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AB" w:rsidRPr="00045741" w:rsidRDefault="000B11AB" w:rsidP="000B11AB">
      <w:pPr>
        <w:pStyle w:val="a1"/>
        <w:ind w:firstLine="0"/>
        <w:rPr>
          <w:b/>
          <w:sz w:val="60"/>
          <w:szCs w:val="60"/>
        </w:rPr>
      </w:pPr>
      <w:bookmarkStart w:id="0" w:name="_GoBack"/>
      <w:bookmarkEnd w:id="0"/>
      <w:r w:rsidRPr="00045741">
        <w:rPr>
          <w:rFonts w:ascii="Arial" w:hAnsi="Arial" w:cs="Arial"/>
          <w:b/>
        </w:rPr>
        <w:t>ДОГОВОР СТРАХОВАНИЯ</w:t>
      </w:r>
      <w:r w:rsidRPr="00045741">
        <w:rPr>
          <w:rFonts w:ascii="Arial" w:hAnsi="Arial" w:cs="Arial"/>
        </w:rPr>
        <w:t> </w:t>
      </w:r>
      <w:r w:rsidRPr="00045741">
        <w:rPr>
          <w:rFonts w:ascii="Arial" w:hAnsi="Arial" w:cs="Arial"/>
          <w:b/>
        </w:rPr>
        <w:t xml:space="preserve">№ TBA </w:t>
      </w:r>
      <w:r w:rsidRPr="00045741">
        <w:rPr>
          <w:rFonts w:ascii="Arial" w:hAnsi="Arial" w:cs="Arial"/>
        </w:rPr>
        <w:t>/ POLICY No. </w:t>
      </w:r>
    </w:p>
    <w:p w:rsidR="000B11AB" w:rsidRPr="00045741" w:rsidRDefault="000B11AB" w:rsidP="000B11AB">
      <w:pPr>
        <w:spacing w:after="120" w:line="240" w:lineRule="exact"/>
        <w:jc w:val="both"/>
        <w:rPr>
          <w:rFonts w:ascii="Arial" w:hAnsi="Arial" w:cs="Arial"/>
          <w:spacing w:val="-3"/>
          <w:sz w:val="18"/>
          <w:szCs w:val="18"/>
        </w:rPr>
      </w:pPr>
      <w:r w:rsidRPr="00045741">
        <w:rPr>
          <w:rFonts w:ascii="Arial" w:hAnsi="Arial" w:cs="Arial"/>
          <w:b/>
          <w:spacing w:val="-3"/>
          <w:sz w:val="18"/>
          <w:szCs w:val="18"/>
        </w:rPr>
        <w:t>Страхование ответственности директоров, должностных лиц и компаний </w:t>
      </w:r>
      <w:r w:rsidRPr="00045741">
        <w:rPr>
          <w:rFonts w:ascii="Arial" w:hAnsi="Arial" w:cs="Arial"/>
          <w:spacing w:val="-3"/>
          <w:sz w:val="18"/>
          <w:szCs w:val="18"/>
        </w:rPr>
        <w:t>/ Directors, Officers and Companies Liability Insurance</w:t>
      </w:r>
    </w:p>
    <w:p w:rsidR="000B11AB" w:rsidRPr="004C7803" w:rsidRDefault="000B11AB" w:rsidP="000B11AB">
      <w:pPr>
        <w:spacing w:after="360"/>
        <w:jc w:val="both"/>
        <w:rPr>
          <w:rFonts w:ascii="Arial" w:hAnsi="Arial"/>
          <w:spacing w:val="-3"/>
          <w:sz w:val="18"/>
        </w:rPr>
      </w:pPr>
      <w:r w:rsidRPr="00045741">
        <w:rPr>
          <w:rFonts w:ascii="Arial" w:hAnsi="Arial" w:cs="Arial"/>
          <w:b/>
          <w:spacing w:val="-3"/>
          <w:sz w:val="18"/>
          <w:szCs w:val="18"/>
        </w:rPr>
        <w:t>Россия</w:t>
      </w:r>
      <w:r w:rsidRPr="004C7803">
        <w:rPr>
          <w:rFonts w:ascii="Arial" w:hAnsi="Arial"/>
          <w:b/>
          <w:spacing w:val="-3"/>
          <w:sz w:val="18"/>
        </w:rPr>
        <w:t xml:space="preserve">, </w:t>
      </w:r>
      <w:r w:rsidRPr="00045741">
        <w:rPr>
          <w:rFonts w:ascii="Arial" w:hAnsi="Arial" w:cs="Arial"/>
          <w:b/>
          <w:spacing w:val="-3"/>
          <w:sz w:val="18"/>
          <w:szCs w:val="18"/>
        </w:rPr>
        <w:t>г</w:t>
      </w:r>
      <w:r w:rsidRPr="004C7803">
        <w:rPr>
          <w:rFonts w:ascii="Arial" w:hAnsi="Arial"/>
          <w:b/>
          <w:spacing w:val="-3"/>
          <w:sz w:val="18"/>
        </w:rPr>
        <w:t>.</w:t>
      </w:r>
      <w:r w:rsidRPr="00045741">
        <w:rPr>
          <w:rFonts w:ascii="Arial" w:hAnsi="Arial" w:cs="Arial"/>
          <w:b/>
          <w:spacing w:val="-3"/>
          <w:sz w:val="18"/>
          <w:szCs w:val="18"/>
          <w:lang w:val="en-US"/>
        </w:rPr>
        <w:t> </w:t>
      </w:r>
      <w:r w:rsidRPr="00045741">
        <w:rPr>
          <w:rFonts w:ascii="Arial" w:hAnsi="Arial" w:cs="Arial"/>
          <w:b/>
          <w:sz w:val="18"/>
          <w:szCs w:val="18"/>
        </w:rPr>
        <w:t>Москва</w:t>
      </w:r>
      <w:r w:rsidRPr="004C7803">
        <w:rPr>
          <w:rFonts w:ascii="Arial" w:hAnsi="Arial"/>
          <w:b/>
          <w:sz w:val="18"/>
        </w:rPr>
        <w:t xml:space="preserve">, </w:t>
      </w:r>
      <w:r w:rsidR="00EF0D60" w:rsidRPr="004C7803">
        <w:rPr>
          <w:rFonts w:ascii="Arial" w:hAnsi="Arial" w:cs="Arial"/>
          <w:b/>
          <w:sz w:val="18"/>
          <w:szCs w:val="18"/>
        </w:rPr>
        <w:t>___ _________</w:t>
      </w:r>
      <w:r w:rsidRPr="004C7803">
        <w:rPr>
          <w:rFonts w:ascii="Arial" w:hAnsi="Arial"/>
          <w:b/>
          <w:sz w:val="18"/>
        </w:rPr>
        <w:t xml:space="preserve"> </w:t>
      </w:r>
      <w:r w:rsidRPr="004C7803">
        <w:rPr>
          <w:rFonts w:ascii="Arial" w:hAnsi="Arial"/>
          <w:b/>
          <w:spacing w:val="-3"/>
          <w:sz w:val="18"/>
        </w:rPr>
        <w:t>2014</w:t>
      </w:r>
      <w:r w:rsidRPr="00045741">
        <w:rPr>
          <w:rFonts w:ascii="Arial" w:hAnsi="Arial" w:cs="Arial"/>
          <w:b/>
          <w:spacing w:val="-3"/>
          <w:sz w:val="18"/>
          <w:szCs w:val="18"/>
          <w:lang w:val="en-US"/>
        </w:rPr>
        <w:t> </w:t>
      </w:r>
      <w:r w:rsidRPr="00045741">
        <w:rPr>
          <w:rFonts w:ascii="Arial" w:hAnsi="Arial" w:cs="Arial"/>
          <w:b/>
          <w:spacing w:val="-3"/>
          <w:sz w:val="18"/>
          <w:szCs w:val="18"/>
        </w:rPr>
        <w:t>г</w:t>
      </w:r>
      <w:r w:rsidRPr="004C7803">
        <w:rPr>
          <w:rFonts w:ascii="Arial" w:hAnsi="Arial"/>
          <w:b/>
          <w:spacing w:val="-3"/>
          <w:sz w:val="18"/>
        </w:rPr>
        <w:t>.</w:t>
      </w:r>
      <w:r w:rsidRPr="00045741">
        <w:rPr>
          <w:rFonts w:ascii="Arial" w:hAnsi="Arial" w:cs="Arial"/>
          <w:b/>
          <w:spacing w:val="-3"/>
          <w:sz w:val="18"/>
          <w:szCs w:val="18"/>
          <w:lang w:val="en-US"/>
        </w:rPr>
        <w:t> </w:t>
      </w:r>
      <w:r w:rsidRPr="004C7803">
        <w:rPr>
          <w:rFonts w:ascii="Arial" w:hAnsi="Arial"/>
          <w:spacing w:val="-3"/>
          <w:sz w:val="18"/>
        </w:rPr>
        <w:t>/</w:t>
      </w:r>
      <w:r w:rsidRPr="00045741">
        <w:rPr>
          <w:rFonts w:ascii="Arial" w:hAnsi="Arial" w:cs="Arial"/>
          <w:spacing w:val="-3"/>
          <w:sz w:val="18"/>
          <w:szCs w:val="18"/>
          <w:lang w:val="en-US"/>
        </w:rPr>
        <w:t> Russia</w:t>
      </w:r>
      <w:r w:rsidRPr="004C7803">
        <w:rPr>
          <w:rFonts w:ascii="Arial" w:hAnsi="Arial"/>
          <w:spacing w:val="-3"/>
          <w:sz w:val="18"/>
        </w:rPr>
        <w:t xml:space="preserve">, </w:t>
      </w:r>
      <w:r w:rsidRPr="00045741">
        <w:rPr>
          <w:rFonts w:ascii="Arial" w:hAnsi="Arial" w:cs="Arial"/>
          <w:spacing w:val="-3"/>
          <w:sz w:val="18"/>
          <w:szCs w:val="18"/>
          <w:lang w:val="en-US"/>
        </w:rPr>
        <w:t>Moscow</w:t>
      </w:r>
      <w:r w:rsidRPr="004C7803">
        <w:rPr>
          <w:rFonts w:ascii="Arial" w:hAnsi="Arial"/>
          <w:spacing w:val="-3"/>
          <w:sz w:val="18"/>
        </w:rPr>
        <w:t xml:space="preserve">, </w:t>
      </w:r>
      <w:r w:rsidRPr="004C7803">
        <w:rPr>
          <w:rFonts w:ascii="Arial" w:hAnsi="Arial" w:cs="Arial"/>
          <w:sz w:val="18"/>
          <w:szCs w:val="18"/>
        </w:rPr>
        <w:t xml:space="preserve"> </w:t>
      </w:r>
      <w:r w:rsidR="00EF0D60">
        <w:rPr>
          <w:rFonts w:ascii="Arial" w:hAnsi="Arial" w:cs="Arial"/>
          <w:sz w:val="18"/>
          <w:szCs w:val="18"/>
        </w:rPr>
        <w:t>_________</w:t>
      </w:r>
      <w:r w:rsidRPr="004C7803">
        <w:rPr>
          <w:rFonts w:ascii="Arial" w:hAnsi="Arial" w:cs="Arial"/>
          <w:sz w:val="18"/>
          <w:szCs w:val="18"/>
        </w:rPr>
        <w:t xml:space="preserve">, </w:t>
      </w:r>
      <w:r w:rsidR="00EF0D60">
        <w:rPr>
          <w:rFonts w:ascii="Arial" w:hAnsi="Arial" w:cs="Arial"/>
          <w:sz w:val="18"/>
          <w:szCs w:val="18"/>
        </w:rPr>
        <w:t>_____</w:t>
      </w:r>
      <w:r w:rsidRPr="004C7803">
        <w:rPr>
          <w:rFonts w:ascii="Arial" w:hAnsi="Arial" w:cs="Arial"/>
          <w:sz w:val="18"/>
          <w:szCs w:val="18"/>
        </w:rPr>
        <w:t xml:space="preserve"> </w:t>
      </w:r>
      <w:r w:rsidRPr="004C7803">
        <w:rPr>
          <w:rFonts w:ascii="Arial" w:hAnsi="Arial"/>
          <w:spacing w:val="-3"/>
          <w:sz w:val="18"/>
        </w:rPr>
        <w:t>2014</w:t>
      </w:r>
    </w:p>
    <w:p w:rsidR="000B11AB" w:rsidRPr="00045741" w:rsidRDefault="000B11AB" w:rsidP="000B11AB">
      <w:pPr>
        <w:spacing w:after="120"/>
        <w:jc w:val="both"/>
        <w:rPr>
          <w:rFonts w:ascii="Arial" w:hAnsi="Arial" w:cs="Arial"/>
          <w:b/>
          <w:caps/>
          <w:spacing w:val="-3"/>
          <w:sz w:val="18"/>
          <w:szCs w:val="18"/>
          <w:u w:val="single"/>
        </w:rPr>
      </w:pPr>
      <w:r w:rsidRPr="00045741">
        <w:rPr>
          <w:rFonts w:ascii="Arial" w:hAnsi="Arial" w:cs="Arial"/>
          <w:b/>
          <w:caps/>
          <w:spacing w:val="-3"/>
          <w:sz w:val="18"/>
          <w:szCs w:val="18"/>
          <w:u w:val="single"/>
        </w:rPr>
        <w:t>Декларация / </w:t>
      </w:r>
      <w:r w:rsidRPr="00045741">
        <w:rPr>
          <w:rFonts w:ascii="Arial" w:hAnsi="Arial" w:cs="Arial"/>
          <w:caps/>
          <w:spacing w:val="-3"/>
          <w:sz w:val="18"/>
          <w:szCs w:val="18"/>
          <w:u w:val="single"/>
        </w:rPr>
        <w:t>Declarations</w:t>
      </w:r>
    </w:p>
    <w:p w:rsidR="000B11AB" w:rsidRPr="000B11AB" w:rsidRDefault="000B11AB" w:rsidP="000B11AB">
      <w:pPr>
        <w:spacing w:after="120"/>
        <w:ind w:right="28"/>
        <w:jc w:val="both"/>
        <w:rPr>
          <w:rFonts w:ascii="Arial" w:hAnsi="Arial" w:cs="Arial"/>
          <w:sz w:val="18"/>
          <w:szCs w:val="18"/>
          <w:lang w:val="en-US"/>
        </w:rPr>
      </w:pPr>
      <w:r w:rsidRPr="00045741">
        <w:rPr>
          <w:rFonts w:ascii="Arial" w:hAnsi="Arial" w:cs="Arial"/>
          <w:b/>
          <w:sz w:val="18"/>
          <w:szCs w:val="18"/>
        </w:rPr>
        <w:t>Все слова и словосочетания, написанные в настоящей декларации (далее «Декларация») с заглавной буквы и не определенные в ней, имеют значения, указанные в разделе </w:t>
      </w:r>
      <w:r w:rsidR="002914E5">
        <w:fldChar w:fldCharType="begin"/>
      </w:r>
      <w:r w:rsidR="002914E5">
        <w:instrText xml:space="preserve"> REF _Ref257643925 \r \h  \* MERGEFORMAT </w:instrText>
      </w:r>
      <w:r w:rsidR="002914E5">
        <w:fldChar w:fldCharType="separate"/>
      </w:r>
      <w:r w:rsidRPr="00773EDB">
        <w:t>2</w:t>
      </w:r>
      <w:r w:rsidR="002914E5">
        <w:fldChar w:fldCharType="end"/>
      </w:r>
      <w:r w:rsidRPr="00045741">
        <w:rPr>
          <w:rFonts w:ascii="Arial" w:hAnsi="Arial" w:cs="Arial"/>
          <w:b/>
          <w:sz w:val="18"/>
          <w:szCs w:val="18"/>
        </w:rPr>
        <w:t xml:space="preserve"> Полисных условий страхования ответственности директоров, должностных лиц и компаний (далее «Полисные условия»), являющихся приложением № 1 к настоящей Декларации и неотъемлемой частью Договора</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w:t>
      </w:r>
      <w:r w:rsidRPr="00045741">
        <w:rPr>
          <w:rFonts w:ascii="Arial" w:hAnsi="Arial" w:cs="Arial"/>
          <w:sz w:val="18"/>
          <w:szCs w:val="18"/>
          <w:lang w:val="en-US"/>
        </w:rPr>
        <w:t>/</w:t>
      </w:r>
      <w:r w:rsidRPr="00045741">
        <w:rPr>
          <w:rFonts w:ascii="Arial" w:hAnsi="Arial" w:cs="Arial"/>
          <w:b/>
          <w:sz w:val="18"/>
          <w:szCs w:val="18"/>
          <w:lang w:val="en-US"/>
        </w:rPr>
        <w:t> </w:t>
      </w:r>
      <w:r w:rsidRPr="00045741">
        <w:rPr>
          <w:rFonts w:ascii="Arial" w:hAnsi="Arial" w:cs="Arial"/>
          <w:sz w:val="18"/>
          <w:szCs w:val="18"/>
          <w:lang w:val="en-US"/>
        </w:rPr>
        <w:t>Capitalized words and phrases used but not defined in these declarations (hereinafter the “Declarations”) shall have the same meanings ascribed thereto in Section </w:t>
      </w:r>
      <w:r w:rsidR="002914E5">
        <w:fldChar w:fldCharType="begin"/>
      </w:r>
      <w:r w:rsidR="002914E5">
        <w:instrText xml:space="preserve"> REF _Ref257644181 \r \h  \* MERGEFORMAT </w:instrText>
      </w:r>
      <w:r w:rsidR="002914E5">
        <w:fldChar w:fldCharType="separate"/>
      </w:r>
      <w:r w:rsidR="008F0AD9" w:rsidRPr="008F0AD9">
        <w:t>2</w:t>
      </w:r>
      <w:r w:rsidR="002914E5">
        <w:fldChar w:fldCharType="end"/>
      </w:r>
      <w:r w:rsidRPr="00045741">
        <w:rPr>
          <w:rFonts w:ascii="Arial" w:hAnsi="Arial" w:cs="Arial"/>
          <w:sz w:val="18"/>
          <w:szCs w:val="18"/>
          <w:lang w:val="en-US"/>
        </w:rPr>
        <w:t xml:space="preserve"> of the Directors, Officers and Companies Liability Insurance Policy Form attached as Appendix 1 hereto (hereinafter the “Policy Form”), which shall form an integral part of the Policy.</w:t>
      </w:r>
    </w:p>
    <w:p w:rsidR="002026A6" w:rsidRPr="000B11AB" w:rsidRDefault="002026A6" w:rsidP="002026A6">
      <w:pPr>
        <w:spacing w:after="120"/>
        <w:ind w:right="28"/>
        <w:jc w:val="both"/>
        <w:rPr>
          <w:rFonts w:ascii="Arial" w:hAnsi="Arial" w:cs="Arial"/>
          <w:sz w:val="18"/>
          <w:szCs w:val="18"/>
          <w:lang w:val="en-US"/>
        </w:rPr>
      </w:pPr>
      <w:r>
        <w:rPr>
          <w:rFonts w:ascii="Arial" w:hAnsi="Arial" w:cs="Arial"/>
          <w:b/>
          <w:sz w:val="18"/>
          <w:szCs w:val="18"/>
        </w:rPr>
        <w:t>ОСАО</w:t>
      </w:r>
      <w:r w:rsidRPr="000B11AB">
        <w:rPr>
          <w:rFonts w:ascii="Arial" w:hAnsi="Arial" w:cs="Arial"/>
          <w:b/>
          <w:sz w:val="18"/>
          <w:szCs w:val="18"/>
          <w:lang w:val="en-US"/>
        </w:rPr>
        <w:t xml:space="preserve"> «</w:t>
      </w:r>
      <w:r>
        <w:rPr>
          <w:rFonts w:ascii="Arial" w:hAnsi="Arial" w:cs="Arial"/>
          <w:b/>
          <w:sz w:val="18"/>
          <w:szCs w:val="18"/>
        </w:rPr>
        <w:t>Ингосстрах</w:t>
      </w:r>
      <w:r w:rsidRPr="000B11AB">
        <w:rPr>
          <w:rFonts w:ascii="Arial" w:hAnsi="Arial" w:cs="Arial"/>
          <w:b/>
          <w:sz w:val="18"/>
          <w:szCs w:val="18"/>
          <w:lang w:val="en-US"/>
        </w:rPr>
        <w:t>» (</w:t>
      </w:r>
      <w:r w:rsidRPr="00DC3BB7">
        <w:rPr>
          <w:rFonts w:ascii="Arial" w:hAnsi="Arial" w:cs="Arial"/>
          <w:b/>
          <w:sz w:val="18"/>
          <w:szCs w:val="18"/>
        </w:rPr>
        <w:t>в</w:t>
      </w:r>
      <w:r w:rsidRPr="000B11AB">
        <w:rPr>
          <w:rFonts w:ascii="Arial" w:hAnsi="Arial" w:cs="Arial"/>
          <w:b/>
          <w:sz w:val="18"/>
          <w:szCs w:val="18"/>
          <w:lang w:val="en-US"/>
        </w:rPr>
        <w:t xml:space="preserve"> </w:t>
      </w:r>
      <w:r w:rsidRPr="00DC3BB7">
        <w:rPr>
          <w:rFonts w:ascii="Arial" w:hAnsi="Arial" w:cs="Arial"/>
          <w:b/>
          <w:sz w:val="18"/>
          <w:szCs w:val="18"/>
        </w:rPr>
        <w:t>качестве</w:t>
      </w:r>
      <w:r w:rsidRPr="000B11AB">
        <w:rPr>
          <w:rFonts w:ascii="Arial" w:hAnsi="Arial" w:cs="Arial"/>
          <w:b/>
          <w:sz w:val="18"/>
          <w:szCs w:val="18"/>
          <w:lang w:val="en-US"/>
        </w:rPr>
        <w:t xml:space="preserve"> </w:t>
      </w:r>
      <w:r w:rsidRPr="00DC3BB7">
        <w:rPr>
          <w:rFonts w:ascii="Arial" w:hAnsi="Arial" w:cs="Arial"/>
          <w:b/>
          <w:sz w:val="18"/>
          <w:szCs w:val="18"/>
        </w:rPr>
        <w:t>страховщика</w:t>
      </w:r>
      <w:r w:rsidRPr="000B11AB">
        <w:rPr>
          <w:rFonts w:ascii="Arial" w:hAnsi="Arial" w:cs="Arial"/>
          <w:b/>
          <w:sz w:val="18"/>
          <w:szCs w:val="18"/>
          <w:lang w:val="en-US"/>
        </w:rPr>
        <w:t xml:space="preserve">) </w:t>
      </w:r>
      <w:r w:rsidRPr="00DC3BB7">
        <w:rPr>
          <w:rFonts w:ascii="Arial" w:hAnsi="Arial" w:cs="Arial"/>
          <w:b/>
          <w:sz w:val="18"/>
          <w:szCs w:val="18"/>
        </w:rPr>
        <w:t>и</w:t>
      </w:r>
      <w:r w:rsidRPr="000B11AB">
        <w:rPr>
          <w:rFonts w:ascii="Arial" w:hAnsi="Arial" w:cs="Arial"/>
          <w:b/>
          <w:sz w:val="18"/>
          <w:szCs w:val="18"/>
          <w:lang w:val="en-US"/>
        </w:rPr>
        <w:t xml:space="preserve"> </w:t>
      </w:r>
      <w:r w:rsidRPr="00DC3BB7">
        <w:rPr>
          <w:rFonts w:ascii="Arial" w:hAnsi="Arial" w:cs="Arial"/>
          <w:b/>
          <w:sz w:val="18"/>
          <w:szCs w:val="18"/>
        </w:rPr>
        <w:t>ОАО</w:t>
      </w:r>
      <w:r w:rsidRPr="000B11AB">
        <w:rPr>
          <w:rFonts w:ascii="Arial" w:hAnsi="Arial" w:cs="Arial"/>
          <w:b/>
          <w:sz w:val="18"/>
          <w:szCs w:val="18"/>
          <w:lang w:val="en-US"/>
        </w:rPr>
        <w:t xml:space="preserve"> «</w:t>
      </w:r>
      <w:r w:rsidRPr="00DC3BB7">
        <w:rPr>
          <w:rFonts w:ascii="Arial" w:hAnsi="Arial" w:cs="Arial"/>
          <w:b/>
          <w:sz w:val="18"/>
          <w:szCs w:val="18"/>
        </w:rPr>
        <w:t>ТрансКонтейнер</w:t>
      </w:r>
      <w:r w:rsidRPr="000B11AB">
        <w:rPr>
          <w:rFonts w:ascii="Arial" w:hAnsi="Arial" w:cs="Arial"/>
          <w:b/>
          <w:sz w:val="18"/>
          <w:szCs w:val="18"/>
          <w:lang w:val="en-US"/>
        </w:rPr>
        <w:t>» (</w:t>
      </w:r>
      <w:r w:rsidRPr="00DC3BB7">
        <w:rPr>
          <w:rFonts w:ascii="Arial" w:hAnsi="Arial" w:cs="Arial"/>
          <w:b/>
          <w:sz w:val="18"/>
          <w:szCs w:val="18"/>
        </w:rPr>
        <w:t>в</w:t>
      </w:r>
      <w:r w:rsidRPr="000B11AB">
        <w:rPr>
          <w:rFonts w:ascii="Arial" w:hAnsi="Arial" w:cs="Arial"/>
          <w:b/>
          <w:sz w:val="18"/>
          <w:szCs w:val="18"/>
          <w:lang w:val="en-US"/>
        </w:rPr>
        <w:t xml:space="preserve"> </w:t>
      </w:r>
      <w:r w:rsidRPr="00DC3BB7">
        <w:rPr>
          <w:rFonts w:ascii="Arial" w:hAnsi="Arial" w:cs="Arial"/>
          <w:b/>
          <w:sz w:val="18"/>
          <w:szCs w:val="18"/>
        </w:rPr>
        <w:t>качестве</w:t>
      </w:r>
      <w:r w:rsidRPr="000B11AB">
        <w:rPr>
          <w:rFonts w:ascii="Arial" w:hAnsi="Arial" w:cs="Arial"/>
          <w:b/>
          <w:sz w:val="18"/>
          <w:szCs w:val="18"/>
          <w:lang w:val="en-US"/>
        </w:rPr>
        <w:t xml:space="preserve"> </w:t>
      </w:r>
      <w:r w:rsidRPr="00DC3BB7">
        <w:rPr>
          <w:rFonts w:ascii="Arial" w:hAnsi="Arial" w:cs="Arial"/>
          <w:b/>
          <w:sz w:val="18"/>
          <w:szCs w:val="18"/>
        </w:rPr>
        <w:t>страхователя</w:t>
      </w:r>
      <w:r w:rsidRPr="000B11AB">
        <w:rPr>
          <w:rFonts w:ascii="Arial" w:hAnsi="Arial" w:cs="Arial"/>
          <w:b/>
          <w:sz w:val="18"/>
          <w:szCs w:val="18"/>
          <w:lang w:val="en-US"/>
        </w:rPr>
        <w:t xml:space="preserve">) </w:t>
      </w:r>
      <w:r w:rsidRPr="00DC3BB7">
        <w:rPr>
          <w:rFonts w:ascii="Arial" w:hAnsi="Arial" w:cs="Arial"/>
          <w:b/>
          <w:sz w:val="18"/>
          <w:szCs w:val="18"/>
        </w:rPr>
        <w:t>заключили</w:t>
      </w:r>
      <w:r w:rsidRPr="000B11AB">
        <w:rPr>
          <w:rFonts w:ascii="Arial" w:hAnsi="Arial" w:cs="Arial"/>
          <w:b/>
          <w:sz w:val="18"/>
          <w:szCs w:val="18"/>
          <w:lang w:val="en-US"/>
        </w:rPr>
        <w:t xml:space="preserve"> </w:t>
      </w:r>
      <w:r w:rsidRPr="00DC3BB7">
        <w:rPr>
          <w:rFonts w:ascii="Arial" w:hAnsi="Arial" w:cs="Arial"/>
          <w:b/>
          <w:sz w:val="18"/>
          <w:szCs w:val="18"/>
        </w:rPr>
        <w:t>Договор</w:t>
      </w:r>
      <w:r w:rsidRPr="000B11AB">
        <w:rPr>
          <w:rFonts w:ascii="Arial" w:hAnsi="Arial" w:cs="Arial"/>
          <w:b/>
          <w:sz w:val="18"/>
          <w:szCs w:val="18"/>
          <w:lang w:val="en-US"/>
        </w:rPr>
        <w:t xml:space="preserve"> </w:t>
      </w:r>
      <w:r w:rsidRPr="00DC3BB7">
        <w:rPr>
          <w:rFonts w:ascii="Arial" w:hAnsi="Arial" w:cs="Arial"/>
          <w:b/>
          <w:sz w:val="18"/>
          <w:szCs w:val="18"/>
        </w:rPr>
        <w:t>страхования</w:t>
      </w:r>
      <w:r w:rsidRPr="000B11AB">
        <w:rPr>
          <w:rFonts w:ascii="Arial" w:hAnsi="Arial" w:cs="Arial"/>
          <w:b/>
          <w:sz w:val="18"/>
          <w:szCs w:val="18"/>
          <w:lang w:val="en-US"/>
        </w:rPr>
        <w:t xml:space="preserve"> </w:t>
      </w:r>
      <w:r w:rsidRPr="00DC3BB7">
        <w:rPr>
          <w:rFonts w:ascii="Arial" w:hAnsi="Arial" w:cs="Arial"/>
          <w:b/>
          <w:sz w:val="18"/>
          <w:szCs w:val="18"/>
        </w:rPr>
        <w:t>на</w:t>
      </w:r>
      <w:r w:rsidRPr="000B11AB">
        <w:rPr>
          <w:rFonts w:ascii="Arial" w:hAnsi="Arial" w:cs="Arial"/>
          <w:b/>
          <w:sz w:val="18"/>
          <w:szCs w:val="18"/>
          <w:lang w:val="en-US"/>
        </w:rPr>
        <w:t xml:space="preserve"> </w:t>
      </w:r>
      <w:r w:rsidRPr="00DC3BB7">
        <w:rPr>
          <w:rFonts w:ascii="Arial" w:hAnsi="Arial" w:cs="Arial"/>
          <w:b/>
          <w:sz w:val="18"/>
          <w:szCs w:val="18"/>
        </w:rPr>
        <w:t>изложенных</w:t>
      </w:r>
      <w:r w:rsidRPr="000B11AB">
        <w:rPr>
          <w:rFonts w:ascii="Arial" w:hAnsi="Arial" w:cs="Arial"/>
          <w:b/>
          <w:sz w:val="18"/>
          <w:szCs w:val="18"/>
          <w:lang w:val="en-US"/>
        </w:rPr>
        <w:t xml:space="preserve"> </w:t>
      </w:r>
      <w:r w:rsidRPr="00DC3BB7">
        <w:rPr>
          <w:rFonts w:ascii="Arial" w:hAnsi="Arial" w:cs="Arial"/>
          <w:b/>
          <w:sz w:val="18"/>
          <w:szCs w:val="18"/>
        </w:rPr>
        <w:t>в</w:t>
      </w:r>
      <w:r w:rsidRPr="000B11AB">
        <w:rPr>
          <w:rFonts w:ascii="Arial" w:hAnsi="Arial" w:cs="Arial"/>
          <w:b/>
          <w:sz w:val="18"/>
          <w:szCs w:val="18"/>
          <w:lang w:val="en-US"/>
        </w:rPr>
        <w:t xml:space="preserve"> </w:t>
      </w:r>
      <w:r w:rsidRPr="00DC3BB7">
        <w:rPr>
          <w:rFonts w:ascii="Arial" w:hAnsi="Arial" w:cs="Arial"/>
          <w:b/>
          <w:sz w:val="18"/>
          <w:szCs w:val="18"/>
        </w:rPr>
        <w:t>нем</w:t>
      </w:r>
      <w:r w:rsidRPr="000B11AB">
        <w:rPr>
          <w:rFonts w:ascii="Arial" w:hAnsi="Arial" w:cs="Arial"/>
          <w:b/>
          <w:sz w:val="18"/>
          <w:szCs w:val="18"/>
          <w:lang w:val="en-US"/>
        </w:rPr>
        <w:t xml:space="preserve"> </w:t>
      </w:r>
      <w:r w:rsidRPr="00DC3BB7">
        <w:rPr>
          <w:rFonts w:ascii="Arial" w:hAnsi="Arial" w:cs="Arial"/>
          <w:b/>
          <w:sz w:val="18"/>
          <w:szCs w:val="18"/>
        </w:rPr>
        <w:t>условиях</w:t>
      </w:r>
      <w:r w:rsidRPr="000B11AB">
        <w:rPr>
          <w:rFonts w:ascii="Arial" w:hAnsi="Arial" w:cs="Arial"/>
          <w:b/>
          <w:sz w:val="18"/>
          <w:szCs w:val="18"/>
          <w:lang w:val="en-US"/>
        </w:rPr>
        <w:t>. </w:t>
      </w:r>
      <w:r w:rsidRPr="000B11AB">
        <w:rPr>
          <w:rFonts w:ascii="Arial" w:hAnsi="Arial" w:cs="Arial"/>
          <w:sz w:val="18"/>
          <w:szCs w:val="18"/>
          <w:lang w:val="en-US"/>
        </w:rPr>
        <w:t>/ «</w:t>
      </w:r>
      <w:r>
        <w:rPr>
          <w:rFonts w:ascii="Arial" w:hAnsi="Arial" w:cs="Arial"/>
          <w:sz w:val="18"/>
          <w:szCs w:val="18"/>
          <w:lang w:val="en-US"/>
        </w:rPr>
        <w:t>Ingosstrakh»</w:t>
      </w:r>
      <w:r w:rsidRPr="000B11AB">
        <w:rPr>
          <w:rFonts w:ascii="Arial" w:hAnsi="Arial" w:cs="Arial"/>
          <w:sz w:val="18"/>
          <w:szCs w:val="18"/>
          <w:lang w:val="en-US"/>
        </w:rPr>
        <w:t xml:space="preserve"> (as insurer) and JSC «TransContainer» (as policyholder) hereby enter into the Policy on the terms and conditions provided therein.</w:t>
      </w:r>
    </w:p>
    <w:p w:rsidR="000B11AB" w:rsidRPr="000B11AB" w:rsidRDefault="000B11AB" w:rsidP="000B11AB">
      <w:pPr>
        <w:pStyle w:val="a1"/>
        <w:rPr>
          <w:lang w:val="en-US"/>
        </w:rPr>
      </w:pPr>
    </w:p>
    <w:p w:rsidR="000B11AB" w:rsidRPr="00045741" w:rsidRDefault="000B11AB" w:rsidP="000B11AB">
      <w:pPr>
        <w:spacing w:after="120" w:line="240" w:lineRule="exact"/>
        <w:jc w:val="both"/>
        <w:outlineLvl w:val="0"/>
        <w:rPr>
          <w:rFonts w:ascii="Arial" w:hAnsi="Arial" w:cs="Arial"/>
          <w:b/>
          <w:sz w:val="18"/>
          <w:szCs w:val="18"/>
          <w:lang w:val="en-US"/>
        </w:rPr>
      </w:pPr>
      <w:r w:rsidRPr="00045741">
        <w:rPr>
          <w:rFonts w:ascii="Arial" w:hAnsi="Arial" w:cs="Arial"/>
          <w:b/>
          <w:sz w:val="18"/>
          <w:szCs w:val="18"/>
          <w:u w:val="single"/>
        </w:rPr>
        <w:t>ПРЕДМЕТ</w:t>
      </w:r>
      <w:r w:rsidRPr="00045741">
        <w:rPr>
          <w:rFonts w:ascii="Arial" w:hAnsi="Arial" w:cs="Arial"/>
          <w:b/>
          <w:sz w:val="18"/>
          <w:szCs w:val="18"/>
          <w:u w:val="single"/>
          <w:lang w:val="en-US"/>
        </w:rPr>
        <w:t xml:space="preserve"> </w:t>
      </w:r>
      <w:r w:rsidRPr="00045741">
        <w:rPr>
          <w:rFonts w:ascii="Arial" w:hAnsi="Arial" w:cs="Arial"/>
          <w:b/>
          <w:sz w:val="18"/>
          <w:szCs w:val="18"/>
          <w:u w:val="single"/>
        </w:rPr>
        <w:t>ДОГОВОРА</w:t>
      </w:r>
      <w:r w:rsidRPr="00045741">
        <w:rPr>
          <w:rFonts w:ascii="Arial" w:hAnsi="Arial" w:cs="Arial"/>
          <w:b/>
          <w:sz w:val="18"/>
          <w:szCs w:val="18"/>
          <w:u w:val="single"/>
          <w:lang w:val="en-US"/>
        </w:rPr>
        <w:t xml:space="preserve"> </w:t>
      </w:r>
      <w:r w:rsidRPr="00045741">
        <w:rPr>
          <w:rFonts w:ascii="Arial" w:hAnsi="Arial" w:cs="Arial"/>
          <w:b/>
          <w:sz w:val="18"/>
          <w:szCs w:val="18"/>
          <w:u w:val="single"/>
        </w:rPr>
        <w:t>СТРАХОВАНИЯ</w:t>
      </w:r>
      <w:r w:rsidRPr="00045741">
        <w:rPr>
          <w:rFonts w:ascii="Arial" w:hAnsi="Arial" w:cs="Arial"/>
          <w:b/>
          <w:sz w:val="18"/>
          <w:szCs w:val="18"/>
          <w:u w:val="single"/>
          <w:lang w:val="en-US"/>
        </w:rPr>
        <w:t> / </w:t>
      </w:r>
      <w:r w:rsidRPr="00045741">
        <w:rPr>
          <w:rFonts w:ascii="Arial" w:hAnsi="Arial" w:cs="Arial"/>
          <w:sz w:val="18"/>
          <w:szCs w:val="18"/>
          <w:u w:val="single"/>
          <w:lang w:val="en-US"/>
        </w:rPr>
        <w:t>SUBJECT OF THE POLICY</w:t>
      </w:r>
    </w:p>
    <w:p w:rsidR="000B11AB" w:rsidRDefault="000B11AB" w:rsidP="000B11AB">
      <w:pPr>
        <w:pStyle w:val="a1"/>
        <w:rPr>
          <w:rFonts w:ascii="Arial" w:hAnsi="Arial" w:cs="Arial"/>
          <w:sz w:val="18"/>
          <w:szCs w:val="18"/>
          <w:lang w:val="en-US"/>
        </w:rPr>
      </w:pP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учетом</w:t>
      </w:r>
      <w:r w:rsidRPr="00045741">
        <w:rPr>
          <w:rFonts w:ascii="Arial" w:hAnsi="Arial" w:cs="Arial"/>
          <w:b/>
          <w:sz w:val="18"/>
          <w:szCs w:val="18"/>
          <w:lang w:val="en-US"/>
        </w:rPr>
        <w:t xml:space="preserve"> </w:t>
      </w:r>
      <w:r w:rsidRPr="00045741">
        <w:rPr>
          <w:rFonts w:ascii="Arial" w:hAnsi="Arial" w:cs="Arial"/>
          <w:b/>
          <w:sz w:val="18"/>
          <w:szCs w:val="18"/>
        </w:rPr>
        <w:t>всех</w:t>
      </w:r>
      <w:r w:rsidRPr="00045741">
        <w:rPr>
          <w:rFonts w:ascii="Arial" w:hAnsi="Arial" w:cs="Arial"/>
          <w:b/>
          <w:sz w:val="18"/>
          <w:szCs w:val="18"/>
          <w:lang w:val="en-US"/>
        </w:rPr>
        <w:t xml:space="preserve"> </w:t>
      </w:r>
      <w:r w:rsidRPr="00045741">
        <w:rPr>
          <w:rFonts w:ascii="Arial" w:hAnsi="Arial" w:cs="Arial"/>
          <w:b/>
          <w:sz w:val="18"/>
          <w:szCs w:val="18"/>
        </w:rPr>
        <w:t>положений</w:t>
      </w:r>
      <w:r w:rsidRPr="00045741">
        <w:rPr>
          <w:rFonts w:ascii="Arial" w:hAnsi="Arial" w:cs="Arial"/>
          <w:b/>
          <w:sz w:val="18"/>
          <w:szCs w:val="18"/>
          <w:lang w:val="en-US"/>
        </w:rPr>
        <w:t xml:space="preserve"> </w:t>
      </w:r>
      <w:r w:rsidRPr="00045741">
        <w:rPr>
          <w:rFonts w:ascii="Arial" w:hAnsi="Arial" w:cs="Arial"/>
          <w:b/>
          <w:sz w:val="18"/>
          <w:szCs w:val="18"/>
        </w:rPr>
        <w:t>Договора</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Страховщик</w:t>
      </w:r>
      <w:r w:rsidRPr="00045741">
        <w:rPr>
          <w:rFonts w:ascii="Arial" w:hAnsi="Arial" w:cs="Arial"/>
          <w:b/>
          <w:sz w:val="18"/>
          <w:szCs w:val="18"/>
          <w:lang w:val="en-US"/>
        </w:rPr>
        <w:t xml:space="preserve"> </w:t>
      </w:r>
      <w:r w:rsidRPr="00045741">
        <w:rPr>
          <w:rFonts w:ascii="Arial" w:hAnsi="Arial" w:cs="Arial"/>
          <w:b/>
          <w:sz w:val="18"/>
          <w:szCs w:val="18"/>
        </w:rPr>
        <w:t>обязуется</w:t>
      </w:r>
      <w:r w:rsidRPr="00045741">
        <w:rPr>
          <w:rFonts w:ascii="Arial" w:hAnsi="Arial" w:cs="Arial"/>
          <w:b/>
          <w:sz w:val="18"/>
          <w:szCs w:val="18"/>
          <w:lang w:val="en-US"/>
        </w:rPr>
        <w:t xml:space="preserve"> </w:t>
      </w:r>
      <w:r w:rsidRPr="00045741">
        <w:rPr>
          <w:rFonts w:ascii="Arial" w:hAnsi="Arial" w:cs="Arial"/>
          <w:b/>
          <w:sz w:val="18"/>
          <w:szCs w:val="18"/>
        </w:rPr>
        <w:t>при</w:t>
      </w:r>
      <w:r w:rsidRPr="00045741">
        <w:rPr>
          <w:rFonts w:ascii="Arial" w:hAnsi="Arial" w:cs="Arial"/>
          <w:b/>
          <w:sz w:val="18"/>
          <w:szCs w:val="18"/>
          <w:lang w:val="en-US"/>
        </w:rPr>
        <w:t xml:space="preserve"> </w:t>
      </w:r>
      <w:r w:rsidRPr="00045741">
        <w:rPr>
          <w:rFonts w:ascii="Arial" w:hAnsi="Arial" w:cs="Arial"/>
          <w:b/>
          <w:sz w:val="18"/>
          <w:szCs w:val="18"/>
        </w:rPr>
        <w:t>наступлении</w:t>
      </w:r>
      <w:r w:rsidRPr="00045741">
        <w:rPr>
          <w:rFonts w:ascii="Arial" w:hAnsi="Arial" w:cs="Arial"/>
          <w:b/>
          <w:sz w:val="18"/>
          <w:szCs w:val="18"/>
          <w:lang w:val="en-US"/>
        </w:rPr>
        <w:t xml:space="preserve"> </w:t>
      </w:r>
      <w:r w:rsidRPr="00045741">
        <w:rPr>
          <w:rFonts w:ascii="Arial" w:hAnsi="Arial" w:cs="Arial"/>
          <w:b/>
          <w:sz w:val="18"/>
          <w:szCs w:val="18"/>
        </w:rPr>
        <w:t>любого</w:t>
      </w:r>
      <w:r w:rsidRPr="00045741">
        <w:rPr>
          <w:rFonts w:ascii="Arial" w:hAnsi="Arial" w:cs="Arial"/>
          <w:b/>
          <w:sz w:val="18"/>
          <w:szCs w:val="18"/>
          <w:lang w:val="en-US"/>
        </w:rPr>
        <w:t xml:space="preserve"> </w:t>
      </w:r>
      <w:r w:rsidRPr="00045741">
        <w:rPr>
          <w:rFonts w:ascii="Arial" w:hAnsi="Arial" w:cs="Arial"/>
          <w:b/>
          <w:sz w:val="18"/>
          <w:szCs w:val="18"/>
        </w:rPr>
        <w:t>из</w:t>
      </w:r>
      <w:r w:rsidRPr="00045741">
        <w:rPr>
          <w:rFonts w:ascii="Arial" w:hAnsi="Arial" w:cs="Arial"/>
          <w:b/>
          <w:sz w:val="18"/>
          <w:szCs w:val="18"/>
          <w:lang w:val="en-US"/>
        </w:rPr>
        <w:t xml:space="preserve"> </w:t>
      </w:r>
      <w:r w:rsidRPr="00045741">
        <w:rPr>
          <w:rFonts w:ascii="Arial" w:hAnsi="Arial" w:cs="Arial"/>
          <w:b/>
          <w:sz w:val="18"/>
          <w:szCs w:val="18"/>
        </w:rPr>
        <w:t>указанных</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настоящей</w:t>
      </w:r>
      <w:r w:rsidRPr="00045741">
        <w:rPr>
          <w:rFonts w:ascii="Arial" w:hAnsi="Arial" w:cs="Arial"/>
          <w:b/>
          <w:sz w:val="18"/>
          <w:szCs w:val="18"/>
          <w:lang w:val="en-US"/>
        </w:rPr>
        <w:t xml:space="preserve"> </w:t>
      </w:r>
      <w:r w:rsidRPr="00045741">
        <w:rPr>
          <w:rFonts w:ascii="Arial" w:hAnsi="Arial" w:cs="Arial"/>
          <w:b/>
          <w:sz w:val="18"/>
          <w:szCs w:val="18"/>
        </w:rPr>
        <w:t>Декларации</w:t>
      </w:r>
      <w:r w:rsidRPr="00045741">
        <w:rPr>
          <w:rFonts w:ascii="Arial" w:hAnsi="Arial" w:cs="Arial"/>
          <w:b/>
          <w:sz w:val="18"/>
          <w:szCs w:val="18"/>
          <w:lang w:val="en-US"/>
        </w:rPr>
        <w:t xml:space="preserve"> </w:t>
      </w:r>
      <w:r w:rsidRPr="00045741">
        <w:rPr>
          <w:rFonts w:ascii="Arial" w:hAnsi="Arial" w:cs="Arial"/>
          <w:b/>
          <w:sz w:val="18"/>
          <w:szCs w:val="18"/>
        </w:rPr>
        <w:t>страховых</w:t>
      </w:r>
      <w:r w:rsidRPr="00045741">
        <w:rPr>
          <w:rFonts w:ascii="Arial" w:hAnsi="Arial" w:cs="Arial"/>
          <w:b/>
          <w:sz w:val="18"/>
          <w:szCs w:val="18"/>
          <w:lang w:val="en-US"/>
        </w:rPr>
        <w:t xml:space="preserve"> </w:t>
      </w:r>
      <w:r w:rsidRPr="00045741">
        <w:rPr>
          <w:rFonts w:ascii="Arial" w:hAnsi="Arial" w:cs="Arial"/>
          <w:b/>
          <w:sz w:val="18"/>
          <w:szCs w:val="18"/>
        </w:rPr>
        <w:t>случаев</w:t>
      </w:r>
      <w:r w:rsidRPr="00045741">
        <w:rPr>
          <w:rFonts w:ascii="Arial" w:hAnsi="Arial" w:cs="Arial"/>
          <w:b/>
          <w:sz w:val="18"/>
          <w:szCs w:val="18"/>
          <w:lang w:val="en-US"/>
        </w:rPr>
        <w:t xml:space="preserve"> </w:t>
      </w:r>
      <w:r w:rsidRPr="00045741">
        <w:rPr>
          <w:rFonts w:ascii="Arial" w:hAnsi="Arial" w:cs="Arial"/>
          <w:b/>
          <w:sz w:val="18"/>
          <w:szCs w:val="18"/>
        </w:rPr>
        <w:t>выплатить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соответствии</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Договором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страховое</w:t>
      </w:r>
      <w:r w:rsidRPr="00045741">
        <w:rPr>
          <w:rFonts w:ascii="Arial" w:hAnsi="Arial" w:cs="Arial"/>
          <w:b/>
          <w:sz w:val="18"/>
          <w:szCs w:val="18"/>
          <w:lang w:val="en-US"/>
        </w:rPr>
        <w:t xml:space="preserve"> </w:t>
      </w:r>
      <w:r w:rsidRPr="00045741">
        <w:rPr>
          <w:rFonts w:ascii="Arial" w:hAnsi="Arial" w:cs="Arial"/>
          <w:b/>
          <w:sz w:val="18"/>
          <w:szCs w:val="18"/>
        </w:rPr>
        <w:t>возмещение</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зависимости</w:t>
      </w:r>
      <w:r w:rsidRPr="00045741">
        <w:rPr>
          <w:rFonts w:ascii="Arial" w:hAnsi="Arial" w:cs="Arial"/>
          <w:b/>
          <w:sz w:val="18"/>
          <w:szCs w:val="18"/>
          <w:lang w:val="en-US"/>
        </w:rPr>
        <w:t xml:space="preserve"> </w:t>
      </w: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ситуации</w:t>
      </w:r>
      <w:r w:rsidRPr="00045741">
        <w:rPr>
          <w:rFonts w:ascii="Arial" w:hAnsi="Arial" w:cs="Arial"/>
          <w:b/>
          <w:sz w:val="18"/>
          <w:szCs w:val="18"/>
          <w:lang w:val="en-US"/>
        </w:rPr>
        <w:t xml:space="preserve">) </w:t>
      </w:r>
      <w:r w:rsidRPr="00045741">
        <w:rPr>
          <w:rFonts w:ascii="Arial" w:hAnsi="Arial" w:cs="Arial"/>
          <w:b/>
          <w:sz w:val="18"/>
          <w:szCs w:val="18"/>
        </w:rPr>
        <w:t>соответствующему</w:t>
      </w:r>
      <w:r w:rsidRPr="00045741">
        <w:rPr>
          <w:rFonts w:ascii="Arial" w:hAnsi="Arial" w:cs="Arial"/>
          <w:b/>
          <w:sz w:val="18"/>
          <w:szCs w:val="18"/>
          <w:lang w:val="en-US"/>
        </w:rPr>
        <w:t xml:space="preserve"> </w:t>
      </w:r>
      <w:r w:rsidRPr="00045741">
        <w:rPr>
          <w:rFonts w:ascii="Arial" w:hAnsi="Arial" w:cs="Arial"/>
          <w:b/>
          <w:sz w:val="18"/>
          <w:szCs w:val="18"/>
        </w:rPr>
        <w:t>Застрахованному</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любому</w:t>
      </w:r>
      <w:r w:rsidRPr="00045741">
        <w:rPr>
          <w:rFonts w:ascii="Arial" w:hAnsi="Arial" w:cs="Arial"/>
          <w:b/>
          <w:sz w:val="18"/>
          <w:szCs w:val="18"/>
          <w:lang w:val="en-US"/>
        </w:rPr>
        <w:t xml:space="preserve"> </w:t>
      </w:r>
      <w:r w:rsidRPr="00045741">
        <w:rPr>
          <w:rFonts w:ascii="Arial" w:hAnsi="Arial" w:cs="Arial"/>
          <w:b/>
          <w:sz w:val="18"/>
          <w:szCs w:val="18"/>
        </w:rPr>
        <w:t>другому</w:t>
      </w:r>
      <w:r w:rsidRPr="00045741">
        <w:rPr>
          <w:rFonts w:ascii="Arial" w:hAnsi="Arial" w:cs="Arial"/>
          <w:b/>
          <w:sz w:val="18"/>
          <w:szCs w:val="18"/>
          <w:lang w:val="en-US"/>
        </w:rPr>
        <w:t xml:space="preserve"> </w:t>
      </w:r>
      <w:r w:rsidRPr="00045741">
        <w:rPr>
          <w:rFonts w:ascii="Arial" w:hAnsi="Arial" w:cs="Arial"/>
          <w:b/>
          <w:sz w:val="18"/>
          <w:szCs w:val="18"/>
        </w:rPr>
        <w:t>лицу</w:t>
      </w:r>
      <w:r w:rsidRPr="00045741">
        <w:rPr>
          <w:rFonts w:ascii="Arial" w:hAnsi="Arial" w:cs="Arial"/>
          <w:b/>
          <w:sz w:val="18"/>
          <w:szCs w:val="18"/>
          <w:lang w:val="en-US"/>
        </w:rPr>
        <w:t xml:space="preserve">, </w:t>
      </w:r>
      <w:r w:rsidRPr="00045741">
        <w:rPr>
          <w:rFonts w:ascii="Arial" w:hAnsi="Arial" w:cs="Arial"/>
          <w:b/>
          <w:sz w:val="18"/>
          <w:szCs w:val="18"/>
        </w:rPr>
        <w:t>имеющему</w:t>
      </w:r>
      <w:r w:rsidRPr="00045741">
        <w:rPr>
          <w:rFonts w:ascii="Arial" w:hAnsi="Arial" w:cs="Arial"/>
          <w:b/>
          <w:sz w:val="18"/>
          <w:szCs w:val="18"/>
          <w:lang w:val="en-US"/>
        </w:rPr>
        <w:t xml:space="preserve"> </w:t>
      </w:r>
      <w:r w:rsidRPr="00045741">
        <w:rPr>
          <w:rFonts w:ascii="Arial" w:hAnsi="Arial" w:cs="Arial"/>
          <w:b/>
          <w:sz w:val="18"/>
          <w:szCs w:val="18"/>
        </w:rPr>
        <w:t>право</w:t>
      </w:r>
      <w:r w:rsidRPr="00045741">
        <w:rPr>
          <w:rFonts w:ascii="Arial" w:hAnsi="Arial" w:cs="Arial"/>
          <w:b/>
          <w:sz w:val="18"/>
          <w:szCs w:val="18"/>
          <w:lang w:val="en-US"/>
        </w:rPr>
        <w:t xml:space="preserve"> </w:t>
      </w:r>
      <w:r w:rsidRPr="00045741">
        <w:rPr>
          <w:rFonts w:ascii="Arial" w:hAnsi="Arial" w:cs="Arial"/>
          <w:b/>
          <w:sz w:val="18"/>
          <w:szCs w:val="18"/>
        </w:rPr>
        <w:t>на</w:t>
      </w:r>
      <w:r w:rsidRPr="00045741">
        <w:rPr>
          <w:rFonts w:ascii="Arial" w:hAnsi="Arial" w:cs="Arial"/>
          <w:b/>
          <w:sz w:val="18"/>
          <w:szCs w:val="18"/>
          <w:lang w:val="en-US"/>
        </w:rPr>
        <w:t xml:space="preserve"> </w:t>
      </w:r>
      <w:r w:rsidRPr="00045741">
        <w:rPr>
          <w:rFonts w:ascii="Arial" w:hAnsi="Arial" w:cs="Arial"/>
          <w:b/>
          <w:sz w:val="18"/>
          <w:szCs w:val="18"/>
        </w:rPr>
        <w:t>такое</w:t>
      </w:r>
      <w:r w:rsidRPr="00045741">
        <w:rPr>
          <w:rFonts w:ascii="Arial" w:hAnsi="Arial" w:cs="Arial"/>
          <w:b/>
          <w:sz w:val="18"/>
          <w:szCs w:val="18"/>
          <w:lang w:val="en-US"/>
        </w:rPr>
        <w:t xml:space="preserve"> </w:t>
      </w:r>
      <w:r w:rsidRPr="00045741">
        <w:rPr>
          <w:rFonts w:ascii="Arial" w:hAnsi="Arial" w:cs="Arial"/>
          <w:b/>
          <w:sz w:val="18"/>
          <w:szCs w:val="18"/>
        </w:rPr>
        <w:t>возмещение</w:t>
      </w:r>
      <w:r w:rsidRPr="00045741">
        <w:rPr>
          <w:rFonts w:ascii="Arial" w:hAnsi="Arial" w:cs="Arial"/>
          <w:b/>
          <w:sz w:val="18"/>
          <w:szCs w:val="18"/>
          <w:lang w:val="en-US"/>
        </w:rPr>
        <w:t>. </w:t>
      </w:r>
      <w:r w:rsidRPr="00045741">
        <w:rPr>
          <w:rFonts w:ascii="Arial" w:hAnsi="Arial" w:cs="Arial"/>
          <w:sz w:val="18"/>
          <w:szCs w:val="18"/>
          <w:lang w:val="en-US"/>
        </w:rPr>
        <w:t>/ </w:t>
      </w:r>
      <w:r w:rsidRPr="00045741">
        <w:rPr>
          <w:rFonts w:ascii="Arial" w:hAnsi="Arial" w:cs="Arial"/>
          <w:sz w:val="18"/>
          <w:szCs w:val="18"/>
          <w:lang w:val="en-GB"/>
        </w:rPr>
        <w:t>Subject</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cs="Arial"/>
          <w:sz w:val="18"/>
          <w:szCs w:val="18"/>
          <w:lang w:val="en-US"/>
        </w:rPr>
        <w:t xml:space="preserve"> </w:t>
      </w:r>
      <w:r w:rsidRPr="00045741">
        <w:rPr>
          <w:rFonts w:ascii="Arial" w:hAnsi="Arial" w:cs="Arial"/>
          <w:sz w:val="18"/>
          <w:szCs w:val="18"/>
          <w:lang w:val="en-GB"/>
        </w:rPr>
        <w:t>all</w:t>
      </w:r>
      <w:r w:rsidRPr="00045741">
        <w:rPr>
          <w:rFonts w:ascii="Arial" w:hAnsi="Arial" w:cs="Arial"/>
          <w:sz w:val="18"/>
          <w:szCs w:val="18"/>
          <w:lang w:val="en-US"/>
        </w:rPr>
        <w:t xml:space="preserve"> </w:t>
      </w:r>
      <w:r w:rsidRPr="00045741">
        <w:rPr>
          <w:rFonts w:ascii="Arial" w:hAnsi="Arial" w:cs="Arial"/>
          <w:sz w:val="18"/>
          <w:szCs w:val="18"/>
          <w:lang w:val="en-GB"/>
        </w:rPr>
        <w:t>of</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conditions</w:t>
      </w:r>
      <w:r w:rsidRPr="00045741">
        <w:rPr>
          <w:rFonts w:ascii="Arial" w:hAnsi="Arial" w:cs="Arial"/>
          <w:sz w:val="18"/>
          <w:szCs w:val="18"/>
          <w:lang w:val="en-US"/>
        </w:rPr>
        <w:t xml:space="preserve"> </w:t>
      </w:r>
      <w:r w:rsidRPr="00045741">
        <w:rPr>
          <w:rFonts w:ascii="Arial" w:hAnsi="Arial" w:cs="Arial"/>
          <w:sz w:val="18"/>
          <w:szCs w:val="18"/>
          <w:lang w:val="en-GB"/>
        </w:rPr>
        <w:t>of</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Policy</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Insurer</w:t>
      </w:r>
      <w:r w:rsidRPr="00045741">
        <w:rPr>
          <w:rFonts w:ascii="Arial" w:hAnsi="Arial" w:cs="Arial"/>
          <w:sz w:val="18"/>
          <w:szCs w:val="18"/>
          <w:lang w:val="en-US"/>
        </w:rPr>
        <w:t xml:space="preserve"> </w:t>
      </w:r>
      <w:r w:rsidRPr="00045741">
        <w:rPr>
          <w:rFonts w:ascii="Arial" w:hAnsi="Arial" w:cs="Arial"/>
          <w:sz w:val="18"/>
          <w:szCs w:val="18"/>
          <w:lang w:val="en-GB"/>
        </w:rPr>
        <w:t>undertakes</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cs="Arial"/>
          <w:sz w:val="18"/>
          <w:szCs w:val="18"/>
          <w:lang w:val="en-US"/>
        </w:rPr>
        <w:t xml:space="preserve"> </w:t>
      </w:r>
      <w:r w:rsidRPr="00045741">
        <w:rPr>
          <w:rFonts w:ascii="Arial" w:hAnsi="Arial" w:cs="Arial"/>
          <w:sz w:val="18"/>
          <w:szCs w:val="18"/>
          <w:lang w:val="en-GB"/>
        </w:rPr>
        <w:t>pay</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insurance</w:t>
      </w:r>
      <w:r w:rsidRPr="00045741">
        <w:rPr>
          <w:rFonts w:ascii="Arial" w:hAnsi="Arial" w:cs="Arial"/>
          <w:sz w:val="18"/>
          <w:szCs w:val="18"/>
          <w:lang w:val="en-US"/>
        </w:rPr>
        <w:t xml:space="preserve"> </w:t>
      </w:r>
      <w:r w:rsidRPr="00045741">
        <w:rPr>
          <w:rFonts w:ascii="Arial" w:hAnsi="Arial" w:cs="Arial"/>
          <w:sz w:val="18"/>
          <w:szCs w:val="18"/>
          <w:lang w:val="en-GB"/>
        </w:rPr>
        <w:t>coverage</w:t>
      </w:r>
      <w:r w:rsidRPr="00045741">
        <w:rPr>
          <w:rFonts w:ascii="Arial" w:hAnsi="Arial"/>
          <w:sz w:val="18"/>
          <w:lang w:val="en-US"/>
        </w:rPr>
        <w:t xml:space="preserve"> (</w:t>
      </w:r>
      <w:r w:rsidRPr="00045741">
        <w:rPr>
          <w:rFonts w:ascii="Arial" w:hAnsi="Arial" w:cs="Arial"/>
          <w:sz w:val="18"/>
          <w:szCs w:val="18"/>
          <w:lang w:val="en-GB"/>
        </w:rPr>
        <w:t>indemnification</w:t>
      </w:r>
      <w:r w:rsidRPr="00045741">
        <w:rPr>
          <w:rFonts w:ascii="Arial" w:hAnsi="Arial"/>
          <w:sz w:val="18"/>
          <w:lang w:val="en-US"/>
        </w:rPr>
        <w:t>)</w:t>
      </w:r>
      <w:r w:rsidRPr="00045741">
        <w:rPr>
          <w:rFonts w:ascii="Arial" w:hAnsi="Arial" w:cs="Arial"/>
          <w:sz w:val="18"/>
          <w:szCs w:val="18"/>
          <w:lang w:val="en-US"/>
        </w:rPr>
        <w:t xml:space="preserve"> </w:t>
      </w:r>
      <w:r w:rsidRPr="00045741">
        <w:rPr>
          <w:rFonts w:ascii="Arial" w:hAnsi="Arial" w:cs="Arial"/>
          <w:sz w:val="18"/>
          <w:szCs w:val="18"/>
          <w:lang w:val="en-GB"/>
        </w:rPr>
        <w:t>under</w:t>
      </w:r>
      <w:r w:rsidRPr="00045741">
        <w:rPr>
          <w:rFonts w:ascii="Arial" w:hAnsi="Arial" w:cs="Arial"/>
          <w:sz w:val="18"/>
          <w:szCs w:val="18"/>
          <w:lang w:val="en-US"/>
        </w:rPr>
        <w:t xml:space="preserve"> </w:t>
      </w:r>
      <w:r w:rsidRPr="00045741">
        <w:rPr>
          <w:rFonts w:ascii="Arial" w:hAnsi="Arial" w:cs="Arial"/>
          <w:sz w:val="18"/>
          <w:szCs w:val="18"/>
          <w:lang w:val="en-GB"/>
        </w:rPr>
        <w:t>the</w:t>
      </w:r>
      <w:r w:rsidRPr="00045741">
        <w:rPr>
          <w:rFonts w:ascii="Arial" w:hAnsi="Arial" w:cs="Arial"/>
          <w:sz w:val="18"/>
          <w:szCs w:val="18"/>
          <w:lang w:val="en-US"/>
        </w:rPr>
        <w:t xml:space="preserve"> </w:t>
      </w:r>
      <w:r w:rsidRPr="00045741">
        <w:rPr>
          <w:rFonts w:ascii="Arial" w:hAnsi="Arial" w:cs="Arial"/>
          <w:sz w:val="18"/>
          <w:szCs w:val="18"/>
          <w:lang w:val="en-GB"/>
        </w:rPr>
        <w:t>Policy</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sz w:val="18"/>
          <w:lang w:val="en-US"/>
        </w:rPr>
        <w:t xml:space="preserve"> (</w:t>
      </w:r>
      <w:r w:rsidRPr="00045741">
        <w:rPr>
          <w:rFonts w:ascii="Arial" w:hAnsi="Arial" w:cs="Arial"/>
          <w:sz w:val="18"/>
          <w:szCs w:val="18"/>
          <w:lang w:val="en-GB"/>
        </w:rPr>
        <w:t>as</w:t>
      </w:r>
      <w:r w:rsidRPr="00045741">
        <w:rPr>
          <w:rFonts w:ascii="Arial" w:hAnsi="Arial"/>
          <w:sz w:val="18"/>
          <w:lang w:val="en-US"/>
        </w:rPr>
        <w:t xml:space="preserve"> </w:t>
      </w:r>
      <w:r w:rsidRPr="00045741">
        <w:rPr>
          <w:rFonts w:ascii="Arial" w:hAnsi="Arial" w:cs="Arial"/>
          <w:sz w:val="18"/>
          <w:szCs w:val="18"/>
          <w:lang w:val="en-GB"/>
        </w:rPr>
        <w:t>the</w:t>
      </w:r>
      <w:r w:rsidRPr="00045741">
        <w:rPr>
          <w:rFonts w:ascii="Arial" w:hAnsi="Arial"/>
          <w:sz w:val="18"/>
          <w:lang w:val="en-US"/>
        </w:rPr>
        <w:t xml:space="preserve"> </w:t>
      </w:r>
      <w:r w:rsidRPr="00045741">
        <w:rPr>
          <w:rFonts w:ascii="Arial" w:hAnsi="Arial" w:cs="Arial"/>
          <w:sz w:val="18"/>
          <w:szCs w:val="18"/>
          <w:lang w:val="en-GB"/>
        </w:rPr>
        <w:t>case</w:t>
      </w:r>
      <w:r w:rsidRPr="00045741">
        <w:rPr>
          <w:rFonts w:ascii="Arial" w:hAnsi="Arial"/>
          <w:sz w:val="18"/>
          <w:lang w:val="en-US"/>
        </w:rPr>
        <w:t xml:space="preserve"> </w:t>
      </w:r>
      <w:r w:rsidRPr="00045741">
        <w:rPr>
          <w:rFonts w:ascii="Arial" w:hAnsi="Arial" w:cs="Arial"/>
          <w:sz w:val="18"/>
          <w:szCs w:val="18"/>
          <w:lang w:val="en-GB"/>
        </w:rPr>
        <w:t>may</w:t>
      </w:r>
      <w:r w:rsidRPr="00045741">
        <w:rPr>
          <w:rFonts w:ascii="Arial" w:hAnsi="Arial"/>
          <w:sz w:val="18"/>
          <w:lang w:val="en-US"/>
        </w:rPr>
        <w:t xml:space="preserve"> </w:t>
      </w:r>
      <w:r w:rsidRPr="00045741">
        <w:rPr>
          <w:rFonts w:ascii="Arial" w:hAnsi="Arial" w:cs="Arial"/>
          <w:sz w:val="18"/>
          <w:szCs w:val="18"/>
          <w:lang w:val="en-GB"/>
        </w:rPr>
        <w:t>be</w:t>
      </w:r>
      <w:r w:rsidRPr="00045741">
        <w:rPr>
          <w:rFonts w:ascii="Arial" w:hAnsi="Arial"/>
          <w:sz w:val="18"/>
          <w:lang w:val="en-US"/>
        </w:rPr>
        <w:t>)</w:t>
      </w:r>
      <w:r w:rsidRPr="00045741">
        <w:rPr>
          <w:rFonts w:ascii="Arial" w:hAnsi="Arial" w:cs="Arial"/>
          <w:sz w:val="18"/>
          <w:szCs w:val="18"/>
          <w:lang w:val="en-US"/>
        </w:rPr>
        <w:t xml:space="preserve"> the </w:t>
      </w:r>
      <w:r w:rsidRPr="00045741">
        <w:rPr>
          <w:rFonts w:ascii="Arial" w:hAnsi="Arial" w:cs="Arial"/>
          <w:sz w:val="18"/>
          <w:szCs w:val="18"/>
          <w:lang w:val="en-GB"/>
        </w:rPr>
        <w:t>respective</w:t>
      </w:r>
      <w:r w:rsidRPr="00045741">
        <w:rPr>
          <w:rFonts w:ascii="Arial" w:hAnsi="Arial" w:cs="Arial"/>
          <w:sz w:val="18"/>
          <w:szCs w:val="18"/>
          <w:lang w:val="en-US"/>
        </w:rPr>
        <w:t xml:space="preserve"> </w:t>
      </w:r>
      <w:r w:rsidRPr="00045741">
        <w:rPr>
          <w:rFonts w:ascii="Arial" w:hAnsi="Arial" w:cs="Arial"/>
          <w:sz w:val="18"/>
          <w:szCs w:val="18"/>
          <w:lang w:val="en-GB"/>
        </w:rPr>
        <w:t>Insured</w:t>
      </w:r>
      <w:r w:rsidRPr="00045741">
        <w:rPr>
          <w:rFonts w:ascii="Arial" w:hAnsi="Arial" w:cs="Arial"/>
          <w:sz w:val="18"/>
          <w:szCs w:val="18"/>
          <w:lang w:val="en-US"/>
        </w:rPr>
        <w:t xml:space="preserve"> </w:t>
      </w:r>
      <w:r w:rsidRPr="00045741">
        <w:rPr>
          <w:rFonts w:ascii="Arial" w:hAnsi="Arial" w:cs="Arial"/>
          <w:sz w:val="18"/>
          <w:szCs w:val="18"/>
          <w:lang w:val="en-GB"/>
        </w:rPr>
        <w:t>and</w:t>
      </w:r>
      <w:r w:rsidRPr="00045741">
        <w:rPr>
          <w:rFonts w:ascii="Arial" w:hAnsi="Arial" w:cs="Arial"/>
          <w:sz w:val="18"/>
          <w:szCs w:val="18"/>
          <w:lang w:val="en-US"/>
        </w:rPr>
        <w:t>/</w:t>
      </w:r>
      <w:r w:rsidRPr="00045741">
        <w:rPr>
          <w:rFonts w:ascii="Arial" w:hAnsi="Arial" w:cs="Arial"/>
          <w:sz w:val="18"/>
          <w:szCs w:val="18"/>
          <w:lang w:val="en-GB"/>
        </w:rPr>
        <w:t>or</w:t>
      </w:r>
      <w:r w:rsidRPr="00045741">
        <w:rPr>
          <w:rFonts w:ascii="Arial" w:hAnsi="Arial" w:cs="Arial"/>
          <w:sz w:val="18"/>
          <w:szCs w:val="18"/>
          <w:lang w:val="en-US"/>
        </w:rPr>
        <w:t xml:space="preserve"> </w:t>
      </w:r>
      <w:r w:rsidRPr="00045741">
        <w:rPr>
          <w:rFonts w:ascii="Arial" w:hAnsi="Arial" w:cs="Arial"/>
          <w:sz w:val="18"/>
          <w:szCs w:val="18"/>
          <w:lang w:val="en-GB"/>
        </w:rPr>
        <w:t>any</w:t>
      </w:r>
      <w:r w:rsidRPr="00045741">
        <w:rPr>
          <w:rFonts w:ascii="Arial" w:hAnsi="Arial" w:cs="Arial"/>
          <w:sz w:val="18"/>
          <w:szCs w:val="18"/>
          <w:lang w:val="en-US"/>
        </w:rPr>
        <w:t xml:space="preserve"> </w:t>
      </w:r>
      <w:r w:rsidRPr="00045741">
        <w:rPr>
          <w:rFonts w:ascii="Arial" w:hAnsi="Arial" w:cs="Arial"/>
          <w:sz w:val="18"/>
          <w:szCs w:val="18"/>
          <w:lang w:val="en-GB"/>
        </w:rPr>
        <w:t>other</w:t>
      </w:r>
      <w:r w:rsidRPr="00045741">
        <w:rPr>
          <w:rFonts w:ascii="Arial" w:hAnsi="Arial" w:cs="Arial"/>
          <w:sz w:val="18"/>
          <w:szCs w:val="18"/>
          <w:lang w:val="en-US"/>
        </w:rPr>
        <w:t xml:space="preserve"> </w:t>
      </w:r>
      <w:r w:rsidRPr="00045741">
        <w:rPr>
          <w:rFonts w:ascii="Arial" w:hAnsi="Arial" w:cs="Arial"/>
          <w:sz w:val="18"/>
          <w:szCs w:val="18"/>
          <w:lang w:val="en-GB"/>
        </w:rPr>
        <w:t>person</w:t>
      </w:r>
      <w:r w:rsidRPr="00045741">
        <w:rPr>
          <w:rFonts w:ascii="Arial" w:hAnsi="Arial" w:cs="Arial"/>
          <w:sz w:val="18"/>
          <w:szCs w:val="18"/>
          <w:lang w:val="en-US"/>
        </w:rPr>
        <w:t xml:space="preserve"> or entity </w:t>
      </w:r>
      <w:r w:rsidRPr="00045741">
        <w:rPr>
          <w:rFonts w:ascii="Arial" w:hAnsi="Arial" w:cs="Arial"/>
          <w:sz w:val="18"/>
          <w:szCs w:val="18"/>
          <w:lang w:val="en-GB"/>
        </w:rPr>
        <w:t>entitled</w:t>
      </w:r>
      <w:r w:rsidRPr="00045741">
        <w:rPr>
          <w:rFonts w:ascii="Arial" w:hAnsi="Arial" w:cs="Arial"/>
          <w:sz w:val="18"/>
          <w:szCs w:val="18"/>
          <w:lang w:val="en-US"/>
        </w:rPr>
        <w:t xml:space="preserve"> </w:t>
      </w:r>
      <w:r w:rsidRPr="00045741">
        <w:rPr>
          <w:rFonts w:ascii="Arial" w:hAnsi="Arial" w:cs="Arial"/>
          <w:sz w:val="18"/>
          <w:szCs w:val="18"/>
          <w:lang w:val="en-GB"/>
        </w:rPr>
        <w:t>to</w:t>
      </w:r>
      <w:r w:rsidRPr="00045741">
        <w:rPr>
          <w:rFonts w:ascii="Arial" w:hAnsi="Arial" w:cs="Arial"/>
          <w:sz w:val="18"/>
          <w:szCs w:val="18"/>
          <w:lang w:val="en-US"/>
        </w:rPr>
        <w:t xml:space="preserve"> </w:t>
      </w:r>
      <w:r w:rsidRPr="00045741">
        <w:rPr>
          <w:rFonts w:ascii="Arial" w:hAnsi="Arial" w:cs="Arial"/>
          <w:sz w:val="18"/>
          <w:szCs w:val="18"/>
          <w:lang w:val="en-GB"/>
        </w:rPr>
        <w:t>such</w:t>
      </w:r>
      <w:r w:rsidRPr="00045741">
        <w:rPr>
          <w:rFonts w:ascii="Arial" w:hAnsi="Arial" w:cs="Arial"/>
          <w:sz w:val="18"/>
          <w:szCs w:val="18"/>
          <w:lang w:val="en-US"/>
        </w:rPr>
        <w:t xml:space="preserve"> </w:t>
      </w:r>
      <w:r w:rsidRPr="00045741">
        <w:rPr>
          <w:rFonts w:ascii="Arial" w:hAnsi="Arial" w:cs="Arial"/>
          <w:sz w:val="18"/>
          <w:szCs w:val="18"/>
          <w:lang w:val="en-GB"/>
        </w:rPr>
        <w:t>indemnification</w:t>
      </w:r>
      <w:r w:rsidRPr="00045741">
        <w:rPr>
          <w:rFonts w:ascii="Arial" w:hAnsi="Arial" w:cs="Arial"/>
          <w:sz w:val="18"/>
          <w:szCs w:val="18"/>
          <w:lang w:val="en-US"/>
        </w:rPr>
        <w:t xml:space="preserve"> </w:t>
      </w:r>
      <w:r w:rsidRPr="00045741">
        <w:rPr>
          <w:rFonts w:ascii="Arial" w:hAnsi="Arial" w:cs="Arial"/>
          <w:sz w:val="18"/>
          <w:szCs w:val="18"/>
          <w:lang w:val="en-GB"/>
        </w:rPr>
        <w:t>should</w:t>
      </w:r>
      <w:r w:rsidRPr="00045741">
        <w:rPr>
          <w:rFonts w:ascii="Arial" w:hAnsi="Arial" w:cs="Arial"/>
          <w:sz w:val="18"/>
          <w:szCs w:val="18"/>
          <w:lang w:val="en-US"/>
        </w:rPr>
        <w:t xml:space="preserve"> </w:t>
      </w:r>
      <w:r w:rsidRPr="00045741">
        <w:rPr>
          <w:rFonts w:ascii="Arial" w:hAnsi="Arial" w:cs="Arial"/>
          <w:sz w:val="18"/>
          <w:szCs w:val="18"/>
          <w:lang w:val="en-GB"/>
        </w:rPr>
        <w:t>any</w:t>
      </w:r>
      <w:r w:rsidRPr="00045741">
        <w:rPr>
          <w:rFonts w:ascii="Arial" w:hAnsi="Arial" w:cs="Arial"/>
          <w:sz w:val="18"/>
          <w:szCs w:val="18"/>
          <w:lang w:val="en-US"/>
        </w:rPr>
        <w:t xml:space="preserve"> </w:t>
      </w:r>
      <w:r w:rsidRPr="00045741">
        <w:rPr>
          <w:rFonts w:ascii="Arial" w:hAnsi="Arial" w:cs="Arial"/>
          <w:sz w:val="18"/>
          <w:szCs w:val="18"/>
          <w:lang w:val="en-GB"/>
        </w:rPr>
        <w:t>insured</w:t>
      </w:r>
      <w:r w:rsidRPr="00045741">
        <w:rPr>
          <w:rFonts w:ascii="Arial" w:hAnsi="Arial" w:cs="Arial"/>
          <w:sz w:val="18"/>
          <w:szCs w:val="18"/>
          <w:lang w:val="en-US"/>
        </w:rPr>
        <w:t xml:space="preserve"> </w:t>
      </w:r>
      <w:r w:rsidRPr="00045741">
        <w:rPr>
          <w:rFonts w:ascii="Arial" w:hAnsi="Arial" w:cs="Arial"/>
          <w:sz w:val="18"/>
          <w:szCs w:val="18"/>
          <w:lang w:val="en-GB"/>
        </w:rPr>
        <w:t>event</w:t>
      </w:r>
      <w:r w:rsidRPr="00045741">
        <w:rPr>
          <w:rFonts w:ascii="Arial" w:hAnsi="Arial" w:cs="Arial"/>
          <w:sz w:val="18"/>
          <w:szCs w:val="18"/>
          <w:lang w:val="en-US"/>
        </w:rPr>
        <w:t xml:space="preserve"> </w:t>
      </w:r>
      <w:r w:rsidRPr="00045741">
        <w:rPr>
          <w:rFonts w:ascii="Arial" w:hAnsi="Arial" w:cs="Arial"/>
          <w:sz w:val="18"/>
          <w:szCs w:val="18"/>
          <w:lang w:val="en-GB"/>
        </w:rPr>
        <w:t>specified</w:t>
      </w:r>
      <w:r w:rsidRPr="00045741">
        <w:rPr>
          <w:rFonts w:ascii="Arial" w:hAnsi="Arial" w:cs="Arial"/>
          <w:sz w:val="18"/>
          <w:szCs w:val="18"/>
          <w:lang w:val="en-US"/>
        </w:rPr>
        <w:t xml:space="preserve"> </w:t>
      </w:r>
      <w:r w:rsidRPr="00045741">
        <w:rPr>
          <w:rFonts w:ascii="Arial" w:hAnsi="Arial" w:cs="Arial"/>
          <w:sz w:val="18"/>
          <w:szCs w:val="18"/>
          <w:lang w:val="en-GB"/>
        </w:rPr>
        <w:t>in</w:t>
      </w:r>
      <w:r w:rsidRPr="00045741">
        <w:rPr>
          <w:rFonts w:ascii="Arial" w:hAnsi="Arial" w:cs="Arial"/>
          <w:sz w:val="18"/>
          <w:szCs w:val="18"/>
          <w:lang w:val="en-US"/>
        </w:rPr>
        <w:t xml:space="preserve"> </w:t>
      </w:r>
      <w:r w:rsidRPr="00045741">
        <w:rPr>
          <w:rFonts w:ascii="Arial" w:hAnsi="Arial" w:cs="Arial"/>
          <w:sz w:val="18"/>
          <w:szCs w:val="18"/>
          <w:lang w:val="en-GB"/>
        </w:rPr>
        <w:t>these</w:t>
      </w:r>
      <w:r w:rsidRPr="00045741">
        <w:rPr>
          <w:rFonts w:ascii="Arial" w:hAnsi="Arial" w:cs="Arial"/>
          <w:sz w:val="18"/>
          <w:szCs w:val="18"/>
          <w:lang w:val="en-US"/>
        </w:rPr>
        <w:t xml:space="preserve"> </w:t>
      </w:r>
      <w:r w:rsidRPr="00045741">
        <w:rPr>
          <w:rFonts w:ascii="Arial" w:hAnsi="Arial" w:cs="Arial"/>
          <w:sz w:val="18"/>
          <w:szCs w:val="18"/>
          <w:lang w:val="en-GB"/>
        </w:rPr>
        <w:t>Declarations</w:t>
      </w:r>
      <w:r w:rsidRPr="00045741">
        <w:rPr>
          <w:rFonts w:ascii="Arial" w:hAnsi="Arial" w:cs="Arial"/>
          <w:sz w:val="18"/>
          <w:szCs w:val="18"/>
          <w:lang w:val="en-US"/>
        </w:rPr>
        <w:t xml:space="preserve"> </w:t>
      </w:r>
      <w:r w:rsidRPr="00045741">
        <w:rPr>
          <w:rFonts w:ascii="Arial" w:hAnsi="Arial" w:cs="Arial"/>
          <w:sz w:val="18"/>
          <w:szCs w:val="18"/>
          <w:lang w:val="en-GB"/>
        </w:rPr>
        <w:t>occur</w:t>
      </w:r>
      <w:r w:rsidRPr="00045741">
        <w:rPr>
          <w:rFonts w:ascii="Arial" w:hAnsi="Arial" w:cs="Arial"/>
          <w:sz w:val="18"/>
          <w:szCs w:val="18"/>
          <w:lang w:val="en-US"/>
        </w:rPr>
        <w:t>.</w:t>
      </w:r>
    </w:p>
    <w:p w:rsidR="002026A6" w:rsidRPr="00322133" w:rsidRDefault="002026A6" w:rsidP="00322133">
      <w:pPr>
        <w:pStyle w:val="a1"/>
        <w:rPr>
          <w:rFonts w:ascii="Arial" w:hAnsi="Arial" w:cs="Arial"/>
          <w:sz w:val="18"/>
          <w:szCs w:val="18"/>
          <w:lang w:val="en-US"/>
        </w:rPr>
      </w:pPr>
      <w:r>
        <w:rPr>
          <w:rFonts w:ascii="Arial" w:hAnsi="Arial" w:cs="Arial"/>
          <w:sz w:val="18"/>
          <w:szCs w:val="18"/>
        </w:rPr>
        <w:t>Выплата</w:t>
      </w:r>
      <w:r w:rsidRPr="00322133">
        <w:rPr>
          <w:rFonts w:ascii="Arial" w:hAnsi="Arial" w:cs="Arial"/>
          <w:sz w:val="18"/>
          <w:szCs w:val="18"/>
          <w:lang w:val="en-US"/>
        </w:rPr>
        <w:t xml:space="preserve"> </w:t>
      </w:r>
      <w:r>
        <w:rPr>
          <w:rFonts w:ascii="Arial" w:hAnsi="Arial" w:cs="Arial"/>
          <w:sz w:val="18"/>
          <w:szCs w:val="18"/>
        </w:rPr>
        <w:t>страхового</w:t>
      </w:r>
      <w:r w:rsidRPr="00322133">
        <w:rPr>
          <w:rFonts w:ascii="Arial" w:hAnsi="Arial" w:cs="Arial"/>
          <w:sz w:val="18"/>
          <w:szCs w:val="18"/>
          <w:lang w:val="en-US"/>
        </w:rPr>
        <w:t xml:space="preserve"> </w:t>
      </w:r>
      <w:r>
        <w:rPr>
          <w:rFonts w:ascii="Arial" w:hAnsi="Arial" w:cs="Arial"/>
          <w:sz w:val="18"/>
          <w:szCs w:val="18"/>
        </w:rPr>
        <w:t>возмещения</w:t>
      </w:r>
      <w:r w:rsidRPr="00322133">
        <w:rPr>
          <w:rFonts w:ascii="Arial" w:hAnsi="Arial" w:cs="Arial"/>
          <w:sz w:val="18"/>
          <w:szCs w:val="18"/>
          <w:lang w:val="en-US"/>
        </w:rPr>
        <w:t xml:space="preserve"> </w:t>
      </w:r>
      <w:r>
        <w:rPr>
          <w:rFonts w:ascii="Arial" w:hAnsi="Arial" w:cs="Arial"/>
          <w:sz w:val="18"/>
          <w:szCs w:val="18"/>
        </w:rPr>
        <w:t>производится</w:t>
      </w:r>
      <w:r w:rsidRPr="00322133">
        <w:rPr>
          <w:rFonts w:ascii="Arial" w:hAnsi="Arial" w:cs="Arial"/>
          <w:sz w:val="18"/>
          <w:szCs w:val="18"/>
          <w:lang w:val="en-US"/>
        </w:rPr>
        <w:t xml:space="preserve"> </w:t>
      </w:r>
      <w:r>
        <w:rPr>
          <w:rFonts w:ascii="Arial" w:hAnsi="Arial" w:cs="Arial"/>
          <w:sz w:val="18"/>
          <w:szCs w:val="18"/>
        </w:rPr>
        <w:t>в</w:t>
      </w:r>
      <w:r w:rsidRPr="00322133">
        <w:rPr>
          <w:rFonts w:ascii="Arial" w:hAnsi="Arial" w:cs="Arial"/>
          <w:sz w:val="18"/>
          <w:szCs w:val="18"/>
          <w:lang w:val="en-US"/>
        </w:rPr>
        <w:t xml:space="preserve"> </w:t>
      </w:r>
      <w:r>
        <w:rPr>
          <w:rFonts w:ascii="Arial" w:hAnsi="Arial" w:cs="Arial"/>
          <w:sz w:val="18"/>
          <w:szCs w:val="18"/>
        </w:rPr>
        <w:t>сро</w:t>
      </w:r>
      <w:r w:rsidR="00ED1AE6">
        <w:rPr>
          <w:rFonts w:ascii="Arial" w:hAnsi="Arial" w:cs="Arial"/>
          <w:sz w:val="18"/>
          <w:szCs w:val="18"/>
        </w:rPr>
        <w:t>к</w:t>
      </w:r>
      <w:r w:rsidR="00ED1AE6" w:rsidRPr="00322133">
        <w:rPr>
          <w:rFonts w:ascii="Arial" w:hAnsi="Arial" w:cs="Arial"/>
          <w:sz w:val="18"/>
          <w:szCs w:val="18"/>
          <w:lang w:val="en-US"/>
        </w:rPr>
        <w:t xml:space="preserve"> </w:t>
      </w:r>
      <w:r w:rsidR="00ED1AE6">
        <w:rPr>
          <w:rFonts w:ascii="Arial" w:hAnsi="Arial" w:cs="Arial"/>
          <w:sz w:val="18"/>
          <w:szCs w:val="18"/>
        </w:rPr>
        <w:t>не</w:t>
      </w:r>
      <w:r w:rsidR="00ED1AE6" w:rsidRPr="00322133">
        <w:rPr>
          <w:rFonts w:ascii="Arial" w:hAnsi="Arial" w:cs="Arial"/>
          <w:sz w:val="18"/>
          <w:szCs w:val="18"/>
          <w:lang w:val="en-US"/>
        </w:rPr>
        <w:t xml:space="preserve"> </w:t>
      </w:r>
      <w:r w:rsidR="00ED1AE6">
        <w:rPr>
          <w:rFonts w:ascii="Arial" w:hAnsi="Arial" w:cs="Arial"/>
          <w:sz w:val="18"/>
          <w:szCs w:val="18"/>
        </w:rPr>
        <w:t>более</w:t>
      </w:r>
      <w:r w:rsidR="00ED1AE6" w:rsidRPr="00322133">
        <w:rPr>
          <w:rFonts w:ascii="Arial" w:hAnsi="Arial" w:cs="Arial"/>
          <w:sz w:val="18"/>
          <w:szCs w:val="18"/>
          <w:lang w:val="en-US"/>
        </w:rPr>
        <w:t xml:space="preserve"> 1 </w:t>
      </w:r>
      <w:r w:rsidR="00ED1AE6">
        <w:rPr>
          <w:rFonts w:ascii="Arial" w:hAnsi="Arial" w:cs="Arial"/>
          <w:sz w:val="18"/>
          <w:szCs w:val="18"/>
        </w:rPr>
        <w:t>месяца</w:t>
      </w:r>
      <w:r w:rsidR="00ED1AE6" w:rsidRPr="00322133">
        <w:rPr>
          <w:rFonts w:ascii="Arial" w:hAnsi="Arial" w:cs="Arial"/>
          <w:sz w:val="18"/>
          <w:szCs w:val="18"/>
          <w:lang w:val="en-US"/>
        </w:rPr>
        <w:t xml:space="preserve"> (30 </w:t>
      </w:r>
      <w:r w:rsidR="00ED1AE6">
        <w:rPr>
          <w:rFonts w:ascii="Arial" w:hAnsi="Arial" w:cs="Arial"/>
          <w:sz w:val="18"/>
          <w:szCs w:val="18"/>
        </w:rPr>
        <w:t>дней</w:t>
      </w:r>
      <w:r w:rsidR="00ED1AE6" w:rsidRPr="00322133">
        <w:rPr>
          <w:rFonts w:ascii="Arial" w:hAnsi="Arial" w:cs="Arial"/>
          <w:sz w:val="18"/>
          <w:szCs w:val="18"/>
          <w:lang w:val="en-US"/>
        </w:rPr>
        <w:t xml:space="preserve">) </w:t>
      </w:r>
      <w:r w:rsidR="00ED1AE6">
        <w:rPr>
          <w:rFonts w:ascii="Arial" w:hAnsi="Arial" w:cs="Arial"/>
          <w:sz w:val="18"/>
          <w:szCs w:val="18"/>
        </w:rPr>
        <w:t>с</w:t>
      </w:r>
      <w:r w:rsidR="00ED1AE6" w:rsidRPr="00322133">
        <w:rPr>
          <w:rFonts w:ascii="Arial" w:hAnsi="Arial" w:cs="Arial"/>
          <w:sz w:val="18"/>
          <w:szCs w:val="18"/>
          <w:lang w:val="en-US"/>
        </w:rPr>
        <w:t xml:space="preserve"> </w:t>
      </w:r>
      <w:r w:rsidR="00ED1AE6">
        <w:rPr>
          <w:rFonts w:ascii="Arial" w:hAnsi="Arial" w:cs="Arial"/>
          <w:sz w:val="18"/>
          <w:szCs w:val="18"/>
        </w:rPr>
        <w:t>даты</w:t>
      </w:r>
      <w:r w:rsidR="00ED1AE6" w:rsidRPr="00322133">
        <w:rPr>
          <w:rFonts w:ascii="Arial" w:hAnsi="Arial" w:cs="Arial"/>
          <w:sz w:val="18"/>
          <w:szCs w:val="18"/>
          <w:lang w:val="en-US"/>
        </w:rPr>
        <w:t xml:space="preserve"> </w:t>
      </w:r>
      <w:r w:rsidR="00ED1AE6">
        <w:rPr>
          <w:rFonts w:ascii="Arial" w:hAnsi="Arial" w:cs="Arial"/>
          <w:sz w:val="18"/>
          <w:szCs w:val="18"/>
        </w:rPr>
        <w:t>подписания</w:t>
      </w:r>
      <w:r w:rsidR="00ED1AE6" w:rsidRPr="00322133">
        <w:rPr>
          <w:rFonts w:ascii="Arial" w:hAnsi="Arial" w:cs="Arial"/>
          <w:sz w:val="18"/>
          <w:szCs w:val="18"/>
          <w:lang w:val="en-US"/>
        </w:rPr>
        <w:t xml:space="preserve"> </w:t>
      </w:r>
      <w:r w:rsidR="00ED1AE6">
        <w:rPr>
          <w:rFonts w:ascii="Arial" w:hAnsi="Arial" w:cs="Arial"/>
          <w:sz w:val="18"/>
          <w:szCs w:val="18"/>
        </w:rPr>
        <w:t>акта</w:t>
      </w:r>
      <w:r w:rsidR="00ED1AE6" w:rsidRPr="00322133">
        <w:rPr>
          <w:rFonts w:ascii="Arial" w:hAnsi="Arial" w:cs="Arial"/>
          <w:sz w:val="18"/>
          <w:szCs w:val="18"/>
          <w:lang w:val="en-US"/>
        </w:rPr>
        <w:t xml:space="preserve"> </w:t>
      </w:r>
      <w:r w:rsidR="00ED1AE6">
        <w:rPr>
          <w:rFonts w:ascii="Arial" w:hAnsi="Arial" w:cs="Arial"/>
          <w:sz w:val="18"/>
          <w:szCs w:val="18"/>
        </w:rPr>
        <w:t>о</w:t>
      </w:r>
      <w:r w:rsidR="00ED1AE6" w:rsidRPr="00322133">
        <w:rPr>
          <w:rFonts w:ascii="Arial" w:hAnsi="Arial" w:cs="Arial"/>
          <w:sz w:val="18"/>
          <w:szCs w:val="18"/>
          <w:lang w:val="en-US"/>
        </w:rPr>
        <w:t xml:space="preserve"> </w:t>
      </w:r>
      <w:r w:rsidR="00ED1AE6">
        <w:rPr>
          <w:rFonts w:ascii="Arial" w:hAnsi="Arial" w:cs="Arial"/>
          <w:sz w:val="18"/>
          <w:szCs w:val="18"/>
        </w:rPr>
        <w:t>признании</w:t>
      </w:r>
      <w:r w:rsidR="00ED1AE6" w:rsidRPr="00322133">
        <w:rPr>
          <w:rFonts w:ascii="Arial" w:hAnsi="Arial" w:cs="Arial"/>
          <w:sz w:val="18"/>
          <w:szCs w:val="18"/>
          <w:lang w:val="en-US"/>
        </w:rPr>
        <w:t xml:space="preserve"> </w:t>
      </w:r>
      <w:r w:rsidR="00ED1AE6">
        <w:rPr>
          <w:rFonts w:ascii="Arial" w:hAnsi="Arial" w:cs="Arial"/>
          <w:sz w:val="18"/>
          <w:szCs w:val="18"/>
        </w:rPr>
        <w:t>случая</w:t>
      </w:r>
      <w:r w:rsidR="00ED1AE6" w:rsidRPr="00322133">
        <w:rPr>
          <w:rFonts w:ascii="Arial" w:hAnsi="Arial" w:cs="Arial"/>
          <w:sz w:val="18"/>
          <w:szCs w:val="18"/>
          <w:lang w:val="en-US"/>
        </w:rPr>
        <w:t xml:space="preserve"> </w:t>
      </w:r>
      <w:r w:rsidR="00ED1AE6">
        <w:rPr>
          <w:rFonts w:ascii="Arial" w:hAnsi="Arial" w:cs="Arial"/>
          <w:sz w:val="18"/>
          <w:szCs w:val="18"/>
        </w:rPr>
        <w:t>страховым</w:t>
      </w:r>
      <w:r w:rsidR="00ED1AE6" w:rsidRPr="00322133">
        <w:rPr>
          <w:rFonts w:ascii="Arial" w:hAnsi="Arial" w:cs="Arial"/>
          <w:sz w:val="18"/>
          <w:szCs w:val="18"/>
          <w:lang w:val="en-US"/>
        </w:rPr>
        <w:t xml:space="preserve">. / </w:t>
      </w:r>
      <w:r w:rsidR="00322133" w:rsidRPr="00322133">
        <w:rPr>
          <w:rFonts w:ascii="Arial" w:hAnsi="Arial" w:cs="Arial"/>
          <w:sz w:val="18"/>
          <w:szCs w:val="18"/>
          <w:lang w:val="en-US"/>
        </w:rPr>
        <w:t xml:space="preserve">Payment of insurance compensation shall be paid within </w:t>
      </w:r>
      <w:r w:rsidR="00322133" w:rsidRPr="00F849BC">
        <w:rPr>
          <w:rFonts w:ascii="Arial" w:hAnsi="Arial" w:cs="Arial"/>
          <w:sz w:val="18"/>
          <w:szCs w:val="18"/>
          <w:lang w:val="en-US"/>
        </w:rPr>
        <w:t>1 month (30 days) from the date of issue of the recognition of an insurance case</w:t>
      </w:r>
      <w:r w:rsidR="00322133" w:rsidRPr="00322133">
        <w:rPr>
          <w:rFonts w:ascii="Arial" w:hAnsi="Arial" w:cs="Arial"/>
          <w:sz w:val="18"/>
          <w:szCs w:val="18"/>
          <w:lang w:val="en-US"/>
        </w:rPr>
        <w:t>.</w:t>
      </w:r>
    </w:p>
    <w:p w:rsidR="00322133" w:rsidRPr="00322133" w:rsidRDefault="00322133" w:rsidP="00322133">
      <w:pPr>
        <w:pStyle w:val="a1"/>
        <w:rPr>
          <w:rFonts w:ascii="Arial" w:hAnsi="Arial" w:cs="Arial"/>
          <w:sz w:val="18"/>
          <w:szCs w:val="18"/>
          <w:lang w:val="en-US"/>
        </w:rPr>
      </w:pPr>
    </w:p>
    <w:p w:rsidR="000B11AB" w:rsidRPr="008C6207" w:rsidRDefault="000B11AB" w:rsidP="000B11AB">
      <w:pPr>
        <w:spacing w:after="240"/>
        <w:jc w:val="both"/>
        <w:rPr>
          <w:rFonts w:ascii="Arial" w:hAnsi="Arial" w:cs="Arial"/>
          <w:sz w:val="18"/>
          <w:szCs w:val="18"/>
          <w:u w:val="single"/>
          <w:lang w:val="en-US"/>
        </w:rPr>
      </w:pPr>
      <w:r w:rsidRPr="00045741">
        <w:rPr>
          <w:rFonts w:ascii="Arial" w:hAnsi="Arial" w:cs="Arial"/>
          <w:b/>
          <w:sz w:val="18"/>
          <w:szCs w:val="18"/>
          <w:u w:val="single"/>
        </w:rPr>
        <w:t>ОБЪЕКТЫ</w:t>
      </w:r>
      <w:r w:rsidRPr="008C6207">
        <w:rPr>
          <w:rFonts w:ascii="Arial" w:hAnsi="Arial" w:cs="Arial"/>
          <w:b/>
          <w:sz w:val="18"/>
          <w:szCs w:val="18"/>
          <w:u w:val="single"/>
          <w:lang w:val="en-US"/>
        </w:rPr>
        <w:t xml:space="preserve"> </w:t>
      </w:r>
      <w:r w:rsidRPr="00045741">
        <w:rPr>
          <w:rFonts w:ascii="Arial" w:hAnsi="Arial" w:cs="Arial"/>
          <w:b/>
          <w:sz w:val="18"/>
          <w:szCs w:val="18"/>
          <w:u w:val="single"/>
        </w:rPr>
        <w:t>СТРАХОВАНИЯ</w:t>
      </w:r>
      <w:r w:rsidRPr="008C6207">
        <w:rPr>
          <w:rFonts w:ascii="Arial" w:hAnsi="Arial" w:cs="Arial"/>
          <w:b/>
          <w:sz w:val="18"/>
          <w:szCs w:val="18"/>
          <w:u w:val="single"/>
          <w:lang w:val="en-US"/>
        </w:rPr>
        <w:t xml:space="preserve"> </w:t>
      </w:r>
      <w:r w:rsidRPr="00045741">
        <w:rPr>
          <w:rFonts w:ascii="Arial" w:hAnsi="Arial" w:cs="Arial"/>
          <w:b/>
          <w:sz w:val="18"/>
          <w:szCs w:val="18"/>
          <w:u w:val="single"/>
        </w:rPr>
        <w:t>И</w:t>
      </w:r>
      <w:r w:rsidRPr="008C6207">
        <w:rPr>
          <w:rFonts w:ascii="Arial" w:hAnsi="Arial" w:cs="Arial"/>
          <w:b/>
          <w:sz w:val="18"/>
          <w:szCs w:val="18"/>
          <w:u w:val="single"/>
          <w:lang w:val="en-US"/>
        </w:rPr>
        <w:t xml:space="preserve"> </w:t>
      </w:r>
      <w:r w:rsidRPr="00045741">
        <w:rPr>
          <w:rFonts w:ascii="Arial" w:hAnsi="Arial" w:cs="Arial"/>
          <w:b/>
          <w:sz w:val="18"/>
          <w:szCs w:val="18"/>
          <w:u w:val="single"/>
        </w:rPr>
        <w:t>СТРАХОВЫЕ</w:t>
      </w:r>
      <w:r w:rsidRPr="008C6207">
        <w:rPr>
          <w:rFonts w:ascii="Arial" w:hAnsi="Arial" w:cs="Arial"/>
          <w:b/>
          <w:sz w:val="18"/>
          <w:szCs w:val="18"/>
          <w:u w:val="single"/>
          <w:lang w:val="en-US"/>
        </w:rPr>
        <w:t xml:space="preserve"> </w:t>
      </w:r>
      <w:r w:rsidRPr="00045741">
        <w:rPr>
          <w:rFonts w:ascii="Arial" w:hAnsi="Arial" w:cs="Arial"/>
          <w:b/>
          <w:sz w:val="18"/>
          <w:szCs w:val="18"/>
          <w:u w:val="single"/>
        </w:rPr>
        <w:t>СЛУЧАИ</w:t>
      </w:r>
      <w:r w:rsidRPr="008C6207">
        <w:rPr>
          <w:rFonts w:ascii="Arial" w:hAnsi="Arial" w:cs="Arial"/>
          <w:b/>
          <w:sz w:val="18"/>
          <w:szCs w:val="18"/>
          <w:u w:val="single"/>
          <w:lang w:val="en-US"/>
        </w:rPr>
        <w:t xml:space="preserve"> </w:t>
      </w:r>
      <w:r w:rsidRPr="00045741">
        <w:rPr>
          <w:rFonts w:ascii="Arial" w:hAnsi="Arial" w:cs="Arial"/>
          <w:b/>
          <w:sz w:val="18"/>
          <w:szCs w:val="18"/>
          <w:u w:val="single"/>
        </w:rPr>
        <w:t>ПО</w:t>
      </w:r>
      <w:r w:rsidRPr="008C6207">
        <w:rPr>
          <w:rFonts w:ascii="Arial" w:hAnsi="Arial" w:cs="Arial"/>
          <w:b/>
          <w:sz w:val="18"/>
          <w:szCs w:val="18"/>
          <w:u w:val="single"/>
          <w:lang w:val="en-US"/>
        </w:rPr>
        <w:t xml:space="preserve"> </w:t>
      </w:r>
      <w:r w:rsidRPr="00045741">
        <w:rPr>
          <w:rFonts w:ascii="Arial" w:hAnsi="Arial" w:cs="Arial"/>
          <w:b/>
          <w:sz w:val="18"/>
          <w:szCs w:val="18"/>
          <w:u w:val="single"/>
        </w:rPr>
        <w:t>ДОГОВОРУ</w:t>
      </w:r>
      <w:r w:rsidRPr="008C6207">
        <w:rPr>
          <w:rFonts w:ascii="Arial" w:hAnsi="Arial" w:cs="Arial"/>
          <w:b/>
          <w:sz w:val="18"/>
          <w:szCs w:val="18"/>
          <w:u w:val="single"/>
          <w:lang w:val="en-US"/>
        </w:rPr>
        <w:t xml:space="preserve"> </w:t>
      </w:r>
      <w:r w:rsidRPr="00045741">
        <w:rPr>
          <w:rFonts w:ascii="Arial" w:hAnsi="Arial" w:cs="Arial"/>
          <w:b/>
          <w:sz w:val="18"/>
          <w:szCs w:val="18"/>
          <w:u w:val="single"/>
        </w:rPr>
        <w:t>СТРАХОВАНИЯ</w:t>
      </w:r>
      <w:r w:rsidRPr="00045741">
        <w:rPr>
          <w:rFonts w:ascii="Arial" w:hAnsi="Arial" w:cs="Arial"/>
          <w:b/>
          <w:sz w:val="18"/>
          <w:szCs w:val="18"/>
          <w:u w:val="single"/>
          <w:lang w:val="en-US"/>
        </w:rPr>
        <w:t> </w:t>
      </w:r>
      <w:r w:rsidRPr="008C6207">
        <w:rPr>
          <w:rFonts w:ascii="Arial" w:hAnsi="Arial" w:cs="Arial"/>
          <w:b/>
          <w:sz w:val="18"/>
          <w:szCs w:val="18"/>
          <w:u w:val="single"/>
          <w:lang w:val="en-US"/>
        </w:rPr>
        <w:t>/</w:t>
      </w:r>
      <w:r w:rsidRPr="00045741">
        <w:rPr>
          <w:rFonts w:ascii="Arial" w:hAnsi="Arial" w:cs="Arial"/>
          <w:sz w:val="18"/>
          <w:szCs w:val="18"/>
          <w:u w:val="single"/>
          <w:lang w:val="en-US"/>
        </w:rPr>
        <w:t> </w:t>
      </w:r>
      <w:r w:rsidRPr="00045741">
        <w:rPr>
          <w:rFonts w:ascii="Arial" w:hAnsi="Arial" w:cs="Arial"/>
          <w:sz w:val="18"/>
          <w:szCs w:val="18"/>
          <w:u w:val="single"/>
          <w:lang w:val="en-GB"/>
        </w:rPr>
        <w:t>THE</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INSURED</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INTEREST</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AND</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INSURED</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EVENTS</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UNDER</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THE</w:t>
      </w:r>
      <w:r w:rsidRPr="008C6207">
        <w:rPr>
          <w:rFonts w:ascii="Arial" w:hAnsi="Arial" w:cs="Arial"/>
          <w:sz w:val="18"/>
          <w:szCs w:val="18"/>
          <w:u w:val="single"/>
          <w:lang w:val="en-US"/>
        </w:rPr>
        <w:t xml:space="preserve"> </w:t>
      </w:r>
      <w:r w:rsidRPr="00045741">
        <w:rPr>
          <w:rFonts w:ascii="Arial" w:hAnsi="Arial" w:cs="Arial"/>
          <w:sz w:val="18"/>
          <w:szCs w:val="18"/>
          <w:u w:val="single"/>
          <w:lang w:val="en-GB"/>
        </w:rPr>
        <w:t>POLICY</w:t>
      </w:r>
    </w:p>
    <w:p w:rsidR="000B11AB" w:rsidRPr="008C6207" w:rsidRDefault="000B11AB" w:rsidP="000B11AB">
      <w:pPr>
        <w:pStyle w:val="a1"/>
        <w:spacing w:after="120"/>
        <w:rPr>
          <w:rFonts w:ascii="Arial" w:hAnsi="Arial" w:cs="Arial"/>
          <w:sz w:val="18"/>
          <w:szCs w:val="18"/>
          <w:u w:val="single"/>
          <w:lang w:val="en-US"/>
        </w:rPr>
      </w:pPr>
      <w:r w:rsidRPr="00045741">
        <w:rPr>
          <w:rFonts w:ascii="Arial" w:hAnsi="Arial" w:cs="Arial"/>
          <w:b/>
          <w:sz w:val="18"/>
          <w:szCs w:val="18"/>
          <w:u w:val="single"/>
        </w:rPr>
        <w:t>Страховое</w:t>
      </w:r>
      <w:r w:rsidRPr="008C6207">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b/>
          <w:sz w:val="18"/>
          <w:u w:val="single"/>
          <w:lang w:val="en-US"/>
        </w:rPr>
        <w:t> </w:t>
      </w:r>
      <w:r w:rsidRPr="00045741">
        <w:rPr>
          <w:rFonts w:ascii="Arial" w:hAnsi="Arial" w:cs="Arial"/>
          <w:b/>
          <w:sz w:val="18"/>
          <w:szCs w:val="18"/>
          <w:u w:val="single"/>
        </w:rPr>
        <w:t>А</w:t>
      </w:r>
      <w:r w:rsidRPr="008C6207">
        <w:rPr>
          <w:rFonts w:ascii="Arial" w:hAnsi="Arial" w:cs="Arial"/>
          <w:b/>
          <w:sz w:val="18"/>
          <w:szCs w:val="18"/>
          <w:u w:val="single"/>
          <w:lang w:val="en-US"/>
        </w:rPr>
        <w:t xml:space="preserve"> (</w:t>
      </w:r>
      <w:r w:rsidRPr="00045741">
        <w:rPr>
          <w:rFonts w:ascii="Arial" w:hAnsi="Arial" w:cs="Arial"/>
          <w:b/>
          <w:sz w:val="18"/>
          <w:szCs w:val="18"/>
          <w:u w:val="single"/>
        </w:rPr>
        <w:t>п</w:t>
      </w:r>
      <w:r w:rsidRPr="008C6207">
        <w:rPr>
          <w:rFonts w:ascii="Arial" w:hAnsi="Arial" w:cs="Arial"/>
          <w:b/>
          <w:sz w:val="18"/>
          <w:szCs w:val="18"/>
          <w:u w:val="single"/>
          <w:lang w:val="en-US"/>
        </w:rPr>
        <w:t>.</w:t>
      </w:r>
      <w:r w:rsidRPr="00045741">
        <w:rPr>
          <w:rFonts w:ascii="Arial" w:hAnsi="Arial"/>
          <w:b/>
          <w:sz w:val="18"/>
          <w:u w:val="single"/>
          <w:lang w:val="en-US"/>
        </w:rPr>
        <w:t> </w:t>
      </w:r>
      <w:r w:rsidR="002914E5">
        <w:fldChar w:fldCharType="begin"/>
      </w:r>
      <w:r w:rsidR="002914E5">
        <w:instrText xml:space="preserve"> REF _Ref242065001 \r \h  \* MERGEFORMAT </w:instrText>
      </w:r>
      <w:r w:rsidR="002914E5">
        <w:fldChar w:fldCharType="separate"/>
      </w:r>
      <w:r w:rsidRPr="008C6207">
        <w:rPr>
          <w:rFonts w:ascii="Arial" w:hAnsi="Arial" w:cs="Arial"/>
          <w:b/>
          <w:sz w:val="18"/>
          <w:szCs w:val="18"/>
          <w:u w:val="single"/>
          <w:lang w:val="en-US"/>
        </w:rPr>
        <w:t>1.1</w:t>
      </w:r>
      <w:r w:rsidR="002914E5">
        <w:fldChar w:fldCharType="end"/>
      </w:r>
      <w:r w:rsidRPr="008C6207">
        <w:rPr>
          <w:rFonts w:ascii="Arial" w:hAnsi="Arial" w:cs="Arial"/>
          <w:b/>
          <w:sz w:val="18"/>
          <w:szCs w:val="18"/>
          <w:u w:val="single"/>
          <w:lang w:val="en-US"/>
        </w:rPr>
        <w:t xml:space="preserve"> </w:t>
      </w:r>
      <w:r w:rsidRPr="00045741">
        <w:rPr>
          <w:rFonts w:ascii="Arial" w:hAnsi="Arial" w:cs="Arial"/>
          <w:b/>
          <w:sz w:val="18"/>
          <w:szCs w:val="18"/>
          <w:u w:val="single"/>
        </w:rPr>
        <w:t>Полисных</w:t>
      </w:r>
      <w:r w:rsidRPr="008C6207">
        <w:rPr>
          <w:rFonts w:ascii="Arial" w:hAnsi="Arial" w:cs="Arial"/>
          <w:b/>
          <w:sz w:val="18"/>
          <w:szCs w:val="18"/>
          <w:u w:val="single"/>
          <w:lang w:val="en-US"/>
        </w:rPr>
        <w:t xml:space="preserve"> </w:t>
      </w:r>
      <w:r w:rsidRPr="00045741">
        <w:rPr>
          <w:rFonts w:ascii="Arial" w:hAnsi="Arial" w:cs="Arial"/>
          <w:b/>
          <w:sz w:val="18"/>
          <w:szCs w:val="18"/>
          <w:u w:val="single"/>
        </w:rPr>
        <w:t>условий</w:t>
      </w:r>
      <w:r w:rsidRPr="008C6207">
        <w:rPr>
          <w:rFonts w:ascii="Arial" w:hAnsi="Arial" w:cs="Arial"/>
          <w:b/>
          <w:sz w:val="18"/>
          <w:szCs w:val="18"/>
          <w:u w:val="single"/>
          <w:lang w:val="en-US"/>
        </w:rPr>
        <w:t>) (</w:t>
      </w:r>
      <w:r w:rsidRPr="00045741">
        <w:rPr>
          <w:rFonts w:ascii="Arial" w:hAnsi="Arial" w:cs="Arial"/>
          <w:b/>
          <w:sz w:val="18"/>
          <w:szCs w:val="18"/>
          <w:u w:val="single"/>
        </w:rPr>
        <w:t>далее</w:t>
      </w:r>
      <w:r w:rsidRPr="008C6207">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А</w:t>
      </w:r>
      <w:r w:rsidRPr="008C6207">
        <w:rPr>
          <w:rFonts w:ascii="Arial" w:hAnsi="Arial" w:cs="Arial"/>
          <w:b/>
          <w:sz w:val="18"/>
          <w:szCs w:val="18"/>
          <w:u w:val="single"/>
          <w:lang w:val="en-US"/>
        </w:rPr>
        <w:t>»)</w:t>
      </w:r>
      <w:r w:rsidRPr="00045741">
        <w:rPr>
          <w:rFonts w:ascii="Arial" w:hAnsi="Arial" w:cs="Arial"/>
          <w:b/>
          <w:sz w:val="18"/>
          <w:szCs w:val="18"/>
          <w:u w:val="single"/>
          <w:lang w:val="en-US"/>
        </w:rPr>
        <w:t> </w:t>
      </w:r>
      <w:r w:rsidRPr="008C6207">
        <w:rPr>
          <w:rFonts w:ascii="Arial" w:hAnsi="Arial" w:cs="Arial"/>
          <w:b/>
          <w:sz w:val="18"/>
          <w:szCs w:val="18"/>
          <w:u w:val="single"/>
          <w:lang w:val="en-US"/>
        </w:rPr>
        <w:t>/</w:t>
      </w:r>
      <w:r w:rsidRPr="00045741">
        <w:rPr>
          <w:rFonts w:ascii="Arial" w:hAnsi="Arial" w:cs="Arial"/>
          <w:sz w:val="18"/>
          <w:szCs w:val="18"/>
          <w:u w:val="single"/>
          <w:lang w:val="en-US"/>
        </w:rPr>
        <w:t> Insurance</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cover A</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paragraph </w:t>
      </w:r>
      <w:r w:rsidR="002914E5">
        <w:fldChar w:fldCharType="begin"/>
      </w:r>
      <w:r w:rsidR="002914E5">
        <w:instrText xml:space="preserve"> REF _Ref242000774 \r \h  \* MERGEFORMAT </w:instrText>
      </w:r>
      <w:r w:rsidR="002914E5">
        <w:fldChar w:fldCharType="separate"/>
      </w:r>
      <w:r w:rsidRPr="008C6207">
        <w:rPr>
          <w:rFonts w:ascii="Arial" w:hAnsi="Arial" w:cs="Arial"/>
          <w:sz w:val="18"/>
          <w:szCs w:val="18"/>
          <w:u w:val="single"/>
          <w:lang w:val="en-US"/>
        </w:rPr>
        <w:t>1.1</w:t>
      </w:r>
      <w:r w:rsidR="002914E5">
        <w:fldChar w:fldCharType="end"/>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of</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the</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Policy</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Form</w:t>
      </w:r>
      <w:r w:rsidRPr="008C6207">
        <w:rPr>
          <w:rFonts w:ascii="Arial" w:hAnsi="Arial" w:cs="Arial"/>
          <w:sz w:val="18"/>
          <w:szCs w:val="18"/>
          <w:u w:val="single"/>
          <w:lang w:val="en-US"/>
        </w:rPr>
        <w:t>) (</w:t>
      </w:r>
      <w:r w:rsidRPr="00045741">
        <w:rPr>
          <w:rFonts w:ascii="Arial" w:hAnsi="Arial" w:cs="Arial"/>
          <w:sz w:val="18"/>
          <w:szCs w:val="18"/>
          <w:u w:val="single"/>
          <w:lang w:val="en-US"/>
        </w:rPr>
        <w:t>hereinafter</w:t>
      </w:r>
      <w:r w:rsidRPr="008C6207">
        <w:rPr>
          <w:rFonts w:ascii="Arial" w:hAnsi="Arial" w:cs="Arial"/>
          <w:sz w:val="18"/>
          <w:szCs w:val="18"/>
          <w:u w:val="single"/>
          <w:lang w:val="en-US"/>
        </w:rPr>
        <w:t xml:space="preserve"> “</w:t>
      </w:r>
      <w:r w:rsidRPr="00045741">
        <w:rPr>
          <w:rFonts w:ascii="Arial" w:hAnsi="Arial" w:cs="Arial"/>
          <w:sz w:val="18"/>
          <w:szCs w:val="18"/>
          <w:u w:val="single"/>
          <w:lang w:val="en-US"/>
        </w:rPr>
        <w:t>Cover A</w:t>
      </w:r>
      <w:r w:rsidRPr="008C6207">
        <w:rPr>
          <w:rFonts w:ascii="Arial" w:hAnsi="Arial" w:cs="Arial"/>
          <w:sz w:val="18"/>
          <w:szCs w:val="18"/>
          <w:u w:val="single"/>
          <w:lang w:val="en-US"/>
        </w:rPr>
        <w:t>”)</w:t>
      </w:r>
    </w:p>
    <w:p w:rsidR="000B11AB" w:rsidRPr="00781CDB" w:rsidRDefault="000B11AB" w:rsidP="000B11AB">
      <w:pPr>
        <w:autoSpaceDE w:val="0"/>
        <w:autoSpaceDN w:val="0"/>
        <w:adjustRightInd w:val="0"/>
        <w:spacing w:after="120"/>
        <w:jc w:val="both"/>
        <w:rPr>
          <w:rFonts w:ascii="Arial" w:hAnsi="Arial" w:cs="Arial"/>
          <w:sz w:val="18"/>
          <w:szCs w:val="18"/>
        </w:rPr>
      </w:pPr>
      <w:r w:rsidRPr="00045741">
        <w:rPr>
          <w:rFonts w:ascii="Arial" w:hAnsi="Arial" w:cs="Arial"/>
          <w:b/>
          <w:sz w:val="18"/>
          <w:szCs w:val="18"/>
        </w:rPr>
        <w:t>Объектом</w:t>
      </w:r>
      <w:r w:rsidR="008F0AD9" w:rsidRPr="008F0AD9">
        <w:rPr>
          <w:rFonts w:ascii="Arial" w:hAnsi="Arial" w:cs="Arial"/>
          <w:b/>
          <w:sz w:val="18"/>
          <w:szCs w:val="18"/>
        </w:rPr>
        <w:t xml:space="preserve"> </w:t>
      </w:r>
      <w:r w:rsidRPr="00045741">
        <w:rPr>
          <w:rFonts w:ascii="Arial" w:hAnsi="Arial" w:cs="Arial"/>
          <w:b/>
          <w:sz w:val="18"/>
          <w:szCs w:val="18"/>
        </w:rPr>
        <w:t>страхования</w:t>
      </w:r>
      <w:r w:rsidR="008F0AD9" w:rsidRPr="008F0AD9">
        <w:rPr>
          <w:rFonts w:ascii="Arial" w:hAnsi="Arial" w:cs="Arial"/>
          <w:b/>
          <w:sz w:val="18"/>
          <w:szCs w:val="18"/>
        </w:rPr>
        <w:t xml:space="preserve"> </w:t>
      </w:r>
      <w:r w:rsidRPr="00045741">
        <w:rPr>
          <w:rFonts w:ascii="Arial" w:hAnsi="Arial" w:cs="Arial"/>
          <w:b/>
          <w:sz w:val="18"/>
          <w:szCs w:val="18"/>
        </w:rPr>
        <w:t>для</w:t>
      </w:r>
      <w:r w:rsidR="008F0AD9" w:rsidRPr="008F0AD9">
        <w:rPr>
          <w:rFonts w:ascii="Arial" w:hAnsi="Arial" w:cs="Arial"/>
          <w:b/>
          <w:sz w:val="18"/>
          <w:szCs w:val="18"/>
        </w:rPr>
        <w:t xml:space="preserve"> </w:t>
      </w:r>
      <w:r w:rsidRPr="00045741">
        <w:rPr>
          <w:rFonts w:ascii="Arial" w:hAnsi="Arial" w:cs="Arial"/>
          <w:b/>
          <w:sz w:val="18"/>
          <w:szCs w:val="18"/>
        </w:rPr>
        <w:t>целей</w:t>
      </w:r>
      <w:r w:rsidR="008F0AD9" w:rsidRPr="008F0AD9">
        <w:rPr>
          <w:rFonts w:ascii="Arial" w:hAnsi="Arial" w:cs="Arial"/>
          <w:b/>
          <w:sz w:val="18"/>
          <w:szCs w:val="18"/>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А</w:t>
      </w:r>
      <w:r w:rsidR="008F0AD9" w:rsidRPr="008F0AD9">
        <w:rPr>
          <w:rFonts w:ascii="Arial" w:hAnsi="Arial" w:cs="Arial"/>
          <w:b/>
          <w:sz w:val="18"/>
          <w:szCs w:val="18"/>
        </w:rPr>
        <w:t xml:space="preserve"> </w:t>
      </w:r>
      <w:r w:rsidRPr="00045741">
        <w:rPr>
          <w:rFonts w:ascii="Arial" w:hAnsi="Arial" w:cs="Arial"/>
          <w:b/>
          <w:sz w:val="18"/>
          <w:szCs w:val="18"/>
        </w:rPr>
        <w:t>в</w:t>
      </w:r>
      <w:r w:rsidR="008F0AD9" w:rsidRPr="008F0AD9">
        <w:rPr>
          <w:rFonts w:ascii="Arial" w:hAnsi="Arial" w:cs="Arial"/>
          <w:b/>
          <w:sz w:val="18"/>
          <w:szCs w:val="18"/>
        </w:rPr>
        <w:t xml:space="preserve"> </w:t>
      </w:r>
      <w:r w:rsidRPr="00045741">
        <w:rPr>
          <w:rFonts w:ascii="Arial" w:hAnsi="Arial" w:cs="Arial"/>
          <w:b/>
          <w:sz w:val="18"/>
          <w:szCs w:val="18"/>
        </w:rPr>
        <w:t>части</w:t>
      </w:r>
      <w:r w:rsidR="008F0AD9" w:rsidRPr="008F0AD9">
        <w:rPr>
          <w:rFonts w:ascii="Arial" w:hAnsi="Arial" w:cs="Arial"/>
          <w:b/>
          <w:sz w:val="18"/>
          <w:szCs w:val="18"/>
        </w:rPr>
        <w:t xml:space="preserve"> </w:t>
      </w:r>
      <w:r w:rsidRPr="00045741">
        <w:rPr>
          <w:rFonts w:ascii="Arial" w:hAnsi="Arial" w:cs="Arial"/>
          <w:b/>
          <w:sz w:val="18"/>
          <w:szCs w:val="18"/>
        </w:rPr>
        <w:t>страхования</w:t>
      </w:r>
      <w:r w:rsidR="008F0AD9" w:rsidRPr="008F0AD9">
        <w:rPr>
          <w:rFonts w:ascii="Arial" w:hAnsi="Arial" w:cs="Arial"/>
          <w:b/>
          <w:sz w:val="18"/>
          <w:szCs w:val="18"/>
        </w:rPr>
        <w:t xml:space="preserve"> </w:t>
      </w:r>
      <w:r w:rsidRPr="00045741">
        <w:rPr>
          <w:rFonts w:ascii="Arial" w:hAnsi="Arial" w:cs="Arial"/>
          <w:b/>
          <w:sz w:val="18"/>
          <w:szCs w:val="18"/>
        </w:rPr>
        <w:t>ответственности</w:t>
      </w:r>
      <w:r w:rsidR="008F0AD9" w:rsidRPr="008F0AD9">
        <w:rPr>
          <w:rFonts w:ascii="Arial" w:hAnsi="Arial" w:cs="Arial"/>
          <w:b/>
          <w:sz w:val="18"/>
          <w:szCs w:val="18"/>
        </w:rPr>
        <w:t xml:space="preserve"> </w:t>
      </w:r>
      <w:r w:rsidRPr="00045741">
        <w:rPr>
          <w:rFonts w:ascii="Arial" w:hAnsi="Arial" w:cs="Arial"/>
          <w:b/>
          <w:sz w:val="18"/>
          <w:szCs w:val="18"/>
        </w:rPr>
        <w:t>любого</w:t>
      </w:r>
      <w:r w:rsidR="008F0AD9" w:rsidRPr="008F0AD9">
        <w:rPr>
          <w:rFonts w:ascii="Arial" w:hAnsi="Arial" w:cs="Arial"/>
          <w:b/>
          <w:sz w:val="18"/>
          <w:szCs w:val="18"/>
        </w:rPr>
        <w:t xml:space="preserve"> </w:t>
      </w:r>
      <w:r w:rsidRPr="00045741">
        <w:rPr>
          <w:rFonts w:ascii="Arial" w:hAnsi="Arial" w:cs="Arial"/>
          <w:b/>
          <w:sz w:val="18"/>
          <w:szCs w:val="18"/>
        </w:rPr>
        <w:t>Застрахованного</w:t>
      </w:r>
      <w:r w:rsidR="008F0AD9" w:rsidRPr="008F0AD9">
        <w:rPr>
          <w:rFonts w:ascii="Arial" w:hAnsi="Arial" w:cs="Arial"/>
          <w:b/>
          <w:sz w:val="18"/>
          <w:szCs w:val="18"/>
        </w:rPr>
        <w:t xml:space="preserve"> </w:t>
      </w:r>
      <w:r w:rsidRPr="00045741">
        <w:rPr>
          <w:rFonts w:ascii="Arial" w:hAnsi="Arial" w:cs="Arial"/>
          <w:b/>
          <w:sz w:val="18"/>
          <w:szCs w:val="18"/>
        </w:rPr>
        <w:t>лица</w:t>
      </w:r>
      <w:r w:rsidR="008F0AD9" w:rsidRPr="008F0AD9">
        <w:rPr>
          <w:rFonts w:ascii="Arial" w:hAnsi="Arial" w:cs="Arial"/>
          <w:b/>
          <w:sz w:val="18"/>
          <w:szCs w:val="18"/>
        </w:rPr>
        <w:t xml:space="preserve"> </w:t>
      </w:r>
      <w:r w:rsidRPr="00045741">
        <w:rPr>
          <w:rFonts w:ascii="Arial" w:hAnsi="Arial" w:cs="Arial"/>
          <w:b/>
          <w:sz w:val="18"/>
          <w:szCs w:val="18"/>
        </w:rPr>
        <w:t>за</w:t>
      </w:r>
      <w:r w:rsidR="008F0AD9" w:rsidRPr="008F0AD9">
        <w:rPr>
          <w:rFonts w:ascii="Arial" w:hAnsi="Arial" w:cs="Arial"/>
          <w:b/>
          <w:sz w:val="18"/>
          <w:szCs w:val="18"/>
        </w:rPr>
        <w:t xml:space="preserve"> </w:t>
      </w:r>
      <w:r w:rsidRPr="00045741">
        <w:rPr>
          <w:rFonts w:ascii="Arial" w:hAnsi="Arial" w:cs="Arial"/>
          <w:b/>
          <w:sz w:val="18"/>
          <w:szCs w:val="18"/>
        </w:rPr>
        <w:t>любые</w:t>
      </w:r>
      <w:r w:rsidR="008F0AD9" w:rsidRPr="008F0AD9">
        <w:rPr>
          <w:rFonts w:ascii="Arial" w:hAnsi="Arial" w:cs="Arial"/>
          <w:b/>
          <w:sz w:val="18"/>
          <w:szCs w:val="18"/>
        </w:rPr>
        <w:t xml:space="preserve"> </w:t>
      </w:r>
      <w:r w:rsidRPr="00045741">
        <w:rPr>
          <w:rFonts w:ascii="Arial" w:hAnsi="Arial" w:cs="Arial"/>
          <w:b/>
          <w:sz w:val="18"/>
          <w:szCs w:val="18"/>
        </w:rPr>
        <w:t>Финансовые</w:t>
      </w:r>
      <w:r w:rsidR="008F0AD9" w:rsidRPr="008F0AD9">
        <w:rPr>
          <w:rFonts w:ascii="Arial" w:hAnsi="Arial" w:cs="Arial"/>
          <w:b/>
          <w:sz w:val="18"/>
          <w:szCs w:val="18"/>
        </w:rPr>
        <w:t xml:space="preserve"> </w:t>
      </w:r>
      <w:r w:rsidRPr="00045741">
        <w:rPr>
          <w:rFonts w:ascii="Arial" w:hAnsi="Arial" w:cs="Arial"/>
          <w:b/>
          <w:sz w:val="18"/>
          <w:szCs w:val="18"/>
        </w:rPr>
        <w:t>убытки</w:t>
      </w:r>
      <w:r w:rsidR="008F0AD9" w:rsidRPr="008F0AD9">
        <w:rPr>
          <w:rFonts w:ascii="Arial" w:hAnsi="Arial" w:cs="Arial"/>
          <w:b/>
          <w:sz w:val="18"/>
          <w:szCs w:val="18"/>
        </w:rPr>
        <w:t xml:space="preserve">, </w:t>
      </w:r>
      <w:r w:rsidRPr="00045741">
        <w:rPr>
          <w:rFonts w:ascii="Arial" w:hAnsi="Arial" w:cs="Arial"/>
          <w:b/>
          <w:sz w:val="18"/>
          <w:szCs w:val="18"/>
        </w:rPr>
        <w:t>понесенные</w:t>
      </w:r>
      <w:r w:rsidR="008F0AD9" w:rsidRPr="008F0AD9">
        <w:rPr>
          <w:rFonts w:ascii="Arial" w:hAnsi="Arial" w:cs="Arial"/>
          <w:b/>
          <w:sz w:val="18"/>
          <w:szCs w:val="18"/>
        </w:rPr>
        <w:t xml:space="preserve"> </w:t>
      </w:r>
      <w:r w:rsidRPr="00045741">
        <w:rPr>
          <w:rFonts w:ascii="Arial" w:hAnsi="Arial" w:cs="Arial"/>
          <w:b/>
          <w:sz w:val="18"/>
          <w:szCs w:val="18"/>
        </w:rPr>
        <w:t>другими</w:t>
      </w:r>
      <w:r w:rsidR="008F0AD9" w:rsidRPr="008F0AD9">
        <w:rPr>
          <w:rFonts w:ascii="Arial" w:hAnsi="Arial" w:cs="Arial"/>
          <w:b/>
          <w:sz w:val="18"/>
          <w:szCs w:val="18"/>
        </w:rPr>
        <w:t xml:space="preserve"> </w:t>
      </w:r>
      <w:r w:rsidRPr="00045741">
        <w:rPr>
          <w:rFonts w:ascii="Arial" w:hAnsi="Arial" w:cs="Arial"/>
          <w:b/>
          <w:sz w:val="18"/>
          <w:szCs w:val="18"/>
        </w:rPr>
        <w:t>лицами</w:t>
      </w:r>
      <w:r w:rsidR="008F0AD9" w:rsidRPr="008F0AD9">
        <w:rPr>
          <w:rFonts w:ascii="Arial" w:hAnsi="Arial" w:cs="Arial"/>
          <w:b/>
          <w:sz w:val="18"/>
          <w:szCs w:val="18"/>
        </w:rPr>
        <w:t xml:space="preserve">, </w:t>
      </w:r>
      <w:r w:rsidRPr="00045741">
        <w:rPr>
          <w:rFonts w:ascii="Arial" w:hAnsi="Arial" w:cs="Arial"/>
          <w:b/>
          <w:sz w:val="18"/>
          <w:szCs w:val="18"/>
        </w:rPr>
        <w:t>являются</w:t>
      </w:r>
      <w:r w:rsidR="008F0AD9" w:rsidRPr="008F0AD9">
        <w:rPr>
          <w:rFonts w:ascii="Arial" w:hAnsi="Arial" w:cs="Arial"/>
          <w:b/>
          <w:sz w:val="18"/>
          <w:szCs w:val="18"/>
        </w:rPr>
        <w:t xml:space="preserve"> </w:t>
      </w:r>
      <w:r w:rsidRPr="00045741">
        <w:rPr>
          <w:rFonts w:ascii="Arial" w:hAnsi="Arial" w:cs="Arial"/>
          <w:b/>
          <w:sz w:val="18"/>
          <w:szCs w:val="18"/>
        </w:rPr>
        <w:t>имущественные</w:t>
      </w:r>
      <w:r w:rsidR="008F0AD9" w:rsidRPr="008F0AD9">
        <w:rPr>
          <w:rFonts w:ascii="Arial" w:hAnsi="Arial" w:cs="Arial"/>
          <w:b/>
          <w:sz w:val="18"/>
          <w:szCs w:val="18"/>
        </w:rPr>
        <w:t xml:space="preserve"> </w:t>
      </w:r>
      <w:r w:rsidRPr="00045741">
        <w:rPr>
          <w:rFonts w:ascii="Arial" w:hAnsi="Arial" w:cs="Arial"/>
          <w:b/>
          <w:sz w:val="18"/>
          <w:szCs w:val="18"/>
        </w:rPr>
        <w:t>интересы</w:t>
      </w:r>
      <w:r w:rsidR="008F0AD9" w:rsidRPr="008F0AD9">
        <w:rPr>
          <w:rFonts w:ascii="Arial" w:hAnsi="Arial" w:cs="Arial"/>
          <w:b/>
          <w:sz w:val="18"/>
          <w:szCs w:val="18"/>
        </w:rPr>
        <w:t xml:space="preserve"> </w:t>
      </w:r>
      <w:r w:rsidRPr="00045741">
        <w:rPr>
          <w:rFonts w:ascii="Arial" w:hAnsi="Arial" w:cs="Arial"/>
          <w:b/>
          <w:sz w:val="18"/>
          <w:szCs w:val="18"/>
        </w:rPr>
        <w:t>такого</w:t>
      </w:r>
      <w:r w:rsidR="008F0AD9" w:rsidRPr="008F0AD9">
        <w:rPr>
          <w:rFonts w:ascii="Arial" w:hAnsi="Arial" w:cs="Arial"/>
          <w:b/>
          <w:sz w:val="18"/>
          <w:szCs w:val="18"/>
        </w:rPr>
        <w:t xml:space="preserve"> </w:t>
      </w:r>
      <w:r w:rsidRPr="00045741">
        <w:rPr>
          <w:rFonts w:ascii="Arial" w:hAnsi="Arial" w:cs="Arial"/>
          <w:b/>
          <w:sz w:val="18"/>
          <w:szCs w:val="18"/>
        </w:rPr>
        <w:t>Застрахованного</w:t>
      </w:r>
      <w:r w:rsidR="008F0AD9" w:rsidRPr="008F0AD9">
        <w:rPr>
          <w:rFonts w:ascii="Arial" w:hAnsi="Arial" w:cs="Arial"/>
          <w:b/>
          <w:sz w:val="18"/>
          <w:szCs w:val="18"/>
        </w:rPr>
        <w:t xml:space="preserve"> </w:t>
      </w:r>
      <w:r w:rsidRPr="00045741">
        <w:rPr>
          <w:rFonts w:ascii="Arial" w:hAnsi="Arial" w:cs="Arial"/>
          <w:b/>
          <w:sz w:val="18"/>
          <w:szCs w:val="18"/>
        </w:rPr>
        <w:t>лица</w:t>
      </w:r>
      <w:r w:rsidR="008F0AD9" w:rsidRPr="008F0AD9">
        <w:rPr>
          <w:rFonts w:ascii="Arial" w:hAnsi="Arial" w:cs="Arial"/>
          <w:b/>
          <w:sz w:val="18"/>
          <w:szCs w:val="18"/>
        </w:rPr>
        <w:t xml:space="preserve">, </w:t>
      </w:r>
      <w:r w:rsidRPr="00045741">
        <w:rPr>
          <w:rFonts w:ascii="Arial" w:hAnsi="Arial" w:cs="Arial"/>
          <w:b/>
          <w:sz w:val="18"/>
          <w:szCs w:val="18"/>
        </w:rPr>
        <w:t>связанные</w:t>
      </w:r>
      <w:r w:rsidR="008F0AD9" w:rsidRPr="008F0AD9">
        <w:rPr>
          <w:rFonts w:ascii="Arial" w:hAnsi="Arial" w:cs="Arial"/>
          <w:b/>
          <w:sz w:val="18"/>
          <w:szCs w:val="18"/>
        </w:rPr>
        <w:t xml:space="preserve"> </w:t>
      </w:r>
      <w:r w:rsidRPr="00045741">
        <w:rPr>
          <w:rFonts w:ascii="Arial" w:hAnsi="Arial" w:cs="Arial"/>
          <w:b/>
          <w:sz w:val="18"/>
          <w:szCs w:val="18"/>
        </w:rPr>
        <w:t>с</w:t>
      </w:r>
      <w:r w:rsidR="008F0AD9" w:rsidRPr="008F0AD9">
        <w:rPr>
          <w:rFonts w:ascii="Arial" w:hAnsi="Arial" w:cs="Arial"/>
          <w:b/>
          <w:sz w:val="18"/>
          <w:szCs w:val="18"/>
        </w:rPr>
        <w:t xml:space="preserve"> </w:t>
      </w:r>
      <w:r w:rsidRPr="00045741">
        <w:rPr>
          <w:rFonts w:ascii="Arial" w:hAnsi="Arial" w:cs="Arial"/>
          <w:b/>
          <w:sz w:val="18"/>
          <w:szCs w:val="18"/>
        </w:rPr>
        <w:t>обязанностью</w:t>
      </w:r>
      <w:r w:rsidR="008F0AD9" w:rsidRPr="008F0AD9">
        <w:rPr>
          <w:rFonts w:ascii="Arial" w:hAnsi="Arial" w:cs="Arial"/>
          <w:b/>
          <w:sz w:val="18"/>
          <w:szCs w:val="18"/>
        </w:rPr>
        <w:t xml:space="preserve"> </w:t>
      </w:r>
      <w:r w:rsidRPr="00045741">
        <w:rPr>
          <w:rFonts w:ascii="Arial" w:hAnsi="Arial" w:cs="Arial"/>
          <w:b/>
          <w:sz w:val="18"/>
          <w:szCs w:val="18"/>
        </w:rPr>
        <w:t>возместить</w:t>
      </w:r>
      <w:r w:rsidR="008F0AD9" w:rsidRPr="008F0AD9">
        <w:rPr>
          <w:rFonts w:ascii="Arial" w:hAnsi="Arial" w:cs="Arial"/>
          <w:b/>
          <w:sz w:val="18"/>
          <w:szCs w:val="18"/>
        </w:rPr>
        <w:t xml:space="preserve"> </w:t>
      </w:r>
      <w:r w:rsidRPr="00045741">
        <w:rPr>
          <w:rFonts w:ascii="Arial" w:hAnsi="Arial" w:cs="Arial"/>
          <w:b/>
          <w:sz w:val="18"/>
          <w:szCs w:val="18"/>
        </w:rPr>
        <w:t>понесенные</w:t>
      </w:r>
      <w:r w:rsidR="008F0AD9" w:rsidRPr="008F0AD9">
        <w:rPr>
          <w:rFonts w:ascii="Arial" w:hAnsi="Arial" w:cs="Arial"/>
          <w:b/>
          <w:sz w:val="18"/>
          <w:szCs w:val="18"/>
        </w:rPr>
        <w:t xml:space="preserve"> </w:t>
      </w:r>
      <w:r w:rsidRPr="00045741">
        <w:rPr>
          <w:rFonts w:ascii="Arial" w:hAnsi="Arial" w:cs="Arial"/>
          <w:b/>
          <w:sz w:val="18"/>
          <w:szCs w:val="18"/>
        </w:rPr>
        <w:t>другими</w:t>
      </w:r>
      <w:r w:rsidR="008F0AD9" w:rsidRPr="008F0AD9">
        <w:rPr>
          <w:rFonts w:ascii="Arial" w:hAnsi="Arial" w:cs="Arial"/>
          <w:b/>
          <w:sz w:val="18"/>
          <w:szCs w:val="18"/>
        </w:rPr>
        <w:t xml:space="preserve"> </w:t>
      </w:r>
      <w:r w:rsidRPr="00045741">
        <w:rPr>
          <w:rFonts w:ascii="Arial" w:hAnsi="Arial" w:cs="Arial"/>
          <w:b/>
          <w:sz w:val="18"/>
          <w:szCs w:val="18"/>
        </w:rPr>
        <w:t>лицами</w:t>
      </w:r>
      <w:r w:rsidR="008F0AD9" w:rsidRPr="008F0AD9">
        <w:rPr>
          <w:rFonts w:ascii="Arial" w:hAnsi="Arial" w:cs="Arial"/>
          <w:b/>
          <w:sz w:val="18"/>
          <w:szCs w:val="18"/>
        </w:rPr>
        <w:t xml:space="preserve"> </w:t>
      </w:r>
      <w:r w:rsidRPr="00045741">
        <w:rPr>
          <w:rFonts w:ascii="Arial" w:hAnsi="Arial" w:cs="Arial"/>
          <w:b/>
          <w:sz w:val="18"/>
          <w:szCs w:val="18"/>
        </w:rPr>
        <w:t>Финансовые</w:t>
      </w:r>
      <w:r w:rsidR="008F0AD9" w:rsidRPr="008F0AD9">
        <w:rPr>
          <w:rFonts w:ascii="Arial" w:hAnsi="Arial" w:cs="Arial"/>
          <w:b/>
          <w:sz w:val="18"/>
          <w:szCs w:val="18"/>
        </w:rPr>
        <w:t xml:space="preserve"> </w:t>
      </w:r>
      <w:r w:rsidRPr="00045741">
        <w:rPr>
          <w:rFonts w:ascii="Arial" w:hAnsi="Arial" w:cs="Arial"/>
          <w:b/>
          <w:sz w:val="18"/>
          <w:szCs w:val="18"/>
        </w:rPr>
        <w:t>убытки</w:t>
      </w:r>
      <w:r w:rsidR="008F0AD9" w:rsidRPr="008F0AD9">
        <w:rPr>
          <w:rFonts w:ascii="Arial" w:hAnsi="Arial" w:cs="Arial"/>
          <w:b/>
          <w:sz w:val="18"/>
          <w:szCs w:val="18"/>
        </w:rPr>
        <w:t>.</w:t>
      </w:r>
      <w:r w:rsidRPr="00045741">
        <w:rPr>
          <w:rFonts w:ascii="Arial" w:hAnsi="Arial" w:cs="Arial"/>
          <w:sz w:val="18"/>
          <w:szCs w:val="18"/>
          <w:lang w:val="en-US"/>
        </w:rPr>
        <w:t> </w:t>
      </w:r>
      <w:r w:rsidR="008F0AD9" w:rsidRPr="008F0AD9">
        <w:rPr>
          <w:rFonts w:ascii="Arial" w:hAnsi="Arial" w:cs="Arial"/>
          <w:sz w:val="18"/>
          <w:szCs w:val="18"/>
        </w:rPr>
        <w:t>/</w:t>
      </w:r>
      <w:r w:rsidRPr="00045741">
        <w:rPr>
          <w:rFonts w:ascii="Arial" w:hAnsi="Arial" w:cs="Arial"/>
          <w:sz w:val="18"/>
          <w:szCs w:val="18"/>
          <w:lang w:val="en-US"/>
        </w:rPr>
        <w:t> The</w:t>
      </w:r>
      <w:r w:rsidR="008F0AD9" w:rsidRPr="008F0AD9">
        <w:rPr>
          <w:rFonts w:ascii="Arial" w:hAnsi="Arial" w:cs="Arial"/>
          <w:sz w:val="18"/>
          <w:szCs w:val="18"/>
        </w:rPr>
        <w:t xml:space="preserve"> </w:t>
      </w:r>
      <w:r w:rsidRPr="00045741">
        <w:rPr>
          <w:rFonts w:ascii="Arial" w:hAnsi="Arial" w:cs="Arial"/>
          <w:sz w:val="18"/>
          <w:szCs w:val="18"/>
          <w:lang w:val="en-US"/>
        </w:rPr>
        <w:t>insured</w:t>
      </w:r>
      <w:r w:rsidR="008F0AD9" w:rsidRPr="008F0AD9">
        <w:rPr>
          <w:rFonts w:ascii="Arial" w:hAnsi="Arial" w:cs="Arial"/>
          <w:sz w:val="18"/>
          <w:szCs w:val="18"/>
        </w:rPr>
        <w:t xml:space="preserve"> </w:t>
      </w:r>
      <w:r w:rsidRPr="00045741">
        <w:rPr>
          <w:rFonts w:ascii="Arial" w:hAnsi="Arial" w:cs="Arial"/>
          <w:sz w:val="18"/>
          <w:szCs w:val="18"/>
          <w:lang w:val="en-US"/>
        </w:rPr>
        <w:t>interest</w:t>
      </w:r>
      <w:r w:rsidR="008F0AD9" w:rsidRPr="008F0AD9">
        <w:rPr>
          <w:rFonts w:ascii="Arial" w:hAnsi="Arial" w:cs="Arial"/>
          <w:sz w:val="18"/>
          <w:szCs w:val="18"/>
        </w:rPr>
        <w:t xml:space="preserve"> </w:t>
      </w:r>
      <w:r w:rsidRPr="00045741">
        <w:rPr>
          <w:rFonts w:ascii="Arial" w:hAnsi="Arial" w:cs="Arial"/>
          <w:sz w:val="18"/>
          <w:szCs w:val="18"/>
          <w:lang w:val="en-US"/>
        </w:rPr>
        <w:t>for</w:t>
      </w:r>
      <w:r w:rsidR="008F0AD9" w:rsidRPr="008F0AD9">
        <w:rPr>
          <w:rFonts w:ascii="Arial" w:hAnsi="Arial" w:cs="Arial"/>
          <w:sz w:val="18"/>
          <w:szCs w:val="18"/>
        </w:rPr>
        <w:t xml:space="preserve"> </w:t>
      </w:r>
      <w:r w:rsidRPr="00045741">
        <w:rPr>
          <w:rFonts w:ascii="Arial" w:hAnsi="Arial" w:cs="Arial"/>
          <w:sz w:val="18"/>
          <w:szCs w:val="18"/>
          <w:lang w:val="en-US"/>
        </w:rPr>
        <w:t>the</w:t>
      </w:r>
      <w:r w:rsidR="008F0AD9" w:rsidRPr="008F0AD9">
        <w:rPr>
          <w:rFonts w:ascii="Arial" w:hAnsi="Arial" w:cs="Arial"/>
          <w:sz w:val="18"/>
          <w:szCs w:val="18"/>
        </w:rPr>
        <w:t xml:space="preserve"> </w:t>
      </w:r>
      <w:r w:rsidRPr="00045741">
        <w:rPr>
          <w:rFonts w:ascii="Arial" w:hAnsi="Arial" w:cs="Arial"/>
          <w:sz w:val="18"/>
          <w:szCs w:val="18"/>
          <w:lang w:val="en-US"/>
        </w:rPr>
        <w:t>purposes</w:t>
      </w:r>
      <w:r w:rsidR="008F0AD9" w:rsidRPr="008F0AD9">
        <w:rPr>
          <w:rFonts w:ascii="Arial" w:hAnsi="Arial" w:cs="Arial"/>
          <w:sz w:val="18"/>
          <w:szCs w:val="18"/>
        </w:rPr>
        <w:t xml:space="preserve"> </w:t>
      </w:r>
      <w:r w:rsidRPr="00045741">
        <w:rPr>
          <w:rFonts w:ascii="Arial" w:hAnsi="Arial" w:cs="Arial"/>
          <w:sz w:val="18"/>
          <w:szCs w:val="18"/>
          <w:lang w:val="en-US"/>
        </w:rPr>
        <w:t>of</w:t>
      </w:r>
      <w:r w:rsidR="008F0AD9" w:rsidRPr="008F0AD9">
        <w:rPr>
          <w:rFonts w:ascii="Arial" w:hAnsi="Arial" w:cs="Arial"/>
          <w:sz w:val="18"/>
          <w:szCs w:val="18"/>
        </w:rPr>
        <w:t xml:space="preserve"> </w:t>
      </w:r>
      <w:r w:rsidRPr="00045741">
        <w:rPr>
          <w:rFonts w:ascii="Arial" w:hAnsi="Arial" w:cs="Arial"/>
          <w:sz w:val="18"/>
          <w:szCs w:val="18"/>
          <w:lang w:val="en-US"/>
        </w:rPr>
        <w:t>Cover A</w:t>
      </w:r>
      <w:r w:rsidR="008F0AD9" w:rsidRPr="008F0AD9">
        <w:rPr>
          <w:rFonts w:ascii="Arial" w:hAnsi="Arial" w:cs="Arial"/>
          <w:sz w:val="18"/>
          <w:szCs w:val="18"/>
        </w:rPr>
        <w:t xml:space="preserve"> </w:t>
      </w:r>
      <w:r w:rsidRPr="00045741">
        <w:rPr>
          <w:rFonts w:ascii="Arial" w:hAnsi="Arial" w:cs="Arial"/>
          <w:sz w:val="18"/>
          <w:szCs w:val="18"/>
          <w:lang w:val="en-US"/>
        </w:rPr>
        <w:t>in</w:t>
      </w:r>
      <w:r w:rsidR="008F0AD9" w:rsidRPr="008F0AD9">
        <w:rPr>
          <w:rFonts w:ascii="Arial" w:hAnsi="Arial" w:cs="Arial"/>
          <w:sz w:val="18"/>
          <w:szCs w:val="18"/>
        </w:rPr>
        <w:t xml:space="preserve"> </w:t>
      </w:r>
      <w:r w:rsidRPr="00045741">
        <w:rPr>
          <w:rFonts w:ascii="Arial" w:hAnsi="Arial" w:cs="Arial"/>
          <w:sz w:val="18"/>
          <w:szCs w:val="18"/>
          <w:lang w:val="en-US"/>
        </w:rPr>
        <w:t>respect</w:t>
      </w:r>
      <w:r w:rsidR="008F0AD9" w:rsidRPr="008F0AD9">
        <w:rPr>
          <w:rFonts w:ascii="Arial" w:hAnsi="Arial" w:cs="Arial"/>
          <w:sz w:val="18"/>
          <w:szCs w:val="18"/>
        </w:rPr>
        <w:t xml:space="preserve"> </w:t>
      </w:r>
      <w:r w:rsidRPr="00045741">
        <w:rPr>
          <w:rFonts w:ascii="Arial" w:hAnsi="Arial" w:cs="Arial"/>
          <w:sz w:val="18"/>
          <w:szCs w:val="18"/>
          <w:lang w:val="en-US"/>
        </w:rPr>
        <w:t>of</w:t>
      </w:r>
      <w:r w:rsidR="008F0AD9" w:rsidRPr="008F0AD9">
        <w:rPr>
          <w:rFonts w:ascii="Arial" w:hAnsi="Arial" w:cs="Arial"/>
          <w:sz w:val="18"/>
          <w:szCs w:val="18"/>
        </w:rPr>
        <w:t xml:space="preserve"> </w:t>
      </w:r>
      <w:r w:rsidRPr="00045741">
        <w:rPr>
          <w:rFonts w:ascii="Arial" w:hAnsi="Arial" w:cs="Arial"/>
          <w:sz w:val="18"/>
          <w:szCs w:val="18"/>
          <w:lang w:val="en-US"/>
        </w:rPr>
        <w:t>cover</w:t>
      </w:r>
      <w:r w:rsidR="008F0AD9" w:rsidRPr="008F0AD9">
        <w:rPr>
          <w:rFonts w:ascii="Arial" w:hAnsi="Arial" w:cs="Arial"/>
          <w:sz w:val="18"/>
          <w:szCs w:val="18"/>
        </w:rPr>
        <w:t xml:space="preserve"> </w:t>
      </w:r>
      <w:r w:rsidRPr="00045741">
        <w:rPr>
          <w:rFonts w:ascii="Arial" w:hAnsi="Arial" w:cs="Arial"/>
          <w:sz w:val="18"/>
          <w:szCs w:val="18"/>
          <w:lang w:val="en-US"/>
        </w:rPr>
        <w:t>for</w:t>
      </w:r>
      <w:r w:rsidR="008F0AD9" w:rsidRPr="008F0AD9">
        <w:rPr>
          <w:rFonts w:ascii="Arial" w:hAnsi="Arial" w:cs="Arial"/>
          <w:sz w:val="18"/>
          <w:szCs w:val="18"/>
        </w:rPr>
        <w:t xml:space="preserve"> </w:t>
      </w:r>
      <w:r w:rsidRPr="00045741">
        <w:rPr>
          <w:rFonts w:ascii="Arial" w:hAnsi="Arial" w:cs="Arial"/>
          <w:sz w:val="18"/>
          <w:szCs w:val="18"/>
          <w:lang w:val="en-US"/>
        </w:rPr>
        <w:t>the</w:t>
      </w:r>
      <w:r w:rsidR="008F0AD9" w:rsidRPr="008F0AD9">
        <w:rPr>
          <w:rFonts w:ascii="Arial" w:hAnsi="Arial" w:cs="Arial"/>
          <w:sz w:val="18"/>
          <w:szCs w:val="18"/>
        </w:rPr>
        <w:t xml:space="preserve"> </w:t>
      </w:r>
      <w:r w:rsidRPr="00045741">
        <w:rPr>
          <w:rFonts w:ascii="Arial" w:hAnsi="Arial" w:cs="Arial"/>
          <w:sz w:val="18"/>
          <w:szCs w:val="18"/>
          <w:lang w:val="en-US"/>
        </w:rPr>
        <w:t>liability</w:t>
      </w:r>
      <w:r w:rsidR="008F0AD9" w:rsidRPr="008F0AD9">
        <w:rPr>
          <w:rFonts w:ascii="Arial" w:hAnsi="Arial" w:cs="Arial"/>
          <w:sz w:val="18"/>
          <w:szCs w:val="18"/>
        </w:rPr>
        <w:t xml:space="preserve"> </w:t>
      </w:r>
      <w:r w:rsidRPr="00045741">
        <w:rPr>
          <w:rFonts w:ascii="Arial" w:hAnsi="Arial" w:cs="Arial"/>
          <w:sz w:val="18"/>
          <w:szCs w:val="18"/>
          <w:lang w:val="en-US"/>
        </w:rPr>
        <w:t>of</w:t>
      </w:r>
      <w:r w:rsidR="008F0AD9" w:rsidRPr="008F0AD9">
        <w:rPr>
          <w:rFonts w:ascii="Arial" w:hAnsi="Arial" w:cs="Arial"/>
          <w:sz w:val="18"/>
          <w:szCs w:val="18"/>
        </w:rPr>
        <w:t xml:space="preserve"> </w:t>
      </w:r>
      <w:r w:rsidRPr="00045741">
        <w:rPr>
          <w:rFonts w:ascii="Arial" w:hAnsi="Arial" w:cs="Arial"/>
          <w:sz w:val="18"/>
          <w:szCs w:val="18"/>
          <w:lang w:val="en-US"/>
        </w:rPr>
        <w:t>any</w:t>
      </w:r>
      <w:r w:rsidR="008F0AD9" w:rsidRPr="008F0AD9">
        <w:rPr>
          <w:rFonts w:ascii="Arial" w:hAnsi="Arial" w:cs="Arial"/>
          <w:sz w:val="18"/>
          <w:szCs w:val="18"/>
        </w:rPr>
        <w:t xml:space="preserve"> </w:t>
      </w:r>
      <w:r w:rsidRPr="00045741">
        <w:rPr>
          <w:rFonts w:ascii="Arial" w:hAnsi="Arial" w:cs="Arial"/>
          <w:sz w:val="18"/>
          <w:szCs w:val="18"/>
          <w:lang w:val="en-US"/>
        </w:rPr>
        <w:t>Insured</w:t>
      </w:r>
      <w:r w:rsidR="008F0AD9" w:rsidRPr="008F0AD9">
        <w:rPr>
          <w:rFonts w:ascii="Arial" w:hAnsi="Arial" w:cs="Arial"/>
          <w:sz w:val="18"/>
          <w:szCs w:val="18"/>
        </w:rPr>
        <w:t xml:space="preserve"> </w:t>
      </w:r>
      <w:r w:rsidRPr="00045741">
        <w:rPr>
          <w:rFonts w:ascii="Arial" w:hAnsi="Arial" w:cs="Arial"/>
          <w:sz w:val="18"/>
          <w:szCs w:val="18"/>
          <w:lang w:val="en-US"/>
        </w:rPr>
        <w:t>Person</w:t>
      </w:r>
      <w:r w:rsidR="008F0AD9" w:rsidRPr="008F0AD9">
        <w:rPr>
          <w:rFonts w:ascii="Arial" w:hAnsi="Arial" w:cs="Arial"/>
          <w:sz w:val="18"/>
          <w:szCs w:val="18"/>
        </w:rPr>
        <w:t xml:space="preserve"> </w:t>
      </w:r>
      <w:r w:rsidRPr="00045741">
        <w:rPr>
          <w:rFonts w:ascii="Arial" w:hAnsi="Arial" w:cs="Arial"/>
          <w:sz w:val="18"/>
          <w:szCs w:val="18"/>
          <w:lang w:val="en-US"/>
        </w:rPr>
        <w:t>for</w:t>
      </w:r>
      <w:r w:rsidR="008F0AD9" w:rsidRPr="008F0AD9">
        <w:rPr>
          <w:rFonts w:ascii="Arial" w:hAnsi="Arial" w:cs="Arial"/>
          <w:sz w:val="18"/>
          <w:szCs w:val="18"/>
        </w:rPr>
        <w:t xml:space="preserve"> </w:t>
      </w:r>
      <w:r w:rsidRPr="00045741">
        <w:rPr>
          <w:rFonts w:ascii="Arial" w:hAnsi="Arial" w:cs="Arial"/>
          <w:sz w:val="18"/>
          <w:szCs w:val="18"/>
          <w:lang w:val="en-US"/>
        </w:rPr>
        <w:t>any</w:t>
      </w:r>
      <w:r w:rsidR="008F0AD9" w:rsidRPr="008F0AD9">
        <w:rPr>
          <w:rFonts w:ascii="Arial" w:hAnsi="Arial" w:cs="Arial"/>
          <w:sz w:val="18"/>
          <w:szCs w:val="18"/>
        </w:rPr>
        <w:t xml:space="preserve"> </w:t>
      </w:r>
      <w:r w:rsidRPr="00045741">
        <w:rPr>
          <w:rFonts w:ascii="Arial" w:hAnsi="Arial" w:cs="Arial"/>
          <w:sz w:val="18"/>
          <w:szCs w:val="18"/>
          <w:lang w:val="en-US"/>
        </w:rPr>
        <w:t>Financial</w:t>
      </w:r>
      <w:r w:rsidR="008F0AD9" w:rsidRPr="008F0AD9">
        <w:rPr>
          <w:rFonts w:ascii="Arial" w:hAnsi="Arial" w:cs="Arial"/>
          <w:sz w:val="18"/>
          <w:szCs w:val="18"/>
        </w:rPr>
        <w:t xml:space="preserve"> </w:t>
      </w:r>
      <w:r w:rsidRPr="00045741">
        <w:rPr>
          <w:rFonts w:ascii="Arial" w:hAnsi="Arial" w:cs="Arial"/>
          <w:sz w:val="18"/>
          <w:szCs w:val="18"/>
          <w:lang w:val="en-US"/>
        </w:rPr>
        <w:t>Loss</w:t>
      </w:r>
      <w:r w:rsidR="008F0AD9" w:rsidRPr="008F0AD9">
        <w:rPr>
          <w:rFonts w:ascii="Arial" w:hAnsi="Arial" w:cs="Arial"/>
          <w:sz w:val="18"/>
          <w:szCs w:val="18"/>
        </w:rPr>
        <w:t xml:space="preserve"> </w:t>
      </w:r>
      <w:r w:rsidRPr="00045741">
        <w:rPr>
          <w:rFonts w:ascii="Arial" w:hAnsi="Arial" w:cs="Arial"/>
          <w:sz w:val="18"/>
          <w:szCs w:val="18"/>
          <w:lang w:val="en-US"/>
        </w:rPr>
        <w:t>incurred</w:t>
      </w:r>
      <w:r w:rsidR="008F0AD9" w:rsidRPr="008F0AD9">
        <w:rPr>
          <w:rFonts w:ascii="Arial" w:hAnsi="Arial" w:cs="Arial"/>
          <w:sz w:val="18"/>
          <w:szCs w:val="18"/>
        </w:rPr>
        <w:t xml:space="preserve"> </w:t>
      </w:r>
      <w:r w:rsidRPr="00045741">
        <w:rPr>
          <w:rFonts w:ascii="Arial" w:hAnsi="Arial" w:cs="Arial"/>
          <w:sz w:val="18"/>
          <w:szCs w:val="18"/>
          <w:lang w:val="en-US"/>
        </w:rPr>
        <w:t>by</w:t>
      </w:r>
      <w:r w:rsidR="008F0AD9" w:rsidRPr="008F0AD9">
        <w:rPr>
          <w:rFonts w:ascii="Arial" w:hAnsi="Arial" w:cs="Arial"/>
          <w:sz w:val="18"/>
          <w:szCs w:val="18"/>
        </w:rPr>
        <w:t xml:space="preserve"> </w:t>
      </w:r>
      <w:r w:rsidRPr="00045741">
        <w:rPr>
          <w:rFonts w:ascii="Arial" w:hAnsi="Arial" w:cs="Arial"/>
          <w:sz w:val="18"/>
          <w:szCs w:val="18"/>
          <w:lang w:val="en-US"/>
        </w:rPr>
        <w:t>any</w:t>
      </w:r>
      <w:r w:rsidR="008F0AD9" w:rsidRPr="008F0AD9">
        <w:rPr>
          <w:rFonts w:ascii="Arial" w:hAnsi="Arial" w:cs="Arial"/>
          <w:sz w:val="18"/>
          <w:szCs w:val="18"/>
        </w:rPr>
        <w:t xml:space="preserve"> </w:t>
      </w:r>
      <w:r w:rsidRPr="00045741">
        <w:rPr>
          <w:rFonts w:ascii="Arial" w:hAnsi="Arial" w:cs="Arial"/>
          <w:sz w:val="18"/>
          <w:szCs w:val="18"/>
          <w:lang w:val="en-US"/>
        </w:rPr>
        <w:t>third</w:t>
      </w:r>
      <w:r w:rsidR="008F0AD9" w:rsidRPr="008F0AD9">
        <w:rPr>
          <w:rFonts w:ascii="Arial" w:hAnsi="Arial" w:cs="Arial"/>
          <w:sz w:val="18"/>
          <w:szCs w:val="18"/>
        </w:rPr>
        <w:t xml:space="preserve"> </w:t>
      </w:r>
      <w:r w:rsidRPr="00045741">
        <w:rPr>
          <w:rFonts w:ascii="Arial" w:hAnsi="Arial" w:cs="Arial"/>
          <w:sz w:val="18"/>
          <w:szCs w:val="18"/>
          <w:lang w:val="en-US"/>
        </w:rPr>
        <w:t>parties</w:t>
      </w:r>
      <w:r w:rsidR="008F0AD9" w:rsidRPr="008F0AD9">
        <w:rPr>
          <w:rFonts w:ascii="Arial" w:hAnsi="Arial" w:cs="Arial"/>
          <w:sz w:val="18"/>
          <w:szCs w:val="18"/>
        </w:rPr>
        <w:t xml:space="preserve"> </w:t>
      </w:r>
      <w:r w:rsidRPr="00045741">
        <w:rPr>
          <w:rFonts w:ascii="Arial" w:hAnsi="Arial" w:cs="Arial"/>
          <w:sz w:val="18"/>
          <w:szCs w:val="18"/>
          <w:lang w:val="en-US"/>
        </w:rPr>
        <w:t>includes</w:t>
      </w:r>
      <w:r w:rsidR="008F0AD9" w:rsidRPr="008F0AD9">
        <w:rPr>
          <w:rFonts w:ascii="Arial" w:hAnsi="Arial" w:cs="Arial"/>
          <w:sz w:val="18"/>
          <w:szCs w:val="18"/>
        </w:rPr>
        <w:t xml:space="preserve"> </w:t>
      </w:r>
      <w:r w:rsidRPr="00045741">
        <w:rPr>
          <w:rFonts w:ascii="Arial" w:hAnsi="Arial" w:cs="Arial"/>
          <w:sz w:val="18"/>
          <w:szCs w:val="18"/>
          <w:lang w:val="en-US"/>
        </w:rPr>
        <w:t>the</w:t>
      </w:r>
      <w:r w:rsidR="008F0AD9" w:rsidRPr="008F0AD9">
        <w:rPr>
          <w:rFonts w:ascii="Arial" w:hAnsi="Arial" w:cs="Arial"/>
          <w:sz w:val="18"/>
          <w:szCs w:val="18"/>
        </w:rPr>
        <w:t xml:space="preserve"> </w:t>
      </w:r>
      <w:r w:rsidRPr="00045741">
        <w:rPr>
          <w:rFonts w:ascii="Arial" w:hAnsi="Arial" w:cs="Arial"/>
          <w:sz w:val="18"/>
          <w:szCs w:val="18"/>
          <w:lang w:val="en-US"/>
        </w:rPr>
        <w:t>material</w:t>
      </w:r>
      <w:r w:rsidR="008F0AD9" w:rsidRPr="008F0AD9">
        <w:rPr>
          <w:rFonts w:ascii="Arial" w:hAnsi="Arial" w:cs="Arial"/>
          <w:sz w:val="18"/>
          <w:szCs w:val="18"/>
        </w:rPr>
        <w:t xml:space="preserve"> </w:t>
      </w:r>
      <w:r w:rsidRPr="00045741">
        <w:rPr>
          <w:rFonts w:ascii="Arial" w:hAnsi="Arial" w:cs="Arial"/>
          <w:sz w:val="18"/>
          <w:szCs w:val="18"/>
          <w:lang w:val="en-US"/>
        </w:rPr>
        <w:t>interests</w:t>
      </w:r>
      <w:r w:rsidR="008F0AD9" w:rsidRPr="008F0AD9">
        <w:rPr>
          <w:rFonts w:ascii="Arial" w:hAnsi="Arial" w:cs="Arial"/>
          <w:sz w:val="18"/>
          <w:szCs w:val="18"/>
        </w:rPr>
        <w:t xml:space="preserve"> </w:t>
      </w:r>
      <w:r w:rsidRPr="00045741">
        <w:rPr>
          <w:rFonts w:ascii="Arial" w:hAnsi="Arial" w:cs="Arial"/>
          <w:sz w:val="18"/>
          <w:szCs w:val="18"/>
          <w:lang w:val="en-US"/>
        </w:rPr>
        <w:t>of</w:t>
      </w:r>
      <w:r w:rsidR="008F0AD9" w:rsidRPr="008F0AD9">
        <w:rPr>
          <w:rFonts w:ascii="Arial" w:hAnsi="Arial" w:cs="Arial"/>
          <w:sz w:val="18"/>
          <w:szCs w:val="18"/>
        </w:rPr>
        <w:t xml:space="preserve"> </w:t>
      </w:r>
      <w:r w:rsidRPr="00045741">
        <w:rPr>
          <w:rFonts w:ascii="Arial" w:hAnsi="Arial" w:cs="Arial"/>
          <w:sz w:val="18"/>
          <w:szCs w:val="18"/>
          <w:lang w:val="en-US"/>
        </w:rPr>
        <w:t>such</w:t>
      </w:r>
      <w:r w:rsidR="008F0AD9" w:rsidRPr="008F0AD9">
        <w:rPr>
          <w:rFonts w:ascii="Arial" w:hAnsi="Arial" w:cs="Arial"/>
          <w:sz w:val="18"/>
          <w:szCs w:val="18"/>
        </w:rPr>
        <w:t xml:space="preserve"> </w:t>
      </w:r>
      <w:r w:rsidRPr="00045741">
        <w:rPr>
          <w:rFonts w:ascii="Arial" w:hAnsi="Arial" w:cs="Arial"/>
          <w:sz w:val="18"/>
          <w:szCs w:val="18"/>
          <w:lang w:val="en-US"/>
        </w:rPr>
        <w:t>Insured</w:t>
      </w:r>
      <w:r w:rsidR="008F0AD9" w:rsidRPr="008F0AD9">
        <w:rPr>
          <w:rFonts w:ascii="Arial" w:hAnsi="Arial" w:cs="Arial"/>
          <w:sz w:val="18"/>
          <w:szCs w:val="18"/>
        </w:rPr>
        <w:t xml:space="preserve"> </w:t>
      </w:r>
      <w:r w:rsidRPr="00045741">
        <w:rPr>
          <w:rFonts w:ascii="Arial" w:hAnsi="Arial" w:cs="Arial"/>
          <w:sz w:val="18"/>
          <w:szCs w:val="18"/>
          <w:lang w:val="en-US"/>
        </w:rPr>
        <w:t>Person</w:t>
      </w:r>
      <w:r w:rsidR="008F0AD9" w:rsidRPr="008F0AD9">
        <w:rPr>
          <w:rFonts w:ascii="Arial" w:hAnsi="Arial" w:cs="Arial"/>
          <w:sz w:val="18"/>
          <w:szCs w:val="18"/>
        </w:rPr>
        <w:t xml:space="preserve"> </w:t>
      </w:r>
      <w:r w:rsidRPr="00045741">
        <w:rPr>
          <w:rFonts w:ascii="Arial" w:hAnsi="Arial" w:cs="Arial"/>
          <w:sz w:val="18"/>
          <w:szCs w:val="18"/>
          <w:lang w:val="en-US"/>
        </w:rPr>
        <w:t>in</w:t>
      </w:r>
      <w:r w:rsidR="008F0AD9" w:rsidRPr="008F0AD9">
        <w:rPr>
          <w:rFonts w:ascii="Arial" w:hAnsi="Arial" w:cs="Arial"/>
          <w:sz w:val="18"/>
          <w:szCs w:val="18"/>
        </w:rPr>
        <w:t xml:space="preserve"> </w:t>
      </w:r>
      <w:r w:rsidRPr="00045741">
        <w:rPr>
          <w:rFonts w:ascii="Arial" w:hAnsi="Arial" w:cs="Arial"/>
          <w:sz w:val="18"/>
          <w:szCs w:val="18"/>
          <w:lang w:val="en-US"/>
        </w:rPr>
        <w:t>connection</w:t>
      </w:r>
      <w:r w:rsidR="008F0AD9" w:rsidRPr="008F0AD9">
        <w:rPr>
          <w:rFonts w:ascii="Arial" w:hAnsi="Arial" w:cs="Arial"/>
          <w:sz w:val="18"/>
          <w:szCs w:val="18"/>
        </w:rPr>
        <w:t xml:space="preserve"> </w:t>
      </w:r>
      <w:r w:rsidRPr="00045741">
        <w:rPr>
          <w:rFonts w:ascii="Arial" w:hAnsi="Arial" w:cs="Arial"/>
          <w:sz w:val="18"/>
          <w:szCs w:val="18"/>
          <w:lang w:val="en-US"/>
        </w:rPr>
        <w:t>with</w:t>
      </w:r>
      <w:r w:rsidR="008F0AD9" w:rsidRPr="008F0AD9">
        <w:rPr>
          <w:rFonts w:ascii="Arial" w:hAnsi="Arial" w:cs="Arial"/>
          <w:sz w:val="18"/>
          <w:szCs w:val="18"/>
        </w:rPr>
        <w:t xml:space="preserve"> </w:t>
      </w:r>
      <w:r w:rsidRPr="00045741">
        <w:rPr>
          <w:rFonts w:ascii="Arial" w:hAnsi="Arial" w:cs="Arial"/>
          <w:sz w:val="18"/>
          <w:szCs w:val="18"/>
          <w:lang w:val="en-US"/>
        </w:rPr>
        <w:t>the</w:t>
      </w:r>
      <w:r w:rsidR="008F0AD9" w:rsidRPr="008F0AD9">
        <w:rPr>
          <w:rFonts w:ascii="Arial" w:hAnsi="Arial" w:cs="Arial"/>
          <w:sz w:val="18"/>
          <w:szCs w:val="18"/>
        </w:rPr>
        <w:t xml:space="preserve"> </w:t>
      </w:r>
      <w:r w:rsidRPr="00045741">
        <w:rPr>
          <w:rFonts w:ascii="Arial" w:hAnsi="Arial" w:cs="Arial"/>
          <w:sz w:val="18"/>
          <w:szCs w:val="18"/>
          <w:lang w:val="en-US"/>
        </w:rPr>
        <w:t>duty</w:t>
      </w:r>
      <w:r w:rsidR="008F0AD9" w:rsidRPr="008F0AD9">
        <w:rPr>
          <w:rFonts w:ascii="Arial" w:hAnsi="Arial" w:cs="Arial"/>
          <w:sz w:val="18"/>
          <w:szCs w:val="18"/>
        </w:rPr>
        <w:t xml:space="preserve"> </w:t>
      </w:r>
      <w:r w:rsidRPr="00045741">
        <w:rPr>
          <w:rFonts w:ascii="Arial" w:hAnsi="Arial" w:cs="Arial"/>
          <w:sz w:val="18"/>
          <w:szCs w:val="18"/>
          <w:lang w:val="en-US"/>
        </w:rPr>
        <w:t>to</w:t>
      </w:r>
      <w:r w:rsidR="008F0AD9" w:rsidRPr="008F0AD9">
        <w:rPr>
          <w:rFonts w:ascii="Arial" w:hAnsi="Arial" w:cs="Arial"/>
          <w:sz w:val="18"/>
          <w:szCs w:val="18"/>
        </w:rPr>
        <w:t xml:space="preserve"> </w:t>
      </w:r>
      <w:r w:rsidRPr="00045741">
        <w:rPr>
          <w:rFonts w:ascii="Arial" w:hAnsi="Arial" w:cs="Arial"/>
          <w:sz w:val="18"/>
          <w:szCs w:val="18"/>
          <w:lang w:val="en-US"/>
        </w:rPr>
        <w:t>indemnify</w:t>
      </w:r>
      <w:r w:rsidR="008F0AD9" w:rsidRPr="008F0AD9">
        <w:rPr>
          <w:rFonts w:ascii="Arial" w:hAnsi="Arial" w:cs="Arial"/>
          <w:sz w:val="18"/>
          <w:szCs w:val="18"/>
        </w:rPr>
        <w:t xml:space="preserve"> </w:t>
      </w:r>
      <w:r w:rsidRPr="00045741">
        <w:rPr>
          <w:rFonts w:ascii="Arial" w:hAnsi="Arial" w:cs="Arial"/>
          <w:sz w:val="18"/>
          <w:szCs w:val="18"/>
          <w:lang w:val="en-US"/>
        </w:rPr>
        <w:t>the</w:t>
      </w:r>
      <w:r w:rsidR="008F0AD9" w:rsidRPr="008F0AD9">
        <w:rPr>
          <w:rFonts w:ascii="Arial" w:hAnsi="Arial" w:cs="Arial"/>
          <w:sz w:val="18"/>
          <w:szCs w:val="18"/>
        </w:rPr>
        <w:t xml:space="preserve"> </w:t>
      </w:r>
      <w:r w:rsidRPr="00045741">
        <w:rPr>
          <w:rFonts w:ascii="Arial" w:hAnsi="Arial" w:cs="Arial"/>
          <w:sz w:val="18"/>
          <w:szCs w:val="18"/>
          <w:lang w:val="en-US"/>
        </w:rPr>
        <w:t>Financial</w:t>
      </w:r>
      <w:r w:rsidR="008F0AD9" w:rsidRPr="008F0AD9">
        <w:rPr>
          <w:rFonts w:ascii="Arial" w:hAnsi="Arial" w:cs="Arial"/>
          <w:sz w:val="18"/>
          <w:szCs w:val="18"/>
        </w:rPr>
        <w:t xml:space="preserve"> </w:t>
      </w:r>
      <w:r w:rsidRPr="00045741">
        <w:rPr>
          <w:rFonts w:ascii="Arial" w:hAnsi="Arial" w:cs="Arial"/>
          <w:sz w:val="18"/>
          <w:szCs w:val="18"/>
          <w:lang w:val="en-US"/>
        </w:rPr>
        <w:t>Loss</w:t>
      </w:r>
      <w:r w:rsidR="008F0AD9" w:rsidRPr="008F0AD9">
        <w:rPr>
          <w:rFonts w:ascii="Arial" w:hAnsi="Arial" w:cs="Arial"/>
          <w:sz w:val="18"/>
          <w:szCs w:val="18"/>
        </w:rPr>
        <w:t xml:space="preserve"> </w:t>
      </w:r>
      <w:r w:rsidRPr="00045741">
        <w:rPr>
          <w:rFonts w:ascii="Arial" w:hAnsi="Arial" w:cs="Arial"/>
          <w:sz w:val="18"/>
          <w:szCs w:val="18"/>
          <w:lang w:val="en-US"/>
        </w:rPr>
        <w:t>incurred</w:t>
      </w:r>
      <w:r w:rsidR="008F0AD9" w:rsidRPr="008F0AD9">
        <w:rPr>
          <w:rFonts w:ascii="Arial" w:hAnsi="Arial" w:cs="Arial"/>
          <w:sz w:val="18"/>
          <w:szCs w:val="18"/>
        </w:rPr>
        <w:t xml:space="preserve"> </w:t>
      </w:r>
      <w:r w:rsidRPr="00045741">
        <w:rPr>
          <w:rFonts w:ascii="Arial" w:hAnsi="Arial" w:cs="Arial"/>
          <w:sz w:val="18"/>
          <w:szCs w:val="18"/>
          <w:lang w:val="en-US"/>
        </w:rPr>
        <w:t>by</w:t>
      </w:r>
      <w:r w:rsidR="008F0AD9" w:rsidRPr="008F0AD9">
        <w:rPr>
          <w:rFonts w:ascii="Arial" w:hAnsi="Arial" w:cs="Arial"/>
          <w:sz w:val="18"/>
          <w:szCs w:val="18"/>
        </w:rPr>
        <w:t xml:space="preserve"> </w:t>
      </w:r>
      <w:r w:rsidRPr="00045741">
        <w:rPr>
          <w:rFonts w:ascii="Arial" w:hAnsi="Arial" w:cs="Arial"/>
          <w:sz w:val="18"/>
          <w:szCs w:val="18"/>
          <w:lang w:val="en-US"/>
        </w:rPr>
        <w:t>any</w:t>
      </w:r>
      <w:r w:rsidR="008F0AD9" w:rsidRPr="008F0AD9">
        <w:rPr>
          <w:rFonts w:ascii="Arial" w:hAnsi="Arial" w:cs="Arial"/>
          <w:sz w:val="18"/>
          <w:szCs w:val="18"/>
        </w:rPr>
        <w:t xml:space="preserve"> </w:t>
      </w:r>
      <w:r w:rsidRPr="00045741">
        <w:rPr>
          <w:rFonts w:ascii="Arial" w:hAnsi="Arial" w:cs="Arial"/>
          <w:sz w:val="18"/>
          <w:szCs w:val="18"/>
          <w:lang w:val="en-US"/>
        </w:rPr>
        <w:t>third</w:t>
      </w:r>
      <w:r w:rsidR="008F0AD9" w:rsidRPr="008F0AD9">
        <w:rPr>
          <w:rFonts w:ascii="Arial" w:hAnsi="Arial" w:cs="Arial"/>
          <w:sz w:val="18"/>
          <w:szCs w:val="18"/>
        </w:rPr>
        <w:t xml:space="preserve"> </w:t>
      </w:r>
      <w:r w:rsidRPr="00045741">
        <w:rPr>
          <w:rFonts w:ascii="Arial" w:hAnsi="Arial" w:cs="Arial"/>
          <w:sz w:val="18"/>
          <w:szCs w:val="18"/>
          <w:lang w:val="en-US"/>
        </w:rPr>
        <w:t>parties</w:t>
      </w:r>
      <w:r w:rsidR="008F0AD9" w:rsidRPr="008F0AD9">
        <w:rPr>
          <w:rFonts w:ascii="Arial" w:hAnsi="Arial" w:cs="Arial"/>
          <w:sz w:val="18"/>
          <w:szCs w:val="18"/>
        </w:rPr>
        <w:t>.</w:t>
      </w:r>
    </w:p>
    <w:p w:rsidR="000B11AB" w:rsidRPr="00045741" w:rsidRDefault="000B11AB" w:rsidP="000B11AB">
      <w:pPr>
        <w:autoSpaceDE w:val="0"/>
        <w:autoSpaceDN w:val="0"/>
        <w:adjustRightInd w:val="0"/>
        <w:jc w:val="both"/>
        <w:rPr>
          <w:rFonts w:ascii="Arial" w:hAnsi="Arial" w:cs="Arial"/>
          <w:sz w:val="18"/>
          <w:szCs w:val="18"/>
          <w:lang w:val="en-US"/>
        </w:rPr>
      </w:pPr>
      <w:r w:rsidRPr="00045741">
        <w:rPr>
          <w:rFonts w:ascii="Arial" w:hAnsi="Arial" w:cs="Arial"/>
          <w:b/>
          <w:sz w:val="18"/>
          <w:szCs w:val="18"/>
        </w:rPr>
        <w:t>Страховым случаем для целей Покрытия А в части страхования ответственности любого Застрахованного лица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любого Застрахованного лица в соответствии с применимым законодательством/правом обязанности возместить любые Финансовые убытки, понесенные другими лицами в связи с любым Неверным действием Застрахованного лица, и (б) предъявление в течение Срока действия страхования к такому Застрахованному лицу любого Иска в связи с Финансовыми убытками других лиц, указанными в п. (а) выше; соответственно, страховой случай считается наступившим в момент предъявления Иска, указанного в п. (б) выше. Факт наступления страхового случая должен быть в последующем признан Страховщиком или установлен судом, арбитражным, третейским судом или иным компетентным органом/институтом. Во</w:t>
      </w:r>
      <w:r w:rsidRPr="00045741">
        <w:rPr>
          <w:rFonts w:ascii="Arial" w:hAnsi="Arial" w:cs="Arial"/>
          <w:b/>
          <w:sz w:val="18"/>
          <w:szCs w:val="18"/>
          <w:lang w:val="en-US"/>
        </w:rPr>
        <w:t xml:space="preserve"> </w:t>
      </w:r>
      <w:r w:rsidRPr="00045741">
        <w:rPr>
          <w:rFonts w:ascii="Arial" w:hAnsi="Arial" w:cs="Arial"/>
          <w:b/>
          <w:sz w:val="18"/>
          <w:szCs w:val="18"/>
        </w:rPr>
        <w:t>избежание</w:t>
      </w:r>
      <w:r w:rsidRPr="00045741">
        <w:rPr>
          <w:rFonts w:ascii="Arial" w:hAnsi="Arial" w:cs="Arial"/>
          <w:b/>
          <w:sz w:val="18"/>
          <w:szCs w:val="18"/>
          <w:lang w:val="en-US"/>
        </w:rPr>
        <w:t xml:space="preserve"> </w:t>
      </w:r>
      <w:r w:rsidRPr="00045741">
        <w:rPr>
          <w:rFonts w:ascii="Arial" w:hAnsi="Arial" w:cs="Arial"/>
          <w:b/>
          <w:sz w:val="18"/>
          <w:szCs w:val="18"/>
        </w:rPr>
        <w:t>сомнений</w:t>
      </w:r>
      <w:r w:rsidRPr="00045741">
        <w:rPr>
          <w:rFonts w:ascii="Arial" w:hAnsi="Arial" w:cs="Arial"/>
          <w:b/>
          <w:sz w:val="18"/>
          <w:szCs w:val="18"/>
          <w:lang w:val="en-US"/>
        </w:rPr>
        <w:t xml:space="preserve"> </w:t>
      </w:r>
      <w:r w:rsidRPr="00045741">
        <w:rPr>
          <w:rFonts w:ascii="Arial" w:hAnsi="Arial" w:cs="Arial"/>
          <w:b/>
          <w:sz w:val="18"/>
          <w:szCs w:val="18"/>
        </w:rPr>
        <w:t>Договором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также</w:t>
      </w:r>
      <w:r w:rsidRPr="00045741">
        <w:rPr>
          <w:rFonts w:ascii="Arial" w:hAnsi="Arial" w:cs="Arial"/>
          <w:b/>
          <w:sz w:val="18"/>
          <w:szCs w:val="18"/>
          <w:lang w:val="en-US"/>
        </w:rPr>
        <w:t xml:space="preserve"> </w:t>
      </w:r>
      <w:r w:rsidRPr="00045741">
        <w:rPr>
          <w:rFonts w:ascii="Arial" w:hAnsi="Arial" w:cs="Arial"/>
          <w:b/>
          <w:sz w:val="18"/>
          <w:szCs w:val="18"/>
        </w:rPr>
        <w:t>покрываются</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 xml:space="preserve"> </w:t>
      </w:r>
      <w:r w:rsidRPr="00045741">
        <w:rPr>
          <w:rFonts w:ascii="Arial" w:hAnsi="Arial" w:cs="Arial"/>
          <w:b/>
          <w:sz w:val="18"/>
          <w:szCs w:val="18"/>
        </w:rPr>
        <w:t>также</w:t>
      </w:r>
      <w:r w:rsidRPr="00045741">
        <w:rPr>
          <w:rFonts w:ascii="Arial" w:hAnsi="Arial" w:cs="Arial"/>
          <w:b/>
          <w:sz w:val="18"/>
          <w:szCs w:val="18"/>
          <w:lang w:val="en-US"/>
        </w:rPr>
        <w:t xml:space="preserve"> </w:t>
      </w:r>
      <w:r w:rsidRPr="00045741">
        <w:rPr>
          <w:rFonts w:ascii="Arial" w:hAnsi="Arial" w:cs="Arial"/>
          <w:b/>
          <w:sz w:val="18"/>
          <w:szCs w:val="18"/>
        </w:rPr>
        <w:t>будут</w:t>
      </w:r>
      <w:r w:rsidRPr="00045741">
        <w:rPr>
          <w:rFonts w:ascii="Arial" w:hAnsi="Arial" w:cs="Arial"/>
          <w:b/>
          <w:sz w:val="18"/>
          <w:szCs w:val="18"/>
          <w:lang w:val="en-US"/>
        </w:rPr>
        <w:t xml:space="preserve"> </w:t>
      </w:r>
      <w:r w:rsidRPr="00045741">
        <w:rPr>
          <w:rFonts w:ascii="Arial" w:hAnsi="Arial" w:cs="Arial"/>
          <w:b/>
          <w:sz w:val="18"/>
          <w:szCs w:val="18"/>
        </w:rPr>
        <w:t>выплачены</w:t>
      </w:r>
      <w:r w:rsidRPr="00045741">
        <w:rPr>
          <w:rFonts w:ascii="Arial" w:hAnsi="Arial" w:cs="Arial"/>
          <w:b/>
          <w:sz w:val="18"/>
          <w:szCs w:val="18"/>
          <w:lang w:val="en-US"/>
        </w:rPr>
        <w:t>/</w:t>
      </w:r>
      <w:r w:rsidRPr="00045741">
        <w:rPr>
          <w:rFonts w:ascii="Arial" w:hAnsi="Arial" w:cs="Arial"/>
          <w:b/>
          <w:sz w:val="18"/>
          <w:szCs w:val="18"/>
        </w:rPr>
        <w:t>возмещены</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отношение</w:t>
      </w:r>
      <w:r w:rsidRPr="00045741">
        <w:rPr>
          <w:rFonts w:ascii="Arial" w:hAnsi="Arial" w:cs="Arial"/>
          <w:b/>
          <w:sz w:val="18"/>
          <w:szCs w:val="18"/>
          <w:lang w:val="en-US"/>
        </w:rPr>
        <w:t xml:space="preserve"> </w:t>
      </w:r>
      <w:r w:rsidRPr="00045741">
        <w:rPr>
          <w:rFonts w:ascii="Arial" w:hAnsi="Arial" w:cs="Arial"/>
          <w:b/>
          <w:sz w:val="18"/>
          <w:szCs w:val="18"/>
        </w:rPr>
        <w:t>любым</w:t>
      </w:r>
      <w:r w:rsidRPr="00045741">
        <w:rPr>
          <w:rFonts w:ascii="Arial" w:hAnsi="Arial" w:cs="Arial"/>
          <w:b/>
          <w:sz w:val="18"/>
          <w:szCs w:val="18"/>
          <w:lang w:val="en-US"/>
        </w:rPr>
        <w:t xml:space="preserve"> </w:t>
      </w:r>
      <w:r w:rsidRPr="00045741">
        <w:rPr>
          <w:rFonts w:ascii="Arial" w:hAnsi="Arial" w:cs="Arial"/>
          <w:b/>
          <w:sz w:val="18"/>
          <w:szCs w:val="18"/>
        </w:rPr>
        <w:t>Застрахованным</w:t>
      </w:r>
      <w:r w:rsidRPr="00045741">
        <w:rPr>
          <w:rFonts w:ascii="Arial" w:hAnsi="Arial" w:cs="Arial"/>
          <w:b/>
          <w:sz w:val="18"/>
          <w:szCs w:val="18"/>
          <w:lang w:val="en-US"/>
        </w:rPr>
        <w:t xml:space="preserve"> </w:t>
      </w:r>
      <w:r w:rsidRPr="00045741">
        <w:rPr>
          <w:rFonts w:ascii="Arial" w:hAnsi="Arial" w:cs="Arial"/>
          <w:b/>
          <w:sz w:val="18"/>
          <w:szCs w:val="18"/>
        </w:rPr>
        <w:t>лицом</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которые</w:t>
      </w:r>
      <w:r w:rsidRPr="00045741">
        <w:rPr>
          <w:rFonts w:ascii="Arial" w:hAnsi="Arial" w:cs="Arial"/>
          <w:b/>
          <w:sz w:val="18"/>
          <w:szCs w:val="18"/>
          <w:lang w:val="en-US"/>
        </w:rPr>
        <w:t xml:space="preserve"> </w:t>
      </w:r>
      <w:r w:rsidRPr="00045741">
        <w:rPr>
          <w:rFonts w:ascii="Arial" w:hAnsi="Arial" w:cs="Arial"/>
          <w:b/>
          <w:sz w:val="18"/>
          <w:szCs w:val="18"/>
        </w:rPr>
        <w:t>понесет</w:t>
      </w:r>
      <w:r w:rsidRPr="00045741">
        <w:rPr>
          <w:rFonts w:ascii="Arial" w:hAnsi="Arial" w:cs="Arial"/>
          <w:b/>
          <w:sz w:val="18"/>
          <w:szCs w:val="18"/>
          <w:lang w:val="en-US"/>
        </w:rPr>
        <w:t xml:space="preserve"> </w:t>
      </w:r>
      <w:r w:rsidRPr="00045741">
        <w:rPr>
          <w:rFonts w:ascii="Arial" w:hAnsi="Arial" w:cs="Arial"/>
          <w:b/>
          <w:sz w:val="18"/>
          <w:szCs w:val="18"/>
        </w:rPr>
        <w:t>любое</w:t>
      </w:r>
      <w:r w:rsidRPr="00045741">
        <w:rPr>
          <w:rFonts w:ascii="Arial" w:hAnsi="Arial" w:cs="Arial"/>
          <w:b/>
          <w:sz w:val="18"/>
          <w:szCs w:val="18"/>
          <w:lang w:val="en-US"/>
        </w:rPr>
        <w:t xml:space="preserve"> </w:t>
      </w:r>
      <w:r w:rsidRPr="00045741">
        <w:rPr>
          <w:rFonts w:ascii="Arial" w:hAnsi="Arial" w:cs="Arial"/>
          <w:b/>
          <w:sz w:val="18"/>
          <w:szCs w:val="18"/>
        </w:rPr>
        <w:t>Застрахованное</w:t>
      </w:r>
      <w:r w:rsidRPr="00045741">
        <w:rPr>
          <w:rFonts w:ascii="Arial" w:hAnsi="Arial" w:cs="Arial"/>
          <w:b/>
          <w:sz w:val="18"/>
          <w:szCs w:val="18"/>
          <w:lang w:val="en-US"/>
        </w:rPr>
        <w:t xml:space="preserve"> </w:t>
      </w:r>
      <w:r w:rsidRPr="00045741">
        <w:rPr>
          <w:rFonts w:ascii="Arial" w:hAnsi="Arial" w:cs="Arial"/>
          <w:b/>
          <w:sz w:val="18"/>
          <w:szCs w:val="18"/>
        </w:rPr>
        <w:t>лицо</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качестве</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других</w:t>
      </w:r>
      <w:r w:rsidRPr="00045741">
        <w:rPr>
          <w:rFonts w:ascii="Arial" w:hAnsi="Arial" w:cs="Arial"/>
          <w:b/>
          <w:sz w:val="18"/>
          <w:szCs w:val="18"/>
          <w:lang w:val="en-US"/>
        </w:rPr>
        <w:t xml:space="preserve"> </w:t>
      </w:r>
      <w:r w:rsidRPr="00045741">
        <w:rPr>
          <w:rFonts w:ascii="Arial" w:hAnsi="Arial" w:cs="Arial"/>
          <w:b/>
          <w:sz w:val="18"/>
          <w:szCs w:val="18"/>
        </w:rPr>
        <w:t>лиц</w:t>
      </w:r>
      <w:r w:rsidRPr="00045741">
        <w:rPr>
          <w:rFonts w:ascii="Arial" w:hAnsi="Arial" w:cs="Arial"/>
          <w:b/>
          <w:sz w:val="18"/>
          <w:szCs w:val="18"/>
          <w:lang w:val="en-US"/>
        </w:rPr>
        <w:t xml:space="preserve"> (</w:t>
      </w:r>
      <w:r w:rsidRPr="00045741">
        <w:rPr>
          <w:rFonts w:ascii="Arial" w:hAnsi="Arial" w:cs="Arial"/>
          <w:b/>
          <w:sz w:val="18"/>
          <w:szCs w:val="18"/>
        </w:rPr>
        <w:t>включая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не</w:t>
      </w:r>
      <w:r w:rsidRPr="00045741">
        <w:rPr>
          <w:rFonts w:ascii="Arial" w:hAnsi="Arial" w:cs="Arial"/>
          <w:b/>
          <w:sz w:val="18"/>
          <w:szCs w:val="18"/>
          <w:lang w:val="en-US"/>
        </w:rPr>
        <w:t xml:space="preserve"> </w:t>
      </w:r>
      <w:r w:rsidRPr="00045741">
        <w:rPr>
          <w:rFonts w:ascii="Arial" w:hAnsi="Arial" w:cs="Arial"/>
          <w:b/>
          <w:sz w:val="18"/>
          <w:szCs w:val="18"/>
        </w:rPr>
        <w:t>ограничиваясь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случае</w:t>
      </w:r>
      <w:r w:rsidRPr="00045741">
        <w:rPr>
          <w:rFonts w:ascii="Arial" w:hAnsi="Arial" w:cs="Arial"/>
          <w:b/>
          <w:sz w:val="18"/>
          <w:szCs w:val="18"/>
          <w:lang w:val="en-US"/>
        </w:rPr>
        <w:t xml:space="preserve"> </w:t>
      </w:r>
      <w:r w:rsidRPr="00045741">
        <w:rPr>
          <w:rFonts w:ascii="Arial" w:hAnsi="Arial" w:cs="Arial"/>
          <w:b/>
          <w:sz w:val="18"/>
          <w:szCs w:val="18"/>
        </w:rPr>
        <w:t>вынесения</w:t>
      </w:r>
      <w:r w:rsidRPr="00045741">
        <w:rPr>
          <w:rFonts w:ascii="Arial" w:hAnsi="Arial" w:cs="Arial"/>
          <w:b/>
          <w:sz w:val="18"/>
          <w:szCs w:val="18"/>
          <w:lang w:val="en-US"/>
        </w:rPr>
        <w:t xml:space="preserve"> </w:t>
      </w:r>
      <w:r w:rsidRPr="00045741">
        <w:rPr>
          <w:rFonts w:ascii="Arial" w:hAnsi="Arial" w:cs="Arial"/>
          <w:b/>
          <w:sz w:val="18"/>
          <w:szCs w:val="18"/>
        </w:rPr>
        <w:t>решения</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арбитража</w:t>
      </w:r>
      <w:r w:rsidRPr="00045741">
        <w:rPr>
          <w:rFonts w:ascii="Arial" w:hAnsi="Arial" w:cs="Arial"/>
          <w:b/>
          <w:sz w:val="18"/>
          <w:szCs w:val="18"/>
          <w:lang w:val="en-US"/>
        </w:rPr>
        <w:t xml:space="preserve">, </w:t>
      </w:r>
      <w:r w:rsidRPr="00045741">
        <w:rPr>
          <w:rFonts w:ascii="Arial" w:hAnsi="Arial" w:cs="Arial"/>
          <w:b/>
          <w:sz w:val="18"/>
          <w:szCs w:val="18"/>
        </w:rPr>
        <w:t>третейского</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аналогичного</w:t>
      </w:r>
      <w:r w:rsidRPr="00045741">
        <w:rPr>
          <w:rFonts w:ascii="Arial" w:hAnsi="Arial" w:cs="Arial"/>
          <w:b/>
          <w:sz w:val="18"/>
          <w:szCs w:val="18"/>
          <w:lang w:val="en-US"/>
        </w:rPr>
        <w:t xml:space="preserve"> </w:t>
      </w:r>
      <w:r w:rsidRPr="00045741">
        <w:rPr>
          <w:rFonts w:ascii="Arial" w:hAnsi="Arial" w:cs="Arial"/>
          <w:b/>
          <w:sz w:val="18"/>
          <w:szCs w:val="18"/>
        </w:rPr>
        <w:t>органа</w:t>
      </w:r>
      <w:r w:rsidRPr="00045741">
        <w:rPr>
          <w:rFonts w:ascii="Arial" w:hAnsi="Arial" w:cs="Arial"/>
          <w:b/>
          <w:sz w:val="18"/>
          <w:szCs w:val="18"/>
          <w:lang w:val="en-US"/>
        </w:rPr>
        <w:t>/</w:t>
      </w:r>
      <w:r w:rsidRPr="00045741">
        <w:rPr>
          <w:rFonts w:ascii="Arial" w:hAnsi="Arial" w:cs="Arial"/>
          <w:b/>
          <w:sz w:val="18"/>
          <w:szCs w:val="18"/>
        </w:rPr>
        <w:t>института</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связи</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любым</w:t>
      </w:r>
      <w:r w:rsidRPr="00045741">
        <w:rPr>
          <w:rFonts w:ascii="Arial" w:hAnsi="Arial" w:cs="Arial"/>
          <w:b/>
          <w:sz w:val="18"/>
          <w:szCs w:val="18"/>
          <w:lang w:val="en-US"/>
        </w:rPr>
        <w:t xml:space="preserve"> </w:t>
      </w:r>
      <w:r w:rsidRPr="00045741">
        <w:rPr>
          <w:rFonts w:ascii="Arial" w:hAnsi="Arial" w:cs="Arial"/>
          <w:b/>
          <w:sz w:val="18"/>
          <w:szCs w:val="18"/>
        </w:rPr>
        <w:t>Иском</w:t>
      </w:r>
      <w:r w:rsidRPr="00045741">
        <w:rPr>
          <w:rFonts w:ascii="Arial" w:hAnsi="Arial" w:cs="Arial"/>
          <w:b/>
          <w:sz w:val="18"/>
          <w:szCs w:val="18"/>
          <w:lang w:val="en-US"/>
        </w:rPr>
        <w:t xml:space="preserve">, </w:t>
      </w:r>
      <w:r w:rsidRPr="00045741">
        <w:rPr>
          <w:rFonts w:ascii="Arial" w:hAnsi="Arial" w:cs="Arial"/>
          <w:b/>
          <w:sz w:val="18"/>
          <w:szCs w:val="18"/>
        </w:rPr>
        <w:t>предъявленным</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течение</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w:t>
      </w:r>
      <w:r w:rsidRPr="00045741">
        <w:rPr>
          <w:rFonts w:ascii="Arial" w:hAnsi="Arial"/>
          <w:sz w:val="18"/>
          <w:lang w:val="en-US"/>
        </w:rPr>
        <w:t>/</w:t>
      </w:r>
      <w:r w:rsidRPr="00045741">
        <w:rPr>
          <w:rFonts w:ascii="Arial" w:hAnsi="Arial" w:cs="Arial"/>
          <w:b/>
          <w:sz w:val="18"/>
          <w:szCs w:val="18"/>
          <w:lang w:val="en-US"/>
        </w:rPr>
        <w:t> </w:t>
      </w:r>
      <w:r w:rsidRPr="00045741">
        <w:rPr>
          <w:rFonts w:ascii="Arial" w:hAnsi="Arial" w:cs="Arial"/>
          <w:sz w:val="18"/>
          <w:szCs w:val="18"/>
          <w:lang w:val="en-US"/>
        </w:rPr>
        <w:t xml:space="preserve">An insured event for the purposes of Cover A in respect of cover for the liability of any Insured Person for any Financial Loss incurred by any third parties is the onset of all of the following circumstances: </w:t>
      </w:r>
      <w:bookmarkStart w:id="1" w:name="DocXTextRef1"/>
      <w:r w:rsidRPr="00045741">
        <w:rPr>
          <w:rFonts w:ascii="Arial" w:hAnsi="Arial" w:cs="Arial"/>
          <w:sz w:val="18"/>
          <w:szCs w:val="18"/>
          <w:lang w:val="en-US"/>
        </w:rPr>
        <w:t>(a)</w:t>
      </w:r>
      <w:bookmarkEnd w:id="1"/>
      <w:r w:rsidRPr="00045741">
        <w:rPr>
          <w:rFonts w:ascii="Arial" w:hAnsi="Arial" w:cs="Arial"/>
          <w:sz w:val="18"/>
          <w:szCs w:val="18"/>
          <w:lang w:val="en-US"/>
        </w:rPr>
        <w:t xml:space="preserve"> the duty of any Insured Person arising at any time prior to or during the Period of Insurance pursuant to applicable law to indemnify any Financial Loss incurred by any third parties in connection with any Wrongful Act of the Insured </w:t>
      </w:r>
      <w:r w:rsidRPr="00045741">
        <w:rPr>
          <w:rFonts w:ascii="Arial" w:hAnsi="Arial" w:cs="Arial"/>
          <w:sz w:val="18"/>
          <w:szCs w:val="18"/>
          <w:lang w:val="en-US"/>
        </w:rPr>
        <w:lastRenderedPageBreak/>
        <w:t xml:space="preserve">Person, and </w:t>
      </w:r>
      <w:bookmarkStart w:id="2" w:name="DocXTextRef2"/>
      <w:r w:rsidRPr="00045741">
        <w:rPr>
          <w:rFonts w:ascii="Arial" w:hAnsi="Arial" w:cs="Arial"/>
          <w:sz w:val="18"/>
          <w:szCs w:val="18"/>
          <w:lang w:val="en-US"/>
        </w:rPr>
        <w:t>(b)</w:t>
      </w:r>
      <w:bookmarkEnd w:id="2"/>
      <w:r w:rsidRPr="00045741">
        <w:rPr>
          <w:rFonts w:ascii="Arial" w:hAnsi="Arial" w:cs="Arial"/>
          <w:sz w:val="18"/>
          <w:szCs w:val="18"/>
          <w:lang w:val="en-US"/>
        </w:rPr>
        <w:t xml:space="preserve"> any Claim made against such Insured Person during the Period of Insurance in connection with the Financial Loss of any third parties specified in </w:t>
      </w:r>
      <w:bookmarkStart w:id="3" w:name="DocXTextRef3"/>
      <w:r w:rsidRPr="00045741">
        <w:rPr>
          <w:rFonts w:ascii="Arial" w:hAnsi="Arial" w:cs="Arial"/>
          <w:sz w:val="18"/>
          <w:szCs w:val="18"/>
          <w:lang w:val="en-US"/>
        </w:rPr>
        <w:t>(a)</w:t>
      </w:r>
      <w:bookmarkEnd w:id="3"/>
      <w:r w:rsidRPr="00045741">
        <w:rPr>
          <w:rFonts w:ascii="Arial" w:hAnsi="Arial" w:cs="Arial"/>
          <w:sz w:val="18"/>
          <w:szCs w:val="18"/>
          <w:lang w:val="en-US"/>
        </w:rPr>
        <w:t xml:space="preserve"> above; accordingly, an insured event shall be deemed to have occurred upon the Claim specified in </w:t>
      </w:r>
      <w:bookmarkStart w:id="4" w:name="DocXTextRef4"/>
      <w:r w:rsidRPr="00045741">
        <w:rPr>
          <w:rFonts w:ascii="Arial" w:hAnsi="Arial" w:cs="Arial"/>
          <w:sz w:val="18"/>
          <w:szCs w:val="18"/>
          <w:lang w:val="en-US"/>
        </w:rPr>
        <w:t>(b)</w:t>
      </w:r>
      <w:bookmarkEnd w:id="4"/>
      <w:r w:rsidRPr="00045741">
        <w:rPr>
          <w:rFonts w:ascii="Arial" w:hAnsi="Arial" w:cs="Arial"/>
          <w:sz w:val="18"/>
          <w:szCs w:val="18"/>
          <w:lang w:val="en-US"/>
        </w:rPr>
        <w:t xml:space="preserve"> above being made. </w:t>
      </w:r>
      <w:r w:rsidRPr="00045741">
        <w:rPr>
          <w:rFonts w:ascii="Arial" w:hAnsi="Arial"/>
          <w:sz w:val="18"/>
          <w:lang w:val="en-GB"/>
        </w:rPr>
        <w:t xml:space="preserve">The fact that an </w:t>
      </w:r>
      <w:r w:rsidRPr="00045741">
        <w:rPr>
          <w:rFonts w:ascii="Arial" w:hAnsi="Arial" w:cs="Arial"/>
          <w:sz w:val="18"/>
          <w:szCs w:val="18"/>
          <w:lang w:val="en-GB"/>
        </w:rPr>
        <w:t>Insured</w:t>
      </w:r>
      <w:r w:rsidRPr="00045741">
        <w:rPr>
          <w:rFonts w:ascii="Arial" w:hAnsi="Arial"/>
          <w:sz w:val="18"/>
          <w:lang w:val="en-GB"/>
        </w:rPr>
        <w:t xml:space="preserve"> event has occurred shall be subsequently admitted by the Insurer or established by a court, arbitral tribunal or other competent body/institution. </w:t>
      </w:r>
      <w:r w:rsidRPr="00045741">
        <w:rPr>
          <w:rFonts w:ascii="Arial" w:hAnsi="Arial" w:cs="Arial"/>
          <w:sz w:val="18"/>
          <w:szCs w:val="18"/>
          <w:lang w:val="en-US"/>
        </w:rPr>
        <w:t>For the avoidance of doubt, the Policy also covers any Financial Loss incurred by any Insured Person , and/or which any Insured Person will incur subsequent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Claim made during the Period of Insurance.</w:t>
      </w:r>
    </w:p>
    <w:p w:rsidR="000B11AB" w:rsidRPr="00045741" w:rsidRDefault="000B11AB" w:rsidP="000B11AB">
      <w:pPr>
        <w:autoSpaceDE w:val="0"/>
        <w:autoSpaceDN w:val="0"/>
        <w:adjustRightInd w:val="0"/>
        <w:spacing w:before="120"/>
        <w:jc w:val="both"/>
        <w:rPr>
          <w:rFonts w:ascii="Arial" w:hAnsi="Arial"/>
          <w:sz w:val="18"/>
          <w:szCs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А</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cs="Arial"/>
          <w:b/>
          <w:sz w:val="18"/>
          <w:szCs w:val="18"/>
          <w:lang w:val="en-US"/>
        </w:rPr>
        <w:t xml:space="preserve"> </w:t>
      </w:r>
      <w:r w:rsidRPr="00045741">
        <w:rPr>
          <w:rFonts w:ascii="Arial" w:hAnsi="Arial" w:cs="Arial"/>
          <w:b/>
          <w:sz w:val="18"/>
          <w:szCs w:val="18"/>
        </w:rPr>
        <w:t>любого</w:t>
      </w:r>
      <w:r w:rsidRPr="00045741">
        <w:rPr>
          <w:rFonts w:ascii="Arial" w:hAnsi="Arial" w:cs="Arial"/>
          <w:b/>
          <w:sz w:val="18"/>
          <w:szCs w:val="18"/>
          <w:lang w:val="en-US"/>
        </w:rPr>
        <w:t xml:space="preserve"> </w:t>
      </w:r>
      <w:r w:rsidRPr="00045741">
        <w:rPr>
          <w:rFonts w:ascii="Arial" w:hAnsi="Arial" w:cs="Arial"/>
          <w:b/>
          <w:sz w:val="18"/>
          <w:szCs w:val="18"/>
        </w:rPr>
        <w:t>Застрахованного</w:t>
      </w:r>
      <w:r w:rsidRPr="00045741">
        <w:rPr>
          <w:rFonts w:ascii="Arial" w:hAnsi="Arial" w:cs="Arial"/>
          <w:b/>
          <w:sz w:val="18"/>
          <w:szCs w:val="18"/>
          <w:lang w:val="en-US"/>
        </w:rPr>
        <w:t xml:space="preserve"> </w:t>
      </w:r>
      <w:r w:rsidRPr="00045741">
        <w:rPr>
          <w:rFonts w:ascii="Arial" w:hAnsi="Arial" w:cs="Arial"/>
          <w:b/>
          <w:sz w:val="18"/>
          <w:szCs w:val="18"/>
        </w:rPr>
        <w:t>лица</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такого</w:t>
      </w:r>
      <w:r w:rsidRPr="00045741">
        <w:rPr>
          <w:rFonts w:ascii="Arial" w:hAnsi="Arial" w:cs="Arial"/>
          <w:b/>
          <w:sz w:val="18"/>
          <w:szCs w:val="18"/>
          <w:lang w:val="en-US"/>
        </w:rPr>
        <w:t xml:space="preserve"> </w:t>
      </w:r>
      <w:r w:rsidRPr="00045741">
        <w:rPr>
          <w:rFonts w:ascii="Arial" w:hAnsi="Arial" w:cs="Arial"/>
          <w:b/>
          <w:sz w:val="18"/>
          <w:szCs w:val="18"/>
        </w:rPr>
        <w:t>Застрахованного</w:t>
      </w:r>
      <w:r w:rsidRPr="00045741">
        <w:rPr>
          <w:rFonts w:ascii="Arial" w:hAnsi="Arial" w:cs="Arial"/>
          <w:b/>
          <w:sz w:val="18"/>
          <w:szCs w:val="18"/>
          <w:lang w:val="en-US"/>
        </w:rPr>
        <w:t xml:space="preserve"> </w:t>
      </w:r>
      <w:r w:rsidRPr="00045741">
        <w:rPr>
          <w:rFonts w:ascii="Arial" w:hAnsi="Arial" w:cs="Arial"/>
          <w:b/>
          <w:sz w:val="18"/>
          <w:szCs w:val="18"/>
        </w:rPr>
        <w:t>лица</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b/>
          <w:sz w:val="18"/>
          <w:szCs w:val="18"/>
          <w:lang w:val="en-US"/>
        </w:rPr>
        <w:t xml:space="preserve"> </w:t>
      </w:r>
      <w:r w:rsidRPr="00045741">
        <w:rPr>
          <w:rFonts w:ascii="Arial" w:hAnsi="Arial"/>
          <w:b/>
          <w:sz w:val="18"/>
          <w:szCs w:val="18"/>
        </w:rPr>
        <w:t>несением</w:t>
      </w:r>
      <w:r w:rsidRPr="00045741">
        <w:rPr>
          <w:rFonts w:ascii="Arial" w:hAnsi="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необходимостью</w:t>
      </w:r>
      <w:r w:rsidRPr="00045741">
        <w:rPr>
          <w:rFonts w:ascii="Arial" w:hAnsi="Arial" w:cs="Arial"/>
          <w:b/>
          <w:sz w:val="18"/>
          <w:szCs w:val="18"/>
          <w:lang w:val="en-US"/>
        </w:rPr>
        <w:t xml:space="preserve"> </w:t>
      </w:r>
      <w:r w:rsidRPr="00045741">
        <w:rPr>
          <w:rFonts w:ascii="Arial" w:hAnsi="Arial" w:cs="Arial"/>
          <w:b/>
          <w:sz w:val="18"/>
          <w:szCs w:val="18"/>
        </w:rPr>
        <w:t>несения</w:t>
      </w:r>
      <w:r w:rsidRPr="00045741">
        <w:rPr>
          <w:rFonts w:ascii="Arial" w:hAnsi="Arial" w:cs="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b/>
          <w:sz w:val="18"/>
          <w:szCs w:val="18"/>
          <w:lang w:val="en-US"/>
        </w:rPr>
        <w:t>. </w:t>
      </w:r>
      <w:r w:rsidRPr="00045741">
        <w:rPr>
          <w:rFonts w:ascii="Arial" w:hAnsi="Arial"/>
          <w:sz w:val="18"/>
          <w:szCs w:val="18"/>
          <w:lang w:val="en-US"/>
        </w:rPr>
        <w:t>/ </w:t>
      </w:r>
      <w:r w:rsidRPr="00045741">
        <w:rPr>
          <w:rFonts w:ascii="Arial" w:hAnsi="Arial" w:cs="Arial"/>
          <w:sz w:val="18"/>
          <w:szCs w:val="18"/>
          <w:lang w:val="en-US"/>
        </w:rPr>
        <w:t>The insured interest for the purposes of Cover A in respect of cover for</w:t>
      </w:r>
      <w:r w:rsidRPr="00045741">
        <w:rPr>
          <w:rFonts w:ascii="Arial" w:hAnsi="Arial"/>
          <w:sz w:val="18"/>
          <w:szCs w:val="18"/>
          <w:lang w:val="en-US"/>
        </w:rPr>
        <w:t xml:space="preserve"> any </w:t>
      </w:r>
      <w:r w:rsidRPr="00045741">
        <w:rPr>
          <w:rFonts w:ascii="Arial" w:hAnsi="Arial" w:cs="Arial"/>
          <w:sz w:val="18"/>
          <w:szCs w:val="18"/>
          <w:lang w:val="en-US"/>
        </w:rPr>
        <w:t>Costs and Expenses of any Insured Person</w:t>
      </w:r>
      <w:r w:rsidRPr="00045741">
        <w:rPr>
          <w:rFonts w:ascii="Arial" w:hAnsi="Arial"/>
          <w:sz w:val="18"/>
          <w:szCs w:val="18"/>
          <w:lang w:val="en-US"/>
        </w:rPr>
        <w:t xml:space="preserve"> </w:t>
      </w:r>
      <w:r w:rsidRPr="00045741">
        <w:rPr>
          <w:rFonts w:ascii="Arial" w:hAnsi="Arial" w:cs="Arial"/>
          <w:sz w:val="18"/>
          <w:szCs w:val="18"/>
          <w:lang w:val="en-US"/>
        </w:rPr>
        <w:t>includes the material interests of such Insured Person in connection with the incurrence of and/or the necessity to incur any Costs and Expenses.</w:t>
      </w:r>
    </w:p>
    <w:p w:rsidR="000B11AB" w:rsidRPr="00045741" w:rsidRDefault="000B11AB" w:rsidP="000B11AB">
      <w:pPr>
        <w:autoSpaceDE w:val="0"/>
        <w:autoSpaceDN w:val="0"/>
        <w:adjustRightInd w:val="0"/>
        <w:spacing w:before="120"/>
        <w:jc w:val="both"/>
        <w:rPr>
          <w:rFonts w:ascii="Arial" w:hAnsi="Arial"/>
          <w:sz w:val="18"/>
          <w:szCs w:val="18"/>
          <w:lang w:val="en-US"/>
        </w:rPr>
      </w:pPr>
      <w:r w:rsidRPr="00045741">
        <w:rPr>
          <w:rFonts w:ascii="Arial" w:hAnsi="Arial" w:cs="Arial"/>
          <w:b/>
          <w:sz w:val="18"/>
          <w:szCs w:val="18"/>
        </w:rPr>
        <w:t>Страховым случаем</w:t>
      </w:r>
      <w:r w:rsidRPr="00045741">
        <w:rPr>
          <w:rFonts w:ascii="Arial" w:hAnsi="Arial"/>
          <w:b/>
          <w:sz w:val="18"/>
          <w:szCs w:val="18"/>
        </w:rPr>
        <w:t xml:space="preserve"> </w:t>
      </w:r>
      <w:r w:rsidRPr="00045741">
        <w:rPr>
          <w:rFonts w:ascii="Arial" w:hAnsi="Arial" w:cs="Arial"/>
          <w:b/>
          <w:sz w:val="18"/>
          <w:szCs w:val="18"/>
        </w:rPr>
        <w:t>для целей Покрытия А в части страхования</w:t>
      </w:r>
      <w:r w:rsidRPr="00045741">
        <w:rPr>
          <w:rFonts w:ascii="Arial" w:hAnsi="Arial"/>
          <w:b/>
          <w:sz w:val="18"/>
          <w:szCs w:val="18"/>
        </w:rPr>
        <w:t xml:space="preserve"> </w:t>
      </w:r>
      <w:r w:rsidRPr="00045741">
        <w:rPr>
          <w:rFonts w:ascii="Arial" w:hAnsi="Arial" w:cs="Arial"/>
          <w:b/>
          <w:sz w:val="18"/>
          <w:szCs w:val="18"/>
        </w:rPr>
        <w:t>любых Расходов любого Застрахованного лица</w:t>
      </w:r>
      <w:r w:rsidRPr="00045741">
        <w:rPr>
          <w:rFonts w:ascii="Arial" w:hAnsi="Arial"/>
          <w:b/>
          <w:sz w:val="18"/>
          <w:szCs w:val="18"/>
        </w:rPr>
        <w:t xml:space="preserve"> </w:t>
      </w:r>
      <w:r w:rsidRPr="00045741">
        <w:rPr>
          <w:rFonts w:ascii="Arial" w:hAnsi="Arial" w:cs="Arial"/>
          <w:b/>
          <w:sz w:val="18"/>
          <w:szCs w:val="18"/>
        </w:rPr>
        <w:t>является предъявление к такому Застрахованному лицу любого Иска, который может повлечь любые Расходы такого Застрахованного лица или необходимость несения таких Расходов в связи с таким Иском.</w:t>
      </w:r>
      <w:r w:rsidRPr="00045741">
        <w:rPr>
          <w:rFonts w:ascii="Arial" w:hAnsi="Arial"/>
          <w:b/>
          <w:sz w:val="18"/>
        </w:rPr>
        <w:t xml:space="preserve"> </w:t>
      </w:r>
      <w:r w:rsidRPr="00045741">
        <w:rPr>
          <w:rFonts w:ascii="Arial" w:hAnsi="Arial" w:cs="Arial"/>
          <w:b/>
          <w:sz w:val="18"/>
          <w:szCs w:val="18"/>
        </w:rPr>
        <w:t>Соответственно страховой случай считается наступившим в момент предъявления указанного Иска.</w:t>
      </w:r>
      <w:r w:rsidRPr="00045741">
        <w:rPr>
          <w:rFonts w:ascii="Arial" w:hAnsi="Arial"/>
          <w:b/>
          <w:i/>
          <w:sz w:val="18"/>
        </w:rPr>
        <w:t xml:space="preserve"> </w:t>
      </w:r>
      <w:r w:rsidRPr="00045741">
        <w:rPr>
          <w:rFonts w:ascii="Arial" w:hAnsi="Arial" w:cs="Arial"/>
          <w:b/>
          <w:sz w:val="18"/>
          <w:szCs w:val="18"/>
        </w:rPr>
        <w:t>Во</w:t>
      </w:r>
      <w:r w:rsidRPr="00045741">
        <w:rPr>
          <w:rFonts w:ascii="Arial" w:hAnsi="Arial"/>
          <w:b/>
          <w:sz w:val="18"/>
        </w:rPr>
        <w:t xml:space="preserve"> </w:t>
      </w:r>
      <w:r w:rsidRPr="00045741">
        <w:rPr>
          <w:rFonts w:ascii="Arial" w:hAnsi="Arial" w:cs="Arial"/>
          <w:b/>
          <w:sz w:val="18"/>
          <w:szCs w:val="18"/>
        </w:rPr>
        <w:t>избежание</w:t>
      </w:r>
      <w:r w:rsidRPr="00045741">
        <w:rPr>
          <w:rFonts w:ascii="Arial" w:hAnsi="Arial"/>
          <w:b/>
          <w:sz w:val="18"/>
        </w:rPr>
        <w:t xml:space="preserve"> </w:t>
      </w:r>
      <w:r w:rsidRPr="00045741">
        <w:rPr>
          <w:rFonts w:ascii="Arial" w:hAnsi="Arial" w:cs="Arial"/>
          <w:b/>
          <w:sz w:val="18"/>
          <w:szCs w:val="18"/>
        </w:rPr>
        <w:t>сомнений</w:t>
      </w:r>
      <w:r w:rsidRPr="00045741">
        <w:rPr>
          <w:rFonts w:ascii="Arial" w:hAnsi="Arial"/>
          <w:b/>
          <w:sz w:val="18"/>
        </w:rPr>
        <w:t xml:space="preserve"> </w:t>
      </w:r>
      <w:r w:rsidRPr="00045741">
        <w:rPr>
          <w:rFonts w:ascii="Arial" w:hAnsi="Arial" w:cs="Arial"/>
          <w:b/>
          <w:sz w:val="18"/>
          <w:szCs w:val="18"/>
        </w:rPr>
        <w:t>Договором</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 xml:space="preserve"> </w:t>
      </w:r>
      <w:r w:rsidRPr="00045741">
        <w:rPr>
          <w:rFonts w:ascii="Arial" w:hAnsi="Arial" w:cs="Arial"/>
          <w:b/>
          <w:sz w:val="18"/>
          <w:szCs w:val="18"/>
        </w:rPr>
        <w:t>также</w:t>
      </w:r>
      <w:r w:rsidRPr="00045741">
        <w:rPr>
          <w:rFonts w:ascii="Arial" w:hAnsi="Arial"/>
          <w:b/>
          <w:sz w:val="18"/>
        </w:rPr>
        <w:t xml:space="preserve"> </w:t>
      </w:r>
      <w:r w:rsidRPr="00045741">
        <w:rPr>
          <w:rFonts w:ascii="Arial" w:hAnsi="Arial" w:cs="Arial"/>
          <w:b/>
          <w:sz w:val="18"/>
          <w:szCs w:val="18"/>
        </w:rPr>
        <w:t>покрываются</w:t>
      </w:r>
      <w:r w:rsidRPr="00045741">
        <w:rPr>
          <w:rFonts w:ascii="Arial" w:hAnsi="Arial"/>
          <w:b/>
          <w:sz w:val="18"/>
        </w:rPr>
        <w:t xml:space="preserve"> </w:t>
      </w:r>
      <w:r w:rsidRPr="00045741">
        <w:rPr>
          <w:rFonts w:ascii="Arial" w:hAnsi="Arial" w:cs="Arial"/>
          <w:b/>
          <w:sz w:val="18"/>
          <w:szCs w:val="18"/>
        </w:rPr>
        <w:t>любые</w:t>
      </w:r>
      <w:r w:rsidRPr="00045741">
        <w:rPr>
          <w:rFonts w:ascii="Arial" w:hAnsi="Arial"/>
          <w:b/>
          <w:sz w:val="18"/>
        </w:rPr>
        <w:t xml:space="preserve"> </w:t>
      </w:r>
      <w:r w:rsidRPr="00045741">
        <w:rPr>
          <w:rFonts w:ascii="Arial" w:hAnsi="Arial" w:cs="Arial"/>
          <w:b/>
          <w:sz w:val="18"/>
          <w:szCs w:val="18"/>
        </w:rPr>
        <w:t>Расходы, которые</w:t>
      </w:r>
      <w:r w:rsidRPr="00045741">
        <w:rPr>
          <w:rFonts w:ascii="Arial" w:hAnsi="Arial"/>
          <w:b/>
          <w:sz w:val="18"/>
        </w:rPr>
        <w:t xml:space="preserve"> </w:t>
      </w:r>
      <w:r w:rsidRPr="00045741">
        <w:rPr>
          <w:rFonts w:ascii="Arial" w:hAnsi="Arial" w:cs="Arial"/>
          <w:b/>
          <w:sz w:val="18"/>
          <w:szCs w:val="18"/>
        </w:rPr>
        <w:t>по</w:t>
      </w:r>
      <w:r w:rsidRPr="00045741">
        <w:rPr>
          <w:rFonts w:ascii="Arial" w:hAnsi="Arial"/>
          <w:b/>
          <w:sz w:val="18"/>
        </w:rPr>
        <w:t xml:space="preserve"> </w:t>
      </w:r>
      <w:r w:rsidRPr="00045741">
        <w:rPr>
          <w:rFonts w:ascii="Arial" w:hAnsi="Arial" w:cs="Arial"/>
          <w:b/>
          <w:sz w:val="18"/>
          <w:szCs w:val="18"/>
        </w:rPr>
        <w:t>истечении</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 будут понесены любым Застрахованным лицом и/или которые по истечении Срока действия страхования любому Застрахованному лицу необходимо будет понести</w:t>
      </w:r>
      <w:r w:rsidRPr="00045741">
        <w:rPr>
          <w:rFonts w:ascii="Arial" w:hAnsi="Arial"/>
          <w:b/>
          <w:sz w:val="18"/>
        </w:rPr>
        <w:t xml:space="preserve">, </w:t>
      </w:r>
      <w:r w:rsidRPr="00045741">
        <w:rPr>
          <w:rFonts w:ascii="Arial" w:hAnsi="Arial" w:cs="Arial"/>
          <w:b/>
          <w:sz w:val="18"/>
          <w:szCs w:val="18"/>
        </w:rPr>
        <w:t>но</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связи</w:t>
      </w:r>
      <w:r w:rsidRPr="00045741">
        <w:rPr>
          <w:rFonts w:ascii="Arial" w:hAnsi="Arial"/>
          <w:b/>
          <w:sz w:val="18"/>
        </w:rPr>
        <w:t xml:space="preserve"> </w:t>
      </w:r>
      <w:r w:rsidRPr="00045741">
        <w:rPr>
          <w:rFonts w:ascii="Arial" w:hAnsi="Arial" w:cs="Arial"/>
          <w:b/>
          <w:sz w:val="18"/>
          <w:szCs w:val="18"/>
        </w:rPr>
        <w:t>с</w:t>
      </w:r>
      <w:r w:rsidRPr="00045741">
        <w:rPr>
          <w:rFonts w:ascii="Arial" w:hAnsi="Arial"/>
          <w:b/>
          <w:sz w:val="18"/>
        </w:rPr>
        <w:t xml:space="preserve"> </w:t>
      </w:r>
      <w:r w:rsidRPr="00045741">
        <w:rPr>
          <w:rFonts w:ascii="Arial" w:hAnsi="Arial" w:cs="Arial"/>
          <w:b/>
          <w:sz w:val="18"/>
          <w:szCs w:val="18"/>
        </w:rPr>
        <w:t>любым</w:t>
      </w:r>
      <w:r w:rsidRPr="00045741">
        <w:rPr>
          <w:rFonts w:ascii="Arial" w:hAnsi="Arial"/>
          <w:b/>
          <w:sz w:val="18"/>
        </w:rPr>
        <w:t xml:space="preserve"> </w:t>
      </w:r>
      <w:r w:rsidRPr="00045741">
        <w:rPr>
          <w:rFonts w:ascii="Arial" w:hAnsi="Arial" w:cs="Arial"/>
          <w:b/>
          <w:sz w:val="18"/>
          <w:szCs w:val="18"/>
        </w:rPr>
        <w:t>Иском</w:t>
      </w:r>
      <w:r w:rsidRPr="00045741">
        <w:rPr>
          <w:rFonts w:ascii="Arial" w:hAnsi="Arial"/>
          <w:b/>
          <w:sz w:val="18"/>
        </w:rPr>
        <w:t xml:space="preserve">, </w:t>
      </w:r>
      <w:r w:rsidRPr="00045741">
        <w:rPr>
          <w:rFonts w:ascii="Arial" w:hAnsi="Arial" w:cs="Arial"/>
          <w:b/>
          <w:sz w:val="18"/>
          <w:szCs w:val="18"/>
        </w:rPr>
        <w:t>предъявленным</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течение</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w:t>
      </w:r>
      <w:r w:rsidRPr="00045741">
        <w:rPr>
          <w:rFonts w:ascii="Arial" w:hAnsi="Arial"/>
          <w:sz w:val="18"/>
          <w:szCs w:val="18"/>
        </w:rPr>
        <w:t> </w:t>
      </w:r>
      <w:r w:rsidRPr="00045741">
        <w:rPr>
          <w:rFonts w:ascii="Arial" w:hAnsi="Arial"/>
          <w:sz w:val="18"/>
        </w:rPr>
        <w:t>/</w:t>
      </w:r>
      <w:r w:rsidRPr="00045741">
        <w:rPr>
          <w:rFonts w:ascii="Arial" w:hAnsi="Arial"/>
          <w:sz w:val="18"/>
          <w:szCs w:val="18"/>
        </w:rPr>
        <w:t> </w:t>
      </w:r>
      <w:r w:rsidRPr="00045741">
        <w:rPr>
          <w:rFonts w:ascii="Arial" w:hAnsi="Arial" w:cs="Arial"/>
          <w:sz w:val="18"/>
          <w:szCs w:val="18"/>
        </w:rPr>
        <w:t>An</w:t>
      </w:r>
      <w:r w:rsidRPr="00045741">
        <w:rPr>
          <w:rFonts w:ascii="Arial" w:hAnsi="Arial"/>
          <w:sz w:val="18"/>
        </w:rPr>
        <w:t xml:space="preserve"> </w:t>
      </w:r>
      <w:r w:rsidRPr="00045741">
        <w:rPr>
          <w:rFonts w:ascii="Arial" w:hAnsi="Arial" w:cs="Arial"/>
          <w:sz w:val="18"/>
          <w:szCs w:val="18"/>
        </w:rPr>
        <w:t>insured</w:t>
      </w:r>
      <w:r w:rsidRPr="00045741">
        <w:rPr>
          <w:rFonts w:ascii="Arial" w:hAnsi="Arial"/>
          <w:sz w:val="18"/>
        </w:rPr>
        <w:t xml:space="preserve"> </w:t>
      </w:r>
      <w:r w:rsidRPr="00045741">
        <w:rPr>
          <w:rFonts w:ascii="Arial" w:hAnsi="Arial" w:cs="Arial"/>
          <w:sz w:val="18"/>
          <w:szCs w:val="18"/>
        </w:rPr>
        <w:t>event</w:t>
      </w:r>
      <w:r w:rsidRPr="00045741">
        <w:rPr>
          <w:rFonts w:ascii="Arial" w:hAnsi="Arial"/>
          <w:sz w:val="18"/>
        </w:rPr>
        <w:t xml:space="preserve"> </w:t>
      </w:r>
      <w:r w:rsidRPr="00045741">
        <w:rPr>
          <w:rFonts w:ascii="Arial" w:hAnsi="Arial" w:cs="Arial"/>
          <w:sz w:val="18"/>
          <w:szCs w:val="18"/>
        </w:rPr>
        <w:t>for</w:t>
      </w:r>
      <w:r w:rsidRPr="00045741">
        <w:rPr>
          <w:rFonts w:ascii="Arial" w:hAnsi="Arial"/>
          <w:sz w:val="18"/>
        </w:rPr>
        <w:t xml:space="preserve"> </w:t>
      </w:r>
      <w:r w:rsidRPr="00045741">
        <w:rPr>
          <w:rFonts w:ascii="Arial" w:hAnsi="Arial" w:cs="Arial"/>
          <w:sz w:val="18"/>
          <w:szCs w:val="18"/>
        </w:rPr>
        <w:t>the</w:t>
      </w:r>
      <w:r w:rsidRPr="00045741">
        <w:rPr>
          <w:rFonts w:ascii="Arial" w:hAnsi="Arial"/>
          <w:sz w:val="18"/>
        </w:rPr>
        <w:t xml:space="preserve"> </w:t>
      </w:r>
      <w:r w:rsidRPr="00045741">
        <w:rPr>
          <w:rFonts w:ascii="Arial" w:hAnsi="Arial" w:cs="Arial"/>
          <w:sz w:val="18"/>
          <w:szCs w:val="18"/>
        </w:rPr>
        <w:t>purposes</w:t>
      </w:r>
      <w:r w:rsidRPr="00045741">
        <w:rPr>
          <w:rFonts w:ascii="Arial" w:hAnsi="Arial"/>
          <w:sz w:val="18"/>
        </w:rPr>
        <w:t xml:space="preserve"> </w:t>
      </w:r>
      <w:r w:rsidRPr="00045741">
        <w:rPr>
          <w:rFonts w:ascii="Arial" w:hAnsi="Arial" w:cs="Arial"/>
          <w:sz w:val="18"/>
          <w:szCs w:val="18"/>
        </w:rPr>
        <w:t>of</w:t>
      </w:r>
      <w:r w:rsidRPr="00045741">
        <w:rPr>
          <w:rFonts w:ascii="Arial" w:hAnsi="Arial"/>
          <w:sz w:val="18"/>
        </w:rPr>
        <w:t xml:space="preserve"> </w:t>
      </w:r>
      <w:r w:rsidRPr="00045741">
        <w:rPr>
          <w:rFonts w:ascii="Arial" w:hAnsi="Arial" w:cs="Arial"/>
          <w:sz w:val="18"/>
          <w:szCs w:val="18"/>
        </w:rPr>
        <w:t>Cover A</w:t>
      </w:r>
      <w:r w:rsidRPr="00045741">
        <w:rPr>
          <w:rFonts w:ascii="Arial" w:hAnsi="Arial"/>
          <w:sz w:val="18"/>
        </w:rPr>
        <w:t xml:space="preserve"> </w:t>
      </w:r>
      <w:r w:rsidRPr="00045741">
        <w:rPr>
          <w:rFonts w:ascii="Arial" w:hAnsi="Arial" w:cs="Arial"/>
          <w:sz w:val="18"/>
          <w:szCs w:val="18"/>
        </w:rPr>
        <w:t>in</w:t>
      </w:r>
      <w:r w:rsidRPr="00045741">
        <w:rPr>
          <w:rFonts w:ascii="Arial" w:hAnsi="Arial"/>
          <w:sz w:val="18"/>
        </w:rPr>
        <w:t xml:space="preserve"> </w:t>
      </w:r>
      <w:r w:rsidRPr="00045741">
        <w:rPr>
          <w:rFonts w:ascii="Arial" w:hAnsi="Arial" w:cs="Arial"/>
          <w:sz w:val="18"/>
          <w:szCs w:val="18"/>
        </w:rPr>
        <w:t>respect</w:t>
      </w:r>
      <w:r w:rsidRPr="00045741">
        <w:rPr>
          <w:rFonts w:ascii="Arial" w:hAnsi="Arial"/>
          <w:sz w:val="18"/>
        </w:rPr>
        <w:t xml:space="preserve"> </w:t>
      </w:r>
      <w:r w:rsidRPr="00045741">
        <w:rPr>
          <w:rFonts w:ascii="Arial" w:hAnsi="Arial" w:cs="Arial"/>
          <w:sz w:val="18"/>
          <w:szCs w:val="18"/>
        </w:rPr>
        <w:t>of</w:t>
      </w:r>
      <w:r w:rsidRPr="00045741">
        <w:rPr>
          <w:rFonts w:ascii="Arial" w:hAnsi="Arial"/>
          <w:sz w:val="18"/>
        </w:rPr>
        <w:t xml:space="preserve"> </w:t>
      </w:r>
      <w:r w:rsidRPr="00045741">
        <w:rPr>
          <w:rFonts w:ascii="Arial" w:hAnsi="Arial" w:cs="Arial"/>
          <w:sz w:val="18"/>
          <w:szCs w:val="18"/>
        </w:rPr>
        <w:t>cover</w:t>
      </w:r>
      <w:r w:rsidRPr="00045741">
        <w:rPr>
          <w:rFonts w:ascii="Arial" w:hAnsi="Arial"/>
          <w:sz w:val="18"/>
        </w:rPr>
        <w:t xml:space="preserve"> </w:t>
      </w:r>
      <w:r w:rsidRPr="00045741">
        <w:rPr>
          <w:rFonts w:ascii="Arial" w:hAnsi="Arial" w:cs="Arial"/>
          <w:sz w:val="18"/>
          <w:szCs w:val="18"/>
        </w:rPr>
        <w:t>for</w:t>
      </w:r>
      <w:r w:rsidRPr="00045741">
        <w:rPr>
          <w:rFonts w:ascii="Arial" w:hAnsi="Arial"/>
          <w:sz w:val="18"/>
        </w:rPr>
        <w:t xml:space="preserve"> </w:t>
      </w:r>
      <w:r w:rsidRPr="00045741">
        <w:rPr>
          <w:rFonts w:ascii="Arial" w:hAnsi="Arial" w:cs="Arial"/>
          <w:sz w:val="18"/>
          <w:szCs w:val="18"/>
        </w:rPr>
        <w:t>any</w:t>
      </w:r>
      <w:r w:rsidRPr="00045741">
        <w:rPr>
          <w:rFonts w:ascii="Arial" w:hAnsi="Arial"/>
          <w:sz w:val="18"/>
        </w:rPr>
        <w:t xml:space="preserve"> </w:t>
      </w:r>
      <w:r w:rsidRPr="00045741">
        <w:rPr>
          <w:rFonts w:ascii="Arial" w:hAnsi="Arial" w:cs="Arial"/>
          <w:sz w:val="18"/>
          <w:szCs w:val="18"/>
        </w:rPr>
        <w:t>Costs and Expenses</w:t>
      </w:r>
      <w:r w:rsidRPr="00045741">
        <w:rPr>
          <w:rFonts w:ascii="Arial" w:hAnsi="Arial"/>
          <w:sz w:val="18"/>
        </w:rPr>
        <w:t xml:space="preserve"> </w:t>
      </w:r>
      <w:r w:rsidRPr="00045741">
        <w:rPr>
          <w:rFonts w:ascii="Arial" w:hAnsi="Arial" w:cs="Arial"/>
          <w:sz w:val="18"/>
          <w:szCs w:val="18"/>
        </w:rPr>
        <w:t>of</w:t>
      </w:r>
      <w:r w:rsidRPr="00045741">
        <w:rPr>
          <w:rFonts w:ascii="Arial" w:hAnsi="Arial"/>
          <w:sz w:val="18"/>
        </w:rPr>
        <w:t xml:space="preserve"> </w:t>
      </w:r>
      <w:r w:rsidRPr="00045741">
        <w:rPr>
          <w:rFonts w:ascii="Arial" w:hAnsi="Arial" w:cs="Arial"/>
          <w:sz w:val="18"/>
          <w:szCs w:val="18"/>
        </w:rPr>
        <w:t>any</w:t>
      </w:r>
      <w:r w:rsidRPr="00045741">
        <w:rPr>
          <w:rFonts w:ascii="Arial" w:hAnsi="Arial"/>
          <w:sz w:val="18"/>
        </w:rPr>
        <w:t xml:space="preserve"> </w:t>
      </w:r>
      <w:r w:rsidRPr="00045741">
        <w:rPr>
          <w:rFonts w:ascii="Arial" w:hAnsi="Arial" w:cs="Arial"/>
          <w:sz w:val="18"/>
          <w:szCs w:val="18"/>
        </w:rPr>
        <w:t>Insured</w:t>
      </w:r>
      <w:r w:rsidRPr="00045741">
        <w:rPr>
          <w:rFonts w:ascii="Arial" w:hAnsi="Arial"/>
          <w:sz w:val="18"/>
        </w:rPr>
        <w:t xml:space="preserve"> </w:t>
      </w:r>
      <w:r w:rsidRPr="00045741">
        <w:rPr>
          <w:rFonts w:ascii="Arial" w:hAnsi="Arial" w:cs="Arial"/>
          <w:sz w:val="18"/>
          <w:szCs w:val="18"/>
        </w:rPr>
        <w:t>Person</w:t>
      </w:r>
      <w:r w:rsidRPr="00045741">
        <w:rPr>
          <w:rFonts w:ascii="Arial" w:hAnsi="Arial"/>
          <w:sz w:val="18"/>
        </w:rPr>
        <w:t xml:space="preserve"> </w:t>
      </w:r>
      <w:r w:rsidRPr="00045741">
        <w:rPr>
          <w:rFonts w:ascii="Arial" w:hAnsi="Arial" w:cs="Arial"/>
          <w:sz w:val="18"/>
          <w:szCs w:val="18"/>
        </w:rPr>
        <w:t>is any Claim made against such Insured Person that may result in the</w:t>
      </w:r>
      <w:r w:rsidRPr="00045741">
        <w:rPr>
          <w:rFonts w:ascii="Arial" w:hAnsi="Arial"/>
          <w:sz w:val="18"/>
        </w:rPr>
        <w:t xml:space="preserve"> </w:t>
      </w:r>
      <w:r w:rsidRPr="00045741">
        <w:rPr>
          <w:rFonts w:ascii="Arial" w:hAnsi="Arial" w:cs="Arial"/>
          <w:sz w:val="18"/>
          <w:szCs w:val="18"/>
        </w:rPr>
        <w:t>incurrence</w:t>
      </w:r>
      <w:r w:rsidRPr="00045741">
        <w:rPr>
          <w:rFonts w:ascii="Arial" w:hAnsi="Arial"/>
          <w:sz w:val="18"/>
        </w:rPr>
        <w:t xml:space="preserve"> </w:t>
      </w:r>
      <w:r w:rsidRPr="00045741">
        <w:rPr>
          <w:rFonts w:ascii="Arial" w:hAnsi="Arial" w:cs="Arial"/>
          <w:sz w:val="18"/>
          <w:szCs w:val="18"/>
        </w:rPr>
        <w:t>of</w:t>
      </w:r>
      <w:r w:rsidRPr="00045741">
        <w:rPr>
          <w:rFonts w:ascii="Arial" w:hAnsi="Arial"/>
          <w:sz w:val="18"/>
        </w:rPr>
        <w:t xml:space="preserve"> </w:t>
      </w:r>
      <w:r w:rsidRPr="00045741">
        <w:rPr>
          <w:rFonts w:ascii="Arial" w:hAnsi="Arial" w:cs="Arial"/>
          <w:sz w:val="18"/>
          <w:szCs w:val="18"/>
        </w:rPr>
        <w:t>or the necessity to incur any Costs and Expenses</w:t>
      </w:r>
      <w:r w:rsidRPr="00045741">
        <w:rPr>
          <w:rFonts w:ascii="Arial" w:hAnsi="Arial"/>
          <w:sz w:val="18"/>
        </w:rPr>
        <w:t xml:space="preserve"> </w:t>
      </w:r>
      <w:r w:rsidRPr="00045741">
        <w:rPr>
          <w:rFonts w:ascii="Arial" w:hAnsi="Arial" w:cs="Arial"/>
          <w:sz w:val="18"/>
          <w:szCs w:val="18"/>
        </w:rPr>
        <w:t>by</w:t>
      </w:r>
      <w:r w:rsidRPr="00045741">
        <w:rPr>
          <w:rFonts w:ascii="Arial" w:hAnsi="Arial"/>
          <w:sz w:val="18"/>
        </w:rPr>
        <w:t xml:space="preserve"> </w:t>
      </w:r>
      <w:r w:rsidRPr="00045741">
        <w:rPr>
          <w:rFonts w:ascii="Arial" w:hAnsi="Arial" w:cs="Arial"/>
          <w:sz w:val="18"/>
          <w:szCs w:val="18"/>
        </w:rPr>
        <w:t>such</w:t>
      </w:r>
      <w:r w:rsidRPr="00045741">
        <w:rPr>
          <w:rFonts w:ascii="Arial" w:hAnsi="Arial"/>
          <w:sz w:val="18"/>
        </w:rPr>
        <w:t xml:space="preserve"> </w:t>
      </w:r>
      <w:r w:rsidRPr="00045741">
        <w:rPr>
          <w:rFonts w:ascii="Arial" w:hAnsi="Arial" w:cs="Arial"/>
          <w:sz w:val="18"/>
          <w:szCs w:val="18"/>
        </w:rPr>
        <w:t>Insured</w:t>
      </w:r>
      <w:r w:rsidRPr="00045741">
        <w:rPr>
          <w:rFonts w:ascii="Arial" w:hAnsi="Arial"/>
          <w:sz w:val="18"/>
        </w:rPr>
        <w:t xml:space="preserve"> </w:t>
      </w:r>
      <w:r w:rsidRPr="00045741">
        <w:rPr>
          <w:rFonts w:ascii="Arial" w:hAnsi="Arial" w:cs="Arial"/>
          <w:sz w:val="18"/>
          <w:szCs w:val="18"/>
        </w:rPr>
        <w:t>Person</w:t>
      </w:r>
      <w:r w:rsidRPr="00045741">
        <w:rPr>
          <w:rFonts w:ascii="Arial" w:hAnsi="Arial"/>
          <w:sz w:val="18"/>
        </w:rPr>
        <w:t xml:space="preserve"> </w:t>
      </w:r>
      <w:r w:rsidRPr="00045741">
        <w:rPr>
          <w:rFonts w:ascii="Arial" w:hAnsi="Arial" w:cs="Arial"/>
          <w:sz w:val="18"/>
          <w:szCs w:val="18"/>
        </w:rPr>
        <w:t>in</w:t>
      </w:r>
      <w:r w:rsidRPr="00045741">
        <w:rPr>
          <w:rFonts w:ascii="Arial" w:hAnsi="Arial"/>
          <w:sz w:val="18"/>
        </w:rPr>
        <w:t xml:space="preserve"> </w:t>
      </w:r>
      <w:r w:rsidRPr="00045741">
        <w:rPr>
          <w:rFonts w:ascii="Arial" w:hAnsi="Arial" w:cs="Arial"/>
          <w:sz w:val="18"/>
          <w:szCs w:val="18"/>
        </w:rPr>
        <w:t>connection</w:t>
      </w:r>
      <w:r w:rsidRPr="00045741">
        <w:rPr>
          <w:rFonts w:ascii="Arial" w:hAnsi="Arial"/>
          <w:sz w:val="18"/>
        </w:rPr>
        <w:t xml:space="preserve"> </w:t>
      </w:r>
      <w:r w:rsidRPr="00045741">
        <w:rPr>
          <w:rFonts w:ascii="Arial" w:hAnsi="Arial" w:cs="Arial"/>
          <w:sz w:val="18"/>
          <w:szCs w:val="18"/>
        </w:rPr>
        <w:t>with</w:t>
      </w:r>
      <w:r w:rsidRPr="00045741">
        <w:rPr>
          <w:rFonts w:ascii="Arial" w:hAnsi="Arial"/>
          <w:sz w:val="18"/>
        </w:rPr>
        <w:t xml:space="preserve"> </w:t>
      </w:r>
      <w:r w:rsidRPr="00045741">
        <w:rPr>
          <w:rFonts w:ascii="Arial" w:hAnsi="Arial" w:cs="Arial"/>
          <w:sz w:val="18"/>
          <w:szCs w:val="18"/>
        </w:rPr>
        <w:t xml:space="preserve">such Claim. </w:t>
      </w:r>
      <w:r w:rsidRPr="00045741">
        <w:rPr>
          <w:rFonts w:ascii="Arial" w:hAnsi="Arial" w:cs="Arial"/>
          <w:sz w:val="18"/>
          <w:szCs w:val="18"/>
          <w:lang w:val="en-US"/>
        </w:rPr>
        <w:t>Thus an insured event shall be deemed to have occurred upon such Claim being made. For the avoidance of doubt, the Policy also covers any Costs and Expenses incurred by any Insured Person subsequent to the Period of Insurance, and/or which any Insured Person will need to incur subsequently to the Period of Insurance, but relating to any Claim made during the Period of Insurance.</w:t>
      </w:r>
    </w:p>
    <w:p w:rsidR="000B11AB" w:rsidRPr="00045741" w:rsidRDefault="000B11AB" w:rsidP="000B11AB">
      <w:pPr>
        <w:autoSpaceDE w:val="0"/>
        <w:autoSpaceDN w:val="0"/>
        <w:adjustRightInd w:val="0"/>
        <w:spacing w:before="240" w:after="120"/>
        <w:jc w:val="both"/>
        <w:rPr>
          <w:rFonts w:ascii="Arial" w:hAnsi="Arial"/>
          <w:b/>
          <w:sz w:val="18"/>
          <w:szCs w:val="18"/>
          <w:lang w:val="en-US"/>
        </w:rPr>
      </w:pPr>
      <w:r w:rsidRPr="00045741">
        <w:rPr>
          <w:rFonts w:ascii="Arial" w:hAnsi="Arial" w:cs="Arial"/>
          <w:b/>
          <w:sz w:val="18"/>
          <w:szCs w:val="18"/>
          <w:u w:val="single"/>
        </w:rPr>
        <w:t>Страховое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В</w:t>
      </w:r>
      <w:r w:rsidRPr="00045741">
        <w:rPr>
          <w:rFonts w:ascii="Arial" w:hAnsi="Arial" w:cs="Arial"/>
          <w:b/>
          <w:sz w:val="18"/>
          <w:szCs w:val="18"/>
          <w:u w:val="single"/>
          <w:lang w:val="en-US"/>
        </w:rPr>
        <w:t xml:space="preserve"> (</w:t>
      </w:r>
      <w:r w:rsidRPr="00045741">
        <w:rPr>
          <w:rFonts w:ascii="Arial" w:hAnsi="Arial" w:cs="Arial"/>
          <w:b/>
          <w:sz w:val="18"/>
          <w:szCs w:val="18"/>
          <w:u w:val="single"/>
        </w:rPr>
        <w:t>п</w:t>
      </w:r>
      <w:r w:rsidRPr="00045741">
        <w:rPr>
          <w:rFonts w:ascii="Arial" w:hAnsi="Arial" w:cs="Arial"/>
          <w:b/>
          <w:sz w:val="18"/>
          <w:szCs w:val="18"/>
          <w:u w:val="single"/>
          <w:lang w:val="en-US"/>
        </w:rPr>
        <w:t>. </w:t>
      </w:r>
      <w:r w:rsidR="002914E5">
        <w:fldChar w:fldCharType="begin"/>
      </w:r>
      <w:r w:rsidR="002914E5">
        <w:instrText xml:space="preserve"> REF _Ref257806575 \r \h  \* MERGEFORMAT </w:instrText>
      </w:r>
      <w:r w:rsidR="002914E5">
        <w:fldChar w:fldCharType="separate"/>
      </w:r>
      <w:r w:rsidRPr="00773EDB">
        <w:rPr>
          <w:rFonts w:ascii="Arial" w:hAnsi="Arial" w:cs="Arial"/>
          <w:b/>
          <w:sz w:val="18"/>
          <w:szCs w:val="18"/>
          <w:u w:val="single"/>
          <w:lang w:val="en-US"/>
        </w:rPr>
        <w:t>1.2</w:t>
      </w:r>
      <w:r w:rsidR="002914E5">
        <w:fldChar w:fldCharType="end"/>
      </w:r>
      <w:r w:rsidRPr="00045741">
        <w:rPr>
          <w:rFonts w:ascii="Arial" w:hAnsi="Arial" w:cs="Arial"/>
          <w:b/>
          <w:sz w:val="18"/>
          <w:szCs w:val="18"/>
          <w:u w:val="single"/>
          <w:lang w:val="en-US"/>
        </w:rPr>
        <w:t xml:space="preserve"> </w:t>
      </w:r>
      <w:r w:rsidRPr="00045741">
        <w:rPr>
          <w:rFonts w:ascii="Arial" w:hAnsi="Arial" w:cs="Arial"/>
          <w:b/>
          <w:sz w:val="18"/>
          <w:szCs w:val="18"/>
          <w:u w:val="single"/>
        </w:rPr>
        <w:t>Полисных</w:t>
      </w:r>
      <w:r w:rsidRPr="00045741">
        <w:rPr>
          <w:rFonts w:ascii="Arial" w:hAnsi="Arial" w:cs="Arial"/>
          <w:b/>
          <w:sz w:val="18"/>
          <w:szCs w:val="18"/>
          <w:u w:val="single"/>
          <w:lang w:val="en-US"/>
        </w:rPr>
        <w:t xml:space="preserve"> </w:t>
      </w:r>
      <w:r w:rsidRPr="00045741">
        <w:rPr>
          <w:rFonts w:ascii="Arial" w:hAnsi="Arial" w:cs="Arial"/>
          <w:b/>
          <w:sz w:val="18"/>
          <w:szCs w:val="18"/>
          <w:u w:val="single"/>
        </w:rPr>
        <w:t>условий</w:t>
      </w:r>
      <w:r w:rsidRPr="00045741">
        <w:rPr>
          <w:rFonts w:ascii="Arial" w:hAnsi="Arial" w:cs="Arial"/>
          <w:b/>
          <w:sz w:val="18"/>
          <w:szCs w:val="18"/>
          <w:u w:val="single"/>
          <w:lang w:val="en-US"/>
        </w:rPr>
        <w:t>) (</w:t>
      </w:r>
      <w:r w:rsidRPr="00045741">
        <w:rPr>
          <w:rFonts w:ascii="Arial" w:hAnsi="Arial" w:cs="Arial"/>
          <w:b/>
          <w:sz w:val="18"/>
          <w:szCs w:val="18"/>
          <w:u w:val="single"/>
        </w:rPr>
        <w:t>далее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В</w:t>
      </w:r>
      <w:r w:rsidRPr="00045741">
        <w:rPr>
          <w:rFonts w:ascii="Arial" w:hAnsi="Arial" w:cs="Arial"/>
          <w:b/>
          <w:sz w:val="18"/>
          <w:szCs w:val="18"/>
          <w:u w:val="single"/>
          <w:lang w:val="en-US"/>
        </w:rPr>
        <w:t>») </w:t>
      </w:r>
      <w:r w:rsidRPr="00045741">
        <w:rPr>
          <w:rFonts w:ascii="Arial" w:hAnsi="Arial"/>
          <w:sz w:val="18"/>
          <w:u w:val="single"/>
          <w:lang w:val="en-US"/>
        </w:rPr>
        <w:t>/</w:t>
      </w:r>
      <w:r w:rsidRPr="00045741">
        <w:rPr>
          <w:rFonts w:ascii="Arial" w:hAnsi="Arial" w:cs="Arial"/>
          <w:sz w:val="18"/>
          <w:szCs w:val="18"/>
          <w:u w:val="single"/>
          <w:lang w:val="en-US"/>
        </w:rPr>
        <w:t> Insurance cover B (paragraph </w:t>
      </w:r>
      <w:r w:rsidR="002914E5">
        <w:fldChar w:fldCharType="begin"/>
      </w:r>
      <w:r w:rsidR="002914E5">
        <w:instrText xml:space="preserve"> REF _Ref257806657 \r \h  \* MERGEFORMAT </w:instrText>
      </w:r>
      <w:r w:rsidR="002914E5">
        <w:fldChar w:fldCharType="separate"/>
      </w:r>
      <w:r w:rsidRPr="00773EDB">
        <w:rPr>
          <w:rFonts w:ascii="Arial" w:hAnsi="Arial" w:cs="Arial"/>
          <w:sz w:val="18"/>
          <w:szCs w:val="18"/>
          <w:u w:val="single"/>
          <w:lang w:val="en-US"/>
        </w:rPr>
        <w:t>1.2</w:t>
      </w:r>
      <w:r w:rsidR="002914E5">
        <w:fldChar w:fldCharType="end"/>
      </w:r>
      <w:r w:rsidRPr="00045741">
        <w:rPr>
          <w:rFonts w:ascii="Arial" w:hAnsi="Arial" w:cs="Arial"/>
          <w:sz w:val="18"/>
          <w:szCs w:val="18"/>
          <w:u w:val="single"/>
          <w:lang w:val="en-US"/>
        </w:rPr>
        <w:t xml:space="preserve"> of the Policy Form) (hereinafter “Cover B”)</w:t>
      </w:r>
    </w:p>
    <w:p w:rsidR="000B11AB" w:rsidRPr="00045741" w:rsidRDefault="000B11AB" w:rsidP="000B11AB">
      <w:pPr>
        <w:pStyle w:val="a1"/>
        <w:spacing w:after="120"/>
        <w:rPr>
          <w:rFonts w:ascii="Arial" w:hAnsi="Arial" w:cs="Arial"/>
          <w:sz w:val="18"/>
          <w:szCs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возмещением</w:t>
      </w:r>
      <w:r w:rsidRPr="00045741">
        <w:rPr>
          <w:rFonts w:ascii="Arial" w:hAnsi="Arial" w:cs="Arial"/>
          <w:b/>
          <w:sz w:val="18"/>
          <w:szCs w:val="18"/>
          <w:lang w:val="en-US"/>
        </w:rPr>
        <w:t xml:space="preserve"> </w:t>
      </w:r>
      <w:r w:rsidRPr="00045741">
        <w:rPr>
          <w:rFonts w:ascii="Arial" w:hAnsi="Arial" w:cs="Arial"/>
          <w:b/>
          <w:sz w:val="18"/>
          <w:szCs w:val="18"/>
        </w:rPr>
        <w:t>такой</w:t>
      </w:r>
      <w:r w:rsidRPr="00045741">
        <w:rPr>
          <w:rFonts w:ascii="Arial" w:hAnsi="Arial" w:cs="Arial"/>
          <w:b/>
          <w:sz w:val="18"/>
          <w:szCs w:val="18"/>
          <w:lang w:val="en-US"/>
        </w:rPr>
        <w:t xml:space="preserve"> </w:t>
      </w:r>
      <w:r w:rsidRPr="00045741">
        <w:rPr>
          <w:rFonts w:ascii="Arial" w:hAnsi="Arial" w:cs="Arial"/>
          <w:b/>
          <w:sz w:val="18"/>
          <w:szCs w:val="18"/>
        </w:rPr>
        <w:t>Компанией</w:t>
      </w:r>
      <w:r w:rsidRPr="00045741">
        <w:rPr>
          <w:rFonts w:ascii="Arial" w:hAnsi="Arial" w:cs="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Убытков</w:t>
      </w:r>
      <w:r w:rsidRPr="00045741">
        <w:rPr>
          <w:rFonts w:ascii="Arial" w:hAnsi="Arial" w:cs="Arial"/>
          <w:b/>
          <w:sz w:val="18"/>
          <w:szCs w:val="18"/>
          <w:lang w:val="en-US"/>
        </w:rPr>
        <w:t>.</w:t>
      </w:r>
      <w:r w:rsidRPr="00045741">
        <w:rPr>
          <w:rFonts w:ascii="Arial" w:hAnsi="Arial" w:cs="Arial"/>
          <w:sz w:val="18"/>
          <w:szCs w:val="18"/>
          <w:lang w:val="en-US"/>
        </w:rPr>
        <w:t> / The insured interest for the purposes of Cover B includes the material interests of any Company in connection with indemnification for any Loss by such Company.</w:t>
      </w:r>
    </w:p>
    <w:p w:rsidR="000B11AB" w:rsidRPr="00045741" w:rsidRDefault="000B11AB" w:rsidP="000B11AB">
      <w:pPr>
        <w:pStyle w:val="a1"/>
        <w:rPr>
          <w:rFonts w:ascii="Arial" w:hAnsi="Arial" w:cs="Arial"/>
          <w:b/>
          <w:sz w:val="18"/>
          <w:szCs w:val="18"/>
          <w:lang w:val="en-US"/>
        </w:rPr>
      </w:pPr>
      <w:r w:rsidRPr="00045741">
        <w:rPr>
          <w:rFonts w:ascii="Arial" w:hAnsi="Arial" w:cs="Arial"/>
          <w:b/>
          <w:sz w:val="18"/>
          <w:szCs w:val="18"/>
        </w:rPr>
        <w:t>Страховым случаем для целей Покрытия</w:t>
      </w:r>
      <w:r w:rsidRPr="00045741">
        <w:rPr>
          <w:rFonts w:ascii="Arial" w:hAnsi="Arial" w:cs="Arial"/>
          <w:b/>
          <w:sz w:val="18"/>
          <w:szCs w:val="18"/>
          <w:lang w:val="en-US"/>
        </w:rPr>
        <w:t> </w:t>
      </w:r>
      <w:r w:rsidRPr="00045741">
        <w:rPr>
          <w:rFonts w:ascii="Arial" w:hAnsi="Arial" w:cs="Arial"/>
          <w:b/>
          <w:sz w:val="18"/>
          <w:szCs w:val="18"/>
        </w:rPr>
        <w:t>В является несение любой Компанией любых расходов/издержек в связи с возмещением такой Компанией любых Финансовых Убытков любому Застрахованному лицу и/или иному лицу в интересах любого Застрахованного лица в связи с любым Иском, предъявленным любому Застрахованному лицу, и/или ответственностью любого Застрахованного лица за любые Финансовые убытки, понесенные другими лицами. Во</w:t>
      </w:r>
      <w:r w:rsidRPr="00045741">
        <w:rPr>
          <w:rFonts w:ascii="Arial" w:hAnsi="Arial"/>
          <w:b/>
          <w:sz w:val="18"/>
          <w:lang w:val="en-US"/>
        </w:rPr>
        <w:t xml:space="preserve"> </w:t>
      </w:r>
      <w:r w:rsidRPr="00045741">
        <w:rPr>
          <w:rFonts w:ascii="Arial" w:hAnsi="Arial" w:cs="Arial"/>
          <w:b/>
          <w:sz w:val="18"/>
          <w:szCs w:val="18"/>
        </w:rPr>
        <w:t>избежание</w:t>
      </w:r>
      <w:r w:rsidRPr="00045741">
        <w:rPr>
          <w:rFonts w:ascii="Arial" w:hAnsi="Arial"/>
          <w:b/>
          <w:sz w:val="18"/>
          <w:lang w:val="en-US"/>
        </w:rPr>
        <w:t xml:space="preserve"> </w:t>
      </w:r>
      <w:r w:rsidRPr="00045741">
        <w:rPr>
          <w:rFonts w:ascii="Arial" w:hAnsi="Arial" w:cs="Arial"/>
          <w:b/>
          <w:sz w:val="18"/>
          <w:szCs w:val="18"/>
        </w:rPr>
        <w:t>сомнений</w:t>
      </w:r>
      <w:r w:rsidRPr="00045741">
        <w:rPr>
          <w:rFonts w:ascii="Arial" w:hAnsi="Arial"/>
          <w:b/>
          <w:sz w:val="18"/>
          <w:lang w:val="en-US"/>
        </w:rPr>
        <w:t xml:space="preserve"> </w:t>
      </w:r>
      <w:r w:rsidRPr="00045741">
        <w:rPr>
          <w:rFonts w:ascii="Arial" w:hAnsi="Arial" w:cs="Arial"/>
          <w:b/>
          <w:sz w:val="18"/>
          <w:szCs w:val="18"/>
        </w:rPr>
        <w:t>Договором</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также</w:t>
      </w:r>
      <w:r w:rsidRPr="00045741">
        <w:rPr>
          <w:rFonts w:ascii="Arial" w:hAnsi="Arial"/>
          <w:b/>
          <w:sz w:val="18"/>
          <w:lang w:val="en-US"/>
        </w:rPr>
        <w:t xml:space="preserve"> </w:t>
      </w:r>
      <w:r w:rsidRPr="00045741">
        <w:rPr>
          <w:rFonts w:ascii="Arial" w:hAnsi="Arial" w:cs="Arial"/>
          <w:b/>
          <w:sz w:val="18"/>
          <w:szCs w:val="18"/>
        </w:rPr>
        <w:t>покрываются</w:t>
      </w:r>
      <w:r w:rsidRPr="00045741">
        <w:rPr>
          <w:rFonts w:ascii="Arial" w:hAnsi="Arial"/>
          <w:b/>
          <w:sz w:val="18"/>
          <w:lang w:val="en-US"/>
        </w:rPr>
        <w:t xml:space="preserve"> </w:t>
      </w:r>
      <w:r w:rsidRPr="00045741">
        <w:rPr>
          <w:rFonts w:ascii="Arial" w:hAnsi="Arial" w:cs="Arial"/>
          <w:b/>
          <w:sz w:val="18"/>
          <w:szCs w:val="18"/>
        </w:rPr>
        <w:t>указанные</w:t>
      </w:r>
      <w:r w:rsidRPr="00045741">
        <w:rPr>
          <w:rFonts w:ascii="Arial" w:hAnsi="Arial"/>
          <w:b/>
          <w:sz w:val="18"/>
          <w:lang w:val="en-US"/>
        </w:rPr>
        <w:t xml:space="preserve"> </w:t>
      </w:r>
      <w:r w:rsidRPr="00045741">
        <w:rPr>
          <w:rFonts w:ascii="Arial" w:hAnsi="Arial" w:cs="Arial"/>
          <w:b/>
          <w:sz w:val="18"/>
          <w:szCs w:val="18"/>
        </w:rPr>
        <w:t>расходы</w:t>
      </w:r>
      <w:r w:rsidRPr="00045741">
        <w:rPr>
          <w:rFonts w:ascii="Arial" w:hAnsi="Arial" w:cs="Arial"/>
          <w:b/>
          <w:sz w:val="18"/>
          <w:szCs w:val="18"/>
          <w:lang w:val="en-US"/>
        </w:rPr>
        <w:t>/</w:t>
      </w:r>
      <w:r w:rsidRPr="00045741">
        <w:rPr>
          <w:rFonts w:ascii="Arial" w:hAnsi="Arial" w:cs="Arial"/>
          <w:b/>
          <w:sz w:val="18"/>
          <w:szCs w:val="18"/>
        </w:rPr>
        <w:t>издержки</w:t>
      </w:r>
      <w:r w:rsidRPr="00045741">
        <w:rPr>
          <w:rFonts w:ascii="Arial" w:hAnsi="Arial"/>
          <w:b/>
          <w:sz w:val="18"/>
          <w:lang w:val="en-US"/>
        </w:rPr>
        <w:t xml:space="preserve">, </w:t>
      </w:r>
      <w:r w:rsidRPr="00045741">
        <w:rPr>
          <w:rFonts w:ascii="Arial" w:hAnsi="Arial" w:cs="Arial"/>
          <w:b/>
          <w:sz w:val="18"/>
          <w:szCs w:val="18"/>
        </w:rPr>
        <w:t>понесенные</w:t>
      </w:r>
      <w:r w:rsidRPr="00045741">
        <w:rPr>
          <w:rFonts w:ascii="Arial" w:hAnsi="Arial"/>
          <w:b/>
          <w:sz w:val="18"/>
          <w:lang w:val="en-US"/>
        </w:rPr>
        <w:t xml:space="preserve"> </w:t>
      </w:r>
      <w:r w:rsidRPr="00045741">
        <w:rPr>
          <w:rFonts w:ascii="Arial" w:hAnsi="Arial" w:cs="Arial"/>
          <w:b/>
          <w:sz w:val="18"/>
          <w:szCs w:val="18"/>
        </w:rPr>
        <w:t>любой</w:t>
      </w:r>
      <w:r w:rsidRPr="00045741">
        <w:rPr>
          <w:rFonts w:ascii="Arial" w:hAnsi="Arial"/>
          <w:b/>
          <w:sz w:val="18"/>
          <w:lang w:val="en-US"/>
        </w:rPr>
        <w:t xml:space="preserve"> </w:t>
      </w:r>
      <w:r w:rsidRPr="00045741">
        <w:rPr>
          <w:rFonts w:ascii="Arial" w:hAnsi="Arial" w:cs="Arial"/>
          <w:b/>
          <w:sz w:val="18"/>
          <w:szCs w:val="18"/>
        </w:rPr>
        <w:t>Компанией</w:t>
      </w:r>
      <w:r w:rsidRPr="00045741">
        <w:rPr>
          <w:rFonts w:ascii="Arial" w:hAnsi="Arial"/>
          <w:b/>
          <w:sz w:val="18"/>
          <w:lang w:val="en-US"/>
        </w:rPr>
        <w:t xml:space="preserve"> </w:t>
      </w:r>
      <w:r w:rsidRPr="00045741">
        <w:rPr>
          <w:rFonts w:ascii="Arial" w:hAnsi="Arial" w:cs="Arial"/>
          <w:b/>
          <w:sz w:val="18"/>
          <w:szCs w:val="18"/>
        </w:rPr>
        <w:t>по</w:t>
      </w:r>
      <w:r w:rsidRPr="00045741">
        <w:rPr>
          <w:rFonts w:ascii="Arial" w:hAnsi="Arial"/>
          <w:b/>
          <w:sz w:val="18"/>
          <w:lang w:val="en-US"/>
        </w:rPr>
        <w:t xml:space="preserve"> </w:t>
      </w:r>
      <w:r w:rsidRPr="00045741">
        <w:rPr>
          <w:rFonts w:ascii="Arial" w:hAnsi="Arial" w:cs="Arial"/>
          <w:b/>
          <w:sz w:val="18"/>
          <w:szCs w:val="18"/>
        </w:rPr>
        <w:t>истечении</w:t>
      </w:r>
      <w:r w:rsidRPr="00045741">
        <w:rPr>
          <w:rFonts w:ascii="Arial" w:hAnsi="Arial"/>
          <w:b/>
          <w:sz w:val="18"/>
          <w:lang w:val="en-US"/>
        </w:rPr>
        <w:t xml:space="preserve"> </w:t>
      </w:r>
      <w:r w:rsidRPr="00045741">
        <w:rPr>
          <w:rFonts w:ascii="Arial" w:hAnsi="Arial" w:cs="Arial"/>
          <w:b/>
          <w:sz w:val="18"/>
          <w:szCs w:val="18"/>
        </w:rPr>
        <w:t>Срока</w:t>
      </w:r>
      <w:r w:rsidRPr="00045741">
        <w:rPr>
          <w:rFonts w:ascii="Arial" w:hAnsi="Arial"/>
          <w:b/>
          <w:sz w:val="18"/>
          <w:lang w:val="en-US"/>
        </w:rPr>
        <w:t xml:space="preserve"> </w:t>
      </w:r>
      <w:r w:rsidRPr="00045741">
        <w:rPr>
          <w:rFonts w:ascii="Arial" w:hAnsi="Arial" w:cs="Arial"/>
          <w:b/>
          <w:sz w:val="18"/>
          <w:szCs w:val="18"/>
        </w:rPr>
        <w:t>действия</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но</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связи</w:t>
      </w:r>
      <w:r w:rsidRPr="00045741">
        <w:rPr>
          <w:rFonts w:ascii="Arial" w:hAnsi="Arial"/>
          <w:b/>
          <w:sz w:val="18"/>
          <w:lang w:val="en-US"/>
        </w:rPr>
        <w:t xml:space="preserve"> </w:t>
      </w:r>
      <w:r w:rsidRPr="00045741">
        <w:rPr>
          <w:rFonts w:ascii="Arial" w:hAnsi="Arial" w:cs="Arial"/>
          <w:b/>
          <w:sz w:val="18"/>
          <w:szCs w:val="18"/>
        </w:rPr>
        <w:t>с</w:t>
      </w:r>
      <w:r w:rsidRPr="00045741">
        <w:rPr>
          <w:rFonts w:ascii="Arial" w:hAnsi="Arial"/>
          <w:b/>
          <w:sz w:val="18"/>
          <w:lang w:val="en-US"/>
        </w:rPr>
        <w:t xml:space="preserve"> </w:t>
      </w:r>
      <w:r w:rsidRPr="00045741">
        <w:rPr>
          <w:rFonts w:ascii="Arial" w:hAnsi="Arial" w:cs="Arial"/>
          <w:b/>
          <w:sz w:val="18"/>
          <w:szCs w:val="18"/>
        </w:rPr>
        <w:t>любым</w:t>
      </w:r>
      <w:r w:rsidRPr="00045741">
        <w:rPr>
          <w:rFonts w:ascii="Arial" w:hAnsi="Arial"/>
          <w:b/>
          <w:sz w:val="18"/>
          <w:lang w:val="en-US"/>
        </w:rPr>
        <w:t xml:space="preserve"> </w:t>
      </w:r>
      <w:r w:rsidRPr="00045741">
        <w:rPr>
          <w:rFonts w:ascii="Arial" w:hAnsi="Arial" w:cs="Arial"/>
          <w:b/>
          <w:sz w:val="18"/>
          <w:szCs w:val="18"/>
        </w:rPr>
        <w:t>Иском</w:t>
      </w:r>
      <w:r w:rsidRPr="00045741">
        <w:rPr>
          <w:rFonts w:ascii="Arial" w:hAnsi="Arial"/>
          <w:b/>
          <w:sz w:val="18"/>
          <w:lang w:val="en-US"/>
        </w:rPr>
        <w:t xml:space="preserve">, </w:t>
      </w:r>
      <w:r w:rsidRPr="00045741">
        <w:rPr>
          <w:rFonts w:ascii="Arial" w:hAnsi="Arial" w:cs="Arial"/>
          <w:b/>
          <w:sz w:val="18"/>
          <w:szCs w:val="18"/>
        </w:rPr>
        <w:t>предъявленным</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течение</w:t>
      </w:r>
      <w:r w:rsidRPr="00045741">
        <w:rPr>
          <w:rFonts w:ascii="Arial" w:hAnsi="Arial"/>
          <w:b/>
          <w:sz w:val="18"/>
          <w:lang w:val="en-US"/>
        </w:rPr>
        <w:t xml:space="preserve"> </w:t>
      </w:r>
      <w:r w:rsidRPr="00045741">
        <w:rPr>
          <w:rFonts w:ascii="Arial" w:hAnsi="Arial" w:cs="Arial"/>
          <w:b/>
          <w:sz w:val="18"/>
          <w:szCs w:val="18"/>
        </w:rPr>
        <w:t>Срока</w:t>
      </w:r>
      <w:r w:rsidRPr="00045741">
        <w:rPr>
          <w:rFonts w:ascii="Arial" w:hAnsi="Arial"/>
          <w:b/>
          <w:sz w:val="18"/>
          <w:lang w:val="en-US"/>
        </w:rPr>
        <w:t xml:space="preserve"> </w:t>
      </w:r>
      <w:r w:rsidRPr="00045741">
        <w:rPr>
          <w:rFonts w:ascii="Arial" w:hAnsi="Arial" w:cs="Arial"/>
          <w:b/>
          <w:sz w:val="18"/>
          <w:szCs w:val="18"/>
        </w:rPr>
        <w:t>действия</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и</w:t>
      </w:r>
      <w:r w:rsidRPr="00045741">
        <w:rPr>
          <w:rFonts w:ascii="Arial" w:hAnsi="Arial"/>
          <w:b/>
          <w:sz w:val="18"/>
          <w:lang w:val="en-US"/>
        </w:rPr>
        <w:t>/</w:t>
      </w:r>
      <w:r w:rsidRPr="00045741">
        <w:rPr>
          <w:rFonts w:ascii="Arial" w:hAnsi="Arial" w:cs="Arial"/>
          <w:b/>
          <w:sz w:val="18"/>
          <w:szCs w:val="18"/>
        </w:rPr>
        <w:t>или</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связи</w:t>
      </w:r>
      <w:r w:rsidRPr="00045741">
        <w:rPr>
          <w:rFonts w:ascii="Arial" w:hAnsi="Arial"/>
          <w:b/>
          <w:sz w:val="18"/>
          <w:lang w:val="en-US"/>
        </w:rPr>
        <w:t xml:space="preserve"> </w:t>
      </w:r>
      <w:r w:rsidRPr="00045741">
        <w:rPr>
          <w:rFonts w:ascii="Arial" w:hAnsi="Arial" w:cs="Arial"/>
          <w:b/>
          <w:sz w:val="18"/>
          <w:szCs w:val="18"/>
        </w:rPr>
        <w:t>с</w:t>
      </w:r>
      <w:r w:rsidRPr="00045741">
        <w:rPr>
          <w:rFonts w:ascii="Arial" w:hAnsi="Arial"/>
          <w:b/>
          <w:sz w:val="18"/>
          <w:lang w:val="en-US"/>
        </w:rPr>
        <w:t xml:space="preserve"> </w:t>
      </w:r>
      <w:r w:rsidRPr="00045741">
        <w:rPr>
          <w:rFonts w:ascii="Arial" w:hAnsi="Arial" w:cs="Arial"/>
          <w:b/>
          <w:sz w:val="18"/>
          <w:szCs w:val="18"/>
        </w:rPr>
        <w:t>ответственностью</w:t>
      </w:r>
      <w:r w:rsidRPr="00045741">
        <w:rPr>
          <w:rFonts w:ascii="Arial" w:hAnsi="Arial"/>
          <w:b/>
          <w:sz w:val="18"/>
          <w:lang w:val="en-US"/>
        </w:rPr>
        <w:t xml:space="preserve"> </w:t>
      </w:r>
      <w:r w:rsidRPr="00045741">
        <w:rPr>
          <w:rFonts w:ascii="Arial" w:hAnsi="Arial" w:cs="Arial"/>
          <w:b/>
          <w:sz w:val="18"/>
          <w:szCs w:val="18"/>
        </w:rPr>
        <w:t>любого</w:t>
      </w:r>
      <w:r w:rsidRPr="00045741">
        <w:rPr>
          <w:rFonts w:ascii="Arial" w:hAnsi="Arial"/>
          <w:b/>
          <w:sz w:val="18"/>
          <w:lang w:val="en-US"/>
        </w:rPr>
        <w:t xml:space="preserve"> </w:t>
      </w:r>
      <w:r w:rsidRPr="00045741">
        <w:rPr>
          <w:rFonts w:ascii="Arial" w:hAnsi="Arial" w:cs="Arial"/>
          <w:b/>
          <w:sz w:val="18"/>
          <w:szCs w:val="18"/>
        </w:rPr>
        <w:t>Застрахованного</w:t>
      </w:r>
      <w:r w:rsidRPr="00045741">
        <w:rPr>
          <w:rFonts w:ascii="Arial" w:hAnsi="Arial"/>
          <w:b/>
          <w:sz w:val="18"/>
          <w:lang w:val="en-US"/>
        </w:rPr>
        <w:t xml:space="preserve"> </w:t>
      </w:r>
      <w:r w:rsidRPr="00045741">
        <w:rPr>
          <w:rFonts w:ascii="Arial" w:hAnsi="Arial" w:cs="Arial"/>
          <w:b/>
          <w:sz w:val="18"/>
          <w:szCs w:val="18"/>
        </w:rPr>
        <w:t>лица</w:t>
      </w:r>
      <w:r w:rsidRPr="00045741">
        <w:rPr>
          <w:rFonts w:ascii="Arial" w:hAnsi="Arial"/>
          <w:b/>
          <w:sz w:val="18"/>
          <w:lang w:val="en-US"/>
        </w:rPr>
        <w:t xml:space="preserve"> </w:t>
      </w:r>
      <w:r w:rsidRPr="00045741">
        <w:rPr>
          <w:rFonts w:ascii="Arial" w:hAnsi="Arial" w:cs="Arial"/>
          <w:b/>
          <w:sz w:val="18"/>
          <w:szCs w:val="18"/>
        </w:rPr>
        <w:t>за</w:t>
      </w:r>
      <w:r w:rsidRPr="00045741">
        <w:rPr>
          <w:rFonts w:ascii="Arial" w:hAnsi="Arial"/>
          <w:b/>
          <w:sz w:val="18"/>
          <w:lang w:val="en-US"/>
        </w:rPr>
        <w:t xml:space="preserve"> </w:t>
      </w:r>
      <w:r w:rsidRPr="00045741">
        <w:rPr>
          <w:rFonts w:ascii="Arial" w:hAnsi="Arial" w:cs="Arial"/>
          <w:b/>
          <w:sz w:val="18"/>
          <w:szCs w:val="18"/>
        </w:rPr>
        <w:t>любые</w:t>
      </w:r>
      <w:r w:rsidRPr="00045741">
        <w:rPr>
          <w:rFonts w:ascii="Arial" w:hAnsi="Arial"/>
          <w:b/>
          <w:sz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b/>
          <w:sz w:val="18"/>
          <w:lang w:val="en-US"/>
        </w:rPr>
        <w:t xml:space="preserve"> </w:t>
      </w:r>
      <w:r w:rsidRPr="00045741">
        <w:rPr>
          <w:rFonts w:ascii="Arial" w:hAnsi="Arial" w:cs="Arial"/>
          <w:b/>
          <w:sz w:val="18"/>
          <w:szCs w:val="18"/>
        </w:rPr>
        <w:t>других</w:t>
      </w:r>
      <w:r w:rsidRPr="00045741">
        <w:rPr>
          <w:rFonts w:ascii="Arial" w:hAnsi="Arial"/>
          <w:b/>
          <w:sz w:val="18"/>
          <w:lang w:val="en-US"/>
        </w:rPr>
        <w:t xml:space="preserve"> </w:t>
      </w:r>
      <w:r w:rsidRPr="00045741">
        <w:rPr>
          <w:rFonts w:ascii="Arial" w:hAnsi="Arial" w:cs="Arial"/>
          <w:b/>
          <w:sz w:val="18"/>
          <w:szCs w:val="18"/>
        </w:rPr>
        <w:t>лиц</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связи</w:t>
      </w:r>
      <w:r w:rsidRPr="00045741">
        <w:rPr>
          <w:rFonts w:ascii="Arial" w:hAnsi="Arial"/>
          <w:b/>
          <w:sz w:val="18"/>
          <w:lang w:val="en-US"/>
        </w:rPr>
        <w:t xml:space="preserve"> </w:t>
      </w:r>
      <w:r w:rsidRPr="00045741">
        <w:rPr>
          <w:rFonts w:ascii="Arial" w:hAnsi="Arial" w:cs="Arial"/>
          <w:b/>
          <w:sz w:val="18"/>
          <w:szCs w:val="18"/>
        </w:rPr>
        <w:t>с</w:t>
      </w:r>
      <w:r w:rsidRPr="00045741">
        <w:rPr>
          <w:rFonts w:ascii="Arial" w:hAnsi="Arial"/>
          <w:b/>
          <w:sz w:val="18"/>
          <w:lang w:val="en-US"/>
        </w:rPr>
        <w:t xml:space="preserve"> </w:t>
      </w:r>
      <w:r w:rsidRPr="00045741">
        <w:rPr>
          <w:rFonts w:ascii="Arial" w:hAnsi="Arial" w:cs="Arial"/>
          <w:b/>
          <w:sz w:val="18"/>
          <w:szCs w:val="18"/>
        </w:rPr>
        <w:t>которыми</w:t>
      </w:r>
      <w:r w:rsidRPr="00045741">
        <w:rPr>
          <w:rFonts w:ascii="Arial" w:hAnsi="Arial"/>
          <w:b/>
          <w:sz w:val="18"/>
          <w:lang w:val="en-US"/>
        </w:rPr>
        <w:t xml:space="preserve"> </w:t>
      </w:r>
      <w:r w:rsidRPr="00045741">
        <w:rPr>
          <w:rFonts w:ascii="Arial" w:hAnsi="Arial" w:cs="Arial"/>
          <w:b/>
          <w:sz w:val="18"/>
          <w:szCs w:val="18"/>
        </w:rPr>
        <w:t>в</w:t>
      </w:r>
      <w:r w:rsidRPr="00045741">
        <w:rPr>
          <w:rFonts w:ascii="Arial" w:hAnsi="Arial"/>
          <w:b/>
          <w:sz w:val="18"/>
          <w:lang w:val="en-US"/>
        </w:rPr>
        <w:t xml:space="preserve"> </w:t>
      </w:r>
      <w:r w:rsidRPr="00045741">
        <w:rPr>
          <w:rFonts w:ascii="Arial" w:hAnsi="Arial" w:cs="Arial"/>
          <w:b/>
          <w:sz w:val="18"/>
          <w:szCs w:val="18"/>
        </w:rPr>
        <w:t>течение</w:t>
      </w:r>
      <w:r w:rsidRPr="00045741">
        <w:rPr>
          <w:rFonts w:ascii="Arial" w:hAnsi="Arial"/>
          <w:b/>
          <w:sz w:val="18"/>
          <w:lang w:val="en-US"/>
        </w:rPr>
        <w:t xml:space="preserve"> </w:t>
      </w:r>
      <w:r w:rsidRPr="00045741">
        <w:rPr>
          <w:rFonts w:ascii="Arial" w:hAnsi="Arial" w:cs="Arial"/>
          <w:b/>
          <w:sz w:val="18"/>
          <w:szCs w:val="18"/>
        </w:rPr>
        <w:t>Срока</w:t>
      </w:r>
      <w:r w:rsidRPr="00045741">
        <w:rPr>
          <w:rFonts w:ascii="Arial" w:hAnsi="Arial"/>
          <w:b/>
          <w:sz w:val="18"/>
          <w:lang w:val="en-US"/>
        </w:rPr>
        <w:t xml:space="preserve"> </w:t>
      </w:r>
      <w:r w:rsidRPr="00045741">
        <w:rPr>
          <w:rFonts w:ascii="Arial" w:hAnsi="Arial" w:cs="Arial"/>
          <w:b/>
          <w:sz w:val="18"/>
          <w:szCs w:val="18"/>
        </w:rPr>
        <w:t>действия</w:t>
      </w:r>
      <w:r w:rsidRPr="00045741">
        <w:rPr>
          <w:rFonts w:ascii="Arial" w:hAnsi="Arial"/>
          <w:b/>
          <w:sz w:val="18"/>
          <w:lang w:val="en-US"/>
        </w:rPr>
        <w:t xml:space="preserve"> </w:t>
      </w:r>
      <w:r w:rsidRPr="00045741">
        <w:rPr>
          <w:rFonts w:ascii="Arial" w:hAnsi="Arial" w:cs="Arial"/>
          <w:b/>
          <w:sz w:val="18"/>
          <w:szCs w:val="18"/>
        </w:rPr>
        <w:t>страхования</w:t>
      </w:r>
      <w:r w:rsidRPr="00045741">
        <w:rPr>
          <w:rFonts w:ascii="Arial" w:hAnsi="Arial"/>
          <w:b/>
          <w:sz w:val="18"/>
          <w:lang w:val="en-US"/>
        </w:rPr>
        <w:t xml:space="preserve"> </w:t>
      </w:r>
      <w:r w:rsidRPr="00045741">
        <w:rPr>
          <w:rFonts w:ascii="Arial" w:hAnsi="Arial" w:cs="Arial"/>
          <w:b/>
          <w:sz w:val="18"/>
          <w:szCs w:val="18"/>
        </w:rPr>
        <w:t>был</w:t>
      </w:r>
      <w:r w:rsidRPr="00045741">
        <w:rPr>
          <w:rFonts w:ascii="Arial" w:hAnsi="Arial"/>
          <w:b/>
          <w:sz w:val="18"/>
          <w:lang w:val="en-US"/>
        </w:rPr>
        <w:t xml:space="preserve"> </w:t>
      </w:r>
      <w:r w:rsidRPr="00045741">
        <w:rPr>
          <w:rFonts w:ascii="Arial" w:hAnsi="Arial" w:cs="Arial"/>
          <w:b/>
          <w:sz w:val="18"/>
          <w:szCs w:val="18"/>
        </w:rPr>
        <w:t>предъявлен</w:t>
      </w:r>
      <w:r w:rsidRPr="00045741">
        <w:rPr>
          <w:rFonts w:ascii="Arial" w:hAnsi="Arial"/>
          <w:b/>
          <w:sz w:val="18"/>
          <w:lang w:val="en-US"/>
        </w:rPr>
        <w:t xml:space="preserve"> </w:t>
      </w:r>
      <w:r w:rsidRPr="00045741">
        <w:rPr>
          <w:rFonts w:ascii="Arial" w:hAnsi="Arial" w:cs="Arial"/>
          <w:b/>
          <w:sz w:val="18"/>
          <w:szCs w:val="18"/>
        </w:rPr>
        <w:t>Иск</w:t>
      </w:r>
      <w:r w:rsidRPr="00045741">
        <w:rPr>
          <w:rFonts w:ascii="Arial" w:hAnsi="Arial"/>
          <w:b/>
          <w:sz w:val="18"/>
          <w:lang w:val="en-US"/>
        </w:rPr>
        <w:t>.</w:t>
      </w:r>
      <w:r w:rsidRPr="00045741">
        <w:rPr>
          <w:rFonts w:ascii="Arial" w:hAnsi="Arial" w:cs="Arial"/>
          <w:sz w:val="18"/>
          <w:szCs w:val="18"/>
          <w:lang w:val="en-US"/>
        </w:rPr>
        <w:t> </w:t>
      </w:r>
      <w:r w:rsidRPr="00045741">
        <w:rPr>
          <w:rFonts w:ascii="Arial" w:hAnsi="Arial"/>
          <w:sz w:val="18"/>
          <w:lang w:val="en-US"/>
        </w:rPr>
        <w:t>/ </w:t>
      </w:r>
      <w:r w:rsidRPr="00045741">
        <w:rPr>
          <w:rFonts w:ascii="Arial" w:hAnsi="Arial" w:cs="Arial"/>
          <w:sz w:val="18"/>
          <w:szCs w:val="18"/>
          <w:lang w:val="en-US"/>
        </w:rPr>
        <w:t>An</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event</w:t>
      </w:r>
      <w:r w:rsidRPr="00045741">
        <w:rPr>
          <w:rFonts w:ascii="Arial" w:hAnsi="Arial"/>
          <w:sz w:val="18"/>
          <w:lang w:val="en-US"/>
        </w:rPr>
        <w:t xml:space="preserve"> </w:t>
      </w:r>
      <w:r w:rsidRPr="00045741">
        <w:rPr>
          <w:rFonts w:ascii="Arial" w:hAnsi="Arial" w:cs="Arial"/>
          <w:sz w:val="18"/>
          <w:szCs w:val="18"/>
          <w:lang w:val="en-US"/>
        </w:rPr>
        <w:t>for</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purposes</w:t>
      </w:r>
      <w:r w:rsidRPr="00045741">
        <w:rPr>
          <w:rFonts w:ascii="Arial" w:hAnsi="Arial"/>
          <w:sz w:val="18"/>
          <w:lang w:val="en-US"/>
        </w:rPr>
        <w:t xml:space="preserve"> </w:t>
      </w:r>
      <w:r w:rsidRPr="00045741">
        <w:rPr>
          <w:rFonts w:ascii="Arial" w:hAnsi="Arial" w:cs="Arial"/>
          <w:sz w:val="18"/>
          <w:szCs w:val="18"/>
          <w:lang w:val="en-US"/>
        </w:rPr>
        <w:t>of</w:t>
      </w:r>
      <w:r w:rsidRPr="00045741">
        <w:rPr>
          <w:rFonts w:ascii="Arial" w:hAnsi="Arial"/>
          <w:sz w:val="18"/>
          <w:lang w:val="en-US"/>
        </w:rPr>
        <w:t xml:space="preserve"> </w:t>
      </w:r>
      <w:r w:rsidRPr="00045741">
        <w:rPr>
          <w:rFonts w:ascii="Arial" w:hAnsi="Arial" w:cs="Arial"/>
          <w:sz w:val="18"/>
          <w:szCs w:val="18"/>
          <w:lang w:val="en-US"/>
        </w:rPr>
        <w:t>Cover B</w:t>
      </w:r>
      <w:r w:rsidRPr="00045741">
        <w:rPr>
          <w:rFonts w:ascii="Arial" w:hAnsi="Arial"/>
          <w:sz w:val="18"/>
          <w:lang w:val="en-US"/>
        </w:rPr>
        <w:t xml:space="preserve"> </w:t>
      </w:r>
      <w:r w:rsidRPr="00045741">
        <w:rPr>
          <w:rFonts w:ascii="Arial" w:hAnsi="Arial" w:cs="Arial"/>
          <w:sz w:val="18"/>
          <w:szCs w:val="18"/>
          <w:lang w:val="en-US"/>
        </w:rPr>
        <w:t>is</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incurrence</w:t>
      </w:r>
      <w:r w:rsidRPr="00045741">
        <w:rPr>
          <w:rFonts w:ascii="Arial" w:hAnsi="Arial"/>
          <w:sz w:val="18"/>
          <w:lang w:val="en-US"/>
        </w:rPr>
        <w:t xml:space="preserve"> </w:t>
      </w:r>
      <w:r w:rsidRPr="00045741">
        <w:rPr>
          <w:rFonts w:ascii="Arial" w:hAnsi="Arial" w:cs="Arial"/>
          <w:sz w:val="18"/>
          <w:szCs w:val="18"/>
          <w:lang w:val="en-US"/>
        </w:rPr>
        <w:t>of</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Expenses</w:t>
      </w:r>
      <w:r w:rsidRPr="00045741">
        <w:rPr>
          <w:rFonts w:ascii="Arial" w:hAnsi="Arial"/>
          <w:sz w:val="18"/>
          <w:lang w:val="en-US"/>
        </w:rPr>
        <w:t xml:space="preserve"> </w:t>
      </w:r>
      <w:r w:rsidRPr="00045741">
        <w:rPr>
          <w:rFonts w:ascii="Arial" w:hAnsi="Arial" w:cs="Arial"/>
          <w:sz w:val="18"/>
          <w:szCs w:val="18"/>
          <w:lang w:val="en-US"/>
        </w:rPr>
        <w:t>by</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Company</w:t>
      </w:r>
      <w:r w:rsidRPr="00045741">
        <w:rPr>
          <w:rFonts w:ascii="Arial" w:hAnsi="Arial"/>
          <w:sz w:val="18"/>
          <w:lang w:val="en-US"/>
        </w:rPr>
        <w:t xml:space="preserve"> </w:t>
      </w:r>
      <w:r w:rsidRPr="00045741">
        <w:rPr>
          <w:rFonts w:ascii="Arial" w:hAnsi="Arial" w:cs="Arial"/>
          <w:sz w:val="18"/>
          <w:szCs w:val="18"/>
          <w:lang w:val="en-US"/>
        </w:rPr>
        <w:t>in</w:t>
      </w:r>
      <w:r w:rsidRPr="00045741">
        <w:rPr>
          <w:rFonts w:ascii="Arial" w:hAnsi="Arial"/>
          <w:sz w:val="18"/>
          <w:lang w:val="en-US"/>
        </w:rPr>
        <w:t xml:space="preserve"> </w:t>
      </w:r>
      <w:r w:rsidRPr="00045741">
        <w:rPr>
          <w:rFonts w:ascii="Arial" w:hAnsi="Arial" w:cs="Arial"/>
          <w:sz w:val="18"/>
          <w:szCs w:val="18"/>
          <w:lang w:val="en-US"/>
        </w:rPr>
        <w:t>connection</w:t>
      </w:r>
      <w:r w:rsidRPr="00045741">
        <w:rPr>
          <w:rFonts w:ascii="Arial" w:hAnsi="Arial"/>
          <w:sz w:val="18"/>
          <w:lang w:val="en-US"/>
        </w:rPr>
        <w:t xml:space="preserve"> </w:t>
      </w:r>
      <w:r w:rsidRPr="00045741">
        <w:rPr>
          <w:rFonts w:ascii="Arial" w:hAnsi="Arial" w:cs="Arial"/>
          <w:sz w:val="18"/>
          <w:szCs w:val="18"/>
          <w:lang w:val="en-US"/>
        </w:rPr>
        <w:t>with</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indemnification</w:t>
      </w:r>
      <w:r w:rsidRPr="00045741">
        <w:rPr>
          <w:rFonts w:ascii="Arial" w:hAnsi="Arial"/>
          <w:sz w:val="18"/>
          <w:lang w:val="en-US"/>
        </w:rPr>
        <w:t xml:space="preserve"> </w:t>
      </w:r>
      <w:r w:rsidRPr="00045741">
        <w:rPr>
          <w:rFonts w:ascii="Arial" w:hAnsi="Arial" w:cs="Arial"/>
          <w:sz w:val="18"/>
          <w:szCs w:val="18"/>
          <w:lang w:val="en-US"/>
        </w:rPr>
        <w:t>for</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Financial </w:t>
      </w:r>
      <w:r w:rsidRPr="00045741">
        <w:rPr>
          <w:rFonts w:ascii="Arial" w:hAnsi="Arial" w:cs="Arial"/>
          <w:sz w:val="18"/>
          <w:szCs w:val="18"/>
          <w:lang w:val="en-US"/>
        </w:rPr>
        <w:t>Loss</w:t>
      </w:r>
      <w:r w:rsidRPr="00045741">
        <w:rPr>
          <w:rFonts w:ascii="Arial" w:hAnsi="Arial"/>
          <w:sz w:val="18"/>
          <w:lang w:val="en-US"/>
        </w:rPr>
        <w:t xml:space="preserve"> </w:t>
      </w:r>
      <w:r w:rsidRPr="00045741">
        <w:rPr>
          <w:rFonts w:ascii="Arial" w:hAnsi="Arial" w:cs="Arial"/>
          <w:sz w:val="18"/>
          <w:szCs w:val="18"/>
          <w:lang w:val="en-US"/>
        </w:rPr>
        <w:t>by</w:t>
      </w:r>
      <w:r w:rsidRPr="00045741">
        <w:rPr>
          <w:rFonts w:ascii="Arial" w:hAnsi="Arial"/>
          <w:sz w:val="18"/>
          <w:lang w:val="en-US"/>
        </w:rPr>
        <w:t xml:space="preserve"> </w:t>
      </w:r>
      <w:r w:rsidRPr="00045741">
        <w:rPr>
          <w:rFonts w:ascii="Arial" w:hAnsi="Arial" w:cs="Arial"/>
          <w:sz w:val="18"/>
          <w:szCs w:val="18"/>
          <w:lang w:val="en-US"/>
        </w:rPr>
        <w:t>such</w:t>
      </w:r>
      <w:r w:rsidRPr="00045741">
        <w:rPr>
          <w:rFonts w:ascii="Arial" w:hAnsi="Arial"/>
          <w:sz w:val="18"/>
          <w:lang w:val="en-US"/>
        </w:rPr>
        <w:t xml:space="preserve"> </w:t>
      </w:r>
      <w:r w:rsidRPr="00045741">
        <w:rPr>
          <w:rFonts w:ascii="Arial" w:hAnsi="Arial" w:cs="Arial"/>
          <w:sz w:val="18"/>
          <w:szCs w:val="18"/>
          <w:lang w:val="en-US"/>
        </w:rPr>
        <w:t>Company</w:t>
      </w:r>
      <w:r w:rsidRPr="00045741">
        <w:rPr>
          <w:rFonts w:ascii="Arial" w:hAnsi="Arial"/>
          <w:sz w:val="18"/>
          <w:lang w:val="en-US"/>
        </w:rPr>
        <w:t xml:space="preserve"> </w:t>
      </w:r>
      <w:r w:rsidRPr="00045741">
        <w:rPr>
          <w:rFonts w:ascii="Arial" w:hAnsi="Arial" w:cs="Arial"/>
          <w:sz w:val="18"/>
          <w:szCs w:val="18"/>
          <w:lang w:val="en-US"/>
        </w:rPr>
        <w:t>to</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sz w:val="18"/>
          <w:szCs w:val="18"/>
          <w:lang w:val="en-US"/>
        </w:rPr>
        <w:t>and</w:t>
      </w:r>
      <w:r w:rsidRPr="00045741">
        <w:rPr>
          <w:rFonts w:ascii="Arial" w:hAnsi="Arial"/>
          <w:sz w:val="18"/>
          <w:lang w:val="en-US"/>
        </w:rPr>
        <w:t>/</w:t>
      </w:r>
      <w:r w:rsidRPr="00045741">
        <w:rPr>
          <w:rFonts w:ascii="Arial" w:hAnsi="Arial" w:cs="Arial"/>
          <w:sz w:val="18"/>
          <w:szCs w:val="18"/>
          <w:lang w:val="en-US"/>
        </w:rPr>
        <w:t>or</w:t>
      </w:r>
      <w:r w:rsidRPr="00045741">
        <w:rPr>
          <w:rFonts w:ascii="Arial" w:hAnsi="Arial"/>
          <w:sz w:val="18"/>
          <w:lang w:val="en-US"/>
        </w:rPr>
        <w:t xml:space="preserve"> </w:t>
      </w:r>
      <w:r w:rsidRPr="00045741">
        <w:rPr>
          <w:rFonts w:ascii="Arial" w:hAnsi="Arial" w:cs="Arial"/>
          <w:sz w:val="18"/>
          <w:szCs w:val="18"/>
          <w:lang w:val="en-US"/>
        </w:rPr>
        <w:t>other</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sz w:val="18"/>
          <w:szCs w:val="18"/>
          <w:lang w:val="en-US"/>
        </w:rPr>
        <w:t>or</w:t>
      </w:r>
      <w:r w:rsidRPr="00045741">
        <w:rPr>
          <w:rFonts w:ascii="Arial" w:hAnsi="Arial"/>
          <w:sz w:val="18"/>
          <w:lang w:val="en-US"/>
        </w:rPr>
        <w:t xml:space="preserve"> </w:t>
      </w:r>
      <w:r w:rsidRPr="00045741">
        <w:rPr>
          <w:rFonts w:ascii="Arial" w:hAnsi="Arial" w:cs="Arial"/>
          <w:sz w:val="18"/>
          <w:szCs w:val="18"/>
          <w:lang w:val="en-US"/>
        </w:rPr>
        <w:t>entity</w:t>
      </w:r>
      <w:r w:rsidRPr="00045741">
        <w:rPr>
          <w:rFonts w:ascii="Arial" w:hAnsi="Arial"/>
          <w:sz w:val="18"/>
          <w:lang w:val="en-US"/>
        </w:rPr>
        <w:t xml:space="preserve"> </w:t>
      </w:r>
      <w:r w:rsidRPr="00045741">
        <w:rPr>
          <w:rFonts w:ascii="Arial" w:hAnsi="Arial" w:cs="Arial"/>
          <w:sz w:val="18"/>
          <w:szCs w:val="18"/>
          <w:lang w:val="en-US"/>
        </w:rPr>
        <w:t>in</w:t>
      </w:r>
      <w:r w:rsidRPr="00045741">
        <w:rPr>
          <w:rFonts w:ascii="Arial" w:hAnsi="Arial"/>
          <w:sz w:val="18"/>
          <w:lang w:val="en-US"/>
        </w:rPr>
        <w:t xml:space="preserve"> </w:t>
      </w:r>
      <w:r w:rsidRPr="00045741">
        <w:rPr>
          <w:rFonts w:ascii="Arial" w:hAnsi="Arial" w:cs="Arial"/>
          <w:sz w:val="18"/>
          <w:szCs w:val="18"/>
          <w:lang w:val="en-US"/>
        </w:rPr>
        <w:t>the</w:t>
      </w:r>
      <w:r w:rsidRPr="00045741">
        <w:rPr>
          <w:rFonts w:ascii="Arial" w:hAnsi="Arial"/>
          <w:sz w:val="18"/>
          <w:lang w:val="en-US"/>
        </w:rPr>
        <w:t xml:space="preserve"> </w:t>
      </w:r>
      <w:r w:rsidRPr="00045741">
        <w:rPr>
          <w:rFonts w:ascii="Arial" w:hAnsi="Arial" w:cs="Arial"/>
          <w:sz w:val="18"/>
          <w:szCs w:val="18"/>
          <w:lang w:val="en-US"/>
        </w:rPr>
        <w:t>interests</w:t>
      </w:r>
      <w:r w:rsidRPr="00045741">
        <w:rPr>
          <w:rFonts w:ascii="Arial" w:hAnsi="Arial"/>
          <w:sz w:val="18"/>
          <w:lang w:val="en-US"/>
        </w:rPr>
        <w:t xml:space="preserve"> </w:t>
      </w:r>
      <w:r w:rsidRPr="00045741">
        <w:rPr>
          <w:rFonts w:ascii="Arial" w:hAnsi="Arial" w:cs="Arial"/>
          <w:sz w:val="18"/>
          <w:szCs w:val="18"/>
          <w:lang w:val="en-US"/>
        </w:rPr>
        <w:t>of</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sz w:val="18"/>
          <w:szCs w:val="18"/>
          <w:lang w:val="en-US"/>
        </w:rPr>
        <w:t>in</w:t>
      </w:r>
      <w:r w:rsidRPr="00045741">
        <w:rPr>
          <w:rFonts w:ascii="Arial" w:hAnsi="Arial"/>
          <w:sz w:val="18"/>
          <w:lang w:val="en-US"/>
        </w:rPr>
        <w:t xml:space="preserve"> </w:t>
      </w:r>
      <w:r w:rsidRPr="00045741">
        <w:rPr>
          <w:rFonts w:ascii="Arial" w:hAnsi="Arial" w:cs="Arial"/>
          <w:sz w:val="18"/>
          <w:szCs w:val="18"/>
          <w:lang w:val="en-US"/>
        </w:rPr>
        <w:t>connection</w:t>
      </w:r>
      <w:r w:rsidRPr="00045741">
        <w:rPr>
          <w:rFonts w:ascii="Arial" w:hAnsi="Arial"/>
          <w:sz w:val="18"/>
          <w:lang w:val="en-US"/>
        </w:rPr>
        <w:t xml:space="preserve"> </w:t>
      </w:r>
      <w:r w:rsidRPr="00045741">
        <w:rPr>
          <w:rFonts w:ascii="Arial" w:hAnsi="Arial" w:cs="Arial"/>
          <w:sz w:val="18"/>
          <w:szCs w:val="18"/>
          <w:lang w:val="en-US"/>
        </w:rPr>
        <w:t>with</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Claim</w:t>
      </w:r>
      <w:r w:rsidRPr="00045741">
        <w:rPr>
          <w:rFonts w:ascii="Arial" w:hAnsi="Arial"/>
          <w:sz w:val="18"/>
          <w:lang w:val="en-US"/>
        </w:rPr>
        <w:t xml:space="preserve"> </w:t>
      </w:r>
      <w:r w:rsidRPr="00045741">
        <w:rPr>
          <w:rFonts w:ascii="Arial" w:hAnsi="Arial" w:cs="Arial"/>
          <w:sz w:val="18"/>
          <w:szCs w:val="18"/>
          <w:lang w:val="en-US"/>
        </w:rPr>
        <w:t>made</w:t>
      </w:r>
      <w:r w:rsidRPr="00045741">
        <w:rPr>
          <w:rFonts w:ascii="Arial" w:hAnsi="Arial"/>
          <w:sz w:val="18"/>
          <w:lang w:val="en-US"/>
        </w:rPr>
        <w:t xml:space="preserve"> </w:t>
      </w:r>
      <w:r w:rsidRPr="00045741">
        <w:rPr>
          <w:rFonts w:ascii="Arial" w:hAnsi="Arial" w:cs="Arial"/>
          <w:sz w:val="18"/>
          <w:szCs w:val="18"/>
          <w:lang w:val="en-US"/>
        </w:rPr>
        <w:t>against</w:t>
      </w:r>
      <w:r w:rsidRPr="00045741">
        <w:rPr>
          <w:rFonts w:ascii="Arial" w:hAnsi="Arial"/>
          <w:sz w:val="18"/>
          <w:lang w:val="en-US"/>
        </w:rPr>
        <w:t xml:space="preserve"> </w:t>
      </w:r>
      <w:r w:rsidRPr="00045741">
        <w:rPr>
          <w:rFonts w:ascii="Arial" w:hAnsi="Arial" w:cs="Arial"/>
          <w:sz w:val="18"/>
          <w:szCs w:val="18"/>
          <w:lang w:val="en-US"/>
        </w:rPr>
        <w:t>any</w:t>
      </w:r>
      <w:r w:rsidRPr="00045741">
        <w:rPr>
          <w:rFonts w:ascii="Arial" w:hAnsi="Arial"/>
          <w:sz w:val="18"/>
          <w:lang w:val="en-US"/>
        </w:rPr>
        <w:t xml:space="preserve"> </w:t>
      </w:r>
      <w:r w:rsidRPr="00045741">
        <w:rPr>
          <w:rFonts w:ascii="Arial" w:hAnsi="Arial" w:cs="Arial"/>
          <w:sz w:val="18"/>
          <w:szCs w:val="18"/>
          <w:lang w:val="en-US"/>
        </w:rPr>
        <w:t>Insured</w:t>
      </w:r>
      <w:r w:rsidRPr="00045741">
        <w:rPr>
          <w:rFonts w:ascii="Arial" w:hAnsi="Arial"/>
          <w:sz w:val="18"/>
          <w:lang w:val="en-US"/>
        </w:rPr>
        <w:t xml:space="preserve"> </w:t>
      </w:r>
      <w:r w:rsidRPr="00045741">
        <w:rPr>
          <w:rFonts w:ascii="Arial" w:hAnsi="Arial" w:cs="Arial"/>
          <w:sz w:val="18"/>
          <w:szCs w:val="18"/>
          <w:lang w:val="en-US"/>
        </w:rPr>
        <w:t>Person</w:t>
      </w:r>
      <w:r w:rsidRPr="00045741">
        <w:rPr>
          <w:rFonts w:ascii="Arial" w:hAnsi="Arial"/>
          <w:sz w:val="18"/>
          <w:lang w:val="en-US"/>
        </w:rPr>
        <w:t xml:space="preserve"> </w:t>
      </w:r>
      <w:r w:rsidRPr="00045741">
        <w:rPr>
          <w:rFonts w:ascii="Arial" w:hAnsi="Arial" w:cs="Arial"/>
          <w:color w:val="000000"/>
          <w:w w:val="0"/>
          <w:sz w:val="18"/>
          <w:szCs w:val="18"/>
          <w:lang w:val="en-US"/>
        </w:rPr>
        <w:t>and</w:t>
      </w:r>
      <w:r w:rsidRPr="00045741">
        <w:rPr>
          <w:rFonts w:ascii="Arial" w:hAnsi="Arial"/>
          <w:color w:val="000000"/>
          <w:w w:val="0"/>
          <w:sz w:val="18"/>
          <w:lang w:val="en-US"/>
        </w:rPr>
        <w:t>/</w:t>
      </w:r>
      <w:r w:rsidRPr="00045741">
        <w:rPr>
          <w:rFonts w:ascii="Arial" w:hAnsi="Arial" w:cs="Arial"/>
          <w:color w:val="000000"/>
          <w:w w:val="0"/>
          <w:sz w:val="18"/>
          <w:szCs w:val="18"/>
          <w:lang w:val="en-US"/>
        </w:rPr>
        <w:t>or</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the</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liability</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of</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any</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Insured</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Person</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for</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any</w:t>
      </w:r>
      <w:r w:rsidRPr="00045741">
        <w:rPr>
          <w:rFonts w:ascii="Arial" w:hAnsi="Arial"/>
          <w:color w:val="000000"/>
          <w:w w:val="0"/>
          <w:sz w:val="18"/>
          <w:lang w:val="en-US"/>
        </w:rPr>
        <w:t xml:space="preserve"> </w:t>
      </w:r>
      <w:r w:rsidRPr="00045741">
        <w:rPr>
          <w:rFonts w:ascii="Arial" w:hAnsi="Arial" w:cs="Arial"/>
          <w:sz w:val="18"/>
          <w:szCs w:val="18"/>
          <w:lang w:val="en-US"/>
        </w:rPr>
        <w:t xml:space="preserve">Financial </w:t>
      </w:r>
      <w:r w:rsidRPr="00045741">
        <w:rPr>
          <w:rFonts w:ascii="Arial" w:hAnsi="Arial"/>
          <w:sz w:val="18"/>
          <w:lang w:val="en-US"/>
        </w:rPr>
        <w:t>Loss</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incurred</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by</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third</w:t>
      </w:r>
      <w:r w:rsidRPr="00045741">
        <w:rPr>
          <w:rFonts w:ascii="Arial" w:hAnsi="Arial"/>
          <w:color w:val="000000"/>
          <w:w w:val="0"/>
          <w:sz w:val="18"/>
          <w:lang w:val="en-US"/>
        </w:rPr>
        <w:t xml:space="preserve"> </w:t>
      </w:r>
      <w:r w:rsidRPr="00045741">
        <w:rPr>
          <w:rFonts w:ascii="Arial" w:hAnsi="Arial" w:cs="Arial"/>
          <w:color w:val="000000"/>
          <w:w w:val="0"/>
          <w:sz w:val="18"/>
          <w:szCs w:val="18"/>
          <w:lang w:val="en-US"/>
        </w:rPr>
        <w:t>parties</w:t>
      </w:r>
      <w:r w:rsidRPr="00045741">
        <w:rPr>
          <w:rFonts w:ascii="Arial" w:hAnsi="Arial"/>
          <w:sz w:val="18"/>
          <w:lang w:val="en-US"/>
        </w:rPr>
        <w:t xml:space="preserve">. </w:t>
      </w:r>
      <w:r w:rsidRPr="00045741">
        <w:rPr>
          <w:rFonts w:ascii="Arial" w:hAnsi="Arial" w:cs="Arial"/>
          <w:sz w:val="18"/>
          <w:szCs w:val="18"/>
          <w:lang w:val="en-US"/>
        </w:rPr>
        <w:t xml:space="preserve">For the avoidance of doubt, the Policy also covers such expenses incurred by any Company subsequent to the Period of Insurance but relating to any Claim made during the Period of Insurance and/or </w:t>
      </w:r>
      <w:r w:rsidRPr="00045741">
        <w:rPr>
          <w:rFonts w:ascii="Arial" w:hAnsi="Arial" w:cs="Arial"/>
          <w:color w:val="000000"/>
          <w:w w:val="0"/>
          <w:sz w:val="18"/>
          <w:szCs w:val="18"/>
          <w:lang w:val="en-US"/>
        </w:rPr>
        <w:t xml:space="preserve">the liability of any Insured Person for any </w:t>
      </w:r>
      <w:r w:rsidRPr="00045741">
        <w:rPr>
          <w:rFonts w:ascii="Arial" w:hAnsi="Arial" w:cs="Arial"/>
          <w:sz w:val="18"/>
          <w:szCs w:val="18"/>
          <w:lang w:val="en-US"/>
        </w:rPr>
        <w:t>Financial</w:t>
      </w:r>
      <w:r w:rsidRPr="00045741">
        <w:rPr>
          <w:rFonts w:ascii="Arial" w:hAnsi="Arial"/>
          <w:sz w:val="18"/>
          <w:lang w:val="en-US"/>
        </w:rPr>
        <w:t xml:space="preserve"> Loss</w:t>
      </w:r>
      <w:r w:rsidRPr="00045741">
        <w:rPr>
          <w:rFonts w:ascii="Arial" w:hAnsi="Arial" w:cs="Arial"/>
          <w:color w:val="000000"/>
          <w:w w:val="0"/>
          <w:sz w:val="18"/>
          <w:szCs w:val="18"/>
          <w:lang w:val="en-US"/>
        </w:rPr>
        <w:t xml:space="preserve"> incurred by third parties in relation to which a Claim was made </w:t>
      </w:r>
      <w:r w:rsidRPr="00045741">
        <w:rPr>
          <w:rFonts w:ascii="Arial" w:hAnsi="Arial" w:cs="Arial"/>
          <w:sz w:val="18"/>
          <w:szCs w:val="18"/>
          <w:lang w:val="en-US"/>
        </w:rPr>
        <w:t xml:space="preserve">during the Period of Insurance. </w:t>
      </w:r>
    </w:p>
    <w:p w:rsidR="000B11AB" w:rsidRPr="00045741" w:rsidRDefault="000B11AB" w:rsidP="000B11AB">
      <w:pPr>
        <w:pStyle w:val="a1"/>
        <w:spacing w:before="240" w:after="120"/>
        <w:rPr>
          <w:rFonts w:ascii="Arial" w:hAnsi="Arial"/>
          <w:b/>
          <w:sz w:val="18"/>
          <w:lang w:val="en-US"/>
        </w:rPr>
      </w:pPr>
      <w:r w:rsidRPr="00045741">
        <w:rPr>
          <w:rFonts w:ascii="Arial" w:hAnsi="Arial" w:cs="Arial"/>
          <w:b/>
          <w:sz w:val="18"/>
          <w:szCs w:val="18"/>
          <w:u w:val="single"/>
        </w:rPr>
        <w:t>Страховое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С</w:t>
      </w:r>
      <w:r w:rsidRPr="00045741">
        <w:rPr>
          <w:rFonts w:ascii="Arial" w:hAnsi="Arial" w:cs="Arial"/>
          <w:b/>
          <w:sz w:val="18"/>
          <w:szCs w:val="18"/>
          <w:u w:val="single"/>
          <w:lang w:val="en-US"/>
        </w:rPr>
        <w:t xml:space="preserve"> (</w:t>
      </w:r>
      <w:r w:rsidRPr="00045741">
        <w:rPr>
          <w:rFonts w:ascii="Arial" w:hAnsi="Arial" w:cs="Arial"/>
          <w:b/>
          <w:sz w:val="18"/>
          <w:szCs w:val="18"/>
          <w:u w:val="single"/>
        </w:rPr>
        <w:t>п</w:t>
      </w:r>
      <w:r w:rsidRPr="00045741">
        <w:rPr>
          <w:rFonts w:ascii="Arial" w:hAnsi="Arial" w:cs="Arial"/>
          <w:b/>
          <w:sz w:val="18"/>
          <w:szCs w:val="18"/>
          <w:u w:val="single"/>
          <w:lang w:val="en-US"/>
        </w:rPr>
        <w:t>. </w:t>
      </w:r>
      <w:r w:rsidR="002914E5">
        <w:fldChar w:fldCharType="begin"/>
      </w:r>
      <w:r w:rsidR="002914E5">
        <w:instrText xml:space="preserve"> REF _Ref242044424 \r \h  \* MERGEFORMAT </w:instrText>
      </w:r>
      <w:r w:rsidR="002914E5">
        <w:fldChar w:fldCharType="separate"/>
      </w:r>
      <w:r w:rsidRPr="00773EDB">
        <w:rPr>
          <w:rFonts w:ascii="Arial" w:hAnsi="Arial" w:cs="Arial"/>
          <w:b/>
          <w:sz w:val="18"/>
          <w:szCs w:val="18"/>
          <w:u w:val="single"/>
          <w:lang w:val="en-US"/>
        </w:rPr>
        <w:t>1.3</w:t>
      </w:r>
      <w:r w:rsidR="002914E5">
        <w:fldChar w:fldCharType="end"/>
      </w:r>
      <w:r w:rsidRPr="00045741">
        <w:rPr>
          <w:rFonts w:ascii="Arial" w:hAnsi="Arial" w:cs="Arial"/>
          <w:b/>
          <w:sz w:val="18"/>
          <w:szCs w:val="18"/>
          <w:u w:val="single"/>
          <w:lang w:val="en-US"/>
        </w:rPr>
        <w:t xml:space="preserve"> </w:t>
      </w:r>
      <w:r w:rsidRPr="00045741">
        <w:rPr>
          <w:rFonts w:ascii="Arial" w:hAnsi="Arial" w:cs="Arial"/>
          <w:b/>
          <w:sz w:val="18"/>
          <w:szCs w:val="18"/>
          <w:u w:val="single"/>
        </w:rPr>
        <w:t>Полисных</w:t>
      </w:r>
      <w:r w:rsidRPr="00045741">
        <w:rPr>
          <w:rFonts w:ascii="Arial" w:hAnsi="Arial" w:cs="Arial"/>
          <w:b/>
          <w:sz w:val="18"/>
          <w:szCs w:val="18"/>
          <w:u w:val="single"/>
          <w:lang w:val="en-US"/>
        </w:rPr>
        <w:t xml:space="preserve"> </w:t>
      </w:r>
      <w:r w:rsidRPr="00045741">
        <w:rPr>
          <w:rFonts w:ascii="Arial" w:hAnsi="Arial" w:cs="Arial"/>
          <w:b/>
          <w:sz w:val="18"/>
          <w:szCs w:val="18"/>
          <w:u w:val="single"/>
        </w:rPr>
        <w:t>условий</w:t>
      </w:r>
      <w:r w:rsidRPr="00045741">
        <w:rPr>
          <w:rFonts w:ascii="Arial" w:hAnsi="Arial" w:cs="Arial"/>
          <w:b/>
          <w:sz w:val="18"/>
          <w:szCs w:val="18"/>
          <w:u w:val="single"/>
          <w:lang w:val="en-US"/>
        </w:rPr>
        <w:t>) (</w:t>
      </w:r>
      <w:r w:rsidRPr="00045741">
        <w:rPr>
          <w:rFonts w:ascii="Arial" w:hAnsi="Arial" w:cs="Arial"/>
          <w:b/>
          <w:sz w:val="18"/>
          <w:szCs w:val="18"/>
          <w:u w:val="single"/>
        </w:rPr>
        <w:t>далее</w:t>
      </w:r>
      <w:r w:rsidRPr="00045741">
        <w:rPr>
          <w:rFonts w:ascii="Arial" w:hAnsi="Arial" w:cs="Arial"/>
          <w:b/>
          <w:sz w:val="18"/>
          <w:szCs w:val="18"/>
          <w:u w:val="single"/>
          <w:lang w:val="en-US"/>
        </w:rPr>
        <w:t xml:space="preserve"> «</w:t>
      </w:r>
      <w:r w:rsidRPr="00045741">
        <w:rPr>
          <w:rFonts w:ascii="Arial" w:hAnsi="Arial" w:cs="Arial"/>
          <w:b/>
          <w:sz w:val="18"/>
          <w:szCs w:val="18"/>
          <w:u w:val="single"/>
        </w:rPr>
        <w:t>Покрытие</w:t>
      </w:r>
      <w:r w:rsidRPr="00045741">
        <w:rPr>
          <w:rFonts w:ascii="Arial" w:hAnsi="Arial" w:cs="Arial"/>
          <w:b/>
          <w:sz w:val="18"/>
          <w:szCs w:val="18"/>
          <w:u w:val="single"/>
          <w:lang w:val="en-US"/>
        </w:rPr>
        <w:t> </w:t>
      </w:r>
      <w:r w:rsidRPr="00045741">
        <w:rPr>
          <w:rFonts w:ascii="Arial" w:hAnsi="Arial" w:cs="Arial"/>
          <w:b/>
          <w:sz w:val="18"/>
          <w:szCs w:val="18"/>
          <w:u w:val="single"/>
        </w:rPr>
        <w:t>С</w:t>
      </w:r>
      <w:r w:rsidRPr="00045741">
        <w:rPr>
          <w:rFonts w:ascii="Arial" w:hAnsi="Arial" w:cs="Arial"/>
          <w:b/>
          <w:sz w:val="18"/>
          <w:szCs w:val="18"/>
          <w:u w:val="single"/>
          <w:lang w:val="en-US"/>
        </w:rPr>
        <w:t>») </w:t>
      </w:r>
      <w:r w:rsidRPr="00045741">
        <w:rPr>
          <w:rFonts w:ascii="Arial" w:hAnsi="Arial"/>
          <w:sz w:val="18"/>
          <w:u w:val="single"/>
          <w:lang w:val="en-US"/>
        </w:rPr>
        <w:t>/</w:t>
      </w:r>
      <w:r w:rsidRPr="00045741">
        <w:rPr>
          <w:rFonts w:ascii="Arial" w:hAnsi="Arial" w:cs="Arial"/>
          <w:sz w:val="18"/>
          <w:szCs w:val="18"/>
          <w:u w:val="single"/>
          <w:lang w:val="en-US"/>
        </w:rPr>
        <w:t> Insurance cover C (paragraph </w:t>
      </w:r>
      <w:r w:rsidR="002914E5">
        <w:fldChar w:fldCharType="begin"/>
      </w:r>
      <w:r w:rsidR="002914E5">
        <w:instrText xml:space="preserve"> REF _Ref241987053 \r \h  \* MERGEFORMAT </w:instrText>
      </w:r>
      <w:r w:rsidR="002914E5">
        <w:fldChar w:fldCharType="separate"/>
      </w:r>
      <w:r w:rsidRPr="00773EDB">
        <w:rPr>
          <w:rFonts w:ascii="Arial" w:hAnsi="Arial" w:cs="Arial"/>
          <w:sz w:val="18"/>
          <w:szCs w:val="18"/>
          <w:u w:val="single"/>
          <w:lang w:val="en-US"/>
        </w:rPr>
        <w:t>1.3</w:t>
      </w:r>
      <w:r w:rsidR="002914E5">
        <w:fldChar w:fldCharType="end"/>
      </w:r>
      <w:r w:rsidRPr="00045741">
        <w:rPr>
          <w:rFonts w:ascii="Arial" w:hAnsi="Arial" w:cs="Arial"/>
          <w:sz w:val="18"/>
          <w:szCs w:val="18"/>
          <w:u w:val="single"/>
          <w:lang w:val="en-US"/>
        </w:rPr>
        <w:t xml:space="preserve"> of the Policy Form) (hereinafter “Cover C”)</w:t>
      </w:r>
    </w:p>
    <w:p w:rsidR="000B11AB" w:rsidRPr="00045741" w:rsidRDefault="000B11AB" w:rsidP="000B11AB">
      <w:pPr>
        <w:pStyle w:val="a1"/>
        <w:spacing w:after="120"/>
        <w:rPr>
          <w:rFonts w:ascii="Arial" w:hAnsi="Arial"/>
          <w:b/>
          <w:sz w:val="18"/>
          <w:u w:val="single"/>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понесенные</w:t>
      </w:r>
      <w:r w:rsidRPr="00045741">
        <w:rPr>
          <w:rFonts w:ascii="Arial" w:hAnsi="Arial" w:cs="Arial"/>
          <w:b/>
          <w:sz w:val="18"/>
          <w:szCs w:val="18"/>
          <w:lang w:val="en-US"/>
        </w:rPr>
        <w:t xml:space="preserve"> </w:t>
      </w:r>
      <w:r w:rsidRPr="00045741">
        <w:rPr>
          <w:rFonts w:ascii="Arial" w:hAnsi="Arial" w:cs="Arial"/>
          <w:b/>
          <w:sz w:val="18"/>
          <w:szCs w:val="18"/>
        </w:rPr>
        <w:t>другими</w:t>
      </w:r>
      <w:r w:rsidRPr="00045741">
        <w:rPr>
          <w:rFonts w:ascii="Arial" w:hAnsi="Arial" w:cs="Arial"/>
          <w:b/>
          <w:sz w:val="18"/>
          <w:szCs w:val="18"/>
          <w:lang w:val="en-US"/>
        </w:rPr>
        <w:t xml:space="preserve"> </w:t>
      </w:r>
      <w:r w:rsidRPr="00045741">
        <w:rPr>
          <w:rFonts w:ascii="Arial" w:hAnsi="Arial" w:cs="Arial"/>
          <w:b/>
          <w:sz w:val="18"/>
          <w:szCs w:val="18"/>
        </w:rPr>
        <w:t>лицами</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обязанностью</w:t>
      </w:r>
      <w:r w:rsidRPr="00045741">
        <w:rPr>
          <w:rFonts w:ascii="Arial" w:hAnsi="Arial" w:cs="Arial"/>
          <w:b/>
          <w:sz w:val="18"/>
          <w:szCs w:val="18"/>
          <w:lang w:val="en-US"/>
        </w:rPr>
        <w:t xml:space="preserve"> </w:t>
      </w:r>
      <w:r w:rsidRPr="00045741">
        <w:rPr>
          <w:rFonts w:ascii="Arial" w:hAnsi="Arial" w:cs="Arial"/>
          <w:b/>
          <w:sz w:val="18"/>
          <w:szCs w:val="18"/>
        </w:rPr>
        <w:t>возместить</w:t>
      </w:r>
      <w:r w:rsidRPr="00045741">
        <w:rPr>
          <w:rFonts w:ascii="Arial" w:hAnsi="Arial" w:cs="Arial"/>
          <w:b/>
          <w:sz w:val="18"/>
          <w:szCs w:val="18"/>
          <w:lang w:val="en-US"/>
        </w:rPr>
        <w:t xml:space="preserve"> </w:t>
      </w:r>
      <w:r w:rsidRPr="00045741">
        <w:rPr>
          <w:rFonts w:ascii="Arial" w:hAnsi="Arial" w:cs="Arial"/>
          <w:b/>
          <w:sz w:val="18"/>
          <w:szCs w:val="18"/>
        </w:rPr>
        <w:t>понесенные</w:t>
      </w:r>
      <w:r w:rsidRPr="00045741">
        <w:rPr>
          <w:rFonts w:ascii="Arial" w:hAnsi="Arial" w:cs="Arial"/>
          <w:b/>
          <w:sz w:val="18"/>
          <w:szCs w:val="18"/>
          <w:lang w:val="en-US"/>
        </w:rPr>
        <w:t xml:space="preserve"> </w:t>
      </w:r>
      <w:r w:rsidRPr="00045741">
        <w:rPr>
          <w:rFonts w:ascii="Arial" w:hAnsi="Arial" w:cs="Arial"/>
          <w:b/>
          <w:sz w:val="18"/>
          <w:szCs w:val="18"/>
        </w:rPr>
        <w:t>другими</w:t>
      </w:r>
      <w:r w:rsidRPr="00045741">
        <w:rPr>
          <w:rFonts w:ascii="Arial" w:hAnsi="Arial" w:cs="Arial"/>
          <w:b/>
          <w:sz w:val="18"/>
          <w:szCs w:val="18"/>
          <w:lang w:val="en-US"/>
        </w:rPr>
        <w:t xml:space="preserve"> </w:t>
      </w:r>
      <w:r w:rsidRPr="00045741">
        <w:rPr>
          <w:rFonts w:ascii="Arial" w:hAnsi="Arial" w:cs="Arial"/>
          <w:b/>
          <w:sz w:val="18"/>
          <w:szCs w:val="18"/>
        </w:rPr>
        <w:t>лицами</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w:t>
      </w:r>
      <w:r w:rsidRPr="00045741">
        <w:rPr>
          <w:rFonts w:ascii="Arial" w:hAnsi="Arial" w:cs="Arial"/>
          <w:sz w:val="18"/>
          <w:szCs w:val="18"/>
          <w:lang w:val="en-US"/>
        </w:rPr>
        <w:t> / The insured interest for the purposes of Cover C in respect of cover for the liability of any Company for any Financial Loss incurred by any third parties includes the material interests of such Company in connection with the duty to indemnify the Financial Loss incurred by any third parties.</w:t>
      </w:r>
    </w:p>
    <w:p w:rsidR="000B11AB" w:rsidRPr="00045741" w:rsidRDefault="000B11AB" w:rsidP="000B11AB">
      <w:pPr>
        <w:pStyle w:val="a1"/>
        <w:spacing w:after="120"/>
        <w:rPr>
          <w:rFonts w:ascii="Arial" w:hAnsi="Arial"/>
          <w:b/>
          <w:sz w:val="18"/>
          <w:lang w:val="en-US"/>
        </w:rPr>
      </w:pPr>
      <w:r w:rsidRPr="00045741">
        <w:rPr>
          <w:rFonts w:ascii="Arial" w:hAnsi="Arial" w:cs="Arial"/>
          <w:b/>
          <w:sz w:val="18"/>
          <w:szCs w:val="18"/>
        </w:rPr>
        <w:t>Страховым случаем для целей Покрытия</w:t>
      </w:r>
      <w:r w:rsidRPr="00045741">
        <w:rPr>
          <w:rFonts w:ascii="Arial" w:hAnsi="Arial" w:cs="Arial"/>
          <w:b/>
          <w:sz w:val="18"/>
          <w:szCs w:val="18"/>
          <w:lang w:val="en-US"/>
        </w:rPr>
        <w:t> </w:t>
      </w:r>
      <w:r w:rsidRPr="00045741">
        <w:rPr>
          <w:rFonts w:ascii="Arial" w:hAnsi="Arial" w:cs="Arial"/>
          <w:b/>
          <w:sz w:val="18"/>
          <w:szCs w:val="18"/>
        </w:rPr>
        <w:t xml:space="preserve">С в части страхования ответственности любой Компании за любые Финансовые убытки, понесенные другими лицами, является наступление всех следующих обстоятельств: (а) возникновение в любой момент до начала течения или в любой момент в течение Срока действия страхования у любой Компании в соответствии с применимым </w:t>
      </w:r>
      <w:r w:rsidRPr="00045741">
        <w:rPr>
          <w:rFonts w:ascii="Arial" w:hAnsi="Arial" w:cs="Arial"/>
          <w:b/>
          <w:sz w:val="18"/>
          <w:szCs w:val="18"/>
        </w:rPr>
        <w:lastRenderedPageBreak/>
        <w:t>законодательством/правом обязанности возместить любые Финансовые убытки, понесенные другими лицами в связи с любым Неверным действием Компании, и (б) предъявление в течение Срока действия страхования к такой Компании любого Иска по ценным бумагам в связи с Финансовыми убытками других лиц, указанными в п. (а) выше; соответственно, страховой случай считается наступившим в момент предъявления Иска по ценным бумагам, указанного в п. (б) выше. Факт наступления страхового случая должен быть в последующем признан Страховщиком или установлен судом, арбит</w:t>
      </w:r>
      <w:r w:rsidR="00781CDB">
        <w:rPr>
          <w:rFonts w:ascii="Arial" w:hAnsi="Arial" w:cs="Arial"/>
          <w:b/>
          <w:sz w:val="18"/>
          <w:szCs w:val="18"/>
        </w:rPr>
        <w:t>р</w:t>
      </w:r>
      <w:r w:rsidRPr="00045741">
        <w:rPr>
          <w:rFonts w:ascii="Arial" w:hAnsi="Arial" w:cs="Arial"/>
          <w:b/>
          <w:sz w:val="18"/>
          <w:szCs w:val="18"/>
        </w:rPr>
        <w:t xml:space="preserve">ажем, </w:t>
      </w:r>
      <w:r w:rsidR="00781CDB" w:rsidRPr="00045741">
        <w:rPr>
          <w:rFonts w:ascii="Arial" w:hAnsi="Arial" w:cs="Arial"/>
          <w:b/>
          <w:sz w:val="18"/>
          <w:szCs w:val="18"/>
        </w:rPr>
        <w:t>тр</w:t>
      </w:r>
      <w:r w:rsidR="00781CDB">
        <w:rPr>
          <w:rFonts w:ascii="Arial" w:hAnsi="Arial" w:cs="Arial"/>
          <w:b/>
          <w:sz w:val="18"/>
          <w:szCs w:val="18"/>
        </w:rPr>
        <w:t>е</w:t>
      </w:r>
      <w:r w:rsidR="00781CDB" w:rsidRPr="00045741">
        <w:rPr>
          <w:rFonts w:ascii="Arial" w:hAnsi="Arial" w:cs="Arial"/>
          <w:b/>
          <w:sz w:val="18"/>
          <w:szCs w:val="18"/>
        </w:rPr>
        <w:t>тейским</w:t>
      </w:r>
      <w:r w:rsidRPr="00045741">
        <w:rPr>
          <w:rFonts w:ascii="Arial" w:hAnsi="Arial" w:cs="Arial"/>
          <w:b/>
          <w:sz w:val="18"/>
          <w:szCs w:val="18"/>
        </w:rPr>
        <w:t xml:space="preserve"> судом или иным компетентным органом/институтом. Во</w:t>
      </w:r>
      <w:r w:rsidRPr="00045741">
        <w:rPr>
          <w:rFonts w:ascii="Arial" w:hAnsi="Arial" w:cs="Arial"/>
          <w:b/>
          <w:sz w:val="18"/>
          <w:szCs w:val="18"/>
          <w:lang w:val="en-US"/>
        </w:rPr>
        <w:t xml:space="preserve"> </w:t>
      </w:r>
      <w:r w:rsidRPr="00045741">
        <w:rPr>
          <w:rFonts w:ascii="Arial" w:hAnsi="Arial" w:cs="Arial"/>
          <w:b/>
          <w:sz w:val="18"/>
          <w:szCs w:val="18"/>
        </w:rPr>
        <w:t>избежание</w:t>
      </w:r>
      <w:r w:rsidRPr="00045741">
        <w:rPr>
          <w:rFonts w:ascii="Arial" w:hAnsi="Arial" w:cs="Arial"/>
          <w:b/>
          <w:sz w:val="18"/>
          <w:szCs w:val="18"/>
          <w:lang w:val="en-US"/>
        </w:rPr>
        <w:t xml:space="preserve"> </w:t>
      </w:r>
      <w:r w:rsidRPr="00045741">
        <w:rPr>
          <w:rFonts w:ascii="Arial" w:hAnsi="Arial" w:cs="Arial"/>
          <w:b/>
          <w:sz w:val="18"/>
          <w:szCs w:val="18"/>
        </w:rPr>
        <w:t>сомнений</w:t>
      </w:r>
      <w:r w:rsidRPr="00045741">
        <w:rPr>
          <w:rFonts w:ascii="Arial" w:hAnsi="Arial" w:cs="Arial"/>
          <w:b/>
          <w:sz w:val="18"/>
          <w:szCs w:val="18"/>
          <w:lang w:val="en-US"/>
        </w:rPr>
        <w:t xml:space="preserve"> </w:t>
      </w:r>
      <w:r w:rsidRPr="00045741">
        <w:rPr>
          <w:rFonts w:ascii="Arial" w:hAnsi="Arial" w:cs="Arial"/>
          <w:b/>
          <w:sz w:val="18"/>
          <w:szCs w:val="18"/>
        </w:rPr>
        <w:t>Договором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также</w:t>
      </w:r>
      <w:r w:rsidRPr="00045741">
        <w:rPr>
          <w:rFonts w:ascii="Arial" w:hAnsi="Arial" w:cs="Arial"/>
          <w:b/>
          <w:sz w:val="18"/>
          <w:szCs w:val="18"/>
          <w:lang w:val="en-US"/>
        </w:rPr>
        <w:t xml:space="preserve"> </w:t>
      </w:r>
      <w:r w:rsidRPr="00045741">
        <w:rPr>
          <w:rFonts w:ascii="Arial" w:hAnsi="Arial" w:cs="Arial"/>
          <w:b/>
          <w:sz w:val="18"/>
          <w:szCs w:val="18"/>
        </w:rPr>
        <w:t>покрываются</w:t>
      </w:r>
      <w:r w:rsidRPr="00045741">
        <w:rPr>
          <w:rFonts w:ascii="Arial" w:hAnsi="Arial" w:cs="Arial"/>
          <w:b/>
          <w:sz w:val="18"/>
          <w:szCs w:val="18"/>
          <w:lang w:val="en-US"/>
        </w:rPr>
        <w:t xml:space="preserve"> </w:t>
      </w:r>
      <w:r w:rsidRPr="00045741">
        <w:rPr>
          <w:rFonts w:ascii="Arial" w:hAnsi="Arial" w:cs="Arial"/>
          <w:b/>
          <w:sz w:val="18"/>
          <w:szCs w:val="18"/>
        </w:rPr>
        <w:t>любые</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выплачены</w:t>
      </w:r>
      <w:r w:rsidRPr="00045741">
        <w:rPr>
          <w:rFonts w:ascii="Arial" w:hAnsi="Arial" w:cs="Arial"/>
          <w:b/>
          <w:sz w:val="18"/>
          <w:szCs w:val="18"/>
          <w:lang w:val="en-US"/>
        </w:rPr>
        <w:t>/</w:t>
      </w:r>
      <w:r w:rsidRPr="00045741">
        <w:rPr>
          <w:rFonts w:ascii="Arial" w:hAnsi="Arial" w:cs="Arial"/>
          <w:b/>
          <w:sz w:val="18"/>
          <w:szCs w:val="18"/>
        </w:rPr>
        <w:t>возмещены</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будут</w:t>
      </w:r>
      <w:r w:rsidRPr="00045741">
        <w:rPr>
          <w:rFonts w:ascii="Arial" w:hAnsi="Arial" w:cs="Arial"/>
          <w:b/>
          <w:sz w:val="18"/>
          <w:szCs w:val="18"/>
          <w:lang w:val="en-US"/>
        </w:rPr>
        <w:t xml:space="preserve"> </w:t>
      </w:r>
      <w:r w:rsidRPr="00045741">
        <w:rPr>
          <w:rFonts w:ascii="Arial" w:hAnsi="Arial" w:cs="Arial"/>
          <w:b/>
          <w:sz w:val="18"/>
          <w:szCs w:val="18"/>
        </w:rPr>
        <w:t>возмещены</w:t>
      </w:r>
      <w:r w:rsidRPr="00045741">
        <w:rPr>
          <w:rFonts w:ascii="Arial" w:hAnsi="Arial" w:cs="Arial"/>
          <w:b/>
          <w:sz w:val="18"/>
          <w:szCs w:val="18"/>
          <w:lang w:val="en-US"/>
        </w:rPr>
        <w:t>/</w:t>
      </w:r>
      <w:r w:rsidRPr="00045741">
        <w:rPr>
          <w:rFonts w:ascii="Arial" w:hAnsi="Arial" w:cs="Arial"/>
          <w:b/>
          <w:sz w:val="18"/>
          <w:szCs w:val="18"/>
        </w:rPr>
        <w:t>выплачены</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Компанией</w:t>
      </w:r>
      <w:r w:rsidRPr="00045741">
        <w:rPr>
          <w:rFonts w:ascii="Arial" w:hAnsi="Arial" w:cs="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любая</w:t>
      </w:r>
      <w:r w:rsidRPr="00045741">
        <w:rPr>
          <w:rFonts w:ascii="Arial" w:hAnsi="Arial" w:cs="Arial"/>
          <w:b/>
          <w:sz w:val="18"/>
          <w:szCs w:val="18"/>
          <w:lang w:val="en-US"/>
        </w:rPr>
        <w:t xml:space="preserve"> </w:t>
      </w:r>
      <w:r w:rsidRPr="00045741">
        <w:rPr>
          <w:rFonts w:ascii="Arial" w:hAnsi="Arial" w:cs="Arial"/>
          <w:b/>
          <w:sz w:val="18"/>
          <w:szCs w:val="18"/>
        </w:rPr>
        <w:t>Компания</w:t>
      </w:r>
      <w:r w:rsidRPr="00045741">
        <w:rPr>
          <w:rFonts w:ascii="Arial" w:hAnsi="Arial" w:cs="Arial"/>
          <w:b/>
          <w:sz w:val="18"/>
          <w:szCs w:val="18"/>
          <w:lang w:val="en-US"/>
        </w:rPr>
        <w:t xml:space="preserve"> </w:t>
      </w:r>
      <w:r w:rsidRPr="00045741">
        <w:rPr>
          <w:rFonts w:ascii="Arial" w:hAnsi="Arial" w:cs="Arial"/>
          <w:b/>
          <w:sz w:val="18"/>
          <w:szCs w:val="18"/>
        </w:rPr>
        <w:t>должна</w:t>
      </w:r>
      <w:r w:rsidRPr="00045741">
        <w:rPr>
          <w:rFonts w:ascii="Arial" w:hAnsi="Arial" w:cs="Arial"/>
          <w:b/>
          <w:sz w:val="18"/>
          <w:szCs w:val="18"/>
          <w:lang w:val="en-US"/>
        </w:rPr>
        <w:t xml:space="preserve"> </w:t>
      </w:r>
      <w:r w:rsidRPr="00045741">
        <w:rPr>
          <w:rFonts w:ascii="Arial" w:hAnsi="Arial" w:cs="Arial"/>
          <w:b/>
          <w:sz w:val="18"/>
          <w:szCs w:val="18"/>
        </w:rPr>
        <w:t>будет</w:t>
      </w:r>
      <w:r w:rsidRPr="00045741">
        <w:rPr>
          <w:rFonts w:ascii="Arial" w:hAnsi="Arial" w:cs="Arial"/>
          <w:b/>
          <w:sz w:val="18"/>
          <w:szCs w:val="18"/>
          <w:lang w:val="en-US"/>
        </w:rPr>
        <w:t xml:space="preserve"> </w:t>
      </w:r>
      <w:r w:rsidRPr="00045741">
        <w:rPr>
          <w:rFonts w:ascii="Arial" w:hAnsi="Arial" w:cs="Arial"/>
          <w:b/>
          <w:sz w:val="18"/>
          <w:szCs w:val="18"/>
        </w:rPr>
        <w:t>возместить</w:t>
      </w:r>
      <w:r w:rsidRPr="00045741">
        <w:rPr>
          <w:rFonts w:ascii="Arial" w:hAnsi="Arial" w:cs="Arial"/>
          <w:b/>
          <w:sz w:val="18"/>
          <w:szCs w:val="18"/>
          <w:lang w:val="en-US"/>
        </w:rPr>
        <w:t>/</w:t>
      </w:r>
      <w:r w:rsidRPr="00045741">
        <w:rPr>
          <w:rFonts w:ascii="Arial" w:hAnsi="Arial" w:cs="Arial"/>
          <w:b/>
          <w:sz w:val="18"/>
          <w:szCs w:val="18"/>
        </w:rPr>
        <w:t>выплатить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качестве</w:t>
      </w:r>
      <w:r w:rsidRPr="00045741">
        <w:rPr>
          <w:rFonts w:ascii="Arial" w:hAnsi="Arial" w:cs="Arial"/>
          <w:b/>
          <w:sz w:val="18"/>
          <w:szCs w:val="18"/>
          <w:lang w:val="en-US"/>
        </w:rPr>
        <w:t xml:space="preserve"> </w:t>
      </w:r>
      <w:r w:rsidRPr="00045741">
        <w:rPr>
          <w:rFonts w:ascii="Arial" w:hAnsi="Arial" w:cs="Arial"/>
          <w:b/>
          <w:sz w:val="18"/>
          <w:szCs w:val="18"/>
        </w:rPr>
        <w:t>ответственности</w:t>
      </w:r>
      <w:r w:rsidRPr="00045741">
        <w:rPr>
          <w:rFonts w:ascii="Arial" w:hAnsi="Arial" w:cs="Arial"/>
          <w:b/>
          <w:sz w:val="18"/>
          <w:szCs w:val="18"/>
          <w:lang w:val="en-US"/>
        </w:rPr>
        <w:t xml:space="preserve"> </w:t>
      </w:r>
      <w:r w:rsidRPr="00045741">
        <w:rPr>
          <w:rFonts w:ascii="Arial" w:hAnsi="Arial" w:cs="Arial"/>
          <w:b/>
          <w:sz w:val="18"/>
          <w:szCs w:val="18"/>
        </w:rPr>
        <w:t>за</w:t>
      </w:r>
      <w:r w:rsidRPr="00045741">
        <w:rPr>
          <w:rFonts w:ascii="Arial" w:hAnsi="Arial" w:cs="Arial"/>
          <w:b/>
          <w:sz w:val="18"/>
          <w:szCs w:val="18"/>
          <w:lang w:val="en-US"/>
        </w:rPr>
        <w:t xml:space="preserve"> </w:t>
      </w:r>
      <w:r w:rsidRPr="00045741">
        <w:rPr>
          <w:rFonts w:ascii="Arial" w:hAnsi="Arial" w:cs="Arial"/>
          <w:b/>
          <w:sz w:val="18"/>
          <w:szCs w:val="18"/>
        </w:rPr>
        <w:t>Финансовые</w:t>
      </w:r>
      <w:r w:rsidRPr="00045741">
        <w:rPr>
          <w:rFonts w:ascii="Arial" w:hAnsi="Arial" w:cs="Arial"/>
          <w:b/>
          <w:sz w:val="18"/>
          <w:szCs w:val="18"/>
          <w:lang w:val="en-US"/>
        </w:rPr>
        <w:t xml:space="preserve"> </w:t>
      </w:r>
      <w:r w:rsidRPr="00045741">
        <w:rPr>
          <w:rFonts w:ascii="Arial" w:hAnsi="Arial" w:cs="Arial"/>
          <w:b/>
          <w:sz w:val="18"/>
          <w:szCs w:val="18"/>
        </w:rPr>
        <w:t>убытки</w:t>
      </w:r>
      <w:r w:rsidRPr="00045741">
        <w:rPr>
          <w:rFonts w:ascii="Arial" w:hAnsi="Arial" w:cs="Arial"/>
          <w:b/>
          <w:sz w:val="18"/>
          <w:szCs w:val="18"/>
          <w:lang w:val="en-US"/>
        </w:rPr>
        <w:t xml:space="preserve"> </w:t>
      </w:r>
      <w:r w:rsidRPr="00045741">
        <w:rPr>
          <w:rFonts w:ascii="Arial" w:hAnsi="Arial" w:cs="Arial"/>
          <w:b/>
          <w:sz w:val="18"/>
          <w:szCs w:val="18"/>
        </w:rPr>
        <w:t>других</w:t>
      </w:r>
      <w:r w:rsidRPr="00045741">
        <w:rPr>
          <w:rFonts w:ascii="Arial" w:hAnsi="Arial" w:cs="Arial"/>
          <w:b/>
          <w:sz w:val="18"/>
          <w:szCs w:val="18"/>
          <w:lang w:val="en-US"/>
        </w:rPr>
        <w:t xml:space="preserve"> </w:t>
      </w:r>
      <w:r w:rsidRPr="00045741">
        <w:rPr>
          <w:rFonts w:ascii="Arial" w:hAnsi="Arial" w:cs="Arial"/>
          <w:b/>
          <w:sz w:val="18"/>
          <w:szCs w:val="18"/>
        </w:rPr>
        <w:t>лиц</w:t>
      </w:r>
      <w:r w:rsidRPr="00045741">
        <w:rPr>
          <w:rFonts w:ascii="Arial" w:hAnsi="Arial" w:cs="Arial"/>
          <w:b/>
          <w:sz w:val="18"/>
          <w:szCs w:val="18"/>
          <w:lang w:val="en-US"/>
        </w:rPr>
        <w:t xml:space="preserve"> (</w:t>
      </w:r>
      <w:r w:rsidRPr="00045741">
        <w:rPr>
          <w:rFonts w:ascii="Arial" w:hAnsi="Arial" w:cs="Arial"/>
          <w:b/>
          <w:sz w:val="18"/>
          <w:szCs w:val="18"/>
        </w:rPr>
        <w:t>включая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не</w:t>
      </w:r>
      <w:r w:rsidRPr="00045741">
        <w:rPr>
          <w:rFonts w:ascii="Arial" w:hAnsi="Arial" w:cs="Arial"/>
          <w:b/>
          <w:sz w:val="18"/>
          <w:szCs w:val="18"/>
          <w:lang w:val="en-US"/>
        </w:rPr>
        <w:t xml:space="preserve"> </w:t>
      </w:r>
      <w:r w:rsidRPr="00045741">
        <w:rPr>
          <w:rFonts w:ascii="Arial" w:hAnsi="Arial" w:cs="Arial"/>
          <w:b/>
          <w:sz w:val="18"/>
          <w:szCs w:val="18"/>
        </w:rPr>
        <w:t>ограничиваясь</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случае</w:t>
      </w:r>
      <w:r w:rsidRPr="00045741">
        <w:rPr>
          <w:rFonts w:ascii="Arial" w:hAnsi="Arial" w:cs="Arial"/>
          <w:b/>
          <w:sz w:val="18"/>
          <w:szCs w:val="18"/>
          <w:lang w:val="en-US"/>
        </w:rPr>
        <w:t xml:space="preserve"> </w:t>
      </w:r>
      <w:r w:rsidRPr="00045741">
        <w:rPr>
          <w:rFonts w:ascii="Arial" w:hAnsi="Arial" w:cs="Arial"/>
          <w:b/>
          <w:sz w:val="18"/>
          <w:szCs w:val="18"/>
        </w:rPr>
        <w:t>вынесения</w:t>
      </w:r>
      <w:r w:rsidRPr="00045741">
        <w:rPr>
          <w:rFonts w:ascii="Arial" w:hAnsi="Arial" w:cs="Arial"/>
          <w:b/>
          <w:sz w:val="18"/>
          <w:szCs w:val="18"/>
          <w:lang w:val="en-US"/>
        </w:rPr>
        <w:t xml:space="preserve"> </w:t>
      </w:r>
      <w:r w:rsidRPr="00045741">
        <w:rPr>
          <w:rFonts w:ascii="Arial" w:hAnsi="Arial" w:cs="Arial"/>
          <w:b/>
          <w:sz w:val="18"/>
          <w:szCs w:val="18"/>
        </w:rPr>
        <w:t>решения</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арбитража</w:t>
      </w:r>
      <w:r w:rsidRPr="00045741">
        <w:rPr>
          <w:rFonts w:ascii="Arial" w:hAnsi="Arial" w:cs="Arial"/>
          <w:b/>
          <w:sz w:val="18"/>
          <w:szCs w:val="18"/>
          <w:lang w:val="en-US"/>
        </w:rPr>
        <w:t xml:space="preserve">, </w:t>
      </w:r>
      <w:r w:rsidRPr="00045741">
        <w:rPr>
          <w:rFonts w:ascii="Arial" w:hAnsi="Arial" w:cs="Arial"/>
          <w:b/>
          <w:sz w:val="18"/>
          <w:szCs w:val="18"/>
        </w:rPr>
        <w:t>третейского</w:t>
      </w:r>
      <w:r w:rsidRPr="00045741">
        <w:rPr>
          <w:rFonts w:ascii="Arial" w:hAnsi="Arial" w:cs="Arial"/>
          <w:b/>
          <w:sz w:val="18"/>
          <w:szCs w:val="18"/>
          <w:lang w:val="en-US"/>
        </w:rPr>
        <w:t xml:space="preserve"> </w:t>
      </w:r>
      <w:r w:rsidRPr="00045741">
        <w:rPr>
          <w:rFonts w:ascii="Arial" w:hAnsi="Arial" w:cs="Arial"/>
          <w:b/>
          <w:sz w:val="18"/>
          <w:szCs w:val="18"/>
        </w:rPr>
        <w:t>суда</w:t>
      </w:r>
      <w:r w:rsidRPr="00045741">
        <w:rPr>
          <w:rFonts w:ascii="Arial" w:hAnsi="Arial" w:cs="Arial"/>
          <w:b/>
          <w:sz w:val="18"/>
          <w:szCs w:val="18"/>
          <w:lang w:val="en-US"/>
        </w:rPr>
        <w:t xml:space="preserve"> </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аналогичного</w:t>
      </w:r>
      <w:r w:rsidRPr="00045741">
        <w:rPr>
          <w:rFonts w:ascii="Arial" w:hAnsi="Arial" w:cs="Arial"/>
          <w:b/>
          <w:sz w:val="18"/>
          <w:szCs w:val="18"/>
          <w:lang w:val="en-US"/>
        </w:rPr>
        <w:t xml:space="preserve"> </w:t>
      </w:r>
      <w:r w:rsidRPr="00045741">
        <w:rPr>
          <w:rFonts w:ascii="Arial" w:hAnsi="Arial" w:cs="Arial"/>
          <w:b/>
          <w:sz w:val="18"/>
          <w:szCs w:val="18"/>
        </w:rPr>
        <w:t>органа</w:t>
      </w:r>
      <w:r w:rsidRPr="00045741">
        <w:rPr>
          <w:rFonts w:ascii="Arial" w:hAnsi="Arial" w:cs="Arial"/>
          <w:b/>
          <w:sz w:val="18"/>
          <w:szCs w:val="18"/>
          <w:lang w:val="en-US"/>
        </w:rPr>
        <w:t>/</w:t>
      </w:r>
      <w:r w:rsidRPr="00045741">
        <w:rPr>
          <w:rFonts w:ascii="Arial" w:hAnsi="Arial" w:cs="Arial"/>
          <w:b/>
          <w:sz w:val="18"/>
          <w:szCs w:val="18"/>
        </w:rPr>
        <w:t>института</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истечении</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но</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связи</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любым</w:t>
      </w:r>
      <w:r w:rsidRPr="00045741">
        <w:rPr>
          <w:rFonts w:ascii="Arial" w:hAnsi="Arial" w:cs="Arial"/>
          <w:b/>
          <w:sz w:val="18"/>
          <w:szCs w:val="18"/>
          <w:lang w:val="en-US"/>
        </w:rPr>
        <w:t xml:space="preserve"> </w:t>
      </w:r>
      <w:r w:rsidRPr="00045741">
        <w:rPr>
          <w:rFonts w:ascii="Arial" w:hAnsi="Arial" w:cs="Arial"/>
          <w:b/>
          <w:sz w:val="18"/>
          <w:szCs w:val="18"/>
        </w:rPr>
        <w:t>Иском</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ценным</w:t>
      </w:r>
      <w:r w:rsidRPr="00045741">
        <w:rPr>
          <w:rFonts w:ascii="Arial" w:hAnsi="Arial" w:cs="Arial"/>
          <w:b/>
          <w:sz w:val="18"/>
          <w:szCs w:val="18"/>
          <w:lang w:val="en-US"/>
        </w:rPr>
        <w:t xml:space="preserve"> </w:t>
      </w:r>
      <w:r w:rsidRPr="00045741">
        <w:rPr>
          <w:rFonts w:ascii="Arial" w:hAnsi="Arial" w:cs="Arial"/>
          <w:b/>
          <w:sz w:val="18"/>
          <w:szCs w:val="18"/>
        </w:rPr>
        <w:t>бумагам</w:t>
      </w:r>
      <w:r w:rsidRPr="00045741">
        <w:rPr>
          <w:rFonts w:ascii="Arial" w:hAnsi="Arial" w:cs="Arial"/>
          <w:b/>
          <w:sz w:val="18"/>
          <w:szCs w:val="18"/>
          <w:lang w:val="en-US"/>
        </w:rPr>
        <w:t xml:space="preserve">, </w:t>
      </w:r>
      <w:r w:rsidRPr="00045741">
        <w:rPr>
          <w:rFonts w:ascii="Arial" w:hAnsi="Arial" w:cs="Arial"/>
          <w:b/>
          <w:sz w:val="18"/>
          <w:szCs w:val="18"/>
        </w:rPr>
        <w:t>предъявленным</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течение</w:t>
      </w:r>
      <w:r w:rsidRPr="00045741">
        <w:rPr>
          <w:rFonts w:ascii="Arial" w:hAnsi="Arial" w:cs="Arial"/>
          <w:b/>
          <w:sz w:val="18"/>
          <w:szCs w:val="18"/>
          <w:lang w:val="en-US"/>
        </w:rPr>
        <w:t xml:space="preserve"> </w:t>
      </w:r>
      <w:r w:rsidRPr="00045741">
        <w:rPr>
          <w:rFonts w:ascii="Arial" w:hAnsi="Arial" w:cs="Arial"/>
          <w:b/>
          <w:sz w:val="18"/>
          <w:szCs w:val="18"/>
        </w:rPr>
        <w:t>Срока</w:t>
      </w:r>
      <w:r w:rsidRPr="00045741">
        <w:rPr>
          <w:rFonts w:ascii="Arial" w:hAnsi="Arial" w:cs="Arial"/>
          <w:b/>
          <w:sz w:val="18"/>
          <w:szCs w:val="18"/>
          <w:lang w:val="en-US"/>
        </w:rPr>
        <w:t xml:space="preserve"> </w:t>
      </w:r>
      <w:r w:rsidRPr="00045741">
        <w:rPr>
          <w:rFonts w:ascii="Arial" w:hAnsi="Arial" w:cs="Arial"/>
          <w:b/>
          <w:sz w:val="18"/>
          <w:szCs w:val="18"/>
        </w:rPr>
        <w:t>действия</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w:t>
      </w:r>
      <w:r w:rsidRPr="00045741">
        <w:rPr>
          <w:rFonts w:ascii="Arial" w:hAnsi="Arial"/>
          <w:sz w:val="18"/>
          <w:lang w:val="en-US"/>
        </w:rPr>
        <w:t>/</w:t>
      </w:r>
      <w:r w:rsidRPr="00045741">
        <w:rPr>
          <w:rFonts w:ascii="Arial" w:hAnsi="Arial" w:cs="Arial"/>
          <w:b/>
          <w:sz w:val="18"/>
          <w:szCs w:val="18"/>
          <w:lang w:val="en-US"/>
        </w:rPr>
        <w:t> </w:t>
      </w:r>
      <w:r w:rsidRPr="00045741">
        <w:rPr>
          <w:rFonts w:ascii="Arial" w:hAnsi="Arial" w:cs="Arial"/>
          <w:sz w:val="18"/>
          <w:szCs w:val="18"/>
          <w:lang w:val="en-US"/>
        </w:rPr>
        <w:t xml:space="preserve">An insured event for the purposes of Cover C in respect of cover for the liability of any Company for any Financial Loss incurred by any third parties is the onset of all of the following circumstances: </w:t>
      </w:r>
      <w:bookmarkStart w:id="5" w:name="DocXTextRef5"/>
      <w:r w:rsidRPr="00045741">
        <w:rPr>
          <w:rFonts w:ascii="Arial" w:hAnsi="Arial" w:cs="Arial"/>
          <w:sz w:val="18"/>
          <w:szCs w:val="18"/>
          <w:lang w:val="en-US"/>
        </w:rPr>
        <w:t>(a)</w:t>
      </w:r>
      <w:bookmarkEnd w:id="5"/>
      <w:r w:rsidRPr="00045741">
        <w:rPr>
          <w:rFonts w:ascii="Arial" w:hAnsi="Arial" w:cs="Arial"/>
          <w:sz w:val="18"/>
          <w:szCs w:val="18"/>
          <w:lang w:val="en-US"/>
        </w:rPr>
        <w:t xml:space="preserve"> the duty of any Company arising at any time prior to or during the Period of Insurance pursuant to applicable law to indemnify any Financial Loss incurred by any third parties in connection with any Wrongful Act of the Company, and </w:t>
      </w:r>
      <w:bookmarkStart w:id="6" w:name="DocXTextRef6"/>
      <w:r w:rsidRPr="00045741">
        <w:rPr>
          <w:rFonts w:ascii="Arial" w:hAnsi="Arial" w:cs="Arial"/>
          <w:sz w:val="18"/>
          <w:szCs w:val="18"/>
          <w:lang w:val="en-US"/>
        </w:rPr>
        <w:t>(b)</w:t>
      </w:r>
      <w:bookmarkEnd w:id="6"/>
      <w:r w:rsidRPr="00045741">
        <w:rPr>
          <w:rFonts w:ascii="Arial" w:hAnsi="Arial" w:cs="Arial"/>
          <w:sz w:val="18"/>
          <w:szCs w:val="18"/>
          <w:lang w:val="en-US"/>
        </w:rPr>
        <w:t xml:space="preserve"> any Securities Claim made against such Company during the Period of Insurance in connection with the Financial Loss of any third parties specified in </w:t>
      </w:r>
      <w:bookmarkStart w:id="7" w:name="DocXTextRef7"/>
      <w:r w:rsidRPr="00045741">
        <w:rPr>
          <w:rFonts w:ascii="Arial" w:hAnsi="Arial" w:cs="Arial"/>
          <w:sz w:val="18"/>
          <w:szCs w:val="18"/>
          <w:lang w:val="en-US"/>
        </w:rPr>
        <w:t>(a)</w:t>
      </w:r>
      <w:bookmarkEnd w:id="7"/>
      <w:r w:rsidRPr="00045741">
        <w:rPr>
          <w:rFonts w:ascii="Arial" w:hAnsi="Arial" w:cs="Arial"/>
          <w:sz w:val="18"/>
          <w:szCs w:val="18"/>
          <w:lang w:val="en-US"/>
        </w:rPr>
        <w:t xml:space="preserve"> above; accordingly, an insured event shall be deemed to have occurred upon the Securities Claim specified in </w:t>
      </w:r>
      <w:bookmarkStart w:id="8" w:name="DocXTextRef8"/>
      <w:r w:rsidRPr="00045741">
        <w:rPr>
          <w:rFonts w:ascii="Arial" w:hAnsi="Arial" w:cs="Arial"/>
          <w:sz w:val="18"/>
          <w:szCs w:val="18"/>
          <w:lang w:val="en-US"/>
        </w:rPr>
        <w:t>(b)</w:t>
      </w:r>
      <w:bookmarkEnd w:id="8"/>
      <w:r w:rsidRPr="00045741">
        <w:rPr>
          <w:rFonts w:ascii="Arial" w:hAnsi="Arial" w:cs="Arial"/>
          <w:sz w:val="18"/>
          <w:szCs w:val="18"/>
          <w:lang w:val="en-US"/>
        </w:rPr>
        <w:t xml:space="preserve"> above being made. </w:t>
      </w:r>
      <w:r w:rsidRPr="00045741">
        <w:rPr>
          <w:rFonts w:ascii="Arial" w:hAnsi="Arial"/>
          <w:sz w:val="18"/>
          <w:lang w:val="en-GB"/>
        </w:rPr>
        <w:t xml:space="preserve">The fact that an insured event has occurred shall be subsequently admitted by the Insurer or established by a court, arbitral court, arbitral tribunal or other competent body/institution. </w:t>
      </w:r>
      <w:r w:rsidRPr="00045741">
        <w:rPr>
          <w:rFonts w:ascii="Arial" w:hAnsi="Arial" w:cs="Arial"/>
          <w:sz w:val="18"/>
          <w:szCs w:val="18"/>
          <w:lang w:val="en-US"/>
        </w:rPr>
        <w:t xml:space="preserve">For the avoidance of doubt, the Policy also covers any Financial Loss incurred by  any Company  and/or which any Company will incur </w:t>
      </w:r>
      <w:r w:rsidR="00781CDB" w:rsidRPr="00045741">
        <w:rPr>
          <w:rFonts w:ascii="Arial" w:hAnsi="Arial" w:cs="Arial"/>
          <w:sz w:val="18"/>
          <w:szCs w:val="18"/>
          <w:lang w:val="en-US"/>
        </w:rPr>
        <w:t>subsequent</w:t>
      </w:r>
      <w:r w:rsidRPr="00045741">
        <w:rPr>
          <w:rFonts w:ascii="Arial" w:hAnsi="Arial" w:cs="Arial"/>
          <w:sz w:val="18"/>
          <w:szCs w:val="18"/>
          <w:lang w:val="en-US"/>
        </w:rPr>
        <w:t xml:space="preserve"> to the Period of Insurance relating to liability for any Financial Loss incurred by any third parties (including, without limitation, in the event of any ruling by a court or arbitral court, arbitral tribunal or similar body/institution subsequent to the Period of Insurance), but in connection with any Securities Claim made during the Period of Insurance.</w:t>
      </w:r>
    </w:p>
    <w:p w:rsidR="000B11AB" w:rsidRPr="00045741" w:rsidRDefault="000B11AB" w:rsidP="000B11AB">
      <w:pPr>
        <w:pStyle w:val="a1"/>
        <w:spacing w:after="120"/>
        <w:rPr>
          <w:rFonts w:ascii="Arial" w:hAnsi="Arial"/>
          <w:b/>
          <w:sz w:val="18"/>
          <w:lang w:val="en-US"/>
        </w:rPr>
      </w:pPr>
      <w:r w:rsidRPr="00045741">
        <w:rPr>
          <w:rFonts w:ascii="Arial" w:hAnsi="Arial" w:cs="Arial"/>
          <w:b/>
          <w:sz w:val="18"/>
          <w:szCs w:val="18"/>
        </w:rPr>
        <w:t>Объектом</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целей</w:t>
      </w:r>
      <w:r w:rsidRPr="00045741">
        <w:rPr>
          <w:rFonts w:ascii="Arial" w:hAnsi="Arial" w:cs="Arial"/>
          <w:b/>
          <w:sz w:val="18"/>
          <w:szCs w:val="18"/>
          <w:lang w:val="en-US"/>
        </w:rPr>
        <w:t xml:space="preserve"> </w:t>
      </w:r>
      <w:r w:rsidRPr="00045741">
        <w:rPr>
          <w:rFonts w:ascii="Arial" w:hAnsi="Arial" w:cs="Arial"/>
          <w:b/>
          <w:sz w:val="18"/>
          <w:szCs w:val="18"/>
        </w:rPr>
        <w:t>Покрытия</w:t>
      </w:r>
      <w:r w:rsidRPr="00045741">
        <w:rPr>
          <w:rFonts w:ascii="Arial" w:hAnsi="Arial" w:cs="Arial"/>
          <w:b/>
          <w:sz w:val="18"/>
          <w:szCs w:val="18"/>
          <w:lang w:val="en-US"/>
        </w:rPr>
        <w:t> </w:t>
      </w:r>
      <w:r w:rsidRPr="00045741">
        <w:rPr>
          <w:rFonts w:ascii="Arial" w:hAnsi="Arial" w:cs="Arial"/>
          <w:b/>
          <w:sz w:val="18"/>
          <w:szCs w:val="18"/>
        </w:rPr>
        <w:t>С</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части</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cs="Arial"/>
          <w:b/>
          <w:sz w:val="18"/>
          <w:szCs w:val="18"/>
          <w:lang w:val="en-US"/>
        </w:rPr>
        <w:t xml:space="preserve"> </w:t>
      </w:r>
      <w:r w:rsidRPr="00045741">
        <w:rPr>
          <w:rFonts w:ascii="Arial" w:hAnsi="Arial" w:cs="Arial"/>
          <w:b/>
          <w:sz w:val="18"/>
          <w:szCs w:val="18"/>
        </w:rPr>
        <w:t>любой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являются</w:t>
      </w:r>
      <w:r w:rsidRPr="00045741">
        <w:rPr>
          <w:rFonts w:ascii="Arial" w:hAnsi="Arial" w:cs="Arial"/>
          <w:b/>
          <w:sz w:val="18"/>
          <w:szCs w:val="18"/>
          <w:lang w:val="en-US"/>
        </w:rPr>
        <w:t xml:space="preserve"> </w:t>
      </w:r>
      <w:r w:rsidRPr="00045741">
        <w:rPr>
          <w:rFonts w:ascii="Arial" w:hAnsi="Arial" w:cs="Arial"/>
          <w:b/>
          <w:sz w:val="18"/>
          <w:szCs w:val="18"/>
        </w:rPr>
        <w:t>имущественные</w:t>
      </w:r>
      <w:r w:rsidRPr="00045741">
        <w:rPr>
          <w:rFonts w:ascii="Arial" w:hAnsi="Arial" w:cs="Arial"/>
          <w:b/>
          <w:sz w:val="18"/>
          <w:szCs w:val="18"/>
          <w:lang w:val="en-US"/>
        </w:rPr>
        <w:t xml:space="preserve"> </w:t>
      </w:r>
      <w:r w:rsidRPr="00045741">
        <w:rPr>
          <w:rFonts w:ascii="Arial" w:hAnsi="Arial" w:cs="Arial"/>
          <w:b/>
          <w:sz w:val="18"/>
          <w:szCs w:val="18"/>
        </w:rPr>
        <w:t>интересы</w:t>
      </w:r>
      <w:r w:rsidRPr="00045741">
        <w:rPr>
          <w:rFonts w:ascii="Arial" w:hAnsi="Arial" w:cs="Arial"/>
          <w:b/>
          <w:sz w:val="18"/>
          <w:szCs w:val="18"/>
          <w:lang w:val="en-US"/>
        </w:rPr>
        <w:t xml:space="preserve"> </w:t>
      </w:r>
      <w:r w:rsidRPr="00045741">
        <w:rPr>
          <w:rFonts w:ascii="Arial" w:hAnsi="Arial" w:cs="Arial"/>
          <w:b/>
          <w:sz w:val="18"/>
          <w:szCs w:val="18"/>
        </w:rPr>
        <w:t>такой</w:t>
      </w:r>
      <w:r w:rsidRPr="00045741">
        <w:rPr>
          <w:rFonts w:ascii="Arial" w:hAnsi="Arial" w:cs="Arial"/>
          <w:b/>
          <w:sz w:val="18"/>
          <w:szCs w:val="18"/>
          <w:lang w:val="en-US"/>
        </w:rPr>
        <w:t xml:space="preserve"> </w:t>
      </w:r>
      <w:r w:rsidRPr="00045741">
        <w:rPr>
          <w:rFonts w:ascii="Arial" w:hAnsi="Arial" w:cs="Arial"/>
          <w:b/>
          <w:sz w:val="18"/>
          <w:szCs w:val="18"/>
        </w:rPr>
        <w:t>Компании</w:t>
      </w:r>
      <w:r w:rsidRPr="00045741">
        <w:rPr>
          <w:rFonts w:ascii="Arial" w:hAnsi="Arial" w:cs="Arial"/>
          <w:b/>
          <w:sz w:val="18"/>
          <w:szCs w:val="18"/>
          <w:lang w:val="en-US"/>
        </w:rPr>
        <w:t xml:space="preserve">, </w:t>
      </w:r>
      <w:r w:rsidRPr="00045741">
        <w:rPr>
          <w:rFonts w:ascii="Arial" w:hAnsi="Arial" w:cs="Arial"/>
          <w:b/>
          <w:sz w:val="18"/>
          <w:szCs w:val="18"/>
        </w:rPr>
        <w:t>связанные</w:t>
      </w:r>
      <w:r w:rsidRPr="00045741">
        <w:rPr>
          <w:rFonts w:ascii="Arial" w:hAnsi="Arial" w:cs="Arial"/>
          <w:b/>
          <w:sz w:val="18"/>
          <w:szCs w:val="18"/>
          <w:lang w:val="en-US"/>
        </w:rPr>
        <w:t xml:space="preserve"> </w:t>
      </w:r>
      <w:r w:rsidRPr="00045741">
        <w:rPr>
          <w:rFonts w:ascii="Arial" w:hAnsi="Arial" w:cs="Arial"/>
          <w:b/>
          <w:sz w:val="18"/>
          <w:szCs w:val="18"/>
        </w:rPr>
        <w:t>с</w:t>
      </w:r>
      <w:r w:rsidRPr="00045741">
        <w:rPr>
          <w:rFonts w:ascii="Arial" w:hAnsi="Arial"/>
          <w:b/>
          <w:sz w:val="18"/>
          <w:szCs w:val="18"/>
          <w:lang w:val="en-US"/>
        </w:rPr>
        <w:t xml:space="preserve"> </w:t>
      </w:r>
      <w:r w:rsidRPr="00045741">
        <w:rPr>
          <w:rFonts w:ascii="Arial" w:hAnsi="Arial"/>
          <w:b/>
          <w:sz w:val="18"/>
          <w:szCs w:val="18"/>
        </w:rPr>
        <w:t>несением</w:t>
      </w:r>
      <w:r w:rsidRPr="00045741">
        <w:rPr>
          <w:rFonts w:ascii="Arial" w:hAnsi="Arial"/>
          <w:b/>
          <w:sz w:val="18"/>
          <w:szCs w:val="18"/>
          <w:lang w:val="en-US"/>
        </w:rPr>
        <w:t xml:space="preserve"> </w:t>
      </w:r>
      <w:r w:rsidRPr="00045741">
        <w:rPr>
          <w:rFonts w:ascii="Arial" w:hAnsi="Arial" w:cs="Arial"/>
          <w:b/>
          <w:sz w:val="18"/>
          <w:szCs w:val="18"/>
        </w:rPr>
        <w:t>и</w:t>
      </w:r>
      <w:r w:rsidRPr="00045741">
        <w:rPr>
          <w:rFonts w:ascii="Arial" w:hAnsi="Arial" w:cs="Arial"/>
          <w:b/>
          <w:sz w:val="18"/>
          <w:szCs w:val="18"/>
          <w:lang w:val="en-US"/>
        </w:rPr>
        <w:t>/</w:t>
      </w:r>
      <w:r w:rsidRPr="00045741">
        <w:rPr>
          <w:rFonts w:ascii="Arial" w:hAnsi="Arial" w:cs="Arial"/>
          <w:b/>
          <w:sz w:val="18"/>
          <w:szCs w:val="18"/>
        </w:rPr>
        <w:t>или</w:t>
      </w:r>
      <w:r w:rsidRPr="00045741">
        <w:rPr>
          <w:rFonts w:ascii="Arial" w:hAnsi="Arial" w:cs="Arial"/>
          <w:b/>
          <w:sz w:val="18"/>
          <w:szCs w:val="18"/>
          <w:lang w:val="en-US"/>
        </w:rPr>
        <w:t xml:space="preserve"> </w:t>
      </w:r>
      <w:r w:rsidRPr="00045741">
        <w:rPr>
          <w:rFonts w:ascii="Arial" w:hAnsi="Arial" w:cs="Arial"/>
          <w:b/>
          <w:sz w:val="18"/>
          <w:szCs w:val="18"/>
        </w:rPr>
        <w:t>необходимостью</w:t>
      </w:r>
      <w:r w:rsidRPr="00045741">
        <w:rPr>
          <w:rFonts w:ascii="Arial" w:hAnsi="Arial" w:cs="Arial"/>
          <w:b/>
          <w:sz w:val="18"/>
          <w:szCs w:val="18"/>
          <w:lang w:val="en-US"/>
        </w:rPr>
        <w:t xml:space="preserve"> </w:t>
      </w:r>
      <w:r w:rsidRPr="00045741">
        <w:rPr>
          <w:rFonts w:ascii="Arial" w:hAnsi="Arial" w:cs="Arial"/>
          <w:b/>
          <w:sz w:val="18"/>
          <w:szCs w:val="18"/>
        </w:rPr>
        <w:t>несения</w:t>
      </w:r>
      <w:r w:rsidRPr="00045741">
        <w:rPr>
          <w:rFonts w:ascii="Arial" w:hAnsi="Arial" w:cs="Arial"/>
          <w:b/>
          <w:sz w:val="18"/>
          <w:szCs w:val="18"/>
          <w:lang w:val="en-US"/>
        </w:rPr>
        <w:t xml:space="preserve"> </w:t>
      </w:r>
      <w:r w:rsidRPr="00045741">
        <w:rPr>
          <w:rFonts w:ascii="Arial" w:hAnsi="Arial" w:cs="Arial"/>
          <w:b/>
          <w:sz w:val="18"/>
          <w:szCs w:val="18"/>
        </w:rPr>
        <w:t>любых</w:t>
      </w:r>
      <w:r w:rsidRPr="00045741">
        <w:rPr>
          <w:rFonts w:ascii="Arial" w:hAnsi="Arial" w:cs="Arial"/>
          <w:b/>
          <w:sz w:val="18"/>
          <w:szCs w:val="18"/>
          <w:lang w:val="en-US"/>
        </w:rPr>
        <w:t xml:space="preserve"> </w:t>
      </w:r>
      <w:r w:rsidRPr="00045741">
        <w:rPr>
          <w:rFonts w:ascii="Arial" w:hAnsi="Arial" w:cs="Arial"/>
          <w:b/>
          <w:sz w:val="18"/>
          <w:szCs w:val="18"/>
        </w:rPr>
        <w:t>Расходов</w:t>
      </w:r>
      <w:r w:rsidRPr="00045741">
        <w:rPr>
          <w:rFonts w:ascii="Arial" w:hAnsi="Arial"/>
          <w:b/>
          <w:sz w:val="18"/>
          <w:szCs w:val="18"/>
          <w:lang w:val="en-US"/>
        </w:rPr>
        <w:t>. </w:t>
      </w:r>
      <w:r w:rsidRPr="00045741">
        <w:rPr>
          <w:rFonts w:ascii="Arial" w:hAnsi="Arial"/>
          <w:sz w:val="18"/>
          <w:szCs w:val="18"/>
          <w:lang w:val="en-US"/>
        </w:rPr>
        <w:t>/ </w:t>
      </w:r>
      <w:r w:rsidRPr="00045741">
        <w:rPr>
          <w:rFonts w:ascii="Arial" w:hAnsi="Arial" w:cs="Arial"/>
          <w:sz w:val="18"/>
          <w:szCs w:val="18"/>
          <w:lang w:val="en-US"/>
        </w:rPr>
        <w:t>The insured interest for the purposes of Cover C in respect of cover for</w:t>
      </w:r>
      <w:r w:rsidRPr="00045741">
        <w:rPr>
          <w:rFonts w:ascii="Arial" w:hAnsi="Arial"/>
          <w:sz w:val="18"/>
          <w:szCs w:val="18"/>
          <w:lang w:val="en-US"/>
        </w:rPr>
        <w:t xml:space="preserve"> any </w:t>
      </w:r>
      <w:r w:rsidRPr="00045741">
        <w:rPr>
          <w:rFonts w:ascii="Arial" w:hAnsi="Arial" w:cs="Arial"/>
          <w:sz w:val="18"/>
          <w:szCs w:val="18"/>
          <w:lang w:val="en-US"/>
        </w:rPr>
        <w:t>Costs and Expenses of any Company</w:t>
      </w:r>
      <w:r w:rsidRPr="00045741">
        <w:rPr>
          <w:rFonts w:ascii="Arial" w:hAnsi="Arial"/>
          <w:sz w:val="18"/>
          <w:szCs w:val="18"/>
          <w:lang w:val="en-US"/>
        </w:rPr>
        <w:t xml:space="preserve"> </w:t>
      </w:r>
      <w:r w:rsidRPr="00045741">
        <w:rPr>
          <w:rFonts w:ascii="Arial" w:hAnsi="Arial" w:cs="Arial"/>
          <w:sz w:val="18"/>
          <w:szCs w:val="18"/>
          <w:lang w:val="en-US"/>
        </w:rPr>
        <w:t>includes the material interests of such Company in connection with the incurrence of and/or the necessity to incur any Costs and Expenses.</w:t>
      </w:r>
    </w:p>
    <w:p w:rsidR="000B11AB" w:rsidRPr="00045741" w:rsidRDefault="000B11AB" w:rsidP="000B11AB">
      <w:pPr>
        <w:pStyle w:val="a1"/>
        <w:spacing w:after="120"/>
        <w:rPr>
          <w:rFonts w:ascii="Arial" w:hAnsi="Arial"/>
          <w:b/>
          <w:sz w:val="18"/>
          <w:lang w:val="en-US"/>
        </w:rPr>
      </w:pPr>
      <w:r w:rsidRPr="00045741">
        <w:rPr>
          <w:rFonts w:ascii="Arial" w:hAnsi="Arial" w:cs="Arial"/>
          <w:b/>
          <w:sz w:val="18"/>
          <w:szCs w:val="18"/>
        </w:rPr>
        <w:t>Страховым случаем</w:t>
      </w:r>
      <w:r w:rsidRPr="00045741">
        <w:rPr>
          <w:rFonts w:ascii="Arial" w:hAnsi="Arial"/>
          <w:b/>
          <w:sz w:val="18"/>
          <w:szCs w:val="18"/>
        </w:rPr>
        <w:t xml:space="preserve"> </w:t>
      </w:r>
      <w:r w:rsidRPr="00045741">
        <w:rPr>
          <w:rFonts w:ascii="Arial" w:hAnsi="Arial" w:cs="Arial"/>
          <w:b/>
          <w:sz w:val="18"/>
          <w:szCs w:val="18"/>
        </w:rPr>
        <w:t>для целей Покрытия</w:t>
      </w:r>
      <w:r w:rsidRPr="00045741">
        <w:rPr>
          <w:rFonts w:ascii="Arial" w:hAnsi="Arial" w:cs="Arial"/>
          <w:b/>
          <w:sz w:val="18"/>
          <w:szCs w:val="18"/>
          <w:lang w:val="en-US"/>
        </w:rPr>
        <w:t> </w:t>
      </w:r>
      <w:r w:rsidRPr="00045741">
        <w:rPr>
          <w:rFonts w:ascii="Arial" w:hAnsi="Arial" w:cs="Arial"/>
          <w:b/>
          <w:sz w:val="18"/>
          <w:szCs w:val="18"/>
        </w:rPr>
        <w:t>С в части страхования</w:t>
      </w:r>
      <w:r w:rsidRPr="00045741">
        <w:rPr>
          <w:rFonts w:ascii="Arial" w:hAnsi="Arial"/>
          <w:b/>
          <w:sz w:val="18"/>
          <w:szCs w:val="18"/>
        </w:rPr>
        <w:t xml:space="preserve"> </w:t>
      </w:r>
      <w:r w:rsidRPr="00045741">
        <w:rPr>
          <w:rFonts w:ascii="Arial" w:hAnsi="Arial" w:cs="Arial"/>
          <w:b/>
          <w:sz w:val="18"/>
          <w:szCs w:val="18"/>
        </w:rPr>
        <w:t>любых Расходов любой Компании</w:t>
      </w:r>
      <w:r w:rsidRPr="00045741">
        <w:rPr>
          <w:rFonts w:ascii="Arial" w:hAnsi="Arial"/>
          <w:b/>
          <w:sz w:val="18"/>
          <w:szCs w:val="18"/>
        </w:rPr>
        <w:t xml:space="preserve"> </w:t>
      </w:r>
      <w:r w:rsidRPr="00045741">
        <w:rPr>
          <w:rFonts w:ascii="Arial" w:hAnsi="Arial" w:cs="Arial"/>
          <w:b/>
          <w:sz w:val="18"/>
          <w:szCs w:val="18"/>
        </w:rPr>
        <w:t>является предъявление к такой Компании любого Иска по ценным бумагам, который может повлечь любые Расходы такой Компании или необходимость несения таких Расходов в связи с таким Иском по ценным бумагам.</w:t>
      </w:r>
      <w:r w:rsidRPr="00045741">
        <w:rPr>
          <w:rFonts w:ascii="Arial" w:hAnsi="Arial"/>
          <w:b/>
          <w:sz w:val="18"/>
        </w:rPr>
        <w:t xml:space="preserve"> </w:t>
      </w:r>
      <w:r w:rsidRPr="00045741">
        <w:rPr>
          <w:rFonts w:ascii="Arial" w:hAnsi="Arial" w:cs="Arial"/>
          <w:b/>
          <w:sz w:val="18"/>
          <w:szCs w:val="18"/>
        </w:rPr>
        <w:t>Соответственно страховой случай считается наступившим в момент предъявления указанного Иска по ценным бумагам.</w:t>
      </w:r>
      <w:r w:rsidRPr="00045741">
        <w:rPr>
          <w:rFonts w:ascii="Arial" w:hAnsi="Arial"/>
          <w:b/>
          <w:i/>
          <w:sz w:val="18"/>
        </w:rPr>
        <w:t xml:space="preserve"> </w:t>
      </w:r>
      <w:r w:rsidRPr="00045741">
        <w:rPr>
          <w:rFonts w:ascii="Arial" w:hAnsi="Arial" w:cs="Arial"/>
          <w:b/>
          <w:sz w:val="18"/>
          <w:szCs w:val="18"/>
        </w:rPr>
        <w:t>Во</w:t>
      </w:r>
      <w:r w:rsidRPr="00045741">
        <w:rPr>
          <w:rFonts w:ascii="Arial" w:hAnsi="Arial"/>
          <w:b/>
          <w:sz w:val="18"/>
        </w:rPr>
        <w:t xml:space="preserve"> </w:t>
      </w:r>
      <w:r w:rsidRPr="00045741">
        <w:rPr>
          <w:rFonts w:ascii="Arial" w:hAnsi="Arial" w:cs="Arial"/>
          <w:b/>
          <w:sz w:val="18"/>
          <w:szCs w:val="18"/>
        </w:rPr>
        <w:t>избежание</w:t>
      </w:r>
      <w:r w:rsidRPr="00045741">
        <w:rPr>
          <w:rFonts w:ascii="Arial" w:hAnsi="Arial"/>
          <w:b/>
          <w:sz w:val="18"/>
        </w:rPr>
        <w:t xml:space="preserve"> </w:t>
      </w:r>
      <w:r w:rsidRPr="00045741">
        <w:rPr>
          <w:rFonts w:ascii="Arial" w:hAnsi="Arial" w:cs="Arial"/>
          <w:b/>
          <w:sz w:val="18"/>
          <w:szCs w:val="18"/>
        </w:rPr>
        <w:t>сомнений</w:t>
      </w:r>
      <w:r w:rsidRPr="00045741">
        <w:rPr>
          <w:rFonts w:ascii="Arial" w:hAnsi="Arial"/>
          <w:b/>
          <w:sz w:val="18"/>
        </w:rPr>
        <w:t xml:space="preserve"> </w:t>
      </w:r>
      <w:r w:rsidRPr="00045741">
        <w:rPr>
          <w:rFonts w:ascii="Arial" w:hAnsi="Arial" w:cs="Arial"/>
          <w:b/>
          <w:sz w:val="18"/>
          <w:szCs w:val="18"/>
        </w:rPr>
        <w:t>Договором</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 xml:space="preserve"> </w:t>
      </w:r>
      <w:r w:rsidRPr="00045741">
        <w:rPr>
          <w:rFonts w:ascii="Arial" w:hAnsi="Arial" w:cs="Arial"/>
          <w:b/>
          <w:sz w:val="18"/>
          <w:szCs w:val="18"/>
        </w:rPr>
        <w:t>также</w:t>
      </w:r>
      <w:r w:rsidRPr="00045741">
        <w:rPr>
          <w:rFonts w:ascii="Arial" w:hAnsi="Arial"/>
          <w:b/>
          <w:sz w:val="18"/>
        </w:rPr>
        <w:t xml:space="preserve"> </w:t>
      </w:r>
      <w:r w:rsidRPr="00045741">
        <w:rPr>
          <w:rFonts w:ascii="Arial" w:hAnsi="Arial" w:cs="Arial"/>
          <w:b/>
          <w:sz w:val="18"/>
          <w:szCs w:val="18"/>
        </w:rPr>
        <w:t>покрываются</w:t>
      </w:r>
      <w:r w:rsidRPr="00045741">
        <w:rPr>
          <w:rFonts w:ascii="Arial" w:hAnsi="Arial"/>
          <w:b/>
          <w:sz w:val="18"/>
        </w:rPr>
        <w:t xml:space="preserve"> </w:t>
      </w:r>
      <w:r w:rsidRPr="00045741">
        <w:rPr>
          <w:rFonts w:ascii="Arial" w:hAnsi="Arial" w:cs="Arial"/>
          <w:b/>
          <w:sz w:val="18"/>
          <w:szCs w:val="18"/>
        </w:rPr>
        <w:t>любые</w:t>
      </w:r>
      <w:r w:rsidRPr="00045741">
        <w:rPr>
          <w:rFonts w:ascii="Arial" w:hAnsi="Arial"/>
          <w:b/>
          <w:sz w:val="18"/>
        </w:rPr>
        <w:t xml:space="preserve"> </w:t>
      </w:r>
      <w:r w:rsidRPr="00045741">
        <w:rPr>
          <w:rFonts w:ascii="Arial" w:hAnsi="Arial" w:cs="Arial"/>
          <w:b/>
          <w:sz w:val="18"/>
          <w:szCs w:val="18"/>
        </w:rPr>
        <w:t>Расходы, которые по</w:t>
      </w:r>
      <w:r w:rsidRPr="00045741">
        <w:rPr>
          <w:rFonts w:ascii="Arial" w:hAnsi="Arial"/>
          <w:b/>
          <w:sz w:val="18"/>
        </w:rPr>
        <w:t xml:space="preserve"> </w:t>
      </w:r>
      <w:r w:rsidRPr="00045741">
        <w:rPr>
          <w:rFonts w:ascii="Arial" w:hAnsi="Arial" w:cs="Arial"/>
          <w:b/>
          <w:sz w:val="18"/>
          <w:szCs w:val="18"/>
        </w:rPr>
        <w:t>истечении</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 будут понесены любой Компанией и/или которые по истечении Срока действия страхования любой Компании необходимо будет понести</w:t>
      </w:r>
      <w:r w:rsidRPr="00045741">
        <w:rPr>
          <w:rFonts w:ascii="Arial" w:hAnsi="Arial"/>
          <w:b/>
          <w:sz w:val="18"/>
        </w:rPr>
        <w:t xml:space="preserve">, </w:t>
      </w:r>
      <w:r w:rsidRPr="00045741">
        <w:rPr>
          <w:rFonts w:ascii="Arial" w:hAnsi="Arial" w:cs="Arial"/>
          <w:b/>
          <w:sz w:val="18"/>
          <w:szCs w:val="18"/>
        </w:rPr>
        <w:t>но</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связи</w:t>
      </w:r>
      <w:r w:rsidRPr="00045741">
        <w:rPr>
          <w:rFonts w:ascii="Arial" w:hAnsi="Arial"/>
          <w:b/>
          <w:sz w:val="18"/>
        </w:rPr>
        <w:t xml:space="preserve"> </w:t>
      </w:r>
      <w:r w:rsidRPr="00045741">
        <w:rPr>
          <w:rFonts w:ascii="Arial" w:hAnsi="Arial" w:cs="Arial"/>
          <w:b/>
          <w:sz w:val="18"/>
          <w:szCs w:val="18"/>
        </w:rPr>
        <w:t>с</w:t>
      </w:r>
      <w:r w:rsidRPr="00045741">
        <w:rPr>
          <w:rFonts w:ascii="Arial" w:hAnsi="Arial"/>
          <w:b/>
          <w:sz w:val="18"/>
        </w:rPr>
        <w:t xml:space="preserve"> </w:t>
      </w:r>
      <w:r w:rsidRPr="00045741">
        <w:rPr>
          <w:rFonts w:ascii="Arial" w:hAnsi="Arial" w:cs="Arial"/>
          <w:b/>
          <w:sz w:val="18"/>
          <w:szCs w:val="18"/>
        </w:rPr>
        <w:t>любым</w:t>
      </w:r>
      <w:r w:rsidRPr="00045741">
        <w:rPr>
          <w:rFonts w:ascii="Arial" w:hAnsi="Arial"/>
          <w:b/>
          <w:sz w:val="18"/>
        </w:rPr>
        <w:t xml:space="preserve"> </w:t>
      </w:r>
      <w:r w:rsidRPr="00045741">
        <w:rPr>
          <w:rFonts w:ascii="Arial" w:hAnsi="Arial" w:cs="Arial"/>
          <w:b/>
          <w:sz w:val="18"/>
          <w:szCs w:val="18"/>
        </w:rPr>
        <w:t>Иском</w:t>
      </w:r>
      <w:r w:rsidRPr="00045741">
        <w:rPr>
          <w:rFonts w:ascii="Arial" w:hAnsi="Arial"/>
          <w:b/>
          <w:sz w:val="18"/>
        </w:rPr>
        <w:t xml:space="preserve"> </w:t>
      </w:r>
      <w:r w:rsidRPr="00045741">
        <w:rPr>
          <w:rFonts w:ascii="Arial" w:hAnsi="Arial" w:cs="Arial"/>
          <w:b/>
          <w:sz w:val="18"/>
          <w:szCs w:val="18"/>
        </w:rPr>
        <w:t>по</w:t>
      </w:r>
      <w:r w:rsidRPr="00045741">
        <w:rPr>
          <w:rFonts w:ascii="Arial" w:hAnsi="Arial"/>
          <w:b/>
          <w:sz w:val="18"/>
        </w:rPr>
        <w:t xml:space="preserve"> </w:t>
      </w:r>
      <w:r w:rsidRPr="00045741">
        <w:rPr>
          <w:rFonts w:ascii="Arial" w:hAnsi="Arial" w:cs="Arial"/>
          <w:b/>
          <w:sz w:val="18"/>
          <w:szCs w:val="18"/>
        </w:rPr>
        <w:t>ценным</w:t>
      </w:r>
      <w:r w:rsidRPr="00045741">
        <w:rPr>
          <w:rFonts w:ascii="Arial" w:hAnsi="Arial"/>
          <w:b/>
          <w:sz w:val="18"/>
        </w:rPr>
        <w:t xml:space="preserve"> </w:t>
      </w:r>
      <w:r w:rsidRPr="00045741">
        <w:rPr>
          <w:rFonts w:ascii="Arial" w:hAnsi="Arial" w:cs="Arial"/>
          <w:b/>
          <w:sz w:val="18"/>
          <w:szCs w:val="18"/>
        </w:rPr>
        <w:t>бумагам</w:t>
      </w:r>
      <w:r w:rsidRPr="00045741">
        <w:rPr>
          <w:rFonts w:ascii="Arial" w:hAnsi="Arial"/>
          <w:b/>
          <w:sz w:val="18"/>
        </w:rPr>
        <w:t xml:space="preserve">, </w:t>
      </w:r>
      <w:r w:rsidRPr="00045741">
        <w:rPr>
          <w:rFonts w:ascii="Arial" w:hAnsi="Arial" w:cs="Arial"/>
          <w:b/>
          <w:sz w:val="18"/>
          <w:szCs w:val="18"/>
        </w:rPr>
        <w:t>предъявленным</w:t>
      </w:r>
      <w:r w:rsidRPr="00045741">
        <w:rPr>
          <w:rFonts w:ascii="Arial" w:hAnsi="Arial"/>
          <w:b/>
          <w:sz w:val="18"/>
        </w:rPr>
        <w:t xml:space="preserve"> </w:t>
      </w:r>
      <w:r w:rsidRPr="00045741">
        <w:rPr>
          <w:rFonts w:ascii="Arial" w:hAnsi="Arial" w:cs="Arial"/>
          <w:b/>
          <w:sz w:val="18"/>
          <w:szCs w:val="18"/>
        </w:rPr>
        <w:t>в</w:t>
      </w:r>
      <w:r w:rsidRPr="00045741">
        <w:rPr>
          <w:rFonts w:ascii="Arial" w:hAnsi="Arial"/>
          <w:b/>
          <w:sz w:val="18"/>
        </w:rPr>
        <w:t xml:space="preserve"> </w:t>
      </w:r>
      <w:r w:rsidRPr="00045741">
        <w:rPr>
          <w:rFonts w:ascii="Arial" w:hAnsi="Arial" w:cs="Arial"/>
          <w:b/>
          <w:sz w:val="18"/>
          <w:szCs w:val="18"/>
        </w:rPr>
        <w:t>течение</w:t>
      </w:r>
      <w:r w:rsidRPr="00045741">
        <w:rPr>
          <w:rFonts w:ascii="Arial" w:hAnsi="Arial"/>
          <w:b/>
          <w:sz w:val="18"/>
        </w:rPr>
        <w:t xml:space="preserve"> </w:t>
      </w:r>
      <w:r w:rsidRPr="00045741">
        <w:rPr>
          <w:rFonts w:ascii="Arial" w:hAnsi="Arial" w:cs="Arial"/>
          <w:b/>
          <w:sz w:val="18"/>
          <w:szCs w:val="18"/>
        </w:rPr>
        <w:t>Срока</w:t>
      </w:r>
      <w:r w:rsidRPr="00045741">
        <w:rPr>
          <w:rFonts w:ascii="Arial" w:hAnsi="Arial"/>
          <w:b/>
          <w:sz w:val="18"/>
        </w:rPr>
        <w:t xml:space="preserve"> </w:t>
      </w:r>
      <w:r w:rsidRPr="00045741">
        <w:rPr>
          <w:rFonts w:ascii="Arial" w:hAnsi="Arial" w:cs="Arial"/>
          <w:b/>
          <w:sz w:val="18"/>
          <w:szCs w:val="18"/>
        </w:rPr>
        <w:t>действия</w:t>
      </w:r>
      <w:r w:rsidRPr="00045741">
        <w:rPr>
          <w:rFonts w:ascii="Arial" w:hAnsi="Arial"/>
          <w:b/>
          <w:sz w:val="18"/>
        </w:rPr>
        <w:t xml:space="preserve"> </w:t>
      </w:r>
      <w:r w:rsidRPr="00045741">
        <w:rPr>
          <w:rFonts w:ascii="Arial" w:hAnsi="Arial" w:cs="Arial"/>
          <w:b/>
          <w:sz w:val="18"/>
          <w:szCs w:val="18"/>
        </w:rPr>
        <w:t>страхования</w:t>
      </w:r>
      <w:r w:rsidRPr="00045741">
        <w:rPr>
          <w:rFonts w:ascii="Arial" w:hAnsi="Arial"/>
          <w:b/>
          <w:sz w:val="18"/>
        </w:rPr>
        <w:t>.</w:t>
      </w:r>
      <w:r w:rsidRPr="00045741">
        <w:rPr>
          <w:rFonts w:ascii="Arial" w:hAnsi="Arial"/>
          <w:sz w:val="18"/>
          <w:szCs w:val="18"/>
          <w:lang w:val="en-US"/>
        </w:rPr>
        <w:t> </w:t>
      </w:r>
      <w:r w:rsidRPr="00045741">
        <w:rPr>
          <w:rFonts w:ascii="Arial" w:hAnsi="Arial"/>
          <w:sz w:val="18"/>
        </w:rPr>
        <w:t>/</w:t>
      </w:r>
      <w:r w:rsidRPr="00045741">
        <w:rPr>
          <w:rFonts w:ascii="Arial" w:hAnsi="Arial"/>
          <w:sz w:val="18"/>
          <w:lang w:val="en-US"/>
        </w:rPr>
        <w:t> </w:t>
      </w:r>
      <w:r w:rsidRPr="00045741">
        <w:rPr>
          <w:rFonts w:ascii="Arial" w:hAnsi="Arial" w:cs="Arial"/>
          <w:sz w:val="18"/>
          <w:szCs w:val="18"/>
          <w:lang w:val="en-US"/>
        </w:rPr>
        <w:t>An</w:t>
      </w:r>
      <w:r w:rsidRPr="00045741">
        <w:rPr>
          <w:rFonts w:ascii="Arial" w:hAnsi="Arial"/>
          <w:sz w:val="18"/>
        </w:rPr>
        <w:t xml:space="preserve"> </w:t>
      </w:r>
      <w:r w:rsidRPr="00045741">
        <w:rPr>
          <w:rFonts w:ascii="Arial" w:hAnsi="Arial" w:cs="Arial"/>
          <w:sz w:val="18"/>
          <w:szCs w:val="18"/>
          <w:lang w:val="en-US"/>
        </w:rPr>
        <w:t>insured</w:t>
      </w:r>
      <w:r w:rsidRPr="00045741">
        <w:rPr>
          <w:rFonts w:ascii="Arial" w:hAnsi="Arial"/>
          <w:sz w:val="18"/>
        </w:rPr>
        <w:t xml:space="preserve"> </w:t>
      </w:r>
      <w:r w:rsidRPr="00045741">
        <w:rPr>
          <w:rFonts w:ascii="Arial" w:hAnsi="Arial" w:cs="Arial"/>
          <w:sz w:val="18"/>
          <w:szCs w:val="18"/>
          <w:lang w:val="en-US"/>
        </w:rPr>
        <w:t>event</w:t>
      </w:r>
      <w:r w:rsidRPr="00045741">
        <w:rPr>
          <w:rFonts w:ascii="Arial" w:hAnsi="Arial"/>
          <w:sz w:val="18"/>
        </w:rPr>
        <w:t xml:space="preserve"> </w:t>
      </w:r>
      <w:r w:rsidRPr="00045741">
        <w:rPr>
          <w:rFonts w:ascii="Arial" w:hAnsi="Arial" w:cs="Arial"/>
          <w:sz w:val="18"/>
          <w:szCs w:val="18"/>
          <w:lang w:val="en-US"/>
        </w:rPr>
        <w:t>for</w:t>
      </w:r>
      <w:r w:rsidRPr="00045741">
        <w:rPr>
          <w:rFonts w:ascii="Arial" w:hAnsi="Arial"/>
          <w:sz w:val="18"/>
        </w:rPr>
        <w:t xml:space="preserve"> </w:t>
      </w:r>
      <w:r w:rsidRPr="00045741">
        <w:rPr>
          <w:rFonts w:ascii="Arial" w:hAnsi="Arial" w:cs="Arial"/>
          <w:sz w:val="18"/>
          <w:szCs w:val="18"/>
          <w:lang w:val="en-US"/>
        </w:rPr>
        <w:t>the</w:t>
      </w:r>
      <w:r w:rsidRPr="00045741">
        <w:rPr>
          <w:rFonts w:ascii="Arial" w:hAnsi="Arial"/>
          <w:sz w:val="18"/>
        </w:rPr>
        <w:t xml:space="preserve"> </w:t>
      </w:r>
      <w:r w:rsidRPr="00045741">
        <w:rPr>
          <w:rFonts w:ascii="Arial" w:hAnsi="Arial" w:cs="Arial"/>
          <w:sz w:val="18"/>
          <w:szCs w:val="18"/>
          <w:lang w:val="en-US"/>
        </w:rPr>
        <w:t>purposes</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Cover C</w:t>
      </w:r>
      <w:r w:rsidRPr="00045741">
        <w:rPr>
          <w:rFonts w:ascii="Arial" w:hAnsi="Arial"/>
          <w:sz w:val="18"/>
        </w:rPr>
        <w:t xml:space="preserve"> </w:t>
      </w:r>
      <w:r w:rsidRPr="00045741">
        <w:rPr>
          <w:rFonts w:ascii="Arial" w:hAnsi="Arial" w:cs="Arial"/>
          <w:sz w:val="18"/>
          <w:szCs w:val="18"/>
          <w:lang w:val="en-US"/>
        </w:rPr>
        <w:t>in</w:t>
      </w:r>
      <w:r w:rsidRPr="00045741">
        <w:rPr>
          <w:rFonts w:ascii="Arial" w:hAnsi="Arial"/>
          <w:sz w:val="18"/>
        </w:rPr>
        <w:t xml:space="preserve"> </w:t>
      </w:r>
      <w:r w:rsidRPr="00045741">
        <w:rPr>
          <w:rFonts w:ascii="Arial" w:hAnsi="Arial" w:cs="Arial"/>
          <w:sz w:val="18"/>
          <w:szCs w:val="18"/>
          <w:lang w:val="en-US"/>
        </w:rPr>
        <w:t>respect</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cover</w:t>
      </w:r>
      <w:r w:rsidRPr="00045741">
        <w:rPr>
          <w:rFonts w:ascii="Arial" w:hAnsi="Arial"/>
          <w:sz w:val="18"/>
        </w:rPr>
        <w:t xml:space="preserve"> </w:t>
      </w:r>
      <w:r w:rsidRPr="00045741">
        <w:rPr>
          <w:rFonts w:ascii="Arial" w:hAnsi="Arial" w:cs="Arial"/>
          <w:sz w:val="18"/>
          <w:szCs w:val="18"/>
          <w:lang w:val="en-US"/>
        </w:rPr>
        <w:t>for</w:t>
      </w:r>
      <w:r w:rsidRPr="00045741">
        <w:rPr>
          <w:rFonts w:ascii="Arial" w:hAnsi="Arial"/>
          <w:sz w:val="18"/>
        </w:rPr>
        <w:t xml:space="preserve"> </w:t>
      </w:r>
      <w:r w:rsidRPr="00045741">
        <w:rPr>
          <w:rFonts w:ascii="Arial" w:hAnsi="Arial" w:cs="Arial"/>
          <w:sz w:val="18"/>
          <w:szCs w:val="18"/>
          <w:lang w:val="en-US"/>
        </w:rPr>
        <w:t>any</w:t>
      </w:r>
      <w:r w:rsidRPr="00045741">
        <w:rPr>
          <w:rFonts w:ascii="Arial" w:hAnsi="Arial"/>
          <w:sz w:val="18"/>
        </w:rPr>
        <w:t xml:space="preserve"> </w:t>
      </w:r>
      <w:r w:rsidRPr="00045741">
        <w:rPr>
          <w:rFonts w:ascii="Arial" w:hAnsi="Arial" w:cs="Arial"/>
          <w:sz w:val="18"/>
          <w:szCs w:val="18"/>
          <w:lang w:val="en-US"/>
        </w:rPr>
        <w:t>Costs</w:t>
      </w:r>
      <w:r w:rsidRPr="00045741">
        <w:rPr>
          <w:rFonts w:ascii="Arial" w:hAnsi="Arial" w:cs="Arial"/>
          <w:sz w:val="18"/>
          <w:szCs w:val="18"/>
        </w:rPr>
        <w:t xml:space="preserve"> </w:t>
      </w:r>
      <w:r w:rsidRPr="00045741">
        <w:rPr>
          <w:rFonts w:ascii="Arial" w:hAnsi="Arial" w:cs="Arial"/>
          <w:sz w:val="18"/>
          <w:szCs w:val="18"/>
          <w:lang w:val="en-US"/>
        </w:rPr>
        <w:t>and</w:t>
      </w:r>
      <w:r w:rsidRPr="00045741">
        <w:rPr>
          <w:rFonts w:ascii="Arial" w:hAnsi="Arial" w:cs="Arial"/>
          <w:sz w:val="18"/>
          <w:szCs w:val="18"/>
        </w:rPr>
        <w:t xml:space="preserve"> </w:t>
      </w:r>
      <w:r w:rsidRPr="00045741">
        <w:rPr>
          <w:rFonts w:ascii="Arial" w:hAnsi="Arial" w:cs="Arial"/>
          <w:sz w:val="18"/>
          <w:szCs w:val="18"/>
          <w:lang w:val="en-US"/>
        </w:rPr>
        <w:t>Expenses</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any</w:t>
      </w:r>
      <w:r w:rsidRPr="00045741">
        <w:rPr>
          <w:rFonts w:ascii="Arial" w:hAnsi="Arial"/>
          <w:sz w:val="18"/>
        </w:rPr>
        <w:t xml:space="preserve"> </w:t>
      </w:r>
      <w:r w:rsidRPr="00045741">
        <w:rPr>
          <w:rFonts w:ascii="Arial" w:hAnsi="Arial" w:cs="Arial"/>
          <w:sz w:val="18"/>
          <w:szCs w:val="18"/>
          <w:lang w:val="en-US"/>
        </w:rPr>
        <w:t>Company</w:t>
      </w:r>
      <w:r w:rsidRPr="00045741">
        <w:rPr>
          <w:rFonts w:ascii="Arial" w:hAnsi="Arial"/>
          <w:sz w:val="18"/>
        </w:rPr>
        <w:t xml:space="preserve"> </w:t>
      </w:r>
      <w:r w:rsidRPr="00045741">
        <w:rPr>
          <w:rFonts w:ascii="Arial" w:hAnsi="Arial" w:cs="Arial"/>
          <w:sz w:val="18"/>
          <w:szCs w:val="18"/>
          <w:lang w:val="en-US"/>
        </w:rPr>
        <w:t>is</w:t>
      </w:r>
      <w:r w:rsidRPr="00045741">
        <w:rPr>
          <w:rFonts w:ascii="Arial" w:hAnsi="Arial" w:cs="Arial"/>
          <w:sz w:val="18"/>
          <w:szCs w:val="18"/>
        </w:rPr>
        <w:t xml:space="preserve"> </w:t>
      </w:r>
      <w:r w:rsidRPr="00045741">
        <w:rPr>
          <w:rFonts w:ascii="Arial" w:hAnsi="Arial" w:cs="Arial"/>
          <w:sz w:val="18"/>
          <w:szCs w:val="18"/>
          <w:lang w:val="en-US"/>
        </w:rPr>
        <w:t>any</w:t>
      </w:r>
      <w:r w:rsidRPr="00045741">
        <w:rPr>
          <w:rFonts w:ascii="Arial" w:hAnsi="Arial" w:cs="Arial"/>
          <w:sz w:val="18"/>
          <w:szCs w:val="18"/>
        </w:rPr>
        <w:t xml:space="preserve"> </w:t>
      </w:r>
      <w:r w:rsidRPr="00045741">
        <w:rPr>
          <w:rFonts w:ascii="Arial" w:hAnsi="Arial" w:cs="Arial"/>
          <w:sz w:val="18"/>
          <w:szCs w:val="18"/>
          <w:lang w:val="en-US"/>
        </w:rPr>
        <w:t>Securities</w:t>
      </w:r>
      <w:r w:rsidRPr="00045741">
        <w:rPr>
          <w:rFonts w:ascii="Arial" w:hAnsi="Arial" w:cs="Arial"/>
          <w:sz w:val="18"/>
          <w:szCs w:val="18"/>
        </w:rPr>
        <w:t xml:space="preserve"> </w:t>
      </w:r>
      <w:r w:rsidRPr="00045741">
        <w:rPr>
          <w:rFonts w:ascii="Arial" w:hAnsi="Arial" w:cs="Arial"/>
          <w:sz w:val="18"/>
          <w:szCs w:val="18"/>
          <w:lang w:val="en-US"/>
        </w:rPr>
        <w:t>Claim</w:t>
      </w:r>
      <w:r w:rsidRPr="00045741">
        <w:rPr>
          <w:rFonts w:ascii="Arial" w:hAnsi="Arial" w:cs="Arial"/>
          <w:sz w:val="18"/>
          <w:szCs w:val="18"/>
        </w:rPr>
        <w:t xml:space="preserve"> </w:t>
      </w:r>
      <w:r w:rsidRPr="00045741">
        <w:rPr>
          <w:rFonts w:ascii="Arial" w:hAnsi="Arial" w:cs="Arial"/>
          <w:sz w:val="18"/>
          <w:szCs w:val="18"/>
          <w:lang w:val="en-US"/>
        </w:rPr>
        <w:t>made</w:t>
      </w:r>
      <w:r w:rsidRPr="00045741">
        <w:rPr>
          <w:rFonts w:ascii="Arial" w:hAnsi="Arial" w:cs="Arial"/>
          <w:sz w:val="18"/>
          <w:szCs w:val="18"/>
        </w:rPr>
        <w:t xml:space="preserve"> </w:t>
      </w:r>
      <w:r w:rsidRPr="00045741">
        <w:rPr>
          <w:rFonts w:ascii="Arial" w:hAnsi="Arial" w:cs="Arial"/>
          <w:sz w:val="18"/>
          <w:szCs w:val="18"/>
          <w:lang w:val="en-US"/>
        </w:rPr>
        <w:t>against</w:t>
      </w:r>
      <w:r w:rsidRPr="00045741">
        <w:rPr>
          <w:rFonts w:ascii="Arial" w:hAnsi="Arial" w:cs="Arial"/>
          <w:sz w:val="18"/>
          <w:szCs w:val="18"/>
        </w:rPr>
        <w:t xml:space="preserve"> </w:t>
      </w:r>
      <w:r w:rsidRPr="00045741">
        <w:rPr>
          <w:rFonts w:ascii="Arial" w:hAnsi="Arial" w:cs="Arial"/>
          <w:sz w:val="18"/>
          <w:szCs w:val="18"/>
          <w:lang w:val="en-US"/>
        </w:rPr>
        <w:t>such</w:t>
      </w:r>
      <w:r w:rsidRPr="00045741">
        <w:rPr>
          <w:rFonts w:ascii="Arial" w:hAnsi="Arial" w:cs="Arial"/>
          <w:sz w:val="18"/>
          <w:szCs w:val="18"/>
        </w:rPr>
        <w:t xml:space="preserve"> </w:t>
      </w:r>
      <w:r w:rsidRPr="00045741">
        <w:rPr>
          <w:rFonts w:ascii="Arial" w:hAnsi="Arial" w:cs="Arial"/>
          <w:sz w:val="18"/>
          <w:szCs w:val="18"/>
          <w:lang w:val="en-US"/>
        </w:rPr>
        <w:t>Company</w:t>
      </w:r>
      <w:r w:rsidRPr="00045741">
        <w:rPr>
          <w:rFonts w:ascii="Arial" w:hAnsi="Arial" w:cs="Arial"/>
          <w:sz w:val="18"/>
          <w:szCs w:val="18"/>
        </w:rPr>
        <w:t xml:space="preserve"> </w:t>
      </w:r>
      <w:r w:rsidRPr="00045741">
        <w:rPr>
          <w:rFonts w:ascii="Arial" w:hAnsi="Arial" w:cs="Arial"/>
          <w:sz w:val="18"/>
          <w:szCs w:val="18"/>
          <w:lang w:val="en-US"/>
        </w:rPr>
        <w:t>that</w:t>
      </w:r>
      <w:r w:rsidRPr="00045741">
        <w:rPr>
          <w:rFonts w:ascii="Arial" w:hAnsi="Arial" w:cs="Arial"/>
          <w:sz w:val="18"/>
          <w:szCs w:val="18"/>
        </w:rPr>
        <w:t xml:space="preserve"> </w:t>
      </w:r>
      <w:r w:rsidRPr="00045741">
        <w:rPr>
          <w:rFonts w:ascii="Arial" w:hAnsi="Arial" w:cs="Arial"/>
          <w:sz w:val="18"/>
          <w:szCs w:val="18"/>
          <w:lang w:val="en-US"/>
        </w:rPr>
        <w:t>may</w:t>
      </w:r>
      <w:r w:rsidRPr="00045741">
        <w:rPr>
          <w:rFonts w:ascii="Arial" w:hAnsi="Arial" w:cs="Arial"/>
          <w:sz w:val="18"/>
          <w:szCs w:val="18"/>
        </w:rPr>
        <w:t xml:space="preserve"> </w:t>
      </w:r>
      <w:r w:rsidRPr="00045741">
        <w:rPr>
          <w:rFonts w:ascii="Arial" w:hAnsi="Arial" w:cs="Arial"/>
          <w:sz w:val="18"/>
          <w:szCs w:val="18"/>
          <w:lang w:val="en-US"/>
        </w:rPr>
        <w:t>result</w:t>
      </w:r>
      <w:r w:rsidRPr="00045741">
        <w:rPr>
          <w:rFonts w:ascii="Arial" w:hAnsi="Arial" w:cs="Arial"/>
          <w:sz w:val="18"/>
          <w:szCs w:val="18"/>
        </w:rPr>
        <w:t xml:space="preserve"> </w:t>
      </w:r>
      <w:r w:rsidRPr="00045741">
        <w:rPr>
          <w:rFonts w:ascii="Arial" w:hAnsi="Arial" w:cs="Arial"/>
          <w:sz w:val="18"/>
          <w:szCs w:val="18"/>
          <w:lang w:val="en-US"/>
        </w:rPr>
        <w:t>in</w:t>
      </w:r>
      <w:r w:rsidRPr="00045741">
        <w:rPr>
          <w:rFonts w:ascii="Arial" w:hAnsi="Arial" w:cs="Arial"/>
          <w:sz w:val="18"/>
          <w:szCs w:val="18"/>
        </w:rPr>
        <w:t xml:space="preserve"> </w:t>
      </w:r>
      <w:r w:rsidRPr="00045741">
        <w:rPr>
          <w:rFonts w:ascii="Arial" w:hAnsi="Arial" w:cs="Arial"/>
          <w:sz w:val="18"/>
          <w:szCs w:val="18"/>
          <w:lang w:val="en-US"/>
        </w:rPr>
        <w:t>the</w:t>
      </w:r>
      <w:r w:rsidRPr="00045741">
        <w:rPr>
          <w:rFonts w:ascii="Arial" w:hAnsi="Arial"/>
          <w:sz w:val="18"/>
        </w:rPr>
        <w:t xml:space="preserve"> </w:t>
      </w:r>
      <w:r w:rsidRPr="00045741">
        <w:rPr>
          <w:rFonts w:ascii="Arial" w:hAnsi="Arial" w:cs="Arial"/>
          <w:sz w:val="18"/>
          <w:szCs w:val="18"/>
          <w:lang w:val="en-US"/>
        </w:rPr>
        <w:t>incurrence</w:t>
      </w:r>
      <w:r w:rsidRPr="00045741">
        <w:rPr>
          <w:rFonts w:ascii="Arial" w:hAnsi="Arial"/>
          <w:sz w:val="18"/>
        </w:rPr>
        <w:t xml:space="preserve"> </w:t>
      </w:r>
      <w:r w:rsidRPr="00045741">
        <w:rPr>
          <w:rFonts w:ascii="Arial" w:hAnsi="Arial" w:cs="Arial"/>
          <w:sz w:val="18"/>
          <w:szCs w:val="18"/>
          <w:lang w:val="en-US"/>
        </w:rPr>
        <w:t>of</w:t>
      </w:r>
      <w:r w:rsidRPr="00045741">
        <w:rPr>
          <w:rFonts w:ascii="Arial" w:hAnsi="Arial"/>
          <w:sz w:val="18"/>
        </w:rPr>
        <w:t xml:space="preserve"> </w:t>
      </w:r>
      <w:r w:rsidRPr="00045741">
        <w:rPr>
          <w:rFonts w:ascii="Arial" w:hAnsi="Arial" w:cs="Arial"/>
          <w:sz w:val="18"/>
          <w:szCs w:val="18"/>
          <w:lang w:val="en-US"/>
        </w:rPr>
        <w:t>or</w:t>
      </w:r>
      <w:r w:rsidRPr="00045741">
        <w:rPr>
          <w:rFonts w:ascii="Arial" w:hAnsi="Arial" w:cs="Arial"/>
          <w:sz w:val="18"/>
          <w:szCs w:val="18"/>
        </w:rPr>
        <w:t xml:space="preserve"> </w:t>
      </w:r>
      <w:r w:rsidRPr="00045741">
        <w:rPr>
          <w:rFonts w:ascii="Arial" w:hAnsi="Arial" w:cs="Arial"/>
          <w:sz w:val="18"/>
          <w:szCs w:val="18"/>
          <w:lang w:val="en-US"/>
        </w:rPr>
        <w:t>the</w:t>
      </w:r>
      <w:r w:rsidRPr="00045741">
        <w:rPr>
          <w:rFonts w:ascii="Arial" w:hAnsi="Arial" w:cs="Arial"/>
          <w:sz w:val="18"/>
          <w:szCs w:val="18"/>
        </w:rPr>
        <w:t xml:space="preserve"> </w:t>
      </w:r>
      <w:r w:rsidRPr="00045741">
        <w:rPr>
          <w:rFonts w:ascii="Arial" w:hAnsi="Arial" w:cs="Arial"/>
          <w:sz w:val="18"/>
          <w:szCs w:val="18"/>
          <w:lang w:val="en-US"/>
        </w:rPr>
        <w:t>necessity</w:t>
      </w:r>
      <w:r w:rsidRPr="00045741">
        <w:rPr>
          <w:rFonts w:ascii="Arial" w:hAnsi="Arial" w:cs="Arial"/>
          <w:sz w:val="18"/>
          <w:szCs w:val="18"/>
        </w:rPr>
        <w:t xml:space="preserve"> </w:t>
      </w:r>
      <w:r w:rsidRPr="00045741">
        <w:rPr>
          <w:rFonts w:ascii="Arial" w:hAnsi="Arial" w:cs="Arial"/>
          <w:sz w:val="18"/>
          <w:szCs w:val="18"/>
          <w:lang w:val="en-US"/>
        </w:rPr>
        <w:t>to</w:t>
      </w:r>
      <w:r w:rsidRPr="00045741">
        <w:rPr>
          <w:rFonts w:ascii="Arial" w:hAnsi="Arial" w:cs="Arial"/>
          <w:sz w:val="18"/>
          <w:szCs w:val="18"/>
        </w:rPr>
        <w:t xml:space="preserve"> </w:t>
      </w:r>
      <w:r w:rsidRPr="00045741">
        <w:rPr>
          <w:rFonts w:ascii="Arial" w:hAnsi="Arial" w:cs="Arial"/>
          <w:sz w:val="18"/>
          <w:szCs w:val="18"/>
          <w:lang w:val="en-US"/>
        </w:rPr>
        <w:t>incur</w:t>
      </w:r>
      <w:r w:rsidRPr="00045741">
        <w:rPr>
          <w:rFonts w:ascii="Arial" w:hAnsi="Arial" w:cs="Arial"/>
          <w:sz w:val="18"/>
          <w:szCs w:val="18"/>
        </w:rPr>
        <w:t xml:space="preserve"> </w:t>
      </w:r>
      <w:r w:rsidRPr="00045741">
        <w:rPr>
          <w:rFonts w:ascii="Arial" w:hAnsi="Arial" w:cs="Arial"/>
          <w:sz w:val="18"/>
          <w:szCs w:val="18"/>
          <w:lang w:val="en-US"/>
        </w:rPr>
        <w:t>any</w:t>
      </w:r>
      <w:r w:rsidRPr="00045741">
        <w:rPr>
          <w:rFonts w:ascii="Arial" w:hAnsi="Arial" w:cs="Arial"/>
          <w:sz w:val="18"/>
          <w:szCs w:val="18"/>
        </w:rPr>
        <w:t xml:space="preserve"> </w:t>
      </w:r>
      <w:r w:rsidRPr="00045741">
        <w:rPr>
          <w:rFonts w:ascii="Arial" w:hAnsi="Arial" w:cs="Arial"/>
          <w:sz w:val="18"/>
          <w:szCs w:val="18"/>
          <w:lang w:val="en-US"/>
        </w:rPr>
        <w:t>Costs</w:t>
      </w:r>
      <w:r w:rsidRPr="00045741">
        <w:rPr>
          <w:rFonts w:ascii="Arial" w:hAnsi="Arial" w:cs="Arial"/>
          <w:sz w:val="18"/>
          <w:szCs w:val="18"/>
        </w:rPr>
        <w:t xml:space="preserve"> </w:t>
      </w:r>
      <w:r w:rsidRPr="00045741">
        <w:rPr>
          <w:rFonts w:ascii="Arial" w:hAnsi="Arial" w:cs="Arial"/>
          <w:sz w:val="18"/>
          <w:szCs w:val="18"/>
          <w:lang w:val="en-US"/>
        </w:rPr>
        <w:t>and</w:t>
      </w:r>
      <w:r w:rsidRPr="00045741">
        <w:rPr>
          <w:rFonts w:ascii="Arial" w:hAnsi="Arial" w:cs="Arial"/>
          <w:sz w:val="18"/>
          <w:szCs w:val="18"/>
        </w:rPr>
        <w:t xml:space="preserve"> </w:t>
      </w:r>
      <w:r w:rsidRPr="00045741">
        <w:rPr>
          <w:rFonts w:ascii="Arial" w:hAnsi="Arial" w:cs="Arial"/>
          <w:sz w:val="18"/>
          <w:szCs w:val="18"/>
          <w:lang w:val="en-US"/>
        </w:rPr>
        <w:t>Expenses</w:t>
      </w:r>
      <w:r w:rsidRPr="00045741">
        <w:rPr>
          <w:rFonts w:ascii="Arial" w:hAnsi="Arial"/>
          <w:sz w:val="18"/>
        </w:rPr>
        <w:t xml:space="preserve"> </w:t>
      </w:r>
      <w:r w:rsidRPr="00045741">
        <w:rPr>
          <w:rFonts w:ascii="Arial" w:hAnsi="Arial" w:cs="Arial"/>
          <w:sz w:val="18"/>
          <w:szCs w:val="18"/>
          <w:lang w:val="en-US"/>
        </w:rPr>
        <w:t>by</w:t>
      </w:r>
      <w:r w:rsidRPr="00045741">
        <w:rPr>
          <w:rFonts w:ascii="Arial" w:hAnsi="Arial"/>
          <w:sz w:val="18"/>
        </w:rPr>
        <w:t xml:space="preserve"> </w:t>
      </w:r>
      <w:r w:rsidRPr="00045741">
        <w:rPr>
          <w:rFonts w:ascii="Arial" w:hAnsi="Arial" w:cs="Arial"/>
          <w:sz w:val="18"/>
          <w:szCs w:val="18"/>
          <w:lang w:val="en-US"/>
        </w:rPr>
        <w:t>such</w:t>
      </w:r>
      <w:r w:rsidRPr="00045741">
        <w:rPr>
          <w:rFonts w:ascii="Arial" w:hAnsi="Arial"/>
          <w:sz w:val="18"/>
        </w:rPr>
        <w:t xml:space="preserve"> </w:t>
      </w:r>
      <w:r w:rsidRPr="00045741">
        <w:rPr>
          <w:rFonts w:ascii="Arial" w:hAnsi="Arial" w:cs="Arial"/>
          <w:sz w:val="18"/>
          <w:szCs w:val="18"/>
          <w:lang w:val="en-US"/>
        </w:rPr>
        <w:t>Company</w:t>
      </w:r>
      <w:r w:rsidRPr="00045741">
        <w:rPr>
          <w:rFonts w:ascii="Arial" w:hAnsi="Arial"/>
          <w:sz w:val="18"/>
        </w:rPr>
        <w:t xml:space="preserve"> </w:t>
      </w:r>
      <w:r w:rsidRPr="00045741">
        <w:rPr>
          <w:rFonts w:ascii="Arial" w:hAnsi="Arial" w:cs="Arial"/>
          <w:sz w:val="18"/>
          <w:szCs w:val="18"/>
          <w:lang w:val="en-US"/>
        </w:rPr>
        <w:t>in</w:t>
      </w:r>
      <w:r w:rsidRPr="00045741">
        <w:rPr>
          <w:rFonts w:ascii="Arial" w:hAnsi="Arial"/>
          <w:sz w:val="18"/>
        </w:rPr>
        <w:t xml:space="preserve"> </w:t>
      </w:r>
      <w:r w:rsidRPr="00045741">
        <w:rPr>
          <w:rFonts w:ascii="Arial" w:hAnsi="Arial" w:cs="Arial"/>
          <w:sz w:val="18"/>
          <w:szCs w:val="18"/>
          <w:lang w:val="en-US"/>
        </w:rPr>
        <w:t>connection</w:t>
      </w:r>
      <w:r w:rsidRPr="00045741">
        <w:rPr>
          <w:rFonts w:ascii="Arial" w:hAnsi="Arial"/>
          <w:sz w:val="18"/>
        </w:rPr>
        <w:t xml:space="preserve"> </w:t>
      </w:r>
      <w:r w:rsidRPr="00045741">
        <w:rPr>
          <w:rFonts w:ascii="Arial" w:hAnsi="Arial" w:cs="Arial"/>
          <w:sz w:val="18"/>
          <w:szCs w:val="18"/>
          <w:lang w:val="en-US"/>
        </w:rPr>
        <w:t>with</w:t>
      </w:r>
      <w:r w:rsidRPr="00045741">
        <w:rPr>
          <w:rFonts w:ascii="Arial" w:hAnsi="Arial"/>
          <w:sz w:val="18"/>
        </w:rPr>
        <w:t xml:space="preserve"> </w:t>
      </w:r>
      <w:r w:rsidRPr="00045741">
        <w:rPr>
          <w:rFonts w:ascii="Arial" w:hAnsi="Arial" w:cs="Arial"/>
          <w:sz w:val="18"/>
          <w:szCs w:val="18"/>
          <w:lang w:val="en-US"/>
        </w:rPr>
        <w:t>such</w:t>
      </w:r>
      <w:r w:rsidRPr="00045741">
        <w:rPr>
          <w:rFonts w:ascii="Arial" w:hAnsi="Arial"/>
          <w:sz w:val="18"/>
        </w:rPr>
        <w:t xml:space="preserve"> </w:t>
      </w:r>
      <w:r w:rsidRPr="00045741">
        <w:rPr>
          <w:rFonts w:ascii="Arial" w:hAnsi="Arial" w:cs="Arial"/>
          <w:sz w:val="18"/>
          <w:szCs w:val="18"/>
          <w:lang w:val="en-US"/>
        </w:rPr>
        <w:t>Securities</w:t>
      </w:r>
      <w:r w:rsidRPr="00045741">
        <w:rPr>
          <w:rFonts w:ascii="Arial" w:hAnsi="Arial"/>
          <w:sz w:val="18"/>
        </w:rPr>
        <w:t xml:space="preserve"> </w:t>
      </w:r>
      <w:r w:rsidRPr="00045741">
        <w:rPr>
          <w:rFonts w:ascii="Arial" w:hAnsi="Arial" w:cs="Arial"/>
          <w:sz w:val="18"/>
          <w:szCs w:val="18"/>
          <w:lang w:val="en-US"/>
        </w:rPr>
        <w:t>Claim</w:t>
      </w:r>
      <w:r w:rsidRPr="00045741">
        <w:rPr>
          <w:rFonts w:ascii="Arial" w:hAnsi="Arial"/>
          <w:sz w:val="18"/>
        </w:rPr>
        <w:t xml:space="preserve">. </w:t>
      </w:r>
      <w:r w:rsidRPr="00045741">
        <w:rPr>
          <w:rFonts w:ascii="Arial" w:hAnsi="Arial" w:cs="Arial"/>
          <w:sz w:val="18"/>
          <w:szCs w:val="18"/>
          <w:lang w:val="en-US"/>
        </w:rPr>
        <w:t>Thus an insured event shall be deemed to have occurred upon such Securities Claim being made. For the avoidance of doubt, the Policy also covers any Costs and Expenses incurred by any Company subsequently to the Period of Insurance, and/or which any Company will need to incur subsequently to the Period of Insurance, but relating to any Securities Claim made during the Period of Insurance.</w:t>
      </w:r>
    </w:p>
    <w:p w:rsidR="00322133" w:rsidRPr="008C6207" w:rsidRDefault="00322133" w:rsidP="000B11AB">
      <w:pPr>
        <w:autoSpaceDE w:val="0"/>
        <w:autoSpaceDN w:val="0"/>
        <w:adjustRightInd w:val="0"/>
        <w:spacing w:after="120"/>
        <w:jc w:val="both"/>
        <w:rPr>
          <w:rFonts w:ascii="Arial" w:hAnsi="Arial" w:cs="Arial"/>
          <w:b/>
          <w:sz w:val="18"/>
          <w:szCs w:val="18"/>
          <w:u w:val="single"/>
          <w:lang w:val="en-US"/>
        </w:rPr>
      </w:pPr>
    </w:p>
    <w:p w:rsidR="000B11AB" w:rsidRPr="00045741" w:rsidRDefault="000B11AB" w:rsidP="000B11AB">
      <w:pPr>
        <w:autoSpaceDE w:val="0"/>
        <w:autoSpaceDN w:val="0"/>
        <w:adjustRightInd w:val="0"/>
        <w:spacing w:after="120"/>
        <w:jc w:val="both"/>
        <w:rPr>
          <w:rFonts w:ascii="Arial" w:hAnsi="Arial" w:cs="Arial"/>
          <w:sz w:val="18"/>
          <w:szCs w:val="18"/>
          <w:u w:val="single"/>
        </w:rPr>
      </w:pPr>
      <w:r w:rsidRPr="00045741">
        <w:rPr>
          <w:rFonts w:ascii="Arial" w:hAnsi="Arial" w:cs="Arial"/>
          <w:b/>
          <w:sz w:val="18"/>
          <w:szCs w:val="18"/>
          <w:u w:val="single"/>
        </w:rPr>
        <w:t>ПРОЧИЕ ПОЛОЖЕНИЯ </w:t>
      </w:r>
      <w:r w:rsidRPr="00045741">
        <w:rPr>
          <w:rFonts w:ascii="Arial" w:hAnsi="Arial" w:cs="Arial"/>
          <w:sz w:val="18"/>
          <w:szCs w:val="18"/>
          <w:u w:val="single"/>
        </w:rPr>
        <w:t>/ OTHER PROVISIONS</w:t>
      </w:r>
    </w:p>
    <w:tbl>
      <w:tblPr>
        <w:tblW w:w="9536" w:type="dxa"/>
        <w:tblInd w:w="-72" w:type="dxa"/>
        <w:tblLayout w:type="fixed"/>
        <w:tblLook w:val="0000" w:firstRow="0" w:lastRow="0" w:firstColumn="0" w:lastColumn="0" w:noHBand="0" w:noVBand="0"/>
      </w:tblPr>
      <w:tblGrid>
        <w:gridCol w:w="1260"/>
        <w:gridCol w:w="2748"/>
        <w:gridCol w:w="3006"/>
        <w:gridCol w:w="193"/>
        <w:gridCol w:w="2329"/>
      </w:tblGrid>
      <w:tr w:rsidR="000B11AB" w:rsidRPr="00045741" w:rsidTr="002026A6">
        <w:tc>
          <w:tcPr>
            <w:tcW w:w="1260" w:type="dxa"/>
            <w:vMerge w:val="restart"/>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1</w:t>
            </w:r>
            <w:r w:rsidRPr="00045741">
              <w:rPr>
                <w:rFonts w:ascii="Arial" w:hAnsi="Arial" w:cs="Arial"/>
                <w:spacing w:val="-3"/>
                <w:sz w:val="18"/>
                <w:szCs w:val="18"/>
              </w:rPr>
              <w:t> / Item 1</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Страхователь</w:t>
            </w:r>
            <w:r w:rsidRPr="00045741">
              <w:rPr>
                <w:rFonts w:ascii="Arial" w:hAnsi="Arial" w:cs="Arial"/>
                <w:spacing w:val="-3"/>
                <w:sz w:val="18"/>
                <w:szCs w:val="18"/>
              </w:rPr>
              <w:t> /</w:t>
            </w:r>
            <w:r w:rsidRPr="00045741">
              <w:rPr>
                <w:rFonts w:ascii="Arial" w:hAnsi="Arial" w:cs="Arial"/>
                <w:sz w:val="18"/>
                <w:szCs w:val="18"/>
              </w:rPr>
              <w:t xml:space="preserve"> Policyholder</w:t>
            </w:r>
          </w:p>
        </w:tc>
        <w:tc>
          <w:tcPr>
            <w:tcW w:w="5528" w:type="dxa"/>
            <w:gridSpan w:val="3"/>
          </w:tcPr>
          <w:p w:rsidR="000B11AB" w:rsidRPr="00045741" w:rsidRDefault="000B11AB" w:rsidP="002026A6">
            <w:pPr>
              <w:autoSpaceDE w:val="0"/>
              <w:autoSpaceDN w:val="0"/>
              <w:adjustRightInd w:val="0"/>
              <w:snapToGrid w:val="0"/>
              <w:spacing w:after="120"/>
              <w:jc w:val="both"/>
              <w:rPr>
                <w:rFonts w:ascii="Arial" w:hAnsi="Arial" w:cs="Arial"/>
                <w:sz w:val="18"/>
                <w:szCs w:val="18"/>
              </w:rPr>
            </w:pPr>
            <w:r w:rsidRPr="00045741">
              <w:rPr>
                <w:rFonts w:ascii="Arial" w:hAnsi="Arial" w:cs="Arial"/>
                <w:b/>
                <w:bCs/>
                <w:sz w:val="18"/>
                <w:szCs w:val="18"/>
              </w:rPr>
              <w:t>Открытое акционерное общество «Центр по перевозке грузов в контейнерах «ТрансКонтейнер»</w:t>
            </w:r>
            <w:r w:rsidRPr="00045741">
              <w:rPr>
                <w:rFonts w:ascii="Arial" w:hAnsi="Arial" w:cs="Arial"/>
                <w:bCs/>
                <w:sz w:val="18"/>
                <w:szCs w:val="18"/>
              </w:rPr>
              <w:t> / Joint Stock Company «Center for cargo container traffic «TransContainer»</w:t>
            </w:r>
          </w:p>
        </w:tc>
      </w:tr>
      <w:tr w:rsidR="000B11AB" w:rsidRPr="00045741" w:rsidTr="002026A6">
        <w:tc>
          <w:tcPr>
            <w:tcW w:w="1260" w:type="dxa"/>
            <w:vMerge/>
          </w:tcPr>
          <w:p w:rsidR="000B11AB" w:rsidRPr="00045741" w:rsidRDefault="000B11AB" w:rsidP="002026A6">
            <w:pPr>
              <w:spacing w:after="120"/>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pacing w:val="-3"/>
                <w:sz w:val="18"/>
                <w:szCs w:val="18"/>
              </w:rPr>
              <w:t>Адрес </w:t>
            </w:r>
            <w:r w:rsidRPr="00045741">
              <w:rPr>
                <w:rFonts w:ascii="Arial" w:hAnsi="Arial" w:cs="Arial"/>
                <w:spacing w:val="-3"/>
                <w:sz w:val="18"/>
                <w:szCs w:val="18"/>
              </w:rPr>
              <w:t>/ Address</w:t>
            </w:r>
          </w:p>
        </w:tc>
        <w:tc>
          <w:tcPr>
            <w:tcW w:w="5528" w:type="dxa"/>
            <w:gridSpan w:val="3"/>
          </w:tcPr>
          <w:p w:rsidR="000B11AB" w:rsidRPr="00045741" w:rsidRDefault="000B11AB" w:rsidP="002026A6">
            <w:pPr>
              <w:autoSpaceDE w:val="0"/>
              <w:autoSpaceDN w:val="0"/>
              <w:adjustRightInd w:val="0"/>
              <w:snapToGrid w:val="0"/>
              <w:spacing w:after="120"/>
              <w:jc w:val="both"/>
              <w:rPr>
                <w:rFonts w:ascii="Arial" w:hAnsi="Arial" w:cs="Arial"/>
                <w:sz w:val="18"/>
                <w:szCs w:val="18"/>
              </w:rPr>
            </w:pPr>
            <w:r w:rsidRPr="00045741">
              <w:rPr>
                <w:rStyle w:val="apple-style-span"/>
                <w:rFonts w:ascii="Arial" w:hAnsi="Arial" w:cs="Arial"/>
                <w:b/>
                <w:sz w:val="18"/>
                <w:szCs w:val="18"/>
              </w:rPr>
              <w:t>125047</w:t>
            </w:r>
            <w:r w:rsidR="00D20246">
              <w:rPr>
                <w:rStyle w:val="apple-style-span"/>
                <w:rFonts w:ascii="Arial" w:hAnsi="Arial" w:cs="Arial"/>
                <w:b/>
                <w:sz w:val="18"/>
                <w:szCs w:val="18"/>
              </w:rPr>
              <w:t>,</w:t>
            </w:r>
            <w:r w:rsidRPr="00045741">
              <w:rPr>
                <w:rStyle w:val="apple-style-span"/>
                <w:rFonts w:ascii="Arial" w:hAnsi="Arial" w:cs="Arial"/>
                <w:b/>
                <w:sz w:val="18"/>
                <w:szCs w:val="18"/>
              </w:rPr>
              <w:t xml:space="preserve"> г. Москва</w:t>
            </w:r>
            <w:r w:rsidR="00D20246">
              <w:rPr>
                <w:rStyle w:val="apple-style-span"/>
                <w:rFonts w:ascii="Arial" w:hAnsi="Arial" w:cs="Arial"/>
                <w:b/>
                <w:sz w:val="18"/>
                <w:szCs w:val="18"/>
              </w:rPr>
              <w:t>,</w:t>
            </w:r>
            <w:r w:rsidRPr="00045741">
              <w:rPr>
                <w:rStyle w:val="apple-style-span"/>
                <w:rFonts w:ascii="Arial" w:hAnsi="Arial" w:cs="Arial"/>
                <w:b/>
                <w:sz w:val="18"/>
                <w:szCs w:val="18"/>
              </w:rPr>
              <w:t xml:space="preserve"> Оружейный пер.</w:t>
            </w:r>
            <w:r w:rsidR="00CE733D">
              <w:rPr>
                <w:rStyle w:val="apple-style-span"/>
                <w:rFonts w:ascii="Arial" w:hAnsi="Arial" w:cs="Arial"/>
                <w:b/>
                <w:sz w:val="18"/>
                <w:szCs w:val="18"/>
              </w:rPr>
              <w:t>, 19.</w:t>
            </w:r>
            <w:r w:rsidRPr="00045741">
              <w:rPr>
                <w:rStyle w:val="apple-style-span"/>
                <w:rFonts w:ascii="Arial" w:hAnsi="Arial" w:cs="Arial"/>
                <w:b/>
                <w:sz w:val="18"/>
                <w:szCs w:val="18"/>
              </w:rPr>
              <w:t xml:space="preserve"> </w:t>
            </w:r>
            <w:r w:rsidRPr="00045741">
              <w:rPr>
                <w:rFonts w:ascii="Arial" w:hAnsi="Arial" w:cs="Arial"/>
                <w:b/>
                <w:sz w:val="18"/>
                <w:szCs w:val="18"/>
              </w:rPr>
              <w:t xml:space="preserve">/ </w:t>
            </w:r>
            <w:r w:rsidRPr="00045741">
              <w:rPr>
                <w:rFonts w:ascii="Arial" w:hAnsi="Arial" w:cs="Arial"/>
                <w:sz w:val="18"/>
                <w:szCs w:val="18"/>
              </w:rPr>
              <w:t>125047, Moscow, Oruzheynyy pereulok, 19.</w:t>
            </w:r>
          </w:p>
        </w:tc>
      </w:tr>
      <w:tr w:rsidR="000B11AB" w:rsidRPr="00045741" w:rsidTr="002026A6">
        <w:tc>
          <w:tcPr>
            <w:tcW w:w="1260" w:type="dxa"/>
            <w:vMerge w:val="restart"/>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2 </w:t>
            </w:r>
            <w:r w:rsidRPr="00045741">
              <w:rPr>
                <w:rFonts w:ascii="Arial" w:hAnsi="Arial" w:cs="Arial"/>
                <w:spacing w:val="-3"/>
                <w:sz w:val="18"/>
                <w:szCs w:val="18"/>
              </w:rPr>
              <w:t>/ Item 2</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Страховщик</w:t>
            </w:r>
            <w:r w:rsidRPr="00045741">
              <w:rPr>
                <w:rFonts w:ascii="Arial" w:hAnsi="Arial" w:cs="Arial"/>
                <w:spacing w:val="-3"/>
                <w:sz w:val="18"/>
                <w:szCs w:val="18"/>
              </w:rPr>
              <w:t xml:space="preserve"> / </w:t>
            </w:r>
            <w:r w:rsidRPr="00045741">
              <w:rPr>
                <w:rFonts w:ascii="Arial" w:hAnsi="Arial" w:cs="Arial"/>
                <w:sz w:val="18"/>
                <w:szCs w:val="18"/>
              </w:rPr>
              <w:t>Insurer</w:t>
            </w:r>
          </w:p>
        </w:tc>
        <w:tc>
          <w:tcPr>
            <w:tcW w:w="5528" w:type="dxa"/>
            <w:gridSpan w:val="3"/>
          </w:tcPr>
          <w:p w:rsidR="000B11AB" w:rsidRPr="00045741" w:rsidRDefault="00CE733D" w:rsidP="002026A6">
            <w:pPr>
              <w:pStyle w:val="50"/>
              <w:spacing w:before="0"/>
              <w:rPr>
                <w:rFonts w:ascii="Arial" w:hAnsi="Arial" w:cs="Arial"/>
                <w:b/>
                <w:color w:val="000000"/>
                <w:w w:val="0"/>
                <w:sz w:val="18"/>
                <w:szCs w:val="18"/>
              </w:rPr>
            </w:pPr>
            <w:r w:rsidRPr="00045741">
              <w:rPr>
                <w:rFonts w:ascii="Arial" w:hAnsi="Arial" w:cs="Arial"/>
                <w:b/>
                <w:bCs/>
                <w:sz w:val="18"/>
                <w:szCs w:val="18"/>
              </w:rPr>
              <w:t xml:space="preserve">Открытое </w:t>
            </w:r>
            <w:r>
              <w:rPr>
                <w:rFonts w:ascii="Arial" w:hAnsi="Arial" w:cs="Arial"/>
                <w:b/>
                <w:bCs/>
                <w:sz w:val="18"/>
                <w:szCs w:val="18"/>
              </w:rPr>
              <w:t xml:space="preserve">страховое </w:t>
            </w:r>
            <w:r w:rsidRPr="00045741">
              <w:rPr>
                <w:rFonts w:ascii="Arial" w:hAnsi="Arial" w:cs="Arial"/>
                <w:b/>
                <w:bCs/>
                <w:sz w:val="18"/>
                <w:szCs w:val="18"/>
              </w:rPr>
              <w:t>акционерное общество «</w:t>
            </w:r>
            <w:r>
              <w:rPr>
                <w:rFonts w:ascii="Arial" w:hAnsi="Arial" w:cs="Arial"/>
                <w:b/>
                <w:bCs/>
                <w:sz w:val="18"/>
                <w:szCs w:val="18"/>
              </w:rPr>
              <w:t xml:space="preserve">Ингосстрах» / </w:t>
            </w:r>
            <w:r w:rsidRPr="00CE733D">
              <w:rPr>
                <w:rFonts w:ascii="Arial" w:hAnsi="Arial" w:cs="Arial"/>
                <w:b/>
                <w:bCs/>
                <w:sz w:val="18"/>
                <w:szCs w:val="18"/>
              </w:rPr>
              <w:t>Joint Stock Insurance Company "Ingosstrakh"</w:t>
            </w:r>
          </w:p>
        </w:tc>
      </w:tr>
      <w:tr w:rsidR="000B11AB" w:rsidRPr="00045741" w:rsidTr="002026A6">
        <w:tc>
          <w:tcPr>
            <w:tcW w:w="1260" w:type="dxa"/>
            <w:vMerge/>
          </w:tcPr>
          <w:p w:rsidR="000B11AB" w:rsidRPr="00045741" w:rsidRDefault="000B11AB" w:rsidP="002026A6">
            <w:pPr>
              <w:spacing w:after="120"/>
              <w:ind w:left="72"/>
              <w:jc w:val="both"/>
              <w:rPr>
                <w:rFonts w:ascii="Arial" w:hAnsi="Arial" w:cs="Arial"/>
                <w:b/>
                <w:spacing w:val="-3"/>
                <w:sz w:val="18"/>
                <w:szCs w:val="18"/>
              </w:rPr>
            </w:pPr>
          </w:p>
        </w:tc>
        <w:tc>
          <w:tcPr>
            <w:tcW w:w="2748" w:type="dxa"/>
          </w:tcPr>
          <w:p w:rsidR="000B11AB" w:rsidRPr="00045741" w:rsidRDefault="000B11AB" w:rsidP="002026A6">
            <w:pPr>
              <w:spacing w:after="120"/>
              <w:jc w:val="both"/>
              <w:rPr>
                <w:rFonts w:ascii="Arial" w:hAnsi="Arial" w:cs="Arial"/>
                <w:b/>
                <w:sz w:val="18"/>
                <w:szCs w:val="18"/>
              </w:rPr>
            </w:pPr>
            <w:r w:rsidRPr="00045741">
              <w:rPr>
                <w:rFonts w:ascii="Arial" w:hAnsi="Arial" w:cs="Arial"/>
                <w:b/>
                <w:spacing w:val="-3"/>
                <w:sz w:val="18"/>
                <w:szCs w:val="18"/>
              </w:rPr>
              <w:t>Адрес </w:t>
            </w:r>
            <w:r w:rsidRPr="00045741">
              <w:rPr>
                <w:rFonts w:ascii="Arial" w:hAnsi="Arial" w:cs="Arial"/>
                <w:spacing w:val="-3"/>
                <w:sz w:val="18"/>
                <w:szCs w:val="18"/>
              </w:rPr>
              <w:t>/ Address</w:t>
            </w:r>
          </w:p>
        </w:tc>
        <w:tc>
          <w:tcPr>
            <w:tcW w:w="5528" w:type="dxa"/>
            <w:gridSpan w:val="3"/>
          </w:tcPr>
          <w:p w:rsidR="000B11AB" w:rsidRDefault="00CE733D" w:rsidP="002026A6">
            <w:pPr>
              <w:pStyle w:val="50"/>
              <w:spacing w:before="0"/>
              <w:rPr>
                <w:rFonts w:ascii="Arial" w:hAnsi="Arial"/>
                <w:b/>
                <w:color w:val="000000"/>
                <w:sz w:val="18"/>
              </w:rPr>
            </w:pPr>
            <w:r>
              <w:rPr>
                <w:rFonts w:ascii="Arial" w:hAnsi="Arial"/>
                <w:b/>
                <w:color w:val="000000"/>
                <w:sz w:val="18"/>
              </w:rPr>
              <w:t xml:space="preserve">117997, ГСП-7, г. Москва, ул. Пятницкая, д. 12, стр. 2. / </w:t>
            </w:r>
            <w:r w:rsidRPr="00CE733D">
              <w:rPr>
                <w:rFonts w:ascii="Arial" w:hAnsi="Arial"/>
                <w:b/>
                <w:color w:val="000000"/>
                <w:sz w:val="18"/>
              </w:rPr>
              <w:t>117997, GSP-7, Moscow, ul. Pyatnitskaya. 12, p. 2</w:t>
            </w:r>
          </w:p>
          <w:p w:rsidR="00462DD6" w:rsidRDefault="00462DD6"/>
        </w:tc>
      </w:tr>
      <w:tr w:rsidR="000B11AB" w:rsidRPr="00045741" w:rsidTr="002026A6">
        <w:trPr>
          <w:trHeight w:val="610"/>
        </w:trPr>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3 </w:t>
            </w:r>
            <w:r w:rsidRPr="00045741">
              <w:rPr>
                <w:rFonts w:ascii="Arial" w:hAnsi="Arial" w:cs="Arial"/>
                <w:spacing w:val="-3"/>
                <w:sz w:val="18"/>
                <w:szCs w:val="18"/>
              </w:rPr>
              <w:t>/ Item 3</w:t>
            </w:r>
          </w:p>
        </w:tc>
        <w:tc>
          <w:tcPr>
            <w:tcW w:w="2748" w:type="dxa"/>
          </w:tcPr>
          <w:p w:rsidR="000B11AB" w:rsidRPr="00045741" w:rsidRDefault="000B11AB" w:rsidP="002026A6">
            <w:pPr>
              <w:autoSpaceDE w:val="0"/>
              <w:autoSpaceDN w:val="0"/>
              <w:adjustRightInd w:val="0"/>
              <w:spacing w:after="120"/>
              <w:jc w:val="both"/>
              <w:rPr>
                <w:rFonts w:ascii="Arial" w:hAnsi="Arial" w:cs="Arial"/>
                <w:b/>
                <w:sz w:val="18"/>
                <w:szCs w:val="18"/>
              </w:rPr>
            </w:pPr>
            <w:r w:rsidRPr="00045741">
              <w:rPr>
                <w:rFonts w:ascii="Arial" w:hAnsi="Arial" w:cs="Arial"/>
                <w:b/>
                <w:sz w:val="18"/>
                <w:szCs w:val="18"/>
              </w:rPr>
              <w:t>Период страхования </w:t>
            </w:r>
            <w:r w:rsidRPr="00045741">
              <w:rPr>
                <w:rFonts w:ascii="Arial" w:hAnsi="Arial" w:cs="Arial"/>
                <w:spacing w:val="-3"/>
                <w:sz w:val="18"/>
                <w:szCs w:val="18"/>
              </w:rPr>
              <w:t>/</w:t>
            </w:r>
            <w:r w:rsidRPr="00045741">
              <w:rPr>
                <w:rFonts w:ascii="Arial" w:hAnsi="Arial" w:cs="Arial"/>
                <w:sz w:val="18"/>
                <w:szCs w:val="18"/>
              </w:rPr>
              <w:t xml:space="preserve"> </w:t>
            </w:r>
            <w:r w:rsidRPr="00045741">
              <w:rPr>
                <w:rFonts w:ascii="Arial" w:hAnsi="Arial" w:cs="Arial"/>
                <w:spacing w:val="-3"/>
                <w:sz w:val="18"/>
                <w:szCs w:val="18"/>
              </w:rPr>
              <w:t>Policy Period</w:t>
            </w:r>
          </w:p>
        </w:tc>
        <w:tc>
          <w:tcPr>
            <w:tcW w:w="3199" w:type="dxa"/>
            <w:gridSpan w:val="2"/>
          </w:tcPr>
          <w:p w:rsidR="000B11AB" w:rsidRPr="00045741" w:rsidRDefault="000B11AB" w:rsidP="002026A6">
            <w:pPr>
              <w:spacing w:after="120"/>
              <w:jc w:val="both"/>
              <w:rPr>
                <w:rFonts w:ascii="Arial" w:hAnsi="Arial" w:cs="Arial"/>
                <w:b/>
                <w:sz w:val="18"/>
                <w:szCs w:val="18"/>
              </w:rPr>
            </w:pPr>
            <w:r w:rsidRPr="00045741">
              <w:rPr>
                <w:rFonts w:ascii="Arial" w:hAnsi="Arial" w:cs="Arial"/>
                <w:b/>
                <w:sz w:val="18"/>
                <w:szCs w:val="18"/>
              </w:rPr>
              <w:t>Дата начала течения Периода страхования</w:t>
            </w:r>
            <w:r w:rsidRPr="00045741">
              <w:rPr>
                <w:rFonts w:ascii="Arial" w:hAnsi="Arial" w:cs="Arial"/>
                <w:sz w:val="18"/>
                <w:szCs w:val="18"/>
              </w:rPr>
              <w:t> / Inception date</w:t>
            </w:r>
          </w:p>
        </w:tc>
        <w:tc>
          <w:tcPr>
            <w:tcW w:w="2329" w:type="dxa"/>
            <w:vAlign w:val="center"/>
          </w:tcPr>
          <w:p w:rsidR="000B11AB" w:rsidRPr="00045741" w:rsidRDefault="000B11AB" w:rsidP="002026A6">
            <w:pPr>
              <w:spacing w:after="120"/>
              <w:rPr>
                <w:rFonts w:ascii="Arial" w:hAnsi="Arial"/>
                <w:spacing w:val="-3"/>
                <w:sz w:val="18"/>
              </w:rPr>
            </w:pPr>
            <w:r w:rsidRPr="00045741">
              <w:rPr>
                <w:rFonts w:ascii="Arial" w:hAnsi="Arial" w:cs="Arial"/>
                <w:b/>
                <w:sz w:val="18"/>
                <w:szCs w:val="18"/>
              </w:rPr>
              <w:t>07 ноября 2014 г. (00:00)</w:t>
            </w:r>
            <w:r w:rsidRPr="00045741">
              <w:rPr>
                <w:rFonts w:ascii="Arial" w:hAnsi="Arial" w:cs="Arial"/>
                <w:spacing w:val="-3"/>
                <w:sz w:val="18"/>
                <w:szCs w:val="18"/>
              </w:rPr>
              <w:t xml:space="preserve">/ </w:t>
            </w:r>
            <w:r w:rsidRPr="00045741">
              <w:rPr>
                <w:rFonts w:ascii="Arial" w:hAnsi="Arial" w:cs="Arial"/>
                <w:sz w:val="18"/>
                <w:szCs w:val="18"/>
              </w:rPr>
              <w:t>November</w:t>
            </w:r>
            <w:r w:rsidRPr="00045741">
              <w:rPr>
                <w:rFonts w:ascii="Arial" w:hAnsi="Arial"/>
                <w:sz w:val="18"/>
              </w:rPr>
              <w:t xml:space="preserve"> 07, 201</w:t>
            </w:r>
            <w:r w:rsidRPr="00045741">
              <w:rPr>
                <w:rFonts w:ascii="Arial" w:hAnsi="Arial" w:cs="Arial"/>
                <w:sz w:val="18"/>
                <w:szCs w:val="18"/>
              </w:rPr>
              <w:t>4</w:t>
            </w:r>
            <w:r w:rsidRPr="00045741">
              <w:rPr>
                <w:rFonts w:ascii="Arial" w:hAnsi="Arial"/>
                <w:sz w:val="18"/>
              </w:rPr>
              <w:t xml:space="preserve"> (</w:t>
            </w:r>
            <w:r w:rsidRPr="00045741">
              <w:rPr>
                <w:rFonts w:ascii="Arial" w:hAnsi="Arial" w:cs="Arial"/>
                <w:sz w:val="18"/>
                <w:szCs w:val="18"/>
              </w:rPr>
              <w:t>00:00</w:t>
            </w:r>
            <w:r w:rsidRPr="00045741">
              <w:rPr>
                <w:rFonts w:ascii="Arial" w:hAnsi="Arial"/>
                <w:sz w:val="18"/>
              </w:rPr>
              <w:t>)</w:t>
            </w:r>
          </w:p>
        </w:tc>
      </w:tr>
      <w:tr w:rsidR="000B11AB" w:rsidRPr="00045741" w:rsidTr="002026A6">
        <w:trPr>
          <w:trHeight w:val="647"/>
        </w:trPr>
        <w:tc>
          <w:tcPr>
            <w:tcW w:w="1260" w:type="dxa"/>
            <w:vMerge w:val="restart"/>
          </w:tcPr>
          <w:p w:rsidR="000B11AB" w:rsidRPr="00045741" w:rsidRDefault="000B11AB" w:rsidP="002026A6">
            <w:pPr>
              <w:spacing w:after="120"/>
              <w:jc w:val="both"/>
              <w:rPr>
                <w:rFonts w:ascii="Arial" w:hAnsi="Arial" w:cs="Arial"/>
                <w:b/>
                <w:spacing w:val="-3"/>
                <w:sz w:val="18"/>
                <w:szCs w:val="18"/>
              </w:rPr>
            </w:pPr>
          </w:p>
        </w:tc>
        <w:tc>
          <w:tcPr>
            <w:tcW w:w="2748" w:type="dxa"/>
            <w:vMerge w:val="restart"/>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3199" w:type="dxa"/>
            <w:gridSpan w:val="2"/>
          </w:tcPr>
          <w:p w:rsidR="000B11AB" w:rsidRPr="00045741" w:rsidRDefault="000B11AB" w:rsidP="002026A6">
            <w:pPr>
              <w:spacing w:after="120"/>
              <w:jc w:val="both"/>
              <w:rPr>
                <w:rFonts w:ascii="Arial" w:hAnsi="Arial" w:cs="Arial"/>
                <w:sz w:val="18"/>
                <w:szCs w:val="18"/>
              </w:rPr>
            </w:pPr>
            <w:r w:rsidRPr="00045741">
              <w:rPr>
                <w:rFonts w:ascii="Arial" w:hAnsi="Arial" w:cs="Arial"/>
                <w:b/>
                <w:sz w:val="18"/>
                <w:szCs w:val="18"/>
              </w:rPr>
              <w:t>Дата окончания</w:t>
            </w:r>
            <w:r w:rsidRPr="00045741">
              <w:rPr>
                <w:rFonts w:ascii="Arial" w:hAnsi="Arial" w:cs="Arial"/>
                <w:sz w:val="18"/>
                <w:szCs w:val="18"/>
              </w:rPr>
              <w:t xml:space="preserve"> </w:t>
            </w:r>
            <w:r w:rsidRPr="00045741">
              <w:rPr>
                <w:rFonts w:ascii="Arial" w:hAnsi="Arial" w:cs="Arial"/>
                <w:b/>
                <w:sz w:val="18"/>
                <w:szCs w:val="18"/>
              </w:rPr>
              <w:t>Периода страхования</w:t>
            </w:r>
            <w:r w:rsidRPr="00045741">
              <w:rPr>
                <w:rFonts w:ascii="Arial" w:hAnsi="Arial" w:cs="Arial"/>
                <w:sz w:val="18"/>
                <w:szCs w:val="18"/>
              </w:rPr>
              <w:t> / Expiration date</w:t>
            </w:r>
          </w:p>
        </w:tc>
        <w:tc>
          <w:tcPr>
            <w:tcW w:w="2329" w:type="dxa"/>
            <w:vAlign w:val="center"/>
          </w:tcPr>
          <w:p w:rsidR="000B11AB" w:rsidRPr="00045741" w:rsidRDefault="000B11AB" w:rsidP="002026A6">
            <w:pPr>
              <w:spacing w:after="120"/>
              <w:rPr>
                <w:rFonts w:ascii="Arial" w:hAnsi="Arial"/>
                <w:spacing w:val="-3"/>
                <w:sz w:val="18"/>
              </w:rPr>
            </w:pPr>
            <w:r w:rsidRPr="00045741">
              <w:rPr>
                <w:rFonts w:ascii="Arial" w:hAnsi="Arial" w:cs="Arial"/>
                <w:b/>
                <w:sz w:val="18"/>
                <w:szCs w:val="18"/>
              </w:rPr>
              <w:t>06 ноября 2015г. (23:59)</w:t>
            </w:r>
            <w:r w:rsidRPr="00045741">
              <w:rPr>
                <w:rFonts w:ascii="Arial" w:hAnsi="Arial" w:cs="Arial"/>
                <w:spacing w:val="-3"/>
                <w:sz w:val="18"/>
                <w:szCs w:val="18"/>
              </w:rPr>
              <w:t xml:space="preserve">/ </w:t>
            </w:r>
            <w:r w:rsidRPr="00045741">
              <w:rPr>
                <w:rFonts w:ascii="Arial" w:hAnsi="Arial" w:cs="Arial"/>
                <w:sz w:val="18"/>
                <w:szCs w:val="18"/>
              </w:rPr>
              <w:t>November</w:t>
            </w:r>
            <w:r w:rsidRPr="00045741">
              <w:rPr>
                <w:rFonts w:ascii="Arial" w:hAnsi="Arial"/>
                <w:sz w:val="18"/>
              </w:rPr>
              <w:t xml:space="preserve"> </w:t>
            </w:r>
            <w:r w:rsidRPr="00045741">
              <w:rPr>
                <w:rFonts w:ascii="Arial" w:hAnsi="Arial" w:cs="Arial"/>
                <w:sz w:val="18"/>
                <w:szCs w:val="18"/>
              </w:rPr>
              <w:t>06</w:t>
            </w:r>
            <w:r w:rsidRPr="00045741">
              <w:rPr>
                <w:rFonts w:ascii="Arial" w:hAnsi="Arial"/>
                <w:sz w:val="18"/>
              </w:rPr>
              <w:t>, 201</w:t>
            </w:r>
            <w:r w:rsidRPr="00045741">
              <w:rPr>
                <w:rFonts w:ascii="Arial" w:hAnsi="Arial" w:cs="Arial"/>
                <w:sz w:val="18"/>
                <w:szCs w:val="18"/>
              </w:rPr>
              <w:t>5</w:t>
            </w:r>
            <w:r w:rsidRPr="00045741">
              <w:rPr>
                <w:rFonts w:ascii="Arial" w:hAnsi="Arial"/>
                <w:sz w:val="18"/>
              </w:rPr>
              <w:t xml:space="preserve"> (</w:t>
            </w:r>
            <w:r w:rsidRPr="00045741">
              <w:rPr>
                <w:rFonts w:ascii="Arial" w:hAnsi="Arial" w:cs="Arial"/>
                <w:sz w:val="18"/>
                <w:szCs w:val="18"/>
              </w:rPr>
              <w:t>23:59</w:t>
            </w:r>
            <w:r w:rsidRPr="00045741">
              <w:rPr>
                <w:rFonts w:ascii="Arial" w:hAnsi="Arial"/>
                <w:sz w:val="18"/>
              </w:rPr>
              <w:t>)</w:t>
            </w:r>
          </w:p>
        </w:tc>
      </w:tr>
      <w:tr w:rsidR="000B11AB" w:rsidRPr="008C6207" w:rsidTr="002026A6">
        <w:trPr>
          <w:trHeight w:val="603"/>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vMerge/>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5528" w:type="dxa"/>
            <w:gridSpan w:val="3"/>
          </w:tcPr>
          <w:p w:rsidR="000B11AB" w:rsidRPr="00045741" w:rsidRDefault="000B11AB" w:rsidP="002026A6">
            <w:pPr>
              <w:spacing w:after="120"/>
              <w:jc w:val="both"/>
              <w:rPr>
                <w:rFonts w:ascii="Arial" w:hAnsi="Arial" w:cs="Arial"/>
                <w:spacing w:val="-3"/>
                <w:sz w:val="18"/>
                <w:szCs w:val="18"/>
                <w:lang w:val="en-US"/>
              </w:rPr>
            </w:pPr>
            <w:r w:rsidRPr="00045741">
              <w:rPr>
                <w:rFonts w:ascii="Arial" w:hAnsi="Arial" w:cs="Arial"/>
                <w:b/>
                <w:spacing w:val="-3"/>
                <w:sz w:val="18"/>
                <w:szCs w:val="18"/>
              </w:rPr>
              <w:t>Обе</w:t>
            </w:r>
            <w:r w:rsidRPr="00045741">
              <w:rPr>
                <w:rFonts w:ascii="Arial" w:hAnsi="Arial" w:cs="Arial"/>
                <w:b/>
                <w:spacing w:val="-3"/>
                <w:sz w:val="18"/>
                <w:szCs w:val="18"/>
                <w:lang w:val="en-US"/>
              </w:rPr>
              <w:t xml:space="preserve"> </w:t>
            </w:r>
            <w:r w:rsidRPr="00045741">
              <w:rPr>
                <w:rFonts w:ascii="Arial" w:hAnsi="Arial" w:cs="Arial"/>
                <w:b/>
                <w:spacing w:val="-3"/>
                <w:sz w:val="18"/>
                <w:szCs w:val="18"/>
              </w:rPr>
              <w:t>даты</w:t>
            </w:r>
            <w:r w:rsidRPr="00045741">
              <w:rPr>
                <w:rFonts w:ascii="Arial" w:hAnsi="Arial" w:cs="Arial"/>
                <w:b/>
                <w:spacing w:val="-3"/>
                <w:sz w:val="18"/>
                <w:szCs w:val="18"/>
                <w:lang w:val="en-US"/>
              </w:rPr>
              <w:t xml:space="preserve"> </w:t>
            </w:r>
            <w:r w:rsidRPr="00045741">
              <w:rPr>
                <w:rFonts w:ascii="Arial" w:hAnsi="Arial" w:cs="Arial"/>
                <w:b/>
                <w:spacing w:val="-3"/>
                <w:sz w:val="18"/>
                <w:szCs w:val="18"/>
              </w:rPr>
              <w:t>включительно</w:t>
            </w:r>
            <w:r w:rsidRPr="00045741">
              <w:rPr>
                <w:rFonts w:ascii="Arial" w:hAnsi="Arial" w:cs="Arial"/>
                <w:b/>
                <w:spacing w:val="-3"/>
                <w:sz w:val="18"/>
                <w:szCs w:val="18"/>
                <w:lang w:val="en-US"/>
              </w:rPr>
              <w:t xml:space="preserve"> </w:t>
            </w:r>
            <w:r w:rsidRPr="00045741">
              <w:rPr>
                <w:rFonts w:ascii="Arial" w:hAnsi="Arial" w:cs="Arial"/>
                <w:b/>
                <w:spacing w:val="-3"/>
                <w:sz w:val="18"/>
                <w:szCs w:val="18"/>
              </w:rPr>
              <w:t>по</w:t>
            </w:r>
            <w:r w:rsidRPr="00045741">
              <w:rPr>
                <w:rFonts w:ascii="Arial" w:hAnsi="Arial" w:cs="Arial"/>
                <w:b/>
                <w:spacing w:val="-3"/>
                <w:sz w:val="18"/>
                <w:szCs w:val="18"/>
                <w:lang w:val="en-US"/>
              </w:rPr>
              <w:t xml:space="preserve"> </w:t>
            </w:r>
            <w:r w:rsidRPr="00045741">
              <w:rPr>
                <w:rFonts w:ascii="Arial" w:hAnsi="Arial" w:cs="Arial"/>
                <w:b/>
                <w:spacing w:val="-3"/>
                <w:sz w:val="18"/>
                <w:szCs w:val="18"/>
              </w:rPr>
              <w:t>местному</w:t>
            </w:r>
            <w:r w:rsidRPr="00045741">
              <w:rPr>
                <w:rFonts w:ascii="Arial" w:hAnsi="Arial" w:cs="Arial"/>
                <w:b/>
                <w:spacing w:val="-3"/>
                <w:sz w:val="18"/>
                <w:szCs w:val="18"/>
                <w:lang w:val="en-US"/>
              </w:rPr>
              <w:t xml:space="preserve"> </w:t>
            </w:r>
            <w:r w:rsidRPr="00045741">
              <w:rPr>
                <w:rFonts w:ascii="Arial" w:hAnsi="Arial" w:cs="Arial"/>
                <w:b/>
                <w:spacing w:val="-3"/>
                <w:sz w:val="18"/>
                <w:szCs w:val="18"/>
              </w:rPr>
              <w:t>времени</w:t>
            </w:r>
            <w:r w:rsidRPr="00045741">
              <w:rPr>
                <w:rFonts w:ascii="Arial" w:hAnsi="Arial" w:cs="Arial"/>
                <w:b/>
                <w:spacing w:val="-3"/>
                <w:sz w:val="18"/>
                <w:szCs w:val="18"/>
                <w:lang w:val="en-US"/>
              </w:rPr>
              <w:t xml:space="preserve"> </w:t>
            </w:r>
            <w:r w:rsidRPr="00045741">
              <w:rPr>
                <w:rFonts w:ascii="Arial" w:hAnsi="Arial" w:cs="Arial"/>
                <w:b/>
                <w:spacing w:val="-3"/>
                <w:sz w:val="18"/>
                <w:szCs w:val="18"/>
              </w:rPr>
              <w:t>адреса</w:t>
            </w:r>
            <w:r w:rsidRPr="00045741">
              <w:rPr>
                <w:rFonts w:ascii="Arial" w:hAnsi="Arial" w:cs="Arial"/>
                <w:b/>
                <w:spacing w:val="-3"/>
                <w:sz w:val="18"/>
                <w:szCs w:val="18"/>
                <w:lang w:val="en-US"/>
              </w:rPr>
              <w:t xml:space="preserve">, </w:t>
            </w:r>
            <w:r w:rsidRPr="00045741">
              <w:rPr>
                <w:rFonts w:ascii="Arial" w:hAnsi="Arial" w:cs="Arial"/>
                <w:b/>
                <w:spacing w:val="-3"/>
                <w:sz w:val="18"/>
                <w:szCs w:val="18"/>
              </w:rPr>
              <w:t>указанного</w:t>
            </w:r>
            <w:r w:rsidRPr="00045741">
              <w:rPr>
                <w:rFonts w:ascii="Arial" w:hAnsi="Arial" w:cs="Arial"/>
                <w:b/>
                <w:spacing w:val="-3"/>
                <w:sz w:val="18"/>
                <w:szCs w:val="18"/>
                <w:lang w:val="en-US"/>
              </w:rPr>
              <w:t xml:space="preserve"> </w:t>
            </w:r>
            <w:r w:rsidRPr="00045741">
              <w:rPr>
                <w:rFonts w:ascii="Arial" w:hAnsi="Arial" w:cs="Arial"/>
                <w:b/>
                <w:spacing w:val="-3"/>
                <w:sz w:val="18"/>
                <w:szCs w:val="18"/>
              </w:rPr>
              <w:t>в</w:t>
            </w:r>
            <w:r w:rsidRPr="00045741">
              <w:rPr>
                <w:rFonts w:ascii="Arial" w:hAnsi="Arial" w:cs="Arial"/>
                <w:b/>
                <w:spacing w:val="-3"/>
                <w:sz w:val="18"/>
                <w:szCs w:val="18"/>
                <w:lang w:val="en-US"/>
              </w:rPr>
              <w:t xml:space="preserve"> </w:t>
            </w:r>
            <w:r w:rsidRPr="00045741">
              <w:rPr>
                <w:rFonts w:ascii="Arial" w:hAnsi="Arial" w:cs="Arial"/>
                <w:b/>
                <w:spacing w:val="-3"/>
                <w:sz w:val="18"/>
                <w:szCs w:val="18"/>
              </w:rPr>
              <w:t>пункте</w:t>
            </w:r>
            <w:r w:rsidRPr="00045741">
              <w:rPr>
                <w:rFonts w:ascii="Arial" w:hAnsi="Arial" w:cs="Arial"/>
                <w:b/>
                <w:spacing w:val="-3"/>
                <w:sz w:val="18"/>
                <w:szCs w:val="18"/>
                <w:lang w:val="en-US"/>
              </w:rPr>
              <w:t xml:space="preserve"> 1 </w:t>
            </w:r>
            <w:r w:rsidRPr="00045741">
              <w:rPr>
                <w:rFonts w:ascii="Arial" w:hAnsi="Arial" w:cs="Arial"/>
                <w:b/>
                <w:spacing w:val="-3"/>
                <w:sz w:val="18"/>
                <w:szCs w:val="18"/>
              </w:rPr>
              <w:t>настоящей</w:t>
            </w:r>
            <w:r w:rsidRPr="00045741">
              <w:rPr>
                <w:rFonts w:ascii="Arial" w:hAnsi="Arial" w:cs="Arial"/>
                <w:b/>
                <w:spacing w:val="-3"/>
                <w:sz w:val="18"/>
                <w:szCs w:val="18"/>
                <w:lang w:val="en-US"/>
              </w:rPr>
              <w:t xml:space="preserve"> </w:t>
            </w:r>
            <w:r w:rsidRPr="00045741">
              <w:rPr>
                <w:rFonts w:ascii="Arial" w:hAnsi="Arial" w:cs="Arial"/>
                <w:b/>
                <w:sz w:val="18"/>
                <w:szCs w:val="18"/>
              </w:rPr>
              <w:t>Декларации</w:t>
            </w:r>
            <w:r w:rsidRPr="00045741">
              <w:rPr>
                <w:rFonts w:ascii="Arial" w:hAnsi="Arial" w:cs="Arial"/>
                <w:spacing w:val="-3"/>
                <w:sz w:val="18"/>
                <w:szCs w:val="18"/>
                <w:lang w:val="en-US"/>
              </w:rPr>
              <w:t xml:space="preserve"> / </w:t>
            </w:r>
            <w:r w:rsidRPr="00045741">
              <w:rPr>
                <w:rFonts w:ascii="Arial" w:hAnsi="Arial" w:cs="Arial"/>
                <w:color w:val="000000"/>
                <w:w w:val="0"/>
                <w:kern w:val="22"/>
                <w:sz w:val="18"/>
                <w:szCs w:val="18"/>
                <w:lang w:val="en-US"/>
              </w:rPr>
              <w:t>Both dates inclusive at local time at the address specified in I</w:t>
            </w:r>
            <w:r w:rsidRPr="00045741">
              <w:rPr>
                <w:rFonts w:ascii="Arial" w:hAnsi="Arial" w:cs="Arial"/>
                <w:spacing w:val="-3"/>
                <w:sz w:val="18"/>
                <w:szCs w:val="18"/>
                <w:lang w:val="en-US"/>
              </w:rPr>
              <w:t>tem 1</w:t>
            </w:r>
            <w:r w:rsidRPr="00045741">
              <w:rPr>
                <w:rFonts w:ascii="Arial" w:hAnsi="Arial" w:cs="Arial"/>
                <w:sz w:val="18"/>
                <w:szCs w:val="18"/>
                <w:lang w:val="en-US"/>
              </w:rPr>
              <w:t xml:space="preserve"> </w:t>
            </w:r>
            <w:r w:rsidRPr="00045741">
              <w:rPr>
                <w:rFonts w:ascii="Arial" w:hAnsi="Arial" w:cs="Arial"/>
                <w:spacing w:val="-3"/>
                <w:sz w:val="18"/>
                <w:szCs w:val="18"/>
                <w:lang w:val="en-US"/>
              </w:rPr>
              <w:t>of the Declarations</w:t>
            </w:r>
          </w:p>
        </w:tc>
      </w:tr>
      <w:tr w:rsidR="000B11AB" w:rsidRPr="00045741" w:rsidTr="002026A6">
        <w:trPr>
          <w:trHeight w:val="603"/>
        </w:trPr>
        <w:tc>
          <w:tcPr>
            <w:tcW w:w="1260" w:type="dxa"/>
            <w:vMerge w:val="restart"/>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4 </w:t>
            </w:r>
            <w:r w:rsidRPr="00045741">
              <w:rPr>
                <w:rFonts w:ascii="Arial" w:hAnsi="Arial" w:cs="Arial"/>
                <w:spacing w:val="-3"/>
                <w:sz w:val="18"/>
                <w:szCs w:val="18"/>
              </w:rPr>
              <w:t>/ Item 4</w:t>
            </w:r>
          </w:p>
        </w:tc>
        <w:tc>
          <w:tcPr>
            <w:tcW w:w="2748" w:type="dxa"/>
            <w:vMerge w:val="restart"/>
          </w:tcPr>
          <w:p w:rsidR="000B11AB" w:rsidRPr="00045741" w:rsidRDefault="000B11AB" w:rsidP="002026A6">
            <w:pPr>
              <w:autoSpaceDE w:val="0"/>
              <w:autoSpaceDN w:val="0"/>
              <w:adjustRightInd w:val="0"/>
              <w:spacing w:after="120"/>
              <w:jc w:val="both"/>
              <w:rPr>
                <w:rFonts w:ascii="Arial" w:hAnsi="Arial" w:cs="Arial"/>
                <w:b/>
                <w:sz w:val="18"/>
                <w:szCs w:val="18"/>
              </w:rPr>
            </w:pPr>
            <w:r w:rsidRPr="00045741">
              <w:rPr>
                <w:rFonts w:ascii="Arial" w:hAnsi="Arial" w:cs="Arial"/>
                <w:b/>
                <w:sz w:val="18"/>
                <w:szCs w:val="18"/>
              </w:rPr>
              <w:t>Период обнаружения</w:t>
            </w:r>
            <w:r w:rsidRPr="00045741">
              <w:rPr>
                <w:rFonts w:ascii="Arial" w:hAnsi="Arial" w:cs="Arial"/>
                <w:b/>
                <w:color w:val="000000"/>
                <w:sz w:val="18"/>
                <w:szCs w:val="18"/>
              </w:rPr>
              <w:t> </w:t>
            </w:r>
            <w:r w:rsidRPr="00045741">
              <w:rPr>
                <w:rFonts w:ascii="Arial" w:hAnsi="Arial" w:cs="Arial"/>
                <w:color w:val="000000"/>
                <w:sz w:val="18"/>
                <w:szCs w:val="18"/>
              </w:rPr>
              <w:t>/</w:t>
            </w:r>
            <w:r w:rsidRPr="00045741">
              <w:rPr>
                <w:rFonts w:ascii="Arial" w:hAnsi="Arial" w:cs="Arial"/>
                <w:sz w:val="18"/>
                <w:szCs w:val="18"/>
              </w:rPr>
              <w:t xml:space="preserve"> Discovery Period</w:t>
            </w:r>
          </w:p>
        </w:tc>
        <w:tc>
          <w:tcPr>
            <w:tcW w:w="5528" w:type="dxa"/>
            <w:gridSpan w:val="3"/>
          </w:tcPr>
          <w:p w:rsidR="000B11AB" w:rsidRPr="00045741" w:rsidRDefault="000B11AB" w:rsidP="002026A6">
            <w:pPr>
              <w:pStyle w:val="a1"/>
              <w:spacing w:after="120"/>
              <w:rPr>
                <w:rFonts w:ascii="Arial" w:hAnsi="Arial" w:cs="Arial"/>
                <w:color w:val="000000"/>
                <w:w w:val="0"/>
                <w:kern w:val="22"/>
                <w:sz w:val="18"/>
                <w:szCs w:val="18"/>
                <w:lang w:eastAsia="en-US"/>
              </w:rPr>
            </w:pPr>
            <w:r w:rsidRPr="00045741">
              <w:rPr>
                <w:rFonts w:ascii="Arial" w:hAnsi="Arial" w:cs="Arial"/>
                <w:b/>
                <w:w w:val="0"/>
                <w:kern w:val="22"/>
                <w:sz w:val="18"/>
                <w:szCs w:val="18"/>
                <w:lang w:eastAsia="en-US"/>
              </w:rPr>
              <w:t xml:space="preserve">60 дней автоматически без оплаты дополнительной </w:t>
            </w:r>
            <w:r w:rsidRPr="00045741">
              <w:rPr>
                <w:rFonts w:ascii="Arial" w:hAnsi="Arial" w:cs="Arial"/>
                <w:b/>
                <w:sz w:val="18"/>
                <w:szCs w:val="18"/>
                <w:lang w:eastAsia="en-US"/>
              </w:rPr>
              <w:t>страховой премии</w:t>
            </w:r>
            <w:r w:rsidRPr="00045741">
              <w:rPr>
                <w:rFonts w:ascii="Arial" w:hAnsi="Arial" w:cs="Arial"/>
                <w:b/>
                <w:w w:val="0"/>
                <w:kern w:val="22"/>
                <w:sz w:val="18"/>
                <w:szCs w:val="18"/>
                <w:lang w:eastAsia="en-US"/>
              </w:rPr>
              <w:t xml:space="preserve">, если более продолжительный срок не предусмотрен </w:t>
            </w:r>
            <w:r w:rsidRPr="00045741">
              <w:rPr>
                <w:rFonts w:ascii="Arial" w:hAnsi="Arial" w:cs="Arial"/>
                <w:b/>
                <w:sz w:val="18"/>
                <w:szCs w:val="18"/>
                <w:lang w:eastAsia="en-US"/>
              </w:rPr>
              <w:t>Полисными условиями</w:t>
            </w:r>
            <w:r w:rsidRPr="00045741">
              <w:rPr>
                <w:rFonts w:ascii="Arial" w:hAnsi="Arial" w:cs="Arial"/>
                <w:w w:val="0"/>
                <w:kern w:val="22"/>
                <w:sz w:val="18"/>
                <w:szCs w:val="18"/>
                <w:lang w:eastAsia="en-US"/>
              </w:rPr>
              <w:t xml:space="preserve"> / 60 </w:t>
            </w:r>
            <w:r w:rsidRPr="00045741">
              <w:rPr>
                <w:rFonts w:ascii="Arial" w:hAnsi="Arial" w:cs="Arial"/>
                <w:w w:val="0"/>
                <w:kern w:val="22"/>
                <w:sz w:val="18"/>
                <w:szCs w:val="18"/>
                <w:lang w:val="en-US" w:eastAsia="en-US"/>
              </w:rPr>
              <w:t>days</w:t>
            </w:r>
            <w:r w:rsidRPr="00045741">
              <w:rPr>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automatically</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at</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no</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additional</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premium</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unless</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a</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longer</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period</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is</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provided</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for</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by</w:t>
            </w:r>
            <w:r w:rsidRPr="00045741">
              <w:rPr>
                <w:rStyle w:val="DeltaViewInsertion"/>
                <w:rFonts w:ascii="Arial" w:hAnsi="Arial" w:cs="Arial"/>
                <w:w w:val="0"/>
                <w:kern w:val="22"/>
                <w:sz w:val="18"/>
                <w:szCs w:val="18"/>
                <w:lang w:eastAsia="en-US"/>
              </w:rPr>
              <w:t xml:space="preserve"> </w:t>
            </w:r>
            <w:r w:rsidRPr="00045741">
              <w:rPr>
                <w:rStyle w:val="DeltaViewInsertion"/>
                <w:rFonts w:ascii="Arial" w:hAnsi="Arial" w:cs="Arial"/>
                <w:w w:val="0"/>
                <w:kern w:val="22"/>
                <w:sz w:val="18"/>
                <w:szCs w:val="18"/>
                <w:lang w:val="en-US" w:eastAsia="en-US"/>
              </w:rPr>
              <w:t>the</w:t>
            </w:r>
            <w:r w:rsidRPr="00045741">
              <w:rPr>
                <w:rStyle w:val="DeltaViewInsertion"/>
                <w:rFonts w:ascii="Arial" w:hAnsi="Arial" w:cs="Arial"/>
                <w:w w:val="0"/>
                <w:kern w:val="22"/>
                <w:sz w:val="18"/>
                <w:szCs w:val="18"/>
                <w:lang w:eastAsia="en-US"/>
              </w:rPr>
              <w:t xml:space="preserve"> </w:t>
            </w:r>
            <w:r w:rsidRPr="00045741">
              <w:rPr>
                <w:rFonts w:ascii="Arial" w:hAnsi="Arial" w:cs="Arial"/>
                <w:sz w:val="18"/>
                <w:szCs w:val="18"/>
                <w:lang w:val="en-US" w:eastAsia="en-US"/>
              </w:rPr>
              <w:t>Policy</w:t>
            </w:r>
            <w:r w:rsidRPr="00045741">
              <w:rPr>
                <w:rFonts w:ascii="Arial" w:hAnsi="Arial" w:cs="Arial"/>
                <w:sz w:val="18"/>
                <w:szCs w:val="18"/>
                <w:lang w:eastAsia="en-US"/>
              </w:rPr>
              <w:t xml:space="preserve"> </w:t>
            </w:r>
            <w:r w:rsidRPr="00045741">
              <w:rPr>
                <w:rFonts w:ascii="Arial" w:hAnsi="Arial" w:cs="Arial"/>
                <w:sz w:val="18"/>
                <w:szCs w:val="18"/>
                <w:lang w:val="en-US" w:eastAsia="en-US"/>
              </w:rPr>
              <w:t>Form</w:t>
            </w:r>
          </w:p>
        </w:tc>
      </w:tr>
      <w:tr w:rsidR="000B11AB" w:rsidRPr="00045741" w:rsidTr="002026A6">
        <w:trPr>
          <w:trHeight w:val="603"/>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vMerge/>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5528" w:type="dxa"/>
            <w:gridSpan w:val="3"/>
          </w:tcPr>
          <w:p w:rsidR="000B11AB" w:rsidRPr="00045741" w:rsidRDefault="000B11AB" w:rsidP="002026A6">
            <w:pPr>
              <w:pStyle w:val="a1"/>
              <w:spacing w:after="120"/>
              <w:rPr>
                <w:rFonts w:ascii="Arial" w:hAnsi="Arial" w:cs="Arial"/>
                <w:color w:val="000000"/>
                <w:w w:val="0"/>
                <w:kern w:val="22"/>
                <w:sz w:val="18"/>
                <w:szCs w:val="18"/>
                <w:lang w:eastAsia="en-US"/>
              </w:rPr>
            </w:pPr>
            <w:r w:rsidRPr="00045741">
              <w:rPr>
                <w:rFonts w:ascii="Arial" w:hAnsi="Arial" w:cs="Arial"/>
                <w:b/>
                <w:color w:val="000000"/>
                <w:w w:val="0"/>
                <w:kern w:val="22"/>
                <w:sz w:val="18"/>
                <w:szCs w:val="18"/>
                <w:lang w:eastAsia="en-US"/>
              </w:rPr>
              <w:t xml:space="preserve">1 год при условии оплаты дополнительной </w:t>
            </w:r>
            <w:r w:rsidRPr="00045741">
              <w:rPr>
                <w:rFonts w:ascii="Arial" w:hAnsi="Arial" w:cs="Arial"/>
                <w:b/>
                <w:sz w:val="18"/>
                <w:szCs w:val="18"/>
                <w:lang w:eastAsia="en-US"/>
              </w:rPr>
              <w:t>страховой премии</w:t>
            </w:r>
            <w:r w:rsidRPr="00045741">
              <w:rPr>
                <w:rFonts w:ascii="Arial" w:hAnsi="Arial" w:cs="Arial"/>
                <w:b/>
                <w:color w:val="000000"/>
                <w:w w:val="0"/>
                <w:kern w:val="22"/>
                <w:sz w:val="18"/>
                <w:szCs w:val="18"/>
                <w:lang w:eastAsia="en-US"/>
              </w:rPr>
              <w:t xml:space="preserve"> в размере </w:t>
            </w:r>
            <w:r w:rsidRPr="00045741">
              <w:rPr>
                <w:rFonts w:ascii="Arial" w:hAnsi="Arial"/>
                <w:b/>
                <w:sz w:val="18"/>
                <w:lang w:eastAsia="en-US"/>
              </w:rPr>
              <w:t>90</w:t>
            </w:r>
            <w:r w:rsidRPr="00045741">
              <w:rPr>
                <w:rFonts w:ascii="Arial" w:hAnsi="Arial" w:cs="Arial"/>
                <w:b/>
                <w:color w:val="000000"/>
                <w:w w:val="0"/>
                <w:kern w:val="22"/>
                <w:sz w:val="18"/>
                <w:szCs w:val="18"/>
                <w:lang w:eastAsia="en-US"/>
              </w:rPr>
              <w:t xml:space="preserve">% от </w:t>
            </w:r>
            <w:r w:rsidRPr="00045741">
              <w:rPr>
                <w:rFonts w:ascii="Arial" w:hAnsi="Arial" w:cs="Arial"/>
                <w:b/>
                <w:sz w:val="18"/>
                <w:szCs w:val="18"/>
                <w:lang w:eastAsia="en-US"/>
              </w:rPr>
              <w:t>Полной годовой страховой премии</w:t>
            </w:r>
            <w:r w:rsidRPr="00045741">
              <w:rPr>
                <w:rFonts w:ascii="Arial" w:hAnsi="Arial" w:cs="Arial"/>
                <w:color w:val="000000"/>
                <w:w w:val="0"/>
                <w:kern w:val="22"/>
                <w:sz w:val="18"/>
                <w:szCs w:val="18"/>
                <w:lang w:val="en-US" w:eastAsia="en-US"/>
              </w:rPr>
              <w:t> </w:t>
            </w:r>
            <w:r w:rsidRPr="00045741">
              <w:rPr>
                <w:rFonts w:ascii="Arial" w:hAnsi="Arial" w:cs="Arial"/>
                <w:color w:val="000000"/>
                <w:w w:val="0"/>
                <w:kern w:val="22"/>
                <w:sz w:val="18"/>
                <w:szCs w:val="18"/>
                <w:lang w:eastAsia="en-US"/>
              </w:rPr>
              <w:t xml:space="preserve">/ 1 </w:t>
            </w:r>
            <w:r w:rsidRPr="00045741">
              <w:rPr>
                <w:rFonts w:ascii="Arial" w:hAnsi="Arial" w:cs="Arial"/>
                <w:color w:val="000000"/>
                <w:w w:val="0"/>
                <w:kern w:val="22"/>
                <w:sz w:val="18"/>
                <w:szCs w:val="18"/>
                <w:lang w:val="en-US" w:eastAsia="en-US"/>
              </w:rPr>
              <w:t>year</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subject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to</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payment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an</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additional</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premium</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sz w:val="18"/>
                <w:lang w:eastAsia="en-US"/>
              </w:rPr>
              <w:t>90</w:t>
            </w:r>
            <w:r w:rsidRPr="00045741">
              <w:rPr>
                <w:rFonts w:ascii="Arial" w:hAnsi="Arial" w:cs="Arial"/>
                <w:color w:val="000000"/>
                <w:w w:val="0"/>
                <w:kern w:val="22"/>
                <w:sz w:val="18"/>
                <w:szCs w:val="18"/>
                <w:lang w:eastAsia="en-US"/>
              </w:rPr>
              <w:t xml:space="preserve">% </w:t>
            </w:r>
            <w:r w:rsidRPr="00045741">
              <w:rPr>
                <w:rFonts w:ascii="Arial" w:hAnsi="Arial" w:cs="Arial"/>
                <w:sz w:val="18"/>
                <w:szCs w:val="18"/>
                <w:lang w:val="en-US" w:eastAsia="en-US"/>
              </w:rPr>
              <w:t>of</w:t>
            </w:r>
            <w:r w:rsidRPr="00045741">
              <w:rPr>
                <w:rFonts w:ascii="Arial" w:hAnsi="Arial" w:cs="Arial"/>
                <w:sz w:val="18"/>
                <w:szCs w:val="18"/>
                <w:lang w:eastAsia="en-US"/>
              </w:rPr>
              <w:t xml:space="preserve"> </w:t>
            </w:r>
            <w:r w:rsidRPr="00045741">
              <w:rPr>
                <w:rFonts w:ascii="Arial" w:hAnsi="Arial" w:cs="Arial"/>
                <w:sz w:val="18"/>
                <w:szCs w:val="18"/>
                <w:lang w:val="en-US" w:eastAsia="en-US"/>
              </w:rPr>
              <w:t>the</w:t>
            </w:r>
            <w:r w:rsidRPr="00045741">
              <w:rPr>
                <w:rFonts w:ascii="Arial" w:hAnsi="Arial" w:cs="Arial"/>
                <w:sz w:val="18"/>
                <w:szCs w:val="18"/>
                <w:lang w:eastAsia="en-US"/>
              </w:rPr>
              <w:t xml:space="preserve"> </w:t>
            </w:r>
            <w:r w:rsidRPr="00045741">
              <w:rPr>
                <w:rFonts w:ascii="Arial" w:hAnsi="Arial" w:cs="Arial"/>
                <w:sz w:val="18"/>
                <w:szCs w:val="18"/>
                <w:lang w:val="en-US" w:eastAsia="en-US"/>
              </w:rPr>
              <w:t>Full</w:t>
            </w:r>
            <w:r w:rsidRPr="00045741">
              <w:rPr>
                <w:rFonts w:ascii="Arial" w:hAnsi="Arial" w:cs="Arial"/>
                <w:sz w:val="18"/>
                <w:szCs w:val="18"/>
                <w:lang w:eastAsia="en-US"/>
              </w:rPr>
              <w:t xml:space="preserve"> </w:t>
            </w:r>
            <w:r w:rsidRPr="00045741">
              <w:rPr>
                <w:rFonts w:ascii="Arial" w:hAnsi="Arial" w:cs="Arial"/>
                <w:sz w:val="18"/>
                <w:szCs w:val="18"/>
                <w:lang w:val="en-US" w:eastAsia="en-US"/>
              </w:rPr>
              <w:t>Annual</w:t>
            </w:r>
            <w:r w:rsidRPr="00045741">
              <w:rPr>
                <w:rFonts w:ascii="Arial" w:hAnsi="Arial" w:cs="Arial"/>
                <w:sz w:val="18"/>
                <w:szCs w:val="18"/>
                <w:lang w:eastAsia="en-US"/>
              </w:rPr>
              <w:t xml:space="preserve"> </w:t>
            </w:r>
            <w:r w:rsidRPr="00045741">
              <w:rPr>
                <w:rFonts w:ascii="Arial" w:hAnsi="Arial" w:cs="Arial"/>
                <w:sz w:val="18"/>
                <w:szCs w:val="18"/>
                <w:lang w:val="en-US" w:eastAsia="en-US"/>
              </w:rPr>
              <w:t>Premium</w:t>
            </w:r>
          </w:p>
        </w:tc>
      </w:tr>
      <w:tr w:rsidR="000B11AB" w:rsidRPr="00045741" w:rsidTr="002026A6">
        <w:trPr>
          <w:trHeight w:val="603"/>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vMerge/>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5528" w:type="dxa"/>
            <w:gridSpan w:val="3"/>
          </w:tcPr>
          <w:p w:rsidR="000B11AB" w:rsidRPr="00045741" w:rsidRDefault="000B11AB" w:rsidP="002026A6">
            <w:pPr>
              <w:pStyle w:val="a1"/>
              <w:spacing w:after="120"/>
              <w:rPr>
                <w:rFonts w:ascii="Arial" w:hAnsi="Arial" w:cs="Arial"/>
                <w:b/>
                <w:color w:val="000000"/>
                <w:w w:val="0"/>
                <w:kern w:val="22"/>
                <w:sz w:val="18"/>
                <w:szCs w:val="18"/>
                <w:lang w:eastAsia="en-US"/>
              </w:rPr>
            </w:pPr>
            <w:r w:rsidRPr="00045741">
              <w:rPr>
                <w:rFonts w:ascii="Arial" w:hAnsi="Arial" w:cs="Arial"/>
                <w:b/>
                <w:color w:val="000000"/>
                <w:w w:val="0"/>
                <w:kern w:val="22"/>
                <w:sz w:val="18"/>
                <w:szCs w:val="18"/>
                <w:lang w:eastAsia="en-US"/>
              </w:rPr>
              <w:t xml:space="preserve">3 года при условии оплаты дополнительной </w:t>
            </w:r>
            <w:r w:rsidRPr="00045741">
              <w:rPr>
                <w:rFonts w:ascii="Arial" w:hAnsi="Arial" w:cs="Arial"/>
                <w:b/>
                <w:sz w:val="18"/>
                <w:szCs w:val="18"/>
                <w:lang w:eastAsia="en-US"/>
              </w:rPr>
              <w:t>страховой премии</w:t>
            </w:r>
            <w:r w:rsidRPr="00045741">
              <w:rPr>
                <w:rFonts w:ascii="Arial" w:hAnsi="Arial" w:cs="Arial"/>
                <w:b/>
                <w:color w:val="000000"/>
                <w:w w:val="0"/>
                <w:kern w:val="22"/>
                <w:sz w:val="18"/>
                <w:szCs w:val="18"/>
                <w:lang w:eastAsia="en-US"/>
              </w:rPr>
              <w:t xml:space="preserve"> в размере </w:t>
            </w:r>
            <w:r w:rsidRPr="00045741">
              <w:rPr>
                <w:rFonts w:ascii="Arial" w:hAnsi="Arial" w:cs="Arial"/>
                <w:b/>
                <w:sz w:val="18"/>
                <w:szCs w:val="18"/>
                <w:lang w:eastAsia="en-US"/>
              </w:rPr>
              <w:t>165%</w:t>
            </w:r>
            <w:r w:rsidRPr="00045741">
              <w:rPr>
                <w:rFonts w:ascii="Arial" w:hAnsi="Arial" w:cs="Arial"/>
                <w:b/>
                <w:color w:val="000000"/>
                <w:w w:val="0"/>
                <w:kern w:val="22"/>
                <w:sz w:val="18"/>
                <w:szCs w:val="18"/>
                <w:lang w:eastAsia="en-US"/>
              </w:rPr>
              <w:t xml:space="preserve"> от </w:t>
            </w:r>
            <w:r w:rsidRPr="00045741">
              <w:rPr>
                <w:rFonts w:ascii="Arial" w:hAnsi="Arial" w:cs="Arial"/>
                <w:b/>
                <w:sz w:val="18"/>
                <w:szCs w:val="18"/>
                <w:lang w:eastAsia="en-US"/>
              </w:rPr>
              <w:t>Полной годовой страховой премии</w:t>
            </w:r>
            <w:r w:rsidRPr="00045741">
              <w:rPr>
                <w:rFonts w:ascii="Arial" w:hAnsi="Arial" w:cs="Arial"/>
                <w:color w:val="000000"/>
                <w:w w:val="0"/>
                <w:kern w:val="22"/>
                <w:sz w:val="18"/>
                <w:szCs w:val="18"/>
                <w:lang w:eastAsia="en-US"/>
              </w:rPr>
              <w:t xml:space="preserve"> / 3 </w:t>
            </w:r>
            <w:r w:rsidRPr="00045741">
              <w:rPr>
                <w:rFonts w:ascii="Arial" w:hAnsi="Arial" w:cs="Arial"/>
                <w:color w:val="000000"/>
                <w:w w:val="0"/>
                <w:kern w:val="22"/>
                <w:sz w:val="18"/>
                <w:szCs w:val="18"/>
                <w:lang w:val="en-US" w:eastAsia="en-US"/>
              </w:rPr>
              <w:t>years</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subject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to</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payment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an</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additional</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premium</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sz w:val="18"/>
                <w:szCs w:val="18"/>
                <w:lang w:eastAsia="en-US"/>
              </w:rPr>
              <w:t xml:space="preserve">165% </w:t>
            </w:r>
            <w:r w:rsidRPr="00045741">
              <w:rPr>
                <w:rFonts w:ascii="Arial" w:hAnsi="Arial" w:cs="Arial"/>
                <w:sz w:val="18"/>
                <w:szCs w:val="18"/>
                <w:lang w:val="en-US" w:eastAsia="en-US"/>
              </w:rPr>
              <w:t>of</w:t>
            </w:r>
            <w:r w:rsidRPr="00045741">
              <w:rPr>
                <w:rFonts w:ascii="Arial" w:hAnsi="Arial" w:cs="Arial"/>
                <w:sz w:val="18"/>
                <w:szCs w:val="18"/>
                <w:lang w:eastAsia="en-US"/>
              </w:rPr>
              <w:t xml:space="preserve"> </w:t>
            </w:r>
            <w:r w:rsidRPr="00045741">
              <w:rPr>
                <w:rFonts w:ascii="Arial" w:hAnsi="Arial" w:cs="Arial"/>
                <w:sz w:val="18"/>
                <w:szCs w:val="18"/>
                <w:lang w:val="en-US" w:eastAsia="en-US"/>
              </w:rPr>
              <w:t>the</w:t>
            </w:r>
            <w:r w:rsidRPr="00045741">
              <w:rPr>
                <w:rFonts w:ascii="Arial" w:hAnsi="Arial" w:cs="Arial"/>
                <w:sz w:val="18"/>
                <w:szCs w:val="18"/>
                <w:lang w:eastAsia="en-US"/>
              </w:rPr>
              <w:t xml:space="preserve"> </w:t>
            </w:r>
            <w:r w:rsidRPr="00045741">
              <w:rPr>
                <w:rFonts w:ascii="Arial" w:hAnsi="Arial" w:cs="Arial"/>
                <w:sz w:val="18"/>
                <w:szCs w:val="18"/>
                <w:lang w:val="en-US" w:eastAsia="en-US"/>
              </w:rPr>
              <w:t>Full</w:t>
            </w:r>
            <w:r w:rsidRPr="00045741">
              <w:rPr>
                <w:rFonts w:ascii="Arial" w:hAnsi="Arial" w:cs="Arial"/>
                <w:sz w:val="18"/>
                <w:szCs w:val="18"/>
                <w:lang w:eastAsia="en-US"/>
              </w:rPr>
              <w:t xml:space="preserve"> </w:t>
            </w:r>
            <w:r w:rsidRPr="00045741">
              <w:rPr>
                <w:rFonts w:ascii="Arial" w:hAnsi="Arial" w:cs="Arial"/>
                <w:sz w:val="18"/>
                <w:szCs w:val="18"/>
                <w:lang w:val="en-US" w:eastAsia="en-US"/>
              </w:rPr>
              <w:t>Annual</w:t>
            </w:r>
            <w:r w:rsidRPr="00045741">
              <w:rPr>
                <w:rFonts w:ascii="Arial" w:hAnsi="Arial" w:cs="Arial"/>
                <w:sz w:val="18"/>
                <w:szCs w:val="18"/>
                <w:lang w:eastAsia="en-US"/>
              </w:rPr>
              <w:t xml:space="preserve"> </w:t>
            </w:r>
            <w:r w:rsidRPr="00045741">
              <w:rPr>
                <w:rFonts w:ascii="Arial" w:hAnsi="Arial" w:cs="Arial"/>
                <w:sz w:val="18"/>
                <w:szCs w:val="18"/>
                <w:lang w:val="en-US" w:eastAsia="en-US"/>
              </w:rPr>
              <w:t>Premium</w:t>
            </w:r>
          </w:p>
        </w:tc>
      </w:tr>
      <w:tr w:rsidR="000B11AB" w:rsidRPr="00045741" w:rsidTr="002026A6">
        <w:trPr>
          <w:trHeight w:val="603"/>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vMerge/>
          </w:tcPr>
          <w:p w:rsidR="000B11AB" w:rsidRPr="00045741" w:rsidRDefault="000B11AB" w:rsidP="002026A6">
            <w:pPr>
              <w:autoSpaceDE w:val="0"/>
              <w:autoSpaceDN w:val="0"/>
              <w:adjustRightInd w:val="0"/>
              <w:spacing w:after="120"/>
              <w:jc w:val="both"/>
              <w:rPr>
                <w:rFonts w:ascii="Arial" w:hAnsi="Arial" w:cs="Arial"/>
                <w:b/>
                <w:sz w:val="18"/>
                <w:szCs w:val="18"/>
              </w:rPr>
            </w:pPr>
          </w:p>
        </w:tc>
        <w:tc>
          <w:tcPr>
            <w:tcW w:w="5528" w:type="dxa"/>
            <w:gridSpan w:val="3"/>
          </w:tcPr>
          <w:p w:rsidR="000B11AB" w:rsidRPr="00045741" w:rsidRDefault="000B11AB" w:rsidP="002026A6">
            <w:pPr>
              <w:pStyle w:val="a1"/>
              <w:spacing w:after="120"/>
              <w:rPr>
                <w:rFonts w:ascii="Arial" w:hAnsi="Arial" w:cs="Arial"/>
                <w:b/>
                <w:color w:val="000000"/>
                <w:w w:val="0"/>
                <w:kern w:val="22"/>
                <w:sz w:val="18"/>
                <w:szCs w:val="18"/>
                <w:lang w:eastAsia="en-US"/>
              </w:rPr>
            </w:pPr>
            <w:r w:rsidRPr="00045741">
              <w:rPr>
                <w:rFonts w:ascii="Arial" w:hAnsi="Arial" w:cs="Arial"/>
                <w:b/>
                <w:color w:val="000000"/>
                <w:w w:val="0"/>
                <w:kern w:val="22"/>
                <w:sz w:val="18"/>
                <w:szCs w:val="18"/>
                <w:lang w:eastAsia="en-US"/>
              </w:rPr>
              <w:t xml:space="preserve">6 лет при условии оплаты дополнительной </w:t>
            </w:r>
            <w:r w:rsidRPr="00045741">
              <w:rPr>
                <w:rFonts w:ascii="Arial" w:hAnsi="Arial" w:cs="Arial"/>
                <w:b/>
                <w:sz w:val="18"/>
                <w:szCs w:val="18"/>
                <w:lang w:eastAsia="en-US"/>
              </w:rPr>
              <w:t>страховой премии</w:t>
            </w:r>
            <w:r w:rsidRPr="00045741">
              <w:rPr>
                <w:rFonts w:ascii="Arial" w:hAnsi="Arial" w:cs="Arial"/>
                <w:b/>
                <w:color w:val="000000"/>
                <w:w w:val="0"/>
                <w:kern w:val="22"/>
                <w:sz w:val="18"/>
                <w:szCs w:val="18"/>
                <w:lang w:eastAsia="en-US"/>
              </w:rPr>
              <w:t xml:space="preserve"> в размере </w:t>
            </w:r>
            <w:r w:rsidRPr="00045741">
              <w:rPr>
                <w:rFonts w:ascii="Arial" w:hAnsi="Arial" w:cs="Arial"/>
                <w:b/>
                <w:sz w:val="18"/>
                <w:szCs w:val="18"/>
                <w:lang w:eastAsia="en-US"/>
              </w:rPr>
              <w:t>240%</w:t>
            </w:r>
            <w:r w:rsidRPr="00045741">
              <w:rPr>
                <w:rFonts w:ascii="Arial" w:hAnsi="Arial" w:cs="Arial"/>
                <w:color w:val="000000"/>
                <w:w w:val="0"/>
                <w:kern w:val="22"/>
                <w:sz w:val="18"/>
                <w:szCs w:val="18"/>
                <w:lang w:val="en-US" w:eastAsia="en-US"/>
              </w:rPr>
              <w:t> </w:t>
            </w:r>
            <w:r w:rsidRPr="00045741">
              <w:rPr>
                <w:rFonts w:ascii="Arial" w:hAnsi="Arial" w:cs="Arial"/>
                <w:b/>
                <w:color w:val="000000"/>
                <w:w w:val="0"/>
                <w:kern w:val="22"/>
                <w:sz w:val="18"/>
                <w:szCs w:val="18"/>
                <w:lang w:eastAsia="en-US"/>
              </w:rPr>
              <w:t xml:space="preserve">от </w:t>
            </w:r>
            <w:r w:rsidRPr="00045741">
              <w:rPr>
                <w:rFonts w:ascii="Arial" w:hAnsi="Arial" w:cs="Arial"/>
                <w:b/>
                <w:sz w:val="18"/>
                <w:szCs w:val="18"/>
                <w:lang w:eastAsia="en-US"/>
              </w:rPr>
              <w:t>Полной годовой страховой премии</w:t>
            </w:r>
            <w:r w:rsidRPr="00045741">
              <w:rPr>
                <w:rFonts w:ascii="Arial" w:hAnsi="Arial" w:cs="Arial"/>
                <w:color w:val="000000"/>
                <w:w w:val="0"/>
                <w:kern w:val="22"/>
                <w:sz w:val="18"/>
                <w:szCs w:val="18"/>
                <w:lang w:eastAsia="en-US"/>
              </w:rPr>
              <w:t xml:space="preserve"> / 6 </w:t>
            </w:r>
            <w:r w:rsidRPr="00045741">
              <w:rPr>
                <w:rFonts w:ascii="Arial" w:hAnsi="Arial" w:cs="Arial"/>
                <w:color w:val="000000"/>
                <w:w w:val="0"/>
                <w:kern w:val="22"/>
                <w:sz w:val="18"/>
                <w:szCs w:val="18"/>
                <w:lang w:val="en-US" w:eastAsia="en-US"/>
              </w:rPr>
              <w:t>years</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subject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to</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payment</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an</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additional</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premium</w:t>
            </w:r>
            <w:r w:rsidRPr="00045741">
              <w:rPr>
                <w:rFonts w:ascii="Arial" w:hAnsi="Arial" w:cs="Arial"/>
                <w:color w:val="000000"/>
                <w:w w:val="0"/>
                <w:kern w:val="22"/>
                <w:sz w:val="18"/>
                <w:szCs w:val="18"/>
                <w:lang w:eastAsia="en-US"/>
              </w:rPr>
              <w:t xml:space="preserve"> </w:t>
            </w:r>
            <w:r w:rsidRPr="00045741">
              <w:rPr>
                <w:rFonts w:ascii="Arial" w:hAnsi="Arial" w:cs="Arial"/>
                <w:color w:val="000000"/>
                <w:w w:val="0"/>
                <w:kern w:val="22"/>
                <w:sz w:val="18"/>
                <w:szCs w:val="18"/>
                <w:lang w:val="en-US" w:eastAsia="en-US"/>
              </w:rPr>
              <w:t>of</w:t>
            </w:r>
            <w:r w:rsidRPr="00045741">
              <w:rPr>
                <w:rFonts w:ascii="Arial" w:hAnsi="Arial" w:cs="Arial"/>
                <w:color w:val="000000"/>
                <w:w w:val="0"/>
                <w:kern w:val="22"/>
                <w:sz w:val="18"/>
                <w:szCs w:val="18"/>
                <w:lang w:eastAsia="en-US"/>
              </w:rPr>
              <w:t xml:space="preserve"> </w:t>
            </w:r>
            <w:r w:rsidRPr="00045741">
              <w:rPr>
                <w:rFonts w:ascii="Arial" w:hAnsi="Arial" w:cs="Arial"/>
                <w:sz w:val="18"/>
                <w:szCs w:val="18"/>
                <w:lang w:eastAsia="en-US"/>
              </w:rPr>
              <w:t xml:space="preserve">240% </w:t>
            </w:r>
            <w:r w:rsidRPr="00045741">
              <w:rPr>
                <w:rFonts w:ascii="Arial" w:hAnsi="Arial" w:cs="Arial"/>
                <w:sz w:val="18"/>
                <w:szCs w:val="18"/>
                <w:lang w:val="en-US" w:eastAsia="en-US"/>
              </w:rPr>
              <w:t>of</w:t>
            </w:r>
            <w:r w:rsidRPr="00045741">
              <w:rPr>
                <w:rFonts w:ascii="Arial" w:hAnsi="Arial" w:cs="Arial"/>
                <w:sz w:val="18"/>
                <w:szCs w:val="18"/>
                <w:lang w:eastAsia="en-US"/>
              </w:rPr>
              <w:t xml:space="preserve"> </w:t>
            </w:r>
            <w:r w:rsidRPr="00045741">
              <w:rPr>
                <w:rFonts w:ascii="Arial" w:hAnsi="Arial" w:cs="Arial"/>
                <w:sz w:val="18"/>
                <w:szCs w:val="18"/>
                <w:lang w:val="en-US" w:eastAsia="en-US"/>
              </w:rPr>
              <w:t>the</w:t>
            </w:r>
            <w:r w:rsidRPr="00045741">
              <w:rPr>
                <w:rFonts w:ascii="Arial" w:hAnsi="Arial" w:cs="Arial"/>
                <w:sz w:val="18"/>
                <w:szCs w:val="18"/>
                <w:lang w:eastAsia="en-US"/>
              </w:rPr>
              <w:t xml:space="preserve"> </w:t>
            </w:r>
            <w:r w:rsidRPr="00045741">
              <w:rPr>
                <w:rFonts w:ascii="Arial" w:hAnsi="Arial" w:cs="Arial"/>
                <w:sz w:val="18"/>
                <w:szCs w:val="18"/>
                <w:lang w:val="en-US" w:eastAsia="en-US"/>
              </w:rPr>
              <w:t>Full</w:t>
            </w:r>
            <w:r w:rsidRPr="00045741">
              <w:rPr>
                <w:rFonts w:ascii="Arial" w:hAnsi="Arial" w:cs="Arial"/>
                <w:sz w:val="18"/>
                <w:szCs w:val="18"/>
                <w:lang w:eastAsia="en-US"/>
              </w:rPr>
              <w:t xml:space="preserve"> </w:t>
            </w:r>
            <w:r w:rsidRPr="00045741">
              <w:rPr>
                <w:rFonts w:ascii="Arial" w:hAnsi="Arial" w:cs="Arial"/>
                <w:sz w:val="18"/>
                <w:szCs w:val="18"/>
                <w:lang w:val="en-US" w:eastAsia="en-US"/>
              </w:rPr>
              <w:t>Annual</w:t>
            </w:r>
            <w:r w:rsidRPr="00045741">
              <w:rPr>
                <w:rFonts w:ascii="Arial" w:hAnsi="Arial" w:cs="Arial"/>
                <w:sz w:val="18"/>
                <w:szCs w:val="18"/>
                <w:lang w:eastAsia="en-US"/>
              </w:rPr>
              <w:t xml:space="preserve"> </w:t>
            </w:r>
            <w:r w:rsidRPr="00045741">
              <w:rPr>
                <w:rFonts w:ascii="Arial" w:hAnsi="Arial" w:cs="Arial"/>
                <w:sz w:val="18"/>
                <w:szCs w:val="18"/>
                <w:lang w:val="en-US" w:eastAsia="en-US"/>
              </w:rPr>
              <w:t>Premium</w:t>
            </w:r>
          </w:p>
        </w:tc>
      </w:tr>
      <w:tr w:rsidR="000B11AB" w:rsidRPr="00045741" w:rsidTr="002026A6">
        <w:trPr>
          <w:trHeight w:val="465"/>
        </w:trPr>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5</w:t>
            </w:r>
            <w:r w:rsidRPr="00045741">
              <w:rPr>
                <w:rFonts w:ascii="Arial" w:hAnsi="Arial" w:cs="Arial"/>
                <w:spacing w:val="-3"/>
                <w:sz w:val="18"/>
                <w:szCs w:val="18"/>
              </w:rPr>
              <w:t> / Item 5</w:t>
            </w:r>
          </w:p>
        </w:tc>
        <w:tc>
          <w:tcPr>
            <w:tcW w:w="2748" w:type="dxa"/>
          </w:tcPr>
          <w:p w:rsidR="000B11AB" w:rsidRPr="00045741" w:rsidRDefault="000B11AB" w:rsidP="002026A6">
            <w:pPr>
              <w:autoSpaceDE w:val="0"/>
              <w:autoSpaceDN w:val="0"/>
              <w:adjustRightInd w:val="0"/>
              <w:spacing w:after="120"/>
              <w:jc w:val="both"/>
              <w:rPr>
                <w:rFonts w:ascii="Arial" w:hAnsi="Arial"/>
                <w:spacing w:val="-3"/>
                <w:sz w:val="18"/>
              </w:rPr>
            </w:pPr>
            <w:r w:rsidRPr="00045741">
              <w:rPr>
                <w:rFonts w:ascii="Arial" w:hAnsi="Arial" w:cs="Arial"/>
                <w:b/>
                <w:spacing w:val="-3"/>
                <w:sz w:val="18"/>
                <w:szCs w:val="18"/>
              </w:rPr>
              <w:t>Страховая</w:t>
            </w:r>
            <w:r w:rsidRPr="00045741">
              <w:rPr>
                <w:rFonts w:ascii="Arial" w:hAnsi="Arial"/>
                <w:b/>
                <w:spacing w:val="-3"/>
                <w:sz w:val="18"/>
              </w:rPr>
              <w:t xml:space="preserve"> </w:t>
            </w:r>
            <w:r w:rsidRPr="00045741">
              <w:rPr>
                <w:rFonts w:ascii="Arial" w:hAnsi="Arial" w:cs="Arial"/>
                <w:b/>
                <w:spacing w:val="-3"/>
                <w:sz w:val="18"/>
                <w:szCs w:val="18"/>
              </w:rPr>
              <w:t>сумма (лимит ответственности)</w:t>
            </w:r>
            <w:r w:rsidRPr="00045741">
              <w:rPr>
                <w:rFonts w:ascii="Arial" w:hAnsi="Arial" w:cs="Arial"/>
                <w:spacing w:val="-3"/>
                <w:sz w:val="18"/>
                <w:szCs w:val="18"/>
              </w:rPr>
              <w:t> </w:t>
            </w:r>
            <w:r w:rsidRPr="00045741">
              <w:rPr>
                <w:rFonts w:ascii="Arial" w:hAnsi="Arial"/>
                <w:spacing w:val="-3"/>
                <w:sz w:val="18"/>
              </w:rPr>
              <w:t xml:space="preserve">/ </w:t>
            </w:r>
            <w:r w:rsidRPr="00045741">
              <w:rPr>
                <w:rFonts w:ascii="Arial" w:hAnsi="Arial" w:cs="Arial"/>
                <w:spacing w:val="-3"/>
                <w:sz w:val="18"/>
                <w:szCs w:val="18"/>
              </w:rPr>
              <w:t>Limit</w:t>
            </w:r>
            <w:r w:rsidRPr="00045741">
              <w:rPr>
                <w:rFonts w:ascii="Arial" w:hAnsi="Arial"/>
                <w:spacing w:val="-3"/>
                <w:sz w:val="18"/>
              </w:rPr>
              <w:t xml:space="preserve"> </w:t>
            </w:r>
            <w:r w:rsidRPr="00045741">
              <w:rPr>
                <w:rFonts w:ascii="Arial" w:hAnsi="Arial" w:cs="Arial"/>
                <w:spacing w:val="-3"/>
                <w:sz w:val="18"/>
                <w:szCs w:val="18"/>
              </w:rPr>
              <w:t>of</w:t>
            </w:r>
            <w:r w:rsidRPr="00045741">
              <w:rPr>
                <w:rFonts w:ascii="Arial" w:hAnsi="Arial"/>
                <w:spacing w:val="-3"/>
                <w:sz w:val="18"/>
              </w:rPr>
              <w:t xml:space="preserve"> </w:t>
            </w:r>
            <w:r w:rsidRPr="00045741">
              <w:rPr>
                <w:rFonts w:ascii="Arial" w:hAnsi="Arial" w:cs="Arial"/>
                <w:spacing w:val="-3"/>
                <w:sz w:val="18"/>
                <w:szCs w:val="18"/>
              </w:rPr>
              <w:t>Liability</w:t>
            </w:r>
          </w:p>
        </w:tc>
        <w:tc>
          <w:tcPr>
            <w:tcW w:w="3006" w:type="dxa"/>
          </w:tcPr>
          <w:p w:rsidR="000B11AB" w:rsidRPr="00045741" w:rsidRDefault="000B11AB" w:rsidP="002026A6">
            <w:pPr>
              <w:pStyle w:val="a1"/>
              <w:spacing w:after="120"/>
              <w:rPr>
                <w:rFonts w:ascii="Arial" w:hAnsi="Arial"/>
                <w:b/>
                <w:spacing w:val="-3"/>
                <w:sz w:val="18"/>
                <w:lang w:eastAsia="en-US"/>
              </w:rPr>
            </w:pPr>
            <w:r w:rsidRPr="00045741">
              <w:rPr>
                <w:rFonts w:ascii="Arial" w:hAnsi="Arial" w:cs="Arial"/>
                <w:b/>
                <w:spacing w:val="-3"/>
                <w:sz w:val="18"/>
                <w:szCs w:val="18"/>
                <w:lang w:eastAsia="en-US"/>
              </w:rPr>
              <w:t>В</w:t>
            </w:r>
            <w:r w:rsidRPr="00045741">
              <w:rPr>
                <w:rFonts w:ascii="Arial" w:hAnsi="Arial"/>
                <w:b/>
                <w:spacing w:val="-3"/>
                <w:sz w:val="18"/>
                <w:lang w:eastAsia="en-US"/>
              </w:rPr>
              <w:t xml:space="preserve"> </w:t>
            </w:r>
            <w:r w:rsidRPr="00045741">
              <w:rPr>
                <w:rFonts w:ascii="Arial" w:hAnsi="Arial" w:cs="Arial"/>
                <w:b/>
                <w:spacing w:val="-3"/>
                <w:sz w:val="18"/>
                <w:szCs w:val="18"/>
                <w:lang w:eastAsia="en-US"/>
              </w:rPr>
              <w:t>совокупности</w:t>
            </w:r>
            <w:r w:rsidRPr="00045741">
              <w:rPr>
                <w:rFonts w:ascii="Arial" w:hAnsi="Arial"/>
                <w:b/>
                <w:spacing w:val="-3"/>
                <w:sz w:val="18"/>
                <w:lang w:eastAsia="en-US"/>
              </w:rPr>
              <w:t xml:space="preserve"> </w:t>
            </w:r>
            <w:r w:rsidRPr="00045741">
              <w:rPr>
                <w:rFonts w:ascii="Arial" w:hAnsi="Arial" w:cs="Arial"/>
                <w:b/>
                <w:spacing w:val="-3"/>
                <w:sz w:val="18"/>
                <w:szCs w:val="18"/>
                <w:lang w:eastAsia="en-US"/>
              </w:rPr>
              <w:t>по</w:t>
            </w:r>
            <w:r w:rsidRPr="00045741">
              <w:rPr>
                <w:rFonts w:ascii="Arial" w:hAnsi="Arial"/>
                <w:b/>
                <w:spacing w:val="-3"/>
                <w:sz w:val="18"/>
                <w:lang w:eastAsia="en-US"/>
              </w:rPr>
              <w:t xml:space="preserve"> </w:t>
            </w:r>
            <w:r w:rsidRPr="00045741">
              <w:rPr>
                <w:rFonts w:ascii="Arial" w:hAnsi="Arial" w:cs="Arial"/>
                <w:b/>
                <w:spacing w:val="-3"/>
                <w:sz w:val="18"/>
                <w:szCs w:val="18"/>
                <w:lang w:eastAsia="en-US"/>
              </w:rPr>
              <w:t>всем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страховым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покрытиям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и</w:t>
            </w:r>
            <w:r w:rsidRPr="00045741">
              <w:rPr>
                <w:rFonts w:ascii="Arial" w:hAnsi="Arial"/>
                <w:b/>
                <w:spacing w:val="-3"/>
                <w:sz w:val="18"/>
                <w:lang w:eastAsia="en-US"/>
              </w:rPr>
              <w:t xml:space="preserve"> </w:t>
            </w:r>
            <w:r w:rsidRPr="00045741">
              <w:rPr>
                <w:rFonts w:ascii="Arial" w:hAnsi="Arial" w:cs="Arial"/>
                <w:b/>
                <w:spacing w:val="-3"/>
                <w:sz w:val="18"/>
                <w:szCs w:val="18"/>
                <w:lang w:eastAsia="en-US"/>
              </w:rPr>
              <w:t>расширениям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за</w:t>
            </w:r>
            <w:r w:rsidRPr="00045741">
              <w:rPr>
                <w:rFonts w:ascii="Arial" w:hAnsi="Arial"/>
                <w:b/>
                <w:spacing w:val="-3"/>
                <w:sz w:val="18"/>
                <w:lang w:eastAsia="en-US"/>
              </w:rPr>
              <w:t xml:space="preserve"> </w:t>
            </w:r>
            <w:r w:rsidRPr="00045741">
              <w:rPr>
                <w:rFonts w:ascii="Arial" w:hAnsi="Arial" w:cs="Arial"/>
                <w:b/>
                <w:spacing w:val="-3"/>
                <w:sz w:val="18"/>
                <w:szCs w:val="18"/>
                <w:lang w:eastAsia="en-US"/>
              </w:rPr>
              <w:t>исключением</w:t>
            </w:r>
            <w:r w:rsidRPr="00045741">
              <w:rPr>
                <w:rFonts w:ascii="Arial" w:hAnsi="Arial"/>
                <w:b/>
                <w:spacing w:val="-3"/>
                <w:sz w:val="18"/>
                <w:lang w:eastAsia="en-US"/>
              </w:rPr>
              <w:t xml:space="preserve"> </w:t>
            </w:r>
            <w:r w:rsidRPr="00045741">
              <w:rPr>
                <w:rFonts w:ascii="Arial" w:hAnsi="Arial" w:cs="Arial"/>
                <w:b/>
                <w:spacing w:val="-3"/>
                <w:sz w:val="18"/>
                <w:szCs w:val="18"/>
                <w:lang w:eastAsia="en-US"/>
              </w:rPr>
              <w:t>расширения</w:t>
            </w:r>
            <w:r w:rsidRPr="00045741">
              <w:rPr>
                <w:rFonts w:ascii="Arial" w:hAnsi="Arial"/>
                <w:b/>
                <w:spacing w:val="-3"/>
                <w:sz w:val="18"/>
                <w:lang w:eastAsia="en-US"/>
              </w:rPr>
              <w:t xml:space="preserve"> </w:t>
            </w:r>
            <w:r w:rsidRPr="00045741">
              <w:rPr>
                <w:rFonts w:ascii="Arial" w:hAnsi="Arial" w:cs="Arial"/>
                <w:b/>
                <w:spacing w:val="-3"/>
                <w:sz w:val="18"/>
                <w:szCs w:val="18"/>
                <w:lang w:eastAsia="en-US"/>
              </w:rPr>
              <w:t>для</w:t>
            </w:r>
            <w:r w:rsidRPr="00045741">
              <w:rPr>
                <w:rFonts w:ascii="Arial" w:hAnsi="Arial"/>
                <w:b/>
                <w:spacing w:val="-3"/>
                <w:sz w:val="18"/>
                <w:lang w:eastAsia="en-US"/>
              </w:rPr>
              <w:t xml:space="preserve"> </w:t>
            </w:r>
            <w:r w:rsidRPr="00045741">
              <w:rPr>
                <w:rFonts w:ascii="Arial" w:hAnsi="Arial" w:cs="Arial"/>
                <w:b/>
                <w:spacing w:val="-3"/>
                <w:sz w:val="18"/>
                <w:szCs w:val="18"/>
                <w:lang w:eastAsia="en-US"/>
              </w:rPr>
              <w:t>Независимых</w:t>
            </w:r>
            <w:r w:rsidRPr="00045741">
              <w:rPr>
                <w:rFonts w:ascii="Arial" w:hAnsi="Arial"/>
                <w:b/>
                <w:spacing w:val="-3"/>
                <w:sz w:val="18"/>
                <w:lang w:eastAsia="en-US"/>
              </w:rPr>
              <w:t xml:space="preserve"> </w:t>
            </w:r>
            <w:r w:rsidRPr="00045741">
              <w:rPr>
                <w:rFonts w:ascii="Arial" w:hAnsi="Arial" w:cs="Arial"/>
                <w:b/>
                <w:spacing w:val="-3"/>
                <w:sz w:val="18"/>
                <w:szCs w:val="18"/>
                <w:lang w:eastAsia="en-US"/>
              </w:rPr>
              <w:t>директоров</w:t>
            </w:r>
            <w:r w:rsidRPr="00045741">
              <w:rPr>
                <w:rFonts w:ascii="Arial" w:hAnsi="Arial" w:cs="Arial"/>
                <w:spacing w:val="-3"/>
                <w:sz w:val="18"/>
                <w:szCs w:val="18"/>
                <w:lang w:val="en-US" w:eastAsia="en-US"/>
              </w:rPr>
              <w:t> </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Total</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for</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all</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insurance</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covers</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and</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extensions</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other</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than</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Independent</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Director</w:t>
            </w:r>
            <w:r w:rsidRPr="00045741">
              <w:rPr>
                <w:rFonts w:ascii="Arial" w:hAnsi="Arial"/>
                <w:spacing w:val="-3"/>
                <w:sz w:val="18"/>
                <w:lang w:eastAsia="en-US"/>
              </w:rPr>
              <w:t xml:space="preserve"> </w:t>
            </w:r>
            <w:r w:rsidRPr="00045741">
              <w:rPr>
                <w:rFonts w:ascii="Arial" w:hAnsi="Arial" w:cs="Arial"/>
                <w:spacing w:val="-3"/>
                <w:sz w:val="18"/>
                <w:szCs w:val="18"/>
                <w:lang w:val="en-US" w:eastAsia="en-US"/>
              </w:rPr>
              <w:t>extension</w:t>
            </w:r>
          </w:p>
        </w:tc>
        <w:tc>
          <w:tcPr>
            <w:tcW w:w="2522" w:type="dxa"/>
            <w:gridSpan w:val="2"/>
            <w:vAlign w:val="center"/>
          </w:tcPr>
          <w:p w:rsidR="000B11AB" w:rsidRPr="00045741" w:rsidRDefault="000B11AB" w:rsidP="002026A6">
            <w:pPr>
              <w:pStyle w:val="a1"/>
              <w:spacing w:after="120"/>
              <w:rPr>
                <w:rFonts w:ascii="Arial" w:hAnsi="Arial" w:cs="Arial"/>
                <w:b/>
                <w:spacing w:val="-3"/>
                <w:sz w:val="18"/>
                <w:szCs w:val="18"/>
                <w:lang w:val="en-US" w:eastAsia="en-US"/>
              </w:rPr>
            </w:pPr>
            <w:r w:rsidRPr="00045741">
              <w:rPr>
                <w:rFonts w:ascii="Arial" w:hAnsi="Arial" w:cs="Arial"/>
                <w:b/>
                <w:sz w:val="18"/>
                <w:szCs w:val="18"/>
                <w:lang w:eastAsia="en-US"/>
              </w:rPr>
              <w:t>100</w:t>
            </w:r>
            <w:r w:rsidRPr="00045741">
              <w:rPr>
                <w:rFonts w:ascii="Arial" w:hAnsi="Arial" w:cs="Arial"/>
                <w:b/>
                <w:sz w:val="18"/>
                <w:szCs w:val="18"/>
                <w:lang w:val="en-US" w:eastAsia="en-US"/>
              </w:rPr>
              <w:t> </w:t>
            </w:r>
            <w:r w:rsidRPr="00045741">
              <w:rPr>
                <w:rFonts w:ascii="Arial" w:hAnsi="Arial" w:cs="Arial"/>
                <w:b/>
                <w:sz w:val="18"/>
                <w:szCs w:val="18"/>
                <w:lang w:eastAsia="en-US"/>
              </w:rPr>
              <w:t>000</w:t>
            </w:r>
            <w:r w:rsidRPr="00045741">
              <w:rPr>
                <w:rFonts w:ascii="Arial" w:hAnsi="Arial" w:cs="Arial"/>
                <w:b/>
                <w:sz w:val="18"/>
                <w:szCs w:val="18"/>
                <w:lang w:val="en-US" w:eastAsia="en-US"/>
              </w:rPr>
              <w:t> </w:t>
            </w:r>
            <w:r w:rsidRPr="00045741">
              <w:rPr>
                <w:rFonts w:ascii="Arial" w:hAnsi="Arial" w:cs="Arial"/>
                <w:b/>
                <w:sz w:val="18"/>
                <w:szCs w:val="18"/>
                <w:lang w:eastAsia="en-US"/>
              </w:rPr>
              <w:t xml:space="preserve">000 долл. США </w:t>
            </w:r>
            <w:r w:rsidRPr="00045741">
              <w:rPr>
                <w:rFonts w:ascii="Arial" w:hAnsi="Arial" w:cs="Arial"/>
                <w:sz w:val="18"/>
                <w:szCs w:val="18"/>
                <w:lang w:eastAsia="en-US"/>
              </w:rPr>
              <w:t xml:space="preserve">/ </w:t>
            </w:r>
            <w:r w:rsidRPr="00045741">
              <w:rPr>
                <w:rFonts w:ascii="Arial" w:hAnsi="Arial" w:cs="Arial"/>
                <w:sz w:val="18"/>
                <w:szCs w:val="18"/>
                <w:lang w:val="en-US" w:eastAsia="en-US"/>
              </w:rPr>
              <w:t>USD100,000,000</w:t>
            </w:r>
          </w:p>
        </w:tc>
      </w:tr>
      <w:tr w:rsidR="000B11AB" w:rsidRPr="00045741" w:rsidTr="002026A6">
        <w:trPr>
          <w:trHeight w:val="1481"/>
        </w:trPr>
        <w:tc>
          <w:tcPr>
            <w:tcW w:w="1260" w:type="dxa"/>
            <w:vMerge w:val="restart"/>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6</w:t>
            </w:r>
            <w:r w:rsidRPr="00045741">
              <w:rPr>
                <w:rFonts w:ascii="Arial" w:hAnsi="Arial" w:cs="Arial"/>
                <w:spacing w:val="-3"/>
                <w:sz w:val="18"/>
                <w:szCs w:val="18"/>
              </w:rPr>
              <w:t> / Item 6</w:t>
            </w:r>
          </w:p>
        </w:tc>
        <w:tc>
          <w:tcPr>
            <w:tcW w:w="2748" w:type="dxa"/>
          </w:tcPr>
          <w:p w:rsidR="000B11AB" w:rsidRPr="00045741" w:rsidRDefault="000B11AB" w:rsidP="002026A6">
            <w:pPr>
              <w:spacing w:after="120"/>
              <w:jc w:val="both"/>
              <w:rPr>
                <w:rFonts w:ascii="Arial" w:hAnsi="Arial" w:cs="Arial"/>
                <w:b/>
                <w:spacing w:val="-3"/>
                <w:sz w:val="18"/>
                <w:szCs w:val="18"/>
              </w:rPr>
            </w:pPr>
            <w:r w:rsidRPr="00045741">
              <w:rPr>
                <w:rFonts w:ascii="Arial" w:hAnsi="Arial" w:cs="Arial"/>
                <w:b/>
                <w:sz w:val="18"/>
                <w:szCs w:val="18"/>
              </w:rPr>
              <w:t>Дополнительная страховая сумма для независимого директора</w:t>
            </w:r>
            <w:r w:rsidRPr="00045741">
              <w:rPr>
                <w:rFonts w:ascii="Arial" w:hAnsi="Arial" w:cs="Arial"/>
                <w:sz w:val="18"/>
                <w:szCs w:val="18"/>
              </w:rPr>
              <w:t> </w:t>
            </w:r>
            <w:r w:rsidRPr="00045741">
              <w:rPr>
                <w:rFonts w:ascii="Arial" w:hAnsi="Arial" w:cs="Arial"/>
                <w:spacing w:val="-3"/>
                <w:sz w:val="18"/>
                <w:szCs w:val="18"/>
              </w:rPr>
              <w:t xml:space="preserve">/ </w:t>
            </w:r>
            <w:r w:rsidRPr="00045741">
              <w:rPr>
                <w:rFonts w:ascii="Arial" w:hAnsi="Arial" w:cs="Arial"/>
                <w:sz w:val="18"/>
                <w:szCs w:val="18"/>
              </w:rPr>
              <w:t>Independent Director Excess Limit of Liability</w:t>
            </w:r>
          </w:p>
        </w:tc>
        <w:tc>
          <w:tcPr>
            <w:tcW w:w="3006" w:type="dxa"/>
            <w:vMerge w:val="restart"/>
            <w:vAlign w:val="center"/>
          </w:tcPr>
          <w:p w:rsidR="000B11AB" w:rsidRPr="00045741" w:rsidRDefault="000B11AB" w:rsidP="002026A6">
            <w:pPr>
              <w:spacing w:after="120"/>
              <w:ind w:left="35"/>
              <w:jc w:val="both"/>
              <w:rPr>
                <w:rFonts w:ascii="Arial" w:hAnsi="Arial" w:cs="Arial"/>
                <w:b/>
                <w:spacing w:val="-3"/>
                <w:sz w:val="18"/>
                <w:szCs w:val="18"/>
              </w:rPr>
            </w:pPr>
            <w:r w:rsidRPr="00045741">
              <w:rPr>
                <w:rFonts w:ascii="Arial" w:hAnsi="Arial" w:cs="Arial"/>
                <w:b/>
                <w:spacing w:val="-3"/>
                <w:sz w:val="18"/>
                <w:szCs w:val="18"/>
              </w:rPr>
              <w:t>Указанные страховые суммы являются дополнительными по отношению к Страховой сумме и не включаются в Страховую сумму</w:t>
            </w:r>
            <w:r w:rsidRPr="00045741">
              <w:rPr>
                <w:rFonts w:ascii="Arial" w:hAnsi="Arial" w:cs="Arial"/>
                <w:spacing w:val="-3"/>
                <w:sz w:val="18"/>
                <w:szCs w:val="18"/>
              </w:rPr>
              <w:t> / These limits of liability are in excess of and are not included in the Limit of Liability</w:t>
            </w:r>
          </w:p>
        </w:tc>
        <w:tc>
          <w:tcPr>
            <w:tcW w:w="2522" w:type="dxa"/>
            <w:gridSpan w:val="2"/>
            <w:vAlign w:val="center"/>
          </w:tcPr>
          <w:p w:rsidR="000B11AB" w:rsidRPr="00045741" w:rsidRDefault="000B11AB" w:rsidP="002026A6">
            <w:pPr>
              <w:pStyle w:val="a1"/>
              <w:spacing w:after="120"/>
              <w:jc w:val="center"/>
              <w:rPr>
                <w:rFonts w:ascii="Arial" w:hAnsi="Arial"/>
                <w:spacing w:val="-3"/>
                <w:sz w:val="18"/>
                <w:lang w:val="en-US" w:eastAsia="en-US"/>
              </w:rPr>
            </w:pPr>
            <w:r w:rsidRPr="00045741">
              <w:rPr>
                <w:rFonts w:ascii="Arial" w:hAnsi="Arial" w:cs="Arial"/>
                <w:b/>
                <w:sz w:val="18"/>
                <w:szCs w:val="18"/>
                <w:lang w:eastAsia="en-US"/>
              </w:rPr>
              <w:t>0 долл. США</w:t>
            </w:r>
            <w:r w:rsidRPr="00045741">
              <w:rPr>
                <w:rFonts w:ascii="Arial" w:hAnsi="Arial" w:cs="Arial"/>
                <w:sz w:val="18"/>
                <w:szCs w:val="18"/>
                <w:lang w:eastAsia="en-US"/>
              </w:rPr>
              <w:t xml:space="preserve"> / </w:t>
            </w:r>
            <w:r w:rsidRPr="00045741">
              <w:rPr>
                <w:rFonts w:ascii="Arial" w:hAnsi="Arial" w:cs="Arial"/>
                <w:sz w:val="18"/>
                <w:szCs w:val="18"/>
                <w:lang w:val="en-US" w:eastAsia="en-US"/>
              </w:rPr>
              <w:t>USD 0</w:t>
            </w:r>
          </w:p>
        </w:tc>
      </w:tr>
      <w:tr w:rsidR="000B11AB" w:rsidRPr="00045741" w:rsidTr="002026A6">
        <w:trPr>
          <w:trHeight w:val="1419"/>
        </w:trPr>
        <w:tc>
          <w:tcPr>
            <w:tcW w:w="1260" w:type="dxa"/>
            <w:vMerge/>
          </w:tcPr>
          <w:p w:rsidR="000B11AB" w:rsidRPr="00045741" w:rsidRDefault="000B11AB" w:rsidP="002026A6">
            <w:pPr>
              <w:spacing w:after="120"/>
              <w:jc w:val="both"/>
              <w:rPr>
                <w:rFonts w:ascii="Arial" w:hAnsi="Arial" w:cs="Arial"/>
                <w:b/>
                <w:spacing w:val="-3"/>
                <w:sz w:val="18"/>
                <w:szCs w:val="18"/>
              </w:rPr>
            </w:pPr>
          </w:p>
        </w:tc>
        <w:tc>
          <w:tcPr>
            <w:tcW w:w="2748" w:type="dxa"/>
          </w:tcPr>
          <w:p w:rsidR="000B11AB" w:rsidRPr="00045741" w:rsidRDefault="000B11AB" w:rsidP="002026A6">
            <w:pPr>
              <w:spacing w:after="120"/>
              <w:jc w:val="both"/>
              <w:rPr>
                <w:rFonts w:ascii="Arial" w:hAnsi="Arial" w:cs="Arial"/>
                <w:b/>
                <w:spacing w:val="-3"/>
                <w:sz w:val="18"/>
                <w:szCs w:val="18"/>
              </w:rPr>
            </w:pPr>
            <w:r w:rsidRPr="00045741">
              <w:rPr>
                <w:rFonts w:ascii="Arial" w:hAnsi="Arial" w:cs="Arial"/>
                <w:b/>
                <w:spacing w:val="-3"/>
                <w:sz w:val="18"/>
                <w:szCs w:val="18"/>
              </w:rPr>
              <w:t xml:space="preserve">Совокупная </w:t>
            </w:r>
            <w:r w:rsidRPr="00045741">
              <w:rPr>
                <w:rFonts w:ascii="Arial" w:hAnsi="Arial" w:cs="Arial"/>
                <w:b/>
                <w:sz w:val="18"/>
                <w:szCs w:val="18"/>
              </w:rPr>
              <w:t>дополнительная страховая сумма для независимых директоров</w:t>
            </w:r>
            <w:r w:rsidRPr="00045741">
              <w:rPr>
                <w:rFonts w:ascii="Arial" w:hAnsi="Arial" w:cs="Arial"/>
                <w:b/>
                <w:spacing w:val="-3"/>
                <w:sz w:val="18"/>
                <w:szCs w:val="18"/>
              </w:rPr>
              <w:t> </w:t>
            </w:r>
            <w:r w:rsidRPr="00045741">
              <w:rPr>
                <w:rFonts w:ascii="Arial" w:hAnsi="Arial" w:cs="Arial"/>
                <w:spacing w:val="-3"/>
                <w:sz w:val="18"/>
                <w:szCs w:val="18"/>
              </w:rPr>
              <w:t xml:space="preserve">/ </w:t>
            </w:r>
            <w:r w:rsidRPr="00045741">
              <w:rPr>
                <w:rFonts w:ascii="Arial" w:hAnsi="Arial" w:cs="Arial"/>
                <w:sz w:val="18"/>
                <w:szCs w:val="18"/>
              </w:rPr>
              <w:t>Independent Director Aggregate Excess Limit of Liability</w:t>
            </w:r>
          </w:p>
        </w:tc>
        <w:tc>
          <w:tcPr>
            <w:tcW w:w="3006" w:type="dxa"/>
            <w:vMerge/>
          </w:tcPr>
          <w:p w:rsidR="000B11AB" w:rsidRPr="00045741" w:rsidRDefault="000B11AB" w:rsidP="002026A6">
            <w:pPr>
              <w:spacing w:after="120"/>
              <w:ind w:left="162"/>
              <w:jc w:val="both"/>
              <w:rPr>
                <w:rFonts w:ascii="Arial" w:hAnsi="Arial" w:cs="Arial"/>
                <w:b/>
                <w:spacing w:val="-3"/>
                <w:sz w:val="18"/>
                <w:szCs w:val="18"/>
              </w:rPr>
            </w:pPr>
          </w:p>
        </w:tc>
        <w:tc>
          <w:tcPr>
            <w:tcW w:w="2522" w:type="dxa"/>
            <w:gridSpan w:val="2"/>
            <w:vAlign w:val="center"/>
          </w:tcPr>
          <w:p w:rsidR="000B11AB" w:rsidRPr="00045741" w:rsidRDefault="000B11AB" w:rsidP="002026A6">
            <w:pPr>
              <w:pStyle w:val="a1"/>
              <w:spacing w:after="120"/>
              <w:jc w:val="center"/>
              <w:rPr>
                <w:rFonts w:ascii="Arial" w:hAnsi="Arial" w:cs="Arial"/>
                <w:b/>
                <w:spacing w:val="-3"/>
                <w:sz w:val="18"/>
                <w:szCs w:val="18"/>
                <w:lang w:eastAsia="en-US"/>
              </w:rPr>
            </w:pPr>
            <w:r w:rsidRPr="00045741">
              <w:rPr>
                <w:rFonts w:ascii="Arial" w:hAnsi="Arial" w:cs="Arial"/>
                <w:b/>
                <w:sz w:val="18"/>
                <w:szCs w:val="18"/>
                <w:lang w:eastAsia="en-US"/>
              </w:rPr>
              <w:t>0 долл. США</w:t>
            </w:r>
            <w:r w:rsidRPr="00045741">
              <w:rPr>
                <w:rFonts w:ascii="Arial" w:hAnsi="Arial" w:cs="Arial"/>
                <w:sz w:val="18"/>
                <w:szCs w:val="18"/>
                <w:lang w:eastAsia="en-US"/>
              </w:rPr>
              <w:t xml:space="preserve"> / </w:t>
            </w:r>
            <w:r w:rsidRPr="00045741">
              <w:rPr>
                <w:rFonts w:ascii="Arial" w:hAnsi="Arial" w:cs="Arial"/>
                <w:sz w:val="18"/>
                <w:szCs w:val="18"/>
                <w:lang w:val="en-US" w:eastAsia="en-US"/>
              </w:rPr>
              <w:t>USD 0</w:t>
            </w:r>
          </w:p>
        </w:tc>
      </w:tr>
      <w:tr w:rsidR="000B11AB" w:rsidRPr="008C6207" w:rsidTr="002026A6">
        <w:trPr>
          <w:trHeight w:val="1419"/>
        </w:trPr>
        <w:tc>
          <w:tcPr>
            <w:tcW w:w="1260" w:type="dxa"/>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7</w:t>
            </w:r>
            <w:r w:rsidRPr="00045741">
              <w:rPr>
                <w:rFonts w:ascii="Arial" w:hAnsi="Arial" w:cs="Arial"/>
                <w:spacing w:val="-3"/>
                <w:sz w:val="18"/>
                <w:szCs w:val="18"/>
              </w:rPr>
              <w:t> / Item 7</w:t>
            </w:r>
          </w:p>
        </w:tc>
        <w:tc>
          <w:tcPr>
            <w:tcW w:w="2748" w:type="dxa"/>
          </w:tcPr>
          <w:p w:rsidR="000B11AB" w:rsidRPr="00045741" w:rsidRDefault="000B11AB" w:rsidP="002026A6">
            <w:pPr>
              <w:spacing w:after="120"/>
              <w:jc w:val="both"/>
              <w:rPr>
                <w:rFonts w:ascii="Arial" w:hAnsi="Arial" w:cs="Arial"/>
                <w:sz w:val="18"/>
                <w:szCs w:val="18"/>
                <w:lang w:val="en-US"/>
              </w:rPr>
            </w:pPr>
            <w:r w:rsidRPr="00045741">
              <w:rPr>
                <w:rFonts w:ascii="Arial" w:hAnsi="Arial" w:cs="Arial"/>
                <w:b/>
                <w:spacing w:val="-3"/>
                <w:sz w:val="18"/>
                <w:szCs w:val="18"/>
              </w:rPr>
              <w:t>Неполное</w:t>
            </w:r>
            <w:r w:rsidRPr="00045741">
              <w:rPr>
                <w:rFonts w:ascii="Arial" w:hAnsi="Arial" w:cs="Arial"/>
                <w:b/>
                <w:spacing w:val="-3"/>
                <w:sz w:val="18"/>
                <w:szCs w:val="18"/>
                <w:lang w:val="en-US"/>
              </w:rPr>
              <w:t xml:space="preserve"> </w:t>
            </w:r>
            <w:r w:rsidRPr="00045741">
              <w:rPr>
                <w:rFonts w:ascii="Arial" w:hAnsi="Arial" w:cs="Arial"/>
                <w:b/>
                <w:spacing w:val="-3"/>
                <w:sz w:val="18"/>
                <w:szCs w:val="18"/>
              </w:rPr>
              <w:t>имущественное</w:t>
            </w:r>
            <w:r w:rsidRPr="00045741">
              <w:rPr>
                <w:rFonts w:ascii="Arial" w:hAnsi="Arial" w:cs="Arial"/>
                <w:b/>
                <w:spacing w:val="-3"/>
                <w:sz w:val="18"/>
                <w:szCs w:val="18"/>
                <w:lang w:val="en-US"/>
              </w:rPr>
              <w:t xml:space="preserve"> </w:t>
            </w:r>
            <w:r w:rsidRPr="00045741">
              <w:rPr>
                <w:rFonts w:ascii="Arial" w:hAnsi="Arial" w:cs="Arial"/>
                <w:b/>
                <w:spacing w:val="-3"/>
                <w:sz w:val="18"/>
                <w:szCs w:val="18"/>
              </w:rPr>
              <w:t>страхование</w:t>
            </w:r>
            <w:r w:rsidRPr="00045741">
              <w:rPr>
                <w:rFonts w:ascii="Arial" w:hAnsi="Arial" w:cs="Arial"/>
                <w:sz w:val="18"/>
                <w:szCs w:val="18"/>
                <w:lang w:val="en-US"/>
              </w:rPr>
              <w:t> / Partial insurance of material interests</w:t>
            </w:r>
          </w:p>
        </w:tc>
        <w:tc>
          <w:tcPr>
            <w:tcW w:w="5528" w:type="dxa"/>
            <w:gridSpan w:val="3"/>
          </w:tcPr>
          <w:p w:rsidR="000B11AB" w:rsidRPr="00045741" w:rsidRDefault="000B11AB" w:rsidP="002026A6">
            <w:pPr>
              <w:pStyle w:val="a1"/>
              <w:spacing w:after="120"/>
              <w:rPr>
                <w:rFonts w:ascii="Arial" w:hAnsi="Arial" w:cs="Arial"/>
                <w:spacing w:val="-3"/>
                <w:sz w:val="18"/>
                <w:szCs w:val="18"/>
                <w:lang w:val="en-US" w:eastAsia="en-US"/>
              </w:rPr>
            </w:pPr>
            <w:r w:rsidRPr="00045741">
              <w:rPr>
                <w:rFonts w:ascii="Arial" w:hAnsi="Arial" w:cs="Arial"/>
                <w:b/>
                <w:sz w:val="18"/>
                <w:szCs w:val="18"/>
                <w:lang w:eastAsia="en-US"/>
              </w:rPr>
              <w:t>Во избежание сомнений для целей ст. 949 Гражданского кодекса Российской Федерации</w:t>
            </w:r>
            <w:r w:rsidRPr="00045741">
              <w:rPr>
                <w:rFonts w:ascii="Arial" w:hAnsi="Arial" w:cs="Arial"/>
                <w:b/>
                <w:spacing w:val="-3"/>
                <w:sz w:val="18"/>
                <w:szCs w:val="18"/>
                <w:lang w:eastAsia="en-US"/>
              </w:rPr>
              <w:t xml:space="preserve"> (со всеми изменениями и дополнениями) Страховщик и Страхователь настоящим договорились, что в любом случае Страховщик выплачивает </w:t>
            </w:r>
            <w:r w:rsidRPr="00045741">
              <w:rPr>
                <w:rFonts w:ascii="Arial" w:hAnsi="Arial" w:cs="Arial"/>
                <w:b/>
                <w:sz w:val="18"/>
                <w:szCs w:val="18"/>
                <w:lang w:eastAsia="en-US"/>
              </w:rPr>
              <w:t>страховое возмещение по Договору страхования в полном размере понесенных Убытков (или для целей Покрытия</w:t>
            </w:r>
            <w:r w:rsidRPr="00045741">
              <w:rPr>
                <w:rFonts w:ascii="Arial" w:hAnsi="Arial" w:cs="Arial"/>
                <w:b/>
                <w:sz w:val="18"/>
                <w:szCs w:val="18"/>
                <w:lang w:val="en-US" w:eastAsia="en-US"/>
              </w:rPr>
              <w:t> </w:t>
            </w:r>
            <w:r w:rsidRPr="00045741">
              <w:rPr>
                <w:rFonts w:ascii="Arial" w:hAnsi="Arial" w:cs="Arial"/>
                <w:b/>
                <w:sz w:val="18"/>
                <w:szCs w:val="18"/>
                <w:lang w:eastAsia="en-US"/>
              </w:rPr>
              <w:t>В – в полном размере понесенных расходов/издержек) в пределах Страховой суммы (применительно к Независимым директорам – также с учетом дополнительных страховых сумм, указанных в пункте 6 настоящей Декларации). Размер</w:t>
            </w:r>
            <w:r w:rsidRPr="00045741">
              <w:rPr>
                <w:rFonts w:ascii="Arial" w:hAnsi="Arial"/>
                <w:b/>
                <w:sz w:val="18"/>
                <w:lang w:val="en-US" w:eastAsia="en-US"/>
              </w:rPr>
              <w:t xml:space="preserve"> </w:t>
            </w:r>
            <w:r w:rsidRPr="00045741">
              <w:rPr>
                <w:rFonts w:ascii="Arial" w:hAnsi="Arial" w:cs="Arial"/>
                <w:b/>
                <w:sz w:val="18"/>
                <w:szCs w:val="18"/>
                <w:lang w:eastAsia="en-US"/>
              </w:rPr>
              <w:t>страхового</w:t>
            </w:r>
            <w:r w:rsidRPr="00045741">
              <w:rPr>
                <w:rFonts w:ascii="Arial" w:hAnsi="Arial"/>
                <w:b/>
                <w:sz w:val="18"/>
                <w:lang w:val="en-US" w:eastAsia="en-US"/>
              </w:rPr>
              <w:t xml:space="preserve"> </w:t>
            </w:r>
            <w:r w:rsidRPr="00045741">
              <w:rPr>
                <w:rFonts w:ascii="Arial" w:hAnsi="Arial" w:cs="Arial"/>
                <w:b/>
                <w:sz w:val="18"/>
                <w:szCs w:val="18"/>
                <w:lang w:eastAsia="en-US"/>
              </w:rPr>
              <w:t>возмещения</w:t>
            </w:r>
            <w:r w:rsidRPr="00045741">
              <w:rPr>
                <w:rFonts w:ascii="Arial" w:hAnsi="Arial"/>
                <w:b/>
                <w:sz w:val="18"/>
                <w:lang w:val="en-US" w:eastAsia="en-US"/>
              </w:rPr>
              <w:t xml:space="preserve"> </w:t>
            </w:r>
            <w:r w:rsidRPr="00045741">
              <w:rPr>
                <w:rFonts w:ascii="Arial" w:hAnsi="Arial" w:cs="Arial"/>
                <w:b/>
                <w:sz w:val="18"/>
                <w:szCs w:val="18"/>
                <w:lang w:eastAsia="en-US"/>
              </w:rPr>
              <w:t>не</w:t>
            </w:r>
            <w:r w:rsidRPr="00045741">
              <w:rPr>
                <w:rFonts w:ascii="Arial" w:hAnsi="Arial"/>
                <w:b/>
                <w:sz w:val="18"/>
                <w:lang w:val="en-US" w:eastAsia="en-US"/>
              </w:rPr>
              <w:t xml:space="preserve"> </w:t>
            </w:r>
            <w:r w:rsidRPr="00045741">
              <w:rPr>
                <w:rFonts w:ascii="Arial" w:hAnsi="Arial" w:cs="Arial"/>
                <w:b/>
                <w:sz w:val="18"/>
                <w:szCs w:val="18"/>
                <w:lang w:eastAsia="en-US"/>
              </w:rPr>
              <w:t>уменьшается</w:t>
            </w:r>
            <w:r w:rsidRPr="00045741">
              <w:rPr>
                <w:rFonts w:ascii="Arial" w:hAnsi="Arial"/>
                <w:b/>
                <w:sz w:val="18"/>
                <w:lang w:val="en-US" w:eastAsia="en-US"/>
              </w:rPr>
              <w:t xml:space="preserve"> </w:t>
            </w:r>
            <w:r w:rsidRPr="00045741">
              <w:rPr>
                <w:rFonts w:ascii="Arial" w:hAnsi="Arial" w:cs="Arial"/>
                <w:b/>
                <w:sz w:val="18"/>
                <w:szCs w:val="18"/>
                <w:lang w:eastAsia="en-US"/>
              </w:rPr>
              <w:t>пропорционально</w:t>
            </w:r>
            <w:r w:rsidRPr="00045741">
              <w:rPr>
                <w:rFonts w:ascii="Arial" w:hAnsi="Arial"/>
                <w:b/>
                <w:sz w:val="18"/>
                <w:lang w:val="en-US" w:eastAsia="en-US"/>
              </w:rPr>
              <w:t xml:space="preserve"> </w:t>
            </w:r>
            <w:r w:rsidRPr="00045741">
              <w:rPr>
                <w:rFonts w:ascii="Arial" w:hAnsi="Arial" w:cs="Arial"/>
                <w:b/>
                <w:sz w:val="18"/>
                <w:szCs w:val="18"/>
                <w:lang w:eastAsia="en-US"/>
              </w:rPr>
              <w:t>отношению</w:t>
            </w:r>
            <w:r w:rsidRPr="00045741">
              <w:rPr>
                <w:rFonts w:ascii="Arial" w:hAnsi="Arial"/>
                <w:b/>
                <w:sz w:val="18"/>
                <w:lang w:val="en-US" w:eastAsia="en-US"/>
              </w:rPr>
              <w:t xml:space="preserve"> </w:t>
            </w:r>
            <w:r w:rsidRPr="00045741">
              <w:rPr>
                <w:rFonts w:ascii="Arial" w:hAnsi="Arial" w:cs="Arial"/>
                <w:b/>
                <w:sz w:val="18"/>
                <w:szCs w:val="18"/>
                <w:lang w:eastAsia="en-US"/>
              </w:rPr>
              <w:t>Страховой</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суммы</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применительно</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к</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Независимым</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директорам</w:t>
            </w:r>
            <w:r w:rsidRPr="00045741">
              <w:rPr>
                <w:rFonts w:ascii="Arial" w:hAnsi="Arial" w:cs="Arial"/>
                <w:b/>
                <w:sz w:val="18"/>
                <w:szCs w:val="18"/>
                <w:lang w:val="en-US" w:eastAsia="en-US"/>
              </w:rPr>
              <w:t xml:space="preserve"> – </w:t>
            </w:r>
            <w:r w:rsidRPr="00045741">
              <w:rPr>
                <w:rFonts w:ascii="Arial" w:hAnsi="Arial" w:cs="Arial"/>
                <w:b/>
                <w:sz w:val="18"/>
                <w:szCs w:val="18"/>
                <w:lang w:eastAsia="en-US"/>
              </w:rPr>
              <w:t>также</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учетом</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дополнительных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страховых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сумм</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указанных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в</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пункте</w:t>
            </w:r>
            <w:r w:rsidRPr="00045741">
              <w:rPr>
                <w:rFonts w:ascii="Arial" w:hAnsi="Arial" w:cs="Arial"/>
                <w:b/>
                <w:sz w:val="18"/>
                <w:szCs w:val="18"/>
                <w:lang w:val="en-US" w:eastAsia="en-US"/>
              </w:rPr>
              <w:t xml:space="preserve"> 6 </w:t>
            </w:r>
            <w:r w:rsidRPr="00045741">
              <w:rPr>
                <w:rFonts w:ascii="Arial" w:hAnsi="Arial" w:cs="Arial"/>
                <w:b/>
                <w:sz w:val="18"/>
                <w:szCs w:val="18"/>
                <w:lang w:eastAsia="en-US"/>
              </w:rPr>
              <w:t>настоящей</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Декларации</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к</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страховой</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стоимости</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соответствующих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имущественных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интересов</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застрахованных</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по</w:t>
            </w:r>
            <w:r w:rsidRPr="00045741">
              <w:rPr>
                <w:rFonts w:ascii="Arial" w:hAnsi="Arial" w:cs="Arial"/>
                <w:b/>
                <w:sz w:val="18"/>
                <w:szCs w:val="18"/>
                <w:lang w:val="en-US" w:eastAsia="en-US"/>
              </w:rPr>
              <w:t xml:space="preserve"> </w:t>
            </w:r>
            <w:r w:rsidRPr="00045741">
              <w:rPr>
                <w:rFonts w:ascii="Arial" w:hAnsi="Arial" w:cs="Arial"/>
                <w:b/>
                <w:sz w:val="18"/>
                <w:szCs w:val="18"/>
                <w:lang w:eastAsia="en-US"/>
              </w:rPr>
              <w:t>Договору</w:t>
            </w:r>
            <w:r w:rsidRPr="00045741">
              <w:rPr>
                <w:rFonts w:ascii="Arial" w:hAnsi="Arial" w:cs="Arial"/>
                <w:b/>
                <w:sz w:val="18"/>
                <w:szCs w:val="18"/>
                <w:lang w:val="en-US" w:eastAsia="en-US"/>
              </w:rPr>
              <w:t xml:space="preserve"> </w:t>
            </w:r>
            <w:r w:rsidRPr="00045741">
              <w:rPr>
                <w:rFonts w:ascii="Arial" w:hAnsi="Arial" w:cs="Arial"/>
                <w:b/>
                <w:sz w:val="18"/>
                <w:szCs w:val="18"/>
                <w:lang w:eastAsia="en-US"/>
              </w:rPr>
              <w:t>страхования</w:t>
            </w:r>
            <w:r w:rsidRPr="00045741">
              <w:rPr>
                <w:rFonts w:ascii="Arial" w:hAnsi="Arial" w:cs="Arial"/>
                <w:b/>
                <w:sz w:val="18"/>
                <w:szCs w:val="18"/>
                <w:lang w:val="en-US" w:eastAsia="en-US"/>
              </w:rPr>
              <w:t>.</w:t>
            </w:r>
            <w:r w:rsidRPr="00045741">
              <w:rPr>
                <w:rFonts w:ascii="Arial" w:hAnsi="Arial" w:cs="Arial"/>
                <w:spacing w:val="-3"/>
                <w:sz w:val="18"/>
                <w:szCs w:val="18"/>
                <w:lang w:val="en-US" w:eastAsia="en-US"/>
              </w:rPr>
              <w:t xml:space="preserve"> / For the avoidance of doubt, for the purposes of Art. 949 of the Russian Civil Code (as amended) the Insurer and the Policyholder hereby agree that in any event the Insurer shall pay any indemnity under the Policy to the full extent of any Loss incurred (or for purposes of </w:t>
            </w:r>
            <w:r w:rsidRPr="00045741">
              <w:rPr>
                <w:rFonts w:ascii="Arial" w:hAnsi="Arial" w:cs="Arial"/>
                <w:sz w:val="18"/>
                <w:szCs w:val="18"/>
                <w:lang w:val="en-US" w:eastAsia="en-US"/>
              </w:rPr>
              <w:t>Cover B</w:t>
            </w:r>
            <w:r w:rsidRPr="00045741">
              <w:rPr>
                <w:rFonts w:ascii="Arial" w:hAnsi="Arial" w:cs="Arial"/>
                <w:spacing w:val="-3"/>
                <w:sz w:val="18"/>
                <w:szCs w:val="18"/>
                <w:lang w:val="en-US" w:eastAsia="en-US"/>
              </w:rPr>
              <w:t xml:space="preserve">, to the full extent of expenses incurred) within the Limit of Liability (with </w:t>
            </w:r>
            <w:r w:rsidRPr="00045741">
              <w:rPr>
                <w:rFonts w:ascii="Arial" w:hAnsi="Arial" w:cs="Arial"/>
                <w:spacing w:val="-3"/>
                <w:sz w:val="18"/>
                <w:szCs w:val="18"/>
                <w:lang w:val="en-US" w:eastAsia="en-US"/>
              </w:rPr>
              <w:lastRenderedPageBreak/>
              <w:t xml:space="preserve">respect to the Independent Directors – also taking in consideration excess limits of liability specified in Item 6 of the Declarations). The indemnity amount shall not be reduced pro rata to the proportion of the Limit of Liability (with respect to the Independent Directors – also taking in consideration excess limits of liability specified in Item 6 of the Declarations) to the insurance value of the respective </w:t>
            </w:r>
            <w:r w:rsidRPr="00045741">
              <w:rPr>
                <w:rFonts w:ascii="Arial" w:hAnsi="Arial" w:cs="Arial"/>
                <w:sz w:val="18"/>
                <w:szCs w:val="18"/>
                <w:lang w:val="en-US" w:eastAsia="en-US"/>
              </w:rPr>
              <w:t>material interests covered under the Policy</w:t>
            </w:r>
            <w:r w:rsidRPr="00045741">
              <w:rPr>
                <w:rFonts w:ascii="Arial" w:hAnsi="Arial" w:cs="Arial"/>
                <w:spacing w:val="-3"/>
                <w:sz w:val="18"/>
                <w:szCs w:val="18"/>
                <w:lang w:val="en-US" w:eastAsia="en-US"/>
              </w:rPr>
              <w:t>.</w:t>
            </w:r>
          </w:p>
        </w:tc>
      </w:tr>
      <w:tr w:rsidR="000B11AB" w:rsidRPr="00045741" w:rsidTr="002026A6">
        <w:tc>
          <w:tcPr>
            <w:tcW w:w="1260" w:type="dxa"/>
            <w:vMerge w:val="restart"/>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lastRenderedPageBreak/>
              <w:t>Пункт 8 </w:t>
            </w:r>
            <w:r w:rsidRPr="00045741">
              <w:rPr>
                <w:rFonts w:ascii="Arial" w:hAnsi="Arial" w:cs="Arial"/>
                <w:spacing w:val="-3"/>
                <w:sz w:val="18"/>
                <w:szCs w:val="18"/>
              </w:rPr>
              <w:t>/ Item 8</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pacing w:val="-3"/>
                <w:sz w:val="18"/>
                <w:szCs w:val="18"/>
              </w:rPr>
              <w:t>Франшиза </w:t>
            </w:r>
            <w:r w:rsidRPr="00045741">
              <w:rPr>
                <w:rFonts w:ascii="Arial" w:hAnsi="Arial" w:cs="Arial"/>
                <w:spacing w:val="-3"/>
                <w:sz w:val="18"/>
                <w:szCs w:val="18"/>
              </w:rPr>
              <w:t>/ Retention</w:t>
            </w:r>
          </w:p>
        </w:tc>
        <w:tc>
          <w:tcPr>
            <w:tcW w:w="5528" w:type="dxa"/>
            <w:gridSpan w:val="3"/>
          </w:tcPr>
          <w:p w:rsidR="000B11AB" w:rsidRPr="00045741" w:rsidRDefault="000B11AB" w:rsidP="002026A6">
            <w:pPr>
              <w:spacing w:after="120"/>
              <w:ind w:left="252"/>
              <w:jc w:val="both"/>
              <w:rPr>
                <w:rFonts w:ascii="Arial" w:hAnsi="Arial" w:cs="Arial"/>
                <w:spacing w:val="-3"/>
                <w:sz w:val="18"/>
                <w:szCs w:val="18"/>
              </w:rPr>
            </w:pP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Покрытие А</w:t>
            </w:r>
            <w:r w:rsidRPr="00045741">
              <w:rPr>
                <w:rFonts w:ascii="Arial" w:hAnsi="Arial" w:cs="Arial"/>
                <w:spacing w:val="-3"/>
                <w:sz w:val="18"/>
                <w:szCs w:val="18"/>
              </w:rPr>
              <w:t xml:space="preserve"> / </w:t>
            </w:r>
            <w:r w:rsidRPr="00045741">
              <w:rPr>
                <w:rFonts w:ascii="Arial" w:hAnsi="Arial" w:cs="Arial"/>
                <w:sz w:val="18"/>
                <w:szCs w:val="18"/>
              </w:rPr>
              <w:t>Cover A</w:t>
            </w:r>
          </w:p>
        </w:tc>
        <w:tc>
          <w:tcPr>
            <w:tcW w:w="5528" w:type="dxa"/>
            <w:gridSpan w:val="3"/>
          </w:tcPr>
          <w:p w:rsidR="000B11AB" w:rsidRPr="00045741" w:rsidRDefault="000B11AB" w:rsidP="002026A6">
            <w:pPr>
              <w:rPr>
                <w:rFonts w:ascii="Arial" w:hAnsi="Arial" w:cs="Arial"/>
                <w:spacing w:val="-3"/>
                <w:sz w:val="18"/>
                <w:szCs w:val="18"/>
              </w:rPr>
            </w:pPr>
            <w:r w:rsidRPr="00045741">
              <w:rPr>
                <w:rFonts w:ascii="Arial" w:hAnsi="Arial" w:cs="Arial"/>
                <w:b/>
                <w:spacing w:val="-3"/>
                <w:sz w:val="18"/>
                <w:szCs w:val="18"/>
              </w:rPr>
              <w:t>Не применяется</w:t>
            </w:r>
            <w:r w:rsidRPr="00045741">
              <w:rPr>
                <w:rFonts w:ascii="Arial" w:hAnsi="Arial" w:cs="Arial"/>
                <w:spacing w:val="-3"/>
                <w:sz w:val="18"/>
                <w:szCs w:val="18"/>
              </w:rPr>
              <w:t> / Not applicable</w:t>
            </w: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Покрытие В</w:t>
            </w:r>
            <w:r w:rsidRPr="00045741">
              <w:rPr>
                <w:rFonts w:ascii="Arial" w:hAnsi="Arial" w:cs="Arial"/>
                <w:spacing w:val="-3"/>
                <w:sz w:val="18"/>
                <w:szCs w:val="18"/>
              </w:rPr>
              <w:t xml:space="preserve"> / </w:t>
            </w:r>
            <w:r w:rsidRPr="00045741">
              <w:rPr>
                <w:rFonts w:ascii="Arial" w:hAnsi="Arial" w:cs="Arial"/>
                <w:sz w:val="18"/>
                <w:szCs w:val="18"/>
              </w:rPr>
              <w:t>Cover B</w:t>
            </w:r>
          </w:p>
        </w:tc>
        <w:tc>
          <w:tcPr>
            <w:tcW w:w="5528" w:type="dxa"/>
            <w:gridSpan w:val="3"/>
          </w:tcPr>
          <w:p w:rsidR="000B11AB" w:rsidRPr="00045741" w:rsidRDefault="000B11AB" w:rsidP="002026A6">
            <w:pPr>
              <w:ind w:left="252"/>
              <w:jc w:val="both"/>
              <w:rPr>
                <w:rFonts w:ascii="Arial" w:hAnsi="Arial" w:cs="Arial"/>
                <w:spacing w:val="-3"/>
                <w:sz w:val="18"/>
                <w:szCs w:val="18"/>
              </w:rPr>
            </w:pP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lang w:val="en-US"/>
              </w:rPr>
            </w:pPr>
            <w:r w:rsidRPr="00045741">
              <w:rPr>
                <w:rFonts w:ascii="Arial" w:hAnsi="Arial" w:cs="Arial"/>
                <w:b/>
                <w:spacing w:val="-3"/>
                <w:sz w:val="18"/>
                <w:szCs w:val="18"/>
              </w:rPr>
              <w:t>В</w:t>
            </w:r>
            <w:r w:rsidRPr="00045741">
              <w:rPr>
                <w:rFonts w:ascii="Arial" w:hAnsi="Arial" w:cs="Arial"/>
                <w:b/>
                <w:spacing w:val="-3"/>
                <w:sz w:val="18"/>
                <w:szCs w:val="18"/>
                <w:lang w:val="en-US"/>
              </w:rPr>
              <w:t xml:space="preserve"> </w:t>
            </w:r>
            <w:r w:rsidRPr="00045741">
              <w:rPr>
                <w:rFonts w:ascii="Arial" w:hAnsi="Arial" w:cs="Arial"/>
                <w:b/>
                <w:spacing w:val="-3"/>
                <w:sz w:val="18"/>
                <w:szCs w:val="18"/>
              </w:rPr>
              <w:t>отношении</w:t>
            </w:r>
            <w:r w:rsidRPr="00045741">
              <w:rPr>
                <w:rFonts w:ascii="Arial" w:hAnsi="Arial" w:cs="Arial"/>
                <w:b/>
                <w:spacing w:val="-3"/>
                <w:sz w:val="18"/>
                <w:szCs w:val="18"/>
                <w:lang w:val="en-US"/>
              </w:rPr>
              <w:t xml:space="preserve"> </w:t>
            </w:r>
            <w:r w:rsidRPr="00045741">
              <w:rPr>
                <w:rFonts w:ascii="Arial" w:hAnsi="Arial" w:cs="Arial"/>
                <w:b/>
                <w:spacing w:val="-3"/>
                <w:sz w:val="18"/>
                <w:szCs w:val="18"/>
              </w:rPr>
              <w:t>Исков</w:t>
            </w:r>
            <w:r w:rsidRPr="00045741">
              <w:rPr>
                <w:rFonts w:ascii="Arial" w:hAnsi="Arial" w:cs="Arial"/>
                <w:b/>
                <w:spacing w:val="-3"/>
                <w:sz w:val="18"/>
                <w:szCs w:val="18"/>
                <w:lang w:val="en-US"/>
              </w:rPr>
              <w:t xml:space="preserve">, </w:t>
            </w:r>
            <w:r w:rsidRPr="00045741">
              <w:rPr>
                <w:rFonts w:ascii="Arial" w:hAnsi="Arial" w:cs="Arial"/>
                <w:b/>
                <w:spacing w:val="-3"/>
                <w:sz w:val="18"/>
                <w:szCs w:val="18"/>
              </w:rPr>
              <w:t>поданных</w:t>
            </w:r>
            <w:r w:rsidRPr="00045741">
              <w:rPr>
                <w:rFonts w:ascii="Arial" w:hAnsi="Arial" w:cs="Arial"/>
                <w:b/>
                <w:spacing w:val="-3"/>
                <w:sz w:val="18"/>
                <w:szCs w:val="18"/>
                <w:lang w:val="en-US"/>
              </w:rPr>
              <w:t xml:space="preserve"> </w:t>
            </w:r>
            <w:r w:rsidRPr="00045741">
              <w:rPr>
                <w:rFonts w:ascii="Arial" w:hAnsi="Arial" w:cs="Arial"/>
                <w:b/>
                <w:spacing w:val="-3"/>
                <w:sz w:val="18"/>
                <w:szCs w:val="18"/>
              </w:rPr>
              <w:t>в</w:t>
            </w:r>
            <w:r w:rsidRPr="00045741">
              <w:rPr>
                <w:rFonts w:ascii="Arial" w:hAnsi="Arial" w:cs="Arial"/>
                <w:b/>
                <w:spacing w:val="-3"/>
                <w:sz w:val="18"/>
                <w:szCs w:val="18"/>
                <w:lang w:val="en-US"/>
              </w:rPr>
              <w:t xml:space="preserve"> </w:t>
            </w:r>
            <w:r w:rsidRPr="00045741">
              <w:rPr>
                <w:rFonts w:ascii="Arial" w:hAnsi="Arial" w:cs="Arial"/>
                <w:b/>
                <w:spacing w:val="-3"/>
                <w:sz w:val="18"/>
                <w:szCs w:val="18"/>
              </w:rPr>
              <w:t>США</w:t>
            </w:r>
            <w:r w:rsidRPr="00045741">
              <w:rPr>
                <w:rFonts w:ascii="Arial" w:hAnsi="Arial" w:cs="Arial"/>
                <w:b/>
                <w:spacing w:val="-3"/>
                <w:sz w:val="18"/>
                <w:szCs w:val="18"/>
                <w:lang w:val="en-US"/>
              </w:rPr>
              <w:t xml:space="preserve"> </w:t>
            </w:r>
            <w:r w:rsidRPr="00045741">
              <w:rPr>
                <w:rFonts w:ascii="Arial" w:hAnsi="Arial" w:cs="Arial"/>
                <w:b/>
                <w:spacing w:val="-3"/>
                <w:sz w:val="18"/>
                <w:szCs w:val="18"/>
              </w:rPr>
              <w:t>или</w:t>
            </w:r>
            <w:r w:rsidRPr="00045741">
              <w:rPr>
                <w:rFonts w:ascii="Arial" w:hAnsi="Arial" w:cs="Arial"/>
                <w:b/>
                <w:spacing w:val="-3"/>
                <w:sz w:val="18"/>
                <w:szCs w:val="18"/>
                <w:lang w:val="en-US"/>
              </w:rPr>
              <w:t xml:space="preserve"> </w:t>
            </w:r>
            <w:r w:rsidRPr="00045741">
              <w:rPr>
                <w:rFonts w:ascii="Arial" w:hAnsi="Arial" w:cs="Arial"/>
                <w:b/>
                <w:spacing w:val="-3"/>
                <w:sz w:val="18"/>
                <w:szCs w:val="18"/>
              </w:rPr>
              <w:t>Канаде</w:t>
            </w:r>
            <w:r w:rsidRPr="00045741">
              <w:rPr>
                <w:rFonts w:ascii="Arial" w:hAnsi="Arial" w:cs="Arial"/>
                <w:b/>
                <w:spacing w:val="-3"/>
                <w:sz w:val="18"/>
                <w:szCs w:val="18"/>
                <w:lang w:val="en-US"/>
              </w:rPr>
              <w:t> </w:t>
            </w:r>
            <w:r w:rsidRPr="00045741">
              <w:rPr>
                <w:rFonts w:ascii="Arial" w:hAnsi="Arial" w:cs="Arial"/>
                <w:spacing w:val="-3"/>
                <w:sz w:val="18"/>
                <w:szCs w:val="18"/>
                <w:lang w:val="en-US"/>
              </w:rPr>
              <w:t>/ In respect to Claims brought in the USA or Canada</w:t>
            </w:r>
          </w:p>
        </w:tc>
        <w:tc>
          <w:tcPr>
            <w:tcW w:w="5528" w:type="dxa"/>
            <w:gridSpan w:val="3"/>
          </w:tcPr>
          <w:p w:rsidR="000B11AB" w:rsidRPr="00045741" w:rsidRDefault="000B11AB" w:rsidP="002026A6">
            <w:pPr>
              <w:ind w:left="24"/>
              <w:jc w:val="center"/>
              <w:rPr>
                <w:rFonts w:ascii="Arial" w:hAnsi="Arial" w:cs="Arial"/>
                <w:spacing w:val="-3"/>
                <w:sz w:val="18"/>
                <w:szCs w:val="18"/>
                <w:lang w:val="en-US"/>
              </w:rPr>
            </w:pPr>
          </w:p>
          <w:p w:rsidR="000B11AB" w:rsidRPr="00045741" w:rsidRDefault="000B11AB" w:rsidP="002026A6">
            <w:pPr>
              <w:ind w:left="24"/>
              <w:rPr>
                <w:rFonts w:ascii="Arial" w:hAnsi="Arial" w:cs="Arial"/>
                <w:spacing w:val="-3"/>
                <w:sz w:val="18"/>
                <w:szCs w:val="18"/>
              </w:rPr>
            </w:pPr>
            <w:r w:rsidRPr="00045741">
              <w:rPr>
                <w:rFonts w:ascii="Arial" w:hAnsi="Arial" w:cs="Arial"/>
                <w:b/>
                <w:sz w:val="18"/>
                <w:szCs w:val="18"/>
              </w:rPr>
              <w:t>50 000 долл. США /USD50,000</w:t>
            </w: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pacing w:val="-3"/>
                <w:sz w:val="18"/>
                <w:szCs w:val="18"/>
              </w:rPr>
              <w:t>В отношении Исков, поданных во всех остальных странах мира </w:t>
            </w:r>
            <w:r w:rsidRPr="00045741">
              <w:rPr>
                <w:rFonts w:ascii="Arial" w:hAnsi="Arial" w:cs="Arial"/>
                <w:spacing w:val="-3"/>
                <w:sz w:val="18"/>
                <w:szCs w:val="18"/>
              </w:rPr>
              <w:t>/ In respect to Claims brought in the rest of the world</w:t>
            </w:r>
          </w:p>
        </w:tc>
        <w:tc>
          <w:tcPr>
            <w:tcW w:w="5528" w:type="dxa"/>
            <w:gridSpan w:val="3"/>
          </w:tcPr>
          <w:p w:rsidR="000B11AB" w:rsidRPr="00045741" w:rsidRDefault="000B11AB" w:rsidP="002026A6">
            <w:pPr>
              <w:ind w:left="24"/>
              <w:jc w:val="center"/>
              <w:rPr>
                <w:rFonts w:ascii="Arial" w:hAnsi="Arial" w:cs="Arial"/>
                <w:b/>
                <w:spacing w:val="-3"/>
                <w:sz w:val="18"/>
                <w:szCs w:val="18"/>
              </w:rPr>
            </w:pPr>
          </w:p>
          <w:p w:rsidR="000B11AB" w:rsidRPr="00045741" w:rsidRDefault="000B11AB" w:rsidP="002026A6">
            <w:pPr>
              <w:ind w:left="24"/>
              <w:rPr>
                <w:rFonts w:ascii="Arial" w:hAnsi="Arial" w:cs="Arial"/>
                <w:spacing w:val="-3"/>
                <w:sz w:val="18"/>
                <w:szCs w:val="18"/>
              </w:rPr>
            </w:pPr>
            <w:r w:rsidRPr="00045741">
              <w:rPr>
                <w:rFonts w:ascii="Arial" w:hAnsi="Arial" w:cs="Arial"/>
                <w:b/>
                <w:sz w:val="18"/>
                <w:szCs w:val="18"/>
              </w:rPr>
              <w:t>50 000 долл. США /USD50,000</w:t>
            </w: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b/>
                <w:spacing w:val="-3"/>
                <w:sz w:val="18"/>
                <w:szCs w:val="18"/>
              </w:rPr>
            </w:pPr>
            <w:r w:rsidRPr="00045741">
              <w:rPr>
                <w:rFonts w:ascii="Arial" w:hAnsi="Arial" w:cs="Arial"/>
                <w:b/>
                <w:sz w:val="18"/>
                <w:szCs w:val="18"/>
              </w:rPr>
              <w:t>Покрытие С</w:t>
            </w:r>
            <w:r w:rsidRPr="00045741">
              <w:rPr>
                <w:rFonts w:ascii="Arial" w:hAnsi="Arial" w:cs="Arial"/>
                <w:spacing w:val="-3"/>
                <w:sz w:val="18"/>
                <w:szCs w:val="18"/>
              </w:rPr>
              <w:t xml:space="preserve"> / </w:t>
            </w:r>
            <w:r w:rsidRPr="00045741">
              <w:rPr>
                <w:rFonts w:ascii="Arial" w:hAnsi="Arial" w:cs="Arial"/>
                <w:sz w:val="18"/>
                <w:szCs w:val="18"/>
              </w:rPr>
              <w:t>Cover C</w:t>
            </w:r>
          </w:p>
        </w:tc>
        <w:tc>
          <w:tcPr>
            <w:tcW w:w="5528" w:type="dxa"/>
            <w:gridSpan w:val="3"/>
          </w:tcPr>
          <w:p w:rsidR="000B11AB" w:rsidRPr="00045741" w:rsidRDefault="000B11AB" w:rsidP="002026A6">
            <w:pPr>
              <w:ind w:left="24"/>
              <w:jc w:val="center"/>
              <w:rPr>
                <w:rFonts w:ascii="Arial" w:hAnsi="Arial" w:cs="Arial"/>
                <w:spacing w:val="-3"/>
                <w:sz w:val="18"/>
                <w:szCs w:val="18"/>
              </w:rPr>
            </w:pPr>
          </w:p>
        </w:tc>
      </w:tr>
      <w:tr w:rsidR="000B11AB" w:rsidRPr="00045741" w:rsidTr="002026A6">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pacing w:val="-3"/>
                <w:sz w:val="18"/>
                <w:szCs w:val="18"/>
              </w:rPr>
              <w:t>В отношении Исков по ценным бумагам, поданных в США или Канаде </w:t>
            </w:r>
            <w:r w:rsidRPr="00045741">
              <w:rPr>
                <w:rFonts w:ascii="Arial" w:hAnsi="Arial" w:cs="Arial"/>
                <w:spacing w:val="-3"/>
                <w:sz w:val="18"/>
                <w:szCs w:val="18"/>
              </w:rPr>
              <w:t>/ In respect to Securities Claims brought in the USA or Canada</w:t>
            </w:r>
          </w:p>
        </w:tc>
        <w:tc>
          <w:tcPr>
            <w:tcW w:w="5528" w:type="dxa"/>
            <w:gridSpan w:val="3"/>
          </w:tcPr>
          <w:p w:rsidR="000B11AB" w:rsidRPr="00045741" w:rsidRDefault="000B11AB" w:rsidP="002026A6">
            <w:pPr>
              <w:ind w:left="24"/>
              <w:jc w:val="center"/>
              <w:rPr>
                <w:rFonts w:ascii="Arial" w:hAnsi="Arial" w:cs="Arial"/>
                <w:spacing w:val="-3"/>
                <w:sz w:val="18"/>
                <w:szCs w:val="18"/>
              </w:rPr>
            </w:pPr>
          </w:p>
          <w:p w:rsidR="000B11AB" w:rsidRPr="00045741" w:rsidRDefault="000B11AB" w:rsidP="002026A6">
            <w:pPr>
              <w:ind w:left="24"/>
              <w:rPr>
                <w:rFonts w:ascii="Arial" w:hAnsi="Arial" w:cs="Arial"/>
                <w:spacing w:val="-3"/>
                <w:sz w:val="18"/>
                <w:szCs w:val="18"/>
              </w:rPr>
            </w:pPr>
            <w:r w:rsidRPr="00045741">
              <w:rPr>
                <w:rFonts w:ascii="Arial" w:hAnsi="Arial" w:cs="Arial"/>
                <w:b/>
                <w:sz w:val="18"/>
                <w:szCs w:val="18"/>
              </w:rPr>
              <w:t xml:space="preserve">250 000 долл. США /USD250,000 </w:t>
            </w:r>
          </w:p>
        </w:tc>
      </w:tr>
      <w:tr w:rsidR="000B11AB" w:rsidRPr="00045741" w:rsidTr="002026A6">
        <w:trPr>
          <w:trHeight w:val="1034"/>
        </w:trPr>
        <w:tc>
          <w:tcPr>
            <w:tcW w:w="1260" w:type="dxa"/>
            <w:vMerge/>
          </w:tcPr>
          <w:p w:rsidR="000B11AB" w:rsidRPr="00045741" w:rsidRDefault="000B11AB" w:rsidP="002026A6">
            <w:pPr>
              <w:jc w:val="both"/>
              <w:rPr>
                <w:rFonts w:ascii="Arial" w:hAnsi="Arial" w:cs="Arial"/>
                <w:spacing w:val="-3"/>
                <w:sz w:val="18"/>
                <w:szCs w:val="18"/>
              </w:rPr>
            </w:pPr>
          </w:p>
        </w:tc>
        <w:tc>
          <w:tcPr>
            <w:tcW w:w="2748" w:type="dxa"/>
          </w:tcPr>
          <w:p w:rsidR="000B11AB" w:rsidRPr="00045741" w:rsidRDefault="000B11AB" w:rsidP="002026A6">
            <w:pPr>
              <w:spacing w:after="120"/>
              <w:jc w:val="both"/>
              <w:rPr>
                <w:rFonts w:ascii="Arial" w:hAnsi="Arial" w:cs="Arial"/>
                <w:b/>
                <w:spacing w:val="-3"/>
                <w:sz w:val="18"/>
                <w:szCs w:val="18"/>
              </w:rPr>
            </w:pPr>
            <w:r w:rsidRPr="00045741">
              <w:rPr>
                <w:rFonts w:ascii="Arial" w:hAnsi="Arial" w:cs="Arial"/>
                <w:b/>
                <w:spacing w:val="-3"/>
                <w:sz w:val="18"/>
                <w:szCs w:val="18"/>
              </w:rPr>
              <w:t xml:space="preserve">В отношении </w:t>
            </w:r>
            <w:r w:rsidRPr="00045741">
              <w:rPr>
                <w:rFonts w:ascii="Arial" w:hAnsi="Arial" w:cs="Arial"/>
                <w:b/>
                <w:sz w:val="18"/>
                <w:szCs w:val="18"/>
              </w:rPr>
              <w:t>Исков по ценным бумагам</w:t>
            </w:r>
            <w:r w:rsidRPr="00045741">
              <w:rPr>
                <w:rFonts w:ascii="Arial" w:hAnsi="Arial" w:cs="Arial"/>
                <w:b/>
                <w:spacing w:val="-3"/>
                <w:sz w:val="18"/>
                <w:szCs w:val="18"/>
              </w:rPr>
              <w:t>, поданных во всех остальных странах мира </w:t>
            </w:r>
            <w:r w:rsidRPr="00045741">
              <w:rPr>
                <w:rFonts w:ascii="Arial" w:hAnsi="Arial" w:cs="Arial"/>
                <w:spacing w:val="-3"/>
                <w:sz w:val="18"/>
                <w:szCs w:val="18"/>
              </w:rPr>
              <w:t xml:space="preserve">/ In respect to </w:t>
            </w:r>
            <w:r w:rsidRPr="00045741">
              <w:rPr>
                <w:rFonts w:ascii="Arial" w:hAnsi="Arial" w:cs="Arial"/>
                <w:sz w:val="18"/>
                <w:szCs w:val="18"/>
              </w:rPr>
              <w:t>Securities Claims</w:t>
            </w:r>
            <w:r w:rsidRPr="00045741">
              <w:rPr>
                <w:rFonts w:ascii="Arial" w:hAnsi="Arial" w:cs="Arial"/>
                <w:spacing w:val="-3"/>
                <w:sz w:val="18"/>
                <w:szCs w:val="18"/>
              </w:rPr>
              <w:t xml:space="preserve"> brought in the rest of the world</w:t>
            </w:r>
          </w:p>
        </w:tc>
        <w:tc>
          <w:tcPr>
            <w:tcW w:w="5528" w:type="dxa"/>
            <w:gridSpan w:val="3"/>
          </w:tcPr>
          <w:p w:rsidR="000B11AB" w:rsidRPr="00045741" w:rsidRDefault="000B11AB" w:rsidP="002026A6">
            <w:pPr>
              <w:ind w:left="24"/>
              <w:jc w:val="center"/>
              <w:rPr>
                <w:rFonts w:ascii="Arial" w:hAnsi="Arial" w:cs="Arial"/>
                <w:b/>
                <w:spacing w:val="-3"/>
                <w:sz w:val="18"/>
                <w:szCs w:val="18"/>
              </w:rPr>
            </w:pPr>
          </w:p>
          <w:p w:rsidR="000B11AB" w:rsidRPr="00045741" w:rsidRDefault="000B11AB" w:rsidP="002026A6">
            <w:pPr>
              <w:ind w:left="24"/>
              <w:rPr>
                <w:rFonts w:ascii="Arial" w:hAnsi="Arial" w:cs="Arial"/>
                <w:spacing w:val="-3"/>
                <w:sz w:val="18"/>
                <w:szCs w:val="18"/>
              </w:rPr>
            </w:pPr>
            <w:r w:rsidRPr="00045741">
              <w:rPr>
                <w:rFonts w:ascii="Arial" w:hAnsi="Arial" w:cs="Arial"/>
                <w:b/>
                <w:sz w:val="18"/>
                <w:szCs w:val="18"/>
              </w:rPr>
              <w:t>100 000 долл. США /USD100,000</w:t>
            </w:r>
          </w:p>
        </w:tc>
      </w:tr>
      <w:tr w:rsidR="000B11AB" w:rsidRPr="00045741" w:rsidTr="002026A6">
        <w:trPr>
          <w:trHeight w:val="722"/>
        </w:trPr>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9 </w:t>
            </w:r>
            <w:r w:rsidRPr="00045741">
              <w:rPr>
                <w:rFonts w:ascii="Arial" w:hAnsi="Arial" w:cs="Arial"/>
                <w:spacing w:val="-3"/>
                <w:sz w:val="18"/>
                <w:szCs w:val="18"/>
              </w:rPr>
              <w:t>/ Item 9</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Дата начала непрерывности действия страхования</w:t>
            </w:r>
            <w:r w:rsidRPr="00045741">
              <w:rPr>
                <w:rFonts w:ascii="Arial" w:hAnsi="Arial" w:cs="Arial"/>
                <w:spacing w:val="-3"/>
                <w:sz w:val="18"/>
                <w:szCs w:val="18"/>
              </w:rPr>
              <w:t> / Continuity Date</w:t>
            </w:r>
          </w:p>
        </w:tc>
        <w:tc>
          <w:tcPr>
            <w:tcW w:w="5528" w:type="dxa"/>
            <w:gridSpan w:val="3"/>
            <w:vAlign w:val="center"/>
          </w:tcPr>
          <w:p w:rsidR="000B11AB" w:rsidRPr="00045741" w:rsidRDefault="000B11AB" w:rsidP="002026A6">
            <w:pPr>
              <w:spacing w:after="120"/>
              <w:ind w:left="24"/>
              <w:jc w:val="both"/>
              <w:rPr>
                <w:rFonts w:ascii="Arial" w:hAnsi="Arial" w:cs="Arial"/>
                <w:b/>
                <w:spacing w:val="-3"/>
                <w:sz w:val="18"/>
                <w:szCs w:val="18"/>
                <w:lang w:val="en-US"/>
              </w:rPr>
            </w:pPr>
            <w:r w:rsidRPr="00045741">
              <w:rPr>
                <w:rFonts w:ascii="Arial" w:hAnsi="Arial" w:cs="Arial"/>
                <w:b/>
                <w:spacing w:val="-3"/>
                <w:sz w:val="18"/>
                <w:szCs w:val="18"/>
              </w:rPr>
              <w:t>В отношении Страховой суммы до 50 000 000 долл. США</w:t>
            </w:r>
            <w:r w:rsidRPr="00045741">
              <w:rPr>
                <w:rFonts w:ascii="Arial" w:hAnsi="Arial" w:cs="Arial"/>
                <w:b/>
                <w:spacing w:val="-3"/>
                <w:sz w:val="18"/>
                <w:szCs w:val="18"/>
                <w:lang w:val="en-US"/>
              </w:rPr>
              <w:t xml:space="preserve"> (</w:t>
            </w:r>
            <w:r w:rsidRPr="00045741">
              <w:rPr>
                <w:rFonts w:ascii="Arial" w:hAnsi="Arial" w:cs="Arial"/>
                <w:b/>
                <w:spacing w:val="-3"/>
                <w:sz w:val="18"/>
                <w:szCs w:val="18"/>
              </w:rPr>
              <w:t>включительно</w:t>
            </w:r>
            <w:r w:rsidRPr="00045741">
              <w:rPr>
                <w:rFonts w:ascii="Arial" w:hAnsi="Arial" w:cs="Arial"/>
                <w:b/>
                <w:spacing w:val="-3"/>
                <w:sz w:val="18"/>
                <w:szCs w:val="18"/>
                <w:lang w:val="en-US"/>
              </w:rPr>
              <w:t>) /</w:t>
            </w:r>
            <w:r w:rsidRPr="00045741">
              <w:rPr>
                <w:rFonts w:ascii="Arial" w:hAnsi="Arial" w:cs="Arial"/>
                <w:spacing w:val="-3"/>
                <w:sz w:val="18"/>
                <w:szCs w:val="18"/>
                <w:lang w:val="en-US"/>
              </w:rPr>
              <w:t xml:space="preserve"> In respect of Limit of Liability up to USD50,000,000 (inclusive):</w:t>
            </w:r>
          </w:p>
          <w:p w:rsidR="000B11AB" w:rsidRPr="00045741" w:rsidRDefault="000B11AB" w:rsidP="002026A6">
            <w:pPr>
              <w:spacing w:after="120"/>
              <w:ind w:left="24"/>
              <w:jc w:val="center"/>
              <w:rPr>
                <w:rFonts w:ascii="Arial" w:hAnsi="Arial"/>
                <w:spacing w:val="-3"/>
                <w:sz w:val="18"/>
              </w:rPr>
            </w:pPr>
            <w:r w:rsidRPr="00045741">
              <w:rPr>
                <w:rFonts w:ascii="Arial" w:hAnsi="Arial" w:cs="Arial"/>
                <w:b/>
                <w:spacing w:val="-3"/>
                <w:sz w:val="18"/>
                <w:szCs w:val="18"/>
              </w:rPr>
              <w:t>20 февраля 2009 г.</w:t>
            </w:r>
            <w:r w:rsidRPr="00045741">
              <w:rPr>
                <w:rFonts w:ascii="Arial" w:hAnsi="Arial" w:cs="Arial"/>
                <w:spacing w:val="-3"/>
                <w:sz w:val="18"/>
                <w:szCs w:val="18"/>
              </w:rPr>
              <w:t> / February 20, 2009</w:t>
            </w:r>
          </w:p>
          <w:p w:rsidR="000B11AB" w:rsidRPr="00045741" w:rsidRDefault="000B11AB" w:rsidP="002026A6">
            <w:pPr>
              <w:spacing w:after="120"/>
              <w:ind w:left="24"/>
              <w:jc w:val="both"/>
              <w:rPr>
                <w:rFonts w:ascii="Arial" w:hAnsi="Arial"/>
                <w:b/>
                <w:spacing w:val="-3"/>
                <w:sz w:val="18"/>
              </w:rPr>
            </w:pPr>
          </w:p>
          <w:p w:rsidR="000B11AB" w:rsidRPr="00045741" w:rsidRDefault="000B11AB" w:rsidP="002026A6">
            <w:pPr>
              <w:spacing w:after="120"/>
              <w:ind w:left="24"/>
              <w:jc w:val="both"/>
              <w:rPr>
                <w:rFonts w:ascii="Arial" w:hAnsi="Arial" w:cs="Arial"/>
                <w:b/>
                <w:spacing w:val="-3"/>
                <w:sz w:val="18"/>
                <w:szCs w:val="18"/>
                <w:lang w:val="en-US"/>
              </w:rPr>
            </w:pPr>
            <w:r w:rsidRPr="00045741">
              <w:rPr>
                <w:rFonts w:ascii="Arial" w:hAnsi="Arial" w:cs="Arial"/>
                <w:b/>
                <w:spacing w:val="-3"/>
                <w:sz w:val="18"/>
                <w:szCs w:val="18"/>
              </w:rPr>
              <w:t>В отношении Страховой суммы свыше 50 000 000 долл. США</w:t>
            </w:r>
            <w:r w:rsidRPr="00045741">
              <w:rPr>
                <w:rFonts w:ascii="Arial" w:hAnsi="Arial" w:cs="Arial"/>
                <w:b/>
                <w:spacing w:val="-3"/>
                <w:sz w:val="18"/>
                <w:szCs w:val="18"/>
                <w:lang w:val="en-US"/>
              </w:rPr>
              <w:t xml:space="preserve"> /</w:t>
            </w:r>
            <w:r w:rsidRPr="00045741">
              <w:rPr>
                <w:rFonts w:ascii="Arial" w:hAnsi="Arial" w:cs="Arial"/>
                <w:spacing w:val="-3"/>
                <w:sz w:val="18"/>
                <w:szCs w:val="18"/>
                <w:lang w:val="en-US"/>
              </w:rPr>
              <w:t xml:space="preserve"> In respect of Limit of Liability in excess of USD50,000,000:</w:t>
            </w:r>
          </w:p>
          <w:p w:rsidR="000B11AB" w:rsidRPr="00045741" w:rsidRDefault="000B11AB" w:rsidP="002026A6">
            <w:pPr>
              <w:spacing w:after="120"/>
              <w:ind w:left="24"/>
              <w:jc w:val="center"/>
              <w:rPr>
                <w:rFonts w:ascii="Arial" w:hAnsi="Arial"/>
                <w:spacing w:val="-3"/>
                <w:sz w:val="18"/>
              </w:rPr>
            </w:pPr>
            <w:r w:rsidRPr="00045741">
              <w:rPr>
                <w:rFonts w:ascii="Arial" w:hAnsi="Arial" w:cs="Arial"/>
                <w:b/>
                <w:sz w:val="18"/>
                <w:szCs w:val="18"/>
              </w:rPr>
              <w:t xml:space="preserve">08 ноября 2010 г. </w:t>
            </w:r>
            <w:r w:rsidRPr="00045741">
              <w:rPr>
                <w:rFonts w:ascii="Arial" w:hAnsi="Arial" w:cs="Arial"/>
                <w:spacing w:val="-3"/>
                <w:sz w:val="18"/>
                <w:szCs w:val="18"/>
              </w:rPr>
              <w:t xml:space="preserve">/ </w:t>
            </w:r>
            <w:r w:rsidRPr="00045741">
              <w:rPr>
                <w:rFonts w:ascii="Arial" w:hAnsi="Arial" w:cs="Arial"/>
                <w:sz w:val="18"/>
                <w:szCs w:val="18"/>
              </w:rPr>
              <w:t>November 08, 2010</w:t>
            </w:r>
          </w:p>
          <w:p w:rsidR="000B11AB" w:rsidRPr="00045741" w:rsidRDefault="000B11AB" w:rsidP="002026A6">
            <w:pPr>
              <w:spacing w:after="120"/>
              <w:ind w:left="24"/>
              <w:jc w:val="center"/>
              <w:rPr>
                <w:rFonts w:ascii="Arial" w:hAnsi="Arial" w:cs="Arial"/>
                <w:b/>
                <w:spacing w:val="-3"/>
                <w:sz w:val="18"/>
                <w:szCs w:val="18"/>
              </w:rPr>
            </w:pPr>
          </w:p>
        </w:tc>
      </w:tr>
      <w:tr w:rsidR="000B11AB" w:rsidRPr="00045741" w:rsidTr="002026A6">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10 </w:t>
            </w:r>
            <w:r w:rsidRPr="00045741">
              <w:rPr>
                <w:rFonts w:ascii="Arial" w:hAnsi="Arial" w:cs="Arial"/>
                <w:spacing w:val="-3"/>
                <w:sz w:val="18"/>
                <w:szCs w:val="18"/>
              </w:rPr>
              <w:t>/ Item 10</w:t>
            </w:r>
          </w:p>
        </w:tc>
        <w:tc>
          <w:tcPr>
            <w:tcW w:w="2748" w:type="dxa"/>
          </w:tcPr>
          <w:p w:rsidR="000B11AB" w:rsidRPr="00045741" w:rsidRDefault="000B11AB" w:rsidP="002026A6">
            <w:pPr>
              <w:spacing w:after="120"/>
              <w:jc w:val="both"/>
              <w:rPr>
                <w:rFonts w:ascii="Arial" w:hAnsi="Arial" w:cs="Arial"/>
                <w:spacing w:val="-3"/>
                <w:sz w:val="18"/>
                <w:szCs w:val="18"/>
              </w:rPr>
            </w:pPr>
            <w:r w:rsidRPr="00045741">
              <w:rPr>
                <w:rFonts w:ascii="Arial" w:hAnsi="Arial" w:cs="Arial"/>
                <w:b/>
                <w:sz w:val="18"/>
                <w:szCs w:val="18"/>
              </w:rPr>
              <w:t>Страховая премия</w:t>
            </w:r>
            <w:r w:rsidRPr="00045741">
              <w:rPr>
                <w:rFonts w:ascii="Arial" w:hAnsi="Arial" w:cs="Arial"/>
                <w:spacing w:val="-3"/>
                <w:sz w:val="18"/>
                <w:szCs w:val="18"/>
              </w:rPr>
              <w:t> / Premium</w:t>
            </w:r>
          </w:p>
        </w:tc>
        <w:tc>
          <w:tcPr>
            <w:tcW w:w="5528" w:type="dxa"/>
            <w:gridSpan w:val="3"/>
            <w:vAlign w:val="center"/>
          </w:tcPr>
          <w:p w:rsidR="000B11AB" w:rsidRPr="00045741" w:rsidRDefault="005D51A3" w:rsidP="005D51A3">
            <w:pPr>
              <w:pStyle w:val="a1"/>
              <w:spacing w:after="120"/>
              <w:ind w:left="24"/>
              <w:jc w:val="center"/>
              <w:rPr>
                <w:rFonts w:ascii="Arial" w:hAnsi="Arial" w:cs="Arial"/>
                <w:b/>
                <w:spacing w:val="-3"/>
                <w:sz w:val="18"/>
                <w:szCs w:val="18"/>
                <w:lang w:eastAsia="en-US"/>
              </w:rPr>
            </w:pPr>
            <w:r>
              <w:rPr>
                <w:rFonts w:ascii="Arial" w:hAnsi="Arial" w:cs="Arial"/>
                <w:sz w:val="18"/>
                <w:szCs w:val="18"/>
                <w:lang w:eastAsia="en-US"/>
              </w:rPr>
              <w:t>72</w:t>
            </w:r>
            <w:r w:rsidRPr="00045741">
              <w:rPr>
                <w:rFonts w:ascii="Arial" w:hAnsi="Arial" w:cs="Arial"/>
                <w:sz w:val="18"/>
                <w:szCs w:val="18"/>
                <w:lang w:eastAsia="en-US"/>
              </w:rPr>
              <w:t> </w:t>
            </w:r>
            <w:r w:rsidR="000B11AB" w:rsidRPr="00045741">
              <w:rPr>
                <w:rFonts w:ascii="Arial" w:hAnsi="Arial" w:cs="Arial"/>
                <w:sz w:val="18"/>
                <w:szCs w:val="18"/>
                <w:lang w:val="en-US" w:eastAsia="en-US"/>
              </w:rPr>
              <w:t>000</w:t>
            </w:r>
            <w:r w:rsidR="000B11AB" w:rsidRPr="00045741">
              <w:rPr>
                <w:rFonts w:ascii="Arial" w:hAnsi="Arial" w:cs="Arial"/>
                <w:sz w:val="18"/>
                <w:szCs w:val="18"/>
                <w:lang w:eastAsia="en-US"/>
              </w:rPr>
              <w:t>, 00 долл</w:t>
            </w:r>
            <w:r w:rsidR="000B11AB" w:rsidRPr="00045741">
              <w:rPr>
                <w:rFonts w:ascii="Arial" w:hAnsi="Arial" w:cs="Arial"/>
                <w:b/>
                <w:sz w:val="18"/>
                <w:szCs w:val="18"/>
                <w:lang w:eastAsia="en-US"/>
              </w:rPr>
              <w:t xml:space="preserve">. США / </w:t>
            </w:r>
            <w:r w:rsidR="000B11AB" w:rsidRPr="00045741">
              <w:rPr>
                <w:rFonts w:ascii="Arial" w:hAnsi="Arial" w:cs="Arial"/>
                <w:sz w:val="18"/>
                <w:szCs w:val="18"/>
                <w:lang w:val="en-US" w:eastAsia="en-US"/>
              </w:rPr>
              <w:t>USD</w:t>
            </w:r>
            <w:r w:rsidR="000B11AB" w:rsidRPr="00045741">
              <w:rPr>
                <w:rFonts w:ascii="Arial" w:hAnsi="Arial" w:cs="Arial"/>
                <w:sz w:val="18"/>
                <w:szCs w:val="18"/>
                <w:lang w:eastAsia="en-US"/>
              </w:rPr>
              <w:t xml:space="preserve"> </w:t>
            </w:r>
            <w:r>
              <w:rPr>
                <w:rFonts w:ascii="Arial" w:hAnsi="Arial" w:cs="Arial"/>
                <w:sz w:val="18"/>
                <w:szCs w:val="18"/>
                <w:lang w:eastAsia="en-US"/>
              </w:rPr>
              <w:t>72</w:t>
            </w:r>
            <w:r w:rsidR="000B11AB" w:rsidRPr="00045741">
              <w:rPr>
                <w:rFonts w:ascii="Arial" w:hAnsi="Arial" w:cs="Arial"/>
                <w:sz w:val="18"/>
                <w:szCs w:val="18"/>
                <w:lang w:eastAsia="en-US"/>
              </w:rPr>
              <w:t>,</w:t>
            </w:r>
            <w:r w:rsidR="000B11AB" w:rsidRPr="00045741">
              <w:rPr>
                <w:rFonts w:ascii="Arial" w:hAnsi="Arial" w:cs="Arial"/>
                <w:sz w:val="18"/>
                <w:szCs w:val="18"/>
                <w:lang w:val="en-US" w:eastAsia="en-US"/>
              </w:rPr>
              <w:t>000</w:t>
            </w:r>
            <w:r w:rsidR="000B11AB" w:rsidRPr="00045741">
              <w:rPr>
                <w:rFonts w:ascii="Arial" w:hAnsi="Arial" w:cs="Arial"/>
                <w:sz w:val="18"/>
                <w:szCs w:val="18"/>
                <w:lang w:eastAsia="en-US"/>
              </w:rPr>
              <w:t>.00</w:t>
            </w:r>
            <w:r w:rsidR="000B11AB" w:rsidRPr="00045741">
              <w:rPr>
                <w:lang w:eastAsia="en-US"/>
              </w:rPr>
              <w:t xml:space="preserve"> </w:t>
            </w:r>
          </w:p>
        </w:tc>
      </w:tr>
      <w:tr w:rsidR="000B11AB" w:rsidRPr="00045741" w:rsidTr="002026A6">
        <w:tc>
          <w:tcPr>
            <w:tcW w:w="1260" w:type="dxa"/>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11 </w:t>
            </w:r>
            <w:r w:rsidRPr="00045741">
              <w:rPr>
                <w:rFonts w:ascii="Arial" w:hAnsi="Arial" w:cs="Arial"/>
                <w:spacing w:val="-3"/>
                <w:sz w:val="18"/>
                <w:szCs w:val="18"/>
              </w:rPr>
              <w:t>/ Item 11</w:t>
            </w:r>
          </w:p>
        </w:tc>
        <w:tc>
          <w:tcPr>
            <w:tcW w:w="2748" w:type="dxa"/>
          </w:tcPr>
          <w:p w:rsidR="000B11AB" w:rsidRPr="00045741" w:rsidRDefault="000B11AB" w:rsidP="002026A6">
            <w:pPr>
              <w:spacing w:after="120"/>
              <w:jc w:val="both"/>
              <w:rPr>
                <w:rFonts w:ascii="Arial" w:hAnsi="Arial" w:cs="Arial"/>
                <w:b/>
                <w:sz w:val="18"/>
                <w:szCs w:val="18"/>
              </w:rPr>
            </w:pPr>
          </w:p>
        </w:tc>
        <w:tc>
          <w:tcPr>
            <w:tcW w:w="5528" w:type="dxa"/>
            <w:gridSpan w:val="3"/>
            <w:vAlign w:val="center"/>
          </w:tcPr>
          <w:p w:rsidR="000B11AB" w:rsidRPr="00045741" w:rsidRDefault="000B11AB" w:rsidP="002026A6">
            <w:pPr>
              <w:pStyle w:val="a1"/>
              <w:spacing w:after="120"/>
              <w:ind w:left="24"/>
              <w:jc w:val="center"/>
              <w:rPr>
                <w:rFonts w:ascii="Arial" w:hAnsi="Arial" w:cs="Arial"/>
                <w:sz w:val="18"/>
                <w:szCs w:val="18"/>
                <w:lang w:eastAsia="en-US"/>
              </w:rPr>
            </w:pPr>
            <w:r w:rsidRPr="00045741">
              <w:rPr>
                <w:rFonts w:ascii="Arial" w:hAnsi="Arial" w:cs="Arial"/>
                <w:b/>
                <w:iCs/>
                <w:sz w:val="18"/>
                <w:szCs w:val="18"/>
                <w:lang w:eastAsia="en-US"/>
              </w:rPr>
              <w:t>По</w:t>
            </w:r>
            <w:r w:rsidRPr="00045741">
              <w:rPr>
                <w:rFonts w:ascii="Arial" w:hAnsi="Arial"/>
                <w:b/>
                <w:sz w:val="18"/>
                <w:lang w:eastAsia="en-US"/>
              </w:rPr>
              <w:t xml:space="preserve"> </w:t>
            </w:r>
            <w:r w:rsidRPr="00045741">
              <w:rPr>
                <w:rFonts w:ascii="Arial" w:hAnsi="Arial" w:cs="Arial"/>
                <w:b/>
                <w:iCs/>
                <w:sz w:val="18"/>
                <w:szCs w:val="18"/>
                <w:lang w:eastAsia="en-US"/>
              </w:rPr>
              <w:t>Договору</w:t>
            </w:r>
            <w:r w:rsidRPr="00045741">
              <w:rPr>
                <w:rFonts w:ascii="Arial" w:hAnsi="Arial"/>
                <w:b/>
                <w:sz w:val="18"/>
                <w:lang w:eastAsia="en-US"/>
              </w:rPr>
              <w:t xml:space="preserve"> </w:t>
            </w:r>
            <w:r w:rsidRPr="00045741">
              <w:rPr>
                <w:rFonts w:ascii="Arial" w:hAnsi="Arial" w:cs="Arial"/>
                <w:b/>
                <w:iCs/>
                <w:sz w:val="18"/>
                <w:szCs w:val="18"/>
                <w:lang w:eastAsia="en-US"/>
              </w:rPr>
              <w:t>страхования</w:t>
            </w:r>
            <w:r w:rsidRPr="00045741">
              <w:rPr>
                <w:rFonts w:ascii="Arial" w:hAnsi="Arial"/>
                <w:b/>
                <w:sz w:val="18"/>
                <w:lang w:eastAsia="en-US"/>
              </w:rPr>
              <w:t xml:space="preserve"> </w:t>
            </w:r>
            <w:r w:rsidRPr="00045741">
              <w:rPr>
                <w:rFonts w:ascii="Arial" w:hAnsi="Arial" w:cs="Arial"/>
                <w:b/>
                <w:iCs/>
                <w:sz w:val="18"/>
                <w:szCs w:val="18"/>
                <w:lang w:eastAsia="en-US"/>
              </w:rPr>
              <w:t>предоставляются</w:t>
            </w:r>
            <w:r w:rsidRPr="00045741">
              <w:rPr>
                <w:rFonts w:ascii="Arial" w:hAnsi="Arial"/>
                <w:b/>
                <w:sz w:val="18"/>
                <w:lang w:eastAsia="en-US"/>
              </w:rPr>
              <w:t xml:space="preserve"> </w:t>
            </w:r>
            <w:r w:rsidRPr="00045741">
              <w:rPr>
                <w:rFonts w:ascii="Arial" w:hAnsi="Arial" w:cs="Arial"/>
                <w:b/>
                <w:iCs/>
                <w:sz w:val="18"/>
                <w:szCs w:val="18"/>
                <w:lang w:eastAsia="en-US"/>
              </w:rPr>
              <w:t xml:space="preserve">все предусмотренные </w:t>
            </w:r>
            <w:r w:rsidRPr="00045741">
              <w:rPr>
                <w:rFonts w:ascii="Arial" w:hAnsi="Arial" w:cs="Arial"/>
                <w:b/>
                <w:sz w:val="18"/>
                <w:szCs w:val="18"/>
                <w:lang w:eastAsia="en-US"/>
              </w:rPr>
              <w:t>Полисными условиями</w:t>
            </w:r>
            <w:r w:rsidRPr="00045741">
              <w:rPr>
                <w:rFonts w:ascii="Arial" w:hAnsi="Arial" w:cs="Arial"/>
                <w:b/>
                <w:iCs/>
                <w:sz w:val="18"/>
                <w:szCs w:val="18"/>
                <w:lang w:eastAsia="en-US"/>
              </w:rPr>
              <w:t xml:space="preserve"> страховые покрытия и расширения. </w:t>
            </w:r>
            <w:r w:rsidRPr="00045741">
              <w:rPr>
                <w:rFonts w:ascii="Arial" w:hAnsi="Arial" w:cs="Arial"/>
                <w:iCs/>
                <w:sz w:val="18"/>
                <w:szCs w:val="18"/>
                <w:lang w:eastAsia="en-US"/>
              </w:rPr>
              <w:t xml:space="preserve">/ The Policy provides all </w:t>
            </w:r>
            <w:r w:rsidRPr="00045741">
              <w:rPr>
                <w:rFonts w:ascii="Arial" w:hAnsi="Arial" w:cs="Arial"/>
                <w:sz w:val="18"/>
                <w:szCs w:val="18"/>
                <w:lang w:eastAsia="en-US"/>
              </w:rPr>
              <w:t>insurance covers</w:t>
            </w:r>
            <w:r w:rsidRPr="00045741">
              <w:rPr>
                <w:rFonts w:ascii="Arial" w:hAnsi="Arial" w:cs="Arial"/>
                <w:iCs/>
                <w:sz w:val="18"/>
                <w:szCs w:val="18"/>
                <w:lang w:eastAsia="en-US"/>
              </w:rPr>
              <w:t xml:space="preserve"> and all extensions specified in the Policy Form.</w:t>
            </w:r>
          </w:p>
        </w:tc>
      </w:tr>
      <w:tr w:rsidR="000B11AB" w:rsidRPr="00045741" w:rsidTr="002026A6">
        <w:tc>
          <w:tcPr>
            <w:tcW w:w="1260" w:type="dxa"/>
          </w:tcPr>
          <w:p w:rsidR="000B11AB" w:rsidRPr="00045741" w:rsidRDefault="000B11AB" w:rsidP="002026A6">
            <w:pPr>
              <w:spacing w:after="120"/>
              <w:ind w:left="72"/>
              <w:jc w:val="both"/>
              <w:rPr>
                <w:rFonts w:ascii="Arial" w:hAnsi="Arial" w:cs="Arial"/>
                <w:b/>
                <w:spacing w:val="-3"/>
                <w:sz w:val="18"/>
                <w:szCs w:val="18"/>
              </w:rPr>
            </w:pPr>
            <w:r w:rsidRPr="00045741">
              <w:rPr>
                <w:rFonts w:ascii="Arial" w:hAnsi="Arial" w:cs="Arial"/>
                <w:b/>
                <w:spacing w:val="-3"/>
                <w:sz w:val="18"/>
                <w:szCs w:val="18"/>
              </w:rPr>
              <w:t>Пункт 12 </w:t>
            </w:r>
            <w:r w:rsidRPr="00045741">
              <w:rPr>
                <w:rFonts w:ascii="Arial" w:hAnsi="Arial" w:cs="Arial"/>
                <w:spacing w:val="-3"/>
                <w:sz w:val="18"/>
                <w:szCs w:val="18"/>
              </w:rPr>
              <w:t>/ Item 12</w:t>
            </w:r>
          </w:p>
        </w:tc>
        <w:tc>
          <w:tcPr>
            <w:tcW w:w="2748" w:type="dxa"/>
          </w:tcPr>
          <w:p w:rsidR="000B11AB" w:rsidRPr="00045741" w:rsidRDefault="000B11AB" w:rsidP="002026A6">
            <w:pPr>
              <w:spacing w:after="120"/>
              <w:jc w:val="both"/>
              <w:rPr>
                <w:rFonts w:ascii="Arial" w:hAnsi="Arial" w:cs="Arial"/>
                <w:sz w:val="18"/>
                <w:szCs w:val="18"/>
                <w:lang w:val="en-US"/>
              </w:rPr>
            </w:pPr>
            <w:r w:rsidRPr="00045741">
              <w:rPr>
                <w:rFonts w:ascii="Arial" w:hAnsi="Arial" w:cs="Arial"/>
                <w:b/>
                <w:color w:val="000000"/>
                <w:sz w:val="18"/>
                <w:szCs w:val="18"/>
              </w:rPr>
              <w:t>Территория</w:t>
            </w:r>
            <w:r w:rsidRPr="00045741">
              <w:rPr>
                <w:rFonts w:ascii="Arial" w:hAnsi="Arial" w:cs="Arial"/>
                <w:b/>
                <w:color w:val="000000"/>
                <w:sz w:val="18"/>
                <w:szCs w:val="18"/>
                <w:lang w:val="en-US"/>
              </w:rPr>
              <w:t xml:space="preserve"> </w:t>
            </w:r>
            <w:r w:rsidRPr="00045741">
              <w:rPr>
                <w:rFonts w:ascii="Arial" w:hAnsi="Arial" w:cs="Arial"/>
                <w:b/>
                <w:color w:val="000000"/>
                <w:sz w:val="18"/>
                <w:szCs w:val="18"/>
              </w:rPr>
              <w:t>страхования</w:t>
            </w:r>
            <w:r w:rsidRPr="00045741">
              <w:rPr>
                <w:rFonts w:ascii="Arial" w:hAnsi="Arial" w:cs="Arial"/>
                <w:color w:val="000000"/>
                <w:sz w:val="18"/>
                <w:szCs w:val="18"/>
                <w:lang w:val="en-US"/>
              </w:rPr>
              <w:t> / Territory of insurance</w:t>
            </w:r>
          </w:p>
        </w:tc>
        <w:tc>
          <w:tcPr>
            <w:tcW w:w="5528" w:type="dxa"/>
            <w:gridSpan w:val="3"/>
          </w:tcPr>
          <w:p w:rsidR="000B11AB" w:rsidRPr="00045741" w:rsidRDefault="000B11AB" w:rsidP="002026A6">
            <w:pPr>
              <w:spacing w:before="60" w:after="120"/>
              <w:jc w:val="center"/>
              <w:rPr>
                <w:rFonts w:ascii="Arial" w:hAnsi="Arial" w:cs="Arial"/>
                <w:color w:val="000000"/>
                <w:sz w:val="18"/>
                <w:szCs w:val="18"/>
              </w:rPr>
            </w:pPr>
            <w:r w:rsidRPr="00045741">
              <w:rPr>
                <w:rFonts w:ascii="Arial" w:hAnsi="Arial" w:cs="Arial"/>
                <w:b/>
                <w:color w:val="000000"/>
                <w:sz w:val="18"/>
                <w:szCs w:val="18"/>
              </w:rPr>
              <w:t>Весь мир</w:t>
            </w:r>
            <w:r w:rsidRPr="00045741">
              <w:rPr>
                <w:rFonts w:ascii="Arial" w:hAnsi="Arial" w:cs="Arial"/>
                <w:color w:val="000000"/>
                <w:sz w:val="18"/>
                <w:szCs w:val="18"/>
              </w:rPr>
              <w:t> / Worldwide</w:t>
            </w:r>
          </w:p>
        </w:tc>
      </w:tr>
      <w:tr w:rsidR="000B11AB" w:rsidRPr="00045741" w:rsidTr="002026A6">
        <w:tc>
          <w:tcPr>
            <w:tcW w:w="1260" w:type="dxa"/>
          </w:tcPr>
          <w:p w:rsidR="000B11AB" w:rsidRPr="00045741" w:rsidRDefault="000B11AB" w:rsidP="002026A6">
            <w:pPr>
              <w:spacing w:after="120"/>
              <w:ind w:left="72"/>
              <w:jc w:val="both"/>
              <w:rPr>
                <w:rFonts w:ascii="Arial" w:hAnsi="Arial" w:cs="Arial"/>
                <w:spacing w:val="-3"/>
                <w:sz w:val="18"/>
                <w:szCs w:val="18"/>
              </w:rPr>
            </w:pPr>
            <w:r w:rsidRPr="00045741">
              <w:rPr>
                <w:rFonts w:ascii="Arial" w:hAnsi="Arial" w:cs="Arial"/>
                <w:b/>
                <w:spacing w:val="-3"/>
                <w:sz w:val="18"/>
                <w:szCs w:val="18"/>
              </w:rPr>
              <w:t>Пункт </w:t>
            </w:r>
            <w:bookmarkStart w:id="9" w:name="DocXTextRef67"/>
            <w:r w:rsidRPr="00045741">
              <w:rPr>
                <w:rFonts w:ascii="Arial" w:hAnsi="Arial" w:cs="Arial"/>
                <w:b/>
                <w:spacing w:val="-3"/>
                <w:sz w:val="18"/>
                <w:szCs w:val="18"/>
              </w:rPr>
              <w:t>13</w:t>
            </w:r>
            <w:bookmarkEnd w:id="9"/>
            <w:r w:rsidRPr="00045741">
              <w:rPr>
                <w:rFonts w:ascii="Arial" w:hAnsi="Arial" w:cs="Arial"/>
                <w:b/>
                <w:spacing w:val="-3"/>
                <w:sz w:val="18"/>
                <w:szCs w:val="18"/>
              </w:rPr>
              <w:t> </w:t>
            </w:r>
            <w:r w:rsidRPr="00045741">
              <w:rPr>
                <w:rFonts w:ascii="Arial" w:hAnsi="Arial" w:cs="Arial"/>
                <w:spacing w:val="-3"/>
                <w:sz w:val="18"/>
                <w:szCs w:val="18"/>
              </w:rPr>
              <w:t>/ Item </w:t>
            </w:r>
            <w:bookmarkStart w:id="10" w:name="DocXTextRef68"/>
            <w:r w:rsidRPr="00045741">
              <w:rPr>
                <w:rFonts w:ascii="Arial" w:hAnsi="Arial" w:cs="Arial"/>
                <w:spacing w:val="-3"/>
                <w:sz w:val="18"/>
                <w:szCs w:val="18"/>
              </w:rPr>
              <w:t>13</w:t>
            </w:r>
            <w:bookmarkEnd w:id="10"/>
          </w:p>
        </w:tc>
        <w:tc>
          <w:tcPr>
            <w:tcW w:w="2748" w:type="dxa"/>
          </w:tcPr>
          <w:p w:rsidR="000B11AB" w:rsidRPr="00045741" w:rsidRDefault="000B11AB" w:rsidP="002026A6">
            <w:pPr>
              <w:spacing w:after="120"/>
              <w:jc w:val="both"/>
              <w:rPr>
                <w:rFonts w:ascii="Arial" w:hAnsi="Arial" w:cs="Arial"/>
                <w:color w:val="000000"/>
                <w:sz w:val="18"/>
                <w:szCs w:val="18"/>
              </w:rPr>
            </w:pPr>
            <w:r w:rsidRPr="00045741">
              <w:rPr>
                <w:rFonts w:ascii="Arial" w:hAnsi="Arial" w:cs="Arial"/>
                <w:b/>
                <w:color w:val="000000"/>
                <w:sz w:val="18"/>
                <w:szCs w:val="18"/>
              </w:rPr>
              <w:t>Страховой тариф</w:t>
            </w:r>
            <w:r w:rsidRPr="00045741">
              <w:rPr>
                <w:rFonts w:ascii="Arial" w:hAnsi="Arial" w:cs="Arial"/>
                <w:color w:val="000000"/>
                <w:sz w:val="18"/>
                <w:szCs w:val="18"/>
              </w:rPr>
              <w:t> / Insurance rate</w:t>
            </w:r>
          </w:p>
        </w:tc>
        <w:tc>
          <w:tcPr>
            <w:tcW w:w="5528" w:type="dxa"/>
            <w:gridSpan w:val="3"/>
          </w:tcPr>
          <w:p w:rsidR="000B11AB" w:rsidRPr="00045741" w:rsidRDefault="000B11AB" w:rsidP="004C7803">
            <w:pPr>
              <w:spacing w:before="60" w:after="120"/>
              <w:jc w:val="center"/>
              <w:rPr>
                <w:rFonts w:ascii="Arial" w:hAnsi="Arial" w:cs="Arial"/>
                <w:color w:val="000000"/>
                <w:sz w:val="18"/>
                <w:szCs w:val="18"/>
              </w:rPr>
            </w:pPr>
            <w:r w:rsidRPr="00045741">
              <w:rPr>
                <w:rFonts w:ascii="Arial" w:hAnsi="Arial" w:cs="Arial"/>
                <w:b/>
                <w:sz w:val="18"/>
                <w:szCs w:val="18"/>
              </w:rPr>
              <w:t>0,</w:t>
            </w:r>
            <w:r w:rsidR="002E5095">
              <w:rPr>
                <w:rFonts w:ascii="Arial" w:hAnsi="Arial" w:cs="Arial"/>
                <w:b/>
                <w:sz w:val="18"/>
                <w:szCs w:val="18"/>
              </w:rPr>
              <w:t>0</w:t>
            </w:r>
            <w:r w:rsidR="004C7803">
              <w:rPr>
                <w:rFonts w:ascii="Arial" w:hAnsi="Arial" w:cs="Arial"/>
                <w:b/>
                <w:sz w:val="18"/>
                <w:szCs w:val="18"/>
              </w:rPr>
              <w:t>72</w:t>
            </w:r>
            <w:r w:rsidRPr="00045741">
              <w:rPr>
                <w:rFonts w:ascii="Arial" w:hAnsi="Arial" w:cs="Arial"/>
                <w:b/>
                <w:sz w:val="18"/>
                <w:szCs w:val="18"/>
              </w:rPr>
              <w:t>%/0,</w:t>
            </w:r>
            <w:r w:rsidR="002E5095">
              <w:rPr>
                <w:rFonts w:ascii="Arial" w:hAnsi="Arial" w:cs="Arial"/>
                <w:b/>
                <w:sz w:val="18"/>
                <w:szCs w:val="18"/>
              </w:rPr>
              <w:t>0</w:t>
            </w:r>
            <w:r w:rsidR="004C7803">
              <w:rPr>
                <w:rFonts w:ascii="Arial" w:hAnsi="Arial" w:cs="Arial"/>
                <w:b/>
                <w:sz w:val="18"/>
                <w:szCs w:val="18"/>
              </w:rPr>
              <w:t>72</w:t>
            </w:r>
            <w:r w:rsidRPr="00045741">
              <w:rPr>
                <w:rFonts w:ascii="Arial" w:hAnsi="Arial" w:cs="Arial"/>
                <w:b/>
                <w:sz w:val="18"/>
                <w:szCs w:val="18"/>
              </w:rPr>
              <w:t>%</w:t>
            </w:r>
          </w:p>
        </w:tc>
      </w:tr>
    </w:tbl>
    <w:p w:rsidR="00322133" w:rsidRDefault="00322133" w:rsidP="000B11AB">
      <w:pPr>
        <w:spacing w:after="120"/>
        <w:jc w:val="both"/>
        <w:rPr>
          <w:rFonts w:ascii="Arial" w:hAnsi="Arial" w:cs="Arial"/>
          <w:b/>
          <w:sz w:val="18"/>
          <w:szCs w:val="18"/>
        </w:rPr>
      </w:pPr>
      <w:bookmarkStart w:id="11" w:name="sub_9571"/>
    </w:p>
    <w:p w:rsidR="000B11AB" w:rsidRPr="00045741" w:rsidRDefault="000B11AB" w:rsidP="00322133">
      <w:pPr>
        <w:spacing w:after="240"/>
        <w:jc w:val="both"/>
        <w:rPr>
          <w:rFonts w:ascii="Arial" w:hAnsi="Arial"/>
          <w:sz w:val="20"/>
        </w:rPr>
      </w:pPr>
      <w:r w:rsidRPr="00045741">
        <w:rPr>
          <w:rFonts w:ascii="Arial" w:hAnsi="Arial" w:cs="Arial"/>
          <w:b/>
          <w:sz w:val="18"/>
          <w:szCs w:val="18"/>
        </w:rPr>
        <w:t xml:space="preserve">Лица, риск ответственности которых застрахован по Договору страхования, а также </w:t>
      </w:r>
      <w:r w:rsidRPr="00045741">
        <w:rPr>
          <w:rFonts w:ascii="Arial" w:hAnsi="Arial"/>
          <w:b/>
          <w:sz w:val="18"/>
          <w:szCs w:val="18"/>
        </w:rPr>
        <w:t xml:space="preserve">выгодоприобретатели по </w:t>
      </w:r>
      <w:r w:rsidRPr="00045741">
        <w:rPr>
          <w:rFonts w:ascii="Arial" w:hAnsi="Arial" w:cs="Arial"/>
          <w:b/>
          <w:sz w:val="18"/>
          <w:szCs w:val="18"/>
        </w:rPr>
        <w:t>Договору страхования, определяются исходя из положений Полисных условий.</w:t>
      </w:r>
      <w:r w:rsidRPr="00045741">
        <w:rPr>
          <w:rFonts w:ascii="Arial" w:hAnsi="Arial" w:cs="Arial"/>
          <w:sz w:val="18"/>
          <w:szCs w:val="18"/>
        </w:rPr>
        <w:t> /</w:t>
      </w:r>
      <w:r w:rsidRPr="00045741">
        <w:rPr>
          <w:rFonts w:ascii="Arial" w:hAnsi="Arial" w:cs="Arial"/>
          <w:spacing w:val="-3"/>
          <w:sz w:val="18"/>
          <w:szCs w:val="18"/>
        </w:rPr>
        <w:t xml:space="preserve"> The persons/entities in respect of whose liability coverage is provided under the Policy and beneficiaries under the Policy shall be identified in accordance with the </w:t>
      </w:r>
      <w:r w:rsidRPr="00045741">
        <w:rPr>
          <w:rFonts w:ascii="Arial" w:hAnsi="Arial" w:cs="Arial"/>
          <w:sz w:val="18"/>
          <w:szCs w:val="18"/>
        </w:rPr>
        <w:t>Policy Form.</w:t>
      </w:r>
    </w:p>
    <w:p w:rsidR="000B11AB" w:rsidRPr="00045741" w:rsidRDefault="000B11AB" w:rsidP="00322133">
      <w:pPr>
        <w:spacing w:after="240"/>
        <w:ind w:right="45"/>
        <w:jc w:val="both"/>
        <w:rPr>
          <w:rFonts w:ascii="Arial" w:hAnsi="Arial" w:cs="Arial"/>
          <w:sz w:val="18"/>
          <w:szCs w:val="18"/>
        </w:rPr>
      </w:pPr>
      <w:r w:rsidRPr="00045741">
        <w:rPr>
          <w:rFonts w:ascii="Arial" w:hAnsi="Arial" w:cs="Arial"/>
          <w:b/>
          <w:sz w:val="18"/>
          <w:szCs w:val="18"/>
        </w:rPr>
        <w:t xml:space="preserve">Договор страхования вступает в силу с момента его </w:t>
      </w:r>
      <w:r w:rsidRPr="00045741">
        <w:rPr>
          <w:rFonts w:ascii="Arial" w:hAnsi="Arial"/>
          <w:b/>
          <w:sz w:val="18"/>
        </w:rPr>
        <w:t xml:space="preserve">подписания, в соответствии с п. 2 ст. 425 </w:t>
      </w:r>
      <w:r w:rsidRPr="00045741">
        <w:rPr>
          <w:rFonts w:ascii="Arial" w:hAnsi="Arial" w:cs="Arial"/>
          <w:b/>
          <w:sz w:val="18"/>
          <w:szCs w:val="18"/>
        </w:rPr>
        <w:t>Гражданского кодекса Российской Федерации</w:t>
      </w:r>
      <w:r w:rsidRPr="00045741">
        <w:rPr>
          <w:rFonts w:ascii="Arial" w:hAnsi="Arial"/>
          <w:b/>
          <w:sz w:val="18"/>
        </w:rPr>
        <w:t xml:space="preserve"> применяется к отношениям сторон, возникшим с </w:t>
      </w:r>
      <w:r w:rsidRPr="00045741">
        <w:rPr>
          <w:rFonts w:ascii="Arial" w:hAnsi="Arial" w:cs="Arial"/>
          <w:b/>
          <w:sz w:val="18"/>
          <w:szCs w:val="18"/>
        </w:rPr>
        <w:t xml:space="preserve">07 </w:t>
      </w:r>
      <w:r w:rsidRPr="00045741">
        <w:rPr>
          <w:rFonts w:ascii="Arial" w:hAnsi="Arial" w:cs="Arial"/>
          <w:b/>
          <w:sz w:val="18"/>
          <w:szCs w:val="18"/>
        </w:rPr>
        <w:lastRenderedPageBreak/>
        <w:t>ноября 2014 г.</w:t>
      </w:r>
      <w:r w:rsidRPr="00045741">
        <w:rPr>
          <w:rFonts w:ascii="Arial" w:hAnsi="Arial"/>
          <w:b/>
          <w:sz w:val="18"/>
        </w:rPr>
        <w:t xml:space="preserve">, </w:t>
      </w:r>
      <w:r w:rsidRPr="00045741">
        <w:rPr>
          <w:rFonts w:ascii="Arial" w:hAnsi="Arial" w:cs="Arial"/>
          <w:b/>
          <w:sz w:val="18"/>
          <w:szCs w:val="18"/>
        </w:rPr>
        <w:t>и действует до истечения Срока действия страхования (срок действия Договора страхования).</w:t>
      </w:r>
      <w:r w:rsidRPr="00045741">
        <w:rPr>
          <w:rFonts w:ascii="Arial" w:hAnsi="Arial" w:cs="Arial"/>
          <w:sz w:val="18"/>
          <w:szCs w:val="18"/>
        </w:rPr>
        <w:t xml:space="preserve"> / </w:t>
      </w:r>
      <w:bookmarkEnd w:id="11"/>
      <w:r w:rsidRPr="00045741">
        <w:rPr>
          <w:rFonts w:ascii="Arial" w:hAnsi="Arial" w:cs="Arial"/>
          <w:sz w:val="18"/>
          <w:szCs w:val="18"/>
        </w:rPr>
        <w:t>The Policy shall take effect upon execution thereof, shall in accordance with Art. 425.2 of the Russian Civil Code apply to relations between the parties arising from November 07, 2014, and shall remain in force until the expiry of the Period of Insurance (term of the Policy).</w:t>
      </w:r>
    </w:p>
    <w:p w:rsidR="000B11AB" w:rsidRPr="00045741" w:rsidRDefault="000B11AB" w:rsidP="00322133">
      <w:pPr>
        <w:spacing w:after="240"/>
        <w:ind w:right="45"/>
        <w:jc w:val="both"/>
        <w:rPr>
          <w:rFonts w:ascii="Arial" w:hAnsi="Arial" w:cs="Arial"/>
          <w:sz w:val="18"/>
          <w:szCs w:val="18"/>
        </w:rPr>
      </w:pPr>
      <w:r w:rsidRPr="00045741">
        <w:rPr>
          <w:rFonts w:ascii="Arial" w:hAnsi="Arial" w:cs="Arial"/>
          <w:b/>
          <w:sz w:val="18"/>
          <w:szCs w:val="18"/>
        </w:rPr>
        <w:t>Страховая премия</w:t>
      </w:r>
      <w:r w:rsidRPr="00045741">
        <w:rPr>
          <w:rFonts w:ascii="Arial" w:hAnsi="Arial" w:cs="Arial"/>
          <w:b/>
          <w:color w:val="000000"/>
          <w:w w:val="0"/>
          <w:kern w:val="22"/>
          <w:sz w:val="18"/>
          <w:szCs w:val="18"/>
        </w:rPr>
        <w:t xml:space="preserve"> должна быть оплачена </w:t>
      </w:r>
      <w:bookmarkStart w:id="12" w:name="_DV_M63"/>
      <w:bookmarkEnd w:id="12"/>
      <w:r w:rsidRPr="00045741">
        <w:rPr>
          <w:rFonts w:ascii="Arial" w:hAnsi="Arial" w:cs="Arial"/>
          <w:b/>
          <w:sz w:val="18"/>
          <w:szCs w:val="18"/>
        </w:rPr>
        <w:t>Страхователем</w:t>
      </w:r>
      <w:r w:rsidRPr="00045741">
        <w:rPr>
          <w:rFonts w:ascii="Arial" w:hAnsi="Arial" w:cs="Arial"/>
          <w:b/>
          <w:color w:val="000000"/>
          <w:w w:val="0"/>
          <w:kern w:val="22"/>
          <w:sz w:val="18"/>
          <w:szCs w:val="18"/>
        </w:rPr>
        <w:t xml:space="preserve"> на расчетный счет </w:t>
      </w:r>
      <w:bookmarkStart w:id="13" w:name="_DV_C127"/>
      <w:r w:rsidRPr="00045741">
        <w:rPr>
          <w:rStyle w:val="DeltaViewInsertion"/>
          <w:rFonts w:ascii="Arial" w:hAnsi="Arial" w:cs="Arial"/>
          <w:b/>
          <w:w w:val="0"/>
          <w:kern w:val="22"/>
          <w:sz w:val="18"/>
          <w:szCs w:val="18"/>
        </w:rPr>
        <w:t>Страховщика</w:t>
      </w:r>
      <w:bookmarkStart w:id="14" w:name="_DV_M64"/>
      <w:bookmarkEnd w:id="13"/>
      <w:bookmarkEnd w:id="14"/>
      <w:r w:rsidRPr="00045741">
        <w:rPr>
          <w:rFonts w:ascii="Arial" w:hAnsi="Arial" w:cs="Arial"/>
          <w:b/>
          <w:color w:val="000000"/>
          <w:w w:val="0"/>
          <w:kern w:val="22"/>
          <w:sz w:val="18"/>
          <w:szCs w:val="18"/>
        </w:rPr>
        <w:t xml:space="preserve"> в течение</w:t>
      </w:r>
      <w:r w:rsidR="00EF0D60">
        <w:rPr>
          <w:rFonts w:ascii="Arial" w:hAnsi="Arial" w:cs="Arial"/>
          <w:b/>
          <w:color w:val="000000"/>
          <w:w w:val="0"/>
          <w:kern w:val="22"/>
          <w:sz w:val="18"/>
          <w:szCs w:val="18"/>
        </w:rPr>
        <w:t xml:space="preserve"> 45</w:t>
      </w:r>
      <w:r w:rsidR="00EF0D60" w:rsidRPr="00045741">
        <w:rPr>
          <w:rFonts w:ascii="Arial" w:hAnsi="Arial" w:cs="Arial"/>
          <w:b/>
          <w:color w:val="000000"/>
          <w:w w:val="0"/>
          <w:kern w:val="22"/>
          <w:sz w:val="18"/>
          <w:szCs w:val="18"/>
        </w:rPr>
        <w:t xml:space="preserve"> </w:t>
      </w:r>
      <w:r w:rsidRPr="00045741">
        <w:rPr>
          <w:rFonts w:ascii="Arial" w:hAnsi="Arial" w:cs="Arial"/>
          <w:b/>
          <w:color w:val="000000"/>
          <w:w w:val="0"/>
          <w:kern w:val="22"/>
          <w:sz w:val="18"/>
          <w:szCs w:val="18"/>
        </w:rPr>
        <w:t xml:space="preserve">дней с даты получения </w:t>
      </w:r>
      <w:r w:rsidRPr="00045741">
        <w:rPr>
          <w:rFonts w:ascii="Arial" w:hAnsi="Arial" w:cs="Arial"/>
          <w:b/>
          <w:sz w:val="18"/>
          <w:szCs w:val="18"/>
        </w:rPr>
        <w:t>Страхователем</w:t>
      </w:r>
      <w:r w:rsidRPr="00045741">
        <w:rPr>
          <w:rFonts w:ascii="Arial" w:hAnsi="Arial" w:cs="Arial"/>
          <w:b/>
          <w:color w:val="000000"/>
          <w:w w:val="0"/>
          <w:kern w:val="22"/>
          <w:sz w:val="18"/>
          <w:szCs w:val="18"/>
        </w:rPr>
        <w:t xml:space="preserve"> выставленного Страховщиком счета.</w:t>
      </w:r>
      <w:r w:rsidRPr="00045741">
        <w:rPr>
          <w:rFonts w:ascii="Arial" w:hAnsi="Arial" w:cs="Arial"/>
          <w:color w:val="000000"/>
          <w:w w:val="0"/>
          <w:kern w:val="22"/>
          <w:sz w:val="18"/>
          <w:szCs w:val="18"/>
        </w:rPr>
        <w:t xml:space="preserve"> / The Premium shall be paid by the </w:t>
      </w:r>
      <w:r w:rsidRPr="00045741">
        <w:rPr>
          <w:rStyle w:val="DeltaViewInsertion"/>
          <w:rFonts w:ascii="Arial" w:hAnsi="Arial" w:cs="Arial"/>
          <w:w w:val="0"/>
          <w:kern w:val="22"/>
          <w:sz w:val="18"/>
          <w:szCs w:val="18"/>
        </w:rPr>
        <w:t>Policyholder</w:t>
      </w:r>
      <w:r w:rsidRPr="00045741">
        <w:rPr>
          <w:rFonts w:ascii="Arial" w:hAnsi="Arial" w:cs="Arial"/>
          <w:color w:val="000000"/>
          <w:w w:val="0"/>
          <w:kern w:val="22"/>
          <w:sz w:val="18"/>
          <w:szCs w:val="18"/>
        </w:rPr>
        <w:t xml:space="preserve"> to the Insurer’s account within </w:t>
      </w:r>
      <w:r w:rsidR="00EF0D60">
        <w:rPr>
          <w:rFonts w:ascii="Arial" w:hAnsi="Arial" w:cs="Arial"/>
          <w:color w:val="000000"/>
          <w:w w:val="0"/>
          <w:kern w:val="22"/>
          <w:sz w:val="18"/>
          <w:szCs w:val="18"/>
        </w:rPr>
        <w:t>45</w:t>
      </w:r>
      <w:r w:rsidR="00EF0D60" w:rsidRPr="00045741">
        <w:rPr>
          <w:rFonts w:ascii="Arial" w:hAnsi="Arial" w:cs="Arial"/>
          <w:color w:val="000000"/>
          <w:w w:val="0"/>
          <w:kern w:val="22"/>
          <w:sz w:val="18"/>
          <w:szCs w:val="18"/>
        </w:rPr>
        <w:t xml:space="preserve"> </w:t>
      </w:r>
      <w:r w:rsidRPr="00045741">
        <w:rPr>
          <w:rFonts w:ascii="Arial" w:hAnsi="Arial" w:cs="Arial"/>
          <w:color w:val="000000"/>
          <w:w w:val="0"/>
          <w:kern w:val="22"/>
          <w:sz w:val="18"/>
          <w:szCs w:val="18"/>
        </w:rPr>
        <w:t>days from the date of receipt by the Policyholder of the Insurer’s invoice.</w:t>
      </w:r>
    </w:p>
    <w:p w:rsidR="000B11AB" w:rsidRPr="00045741" w:rsidRDefault="000B11AB" w:rsidP="00322133">
      <w:pPr>
        <w:spacing w:after="240"/>
        <w:ind w:right="45"/>
        <w:jc w:val="both"/>
        <w:rPr>
          <w:rFonts w:ascii="Arial" w:hAnsi="Arial" w:cs="Arial"/>
          <w:sz w:val="18"/>
          <w:szCs w:val="18"/>
          <w:lang w:val="en-US"/>
        </w:rPr>
      </w:pPr>
      <w:r w:rsidRPr="00045741">
        <w:rPr>
          <w:rFonts w:ascii="Arial" w:hAnsi="Arial" w:cs="Arial"/>
          <w:b/>
          <w:color w:val="000000"/>
          <w:w w:val="0"/>
          <w:kern w:val="22"/>
          <w:sz w:val="18"/>
          <w:szCs w:val="18"/>
        </w:rPr>
        <w:t xml:space="preserve">В случае неуплаты Страховой премии в размере и в срок, установленные в настоящей </w:t>
      </w:r>
      <w:r w:rsidRPr="00045741">
        <w:rPr>
          <w:rFonts w:ascii="Arial" w:hAnsi="Arial" w:cs="Arial"/>
          <w:b/>
          <w:sz w:val="18"/>
          <w:szCs w:val="18"/>
        </w:rPr>
        <w:t>Декларации</w:t>
      </w:r>
      <w:r w:rsidRPr="00045741">
        <w:rPr>
          <w:rFonts w:ascii="Arial" w:hAnsi="Arial" w:cs="Arial"/>
          <w:b/>
          <w:color w:val="000000"/>
          <w:w w:val="0"/>
          <w:kern w:val="22"/>
          <w:sz w:val="18"/>
          <w:szCs w:val="18"/>
        </w:rPr>
        <w:t xml:space="preserve">, </w:t>
      </w:r>
      <w:bookmarkStart w:id="15" w:name="_DV_C129"/>
      <w:r w:rsidRPr="00045741">
        <w:rPr>
          <w:rStyle w:val="DeltaViewInsertion"/>
          <w:rFonts w:ascii="Arial" w:hAnsi="Arial" w:cs="Arial"/>
          <w:b/>
          <w:w w:val="0"/>
          <w:kern w:val="22"/>
          <w:sz w:val="18"/>
          <w:szCs w:val="18"/>
        </w:rPr>
        <w:t>Договор</w:t>
      </w:r>
      <w:bookmarkStart w:id="16" w:name="_DV_M65"/>
      <w:bookmarkEnd w:id="15"/>
      <w:bookmarkEnd w:id="16"/>
      <w:r w:rsidRPr="00045741">
        <w:rPr>
          <w:rStyle w:val="DeltaViewInsertion"/>
          <w:rFonts w:ascii="Arial" w:hAnsi="Arial" w:cs="Arial"/>
          <w:b/>
          <w:w w:val="0"/>
          <w:kern w:val="22"/>
          <w:sz w:val="18"/>
          <w:szCs w:val="18"/>
        </w:rPr>
        <w:t xml:space="preserve"> страхования</w:t>
      </w:r>
      <w:r w:rsidRPr="00045741">
        <w:rPr>
          <w:rFonts w:ascii="Arial" w:hAnsi="Arial" w:cs="Arial"/>
          <w:b/>
          <w:color w:val="000000"/>
          <w:w w:val="0"/>
          <w:kern w:val="22"/>
          <w:sz w:val="18"/>
          <w:szCs w:val="18"/>
        </w:rPr>
        <w:t xml:space="preserve"> прекращает свое действие со дня, следующего за днем, указанным как дата окончания срока уплаты Страховой премии.</w:t>
      </w:r>
      <w:bookmarkStart w:id="17" w:name="_DV_M66"/>
      <w:bookmarkEnd w:id="17"/>
      <w:r w:rsidRPr="00045741">
        <w:rPr>
          <w:rFonts w:ascii="Arial" w:hAnsi="Arial" w:cs="Arial"/>
          <w:b/>
          <w:color w:val="000000"/>
          <w:w w:val="0"/>
          <w:kern w:val="22"/>
          <w:sz w:val="18"/>
          <w:szCs w:val="18"/>
        </w:rPr>
        <w:t xml:space="preserve"> 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досрочном</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прекращении</w:t>
      </w:r>
      <w:r w:rsidRPr="00045741">
        <w:rPr>
          <w:rFonts w:ascii="Arial" w:hAnsi="Arial" w:cs="Arial"/>
          <w:b/>
          <w:color w:val="000000"/>
          <w:w w:val="0"/>
          <w:kern w:val="22"/>
          <w:sz w:val="18"/>
          <w:szCs w:val="18"/>
          <w:lang w:val="en-US"/>
        </w:rPr>
        <w:t xml:space="preserve"> </w:t>
      </w:r>
      <w:r w:rsidRPr="00045741">
        <w:rPr>
          <w:rStyle w:val="DeltaViewInsertion"/>
          <w:rFonts w:ascii="Arial" w:hAnsi="Arial" w:cs="Arial"/>
          <w:b/>
          <w:w w:val="0"/>
          <w:kern w:val="22"/>
          <w:sz w:val="18"/>
          <w:szCs w:val="18"/>
        </w:rPr>
        <w:t>Договора</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страхования</w:t>
      </w:r>
      <w:r w:rsidRPr="00045741">
        <w:rPr>
          <w:rStyle w:val="DeltaViewInsertion"/>
          <w:rFonts w:ascii="Arial" w:hAnsi="Arial" w:cs="Arial"/>
          <w:b/>
          <w:w w:val="0"/>
          <w:kern w:val="22"/>
          <w:sz w:val="18"/>
          <w:szCs w:val="18"/>
          <w:lang w:val="en-US"/>
        </w:rPr>
        <w:t xml:space="preserve"> </w:t>
      </w:r>
      <w:r w:rsidRPr="00045741">
        <w:rPr>
          <w:rFonts w:ascii="Arial" w:hAnsi="Arial" w:cs="Arial"/>
          <w:b/>
          <w:color w:val="000000"/>
          <w:w w:val="0"/>
          <w:kern w:val="22"/>
          <w:sz w:val="18"/>
          <w:szCs w:val="18"/>
        </w:rPr>
        <w:t>по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вышеуказанной</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причине</w:t>
      </w:r>
      <w:r w:rsidRPr="00045741">
        <w:rPr>
          <w:rFonts w:ascii="Arial" w:hAnsi="Arial" w:cs="Arial"/>
          <w:b/>
          <w:color w:val="000000"/>
          <w:w w:val="0"/>
          <w:kern w:val="22"/>
          <w:sz w:val="18"/>
          <w:szCs w:val="18"/>
          <w:lang w:val="en-US"/>
        </w:rPr>
        <w:t xml:space="preserve"> </w:t>
      </w:r>
      <w:r w:rsidRPr="00045741">
        <w:rPr>
          <w:rStyle w:val="DeltaViewInsertion"/>
          <w:rFonts w:ascii="Arial" w:hAnsi="Arial" w:cs="Arial"/>
          <w:b/>
          <w:w w:val="0"/>
          <w:kern w:val="22"/>
          <w:sz w:val="18"/>
          <w:szCs w:val="18"/>
        </w:rPr>
        <w:t>Страховщик</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в</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письменном</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виде</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уведомляет</w:t>
      </w:r>
      <w:r w:rsidRPr="00045741">
        <w:rPr>
          <w:rFonts w:ascii="Arial" w:hAnsi="Arial" w:cs="Arial"/>
          <w:b/>
          <w:color w:val="000000"/>
          <w:w w:val="0"/>
          <w:kern w:val="22"/>
          <w:sz w:val="18"/>
          <w:szCs w:val="18"/>
          <w:lang w:val="en-US"/>
        </w:rPr>
        <w:t xml:space="preserve"> </w:t>
      </w:r>
      <w:r w:rsidRPr="00045741">
        <w:rPr>
          <w:rStyle w:val="DeltaViewInsertion"/>
          <w:rFonts w:ascii="Arial" w:hAnsi="Arial" w:cs="Arial"/>
          <w:b/>
          <w:w w:val="0"/>
          <w:kern w:val="22"/>
          <w:sz w:val="18"/>
          <w:szCs w:val="18"/>
        </w:rPr>
        <w:t>Страхователя</w:t>
      </w:r>
      <w:r w:rsidRPr="00045741">
        <w:rPr>
          <w:rFonts w:ascii="Arial" w:hAnsi="Arial" w:cs="Arial"/>
          <w:b/>
          <w:color w:val="000000"/>
          <w:w w:val="0"/>
          <w:kern w:val="22"/>
          <w:sz w:val="18"/>
          <w:szCs w:val="18"/>
          <w:lang w:val="en-US"/>
        </w:rPr>
        <w:t>.</w:t>
      </w:r>
      <w:r w:rsidRPr="00045741">
        <w:rPr>
          <w:rFonts w:ascii="Arial" w:hAnsi="Arial" w:cs="Arial"/>
          <w:color w:val="000000"/>
          <w:w w:val="0"/>
          <w:kern w:val="22"/>
          <w:sz w:val="18"/>
          <w:szCs w:val="18"/>
          <w:lang w:val="en-US"/>
        </w:rPr>
        <w:t> / In case of non-payment of the Premium in the amount and within the terms specified herein, the</w:t>
      </w:r>
      <w:bookmarkStart w:id="18" w:name="_DV_C143"/>
      <w:r w:rsidRPr="00045741">
        <w:rPr>
          <w:rStyle w:val="DeltaViewInsertion"/>
          <w:rFonts w:ascii="Arial" w:hAnsi="Arial" w:cs="Arial"/>
          <w:w w:val="0"/>
          <w:kern w:val="22"/>
          <w:sz w:val="18"/>
          <w:szCs w:val="18"/>
          <w:lang w:val="en-US"/>
        </w:rPr>
        <w:t xml:space="preserve"> Policy</w:t>
      </w:r>
      <w:bookmarkStart w:id="19" w:name="_DV_M73"/>
      <w:bookmarkEnd w:id="18"/>
      <w:bookmarkEnd w:id="19"/>
      <w:r w:rsidRPr="00045741">
        <w:rPr>
          <w:rFonts w:ascii="Arial" w:hAnsi="Arial" w:cs="Arial"/>
          <w:color w:val="000000"/>
          <w:w w:val="0"/>
          <w:kern w:val="22"/>
          <w:sz w:val="18"/>
          <w:szCs w:val="18"/>
          <w:lang w:val="en-US"/>
        </w:rPr>
        <w:t xml:space="preserve"> shall be terminated from the date next to the date, specified herein as the last date of Premium payment. The </w:t>
      </w:r>
      <w:bookmarkStart w:id="20" w:name="_DV_C145"/>
      <w:r w:rsidRPr="00045741">
        <w:rPr>
          <w:rFonts w:ascii="Arial" w:hAnsi="Arial" w:cs="Arial"/>
          <w:color w:val="000000"/>
          <w:w w:val="0"/>
          <w:kern w:val="22"/>
          <w:sz w:val="18"/>
          <w:szCs w:val="18"/>
          <w:lang w:val="en-US"/>
        </w:rPr>
        <w:t>I</w:t>
      </w:r>
      <w:bookmarkStart w:id="21" w:name="_DV_M75"/>
      <w:bookmarkEnd w:id="20"/>
      <w:bookmarkEnd w:id="21"/>
      <w:r w:rsidRPr="00045741">
        <w:rPr>
          <w:rFonts w:ascii="Arial" w:hAnsi="Arial" w:cs="Arial"/>
          <w:color w:val="000000"/>
          <w:w w:val="0"/>
          <w:kern w:val="22"/>
          <w:sz w:val="18"/>
          <w:szCs w:val="18"/>
          <w:lang w:val="en-US"/>
        </w:rPr>
        <w:t>nsurer</w:t>
      </w:r>
      <w:bookmarkStart w:id="22" w:name="_DV_M76"/>
      <w:bookmarkEnd w:id="22"/>
      <w:r w:rsidRPr="00045741">
        <w:rPr>
          <w:rFonts w:ascii="Arial" w:hAnsi="Arial" w:cs="Arial"/>
          <w:color w:val="000000"/>
          <w:w w:val="0"/>
          <w:kern w:val="22"/>
          <w:sz w:val="18"/>
          <w:szCs w:val="18"/>
          <w:lang w:val="en-US"/>
        </w:rPr>
        <w:t xml:space="preserve"> in written form notifies the </w:t>
      </w:r>
      <w:bookmarkStart w:id="23" w:name="_DV_C147"/>
      <w:r w:rsidRPr="00045741">
        <w:rPr>
          <w:rFonts w:ascii="Arial" w:hAnsi="Arial" w:cs="Arial"/>
          <w:color w:val="000000"/>
          <w:w w:val="0"/>
          <w:kern w:val="22"/>
          <w:sz w:val="18"/>
          <w:szCs w:val="18"/>
          <w:lang w:val="en-US"/>
        </w:rPr>
        <w:t>Policyholder</w:t>
      </w:r>
      <w:bookmarkStart w:id="24" w:name="_DV_M77"/>
      <w:bookmarkEnd w:id="23"/>
      <w:bookmarkEnd w:id="24"/>
      <w:r w:rsidRPr="00045741">
        <w:rPr>
          <w:rFonts w:ascii="Arial" w:hAnsi="Arial" w:cs="Arial"/>
          <w:color w:val="000000"/>
          <w:w w:val="0"/>
          <w:kern w:val="22"/>
          <w:sz w:val="18"/>
          <w:szCs w:val="18"/>
          <w:lang w:val="en-US"/>
        </w:rPr>
        <w:t xml:space="preserve"> about the </w:t>
      </w:r>
      <w:bookmarkStart w:id="25" w:name="_DV_C149"/>
      <w:r w:rsidRPr="00045741">
        <w:rPr>
          <w:rFonts w:ascii="Arial" w:hAnsi="Arial" w:cs="Arial"/>
          <w:color w:val="000000"/>
          <w:w w:val="0"/>
          <w:kern w:val="22"/>
          <w:sz w:val="18"/>
          <w:szCs w:val="18"/>
          <w:lang w:val="en-US"/>
        </w:rPr>
        <w:t>P</w:t>
      </w:r>
      <w:bookmarkStart w:id="26" w:name="_DV_M79"/>
      <w:bookmarkEnd w:id="25"/>
      <w:bookmarkEnd w:id="26"/>
      <w:r w:rsidRPr="00045741">
        <w:rPr>
          <w:rFonts w:ascii="Arial" w:hAnsi="Arial" w:cs="Arial"/>
          <w:color w:val="000000"/>
          <w:w w:val="0"/>
          <w:kern w:val="22"/>
          <w:sz w:val="18"/>
          <w:szCs w:val="18"/>
          <w:lang w:val="en-US"/>
        </w:rPr>
        <w:t xml:space="preserve">olicy </w:t>
      </w:r>
      <w:bookmarkStart w:id="27" w:name="_DV_M80"/>
      <w:bookmarkEnd w:id="27"/>
      <w:r w:rsidRPr="00045741">
        <w:rPr>
          <w:rFonts w:ascii="Arial" w:hAnsi="Arial" w:cs="Arial"/>
          <w:color w:val="000000"/>
          <w:w w:val="0"/>
          <w:kern w:val="22"/>
          <w:sz w:val="18"/>
          <w:szCs w:val="18"/>
          <w:lang w:val="en-US"/>
        </w:rPr>
        <w:t>termination for the above reason.</w:t>
      </w:r>
    </w:p>
    <w:p w:rsidR="000B11AB" w:rsidRPr="00045741" w:rsidRDefault="000B11AB" w:rsidP="00322133">
      <w:pPr>
        <w:spacing w:after="240"/>
        <w:ind w:right="45"/>
        <w:jc w:val="both"/>
        <w:rPr>
          <w:rFonts w:ascii="Arial" w:hAnsi="Arial" w:cs="Arial"/>
          <w:sz w:val="18"/>
          <w:szCs w:val="18"/>
          <w:lang w:val="en-US"/>
        </w:rPr>
      </w:pPr>
      <w:r w:rsidRPr="00045741">
        <w:rPr>
          <w:rFonts w:ascii="Arial" w:hAnsi="Arial" w:cs="Arial"/>
          <w:b/>
          <w:color w:val="000000"/>
          <w:w w:val="0"/>
          <w:kern w:val="22"/>
          <w:sz w:val="18"/>
          <w:szCs w:val="18"/>
        </w:rPr>
        <w:t>В</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случае</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досрочного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расторжения</w:t>
      </w:r>
      <w:r w:rsidRPr="00045741">
        <w:rPr>
          <w:rFonts w:ascii="Arial" w:hAnsi="Arial" w:cs="Arial"/>
          <w:b/>
          <w:color w:val="000000"/>
          <w:w w:val="0"/>
          <w:kern w:val="22"/>
          <w:sz w:val="18"/>
          <w:szCs w:val="18"/>
          <w:lang w:val="en-US"/>
        </w:rPr>
        <w:t xml:space="preserve"> </w:t>
      </w:r>
      <w:bookmarkStart w:id="28" w:name="_DV_C137"/>
      <w:r w:rsidRPr="00045741">
        <w:rPr>
          <w:rStyle w:val="DeltaViewInsertion"/>
          <w:rFonts w:ascii="Arial" w:hAnsi="Arial" w:cs="Arial"/>
          <w:b/>
          <w:w w:val="0"/>
          <w:kern w:val="22"/>
          <w:sz w:val="18"/>
          <w:szCs w:val="18"/>
        </w:rPr>
        <w:t>Договора</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страхования</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по</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указанной</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выше</w:t>
      </w:r>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причине</w:t>
      </w:r>
      <w:r w:rsidRPr="00045741">
        <w:rPr>
          <w:rStyle w:val="DeltaViewInsertion"/>
          <w:rFonts w:ascii="Arial" w:hAnsi="Arial" w:cs="Arial"/>
          <w:b/>
          <w:i/>
          <w:w w:val="0"/>
          <w:kern w:val="22"/>
          <w:sz w:val="18"/>
          <w:szCs w:val="18"/>
          <w:lang w:val="en-US"/>
        </w:rPr>
        <w:t xml:space="preserve"> </w:t>
      </w:r>
      <w:r w:rsidRPr="00045741">
        <w:rPr>
          <w:rStyle w:val="DeltaViewInsertion"/>
          <w:rFonts w:ascii="Arial" w:hAnsi="Arial" w:cs="Arial"/>
          <w:b/>
          <w:w w:val="0"/>
          <w:kern w:val="22"/>
          <w:sz w:val="18"/>
          <w:szCs w:val="18"/>
        </w:rPr>
        <w:t>Страхователь</w:t>
      </w:r>
      <w:bookmarkStart w:id="29" w:name="_DV_M70"/>
      <w:bookmarkEnd w:id="28"/>
      <w:bookmarkEnd w:id="29"/>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обязан</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оплатить</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часть</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Страховой</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премии</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пропорционально</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фактическому</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сроку</w:t>
      </w:r>
      <w:r w:rsidRPr="00045741">
        <w:rPr>
          <w:rFonts w:ascii="Arial" w:hAnsi="Arial" w:cs="Arial"/>
          <w:b/>
          <w:color w:val="000000"/>
          <w:w w:val="0"/>
          <w:kern w:val="22"/>
          <w:sz w:val="18"/>
          <w:szCs w:val="18"/>
          <w:lang w:val="en-US"/>
        </w:rPr>
        <w:t xml:space="preserve"> </w:t>
      </w:r>
      <w:r w:rsidRPr="00045741">
        <w:rPr>
          <w:rFonts w:ascii="Arial" w:hAnsi="Arial" w:cs="Arial"/>
          <w:b/>
          <w:color w:val="000000"/>
          <w:w w:val="0"/>
          <w:kern w:val="22"/>
          <w:sz w:val="18"/>
          <w:szCs w:val="18"/>
        </w:rPr>
        <w:t>действия</w:t>
      </w:r>
      <w:r w:rsidRPr="00045741">
        <w:rPr>
          <w:rFonts w:ascii="Arial" w:hAnsi="Arial" w:cs="Arial"/>
          <w:b/>
          <w:color w:val="000000"/>
          <w:w w:val="0"/>
          <w:kern w:val="22"/>
          <w:sz w:val="18"/>
          <w:szCs w:val="18"/>
          <w:lang w:val="en-US"/>
        </w:rPr>
        <w:t xml:space="preserve"> </w:t>
      </w:r>
      <w:bookmarkStart w:id="30" w:name="_DV_C139"/>
      <w:r w:rsidRPr="00045741">
        <w:rPr>
          <w:rStyle w:val="DeltaViewInsertion"/>
          <w:rFonts w:ascii="Arial" w:hAnsi="Arial" w:cs="Arial"/>
          <w:b/>
          <w:w w:val="0"/>
          <w:kern w:val="22"/>
          <w:sz w:val="18"/>
          <w:szCs w:val="18"/>
        </w:rPr>
        <w:t>Договора</w:t>
      </w:r>
      <w:bookmarkStart w:id="31" w:name="_DV_M71"/>
      <w:bookmarkEnd w:id="30"/>
      <w:bookmarkEnd w:id="31"/>
      <w:r w:rsidRPr="00045741">
        <w:rPr>
          <w:rStyle w:val="DeltaViewInsertion"/>
          <w:rFonts w:ascii="Arial" w:hAnsi="Arial" w:cs="Arial"/>
          <w:b/>
          <w:w w:val="0"/>
          <w:kern w:val="22"/>
          <w:sz w:val="18"/>
          <w:szCs w:val="18"/>
          <w:lang w:val="en-US"/>
        </w:rPr>
        <w:t xml:space="preserve"> </w:t>
      </w:r>
      <w:r w:rsidRPr="00045741">
        <w:rPr>
          <w:rStyle w:val="DeltaViewInsertion"/>
          <w:rFonts w:ascii="Arial" w:hAnsi="Arial" w:cs="Arial"/>
          <w:b/>
          <w:w w:val="0"/>
          <w:kern w:val="22"/>
          <w:sz w:val="18"/>
          <w:szCs w:val="18"/>
        </w:rPr>
        <w:t>страхования</w:t>
      </w:r>
      <w:r w:rsidRPr="00045741">
        <w:rPr>
          <w:rFonts w:ascii="Arial" w:hAnsi="Arial" w:cs="Arial"/>
          <w:b/>
          <w:color w:val="000000"/>
          <w:w w:val="0"/>
          <w:kern w:val="22"/>
          <w:sz w:val="18"/>
          <w:szCs w:val="18"/>
          <w:lang w:val="en-US"/>
        </w:rPr>
        <w:t>.</w:t>
      </w:r>
      <w:r w:rsidRPr="00045741">
        <w:rPr>
          <w:rFonts w:ascii="Arial" w:hAnsi="Arial" w:cs="Arial"/>
          <w:color w:val="000000"/>
          <w:w w:val="0"/>
          <w:kern w:val="22"/>
          <w:sz w:val="18"/>
          <w:szCs w:val="18"/>
          <w:lang w:val="en-US"/>
        </w:rPr>
        <w:t xml:space="preserve"> / In case of early termination of the </w:t>
      </w:r>
      <w:bookmarkStart w:id="32" w:name="_DV_C151"/>
      <w:r w:rsidRPr="00045741">
        <w:rPr>
          <w:rStyle w:val="DeltaViewInsertion"/>
          <w:rFonts w:ascii="Arial" w:hAnsi="Arial" w:cs="Arial"/>
          <w:w w:val="0"/>
          <w:kern w:val="22"/>
          <w:sz w:val="18"/>
          <w:szCs w:val="18"/>
          <w:lang w:val="en-US"/>
        </w:rPr>
        <w:t>P</w:t>
      </w:r>
      <w:bookmarkStart w:id="33" w:name="_DV_M82"/>
      <w:bookmarkEnd w:id="32"/>
      <w:bookmarkEnd w:id="33"/>
      <w:r w:rsidRPr="00045741">
        <w:rPr>
          <w:rFonts w:ascii="Arial" w:hAnsi="Arial" w:cs="Arial"/>
          <w:color w:val="000000"/>
          <w:w w:val="0"/>
          <w:kern w:val="22"/>
          <w:sz w:val="18"/>
          <w:szCs w:val="18"/>
          <w:lang w:val="en-US"/>
        </w:rPr>
        <w:t xml:space="preserve">olicy </w:t>
      </w:r>
      <w:bookmarkStart w:id="34" w:name="_DV_M83"/>
      <w:bookmarkEnd w:id="34"/>
      <w:r w:rsidRPr="00045741">
        <w:rPr>
          <w:rFonts w:ascii="Arial" w:hAnsi="Arial" w:cs="Arial"/>
          <w:color w:val="000000"/>
          <w:w w:val="0"/>
          <w:kern w:val="22"/>
          <w:sz w:val="18"/>
          <w:szCs w:val="18"/>
          <w:lang w:val="en-US"/>
        </w:rPr>
        <w:t xml:space="preserve">for the above reason the </w:t>
      </w:r>
      <w:bookmarkStart w:id="35" w:name="_DV_C153"/>
      <w:r w:rsidRPr="00045741">
        <w:rPr>
          <w:rStyle w:val="DeltaViewInsertion"/>
          <w:rFonts w:ascii="Arial" w:hAnsi="Arial" w:cs="Arial"/>
          <w:w w:val="0"/>
          <w:kern w:val="22"/>
          <w:sz w:val="18"/>
          <w:szCs w:val="18"/>
          <w:lang w:val="en-US"/>
        </w:rPr>
        <w:t>Policyholder</w:t>
      </w:r>
      <w:bookmarkStart w:id="36" w:name="_DV_M84"/>
      <w:bookmarkEnd w:id="35"/>
      <w:bookmarkEnd w:id="36"/>
      <w:r w:rsidRPr="00045741">
        <w:rPr>
          <w:rFonts w:ascii="Arial" w:hAnsi="Arial" w:cs="Arial"/>
          <w:color w:val="000000"/>
          <w:w w:val="0"/>
          <w:kern w:val="22"/>
          <w:sz w:val="18"/>
          <w:szCs w:val="18"/>
          <w:lang w:val="en-US"/>
        </w:rPr>
        <w:t xml:space="preserve"> shall be obliged to pay the part of the Premium calculated on a pro rata basis to</w:t>
      </w:r>
      <w:bookmarkStart w:id="37" w:name="_DV_M87"/>
      <w:bookmarkEnd w:id="37"/>
      <w:r w:rsidRPr="00045741">
        <w:rPr>
          <w:rFonts w:ascii="Arial" w:hAnsi="Arial" w:cs="Arial"/>
          <w:color w:val="000000"/>
          <w:w w:val="0"/>
          <w:kern w:val="22"/>
          <w:sz w:val="18"/>
          <w:szCs w:val="18"/>
          <w:lang w:val="en-US"/>
        </w:rPr>
        <w:t xml:space="preserve"> the actual validity period of the Policy.</w:t>
      </w:r>
    </w:p>
    <w:p w:rsidR="000B11AB" w:rsidRPr="00045741" w:rsidRDefault="000B11AB" w:rsidP="00322133">
      <w:pPr>
        <w:spacing w:after="240"/>
        <w:ind w:right="45"/>
        <w:jc w:val="both"/>
        <w:rPr>
          <w:rFonts w:ascii="Arial" w:hAnsi="Arial" w:cs="Arial"/>
          <w:sz w:val="18"/>
          <w:szCs w:val="18"/>
          <w:lang w:val="en-US"/>
        </w:rPr>
      </w:pPr>
      <w:r w:rsidRPr="00045741">
        <w:rPr>
          <w:rFonts w:ascii="Arial" w:hAnsi="Arial"/>
          <w:b/>
          <w:sz w:val="18"/>
        </w:rPr>
        <w:t>Оплата</w:t>
      </w:r>
      <w:r w:rsidRPr="00045741">
        <w:rPr>
          <w:rFonts w:ascii="Arial" w:hAnsi="Arial"/>
          <w:b/>
          <w:sz w:val="18"/>
          <w:lang w:val="en-US"/>
        </w:rPr>
        <w:t xml:space="preserve"> </w:t>
      </w:r>
      <w:r w:rsidRPr="00045741">
        <w:rPr>
          <w:rFonts w:ascii="Arial" w:hAnsi="Arial"/>
          <w:b/>
          <w:sz w:val="18"/>
        </w:rPr>
        <w:t>Страховой</w:t>
      </w:r>
      <w:r w:rsidRPr="00045741">
        <w:rPr>
          <w:rFonts w:ascii="Arial" w:hAnsi="Arial"/>
          <w:b/>
          <w:sz w:val="18"/>
          <w:lang w:val="en-US"/>
        </w:rPr>
        <w:t xml:space="preserve"> </w:t>
      </w:r>
      <w:r w:rsidRPr="00045741">
        <w:rPr>
          <w:rFonts w:ascii="Arial" w:hAnsi="Arial"/>
          <w:b/>
          <w:sz w:val="18"/>
        </w:rPr>
        <w:t>премии</w:t>
      </w:r>
      <w:r w:rsidRPr="00045741">
        <w:rPr>
          <w:rFonts w:ascii="Arial" w:hAnsi="Arial"/>
          <w:b/>
          <w:sz w:val="18"/>
          <w:lang w:val="en-US"/>
        </w:rPr>
        <w:t xml:space="preserve"> </w:t>
      </w:r>
      <w:r w:rsidRPr="00045741">
        <w:rPr>
          <w:rFonts w:ascii="Arial" w:hAnsi="Arial"/>
          <w:b/>
          <w:sz w:val="18"/>
        </w:rPr>
        <w:t>осуществляется</w:t>
      </w:r>
      <w:r w:rsidRPr="00045741">
        <w:rPr>
          <w:rFonts w:ascii="Arial" w:hAnsi="Arial"/>
          <w:b/>
          <w:sz w:val="18"/>
          <w:lang w:val="en-US"/>
        </w:rPr>
        <w:t xml:space="preserve"> </w:t>
      </w:r>
      <w:r w:rsidRPr="00045741">
        <w:rPr>
          <w:rFonts w:ascii="Arial" w:hAnsi="Arial"/>
          <w:b/>
          <w:sz w:val="18"/>
        </w:rPr>
        <w:t>в</w:t>
      </w:r>
      <w:r w:rsidRPr="00045741">
        <w:rPr>
          <w:rFonts w:ascii="Arial" w:hAnsi="Arial"/>
          <w:b/>
          <w:sz w:val="18"/>
          <w:lang w:val="en-US"/>
        </w:rPr>
        <w:t xml:space="preserve"> </w:t>
      </w:r>
      <w:r w:rsidRPr="00045741">
        <w:rPr>
          <w:rFonts w:ascii="Arial" w:hAnsi="Arial"/>
          <w:b/>
          <w:sz w:val="18"/>
        </w:rPr>
        <w:t>рублях</w:t>
      </w:r>
      <w:r w:rsidRPr="00045741">
        <w:rPr>
          <w:rFonts w:ascii="Arial" w:hAnsi="Arial"/>
          <w:b/>
          <w:sz w:val="18"/>
          <w:lang w:val="en-US"/>
        </w:rPr>
        <w:t xml:space="preserve"> </w:t>
      </w:r>
      <w:r w:rsidRPr="00045741">
        <w:rPr>
          <w:rFonts w:ascii="Arial" w:hAnsi="Arial"/>
          <w:b/>
          <w:sz w:val="18"/>
        </w:rPr>
        <w:t>по</w:t>
      </w:r>
      <w:r w:rsidRPr="00045741">
        <w:rPr>
          <w:rFonts w:ascii="Arial" w:hAnsi="Arial"/>
          <w:b/>
          <w:sz w:val="18"/>
          <w:lang w:val="en-US"/>
        </w:rPr>
        <w:t xml:space="preserve"> </w:t>
      </w:r>
      <w:r w:rsidRPr="00045741">
        <w:rPr>
          <w:rFonts w:ascii="Arial" w:hAnsi="Arial"/>
          <w:b/>
          <w:sz w:val="18"/>
        </w:rPr>
        <w:t>официальному</w:t>
      </w:r>
      <w:r w:rsidRPr="00045741">
        <w:rPr>
          <w:rFonts w:ascii="Arial" w:hAnsi="Arial"/>
          <w:b/>
          <w:sz w:val="18"/>
          <w:lang w:val="en-US"/>
        </w:rPr>
        <w:t xml:space="preserve"> </w:t>
      </w:r>
      <w:r w:rsidRPr="00045741">
        <w:rPr>
          <w:rFonts w:ascii="Arial" w:hAnsi="Arial"/>
          <w:b/>
          <w:sz w:val="18"/>
        </w:rPr>
        <w:t>курсу</w:t>
      </w:r>
      <w:r w:rsidRPr="00045741">
        <w:rPr>
          <w:rFonts w:ascii="Arial" w:hAnsi="Arial"/>
          <w:b/>
          <w:sz w:val="18"/>
          <w:lang w:val="en-US"/>
        </w:rPr>
        <w:t xml:space="preserve"> </w:t>
      </w:r>
      <w:r w:rsidRPr="00045741">
        <w:rPr>
          <w:rFonts w:ascii="Arial" w:hAnsi="Arial"/>
          <w:b/>
          <w:sz w:val="18"/>
        </w:rPr>
        <w:t>Центрального</w:t>
      </w:r>
      <w:r w:rsidRPr="00045741">
        <w:rPr>
          <w:rFonts w:ascii="Arial" w:hAnsi="Arial"/>
          <w:b/>
          <w:sz w:val="18"/>
          <w:lang w:val="en-US"/>
        </w:rPr>
        <w:t xml:space="preserve"> </w:t>
      </w:r>
      <w:r w:rsidRPr="00045741">
        <w:rPr>
          <w:rFonts w:ascii="Arial" w:hAnsi="Arial"/>
          <w:b/>
          <w:sz w:val="18"/>
        </w:rPr>
        <w:t>банка</w:t>
      </w:r>
      <w:r w:rsidRPr="00045741">
        <w:rPr>
          <w:rFonts w:ascii="Arial" w:hAnsi="Arial"/>
          <w:b/>
          <w:sz w:val="18"/>
          <w:lang w:val="en-US"/>
        </w:rPr>
        <w:t xml:space="preserve"> </w:t>
      </w:r>
      <w:r w:rsidRPr="00045741">
        <w:rPr>
          <w:rFonts w:ascii="Arial" w:hAnsi="Arial"/>
          <w:b/>
          <w:sz w:val="18"/>
        </w:rPr>
        <w:t>Российской</w:t>
      </w:r>
      <w:r w:rsidRPr="00045741">
        <w:rPr>
          <w:rFonts w:ascii="Arial" w:hAnsi="Arial"/>
          <w:b/>
          <w:sz w:val="18"/>
          <w:lang w:val="en-US"/>
        </w:rPr>
        <w:t xml:space="preserve"> </w:t>
      </w:r>
      <w:r w:rsidRPr="00045741">
        <w:rPr>
          <w:rFonts w:ascii="Arial" w:hAnsi="Arial"/>
          <w:b/>
          <w:sz w:val="18"/>
        </w:rPr>
        <w:t>Федерации</w:t>
      </w:r>
      <w:r w:rsidRPr="00045741">
        <w:rPr>
          <w:rFonts w:ascii="Arial" w:hAnsi="Arial"/>
          <w:b/>
          <w:sz w:val="18"/>
          <w:lang w:val="en-US"/>
        </w:rPr>
        <w:t xml:space="preserve"> </w:t>
      </w:r>
      <w:r w:rsidRPr="00045741">
        <w:rPr>
          <w:rFonts w:ascii="Arial" w:hAnsi="Arial"/>
          <w:b/>
          <w:sz w:val="18"/>
        </w:rPr>
        <w:t>на</w:t>
      </w:r>
      <w:r w:rsidRPr="00045741">
        <w:rPr>
          <w:rFonts w:ascii="Arial" w:hAnsi="Arial"/>
          <w:b/>
          <w:sz w:val="18"/>
          <w:lang w:val="en-US"/>
        </w:rPr>
        <w:t xml:space="preserve"> </w:t>
      </w:r>
      <w:r w:rsidRPr="00045741">
        <w:rPr>
          <w:rFonts w:ascii="Arial" w:hAnsi="Arial"/>
          <w:b/>
          <w:sz w:val="18"/>
        </w:rPr>
        <w:t>день</w:t>
      </w:r>
      <w:r w:rsidRPr="00045741">
        <w:rPr>
          <w:rFonts w:ascii="Arial" w:hAnsi="Arial"/>
          <w:b/>
          <w:sz w:val="18"/>
          <w:lang w:val="en-US"/>
        </w:rPr>
        <w:t xml:space="preserve"> </w:t>
      </w:r>
      <w:r w:rsidRPr="00045741">
        <w:rPr>
          <w:rFonts w:ascii="Arial" w:hAnsi="Arial"/>
          <w:b/>
          <w:sz w:val="18"/>
        </w:rPr>
        <w:t>платежа</w:t>
      </w:r>
      <w:r w:rsidRPr="00045741">
        <w:rPr>
          <w:rFonts w:ascii="Arial" w:hAnsi="Arial"/>
          <w:b/>
          <w:sz w:val="18"/>
          <w:lang w:val="en-US"/>
        </w:rPr>
        <w:t>.</w:t>
      </w:r>
      <w:r w:rsidRPr="00045741">
        <w:rPr>
          <w:rFonts w:ascii="Arial" w:hAnsi="Arial"/>
          <w:sz w:val="18"/>
          <w:lang w:val="en-US"/>
        </w:rPr>
        <w:t> / Payment of the Premium shall be effected in Rubles at the official exchange rate of the Central Bank of Russia effective on the date of payment.</w:t>
      </w:r>
    </w:p>
    <w:p w:rsidR="000B11AB" w:rsidRPr="00045741" w:rsidRDefault="000B11AB" w:rsidP="00322133">
      <w:pPr>
        <w:spacing w:after="240"/>
        <w:jc w:val="both"/>
        <w:rPr>
          <w:rFonts w:ascii="Arial" w:hAnsi="Arial" w:cs="Arial"/>
          <w:color w:val="000000"/>
          <w:w w:val="0"/>
          <w:kern w:val="22"/>
          <w:sz w:val="18"/>
          <w:szCs w:val="18"/>
          <w:lang w:val="en-US"/>
        </w:rPr>
      </w:pPr>
      <w:r w:rsidRPr="00045741">
        <w:rPr>
          <w:rFonts w:ascii="Arial" w:hAnsi="Arial" w:cs="Arial"/>
          <w:b/>
          <w:sz w:val="18"/>
          <w:szCs w:val="18"/>
        </w:rPr>
        <w:t>Договор страхования составлен на английском и русском языках. В случае расхождений между текстами на английском и русском языках, преимущественную силу имеет текст на русском языке.</w:t>
      </w:r>
      <w:r w:rsidRPr="00045741">
        <w:rPr>
          <w:rFonts w:ascii="Arial" w:hAnsi="Arial" w:cs="Arial"/>
          <w:sz w:val="18"/>
          <w:szCs w:val="18"/>
        </w:rPr>
        <w:t xml:space="preserve"> / The Policy is drawn up in English and Russian. </w:t>
      </w:r>
      <w:r w:rsidRPr="00045741">
        <w:rPr>
          <w:rFonts w:ascii="Arial" w:hAnsi="Arial" w:cs="Arial"/>
          <w:sz w:val="18"/>
          <w:szCs w:val="18"/>
          <w:lang w:val="en-US"/>
        </w:rPr>
        <w:t>In the event of any discrepancy between the English and the Russian wording, the Russian wording shall prevail.</w:t>
      </w:r>
    </w:p>
    <w:p w:rsidR="000B11AB" w:rsidRPr="00045741" w:rsidRDefault="000B11AB" w:rsidP="00322133">
      <w:pPr>
        <w:spacing w:after="240"/>
        <w:jc w:val="both"/>
        <w:rPr>
          <w:rFonts w:ascii="Arial" w:hAnsi="Arial" w:cs="Arial"/>
          <w:sz w:val="18"/>
          <w:szCs w:val="18"/>
          <w:lang w:val="en-US"/>
        </w:rPr>
      </w:pPr>
      <w:r w:rsidRPr="00045741">
        <w:rPr>
          <w:rFonts w:ascii="Arial" w:hAnsi="Arial" w:cs="Arial"/>
          <w:b/>
          <w:sz w:val="18"/>
          <w:szCs w:val="18"/>
        </w:rPr>
        <w:t>Договор</w:t>
      </w:r>
      <w:r w:rsidRPr="00045741">
        <w:rPr>
          <w:rFonts w:ascii="Arial" w:hAnsi="Arial" w:cs="Arial"/>
          <w:b/>
          <w:sz w:val="18"/>
          <w:szCs w:val="18"/>
          <w:lang w:val="en-US"/>
        </w:rPr>
        <w:t xml:space="preserve"> </w:t>
      </w:r>
      <w:r w:rsidRPr="00045741">
        <w:rPr>
          <w:rFonts w:ascii="Arial" w:hAnsi="Arial" w:cs="Arial"/>
          <w:b/>
          <w:sz w:val="18"/>
          <w:szCs w:val="18"/>
        </w:rPr>
        <w:t>страхования</w:t>
      </w:r>
      <w:r w:rsidRPr="00045741">
        <w:rPr>
          <w:rFonts w:ascii="Arial" w:hAnsi="Arial" w:cs="Arial"/>
          <w:b/>
          <w:sz w:val="18"/>
          <w:szCs w:val="18"/>
          <w:lang w:val="en-US"/>
        </w:rPr>
        <w:t xml:space="preserve"> </w:t>
      </w:r>
      <w:r w:rsidRPr="00045741">
        <w:rPr>
          <w:rFonts w:ascii="Arial" w:hAnsi="Arial" w:cs="Arial"/>
          <w:b/>
          <w:sz w:val="18"/>
          <w:szCs w:val="18"/>
        </w:rPr>
        <w:t>исполнен</w:t>
      </w:r>
      <w:r w:rsidRPr="00045741">
        <w:rPr>
          <w:rFonts w:ascii="Arial" w:hAnsi="Arial" w:cs="Arial"/>
          <w:b/>
          <w:sz w:val="18"/>
          <w:szCs w:val="18"/>
          <w:lang w:val="en-US"/>
        </w:rPr>
        <w:t xml:space="preserve"> </w:t>
      </w:r>
      <w:r w:rsidRPr="00045741">
        <w:rPr>
          <w:rFonts w:ascii="Arial" w:hAnsi="Arial" w:cs="Arial"/>
          <w:b/>
          <w:sz w:val="18"/>
          <w:szCs w:val="18"/>
        </w:rPr>
        <w:t>в</w:t>
      </w:r>
      <w:r w:rsidRPr="00045741">
        <w:rPr>
          <w:rFonts w:ascii="Arial" w:hAnsi="Arial" w:cs="Arial"/>
          <w:b/>
          <w:sz w:val="18"/>
          <w:szCs w:val="18"/>
          <w:lang w:val="en-US"/>
        </w:rPr>
        <w:t xml:space="preserve"> </w:t>
      </w:r>
      <w:r w:rsidRPr="00045741">
        <w:rPr>
          <w:rFonts w:ascii="Arial" w:hAnsi="Arial" w:cs="Arial"/>
          <w:b/>
          <w:sz w:val="18"/>
          <w:szCs w:val="18"/>
        </w:rPr>
        <w:t>двух</w:t>
      </w:r>
      <w:r w:rsidRPr="00045741">
        <w:rPr>
          <w:rFonts w:ascii="Arial" w:hAnsi="Arial" w:cs="Arial"/>
          <w:b/>
          <w:sz w:val="18"/>
          <w:szCs w:val="18"/>
          <w:lang w:val="en-US"/>
        </w:rPr>
        <w:t xml:space="preserve"> </w:t>
      </w:r>
      <w:r w:rsidRPr="00045741">
        <w:rPr>
          <w:rFonts w:ascii="Arial" w:hAnsi="Arial" w:cs="Arial"/>
          <w:b/>
          <w:sz w:val="18"/>
          <w:szCs w:val="18"/>
        </w:rPr>
        <w:t>оригинальных</w:t>
      </w:r>
      <w:r w:rsidRPr="00045741">
        <w:rPr>
          <w:rFonts w:ascii="Arial" w:hAnsi="Arial" w:cs="Arial"/>
          <w:b/>
          <w:sz w:val="18"/>
          <w:szCs w:val="18"/>
          <w:lang w:val="en-US"/>
        </w:rPr>
        <w:t xml:space="preserve"> </w:t>
      </w:r>
      <w:r w:rsidRPr="00045741">
        <w:rPr>
          <w:rFonts w:ascii="Arial" w:hAnsi="Arial" w:cs="Arial"/>
          <w:b/>
          <w:sz w:val="18"/>
          <w:szCs w:val="18"/>
        </w:rPr>
        <w:t>экземплярах</w:t>
      </w:r>
      <w:r w:rsidRPr="00045741">
        <w:rPr>
          <w:rFonts w:ascii="Arial" w:hAnsi="Arial" w:cs="Arial"/>
          <w:b/>
          <w:sz w:val="18"/>
          <w:szCs w:val="18"/>
          <w:lang w:val="en-US"/>
        </w:rPr>
        <w:t xml:space="preserve">, </w:t>
      </w:r>
      <w:r w:rsidRPr="00045741">
        <w:rPr>
          <w:rFonts w:ascii="Arial" w:hAnsi="Arial" w:cs="Arial"/>
          <w:b/>
          <w:sz w:val="18"/>
          <w:szCs w:val="18"/>
        </w:rPr>
        <w:t>по</w:t>
      </w:r>
      <w:r w:rsidRPr="00045741">
        <w:rPr>
          <w:rFonts w:ascii="Arial" w:hAnsi="Arial" w:cs="Arial"/>
          <w:b/>
          <w:sz w:val="18"/>
          <w:szCs w:val="18"/>
          <w:lang w:val="en-US"/>
        </w:rPr>
        <w:t xml:space="preserve"> </w:t>
      </w:r>
      <w:r w:rsidRPr="00045741">
        <w:rPr>
          <w:rFonts w:ascii="Arial" w:hAnsi="Arial" w:cs="Arial"/>
          <w:b/>
          <w:sz w:val="18"/>
          <w:szCs w:val="18"/>
        </w:rPr>
        <w:t>одному</w:t>
      </w:r>
      <w:r w:rsidRPr="00045741">
        <w:rPr>
          <w:rFonts w:ascii="Arial" w:hAnsi="Arial" w:cs="Arial"/>
          <w:b/>
          <w:sz w:val="18"/>
          <w:szCs w:val="18"/>
          <w:lang w:val="en-US"/>
        </w:rPr>
        <w:t xml:space="preserve"> </w:t>
      </w:r>
      <w:r w:rsidRPr="00045741">
        <w:rPr>
          <w:rFonts w:ascii="Arial" w:hAnsi="Arial" w:cs="Arial"/>
          <w:b/>
          <w:sz w:val="18"/>
          <w:szCs w:val="18"/>
        </w:rPr>
        <w:t>экземпляру</w:t>
      </w:r>
      <w:r w:rsidRPr="00045741">
        <w:rPr>
          <w:rFonts w:ascii="Arial" w:hAnsi="Arial" w:cs="Arial"/>
          <w:b/>
          <w:sz w:val="18"/>
          <w:szCs w:val="18"/>
          <w:lang w:val="en-US"/>
        </w:rPr>
        <w:t xml:space="preserve"> </w:t>
      </w:r>
      <w:r w:rsidRPr="00045741">
        <w:rPr>
          <w:rFonts w:ascii="Arial" w:hAnsi="Arial" w:cs="Arial"/>
          <w:b/>
          <w:sz w:val="18"/>
          <w:szCs w:val="18"/>
        </w:rPr>
        <w:t>для</w:t>
      </w:r>
      <w:r w:rsidRPr="00045741">
        <w:rPr>
          <w:rFonts w:ascii="Arial" w:hAnsi="Arial" w:cs="Arial"/>
          <w:b/>
          <w:sz w:val="18"/>
          <w:szCs w:val="18"/>
          <w:lang w:val="en-US"/>
        </w:rPr>
        <w:t xml:space="preserve"> </w:t>
      </w:r>
      <w:r w:rsidRPr="00045741">
        <w:rPr>
          <w:rFonts w:ascii="Arial" w:hAnsi="Arial" w:cs="Arial"/>
          <w:b/>
          <w:sz w:val="18"/>
          <w:szCs w:val="18"/>
        </w:rPr>
        <w:t>каждой</w:t>
      </w:r>
      <w:r w:rsidRPr="00045741">
        <w:rPr>
          <w:rFonts w:ascii="Arial" w:hAnsi="Arial" w:cs="Arial"/>
          <w:b/>
          <w:sz w:val="18"/>
          <w:szCs w:val="18"/>
          <w:lang w:val="en-US"/>
        </w:rPr>
        <w:t xml:space="preserve"> </w:t>
      </w:r>
      <w:r w:rsidRPr="00045741">
        <w:rPr>
          <w:rFonts w:ascii="Arial" w:hAnsi="Arial" w:cs="Arial"/>
          <w:b/>
          <w:sz w:val="18"/>
          <w:szCs w:val="18"/>
        </w:rPr>
        <w:t>из</w:t>
      </w:r>
      <w:r w:rsidRPr="00045741">
        <w:rPr>
          <w:rFonts w:ascii="Arial" w:hAnsi="Arial" w:cs="Arial"/>
          <w:b/>
          <w:sz w:val="18"/>
          <w:szCs w:val="18"/>
          <w:lang w:val="en-US"/>
        </w:rPr>
        <w:t xml:space="preserve"> </w:t>
      </w:r>
      <w:r w:rsidRPr="00045741">
        <w:rPr>
          <w:rFonts w:ascii="Arial" w:hAnsi="Arial" w:cs="Arial"/>
          <w:b/>
          <w:sz w:val="18"/>
          <w:szCs w:val="18"/>
        </w:rPr>
        <w:t>сторон</w:t>
      </w:r>
      <w:r w:rsidRPr="00045741">
        <w:rPr>
          <w:rFonts w:ascii="Arial" w:hAnsi="Arial" w:cs="Arial"/>
          <w:b/>
          <w:sz w:val="18"/>
          <w:szCs w:val="18"/>
          <w:lang w:val="en-US"/>
        </w:rPr>
        <w:t>.</w:t>
      </w:r>
      <w:r w:rsidRPr="00045741">
        <w:rPr>
          <w:rFonts w:ascii="Arial" w:hAnsi="Arial" w:cs="Arial"/>
          <w:sz w:val="18"/>
          <w:szCs w:val="18"/>
          <w:lang w:val="en-US"/>
        </w:rPr>
        <w:t> / The Policy is concluded in two original counterparts, one for each of the parties.</w:t>
      </w:r>
    </w:p>
    <w:p w:rsidR="00B85AD3" w:rsidRPr="00322133" w:rsidRDefault="00B85AD3" w:rsidP="00322133">
      <w:pPr>
        <w:spacing w:before="240" w:after="240"/>
        <w:jc w:val="center"/>
        <w:rPr>
          <w:rFonts w:ascii="Arial" w:hAnsi="Arial" w:cs="Arial"/>
          <w:b/>
          <w:color w:val="000000"/>
          <w:sz w:val="18"/>
          <w:szCs w:val="18"/>
        </w:rPr>
      </w:pPr>
      <w:r>
        <w:rPr>
          <w:rFonts w:ascii="Arial" w:hAnsi="Arial" w:cs="Arial"/>
          <w:b/>
          <w:color w:val="000000"/>
          <w:sz w:val="18"/>
          <w:szCs w:val="18"/>
        </w:rPr>
        <w:t xml:space="preserve">Реквизиты сторон / </w:t>
      </w:r>
      <w:r w:rsidRPr="00B85AD3">
        <w:rPr>
          <w:rFonts w:ascii="Arial" w:hAnsi="Arial" w:cs="Arial"/>
          <w:color w:val="000000"/>
          <w:sz w:val="18"/>
          <w:szCs w:val="18"/>
          <w:lang w:val="en-US"/>
        </w:rPr>
        <w:t>Parties</w:t>
      </w:r>
      <w:r>
        <w:rPr>
          <w:rFonts w:ascii="Arial" w:hAnsi="Arial" w:cs="Arial"/>
          <w:color w:val="000000"/>
          <w:sz w:val="18"/>
          <w:szCs w:val="18"/>
        </w:rPr>
        <w:t xml:space="preserve"> </w:t>
      </w:r>
      <w:r>
        <w:rPr>
          <w:rFonts w:ascii="Arial" w:hAnsi="Arial" w:cs="Arial"/>
          <w:color w:val="000000"/>
          <w:sz w:val="18"/>
          <w:szCs w:val="18"/>
          <w:lang w:val="en-US"/>
        </w:rPr>
        <w:t>Details</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85AD3" w:rsidRPr="008C6207" w:rsidTr="00AB25FE">
        <w:tc>
          <w:tcPr>
            <w:tcW w:w="4785" w:type="dxa"/>
            <w:tcBorders>
              <w:top w:val="single" w:sz="4" w:space="0" w:color="auto"/>
              <w:left w:val="single" w:sz="4" w:space="0" w:color="auto"/>
              <w:bottom w:val="single" w:sz="4" w:space="0" w:color="auto"/>
              <w:right w:val="single" w:sz="4" w:space="0" w:color="auto"/>
            </w:tcBorders>
          </w:tcPr>
          <w:p w:rsidR="00B85AD3" w:rsidRPr="00C9306A" w:rsidRDefault="006E24D9" w:rsidP="008C6207">
            <w:pPr>
              <w:spacing w:after="120"/>
              <w:rPr>
                <w:rFonts w:ascii="Arial" w:hAnsi="Arial" w:cs="Arial"/>
                <w:sz w:val="18"/>
                <w:szCs w:val="18"/>
              </w:rPr>
            </w:pPr>
            <w:r w:rsidRPr="00045741">
              <w:rPr>
                <w:rFonts w:ascii="Arial" w:hAnsi="Arial" w:cs="Arial"/>
                <w:b/>
                <w:sz w:val="18"/>
                <w:szCs w:val="18"/>
              </w:rPr>
              <w:t>Страховател</w:t>
            </w:r>
            <w:r>
              <w:rPr>
                <w:rFonts w:ascii="Arial" w:hAnsi="Arial" w:cs="Arial"/>
                <w:b/>
                <w:sz w:val="18"/>
                <w:szCs w:val="18"/>
              </w:rPr>
              <w:t>ь</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Открытое акционерное общество «Центр по перевозке грузов в контейнерах «ТрансКонтейнер»</w:t>
            </w:r>
            <w:r>
              <w:rPr>
                <w:rFonts w:ascii="Arial" w:hAnsi="Arial" w:cs="Arial"/>
                <w:sz w:val="18"/>
                <w:szCs w:val="18"/>
              </w:rPr>
              <w:t xml:space="preserve"> (ОАО «ТрансКонтейнер»)</w:t>
            </w:r>
          </w:p>
          <w:p w:rsidR="00AB25FE" w:rsidRPr="008C6207" w:rsidRDefault="008C6207" w:rsidP="008C6207">
            <w:pPr>
              <w:spacing w:after="120"/>
              <w:rPr>
                <w:rFonts w:ascii="Arial" w:hAnsi="Arial" w:cs="Arial"/>
                <w:sz w:val="18"/>
                <w:szCs w:val="18"/>
              </w:rPr>
            </w:pPr>
            <w:r w:rsidRPr="008C6207">
              <w:rPr>
                <w:rFonts w:ascii="Arial" w:hAnsi="Arial" w:cs="Arial"/>
                <w:sz w:val="18"/>
                <w:szCs w:val="18"/>
              </w:rPr>
              <w:t>Место нахождения:</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Российская Федерация, 125047, г. Москва, Оружейный переулок, д. 19</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ИНН 7708591995</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Расчетный счет (Рубли) 40702810200030004399</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Банковские реквизиты: ОАО Банк ВТБ/</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Кор/счет 30101810700000000187</w:t>
            </w:r>
          </w:p>
          <w:p w:rsidR="008C6207" w:rsidRPr="008C6207" w:rsidRDefault="008C6207" w:rsidP="008C6207">
            <w:pPr>
              <w:spacing w:after="120"/>
              <w:rPr>
                <w:rFonts w:ascii="Arial" w:hAnsi="Arial" w:cs="Arial"/>
                <w:b/>
                <w:color w:val="000000"/>
                <w:sz w:val="18"/>
                <w:szCs w:val="18"/>
              </w:rPr>
            </w:pPr>
            <w:r w:rsidRPr="008C6207">
              <w:rPr>
                <w:rFonts w:ascii="Arial" w:hAnsi="Arial" w:cs="Arial"/>
                <w:sz w:val="18"/>
                <w:szCs w:val="18"/>
              </w:rPr>
              <w:t>БИК 044525187</w:t>
            </w:r>
          </w:p>
        </w:tc>
        <w:tc>
          <w:tcPr>
            <w:tcW w:w="4785" w:type="dxa"/>
            <w:tcBorders>
              <w:top w:val="single" w:sz="4" w:space="0" w:color="auto"/>
              <w:left w:val="single" w:sz="4" w:space="0" w:color="auto"/>
              <w:bottom w:val="single" w:sz="4" w:space="0" w:color="auto"/>
              <w:right w:val="single" w:sz="4" w:space="0" w:color="auto"/>
            </w:tcBorders>
          </w:tcPr>
          <w:p w:rsidR="00C9306A" w:rsidRPr="00C9306A" w:rsidRDefault="00C9306A" w:rsidP="008C6207">
            <w:pPr>
              <w:spacing w:after="120"/>
              <w:rPr>
                <w:rFonts w:ascii="Arial" w:hAnsi="Arial" w:cs="Arial"/>
                <w:b/>
                <w:sz w:val="18"/>
                <w:szCs w:val="18"/>
                <w:lang w:val="en-US"/>
              </w:rPr>
            </w:pPr>
            <w:r w:rsidRPr="00C9306A">
              <w:rPr>
                <w:rFonts w:ascii="Arial" w:hAnsi="Arial" w:cs="Arial"/>
                <w:b/>
                <w:sz w:val="18"/>
                <w:szCs w:val="18"/>
                <w:lang w:val="en-US"/>
              </w:rPr>
              <w:t>Policyholder</w:t>
            </w:r>
          </w:p>
          <w:p w:rsidR="008C6207" w:rsidRPr="008C6207" w:rsidRDefault="008C6207" w:rsidP="008C6207">
            <w:pPr>
              <w:spacing w:after="120"/>
              <w:rPr>
                <w:rFonts w:ascii="Arial" w:hAnsi="Arial" w:cs="Arial"/>
                <w:sz w:val="18"/>
                <w:szCs w:val="18"/>
                <w:lang w:val="en-US"/>
              </w:rPr>
            </w:pPr>
            <w:r w:rsidRPr="008C6207">
              <w:rPr>
                <w:rFonts w:ascii="Arial" w:hAnsi="Arial" w:cs="Arial"/>
                <w:sz w:val="18"/>
                <w:szCs w:val="18"/>
                <w:lang w:val="en-US"/>
              </w:rPr>
              <w:t>Joint Stock Company Center for cargo container traffic “TransContainer” (</w:t>
            </w:r>
            <w:r>
              <w:rPr>
                <w:rFonts w:ascii="Arial" w:hAnsi="Arial" w:cs="Arial"/>
                <w:sz w:val="18"/>
                <w:szCs w:val="18"/>
                <w:lang w:val="en-US"/>
              </w:rPr>
              <w:t xml:space="preserve">JSC </w:t>
            </w:r>
            <w:r w:rsidRPr="008C6207">
              <w:rPr>
                <w:rFonts w:ascii="Arial" w:hAnsi="Arial" w:cs="Arial"/>
                <w:sz w:val="18"/>
                <w:szCs w:val="18"/>
                <w:lang w:val="en-US"/>
              </w:rPr>
              <w:t>“TransContainer”)</w:t>
            </w:r>
          </w:p>
          <w:p w:rsidR="008C6207" w:rsidRDefault="008C6207" w:rsidP="008C6207">
            <w:pPr>
              <w:spacing w:after="120"/>
              <w:rPr>
                <w:rFonts w:ascii="Arial" w:hAnsi="Arial" w:cs="Arial"/>
                <w:sz w:val="18"/>
                <w:szCs w:val="18"/>
              </w:rPr>
            </w:pPr>
          </w:p>
          <w:p w:rsidR="008C6207" w:rsidRPr="008C6207" w:rsidRDefault="008C6207" w:rsidP="008C6207">
            <w:pPr>
              <w:spacing w:after="120"/>
              <w:rPr>
                <w:rFonts w:ascii="Arial" w:hAnsi="Arial" w:cs="Arial"/>
                <w:sz w:val="18"/>
                <w:szCs w:val="18"/>
                <w:lang w:val="en-US"/>
              </w:rPr>
            </w:pPr>
            <w:r w:rsidRPr="008C6207">
              <w:rPr>
                <w:rFonts w:ascii="Arial" w:hAnsi="Arial" w:cs="Arial"/>
                <w:sz w:val="18"/>
                <w:szCs w:val="18"/>
                <w:lang w:val="en-US"/>
              </w:rPr>
              <w:t xml:space="preserve">Location: Russian Federation, 125047, Moscow, Oruzheini pereulok, 19 </w:t>
            </w:r>
          </w:p>
          <w:p w:rsidR="008C6207" w:rsidRDefault="008C6207" w:rsidP="008C6207">
            <w:pPr>
              <w:spacing w:after="120"/>
              <w:rPr>
                <w:rFonts w:ascii="Arial" w:hAnsi="Arial" w:cs="Arial"/>
                <w:sz w:val="18"/>
                <w:szCs w:val="18"/>
              </w:rPr>
            </w:pPr>
          </w:p>
          <w:p w:rsidR="00B85AD3" w:rsidRPr="008C6207" w:rsidRDefault="008C6207" w:rsidP="008C6207">
            <w:pPr>
              <w:spacing w:after="120"/>
              <w:rPr>
                <w:rFonts w:ascii="Arial" w:hAnsi="Arial" w:cs="Arial"/>
                <w:sz w:val="18"/>
                <w:szCs w:val="18"/>
              </w:rPr>
            </w:pPr>
            <w:r w:rsidRPr="008C6207">
              <w:rPr>
                <w:rFonts w:ascii="Arial" w:hAnsi="Arial" w:cs="Arial"/>
                <w:sz w:val="18"/>
                <w:szCs w:val="18"/>
              </w:rPr>
              <w:t>INN (TIN) 7708591995</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Current account (RUR) 40702810200030004399</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Вanking details: JSC VTB Bank</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Cor / account 30101810700000000187</w:t>
            </w:r>
          </w:p>
          <w:p w:rsidR="008C6207" w:rsidRPr="008C6207" w:rsidRDefault="008C6207" w:rsidP="008C6207">
            <w:pPr>
              <w:spacing w:after="120"/>
              <w:rPr>
                <w:rFonts w:ascii="Arial" w:hAnsi="Arial" w:cs="Arial"/>
                <w:sz w:val="18"/>
                <w:szCs w:val="18"/>
              </w:rPr>
            </w:pPr>
            <w:r w:rsidRPr="008C6207">
              <w:rPr>
                <w:rFonts w:ascii="Arial" w:hAnsi="Arial" w:cs="Arial"/>
                <w:sz w:val="18"/>
                <w:szCs w:val="18"/>
              </w:rPr>
              <w:t>BIC 044525187</w:t>
            </w:r>
          </w:p>
        </w:tc>
      </w:tr>
      <w:tr w:rsidR="00AB25FE" w:rsidRPr="0066233F" w:rsidTr="00AB25FE">
        <w:tc>
          <w:tcPr>
            <w:tcW w:w="4785" w:type="dxa"/>
            <w:tcBorders>
              <w:top w:val="single" w:sz="4" w:space="0" w:color="auto"/>
              <w:left w:val="single" w:sz="4" w:space="0" w:color="auto"/>
              <w:bottom w:val="single" w:sz="4" w:space="0" w:color="auto"/>
              <w:right w:val="single" w:sz="4" w:space="0" w:color="auto"/>
            </w:tcBorders>
          </w:tcPr>
          <w:p w:rsidR="00AB25FE" w:rsidRPr="002E5095" w:rsidRDefault="00AB25FE" w:rsidP="00322133">
            <w:pPr>
              <w:spacing w:after="120"/>
              <w:rPr>
                <w:rFonts w:ascii="Arial" w:hAnsi="Arial" w:cs="Arial"/>
                <w:b/>
                <w:color w:val="000000"/>
                <w:sz w:val="18"/>
                <w:szCs w:val="18"/>
              </w:rPr>
            </w:pPr>
            <w:r w:rsidRPr="002E5095">
              <w:rPr>
                <w:rFonts w:ascii="Arial" w:hAnsi="Arial" w:cs="Arial"/>
                <w:b/>
                <w:color w:val="000000"/>
                <w:sz w:val="18"/>
                <w:szCs w:val="18"/>
              </w:rPr>
              <w:t>Страховщик</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 xml:space="preserve">Открытое страховое акционерное общество </w:t>
            </w:r>
            <w:r w:rsidRPr="002E5095">
              <w:rPr>
                <w:rFonts w:ascii="Arial" w:hAnsi="Arial" w:cs="Arial"/>
                <w:sz w:val="18"/>
                <w:szCs w:val="18"/>
              </w:rPr>
              <w:br/>
              <w:t>«ИНГОССТРАХ» (ОСАО «Ингосстрах»)</w:t>
            </w:r>
            <w:r w:rsidRPr="002E5095">
              <w:rPr>
                <w:rFonts w:ascii="Arial" w:hAnsi="Arial" w:cs="Arial"/>
                <w:sz w:val="18"/>
                <w:szCs w:val="18"/>
              </w:rPr>
              <w:tab/>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Местонахождение/Почтовый адрес:</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Россия, 117997, Москва,</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ул. Пятницкая, д. 12, стр. 2</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ИНН: 7705042179</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 xml:space="preserve">КПП: 775001001                         </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 xml:space="preserve">Расчетный счет 40702810800014628261 </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lastRenderedPageBreak/>
              <w:t xml:space="preserve">в ЗАО ЮниКредит Банк </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119034, г. Москва, Пречистенская наб., д.9.</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Корреспондентский счет: 30101810300000000545,</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БИК 044525545</w:t>
            </w:r>
          </w:p>
          <w:p w:rsidR="00B111B2" w:rsidRPr="002E5095" w:rsidRDefault="00B111B2" w:rsidP="00322133">
            <w:pPr>
              <w:spacing w:after="120"/>
              <w:rPr>
                <w:rFonts w:ascii="Arial" w:hAnsi="Arial" w:cs="Arial"/>
                <w:b/>
                <w:sz w:val="18"/>
                <w:szCs w:val="18"/>
              </w:rPr>
            </w:pPr>
            <w:r w:rsidRPr="002E5095">
              <w:rPr>
                <w:rFonts w:ascii="Arial" w:hAnsi="Arial" w:cs="Arial"/>
                <w:sz w:val="18"/>
                <w:szCs w:val="18"/>
              </w:rPr>
              <w:t>ОГРН: 1027739362474</w:t>
            </w:r>
          </w:p>
        </w:tc>
        <w:tc>
          <w:tcPr>
            <w:tcW w:w="4785" w:type="dxa"/>
            <w:tcBorders>
              <w:top w:val="single" w:sz="4" w:space="0" w:color="auto"/>
              <w:left w:val="single" w:sz="4" w:space="0" w:color="auto"/>
              <w:bottom w:val="single" w:sz="4" w:space="0" w:color="auto"/>
              <w:right w:val="single" w:sz="4" w:space="0" w:color="auto"/>
            </w:tcBorders>
          </w:tcPr>
          <w:p w:rsidR="00AB25FE" w:rsidRPr="002E5095" w:rsidRDefault="008F0AD9" w:rsidP="00322133">
            <w:pPr>
              <w:spacing w:after="120"/>
              <w:rPr>
                <w:rFonts w:ascii="Arial" w:hAnsi="Arial" w:cs="Arial"/>
                <w:b/>
                <w:color w:val="000000"/>
                <w:sz w:val="18"/>
                <w:szCs w:val="18"/>
                <w:lang w:val="en-US"/>
              </w:rPr>
            </w:pPr>
            <w:r w:rsidRPr="002E5095">
              <w:rPr>
                <w:rFonts w:ascii="Arial" w:hAnsi="Arial" w:cs="Arial"/>
                <w:b/>
                <w:color w:val="000000"/>
                <w:sz w:val="18"/>
                <w:szCs w:val="18"/>
                <w:lang w:val="en-US"/>
              </w:rPr>
              <w:lastRenderedPageBreak/>
              <w:t>Insurer</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INGOSSTRAKH Insurance Company Ltd.</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12 Pyatnitskaya str, GSP-8, Moscow, Russia</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INN: 7705042179</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KPP: 775001001</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 xml:space="preserve">Account 40702810800014628261 </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UNICREDIT BANK ZAO, MOSCOW</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9, Prechistenskaya emb.,</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lastRenderedPageBreak/>
              <w:t>119034, Moscow, Russia</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30101810300000000545</w:t>
            </w:r>
          </w:p>
          <w:p w:rsidR="00B111B2" w:rsidRPr="002E5095" w:rsidRDefault="008F0AD9" w:rsidP="00322133">
            <w:pPr>
              <w:spacing w:after="120"/>
              <w:rPr>
                <w:rFonts w:ascii="Arial" w:hAnsi="Arial" w:cs="Arial"/>
                <w:sz w:val="18"/>
                <w:szCs w:val="18"/>
                <w:lang w:val="en-US"/>
              </w:rPr>
            </w:pPr>
            <w:r w:rsidRPr="002E5095">
              <w:rPr>
                <w:rFonts w:ascii="Arial" w:hAnsi="Arial" w:cs="Arial"/>
                <w:sz w:val="18"/>
                <w:szCs w:val="18"/>
                <w:lang w:val="en-US"/>
              </w:rPr>
              <w:t>BIK: 044525545</w:t>
            </w:r>
          </w:p>
          <w:p w:rsidR="00B111B2" w:rsidRPr="002E5095" w:rsidRDefault="00B111B2" w:rsidP="00322133">
            <w:pPr>
              <w:spacing w:after="120"/>
              <w:rPr>
                <w:rFonts w:ascii="Arial" w:hAnsi="Arial" w:cs="Arial"/>
                <w:sz w:val="18"/>
                <w:szCs w:val="18"/>
              </w:rPr>
            </w:pPr>
            <w:r w:rsidRPr="002E5095">
              <w:rPr>
                <w:rFonts w:ascii="Arial" w:hAnsi="Arial" w:cs="Arial"/>
                <w:sz w:val="18"/>
                <w:szCs w:val="18"/>
              </w:rPr>
              <w:t>OGRN: 1027739362474</w:t>
            </w:r>
          </w:p>
          <w:p w:rsidR="00AB25FE" w:rsidRPr="002E5095" w:rsidRDefault="00AB25FE" w:rsidP="00322133">
            <w:pPr>
              <w:spacing w:after="120"/>
              <w:rPr>
                <w:rFonts w:ascii="Arial" w:hAnsi="Arial" w:cs="Arial"/>
                <w:b/>
                <w:sz w:val="18"/>
                <w:szCs w:val="18"/>
                <w:lang w:val="en-US"/>
              </w:rPr>
            </w:pPr>
          </w:p>
        </w:tc>
      </w:tr>
    </w:tbl>
    <w:p w:rsidR="000B11AB" w:rsidRDefault="000B11AB" w:rsidP="00322133">
      <w:pPr>
        <w:spacing w:before="240" w:after="240"/>
        <w:jc w:val="center"/>
        <w:rPr>
          <w:rFonts w:ascii="Arial" w:hAnsi="Arial" w:cs="Arial"/>
          <w:color w:val="000000"/>
          <w:sz w:val="18"/>
          <w:szCs w:val="18"/>
        </w:rPr>
      </w:pPr>
      <w:r w:rsidRPr="00045741">
        <w:rPr>
          <w:rFonts w:ascii="Arial" w:hAnsi="Arial" w:cs="Arial"/>
          <w:b/>
          <w:color w:val="000000"/>
          <w:sz w:val="18"/>
          <w:szCs w:val="18"/>
        </w:rPr>
        <w:lastRenderedPageBreak/>
        <w:t>Подписи</w:t>
      </w:r>
      <w:r w:rsidRPr="00B85AD3">
        <w:rPr>
          <w:rFonts w:ascii="Arial" w:hAnsi="Arial" w:cs="Arial"/>
          <w:b/>
          <w:color w:val="000000"/>
          <w:sz w:val="18"/>
          <w:szCs w:val="18"/>
          <w:lang w:val="en-US"/>
        </w:rPr>
        <w:t xml:space="preserve"> </w:t>
      </w:r>
      <w:r w:rsidRPr="00045741">
        <w:rPr>
          <w:rFonts w:ascii="Arial" w:hAnsi="Arial" w:cs="Arial"/>
          <w:b/>
          <w:color w:val="000000"/>
          <w:sz w:val="18"/>
          <w:szCs w:val="18"/>
        </w:rPr>
        <w:t>сторон</w:t>
      </w:r>
      <w:r w:rsidRPr="00B85AD3">
        <w:rPr>
          <w:rFonts w:ascii="Arial" w:hAnsi="Arial" w:cs="Arial"/>
          <w:color w:val="000000"/>
          <w:sz w:val="18"/>
          <w:szCs w:val="18"/>
          <w:lang w:val="en-US"/>
        </w:rPr>
        <w:t> / Parties Signatures</w:t>
      </w: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B11AB" w:rsidRPr="008C6207" w:rsidTr="002026A6">
        <w:trPr>
          <w:cantSplit/>
          <w:trHeight w:val="1333"/>
        </w:trPr>
        <w:tc>
          <w:tcPr>
            <w:tcW w:w="4968" w:type="dxa"/>
            <w:tcBorders>
              <w:bottom w:val="nil"/>
            </w:tcBorders>
          </w:tcPr>
          <w:p w:rsidR="00EF0D60" w:rsidRPr="00EF0D60" w:rsidRDefault="000B11AB" w:rsidP="00EF0D60">
            <w:pPr>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Страхователя</w:t>
            </w:r>
            <w:r w:rsidRPr="00045741">
              <w:rPr>
                <w:rFonts w:ascii="Arial" w:hAnsi="Arial" w:cs="Arial"/>
                <w:sz w:val="18"/>
                <w:szCs w:val="18"/>
                <w:lang w:val="en-US"/>
              </w:rPr>
              <w:t xml:space="preserve"> / </w:t>
            </w:r>
            <w:r w:rsidRPr="00045741">
              <w:rPr>
                <w:rFonts w:ascii="Arial" w:hAnsi="Arial" w:cs="Arial"/>
                <w:sz w:val="18"/>
                <w:szCs w:val="18"/>
                <w:lang w:val="en-US"/>
              </w:rPr>
              <w:br/>
            </w:r>
            <w:r w:rsidR="00EF0D60" w:rsidRPr="00EF0D60">
              <w:rPr>
                <w:rFonts w:ascii="Arial" w:hAnsi="Arial" w:cs="Arial"/>
                <w:sz w:val="18"/>
                <w:szCs w:val="18"/>
                <w:lang w:val="en-US"/>
              </w:rPr>
              <w:t>On behalf of the Policyholder</w:t>
            </w:r>
          </w:p>
          <w:p w:rsidR="00EF0D60" w:rsidRPr="00C47D64" w:rsidRDefault="00EF0D60" w:rsidP="00EF0D60">
            <w:pPr>
              <w:rPr>
                <w:rFonts w:ascii="Arial" w:hAnsi="Arial" w:cs="Arial"/>
                <w:sz w:val="18"/>
                <w:szCs w:val="18"/>
                <w:lang w:eastAsia="en-GB"/>
              </w:rPr>
            </w:pPr>
            <w:r>
              <w:rPr>
                <w:rFonts w:ascii="Arial" w:hAnsi="Arial" w:cs="Arial"/>
                <w:sz w:val="18"/>
                <w:szCs w:val="18"/>
              </w:rPr>
              <w:t>Генеральный директор</w:t>
            </w:r>
          </w:p>
          <w:p w:rsidR="00EF0D60" w:rsidRDefault="00EF0D60" w:rsidP="00EF0D60">
            <w:pPr>
              <w:jc w:val="both"/>
              <w:rPr>
                <w:rFonts w:ascii="Arial" w:hAnsi="Arial" w:cs="Arial"/>
                <w:bCs/>
                <w:sz w:val="18"/>
                <w:szCs w:val="18"/>
              </w:rPr>
            </w:pPr>
            <w:r w:rsidRPr="00DC3BB7">
              <w:rPr>
                <w:rFonts w:ascii="Arial" w:hAnsi="Arial" w:cs="Arial"/>
                <w:b/>
                <w:bCs/>
                <w:sz w:val="18"/>
                <w:szCs w:val="18"/>
              </w:rPr>
              <w:t>ОАО</w:t>
            </w:r>
            <w:r w:rsidRPr="00AE3D2C">
              <w:rPr>
                <w:rFonts w:ascii="Arial" w:hAnsi="Arial" w:cs="Arial"/>
                <w:b/>
                <w:bCs/>
                <w:sz w:val="18"/>
                <w:szCs w:val="18"/>
              </w:rPr>
              <w:t xml:space="preserve"> «</w:t>
            </w:r>
            <w:r w:rsidRPr="00DC3BB7">
              <w:rPr>
                <w:rFonts w:ascii="Arial" w:hAnsi="Arial" w:cs="Arial"/>
                <w:b/>
                <w:bCs/>
                <w:sz w:val="18"/>
                <w:szCs w:val="18"/>
              </w:rPr>
              <w:t>ТрансКонтейнер</w:t>
            </w:r>
            <w:r w:rsidRPr="00AE3D2C">
              <w:rPr>
                <w:rFonts w:ascii="Arial" w:hAnsi="Arial" w:cs="Arial"/>
                <w:b/>
                <w:bCs/>
                <w:sz w:val="18"/>
                <w:szCs w:val="18"/>
              </w:rPr>
              <w:t>»</w:t>
            </w:r>
            <w:r w:rsidRPr="00DC3BB7">
              <w:rPr>
                <w:rFonts w:ascii="Arial" w:hAnsi="Arial" w:cs="Arial"/>
                <w:bCs/>
                <w:sz w:val="18"/>
                <w:szCs w:val="18"/>
              </w:rPr>
              <w:t> </w:t>
            </w:r>
            <w:r w:rsidRPr="00AE3D2C">
              <w:rPr>
                <w:rFonts w:ascii="Arial" w:hAnsi="Arial" w:cs="Arial"/>
                <w:bCs/>
                <w:sz w:val="18"/>
                <w:szCs w:val="18"/>
              </w:rPr>
              <w:t>/</w:t>
            </w:r>
            <w:r w:rsidRPr="00DC3BB7">
              <w:rPr>
                <w:rFonts w:ascii="Arial" w:hAnsi="Arial" w:cs="Arial"/>
                <w:bCs/>
                <w:sz w:val="18"/>
                <w:szCs w:val="18"/>
              </w:rPr>
              <w:t> JSC</w:t>
            </w:r>
            <w:r w:rsidRPr="00AE3D2C">
              <w:rPr>
                <w:rFonts w:ascii="Arial" w:hAnsi="Arial" w:cs="Arial"/>
                <w:bCs/>
                <w:sz w:val="18"/>
                <w:szCs w:val="18"/>
              </w:rPr>
              <w:t xml:space="preserve"> «</w:t>
            </w:r>
            <w:r w:rsidRPr="00DC3BB7">
              <w:rPr>
                <w:rFonts w:ascii="Arial" w:hAnsi="Arial" w:cs="Arial"/>
                <w:bCs/>
                <w:sz w:val="18"/>
                <w:szCs w:val="18"/>
              </w:rPr>
              <w:t>TransContainer</w:t>
            </w:r>
            <w:r w:rsidRPr="00AE3D2C">
              <w:rPr>
                <w:rFonts w:ascii="Arial" w:hAnsi="Arial" w:cs="Arial"/>
                <w:bCs/>
                <w:sz w:val="18"/>
                <w:szCs w:val="18"/>
              </w:rPr>
              <w:t>»</w:t>
            </w:r>
          </w:p>
          <w:p w:rsidR="00EF0D60" w:rsidRPr="00EF0D60" w:rsidRDefault="00EF0D60" w:rsidP="00EF0D60">
            <w:pPr>
              <w:jc w:val="both"/>
              <w:rPr>
                <w:rFonts w:ascii="Arial" w:hAnsi="Arial" w:cs="Arial"/>
                <w:sz w:val="18"/>
                <w:szCs w:val="18"/>
                <w:lang w:val="en-US" w:eastAsia="en-GB"/>
              </w:rPr>
            </w:pPr>
            <w:r w:rsidRPr="00EF0D60">
              <w:rPr>
                <w:rFonts w:ascii="Arial" w:hAnsi="Arial" w:cs="Arial"/>
                <w:bCs/>
                <w:sz w:val="18"/>
                <w:szCs w:val="18"/>
                <w:lang w:val="en-US"/>
              </w:rPr>
              <w:t>General Director JSC «TransContainer»</w:t>
            </w:r>
            <w:r w:rsidRPr="00EF0D60" w:rsidDel="001E59DE">
              <w:rPr>
                <w:rFonts w:ascii="Arial" w:hAnsi="Arial" w:cs="Arial"/>
                <w:b/>
                <w:sz w:val="18"/>
                <w:szCs w:val="18"/>
                <w:lang w:val="en-US"/>
              </w:rPr>
              <w:t xml:space="preserve"> </w:t>
            </w:r>
          </w:p>
          <w:p w:rsidR="00EF0D60" w:rsidRPr="00EF0D60" w:rsidRDefault="00EF0D60" w:rsidP="00EF0D60">
            <w:pPr>
              <w:jc w:val="both"/>
              <w:rPr>
                <w:rFonts w:ascii="Arial" w:hAnsi="Arial" w:cs="Arial"/>
                <w:sz w:val="18"/>
                <w:szCs w:val="18"/>
                <w:lang w:val="en-US" w:eastAsia="en-GB"/>
              </w:rPr>
            </w:pPr>
          </w:p>
          <w:p w:rsidR="00EF0D60" w:rsidRPr="00EF0D60" w:rsidRDefault="00EF0D60" w:rsidP="00EF0D60">
            <w:pPr>
              <w:jc w:val="both"/>
              <w:rPr>
                <w:rFonts w:ascii="Arial" w:hAnsi="Arial" w:cs="Arial"/>
                <w:sz w:val="18"/>
                <w:szCs w:val="18"/>
                <w:lang w:val="en-US" w:eastAsia="en-GB"/>
              </w:rPr>
            </w:pPr>
            <w:r w:rsidRPr="00EF0D60">
              <w:rPr>
                <w:rFonts w:ascii="Arial" w:hAnsi="Arial" w:cs="Arial"/>
                <w:sz w:val="18"/>
                <w:szCs w:val="18"/>
                <w:lang w:val="en-US"/>
              </w:rPr>
              <w:t xml:space="preserve">______________/ </w:t>
            </w:r>
            <w:r>
              <w:rPr>
                <w:rFonts w:ascii="Arial" w:hAnsi="Arial" w:cs="Arial"/>
                <w:sz w:val="18"/>
                <w:szCs w:val="18"/>
              </w:rPr>
              <w:t>П</w:t>
            </w:r>
            <w:r w:rsidRPr="00EF0D60">
              <w:rPr>
                <w:rFonts w:ascii="Arial" w:hAnsi="Arial" w:cs="Arial"/>
                <w:sz w:val="18"/>
                <w:szCs w:val="18"/>
                <w:lang w:val="en-US"/>
              </w:rPr>
              <w:t>.</w:t>
            </w:r>
            <w:r>
              <w:rPr>
                <w:rFonts w:ascii="Arial" w:hAnsi="Arial" w:cs="Arial"/>
                <w:sz w:val="18"/>
                <w:szCs w:val="18"/>
              </w:rPr>
              <w:t>В</w:t>
            </w:r>
            <w:r w:rsidRPr="00EF0D60">
              <w:rPr>
                <w:rFonts w:ascii="Arial" w:hAnsi="Arial" w:cs="Arial"/>
                <w:sz w:val="18"/>
                <w:szCs w:val="18"/>
                <w:lang w:val="en-US"/>
              </w:rPr>
              <w:t xml:space="preserve">. </w:t>
            </w:r>
            <w:r>
              <w:rPr>
                <w:rFonts w:ascii="Arial" w:hAnsi="Arial" w:cs="Arial"/>
                <w:sz w:val="18"/>
                <w:szCs w:val="18"/>
              </w:rPr>
              <w:t>Баскаков</w:t>
            </w:r>
            <w:r w:rsidRPr="00EF0D60">
              <w:rPr>
                <w:rFonts w:ascii="Arial" w:hAnsi="Arial" w:cs="Arial"/>
                <w:sz w:val="18"/>
                <w:szCs w:val="18"/>
                <w:lang w:val="en-US"/>
              </w:rPr>
              <w:t>/ P.V. Baskakov</w:t>
            </w:r>
          </w:p>
          <w:p w:rsidR="000B11AB" w:rsidRPr="00045741" w:rsidRDefault="000B11AB" w:rsidP="002026A6">
            <w:pPr>
              <w:rPr>
                <w:rFonts w:ascii="Arial" w:hAnsi="Arial" w:cs="Arial"/>
                <w:sz w:val="18"/>
                <w:szCs w:val="18"/>
                <w:lang w:val="en-US" w:eastAsia="en-GB"/>
              </w:rPr>
            </w:pPr>
          </w:p>
          <w:p w:rsidR="000B11AB" w:rsidRPr="00045741" w:rsidRDefault="000B11AB" w:rsidP="002026A6">
            <w:pPr>
              <w:jc w:val="both"/>
              <w:rPr>
                <w:rFonts w:ascii="Arial" w:hAnsi="Arial" w:cs="Arial"/>
                <w:sz w:val="18"/>
                <w:szCs w:val="18"/>
                <w:lang w:val="en-US" w:eastAsia="en-GB"/>
              </w:rPr>
            </w:pPr>
          </w:p>
        </w:tc>
        <w:tc>
          <w:tcPr>
            <w:tcW w:w="4860" w:type="dxa"/>
            <w:tcBorders>
              <w:bottom w:val="nil"/>
            </w:tcBorders>
          </w:tcPr>
          <w:p w:rsidR="00462DD6" w:rsidRDefault="000B11AB">
            <w:pPr>
              <w:rPr>
                <w:rFonts w:ascii="Arial" w:hAnsi="Arial" w:cs="Arial"/>
                <w:sz w:val="18"/>
                <w:szCs w:val="18"/>
                <w:lang w:val="en-US"/>
              </w:rPr>
            </w:pPr>
            <w:r w:rsidRPr="002E5095">
              <w:rPr>
                <w:rFonts w:ascii="Arial" w:hAnsi="Arial" w:cs="Arial"/>
                <w:b/>
                <w:sz w:val="18"/>
                <w:szCs w:val="18"/>
              </w:rPr>
              <w:t>От</w:t>
            </w:r>
            <w:r w:rsidRPr="002E5095">
              <w:rPr>
                <w:rFonts w:ascii="Arial" w:hAnsi="Arial" w:cs="Arial"/>
                <w:b/>
                <w:sz w:val="18"/>
                <w:szCs w:val="18"/>
                <w:lang w:val="en-US"/>
              </w:rPr>
              <w:t xml:space="preserve"> </w:t>
            </w:r>
            <w:r w:rsidRPr="002E5095">
              <w:rPr>
                <w:rFonts w:ascii="Arial" w:hAnsi="Arial" w:cs="Arial"/>
                <w:b/>
                <w:sz w:val="18"/>
                <w:szCs w:val="18"/>
              </w:rPr>
              <w:t>имени</w:t>
            </w:r>
            <w:r w:rsidRPr="002E5095">
              <w:rPr>
                <w:rFonts w:ascii="Arial" w:hAnsi="Arial" w:cs="Arial"/>
                <w:b/>
                <w:sz w:val="18"/>
                <w:szCs w:val="18"/>
                <w:lang w:val="en-US"/>
              </w:rPr>
              <w:t xml:space="preserve"> </w:t>
            </w:r>
            <w:r w:rsidRPr="002E5095">
              <w:rPr>
                <w:rFonts w:ascii="Arial" w:hAnsi="Arial" w:cs="Arial"/>
                <w:b/>
                <w:sz w:val="18"/>
                <w:szCs w:val="18"/>
              </w:rPr>
              <w:t>Страховщика</w:t>
            </w:r>
            <w:r w:rsidRPr="00045741">
              <w:rPr>
                <w:rFonts w:ascii="Arial" w:hAnsi="Arial" w:cs="Arial"/>
                <w:sz w:val="18"/>
                <w:szCs w:val="18"/>
                <w:lang w:val="en-US"/>
              </w:rPr>
              <w:t xml:space="preserve"> / </w:t>
            </w:r>
          </w:p>
          <w:p w:rsidR="00462DD6" w:rsidRDefault="00EF0D60">
            <w:pPr>
              <w:rPr>
                <w:rFonts w:ascii="Arial" w:hAnsi="Arial" w:cs="Arial"/>
                <w:sz w:val="18"/>
                <w:szCs w:val="18"/>
                <w:lang w:val="en-US"/>
              </w:rPr>
            </w:pPr>
            <w:r w:rsidRPr="00EF0D60">
              <w:rPr>
                <w:rFonts w:ascii="Arial" w:hAnsi="Arial" w:cs="Arial"/>
                <w:sz w:val="18"/>
                <w:szCs w:val="18"/>
                <w:lang w:val="en-US"/>
              </w:rPr>
              <w:t>On behalf of the Insurer</w:t>
            </w:r>
          </w:p>
          <w:p w:rsidR="00462DD6" w:rsidRDefault="00B111B2">
            <w:pPr>
              <w:ind w:left="3544" w:hanging="3544"/>
              <w:rPr>
                <w:rFonts w:ascii="Arial" w:hAnsi="Arial" w:cs="Arial"/>
                <w:sz w:val="18"/>
                <w:szCs w:val="18"/>
              </w:rPr>
            </w:pPr>
            <w:r w:rsidRPr="00C975C3">
              <w:rPr>
                <w:rFonts w:ascii="Arial" w:hAnsi="Arial" w:cs="Arial"/>
                <w:sz w:val="18"/>
                <w:szCs w:val="18"/>
              </w:rPr>
              <w:t xml:space="preserve">Начальник </w:t>
            </w:r>
            <w:r>
              <w:rPr>
                <w:rFonts w:ascii="Arial" w:hAnsi="Arial" w:cs="Arial"/>
                <w:sz w:val="18"/>
                <w:szCs w:val="18"/>
              </w:rPr>
              <w:t>О</w:t>
            </w:r>
            <w:r w:rsidRPr="00C975C3">
              <w:rPr>
                <w:rFonts w:ascii="Arial" w:hAnsi="Arial" w:cs="Arial"/>
                <w:sz w:val="18"/>
                <w:szCs w:val="18"/>
              </w:rPr>
              <w:t>тдела страхования</w:t>
            </w:r>
          </w:p>
          <w:p w:rsidR="00462DD6" w:rsidRDefault="00B111B2">
            <w:pPr>
              <w:ind w:left="3544" w:hanging="3544"/>
              <w:rPr>
                <w:rFonts w:ascii="Arial" w:hAnsi="Arial" w:cs="Arial"/>
                <w:sz w:val="18"/>
                <w:szCs w:val="18"/>
              </w:rPr>
            </w:pPr>
            <w:r w:rsidRPr="00C975C3">
              <w:rPr>
                <w:rFonts w:ascii="Arial" w:hAnsi="Arial" w:cs="Arial"/>
                <w:sz w:val="18"/>
                <w:szCs w:val="18"/>
              </w:rPr>
              <w:t>финансовых</w:t>
            </w:r>
            <w:r w:rsidR="008F0AD9" w:rsidRPr="008F0AD9">
              <w:rPr>
                <w:rFonts w:ascii="Arial" w:hAnsi="Arial" w:cs="Arial"/>
                <w:sz w:val="18"/>
                <w:szCs w:val="18"/>
              </w:rPr>
              <w:t xml:space="preserve"> </w:t>
            </w:r>
            <w:r w:rsidRPr="00C975C3">
              <w:rPr>
                <w:rFonts w:ascii="Arial" w:hAnsi="Arial" w:cs="Arial"/>
                <w:sz w:val="18"/>
                <w:szCs w:val="18"/>
              </w:rPr>
              <w:t>институтов</w:t>
            </w:r>
            <w:r w:rsidR="008F0AD9" w:rsidRPr="008F0AD9">
              <w:rPr>
                <w:rFonts w:ascii="Arial" w:hAnsi="Arial" w:cs="Arial"/>
                <w:sz w:val="18"/>
                <w:szCs w:val="18"/>
              </w:rPr>
              <w:t>/</w:t>
            </w:r>
          </w:p>
          <w:p w:rsidR="00462DD6" w:rsidRDefault="00B111B2">
            <w:pPr>
              <w:ind w:left="3544" w:hanging="3544"/>
              <w:rPr>
                <w:rFonts w:ascii="Arial" w:hAnsi="Arial" w:cs="Arial"/>
                <w:sz w:val="18"/>
                <w:szCs w:val="18"/>
                <w:lang w:val="en-US"/>
              </w:rPr>
            </w:pPr>
            <w:r w:rsidRPr="00C975C3">
              <w:rPr>
                <w:rFonts w:ascii="Arial" w:hAnsi="Arial" w:cs="Arial"/>
                <w:sz w:val="18"/>
                <w:szCs w:val="18"/>
                <w:lang w:val="en-US"/>
              </w:rPr>
              <w:t>Financial Institution Insurance</w:t>
            </w:r>
          </w:p>
          <w:p w:rsidR="00462DD6" w:rsidRDefault="00B111B2">
            <w:pPr>
              <w:rPr>
                <w:rFonts w:ascii="Arial" w:hAnsi="Arial" w:cs="Arial"/>
                <w:sz w:val="18"/>
                <w:szCs w:val="18"/>
                <w:lang w:val="en-US"/>
              </w:rPr>
            </w:pPr>
            <w:r w:rsidRPr="00C975C3">
              <w:rPr>
                <w:rFonts w:ascii="Arial" w:hAnsi="Arial" w:cs="Arial"/>
                <w:sz w:val="18"/>
                <w:szCs w:val="18"/>
                <w:lang w:val="en-US"/>
              </w:rPr>
              <w:t>Department Director</w:t>
            </w:r>
          </w:p>
          <w:p w:rsidR="00462DD6" w:rsidRDefault="00462DD6">
            <w:pPr>
              <w:rPr>
                <w:rFonts w:ascii="Arial" w:hAnsi="Arial" w:cs="Arial"/>
                <w:sz w:val="18"/>
                <w:szCs w:val="18"/>
                <w:lang w:val="en-US"/>
              </w:rPr>
            </w:pPr>
          </w:p>
          <w:p w:rsidR="00462DD6" w:rsidRDefault="00EF0D60">
            <w:pPr>
              <w:rPr>
                <w:rFonts w:ascii="Arial" w:hAnsi="Arial" w:cs="Arial"/>
                <w:sz w:val="18"/>
                <w:szCs w:val="18"/>
                <w:lang w:val="en-US"/>
              </w:rPr>
            </w:pPr>
            <w:r w:rsidRPr="00EF0D60">
              <w:rPr>
                <w:rFonts w:ascii="Arial" w:hAnsi="Arial" w:cs="Arial"/>
                <w:sz w:val="18"/>
                <w:szCs w:val="18"/>
                <w:lang w:val="en-US"/>
              </w:rPr>
              <w:t>______________/</w:t>
            </w:r>
            <w:r w:rsidR="008F0AD9" w:rsidRPr="008F0AD9">
              <w:rPr>
                <w:rFonts w:ascii="Arial" w:hAnsi="Arial" w:cs="Arial"/>
                <w:sz w:val="18"/>
                <w:szCs w:val="18"/>
                <w:lang w:val="en-US"/>
              </w:rPr>
              <w:t xml:space="preserve"> </w:t>
            </w:r>
            <w:r w:rsidR="00B111B2" w:rsidRPr="00884FF9">
              <w:rPr>
                <w:rFonts w:ascii="Arial" w:hAnsi="Arial" w:cs="Arial"/>
                <w:sz w:val="18"/>
                <w:szCs w:val="18"/>
              </w:rPr>
              <w:t>Казиев</w:t>
            </w:r>
            <w:r w:rsidR="00B111B2" w:rsidRPr="00C975C3">
              <w:rPr>
                <w:rFonts w:ascii="Arial" w:hAnsi="Arial" w:cs="Arial"/>
                <w:sz w:val="18"/>
                <w:szCs w:val="18"/>
                <w:lang w:val="en-US"/>
              </w:rPr>
              <w:t xml:space="preserve"> </w:t>
            </w:r>
            <w:r w:rsidR="00B111B2" w:rsidRPr="00884FF9">
              <w:rPr>
                <w:rFonts w:ascii="Arial" w:hAnsi="Arial" w:cs="Arial"/>
                <w:sz w:val="18"/>
                <w:szCs w:val="18"/>
              </w:rPr>
              <w:t>А</w:t>
            </w:r>
            <w:r w:rsidR="00B111B2" w:rsidRPr="00C975C3">
              <w:rPr>
                <w:rFonts w:ascii="Arial" w:hAnsi="Arial" w:cs="Arial"/>
                <w:sz w:val="18"/>
                <w:szCs w:val="18"/>
                <w:lang w:val="en-US"/>
              </w:rPr>
              <w:t>.</w:t>
            </w:r>
            <w:r w:rsidR="00B111B2" w:rsidRPr="00884FF9">
              <w:rPr>
                <w:rFonts w:ascii="Arial" w:hAnsi="Arial" w:cs="Arial"/>
                <w:sz w:val="18"/>
                <w:szCs w:val="18"/>
              </w:rPr>
              <w:t>А</w:t>
            </w:r>
            <w:r w:rsidR="00B111B2" w:rsidRPr="00C975C3">
              <w:rPr>
                <w:rFonts w:ascii="Arial" w:hAnsi="Arial" w:cs="Arial"/>
                <w:sz w:val="18"/>
                <w:szCs w:val="18"/>
                <w:lang w:val="en-US"/>
              </w:rPr>
              <w:t>./ Kaziev A.A.</w:t>
            </w:r>
          </w:p>
        </w:tc>
      </w:tr>
    </w:tbl>
    <w:p w:rsidR="000B11AB" w:rsidRPr="00EF0D60" w:rsidRDefault="000B11AB" w:rsidP="000B11AB">
      <w:pPr>
        <w:tabs>
          <w:tab w:val="left" w:pos="6540"/>
        </w:tabs>
        <w:jc w:val="both"/>
        <w:rPr>
          <w:rFonts w:ascii="Arial" w:hAnsi="Arial" w:cs="Arial"/>
          <w:sz w:val="18"/>
          <w:szCs w:val="18"/>
          <w:lang w:val="en-US"/>
        </w:rPr>
      </w:pPr>
    </w:p>
    <w:p w:rsidR="000B11AB" w:rsidRPr="00EF0D60" w:rsidRDefault="000B11AB" w:rsidP="000B11AB">
      <w:pPr>
        <w:tabs>
          <w:tab w:val="left" w:pos="6540"/>
        </w:tabs>
        <w:jc w:val="both"/>
        <w:rPr>
          <w:rFonts w:ascii="Arial" w:hAnsi="Arial" w:cs="Arial"/>
          <w:sz w:val="18"/>
          <w:szCs w:val="18"/>
          <w:lang w:val="en-US"/>
        </w:rPr>
        <w:sectPr w:rsidR="000B11AB" w:rsidRPr="00EF0D60" w:rsidSect="002026A6">
          <w:headerReference w:type="default" r:id="rId8"/>
          <w:footerReference w:type="even" r:id="rId9"/>
          <w:footerReference w:type="first" r:id="rId10"/>
          <w:pgSz w:w="11906" w:h="16838"/>
          <w:pgMar w:top="1134" w:right="1134" w:bottom="1134" w:left="1418" w:header="540" w:footer="573" w:gutter="0"/>
          <w:cols w:space="708"/>
          <w:titlePg/>
          <w:docGrid w:linePitch="360"/>
        </w:sectPr>
      </w:pPr>
    </w:p>
    <w:tbl>
      <w:tblPr>
        <w:tblW w:w="9831" w:type="dxa"/>
        <w:tblLayout w:type="fixed"/>
        <w:tblLook w:val="01E0" w:firstRow="1" w:lastRow="1" w:firstColumn="1" w:lastColumn="1" w:noHBand="0" w:noVBand="0"/>
      </w:tblPr>
      <w:tblGrid>
        <w:gridCol w:w="4968"/>
        <w:gridCol w:w="4863"/>
      </w:tblGrid>
      <w:tr w:rsidR="000B11AB" w:rsidRPr="008C6207" w:rsidTr="002026A6">
        <w:tc>
          <w:tcPr>
            <w:tcW w:w="4968" w:type="dxa"/>
          </w:tcPr>
          <w:p w:rsidR="000B11AB" w:rsidRPr="00B111B2" w:rsidRDefault="000B11AB" w:rsidP="002026A6">
            <w:pPr>
              <w:pStyle w:val="a1"/>
              <w:rPr>
                <w:rFonts w:ascii="Arial" w:hAnsi="Arial" w:cs="Arial"/>
                <w:b/>
                <w:sz w:val="18"/>
                <w:szCs w:val="18"/>
                <w:lang w:val="en-US" w:eastAsia="en-US"/>
              </w:rPr>
            </w:pPr>
          </w:p>
          <w:p w:rsidR="000B11AB" w:rsidRPr="00B111B2" w:rsidRDefault="000B11AB" w:rsidP="002026A6">
            <w:pPr>
              <w:pStyle w:val="a1"/>
              <w:rPr>
                <w:rFonts w:ascii="Arial" w:hAnsi="Arial" w:cs="Arial"/>
                <w:b/>
                <w:sz w:val="18"/>
                <w:szCs w:val="18"/>
                <w:lang w:val="en-US" w:eastAsia="en-US"/>
              </w:rPr>
            </w:pPr>
          </w:p>
          <w:p w:rsidR="000B11AB" w:rsidRPr="00B111B2" w:rsidRDefault="000B11AB" w:rsidP="002026A6">
            <w:pPr>
              <w:pStyle w:val="a1"/>
              <w:rPr>
                <w:rFonts w:ascii="Arial" w:hAnsi="Arial" w:cs="Arial"/>
                <w:b/>
                <w:sz w:val="18"/>
                <w:szCs w:val="18"/>
                <w:lang w:val="en-US" w:eastAsia="en-US"/>
              </w:rPr>
            </w:pPr>
          </w:p>
          <w:p w:rsidR="000B11AB" w:rsidRPr="00B111B2" w:rsidRDefault="000B11AB" w:rsidP="002026A6">
            <w:pPr>
              <w:pStyle w:val="a1"/>
              <w:rPr>
                <w:rFonts w:ascii="Arial" w:hAnsi="Arial" w:cs="Arial"/>
                <w:b/>
                <w:sz w:val="18"/>
                <w:szCs w:val="18"/>
                <w:lang w:val="en-US" w:eastAsia="en-US"/>
              </w:rPr>
            </w:pPr>
          </w:p>
          <w:p w:rsidR="000B11AB" w:rsidRPr="00045741" w:rsidRDefault="000B11AB" w:rsidP="002026A6">
            <w:pPr>
              <w:pStyle w:val="a1"/>
              <w:rPr>
                <w:rFonts w:ascii="Arial" w:hAnsi="Arial" w:cs="Arial"/>
                <w:b/>
                <w:sz w:val="18"/>
                <w:szCs w:val="18"/>
                <w:lang w:eastAsia="en-US"/>
              </w:rPr>
            </w:pPr>
            <w:r w:rsidRPr="00045741">
              <w:rPr>
                <w:rFonts w:ascii="Arial" w:hAnsi="Arial" w:cs="Arial"/>
                <w:b/>
                <w:sz w:val="18"/>
                <w:szCs w:val="18"/>
                <w:lang w:eastAsia="en-US"/>
              </w:rPr>
              <w:t>Полисные условия страхования ответственности директоров, должностных лиц и компаний (далее «Полисные условия»)</w:t>
            </w:r>
          </w:p>
        </w:tc>
        <w:tc>
          <w:tcPr>
            <w:tcW w:w="4863" w:type="dxa"/>
          </w:tcPr>
          <w:p w:rsidR="000B11AB" w:rsidRPr="00045741" w:rsidRDefault="000B11AB" w:rsidP="002026A6">
            <w:pPr>
              <w:pStyle w:val="a1"/>
              <w:rPr>
                <w:rFonts w:ascii="Arial" w:hAnsi="Arial" w:cs="Arial"/>
                <w:b/>
                <w:sz w:val="18"/>
                <w:szCs w:val="18"/>
                <w:lang w:eastAsia="en-US"/>
              </w:rPr>
            </w:pPr>
            <w:r w:rsidRPr="00045741">
              <w:rPr>
                <w:rFonts w:ascii="Arial" w:hAnsi="Arial" w:cs="Arial"/>
                <w:b/>
                <w:sz w:val="18"/>
                <w:szCs w:val="18"/>
                <w:lang w:eastAsia="en-US"/>
              </w:rPr>
              <w:t>Приложение №1 к Декларации Договора страхования №_________________________от «__»_________2014г.</w:t>
            </w:r>
          </w:p>
          <w:p w:rsidR="000B11AB" w:rsidRPr="00045741" w:rsidRDefault="000B11AB" w:rsidP="002026A6">
            <w:pPr>
              <w:pStyle w:val="a1"/>
              <w:rPr>
                <w:rFonts w:ascii="Arial" w:hAnsi="Arial" w:cs="Arial"/>
                <w:b/>
                <w:sz w:val="18"/>
                <w:szCs w:val="18"/>
                <w:lang w:eastAsia="en-US"/>
              </w:rPr>
            </w:pPr>
          </w:p>
          <w:p w:rsidR="000B11AB" w:rsidRPr="00045741" w:rsidRDefault="000B11AB" w:rsidP="002026A6">
            <w:pPr>
              <w:pStyle w:val="a1"/>
              <w:rPr>
                <w:rFonts w:ascii="Arial" w:hAnsi="Arial" w:cs="Arial"/>
                <w:b/>
                <w:sz w:val="18"/>
                <w:szCs w:val="18"/>
                <w:lang w:eastAsia="en-US"/>
              </w:rPr>
            </w:pPr>
          </w:p>
          <w:p w:rsidR="000B11AB" w:rsidRPr="00045741" w:rsidRDefault="000B11AB" w:rsidP="002026A6">
            <w:pPr>
              <w:pStyle w:val="a1"/>
              <w:rPr>
                <w:rFonts w:ascii="Arial" w:hAnsi="Arial" w:cs="Arial"/>
                <w:b/>
                <w:sz w:val="18"/>
                <w:szCs w:val="18"/>
                <w:lang w:val="en-US" w:eastAsia="en-US"/>
              </w:rPr>
            </w:pPr>
            <w:r w:rsidRPr="00045741">
              <w:rPr>
                <w:rFonts w:ascii="Arial" w:hAnsi="Arial" w:cs="Arial"/>
                <w:b/>
                <w:sz w:val="18"/>
                <w:szCs w:val="18"/>
                <w:lang w:val="en-US" w:eastAsia="en-US"/>
              </w:rPr>
              <w:t>Directors, Officers and Companies Liability Insurance Policy Form (hereinafter the “Policy Form”)</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СТРАХОВЫЕ ПОКРЫТИЯ</w:t>
            </w:r>
          </w:p>
        </w:tc>
        <w:tc>
          <w:tcPr>
            <w:tcW w:w="4863" w:type="dxa"/>
          </w:tcPr>
          <w:p w:rsidR="000B11AB" w:rsidRPr="00045741" w:rsidRDefault="000B11AB" w:rsidP="002026A6">
            <w:pPr>
              <w:pStyle w:val="English1"/>
              <w:numPr>
                <w:ilvl w:val="0"/>
                <w:numId w:val="29"/>
              </w:numPr>
              <w:tabs>
                <w:tab w:val="clear" w:pos="0"/>
              </w:tabs>
            </w:pPr>
            <w:r w:rsidRPr="00045741">
              <w:t>INSURANCE COVERS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38" w:name="_Ref242065001"/>
            <w:r w:rsidRPr="00045741">
              <w:t>СТРАХОВОЕ</w:t>
            </w:r>
            <w:r w:rsidRPr="00045741">
              <w:rPr>
                <w:lang w:val="en-US"/>
              </w:rPr>
              <w:t xml:space="preserve"> </w:t>
            </w:r>
            <w:r w:rsidRPr="00045741">
              <w:t>ПОКРЫТИЕ</w:t>
            </w:r>
            <w:r w:rsidRPr="00045741">
              <w:rPr>
                <w:lang w:val="en-US"/>
              </w:rPr>
              <w:t xml:space="preserve"> </w:t>
            </w:r>
            <w:r w:rsidRPr="00045741">
              <w:t>А</w:t>
            </w:r>
            <w:bookmarkEnd w:id="38"/>
          </w:p>
        </w:tc>
        <w:tc>
          <w:tcPr>
            <w:tcW w:w="4863" w:type="dxa"/>
          </w:tcPr>
          <w:p w:rsidR="000B11AB" w:rsidRPr="00045741" w:rsidRDefault="000B11AB" w:rsidP="002026A6">
            <w:pPr>
              <w:pStyle w:val="English2"/>
              <w:numPr>
                <w:ilvl w:val="1"/>
                <w:numId w:val="29"/>
              </w:numPr>
              <w:tabs>
                <w:tab w:val="clear" w:pos="0"/>
              </w:tabs>
            </w:pPr>
            <w:bookmarkStart w:id="39" w:name="_Ref242000774"/>
            <w:r w:rsidRPr="00045741">
              <w:t>INSURANCE COVER A</w:t>
            </w:r>
            <w:bookmarkEnd w:id="39"/>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Страховщик обязуется оплатить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за исключением случаев, когда Компания возместила такие Убытки (в пределах такого возмещения).</w:t>
            </w:r>
          </w:p>
        </w:tc>
        <w:tc>
          <w:tcPr>
            <w:tcW w:w="4863" w:type="dxa"/>
          </w:tcPr>
          <w:p w:rsidR="000B11AB" w:rsidRPr="00045741" w:rsidRDefault="000B11AB" w:rsidP="002026A6">
            <w:pPr>
              <w:pStyle w:val="English2"/>
              <w:ind w:left="0" w:firstLine="0"/>
              <w:rPr>
                <w:b w:val="0"/>
                <w:szCs w:val="18"/>
              </w:rPr>
            </w:pPr>
            <w:r w:rsidRPr="00045741">
              <w:rPr>
                <w:b w:val="0"/>
                <w:szCs w:val="18"/>
              </w:rPr>
              <w:t>The Insurer shall pay any Loss related to any Claim first made against any Insured Person during the Policy Period or the Discovery Period (if applicable) and reported to the Insurer in writing pursuant to the terms of the Policy, except when and to the extent that the Company has indemnified such Loss.</w:t>
            </w:r>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lang w:val="en-US"/>
              </w:rPr>
            </w:pPr>
          </w:p>
        </w:tc>
        <w:tc>
          <w:tcPr>
            <w:tcW w:w="4863" w:type="dxa"/>
          </w:tcPr>
          <w:p w:rsidR="000B11AB" w:rsidRPr="00045741" w:rsidRDefault="000B11AB" w:rsidP="002026A6">
            <w:pPr>
              <w:pStyle w:val="Russian2"/>
              <w:tabs>
                <w:tab w:val="clear" w:pos="1080"/>
              </w:tabs>
              <w:ind w:left="0" w:firstLine="0"/>
              <w:rPr>
                <w:b w:val="0"/>
                <w:szCs w:val="18"/>
                <w:lang w:val="en-US"/>
              </w:rPr>
            </w:pP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40" w:name="_Ref257806575"/>
            <w:r w:rsidRPr="00045741">
              <w:t>СТРАХОВОЕ</w:t>
            </w:r>
            <w:r w:rsidRPr="00045741">
              <w:rPr>
                <w:lang w:val="en-US"/>
              </w:rPr>
              <w:t xml:space="preserve"> </w:t>
            </w:r>
            <w:r w:rsidRPr="00045741">
              <w:t>ПОКРЫТИЕ</w:t>
            </w:r>
            <w:r w:rsidRPr="00045741">
              <w:rPr>
                <w:lang w:val="en-US"/>
              </w:rPr>
              <w:t xml:space="preserve"> </w:t>
            </w:r>
            <w:r w:rsidRPr="00045741">
              <w:t>В</w:t>
            </w:r>
            <w:bookmarkEnd w:id="40"/>
          </w:p>
        </w:tc>
        <w:tc>
          <w:tcPr>
            <w:tcW w:w="4863" w:type="dxa"/>
          </w:tcPr>
          <w:p w:rsidR="000B11AB" w:rsidRPr="00045741" w:rsidRDefault="000B11AB" w:rsidP="002026A6">
            <w:pPr>
              <w:pStyle w:val="English2"/>
              <w:numPr>
                <w:ilvl w:val="1"/>
                <w:numId w:val="29"/>
              </w:numPr>
              <w:tabs>
                <w:tab w:val="clear" w:pos="0"/>
              </w:tabs>
            </w:pPr>
            <w:bookmarkStart w:id="41" w:name="_Ref257806657"/>
            <w:r w:rsidRPr="00045741">
              <w:t>INSURANCE COVER B</w:t>
            </w:r>
            <w:bookmarkEnd w:id="41"/>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 xml:space="preserve">Страховщик обязуется оплатить любой Компании любые Убытки, связанные с любым Иском, который был впервые предъявлен к любому Застрахованному лицу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 но только в объеме, в котором такая Компания возместила такие Убытки </w:t>
            </w:r>
          </w:p>
        </w:tc>
        <w:tc>
          <w:tcPr>
            <w:tcW w:w="4863" w:type="dxa"/>
          </w:tcPr>
          <w:p w:rsidR="000B11AB" w:rsidRPr="00045741" w:rsidRDefault="000B11AB" w:rsidP="002026A6">
            <w:pPr>
              <w:pStyle w:val="English2"/>
              <w:ind w:left="0" w:firstLine="0"/>
              <w:rPr>
                <w:b w:val="0"/>
                <w:szCs w:val="18"/>
              </w:rPr>
            </w:pPr>
            <w:r w:rsidRPr="00045741">
              <w:rPr>
                <w:b w:val="0"/>
                <w:szCs w:val="18"/>
              </w:rPr>
              <w:t>The Insurer shall pay to any Company any Loss related to any Claim first made against any Insured Person during the Policy Period or the Discovery Period (if applicable) and reported to the Insurer in writing pursuant to the terms of the Policy, but only to the extent that such Company has indemnified such Loss.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bookmarkStart w:id="42" w:name="_Ref242044424"/>
            <w:r w:rsidRPr="00045741">
              <w:t>СТРАХОВОЕ</w:t>
            </w:r>
            <w:r w:rsidRPr="00045741">
              <w:rPr>
                <w:lang w:val="en-US"/>
              </w:rPr>
              <w:t xml:space="preserve"> </w:t>
            </w:r>
            <w:r w:rsidRPr="00045741">
              <w:t>ПОКРЫТИЕ</w:t>
            </w:r>
            <w:r w:rsidRPr="00045741">
              <w:rPr>
                <w:lang w:val="en-US"/>
              </w:rPr>
              <w:t xml:space="preserve"> </w:t>
            </w:r>
            <w:r w:rsidRPr="00045741">
              <w:t>С</w:t>
            </w:r>
            <w:bookmarkEnd w:id="42"/>
          </w:p>
        </w:tc>
        <w:tc>
          <w:tcPr>
            <w:tcW w:w="4863" w:type="dxa"/>
          </w:tcPr>
          <w:p w:rsidR="000B11AB" w:rsidRPr="00045741" w:rsidRDefault="000B11AB" w:rsidP="002026A6">
            <w:pPr>
              <w:pStyle w:val="English2"/>
              <w:numPr>
                <w:ilvl w:val="1"/>
                <w:numId w:val="29"/>
              </w:numPr>
              <w:tabs>
                <w:tab w:val="clear" w:pos="0"/>
              </w:tabs>
            </w:pPr>
            <w:bookmarkStart w:id="43" w:name="_Ref241987053"/>
            <w:r w:rsidRPr="00045741">
              <w:t>INSURANCE COVER C</w:t>
            </w:r>
            <w:bookmarkEnd w:id="43"/>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Страховщик обязуется оплатить любые Убытки, связанные с любым Иском по ценным бумагам, который был впервые предъявлен к любой Компании в течение Периода страхования или Периода обнаружения (если он применим) и о котором Страховщик в соответствии с условиями Договора страхования был письменно уведомлен.</w:t>
            </w:r>
          </w:p>
        </w:tc>
        <w:tc>
          <w:tcPr>
            <w:tcW w:w="4863" w:type="dxa"/>
          </w:tcPr>
          <w:p w:rsidR="000B11AB" w:rsidRPr="00045741" w:rsidRDefault="000B11AB" w:rsidP="002026A6">
            <w:pPr>
              <w:pStyle w:val="English2"/>
              <w:ind w:left="0" w:firstLine="0"/>
              <w:rPr>
                <w:szCs w:val="18"/>
              </w:rPr>
            </w:pPr>
            <w:r w:rsidRPr="00045741">
              <w:rPr>
                <w:b w:val="0"/>
                <w:szCs w:val="18"/>
              </w:rPr>
              <w:t>The Insurer shall pay any Loss related to any Securities Claim first made against any Company during the Policy Period or the Discovery Period (if applicable) and reported to the Insurer in writing pursuant to the terms of the Policy.</w:t>
            </w:r>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 xml:space="preserve">Во избежание сомнений </w:t>
            </w:r>
            <w:r w:rsidRPr="00045741">
              <w:rPr>
                <w:b w:val="0"/>
              </w:rPr>
              <w:t>Страховым покрытием А</w:t>
            </w:r>
            <w:r w:rsidRPr="00045741">
              <w:rPr>
                <w:b w:val="0"/>
                <w:szCs w:val="18"/>
              </w:rPr>
              <w:t xml:space="preserve"> и </w:t>
            </w:r>
            <w:r w:rsidRPr="00045741">
              <w:rPr>
                <w:b w:val="0"/>
              </w:rPr>
              <w:t>Страховым покрытием В</w:t>
            </w:r>
            <w:r w:rsidRPr="00045741">
              <w:rPr>
                <w:b w:val="0"/>
                <w:szCs w:val="18"/>
              </w:rPr>
              <w:t xml:space="preserve"> также покрываются любые </w:t>
            </w:r>
            <w:r w:rsidRPr="00045741">
              <w:rPr>
                <w:b w:val="0"/>
              </w:rPr>
              <w:t>Иски по ценным бумагам, предъявленные</w:t>
            </w:r>
            <w:r w:rsidRPr="00045741">
              <w:rPr>
                <w:b w:val="0"/>
                <w:szCs w:val="18"/>
              </w:rPr>
              <w:t xml:space="preserve"> к любым </w:t>
            </w:r>
            <w:r w:rsidRPr="00045741">
              <w:rPr>
                <w:b w:val="0"/>
              </w:rPr>
              <w:t>Застрахованным лицам.</w:t>
            </w:r>
          </w:p>
        </w:tc>
        <w:tc>
          <w:tcPr>
            <w:tcW w:w="4863" w:type="dxa"/>
          </w:tcPr>
          <w:p w:rsidR="000B11AB" w:rsidRPr="00045741" w:rsidRDefault="000B11AB" w:rsidP="002026A6">
            <w:pPr>
              <w:pStyle w:val="English2"/>
              <w:ind w:left="0" w:firstLine="0"/>
              <w:rPr>
                <w:b w:val="0"/>
                <w:szCs w:val="18"/>
              </w:rPr>
            </w:pPr>
            <w:r w:rsidRPr="00045741">
              <w:rPr>
                <w:b w:val="0"/>
                <w:szCs w:val="18"/>
              </w:rPr>
              <w:t xml:space="preserve">For the avoidance of doubt, </w:t>
            </w:r>
            <w:r w:rsidRPr="00045741">
              <w:rPr>
                <w:b w:val="0"/>
              </w:rPr>
              <w:t>Insurance cover A</w:t>
            </w:r>
            <w:r w:rsidRPr="00045741">
              <w:rPr>
                <w:b w:val="0"/>
                <w:szCs w:val="18"/>
              </w:rPr>
              <w:t xml:space="preserve"> and </w:t>
            </w:r>
            <w:r w:rsidRPr="00045741">
              <w:rPr>
                <w:b w:val="0"/>
              </w:rPr>
              <w:t>Insurance cover B</w:t>
            </w:r>
            <w:r w:rsidRPr="00045741">
              <w:rPr>
                <w:b w:val="0"/>
                <w:szCs w:val="18"/>
              </w:rPr>
              <w:t xml:space="preserve"> also cover any </w:t>
            </w:r>
            <w:r w:rsidRPr="00045741">
              <w:rPr>
                <w:b w:val="0"/>
              </w:rPr>
              <w:t>Securities Claim</w:t>
            </w:r>
            <w:r w:rsidRPr="00045741">
              <w:rPr>
                <w:b w:val="0"/>
                <w:szCs w:val="18"/>
              </w:rPr>
              <w:t xml:space="preserve">s made against any </w:t>
            </w:r>
            <w:r w:rsidRPr="00045741">
              <w:rPr>
                <w:b w:val="0"/>
              </w:rPr>
              <w:t>Insured Person</w:t>
            </w:r>
            <w:r w:rsidRPr="00045741">
              <w:rPr>
                <w:b w:val="0"/>
                <w:szCs w:val="18"/>
              </w:rPr>
              <w:t>s.</w:t>
            </w:r>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 xml:space="preserve">Убытки, оплачиваемые/возмещаемые Страховщиком в рамках указанных выше </w:t>
            </w:r>
            <w:r w:rsidRPr="00045741">
              <w:rPr>
                <w:b w:val="0"/>
              </w:rPr>
              <w:t>Страхового покрытия А</w:t>
            </w:r>
            <w:r w:rsidRPr="00045741">
              <w:rPr>
                <w:b w:val="0"/>
                <w:szCs w:val="18"/>
              </w:rPr>
              <w:t xml:space="preserve"> и/или </w:t>
            </w:r>
            <w:r w:rsidRPr="00045741">
              <w:rPr>
                <w:b w:val="0"/>
              </w:rPr>
              <w:t>Страхового покрытия С</w:t>
            </w:r>
            <w:r w:rsidRPr="00045741">
              <w:rPr>
                <w:b w:val="0"/>
                <w:szCs w:val="18"/>
              </w:rPr>
              <w:t xml:space="preserve"> в соответствии с положениями, условиями и ограничениями Договора страхования, оплачиваются/возмещаются Страховщиком (в зависимости от ситуации) соответствующему Застрахованному (или от его имени) и/или непосредственно третьему лицу, понесшему соответствующие Убытки в связи с Неверным действием любого Застрахованного.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0B11AB" w:rsidRPr="00045741" w:rsidRDefault="000B11AB" w:rsidP="002026A6">
            <w:pPr>
              <w:pStyle w:val="English2"/>
              <w:ind w:left="0" w:firstLine="0"/>
              <w:rPr>
                <w:b w:val="0"/>
                <w:szCs w:val="18"/>
              </w:rPr>
            </w:pPr>
            <w:r w:rsidRPr="00045741">
              <w:rPr>
                <w:b w:val="0"/>
                <w:szCs w:val="18"/>
              </w:rPr>
              <w:t xml:space="preserve">A Loss payable by the Insurer under </w:t>
            </w:r>
            <w:r w:rsidRPr="00045741">
              <w:rPr>
                <w:b w:val="0"/>
              </w:rPr>
              <w:t>Insurance cover A</w:t>
            </w:r>
            <w:r w:rsidRPr="00045741">
              <w:rPr>
                <w:b w:val="0"/>
                <w:szCs w:val="18"/>
              </w:rPr>
              <w:t xml:space="preserve"> and/or </w:t>
            </w:r>
            <w:r w:rsidRPr="00045741">
              <w:rPr>
                <w:b w:val="0"/>
              </w:rPr>
              <w:t>Insurance cover C</w:t>
            </w:r>
            <w:r w:rsidRPr="00045741">
              <w:rPr>
                <w:b w:val="0"/>
                <w:szCs w:val="18"/>
              </w:rPr>
              <w:t xml:space="preserve"> above pursuant to the terms, conditions and limitations of the Policy, shall be paid by the Insurer to </w:t>
            </w:r>
            <w:r w:rsidRPr="00045741">
              <w:rPr>
                <w:b w:val="0"/>
                <w:szCs w:val="18"/>
                <w:lang w:val="en-GB"/>
              </w:rPr>
              <w:t>(as the case may be)</w:t>
            </w:r>
            <w:r w:rsidRPr="00045741">
              <w:rPr>
                <w:b w:val="0"/>
                <w:szCs w:val="18"/>
              </w:rPr>
              <w:t xml:space="preserve"> the respective Insured (or on his/her/its behalf) and/or directly to the third party who suffered the respective Loss in connection with a Wrongful Act by any Insured. Payment by the Insurer to such third party shall relieve the Insurer of any further liability in respect of such Loss but only to the extent of such payment.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В тех случаях, когда это не запрещено законодательством или публичным порядком, </w:t>
            </w:r>
            <w:r w:rsidRPr="00045741">
              <w:rPr>
                <w:rFonts w:ascii="Arial" w:hAnsi="Arial" w:cs="Arial"/>
                <w:sz w:val="18"/>
                <w:szCs w:val="18"/>
                <w:lang w:eastAsia="en-US"/>
              </w:rPr>
              <w:lastRenderedPageBreak/>
              <w:t>Страхователь вправе (но не обязан) давать указания Страховщику оплатить/возместить любые Убытки, подлежащие оплате/возмещению Страховщиком по условиям Договора страхования, непосредственно любому третьему лицу, а Страховщик должен исполнять такие указания. Выплата Страховщиком такому третьему лицу освобождает Страховщика от дальнейшей ответственности в отношении таких Убытков, но только в объеме такой выплаты.</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To the extent not prohibited by law or public policy the Policyholder may (but is not obliged to) instruct </w:t>
            </w:r>
            <w:r w:rsidRPr="00045741">
              <w:rPr>
                <w:rFonts w:ascii="Arial" w:hAnsi="Arial" w:cs="Arial"/>
                <w:sz w:val="18"/>
                <w:szCs w:val="18"/>
                <w:lang w:val="en-US" w:eastAsia="en-US"/>
              </w:rPr>
              <w:lastRenderedPageBreak/>
              <w:t>the Insurer to pay any Loss payable by the Insurer under the terms and conditions of the Policy directly to any third party and the Insurer shall follow such instructions. Payment by the Insurer to such third party shall relieve the Insurer of any further liability in respect of such Loss but only to the extent of such payment.</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44" w:name="_Ref257643925"/>
            <w:r w:rsidRPr="00045741">
              <w:lastRenderedPageBreak/>
              <w:t>ОПРЕДЕЛЕНИЯ</w:t>
            </w:r>
            <w:bookmarkEnd w:id="44"/>
          </w:p>
        </w:tc>
        <w:tc>
          <w:tcPr>
            <w:tcW w:w="4863" w:type="dxa"/>
          </w:tcPr>
          <w:p w:rsidR="000B11AB" w:rsidRPr="00045741" w:rsidRDefault="000B11AB" w:rsidP="002026A6">
            <w:pPr>
              <w:pStyle w:val="English1"/>
              <w:numPr>
                <w:ilvl w:val="0"/>
                <w:numId w:val="29"/>
              </w:numPr>
              <w:tabs>
                <w:tab w:val="clear" w:pos="0"/>
              </w:tabs>
              <w:rPr>
                <w:lang w:val="ru-RU"/>
              </w:rPr>
            </w:pPr>
            <w:bookmarkStart w:id="45" w:name="_Ref257644181"/>
            <w:r w:rsidRPr="00045741">
              <w:t>DEFINITIONS</w:t>
            </w:r>
            <w:bookmarkEnd w:id="45"/>
          </w:p>
        </w:tc>
      </w:tr>
      <w:tr w:rsidR="000B11AB" w:rsidRPr="008C6207" w:rsidTr="002026A6">
        <w:tc>
          <w:tcPr>
            <w:tcW w:w="4968" w:type="dxa"/>
          </w:tcPr>
          <w:p w:rsidR="000B11AB" w:rsidRPr="00045741" w:rsidRDefault="000B11AB" w:rsidP="002026A6">
            <w:pPr>
              <w:spacing w:after="240"/>
              <w:jc w:val="both"/>
              <w:rPr>
                <w:rFonts w:ascii="Arial" w:hAnsi="Arial" w:cs="Arial"/>
                <w:sz w:val="18"/>
                <w:szCs w:val="18"/>
              </w:rPr>
            </w:pPr>
            <w:r w:rsidRPr="00045741">
              <w:rPr>
                <w:rFonts w:ascii="Arial" w:hAnsi="Arial" w:cs="Arial"/>
                <w:sz w:val="18"/>
                <w:szCs w:val="18"/>
              </w:rPr>
              <w:t>Слова и словосочетания, написанные в настоящих Полисных условиях с заглавной буквы имеют следующие значения:</w:t>
            </w:r>
          </w:p>
        </w:tc>
        <w:tc>
          <w:tcPr>
            <w:tcW w:w="4863" w:type="dxa"/>
          </w:tcPr>
          <w:p w:rsidR="000B11AB" w:rsidRPr="00045741" w:rsidRDefault="000B11AB" w:rsidP="002026A6">
            <w:pPr>
              <w:pStyle w:val="English1"/>
              <w:ind w:left="0" w:firstLine="0"/>
              <w:rPr>
                <w:b w:val="0"/>
              </w:rPr>
            </w:pPr>
            <w:r w:rsidRPr="00045741">
              <w:rPr>
                <w:b w:val="0"/>
                <w:szCs w:val="18"/>
              </w:rPr>
              <w:t>In this Policy Form capitalized words and phrases shall have the following meanings</w:t>
            </w:r>
            <w:r w:rsidRPr="00045741">
              <w:rPr>
                <w:b w:val="0"/>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Иск</w:t>
            </w:r>
          </w:p>
        </w:tc>
        <w:tc>
          <w:tcPr>
            <w:tcW w:w="4863" w:type="dxa"/>
          </w:tcPr>
          <w:p w:rsidR="000B11AB" w:rsidRPr="00045741" w:rsidRDefault="000B11AB" w:rsidP="002026A6">
            <w:pPr>
              <w:pStyle w:val="English2"/>
              <w:numPr>
                <w:ilvl w:val="1"/>
                <w:numId w:val="29"/>
              </w:numPr>
              <w:tabs>
                <w:tab w:val="clear" w:pos="0"/>
              </w:tabs>
              <w:rPr>
                <w:lang w:val="ru-RU"/>
              </w:rPr>
            </w:pPr>
            <w:r w:rsidRPr="00045741">
              <w:t>Claim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из перечисленного ниже: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46" w:name="_Ref358649882"/>
            <w:r w:rsidRPr="00045741">
              <w:t>любое письменное требование, претензию, уведомление, заявление или любой иной эквивалент любого вышеуказанного документа, поданный/направленный/заявленный/ предъявленный в связи с любым Неверным действием; и/или</w:t>
            </w:r>
            <w:bookmarkEnd w:id="46"/>
          </w:p>
        </w:tc>
        <w:tc>
          <w:tcPr>
            <w:tcW w:w="4863" w:type="dxa"/>
          </w:tcPr>
          <w:p w:rsidR="000B11AB" w:rsidRPr="00045741" w:rsidRDefault="000B11AB" w:rsidP="002026A6">
            <w:pPr>
              <w:pStyle w:val="English3"/>
              <w:numPr>
                <w:ilvl w:val="2"/>
                <w:numId w:val="29"/>
              </w:numPr>
            </w:pPr>
            <w:bookmarkStart w:id="47" w:name="_Ref358649883"/>
            <w:r w:rsidRPr="00045741">
              <w:t>any written demand, written notice, written allegation or any other equivalent of the above made/submitted/filed in connection with any Wrongful Act; and/or</w:t>
            </w:r>
            <w:bookmarkEnd w:id="47"/>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48" w:name="_Ref358649884"/>
            <w:r w:rsidRPr="00045741">
              <w:t>любое гражданское или административное разбирательство/производство, административное расследование, разбирательство в регулирующих/надзорных органах, арбитражное или третейское разбирательство, примирительную процедуру или альтернативный механизм/процедуру разрешения споров любые споры, иск, встречный иск или иное требование о возмещении убытков/вреда или об осуществлении/применении любого иного средства правовой защиты в связи с любым Неверным действием; и/или</w:t>
            </w:r>
            <w:bookmarkEnd w:id="48"/>
          </w:p>
        </w:tc>
        <w:tc>
          <w:tcPr>
            <w:tcW w:w="4863" w:type="dxa"/>
          </w:tcPr>
          <w:p w:rsidR="000B11AB" w:rsidRPr="00045741" w:rsidRDefault="000B11AB" w:rsidP="002026A6">
            <w:pPr>
              <w:pStyle w:val="English3"/>
              <w:numPr>
                <w:ilvl w:val="2"/>
                <w:numId w:val="29"/>
              </w:numPr>
            </w:pPr>
            <w:bookmarkStart w:id="49" w:name="_Ref358649885"/>
            <w:r w:rsidRPr="00045741">
              <w:t>any civil</w:t>
            </w:r>
            <w:r w:rsidRPr="00045741">
              <w:rPr>
                <w:w w:val="0"/>
              </w:rPr>
              <w:t>, administrative, or regulatory</w:t>
            </w:r>
            <w:r w:rsidRPr="00045741">
              <w:t xml:space="preserve"> proceeding</w:t>
            </w:r>
            <w:r w:rsidRPr="00045741">
              <w:rPr>
                <w:w w:val="0"/>
              </w:rPr>
              <w:t>, arbitration, mediation, or other alternative dispute resolution</w:t>
            </w:r>
            <w:r w:rsidRPr="00045741">
              <w:t xml:space="preserve"> proceeding administrative investigation, </w:t>
            </w:r>
            <w:r w:rsidRPr="00045741">
              <w:rPr>
                <w:w w:val="0"/>
              </w:rPr>
              <w:t xml:space="preserve">or any dispute, suit, claim or counter-claim seeking compensation, or other legal </w:t>
            </w:r>
            <w:r w:rsidRPr="00045741">
              <w:t>or equitable</w:t>
            </w:r>
            <w:r w:rsidRPr="00045741">
              <w:rPr>
                <w:w w:val="0"/>
              </w:rPr>
              <w:t xml:space="preserve"> remedy in connection with any Wrongful Act; and/or</w:t>
            </w:r>
            <w:bookmarkEnd w:id="49"/>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50" w:name="_Ref358649886"/>
            <w:r w:rsidRPr="00045741">
              <w:t>любое уголовное расследование, обвинение, выдвинутое в рамках уголовного дела, уголовный иск, уголовное разбирательство/производство или уголовное преследование в связи с любым Неверным действием; и/или</w:t>
            </w:r>
            <w:bookmarkEnd w:id="50"/>
          </w:p>
        </w:tc>
        <w:tc>
          <w:tcPr>
            <w:tcW w:w="4863" w:type="dxa"/>
          </w:tcPr>
          <w:p w:rsidR="000B11AB" w:rsidRPr="00045741" w:rsidRDefault="000B11AB" w:rsidP="002026A6">
            <w:pPr>
              <w:pStyle w:val="English3"/>
              <w:numPr>
                <w:ilvl w:val="2"/>
                <w:numId w:val="29"/>
              </w:numPr>
            </w:pPr>
            <w:bookmarkStart w:id="51" w:name="_Ref358649887"/>
            <w:r w:rsidRPr="00045741">
              <w:t>any criminal investigation, criminal accusation, criminal suit, criminal prosecution or proceeding in connection with any Wrongful Act; and/or</w:t>
            </w:r>
            <w:bookmarkEnd w:id="51"/>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52" w:name="_Ref358649888"/>
            <w:r w:rsidRPr="00045741">
              <w:t>любое Расследование или письменное уведомление о таковом; и/или</w:t>
            </w:r>
            <w:bookmarkEnd w:id="52"/>
          </w:p>
        </w:tc>
        <w:tc>
          <w:tcPr>
            <w:tcW w:w="4863" w:type="dxa"/>
          </w:tcPr>
          <w:p w:rsidR="000B11AB" w:rsidRPr="00045741" w:rsidRDefault="000B11AB" w:rsidP="002026A6">
            <w:pPr>
              <w:pStyle w:val="English3"/>
              <w:numPr>
                <w:ilvl w:val="2"/>
                <w:numId w:val="29"/>
              </w:numPr>
            </w:pPr>
            <w:bookmarkStart w:id="53" w:name="_Ref358649889"/>
            <w:r w:rsidRPr="00045741">
              <w:t>any Investigation or written notice thereof; and/or</w:t>
            </w:r>
            <w:bookmarkEnd w:id="5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54" w:name="_Ref358649890"/>
            <w:r w:rsidRPr="00045741">
              <w:t>получение любым Застрахованным любого письменного запроса/требования об отказе от его права ссылаться на истечение срока исковой давности или о приостановке течения срока исковой давности в связи с любым Неверным действием; и/или</w:t>
            </w:r>
            <w:bookmarkEnd w:id="54"/>
          </w:p>
        </w:tc>
        <w:tc>
          <w:tcPr>
            <w:tcW w:w="4863" w:type="dxa"/>
          </w:tcPr>
          <w:p w:rsidR="000B11AB" w:rsidRPr="00045741" w:rsidRDefault="000B11AB" w:rsidP="002026A6">
            <w:pPr>
              <w:pStyle w:val="English3"/>
              <w:numPr>
                <w:ilvl w:val="2"/>
                <w:numId w:val="29"/>
              </w:numPr>
            </w:pPr>
            <w:bookmarkStart w:id="55" w:name="_Ref358649891"/>
            <w:r w:rsidRPr="00045741">
              <w:t>the receipt by any Insured of any written request to toll or waive a period or statute of limitations in connection with any Wrongful Act; and/or</w:t>
            </w:r>
            <w:bookmarkEnd w:id="55"/>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56" w:name="_Ref358649892"/>
            <w:r w:rsidRPr="00045741">
              <w:t>любые</w:t>
            </w:r>
            <w:r w:rsidRPr="00045741">
              <w:rPr>
                <w:szCs w:val="18"/>
              </w:rPr>
              <w:t xml:space="preserve"> </w:t>
            </w:r>
            <w:r w:rsidRPr="00045741">
              <w:t>Внеплановые действия регулирующих органов.</w:t>
            </w:r>
            <w:bookmarkEnd w:id="56"/>
          </w:p>
        </w:tc>
        <w:tc>
          <w:tcPr>
            <w:tcW w:w="4863" w:type="dxa"/>
          </w:tcPr>
          <w:p w:rsidR="000B11AB" w:rsidRPr="00045741" w:rsidRDefault="000B11AB" w:rsidP="002026A6">
            <w:pPr>
              <w:pStyle w:val="English3"/>
              <w:numPr>
                <w:ilvl w:val="2"/>
                <w:numId w:val="29"/>
              </w:numPr>
              <w:rPr>
                <w:szCs w:val="18"/>
              </w:rPr>
            </w:pPr>
            <w:bookmarkStart w:id="57" w:name="_Ref358649893"/>
            <w:r w:rsidRPr="00045741">
              <w:t>any Critical Regulatory Event.</w:t>
            </w:r>
            <w:bookmarkEnd w:id="57"/>
          </w:p>
        </w:tc>
      </w:tr>
      <w:tr w:rsidR="000B11AB" w:rsidRPr="008C6207" w:rsidTr="002026A6">
        <w:tc>
          <w:tcPr>
            <w:tcW w:w="4968" w:type="dxa"/>
          </w:tcPr>
          <w:p w:rsidR="000B11AB" w:rsidRPr="00045741" w:rsidRDefault="000B11AB" w:rsidP="002026A6">
            <w:pPr>
              <w:pStyle w:val="Russian3"/>
              <w:tabs>
                <w:tab w:val="clear" w:pos="1800"/>
                <w:tab w:val="num" w:pos="0"/>
              </w:tabs>
              <w:ind w:left="0" w:firstLine="0"/>
              <w:rPr>
                <w:szCs w:val="18"/>
              </w:rPr>
            </w:pPr>
            <w:r w:rsidRPr="00045741">
              <w:rPr>
                <w:szCs w:val="18"/>
              </w:rPr>
              <w:t xml:space="preserve">Во избежание сомнений термин «Иск» включает в себя любой Иск по ценным бумагам и любой </w:t>
            </w:r>
            <w:r w:rsidRPr="00045741">
              <w:t>Иск о нарушении трудовых отношений</w:t>
            </w:r>
            <w:r w:rsidRPr="00045741">
              <w:rPr>
                <w:szCs w:val="18"/>
              </w:rPr>
              <w:t>.</w:t>
            </w:r>
          </w:p>
        </w:tc>
        <w:tc>
          <w:tcPr>
            <w:tcW w:w="4863" w:type="dxa"/>
          </w:tcPr>
          <w:p w:rsidR="000B11AB" w:rsidRPr="00045741" w:rsidRDefault="000B11AB" w:rsidP="002026A6">
            <w:pPr>
              <w:pStyle w:val="English3"/>
              <w:tabs>
                <w:tab w:val="clear" w:pos="860"/>
                <w:tab w:val="left" w:pos="0"/>
              </w:tabs>
              <w:ind w:left="0" w:firstLine="0"/>
              <w:rPr>
                <w:szCs w:val="18"/>
              </w:rPr>
            </w:pPr>
            <w:r w:rsidRPr="00045741">
              <w:rPr>
                <w:szCs w:val="18"/>
              </w:rPr>
              <w:t>For the avoidance of doubt the term “Claim” shall include any Securities Claim and any Employment Practice Claim.</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 xml:space="preserve">Любые Иски, которые возникают из, основаны на или связаны с одним и тем же Неверным действием или длящимися, неоднократными/повторяющимися или </w:t>
            </w:r>
            <w:r w:rsidRPr="00045741">
              <w:rPr>
                <w:szCs w:val="18"/>
              </w:rPr>
              <w:lastRenderedPageBreak/>
              <w:t>взаимосвязанными Неверными действиями, вне зависимости от времени их предъявления считаются одним и тем же Иском по предмету договора Страхования,.</w:t>
            </w:r>
          </w:p>
        </w:tc>
        <w:tc>
          <w:tcPr>
            <w:tcW w:w="4863" w:type="dxa"/>
          </w:tcPr>
          <w:p w:rsidR="000B11AB" w:rsidRPr="00045741" w:rsidRDefault="000B11AB" w:rsidP="002026A6">
            <w:pPr>
              <w:pStyle w:val="English3"/>
              <w:tabs>
                <w:tab w:val="clear" w:pos="0"/>
              </w:tabs>
              <w:ind w:left="0" w:firstLine="0"/>
              <w:rPr>
                <w:szCs w:val="18"/>
              </w:rPr>
            </w:pPr>
            <w:r w:rsidRPr="00045741">
              <w:rPr>
                <w:szCs w:val="18"/>
              </w:rPr>
              <w:lastRenderedPageBreak/>
              <w:t xml:space="preserve">Any Claims arising out of, based upon, or relating to, the same Wrongful Act or continuous, repeated or related Wrongful Acts, regardless of when they are made, shall </w:t>
            </w:r>
            <w:r w:rsidRPr="00045741">
              <w:rPr>
                <w:szCs w:val="18"/>
              </w:rPr>
              <w:lastRenderedPageBreak/>
              <w:t>be considered to be a single (one and the same) Claim for the purpose of the Policy.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lastRenderedPageBreak/>
              <w:t>Компания</w:t>
            </w:r>
          </w:p>
        </w:tc>
        <w:tc>
          <w:tcPr>
            <w:tcW w:w="4863" w:type="dxa"/>
          </w:tcPr>
          <w:p w:rsidR="000B11AB" w:rsidRPr="00045741" w:rsidRDefault="000B11AB" w:rsidP="002026A6">
            <w:pPr>
              <w:pStyle w:val="English2"/>
              <w:numPr>
                <w:ilvl w:val="1"/>
                <w:numId w:val="29"/>
              </w:numPr>
              <w:tabs>
                <w:tab w:val="clear" w:pos="0"/>
              </w:tabs>
            </w:pPr>
            <w:r w:rsidRPr="00045741">
              <w:t>Company</w:t>
            </w:r>
          </w:p>
        </w:tc>
      </w:tr>
      <w:tr w:rsidR="000B11AB" w:rsidRPr="008C6207" w:rsidTr="002026A6">
        <w:tc>
          <w:tcPr>
            <w:tcW w:w="4968" w:type="dxa"/>
          </w:tcPr>
          <w:p w:rsidR="000B11AB" w:rsidRPr="00045741" w:rsidRDefault="000B11AB" w:rsidP="002026A6">
            <w:pPr>
              <w:pStyle w:val="a1"/>
              <w:spacing w:after="120"/>
              <w:rPr>
                <w:rFonts w:ascii="Arial" w:hAnsi="Arial" w:cs="Arial"/>
                <w:sz w:val="18"/>
                <w:szCs w:val="18"/>
                <w:lang w:eastAsia="en-US"/>
              </w:rPr>
            </w:pPr>
            <w:r w:rsidRPr="00045741">
              <w:rPr>
                <w:rFonts w:ascii="Arial" w:hAnsi="Arial" w:cs="Arial"/>
                <w:sz w:val="18"/>
                <w:szCs w:val="18"/>
                <w:lang w:eastAsia="en-US"/>
              </w:rPr>
              <w:t>означает Страхователя и/или любую Дочернюю компанию, которая (а) являлась Дочерней компанией в любой момент начала течения Периода страхования, (б) является Дочерней компанией на момент начала течения Периода страхования, или (в) станет Дочерней компанией в любой момент в течение Периода страхования.</w:t>
            </w:r>
          </w:p>
        </w:tc>
        <w:tc>
          <w:tcPr>
            <w:tcW w:w="4863" w:type="dxa"/>
          </w:tcPr>
          <w:p w:rsidR="000B11AB" w:rsidRPr="00045741" w:rsidRDefault="000B11AB" w:rsidP="002026A6">
            <w:pPr>
              <w:pStyle w:val="a1"/>
              <w:spacing w:after="120"/>
              <w:rPr>
                <w:rFonts w:ascii="Arial" w:hAnsi="Arial" w:cs="Arial"/>
                <w:sz w:val="18"/>
                <w:szCs w:val="18"/>
                <w:lang w:val="en-US" w:eastAsia="en-US"/>
              </w:rPr>
            </w:pPr>
            <w:r w:rsidRPr="00045741">
              <w:rPr>
                <w:rFonts w:ascii="Arial" w:hAnsi="Arial" w:cs="Arial"/>
                <w:sz w:val="18"/>
                <w:szCs w:val="18"/>
                <w:lang w:val="en-GB" w:eastAsia="en-US"/>
              </w:rPr>
              <w:t>means the Policyholder and/or any Subsidiary</w:t>
            </w:r>
            <w:r w:rsidRPr="00045741">
              <w:rPr>
                <w:rFonts w:ascii="Arial" w:hAnsi="Arial" w:cs="Arial"/>
                <w:sz w:val="18"/>
                <w:szCs w:val="18"/>
                <w:lang w:val="en-US" w:eastAsia="en-US"/>
              </w:rPr>
              <w:t xml:space="preserve">, which </w:t>
            </w:r>
            <w:bookmarkStart w:id="58" w:name="DocXTextRef81"/>
            <w:r w:rsidRPr="00045741">
              <w:rPr>
                <w:rFonts w:ascii="Arial" w:hAnsi="Arial" w:cs="Arial"/>
                <w:sz w:val="18"/>
                <w:szCs w:val="18"/>
                <w:lang w:val="en-US" w:eastAsia="en-US"/>
              </w:rPr>
              <w:t>(a)</w:t>
            </w:r>
            <w:bookmarkEnd w:id="58"/>
            <w:r w:rsidRPr="00045741">
              <w:rPr>
                <w:rFonts w:ascii="Arial" w:hAnsi="Arial" w:cs="Arial"/>
                <w:sz w:val="18"/>
                <w:szCs w:val="18"/>
                <w:lang w:val="en-US" w:eastAsia="en-US"/>
              </w:rPr>
              <w:t xml:space="preserve"> was a</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Subsidiary</w:t>
            </w:r>
            <w:r w:rsidRPr="00045741">
              <w:rPr>
                <w:rFonts w:ascii="Arial" w:hAnsi="Arial" w:cs="Arial"/>
                <w:sz w:val="18"/>
                <w:szCs w:val="18"/>
                <w:lang w:val="en-GB" w:eastAsia="en-US"/>
              </w:rPr>
              <w:t xml:space="preserve"> at </w:t>
            </w:r>
            <w:r w:rsidRPr="00045741">
              <w:rPr>
                <w:rFonts w:ascii="Arial" w:hAnsi="Arial" w:cs="Arial"/>
                <w:sz w:val="18"/>
                <w:szCs w:val="18"/>
                <w:lang w:val="en-US" w:eastAsia="en-US"/>
              </w:rPr>
              <w:t>any time prior to the commencement of the</w:t>
            </w:r>
            <w:r w:rsidRPr="00045741">
              <w:rPr>
                <w:rFonts w:ascii="Arial" w:hAnsi="Arial"/>
                <w:sz w:val="18"/>
                <w:lang w:val="en-US" w:eastAsia="en-US"/>
              </w:rPr>
              <w:t xml:space="preserve"> </w:t>
            </w:r>
            <w:r w:rsidRPr="00045741">
              <w:rPr>
                <w:rFonts w:ascii="Arial" w:hAnsi="Arial" w:cs="Arial"/>
                <w:sz w:val="18"/>
                <w:szCs w:val="18"/>
                <w:lang w:val="en-US" w:eastAsia="en-US"/>
              </w:rPr>
              <w:t>Policy Period</w:t>
            </w:r>
            <w:r w:rsidRPr="00045741">
              <w:rPr>
                <w:rFonts w:ascii="Arial" w:hAnsi="Arial" w:cs="Arial"/>
                <w:sz w:val="18"/>
                <w:szCs w:val="18"/>
                <w:lang w:val="en-GB" w:eastAsia="en-US"/>
              </w:rPr>
              <w:t xml:space="preserve">, </w:t>
            </w:r>
            <w:bookmarkStart w:id="59" w:name="DocXTextRef82"/>
            <w:r w:rsidRPr="00045741">
              <w:rPr>
                <w:rFonts w:ascii="Arial" w:hAnsi="Arial" w:cs="Arial"/>
                <w:sz w:val="18"/>
                <w:szCs w:val="18"/>
                <w:lang w:val="en-GB" w:eastAsia="en-US"/>
              </w:rPr>
              <w:t>(b)</w:t>
            </w:r>
            <w:bookmarkEnd w:id="59"/>
            <w:r w:rsidRPr="00045741">
              <w:rPr>
                <w:rFonts w:ascii="Arial" w:hAnsi="Arial" w:cs="Arial"/>
                <w:sz w:val="18"/>
                <w:szCs w:val="18"/>
                <w:lang w:val="en-GB" w:eastAsia="en-US"/>
              </w:rPr>
              <w:t xml:space="preserve"> is a </w:t>
            </w:r>
            <w:r w:rsidRPr="00045741">
              <w:rPr>
                <w:rFonts w:ascii="Arial" w:hAnsi="Arial" w:cs="Arial"/>
                <w:sz w:val="18"/>
                <w:szCs w:val="18"/>
                <w:lang w:val="en-US" w:eastAsia="en-US"/>
              </w:rPr>
              <w:t>Subsidiary</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at the commencement of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Policy Period</w:t>
            </w:r>
            <w:r w:rsidRPr="00045741">
              <w:rPr>
                <w:rFonts w:ascii="Arial" w:hAnsi="Arial" w:cs="Arial"/>
                <w:sz w:val="18"/>
                <w:szCs w:val="18"/>
                <w:lang w:val="en-GB" w:eastAsia="en-US"/>
              </w:rPr>
              <w:t xml:space="preserve">, or </w:t>
            </w:r>
            <w:bookmarkStart w:id="60" w:name="DocXTextRef83"/>
            <w:r w:rsidRPr="00045741">
              <w:rPr>
                <w:rFonts w:ascii="Arial" w:hAnsi="Arial" w:cs="Arial"/>
                <w:sz w:val="18"/>
                <w:szCs w:val="18"/>
                <w:lang w:val="en-GB" w:eastAsia="en-US"/>
              </w:rPr>
              <w:t>(c)</w:t>
            </w:r>
            <w:bookmarkEnd w:id="60"/>
            <w:r w:rsidRPr="00045741">
              <w:rPr>
                <w:rFonts w:ascii="Arial" w:hAnsi="Arial" w:cs="Arial"/>
                <w:sz w:val="18"/>
                <w:szCs w:val="18"/>
                <w:lang w:val="en-GB" w:eastAsia="en-US"/>
              </w:rPr>
              <w:t xml:space="preserve"> becomes a </w:t>
            </w:r>
            <w:r w:rsidRPr="00045741">
              <w:rPr>
                <w:rFonts w:ascii="Arial" w:hAnsi="Arial" w:cs="Arial"/>
                <w:sz w:val="18"/>
                <w:szCs w:val="18"/>
                <w:lang w:val="en-US" w:eastAsia="en-US"/>
              </w:rPr>
              <w:t>Subsidiary</w:t>
            </w:r>
            <w:r w:rsidRPr="00045741">
              <w:rPr>
                <w:rFonts w:ascii="Arial" w:hAnsi="Arial" w:cs="Arial"/>
                <w:sz w:val="18"/>
                <w:szCs w:val="18"/>
                <w:lang w:val="en-GB" w:eastAsia="en-US"/>
              </w:rPr>
              <w:t xml:space="preserve"> at </w:t>
            </w:r>
            <w:r w:rsidRPr="00045741">
              <w:rPr>
                <w:rFonts w:ascii="Arial" w:hAnsi="Arial" w:cs="Arial"/>
                <w:sz w:val="18"/>
                <w:szCs w:val="18"/>
                <w:lang w:val="en-US" w:eastAsia="en-US"/>
              </w:rPr>
              <w:t>any time during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Policy Period.</w:t>
            </w:r>
          </w:p>
        </w:tc>
      </w:tr>
      <w:tr w:rsidR="000B11AB" w:rsidRPr="008C6207" w:rsidTr="002026A6">
        <w:tc>
          <w:tcPr>
            <w:tcW w:w="4968" w:type="dxa"/>
          </w:tcPr>
          <w:p w:rsidR="000B11AB" w:rsidRPr="00045741" w:rsidRDefault="000B11AB" w:rsidP="002026A6">
            <w:pPr>
              <w:pStyle w:val="a1"/>
              <w:spacing w:after="120"/>
              <w:rPr>
                <w:rFonts w:ascii="Arial" w:hAnsi="Arial" w:cs="Arial"/>
                <w:sz w:val="18"/>
                <w:szCs w:val="18"/>
                <w:lang w:eastAsia="en-US"/>
              </w:rPr>
            </w:pPr>
            <w:r w:rsidRPr="00045741">
              <w:rPr>
                <w:rFonts w:ascii="Arial" w:hAnsi="Arial" w:cs="Arial"/>
                <w:sz w:val="18"/>
                <w:szCs w:val="18"/>
                <w:lang w:eastAsia="en-US"/>
              </w:rPr>
              <w:t>В случае возбуждения процедуры несостоятельности/банкротства в отношении любого из вышеуказанных лиц термин «Компания» также будет означать (если таковые появятся в соответствии с применимым правом) должника во владении или арбитражного управляющего или их любой эквивалент.</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GB" w:eastAsia="en-US"/>
              </w:rPr>
              <w:t>In the event of a bankruptcy or insolvency proceeding of</w:t>
            </w:r>
            <w:r w:rsidRPr="00045741">
              <w:rPr>
                <w:rFonts w:ascii="Arial" w:hAnsi="Arial" w:cs="Arial"/>
                <w:sz w:val="18"/>
                <w:szCs w:val="18"/>
                <w:lang w:val="en-US" w:eastAsia="en-US"/>
              </w:rPr>
              <w:t xml:space="preserve"> any of the above entities the term “Company”</w:t>
            </w:r>
            <w:r w:rsidRPr="00045741">
              <w:rPr>
                <w:rFonts w:ascii="Arial" w:hAnsi="Arial" w:cs="Arial"/>
                <w:sz w:val="18"/>
                <w:szCs w:val="18"/>
                <w:lang w:val="en-GB" w:eastAsia="en-US"/>
              </w:rPr>
              <w:t xml:space="preserve"> shall</w:t>
            </w:r>
            <w:r w:rsidRPr="00045741">
              <w:rPr>
                <w:rFonts w:ascii="Arial" w:hAnsi="Arial"/>
                <w:sz w:val="18"/>
                <w:lang w:val="en-US" w:eastAsia="en-US"/>
              </w:rPr>
              <w:t xml:space="preserve"> also</w:t>
            </w:r>
            <w:r w:rsidRPr="00045741">
              <w:rPr>
                <w:rFonts w:ascii="Arial" w:hAnsi="Arial" w:cs="Arial"/>
                <w:sz w:val="18"/>
                <w:szCs w:val="18"/>
                <w:lang w:val="en-GB" w:eastAsia="en-US"/>
              </w:rPr>
              <w:t xml:space="preserve"> mean the resulting debtor-in-possession, administrator of bankruptcy estate</w:t>
            </w:r>
            <w:r w:rsidRPr="00045741">
              <w:rPr>
                <w:rFonts w:ascii="Arial" w:hAnsi="Arial" w:cs="Arial"/>
                <w:sz w:val="18"/>
                <w:szCs w:val="18"/>
                <w:lang w:val="en-US" w:eastAsia="en-US"/>
              </w:rPr>
              <w:t>,</w:t>
            </w:r>
            <w:r w:rsidRPr="00045741">
              <w:rPr>
                <w:rFonts w:ascii="Arial" w:hAnsi="Arial" w:cs="Arial"/>
                <w:sz w:val="18"/>
                <w:szCs w:val="18"/>
                <w:lang w:val="en-GB" w:eastAsia="en-US"/>
              </w:rPr>
              <w:t xml:space="preserve"> or functional equivalent </w:t>
            </w:r>
            <w:r w:rsidRPr="00045741">
              <w:rPr>
                <w:rFonts w:ascii="Arial" w:hAnsi="Arial"/>
                <w:sz w:val="18"/>
                <w:lang w:val="en-GB" w:eastAsia="en-US"/>
              </w:rPr>
              <w:t>(</w:t>
            </w:r>
            <w:r w:rsidRPr="00045741">
              <w:rPr>
                <w:rFonts w:ascii="Arial" w:hAnsi="Arial" w:cs="Arial"/>
                <w:sz w:val="18"/>
                <w:szCs w:val="18"/>
                <w:lang w:val="en-GB" w:eastAsia="en-US"/>
              </w:rPr>
              <w:t>if any pursuant to applicable law)</w:t>
            </w:r>
            <w:r w:rsidRPr="00045741">
              <w:rPr>
                <w:rFonts w:ascii="Arial" w:hAnsi="Arial" w:cs="Arial"/>
                <w:sz w:val="18"/>
                <w:szCs w:val="18"/>
                <w:lang w:val="en-US" w:eastAsia="en-US"/>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Дата начала непрерывности действия страхования</w:t>
            </w:r>
          </w:p>
        </w:tc>
        <w:tc>
          <w:tcPr>
            <w:tcW w:w="4863" w:type="dxa"/>
          </w:tcPr>
          <w:p w:rsidR="000B11AB" w:rsidRPr="00045741" w:rsidRDefault="000B11AB" w:rsidP="002026A6">
            <w:pPr>
              <w:pStyle w:val="English2"/>
              <w:numPr>
                <w:ilvl w:val="1"/>
                <w:numId w:val="29"/>
              </w:numPr>
              <w:tabs>
                <w:tab w:val="clear" w:pos="0"/>
              </w:tabs>
            </w:pPr>
            <w:r w:rsidRPr="00045741">
              <w:t>Continuity Date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дату, указанную в пункте 9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date specified in Item 9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Внеплановые действия регулирующих органов</w:t>
            </w:r>
          </w:p>
        </w:tc>
        <w:tc>
          <w:tcPr>
            <w:tcW w:w="4863" w:type="dxa"/>
          </w:tcPr>
          <w:p w:rsidR="000B11AB" w:rsidRPr="00045741" w:rsidRDefault="000B11AB" w:rsidP="002026A6">
            <w:pPr>
              <w:pStyle w:val="English2"/>
              <w:numPr>
                <w:ilvl w:val="1"/>
                <w:numId w:val="29"/>
              </w:numPr>
              <w:tabs>
                <w:tab w:val="clear" w:pos="0"/>
              </w:tabs>
            </w:pPr>
            <w:r w:rsidRPr="00045741">
              <w:t>Critical Regulatory Event</w:t>
            </w:r>
          </w:p>
        </w:tc>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означает любое из перечисленного ниже:</w:t>
            </w:r>
          </w:p>
        </w:tc>
        <w:tc>
          <w:tcPr>
            <w:tcW w:w="4863" w:type="dxa"/>
          </w:tcPr>
          <w:p w:rsidR="000B11AB" w:rsidRPr="00045741" w:rsidRDefault="000B11AB" w:rsidP="002026A6">
            <w:pPr>
              <w:pStyle w:val="English2"/>
              <w:ind w:left="0" w:firstLine="0"/>
              <w:rPr>
                <w:b w:val="0"/>
                <w:szCs w:val="18"/>
              </w:rPr>
            </w:pPr>
            <w:r w:rsidRPr="00045741">
              <w:rPr>
                <w:b w:val="0"/>
                <w:szCs w:val="18"/>
              </w:rPr>
              <w:t>means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ind w:left="862" w:hanging="357"/>
            </w:pPr>
            <w:bookmarkStart w:id="61" w:name="_Ref257978169"/>
            <w:r w:rsidRPr="00045741">
              <w:t xml:space="preserve">проводимые любым регулирующим/надзорным органом/организацией любой визит/посещение, инспекцию или проверку с выездом на место нахождения (или в офис или на место осуществления деятельности) любой Компании или </w:t>
            </w:r>
            <w:r w:rsidRPr="00045741">
              <w:rPr>
                <w:szCs w:val="18"/>
              </w:rPr>
              <w:t>Обособленной компании</w:t>
            </w:r>
            <w:r w:rsidRPr="00045741">
              <w:t>, впервые начатые в течение Периода страхования и включающие, в том числе, получение информации, проверку, копирование или изъятие любой документации/файлов или опрос/допрос любых</w:t>
            </w:r>
            <w:r w:rsidRPr="00045741">
              <w:rPr>
                <w:i/>
              </w:rPr>
              <w:t xml:space="preserve"> </w:t>
            </w:r>
            <w:r w:rsidRPr="00045741">
              <w:t>Застрахованных лиц; или</w:t>
            </w:r>
            <w:bookmarkEnd w:id="61"/>
          </w:p>
        </w:tc>
        <w:tc>
          <w:tcPr>
            <w:tcW w:w="4863" w:type="dxa"/>
          </w:tcPr>
          <w:p w:rsidR="000B11AB" w:rsidRPr="00045741" w:rsidRDefault="000B11AB" w:rsidP="002026A6">
            <w:pPr>
              <w:pStyle w:val="English3"/>
              <w:numPr>
                <w:ilvl w:val="2"/>
                <w:numId w:val="29"/>
              </w:numPr>
            </w:pPr>
            <w:bookmarkStart w:id="62" w:name="_Ref257978243"/>
            <w:r w:rsidRPr="00045741">
              <w:t>a raid on, or on-site visit to, any Company</w:t>
            </w:r>
            <w:r w:rsidRPr="00045741">
              <w:rPr>
                <w:szCs w:val="18"/>
              </w:rPr>
              <w:t xml:space="preserve"> or Outside Entity</w:t>
            </w:r>
            <w:r w:rsidRPr="00045741">
              <w:t xml:space="preserve"> which first takes place during the Policy Period by any official regulator that involves inter alia the production, review, copying or confiscation of files/documents or interviews of any Insured Persons; or</w:t>
            </w:r>
            <w:bookmarkEnd w:id="62"/>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63" w:name="_Ref358649900"/>
            <w:r w:rsidRPr="00045741">
              <w:t>любое публичное заявление, относящееся к возможности возникновения любых обстоятельств, указанных в п. </w:t>
            </w:r>
            <w:r w:rsidR="000312B6" w:rsidRPr="00045741">
              <w:fldChar w:fldCharType="begin"/>
            </w:r>
            <w:r w:rsidRPr="00045741">
              <w:instrText xml:space="preserve"> REF _Ref257978169 \r \h  \* MERGEFORMAT </w:instrText>
            </w:r>
            <w:r w:rsidR="000312B6" w:rsidRPr="00045741">
              <w:fldChar w:fldCharType="separate"/>
            </w:r>
            <w:r>
              <w:t>(i)</w:t>
            </w:r>
            <w:r w:rsidR="000312B6" w:rsidRPr="00045741">
              <w:fldChar w:fldCharType="end"/>
            </w:r>
            <w:r w:rsidRPr="00045741">
              <w:t xml:space="preserve"> выше; или</w:t>
            </w:r>
            <w:bookmarkEnd w:id="63"/>
          </w:p>
        </w:tc>
        <w:tc>
          <w:tcPr>
            <w:tcW w:w="4863" w:type="dxa"/>
          </w:tcPr>
          <w:p w:rsidR="000B11AB" w:rsidRPr="00045741" w:rsidRDefault="000B11AB" w:rsidP="002026A6">
            <w:pPr>
              <w:pStyle w:val="English3"/>
              <w:numPr>
                <w:ilvl w:val="2"/>
                <w:numId w:val="29"/>
              </w:numPr>
            </w:pPr>
            <w:bookmarkStart w:id="64" w:name="_Ref358649901"/>
            <w:r w:rsidRPr="00045741">
              <w:t xml:space="preserve">any public announcement relating to the possibility of any of the events specified in </w:t>
            </w:r>
            <w:r w:rsidR="000312B6" w:rsidRPr="00045741">
              <w:fldChar w:fldCharType="begin"/>
            </w:r>
            <w:r w:rsidRPr="00045741">
              <w:instrText xml:space="preserve"> REF _Ref257978243 \r \h  \* MERGEFORMAT </w:instrText>
            </w:r>
            <w:r w:rsidR="000312B6" w:rsidRPr="00045741">
              <w:fldChar w:fldCharType="separate"/>
            </w:r>
            <w:r>
              <w:t>(i)</w:t>
            </w:r>
            <w:r w:rsidR="000312B6" w:rsidRPr="00045741">
              <w:fldChar w:fldCharType="end"/>
            </w:r>
            <w:r w:rsidRPr="00045741">
              <w:t xml:space="preserve"> above; or</w:t>
            </w:r>
            <w:bookmarkEnd w:id="64"/>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65" w:name="_Ref358649902"/>
            <w:r w:rsidRPr="00045741">
              <w:t>получение любым Застрахованным лицом в течение Периода страхования официального запроса от любого регулирующего/надзорного органа/организации на предоставление Застрахованным лицом любых документов/информации или ответов на вопросы или участие в опросе/допросе/встрече, проводимом таким регулирующим/надзорным органом/организацией.</w:t>
            </w:r>
            <w:bookmarkEnd w:id="65"/>
          </w:p>
        </w:tc>
        <w:tc>
          <w:tcPr>
            <w:tcW w:w="4863" w:type="dxa"/>
          </w:tcPr>
          <w:p w:rsidR="000B11AB" w:rsidRPr="00045741" w:rsidRDefault="000B11AB" w:rsidP="002026A6">
            <w:pPr>
              <w:pStyle w:val="English3"/>
              <w:numPr>
                <w:ilvl w:val="2"/>
                <w:numId w:val="29"/>
              </w:numPr>
            </w:pPr>
            <w:bookmarkStart w:id="66" w:name="_Ref358649903"/>
            <w:r w:rsidRPr="00045741">
              <w:t>the receipt by any Insured Person during the Policy Period from any official regulator of a formal notice which requires the Insured Person to produce documents/information to, or answer questions by, or attend interview/meeting with, that regulator.</w:t>
            </w:r>
            <w:bookmarkEnd w:id="66"/>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Расходы на защиту</w:t>
            </w:r>
          </w:p>
        </w:tc>
        <w:tc>
          <w:tcPr>
            <w:tcW w:w="4863" w:type="dxa"/>
          </w:tcPr>
          <w:p w:rsidR="000B11AB" w:rsidRPr="00045741" w:rsidRDefault="000B11AB" w:rsidP="002026A6">
            <w:pPr>
              <w:pStyle w:val="English2"/>
              <w:numPr>
                <w:ilvl w:val="1"/>
                <w:numId w:val="29"/>
              </w:numPr>
              <w:tabs>
                <w:tab w:val="clear" w:pos="0"/>
              </w:tabs>
            </w:pPr>
            <w:r w:rsidRPr="00045741">
              <w:t>Defence Costs</w:t>
            </w:r>
          </w:p>
        </w:tc>
      </w:tr>
      <w:tr w:rsidR="000B11AB" w:rsidRPr="008C6207" w:rsidTr="002026A6">
        <w:tc>
          <w:tcPr>
            <w:tcW w:w="4968" w:type="dxa"/>
          </w:tcPr>
          <w:p w:rsidR="000B11AB" w:rsidRPr="00045741" w:rsidRDefault="000B11AB" w:rsidP="002026A6">
            <w:pPr>
              <w:pStyle w:val="Russian3"/>
              <w:tabs>
                <w:tab w:val="clear" w:pos="1800"/>
              </w:tabs>
              <w:ind w:left="0" w:firstLine="0"/>
            </w:pPr>
            <w:r w:rsidRPr="00045741">
              <w:t xml:space="preserve">означает любые обоснованные и </w:t>
            </w:r>
            <w:r w:rsidRPr="00045741">
              <w:rPr>
                <w:szCs w:val="18"/>
              </w:rPr>
              <w:t>необходимые</w:t>
            </w:r>
            <w:r w:rsidRPr="00045741">
              <w:t xml:space="preserve"> гонорары, юридические (включая судебные) издержки и расходы, транспортные расходы и расходы на проживание, расходы на перевод и любые иные расходы и издержки (включая расходы в связи с </w:t>
            </w:r>
            <w:r w:rsidRPr="00045741">
              <w:lastRenderedPageBreak/>
              <w:t xml:space="preserve">предоставлением/внесением обеспечительного залога, поручительства, любого «бонда» или иных гарантий/обеспечений, при этом Застрахованный не обязан предоставлять/запрашивать предоставления такого «бонда» или иных гарантий/обеспечений),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либо от имени или в интересах любого Застрахованного в связи с расследованием, урегулированием, защитой от и/или обжалованием/оспариванием любого Иска и/или любых обеспечительных мер, принятых в связи с таким Иском против любого Застрахованного, но исключая заработную плату Должностных лиц и Работников соответствующей Компании, застрахованных по </w:t>
            </w:r>
            <w:r w:rsidRPr="00045741">
              <w:rPr>
                <w:szCs w:val="18"/>
              </w:rPr>
              <w:t>Договору страхования</w:t>
            </w:r>
            <w:r w:rsidRPr="00045741">
              <w:t xml:space="preserve">, а также накладные расходы/издержки любой Компании (иные нежели указанные выше транспортные расходы и расходы на проживание, которые (во избежание сомнений) покрываются по </w:t>
            </w:r>
            <w:r w:rsidRPr="00045741">
              <w:rPr>
                <w:szCs w:val="18"/>
              </w:rPr>
              <w:t>Договору страхования</w:t>
            </w:r>
            <w:r w:rsidRPr="00045741">
              <w:t>).</w:t>
            </w:r>
          </w:p>
        </w:tc>
        <w:tc>
          <w:tcPr>
            <w:tcW w:w="4863" w:type="dxa"/>
          </w:tcPr>
          <w:p w:rsidR="000B11AB" w:rsidRPr="00045741" w:rsidRDefault="000B11AB" w:rsidP="002026A6">
            <w:pPr>
              <w:pStyle w:val="English3"/>
              <w:tabs>
                <w:tab w:val="clear" w:pos="860"/>
                <w:tab w:val="left" w:pos="0"/>
              </w:tabs>
              <w:ind w:left="0" w:firstLine="0"/>
            </w:pPr>
            <w:r w:rsidRPr="00045741">
              <w:lastRenderedPageBreak/>
              <w:t xml:space="preserve">means any reasonable and </w:t>
            </w:r>
            <w:r w:rsidRPr="00045741">
              <w:rPr>
                <w:szCs w:val="18"/>
              </w:rPr>
              <w:t>necessary</w:t>
            </w:r>
            <w:r w:rsidRPr="00045741">
              <w:t xml:space="preserve"> fees, legal costs and expenses, transportation and lodging expenses, translation costs and any other costs and expenses (including premiums/fees for </w:t>
            </w:r>
            <w:r w:rsidRPr="00045741">
              <w:rPr>
                <w:szCs w:val="18"/>
              </w:rPr>
              <w:t xml:space="preserve">any </w:t>
            </w:r>
            <w:r w:rsidRPr="00045741">
              <w:t>bond</w:t>
            </w:r>
            <w:r w:rsidRPr="00045741">
              <w:rPr>
                <w:szCs w:val="18"/>
              </w:rPr>
              <w:t>, including civil or bail bond</w:t>
            </w:r>
            <w:r w:rsidRPr="00045741">
              <w:t xml:space="preserve">, appeal bond, attachment bond or other forms of </w:t>
            </w:r>
            <w:r w:rsidRPr="00045741">
              <w:lastRenderedPageBreak/>
              <w:t xml:space="preserve">guarantee, but without any obligation of the Insured to apply for or furnish any such bond or other forms of guarantee) incurred or to be incurred for or by or on behalf of any Insured either as Emergency Costs and/or with the Insurer’s prior written consent (such consent shall not be unreasonably withheld or delayed) in connection with the investigation, adjustment, settlement, defence and/or appeal of any Claim and/or any interim relief measures granted in connection with such Claim against any Insured, but excluding salaries of the Officers or Employees of the respective Company covered under the </w:t>
            </w:r>
            <w:r w:rsidRPr="00045741">
              <w:rPr>
                <w:szCs w:val="18"/>
              </w:rPr>
              <w:t>Policy</w:t>
            </w:r>
            <w:r w:rsidRPr="00045741">
              <w:t xml:space="preserve"> and/or any overheads of any Company (other than the above specified transportation and lodging expenses, which (for the avoidance of doubt) are covered under the </w:t>
            </w:r>
            <w:r w:rsidRPr="00045741">
              <w:rPr>
                <w:szCs w:val="18"/>
              </w:rPr>
              <w:t>Policy</w:t>
            </w:r>
            <w:r w:rsidRPr="00045741">
              <w:t>).</w:t>
            </w:r>
          </w:p>
        </w:tc>
      </w:tr>
      <w:tr w:rsidR="000B11AB" w:rsidRPr="008C6207" w:rsidTr="002026A6">
        <w:tc>
          <w:tcPr>
            <w:tcW w:w="4968" w:type="dxa"/>
          </w:tcPr>
          <w:p w:rsidR="000B11AB" w:rsidRPr="00045741" w:rsidRDefault="000B11AB" w:rsidP="002026A6">
            <w:pPr>
              <w:pStyle w:val="Russian3"/>
              <w:tabs>
                <w:tab w:val="clear" w:pos="1800"/>
              </w:tabs>
              <w:ind w:left="0" w:firstLine="0"/>
            </w:pPr>
            <w:r w:rsidRPr="00045741">
              <w:rPr>
                <w:szCs w:val="18"/>
              </w:rPr>
              <w:lastRenderedPageBreak/>
              <w:t>Во избежание сомнений и без ограничения</w:t>
            </w:r>
            <w:r w:rsidRPr="00045741">
              <w:t xml:space="preserve"> указанного выше «Расходы на защиту» также включают в себя любые обоснованные и </w:t>
            </w:r>
            <w:r w:rsidRPr="00045741">
              <w:rPr>
                <w:szCs w:val="18"/>
              </w:rPr>
              <w:t>необходимые</w:t>
            </w:r>
            <w:r w:rsidRPr="00045741">
              <w:t xml:space="preserve"> гонорары, расходы и издержки любых экспертов, привлеченных или которые могут быть привлечены представителем защиты, одобренным </w:t>
            </w:r>
            <w:r w:rsidRPr="00045741">
              <w:rPr>
                <w:iCs/>
              </w:rPr>
              <w:t>Страховщиком</w:t>
            </w:r>
            <w:r w:rsidRPr="00045741">
              <w:rPr>
                <w:i/>
                <w:iCs/>
              </w:rPr>
              <w:t xml:space="preserve"> </w:t>
            </w:r>
            <w:r w:rsidRPr="00045741">
              <w:t>(в предоставлении такого одобрения не может быть необоснованно отказано или его предоставление не может быть необоснованно задержано)</w:t>
            </w:r>
            <w:r w:rsidRPr="00045741">
              <w:rPr>
                <w:iCs/>
              </w:rPr>
              <w:t>,</w:t>
            </w:r>
            <w:r w:rsidRPr="00045741">
              <w:t xml:space="preserve"> в частности для подготовки отчета, проведения оценки, экспертизы, диагностирования, предоставления контрдоказательств в связи с расследованием, урегулированием, защитой от и/или обжалованием/оспариванием любого Иска.</w:t>
            </w:r>
          </w:p>
        </w:tc>
        <w:tc>
          <w:tcPr>
            <w:tcW w:w="4863" w:type="dxa"/>
          </w:tcPr>
          <w:p w:rsidR="000B11AB" w:rsidRPr="00045741" w:rsidRDefault="000B11AB" w:rsidP="002026A6">
            <w:pPr>
              <w:pStyle w:val="English3"/>
              <w:tabs>
                <w:tab w:val="clear" w:pos="860"/>
                <w:tab w:val="left" w:pos="0"/>
              </w:tabs>
              <w:ind w:left="0" w:firstLine="0"/>
            </w:pPr>
            <w:r w:rsidRPr="00045741">
              <w:rPr>
                <w:szCs w:val="18"/>
              </w:rPr>
              <w:t>For the avoidance of doubt and without prejudice to the</w:t>
            </w:r>
            <w:r w:rsidRPr="00045741">
              <w:t xml:space="preserve"> foregoing, “Defence Costs” also include any reasonable and </w:t>
            </w:r>
            <w:r w:rsidRPr="00045741">
              <w:rPr>
                <w:szCs w:val="18"/>
              </w:rPr>
              <w:t>necessary</w:t>
            </w:r>
            <w:r w:rsidRPr="00045741">
              <w:t xml:space="preserve"> fees, costs and expenses of any expert retained or to be retained through defence counsel approved by the Insurer (such approval shall not be unreasonably delayed or withheld) to prepare/conduct inter alia an evaluation, report, assessment, diagnosis, expertise or rebuttal of evidence in connection with the investigation, adjustment, settlement, defence and/or appeal of any Claim.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67" w:name="_Ref237349649"/>
            <w:r w:rsidRPr="00045741">
              <w:t>Директор и Должностное лицо</w:t>
            </w:r>
            <w:bookmarkEnd w:id="67"/>
            <w:r w:rsidRPr="00045741">
              <w:t xml:space="preserve"> </w:t>
            </w:r>
          </w:p>
        </w:tc>
        <w:tc>
          <w:tcPr>
            <w:tcW w:w="4863" w:type="dxa"/>
          </w:tcPr>
          <w:p w:rsidR="000B11AB" w:rsidRPr="00045741" w:rsidRDefault="000B11AB" w:rsidP="002026A6">
            <w:pPr>
              <w:pStyle w:val="English2"/>
              <w:numPr>
                <w:ilvl w:val="1"/>
                <w:numId w:val="29"/>
              </w:numPr>
              <w:tabs>
                <w:tab w:val="clear" w:pos="0"/>
              </w:tabs>
            </w:pPr>
            <w:bookmarkStart w:id="68" w:name="_Ref237411418"/>
            <w:r w:rsidRPr="00045741">
              <w:t>Director and Officer</w:t>
            </w:r>
            <w:bookmarkEnd w:id="68"/>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«Директор» означает любое физическое лицо </w:t>
            </w:r>
            <w:r w:rsidRPr="00045741">
              <w:rPr>
                <w:rFonts w:ascii="Arial" w:hAnsi="Arial" w:cs="Arial"/>
                <w:sz w:val="18"/>
                <w:szCs w:val="18"/>
                <w:lang w:eastAsia="ru-RU"/>
              </w:rPr>
              <w:t>(включая нерезидентов Российской Федерации)</w:t>
            </w:r>
            <w:r w:rsidRPr="00045741">
              <w:rPr>
                <w:rFonts w:ascii="Arial" w:hAnsi="Arial" w:cs="Arial"/>
                <w:sz w:val="18"/>
                <w:szCs w:val="18"/>
                <w:lang w:eastAsia="en-US"/>
              </w:rPr>
              <w:t>, которое когда-либо являлось, является или станет в будущем членом совета директоров, наблюдательного совета или иного аналогичного органа любой Компании вне зависимости от его наименования в любой юрисдикции.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“Director” means any individual  </w:t>
            </w:r>
            <w:r w:rsidRPr="00045741">
              <w:rPr>
                <w:rFonts w:ascii="Arial" w:hAnsi="Arial" w:cs="Arial"/>
                <w:sz w:val="18"/>
                <w:szCs w:val="18"/>
                <w:lang w:val="en-US" w:eastAsia="ru-RU"/>
              </w:rPr>
              <w:t xml:space="preserve">(including non-Russian residents) </w:t>
            </w:r>
            <w:r w:rsidRPr="00045741">
              <w:rPr>
                <w:rFonts w:ascii="Arial" w:hAnsi="Arial" w:cs="Arial"/>
                <w:sz w:val="18"/>
                <w:szCs w:val="18"/>
                <w:lang w:val="en-US" w:eastAsia="en-US"/>
              </w:rPr>
              <w:t>who was, is or will become a member of the board of directors, supervisory board or any other similar management body of any Company regardless of the form/title of the management body in any jurisdiction/country.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«Должностное лицо» означает:</w:t>
            </w:r>
          </w:p>
          <w:p w:rsidR="000B11AB" w:rsidRPr="00045741" w:rsidRDefault="000B11AB" w:rsidP="002026A6">
            <w:pPr>
              <w:pStyle w:val="a1"/>
              <w:numPr>
                <w:ilvl w:val="2"/>
                <w:numId w:val="29"/>
              </w:numPr>
              <w:suppressAutoHyphens w:val="0"/>
              <w:spacing w:after="240"/>
              <w:rPr>
                <w:rFonts w:ascii="Arial" w:hAnsi="Arial" w:cs="Arial"/>
                <w:sz w:val="18"/>
                <w:szCs w:val="18"/>
                <w:lang w:eastAsia="en-US"/>
              </w:rPr>
            </w:pPr>
            <w:r w:rsidRPr="00045741">
              <w:rPr>
                <w:rFonts w:ascii="Arial" w:hAnsi="Arial" w:cs="Arial"/>
                <w:sz w:val="18"/>
                <w:szCs w:val="18"/>
                <w:lang w:eastAsia="en-US"/>
              </w:rPr>
              <w:t xml:space="preserve"> </w:t>
            </w:r>
            <w:r w:rsidRPr="00045741">
              <w:rPr>
                <w:rFonts w:ascii="Arial" w:hAnsi="Arial"/>
                <w:sz w:val="18"/>
                <w:lang w:eastAsia="en-US"/>
              </w:rPr>
              <w:t xml:space="preserve">любое физическое лицо </w:t>
            </w:r>
            <w:r w:rsidRPr="00045741">
              <w:rPr>
                <w:rFonts w:ascii="Arial" w:hAnsi="Arial" w:cs="Arial"/>
                <w:sz w:val="18"/>
                <w:szCs w:val="18"/>
                <w:lang w:eastAsia="ru-RU"/>
              </w:rPr>
              <w:t>(включая нерезидентов Российской Федерации)</w:t>
            </w:r>
            <w:r w:rsidRPr="00045741">
              <w:rPr>
                <w:rFonts w:ascii="Arial" w:hAnsi="Arial" w:cs="Arial"/>
                <w:sz w:val="18"/>
                <w:szCs w:val="18"/>
                <w:lang w:eastAsia="en-US"/>
              </w:rPr>
              <w:t>,</w:t>
            </w:r>
            <w:r w:rsidRPr="00045741">
              <w:rPr>
                <w:rFonts w:ascii="Arial" w:hAnsi="Arial"/>
                <w:sz w:val="18"/>
                <w:lang w:eastAsia="en-US"/>
              </w:rPr>
              <w:t xml:space="preserve"> которое в любой Компании когда-либо занимало, занимает или займёт в будущем должность/позицию или исполняло, исполняет или будет исполнять функции/обязанности единоличного исполнительного органа (директора, генерального директора, президента и т.д.), заместителя единоличного исполнительного органа (заместителя директора, заместителя генерального директора, вице-президента и т.д.), члена коллегиального исполнительного органа (правления, дирекции и т.д.), главного бухгалтера, главы юридической службы (главного юрисконсульта, руководителя юридического подразделения, департамента, управления и т.д.), риск-менеджера (руководителя подразделения, департамента, управления и т.д. по </w:t>
            </w:r>
            <w:r w:rsidRPr="00045741">
              <w:rPr>
                <w:rFonts w:ascii="Arial" w:hAnsi="Arial"/>
                <w:sz w:val="18"/>
                <w:lang w:eastAsia="en-US"/>
              </w:rPr>
              <w:lastRenderedPageBreak/>
              <w:t>управлению рисками), корпоративного секретаря, секретаря совета директоров (наблюдательного совета), генерального директора, первого заместителя генерального директора, заместителя генерального директора по производству, заместителя генерального директора по развитию бизнеса, заместителя генерального директора по экономике и финансам, директора по фондовому рынку и работе с инвесторами, директора по корпоративному управлению или любые функции/обязанности, аналогичные (существенно аналогичные) функциям/обязанностям любой из вышеперечисленных должностей/позиций вне зависимости от ее наименования в любой юрисдикции</w:t>
            </w:r>
            <w:r w:rsidRPr="00045741">
              <w:rPr>
                <w:rFonts w:ascii="Arial" w:hAnsi="Arial" w:cs="Arial"/>
                <w:sz w:val="18"/>
                <w:szCs w:val="18"/>
                <w:lang w:eastAsia="en-US"/>
              </w:rPr>
              <w:t>/стране.</w:t>
            </w:r>
          </w:p>
          <w:p w:rsidR="000B11AB" w:rsidRPr="00045741" w:rsidRDefault="000B11AB" w:rsidP="002026A6">
            <w:pPr>
              <w:pStyle w:val="a1"/>
              <w:numPr>
                <w:ilvl w:val="2"/>
                <w:numId w:val="29"/>
              </w:numPr>
              <w:suppressAutoHyphens w:val="0"/>
              <w:spacing w:after="240"/>
              <w:rPr>
                <w:lang w:eastAsia="en-US"/>
              </w:rPr>
            </w:pPr>
            <w:r w:rsidRPr="00045741">
              <w:rPr>
                <w:rFonts w:ascii="Arial" w:hAnsi="Arial" w:cs="Arial"/>
                <w:sz w:val="18"/>
                <w:szCs w:val="18"/>
                <w:lang w:eastAsia="en-US"/>
              </w:rPr>
              <w:t>.любое иное физическое лицо (включая нерезидентов Российской Федерации), которое когда-либо имело, имеет или будет иметь право подписывать документы, и/или давать какие-либо заверения, и/или делать заявления от имени любой Компании.</w:t>
            </w:r>
          </w:p>
        </w:tc>
        <w:tc>
          <w:tcPr>
            <w:tcW w:w="4863" w:type="dxa"/>
          </w:tcPr>
          <w:p w:rsidR="000B11AB" w:rsidRPr="00045741" w:rsidRDefault="000B11AB" w:rsidP="002026A6">
            <w:pPr>
              <w:pStyle w:val="a1"/>
              <w:spacing w:after="120"/>
              <w:rPr>
                <w:rFonts w:ascii="Arial" w:hAnsi="Arial" w:cs="Arial"/>
                <w:sz w:val="18"/>
                <w:szCs w:val="18"/>
                <w:lang w:eastAsia="en-US"/>
              </w:rPr>
            </w:pPr>
            <w:r w:rsidRPr="00045741">
              <w:rPr>
                <w:rFonts w:ascii="Arial" w:hAnsi="Arial" w:cs="Arial"/>
                <w:sz w:val="18"/>
                <w:szCs w:val="18"/>
                <w:lang w:val="en-US" w:eastAsia="en-US"/>
              </w:rPr>
              <w:lastRenderedPageBreak/>
              <w:t>“Officer” means</w:t>
            </w:r>
            <w:r w:rsidRPr="00045741">
              <w:rPr>
                <w:rFonts w:ascii="Arial" w:hAnsi="Arial" w:cs="Arial"/>
                <w:sz w:val="18"/>
                <w:szCs w:val="18"/>
                <w:lang w:eastAsia="en-US"/>
              </w:rPr>
              <w:t>:</w:t>
            </w:r>
          </w:p>
          <w:p w:rsidR="000B11AB" w:rsidRPr="00045741" w:rsidRDefault="000B11AB" w:rsidP="002026A6">
            <w:pPr>
              <w:pStyle w:val="a1"/>
              <w:numPr>
                <w:ilvl w:val="2"/>
                <w:numId w:val="28"/>
              </w:numPr>
              <w:suppressAutoHyphens w:val="0"/>
              <w:spacing w:after="120"/>
              <w:rPr>
                <w:lang w:val="en-US" w:eastAsia="en-US"/>
              </w:rPr>
            </w:pPr>
            <w:r w:rsidRPr="00045741">
              <w:rPr>
                <w:rFonts w:ascii="Arial" w:hAnsi="Arial" w:cs="Arial"/>
                <w:sz w:val="18"/>
                <w:szCs w:val="18"/>
                <w:lang w:val="en-US" w:eastAsia="en-US"/>
              </w:rPr>
              <w:t xml:space="preserve"> </w:t>
            </w:r>
            <w:r w:rsidRPr="00045741">
              <w:rPr>
                <w:rFonts w:ascii="Arial" w:hAnsi="Arial"/>
                <w:sz w:val="18"/>
                <w:lang w:val="en-US" w:eastAsia="en-US"/>
              </w:rPr>
              <w:t xml:space="preserve">any individual who is a past, present or future, or who has performed, performs or will perform in any Company the function of a sole executive body (director, general director, president, etc.), deputy of a sole executive body (deputy director, deputy general director, vice-president, etc.), a member of the collective executive body (management board, directorate, etc.), chief accountant, general counsel (chief legal officer, etc.), risk manager, </w:t>
            </w:r>
            <w:bookmarkStart w:id="69" w:name="_Ref241417000"/>
            <w:r w:rsidRPr="00045741">
              <w:rPr>
                <w:rFonts w:ascii="Arial" w:hAnsi="Arial"/>
                <w:sz w:val="18"/>
                <w:lang w:val="en-US" w:eastAsia="en-US"/>
              </w:rPr>
              <w:t>corporate secretary, secretary of the board of directors</w:t>
            </w:r>
            <w:bookmarkEnd w:id="69"/>
            <w:r w:rsidRPr="00045741">
              <w:rPr>
                <w:rFonts w:ascii="Arial" w:hAnsi="Arial"/>
                <w:sz w:val="18"/>
                <w:lang w:val="en-US" w:eastAsia="en-US"/>
              </w:rPr>
              <w:t xml:space="preserve"> (supervisory board), CEO, first deputy CEO, deputy CEO for operations, deputy CEO for business development, </w:t>
            </w:r>
            <w:bookmarkStart w:id="70" w:name="OLE_LINK2"/>
            <w:bookmarkStart w:id="71" w:name="OLE_LINK3"/>
            <w:r w:rsidRPr="00045741">
              <w:rPr>
                <w:rFonts w:ascii="Arial" w:hAnsi="Arial"/>
                <w:sz w:val="18"/>
                <w:lang w:val="en-US" w:eastAsia="en-US"/>
              </w:rPr>
              <w:t>deputy CEO for economics and finance</w:t>
            </w:r>
            <w:bookmarkEnd w:id="70"/>
            <w:bookmarkEnd w:id="71"/>
            <w:r w:rsidRPr="00045741">
              <w:rPr>
                <w:rFonts w:ascii="Arial" w:hAnsi="Arial"/>
                <w:sz w:val="18"/>
                <w:lang w:val="en-US" w:eastAsia="en-US"/>
              </w:rPr>
              <w:t xml:space="preserve">, deputy CEO for capital markets and investor relations, head of corporate governance or any functions similar (substantially similar) to the functions of any of the above listed positions, regardless of its title </w:t>
            </w:r>
            <w:r w:rsidRPr="00045741">
              <w:rPr>
                <w:rFonts w:ascii="Arial" w:hAnsi="Arial"/>
                <w:sz w:val="18"/>
                <w:lang w:val="en-US" w:eastAsia="en-US"/>
              </w:rPr>
              <w:lastRenderedPageBreak/>
              <w:t>in any jurisdiction/country</w:t>
            </w:r>
            <w:r w:rsidRPr="00045741">
              <w:rPr>
                <w:rFonts w:ascii="Arial" w:hAnsi="Arial" w:cs="Arial"/>
                <w:sz w:val="18"/>
                <w:szCs w:val="18"/>
                <w:lang w:val="en-US" w:eastAsia="en-US"/>
              </w:rPr>
              <w:t>.</w:t>
            </w:r>
          </w:p>
          <w:p w:rsidR="000B11AB" w:rsidRPr="00045741" w:rsidRDefault="000B11AB" w:rsidP="002026A6">
            <w:pPr>
              <w:pStyle w:val="a1"/>
              <w:numPr>
                <w:ilvl w:val="2"/>
                <w:numId w:val="28"/>
              </w:numPr>
              <w:suppressAutoHyphens w:val="0"/>
              <w:spacing w:after="120"/>
              <w:rPr>
                <w:lang w:val="en-US" w:eastAsia="en-US"/>
              </w:rPr>
            </w:pPr>
            <w:r w:rsidRPr="00045741">
              <w:rPr>
                <w:rFonts w:ascii="Arial" w:hAnsi="Arial" w:cs="Arial"/>
                <w:sz w:val="18"/>
                <w:szCs w:val="18"/>
                <w:lang w:val="en-US" w:eastAsia="en-US"/>
              </w:rPr>
              <w:t>any other individual (including non-Russian residents) who had, has or will have a right to sign documents and/or make any representations and/or statements on behalf of any Company</w:t>
            </w:r>
            <w:r w:rsidRPr="00045741">
              <w:rPr>
                <w:lang w:val="en-US" w:eastAsia="ru-RU"/>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lastRenderedPageBreak/>
              <w:t>Период</w:t>
            </w:r>
            <w:r w:rsidRPr="00045741">
              <w:rPr>
                <w:lang w:val="en-US"/>
              </w:rPr>
              <w:t xml:space="preserve"> </w:t>
            </w:r>
            <w:r w:rsidRPr="00045741">
              <w:t>обнаружения</w:t>
            </w:r>
          </w:p>
        </w:tc>
        <w:tc>
          <w:tcPr>
            <w:tcW w:w="4863" w:type="dxa"/>
          </w:tcPr>
          <w:p w:rsidR="000B11AB" w:rsidRPr="00045741" w:rsidRDefault="000B11AB" w:rsidP="002026A6">
            <w:pPr>
              <w:pStyle w:val="English2"/>
              <w:numPr>
                <w:ilvl w:val="1"/>
                <w:numId w:val="29"/>
              </w:numPr>
              <w:tabs>
                <w:tab w:val="clear" w:pos="0"/>
              </w:tabs>
            </w:pPr>
            <w:r w:rsidRPr="00045741">
              <w:t>Discovery Period</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период времени, который начинается сразу после истечения Периода страхования или досрочного прекращения/расторжения Договора страхования, в течение которого Страховщик может быть письменно уведомлен о любом Иске, впервые предъявленном в течение такого периода или в течение Периода страхования в связи с любым Неверным действием, которое предположительно или в действительности имело место до истечения Периода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period immediately following the expiry of the Policy Period or early termination/cancellation of the Policy, during which written notice may be given to the Insurer of any Claim first made during such period or during the Policy Period in connection with any Wrongful Act committed or allegedly committed prior to the end of the Policy Period.</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Экстренные расходы</w:t>
            </w:r>
          </w:p>
        </w:tc>
        <w:tc>
          <w:tcPr>
            <w:tcW w:w="4863" w:type="dxa"/>
          </w:tcPr>
          <w:p w:rsidR="000B11AB" w:rsidRPr="00045741" w:rsidRDefault="000B11AB" w:rsidP="002026A6">
            <w:pPr>
              <w:pStyle w:val="English2"/>
              <w:numPr>
                <w:ilvl w:val="1"/>
                <w:numId w:val="29"/>
              </w:numPr>
              <w:tabs>
                <w:tab w:val="clear" w:pos="0"/>
              </w:tabs>
            </w:pPr>
            <w:r w:rsidRPr="00045741">
              <w:t>Emergency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любые расходы и издержки, которые понесены или могут быть понесены в соответствии с расширением, указанным в п. </w:t>
            </w:r>
            <w:r w:rsidR="002914E5">
              <w:fldChar w:fldCharType="begin"/>
            </w:r>
            <w:r w:rsidR="002914E5">
              <w:instrText xml:space="preserve"> REF _Ref237210281 \r \h  \* MERGEFORMAT </w:instrText>
            </w:r>
            <w:r w:rsidR="002914E5">
              <w:fldChar w:fldCharType="separate"/>
            </w:r>
            <w:r w:rsidRPr="00773EDB">
              <w:rPr>
                <w:rFonts w:ascii="Arial" w:hAnsi="Arial" w:cs="Arial"/>
                <w:sz w:val="18"/>
                <w:szCs w:val="18"/>
                <w:lang w:eastAsia="en-US"/>
              </w:rPr>
              <w:t>3.4</w:t>
            </w:r>
            <w:r w:rsidR="002914E5">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costs and expenses incurred or to be incurred in accordance with the extension specified in paragraph </w:t>
            </w:r>
            <w:r w:rsidR="002914E5">
              <w:fldChar w:fldCharType="begin"/>
            </w:r>
            <w:r w:rsidR="002914E5">
              <w:instrText xml:space="preserve"> REF _Ref237210181 \r \h  \* MERGEFORMAT </w:instrText>
            </w:r>
            <w:r w:rsidR="002914E5">
              <w:fldChar w:fldCharType="separate"/>
            </w:r>
            <w:r w:rsidRPr="00773EDB">
              <w:rPr>
                <w:rFonts w:ascii="Arial" w:hAnsi="Arial" w:cs="Arial"/>
                <w:sz w:val="18"/>
                <w:szCs w:val="18"/>
                <w:lang w:val="en-US" w:eastAsia="en-US"/>
              </w:rPr>
              <w:t>3.4</w:t>
            </w:r>
            <w:r w:rsidR="002914E5">
              <w:fldChar w:fldCharType="end"/>
            </w:r>
            <w:r w:rsidRPr="00045741">
              <w:rPr>
                <w:rFonts w:ascii="Arial" w:hAnsi="Arial" w:cs="Arial"/>
                <w:sz w:val="18"/>
                <w:szCs w:val="18"/>
                <w:lang w:val="en-US" w:eastAsia="en-US"/>
              </w:rPr>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Работник</w:t>
            </w:r>
          </w:p>
        </w:tc>
        <w:tc>
          <w:tcPr>
            <w:tcW w:w="4863" w:type="dxa"/>
          </w:tcPr>
          <w:p w:rsidR="000B11AB" w:rsidRPr="00045741" w:rsidRDefault="000B11AB" w:rsidP="002026A6">
            <w:pPr>
              <w:pStyle w:val="English2"/>
              <w:numPr>
                <w:ilvl w:val="1"/>
                <w:numId w:val="29"/>
              </w:numPr>
              <w:tabs>
                <w:tab w:val="clear" w:pos="0"/>
              </w:tabs>
              <w:rPr>
                <w:lang w:val="ru-RU"/>
              </w:rPr>
            </w:pPr>
            <w:r w:rsidRPr="00045741">
              <w:t>Employee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физическое лицо, которое когда-либо являлось, является или потенциально может стать работником/сотрудником любой Компании, нанятым Компанией в рамках ее обычной хозяйственной деятельности со сдельной оплатой труда, с выплатой заработной платы и/или с предоставлением любого иного вознаграждения, в отношении которого Компания имеет право руководить выполнением таким лицом его обязанностей, независимо от того, работает ли такой работник/сотрудник по трудовому договору, гражданско-правовому договору или иному аналогичному договору в любой юрисдикции/стране или он привлечен к работе иным образом (на иных основаниях).</w:t>
            </w:r>
          </w:p>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Термин «Работник» включает любых постоянных, совмещающих, сезонных и временных Работников и не включает сотрудников консультантов, независимых подрядчиков, или агентов Компании (включая сотрудников агентств по найму).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natural person who is a past, present or prospective employee of any Company employed in the ordinary course of the business of the Company, and whom the Company compensates by way of salary or wages and/or any other remuneration and has the right to govern and direct the performance of that person’s duties, regardless of whether the employee is employed under a labour agreement or civil law contract or an equivalent in any jurisdiction/country or is engaged differently.</w:t>
            </w:r>
          </w:p>
          <w:p w:rsidR="000B11AB" w:rsidRPr="00045741" w:rsidRDefault="000B11AB" w:rsidP="002026A6">
            <w:pPr>
              <w:pStyle w:val="a1"/>
              <w:rPr>
                <w:rFonts w:ascii="Arial" w:hAnsi="Arial" w:cs="Arial"/>
                <w:sz w:val="18"/>
                <w:szCs w:val="18"/>
                <w:lang w:val="en-US" w:eastAsia="en-US"/>
              </w:rPr>
            </w:pPr>
          </w:p>
          <w:p w:rsidR="000B11AB" w:rsidRPr="00045741" w:rsidRDefault="000B11AB" w:rsidP="002026A6">
            <w:pPr>
              <w:pStyle w:val="a1"/>
              <w:spacing w:after="120"/>
              <w:rPr>
                <w:rFonts w:ascii="Arial" w:hAnsi="Arial" w:cs="Arial"/>
                <w:sz w:val="18"/>
                <w:szCs w:val="18"/>
                <w:lang w:val="en-US" w:eastAsia="en-US"/>
              </w:rPr>
            </w:pPr>
          </w:p>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“Employee” shall include any full-time, part-time, seasonal and temporary Employees and does not include employees of consultants, independent contractors or agents of a Company (including employees of labor-hire agencies).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Иск о нарушении трудовых отношений</w:t>
            </w:r>
          </w:p>
        </w:tc>
        <w:tc>
          <w:tcPr>
            <w:tcW w:w="4863" w:type="dxa"/>
          </w:tcPr>
          <w:p w:rsidR="000B11AB" w:rsidRPr="00045741" w:rsidRDefault="000B11AB" w:rsidP="002026A6">
            <w:pPr>
              <w:pStyle w:val="English2"/>
              <w:numPr>
                <w:ilvl w:val="1"/>
                <w:numId w:val="29"/>
              </w:numPr>
              <w:tabs>
                <w:tab w:val="clear" w:pos="0"/>
              </w:tabs>
              <w:rPr>
                <w:lang w:val="ru-RU"/>
              </w:rPr>
            </w:pPr>
            <w:r w:rsidRPr="00045741">
              <w:t>Employment Practice Claim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lastRenderedPageBreak/>
              <w:t>означает любой Иск, в котором заявляется о любом Нарушении трудовых отношений.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Claim alleging any Employment Practice Violation.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Нарушение трудовых отношений</w:t>
            </w:r>
          </w:p>
        </w:tc>
        <w:tc>
          <w:tcPr>
            <w:tcW w:w="4863" w:type="dxa"/>
          </w:tcPr>
          <w:p w:rsidR="000B11AB" w:rsidRPr="00045741" w:rsidRDefault="000B11AB" w:rsidP="002026A6">
            <w:pPr>
              <w:pStyle w:val="English2"/>
              <w:numPr>
                <w:ilvl w:val="1"/>
                <w:numId w:val="29"/>
              </w:numPr>
              <w:tabs>
                <w:tab w:val="clear" w:pos="0"/>
              </w:tabs>
            </w:pPr>
            <w:r w:rsidRPr="00045741">
              <w:t>Employment Practice Violation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фактическое или заявленное/вменяемое/предполагаемое: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actual or alleged: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72" w:name="_Ref358649916"/>
            <w:r w:rsidRPr="00045741">
              <w:t>необоснованное, ошибочное или незаконное увольнение, прекращение трудовых отношений или предполагаемых трудовых отношений или расторжение трудового договора (фактическое или подразумеваемое), нарушение какого-либо письменного или подразумеваемого трудового договора, в том числе, нарушение любых обязательств в рамках трудовых отношений, дискриминация любого характера (прямая или косвенная, преднамеренная или непреднамеренная), предоставление недостоверных, неполных и/или вводящих в заблуждение сведений/информации (в том числе и в договоре) в связи с трудовыми отношениями, несоответствие действительности объявления о найме/трудоустройстве, распространение порочащих сведений, клеветнические заявления, действия, имеющие оскорбительный/унизительный характер, необоснованное понижение в должности, халатность/небрежность при найме на работу, удерживании на работе, при обучении или осуществлении контроля, доведение до эмоционального стресса/потрясения, непринятие или неспособность обеспечить исполнение надлежащих или последовательных корпоративных правил и процедур, или нарушение гражданских прав Работника; или</w:t>
            </w:r>
            <w:bookmarkEnd w:id="72"/>
          </w:p>
        </w:tc>
        <w:tc>
          <w:tcPr>
            <w:tcW w:w="4863" w:type="dxa"/>
          </w:tcPr>
          <w:p w:rsidR="000B11AB" w:rsidRPr="00045741" w:rsidRDefault="000B11AB" w:rsidP="002026A6">
            <w:pPr>
              <w:pStyle w:val="English3"/>
              <w:numPr>
                <w:ilvl w:val="2"/>
                <w:numId w:val="29"/>
              </w:numPr>
            </w:pPr>
            <w:bookmarkStart w:id="73" w:name="_Ref358649917"/>
            <w:r w:rsidRPr="00045741">
              <w:t>unfair or wrongful dismissal, discharge or termination, either actual or constructive, of an employment relationship or agreement, breach of any written, express or implied employment contract, discrimination of any kind (whether direct, indirect, intentional or unintentional), employment-related (contractual) misrepresentation, misleading advertising, libel, slander and humiliation, wrongful demotion, negligent hiring, retention, training or supervision, infliction of emotional distress, failure to provide or enforce adequate or consistent corporate policies and procedures, or violation of an Employee’s civil rights; or</w:t>
            </w:r>
            <w:bookmarkEnd w:id="7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74" w:name="_Ref358649918"/>
            <w:r w:rsidRPr="00045741">
              <w:t>предоставление недостоверных, неполных и/или вводящих в заблуждение сведений/информации в связи с трудоустройством или недостоверная, вводящая в заблуждение реклама/объявление о найме/приеме на работу; или</w:t>
            </w:r>
            <w:bookmarkEnd w:id="74"/>
          </w:p>
        </w:tc>
        <w:tc>
          <w:tcPr>
            <w:tcW w:w="4863" w:type="dxa"/>
          </w:tcPr>
          <w:p w:rsidR="000B11AB" w:rsidRPr="00045741" w:rsidRDefault="000B11AB" w:rsidP="002026A6">
            <w:pPr>
              <w:pStyle w:val="English3"/>
              <w:numPr>
                <w:ilvl w:val="2"/>
                <w:numId w:val="29"/>
              </w:numPr>
            </w:pPr>
            <w:bookmarkStart w:id="75" w:name="_Ref358649919"/>
            <w:r w:rsidRPr="00045741">
              <w:t>misleading representation or advertising relating to employment; or</w:t>
            </w:r>
            <w:bookmarkEnd w:id="75"/>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76" w:name="_Ref358649920"/>
            <w:r w:rsidRPr="00045741">
              <w:t>необоснованное, ошибочное или незаконное уклонение от или отказ в приеме на работу или продвижении по службе, сдерживание карьерного роста, понижение в должности, применение дисциплинарных мер, непредоставление характеристики или предоставление необоснованной/неточной характеристики, непредоставление привилегий или ошибочная, необоснованная или небрежная оценка работы; или</w:t>
            </w:r>
            <w:bookmarkEnd w:id="76"/>
          </w:p>
        </w:tc>
        <w:tc>
          <w:tcPr>
            <w:tcW w:w="4863" w:type="dxa"/>
          </w:tcPr>
          <w:p w:rsidR="000B11AB" w:rsidRPr="00045741" w:rsidRDefault="000B11AB" w:rsidP="002026A6">
            <w:pPr>
              <w:pStyle w:val="English3"/>
              <w:numPr>
                <w:ilvl w:val="2"/>
                <w:numId w:val="29"/>
              </w:numPr>
            </w:pPr>
            <w:bookmarkStart w:id="77" w:name="_Ref358649921"/>
            <w:r w:rsidRPr="00045741">
              <w:t>unreasonable, unfair or wrongful failure to employ or promote, deprivation of a career opportunity, demotion, discipline, failure to provide or negligent job references, failure to grant tenure, or wrongful, unreasonable or negligent evaluation; or</w:t>
            </w:r>
            <w:bookmarkEnd w:id="77"/>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78" w:name="_Ref358649922"/>
            <w:r w:rsidRPr="00045741">
              <w:t xml:space="preserve">сексуальные домогательства/преследования/ притеснения на рабочем месте, включая нежелательные действия сексуального характера, просьбы об оказании услуг сексуального характера, а также другие вербальные и невербальные формы поведения сексуального характера, а также любые другие виды домогательств/преследований/притеснений на рабочем месте (включая создание условий для домогательств/преследований/ притеснений на рабочем месте или их </w:t>
            </w:r>
            <w:r w:rsidRPr="00045741">
              <w:lastRenderedPageBreak/>
              <w:t>попустительство); или</w:t>
            </w:r>
            <w:bookmarkEnd w:id="78"/>
          </w:p>
        </w:tc>
        <w:tc>
          <w:tcPr>
            <w:tcW w:w="4863" w:type="dxa"/>
          </w:tcPr>
          <w:p w:rsidR="000B11AB" w:rsidRPr="00045741" w:rsidRDefault="000B11AB" w:rsidP="002026A6">
            <w:pPr>
              <w:pStyle w:val="English3"/>
              <w:numPr>
                <w:ilvl w:val="2"/>
                <w:numId w:val="29"/>
              </w:numPr>
            </w:pPr>
            <w:bookmarkStart w:id="79" w:name="_Ref358649923"/>
            <w:r w:rsidRPr="00045741">
              <w:lastRenderedPageBreak/>
              <w:t>sexual harassment in the workplace including unwelcome sexual advances, requests for sexual favours or other verbal or physical conduct of a sexual nature, workplace harassment of any other kind (including the alleged creation or permission of a harassing workplace environment); or</w:t>
            </w:r>
            <w:bookmarkEnd w:id="79"/>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80" w:name="_Ref358649924"/>
            <w:r w:rsidRPr="00045741">
              <w:lastRenderedPageBreak/>
              <w:t xml:space="preserve">связанные </w:t>
            </w:r>
            <w:r w:rsidRPr="00045741">
              <w:rPr>
                <w:lang w:val="en-US"/>
              </w:rPr>
              <w:t xml:space="preserve">c </w:t>
            </w:r>
            <w:r w:rsidRPr="00045741">
              <w:t>трудовыми отношениями:</w:t>
            </w:r>
            <w:bookmarkEnd w:id="80"/>
          </w:p>
        </w:tc>
        <w:tc>
          <w:tcPr>
            <w:tcW w:w="4863" w:type="dxa"/>
          </w:tcPr>
          <w:p w:rsidR="000B11AB" w:rsidRPr="00045741" w:rsidRDefault="000B11AB" w:rsidP="002026A6">
            <w:pPr>
              <w:pStyle w:val="English3"/>
              <w:numPr>
                <w:ilvl w:val="2"/>
                <w:numId w:val="29"/>
              </w:numPr>
            </w:pPr>
            <w:bookmarkStart w:id="81" w:name="_Ref358649925"/>
            <w:r w:rsidRPr="00045741">
              <w:t>employment-related:</w:t>
            </w:r>
            <w:bookmarkEnd w:id="81"/>
          </w:p>
        </w:tc>
      </w:tr>
      <w:tr w:rsidR="000B11AB" w:rsidRPr="00045741" w:rsidTr="002026A6">
        <w:tc>
          <w:tcPr>
            <w:tcW w:w="4968" w:type="dxa"/>
          </w:tcPr>
          <w:p w:rsidR="000B11AB" w:rsidRPr="00045741" w:rsidRDefault="000B11AB" w:rsidP="002026A6">
            <w:pPr>
              <w:pStyle w:val="Russian4"/>
              <w:numPr>
                <w:ilvl w:val="3"/>
                <w:numId w:val="28"/>
              </w:numPr>
              <w:tabs>
                <w:tab w:val="clear" w:pos="2520"/>
                <w:tab w:val="num" w:pos="1220"/>
              </w:tabs>
            </w:pPr>
            <w:bookmarkStart w:id="82" w:name="_Ref358649926"/>
            <w:r w:rsidRPr="00045741">
              <w:t>вмешательство в частную жизнь;</w:t>
            </w:r>
            <w:bookmarkEnd w:id="82"/>
          </w:p>
        </w:tc>
        <w:tc>
          <w:tcPr>
            <w:tcW w:w="4863" w:type="dxa"/>
          </w:tcPr>
          <w:p w:rsidR="000B11AB" w:rsidRPr="00045741" w:rsidRDefault="000B11AB" w:rsidP="002026A6">
            <w:pPr>
              <w:pStyle w:val="English4"/>
              <w:numPr>
                <w:ilvl w:val="3"/>
                <w:numId w:val="29"/>
              </w:numPr>
            </w:pPr>
            <w:bookmarkStart w:id="83" w:name="_Ref358649927"/>
            <w:r w:rsidRPr="00045741">
              <w:t>invasion of privacy;</w:t>
            </w:r>
            <w:bookmarkEnd w:id="83"/>
          </w:p>
        </w:tc>
      </w:tr>
      <w:tr w:rsidR="000B11AB" w:rsidRPr="00045741" w:rsidTr="002026A6">
        <w:tc>
          <w:tcPr>
            <w:tcW w:w="4968" w:type="dxa"/>
          </w:tcPr>
          <w:p w:rsidR="000B11AB" w:rsidRPr="00045741" w:rsidRDefault="000B11AB" w:rsidP="002026A6">
            <w:pPr>
              <w:pStyle w:val="Russian4"/>
              <w:numPr>
                <w:ilvl w:val="3"/>
                <w:numId w:val="28"/>
              </w:numPr>
              <w:tabs>
                <w:tab w:val="clear" w:pos="2520"/>
                <w:tab w:val="num" w:pos="1220"/>
              </w:tabs>
            </w:pPr>
            <w:bookmarkStart w:id="84" w:name="_Ref358649928"/>
            <w:r w:rsidRPr="00045741">
              <w:t>клевета;</w:t>
            </w:r>
            <w:bookmarkEnd w:id="84"/>
          </w:p>
        </w:tc>
        <w:tc>
          <w:tcPr>
            <w:tcW w:w="4863" w:type="dxa"/>
          </w:tcPr>
          <w:p w:rsidR="000B11AB" w:rsidRPr="00045741" w:rsidRDefault="000B11AB" w:rsidP="002026A6">
            <w:pPr>
              <w:pStyle w:val="English4"/>
              <w:numPr>
                <w:ilvl w:val="3"/>
                <w:numId w:val="29"/>
              </w:numPr>
            </w:pPr>
            <w:bookmarkStart w:id="85" w:name="_Ref358649929"/>
            <w:r w:rsidRPr="00045741">
              <w:t>defamation;</w:t>
            </w:r>
            <w:bookmarkEnd w:id="85"/>
          </w:p>
        </w:tc>
      </w:tr>
      <w:tr w:rsidR="000B11AB" w:rsidRPr="00045741" w:rsidTr="002026A6">
        <w:tc>
          <w:tcPr>
            <w:tcW w:w="4968" w:type="dxa"/>
          </w:tcPr>
          <w:p w:rsidR="000B11AB" w:rsidRPr="00045741" w:rsidRDefault="000B11AB" w:rsidP="002026A6">
            <w:pPr>
              <w:pStyle w:val="Russian4"/>
              <w:numPr>
                <w:ilvl w:val="3"/>
                <w:numId w:val="28"/>
              </w:numPr>
              <w:tabs>
                <w:tab w:val="clear" w:pos="2520"/>
                <w:tab w:val="num" w:pos="1220"/>
              </w:tabs>
            </w:pPr>
            <w:bookmarkStart w:id="86" w:name="_Ref358649930"/>
            <w:r w:rsidRPr="00045741">
              <w:t>мщение/карательные меры (включая локауты);</w:t>
            </w:r>
            <w:bookmarkEnd w:id="86"/>
          </w:p>
        </w:tc>
        <w:tc>
          <w:tcPr>
            <w:tcW w:w="4863" w:type="dxa"/>
          </w:tcPr>
          <w:p w:rsidR="000B11AB" w:rsidRPr="00045741" w:rsidRDefault="000B11AB" w:rsidP="002026A6">
            <w:pPr>
              <w:pStyle w:val="English4"/>
              <w:numPr>
                <w:ilvl w:val="3"/>
                <w:numId w:val="29"/>
              </w:numPr>
            </w:pPr>
            <w:bookmarkStart w:id="87" w:name="_Ref358649931"/>
            <w:r w:rsidRPr="00045741">
              <w:t>retaliation (including lockouts);</w:t>
            </w:r>
            <w:bookmarkEnd w:id="87"/>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88" w:name="_Ref358649932"/>
            <w:r w:rsidRPr="00045741">
              <w:t>причинение эмоционального расстройства/потрясения; или</w:t>
            </w:r>
            <w:bookmarkEnd w:id="88"/>
          </w:p>
        </w:tc>
        <w:tc>
          <w:tcPr>
            <w:tcW w:w="4863" w:type="dxa"/>
          </w:tcPr>
          <w:p w:rsidR="000B11AB" w:rsidRPr="00045741" w:rsidRDefault="000B11AB" w:rsidP="002026A6">
            <w:pPr>
              <w:pStyle w:val="English4"/>
              <w:numPr>
                <w:ilvl w:val="3"/>
                <w:numId w:val="29"/>
              </w:numPr>
            </w:pPr>
            <w:bookmarkStart w:id="89" w:name="_Ref358649933"/>
            <w:r w:rsidRPr="00045741">
              <w:t>infliction of emotional distress; or</w:t>
            </w:r>
            <w:bookmarkEnd w:id="89"/>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90" w:name="_Ref358649934"/>
            <w:r w:rsidRPr="00045741">
              <w:t>любые иные неправомерные действия/бездействие в рамках трудовых отношений;</w:t>
            </w:r>
            <w:bookmarkEnd w:id="90"/>
          </w:p>
        </w:tc>
        <w:tc>
          <w:tcPr>
            <w:tcW w:w="4863" w:type="dxa"/>
          </w:tcPr>
          <w:p w:rsidR="000B11AB" w:rsidRPr="00045741" w:rsidRDefault="000B11AB" w:rsidP="002026A6">
            <w:pPr>
              <w:pStyle w:val="English3"/>
              <w:numPr>
                <w:ilvl w:val="2"/>
                <w:numId w:val="29"/>
              </w:numPr>
            </w:pPr>
            <w:bookmarkStart w:id="91" w:name="_Ref358649935"/>
            <w:r w:rsidRPr="00045741">
              <w:t>any other employment-related torts;</w:t>
            </w:r>
            <w:bookmarkEnd w:id="91"/>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совершенные или якобы совершенные против/в отношении любого Работника в связи с его прошлыми, настоящими, будущими или возможными трудовыми отношениями с любой Компанией, и независимо от того, было ли любое из вышеуказанного совершено прямо или косвенно, преднамеренно или непреднамеренно.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committed or allegedly committed against any Employee in connection with that Employee’s past, present or prospective employment with any Company and whether committed directly, indirectly, intentionally or unintentionally.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 xml:space="preserve">Расходы в связи с </w:t>
            </w:r>
            <w:r w:rsidRPr="00045741">
              <w:rPr>
                <w:szCs w:val="18"/>
              </w:rPr>
              <w:t>экстрадицией</w:t>
            </w:r>
          </w:p>
        </w:tc>
        <w:tc>
          <w:tcPr>
            <w:tcW w:w="4863" w:type="dxa"/>
          </w:tcPr>
          <w:p w:rsidR="000B11AB" w:rsidRPr="00045741" w:rsidRDefault="000B11AB" w:rsidP="002026A6">
            <w:pPr>
              <w:pStyle w:val="English2"/>
              <w:numPr>
                <w:ilvl w:val="1"/>
                <w:numId w:val="29"/>
              </w:numPr>
              <w:tabs>
                <w:tab w:val="clear" w:pos="0"/>
              </w:tabs>
            </w:pPr>
            <w:r w:rsidRPr="00045741">
              <w:t>Extradition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любые обоснованные и необходимые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2914E5">
              <w:fldChar w:fldCharType="begin"/>
            </w:r>
            <w:r w:rsidR="002914E5">
              <w:instrText xml:space="preserve"> REF _Ref258014249 \r \h  \* MERGEFORMAT </w:instrText>
            </w:r>
            <w:r w:rsidR="002914E5">
              <w:fldChar w:fldCharType="separate"/>
            </w:r>
            <w:r w:rsidRPr="00773EDB">
              <w:rPr>
                <w:rFonts w:ascii="Arial" w:hAnsi="Arial" w:cs="Arial"/>
                <w:sz w:val="18"/>
                <w:szCs w:val="18"/>
                <w:lang w:eastAsia="en-US"/>
              </w:rPr>
              <w:t>3.1</w:t>
            </w:r>
            <w:r w:rsidR="002914E5">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i/>
                <w:sz w:val="18"/>
                <w:szCs w:val="18"/>
                <w:lang w:val="en-US" w:eastAsia="en-US"/>
              </w:rPr>
            </w:pPr>
            <w:r w:rsidRPr="00045741">
              <w:rPr>
                <w:rFonts w:ascii="Arial" w:hAnsi="Arial" w:cs="Arial"/>
                <w:sz w:val="18"/>
                <w:szCs w:val="18"/>
                <w:lang w:val="en-US" w:eastAsia="en-US"/>
              </w:rPr>
              <w:t>means any reasonable and necessary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pursuant to the extension specified in paragraph </w:t>
            </w:r>
            <w:r w:rsidR="002914E5">
              <w:fldChar w:fldCharType="begin"/>
            </w:r>
            <w:r w:rsidR="002914E5">
              <w:instrText xml:space="preserve"> REF _Ref258014273 \r \h  \* MERGEFORMAT </w:instrText>
            </w:r>
            <w:r w:rsidR="002914E5">
              <w:fldChar w:fldCharType="separate"/>
            </w:r>
            <w:r w:rsidRPr="00773EDB">
              <w:rPr>
                <w:rFonts w:ascii="Arial" w:hAnsi="Arial" w:cs="Arial"/>
                <w:sz w:val="18"/>
                <w:szCs w:val="18"/>
                <w:lang w:val="en-US" w:eastAsia="en-US"/>
              </w:rPr>
              <w:t>3.1</w:t>
            </w:r>
            <w:r w:rsidR="002914E5">
              <w:fldChar w:fldCharType="end"/>
            </w:r>
            <w:r w:rsidRPr="00045741">
              <w:rPr>
                <w:rFonts w:ascii="Arial" w:hAnsi="Arial" w:cs="Arial"/>
                <w:sz w:val="18"/>
                <w:szCs w:val="18"/>
                <w:lang w:val="en-US" w:eastAsia="en-US"/>
              </w:rPr>
              <w:t xml:space="preserve"> hereof.</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«Расходы в связи с экстрадицией» также включают в себя любые обоснованные гонорары, расходы и издержки консультантов по связям с общественностью, в соответствие с подлимитом ответственности указанным в пункте 3,19, нанятых любым Застрахованным лицом,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“Extradition Costs” shall also include </w:t>
            </w:r>
            <w:r w:rsidRPr="00045741">
              <w:rPr>
                <w:rFonts w:ascii="Arial" w:hAnsi="Arial" w:cs="Arial"/>
                <w:w w:val="0"/>
                <w:kern w:val="22"/>
                <w:sz w:val="18"/>
                <w:szCs w:val="18"/>
                <w:lang w:val="en-US" w:eastAsia="en-US"/>
              </w:rPr>
              <w:t xml:space="preserve">any reasonable fees, costs and expenses of a public relations consultant(s), in accordance with the sub-limit of liability in paragraph 3.19 retained </w:t>
            </w:r>
            <w:r w:rsidRPr="00045741">
              <w:rPr>
                <w:rFonts w:ascii="Arial" w:hAnsi="Arial" w:cs="Arial"/>
                <w:sz w:val="18"/>
                <w:szCs w:val="18"/>
                <w:lang w:val="en-US" w:eastAsia="en-US"/>
              </w:rPr>
              <w:t>for or by or on behalf of</w:t>
            </w:r>
            <w:r w:rsidRPr="00045741">
              <w:rPr>
                <w:rFonts w:ascii="Arial" w:hAnsi="Arial" w:cs="Arial"/>
                <w:w w:val="0"/>
                <w:kern w:val="22"/>
                <w:sz w:val="18"/>
                <w:szCs w:val="18"/>
                <w:lang w:val="en-US" w:eastAsia="en-US"/>
              </w:rPr>
              <w:t xml:space="preserve"> any Insured Person </w:t>
            </w:r>
            <w:r w:rsidRPr="00045741">
              <w:rPr>
                <w:rFonts w:ascii="Arial" w:hAnsi="Arial" w:cs="Arial"/>
                <w:sz w:val="18"/>
                <w:szCs w:val="18"/>
                <w:lang w:val="en-US" w:eastAsia="en-US"/>
              </w:rPr>
              <w:t xml:space="preserve">with the Insurer’s prior written consent (such consent shall not be unreasonably delayed or withheld). </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Иностранная юрисдикция</w:t>
            </w:r>
          </w:p>
        </w:tc>
        <w:tc>
          <w:tcPr>
            <w:tcW w:w="4863" w:type="dxa"/>
          </w:tcPr>
          <w:p w:rsidR="000B11AB" w:rsidRPr="00045741" w:rsidRDefault="000B11AB" w:rsidP="002026A6">
            <w:pPr>
              <w:pStyle w:val="English2"/>
              <w:numPr>
                <w:ilvl w:val="1"/>
                <w:numId w:val="29"/>
              </w:numPr>
              <w:tabs>
                <w:tab w:val="clear" w:pos="0"/>
              </w:tabs>
            </w:pPr>
            <w:r w:rsidRPr="00045741">
              <w:t>Foreign Jurisdiction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любую другую юрисдикцию, кроме Российской Федерации.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jurisdiction other than the Russian Federation.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Иностранный полис</w:t>
            </w:r>
          </w:p>
        </w:tc>
        <w:tc>
          <w:tcPr>
            <w:tcW w:w="4863" w:type="dxa"/>
          </w:tcPr>
          <w:p w:rsidR="000B11AB" w:rsidRPr="00045741" w:rsidRDefault="000B11AB" w:rsidP="002026A6">
            <w:pPr>
              <w:pStyle w:val="English2"/>
              <w:numPr>
                <w:ilvl w:val="1"/>
                <w:numId w:val="29"/>
              </w:numPr>
              <w:tabs>
                <w:tab w:val="clear" w:pos="0"/>
              </w:tabs>
            </w:pPr>
            <w:r w:rsidRPr="00045741">
              <w:t>Foreign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применительно к любой Иностранной юрисдикции наиболее позднюю типовую форму условий (договора) страхования директоров и должностных лиц, которая была использована Перестраховщиком в такой Иностранной юрисдикции и которая предоставляет страховое покрытие, по существу соответствующее покрытию по Договору страхования. Если существует несколько таких форм условий (договоров) страхования, то термин «Иностранный полис» будет означать ту форму условий (договор) страхования, которая предоставляет наиболее благоприятное страховое покрытие.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in relation to any Foreign Jurisdiction, the most recently revised standard form of wording for a directors and officers policy of insurance issued by the Reinsurer in such Foreign Jurisdiction that provides substantially similar coverage to the coverage provided by the Policy.</w:t>
            </w:r>
            <w:r w:rsidRPr="00045741">
              <w:rPr>
                <w:rFonts w:ascii="Arial" w:hAnsi="Arial" w:cs="Arial"/>
                <w:w w:val="0"/>
                <w:kern w:val="22"/>
                <w:sz w:val="18"/>
                <w:szCs w:val="18"/>
                <w:lang w:val="en-US" w:eastAsia="en-US"/>
              </w:rPr>
              <w:t xml:space="preserve"> If more than one such policy exists, then “</w:t>
            </w:r>
            <w:r w:rsidRPr="00045741">
              <w:rPr>
                <w:rFonts w:ascii="Arial" w:hAnsi="Arial" w:cs="Arial"/>
                <w:sz w:val="18"/>
                <w:szCs w:val="18"/>
                <w:lang w:val="en-US" w:eastAsia="en-US"/>
              </w:rPr>
              <w:t>Foreign Policy” shall mean the policy which affords the most favourable cover.</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lastRenderedPageBreak/>
              <w:t>Полная годовая страховая премия</w:t>
            </w:r>
          </w:p>
        </w:tc>
        <w:tc>
          <w:tcPr>
            <w:tcW w:w="4863" w:type="dxa"/>
          </w:tcPr>
          <w:p w:rsidR="000B11AB" w:rsidRPr="00045741" w:rsidRDefault="000B11AB" w:rsidP="002026A6">
            <w:pPr>
              <w:pStyle w:val="English2"/>
              <w:numPr>
                <w:ilvl w:val="1"/>
                <w:numId w:val="29"/>
              </w:numPr>
              <w:tabs>
                <w:tab w:val="clear" w:pos="0"/>
              </w:tabs>
            </w:pPr>
            <w:r w:rsidRPr="00045741">
              <w:t>Full Annual Premium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Страховую премию, указанную в Декларации или действующую по Договору страхования на момент окончания Периода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Premium as indicated in the Declarations or in effect under the Policy immediately prior to the end of the Policy Period.</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Независимый директор</w:t>
            </w:r>
          </w:p>
        </w:tc>
        <w:tc>
          <w:tcPr>
            <w:tcW w:w="4863" w:type="dxa"/>
          </w:tcPr>
          <w:p w:rsidR="000B11AB" w:rsidRPr="00045741" w:rsidRDefault="000B11AB" w:rsidP="002026A6">
            <w:pPr>
              <w:pStyle w:val="English2"/>
              <w:numPr>
                <w:ilvl w:val="1"/>
                <w:numId w:val="29"/>
              </w:numPr>
              <w:tabs>
                <w:tab w:val="clear" w:pos="0"/>
              </w:tabs>
            </w:pPr>
            <w:r w:rsidRPr="00045741">
              <w:t>Independent Director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в отношении соответствующей Компании любого Директора, отвечающего следующим требованиям:</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in relation to the respective Company, any Director fulfilling the following criteria:</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 течение года, предшествующего его/ее избранию в совет директоров такой Компании, данное лицо не осуществляло функции единоличного исполнительного органа или члена коллегиального исполнительного органа такой Компании;</w:t>
            </w:r>
          </w:p>
        </w:tc>
        <w:tc>
          <w:tcPr>
            <w:tcW w:w="4863" w:type="dxa"/>
          </w:tcPr>
          <w:p w:rsidR="000B11AB" w:rsidRPr="00045741" w:rsidRDefault="000B11AB" w:rsidP="002026A6">
            <w:pPr>
              <w:pStyle w:val="English3"/>
              <w:numPr>
                <w:ilvl w:val="2"/>
                <w:numId w:val="29"/>
              </w:numPr>
            </w:pPr>
            <w:r w:rsidRPr="00045741">
              <w:t>during the year preceding his/her election to the board of directors of such Company, this person has not been a sole executive body or a member of the collective executive body of such Company;</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аффилированным лицом такой Компании (кроме аффилированности на основании того, что такое лицо является членом совета директоров такой Компании);</w:t>
            </w:r>
          </w:p>
        </w:tc>
        <w:tc>
          <w:tcPr>
            <w:tcW w:w="4863" w:type="dxa"/>
          </w:tcPr>
          <w:p w:rsidR="000B11AB" w:rsidRPr="00045741" w:rsidRDefault="000B11AB" w:rsidP="002026A6">
            <w:pPr>
              <w:pStyle w:val="English3"/>
              <w:numPr>
                <w:ilvl w:val="2"/>
                <w:numId w:val="29"/>
              </w:numPr>
            </w:pPr>
            <w:r w:rsidRPr="00045741">
              <w:t>is not an affiliate of such Company (except for affiliation on the grounds of being a member of such Company’s board of directors);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существенным контрагентом такой Компании, общий годовой объем сделок которого с участием такой Компании превышает 10% от балансовой стоимости активов такой Компании;</w:t>
            </w:r>
          </w:p>
        </w:tc>
        <w:tc>
          <w:tcPr>
            <w:tcW w:w="4863" w:type="dxa"/>
          </w:tcPr>
          <w:p w:rsidR="000B11AB" w:rsidRPr="00045741" w:rsidRDefault="000B11AB" w:rsidP="002026A6">
            <w:pPr>
              <w:pStyle w:val="English3"/>
              <w:numPr>
                <w:ilvl w:val="2"/>
                <w:numId w:val="29"/>
              </w:numPr>
            </w:pPr>
            <w:r w:rsidRPr="00045741">
              <w:t>is not a significant counterparty of such Company with a total annual transaction turnover with such Company worth in excess of 10% of the book value of such Company’s assets;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стороной договора с такой Компанией, по условиям которого такое лицо может приобрести имущество (получить денежные средства), стоимость которого составляет 10% и более от совокупного годового дохода такого лица, без учета вознаграждений и компенсаций за участие в работе совета директоров;</w:t>
            </w:r>
          </w:p>
        </w:tc>
        <w:tc>
          <w:tcPr>
            <w:tcW w:w="4863" w:type="dxa"/>
          </w:tcPr>
          <w:p w:rsidR="000B11AB" w:rsidRPr="00045741" w:rsidRDefault="000B11AB" w:rsidP="002026A6">
            <w:pPr>
              <w:pStyle w:val="English3"/>
              <w:numPr>
                <w:ilvl w:val="2"/>
                <w:numId w:val="29"/>
              </w:numPr>
            </w:pPr>
            <w:r w:rsidRPr="00045741">
              <w:t>is not a party to any contract with such Company under the terms of which he/she may acquire property (receive cash) with a value of 10% or more of the total annual income of such party, not including any remuneration and compensation for participating in the work of the board of directors;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представителем государства, то есть лицом, представляющим интересы Российской Федерации или субъектов Российской Федерации в совете директоров акционерного общества, в котором государству принадлежит специальное право («золотая акция»), или лицом, избранным в совет директоров такой Компании из числа кандидатов, выдвинутых Российской Федерацией, субъектами Российской Федерации или муниципальным образованием, если такой член совета директоров должен голосовать в соответствии с письменными указаниями (инструкциями) Российской Федерации, субъекта Российской Федерации или муниципального образования;</w:t>
            </w:r>
          </w:p>
        </w:tc>
        <w:tc>
          <w:tcPr>
            <w:tcW w:w="4863" w:type="dxa"/>
          </w:tcPr>
          <w:p w:rsidR="000B11AB" w:rsidRPr="00045741" w:rsidRDefault="000B11AB" w:rsidP="002026A6">
            <w:pPr>
              <w:pStyle w:val="English3"/>
              <w:numPr>
                <w:ilvl w:val="2"/>
                <w:numId w:val="29"/>
              </w:numPr>
            </w:pPr>
            <w:r w:rsidRPr="00045741">
              <w:t>is not a representative of the state, i.e. a person representing the Russian Federation or any of the constituent entities of the Russian Federation on the board of directors of a joint-stock company where the state holds a special right (“golden share”), or a person elected to the board of directors of such Company from among candidates nominated by the Russian Federation, any of the constituent entities of the Russian Federation or a municipal entity, if such member of the board of directors has to vote in accordance with written orders (instructions) given by the Russian Federation, a constituent entity thereof, or a municipal entity;</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не является близким родственником (супругом(-ой), родителем, ребенком, братом или сестрой) лица, осуществляющего функции единоличного исполнительного органа, или члена коллегиального исполнительного органа такой Компании.</w:t>
            </w:r>
          </w:p>
        </w:tc>
        <w:tc>
          <w:tcPr>
            <w:tcW w:w="4863" w:type="dxa"/>
          </w:tcPr>
          <w:p w:rsidR="000B11AB" w:rsidRPr="00045741" w:rsidRDefault="000B11AB" w:rsidP="002026A6">
            <w:pPr>
              <w:pStyle w:val="English3"/>
              <w:numPr>
                <w:ilvl w:val="2"/>
                <w:numId w:val="29"/>
              </w:numPr>
            </w:pPr>
            <w:r w:rsidRPr="00045741">
              <w:t>is not an immediate family member (spouse, parent, child, brother or sister) of a sole executive body or a member of the collective executive body of such Company.</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spacing w:val="-3"/>
              </w:rPr>
              <w:t xml:space="preserve">Совокупная </w:t>
            </w:r>
            <w:r w:rsidRPr="00045741">
              <w:t>дополнительная страховая сумма для независимых директоров</w:t>
            </w:r>
          </w:p>
        </w:tc>
        <w:tc>
          <w:tcPr>
            <w:tcW w:w="4863" w:type="dxa"/>
          </w:tcPr>
          <w:p w:rsidR="000B11AB" w:rsidRPr="00045741" w:rsidRDefault="000B11AB" w:rsidP="002026A6">
            <w:pPr>
              <w:pStyle w:val="English2"/>
              <w:numPr>
                <w:ilvl w:val="1"/>
                <w:numId w:val="29"/>
              </w:numPr>
              <w:tabs>
                <w:tab w:val="clear" w:pos="0"/>
              </w:tabs>
            </w:pPr>
            <w:r w:rsidRPr="00045741">
              <w:t>Independent Director Aggregate Excess 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дополнительную страховую сумму для всех Независимых директоров, предоставляемую в соответствии с расширением, указанным в п. </w:t>
            </w:r>
            <w:r w:rsidR="002914E5">
              <w:fldChar w:fldCharType="begin"/>
            </w:r>
            <w:r w:rsidR="002914E5">
              <w:instrText xml:space="preserve"> REF _Ref258199302 \r \h  \* MERGEFORMAT </w:instrText>
            </w:r>
            <w:r w:rsidR="002914E5">
              <w:fldChar w:fldCharType="separate"/>
            </w:r>
            <w:r w:rsidRPr="00773EDB">
              <w:rPr>
                <w:rFonts w:ascii="Arial" w:hAnsi="Arial" w:cs="Arial"/>
                <w:sz w:val="18"/>
                <w:szCs w:val="18"/>
                <w:lang w:eastAsia="en-US"/>
              </w:rPr>
              <w:t>3.7</w:t>
            </w:r>
            <w:r w:rsidR="002914E5">
              <w:fldChar w:fldCharType="end"/>
            </w:r>
            <w:r w:rsidRPr="00045741">
              <w:rPr>
                <w:rFonts w:ascii="Arial" w:hAnsi="Arial" w:cs="Arial"/>
                <w:sz w:val="18"/>
                <w:szCs w:val="18"/>
                <w:lang w:eastAsia="en-US"/>
              </w:rPr>
              <w:t xml:space="preserve"> </w:t>
            </w:r>
            <w:r w:rsidRPr="00045741">
              <w:rPr>
                <w:rFonts w:ascii="Arial" w:hAnsi="Arial" w:cs="Arial"/>
                <w:sz w:val="18"/>
                <w:szCs w:val="18"/>
                <w:lang w:eastAsia="en-US"/>
              </w:rPr>
              <w:lastRenderedPageBreak/>
              <w:t>настоящих Полисных условий.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means the excess limit of liability for all Independent Directors pursuant to the extension specified in paragraph </w:t>
            </w:r>
            <w:r w:rsidR="002914E5">
              <w:fldChar w:fldCharType="begin"/>
            </w:r>
            <w:r w:rsidR="002914E5">
              <w:instrText xml:space="preserve"> REF _Ref237319212 \r \h  \* MERGEFORMAT </w:instrText>
            </w:r>
            <w:r w:rsidR="002914E5">
              <w:fldChar w:fldCharType="separate"/>
            </w:r>
            <w:r w:rsidRPr="00773EDB">
              <w:rPr>
                <w:rFonts w:ascii="Arial" w:hAnsi="Arial" w:cs="Arial"/>
                <w:sz w:val="18"/>
                <w:szCs w:val="18"/>
                <w:lang w:val="en-US" w:eastAsia="en-US"/>
              </w:rPr>
              <w:t>3.7</w:t>
            </w:r>
            <w:r w:rsidR="002914E5">
              <w:fldChar w:fldCharType="end"/>
            </w:r>
            <w:r w:rsidRPr="00045741">
              <w:rPr>
                <w:rFonts w:ascii="Arial" w:hAnsi="Arial" w:cs="Arial"/>
                <w:sz w:val="18"/>
                <w:szCs w:val="18"/>
                <w:lang w:val="en-US" w:eastAsia="en-US"/>
              </w:rPr>
              <w:t xml:space="preserve"> hereof.</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r w:rsidRPr="00045741">
              <w:lastRenderedPageBreak/>
              <w:t>Дополнительная страховая сумма для независимого директора</w:t>
            </w:r>
          </w:p>
        </w:tc>
        <w:tc>
          <w:tcPr>
            <w:tcW w:w="4863" w:type="dxa"/>
          </w:tcPr>
          <w:p w:rsidR="000B11AB" w:rsidRPr="00045741" w:rsidRDefault="000B11AB" w:rsidP="002026A6">
            <w:pPr>
              <w:pStyle w:val="English2"/>
              <w:numPr>
                <w:ilvl w:val="1"/>
                <w:numId w:val="29"/>
              </w:numPr>
              <w:tabs>
                <w:tab w:val="clear" w:pos="0"/>
              </w:tabs>
            </w:pPr>
            <w:r w:rsidRPr="00045741">
              <w:t>Independent Director Excess 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дополнительную страховую сумму для каждого Независимого директора, предоставляемую в соответствии с расширением, указанным в п. </w:t>
            </w:r>
            <w:r w:rsidR="002914E5">
              <w:fldChar w:fldCharType="begin"/>
            </w:r>
            <w:r w:rsidR="002914E5">
              <w:instrText xml:space="preserve"> REF _Ref258199302 \r \h  \* MERGEFORMAT </w:instrText>
            </w:r>
            <w:r w:rsidR="002914E5">
              <w:fldChar w:fldCharType="separate"/>
            </w:r>
            <w:r w:rsidRPr="00773EDB">
              <w:rPr>
                <w:rFonts w:ascii="Arial" w:hAnsi="Arial" w:cs="Arial"/>
                <w:sz w:val="18"/>
                <w:szCs w:val="18"/>
                <w:lang w:eastAsia="en-US"/>
              </w:rPr>
              <w:t>3.7</w:t>
            </w:r>
            <w:r w:rsidR="002914E5">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excess limit of liability for each Independent Director pursuant to the extension specified in paragraph </w:t>
            </w:r>
            <w:r w:rsidR="002914E5">
              <w:fldChar w:fldCharType="begin"/>
            </w:r>
            <w:r w:rsidR="002914E5">
              <w:instrText xml:space="preserve"> REF _Ref237319212 \r \h  \* MERGEFORMAT </w:instrText>
            </w:r>
            <w:r w:rsidR="002914E5">
              <w:fldChar w:fldCharType="separate"/>
            </w:r>
            <w:r w:rsidRPr="00773EDB">
              <w:rPr>
                <w:rFonts w:ascii="Arial" w:hAnsi="Arial" w:cs="Arial"/>
                <w:sz w:val="18"/>
                <w:szCs w:val="18"/>
                <w:lang w:val="en-US" w:eastAsia="en-US"/>
              </w:rPr>
              <w:t>3.7</w:t>
            </w:r>
            <w:r w:rsidR="002914E5">
              <w:fldChar w:fldCharType="end"/>
            </w:r>
            <w:r w:rsidRPr="00045741">
              <w:rPr>
                <w:rFonts w:ascii="Arial" w:hAnsi="Arial" w:cs="Arial"/>
                <w:sz w:val="18"/>
                <w:szCs w:val="18"/>
                <w:lang w:val="en-US" w:eastAsia="en-US"/>
              </w:rPr>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Застрахованный</w:t>
            </w:r>
          </w:p>
        </w:tc>
        <w:tc>
          <w:tcPr>
            <w:tcW w:w="4863" w:type="dxa"/>
          </w:tcPr>
          <w:p w:rsidR="000B11AB" w:rsidRPr="00045741" w:rsidRDefault="000B11AB" w:rsidP="002026A6">
            <w:pPr>
              <w:pStyle w:val="English2"/>
              <w:numPr>
                <w:ilvl w:val="1"/>
                <w:numId w:val="29"/>
              </w:numPr>
              <w:tabs>
                <w:tab w:val="clear" w:pos="0"/>
              </w:tabs>
            </w:pPr>
            <w:r w:rsidRPr="00045741">
              <w:t>Insured</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любую Компанию и/или любое Застрахованное лицо.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Company and/or any Insured Person.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92" w:name="_Ref361657716"/>
            <w:r w:rsidRPr="00045741">
              <w:t>Застрахованное лицо</w:t>
            </w:r>
            <w:bookmarkEnd w:id="92"/>
          </w:p>
        </w:tc>
        <w:tc>
          <w:tcPr>
            <w:tcW w:w="4863" w:type="dxa"/>
          </w:tcPr>
          <w:p w:rsidR="000B11AB" w:rsidRPr="00045741" w:rsidRDefault="000B11AB" w:rsidP="002026A6">
            <w:pPr>
              <w:pStyle w:val="English2"/>
              <w:numPr>
                <w:ilvl w:val="1"/>
                <w:numId w:val="29"/>
              </w:numPr>
              <w:tabs>
                <w:tab w:val="clear" w:pos="0"/>
              </w:tabs>
            </w:pPr>
            <w:bookmarkStart w:id="93" w:name="_Ref361657704"/>
            <w:r w:rsidRPr="00045741">
              <w:t>Insured Person</w:t>
            </w:r>
            <w:bookmarkEnd w:id="93"/>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означает любое физическое лицо </w:t>
            </w:r>
            <w:r w:rsidRPr="00045741">
              <w:rPr>
                <w:rFonts w:ascii="Arial" w:hAnsi="Arial" w:cs="Arial"/>
                <w:sz w:val="18"/>
                <w:szCs w:val="18"/>
                <w:lang w:eastAsia="ru-RU"/>
              </w:rPr>
              <w:t>(включая нерезидентов Российской Федерации)</w:t>
            </w:r>
            <w:r w:rsidRPr="00045741">
              <w:rPr>
                <w:rFonts w:ascii="Arial" w:hAnsi="Arial" w:cs="Arial"/>
                <w:sz w:val="18"/>
                <w:szCs w:val="18"/>
                <w:lang w:eastAsia="en-US"/>
              </w:rPr>
              <w:t>, которое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natural person who:</w:t>
            </w:r>
          </w:p>
        </w:tc>
      </w:tr>
      <w:tr w:rsidR="000B11AB" w:rsidRPr="008C6207" w:rsidTr="002026A6">
        <w:tc>
          <w:tcPr>
            <w:tcW w:w="4968" w:type="dxa"/>
          </w:tcPr>
          <w:p w:rsidR="000B11AB" w:rsidRPr="00045741" w:rsidRDefault="000B11AB" w:rsidP="002026A6">
            <w:pPr>
              <w:pStyle w:val="Russian4"/>
              <w:tabs>
                <w:tab w:val="clear" w:pos="1220"/>
              </w:tabs>
              <w:ind w:left="1260"/>
            </w:pPr>
            <w:r w:rsidRPr="00045741">
              <w:t>(</w:t>
            </w:r>
            <w:r w:rsidRPr="00045741">
              <w:rPr>
                <w:lang w:val="en-US"/>
              </w:rPr>
              <w:t>a</w:t>
            </w:r>
            <w:r w:rsidRPr="00045741">
              <w:t>)</w:t>
            </w:r>
            <w:r w:rsidRPr="00045741">
              <w:tab/>
              <w:t>в любой момент до начала течения Периода страхования являлось; и/или</w:t>
            </w:r>
          </w:p>
        </w:tc>
        <w:tc>
          <w:tcPr>
            <w:tcW w:w="4863" w:type="dxa"/>
          </w:tcPr>
          <w:p w:rsidR="000B11AB" w:rsidRPr="00045741" w:rsidRDefault="000B11AB" w:rsidP="002026A6">
            <w:pPr>
              <w:pStyle w:val="a1"/>
              <w:ind w:left="1233" w:hanging="350"/>
              <w:rPr>
                <w:rFonts w:ascii="Arial" w:hAnsi="Arial" w:cs="Arial"/>
                <w:sz w:val="18"/>
                <w:szCs w:val="18"/>
                <w:lang w:val="en-US" w:eastAsia="en-US"/>
              </w:rPr>
            </w:pPr>
            <w:r w:rsidRPr="00045741">
              <w:rPr>
                <w:rFonts w:ascii="Arial" w:hAnsi="Arial" w:cs="Arial"/>
                <w:sz w:val="18"/>
                <w:szCs w:val="18"/>
                <w:lang w:val="en-US" w:eastAsia="en-US"/>
              </w:rPr>
              <w:t>(a)</w:t>
            </w:r>
            <w:r w:rsidRPr="00045741">
              <w:rPr>
                <w:rFonts w:ascii="Arial" w:hAnsi="Arial" w:cs="Arial"/>
                <w:sz w:val="18"/>
                <w:szCs w:val="18"/>
                <w:lang w:val="en-US" w:eastAsia="en-US"/>
              </w:rPr>
              <w:tab/>
              <w:t>at any time prior to the commencement of the Policy Period was; and/or</w:t>
            </w:r>
          </w:p>
        </w:tc>
      </w:tr>
      <w:tr w:rsidR="000B11AB" w:rsidRPr="008C6207" w:rsidTr="002026A6">
        <w:tc>
          <w:tcPr>
            <w:tcW w:w="4968" w:type="dxa"/>
          </w:tcPr>
          <w:p w:rsidR="000B11AB" w:rsidRPr="00045741" w:rsidRDefault="000B11AB" w:rsidP="002026A6">
            <w:pPr>
              <w:pStyle w:val="Russian4"/>
              <w:tabs>
                <w:tab w:val="clear" w:pos="1220"/>
              </w:tabs>
              <w:ind w:left="1260"/>
            </w:pPr>
            <w:r w:rsidRPr="00045741">
              <w:t>(</w:t>
            </w:r>
            <w:r w:rsidRPr="00045741">
              <w:rPr>
                <w:lang w:val="en-US"/>
              </w:rPr>
              <w:t>b</w:t>
            </w:r>
            <w:r w:rsidRPr="00045741">
              <w:t>)</w:t>
            </w:r>
            <w:r w:rsidRPr="00045741">
              <w:tab/>
              <w:t>на момент начала течения Периода страхования является; и/или</w:t>
            </w:r>
          </w:p>
        </w:tc>
        <w:tc>
          <w:tcPr>
            <w:tcW w:w="4863" w:type="dxa"/>
          </w:tcPr>
          <w:p w:rsidR="000B11AB" w:rsidRPr="00045741" w:rsidRDefault="000B11AB" w:rsidP="002026A6">
            <w:pPr>
              <w:pStyle w:val="a1"/>
              <w:ind w:left="1233" w:hanging="336"/>
              <w:rPr>
                <w:rFonts w:ascii="Arial" w:hAnsi="Arial" w:cs="Arial"/>
                <w:sz w:val="18"/>
                <w:szCs w:val="18"/>
                <w:lang w:val="en-US" w:eastAsia="en-US"/>
              </w:rPr>
            </w:pPr>
            <w:r w:rsidRPr="00045741">
              <w:rPr>
                <w:rFonts w:ascii="Arial" w:hAnsi="Arial" w:cs="Arial"/>
                <w:sz w:val="18"/>
                <w:szCs w:val="18"/>
                <w:lang w:val="en-US" w:eastAsia="en-US"/>
              </w:rPr>
              <w:t>(b)</w:t>
            </w:r>
            <w:r w:rsidRPr="00045741">
              <w:rPr>
                <w:rFonts w:ascii="Arial" w:hAnsi="Arial" w:cs="Arial"/>
                <w:sz w:val="18"/>
                <w:szCs w:val="18"/>
                <w:lang w:val="en-US" w:eastAsia="en-US"/>
              </w:rPr>
              <w:tab/>
              <w:t>at the commencement of the Policy Period is; and/or</w:t>
            </w:r>
          </w:p>
        </w:tc>
      </w:tr>
      <w:tr w:rsidR="000B11AB" w:rsidRPr="008C6207" w:rsidTr="002026A6">
        <w:tc>
          <w:tcPr>
            <w:tcW w:w="4968" w:type="dxa"/>
          </w:tcPr>
          <w:p w:rsidR="000B11AB" w:rsidRPr="00045741" w:rsidRDefault="000B11AB" w:rsidP="002026A6">
            <w:pPr>
              <w:pStyle w:val="Russian4"/>
              <w:tabs>
                <w:tab w:val="clear" w:pos="1220"/>
              </w:tabs>
              <w:ind w:left="1260"/>
            </w:pPr>
            <w:r w:rsidRPr="00045741">
              <w:t>(</w:t>
            </w:r>
            <w:r w:rsidRPr="00045741">
              <w:rPr>
                <w:lang w:val="en-US"/>
              </w:rPr>
              <w:t>c</w:t>
            </w:r>
            <w:r w:rsidRPr="00045741">
              <w:t>)</w:t>
            </w:r>
            <w:r w:rsidRPr="00045741">
              <w:tab/>
              <w:t>в любой момент в течение Периода страхования станет любым из перечисленного ниже:</w:t>
            </w:r>
          </w:p>
        </w:tc>
        <w:tc>
          <w:tcPr>
            <w:tcW w:w="4863" w:type="dxa"/>
          </w:tcPr>
          <w:p w:rsidR="000B11AB" w:rsidRPr="00045741" w:rsidRDefault="000B11AB" w:rsidP="002026A6">
            <w:pPr>
              <w:pStyle w:val="a1"/>
              <w:ind w:left="1261" w:hanging="350"/>
              <w:rPr>
                <w:rFonts w:ascii="Arial" w:hAnsi="Arial" w:cs="Arial"/>
                <w:sz w:val="18"/>
                <w:szCs w:val="18"/>
                <w:lang w:val="en-US" w:eastAsia="en-US"/>
              </w:rPr>
            </w:pPr>
            <w:r w:rsidRPr="00045741">
              <w:rPr>
                <w:rFonts w:ascii="Arial" w:hAnsi="Arial" w:cs="Arial"/>
                <w:sz w:val="18"/>
                <w:szCs w:val="18"/>
                <w:lang w:val="en-US" w:eastAsia="en-US"/>
              </w:rPr>
              <w:t>(c)</w:t>
            </w:r>
            <w:r w:rsidRPr="00045741">
              <w:rPr>
                <w:rFonts w:ascii="Arial" w:hAnsi="Arial" w:cs="Arial"/>
                <w:sz w:val="18"/>
                <w:szCs w:val="18"/>
                <w:lang w:val="en-US" w:eastAsia="en-US"/>
              </w:rPr>
              <w:tab/>
              <w:t>at any time during the Policy Period becomes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94" w:name="_Ref358887095"/>
            <w:r w:rsidRPr="00045741">
              <w:rPr>
                <w:szCs w:val="18"/>
              </w:rPr>
              <w:t>любым Директор</w:t>
            </w:r>
            <w:r w:rsidRPr="00045741">
              <w:t xml:space="preserve">ом, в том числе Независимым директором, или </w:t>
            </w:r>
            <w:r w:rsidRPr="00045741">
              <w:rPr>
                <w:szCs w:val="18"/>
              </w:rPr>
              <w:t>Должностным лицо</w:t>
            </w:r>
            <w:r w:rsidRPr="00045741">
              <w:t>м любой Компании; или</w:t>
            </w:r>
            <w:bookmarkEnd w:id="94"/>
          </w:p>
        </w:tc>
        <w:tc>
          <w:tcPr>
            <w:tcW w:w="4863" w:type="dxa"/>
          </w:tcPr>
          <w:p w:rsidR="000B11AB" w:rsidRPr="00045741" w:rsidRDefault="000B11AB" w:rsidP="002026A6">
            <w:pPr>
              <w:pStyle w:val="English3"/>
              <w:numPr>
                <w:ilvl w:val="2"/>
                <w:numId w:val="29"/>
              </w:numPr>
            </w:pPr>
            <w:bookmarkStart w:id="95" w:name="_Ref358887096"/>
            <w:r w:rsidRPr="00045741">
              <w:rPr>
                <w:szCs w:val="18"/>
              </w:rPr>
              <w:t>any Director</w:t>
            </w:r>
            <w:r w:rsidRPr="00045741">
              <w:t xml:space="preserve">, including Independent Director, or </w:t>
            </w:r>
            <w:r w:rsidRPr="00045741">
              <w:rPr>
                <w:szCs w:val="18"/>
              </w:rPr>
              <w:t>Officer</w:t>
            </w:r>
            <w:r w:rsidRPr="00045741">
              <w:t xml:space="preserve"> of any Company; or</w:t>
            </w:r>
            <w:bookmarkEnd w:id="95"/>
          </w:p>
        </w:tc>
      </w:tr>
      <w:tr w:rsidR="000B11AB" w:rsidRPr="008C6207" w:rsidTr="002026A6">
        <w:tc>
          <w:tcPr>
            <w:tcW w:w="4968" w:type="dxa"/>
          </w:tcPr>
          <w:p w:rsidR="000B11AB" w:rsidRPr="00045741" w:rsidRDefault="000B11AB" w:rsidP="002026A6">
            <w:pPr>
              <w:pStyle w:val="Russian3"/>
              <w:numPr>
                <w:ilvl w:val="2"/>
                <w:numId w:val="28"/>
              </w:numPr>
              <w:tabs>
                <w:tab w:val="num" w:pos="860"/>
              </w:tabs>
              <w:rPr>
                <w:iCs/>
              </w:rPr>
            </w:pPr>
            <w:r w:rsidRPr="00045741">
              <w:rPr>
                <w:szCs w:val="18"/>
              </w:rPr>
              <w:t>любым</w:t>
            </w:r>
            <w:r w:rsidRPr="00045741">
              <w:t xml:space="preserve"> лицом, действующим в качестве члена комитета, созданного по решению или одобренного советом директоров или аналогичным органом управления любой Компании; и/или</w:t>
            </w:r>
          </w:p>
        </w:tc>
        <w:tc>
          <w:tcPr>
            <w:tcW w:w="4863" w:type="dxa"/>
          </w:tcPr>
          <w:p w:rsidR="000B11AB" w:rsidRPr="00045741" w:rsidRDefault="000B11AB" w:rsidP="002026A6">
            <w:pPr>
              <w:pStyle w:val="English3"/>
              <w:numPr>
                <w:ilvl w:val="2"/>
                <w:numId w:val="29"/>
              </w:numPr>
              <w:tabs>
                <w:tab w:val="clear" w:pos="0"/>
              </w:tabs>
              <w:rPr>
                <w:szCs w:val="18"/>
              </w:rPr>
            </w:pPr>
            <w:r w:rsidRPr="00045741">
              <w:t xml:space="preserve">any person who acts as a member of a committee established by or approved by the board of directors or similar management body of any Company; </w:t>
            </w:r>
            <w:r w:rsidRPr="00045741">
              <w:rPr>
                <w:szCs w:val="18"/>
              </w:rPr>
              <w:t>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96" w:name="_Ref358887105"/>
            <w:r w:rsidRPr="00045741">
              <w:rPr>
                <w:szCs w:val="18"/>
              </w:rPr>
              <w:t>любым лицом, названным в качестве предполагаемого Директора или Должностного лица в любых эмиссионных документах, документах о предложении ценных бумаг, документах в связи с листингом, проспектах или отчетах любой Компании; и/или</w:t>
            </w:r>
            <w:bookmarkEnd w:id="96"/>
          </w:p>
        </w:tc>
        <w:tc>
          <w:tcPr>
            <w:tcW w:w="4863" w:type="dxa"/>
          </w:tcPr>
          <w:p w:rsidR="000B11AB" w:rsidRPr="00045741" w:rsidRDefault="000B11AB" w:rsidP="002026A6">
            <w:pPr>
              <w:pStyle w:val="English3"/>
              <w:numPr>
                <w:ilvl w:val="2"/>
                <w:numId w:val="29"/>
              </w:numPr>
              <w:rPr>
                <w:szCs w:val="18"/>
              </w:rPr>
            </w:pPr>
            <w:bookmarkStart w:id="97" w:name="_Ref358887106"/>
            <w:r w:rsidRPr="00045741">
              <w:rPr>
                <w:szCs w:val="18"/>
              </w:rPr>
              <w:t>any person named as a prospective Director or Officer in any issuance documents, offering documents, listing particulars, prospectus or reports issued by any Company; and/or</w:t>
            </w:r>
            <w:bookmarkEnd w:id="97"/>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любым </w:t>
            </w:r>
            <w:r w:rsidRPr="00045741">
              <w:rPr>
                <w:szCs w:val="18"/>
              </w:rPr>
              <w:t>работником</w:t>
            </w:r>
            <w:r w:rsidRPr="00045741">
              <w:t xml:space="preserve">/сотрудником любой </w:t>
            </w:r>
            <w:r w:rsidRPr="00045741">
              <w:rPr>
                <w:iCs/>
              </w:rPr>
              <w:t>Компании</w:t>
            </w:r>
            <w:r w:rsidRPr="00045741">
              <w:t>:</w:t>
            </w:r>
          </w:p>
        </w:tc>
        <w:tc>
          <w:tcPr>
            <w:tcW w:w="4863" w:type="dxa"/>
          </w:tcPr>
          <w:p w:rsidR="000B11AB" w:rsidRPr="00045741" w:rsidRDefault="000B11AB" w:rsidP="002026A6">
            <w:pPr>
              <w:pStyle w:val="English3"/>
              <w:numPr>
                <w:ilvl w:val="2"/>
                <w:numId w:val="29"/>
              </w:numPr>
              <w:rPr>
                <w:szCs w:val="18"/>
              </w:rPr>
            </w:pPr>
            <w:r w:rsidRPr="00045741">
              <w:rPr>
                <w:szCs w:val="18"/>
              </w:rPr>
              <w:t>any employee of any Company:</w:t>
            </w:r>
          </w:p>
        </w:tc>
      </w:tr>
      <w:tr w:rsidR="000B11AB" w:rsidRPr="008C6207" w:rsidTr="002026A6">
        <w:tc>
          <w:tcPr>
            <w:tcW w:w="4968" w:type="dxa"/>
          </w:tcPr>
          <w:p w:rsidR="000B11AB" w:rsidRPr="00045741" w:rsidRDefault="000B11AB" w:rsidP="002026A6">
            <w:pPr>
              <w:pStyle w:val="Left4"/>
              <w:numPr>
                <w:ilvl w:val="3"/>
                <w:numId w:val="34"/>
              </w:numPr>
              <w:spacing w:after="240"/>
              <w:rPr>
                <w:szCs w:val="18"/>
                <w:lang w:val="ru-RU"/>
              </w:rPr>
            </w:pPr>
            <w:r w:rsidRPr="00045741">
              <w:rPr>
                <w:szCs w:val="18"/>
                <w:lang w:val="ru-RU"/>
              </w:rPr>
              <w:t>в связи с осуществлением им</w:t>
            </w:r>
            <w:r w:rsidRPr="00045741">
              <w:rPr>
                <w:lang w:val="ru-RU"/>
              </w:rPr>
              <w:t xml:space="preserve"> </w:t>
            </w:r>
            <w:r w:rsidRPr="00045741">
              <w:rPr>
                <w:szCs w:val="18"/>
                <w:lang w:val="ru-RU"/>
              </w:rPr>
              <w:t xml:space="preserve">организационно-распорядительных или административно-хозяйственных функций/полномочий в такой </w:t>
            </w:r>
            <w:r w:rsidRPr="00045741">
              <w:rPr>
                <w:iCs/>
                <w:szCs w:val="18"/>
                <w:lang w:val="ru-RU"/>
              </w:rPr>
              <w:t>Компании</w:t>
            </w:r>
            <w:r w:rsidRPr="00045741">
              <w:rPr>
                <w:szCs w:val="18"/>
                <w:lang w:val="ru-RU"/>
              </w:rPr>
              <w:t>; и/или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while acting in a managerial or supervisory capacity in that Company; and/or</w:t>
            </w:r>
          </w:p>
        </w:tc>
      </w:tr>
      <w:tr w:rsidR="000B11AB" w:rsidRPr="008C6207" w:rsidTr="002026A6">
        <w:tc>
          <w:tcPr>
            <w:tcW w:w="4968" w:type="dxa"/>
          </w:tcPr>
          <w:p w:rsidR="000B11AB" w:rsidRPr="00045741" w:rsidRDefault="000B11AB" w:rsidP="002026A6">
            <w:pPr>
              <w:pStyle w:val="Left4"/>
              <w:numPr>
                <w:ilvl w:val="3"/>
                <w:numId w:val="34"/>
              </w:numPr>
              <w:spacing w:after="240"/>
              <w:rPr>
                <w:lang w:val="ru-RU"/>
              </w:rPr>
            </w:pPr>
            <w:r w:rsidRPr="00045741">
              <w:rPr>
                <w:lang w:val="ru-RU"/>
              </w:rPr>
              <w:t xml:space="preserve">в связи с любым Иском о нарушении трудовых отношений; </w:t>
            </w:r>
            <w:r w:rsidRPr="00045741">
              <w:rPr>
                <w:szCs w:val="18"/>
                <w:lang w:val="ru-RU"/>
              </w:rPr>
              <w:t>и/</w:t>
            </w:r>
            <w:r w:rsidRPr="00045741">
              <w:rPr>
                <w:lang w:val="ru-RU"/>
              </w:rPr>
              <w:t>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with respect to any Employment Practice Claim; and/or</w:t>
            </w:r>
          </w:p>
        </w:tc>
      </w:tr>
      <w:tr w:rsidR="000B11AB" w:rsidRPr="008C6207" w:rsidTr="002026A6">
        <w:tc>
          <w:tcPr>
            <w:tcW w:w="4968" w:type="dxa"/>
          </w:tcPr>
          <w:p w:rsidR="000B11AB" w:rsidRPr="00045741" w:rsidRDefault="000B11AB" w:rsidP="002026A6">
            <w:pPr>
              <w:pStyle w:val="Left4"/>
              <w:numPr>
                <w:ilvl w:val="3"/>
                <w:numId w:val="34"/>
              </w:numPr>
              <w:spacing w:after="240"/>
              <w:rPr>
                <w:lang w:val="ru-RU"/>
              </w:rPr>
            </w:pPr>
            <w:r w:rsidRPr="00045741">
              <w:rPr>
                <w:lang w:val="ru-RU"/>
              </w:rPr>
              <w:t xml:space="preserve">поименованным в качестве соответчика с любым Директором или Должностным лицом в любом Иске, в котором заявляется, что такой </w:t>
            </w:r>
            <w:r w:rsidRPr="00045741">
              <w:rPr>
                <w:szCs w:val="18"/>
                <w:lang w:val="ru-RU"/>
              </w:rPr>
              <w:t>работник/сотрудник</w:t>
            </w:r>
            <w:r w:rsidRPr="00045741">
              <w:rPr>
                <w:lang w:val="ru-RU"/>
              </w:rPr>
              <w:t xml:space="preserve"> участвовал или содействовал в совершении любого Неверного действия; </w:t>
            </w:r>
            <w:r w:rsidRPr="00045741">
              <w:rPr>
                <w:szCs w:val="18"/>
                <w:lang w:val="ru-RU"/>
              </w:rPr>
              <w:t>и/</w:t>
            </w:r>
            <w:r w:rsidRPr="00045741">
              <w:rPr>
                <w:lang w:val="ru-RU"/>
              </w:rPr>
              <w:t>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named as a co-defendant with any Director or Officer in any Claim in which such employee is alleged to have participated or assisted in the commission of any Wrongful Act</w:t>
            </w:r>
            <w:r w:rsidRPr="00045741">
              <w:rPr>
                <w:caps/>
              </w:rPr>
              <w:t>;</w:t>
            </w:r>
            <w:r w:rsidRPr="00045741">
              <w:rPr>
                <w:szCs w:val="18"/>
              </w:rPr>
              <w:t xml:space="preserve"> and/or</w:t>
            </w:r>
          </w:p>
        </w:tc>
      </w:tr>
      <w:tr w:rsidR="000B11AB" w:rsidRPr="008C6207" w:rsidTr="002026A6">
        <w:tc>
          <w:tcPr>
            <w:tcW w:w="4968" w:type="dxa"/>
          </w:tcPr>
          <w:p w:rsidR="000B11AB" w:rsidRPr="00045741" w:rsidRDefault="000B11AB" w:rsidP="002026A6">
            <w:pPr>
              <w:pStyle w:val="Left4"/>
              <w:numPr>
                <w:ilvl w:val="3"/>
                <w:numId w:val="34"/>
              </w:numPr>
              <w:spacing w:after="240"/>
              <w:rPr>
                <w:lang w:val="ru-RU"/>
              </w:rPr>
            </w:pPr>
            <w:r w:rsidRPr="00045741">
              <w:rPr>
                <w:lang w:val="ru-RU"/>
              </w:rPr>
              <w:t xml:space="preserve">в связи с любым Расследованием; </w:t>
            </w:r>
            <w:r w:rsidRPr="00045741">
              <w:rPr>
                <w:szCs w:val="18"/>
                <w:lang w:val="ru-RU"/>
              </w:rPr>
              <w:t>и/</w:t>
            </w:r>
            <w:r w:rsidRPr="00045741">
              <w:rPr>
                <w:lang w:val="ru-RU"/>
              </w:rPr>
              <w:t>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with respect to any Investigation; and/or</w:t>
            </w:r>
          </w:p>
        </w:tc>
      </w:tr>
      <w:tr w:rsidR="000B11AB" w:rsidRPr="008C6207" w:rsidTr="002026A6">
        <w:tc>
          <w:tcPr>
            <w:tcW w:w="4968" w:type="dxa"/>
          </w:tcPr>
          <w:p w:rsidR="000B11AB" w:rsidRPr="00045741" w:rsidRDefault="000B11AB" w:rsidP="002026A6">
            <w:pPr>
              <w:pStyle w:val="Left4"/>
              <w:numPr>
                <w:ilvl w:val="3"/>
                <w:numId w:val="34"/>
              </w:numPr>
              <w:spacing w:after="240"/>
              <w:rPr>
                <w:lang w:val="ru-RU"/>
              </w:rPr>
            </w:pPr>
            <w:r w:rsidRPr="00045741">
              <w:rPr>
                <w:lang w:val="ru-RU"/>
              </w:rPr>
              <w:lastRenderedPageBreak/>
              <w:t>в связи с любым Иском по ценным бумагам;</w:t>
            </w:r>
            <w:r w:rsidRPr="00045741">
              <w:rPr>
                <w:szCs w:val="18"/>
                <w:lang w:val="ru-RU"/>
              </w:rPr>
              <w:t xml:space="preserve"> и/или</w:t>
            </w:r>
          </w:p>
        </w:tc>
        <w:tc>
          <w:tcPr>
            <w:tcW w:w="4863" w:type="dxa"/>
          </w:tcPr>
          <w:p w:rsidR="000B11AB" w:rsidRPr="00045741" w:rsidRDefault="000B11AB" w:rsidP="002026A6">
            <w:pPr>
              <w:pStyle w:val="Right4"/>
              <w:numPr>
                <w:ilvl w:val="3"/>
                <w:numId w:val="35"/>
              </w:numPr>
              <w:spacing w:after="240"/>
              <w:rPr>
                <w:szCs w:val="18"/>
              </w:rPr>
            </w:pPr>
            <w:r w:rsidRPr="00045741">
              <w:rPr>
                <w:szCs w:val="18"/>
              </w:rPr>
              <w:t>with respect to any Securities Claim;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98" w:name="_Ref358887099"/>
            <w:r w:rsidRPr="00045741">
              <w:rPr>
                <w:szCs w:val="18"/>
              </w:rPr>
              <w:t>любым Директором обособленной компании; и/или</w:t>
            </w:r>
            <w:bookmarkEnd w:id="98"/>
          </w:p>
        </w:tc>
        <w:tc>
          <w:tcPr>
            <w:tcW w:w="4863" w:type="dxa"/>
          </w:tcPr>
          <w:p w:rsidR="000B11AB" w:rsidRPr="00045741" w:rsidRDefault="000B11AB" w:rsidP="002026A6">
            <w:pPr>
              <w:pStyle w:val="English3"/>
              <w:numPr>
                <w:ilvl w:val="2"/>
                <w:numId w:val="29"/>
              </w:numPr>
              <w:rPr>
                <w:szCs w:val="18"/>
              </w:rPr>
            </w:pPr>
            <w:bookmarkStart w:id="99" w:name="_Ref358887100"/>
            <w:r w:rsidRPr="00045741">
              <w:rPr>
                <w:szCs w:val="18"/>
              </w:rPr>
              <w:t>any Outside Entity Director; and/or</w:t>
            </w:r>
            <w:bookmarkEnd w:id="99"/>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100" w:name="_Ref358887101"/>
            <w:r w:rsidRPr="00045741">
              <w:rPr>
                <w:szCs w:val="18"/>
              </w:rPr>
              <w:t>любым Директором де-факто и/или Теневым директором; и/или</w:t>
            </w:r>
            <w:bookmarkEnd w:id="100"/>
          </w:p>
        </w:tc>
        <w:tc>
          <w:tcPr>
            <w:tcW w:w="4863" w:type="dxa"/>
          </w:tcPr>
          <w:p w:rsidR="000B11AB" w:rsidRPr="00045741" w:rsidRDefault="000B11AB" w:rsidP="002026A6">
            <w:pPr>
              <w:pStyle w:val="English3"/>
              <w:numPr>
                <w:ilvl w:val="2"/>
                <w:numId w:val="29"/>
              </w:numPr>
              <w:tabs>
                <w:tab w:val="clear" w:pos="0"/>
              </w:tabs>
              <w:rPr>
                <w:szCs w:val="18"/>
              </w:rPr>
            </w:pPr>
            <w:bookmarkStart w:id="101" w:name="_Ref358887102"/>
            <w:r w:rsidRPr="00045741">
              <w:rPr>
                <w:szCs w:val="18"/>
              </w:rPr>
              <w:t>any de facto Director and/or Shadow Director; and/or</w:t>
            </w:r>
            <w:bookmarkEnd w:id="101"/>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02" w:name="_Ref352696869"/>
            <w:r w:rsidRPr="00045741">
              <w:t>любое физическое лицо, которое когда-либо имело, имеет или будет иметь право подписывать документы, и/или давать какие-либо заверения, и/или делать какие-либо заявления (давать комментарии) от имени любой Компании; и/или</w:t>
            </w:r>
            <w:bookmarkEnd w:id="102"/>
          </w:p>
        </w:tc>
        <w:tc>
          <w:tcPr>
            <w:tcW w:w="4863" w:type="dxa"/>
          </w:tcPr>
          <w:p w:rsidR="000B11AB" w:rsidRPr="00045741" w:rsidRDefault="000B11AB" w:rsidP="002026A6">
            <w:pPr>
              <w:pStyle w:val="English3"/>
              <w:numPr>
                <w:ilvl w:val="2"/>
                <w:numId w:val="29"/>
              </w:numPr>
              <w:rPr>
                <w:szCs w:val="18"/>
              </w:rPr>
            </w:pPr>
            <w:bookmarkStart w:id="103" w:name="_Ref352696870"/>
            <w:r w:rsidRPr="00045741">
              <w:t xml:space="preserve">any individual who had, has or will have a right to sign documents and/or make any representations and/or statements (comments) on behalf of any </w:t>
            </w:r>
            <w:r w:rsidRPr="00045741">
              <w:rPr>
                <w:szCs w:val="18"/>
              </w:rPr>
              <w:t>Company</w:t>
            </w:r>
            <w:r w:rsidRPr="00045741">
              <w:t>; and/or</w:t>
            </w:r>
            <w:bookmarkEnd w:id="10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04" w:name="_Ref358649970"/>
            <w:r w:rsidRPr="00045741">
              <w:t xml:space="preserve">супругом/ой или сожителем любого </w:t>
            </w:r>
            <w:r w:rsidRPr="00045741">
              <w:rPr>
                <w:iCs/>
              </w:rPr>
              <w:t>Застрахованного лица (указанного в пп. </w:t>
            </w:r>
            <w:bookmarkStart w:id="105" w:name="DocXTextRef88"/>
            <w:r w:rsidRPr="00045741">
              <w:rPr>
                <w:iCs/>
              </w:rPr>
              <w:t>(</w:t>
            </w:r>
            <w:r w:rsidRPr="00045741">
              <w:rPr>
                <w:iCs/>
                <w:lang w:val="en-US"/>
              </w:rPr>
              <w:t>i</w:t>
            </w:r>
            <w:r w:rsidRPr="00045741">
              <w:rPr>
                <w:iCs/>
              </w:rPr>
              <w:t>)</w:t>
            </w:r>
            <w:bookmarkEnd w:id="105"/>
            <w:r w:rsidRPr="00045741">
              <w:rPr>
                <w:iCs/>
              </w:rPr>
              <w:t>-(</w:t>
            </w:r>
            <w:r w:rsidRPr="00045741">
              <w:rPr>
                <w:iCs/>
                <w:lang w:val="en-US"/>
              </w:rPr>
              <w:t>vii</w:t>
            </w:r>
            <w:r w:rsidRPr="00045741">
              <w:rPr>
                <w:iCs/>
              </w:rPr>
              <w:t>) выше)</w:t>
            </w:r>
            <w:r w:rsidRPr="00045741">
              <w:t xml:space="preserve"> в отношении любых </w:t>
            </w:r>
            <w:r w:rsidRPr="00045741">
              <w:rPr>
                <w:iCs/>
              </w:rPr>
              <w:t>Убытков</w:t>
            </w:r>
            <w:r w:rsidRPr="00045741">
              <w:t xml:space="preserve">, связанных с любым Иском в связи с </w:t>
            </w:r>
            <w:r w:rsidRPr="00045741">
              <w:rPr>
                <w:iCs/>
              </w:rPr>
              <w:t>любым</w:t>
            </w:r>
            <w:r w:rsidRPr="00045741">
              <w:rPr>
                <w:i/>
                <w:iCs/>
              </w:rPr>
              <w:t xml:space="preserve"> </w:t>
            </w:r>
            <w:r w:rsidRPr="00045741">
              <w:rPr>
                <w:iCs/>
              </w:rPr>
              <w:t>Неверным действием</w:t>
            </w:r>
            <w:r w:rsidRPr="00045741">
              <w:t xml:space="preserve"> такого </w:t>
            </w:r>
            <w:r w:rsidRPr="00045741">
              <w:rPr>
                <w:iCs/>
              </w:rPr>
              <w:t>Застрахованного лица</w:t>
            </w:r>
            <w:r w:rsidRPr="00045741">
              <w:t>; и/или</w:t>
            </w:r>
            <w:bookmarkEnd w:id="104"/>
          </w:p>
        </w:tc>
        <w:tc>
          <w:tcPr>
            <w:tcW w:w="4863" w:type="dxa"/>
          </w:tcPr>
          <w:p w:rsidR="000B11AB" w:rsidRPr="00045741" w:rsidRDefault="000B11AB" w:rsidP="002026A6">
            <w:pPr>
              <w:pStyle w:val="English3"/>
              <w:numPr>
                <w:ilvl w:val="2"/>
                <w:numId w:val="29"/>
              </w:numPr>
            </w:pPr>
            <w:bookmarkStart w:id="106" w:name="_Ref358649971"/>
            <w:r w:rsidRPr="00045741">
              <w:t xml:space="preserve">the spouse or domestic partner of any Insured Person (specified in </w:t>
            </w:r>
            <w:bookmarkStart w:id="107" w:name="DocXTextRef89"/>
            <w:r w:rsidRPr="00045741">
              <w:t>(i)</w:t>
            </w:r>
            <w:bookmarkEnd w:id="107"/>
            <w:r w:rsidRPr="00045741">
              <w:t>-(vii) above) for any Loss relating to any Claim in connection with any Wrongful Act of such Insured Person; and/or</w:t>
            </w:r>
            <w:bookmarkEnd w:id="106"/>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08" w:name="_Ref358649972"/>
            <w:r w:rsidRPr="00045741">
              <w:t xml:space="preserve">любым распорядителем, наследником, управляющим конкурсной/наследственной массой, законным представителем, правопреемником или душеприказчиком умершего, недееспособного, неплатежеспособного или обанкротившегося </w:t>
            </w:r>
            <w:r w:rsidRPr="00045741">
              <w:rPr>
                <w:iCs/>
              </w:rPr>
              <w:t>Застрахованного лица (указанного в пп. </w:t>
            </w:r>
            <w:bookmarkStart w:id="109" w:name="DocXTextRef90"/>
            <w:r w:rsidRPr="00045741">
              <w:rPr>
                <w:iCs/>
              </w:rPr>
              <w:t>(</w:t>
            </w:r>
            <w:r w:rsidRPr="00045741">
              <w:rPr>
                <w:iCs/>
                <w:lang w:val="en-US"/>
              </w:rPr>
              <w:t>i</w:t>
            </w:r>
            <w:r w:rsidRPr="00045741">
              <w:rPr>
                <w:iCs/>
              </w:rPr>
              <w:t>)</w:t>
            </w:r>
            <w:bookmarkEnd w:id="109"/>
            <w:r w:rsidRPr="00045741">
              <w:rPr>
                <w:iCs/>
              </w:rPr>
              <w:t>-(</w:t>
            </w:r>
            <w:r w:rsidRPr="00045741">
              <w:rPr>
                <w:iCs/>
                <w:lang w:val="en-US"/>
              </w:rPr>
              <w:t>vii</w:t>
            </w:r>
            <w:r w:rsidRPr="00045741">
              <w:rPr>
                <w:iCs/>
              </w:rPr>
              <w:t>) выше)</w:t>
            </w:r>
            <w:r w:rsidRPr="00045741">
              <w:t xml:space="preserve"> в отношении любых </w:t>
            </w:r>
            <w:r w:rsidRPr="00045741">
              <w:rPr>
                <w:iCs/>
              </w:rPr>
              <w:t>Убытков</w:t>
            </w:r>
            <w:r w:rsidRPr="00045741">
              <w:t xml:space="preserve">, связанных с любым </w:t>
            </w:r>
            <w:r w:rsidRPr="00045741">
              <w:rPr>
                <w:iCs/>
              </w:rPr>
              <w:t>Иском</w:t>
            </w:r>
            <w:r w:rsidRPr="00045741">
              <w:t xml:space="preserve"> в связи с любым </w:t>
            </w:r>
            <w:r w:rsidRPr="00045741">
              <w:rPr>
                <w:iCs/>
              </w:rPr>
              <w:t>Неверным действием</w:t>
            </w:r>
            <w:r w:rsidRPr="00045741">
              <w:t xml:space="preserve"> такого </w:t>
            </w:r>
            <w:r w:rsidRPr="00045741">
              <w:rPr>
                <w:iCs/>
              </w:rPr>
              <w:t>Застрахованного лица</w:t>
            </w:r>
            <w:r w:rsidRPr="00045741">
              <w:t>.</w:t>
            </w:r>
            <w:bookmarkEnd w:id="108"/>
          </w:p>
        </w:tc>
        <w:tc>
          <w:tcPr>
            <w:tcW w:w="4863" w:type="dxa"/>
          </w:tcPr>
          <w:p w:rsidR="000B11AB" w:rsidRPr="00045741" w:rsidRDefault="000B11AB" w:rsidP="002026A6">
            <w:pPr>
              <w:pStyle w:val="English3"/>
              <w:numPr>
                <w:ilvl w:val="2"/>
                <w:numId w:val="29"/>
              </w:numPr>
            </w:pPr>
            <w:bookmarkStart w:id="110" w:name="_Ref358649973"/>
            <w:r w:rsidRPr="00045741">
              <w:t>any administrator, heir, estate or legal representative, assign or executor of any deceased, incompetent, insolvent or bankrupt Insured Person</w:t>
            </w:r>
            <w:r w:rsidRPr="00045741">
              <w:rPr>
                <w:i/>
              </w:rPr>
              <w:t xml:space="preserve"> </w:t>
            </w:r>
            <w:r w:rsidRPr="00045741">
              <w:t xml:space="preserve">(specified in </w:t>
            </w:r>
            <w:bookmarkStart w:id="111" w:name="DocXTextRef91"/>
            <w:r w:rsidRPr="00045741">
              <w:t>(i)</w:t>
            </w:r>
            <w:bookmarkEnd w:id="111"/>
            <w:r w:rsidRPr="00045741">
              <w:t>-(vii) above) for any Loss</w:t>
            </w:r>
            <w:r w:rsidRPr="00045741">
              <w:rPr>
                <w:i/>
              </w:rPr>
              <w:t xml:space="preserve"> </w:t>
            </w:r>
            <w:r w:rsidRPr="00045741">
              <w:t>relating to any Claim in connection with any Wrongful Act of such Insured Person.</w:t>
            </w:r>
            <w:bookmarkEnd w:id="110"/>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Страховщик</w:t>
            </w:r>
          </w:p>
        </w:tc>
        <w:tc>
          <w:tcPr>
            <w:tcW w:w="4863" w:type="dxa"/>
          </w:tcPr>
          <w:p w:rsidR="000B11AB" w:rsidRPr="00045741" w:rsidRDefault="000B11AB" w:rsidP="002026A6">
            <w:pPr>
              <w:pStyle w:val="English2"/>
              <w:numPr>
                <w:ilvl w:val="1"/>
                <w:numId w:val="29"/>
              </w:numPr>
              <w:tabs>
                <w:tab w:val="clear" w:pos="0"/>
              </w:tabs>
            </w:pPr>
            <w:r w:rsidRPr="00045741">
              <w:t>Insurer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страховую организацию, указанную в пункте 2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insurance company specified in Item 2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Расследование</w:t>
            </w:r>
          </w:p>
        </w:tc>
        <w:tc>
          <w:tcPr>
            <w:tcW w:w="4863" w:type="dxa"/>
          </w:tcPr>
          <w:p w:rsidR="000B11AB" w:rsidRPr="00045741" w:rsidRDefault="000B11AB" w:rsidP="002026A6">
            <w:pPr>
              <w:pStyle w:val="English2"/>
              <w:numPr>
                <w:ilvl w:val="1"/>
                <w:numId w:val="29"/>
              </w:numPr>
              <w:tabs>
                <w:tab w:val="clear" w:pos="0"/>
              </w:tabs>
            </w:pPr>
            <w:r w:rsidRPr="00045741">
              <w:t>Investigation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расследование, проверку, слушание, разбирательство, производство, дознание или любые аналогичные действия, проводимые любым компетентным органом/организацией в связи с (а) деятельностью любой Компании и/или (б) любыми действиями/бездействием любого Застрахованного лица, совершенными в любом из качеств/статусов, перечисленных в определении «Застрахованное лицо» в п.</w:t>
            </w:r>
            <w:r w:rsidRPr="00BA50AA">
              <w:rPr>
                <w:rFonts w:ascii="Arial" w:hAnsi="Arial" w:cs="Arial"/>
                <w:sz w:val="18"/>
                <w:szCs w:val="18"/>
                <w:lang w:eastAsia="en-US"/>
              </w:rPr>
              <w:t> </w:t>
            </w:r>
            <w:r>
              <w:rPr>
                <w:rFonts w:ascii="Arial" w:hAnsi="Arial" w:cs="Arial"/>
                <w:sz w:val="18"/>
                <w:szCs w:val="18"/>
                <w:lang w:eastAsia="en-US"/>
              </w:rPr>
              <w:t>2.20</w:t>
            </w:r>
            <w:r w:rsidRPr="00045741">
              <w:rPr>
                <w:rFonts w:ascii="Arial" w:hAnsi="Arial" w:cs="Arial"/>
                <w:sz w:val="18"/>
                <w:szCs w:val="18"/>
                <w:lang w:eastAsia="en-US"/>
              </w:rPr>
              <w:t xml:space="preserve"> настоящих Полисных условий или применительно к расширениям, указанным в п.</w:t>
            </w:r>
            <w:r w:rsidRPr="00BA50AA">
              <w:rPr>
                <w:rFonts w:ascii="Arial" w:hAnsi="Arial" w:cs="Arial"/>
                <w:sz w:val="18"/>
                <w:szCs w:val="18"/>
                <w:lang w:eastAsia="en-US"/>
              </w:rPr>
              <w:t xml:space="preserve"> 3.13 и </w:t>
            </w:r>
            <w:r>
              <w:rPr>
                <w:rFonts w:ascii="Arial" w:hAnsi="Arial" w:cs="Arial"/>
                <w:sz w:val="18"/>
                <w:szCs w:val="18"/>
                <w:lang w:eastAsia="en-US"/>
              </w:rPr>
              <w:t xml:space="preserve"> </w:t>
            </w:r>
            <w:r w:rsidRPr="00045741">
              <w:rPr>
                <w:rFonts w:ascii="Arial" w:hAnsi="Arial" w:cs="Arial"/>
                <w:sz w:val="18"/>
                <w:szCs w:val="18"/>
                <w:lang w:eastAsia="en-US"/>
              </w:rPr>
              <w:t xml:space="preserve"> п.</w:t>
            </w:r>
            <w:r w:rsidRPr="00BA50AA">
              <w:rPr>
                <w:rFonts w:ascii="Arial" w:hAnsi="Arial" w:cs="Arial"/>
                <w:sz w:val="18"/>
                <w:szCs w:val="18"/>
                <w:lang w:eastAsia="en-US"/>
              </w:rPr>
              <w:t> 3.14</w:t>
            </w:r>
            <w:r w:rsidRPr="00045741">
              <w:rPr>
                <w:rFonts w:ascii="Arial" w:hAnsi="Arial" w:cs="Arial"/>
                <w:sz w:val="18"/>
                <w:szCs w:val="18"/>
                <w:lang w:eastAsia="en-US"/>
              </w:rPr>
              <w:t xml:space="preserve"> настоящих Полисных условий, в любом качестве (в том числе и в личном качестве).</w:t>
            </w:r>
          </w:p>
        </w:tc>
        <w:tc>
          <w:tcPr>
            <w:tcW w:w="4863" w:type="dxa"/>
          </w:tcPr>
          <w:p w:rsidR="000B11AB" w:rsidRPr="00BA50AA" w:rsidRDefault="000B11AB" w:rsidP="005649F3">
            <w:pPr>
              <w:pStyle w:val="a1"/>
              <w:rPr>
                <w:rFonts w:ascii="Arial" w:hAnsi="Arial" w:cs="Arial"/>
                <w:sz w:val="18"/>
                <w:szCs w:val="18"/>
                <w:lang w:val="en-US" w:eastAsia="en-US"/>
              </w:rPr>
            </w:pPr>
            <w:r w:rsidRPr="00045741">
              <w:rPr>
                <w:rFonts w:ascii="Arial" w:hAnsi="Arial" w:cs="Arial"/>
                <w:sz w:val="18"/>
                <w:szCs w:val="18"/>
                <w:lang w:val="en-US" w:eastAsia="en-US"/>
              </w:rPr>
              <w:t>means</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investigation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hearing</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examination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inquiry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or</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similar</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actions</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by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competent</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authority</w:t>
            </w:r>
            <w:r w:rsidRPr="00BA50AA">
              <w:rPr>
                <w:rFonts w:ascii="Arial" w:hAnsi="Arial" w:cs="Arial"/>
                <w:sz w:val="18"/>
                <w:szCs w:val="18"/>
                <w:lang w:val="en-US" w:eastAsia="en-US"/>
              </w:rPr>
              <w:t>/</w:t>
            </w:r>
            <w:r w:rsidRPr="00045741">
              <w:rPr>
                <w:rFonts w:ascii="Arial" w:hAnsi="Arial" w:cs="Arial"/>
                <w:sz w:val="18"/>
                <w:szCs w:val="18"/>
                <w:lang w:val="en-US" w:eastAsia="en-US"/>
              </w:rPr>
              <w:t>organization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 xml:space="preserve">connection with </w:t>
            </w:r>
            <w:bookmarkStart w:id="112" w:name="DocXTextRef94"/>
            <w:r w:rsidRPr="00045741">
              <w:rPr>
                <w:rFonts w:ascii="Arial" w:hAnsi="Arial" w:cs="Arial"/>
                <w:sz w:val="18"/>
                <w:szCs w:val="18"/>
                <w:lang w:val="en-US" w:eastAsia="en-US"/>
              </w:rPr>
              <w:t>(a)</w:t>
            </w:r>
            <w:bookmarkEnd w:id="112"/>
            <w:r w:rsidRPr="00045741">
              <w:rPr>
                <w:rFonts w:ascii="Arial" w:hAnsi="Arial" w:cs="Arial"/>
                <w:sz w:val="18"/>
                <w:szCs w:val="18"/>
                <w:lang w:val="en-US" w:eastAsia="en-US"/>
              </w:rPr>
              <w:t xml:space="preserve"> affairs of any Company and/or </w:t>
            </w:r>
            <w:bookmarkStart w:id="113" w:name="DocXTextRef95"/>
            <w:r w:rsidRPr="00045741">
              <w:rPr>
                <w:rFonts w:ascii="Arial" w:hAnsi="Arial" w:cs="Arial"/>
                <w:sz w:val="18"/>
                <w:szCs w:val="18"/>
                <w:lang w:val="en-US" w:eastAsia="en-US"/>
              </w:rPr>
              <w:t>(b)</w:t>
            </w:r>
            <w:bookmarkEnd w:id="113"/>
            <w:r w:rsidRPr="00045741">
              <w:rPr>
                <w:rFonts w:ascii="Arial" w:hAnsi="Arial" w:cs="Arial"/>
                <w:sz w:val="18"/>
                <w:szCs w:val="18"/>
                <w:lang w:val="en-US" w:eastAsia="en-US"/>
              </w:rPr>
              <w:t xml:space="preserve"> any acts/omissions committed/omitted by any Insured Person in any his/her capacity/status listed in the definition “Insured Person” in paragraph </w:t>
            </w:r>
            <w:r w:rsidRPr="00BA50AA">
              <w:rPr>
                <w:rFonts w:ascii="Arial" w:hAnsi="Arial" w:cs="Arial"/>
                <w:sz w:val="18"/>
                <w:szCs w:val="18"/>
                <w:lang w:val="en-US" w:eastAsia="en-US"/>
              </w:rPr>
              <w:t xml:space="preserve">2.20 </w:t>
            </w:r>
            <w:r w:rsidRPr="00045741">
              <w:rPr>
                <w:rFonts w:ascii="Arial" w:hAnsi="Arial" w:cs="Arial"/>
                <w:sz w:val="18"/>
                <w:szCs w:val="18"/>
                <w:lang w:val="en-US" w:eastAsia="en-US"/>
              </w:rPr>
              <w:t xml:space="preserve">hereof or with respect to the extensions specified in paragraph </w:t>
            </w:r>
            <w:r w:rsidRPr="00BA50AA">
              <w:rPr>
                <w:rFonts w:ascii="Arial" w:hAnsi="Arial" w:cs="Arial"/>
                <w:sz w:val="18"/>
                <w:szCs w:val="18"/>
                <w:lang w:val="en-US" w:eastAsia="en-US"/>
              </w:rPr>
              <w:t xml:space="preserve">3.13 </w:t>
            </w:r>
            <w:r w:rsidRPr="00045741">
              <w:rPr>
                <w:rFonts w:ascii="Arial" w:hAnsi="Arial" w:cs="Arial"/>
                <w:sz w:val="18"/>
                <w:szCs w:val="18"/>
                <w:lang w:val="en-US" w:eastAsia="en-US"/>
              </w:rPr>
              <w:t>and</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paragraph</w:t>
            </w:r>
            <w:r w:rsidR="00D02F83" w:rsidRPr="00D02F83">
              <w:rPr>
                <w:rFonts w:ascii="Arial" w:hAnsi="Arial" w:cs="Arial"/>
                <w:sz w:val="18"/>
                <w:szCs w:val="18"/>
                <w:lang w:val="en-US" w:eastAsia="en-US"/>
              </w:rPr>
              <w:t>3.14</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hereof</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any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capacity</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including</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in</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his</w:t>
            </w:r>
            <w:r w:rsidRPr="00BA50AA">
              <w:rPr>
                <w:rFonts w:ascii="Arial" w:hAnsi="Arial" w:cs="Arial"/>
                <w:sz w:val="18"/>
                <w:szCs w:val="18"/>
                <w:lang w:val="en-US" w:eastAsia="en-US"/>
              </w:rPr>
              <w:t>/</w:t>
            </w:r>
            <w:r w:rsidRPr="00045741">
              <w:rPr>
                <w:rFonts w:ascii="Arial" w:hAnsi="Arial" w:cs="Arial"/>
                <w:sz w:val="18"/>
                <w:szCs w:val="18"/>
                <w:lang w:val="en-US" w:eastAsia="en-US"/>
              </w:rPr>
              <w:t>her</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personal</w:t>
            </w:r>
            <w:r w:rsidRPr="00BA50AA">
              <w:rPr>
                <w:rFonts w:ascii="Arial" w:hAnsi="Arial" w:cs="Arial"/>
                <w:sz w:val="18"/>
                <w:szCs w:val="18"/>
                <w:lang w:val="en-US" w:eastAsia="en-US"/>
              </w:rPr>
              <w:t xml:space="preserve"> </w:t>
            </w:r>
            <w:r w:rsidRPr="00045741">
              <w:rPr>
                <w:rFonts w:ascii="Arial" w:hAnsi="Arial" w:cs="Arial"/>
                <w:sz w:val="18"/>
                <w:szCs w:val="18"/>
                <w:lang w:val="en-US" w:eastAsia="en-US"/>
              </w:rPr>
              <w:t>capacity</w:t>
            </w:r>
            <w:r w:rsidRPr="00BA50AA">
              <w:rPr>
                <w:rFonts w:ascii="Arial" w:hAnsi="Arial" w:cs="Arial"/>
                <w:sz w:val="18"/>
                <w:szCs w:val="18"/>
                <w:lang w:val="en-US" w:eastAsia="en-US"/>
              </w:rPr>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«Расследование» считается впервые начатым в момент наступления наиболее раннего из следующих обстоятельств: (а) Застрахованное лицо впервые получило от компетентного органа/организации просьбу/требование о явке или повестку, ордер или иной официальный документ о проведении</w:t>
            </w:r>
            <w:r w:rsidRPr="00045741">
              <w:rPr>
                <w:lang w:eastAsia="en-US"/>
              </w:rPr>
              <w:t xml:space="preserve"> </w:t>
            </w:r>
            <w:r w:rsidRPr="00045741">
              <w:rPr>
                <w:rFonts w:ascii="Arial" w:hAnsi="Arial" w:cs="Arial"/>
                <w:sz w:val="18"/>
                <w:szCs w:val="18"/>
                <w:lang w:eastAsia="en-US"/>
              </w:rPr>
              <w:t>Расследования, или (б) Застрахованное лицо впервые узнало, что оно определено компетентным органом/организацией в качестве лица, в отношении которого проводится Расследование, или лица, в отношении которого Расследование потенциально может быть проведено.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“Investigation” shall be deemed to be first made when the earliest of the following occurs: </w:t>
            </w:r>
            <w:bookmarkStart w:id="114" w:name="DocXTextRef96"/>
            <w:r w:rsidRPr="00045741">
              <w:rPr>
                <w:rFonts w:ascii="Arial" w:hAnsi="Arial" w:cs="Arial"/>
                <w:sz w:val="18"/>
                <w:szCs w:val="18"/>
                <w:lang w:val="en-US" w:eastAsia="en-US"/>
              </w:rPr>
              <w:t>(a)</w:t>
            </w:r>
            <w:bookmarkEnd w:id="114"/>
            <w:r w:rsidRPr="00045741">
              <w:rPr>
                <w:rFonts w:ascii="Arial" w:hAnsi="Arial" w:cs="Arial"/>
                <w:sz w:val="18"/>
                <w:szCs w:val="18"/>
                <w:lang w:val="en-US" w:eastAsia="en-US"/>
              </w:rPr>
              <w:t xml:space="preserve"> an Insured Person first receives from a competent authority/organization a request to attend or a subpoena, or an order of investigation, or any other documents indicating an official Investigation; or </w:t>
            </w:r>
            <w:bookmarkStart w:id="115" w:name="DocXTextRef97"/>
            <w:r w:rsidRPr="00045741">
              <w:rPr>
                <w:rFonts w:ascii="Arial" w:hAnsi="Arial" w:cs="Arial"/>
                <w:sz w:val="18"/>
                <w:szCs w:val="18"/>
                <w:lang w:val="en-US" w:eastAsia="en-US"/>
              </w:rPr>
              <w:t>(b)</w:t>
            </w:r>
            <w:bookmarkEnd w:id="115"/>
            <w:r w:rsidRPr="00045741">
              <w:rPr>
                <w:rFonts w:ascii="Arial" w:hAnsi="Arial" w:cs="Arial"/>
                <w:sz w:val="18"/>
                <w:szCs w:val="18"/>
                <w:lang w:val="en-US" w:eastAsia="en-US"/>
              </w:rPr>
              <w:t xml:space="preserve"> an Insured Person first discovers that he/she has been identified by a competent authority/organization as a target or potential target of an Investigation.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Расходы на расследование</w:t>
            </w:r>
          </w:p>
        </w:tc>
        <w:tc>
          <w:tcPr>
            <w:tcW w:w="4863" w:type="dxa"/>
          </w:tcPr>
          <w:p w:rsidR="000B11AB" w:rsidRPr="00045741" w:rsidRDefault="000B11AB" w:rsidP="002026A6">
            <w:pPr>
              <w:pStyle w:val="English2"/>
              <w:numPr>
                <w:ilvl w:val="1"/>
                <w:numId w:val="29"/>
              </w:numPr>
              <w:tabs>
                <w:tab w:val="clear" w:pos="0"/>
              </w:tabs>
            </w:pPr>
            <w:r w:rsidRPr="00045741">
              <w:t>Investigation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bookmarkStart w:id="116" w:name="_Toc111433138"/>
            <w:r w:rsidRPr="00045741">
              <w:rPr>
                <w:rFonts w:ascii="Arial" w:hAnsi="Arial" w:cs="Arial"/>
                <w:sz w:val="18"/>
                <w:szCs w:val="18"/>
                <w:lang w:eastAsia="en-US"/>
              </w:rPr>
              <w:t xml:space="preserve">означает любые обоснованные гонорары, </w:t>
            </w:r>
            <w:r w:rsidRPr="00045741">
              <w:rPr>
                <w:rFonts w:ascii="Arial" w:hAnsi="Arial" w:cs="Arial"/>
                <w:sz w:val="18"/>
                <w:szCs w:val="18"/>
                <w:lang w:eastAsia="en-US"/>
              </w:rPr>
              <w:lastRenderedPageBreak/>
              <w:t>необходимые гонорары, расходы</w:t>
            </w:r>
            <w:r w:rsidR="000C10B4">
              <w:rPr>
                <w:rFonts w:ascii="Arial" w:hAnsi="Arial" w:cs="Arial"/>
                <w:sz w:val="18"/>
                <w:szCs w:val="18"/>
                <w:lang w:eastAsia="en-US"/>
              </w:rPr>
              <w:t xml:space="preserve"> </w:t>
            </w:r>
            <w:r w:rsidRPr="00045741">
              <w:rPr>
                <w:rFonts w:ascii="Arial" w:hAnsi="Arial" w:cs="Arial"/>
                <w:sz w:val="18"/>
                <w:szCs w:val="18"/>
                <w:lang w:eastAsia="en-US"/>
              </w:rPr>
              <w:t>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подготовкой к участию в любом Расследовании и/или участием в нем, или иным образом в связи с любым Расследованием.</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means any reasonable and necessary fees, </w:t>
            </w:r>
            <w:r w:rsidRPr="00045741">
              <w:rPr>
                <w:rFonts w:ascii="Arial" w:hAnsi="Arial" w:cs="Arial"/>
                <w:sz w:val="18"/>
                <w:szCs w:val="18"/>
                <w:lang w:val="en-US" w:eastAsia="en-US"/>
              </w:rPr>
              <w:lastRenderedPageBreak/>
              <w:t>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in connection with preparation for and/or participation in any Investigation, or otherwise in connection with any Investigation.</w:t>
            </w:r>
          </w:p>
        </w:tc>
      </w:tr>
      <w:bookmarkEnd w:id="116"/>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lastRenderedPageBreak/>
              <w:t>Постановление</w:t>
            </w:r>
          </w:p>
        </w:tc>
        <w:tc>
          <w:tcPr>
            <w:tcW w:w="4863" w:type="dxa"/>
          </w:tcPr>
          <w:p w:rsidR="000B11AB" w:rsidRPr="00045741" w:rsidRDefault="000B11AB" w:rsidP="002026A6">
            <w:pPr>
              <w:pStyle w:val="English2"/>
              <w:numPr>
                <w:ilvl w:val="1"/>
                <w:numId w:val="29"/>
              </w:numPr>
              <w:tabs>
                <w:tab w:val="clear" w:pos="0"/>
              </w:tabs>
            </w:pPr>
            <w:bookmarkStart w:id="117" w:name="_DV_C120"/>
            <w:r w:rsidRPr="00045741">
              <w:t>Judicial Order</w:t>
            </w:r>
            <w:bookmarkEnd w:id="117"/>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из перечисленного ниже: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любое промежуточное или временное постановление, определение или решение компетентного органа/организации; или</w:t>
            </w:r>
          </w:p>
        </w:tc>
        <w:tc>
          <w:tcPr>
            <w:tcW w:w="4863" w:type="dxa"/>
          </w:tcPr>
          <w:p w:rsidR="000B11AB" w:rsidRPr="00045741" w:rsidRDefault="000B11AB" w:rsidP="002026A6">
            <w:pPr>
              <w:pStyle w:val="English3"/>
              <w:numPr>
                <w:ilvl w:val="2"/>
                <w:numId w:val="29"/>
              </w:numPr>
            </w:pPr>
            <w:r w:rsidRPr="00045741">
              <w:t>any interim or interlocutory order, ruling or decision of a competent authority/body; 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 отношении любого разбирательства, касающегося депортации любого Застрахованного лица, любое постановление, определение или решение компетентного органа/организации, вынесенное против Застрахованного лица в связи с любым Иском к нему, в отношении которого предусматривается страховая защита по Договору страхования.</w:t>
            </w:r>
          </w:p>
        </w:tc>
        <w:tc>
          <w:tcPr>
            <w:tcW w:w="4863" w:type="dxa"/>
          </w:tcPr>
          <w:p w:rsidR="000B11AB" w:rsidRPr="00045741" w:rsidRDefault="000B11AB" w:rsidP="002026A6">
            <w:pPr>
              <w:pStyle w:val="English3"/>
              <w:numPr>
                <w:ilvl w:val="2"/>
                <w:numId w:val="29"/>
              </w:numPr>
            </w:pPr>
            <w:r w:rsidRPr="00045741">
              <w:t xml:space="preserve">with respect to any proceeding concerning the deportation of any Insured Person, any order, ruling or decision of a competent authority/body entered against an Insured Person, in connection with any Claim against such Insured Person that is covered under the Policy. </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w:t>
            </w:r>
            <w:r w:rsidRPr="00045741">
              <w:t>Постановление»</w:t>
            </w:r>
            <w:r w:rsidRPr="00045741">
              <w:rPr>
                <w:szCs w:val="18"/>
              </w:rPr>
              <w:t xml:space="preserve"> не включает в себя окончательное не подлежащее обжалованию судебное или арбитражное решение в отношении такого Иска.</w:t>
            </w:r>
          </w:p>
        </w:tc>
        <w:tc>
          <w:tcPr>
            <w:tcW w:w="4863" w:type="dxa"/>
          </w:tcPr>
          <w:p w:rsidR="000B11AB" w:rsidRPr="00045741" w:rsidRDefault="000B11AB" w:rsidP="002026A6">
            <w:pPr>
              <w:pStyle w:val="English3"/>
              <w:tabs>
                <w:tab w:val="clear" w:pos="0"/>
              </w:tabs>
              <w:ind w:left="0" w:firstLine="0"/>
              <w:rPr>
                <w:szCs w:val="18"/>
              </w:rPr>
            </w:pPr>
            <w:r w:rsidRPr="00045741">
              <w:rPr>
                <w:szCs w:val="18"/>
              </w:rPr>
              <w:t>“Judicial Order” shall not include a final non-appealable order made in the disposition or adjudication of such Claim.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Страховая сумма</w:t>
            </w:r>
          </w:p>
        </w:tc>
        <w:tc>
          <w:tcPr>
            <w:tcW w:w="4863" w:type="dxa"/>
          </w:tcPr>
          <w:p w:rsidR="000B11AB" w:rsidRPr="00045741" w:rsidRDefault="000B11AB" w:rsidP="002026A6">
            <w:pPr>
              <w:pStyle w:val="English2"/>
              <w:numPr>
                <w:ilvl w:val="1"/>
                <w:numId w:val="29"/>
              </w:numPr>
              <w:tabs>
                <w:tab w:val="clear" w:pos="0"/>
              </w:tabs>
            </w:pPr>
            <w:r w:rsidRPr="00045741">
              <w:t>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сумму, указанную в пункте 5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amount specified in Item 5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118" w:name="_Ref242041468"/>
            <w:r w:rsidRPr="00045741">
              <w:t>Убытки</w:t>
            </w:r>
            <w:bookmarkStart w:id="119" w:name="_Ref241421269"/>
            <w:bookmarkEnd w:id="118"/>
          </w:p>
        </w:tc>
        <w:tc>
          <w:tcPr>
            <w:tcW w:w="4863" w:type="dxa"/>
          </w:tcPr>
          <w:p w:rsidR="000B11AB" w:rsidRPr="00045741" w:rsidRDefault="000B11AB" w:rsidP="002026A6">
            <w:pPr>
              <w:pStyle w:val="English2"/>
              <w:numPr>
                <w:ilvl w:val="1"/>
                <w:numId w:val="29"/>
              </w:numPr>
              <w:tabs>
                <w:tab w:val="clear" w:pos="0"/>
              </w:tabs>
            </w:pPr>
            <w:bookmarkStart w:id="120" w:name="_Ref241999563"/>
            <w:bookmarkEnd w:id="119"/>
            <w:r w:rsidRPr="00045741">
              <w:t>Loss</w:t>
            </w:r>
            <w:bookmarkStart w:id="121" w:name="_Ref241421263"/>
            <w:bookmarkEnd w:id="120"/>
          </w:p>
        </w:tc>
        <w:bookmarkEnd w:id="121"/>
      </w:tr>
      <w:tr w:rsidR="000B11AB" w:rsidRPr="008C6207"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szCs w:val="18"/>
              </w:rPr>
              <w:t xml:space="preserve">означает любые </w:t>
            </w:r>
            <w:r w:rsidRPr="00045741">
              <w:rPr>
                <w:b w:val="0"/>
              </w:rPr>
              <w:t>Финансовые убытки</w:t>
            </w:r>
            <w:r w:rsidRPr="00045741">
              <w:rPr>
                <w:b w:val="0"/>
                <w:szCs w:val="18"/>
              </w:rPr>
              <w:t xml:space="preserve"> и/или любые </w:t>
            </w:r>
            <w:r w:rsidRPr="00045741">
              <w:rPr>
                <w:b w:val="0"/>
              </w:rPr>
              <w:t>Расходы.</w:t>
            </w:r>
          </w:p>
        </w:tc>
        <w:tc>
          <w:tcPr>
            <w:tcW w:w="4863" w:type="dxa"/>
          </w:tcPr>
          <w:p w:rsidR="000B11AB" w:rsidRPr="00045741" w:rsidRDefault="000B11AB" w:rsidP="002026A6">
            <w:pPr>
              <w:pStyle w:val="English2"/>
              <w:ind w:left="0" w:firstLine="0"/>
              <w:rPr>
                <w:b w:val="0"/>
                <w:szCs w:val="18"/>
              </w:rPr>
            </w:pPr>
            <w:r w:rsidRPr="00045741">
              <w:rPr>
                <w:b w:val="0"/>
                <w:szCs w:val="18"/>
              </w:rPr>
              <w:t xml:space="preserve">means any </w:t>
            </w:r>
            <w:r w:rsidRPr="00045741">
              <w:rPr>
                <w:b w:val="0"/>
              </w:rPr>
              <w:t>Financial Loss and/or any Costs and Expenses</w:t>
            </w:r>
            <w:r w:rsidRPr="00045741">
              <w:rPr>
                <w:b w:val="0"/>
                <w:szCs w:val="18"/>
              </w:rPr>
              <w:t>.</w:t>
            </w:r>
          </w:p>
        </w:tc>
      </w:tr>
      <w:tr w:rsidR="000B11AB" w:rsidRPr="00045741" w:rsidTr="002026A6">
        <w:tc>
          <w:tcPr>
            <w:tcW w:w="4968" w:type="dxa"/>
          </w:tcPr>
          <w:p w:rsidR="000B11AB" w:rsidRPr="00045741" w:rsidRDefault="000B11AB" w:rsidP="002026A6">
            <w:pPr>
              <w:pStyle w:val="Russian2"/>
              <w:tabs>
                <w:tab w:val="clear" w:pos="1080"/>
              </w:tabs>
              <w:ind w:left="0" w:firstLine="0"/>
              <w:rPr>
                <w:b w:val="0"/>
                <w:szCs w:val="18"/>
              </w:rPr>
            </w:pPr>
            <w:r w:rsidRPr="00045741">
              <w:rPr>
                <w:b w:val="0"/>
              </w:rPr>
              <w:t>При том, что</w:t>
            </w:r>
            <w:r w:rsidRPr="00045741">
              <w:rPr>
                <w:b w:val="0"/>
                <w:szCs w:val="18"/>
              </w:rPr>
              <w:t>:</w:t>
            </w:r>
          </w:p>
        </w:tc>
        <w:tc>
          <w:tcPr>
            <w:tcW w:w="4863" w:type="dxa"/>
          </w:tcPr>
          <w:p w:rsidR="000B11AB" w:rsidRPr="00045741" w:rsidRDefault="000B11AB" w:rsidP="002026A6">
            <w:pPr>
              <w:pStyle w:val="English2"/>
              <w:ind w:left="0" w:firstLine="0"/>
              <w:rPr>
                <w:b w:val="0"/>
                <w:szCs w:val="18"/>
              </w:rPr>
            </w:pPr>
            <w:r w:rsidRPr="00045741">
              <w:rPr>
                <w:b w:val="0"/>
                <w:szCs w:val="18"/>
              </w:rPr>
              <w:t>Provided that: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22" w:name="_Ref358649987"/>
            <w:r w:rsidRPr="00045741">
              <w:t>«Финансовые убытки» означает любое из перечисленного ниже:</w:t>
            </w:r>
            <w:bookmarkEnd w:id="122"/>
          </w:p>
        </w:tc>
        <w:tc>
          <w:tcPr>
            <w:tcW w:w="4863" w:type="dxa"/>
          </w:tcPr>
          <w:p w:rsidR="000B11AB" w:rsidRPr="00045741" w:rsidRDefault="000B11AB" w:rsidP="002026A6">
            <w:pPr>
              <w:pStyle w:val="English3"/>
              <w:numPr>
                <w:ilvl w:val="2"/>
                <w:numId w:val="29"/>
              </w:numPr>
            </w:pPr>
            <w:bookmarkStart w:id="123" w:name="_Ref358649988"/>
            <w:r w:rsidRPr="00045741">
              <w:t>“Financial Loss” means any of the following:</w:t>
            </w:r>
            <w:bookmarkEnd w:id="123"/>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24" w:name="_Ref358649989"/>
            <w:r w:rsidRPr="00045741">
              <w:t>любые убытки в соответствии со ст. </w:t>
            </w:r>
            <w:bookmarkStart w:id="125" w:name="DocXTextRef100"/>
            <w:r w:rsidRPr="00045741">
              <w:t>71</w:t>
            </w:r>
            <w:bookmarkEnd w:id="125"/>
            <w:r w:rsidRPr="00045741">
              <w:t xml:space="preserve"> и ст. </w:t>
            </w:r>
            <w:bookmarkStart w:id="126" w:name="DocXTextRef101"/>
            <w:r w:rsidRPr="00045741">
              <w:t>84</w:t>
            </w:r>
            <w:bookmarkEnd w:id="126"/>
            <w:r w:rsidRPr="00045741">
              <w:t xml:space="preserve"> Федерального закона от </w:t>
            </w:r>
            <w:bookmarkStart w:id="127" w:name="DocXTextRef102"/>
            <w:r w:rsidRPr="00045741">
              <w:t>26</w:t>
            </w:r>
            <w:bookmarkEnd w:id="127"/>
            <w:r w:rsidRPr="00045741">
              <w:t xml:space="preserve"> декабря 1995 г. № 208-ФЗ «Об акционерных обществах» (со всеми изменениями и дополнениями) и иные аналогичные убытки; и/или</w:t>
            </w:r>
            <w:bookmarkEnd w:id="124"/>
          </w:p>
        </w:tc>
        <w:tc>
          <w:tcPr>
            <w:tcW w:w="4863" w:type="dxa"/>
          </w:tcPr>
          <w:p w:rsidR="000B11AB" w:rsidRPr="00045741" w:rsidRDefault="000B11AB" w:rsidP="002026A6">
            <w:pPr>
              <w:pStyle w:val="English4"/>
              <w:numPr>
                <w:ilvl w:val="3"/>
                <w:numId w:val="29"/>
              </w:numPr>
              <w:tabs>
                <w:tab w:val="clear" w:pos="0"/>
              </w:tabs>
              <w:rPr>
                <w:b/>
                <w:szCs w:val="18"/>
              </w:rPr>
            </w:pPr>
            <w:bookmarkStart w:id="128" w:name="_Ref358649990"/>
            <w:r w:rsidRPr="00045741">
              <w:t xml:space="preserve">any </w:t>
            </w:r>
            <w:r w:rsidRPr="00045741">
              <w:rPr>
                <w:w w:val="0"/>
                <w:kern w:val="22"/>
              </w:rPr>
              <w:t xml:space="preserve">losses </w:t>
            </w:r>
            <w:r w:rsidRPr="00045741">
              <w:t xml:space="preserve">pursuant to </w:t>
            </w:r>
            <w:r w:rsidRPr="00045741">
              <w:rPr>
                <w:w w:val="0"/>
                <w:kern w:val="22"/>
              </w:rPr>
              <w:t>Art. </w:t>
            </w:r>
            <w:bookmarkStart w:id="129" w:name="DocXTextRef103"/>
            <w:r w:rsidRPr="00045741">
              <w:rPr>
                <w:w w:val="0"/>
                <w:kern w:val="22"/>
              </w:rPr>
              <w:t>71</w:t>
            </w:r>
            <w:bookmarkEnd w:id="129"/>
            <w:r w:rsidRPr="00045741">
              <w:rPr>
                <w:w w:val="0"/>
                <w:kern w:val="22"/>
              </w:rPr>
              <w:t xml:space="preserve"> and Art. </w:t>
            </w:r>
            <w:bookmarkStart w:id="130" w:name="DocXTextRef104"/>
            <w:r w:rsidRPr="00045741">
              <w:rPr>
                <w:w w:val="0"/>
                <w:kern w:val="22"/>
              </w:rPr>
              <w:t>84</w:t>
            </w:r>
            <w:bookmarkEnd w:id="130"/>
            <w:r w:rsidRPr="00045741">
              <w:rPr>
                <w:w w:val="0"/>
                <w:kern w:val="22"/>
              </w:rPr>
              <w:t xml:space="preserve"> of Federal Law of the Russian Federation No. 208-FZ dated December 26, 1995 on Joint Stock Companies</w:t>
            </w:r>
            <w:r w:rsidRPr="00045741">
              <w:t xml:space="preserve"> (as amended)</w:t>
            </w:r>
            <w:r w:rsidRPr="00045741">
              <w:rPr>
                <w:w w:val="0"/>
                <w:kern w:val="22"/>
              </w:rPr>
              <w:t xml:space="preserve"> and other similar losses</w:t>
            </w:r>
            <w:r w:rsidRPr="00045741">
              <w:t>; and/or</w:t>
            </w:r>
            <w:bookmarkEnd w:id="128"/>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31" w:name="_Ref358899814"/>
            <w:r w:rsidRPr="00045741">
              <w:t>любые убытки в соответствии со ст.</w:t>
            </w:r>
            <w:r w:rsidRPr="00045741">
              <w:rPr>
                <w:lang w:val="en-US"/>
              </w:rPr>
              <w:t> </w:t>
            </w:r>
            <w:bookmarkStart w:id="132" w:name="DocXTextRef105"/>
            <w:r w:rsidRPr="00045741">
              <w:t>44</w:t>
            </w:r>
            <w:bookmarkEnd w:id="132"/>
            <w:r w:rsidRPr="00045741">
              <w:t xml:space="preserve"> Федерального закона от </w:t>
            </w:r>
            <w:bookmarkStart w:id="133" w:name="DocXTextRef106"/>
            <w:r w:rsidRPr="00045741">
              <w:t>8</w:t>
            </w:r>
            <w:bookmarkEnd w:id="133"/>
            <w:r w:rsidRPr="00045741">
              <w:t xml:space="preserve"> февраля 1998</w:t>
            </w:r>
            <w:r w:rsidRPr="00045741">
              <w:rPr>
                <w:lang w:val="en-US"/>
              </w:rPr>
              <w:t> </w:t>
            </w:r>
            <w:r w:rsidRPr="00045741">
              <w:t>г. №</w:t>
            </w:r>
            <w:r w:rsidRPr="00045741">
              <w:rPr>
                <w:lang w:val="en-US"/>
              </w:rPr>
              <w:t> </w:t>
            </w:r>
            <w:r w:rsidRPr="00045741">
              <w:t>14-ФЗ «Об обществах с ограниченной ответственностью» (со всеми изменениями и дополнениями) и иные аналогичные убытки; и/или</w:t>
            </w:r>
            <w:bookmarkEnd w:id="131"/>
          </w:p>
        </w:tc>
        <w:tc>
          <w:tcPr>
            <w:tcW w:w="4863" w:type="dxa"/>
          </w:tcPr>
          <w:p w:rsidR="000B11AB" w:rsidRPr="00045741" w:rsidRDefault="000B11AB" w:rsidP="002026A6">
            <w:pPr>
              <w:pStyle w:val="English4"/>
              <w:numPr>
                <w:ilvl w:val="3"/>
                <w:numId w:val="29"/>
              </w:numPr>
              <w:tabs>
                <w:tab w:val="clear" w:pos="0"/>
              </w:tabs>
            </w:pPr>
            <w:bookmarkStart w:id="134" w:name="_Ref352696828"/>
            <w:r w:rsidRPr="00045741">
              <w:t>any losses pursuant to Art. </w:t>
            </w:r>
            <w:bookmarkStart w:id="135" w:name="DocXTextRef107"/>
            <w:r w:rsidRPr="00045741">
              <w:t>44</w:t>
            </w:r>
            <w:bookmarkEnd w:id="135"/>
            <w:r w:rsidRPr="00045741">
              <w:t xml:space="preserve"> of Federal Law of the Russian Federation No. 14-FZ dated February 8, 1998 on Limited Liability Companies (as amended) and other similar losses; and/or</w:t>
            </w:r>
            <w:bookmarkEnd w:id="134"/>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36" w:name="_Ref352696823"/>
            <w:r w:rsidRPr="00045741">
              <w:t>любые убытки в соответствии с п.</w:t>
            </w:r>
            <w:r w:rsidRPr="00045741">
              <w:rPr>
                <w:lang w:val="en-US"/>
              </w:rPr>
              <w:t> </w:t>
            </w:r>
            <w:bookmarkStart w:id="137" w:name="DocXTextRef108"/>
            <w:r w:rsidRPr="00045741">
              <w:t>3</w:t>
            </w:r>
            <w:bookmarkEnd w:id="137"/>
            <w:r w:rsidRPr="00045741">
              <w:t xml:space="preserve"> ст.</w:t>
            </w:r>
            <w:r w:rsidRPr="00045741">
              <w:rPr>
                <w:lang w:val="en-US"/>
              </w:rPr>
              <w:t> </w:t>
            </w:r>
            <w:bookmarkStart w:id="138" w:name="DocXTextRef109"/>
            <w:r w:rsidRPr="00045741">
              <w:t>53</w:t>
            </w:r>
            <w:bookmarkEnd w:id="138"/>
            <w:r w:rsidRPr="00045741">
              <w:t xml:space="preserve"> Гражданского кодекса Российской Федерации (со всеми изменениями и дополнениями) и иные аналогичные убытки; и/или</w:t>
            </w:r>
            <w:bookmarkEnd w:id="136"/>
          </w:p>
        </w:tc>
        <w:tc>
          <w:tcPr>
            <w:tcW w:w="4863" w:type="dxa"/>
          </w:tcPr>
          <w:p w:rsidR="000B11AB" w:rsidRPr="00045741" w:rsidRDefault="000B11AB" w:rsidP="002026A6">
            <w:pPr>
              <w:pStyle w:val="English4"/>
              <w:numPr>
                <w:ilvl w:val="3"/>
                <w:numId w:val="29"/>
              </w:numPr>
              <w:tabs>
                <w:tab w:val="clear" w:pos="0"/>
              </w:tabs>
            </w:pPr>
            <w:bookmarkStart w:id="139" w:name="_Ref352696824"/>
            <w:r w:rsidRPr="00045741">
              <w:t>any losses pursuant to Art. </w:t>
            </w:r>
            <w:bookmarkStart w:id="140" w:name="DocXTextRef110"/>
            <w:r w:rsidRPr="00045741">
              <w:t>53.3</w:t>
            </w:r>
            <w:bookmarkEnd w:id="140"/>
            <w:r w:rsidRPr="00045741">
              <w:t xml:space="preserve"> of the Russian Civil Code (as amended) and other similar losses; and/or</w:t>
            </w:r>
            <w:bookmarkEnd w:id="139"/>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41" w:name="_Ref358649991"/>
            <w:r w:rsidRPr="00045741">
              <w:t xml:space="preserve">любой вред (включая любые убытки) в </w:t>
            </w:r>
            <w:r w:rsidRPr="00045741">
              <w:lastRenderedPageBreak/>
              <w:t>соответствии со ст. </w:t>
            </w:r>
            <w:bookmarkStart w:id="142" w:name="DocXTextRef111"/>
            <w:r w:rsidRPr="00045741">
              <w:t>931</w:t>
            </w:r>
            <w:bookmarkEnd w:id="142"/>
            <w:r w:rsidRPr="00045741">
              <w:t xml:space="preserve"> Гражданского кодекса Российской Федерации (со всеми изменениями и дополнениями) и иной аналогичный вред (включая любые аналогичные убытки); и/или</w:t>
            </w:r>
            <w:bookmarkEnd w:id="141"/>
          </w:p>
        </w:tc>
        <w:tc>
          <w:tcPr>
            <w:tcW w:w="4863" w:type="dxa"/>
          </w:tcPr>
          <w:p w:rsidR="000B11AB" w:rsidRPr="00045741" w:rsidRDefault="000B11AB" w:rsidP="002026A6">
            <w:pPr>
              <w:pStyle w:val="English4"/>
              <w:numPr>
                <w:ilvl w:val="3"/>
                <w:numId w:val="29"/>
              </w:numPr>
              <w:tabs>
                <w:tab w:val="clear" w:pos="0"/>
              </w:tabs>
            </w:pPr>
            <w:bookmarkStart w:id="143" w:name="_Ref358649992"/>
            <w:r w:rsidRPr="00045741">
              <w:lastRenderedPageBreak/>
              <w:t xml:space="preserve">any harm (including any </w:t>
            </w:r>
            <w:r w:rsidRPr="00045741">
              <w:rPr>
                <w:w w:val="0"/>
                <w:kern w:val="22"/>
              </w:rPr>
              <w:t>losses</w:t>
            </w:r>
            <w:r w:rsidRPr="00045741">
              <w:t xml:space="preserve">) pursuant </w:t>
            </w:r>
            <w:r w:rsidRPr="00045741">
              <w:lastRenderedPageBreak/>
              <w:t xml:space="preserve">to </w:t>
            </w:r>
            <w:r w:rsidRPr="00045741">
              <w:rPr>
                <w:w w:val="0"/>
                <w:kern w:val="22"/>
              </w:rPr>
              <w:t>Art.</w:t>
            </w:r>
            <w:r w:rsidRPr="00045741">
              <w:t> </w:t>
            </w:r>
            <w:bookmarkStart w:id="144" w:name="DocXTextRef112"/>
            <w:r w:rsidRPr="00045741">
              <w:t>931</w:t>
            </w:r>
            <w:bookmarkEnd w:id="144"/>
            <w:r w:rsidRPr="00045741">
              <w:t xml:space="preserve"> of </w:t>
            </w:r>
            <w:r w:rsidRPr="00045741">
              <w:rPr>
                <w:szCs w:val="18"/>
              </w:rPr>
              <w:t>the Russian Civil Code (as amended)</w:t>
            </w:r>
            <w:r w:rsidRPr="00045741">
              <w:t xml:space="preserve"> and other similar harm (including any similar </w:t>
            </w:r>
            <w:r w:rsidRPr="00045741">
              <w:rPr>
                <w:w w:val="0"/>
                <w:kern w:val="22"/>
              </w:rPr>
              <w:t>losses</w:t>
            </w:r>
            <w:r w:rsidRPr="00045741">
              <w:t>); and/or</w:t>
            </w:r>
            <w:bookmarkEnd w:id="143"/>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rPr>
                <w:b/>
              </w:rPr>
            </w:pPr>
            <w:bookmarkStart w:id="145" w:name="_Ref267998415"/>
            <w:r w:rsidRPr="00045741">
              <w:lastRenderedPageBreak/>
              <w:t>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45"/>
          </w:p>
        </w:tc>
        <w:tc>
          <w:tcPr>
            <w:tcW w:w="4863" w:type="dxa"/>
          </w:tcPr>
          <w:p w:rsidR="000B11AB" w:rsidRPr="00045741" w:rsidRDefault="000B11AB" w:rsidP="002026A6">
            <w:pPr>
              <w:pStyle w:val="English4"/>
              <w:numPr>
                <w:ilvl w:val="3"/>
                <w:numId w:val="29"/>
              </w:numPr>
              <w:tabs>
                <w:tab w:val="clear" w:pos="0"/>
              </w:tabs>
            </w:pPr>
            <w:bookmarkStart w:id="146" w:name="_Ref267998511"/>
            <w:r w:rsidRPr="00045741">
              <w:t xml:space="preserve">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045741">
              <w:rPr>
                <w:rStyle w:val="DeltaViewInsertion"/>
              </w:rPr>
              <w:t>aggravated</w:t>
            </w:r>
            <w:r w:rsidRPr="00045741">
              <w:t xml:space="preserve"> and exemplary damages), and any costs or settlements; and/or</w:t>
            </w:r>
            <w:bookmarkEnd w:id="146"/>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47" w:name="_Ref353205445"/>
            <w:r w:rsidRPr="00045741">
              <w:t>любые расходы и издержки любого истца (любого лица или органа, предъявляющего любой Иск), (а)</w:t>
            </w:r>
            <w:r w:rsidRPr="00045741">
              <w:rPr>
                <w:lang w:val="en-US"/>
              </w:rPr>
              <w:t> </w:t>
            </w:r>
            <w:r w:rsidRPr="00045741">
              <w:t>присужденные/признанные судом, арбитражем, третейским судом или иным компетентным органом/институтом или (б)</w:t>
            </w:r>
            <w:r w:rsidRPr="00045741">
              <w:rPr>
                <w:lang w:val="en-US"/>
              </w:rPr>
              <w:t> </w:t>
            </w:r>
            <w:r w:rsidRPr="00045741">
              <w:t>установленные иным образом при письменном согласии Страховщика (в предоставлении которого не может быть необоснованно отказано или предоставление которого не может быть необоснованно задержано); и/или</w:t>
            </w:r>
            <w:bookmarkEnd w:id="147"/>
          </w:p>
        </w:tc>
        <w:tc>
          <w:tcPr>
            <w:tcW w:w="4863" w:type="dxa"/>
          </w:tcPr>
          <w:p w:rsidR="000B11AB" w:rsidRPr="00045741" w:rsidRDefault="000B11AB" w:rsidP="002026A6">
            <w:pPr>
              <w:pStyle w:val="English4"/>
              <w:numPr>
                <w:ilvl w:val="3"/>
                <w:numId w:val="29"/>
              </w:numPr>
              <w:tabs>
                <w:tab w:val="clear" w:pos="0"/>
              </w:tabs>
            </w:pPr>
            <w:bookmarkStart w:id="148" w:name="_Ref353205446"/>
            <w:r w:rsidRPr="00045741">
              <w:t xml:space="preserve">any costs and expenses of any claimant (any person, entity or body making any Claim), </w:t>
            </w:r>
            <w:bookmarkStart w:id="149" w:name="DocXTextRef113"/>
            <w:r w:rsidRPr="00045741">
              <w:t>(a)</w:t>
            </w:r>
            <w:bookmarkEnd w:id="149"/>
            <w:r w:rsidRPr="00045741">
              <w:t xml:space="preserve"> awarded/admitted by a court, arbitral court, arbitral tribunal or other competent body/institution or </w:t>
            </w:r>
            <w:bookmarkStart w:id="150" w:name="DocXTextRef114"/>
            <w:r w:rsidRPr="00045741">
              <w:t>(b)</w:t>
            </w:r>
            <w:bookmarkEnd w:id="150"/>
            <w:r w:rsidRPr="00045741">
              <w:t> otherwise determined with the Insurer’s written consent (such consent shall not be unreasonably delayed or withheld); and/or</w:t>
            </w:r>
            <w:bookmarkEnd w:id="148"/>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51" w:name="_Ref267998664"/>
            <w:bookmarkStart w:id="152" w:name="_Ref358649993"/>
            <w:r w:rsidRPr="00045741">
              <w:t>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51"/>
            <w:r w:rsidRPr="00045741">
              <w:t>;</w:t>
            </w:r>
            <w:bookmarkEnd w:id="152"/>
          </w:p>
        </w:tc>
        <w:tc>
          <w:tcPr>
            <w:tcW w:w="4863" w:type="dxa"/>
          </w:tcPr>
          <w:p w:rsidR="000B11AB" w:rsidRPr="00045741" w:rsidRDefault="000B11AB" w:rsidP="002026A6">
            <w:pPr>
              <w:pStyle w:val="English4"/>
              <w:numPr>
                <w:ilvl w:val="3"/>
                <w:numId w:val="29"/>
              </w:numPr>
              <w:tabs>
                <w:tab w:val="clear" w:pos="0"/>
              </w:tabs>
            </w:pPr>
            <w:bookmarkStart w:id="153" w:name="_Ref267998711"/>
            <w:bookmarkStart w:id="154" w:name="_Ref358649994"/>
            <w:r w:rsidRPr="00045741">
              <w:t>any payments which shall be made by the Insurer under any extension of cover provided by the Policy</w:t>
            </w:r>
            <w:bookmarkEnd w:id="153"/>
            <w:r w:rsidRPr="00045741">
              <w:t>;</w:t>
            </w:r>
            <w:bookmarkEnd w:id="154"/>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155" w:name="_Ref358649995"/>
            <w:r w:rsidRPr="00045741">
              <w:t>«Расходы» означает</w:t>
            </w:r>
            <w:r w:rsidRPr="00045741">
              <w:rPr>
                <w:szCs w:val="18"/>
              </w:rPr>
              <w:t xml:space="preserve"> любое из перечисленного ниже</w:t>
            </w:r>
            <w:r w:rsidRPr="00045741">
              <w:t>:</w:t>
            </w:r>
            <w:bookmarkEnd w:id="155"/>
          </w:p>
        </w:tc>
        <w:tc>
          <w:tcPr>
            <w:tcW w:w="4863" w:type="dxa"/>
          </w:tcPr>
          <w:p w:rsidR="000B11AB" w:rsidRPr="00045741" w:rsidRDefault="000B11AB" w:rsidP="002026A6">
            <w:pPr>
              <w:pStyle w:val="English3"/>
              <w:numPr>
                <w:ilvl w:val="2"/>
                <w:numId w:val="29"/>
              </w:numPr>
            </w:pPr>
            <w:bookmarkStart w:id="156" w:name="_Ref358649996"/>
            <w:r w:rsidRPr="00045741">
              <w:t>“Costs and Expenses” mean</w:t>
            </w:r>
            <w:r w:rsidRPr="00045741">
              <w:rPr>
                <w:szCs w:val="18"/>
              </w:rPr>
              <w:t>s any of the following</w:t>
            </w:r>
            <w:r w:rsidRPr="00045741">
              <w:t>:</w:t>
            </w:r>
            <w:bookmarkEnd w:id="156"/>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57" w:name="_Ref258186242"/>
            <w:r w:rsidRPr="00045741">
              <w:t xml:space="preserve">любые </w:t>
            </w:r>
            <w:r w:rsidRPr="00045741">
              <w:rPr>
                <w:szCs w:val="18"/>
              </w:rPr>
              <w:t xml:space="preserve">расходы и издержки, покрываемые Договором страхования (включая, но не ограничиваясь, </w:t>
            </w:r>
            <w:r w:rsidRPr="00045741">
              <w:t>Расходы на защиту</w:t>
            </w:r>
            <w:r w:rsidRPr="00045741">
              <w:rPr>
                <w:szCs w:val="18"/>
              </w:rPr>
              <w:t xml:space="preserve">, </w:t>
            </w:r>
            <w:r w:rsidRPr="00045741">
              <w:t xml:space="preserve">Экстренные расходы, Расходы в связи с </w:t>
            </w:r>
            <w:r w:rsidRPr="00045741">
              <w:rPr>
                <w:szCs w:val="18"/>
              </w:rPr>
              <w:t xml:space="preserve">экстрадицией, </w:t>
            </w:r>
            <w:r w:rsidRPr="00045741">
              <w:t xml:space="preserve">Расходы на расследование, Расходы на ведение дела, </w:t>
            </w:r>
            <w:r w:rsidRPr="00045741">
              <w:rPr>
                <w:w w:val="0"/>
                <w:kern w:val="22"/>
              </w:rPr>
              <w:t xml:space="preserve">Расходы на связи с общественностью, </w:t>
            </w:r>
            <w:r w:rsidRPr="00045741">
              <w:t>Расходы в связи с внеплановыми действиями регулирующих органов</w:t>
            </w:r>
            <w:r w:rsidRPr="00045741">
              <w:rPr>
                <w:szCs w:val="18"/>
              </w:rPr>
              <w:t>)</w:t>
            </w:r>
            <w:r w:rsidRPr="00045741">
              <w:t>; и/или</w:t>
            </w:r>
            <w:bookmarkEnd w:id="157"/>
          </w:p>
        </w:tc>
        <w:tc>
          <w:tcPr>
            <w:tcW w:w="4863" w:type="dxa"/>
          </w:tcPr>
          <w:p w:rsidR="000B11AB" w:rsidRPr="00045741" w:rsidRDefault="000B11AB" w:rsidP="002026A6">
            <w:pPr>
              <w:pStyle w:val="English4"/>
              <w:numPr>
                <w:ilvl w:val="3"/>
                <w:numId w:val="29"/>
              </w:numPr>
              <w:tabs>
                <w:tab w:val="clear" w:pos="0"/>
              </w:tabs>
            </w:pPr>
            <w:bookmarkStart w:id="158" w:name="_Ref258186889"/>
            <w:r w:rsidRPr="00045741">
              <w:rPr>
                <w:szCs w:val="18"/>
              </w:rPr>
              <w:t>any costs and expenses</w:t>
            </w:r>
            <w:r w:rsidRPr="00045741">
              <w:t xml:space="preserve"> covered under the Policy (including, without limitation, Defence Costs, Emergency Costs, Extradition Costs, Investigation Costs, Prosecution Costs, </w:t>
            </w:r>
            <w:r w:rsidRPr="00045741">
              <w:rPr>
                <w:w w:val="0"/>
              </w:rPr>
              <w:t>Public Relations Expenses</w:t>
            </w:r>
            <w:r w:rsidRPr="00045741">
              <w:t>, Regulatory Crisis Response Costs); and/or</w:t>
            </w:r>
            <w:bookmarkEnd w:id="158"/>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rPr>
                <w:b/>
              </w:rPr>
            </w:pPr>
            <w:bookmarkStart w:id="159" w:name="_Ref358649997"/>
            <w:r w:rsidRPr="00045741">
              <w:t xml:space="preserve">в той части, в которой указанное ниже не покрыто </w:t>
            </w:r>
            <w:r w:rsidRPr="00045741">
              <w:rPr>
                <w:szCs w:val="18"/>
              </w:rPr>
              <w:t>п. </w:t>
            </w:r>
            <w:bookmarkStart w:id="160" w:name="DocXTextRef115"/>
            <w:r w:rsidRPr="00045741">
              <w:rPr>
                <w:szCs w:val="18"/>
              </w:rPr>
              <w:t>2.26</w:t>
            </w:r>
            <w:bookmarkEnd w:id="160"/>
            <w:r w:rsidRPr="00045741">
              <w:rPr>
                <w:szCs w:val="18"/>
              </w:rPr>
              <w:t> </w:t>
            </w:r>
            <w:r w:rsidR="000312B6" w:rsidRPr="00045741">
              <w:fldChar w:fldCharType="begin"/>
            </w:r>
            <w:r w:rsidRPr="00045741">
              <w:instrText xml:space="preserve"> REF _Ref267998415 \r \h  \* MERGEFORMAT </w:instrText>
            </w:r>
            <w:r w:rsidR="000312B6" w:rsidRPr="00045741">
              <w:fldChar w:fldCharType="separate"/>
            </w:r>
            <w:r w:rsidRPr="00773EDB">
              <w:rPr>
                <w:szCs w:val="18"/>
              </w:rPr>
              <w:t>(i)(e)</w:t>
            </w:r>
            <w:r w:rsidR="000312B6" w:rsidRPr="00045741">
              <w:fldChar w:fldCharType="end"/>
            </w:r>
            <w:r w:rsidRPr="00045741">
              <w:rPr>
                <w:szCs w:val="18"/>
              </w:rPr>
              <w:t xml:space="preserve"> настоящих Полисных условий</w:t>
            </w:r>
            <w:r w:rsidRPr="00045741">
              <w:t xml:space="preserve"> – любую денежную сумму, которую любой Застрахованный в соответствии с любым законодательством/правом обязан уплатить, включая, но не ограничиваясь, любые суммы, присужденные по решению суда, арбитража, третейского </w:t>
            </w:r>
            <w:r w:rsidRPr="00045741">
              <w:lastRenderedPageBreak/>
              <w:t>суда или аналогичного органа/института (включая проценты, начисленные за периоды до и после даты вынесения соответствующего решения), любые убытки (включая упущенную выгоду, убытки, взыскиваемые в многократном размере, а также штрафные убытки, повышенные убытки и убытки, присуждаемые в качестве наказания), любые расходы, а также выплаты по внесудебным урегулированиям, мировым соглашениям и иным урегулированиям; и/или</w:t>
            </w:r>
            <w:bookmarkEnd w:id="159"/>
          </w:p>
        </w:tc>
        <w:tc>
          <w:tcPr>
            <w:tcW w:w="4863" w:type="dxa"/>
          </w:tcPr>
          <w:p w:rsidR="000B11AB" w:rsidRPr="00045741" w:rsidRDefault="000B11AB" w:rsidP="002026A6">
            <w:pPr>
              <w:pStyle w:val="English4"/>
              <w:numPr>
                <w:ilvl w:val="3"/>
                <w:numId w:val="29"/>
              </w:numPr>
              <w:tabs>
                <w:tab w:val="clear" w:pos="0"/>
              </w:tabs>
            </w:pPr>
            <w:bookmarkStart w:id="161" w:name="_Ref358649998"/>
            <w:r w:rsidRPr="00045741">
              <w:lastRenderedPageBreak/>
              <w:t xml:space="preserve">provided to the extent it is not covered under </w:t>
            </w:r>
            <w:bookmarkStart w:id="162" w:name="DocXTextRef116"/>
            <w:r w:rsidRPr="00045741">
              <w:t>paragraph 2</w:t>
            </w:r>
            <w:bookmarkEnd w:id="162"/>
            <w:r w:rsidRPr="00045741">
              <w:t>.26 </w:t>
            </w:r>
            <w:r w:rsidR="000312B6" w:rsidRPr="00045741">
              <w:fldChar w:fldCharType="begin"/>
            </w:r>
            <w:r w:rsidRPr="00045741">
              <w:instrText xml:space="preserve"> REF _Ref267998511 \r \h  \* MERGEFORMAT </w:instrText>
            </w:r>
            <w:r w:rsidR="000312B6" w:rsidRPr="00045741">
              <w:fldChar w:fldCharType="separate"/>
            </w:r>
            <w:r>
              <w:t>(i)(e)</w:t>
            </w:r>
            <w:r w:rsidR="000312B6" w:rsidRPr="00045741">
              <w:fldChar w:fldCharType="end"/>
            </w:r>
            <w:r w:rsidRPr="00045741">
              <w:t xml:space="preserve"> hereof, any amount or sum of money which any Insured is legally liable to pay under any jurisdiction/law, including, but not limited to, any judgments and awards (including pre or post-judgment interest on a covered judgment or award), any damages (including loss of profit, punitive, multiple, </w:t>
            </w:r>
            <w:r w:rsidRPr="00045741">
              <w:rPr>
                <w:rStyle w:val="DeltaViewInsertion"/>
              </w:rPr>
              <w:lastRenderedPageBreak/>
              <w:t>aggravated</w:t>
            </w:r>
            <w:r w:rsidRPr="00045741">
              <w:t xml:space="preserve"> and exemplary damages), and any costs or settlements; and/or</w:t>
            </w:r>
            <w:bookmarkEnd w:id="161"/>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163" w:name="_Ref358649999"/>
            <w:r w:rsidRPr="00045741">
              <w:lastRenderedPageBreak/>
              <w:t xml:space="preserve">в той части, в которой указанное ниже не покрыто </w:t>
            </w:r>
            <w:r w:rsidRPr="00045741">
              <w:rPr>
                <w:szCs w:val="18"/>
              </w:rPr>
              <w:t>п. </w:t>
            </w:r>
            <w:bookmarkStart w:id="164" w:name="DocXTextRef117"/>
            <w:r w:rsidRPr="00045741">
              <w:rPr>
                <w:szCs w:val="18"/>
              </w:rPr>
              <w:t>2.26</w:t>
            </w:r>
            <w:bookmarkEnd w:id="164"/>
            <w:r w:rsidRPr="00045741">
              <w:rPr>
                <w:szCs w:val="18"/>
              </w:rPr>
              <w:t> </w:t>
            </w:r>
            <w:r w:rsidR="000312B6" w:rsidRPr="00045741">
              <w:fldChar w:fldCharType="begin"/>
            </w:r>
            <w:r w:rsidRPr="00045741">
              <w:instrText xml:space="preserve"> REF _Ref267998664 \r \h  \* MERGEFORMAT </w:instrText>
            </w:r>
            <w:r w:rsidR="000312B6" w:rsidRPr="00045741">
              <w:fldChar w:fldCharType="separate"/>
            </w:r>
            <w:r w:rsidRPr="00773EDB">
              <w:rPr>
                <w:szCs w:val="18"/>
              </w:rPr>
              <w:t>(i)(g)</w:t>
            </w:r>
            <w:r w:rsidR="000312B6" w:rsidRPr="00045741">
              <w:fldChar w:fldCharType="end"/>
            </w:r>
            <w:r w:rsidRPr="00045741">
              <w:rPr>
                <w:szCs w:val="18"/>
              </w:rPr>
              <w:t xml:space="preserve"> настоящих Полисных условий</w:t>
            </w:r>
            <w:r w:rsidRPr="00045741">
              <w:t xml:space="preserve"> – любые выплаты, которые обязан осуществить Страховщик в соответствии с любым расширением страхового покрытия, предусмотренным Договором страхования.</w:t>
            </w:r>
            <w:bookmarkEnd w:id="163"/>
          </w:p>
        </w:tc>
        <w:tc>
          <w:tcPr>
            <w:tcW w:w="4863" w:type="dxa"/>
          </w:tcPr>
          <w:p w:rsidR="000B11AB" w:rsidRPr="00045741" w:rsidRDefault="000B11AB" w:rsidP="002026A6">
            <w:pPr>
              <w:pStyle w:val="English4"/>
              <w:numPr>
                <w:ilvl w:val="3"/>
                <w:numId w:val="29"/>
              </w:numPr>
              <w:tabs>
                <w:tab w:val="clear" w:pos="0"/>
              </w:tabs>
            </w:pPr>
            <w:bookmarkStart w:id="165" w:name="_Ref358650000"/>
            <w:r w:rsidRPr="00045741">
              <w:t xml:space="preserve">provided to the extent it is not covered under </w:t>
            </w:r>
            <w:bookmarkStart w:id="166" w:name="DocXTextRef118"/>
            <w:r w:rsidRPr="00045741">
              <w:t>paragraph 2</w:t>
            </w:r>
            <w:bookmarkEnd w:id="166"/>
            <w:r w:rsidRPr="00045741">
              <w:t>.26 </w:t>
            </w:r>
            <w:r w:rsidR="000312B6" w:rsidRPr="00045741">
              <w:fldChar w:fldCharType="begin"/>
            </w:r>
            <w:r w:rsidRPr="00045741">
              <w:instrText xml:space="preserve"> REF _Ref267998711 \r \h  \* MERGEFORMAT </w:instrText>
            </w:r>
            <w:r w:rsidR="000312B6" w:rsidRPr="00045741">
              <w:fldChar w:fldCharType="separate"/>
            </w:r>
            <w:r>
              <w:t>(i)(g)</w:t>
            </w:r>
            <w:r w:rsidR="000312B6" w:rsidRPr="00045741">
              <w:fldChar w:fldCharType="end"/>
            </w:r>
            <w:r w:rsidRPr="00045741">
              <w:t xml:space="preserve"> hereof, any payments which shall be made by the Insurer under any extension of cover provided by the Policy.</w:t>
            </w:r>
            <w:bookmarkEnd w:id="165"/>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 xml:space="preserve">«Убытки» не включают (а) уголовные штрафы и уголовные санкции, возложенные на соответствующего </w:t>
            </w:r>
            <w:r w:rsidRPr="00045741">
              <w:t xml:space="preserve">Застрахованного, в тех случаях, когда такие </w:t>
            </w:r>
            <w:r w:rsidRPr="00045741">
              <w:rPr>
                <w:szCs w:val="18"/>
              </w:rPr>
              <w:t>уголовные штрафы и пени</w:t>
            </w:r>
            <w:r w:rsidRPr="00045741">
              <w:t xml:space="preserve"> </w:t>
            </w:r>
            <w:r w:rsidRPr="00045741">
              <w:rPr>
                <w:szCs w:val="18"/>
              </w:rPr>
              <w:t>не подлежат страхованию в соответствии с законодательством (с учетом последнего абзаца настоящего п. </w:t>
            </w:r>
            <w:r w:rsidR="002914E5">
              <w:fldChar w:fldCharType="begin"/>
            </w:r>
            <w:r w:rsidR="002914E5">
              <w:instrText xml:space="preserve"> REF _Ref242041468 \r \h  \* MERGEFORMAT </w:instrText>
            </w:r>
            <w:r w:rsidR="002914E5">
              <w:fldChar w:fldCharType="separate"/>
            </w:r>
            <w:r w:rsidRPr="00773EDB">
              <w:rPr>
                <w:szCs w:val="18"/>
              </w:rPr>
              <w:t>2.26</w:t>
            </w:r>
            <w:r w:rsidR="002914E5">
              <w:fldChar w:fldCharType="end"/>
            </w:r>
            <w:r w:rsidRPr="00045741">
              <w:rPr>
                <w:szCs w:val="18"/>
              </w:rPr>
              <w:t xml:space="preserve">), (б) налоги, </w:t>
            </w:r>
            <w:r w:rsidRPr="00045741">
              <w:t>подлежащие уплате в бюджет соответствующим Застрахованным (за исключением указанных ниже случаев)</w:t>
            </w:r>
            <w:r w:rsidRPr="00045741">
              <w:rPr>
                <w:szCs w:val="18"/>
              </w:rPr>
              <w:t>, а также (в) вознаграждения или льготы, относящиеся к сфере трудовых отношений (г)  любые иные суммы, не подлежащие страхованию в соответствии с законодательством (с учетом последнего абзаца настоящего п. </w:t>
            </w:r>
            <w:r w:rsidR="002914E5">
              <w:fldChar w:fldCharType="begin"/>
            </w:r>
            <w:r w:rsidR="002914E5">
              <w:instrText xml:space="preserve"> REF _Ref242041468 \r \h  \* MERGEFORMAT </w:instrText>
            </w:r>
            <w:r w:rsidR="002914E5">
              <w:fldChar w:fldCharType="separate"/>
            </w:r>
            <w:r w:rsidRPr="00773EDB">
              <w:rPr>
                <w:szCs w:val="18"/>
              </w:rPr>
              <w:t>2.26</w:t>
            </w:r>
            <w:r w:rsidR="002914E5">
              <w:fldChar w:fldCharType="end"/>
            </w:r>
            <w:r w:rsidRPr="00045741">
              <w:rPr>
                <w:szCs w:val="18"/>
              </w:rPr>
              <w:t>).</w:t>
            </w:r>
          </w:p>
        </w:tc>
        <w:tc>
          <w:tcPr>
            <w:tcW w:w="4863" w:type="dxa"/>
          </w:tcPr>
          <w:p w:rsidR="000B11AB" w:rsidRPr="00045741" w:rsidRDefault="000B11AB" w:rsidP="002026A6">
            <w:pPr>
              <w:pStyle w:val="English3"/>
              <w:tabs>
                <w:tab w:val="clear" w:pos="0"/>
              </w:tabs>
              <w:ind w:left="0" w:firstLine="0"/>
              <w:rPr>
                <w:szCs w:val="18"/>
              </w:rPr>
            </w:pPr>
            <w:r w:rsidRPr="00045741">
              <w:rPr>
                <w:szCs w:val="18"/>
              </w:rPr>
              <w:t>“Loss” shall not include (a) criminal fines and criminal penalties</w:t>
            </w:r>
            <w:bookmarkStart w:id="167" w:name="_DV_C115"/>
            <w:r w:rsidRPr="00045741">
              <w:rPr>
                <w:szCs w:val="18"/>
              </w:rPr>
              <w:t xml:space="preserve"> imposed on the respective </w:t>
            </w:r>
            <w:r w:rsidRPr="00045741">
              <w:rPr>
                <w:rFonts w:ascii="Arial CYR" w:hAnsi="Arial CYR" w:cs="Arial CYR"/>
                <w:iCs/>
                <w:szCs w:val="18"/>
              </w:rPr>
              <w:t>Insured</w:t>
            </w:r>
            <w:r w:rsidRPr="00045741">
              <w:rPr>
                <w:szCs w:val="18"/>
              </w:rPr>
              <w:t xml:space="preserve"> where uninsurable by law</w:t>
            </w:r>
            <w:bookmarkStart w:id="168" w:name="_DV_M100"/>
            <w:bookmarkEnd w:id="167"/>
            <w:bookmarkEnd w:id="168"/>
            <w:r w:rsidRPr="00045741">
              <w:rPr>
                <w:szCs w:val="18"/>
              </w:rPr>
              <w:t xml:space="preserve"> (subject to the final paragraph of this paragraph </w:t>
            </w:r>
            <w:r w:rsidR="002914E5">
              <w:fldChar w:fldCharType="begin"/>
            </w:r>
            <w:r w:rsidR="002914E5">
              <w:instrText xml:space="preserve"> REF _Ref241999563 \r \h  \* MERGEFOR</w:instrText>
            </w:r>
            <w:r w:rsidR="002914E5">
              <w:instrText xml:space="preserve">MAT </w:instrText>
            </w:r>
            <w:r w:rsidR="002914E5">
              <w:fldChar w:fldCharType="separate"/>
            </w:r>
            <w:r w:rsidRPr="00773EDB">
              <w:rPr>
                <w:szCs w:val="18"/>
              </w:rPr>
              <w:t>2.26</w:t>
            </w:r>
            <w:r w:rsidR="002914E5">
              <w:fldChar w:fldCharType="end"/>
            </w:r>
            <w:r w:rsidRPr="00045741">
              <w:rPr>
                <w:szCs w:val="18"/>
              </w:rPr>
              <w:t xml:space="preserve">), (b) taxes </w:t>
            </w:r>
            <w:r w:rsidRPr="00045741">
              <w:rPr>
                <w:rFonts w:ascii="Arial CYR" w:hAnsi="Arial CYR" w:cs="Arial CYR"/>
                <w:szCs w:val="18"/>
              </w:rPr>
              <w:t xml:space="preserve">payable by the respective </w:t>
            </w:r>
            <w:r w:rsidRPr="00045741">
              <w:rPr>
                <w:rFonts w:ascii="Arial CYR" w:hAnsi="Arial CYR" w:cs="Arial CYR"/>
                <w:iCs/>
                <w:szCs w:val="18"/>
              </w:rPr>
              <w:t>Insured to the budget (except as provided below)</w:t>
            </w:r>
            <w:r w:rsidRPr="00045741">
              <w:rPr>
                <w:szCs w:val="18"/>
              </w:rPr>
              <w:t>, and (c) employment related remuneration or benefits, nor (d) any other amounts, which are uninsurable according to the law (subject to the final paragraph of this paragraph </w:t>
            </w:r>
            <w:r w:rsidR="002914E5">
              <w:fldChar w:fldCharType="begin"/>
            </w:r>
            <w:r w:rsidR="002914E5">
              <w:instrText xml:space="preserve"> REF _Ref241999563 \r \h  \* MERGEFORMAT </w:instrText>
            </w:r>
            <w:r w:rsidR="002914E5">
              <w:fldChar w:fldCharType="separate"/>
            </w:r>
            <w:r w:rsidRPr="00773EDB">
              <w:rPr>
                <w:szCs w:val="18"/>
              </w:rPr>
              <w:t>2.26</w:t>
            </w:r>
            <w:r w:rsidR="002914E5">
              <w:fldChar w:fldCharType="end"/>
            </w:r>
            <w:r w:rsidRPr="00045741">
              <w:rPr>
                <w:szCs w:val="18"/>
              </w:rPr>
              <w:t>).</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t xml:space="preserve">«Убытки» также включают в себя </w:t>
            </w:r>
            <w:bookmarkStart w:id="169" w:name="DocXTextRef121"/>
            <w:r w:rsidRPr="00045741">
              <w:t>(</w:t>
            </w:r>
            <w:r w:rsidRPr="00045741">
              <w:rPr>
                <w:lang w:val="en-US"/>
              </w:rPr>
              <w:t>i</w:t>
            </w:r>
            <w:r w:rsidRPr="00045741">
              <w:t>)</w:t>
            </w:r>
            <w:bookmarkEnd w:id="169"/>
            <w:r w:rsidRPr="00045741">
              <w:rPr>
                <w:lang w:val="en-US"/>
              </w:rPr>
              <w:t> </w:t>
            </w:r>
            <w:r w:rsidRPr="00045741">
              <w:t>любые налоги (в том числе НДС), сборы или аналогичные платежи, включаемые в стоимость услуг (в том числе услуг любых консультантов, экспертов и др.), в отношении расходов/издержек на которые предоставляется страховое покрытие по Договору страхования, или подлежащие уплате любым Застрахованным в связи с такими услугами, а также (</w:t>
            </w:r>
            <w:r w:rsidRPr="00045741">
              <w:rPr>
                <w:lang w:val="en-US"/>
              </w:rPr>
              <w:t>ii</w:t>
            </w:r>
            <w:r w:rsidRPr="00045741">
              <w:t>)</w:t>
            </w:r>
            <w:r w:rsidRPr="00045741">
              <w:rPr>
                <w:lang w:val="en-US"/>
              </w:rPr>
              <w:t> </w:t>
            </w:r>
            <w:r w:rsidRPr="00045741">
              <w:t>любые налоги, подлежащие уплате юридическим лицом, за неуплату которых таким юридическим лицом Застрахованное лицо в соответствии с применимым правом несет личную ответственность при условии, что такая ответственность представляет собой Невозмещаемые убытки.</w:t>
            </w:r>
          </w:p>
        </w:tc>
        <w:tc>
          <w:tcPr>
            <w:tcW w:w="4863" w:type="dxa"/>
          </w:tcPr>
          <w:p w:rsidR="000B11AB" w:rsidRPr="00045741" w:rsidRDefault="000B11AB" w:rsidP="002026A6">
            <w:pPr>
              <w:pStyle w:val="English3"/>
              <w:tabs>
                <w:tab w:val="clear" w:pos="0"/>
              </w:tabs>
              <w:ind w:left="0" w:firstLine="0"/>
              <w:rPr>
                <w:szCs w:val="18"/>
              </w:rPr>
            </w:pPr>
            <w:r w:rsidRPr="00045741">
              <w:rPr>
                <w:rFonts w:ascii="Arial CYR" w:hAnsi="Arial CYR" w:cs="Arial CYR"/>
                <w:szCs w:val="18"/>
              </w:rPr>
              <w:t>“</w:t>
            </w:r>
            <w:r w:rsidRPr="00045741">
              <w:rPr>
                <w:rFonts w:ascii="Arial CYR" w:hAnsi="Arial CYR" w:cs="Arial CYR"/>
                <w:iCs/>
                <w:szCs w:val="18"/>
              </w:rPr>
              <w:t>Loss”</w:t>
            </w:r>
            <w:r w:rsidRPr="00045741">
              <w:rPr>
                <w:rFonts w:ascii="Arial CYR" w:hAnsi="Arial CYR" w:cs="Arial CYR"/>
                <w:i/>
                <w:iCs/>
                <w:szCs w:val="18"/>
              </w:rPr>
              <w:t xml:space="preserve"> </w:t>
            </w:r>
            <w:r w:rsidRPr="00045741">
              <w:rPr>
                <w:rFonts w:ascii="Arial CYR" w:hAnsi="Arial CYR" w:cs="Arial CYR"/>
                <w:szCs w:val="18"/>
              </w:rPr>
              <w:t xml:space="preserve">shall also include </w:t>
            </w:r>
            <w:bookmarkStart w:id="170" w:name="DocXTextRef122"/>
            <w:r w:rsidRPr="00045741">
              <w:rPr>
                <w:rFonts w:ascii="Arial CYR" w:hAnsi="Arial CYR" w:cs="Arial CYR"/>
                <w:szCs w:val="18"/>
              </w:rPr>
              <w:t>(i)</w:t>
            </w:r>
            <w:bookmarkEnd w:id="170"/>
            <w:r w:rsidRPr="00045741">
              <w:rPr>
                <w:rFonts w:ascii="Arial CYR" w:hAnsi="Arial CYR" w:cs="Arial CYR"/>
                <w:szCs w:val="18"/>
              </w:rPr>
              <w:t xml:space="preserve"> any taxes (including VAT), levies or similar payments included in the cost of services (including the fees and expenses of any consultants, advisers, etc.), in respect of which the </w:t>
            </w:r>
            <w:r w:rsidRPr="00045741">
              <w:rPr>
                <w:rFonts w:ascii="Arial CYR" w:hAnsi="Arial CYR" w:cs="Arial CYR"/>
                <w:iCs/>
                <w:szCs w:val="18"/>
              </w:rPr>
              <w:t>Policy</w:t>
            </w:r>
            <w:r w:rsidRPr="00045741">
              <w:rPr>
                <w:rFonts w:ascii="Arial CYR" w:hAnsi="Arial CYR" w:cs="Arial CYR"/>
                <w:i/>
                <w:iCs/>
                <w:szCs w:val="18"/>
              </w:rPr>
              <w:t xml:space="preserve"> </w:t>
            </w:r>
            <w:r w:rsidRPr="00045741">
              <w:rPr>
                <w:rFonts w:ascii="Arial CYR" w:hAnsi="Arial CYR" w:cs="Arial CYR"/>
                <w:szCs w:val="18"/>
              </w:rPr>
              <w:t xml:space="preserve">provides coverage for any costs/expenses, or payable by any </w:t>
            </w:r>
            <w:r w:rsidRPr="00045741">
              <w:rPr>
                <w:rFonts w:ascii="Arial CYR" w:hAnsi="Arial CYR" w:cs="Arial CYR"/>
                <w:iCs/>
                <w:szCs w:val="18"/>
              </w:rPr>
              <w:t>Insured</w:t>
            </w:r>
            <w:r w:rsidRPr="00045741">
              <w:rPr>
                <w:rFonts w:ascii="Arial CYR" w:hAnsi="Arial CYR" w:cs="Arial CYR"/>
                <w:i/>
                <w:iCs/>
                <w:szCs w:val="18"/>
              </w:rPr>
              <w:t xml:space="preserve"> </w:t>
            </w:r>
            <w:r w:rsidRPr="00045741">
              <w:rPr>
                <w:rFonts w:ascii="Arial CYR" w:hAnsi="Arial CYR" w:cs="Arial CYR"/>
                <w:szCs w:val="18"/>
              </w:rPr>
              <w:t>in connection with such services, and (ii) any taxes payable by a legal entity, for non-payment of which by such legal entity an Insured Person may be held personally liable under applicable law provided that such liability constitutes Non-Indemnifiable Loss.</w:t>
            </w:r>
          </w:p>
        </w:tc>
      </w:tr>
      <w:tr w:rsidR="000B11AB" w:rsidRPr="008C6207" w:rsidTr="002026A6">
        <w:tc>
          <w:tcPr>
            <w:tcW w:w="4968" w:type="dxa"/>
          </w:tcPr>
          <w:p w:rsidR="000B11AB" w:rsidRPr="00045741" w:rsidRDefault="000B11AB" w:rsidP="002026A6">
            <w:pPr>
              <w:pStyle w:val="Russian3"/>
              <w:tabs>
                <w:tab w:val="clear" w:pos="1800"/>
              </w:tabs>
              <w:ind w:left="0" w:firstLine="0"/>
            </w:pPr>
            <w:r w:rsidRPr="00045741">
              <w:rPr>
                <w:szCs w:val="18"/>
              </w:rPr>
              <w:t xml:space="preserve">«Убытки» также включают </w:t>
            </w:r>
            <w:r w:rsidRPr="00045741">
              <w:t>в себя</w:t>
            </w:r>
            <w:r w:rsidRPr="00045741">
              <w:rPr>
                <w:szCs w:val="18"/>
              </w:rPr>
              <w:t xml:space="preserve"> любые гражданские штрафы (меры ответственности), наложенные на любое Застрахованное лицо в соответствии с Разделом 2(g)2(B) Закона о противодействии коррупции за рубежом, Кодекс законов США </w:t>
            </w:r>
            <w:bookmarkStart w:id="171" w:name="DocXTextRef123"/>
            <w:r w:rsidRPr="00045741">
              <w:rPr>
                <w:szCs w:val="18"/>
              </w:rPr>
              <w:t>15</w:t>
            </w:r>
            <w:bookmarkEnd w:id="171"/>
            <w:r w:rsidRPr="00045741">
              <w:rPr>
                <w:szCs w:val="18"/>
              </w:rPr>
              <w:t xml:space="preserve">, § 78dd-2(g)(2)(B), или в соответствии </w:t>
            </w:r>
            <w:r w:rsidRPr="00045741">
              <w:t>с любым иным аналогичным законодательством любой юрисдикции/страны.</w:t>
            </w:r>
          </w:p>
        </w:tc>
        <w:tc>
          <w:tcPr>
            <w:tcW w:w="4863" w:type="dxa"/>
          </w:tcPr>
          <w:p w:rsidR="000B11AB" w:rsidRPr="00045741" w:rsidRDefault="000B11AB" w:rsidP="002026A6">
            <w:pPr>
              <w:pStyle w:val="English3"/>
              <w:tabs>
                <w:tab w:val="clear" w:pos="0"/>
              </w:tabs>
              <w:ind w:left="0" w:firstLine="0"/>
              <w:rPr>
                <w:rFonts w:ascii="Arial CYR" w:hAnsi="Arial CYR" w:cs="Arial CYR"/>
                <w:szCs w:val="18"/>
              </w:rPr>
            </w:pPr>
            <w:r w:rsidRPr="00045741">
              <w:rPr>
                <w:szCs w:val="18"/>
              </w:rPr>
              <w:t xml:space="preserve">“Loss” shall also include any civil penalties assessed against any Insured Person pursuant to Section 2(g)2(B) of the Foreign Corrupt Practices Act, </w:t>
            </w:r>
            <w:bookmarkStart w:id="172" w:name="DocXTextRef124"/>
            <w:r w:rsidRPr="00045741">
              <w:rPr>
                <w:szCs w:val="18"/>
              </w:rPr>
              <w:t>15</w:t>
            </w:r>
            <w:bookmarkEnd w:id="172"/>
            <w:r w:rsidRPr="00045741">
              <w:rPr>
                <w:szCs w:val="18"/>
              </w:rPr>
              <w:t xml:space="preserve"> U.S.C. § 78dd-2(g)(2)(B), or pursuant to any similar legislation in any other jurisdiction/country.</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t xml:space="preserve">Страховщик </w:t>
            </w:r>
            <w:r w:rsidRPr="00045741">
              <w:rPr>
                <w:szCs w:val="18"/>
              </w:rPr>
              <w:t xml:space="preserve">настоящим соглашается и подтверждает, что любые Убытки, связанные с любым фактическим или </w:t>
            </w:r>
            <w:r w:rsidRPr="00045741">
              <w:rPr>
                <w:w w:val="0"/>
              </w:rPr>
              <w:t>заявленным/вменяемым/предполагаемым</w:t>
            </w:r>
            <w:r w:rsidRPr="00045741">
              <w:rPr>
                <w:szCs w:val="18"/>
              </w:rPr>
              <w:t xml:space="preserve"> нарушением </w:t>
            </w:r>
            <w:r w:rsidRPr="00045741">
              <w:t xml:space="preserve">разделов </w:t>
            </w:r>
            <w:bookmarkStart w:id="173" w:name="DocXTextRef125"/>
            <w:r w:rsidRPr="00045741">
              <w:t>11</w:t>
            </w:r>
            <w:bookmarkEnd w:id="173"/>
            <w:r w:rsidRPr="00045741">
              <w:t xml:space="preserve">, </w:t>
            </w:r>
            <w:bookmarkStart w:id="174" w:name="DocXTextRef126"/>
            <w:r w:rsidRPr="00045741">
              <w:t>12</w:t>
            </w:r>
            <w:bookmarkEnd w:id="174"/>
            <w:r w:rsidRPr="00045741">
              <w:t xml:space="preserve"> и/или 15(а) Закона о ценных бумагах 1933 г. (США) (со всеми изменениями и дополнениями</w:t>
            </w:r>
            <w:r w:rsidRPr="00045741">
              <w:rPr>
                <w:szCs w:val="18"/>
              </w:rPr>
              <w:t>), представляют собой подлежащие страхованию Убытки</w:t>
            </w:r>
            <w:r w:rsidRPr="00045741">
              <w:t>.</w:t>
            </w:r>
          </w:p>
        </w:tc>
        <w:tc>
          <w:tcPr>
            <w:tcW w:w="4863" w:type="dxa"/>
          </w:tcPr>
          <w:p w:rsidR="000B11AB" w:rsidRPr="00045741" w:rsidRDefault="000B11AB" w:rsidP="002026A6">
            <w:pPr>
              <w:pStyle w:val="English3"/>
              <w:tabs>
                <w:tab w:val="clear" w:pos="0"/>
              </w:tabs>
              <w:ind w:left="0" w:firstLine="0"/>
              <w:rPr>
                <w:szCs w:val="18"/>
              </w:rPr>
            </w:pPr>
            <w:r w:rsidRPr="00045741">
              <w:t xml:space="preserve">The Insurer </w:t>
            </w:r>
            <w:r w:rsidRPr="00045741">
              <w:rPr>
                <w:szCs w:val="18"/>
              </w:rPr>
              <w:t xml:space="preserve">hereby agrees and confirms that any </w:t>
            </w:r>
            <w:r w:rsidRPr="00045741">
              <w:rPr>
                <w:rFonts w:ascii="Arial CYR" w:hAnsi="Arial CYR" w:cs="Arial CYR"/>
                <w:iCs/>
                <w:szCs w:val="18"/>
              </w:rPr>
              <w:t>Loss</w:t>
            </w:r>
            <w:r w:rsidRPr="00045741">
              <w:rPr>
                <w:szCs w:val="18"/>
              </w:rPr>
              <w:t xml:space="preserve"> relating to any actual or alleged violation of </w:t>
            </w:r>
            <w:bookmarkStart w:id="175" w:name="DocXTextRef129"/>
            <w:r w:rsidRPr="00045741">
              <w:t>Sections 11</w:t>
            </w:r>
            <w:bookmarkEnd w:id="175"/>
            <w:r w:rsidRPr="00045741">
              <w:t xml:space="preserve">, </w:t>
            </w:r>
            <w:bookmarkStart w:id="176" w:name="DocXTextRef128"/>
            <w:r w:rsidRPr="00045741">
              <w:t>12</w:t>
            </w:r>
            <w:bookmarkEnd w:id="176"/>
            <w:r w:rsidRPr="00045741">
              <w:t xml:space="preserve"> and/or </w:t>
            </w:r>
            <w:bookmarkStart w:id="177" w:name="DocXTextRef127"/>
            <w:r w:rsidRPr="00045741">
              <w:t>15(a)</w:t>
            </w:r>
            <w:bookmarkEnd w:id="177"/>
            <w:r w:rsidRPr="00045741">
              <w:t xml:space="preserve"> of the Securities Act of 1933 (USA) (as amended) </w:t>
            </w:r>
            <w:r w:rsidRPr="00045741">
              <w:rPr>
                <w:szCs w:val="18"/>
              </w:rPr>
              <w:t>constitutes insurable Loss</w:t>
            </w:r>
            <w:r w:rsidRPr="00045741">
              <w:t>.</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lastRenderedPageBreak/>
              <w:t xml:space="preserve">При определении того допускается ли страхование тех или иных </w:t>
            </w:r>
            <w:r w:rsidRPr="00045741">
              <w:t>Убытков</w:t>
            </w:r>
            <w:r w:rsidRPr="00045741">
              <w:rPr>
                <w:szCs w:val="18"/>
              </w:rPr>
              <w:t xml:space="preserve"> применяется наиболее благоприятное для реализации страхового покрытия из применимых к таким </w:t>
            </w:r>
            <w:r w:rsidRPr="00045741">
              <w:t>Убыткам</w:t>
            </w:r>
            <w:r w:rsidRPr="00045741">
              <w:rPr>
                <w:szCs w:val="18"/>
              </w:rPr>
              <w:t xml:space="preserve"> законодательств/правопорядков, включая, но не ограничиваясь, законодательством/правом места, где </w:t>
            </w:r>
            <w:bookmarkStart w:id="178" w:name="DocXTextRef130"/>
            <w:r w:rsidRPr="00045741">
              <w:rPr>
                <w:szCs w:val="18"/>
              </w:rPr>
              <w:t>(1)</w:t>
            </w:r>
            <w:bookmarkEnd w:id="178"/>
            <w:r w:rsidRPr="00045741">
              <w:rPr>
                <w:szCs w:val="18"/>
              </w:rPr>
              <w:t xml:space="preserve"> фактически или предположительно имело место Неверное действие; </w:t>
            </w:r>
            <w:bookmarkStart w:id="179" w:name="DocXTextRef131"/>
            <w:r w:rsidRPr="00045741">
              <w:rPr>
                <w:szCs w:val="18"/>
              </w:rPr>
              <w:t>(2)</w:t>
            </w:r>
            <w:bookmarkEnd w:id="179"/>
            <w:r w:rsidRPr="00045741">
              <w:rPr>
                <w:szCs w:val="18"/>
              </w:rPr>
              <w:t xml:space="preserve"> такие </w:t>
            </w:r>
            <w:r w:rsidRPr="00045741">
              <w:t>Убытки</w:t>
            </w:r>
            <w:r w:rsidRPr="00045741">
              <w:rPr>
                <w:szCs w:val="18"/>
              </w:rPr>
              <w:t xml:space="preserve"> были присуждены/наложены; </w:t>
            </w:r>
            <w:bookmarkStart w:id="180" w:name="DocXTextRef132"/>
            <w:r w:rsidRPr="00045741">
              <w:rPr>
                <w:szCs w:val="18"/>
              </w:rPr>
              <w:t>(3)</w:t>
            </w:r>
            <w:bookmarkEnd w:id="180"/>
            <w:r w:rsidRPr="00045741">
              <w:rPr>
                <w:szCs w:val="18"/>
              </w:rPr>
              <w:t xml:space="preserve"> соответствующий Застрахованный проживает, учрежден и/или осуществляет свою деятельность; либо </w:t>
            </w:r>
            <w:bookmarkStart w:id="181" w:name="DocXTextRef133"/>
            <w:r w:rsidRPr="00045741">
              <w:rPr>
                <w:szCs w:val="18"/>
              </w:rPr>
              <w:t>(4)</w:t>
            </w:r>
            <w:bookmarkEnd w:id="181"/>
            <w:r w:rsidRPr="00045741">
              <w:rPr>
                <w:szCs w:val="18"/>
              </w:rPr>
              <w:t xml:space="preserve"> Страховщик учрежден или преимущественно осуществляет свою деятельность.</w:t>
            </w:r>
          </w:p>
          <w:p w:rsidR="000B11AB" w:rsidRPr="00045741" w:rsidRDefault="000B11AB" w:rsidP="002026A6">
            <w:pPr>
              <w:pStyle w:val="Russian3"/>
              <w:tabs>
                <w:tab w:val="clear" w:pos="1800"/>
              </w:tabs>
              <w:ind w:left="0" w:firstLine="0"/>
            </w:pPr>
            <w:r w:rsidRPr="00045741">
              <w:rPr>
                <w:szCs w:val="18"/>
              </w:rPr>
              <w:t xml:space="preserve">В случае предъявления Иска, в котором заявляется, что цена или вознаграждение, выплаченные или предложненные за приобретение или завершение приобретения или завершение приобретения всех или практически всех долей участия в капитале или активов любой компании, является неадекватной, Убытки в отношении такого Иска не будут включать любую часть суммы любого возмещения по решению суда или </w:t>
            </w:r>
            <w:r w:rsidRPr="00045741">
              <w:t>возмещения по мировому соглашению</w:t>
            </w:r>
            <w:r w:rsidRPr="00045741">
              <w:rPr>
                <w:szCs w:val="18"/>
              </w:rPr>
              <w:t>, представляющую собой сумму, на которую такая цена или вознаграждение фактически завышены по сравнению с адекватной ценой или вознагрождением; при условии, однако, что данный параграф не применяется к любым Расходам на защиту.</w:t>
            </w:r>
          </w:p>
        </w:tc>
        <w:tc>
          <w:tcPr>
            <w:tcW w:w="4863" w:type="dxa"/>
          </w:tcPr>
          <w:p w:rsidR="000B11AB" w:rsidRPr="00045741" w:rsidRDefault="000B11AB" w:rsidP="002026A6">
            <w:pPr>
              <w:pStyle w:val="English3"/>
              <w:tabs>
                <w:tab w:val="clear" w:pos="0"/>
              </w:tabs>
              <w:ind w:left="0" w:firstLine="0"/>
              <w:rPr>
                <w:szCs w:val="18"/>
              </w:rPr>
            </w:pPr>
            <w:r w:rsidRPr="00045741">
              <w:rPr>
                <w:szCs w:val="18"/>
              </w:rPr>
              <w:t>The enforceability of this paragraph </w:t>
            </w:r>
            <w:r w:rsidR="002914E5">
              <w:fldChar w:fldCharType="begin"/>
            </w:r>
            <w:r w:rsidR="002914E5">
              <w:instrText xml:space="preserve"> REF _Ref241999563 \r \h  \* MERGEFORMAT </w:instrText>
            </w:r>
            <w:r w:rsidR="002914E5">
              <w:fldChar w:fldCharType="separate"/>
            </w:r>
            <w:r w:rsidRPr="00773EDB">
              <w:rPr>
                <w:szCs w:val="18"/>
              </w:rPr>
              <w:t>2.26</w:t>
            </w:r>
            <w:r w:rsidR="002914E5">
              <w:fldChar w:fldCharType="end"/>
            </w:r>
            <w:r w:rsidRPr="00045741">
              <w:rPr>
                <w:szCs w:val="18"/>
              </w:rPr>
              <w:t xml:space="preserve"> shall be governed by such applicable law that most favours coverage for Loss, including, but not limited to, where: </w:t>
            </w:r>
            <w:bookmarkStart w:id="182" w:name="DocXTextRef134"/>
            <w:r w:rsidRPr="00045741">
              <w:rPr>
                <w:szCs w:val="18"/>
              </w:rPr>
              <w:t>(1)</w:t>
            </w:r>
            <w:bookmarkEnd w:id="182"/>
            <w:r w:rsidRPr="00045741">
              <w:rPr>
                <w:szCs w:val="18"/>
              </w:rPr>
              <w:t xml:space="preserve"> the respective Wrongful Act actually or allegedly took place; </w:t>
            </w:r>
            <w:bookmarkStart w:id="183" w:name="DocXTextRef135"/>
            <w:r w:rsidRPr="00045741">
              <w:rPr>
                <w:szCs w:val="18"/>
              </w:rPr>
              <w:t>(2)</w:t>
            </w:r>
            <w:bookmarkEnd w:id="183"/>
            <w:r w:rsidRPr="00045741">
              <w:rPr>
                <w:szCs w:val="18"/>
              </w:rPr>
              <w:t xml:space="preserve"> such Loss was awarded/imposed; </w:t>
            </w:r>
            <w:bookmarkStart w:id="184" w:name="DocXTextRef136"/>
            <w:r w:rsidRPr="00045741">
              <w:rPr>
                <w:szCs w:val="18"/>
              </w:rPr>
              <w:t>(3)</w:t>
            </w:r>
            <w:bookmarkEnd w:id="184"/>
            <w:r w:rsidRPr="00045741">
              <w:rPr>
                <w:szCs w:val="18"/>
              </w:rPr>
              <w:t xml:space="preserve"> the applicable Insured resides, is incorporated or has a place of business; or </w:t>
            </w:r>
            <w:bookmarkStart w:id="185" w:name="DocXTextRef137"/>
            <w:r w:rsidRPr="00045741">
              <w:rPr>
                <w:szCs w:val="18"/>
              </w:rPr>
              <w:t>(4)</w:t>
            </w:r>
            <w:bookmarkEnd w:id="185"/>
            <w:r w:rsidRPr="00045741">
              <w:rPr>
                <w:szCs w:val="18"/>
              </w:rPr>
              <w:t xml:space="preserve"> the Insurer is incorporated or has its principal place of business.</w:t>
            </w:r>
          </w:p>
          <w:p w:rsidR="000B11AB" w:rsidRPr="00045741" w:rsidRDefault="000B11AB" w:rsidP="002026A6">
            <w:pPr>
              <w:pStyle w:val="a1"/>
              <w:rPr>
                <w:rFonts w:ascii="Arial" w:hAnsi="Arial" w:cs="Arial"/>
                <w:sz w:val="18"/>
                <w:szCs w:val="18"/>
                <w:lang w:val="en-US" w:eastAsia="en-US"/>
              </w:rPr>
            </w:pPr>
            <w:r w:rsidRPr="00045741">
              <w:rPr>
                <w:rFonts w:ascii="Arial" w:hAnsi="Arial"/>
                <w:sz w:val="18"/>
                <w:lang w:val="en-US" w:eastAsia="en-US"/>
              </w:rPr>
              <w:t xml:space="preserve">In the event of a Claim alleging that the price or consideration paid or proposed to be paid for the acquisition or completion of the acquisition of </w:t>
            </w:r>
            <w:r w:rsidRPr="00045741">
              <w:rPr>
                <w:rFonts w:ascii="Arial" w:hAnsi="Arial" w:cs="Arial"/>
                <w:sz w:val="18"/>
                <w:szCs w:val="18"/>
                <w:lang w:val="en-US" w:eastAsia="en-US"/>
              </w:rPr>
              <w:t xml:space="preserve">the acquisition of </w:t>
            </w:r>
            <w:r w:rsidRPr="00045741">
              <w:rPr>
                <w:rFonts w:ascii="Arial" w:hAnsi="Arial"/>
                <w:sz w:val="18"/>
                <w:lang w:val="en-US" w:eastAsia="en-US"/>
              </w:rPr>
              <w:t xml:space="preserve">all or substantially all the ownership interest in or assets of any entity is inadequate, Loss with respect to such Claim shall not include any amount of any </w:t>
            </w:r>
            <w:r w:rsidRPr="00045741">
              <w:rPr>
                <w:rFonts w:ascii="Arial" w:hAnsi="Arial" w:cs="Arial"/>
                <w:sz w:val="18"/>
                <w:szCs w:val="18"/>
                <w:lang w:val="en-US" w:eastAsia="en-US"/>
              </w:rPr>
              <w:t>judgement</w:t>
            </w:r>
            <w:r w:rsidRPr="00045741">
              <w:rPr>
                <w:rFonts w:ascii="Arial" w:hAnsi="Arial"/>
                <w:sz w:val="18"/>
                <w:lang w:val="en-US" w:eastAsia="en-US"/>
              </w:rPr>
              <w:t xml:space="preserve"> or settlement representing the amount by which such price or consideration is effectively increased; provided, however, that this paragraph shall not apply to any Defence Costs.</w:t>
            </w:r>
          </w:p>
          <w:p w:rsidR="000B11AB" w:rsidRPr="00045741" w:rsidRDefault="000B11AB" w:rsidP="002026A6">
            <w:pPr>
              <w:pStyle w:val="a1"/>
              <w:rPr>
                <w:lang w:val="en-US" w:eastAsia="en-US"/>
              </w:rPr>
            </w:pP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Невозмещаемые убытки</w:t>
            </w:r>
          </w:p>
        </w:tc>
        <w:tc>
          <w:tcPr>
            <w:tcW w:w="4863" w:type="dxa"/>
          </w:tcPr>
          <w:p w:rsidR="000B11AB" w:rsidRPr="00045741" w:rsidRDefault="000B11AB" w:rsidP="002026A6">
            <w:pPr>
              <w:pStyle w:val="English2"/>
              <w:numPr>
                <w:ilvl w:val="1"/>
                <w:numId w:val="29"/>
              </w:numPr>
              <w:tabs>
                <w:tab w:val="clear" w:pos="0"/>
              </w:tabs>
            </w:pPr>
            <w:r w:rsidRPr="00045741">
              <w:t>Non-Indemnifiable Loss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любые Убытки (за исключением Убытков в рамках Страхового покрытия С, указанного в п. </w:t>
            </w:r>
            <w:r w:rsidR="002914E5">
              <w:fldChar w:fldCharType="begin"/>
            </w:r>
            <w:r w:rsidR="002914E5">
              <w:instrText xml:space="preserve"> REF _Ref242044424 \r \h  \* MERGEFORMAT </w:instrText>
            </w:r>
            <w:r w:rsidR="002914E5">
              <w:fldChar w:fldCharType="separate"/>
            </w:r>
            <w:r w:rsidRPr="00773EDB">
              <w:rPr>
                <w:rFonts w:ascii="Arial" w:hAnsi="Arial" w:cs="Arial"/>
                <w:sz w:val="18"/>
                <w:szCs w:val="18"/>
                <w:lang w:eastAsia="en-US"/>
              </w:rPr>
              <w:t>1.3</w:t>
            </w:r>
            <w:r w:rsidR="002914E5">
              <w:fldChar w:fldCharType="end"/>
            </w:r>
            <w:r w:rsidRPr="00045741">
              <w:rPr>
                <w:rFonts w:ascii="Arial" w:hAnsi="Arial" w:cs="Arial"/>
                <w:sz w:val="18"/>
                <w:szCs w:val="18"/>
                <w:lang w:eastAsia="en-US"/>
              </w:rPr>
              <w:t xml:space="preserve"> настоящих Полисных условий), которые любая Компания не возмещает вследствие любого из указанных ниже обстоятельств:</w:t>
            </w:r>
          </w:p>
        </w:tc>
        <w:tc>
          <w:tcPr>
            <w:tcW w:w="4863" w:type="dxa"/>
          </w:tcPr>
          <w:p w:rsidR="000B11AB" w:rsidRPr="00045741" w:rsidRDefault="000B11AB" w:rsidP="002026A6">
            <w:pPr>
              <w:pStyle w:val="a1"/>
              <w:spacing w:after="260"/>
              <w:rPr>
                <w:rFonts w:ascii="Arial" w:hAnsi="Arial" w:cs="Arial"/>
                <w:sz w:val="18"/>
                <w:szCs w:val="18"/>
                <w:lang w:val="en-US" w:eastAsia="en-US"/>
              </w:rPr>
            </w:pPr>
            <w:r w:rsidRPr="00045741">
              <w:rPr>
                <w:rFonts w:ascii="Arial" w:hAnsi="Arial" w:cs="Arial"/>
                <w:sz w:val="18"/>
                <w:szCs w:val="18"/>
                <w:lang w:val="en-US" w:eastAsia="en-US"/>
              </w:rPr>
              <w:t>means any Loss (except Loss under the Insurance Cover C specified in paragraph </w:t>
            </w:r>
            <w:r w:rsidR="002914E5">
              <w:fldChar w:fldCharType="begin"/>
            </w:r>
            <w:r w:rsidR="002914E5">
              <w:instrText xml:space="preserve"> REF _Ref241987053 \r \h  \* MERGEFORMAT </w:instrText>
            </w:r>
            <w:r w:rsidR="002914E5">
              <w:fldChar w:fldCharType="separate"/>
            </w:r>
            <w:r w:rsidRPr="00773EDB">
              <w:rPr>
                <w:rFonts w:ascii="Arial" w:hAnsi="Arial" w:cs="Arial"/>
                <w:sz w:val="18"/>
                <w:szCs w:val="18"/>
                <w:lang w:val="en-US" w:eastAsia="en-US"/>
              </w:rPr>
              <w:t>1.3</w:t>
            </w:r>
            <w:r w:rsidR="002914E5">
              <w:fldChar w:fldCharType="end"/>
            </w:r>
            <w:r w:rsidRPr="00045741">
              <w:rPr>
                <w:rFonts w:ascii="Arial" w:hAnsi="Arial" w:cs="Arial"/>
                <w:sz w:val="18"/>
                <w:szCs w:val="18"/>
                <w:lang w:val="en-US" w:eastAsia="en-US"/>
              </w:rPr>
              <w:t xml:space="preserve"> hereof) that any Company fails to indemnify due to any of the following:</w:t>
            </w:r>
          </w:p>
        </w:tc>
      </w:tr>
      <w:tr w:rsidR="000B11AB" w:rsidRPr="00045741" w:rsidTr="002026A6">
        <w:tc>
          <w:tcPr>
            <w:tcW w:w="4968" w:type="dxa"/>
          </w:tcPr>
          <w:p w:rsidR="000B11AB" w:rsidRPr="00045741" w:rsidRDefault="000B11AB" w:rsidP="002026A6">
            <w:pPr>
              <w:pStyle w:val="Russian3"/>
              <w:numPr>
                <w:ilvl w:val="2"/>
                <w:numId w:val="28"/>
              </w:numPr>
              <w:tabs>
                <w:tab w:val="num" w:pos="860"/>
              </w:tabs>
              <w:rPr>
                <w:szCs w:val="18"/>
              </w:rPr>
            </w:pPr>
            <w:bookmarkStart w:id="186" w:name="_Ref358650003"/>
            <w:r w:rsidRPr="00045741">
              <w:t>правового запрета; или</w:t>
            </w:r>
            <w:bookmarkEnd w:id="186"/>
          </w:p>
        </w:tc>
        <w:tc>
          <w:tcPr>
            <w:tcW w:w="4863" w:type="dxa"/>
          </w:tcPr>
          <w:p w:rsidR="000B11AB" w:rsidRPr="00045741" w:rsidRDefault="000B11AB" w:rsidP="002026A6">
            <w:pPr>
              <w:pStyle w:val="English3"/>
              <w:numPr>
                <w:ilvl w:val="2"/>
                <w:numId w:val="29"/>
              </w:numPr>
              <w:rPr>
                <w:szCs w:val="18"/>
              </w:rPr>
            </w:pPr>
            <w:bookmarkStart w:id="187" w:name="_Ref358650004"/>
            <w:r w:rsidRPr="00045741">
              <w:t>legal prohibition; or</w:t>
            </w:r>
            <w:bookmarkEnd w:id="187"/>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188" w:name="_Ref358650005"/>
            <w:r w:rsidRPr="00045741">
              <w:t>публичного объявления о несостоятельности (банкротстве) такой Компании или признания такой Компании несостоятельной (банкротом); или</w:t>
            </w:r>
            <w:bookmarkEnd w:id="188"/>
          </w:p>
        </w:tc>
        <w:tc>
          <w:tcPr>
            <w:tcW w:w="4863" w:type="dxa"/>
          </w:tcPr>
          <w:p w:rsidR="000B11AB" w:rsidRPr="00045741" w:rsidRDefault="000B11AB" w:rsidP="002026A6">
            <w:pPr>
              <w:pStyle w:val="English3"/>
              <w:numPr>
                <w:ilvl w:val="2"/>
                <w:numId w:val="29"/>
              </w:numPr>
              <w:rPr>
                <w:szCs w:val="18"/>
              </w:rPr>
            </w:pPr>
            <w:bookmarkStart w:id="189" w:name="_Ref358650006"/>
            <w:r w:rsidRPr="00045741">
              <w:t>publicly declared or established insolvency or bankruptcy of such Company; or</w:t>
            </w:r>
            <w:bookmarkEnd w:id="189"/>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bookmarkStart w:id="190" w:name="_Ref358650007"/>
            <w:r w:rsidRPr="00045741">
              <w:t>запрета, содержащегося в учредительных документах такой Компании; или</w:t>
            </w:r>
            <w:bookmarkEnd w:id="190"/>
          </w:p>
        </w:tc>
        <w:tc>
          <w:tcPr>
            <w:tcW w:w="4863" w:type="dxa"/>
          </w:tcPr>
          <w:p w:rsidR="000B11AB" w:rsidRPr="00045741" w:rsidRDefault="000B11AB" w:rsidP="002026A6">
            <w:pPr>
              <w:pStyle w:val="English3"/>
              <w:numPr>
                <w:ilvl w:val="2"/>
                <w:numId w:val="29"/>
              </w:numPr>
              <w:rPr>
                <w:szCs w:val="18"/>
              </w:rPr>
            </w:pPr>
            <w:bookmarkStart w:id="191" w:name="_Ref358650008"/>
            <w:r w:rsidRPr="00045741">
              <w:t>a prohibition in the constitutional documents of such Company; or</w:t>
            </w:r>
            <w:bookmarkEnd w:id="191"/>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Во избежание сомнений, термин «Невозмещаемые убытки» не включает любые Убытки, которые Компания уже возместила. Тем не менее, термин «Невозмещаемые убытки» включает в себя любые Убытки, которые любая Компания согласилась возместить, но не возмещает по любой из причин, указанных в пп. </w:t>
            </w:r>
            <w:bookmarkStart w:id="192" w:name="DocXTextRef138"/>
            <w:r w:rsidRPr="00045741">
              <w:rPr>
                <w:rFonts w:ascii="Arial" w:hAnsi="Arial" w:cs="Arial"/>
                <w:sz w:val="18"/>
                <w:szCs w:val="18"/>
                <w:lang w:eastAsia="en-US"/>
              </w:rPr>
              <w:t>(i)</w:t>
            </w:r>
            <w:bookmarkEnd w:id="192"/>
            <w:r w:rsidRPr="00045741">
              <w:rPr>
                <w:rFonts w:ascii="Arial" w:hAnsi="Arial" w:cs="Arial"/>
                <w:sz w:val="18"/>
                <w:szCs w:val="18"/>
                <w:lang w:eastAsia="en-US"/>
              </w:rPr>
              <w:t>-(</w:t>
            </w:r>
            <w:r w:rsidRPr="00045741">
              <w:rPr>
                <w:rFonts w:ascii="Arial" w:hAnsi="Arial" w:cs="Arial"/>
                <w:sz w:val="18"/>
                <w:szCs w:val="18"/>
                <w:lang w:val="en-US" w:eastAsia="en-US"/>
              </w:rPr>
              <w:t>i</w:t>
            </w:r>
            <w:r w:rsidRPr="00045741">
              <w:rPr>
                <w:rFonts w:ascii="Arial" w:hAnsi="Arial" w:cs="Arial"/>
                <w:sz w:val="18"/>
                <w:szCs w:val="18"/>
                <w:lang w:eastAsia="en-US"/>
              </w:rPr>
              <w:t>i) выше.</w:t>
            </w:r>
          </w:p>
        </w:tc>
        <w:tc>
          <w:tcPr>
            <w:tcW w:w="4863" w:type="dxa"/>
          </w:tcPr>
          <w:p w:rsidR="000B11AB" w:rsidRPr="00045741" w:rsidRDefault="000B11AB" w:rsidP="002026A6">
            <w:pPr>
              <w:pStyle w:val="a1"/>
              <w:spacing w:after="260"/>
              <w:rPr>
                <w:rFonts w:ascii="Arial" w:hAnsi="Arial" w:cs="Arial"/>
                <w:sz w:val="18"/>
                <w:szCs w:val="18"/>
                <w:lang w:val="en-US" w:eastAsia="en-US"/>
              </w:rPr>
            </w:pPr>
            <w:r w:rsidRPr="00045741">
              <w:rPr>
                <w:rFonts w:ascii="Arial" w:hAnsi="Arial" w:cs="Arial"/>
                <w:sz w:val="18"/>
                <w:szCs w:val="18"/>
                <w:lang w:val="en-US" w:eastAsia="en-US"/>
              </w:rPr>
              <w:t xml:space="preserve">For the avoidance of doubt the term “Non-Indemnifiable Loss” shall not include any Loss that a Company has already indemnified. Nevertheless, the term “Non-Indemnifiable Loss” shall include any Loss that any Company has agreed to indemnify, but fails to indemnify due to any of </w:t>
            </w:r>
            <w:bookmarkStart w:id="193" w:name="DocXTextRef139"/>
            <w:r w:rsidRPr="00045741">
              <w:rPr>
                <w:rFonts w:ascii="Arial" w:hAnsi="Arial" w:cs="Arial"/>
                <w:sz w:val="18"/>
                <w:szCs w:val="18"/>
                <w:lang w:val="en-US" w:eastAsia="en-US"/>
              </w:rPr>
              <w:t>(i)</w:t>
            </w:r>
            <w:bookmarkEnd w:id="193"/>
            <w:r w:rsidRPr="00045741">
              <w:rPr>
                <w:rFonts w:ascii="Arial" w:hAnsi="Arial" w:cs="Arial"/>
                <w:sz w:val="18"/>
                <w:szCs w:val="18"/>
                <w:lang w:val="en-US" w:eastAsia="en-US"/>
              </w:rPr>
              <w:t>-(iv) above.</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Взятие под стражу</w:t>
            </w:r>
          </w:p>
        </w:tc>
        <w:tc>
          <w:tcPr>
            <w:tcW w:w="4863" w:type="dxa"/>
          </w:tcPr>
          <w:p w:rsidR="000B11AB" w:rsidRPr="00045741" w:rsidRDefault="000B11AB" w:rsidP="002026A6">
            <w:pPr>
              <w:pStyle w:val="English2"/>
              <w:numPr>
                <w:ilvl w:val="1"/>
                <w:numId w:val="29"/>
              </w:numPr>
              <w:tabs>
                <w:tab w:val="clear" w:pos="0"/>
              </w:tabs>
            </w:pPr>
            <w:r w:rsidRPr="00045741">
              <w:t>Official Detention</w:t>
            </w:r>
          </w:p>
        </w:tc>
      </w:tr>
      <w:tr w:rsidR="000B11AB" w:rsidRPr="008C6207" w:rsidTr="002026A6">
        <w:tc>
          <w:tcPr>
            <w:tcW w:w="4968" w:type="dxa"/>
          </w:tcPr>
          <w:p w:rsidR="000B11AB"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помещение любого Застрахованного лица в охраняемые места заключения или временного содержания, находящиеся в ведении государственного агентства или министерства юстиции или иного компетентного государственного органа или под управлением от их имени в связи с любым Иском к такому Застрахованному лицу, в том числе без предъявления обвинения или без установления в судебном порядке виновности или ответственности в рамках соответствующего Иска.</w:t>
            </w:r>
          </w:p>
          <w:p w:rsidR="000C10B4" w:rsidRPr="00045741" w:rsidRDefault="000C10B4" w:rsidP="002026A6">
            <w:pPr>
              <w:pStyle w:val="a1"/>
              <w:rPr>
                <w:rFonts w:ascii="Arial" w:hAnsi="Arial" w:cs="Arial"/>
                <w:sz w:val="18"/>
                <w:szCs w:val="18"/>
                <w:lang w:eastAsia="en-US"/>
              </w:rPr>
            </w:pP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confinement of any Insured Person in a secure detention facility operated by or on behalf of a governmental or judicial agency or other competent governmental body in connection with any Claim against such Insured Person with or without charge or with or without a judicial finding of culpability or liability in respect of such Claim.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lastRenderedPageBreak/>
              <w:t>Обособленная компания</w:t>
            </w:r>
          </w:p>
        </w:tc>
        <w:tc>
          <w:tcPr>
            <w:tcW w:w="4863" w:type="dxa"/>
          </w:tcPr>
          <w:p w:rsidR="000B11AB" w:rsidRPr="00045741" w:rsidRDefault="000B11AB" w:rsidP="002026A6">
            <w:pPr>
              <w:pStyle w:val="English2"/>
              <w:numPr>
                <w:ilvl w:val="1"/>
                <w:numId w:val="29"/>
              </w:numPr>
              <w:tabs>
                <w:tab w:val="clear" w:pos="0"/>
              </w:tabs>
            </w:pPr>
            <w:r w:rsidRPr="00045741">
              <w:t>Outside Entity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любую организацию (включая любое юридическое лицо) за исключением любой Компании и любой организации: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entity other than any Company and any entity that: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(а) ценные бумаги которой имеют листинг на фондовой бирже или рынке на территории США</w:t>
            </w:r>
            <w:r w:rsidRPr="00045741">
              <w:rPr>
                <w:szCs w:val="22"/>
              </w:rPr>
              <w:t xml:space="preserve"> или (б) на ценные бумаги </w:t>
            </w:r>
            <w:r w:rsidRPr="00045741">
              <w:t>которой</w:t>
            </w:r>
            <w:r w:rsidRPr="00045741">
              <w:rPr>
                <w:szCs w:val="22"/>
              </w:rPr>
              <w:t xml:space="preserve"> распространяется требование о подаче в Комиссию по ценным бумагам и биржам (США) каких-либо заявлений о их регистрации и которая обязана направлять отчеты в Комиссию по ценным бумагам и биржам (США) согласно Разделу 13 Закона о биржах 1934 г. (США);</w:t>
            </w:r>
            <w:r w:rsidRPr="00045741">
              <w:t xml:space="preserve"> или</w:t>
            </w:r>
          </w:p>
        </w:tc>
        <w:tc>
          <w:tcPr>
            <w:tcW w:w="4863" w:type="dxa"/>
          </w:tcPr>
          <w:p w:rsidR="000B11AB" w:rsidRPr="00045741" w:rsidRDefault="000B11AB" w:rsidP="002026A6">
            <w:pPr>
              <w:pStyle w:val="English3"/>
              <w:numPr>
                <w:ilvl w:val="2"/>
                <w:numId w:val="29"/>
              </w:numPr>
            </w:pPr>
            <w:r w:rsidRPr="00045741">
              <w:t>(a) has any of its securities listed on a securities exchange or market within the United States of America or (b) has securities that are legally required to be the subject of any registration statement filed with the United States Securities and Exchange Commission (the “SEC”) and is subject to any obligation to file reports with the SEC in accordance with Section 13 of the Securities Exchange Act of 1934; 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которая является банком, клиринговой компанией, кредитным учреждением, предприятием, осуществляющим коллективные инвестиции в ценные бумаги, инвестиционной фирмой, инвестиционным консультантом/управляющим, инвестиционным фондом или паевым инвестиционным фондом, компанией прямых инвестиций или компанией с венчурным капиталом, фондовым брокером, страховой компанией или аналогичной организацией;</w:t>
            </w:r>
          </w:p>
        </w:tc>
        <w:tc>
          <w:tcPr>
            <w:tcW w:w="4863" w:type="dxa"/>
          </w:tcPr>
          <w:p w:rsidR="000B11AB" w:rsidRPr="00045741" w:rsidRDefault="000B11AB" w:rsidP="002026A6">
            <w:pPr>
              <w:pStyle w:val="English3"/>
              <w:numPr>
                <w:ilvl w:val="2"/>
                <w:numId w:val="29"/>
              </w:numPr>
            </w:pPr>
            <w:r w:rsidRPr="00045741">
              <w:t>is a bank, clearing house, lending institution, undertaking for collective investment in securities, investment firm, investment advisor/manager, investment fund or mutual fund, private equity or venture capital company, stock brokerage firm, insurance company or similar entity;</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стоимость чистых активов которой на момент начала течения Периода страхования была отрицательной;</w:t>
            </w:r>
          </w:p>
        </w:tc>
        <w:tc>
          <w:tcPr>
            <w:tcW w:w="4863" w:type="dxa"/>
          </w:tcPr>
          <w:p w:rsidR="000B11AB" w:rsidRPr="00045741" w:rsidRDefault="000B11AB" w:rsidP="002026A6">
            <w:pPr>
              <w:pStyle w:val="English3"/>
              <w:numPr>
                <w:ilvl w:val="2"/>
                <w:numId w:val="29"/>
              </w:numPr>
            </w:pPr>
            <w:r w:rsidRPr="00045741">
              <w:t xml:space="preserve">had negative net assets </w:t>
            </w:r>
            <w:r w:rsidRPr="00045741">
              <w:rPr>
                <w:szCs w:val="18"/>
              </w:rPr>
              <w:t>at the commencement of the Policy Period</w:t>
            </w:r>
            <w:r w:rsidRPr="00045741">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только такая организация не указана в приложении к Договору страхования в качестве Обособленной компании.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unless listed by endorsement to the Policy as an Outside Entity.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Директор обособленной компании</w:t>
            </w:r>
          </w:p>
        </w:tc>
        <w:tc>
          <w:tcPr>
            <w:tcW w:w="4863" w:type="dxa"/>
          </w:tcPr>
          <w:p w:rsidR="000B11AB" w:rsidRPr="00045741" w:rsidRDefault="000B11AB" w:rsidP="002026A6">
            <w:pPr>
              <w:pStyle w:val="English2"/>
              <w:numPr>
                <w:ilvl w:val="1"/>
                <w:numId w:val="29"/>
              </w:numPr>
              <w:tabs>
                <w:tab w:val="clear" w:pos="0"/>
              </w:tabs>
            </w:pPr>
            <w:r w:rsidRPr="00045741">
              <w:t>Outside Entity Director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физическое лицо, которое (а) в любой момент до начала течения</w:t>
            </w:r>
            <w:r w:rsidRPr="00045741">
              <w:rPr>
                <w:rFonts w:ascii="Arial" w:hAnsi="Arial" w:cs="Arial"/>
                <w:i/>
                <w:sz w:val="18"/>
                <w:szCs w:val="18"/>
                <w:lang w:eastAsia="en-US"/>
              </w:rPr>
              <w:t xml:space="preserve"> </w:t>
            </w:r>
            <w:r w:rsidRPr="00045741">
              <w:rPr>
                <w:rFonts w:ascii="Arial" w:hAnsi="Arial" w:cs="Arial"/>
                <w:sz w:val="18"/>
                <w:szCs w:val="18"/>
                <w:lang w:eastAsia="en-US"/>
              </w:rPr>
              <w:t>Периода страхования занимало, или (б) на момент начала течения Периода страхования</w:t>
            </w:r>
            <w:r w:rsidRPr="00045741">
              <w:rPr>
                <w:rFonts w:ascii="Arial" w:hAnsi="Arial" w:cs="Arial"/>
                <w:i/>
                <w:sz w:val="18"/>
                <w:szCs w:val="18"/>
                <w:lang w:eastAsia="en-US"/>
              </w:rPr>
              <w:t xml:space="preserve"> </w:t>
            </w:r>
            <w:r w:rsidRPr="00045741">
              <w:rPr>
                <w:rFonts w:ascii="Arial" w:hAnsi="Arial" w:cs="Arial"/>
                <w:sz w:val="18"/>
                <w:szCs w:val="18"/>
                <w:lang w:eastAsia="en-US"/>
              </w:rPr>
              <w:t>занимает, или (в) в любой момент в течение Периода страхования займет в любой Обособленной компании по просьбе/запросу или предложению любой Компании любую из должностей/позиций, аналогичных указанным в п. </w:t>
            </w:r>
            <w:r w:rsidR="002914E5">
              <w:fldChar w:fldCharType="begin"/>
            </w:r>
            <w:r w:rsidR="002914E5">
              <w:instrText xml:space="preserve"> REF _Ref237349649 \r \h  \* MERGEFORMAT </w:instrText>
            </w:r>
            <w:r w:rsidR="002914E5">
              <w:fldChar w:fldCharType="separate"/>
            </w:r>
            <w:r w:rsidRPr="00773EDB">
              <w:rPr>
                <w:rFonts w:ascii="Arial" w:hAnsi="Arial" w:cs="Arial"/>
                <w:sz w:val="18"/>
                <w:szCs w:val="18"/>
                <w:lang w:eastAsia="en-US"/>
              </w:rPr>
              <w:t>2.6</w:t>
            </w:r>
            <w:r w:rsidR="002914E5">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natural person who (a) at any time prior to the commencement of the Policy Period was or (b) at the commencement of the Policy Period is or (c) at any time during the Policy Period will be employed (appointed/elected) by any Outside Entity at the request of or nomination by any Company in any of the positions similar to those specified in paragraph </w:t>
            </w:r>
            <w:r w:rsidR="002914E5">
              <w:fldChar w:fldCharType="begin"/>
            </w:r>
            <w:r w:rsidR="002914E5">
              <w:instrText xml:space="preserve"> REF _Ref237411418 \r \h  \* MERGEFORMAT </w:instrText>
            </w:r>
            <w:r w:rsidR="002914E5">
              <w:fldChar w:fldCharType="separate"/>
            </w:r>
            <w:r w:rsidRPr="00773EDB">
              <w:rPr>
                <w:rFonts w:ascii="Arial" w:hAnsi="Arial" w:cs="Arial"/>
                <w:sz w:val="18"/>
                <w:szCs w:val="18"/>
                <w:lang w:val="en-US" w:eastAsia="en-US"/>
              </w:rPr>
              <w:t>2.6</w:t>
            </w:r>
            <w:r w:rsidR="002914E5">
              <w:fldChar w:fldCharType="end"/>
            </w:r>
            <w:r w:rsidRPr="00045741">
              <w:rPr>
                <w:rFonts w:ascii="Arial" w:hAnsi="Arial" w:cs="Arial"/>
                <w:sz w:val="18"/>
                <w:szCs w:val="18"/>
                <w:lang w:val="en-US" w:eastAsia="en-US"/>
              </w:rPr>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Срок действия страхования</w:t>
            </w:r>
          </w:p>
        </w:tc>
        <w:tc>
          <w:tcPr>
            <w:tcW w:w="4863" w:type="dxa"/>
          </w:tcPr>
          <w:p w:rsidR="000B11AB" w:rsidRPr="00045741" w:rsidRDefault="000B11AB" w:rsidP="002026A6">
            <w:pPr>
              <w:pStyle w:val="English2"/>
              <w:numPr>
                <w:ilvl w:val="1"/>
                <w:numId w:val="29"/>
              </w:numPr>
              <w:tabs>
                <w:tab w:val="clear" w:pos="0"/>
              </w:tabs>
            </w:pPr>
            <w:r w:rsidRPr="00045741">
              <w:t>Period of Insurance</w:t>
            </w:r>
          </w:p>
        </w:tc>
      </w:tr>
      <w:tr w:rsidR="000B11AB" w:rsidRPr="008C6207" w:rsidTr="002026A6">
        <w:tc>
          <w:tcPr>
            <w:tcW w:w="4968" w:type="dxa"/>
          </w:tcPr>
          <w:p w:rsidR="000B11AB" w:rsidRPr="00045741" w:rsidRDefault="000B11AB" w:rsidP="002026A6">
            <w:pPr>
              <w:spacing w:after="240"/>
              <w:jc w:val="both"/>
              <w:rPr>
                <w:rFonts w:ascii="Arial" w:hAnsi="Arial" w:cs="Arial"/>
                <w:sz w:val="18"/>
                <w:szCs w:val="18"/>
              </w:rPr>
            </w:pPr>
            <w:r w:rsidRPr="00045741">
              <w:rPr>
                <w:rFonts w:ascii="Arial" w:hAnsi="Arial" w:cs="Arial"/>
                <w:sz w:val="18"/>
                <w:szCs w:val="18"/>
              </w:rPr>
              <w:t xml:space="preserve">означает срок, в течение которого действует (в отношении Неверных действий, совершенных/имевших место </w:t>
            </w:r>
            <w:r w:rsidRPr="00045741">
              <w:rPr>
                <w:rFonts w:ascii="Arial" w:hAnsi="Arial" w:cs="Arial"/>
                <w:bCs/>
                <w:sz w:val="18"/>
                <w:szCs w:val="18"/>
              </w:rPr>
              <w:t xml:space="preserve">в любой момент до начала течения </w:t>
            </w:r>
            <w:r w:rsidRPr="00045741">
              <w:rPr>
                <w:rFonts w:ascii="Arial" w:hAnsi="Arial" w:cs="Arial"/>
                <w:sz w:val="18"/>
                <w:szCs w:val="18"/>
              </w:rPr>
              <w:t>Периода страхования</w:t>
            </w:r>
            <w:r w:rsidRPr="00045741">
              <w:rPr>
                <w:rFonts w:ascii="Arial" w:hAnsi="Arial" w:cs="Arial"/>
                <w:bCs/>
                <w:sz w:val="18"/>
                <w:szCs w:val="18"/>
              </w:rPr>
              <w:t xml:space="preserve"> или в любой момент в течение </w:t>
            </w:r>
            <w:r w:rsidRPr="00045741">
              <w:rPr>
                <w:rFonts w:ascii="Arial" w:hAnsi="Arial" w:cs="Arial"/>
                <w:sz w:val="18"/>
                <w:szCs w:val="18"/>
              </w:rPr>
              <w:t>Периода страхования) страхование, обусловленное Договором страхования, начинающийся одновременно с началом течения Периода страхования и заканчивающийся одновременно с истечением Периода страхования, а при наличии Периода обнаружения – одновременно с истечением Периода обнаружения.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means the effective period during which the insurance set forth in the Policy shall be valid (with respect to Wrongful Acts committed/occurred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prior to the commencement of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 xml:space="preserve">Policy Period or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during the Policy Period), starting from the first day of the Policy Period and ending on the expiry date of the Policy Period or, if there is a Discovery Period, ending on the expiry date of the Discovery Period.</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Договор страхования</w:t>
            </w:r>
          </w:p>
        </w:tc>
        <w:tc>
          <w:tcPr>
            <w:tcW w:w="4863" w:type="dxa"/>
          </w:tcPr>
          <w:p w:rsidR="000B11AB" w:rsidRPr="00045741" w:rsidRDefault="000B11AB" w:rsidP="002026A6">
            <w:pPr>
              <w:pStyle w:val="English2"/>
              <w:numPr>
                <w:ilvl w:val="1"/>
                <w:numId w:val="29"/>
              </w:numPr>
              <w:tabs>
                <w:tab w:val="clear" w:pos="0"/>
              </w:tabs>
            </w:pPr>
            <w:r w:rsidRPr="00045741">
              <w:t>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договор страхования, состоящий из Декларации и настоящих Полисных условий.</w:t>
            </w:r>
          </w:p>
        </w:tc>
        <w:tc>
          <w:tcPr>
            <w:tcW w:w="4863" w:type="dxa"/>
          </w:tcPr>
          <w:p w:rsidR="000B11AB" w:rsidRPr="00045741" w:rsidRDefault="000B11AB" w:rsidP="002026A6">
            <w:pPr>
              <w:pStyle w:val="a1"/>
              <w:tabs>
                <w:tab w:val="left" w:pos="3035"/>
              </w:tabs>
              <w:rPr>
                <w:rFonts w:ascii="Arial" w:hAnsi="Arial" w:cs="Arial"/>
                <w:sz w:val="18"/>
                <w:szCs w:val="18"/>
                <w:lang w:val="en-US" w:eastAsia="en-US"/>
              </w:rPr>
            </w:pPr>
            <w:r w:rsidRPr="00045741">
              <w:rPr>
                <w:rFonts w:ascii="Arial" w:hAnsi="Arial" w:cs="Arial"/>
                <w:sz w:val="18"/>
                <w:szCs w:val="18"/>
                <w:lang w:val="en-US" w:eastAsia="en-US"/>
              </w:rPr>
              <w:t>means the insurance contract consisting of the Declarations and this Policy Form.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Страхователь</w:t>
            </w:r>
          </w:p>
        </w:tc>
        <w:tc>
          <w:tcPr>
            <w:tcW w:w="4863" w:type="dxa"/>
          </w:tcPr>
          <w:p w:rsidR="000B11AB" w:rsidRPr="00045741" w:rsidRDefault="000B11AB" w:rsidP="002026A6">
            <w:pPr>
              <w:pStyle w:val="English2"/>
              <w:numPr>
                <w:ilvl w:val="1"/>
                <w:numId w:val="29"/>
              </w:numPr>
              <w:tabs>
                <w:tab w:val="clear" w:pos="0"/>
              </w:tabs>
            </w:pPr>
            <w:r w:rsidRPr="00045741">
              <w:t>Policyholder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организацию, указанную в пункте 1 Декларации.</w:t>
            </w:r>
          </w:p>
        </w:tc>
        <w:tc>
          <w:tcPr>
            <w:tcW w:w="4863" w:type="dxa"/>
          </w:tcPr>
          <w:p w:rsidR="000B11AB" w:rsidRPr="00045741" w:rsidRDefault="000B11AB" w:rsidP="002026A6">
            <w:pPr>
              <w:pStyle w:val="English2"/>
              <w:ind w:left="0" w:firstLine="0"/>
              <w:rPr>
                <w:b w:val="0"/>
                <w:szCs w:val="18"/>
              </w:rPr>
            </w:pPr>
            <w:r w:rsidRPr="00045741">
              <w:rPr>
                <w:b w:val="0"/>
                <w:szCs w:val="18"/>
              </w:rPr>
              <w:t>means the entity specified in Item 1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lastRenderedPageBreak/>
              <w:t>Период страхования</w:t>
            </w:r>
          </w:p>
        </w:tc>
        <w:tc>
          <w:tcPr>
            <w:tcW w:w="4863" w:type="dxa"/>
          </w:tcPr>
          <w:p w:rsidR="000B11AB" w:rsidRPr="00045741" w:rsidRDefault="000B11AB" w:rsidP="002026A6">
            <w:pPr>
              <w:pStyle w:val="English2"/>
              <w:numPr>
                <w:ilvl w:val="1"/>
                <w:numId w:val="29"/>
              </w:numPr>
              <w:tabs>
                <w:tab w:val="clear" w:pos="0"/>
              </w:tabs>
            </w:pPr>
            <w:r w:rsidRPr="00045741">
              <w:t>Policy Period</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период, указанный в пункте 3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period specified in Item 3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Загрязняющие вещества</w:t>
            </w:r>
          </w:p>
        </w:tc>
        <w:tc>
          <w:tcPr>
            <w:tcW w:w="4863" w:type="dxa"/>
          </w:tcPr>
          <w:p w:rsidR="000B11AB" w:rsidRPr="00045741" w:rsidRDefault="000B11AB" w:rsidP="002026A6">
            <w:pPr>
              <w:pStyle w:val="English2"/>
              <w:numPr>
                <w:ilvl w:val="1"/>
                <w:numId w:val="29"/>
              </w:numPr>
              <w:tabs>
                <w:tab w:val="clear" w:pos="0"/>
              </w:tabs>
            </w:pPr>
            <w:r w:rsidRPr="00045741">
              <w:t>Pollutants</w:t>
            </w:r>
          </w:p>
        </w:tc>
      </w:tr>
      <w:tr w:rsidR="000B11AB" w:rsidRPr="008C6207" w:rsidTr="002026A6">
        <w:tc>
          <w:tcPr>
            <w:tcW w:w="4968" w:type="dxa"/>
          </w:tcPr>
          <w:p w:rsidR="000B11AB" w:rsidRPr="00045741" w:rsidRDefault="000B11AB" w:rsidP="002026A6">
            <w:pPr>
              <w:pStyle w:val="English3"/>
              <w:tabs>
                <w:tab w:val="clear" w:pos="860"/>
                <w:tab w:val="left" w:pos="0"/>
              </w:tabs>
              <w:ind w:left="0" w:firstLine="0"/>
              <w:rPr>
                <w:lang w:val="ru-RU"/>
              </w:rPr>
            </w:pPr>
            <w:r w:rsidRPr="00045741">
              <w:rPr>
                <w:lang w:val="ru-RU"/>
              </w:rPr>
              <w:t>означает любые твердые, жидкие, биологические, радиоактивные, газообразные или термические вещества раздражающего или загрязняющего действия, включая асбест, дым, испарения, копоть, плесень, споры, грибки, бактерии, пары, кислоты, щелочи, любые ядерные или радиоактивные материалы, химикаты и отходы. Отходы включают (но не ограничиваются указанным) материалы, подлежащие повторному использованию, переработке или утилизации.</w:t>
            </w:r>
          </w:p>
        </w:tc>
        <w:tc>
          <w:tcPr>
            <w:tcW w:w="4863" w:type="dxa"/>
          </w:tcPr>
          <w:p w:rsidR="000B11AB" w:rsidRPr="00045741" w:rsidRDefault="000B11AB" w:rsidP="002026A6">
            <w:pPr>
              <w:pStyle w:val="English3"/>
              <w:tabs>
                <w:tab w:val="clear" w:pos="860"/>
                <w:tab w:val="left" w:pos="0"/>
              </w:tabs>
              <w:ind w:left="0" w:firstLine="0"/>
            </w:pPr>
            <w:r w:rsidRPr="00045741">
              <w:t>means any solid, liquid, biological, radiological, gaseous or thermal irritant or contaminant, including asbestos, smoke, vapour, soot, fibers, mould, spores, fungus, germs, fumes, acids, alkalis, nuclear or radioactive material of any sort, chemicals and waste. Waste includes, but is not limited to, material to be recycled, reconditioned or reclaimed.</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Договор POSI</w:t>
            </w:r>
          </w:p>
        </w:tc>
        <w:tc>
          <w:tcPr>
            <w:tcW w:w="4863" w:type="dxa"/>
          </w:tcPr>
          <w:p w:rsidR="000B11AB" w:rsidRPr="00045741" w:rsidRDefault="000B11AB" w:rsidP="002026A6">
            <w:pPr>
              <w:pStyle w:val="English2"/>
              <w:numPr>
                <w:ilvl w:val="1"/>
                <w:numId w:val="29"/>
              </w:numPr>
              <w:tabs>
                <w:tab w:val="clear" w:pos="0"/>
              </w:tabs>
            </w:pPr>
            <w:r w:rsidRPr="00045741">
              <w:t>POSI Policy</w:t>
            </w:r>
          </w:p>
        </w:tc>
      </w:tr>
      <w:tr w:rsidR="000B11AB" w:rsidRPr="008C6207" w:rsidTr="002026A6">
        <w:tc>
          <w:tcPr>
            <w:tcW w:w="4968" w:type="dxa"/>
          </w:tcPr>
          <w:p w:rsidR="000B11AB" w:rsidRPr="00045741" w:rsidRDefault="000B11AB" w:rsidP="002026A6">
            <w:pPr>
              <w:pStyle w:val="English3"/>
              <w:tabs>
                <w:tab w:val="clear" w:pos="860"/>
                <w:tab w:val="left" w:pos="0"/>
              </w:tabs>
              <w:ind w:left="0" w:firstLine="0"/>
              <w:rPr>
                <w:lang w:val="ru-RU"/>
              </w:rPr>
            </w:pPr>
            <w:r w:rsidRPr="00045741">
              <w:rPr>
                <w:lang w:val="ru-RU"/>
              </w:rPr>
              <w:t xml:space="preserve">означает договор </w:t>
            </w:r>
            <w:r w:rsidRPr="00045741">
              <w:rPr>
                <w:spacing w:val="-3"/>
                <w:szCs w:val="18"/>
                <w:lang w:val="ru-RU"/>
              </w:rPr>
              <w:t xml:space="preserve">страхования </w:t>
            </w:r>
            <w:r w:rsidRPr="00045741">
              <w:rPr>
                <w:spacing w:val="-3"/>
                <w:lang w:val="ru-RU"/>
              </w:rPr>
              <w:t>ответственности в связи с предложением ценных бумаг 0351</w:t>
            </w:r>
            <w:r w:rsidRPr="00045741">
              <w:rPr>
                <w:spacing w:val="-3"/>
                <w:szCs w:val="18"/>
              </w:rPr>
              <w:t>G</w:t>
            </w:r>
            <w:r w:rsidRPr="00045741">
              <w:rPr>
                <w:spacing w:val="-3"/>
                <w:lang w:val="ru-RU"/>
              </w:rPr>
              <w:t>/879/00003/0</w:t>
            </w:r>
            <w:r w:rsidRPr="00045741">
              <w:rPr>
                <w:spacing w:val="-3"/>
                <w:szCs w:val="18"/>
              </w:rPr>
              <w:t> </w:t>
            </w:r>
            <w:r w:rsidRPr="00045741">
              <w:rPr>
                <w:spacing w:val="-3"/>
                <w:szCs w:val="18"/>
                <w:lang w:val="ru-RU"/>
              </w:rPr>
              <w:t>от [дата договора],</w:t>
            </w:r>
            <w:r w:rsidRPr="00045741">
              <w:rPr>
                <w:spacing w:val="-3"/>
                <w:lang w:val="ru-RU"/>
              </w:rPr>
              <w:t xml:space="preserve"> заключенный между Страхователем</w:t>
            </w:r>
            <w:r w:rsidRPr="00045741">
              <w:rPr>
                <w:lang w:val="ru-RU"/>
              </w:rPr>
              <w:t xml:space="preserve"> и Страховщиком.</w:t>
            </w:r>
          </w:p>
        </w:tc>
        <w:tc>
          <w:tcPr>
            <w:tcW w:w="4863" w:type="dxa"/>
          </w:tcPr>
          <w:p w:rsidR="000B11AB" w:rsidRPr="00045741" w:rsidRDefault="000B11AB" w:rsidP="002026A6">
            <w:pPr>
              <w:pStyle w:val="English3"/>
              <w:tabs>
                <w:tab w:val="clear" w:pos="860"/>
                <w:tab w:val="left" w:pos="0"/>
              </w:tabs>
              <w:ind w:left="0" w:firstLine="0"/>
            </w:pPr>
            <w:r w:rsidRPr="00045741">
              <w:rPr>
                <w:szCs w:val="18"/>
              </w:rPr>
              <w:t>means</w:t>
            </w:r>
            <w:r w:rsidRPr="00045741">
              <w:t xml:space="preserve"> </w:t>
            </w:r>
            <w:r w:rsidRPr="00045741">
              <w:rPr>
                <w:spacing w:val="-3"/>
                <w:szCs w:val="18"/>
              </w:rPr>
              <w:t>offering liability insurance policy 0351G/879/00003/0 of [policy’s date] between</w:t>
            </w:r>
            <w:r w:rsidRPr="00045741">
              <w:t xml:space="preserve"> the Policyholder and the Insurer.</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Страховая премия</w:t>
            </w:r>
          </w:p>
        </w:tc>
        <w:tc>
          <w:tcPr>
            <w:tcW w:w="4863" w:type="dxa"/>
          </w:tcPr>
          <w:p w:rsidR="000B11AB" w:rsidRPr="00045741" w:rsidRDefault="000B11AB" w:rsidP="002026A6">
            <w:pPr>
              <w:pStyle w:val="English2"/>
              <w:numPr>
                <w:ilvl w:val="1"/>
                <w:numId w:val="29"/>
              </w:numPr>
              <w:tabs>
                <w:tab w:val="clear" w:pos="0"/>
              </w:tabs>
            </w:pPr>
            <w:r w:rsidRPr="00045741">
              <w:t>Premium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сумму, указанную в пункте 10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amount specified in Item 10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Расходы на ведение дела</w:t>
            </w:r>
          </w:p>
        </w:tc>
        <w:tc>
          <w:tcPr>
            <w:tcW w:w="4863" w:type="dxa"/>
          </w:tcPr>
          <w:p w:rsidR="000B11AB" w:rsidRPr="00045741" w:rsidRDefault="000B11AB" w:rsidP="002026A6">
            <w:pPr>
              <w:pStyle w:val="English2"/>
              <w:numPr>
                <w:ilvl w:val="1"/>
                <w:numId w:val="29"/>
              </w:numPr>
              <w:tabs>
                <w:tab w:val="clear" w:pos="0"/>
              </w:tabs>
              <w:rPr>
                <w:szCs w:val="18"/>
              </w:rPr>
            </w:pPr>
            <w:r w:rsidRPr="00045741">
              <w:t>Prosecution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любые обоснованные гонорары, расходы и издержки, которые понесены или могут быть 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соответствии с расширением, указанным в п. </w:t>
            </w:r>
            <w:r w:rsidR="000312B6" w:rsidRPr="00045741">
              <w:rPr>
                <w:lang w:eastAsia="ru-RU"/>
              </w:rPr>
              <w:fldChar w:fldCharType="begin"/>
            </w:r>
            <w:r w:rsidRPr="00045741">
              <w:rPr>
                <w:lang w:eastAsia="ru-RU"/>
              </w:rPr>
              <w:instrText xml:space="preserve"> REF _Ref257992434 \r \h  \* MERGEFORMAT </w:instrText>
            </w:r>
            <w:r w:rsidR="000312B6" w:rsidRPr="00045741">
              <w:rPr>
                <w:lang w:eastAsia="ru-RU"/>
              </w:rPr>
            </w:r>
            <w:r w:rsidR="000312B6" w:rsidRPr="00045741">
              <w:rPr>
                <w:lang w:eastAsia="ru-RU"/>
              </w:rPr>
              <w:fldChar w:fldCharType="separate"/>
            </w:r>
            <w:r w:rsidRPr="00773EDB">
              <w:rPr>
                <w:rFonts w:ascii="Arial" w:hAnsi="Arial" w:cs="Arial"/>
                <w:sz w:val="18"/>
                <w:szCs w:val="18"/>
                <w:lang w:eastAsia="en-US"/>
              </w:rPr>
              <w:t>3.11</w:t>
            </w:r>
            <w:r w:rsidR="000312B6" w:rsidRPr="00045741">
              <w:rPr>
                <w:lang w:eastAsia="ru-RU"/>
              </w:rPr>
              <w:fldChar w:fldCharType="end"/>
            </w:r>
            <w:r w:rsidRPr="00045741">
              <w:rPr>
                <w:rFonts w:ascii="Arial" w:hAnsi="Arial" w:cs="Arial"/>
                <w:sz w:val="18"/>
                <w:szCs w:val="18"/>
                <w:lang w:eastAsia="en-US"/>
              </w:rPr>
              <w:t xml:space="preserve"> настоящих Полисных условий.</w:t>
            </w:r>
          </w:p>
        </w:tc>
        <w:tc>
          <w:tcPr>
            <w:tcW w:w="4863" w:type="dxa"/>
          </w:tcPr>
          <w:p w:rsidR="000B11AB" w:rsidRPr="00045741" w:rsidRDefault="000B11AB" w:rsidP="002026A6">
            <w:pPr>
              <w:pStyle w:val="a1"/>
              <w:rPr>
                <w:i/>
                <w:sz w:val="18"/>
                <w:szCs w:val="18"/>
                <w:lang w:val="en-US" w:eastAsia="en-US"/>
              </w:rPr>
            </w:pPr>
            <w:r w:rsidRPr="00045741">
              <w:rPr>
                <w:rFonts w:ascii="Arial" w:hAnsi="Arial" w:cs="Arial"/>
                <w:sz w:val="18"/>
                <w:szCs w:val="18"/>
                <w:lang w:val="en-US" w:eastAsia="en-US"/>
              </w:rPr>
              <w:t>means any reasonable fees, costs and expenses, incurred or to be incurred for or by or on behalf 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pursuant to the extension specified in paragraph </w:t>
            </w:r>
            <w:r w:rsidR="002914E5">
              <w:fldChar w:fldCharType="begin"/>
            </w:r>
            <w:r w:rsidR="002914E5">
              <w:instrText xml:space="preserve"> REF _Ref257992481 \r \h  \* MERGEFORMAT </w:instrText>
            </w:r>
            <w:r w:rsidR="002914E5">
              <w:fldChar w:fldCharType="separate"/>
            </w:r>
            <w:r w:rsidRPr="00773EDB">
              <w:rPr>
                <w:rFonts w:ascii="Arial" w:hAnsi="Arial" w:cs="Arial"/>
                <w:sz w:val="18"/>
                <w:szCs w:val="18"/>
                <w:lang w:val="en-US" w:eastAsia="en-US"/>
              </w:rPr>
              <w:t>3.11</w:t>
            </w:r>
            <w:r w:rsidR="002914E5">
              <w:fldChar w:fldCharType="end"/>
            </w:r>
            <w:r w:rsidRPr="00045741">
              <w:rPr>
                <w:rFonts w:ascii="Arial" w:hAnsi="Arial" w:cs="Arial"/>
                <w:sz w:val="18"/>
                <w:szCs w:val="18"/>
                <w:lang w:val="en-US" w:eastAsia="en-US"/>
              </w:rPr>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kern w:val="22"/>
              </w:rPr>
              <w:t>Расходы на связи с общественностью</w:t>
            </w:r>
          </w:p>
        </w:tc>
        <w:tc>
          <w:tcPr>
            <w:tcW w:w="4863" w:type="dxa"/>
          </w:tcPr>
          <w:p w:rsidR="000B11AB" w:rsidRPr="00045741" w:rsidRDefault="000B11AB" w:rsidP="002026A6">
            <w:pPr>
              <w:pStyle w:val="English2"/>
              <w:numPr>
                <w:ilvl w:val="1"/>
                <w:numId w:val="29"/>
              </w:numPr>
              <w:tabs>
                <w:tab w:val="clear" w:pos="0"/>
              </w:tabs>
            </w:pPr>
            <w:r w:rsidRPr="00045741">
              <w:rPr>
                <w:w w:val="0"/>
              </w:rPr>
              <w:t>Public Relations Expenses</w:t>
            </w:r>
          </w:p>
        </w:tc>
      </w:tr>
      <w:tr w:rsidR="000B11AB" w:rsidRPr="008C6207" w:rsidTr="002026A6">
        <w:tc>
          <w:tcPr>
            <w:tcW w:w="4968" w:type="dxa"/>
          </w:tcPr>
          <w:p w:rsidR="000B11AB" w:rsidRPr="00045741" w:rsidRDefault="000B11AB" w:rsidP="002026A6">
            <w:pPr>
              <w:pStyle w:val="a1"/>
              <w:rPr>
                <w:rFonts w:ascii="Arial" w:hAnsi="Arial" w:cs="Arial"/>
                <w:spacing w:val="-6"/>
                <w:w w:val="0"/>
                <w:kern w:val="22"/>
                <w:sz w:val="18"/>
                <w:szCs w:val="18"/>
                <w:lang w:eastAsia="en-US"/>
              </w:rPr>
            </w:pPr>
            <w:r w:rsidRPr="00045741">
              <w:rPr>
                <w:rFonts w:ascii="Arial" w:hAnsi="Arial" w:cs="Arial"/>
                <w:sz w:val="18"/>
                <w:szCs w:val="18"/>
                <w:lang w:eastAsia="en-US"/>
              </w:rPr>
              <w:t>означает любые обоснованные гонорары, расходы и издержки консультантов по связям с общественностью</w:t>
            </w:r>
            <w:bookmarkStart w:id="194" w:name="_DV_C682"/>
            <w:r w:rsidRPr="00045741">
              <w:rPr>
                <w:rFonts w:ascii="Arial" w:hAnsi="Arial" w:cs="Arial"/>
                <w:sz w:val="18"/>
                <w:szCs w:val="18"/>
                <w:lang w:eastAsia="en-US"/>
              </w:rPr>
              <w:t>, нанятых любым Застрахованным лицом</w:t>
            </w:r>
            <w:bookmarkStart w:id="195" w:name="_DV_M224"/>
            <w:bookmarkEnd w:id="194"/>
            <w:bookmarkEnd w:id="195"/>
            <w:r w:rsidRPr="00045741">
              <w:rPr>
                <w:rFonts w:ascii="Arial" w:hAnsi="Arial" w:cs="Arial"/>
                <w:sz w:val="18"/>
                <w:szCs w:val="18"/>
                <w:lang w:eastAsia="en-US"/>
              </w:rPr>
              <w:t>, либо от имени или в интересах любого Застрахованного лица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для уменьшения или предотвращения негативных последствий для репутации такого Застрахованного лица в связи с любым Иском.</w:t>
            </w:r>
          </w:p>
        </w:tc>
        <w:tc>
          <w:tcPr>
            <w:tcW w:w="4863" w:type="dxa"/>
          </w:tcPr>
          <w:p w:rsidR="000B11AB" w:rsidRPr="00045741" w:rsidRDefault="000B11AB" w:rsidP="002026A6">
            <w:pPr>
              <w:pStyle w:val="a1"/>
              <w:rPr>
                <w:rFonts w:ascii="Arial" w:hAnsi="Arial" w:cs="Arial"/>
                <w:w w:val="0"/>
                <w:kern w:val="22"/>
                <w:sz w:val="18"/>
                <w:szCs w:val="18"/>
                <w:lang w:val="en-US" w:eastAsia="en-US"/>
              </w:rPr>
            </w:pPr>
            <w:r w:rsidRPr="00045741">
              <w:rPr>
                <w:rFonts w:ascii="Arial" w:hAnsi="Arial" w:cs="Arial"/>
                <w:w w:val="0"/>
                <w:kern w:val="22"/>
                <w:sz w:val="18"/>
                <w:szCs w:val="18"/>
                <w:lang w:val="en-US" w:eastAsia="en-US"/>
              </w:rPr>
              <w:t xml:space="preserve">means any reasonable fees, costs and expenses of any public relations consultants retained </w:t>
            </w:r>
            <w:r w:rsidRPr="00045741">
              <w:rPr>
                <w:rFonts w:ascii="Arial" w:hAnsi="Arial" w:cs="Arial"/>
                <w:sz w:val="18"/>
                <w:szCs w:val="18"/>
                <w:lang w:val="en-US" w:eastAsia="en-US"/>
              </w:rPr>
              <w:t>for or by or on behalf of</w:t>
            </w:r>
            <w:r w:rsidRPr="00045741">
              <w:rPr>
                <w:rFonts w:ascii="Arial" w:hAnsi="Arial" w:cs="Arial"/>
                <w:w w:val="0"/>
                <w:kern w:val="22"/>
                <w:sz w:val="18"/>
                <w:szCs w:val="18"/>
                <w:lang w:val="en-US" w:eastAsia="en-US"/>
              </w:rPr>
              <w:t xml:space="preserve"> any Insured Person </w:t>
            </w:r>
            <w:r w:rsidRPr="00045741">
              <w:rPr>
                <w:rFonts w:ascii="Arial" w:hAnsi="Arial" w:cs="Arial"/>
                <w:sz w:val="18"/>
                <w:szCs w:val="18"/>
                <w:lang w:val="en-US" w:eastAsia="en-US"/>
              </w:rPr>
              <w:t xml:space="preserve">with the Insurer’s prior written consent (such consent shall not be unreasonably delayed or withheld) </w:t>
            </w:r>
            <w:r w:rsidRPr="00045741">
              <w:rPr>
                <w:rFonts w:ascii="Arial" w:hAnsi="Arial" w:cs="Arial"/>
                <w:w w:val="0"/>
                <w:kern w:val="22"/>
                <w:sz w:val="18"/>
                <w:szCs w:val="18"/>
                <w:lang w:val="en-US" w:eastAsia="en-US"/>
              </w:rPr>
              <w:t>to mitigate or prevent the adverse effect on that Insured Person’s reputation in connection with any Claim.</w:t>
            </w:r>
          </w:p>
        </w:tc>
      </w:tr>
      <w:tr w:rsidR="000B11AB" w:rsidRPr="00045741" w:rsidTr="002026A6">
        <w:tc>
          <w:tcPr>
            <w:tcW w:w="4968" w:type="dxa"/>
          </w:tcPr>
          <w:p w:rsidR="000B11AB" w:rsidRPr="00045741" w:rsidRDefault="000B11AB" w:rsidP="002026A6">
            <w:pPr>
              <w:pStyle w:val="a1"/>
              <w:spacing w:after="120"/>
              <w:rPr>
                <w:rFonts w:ascii="Arial" w:hAnsi="Arial" w:cs="Arial"/>
                <w:sz w:val="18"/>
                <w:szCs w:val="18"/>
                <w:lang w:eastAsia="en-US"/>
              </w:rPr>
            </w:pPr>
            <w:r w:rsidRPr="00045741">
              <w:rPr>
                <w:rFonts w:ascii="Arial" w:hAnsi="Arial" w:cs="Arial"/>
                <w:w w:val="0"/>
                <w:kern w:val="22"/>
                <w:sz w:val="18"/>
                <w:szCs w:val="18"/>
                <w:lang w:eastAsia="en-US"/>
              </w:rPr>
              <w:t>Расходы на связи с общественностью</w:t>
            </w:r>
            <w:r w:rsidRPr="00045741">
              <w:rPr>
                <w:rFonts w:ascii="Arial" w:hAnsi="Arial" w:cs="Arial"/>
                <w:sz w:val="18"/>
                <w:szCs w:val="18"/>
                <w:lang w:eastAsia="en-US"/>
              </w:rPr>
              <w:t xml:space="preserve"> покрываются по Договору страхования в пределах следующих подлимитов ответственности:</w:t>
            </w:r>
          </w:p>
          <w:p w:rsidR="000B11AB" w:rsidRPr="00045741" w:rsidRDefault="000B11AB" w:rsidP="002026A6">
            <w:pPr>
              <w:pStyle w:val="a1"/>
              <w:spacing w:after="120"/>
              <w:rPr>
                <w:rFonts w:ascii="Arial" w:hAnsi="Arial" w:cs="Arial"/>
                <w:sz w:val="18"/>
                <w:szCs w:val="18"/>
                <w:lang w:eastAsia="en-US"/>
              </w:rPr>
            </w:pPr>
            <w:r w:rsidRPr="00045741">
              <w:rPr>
                <w:rFonts w:ascii="Arial" w:hAnsi="Arial" w:cs="Arial"/>
                <w:sz w:val="18"/>
                <w:szCs w:val="18"/>
                <w:lang w:eastAsia="en-US"/>
              </w:rPr>
              <w:t>- 100</w:t>
            </w:r>
            <w:r w:rsidRPr="00045741">
              <w:rPr>
                <w:rFonts w:ascii="Arial" w:hAnsi="Arial" w:cs="Arial"/>
                <w:sz w:val="18"/>
                <w:szCs w:val="18"/>
                <w:lang w:val="en-US" w:eastAsia="en-US"/>
              </w:rPr>
              <w:t> </w:t>
            </w:r>
            <w:r w:rsidRPr="00045741">
              <w:rPr>
                <w:rFonts w:ascii="Arial" w:hAnsi="Arial" w:cs="Arial"/>
                <w:sz w:val="18"/>
                <w:szCs w:val="18"/>
                <w:lang w:eastAsia="en-US"/>
              </w:rPr>
              <w:t>000 долларов США на каждое Застрахованное лицо; и</w:t>
            </w:r>
          </w:p>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w:t>
            </w:r>
            <w:r w:rsidRPr="00045741">
              <w:rPr>
                <w:rFonts w:ascii="Arial" w:hAnsi="Arial" w:cs="Arial"/>
                <w:sz w:val="18"/>
                <w:szCs w:val="18"/>
                <w:lang w:val="en-US" w:eastAsia="en-US"/>
              </w:rPr>
              <w:t>500 000</w:t>
            </w:r>
            <w:r w:rsidRPr="00045741">
              <w:rPr>
                <w:rFonts w:ascii="Arial" w:hAnsi="Arial" w:cs="Arial"/>
                <w:sz w:val="18"/>
                <w:szCs w:val="18"/>
                <w:lang w:eastAsia="en-US"/>
              </w:rPr>
              <w:t> долларов США в совокупности.</w:t>
            </w:r>
          </w:p>
        </w:tc>
        <w:tc>
          <w:tcPr>
            <w:tcW w:w="4863" w:type="dxa"/>
          </w:tcPr>
          <w:p w:rsidR="000B11AB" w:rsidRPr="00045741" w:rsidRDefault="000B11AB" w:rsidP="002026A6">
            <w:pPr>
              <w:pStyle w:val="a1"/>
              <w:spacing w:after="320"/>
              <w:rPr>
                <w:rFonts w:ascii="Arial" w:hAnsi="Arial" w:cs="Arial"/>
                <w:w w:val="0"/>
                <w:kern w:val="22"/>
                <w:sz w:val="18"/>
                <w:szCs w:val="18"/>
                <w:lang w:val="en-US" w:eastAsia="en-US"/>
              </w:rPr>
            </w:pPr>
            <w:r w:rsidRPr="00045741">
              <w:rPr>
                <w:rFonts w:ascii="Arial" w:hAnsi="Arial" w:cs="Arial"/>
                <w:w w:val="0"/>
                <w:sz w:val="18"/>
                <w:szCs w:val="18"/>
                <w:lang w:val="en-US" w:eastAsia="en-US"/>
              </w:rPr>
              <w:t>Public Relations Expenses</w:t>
            </w:r>
            <w:r w:rsidRPr="00045741">
              <w:rPr>
                <w:rFonts w:ascii="Arial" w:hAnsi="Arial" w:cs="Arial"/>
                <w:w w:val="0"/>
                <w:kern w:val="22"/>
                <w:sz w:val="18"/>
                <w:szCs w:val="18"/>
                <w:lang w:val="en-US" w:eastAsia="en-US"/>
              </w:rPr>
              <w:t xml:space="preserve"> </w:t>
            </w:r>
            <w:r w:rsidRPr="00045741">
              <w:rPr>
                <w:rFonts w:ascii="Arial" w:hAnsi="Arial" w:cs="Arial"/>
                <w:sz w:val="18"/>
                <w:szCs w:val="18"/>
                <w:lang w:val="en-US" w:eastAsia="en-US"/>
              </w:rPr>
              <w:t>are covered under the Policy within the following</w:t>
            </w:r>
            <w:r w:rsidRPr="00045741">
              <w:rPr>
                <w:rFonts w:ascii="Arial" w:hAnsi="Arial" w:cs="Arial"/>
                <w:w w:val="0"/>
                <w:kern w:val="22"/>
                <w:sz w:val="18"/>
                <w:szCs w:val="18"/>
                <w:lang w:val="en-US" w:eastAsia="en-US"/>
              </w:rPr>
              <w:t xml:space="preserve"> </w:t>
            </w:r>
            <w:r w:rsidRPr="00045741">
              <w:rPr>
                <w:rFonts w:ascii="Arial" w:hAnsi="Arial" w:cs="Arial"/>
                <w:sz w:val="18"/>
                <w:szCs w:val="18"/>
                <w:lang w:val="en-US" w:eastAsia="en-US"/>
              </w:rPr>
              <w:t>sub-limits of liability:</w:t>
            </w:r>
          </w:p>
          <w:p w:rsidR="000B11AB" w:rsidRPr="00045741" w:rsidRDefault="000B11AB" w:rsidP="002026A6">
            <w:pPr>
              <w:pStyle w:val="a1"/>
              <w:spacing w:after="120"/>
              <w:rPr>
                <w:rFonts w:ascii="Arial" w:hAnsi="Arial" w:cs="Arial"/>
                <w:w w:val="0"/>
                <w:kern w:val="22"/>
                <w:sz w:val="18"/>
                <w:szCs w:val="18"/>
                <w:lang w:val="en-US" w:eastAsia="en-US"/>
              </w:rPr>
            </w:pPr>
            <w:r w:rsidRPr="00045741">
              <w:rPr>
                <w:rFonts w:ascii="Arial" w:hAnsi="Arial" w:cs="Arial"/>
                <w:w w:val="0"/>
                <w:kern w:val="22"/>
                <w:sz w:val="18"/>
                <w:szCs w:val="18"/>
                <w:lang w:val="en-US" w:eastAsia="en-US"/>
              </w:rPr>
              <w:t>- </w:t>
            </w:r>
            <w:r w:rsidRPr="00045741">
              <w:rPr>
                <w:rFonts w:ascii="Arial" w:hAnsi="Arial" w:cs="Arial"/>
                <w:sz w:val="18"/>
                <w:szCs w:val="18"/>
                <w:lang w:val="en-US" w:eastAsia="en-US"/>
              </w:rPr>
              <w:t>USD 100,000</w:t>
            </w:r>
            <w:r w:rsidRPr="00045741">
              <w:rPr>
                <w:rFonts w:ascii="Arial" w:hAnsi="Arial" w:cs="Arial"/>
                <w:w w:val="0"/>
                <w:kern w:val="22"/>
                <w:sz w:val="18"/>
                <w:szCs w:val="18"/>
                <w:lang w:val="en-US" w:eastAsia="en-US"/>
              </w:rPr>
              <w:t xml:space="preserve"> for each </w:t>
            </w:r>
            <w:r w:rsidRPr="00045741">
              <w:rPr>
                <w:rFonts w:ascii="Arial" w:hAnsi="Arial" w:cs="Arial"/>
                <w:sz w:val="18"/>
                <w:szCs w:val="18"/>
                <w:lang w:val="en-US" w:eastAsia="en-US"/>
              </w:rPr>
              <w:t>Insured Person</w:t>
            </w:r>
            <w:r w:rsidRPr="00045741">
              <w:rPr>
                <w:rFonts w:ascii="Arial" w:hAnsi="Arial" w:cs="Arial"/>
                <w:w w:val="0"/>
                <w:kern w:val="22"/>
                <w:sz w:val="18"/>
                <w:szCs w:val="18"/>
                <w:lang w:val="en-US" w:eastAsia="en-US"/>
              </w:rPr>
              <w:t>; and</w:t>
            </w:r>
          </w:p>
          <w:p w:rsidR="000B11AB" w:rsidRPr="00045741" w:rsidRDefault="000B11AB" w:rsidP="002026A6">
            <w:pPr>
              <w:pStyle w:val="a1"/>
              <w:rPr>
                <w:rFonts w:ascii="Arial" w:hAnsi="Arial" w:cs="Arial"/>
                <w:w w:val="0"/>
                <w:kern w:val="22"/>
                <w:sz w:val="18"/>
                <w:szCs w:val="18"/>
                <w:lang w:val="en-US" w:eastAsia="en-US"/>
              </w:rPr>
            </w:pPr>
            <w:r w:rsidRPr="00045741">
              <w:rPr>
                <w:rFonts w:ascii="Arial" w:hAnsi="Arial" w:cs="Arial"/>
                <w:w w:val="0"/>
                <w:kern w:val="22"/>
                <w:sz w:val="18"/>
                <w:szCs w:val="18"/>
                <w:lang w:val="en-US" w:eastAsia="en-US"/>
              </w:rPr>
              <w:t>- </w:t>
            </w:r>
            <w:r w:rsidRPr="00045741">
              <w:rPr>
                <w:rFonts w:ascii="Arial" w:hAnsi="Arial" w:cs="Arial"/>
                <w:sz w:val="18"/>
                <w:szCs w:val="18"/>
                <w:lang w:val="en-US" w:eastAsia="en-US"/>
              </w:rPr>
              <w:t>USD 500,000 in the aggregate.</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spacing w:val="-6"/>
                <w:w w:val="0"/>
                <w:kern w:val="22"/>
              </w:rPr>
            </w:pPr>
            <w:r w:rsidRPr="00045741">
              <w:t>Расходы в связи с внеплановыми действиями регулирующих органов</w:t>
            </w:r>
          </w:p>
        </w:tc>
        <w:tc>
          <w:tcPr>
            <w:tcW w:w="4863" w:type="dxa"/>
          </w:tcPr>
          <w:p w:rsidR="000B11AB" w:rsidRPr="00045741" w:rsidRDefault="000B11AB" w:rsidP="002026A6">
            <w:pPr>
              <w:pStyle w:val="English2"/>
              <w:numPr>
                <w:ilvl w:val="1"/>
                <w:numId w:val="29"/>
              </w:numPr>
              <w:tabs>
                <w:tab w:val="clear" w:pos="0"/>
              </w:tabs>
              <w:rPr>
                <w:w w:val="0"/>
                <w:kern w:val="22"/>
              </w:rPr>
            </w:pPr>
            <w:r w:rsidRPr="00045741">
              <w:t>Regulatory Crisis Response Costs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w:t>
            </w:r>
            <w:r w:rsidRPr="00045741">
              <w:rPr>
                <w:rFonts w:ascii="Arial" w:hAnsi="Arial"/>
                <w:sz w:val="18"/>
                <w:lang w:eastAsia="en-US"/>
              </w:rPr>
              <w:t xml:space="preserve"> </w:t>
            </w:r>
            <w:r w:rsidRPr="00045741">
              <w:rPr>
                <w:rFonts w:ascii="Arial" w:hAnsi="Arial" w:cs="Arial"/>
                <w:sz w:val="18"/>
                <w:szCs w:val="18"/>
                <w:lang w:eastAsia="en-US"/>
              </w:rPr>
              <w:t>любые</w:t>
            </w:r>
            <w:r w:rsidRPr="00045741">
              <w:rPr>
                <w:rFonts w:ascii="Arial" w:hAnsi="Arial"/>
                <w:sz w:val="18"/>
                <w:lang w:eastAsia="en-US"/>
              </w:rPr>
              <w:t xml:space="preserve"> </w:t>
            </w:r>
            <w:r w:rsidRPr="00045741">
              <w:rPr>
                <w:rFonts w:ascii="Arial" w:hAnsi="Arial" w:cs="Arial"/>
                <w:sz w:val="18"/>
                <w:szCs w:val="18"/>
                <w:lang w:eastAsia="en-US"/>
              </w:rPr>
              <w:t xml:space="preserve">обоснованные гонорары, расходы и издержки, которые понесены или могут быть </w:t>
            </w:r>
            <w:r w:rsidRPr="00045741">
              <w:rPr>
                <w:rFonts w:ascii="Arial" w:hAnsi="Arial" w:cs="Arial"/>
                <w:sz w:val="18"/>
                <w:szCs w:val="18"/>
                <w:lang w:eastAsia="en-US"/>
              </w:rPr>
              <w:lastRenderedPageBreak/>
              <w:t>понесены в качестве Экстренных расходов и/или с предварительного письменного согласия Страховщика (в предоставлении которого не может быть необоснованно отказано или предоставление которого не может быть необоснованно задержано) любым Застрахованным лицом, либо от имени или в интересах любого Застрахованного лица в связи с любыми Внеплановыми действиями регулирующих органов.</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means any reasonable fees, costs and expenses, incurred or to be incurred for or by or on behalf </w:t>
            </w:r>
            <w:r w:rsidRPr="00045741">
              <w:rPr>
                <w:rFonts w:ascii="Arial" w:hAnsi="Arial" w:cs="Arial"/>
                <w:sz w:val="18"/>
                <w:szCs w:val="18"/>
                <w:lang w:val="en-US" w:eastAsia="en-US"/>
              </w:rPr>
              <w:lastRenderedPageBreak/>
              <w:t>of any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Person either as Emergency Costs and/or with the prior written consent of the</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Insurer (such consent shall not be unreasonably withheld or delayed) in connection with any Critical Regulatory Event.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lastRenderedPageBreak/>
              <w:t>Расходы в связи с внеплановыми действиями регулирующих органов покрываются по Договору страхования в пределах следующего совокупного подлимита ответственности: 50</w:t>
            </w:r>
            <w:r w:rsidRPr="00045741">
              <w:rPr>
                <w:rFonts w:ascii="Arial" w:hAnsi="Arial" w:cs="Arial"/>
                <w:sz w:val="18"/>
                <w:szCs w:val="18"/>
                <w:lang w:val="en-US" w:eastAsia="en-US"/>
              </w:rPr>
              <w:t> </w:t>
            </w:r>
            <w:r w:rsidRPr="00045741">
              <w:rPr>
                <w:rFonts w:ascii="Arial" w:hAnsi="Arial" w:cs="Arial"/>
                <w:sz w:val="18"/>
                <w:szCs w:val="18"/>
                <w:lang w:eastAsia="en-US"/>
              </w:rPr>
              <w:t>000 долларов США.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Regulatory Crisis Response Costs are covered under the Policy within the following aggregate sub-limit of liability: USD 50,000.</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Перестраховщик</w:t>
            </w:r>
          </w:p>
        </w:tc>
        <w:tc>
          <w:tcPr>
            <w:tcW w:w="4863" w:type="dxa"/>
          </w:tcPr>
          <w:p w:rsidR="000B11AB" w:rsidRPr="00045741" w:rsidRDefault="000B11AB" w:rsidP="002026A6">
            <w:pPr>
              <w:pStyle w:val="English2"/>
              <w:numPr>
                <w:ilvl w:val="1"/>
                <w:numId w:val="29"/>
              </w:numPr>
              <w:tabs>
                <w:tab w:val="clear" w:pos="0"/>
              </w:tabs>
              <w:rPr>
                <w:spacing w:val="-6"/>
                <w:w w:val="0"/>
                <w:kern w:val="22"/>
              </w:rPr>
            </w:pPr>
            <w:r w:rsidRPr="00045741">
              <w:t>Reinsurer</w:t>
            </w:r>
          </w:p>
        </w:tc>
      </w:tr>
      <w:tr w:rsidR="000B11AB" w:rsidRPr="008C6207" w:rsidTr="002026A6">
        <w:tc>
          <w:tcPr>
            <w:tcW w:w="4968" w:type="dxa"/>
          </w:tcPr>
          <w:p w:rsidR="000B11AB" w:rsidRPr="00045741" w:rsidRDefault="000B11AB" w:rsidP="002026A6">
            <w:pPr>
              <w:pStyle w:val="a1"/>
              <w:rPr>
                <w:rFonts w:ascii="Arial" w:hAnsi="Arial" w:cs="Arial"/>
                <w:spacing w:val="-6"/>
                <w:w w:val="0"/>
                <w:kern w:val="22"/>
                <w:sz w:val="18"/>
                <w:szCs w:val="18"/>
                <w:lang w:eastAsia="en-US"/>
              </w:rPr>
            </w:pPr>
            <w:r w:rsidRPr="00045741">
              <w:rPr>
                <w:rFonts w:ascii="Arial" w:hAnsi="Arial" w:cs="Arial"/>
                <w:sz w:val="18"/>
                <w:szCs w:val="18"/>
                <w:lang w:eastAsia="en-US"/>
              </w:rPr>
              <w:t>означает (а) любую организацию (организации), которая застраховала/перестраховала риски Страховщика по Договору страхования, а также (б) любую организацию, оказывающую услуги по страхованию/перестрахованию и входящую в одну группу с организацией, указанной в п. (а) выше.</w:t>
            </w:r>
          </w:p>
        </w:tc>
        <w:tc>
          <w:tcPr>
            <w:tcW w:w="4863" w:type="dxa"/>
          </w:tcPr>
          <w:p w:rsidR="000B11AB" w:rsidRPr="00045741" w:rsidRDefault="000B11AB" w:rsidP="002026A6">
            <w:pPr>
              <w:pStyle w:val="English3"/>
              <w:tabs>
                <w:tab w:val="clear" w:pos="860"/>
                <w:tab w:val="left" w:pos="0"/>
              </w:tabs>
              <w:ind w:left="0" w:firstLine="0"/>
              <w:rPr>
                <w:w w:val="0"/>
                <w:kern w:val="22"/>
              </w:rPr>
            </w:pPr>
            <w:r w:rsidRPr="00045741">
              <w:rPr>
                <w:w w:val="0"/>
                <w:kern w:val="22"/>
              </w:rPr>
              <w:t>means (a) any company (companies) that insures/reinsures the Insurer’s risks under the Policy, and/or (b) any company that provides insurance/reinsurance services and is part of the same group with the company specified in (a) above.</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Франшиза</w:t>
            </w:r>
          </w:p>
        </w:tc>
        <w:tc>
          <w:tcPr>
            <w:tcW w:w="4863" w:type="dxa"/>
          </w:tcPr>
          <w:p w:rsidR="000B11AB" w:rsidRPr="00045741" w:rsidRDefault="000B11AB" w:rsidP="002026A6">
            <w:pPr>
              <w:pStyle w:val="English2"/>
              <w:numPr>
                <w:ilvl w:val="1"/>
                <w:numId w:val="29"/>
              </w:numPr>
              <w:tabs>
                <w:tab w:val="clear" w:pos="0"/>
              </w:tabs>
            </w:pPr>
            <w:r w:rsidRPr="00045741">
              <w:t>Retention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соответствующую сумму, указанную в пункте 8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respective amount specified in Item 8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r w:rsidRPr="00045741">
              <w:t>Уволившееся застрахованное лицо</w:t>
            </w:r>
          </w:p>
        </w:tc>
        <w:tc>
          <w:tcPr>
            <w:tcW w:w="4863" w:type="dxa"/>
          </w:tcPr>
          <w:p w:rsidR="000B11AB" w:rsidRPr="00045741" w:rsidRDefault="000B11AB" w:rsidP="002026A6">
            <w:pPr>
              <w:pStyle w:val="English2"/>
              <w:numPr>
                <w:ilvl w:val="1"/>
                <w:numId w:val="29"/>
              </w:numPr>
              <w:tabs>
                <w:tab w:val="clear" w:pos="0"/>
              </w:tabs>
            </w:pPr>
            <w:r w:rsidRPr="00045741">
              <w:t>Retired Insured Person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Застрахованное лицо любой Компании или, которое по любой причине, за исключением Трансакции, покинуло (уволилось из) такую Компанию или до истечения Периода страхования и впоследствии не заняло или не вернулось на какую-либо позицию/должность, из Застрахованного лица Полисных условий.</w:t>
            </w:r>
          </w:p>
        </w:tc>
        <w:tc>
          <w:tcPr>
            <w:tcW w:w="4863" w:type="dxa"/>
          </w:tcPr>
          <w:p w:rsidR="000B11AB" w:rsidRPr="00045741" w:rsidRDefault="000B11AB" w:rsidP="002026A6">
            <w:pPr>
              <w:pStyle w:val="a1"/>
              <w:rPr>
                <w:rFonts w:ascii="Arial" w:hAnsi="Arial"/>
                <w:sz w:val="18"/>
                <w:lang w:val="en-US" w:eastAsia="en-US"/>
              </w:rPr>
            </w:pPr>
            <w:r w:rsidRPr="00045741">
              <w:rPr>
                <w:rFonts w:ascii="Arial" w:hAnsi="Arial"/>
                <w:sz w:val="18"/>
                <w:lang w:val="en-US" w:eastAsia="en-US"/>
              </w:rPr>
              <w:t xml:space="preserve">means any </w:t>
            </w:r>
            <w:r w:rsidRPr="00045741">
              <w:rPr>
                <w:rFonts w:ascii="Arial" w:eastAsia="PMingLiU" w:hAnsi="Arial"/>
                <w:sz w:val="18"/>
                <w:lang w:val="en-US" w:eastAsia="en-US"/>
              </w:rPr>
              <w:t>Insured Person</w:t>
            </w:r>
            <w:r w:rsidRPr="00045741">
              <w:rPr>
                <w:rFonts w:ascii="Arial" w:hAnsi="Arial"/>
                <w:sz w:val="18"/>
                <w:lang w:val="en-US" w:eastAsia="en-US"/>
              </w:rPr>
              <w:t xml:space="preserve"> of any Company</w:t>
            </w:r>
            <w:r w:rsidRPr="00045741">
              <w:rPr>
                <w:rFonts w:ascii="Arial" w:hAnsi="Arial" w:cs="Arial"/>
                <w:sz w:val="18"/>
                <w:szCs w:val="18"/>
                <w:lang w:val="en-US" w:eastAsia="en-US"/>
              </w:rPr>
              <w:t xml:space="preserve"> or</w:t>
            </w:r>
            <w:r w:rsidRPr="00045741">
              <w:rPr>
                <w:rFonts w:ascii="Arial" w:hAnsi="Arial"/>
                <w:sz w:val="18"/>
                <w:lang w:val="en-US" w:eastAsia="en-US"/>
              </w:rPr>
              <w:t xml:space="preserve"> who </w:t>
            </w:r>
            <w:r w:rsidRPr="00045741">
              <w:rPr>
                <w:rFonts w:ascii="Arial" w:eastAsia="PMingLiU" w:hAnsi="Arial"/>
                <w:sz w:val="18"/>
                <w:lang w:val="en-US" w:eastAsia="en-US"/>
              </w:rPr>
              <w:t xml:space="preserve">other </w:t>
            </w:r>
            <w:bookmarkStart w:id="196" w:name="_DV_M246"/>
            <w:bookmarkEnd w:id="196"/>
            <w:r w:rsidRPr="00045741">
              <w:rPr>
                <w:rFonts w:ascii="Arial" w:eastAsia="PMingLiU" w:hAnsi="Arial"/>
                <w:sz w:val="18"/>
                <w:lang w:val="en-US" w:eastAsia="en-US"/>
              </w:rPr>
              <w:t xml:space="preserve">than </w:t>
            </w:r>
            <w:bookmarkStart w:id="197" w:name="_DV_M247"/>
            <w:bookmarkEnd w:id="197"/>
            <w:r w:rsidRPr="00045741">
              <w:rPr>
                <w:rFonts w:ascii="Arial" w:eastAsia="PMingLiU" w:hAnsi="Arial"/>
                <w:sz w:val="18"/>
                <w:lang w:val="en-US" w:eastAsia="en-US"/>
              </w:rPr>
              <w:t xml:space="preserve">by reason of a Transaction retired from such Company </w:t>
            </w:r>
            <w:r w:rsidRPr="00045741">
              <w:rPr>
                <w:rFonts w:ascii="Arial" w:hAnsi="Arial"/>
                <w:sz w:val="18"/>
                <w:lang w:val="en-US" w:eastAsia="en-US"/>
              </w:rPr>
              <w:t>before the expiry of the Policy Period a</w:t>
            </w:r>
            <w:r w:rsidRPr="00045741">
              <w:rPr>
                <w:rFonts w:ascii="Arial" w:eastAsia="PMingLiU" w:hAnsi="Arial"/>
                <w:sz w:val="18"/>
                <w:lang w:val="en-US" w:eastAsia="en-US"/>
              </w:rPr>
              <w:t>nd does not subsequently resume or assume any position in any Insured Person’s capacity</w:t>
            </w:r>
            <w:r w:rsidRPr="00045741">
              <w:rPr>
                <w:rFonts w:ascii="Arial" w:eastAsia="PMingLiU" w:hAnsi="Arial" w:cs="Arial"/>
                <w:sz w:val="18"/>
                <w:szCs w:val="18"/>
                <w:lang w:val="en-US" w:eastAsia="en-US"/>
              </w:rPr>
              <w:t xml:space="preserve"> </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rPr>
              <w:t>Сарбейнс-Оксли</w:t>
            </w:r>
          </w:p>
        </w:tc>
        <w:tc>
          <w:tcPr>
            <w:tcW w:w="4863" w:type="dxa"/>
          </w:tcPr>
          <w:p w:rsidR="000B11AB" w:rsidRPr="00045741" w:rsidRDefault="000B11AB" w:rsidP="002026A6">
            <w:pPr>
              <w:pStyle w:val="English2"/>
              <w:numPr>
                <w:ilvl w:val="1"/>
                <w:numId w:val="29"/>
              </w:numPr>
              <w:tabs>
                <w:tab w:val="clear" w:pos="0"/>
              </w:tabs>
            </w:pPr>
            <w:r w:rsidRPr="00045741">
              <w:rPr>
                <w:w w:val="0"/>
              </w:rPr>
              <w:t>Sarbanes-Oxley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закон Сарбейнса-Оксли 2002</w:t>
            </w:r>
            <w:r w:rsidRPr="00045741">
              <w:rPr>
                <w:rFonts w:ascii="Arial" w:hAnsi="Arial" w:cs="Arial"/>
                <w:sz w:val="18"/>
                <w:szCs w:val="18"/>
                <w:lang w:val="en-US" w:eastAsia="en-US"/>
              </w:rPr>
              <w:t> </w:t>
            </w:r>
            <w:r w:rsidRPr="00045741">
              <w:rPr>
                <w:rFonts w:ascii="Arial" w:hAnsi="Arial" w:cs="Arial"/>
                <w:sz w:val="18"/>
                <w:szCs w:val="18"/>
                <w:lang w:eastAsia="en-US"/>
              </w:rPr>
              <w:t>г. (США) или эквивалентные по существу законы, правила или нормативные акты, применимые к любым Ценным бумагам или к любой Компании в связи с такими Ценными бумагами.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the Sarbanes-Oxley Act of 2002 (USA) or the substantively equivalent laws, rules or regulations applicable to any Securities or to any Company by virtue of such Securities.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w w:val="0"/>
                <w:kern w:val="22"/>
                <w:lang w:val="en-US"/>
              </w:rPr>
            </w:pPr>
            <w:r w:rsidRPr="00045741">
              <w:rPr>
                <w:w w:val="0"/>
              </w:rPr>
              <w:t>Ценная бумага</w:t>
            </w:r>
          </w:p>
        </w:tc>
        <w:tc>
          <w:tcPr>
            <w:tcW w:w="4863" w:type="dxa"/>
          </w:tcPr>
          <w:p w:rsidR="000B11AB" w:rsidRPr="00045741" w:rsidRDefault="000B11AB" w:rsidP="002026A6">
            <w:pPr>
              <w:pStyle w:val="English2"/>
              <w:numPr>
                <w:ilvl w:val="1"/>
                <w:numId w:val="29"/>
              </w:numPr>
              <w:tabs>
                <w:tab w:val="clear" w:pos="0"/>
              </w:tabs>
            </w:pPr>
            <w:r w:rsidRPr="00045741">
              <w:rPr>
                <w:w w:val="0"/>
              </w:rPr>
              <w:t>Security</w:t>
            </w:r>
          </w:p>
        </w:tc>
      </w:tr>
      <w:tr w:rsidR="000B11AB" w:rsidRPr="008C6207" w:rsidTr="002026A6">
        <w:tc>
          <w:tcPr>
            <w:tcW w:w="4968" w:type="dxa"/>
          </w:tcPr>
          <w:p w:rsidR="000B11AB" w:rsidRPr="00045741" w:rsidRDefault="000B11AB" w:rsidP="002026A6">
            <w:pPr>
              <w:pStyle w:val="a1"/>
              <w:rPr>
                <w:rFonts w:ascii="Arial" w:hAnsi="Arial" w:cs="Arial"/>
                <w:spacing w:val="-6"/>
                <w:w w:val="0"/>
                <w:kern w:val="22"/>
                <w:sz w:val="18"/>
                <w:szCs w:val="18"/>
                <w:lang w:eastAsia="en-US"/>
              </w:rPr>
            </w:pPr>
            <w:r w:rsidRPr="00045741">
              <w:rPr>
                <w:rFonts w:ascii="Arial" w:hAnsi="Arial" w:cs="Arial"/>
                <w:sz w:val="18"/>
                <w:szCs w:val="18"/>
                <w:lang w:eastAsia="en-US"/>
              </w:rPr>
              <w:t>означает (а) любую ценную бумагу, представляющую собой долговые обязательства любой Компании или удостоверяющую участие в уставном капитале любой Компании, включая без ограничения облигации, долговые инструменты, векселя, акции, производные инструменты на акции и облигации (включая любые депозитарные расписки, депозитарные акции или любые иные ценные бумаги любых эмитентов, удостоверяющие права в отношении любых ценных бумаг любой Компании), иные бумаги, удостоверяющие права долевого участия, расписки, депозитные сертификаты и прочие аналогичные документы, а также (б) любые права долевого участия в уставном капитале любой Компании, включая доли в уставном капитале общества с ограниченной ответственностью.</w:t>
            </w:r>
          </w:p>
        </w:tc>
        <w:tc>
          <w:tcPr>
            <w:tcW w:w="4863" w:type="dxa"/>
          </w:tcPr>
          <w:p w:rsidR="000B11AB" w:rsidRPr="00045741" w:rsidRDefault="000B11AB" w:rsidP="002026A6">
            <w:pPr>
              <w:pStyle w:val="English3"/>
              <w:tabs>
                <w:tab w:val="clear" w:pos="860"/>
                <w:tab w:val="left" w:pos="0"/>
              </w:tabs>
              <w:ind w:left="0" w:firstLine="0"/>
              <w:rPr>
                <w:w w:val="0"/>
              </w:rPr>
            </w:pPr>
            <w:r w:rsidRPr="00045741">
              <w:rPr>
                <w:w w:val="0"/>
                <w:kern w:val="22"/>
              </w:rPr>
              <w:t xml:space="preserve">means (a) any security representing the debt of or equity interests in any Company, including, without limitation, bonds, debt instruments, notes, shares, derivatives on shares and bonds (including any </w:t>
            </w:r>
            <w:r w:rsidRPr="00045741">
              <w:rPr>
                <w:szCs w:val="18"/>
              </w:rPr>
              <w:t xml:space="preserve">depositary receipts, depositary shares or any other securities of any issuers representing rights in respect of any securities of any </w:t>
            </w:r>
            <w:r w:rsidRPr="00045741">
              <w:rPr>
                <w:w w:val="0"/>
                <w:kern w:val="22"/>
              </w:rPr>
              <w:t>Company), other securities certifying share capital, certificates, depositary certificates and other similar documents</w:t>
            </w:r>
            <w:r w:rsidRPr="00045741">
              <w:t>, and/or (b) any participatory interest rights in the charter capital of any Company, including participatory interests in the charter capital of a limited liability company</w:t>
            </w:r>
            <w:r w:rsidRPr="00045741">
              <w:rPr>
                <w:w w:val="0"/>
                <w:kern w:val="22"/>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Иск по ценным бумагам</w:t>
            </w:r>
          </w:p>
        </w:tc>
        <w:tc>
          <w:tcPr>
            <w:tcW w:w="4863" w:type="dxa"/>
          </w:tcPr>
          <w:p w:rsidR="000B11AB" w:rsidRPr="00045741" w:rsidRDefault="000B11AB" w:rsidP="002026A6">
            <w:pPr>
              <w:pStyle w:val="English2"/>
              <w:numPr>
                <w:ilvl w:val="1"/>
                <w:numId w:val="29"/>
              </w:numPr>
              <w:tabs>
                <w:tab w:val="clear" w:pos="0"/>
              </w:tabs>
              <w:rPr>
                <w:lang w:val="ru-RU"/>
              </w:rPr>
            </w:pPr>
            <w:r w:rsidRPr="00045741">
              <w:t>Securities Claim</w:t>
            </w:r>
          </w:p>
        </w:tc>
      </w:tr>
      <w:tr w:rsidR="000B11AB" w:rsidRPr="00045741"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любой Иск:</w:t>
            </w:r>
          </w:p>
        </w:tc>
        <w:tc>
          <w:tcPr>
            <w:tcW w:w="4863" w:type="dxa"/>
          </w:tcPr>
          <w:p w:rsidR="000B11AB" w:rsidRPr="00045741" w:rsidRDefault="000B11AB" w:rsidP="002026A6">
            <w:pPr>
              <w:pStyle w:val="English2"/>
              <w:ind w:left="0" w:firstLine="0"/>
              <w:rPr>
                <w:b w:val="0"/>
              </w:rPr>
            </w:pPr>
            <w:r w:rsidRPr="00045741">
              <w:rPr>
                <w:b w:val="0"/>
                <w:w w:val="0"/>
                <w:kern w:val="22"/>
                <w:szCs w:val="18"/>
              </w:rPr>
              <w:t>means any Claim:</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rPr>
                <w:w w:val="0"/>
              </w:rPr>
              <w:t>предъявленный</w:t>
            </w:r>
            <w:r w:rsidRPr="00045741">
              <w:t xml:space="preserve"> любым лицом (включая любой компетентный орган/организацию), в котором заявляется о, или который связан с или основан на любом нарушении любого законодательства/права (включая любые законы, подзаконные акты, положения, </w:t>
            </w:r>
            <w:r w:rsidRPr="00045741">
              <w:lastRenderedPageBreak/>
              <w:t>правила и любые иные нормативные акты, общее право), регулирующего отношения в связи с любыми Ценными бумагами в любой юрисдикции/стране, включая, но не ограничиваясь, на любом нарушении, связанном с приобретением, продажей, размещением или предложением о приобретении или продаже любых Ценных бумаг или любой регистрацией или аналогичной процедурой, относящейся к любым Ценным бумагам; и/или</w:t>
            </w:r>
          </w:p>
        </w:tc>
        <w:tc>
          <w:tcPr>
            <w:tcW w:w="4863" w:type="dxa"/>
          </w:tcPr>
          <w:p w:rsidR="000B11AB" w:rsidRPr="00045741" w:rsidRDefault="000B11AB" w:rsidP="002026A6">
            <w:pPr>
              <w:pStyle w:val="English3"/>
              <w:numPr>
                <w:ilvl w:val="2"/>
                <w:numId w:val="29"/>
              </w:numPr>
              <w:rPr>
                <w:szCs w:val="18"/>
              </w:rPr>
            </w:pPr>
            <w:r w:rsidRPr="00045741">
              <w:rPr>
                <w:szCs w:val="18"/>
              </w:rPr>
              <w:lastRenderedPageBreak/>
              <w:t xml:space="preserve">brought by any person or entity (including any competent authority) alleging, arising out of, based upon or </w:t>
            </w:r>
            <w:r w:rsidRPr="00045741">
              <w:rPr>
                <w:w w:val="0"/>
              </w:rPr>
              <w:t>attributable</w:t>
            </w:r>
            <w:r w:rsidRPr="00045741">
              <w:rPr>
                <w:szCs w:val="18"/>
              </w:rPr>
              <w:t xml:space="preserve"> to any violation of any legislation/law </w:t>
            </w:r>
            <w:r w:rsidRPr="00045741">
              <w:t>(including any laws, statutes, subordinate acts, regulations, rules and any other regulatory acts, common law)</w:t>
            </w:r>
            <w:r w:rsidRPr="00045741">
              <w:rPr>
                <w:szCs w:val="18"/>
              </w:rPr>
              <w:t xml:space="preserve"> </w:t>
            </w:r>
            <w:r w:rsidRPr="00045741">
              <w:rPr>
                <w:szCs w:val="18"/>
              </w:rPr>
              <w:lastRenderedPageBreak/>
              <w:t>regulating any Securities in any jurisdiction/country, including the purchase, sale, placement, offer or solicitation of an offer to purchase or sell any Securities, or any registration or similar procedure relating to any Securities; and/or</w:t>
            </w:r>
          </w:p>
        </w:tc>
      </w:tr>
      <w:tr w:rsidR="000B11AB" w:rsidRPr="008C6207" w:rsidTr="002026A6">
        <w:tc>
          <w:tcPr>
            <w:tcW w:w="4968" w:type="dxa"/>
          </w:tcPr>
          <w:p w:rsidR="000B11AB" w:rsidRPr="00045741" w:rsidRDefault="000B11AB" w:rsidP="002026A6">
            <w:pPr>
              <w:pStyle w:val="Russian3"/>
              <w:numPr>
                <w:ilvl w:val="2"/>
                <w:numId w:val="28"/>
              </w:numPr>
              <w:tabs>
                <w:tab w:val="clear" w:pos="1721"/>
                <w:tab w:val="num" w:pos="1800"/>
              </w:tabs>
              <w:ind w:left="864"/>
            </w:pPr>
            <w:r w:rsidRPr="00045741">
              <w:rPr>
                <w:w w:val="0"/>
              </w:rPr>
              <w:lastRenderedPageBreak/>
              <w:t>предъявленный</w:t>
            </w:r>
            <w:r w:rsidRPr="00045741">
              <w:t xml:space="preserve"> любым владельцем любых </w:t>
            </w:r>
            <w:r w:rsidRPr="00045741">
              <w:rPr>
                <w:iCs/>
              </w:rPr>
              <w:t>Ценных бумаг любой Компании</w:t>
            </w:r>
            <w:r w:rsidRPr="00045741">
              <w:t xml:space="preserve"> (</w:t>
            </w:r>
            <w:r w:rsidRPr="00045741">
              <w:rPr>
                <w:lang w:val="en-US"/>
              </w:rPr>
              <w:t>a</w:t>
            </w:r>
            <w:r w:rsidRPr="00045741">
              <w:t>) в связи с интересами такого владельца в Ценных бумагах такой Компании и/или (б) в интересах такой Компании.</w:t>
            </w:r>
          </w:p>
          <w:p w:rsidR="000B11AB" w:rsidRPr="00045741" w:rsidRDefault="000B11AB" w:rsidP="002026A6">
            <w:pPr>
              <w:pStyle w:val="a1"/>
              <w:rPr>
                <w:lang w:eastAsia="en-US"/>
              </w:rPr>
            </w:pPr>
            <w:r w:rsidRPr="00045741">
              <w:rPr>
                <w:rFonts w:ascii="Arial" w:hAnsi="Arial" w:cs="Arial"/>
                <w:sz w:val="18"/>
                <w:lang w:eastAsia="en-US"/>
              </w:rPr>
              <w:t>«Иск</w:t>
            </w:r>
            <w:r w:rsidRPr="00045741">
              <w:rPr>
                <w:rFonts w:ascii="Arial" w:hAnsi="Arial"/>
                <w:sz w:val="18"/>
                <w:lang w:eastAsia="en-US"/>
              </w:rPr>
              <w:t xml:space="preserve"> по ценным бумагам» не является любой Иск </w:t>
            </w:r>
            <w:r w:rsidRPr="00045741">
              <w:rPr>
                <w:rFonts w:ascii="Arial" w:hAnsi="Arial" w:cs="Arial"/>
                <w:sz w:val="18"/>
                <w:lang w:eastAsia="en-US"/>
              </w:rPr>
              <w:t xml:space="preserve">Директора, </w:t>
            </w:r>
            <w:r w:rsidRPr="00045741">
              <w:rPr>
                <w:rFonts w:ascii="Arial" w:hAnsi="Arial"/>
                <w:sz w:val="18"/>
                <w:lang w:eastAsia="en-US"/>
              </w:rPr>
              <w:t xml:space="preserve">Должностного лица или Работника соответствующей Компании, относящийся к, основанный на или заявленный в связи с утратой или неспособностью таких </w:t>
            </w:r>
            <w:r w:rsidRPr="00045741">
              <w:rPr>
                <w:rFonts w:ascii="Arial" w:hAnsi="Arial" w:cs="Arial"/>
                <w:sz w:val="18"/>
                <w:lang w:eastAsia="en-US"/>
              </w:rPr>
              <w:t>лиц</w:t>
            </w:r>
            <w:r w:rsidRPr="00045741">
              <w:rPr>
                <w:rFonts w:ascii="Arial" w:hAnsi="Arial"/>
                <w:sz w:val="18"/>
                <w:lang w:eastAsia="en-US"/>
              </w:rPr>
              <w:t xml:space="preserve"> воспользоваться </w:t>
            </w:r>
            <w:r w:rsidRPr="00045741">
              <w:rPr>
                <w:rFonts w:ascii="Arial" w:hAnsi="Arial" w:cs="Arial"/>
                <w:sz w:val="18"/>
                <w:lang w:eastAsia="en-US"/>
              </w:rPr>
              <w:t>выгодами (включая</w:t>
            </w:r>
            <w:r w:rsidRPr="00045741">
              <w:rPr>
                <w:rFonts w:ascii="Arial" w:hAnsi="Arial"/>
                <w:sz w:val="18"/>
                <w:lang w:eastAsia="en-US"/>
              </w:rPr>
              <w:t xml:space="preserve"> любые купоны на получение дивидендов или опционы) от Ценных бумаг такой Компании в качестве вознаграждения за исполнение такими лицами своих обязанностей в качестве, соответственно, Директора, Должностного лица или Работника такой Компании.</w:t>
            </w:r>
          </w:p>
        </w:tc>
        <w:tc>
          <w:tcPr>
            <w:tcW w:w="4863" w:type="dxa"/>
          </w:tcPr>
          <w:p w:rsidR="000B11AB" w:rsidRPr="00045741" w:rsidRDefault="000B11AB" w:rsidP="002026A6">
            <w:pPr>
              <w:pStyle w:val="English3"/>
              <w:numPr>
                <w:ilvl w:val="2"/>
                <w:numId w:val="29"/>
              </w:numPr>
              <w:rPr>
                <w:szCs w:val="18"/>
              </w:rPr>
            </w:pPr>
            <w:r w:rsidRPr="00045741">
              <w:rPr>
                <w:szCs w:val="18"/>
              </w:rPr>
              <w:t xml:space="preserve">brought </w:t>
            </w:r>
            <w:r w:rsidRPr="00045741">
              <w:rPr>
                <w:w w:val="0"/>
              </w:rPr>
              <w:t>by</w:t>
            </w:r>
            <w:r w:rsidRPr="00045741">
              <w:rPr>
                <w:szCs w:val="18"/>
              </w:rPr>
              <w:t xml:space="preserve"> any holder of any Securities of any Company (a) in connection with such holder’s interest in Securities of such Company and/or (b) in the interests of such Company</w:t>
            </w:r>
          </w:p>
          <w:p w:rsidR="000B11AB" w:rsidRPr="00045741" w:rsidRDefault="000B11AB" w:rsidP="002026A6">
            <w:pPr>
              <w:pStyle w:val="English3"/>
              <w:tabs>
                <w:tab w:val="clear" w:pos="0"/>
                <w:tab w:val="clear" w:pos="860"/>
                <w:tab w:val="left" w:pos="-6"/>
              </w:tabs>
              <w:ind w:left="-6" w:firstLine="0"/>
              <w:rPr>
                <w:szCs w:val="18"/>
              </w:rPr>
            </w:pPr>
            <w:r w:rsidRPr="00045741">
              <w:rPr>
                <w:szCs w:val="18"/>
              </w:rPr>
              <w:t>“Securities Claim”</w:t>
            </w:r>
            <w:r w:rsidRPr="00045741">
              <w:t xml:space="preserve"> shall not mean </w:t>
            </w:r>
            <w:r w:rsidRPr="00045741">
              <w:rPr>
                <w:szCs w:val="18"/>
              </w:rPr>
              <w:t xml:space="preserve">any </w:t>
            </w:r>
            <w:r w:rsidRPr="00045741">
              <w:t xml:space="preserve">Claim by a </w:t>
            </w:r>
            <w:r w:rsidRPr="00045741">
              <w:rPr>
                <w:szCs w:val="18"/>
              </w:rPr>
              <w:t>Director</w:t>
            </w:r>
            <w:r w:rsidRPr="00045741">
              <w:t xml:space="preserve">, </w:t>
            </w:r>
            <w:r w:rsidRPr="00045741">
              <w:rPr>
                <w:szCs w:val="18"/>
              </w:rPr>
              <w:t>Officer</w:t>
            </w:r>
            <w:r w:rsidRPr="00045741">
              <w:t xml:space="preserve"> or </w:t>
            </w:r>
            <w:r w:rsidRPr="00045741">
              <w:rPr>
                <w:szCs w:val="18"/>
              </w:rPr>
              <w:t>Employee</w:t>
            </w:r>
            <w:r w:rsidRPr="00045741">
              <w:t xml:space="preserve"> of the respective </w:t>
            </w:r>
            <w:r w:rsidRPr="00045741">
              <w:rPr>
                <w:szCs w:val="18"/>
              </w:rPr>
              <w:t>Company</w:t>
            </w:r>
            <w:r w:rsidRPr="00045741">
              <w:t xml:space="preserve"> arising out of, based upon or attributable to the loss of or failure by such persons to take advantage of the benefits (including any </w:t>
            </w:r>
            <w:r w:rsidRPr="00045741">
              <w:rPr>
                <w:szCs w:val="18"/>
              </w:rPr>
              <w:t>dividends</w:t>
            </w:r>
            <w:r w:rsidRPr="00045741">
              <w:t xml:space="preserve"> coupons or options) from the Securities of such </w:t>
            </w:r>
            <w:r w:rsidRPr="00045741">
              <w:rPr>
                <w:szCs w:val="18"/>
              </w:rPr>
              <w:t>Company</w:t>
            </w:r>
            <w:r w:rsidRPr="00045741">
              <w:t xml:space="preserve"> received by such persons from such </w:t>
            </w:r>
            <w:r w:rsidRPr="00045741">
              <w:rPr>
                <w:szCs w:val="18"/>
              </w:rPr>
              <w:t>Company</w:t>
            </w:r>
            <w:r w:rsidRPr="00045741">
              <w:t xml:space="preserve"> as remuneration for the performance by such persons of their duties as, respectively, </w:t>
            </w:r>
            <w:r w:rsidRPr="00045741">
              <w:rPr>
                <w:szCs w:val="18"/>
              </w:rPr>
              <w:t>Director</w:t>
            </w:r>
            <w:r w:rsidRPr="00045741">
              <w:t xml:space="preserve">, </w:t>
            </w:r>
            <w:r w:rsidRPr="00045741">
              <w:rPr>
                <w:szCs w:val="18"/>
              </w:rPr>
              <w:t>Officer</w:t>
            </w:r>
            <w:r w:rsidRPr="00045741">
              <w:t xml:space="preserve"> or </w:t>
            </w:r>
            <w:r w:rsidRPr="00045741">
              <w:rPr>
                <w:szCs w:val="18"/>
              </w:rPr>
              <w:t>Employee</w:t>
            </w:r>
            <w:r w:rsidRPr="00045741">
              <w:t xml:space="preserve"> of such </w:t>
            </w:r>
            <w:r w:rsidRPr="00045741">
              <w:rPr>
                <w:szCs w:val="18"/>
              </w:rPr>
              <w:t>Company</w:t>
            </w:r>
            <w:r w:rsidRPr="00045741">
              <w:t>.</w:t>
            </w:r>
          </w:p>
          <w:p w:rsidR="000B11AB" w:rsidRPr="00045741" w:rsidRDefault="000B11AB" w:rsidP="002026A6">
            <w:pPr>
              <w:pStyle w:val="English3"/>
              <w:tabs>
                <w:tab w:val="clear" w:pos="0"/>
              </w:tabs>
              <w:ind w:firstLine="0"/>
              <w:rPr>
                <w:szCs w:val="18"/>
              </w:rPr>
            </w:pP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Теневой директор</w:t>
            </w:r>
          </w:p>
        </w:tc>
        <w:tc>
          <w:tcPr>
            <w:tcW w:w="4863" w:type="dxa"/>
          </w:tcPr>
          <w:p w:rsidR="000B11AB" w:rsidRPr="00045741" w:rsidRDefault="000B11AB" w:rsidP="002026A6">
            <w:pPr>
              <w:pStyle w:val="English2"/>
              <w:numPr>
                <w:ilvl w:val="1"/>
                <w:numId w:val="29"/>
              </w:numPr>
              <w:tabs>
                <w:tab w:val="clear" w:pos="0"/>
              </w:tabs>
            </w:pPr>
            <w:r w:rsidRPr="00045741">
              <w:t>Shadow Director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физическое лицо, которое считается теневым директором любой Компании в соответствии со ст.</w:t>
            </w:r>
            <w:r w:rsidRPr="00045741">
              <w:rPr>
                <w:rFonts w:ascii="Arial" w:hAnsi="Arial" w:cs="Arial"/>
                <w:sz w:val="18"/>
                <w:szCs w:val="18"/>
                <w:lang w:val="en-US" w:eastAsia="en-US"/>
              </w:rPr>
              <w:t> </w:t>
            </w:r>
            <w:r w:rsidRPr="00045741">
              <w:rPr>
                <w:rFonts w:ascii="Arial" w:hAnsi="Arial" w:cs="Arial"/>
                <w:sz w:val="18"/>
                <w:szCs w:val="18"/>
                <w:lang w:eastAsia="en-US"/>
              </w:rPr>
              <w:t>251 Закона о компаниях 2006</w:t>
            </w:r>
            <w:r w:rsidRPr="00045741">
              <w:rPr>
                <w:rFonts w:ascii="Arial" w:hAnsi="Arial" w:cs="Arial"/>
                <w:sz w:val="18"/>
                <w:szCs w:val="18"/>
                <w:lang w:val="en-US" w:eastAsia="en-US"/>
              </w:rPr>
              <w:t> </w:t>
            </w:r>
            <w:r w:rsidRPr="00045741">
              <w:rPr>
                <w:rFonts w:ascii="Arial" w:hAnsi="Arial" w:cs="Arial"/>
                <w:sz w:val="18"/>
                <w:szCs w:val="18"/>
                <w:lang w:eastAsia="en-US"/>
              </w:rPr>
              <w:t>г. (Великобритания) (со всеми изменениями и дополнениями) или в соответствии с любым иным аналогичным нормативным актом в любой другой юрисдикции/страны.</w:t>
            </w:r>
          </w:p>
        </w:tc>
        <w:tc>
          <w:tcPr>
            <w:tcW w:w="4863" w:type="dxa"/>
          </w:tcPr>
          <w:p w:rsidR="000B11AB" w:rsidRPr="00045741" w:rsidRDefault="000B11AB" w:rsidP="002026A6">
            <w:pPr>
              <w:pStyle w:val="English2"/>
              <w:ind w:left="0" w:firstLine="0"/>
              <w:rPr>
                <w:b w:val="0"/>
                <w:szCs w:val="18"/>
              </w:rPr>
            </w:pPr>
            <w:r w:rsidRPr="00045741">
              <w:rPr>
                <w:b w:val="0"/>
                <w:color w:val="000000"/>
                <w:szCs w:val="18"/>
              </w:rPr>
              <w:t>means any natural person who is deemed a shadow director of any Company as defined in section 251 of the UK Companies Act 2006 (as amended)</w:t>
            </w:r>
            <w:r w:rsidRPr="00045741">
              <w:rPr>
                <w:b w:val="0"/>
                <w:szCs w:val="18"/>
              </w:rPr>
              <w:t xml:space="preserve"> or any other similar statute, law, rule or regulation in any other jurisdiction/country.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Заявление на страхование</w:t>
            </w:r>
          </w:p>
        </w:tc>
        <w:tc>
          <w:tcPr>
            <w:tcW w:w="4863" w:type="dxa"/>
          </w:tcPr>
          <w:p w:rsidR="000B11AB" w:rsidRPr="00045741" w:rsidRDefault="000B11AB" w:rsidP="002026A6">
            <w:pPr>
              <w:pStyle w:val="English2"/>
              <w:numPr>
                <w:ilvl w:val="1"/>
                <w:numId w:val="29"/>
              </w:numPr>
              <w:tabs>
                <w:tab w:val="clear" w:pos="0"/>
              </w:tabs>
            </w:pPr>
            <w:r w:rsidRPr="00045741">
              <w:t>Submission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при наличии такового, заявление на страхование, подписанное Страхователем и переданное Страховщику для заключения Договора страхования, включая содержащиеся в нем утверждения и заверения, а также приложения к нему.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if any, a proposal form signed by the Policyholder and submitted to the Insurer for the entering into the Policy with the statements</w:t>
            </w:r>
            <w:bookmarkStart w:id="198" w:name="_DV_M138"/>
            <w:bookmarkEnd w:id="198"/>
            <w:r w:rsidRPr="00045741">
              <w:rPr>
                <w:rFonts w:ascii="Arial" w:hAnsi="Arial" w:cs="Arial"/>
                <w:sz w:val="18"/>
                <w:szCs w:val="18"/>
                <w:lang w:val="en-US" w:eastAsia="en-US"/>
              </w:rPr>
              <w:t xml:space="preserve"> and representations therein, as well as its attachments.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199" w:name="_Ref242048294"/>
            <w:r w:rsidRPr="00045741">
              <w:t>Дочерняя компания</w:t>
            </w:r>
            <w:bookmarkEnd w:id="199"/>
          </w:p>
        </w:tc>
        <w:tc>
          <w:tcPr>
            <w:tcW w:w="4863" w:type="dxa"/>
          </w:tcPr>
          <w:p w:rsidR="000B11AB" w:rsidRPr="00045741" w:rsidRDefault="000B11AB" w:rsidP="002026A6">
            <w:pPr>
              <w:pStyle w:val="English2"/>
              <w:numPr>
                <w:ilvl w:val="1"/>
                <w:numId w:val="29"/>
              </w:numPr>
              <w:tabs>
                <w:tab w:val="clear" w:pos="0"/>
              </w:tabs>
            </w:pPr>
            <w:bookmarkStart w:id="200" w:name="_Ref241987701"/>
            <w:r w:rsidRPr="00045741">
              <w:t>Subsidiary</w:t>
            </w:r>
            <w:bookmarkEnd w:id="20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из перечисленного ниже: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rPr>
                <w:w w:val="0"/>
              </w:rPr>
              <w:t xml:space="preserve">любую организацию (включая любое юридическое лицо), в которой Страхователь (а) в любой момент до начала течения Периода страхования </w:t>
            </w:r>
            <w:r w:rsidRPr="00045741">
              <w:t>и/или</w:t>
            </w:r>
            <w:r w:rsidRPr="00045741">
              <w:rPr>
                <w:w w:val="0"/>
              </w:rPr>
              <w:t xml:space="preserve"> (б) на момент начала течения Периода страхования прямо или косвенно, посредством одной или нескольких других организаций (включая любые юридические лица):</w:t>
            </w:r>
          </w:p>
        </w:tc>
        <w:tc>
          <w:tcPr>
            <w:tcW w:w="4863" w:type="dxa"/>
          </w:tcPr>
          <w:p w:rsidR="000B11AB" w:rsidRPr="00045741" w:rsidRDefault="000B11AB" w:rsidP="002026A6">
            <w:pPr>
              <w:pStyle w:val="English3"/>
              <w:numPr>
                <w:ilvl w:val="2"/>
                <w:numId w:val="29"/>
              </w:numPr>
            </w:pPr>
            <w:r w:rsidRPr="00045741">
              <w:t xml:space="preserve">any </w:t>
            </w:r>
            <w:r w:rsidRPr="00045741">
              <w:rPr>
                <w:w w:val="0"/>
              </w:rPr>
              <w:t>entity in</w:t>
            </w:r>
            <w:r w:rsidRPr="00045741">
              <w:t xml:space="preserve"> which the</w:t>
            </w:r>
            <w:r w:rsidRPr="00045741">
              <w:rPr>
                <w:w w:val="0"/>
              </w:rPr>
              <w:t xml:space="preserve"> Policyholder</w:t>
            </w:r>
            <w:r w:rsidRPr="00045741">
              <w:t xml:space="preserve"> </w:t>
            </w:r>
            <w:r w:rsidRPr="00045741">
              <w:rPr>
                <w:szCs w:val="18"/>
              </w:rPr>
              <w:t xml:space="preserve">(a) </w:t>
            </w:r>
            <w:r w:rsidRPr="00045741">
              <w:rPr>
                <w:szCs w:val="18"/>
                <w:lang w:val="en-GB"/>
              </w:rPr>
              <w:t xml:space="preserve">at </w:t>
            </w:r>
            <w:r w:rsidRPr="00045741">
              <w:rPr>
                <w:szCs w:val="18"/>
              </w:rPr>
              <w:t>any time prior to the commencement of the</w:t>
            </w:r>
            <w:r w:rsidRPr="00045741">
              <w:rPr>
                <w:szCs w:val="18"/>
                <w:lang w:val="en-GB"/>
              </w:rPr>
              <w:t xml:space="preserve"> </w:t>
            </w:r>
            <w:r w:rsidRPr="00045741">
              <w:rPr>
                <w:szCs w:val="18"/>
              </w:rPr>
              <w:t xml:space="preserve">Policy Period </w:t>
            </w:r>
            <w:r w:rsidRPr="00045741">
              <w:t>and/or</w:t>
            </w:r>
            <w:r w:rsidRPr="00045741">
              <w:rPr>
                <w:szCs w:val="18"/>
              </w:rPr>
              <w:t xml:space="preserve"> (b)</w:t>
            </w:r>
            <w:r w:rsidRPr="00045741">
              <w:t xml:space="preserve"> </w:t>
            </w:r>
            <w:r w:rsidRPr="00045741">
              <w:rPr>
                <w:szCs w:val="18"/>
              </w:rPr>
              <w:t>at the commencement of the</w:t>
            </w:r>
            <w:r w:rsidRPr="00045741">
              <w:rPr>
                <w:szCs w:val="18"/>
                <w:lang w:val="en-GB"/>
              </w:rPr>
              <w:t xml:space="preserve"> </w:t>
            </w:r>
            <w:r w:rsidRPr="00045741">
              <w:rPr>
                <w:szCs w:val="18"/>
              </w:rPr>
              <w:t>Policy Period</w:t>
            </w:r>
            <w:r w:rsidRPr="00045741">
              <w:rPr>
                <w:w w:val="0"/>
              </w:rPr>
              <w:t>, either directly or indirectly through one or more other entities:</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t>владел/владеет и/или контролировал/контролирует более чем 50% в уставном (складочном) капитале такой организации; и/или</w:t>
            </w:r>
          </w:p>
        </w:tc>
        <w:tc>
          <w:tcPr>
            <w:tcW w:w="4863" w:type="dxa"/>
          </w:tcPr>
          <w:p w:rsidR="000B11AB" w:rsidRPr="00045741" w:rsidRDefault="000B11AB" w:rsidP="002026A6">
            <w:pPr>
              <w:pStyle w:val="English4"/>
              <w:numPr>
                <w:ilvl w:val="3"/>
                <w:numId w:val="29"/>
              </w:numPr>
              <w:tabs>
                <w:tab w:val="clear" w:pos="0"/>
              </w:tabs>
            </w:pPr>
            <w:r w:rsidRPr="00045741">
              <w:t>owned/owns and/or controlled/controls more than 50% of the charter (share) capital; and/or</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t>контролировал/контролирует избрание/назначение большинства членов совета директоров (</w:t>
            </w:r>
            <w:r w:rsidRPr="00045741">
              <w:rPr>
                <w:szCs w:val="18"/>
              </w:rPr>
              <w:t>наблюдательного совета</w:t>
            </w:r>
            <w:r w:rsidRPr="00045741">
              <w:t xml:space="preserve">) и/или коллегиального исполнительного органа (правления) или любого аналогичного </w:t>
            </w:r>
            <w:r w:rsidRPr="00045741">
              <w:lastRenderedPageBreak/>
              <w:t>любому из указанных выше органов управления такой организации; и/или</w:t>
            </w:r>
          </w:p>
        </w:tc>
        <w:tc>
          <w:tcPr>
            <w:tcW w:w="4863" w:type="dxa"/>
          </w:tcPr>
          <w:p w:rsidR="000B11AB" w:rsidRPr="00045741" w:rsidRDefault="000B11AB" w:rsidP="002026A6">
            <w:pPr>
              <w:pStyle w:val="English4"/>
              <w:numPr>
                <w:ilvl w:val="3"/>
                <w:numId w:val="29"/>
              </w:numPr>
              <w:tabs>
                <w:tab w:val="clear" w:pos="0"/>
              </w:tabs>
            </w:pPr>
            <w:r w:rsidRPr="00045741">
              <w:lastRenderedPageBreak/>
              <w:t>controlled/controls the composition of a majority of the board of directors (</w:t>
            </w:r>
            <w:r w:rsidRPr="00045741">
              <w:rPr>
                <w:szCs w:val="18"/>
              </w:rPr>
              <w:t>supervisory board</w:t>
            </w:r>
            <w:r w:rsidRPr="00045741">
              <w:t xml:space="preserve">) and/or collective executive body (management board) or other </w:t>
            </w:r>
            <w:r w:rsidRPr="00045741">
              <w:rPr>
                <w:szCs w:val="18"/>
              </w:rPr>
              <w:t>management body similar to any of the above</w:t>
            </w:r>
            <w:r w:rsidRPr="00045741">
              <w:t>; and/or</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lastRenderedPageBreak/>
              <w:t>в соответствии со ст. 105 Гражданского кодекса Российской Федерации (со всеми изменениями и дополнениями) иным образом имел/имеет возможность определять решения, принимаемые такой организацией; и/или</w:t>
            </w:r>
          </w:p>
        </w:tc>
        <w:tc>
          <w:tcPr>
            <w:tcW w:w="4863" w:type="dxa"/>
          </w:tcPr>
          <w:p w:rsidR="000B11AB" w:rsidRPr="00045741" w:rsidRDefault="000B11AB" w:rsidP="002026A6">
            <w:pPr>
              <w:pStyle w:val="English4"/>
              <w:numPr>
                <w:ilvl w:val="3"/>
                <w:numId w:val="29"/>
              </w:numPr>
              <w:tabs>
                <w:tab w:val="clear" w:pos="0"/>
              </w:tabs>
            </w:pPr>
            <w:r w:rsidRPr="00045741">
              <w:t>was/is able as provided by Art. 105 of the Russian Civil Code (as amended) to otherwise determine the decisions taken by such entity;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любую «Новую дочернюю компанию» в соответствии с расширением, указанным в п.</w:t>
            </w:r>
            <w:r w:rsidRPr="00045741">
              <w:rPr>
                <w:lang w:val="en-US"/>
              </w:rPr>
              <w:t> </w:t>
            </w:r>
            <w:r w:rsidR="002914E5">
              <w:fldChar w:fldCharType="begin"/>
            </w:r>
            <w:r w:rsidR="002914E5">
              <w:instrText xml:space="preserve"> REF _Ref237243618 \r \h  \* MERGEFORMAT </w:instrText>
            </w:r>
            <w:r w:rsidR="002914E5">
              <w:fldChar w:fldCharType="separate"/>
            </w:r>
            <w:r w:rsidRPr="00773EDB">
              <w:rPr>
                <w:lang w:val="en-US"/>
              </w:rPr>
              <w:t>3.8</w:t>
            </w:r>
            <w:r w:rsidR="002914E5">
              <w:fldChar w:fldCharType="end"/>
            </w:r>
            <w:r w:rsidRPr="00045741">
              <w:rPr>
                <w:szCs w:val="18"/>
              </w:rPr>
              <w:t xml:space="preserve"> настоящих Полисных условий</w:t>
            </w:r>
            <w:r w:rsidRPr="00045741">
              <w:t>.</w:t>
            </w:r>
          </w:p>
        </w:tc>
        <w:tc>
          <w:tcPr>
            <w:tcW w:w="4863" w:type="dxa"/>
          </w:tcPr>
          <w:p w:rsidR="000B11AB" w:rsidRPr="00045741" w:rsidRDefault="000B11AB" w:rsidP="002026A6">
            <w:pPr>
              <w:pStyle w:val="English3"/>
              <w:numPr>
                <w:ilvl w:val="2"/>
                <w:numId w:val="29"/>
              </w:numPr>
            </w:pPr>
            <w:r w:rsidRPr="00045741">
              <w:t xml:space="preserve">any “New Subsidiary”, pursuant </w:t>
            </w:r>
            <w:r w:rsidRPr="00045741">
              <w:rPr>
                <w:szCs w:val="18"/>
              </w:rPr>
              <w:t>to the extension specified in paragraph </w:t>
            </w:r>
            <w:r w:rsidR="002914E5">
              <w:fldChar w:fldCharType="begin"/>
            </w:r>
            <w:r w:rsidR="002914E5">
              <w:instrText xml:space="preserve"> REF _Ref237333163 \r \h  \* MERGEFORMAT </w:instrText>
            </w:r>
            <w:r w:rsidR="002914E5">
              <w:fldChar w:fldCharType="separate"/>
            </w:r>
            <w:r>
              <w:t>3.8</w:t>
            </w:r>
            <w:r w:rsidR="002914E5">
              <w:fldChar w:fldCharType="end"/>
            </w:r>
            <w:r w:rsidRPr="00045741">
              <w:t xml:space="preserve"> hereof.</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Трансакция</w:t>
            </w:r>
          </w:p>
        </w:tc>
        <w:tc>
          <w:tcPr>
            <w:tcW w:w="4863" w:type="dxa"/>
          </w:tcPr>
          <w:p w:rsidR="000B11AB" w:rsidRPr="00045741" w:rsidRDefault="000B11AB" w:rsidP="002026A6">
            <w:pPr>
              <w:pStyle w:val="English2"/>
              <w:numPr>
                <w:ilvl w:val="1"/>
                <w:numId w:val="29"/>
              </w:numPr>
              <w:tabs>
                <w:tab w:val="clear" w:pos="0"/>
              </w:tabs>
            </w:pPr>
            <w:r w:rsidRPr="00045741">
              <w:t>Transaction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любое из следующих событий: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any of the following events: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Страхователь реорганизуется в форме слияния или присоединения (таким образом, что в результате такой реорганизации Страхователь прекращает свою деятельность); или</w:t>
            </w:r>
          </w:p>
        </w:tc>
        <w:tc>
          <w:tcPr>
            <w:tcW w:w="4863" w:type="dxa"/>
          </w:tcPr>
          <w:p w:rsidR="000B11AB" w:rsidRPr="00045741" w:rsidRDefault="000B11AB" w:rsidP="002026A6">
            <w:pPr>
              <w:pStyle w:val="English3"/>
              <w:numPr>
                <w:ilvl w:val="2"/>
                <w:numId w:val="29"/>
              </w:numPr>
            </w:pPr>
            <w:r w:rsidRPr="00045741">
              <w:t>the Policyholder undergoes reorganization in the form of consolidation or merger (such that as a result thereof the Policyholder ceases to exist); 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rPr>
                <w:w w:val="0"/>
              </w:rPr>
              <w:t>любое физическое или юридическое лицо или лица, действующие согласованно (кроме Дочерней компании или Дочерних компаний) получает право распоряжаться более чем 50% голосов на общем собрании акционеров Страхователя или контролировать назначение большинства Директоров Страхователя, за исключением тех случаев, когда такое право прямо или косвенно получает любое настоящее или будущее аффилированное лицо Страхователя или один или несколько из настоящих мажоритарных акционеров Страхователя.</w:t>
            </w:r>
          </w:p>
        </w:tc>
        <w:tc>
          <w:tcPr>
            <w:tcW w:w="4863" w:type="dxa"/>
          </w:tcPr>
          <w:p w:rsidR="000B11AB" w:rsidRPr="00045741" w:rsidRDefault="000B11AB" w:rsidP="002026A6">
            <w:pPr>
              <w:pStyle w:val="English3"/>
              <w:numPr>
                <w:ilvl w:val="2"/>
                <w:numId w:val="29"/>
              </w:numPr>
            </w:pPr>
            <w:r w:rsidRPr="00045741">
              <w:rPr>
                <w:w w:val="0"/>
              </w:rPr>
              <w:t>any person or entity, or persons or entities acting in concert (other than a Subsidiary or Subsidiaries) becomes entitled to exercise more than 50% of the voting rights at general shareholders’ meetings of the Policyholder or control the appointment of a majority of the Directors of the Policyholder, unless such right is obtained, either directly or indirectly, by present or future affiliates or any present major shareholder(s) of the Policyholder.</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Во избежание сомнений для целей Договора страхования Трансакцией не считается внесение всех или части акций Страхователя, принадлежащих ОАО «РЖД», в качестве вклада в совместное придприятие (предварительное наименование: Объединенная транспортно-логистическая компания), создаваемое при участии ОАО «РЖД» и белорусских и казахстанских компаний.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For the avoidance of doubt, the Transaction for the purposes of the Policy shall not include contribution of all or any shares in the Policyholder, owned by JSC RZD, to a joint venture (preliminary name: United Transportation and Logistics Company) that is being established with the participation of JSC RZD, Belorussian and Kazakh companies. </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Американский иск</w:t>
            </w:r>
          </w:p>
        </w:tc>
        <w:tc>
          <w:tcPr>
            <w:tcW w:w="4863" w:type="dxa"/>
          </w:tcPr>
          <w:p w:rsidR="000B11AB" w:rsidRPr="00045741" w:rsidRDefault="000B11AB" w:rsidP="002026A6">
            <w:pPr>
              <w:pStyle w:val="English2"/>
              <w:numPr>
                <w:ilvl w:val="1"/>
                <w:numId w:val="29"/>
              </w:numPr>
              <w:tabs>
                <w:tab w:val="clear" w:pos="0"/>
              </w:tabs>
            </w:pPr>
            <w:r w:rsidRPr="00045741">
              <w:t>US Claim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 Иск, который предъявляется или рассматривается в юрисдикции Соединенных Штатов Америки, либо основывается на законодательстве Соединенных Штатов Америки, их штатов, местностей, территорий или владений.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 a Claim brought or maintained within the jurisdiction of, or based upon any laws of the United States of America, its states, localities, territories or possessions.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01" w:name="_Ref237197931"/>
            <w:r w:rsidRPr="00045741">
              <w:t>Неверное действие</w:t>
            </w:r>
            <w:bookmarkEnd w:id="201"/>
          </w:p>
        </w:tc>
        <w:tc>
          <w:tcPr>
            <w:tcW w:w="4863" w:type="dxa"/>
          </w:tcPr>
          <w:p w:rsidR="000B11AB" w:rsidRPr="00045741" w:rsidRDefault="000B11AB" w:rsidP="002026A6">
            <w:pPr>
              <w:pStyle w:val="English2"/>
              <w:numPr>
                <w:ilvl w:val="1"/>
                <w:numId w:val="29"/>
              </w:numPr>
              <w:tabs>
                <w:tab w:val="clear" w:pos="0"/>
              </w:tabs>
            </w:pPr>
            <w:bookmarkStart w:id="202" w:name="_Ref237198215"/>
            <w:r w:rsidRPr="00045741">
              <w:t>Wrongful Act</w:t>
            </w:r>
            <w:bookmarkEnd w:id="202"/>
          </w:p>
        </w:tc>
      </w:tr>
      <w:tr w:rsidR="000B11AB" w:rsidRPr="00045741"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означает:</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means: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 отношении любого Застрахованного лица любое из перечисленного ниже:</w:t>
            </w:r>
          </w:p>
        </w:tc>
        <w:tc>
          <w:tcPr>
            <w:tcW w:w="4863" w:type="dxa"/>
          </w:tcPr>
          <w:p w:rsidR="000B11AB" w:rsidRPr="00045741" w:rsidRDefault="000B11AB" w:rsidP="002026A6">
            <w:pPr>
              <w:pStyle w:val="English3"/>
              <w:numPr>
                <w:ilvl w:val="2"/>
                <w:numId w:val="29"/>
              </w:numPr>
            </w:pPr>
            <w:r w:rsidRPr="00045741">
              <w:t>with respect to any Insured Person, any of the following:</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203" w:name="_Ref358650111"/>
            <w:r w:rsidRPr="00045741">
              <w:rPr>
                <w:w w:val="0"/>
              </w:rPr>
              <w:t xml:space="preserve">любую фактическую или заявленную/вменяемую/предполагаемую ошибку, упущение, небрежность, халатность, невыполнение или ненадлежащее выполнение обязанностей, неправомерное поведение, сообщение недостоверных сведений, неверное или вводящее в заблуждение заявление, предоставление недостоверной, неполной и/или </w:t>
            </w:r>
            <w:r w:rsidRPr="00045741">
              <w:rPr>
                <w:w w:val="0"/>
              </w:rPr>
              <w:lastRenderedPageBreak/>
              <w:t xml:space="preserve">вводящей в заблуждение информации, клевету, распространение порочащих сведений, несоблюдение условий предоставленных полномочий, злоупотребление полномочиями, неисполнение/нарушение фидуциарных или иных обязанностей, </w:t>
            </w:r>
            <w:r w:rsidRPr="00045741">
              <w:t>любое Нарушение трудовых отношений,</w:t>
            </w:r>
            <w:r w:rsidRPr="00045741">
              <w:rPr>
                <w:szCs w:val="18"/>
              </w:rPr>
              <w:t xml:space="preserve"> любое неосторожное действие или бездействие</w:t>
            </w:r>
            <w:r w:rsidRPr="00045741">
              <w:rPr>
                <w:w w:val="0"/>
              </w:rPr>
              <w:t xml:space="preserve"> или любое иное действие или бездействие, совершенное/якобы совершенное любым Застрахованным лицом в любом из качеств/статусов, перечисленных в определении «Застрахованное лицо» в п. </w:t>
            </w:r>
            <w:r w:rsidR="000312B6" w:rsidRPr="00045741">
              <w:fldChar w:fldCharType="begin"/>
            </w:r>
            <w:r w:rsidRPr="00045741">
              <w:instrText xml:space="preserve">  REF _Ref358649964 \r \h \* MERGEFORMAT </w:instrText>
            </w:r>
            <w:r w:rsidR="000312B6" w:rsidRPr="00045741">
              <w:fldChar w:fldCharType="separate"/>
            </w:r>
            <w:r>
              <w:rPr>
                <w:b/>
                <w:bCs/>
              </w:rPr>
              <w:t>Ошибка! Источник ссылки не найден.</w:t>
            </w:r>
            <w:r w:rsidR="000312B6" w:rsidRPr="00045741">
              <w:fldChar w:fldCharType="end"/>
            </w:r>
            <w:r w:rsidRPr="00045741">
              <w:rPr>
                <w:w w:val="0"/>
              </w:rPr>
              <w:t xml:space="preserve"> настоящих Полисных условий, или любое обстоятельство, заявленное в отношении любого Застрахованного лица исключительно в связи с его полномочиями в указанном качестве/в связи с его указанным статусом;</w:t>
            </w:r>
            <w:r w:rsidRPr="00045741">
              <w:t xml:space="preserve"> и/или</w:t>
            </w:r>
            <w:bookmarkEnd w:id="203"/>
          </w:p>
        </w:tc>
        <w:tc>
          <w:tcPr>
            <w:tcW w:w="4863" w:type="dxa"/>
          </w:tcPr>
          <w:p w:rsidR="000B11AB" w:rsidRPr="00045741" w:rsidRDefault="000B11AB" w:rsidP="002026A6">
            <w:pPr>
              <w:pStyle w:val="English4"/>
              <w:numPr>
                <w:ilvl w:val="3"/>
                <w:numId w:val="29"/>
              </w:numPr>
              <w:tabs>
                <w:tab w:val="clear" w:pos="0"/>
              </w:tabs>
            </w:pPr>
            <w:bookmarkStart w:id="204" w:name="_Ref358650112"/>
            <w:r w:rsidRPr="00045741">
              <w:lastRenderedPageBreak/>
              <w:t xml:space="preserve">any actual, alleged or proposed error, omission, neglect, misconduct, misrepresentation, misstatement, misleading statement, </w:t>
            </w:r>
            <w:r w:rsidRPr="00045741">
              <w:rPr>
                <w:szCs w:val="18"/>
              </w:rPr>
              <w:t xml:space="preserve">provision of inaccurate, incomplete and/or misleading information, </w:t>
            </w:r>
            <w:r w:rsidRPr="00045741">
              <w:t xml:space="preserve">libel, slander, defamation, breach of trust, breach of warranty of authority, misuse of authority or breach of fiduciary or other duty, any Employment Practice Violation, </w:t>
            </w:r>
            <w:r w:rsidRPr="00045741">
              <w:rPr>
                <w:szCs w:val="18"/>
              </w:rPr>
              <w:t xml:space="preserve">any careless act or </w:t>
            </w:r>
            <w:r w:rsidRPr="00045741">
              <w:rPr>
                <w:szCs w:val="18"/>
              </w:rPr>
              <w:lastRenderedPageBreak/>
              <w:t>inaction</w:t>
            </w:r>
            <w:r w:rsidRPr="00045741">
              <w:t xml:space="preserve"> or any other act or inaction by any Insured Person whilst acting/failing to act in any of his/her capacities/status listed in the definition “Insured Person” in paragraph </w:t>
            </w:r>
            <w:r w:rsidR="000312B6" w:rsidRPr="00045741">
              <w:fldChar w:fldCharType="begin"/>
            </w:r>
            <w:r w:rsidRPr="00045741">
              <w:instrText xml:space="preserve">  REF _Ref358649965 \r \h \* MERGEFORMAT </w:instrText>
            </w:r>
            <w:r w:rsidR="000312B6" w:rsidRPr="00045741">
              <w:fldChar w:fldCharType="separate"/>
            </w:r>
            <w:r>
              <w:rPr>
                <w:b/>
                <w:bCs/>
                <w:lang w:val="ru-RU"/>
              </w:rPr>
              <w:t>Ошибка</w:t>
            </w:r>
            <w:r w:rsidRPr="00773EDB">
              <w:rPr>
                <w:b/>
                <w:bCs/>
              </w:rPr>
              <w:t xml:space="preserve">! </w:t>
            </w:r>
            <w:r>
              <w:rPr>
                <w:b/>
                <w:bCs/>
                <w:lang w:val="ru-RU"/>
              </w:rPr>
              <w:t>Источник</w:t>
            </w:r>
            <w:r w:rsidRPr="00773EDB">
              <w:rPr>
                <w:b/>
                <w:bCs/>
              </w:rPr>
              <w:t xml:space="preserve"> </w:t>
            </w:r>
            <w:r>
              <w:rPr>
                <w:b/>
                <w:bCs/>
                <w:lang w:val="ru-RU"/>
              </w:rPr>
              <w:t>ссылки</w:t>
            </w:r>
            <w:r w:rsidRPr="00773EDB">
              <w:rPr>
                <w:b/>
                <w:bCs/>
              </w:rPr>
              <w:t xml:space="preserve"> </w:t>
            </w:r>
            <w:r>
              <w:rPr>
                <w:b/>
                <w:bCs/>
                <w:lang w:val="ru-RU"/>
              </w:rPr>
              <w:t>не</w:t>
            </w:r>
            <w:r w:rsidRPr="00773EDB">
              <w:rPr>
                <w:b/>
                <w:bCs/>
              </w:rPr>
              <w:t xml:space="preserve"> </w:t>
            </w:r>
            <w:r>
              <w:rPr>
                <w:b/>
                <w:bCs/>
                <w:lang w:val="ru-RU"/>
              </w:rPr>
              <w:t>найден</w:t>
            </w:r>
            <w:r w:rsidRPr="00773EDB">
              <w:rPr>
                <w:b/>
                <w:bCs/>
              </w:rPr>
              <w:t>.</w:t>
            </w:r>
            <w:r w:rsidR="000312B6" w:rsidRPr="00045741">
              <w:fldChar w:fldCharType="end"/>
            </w:r>
            <w:r w:rsidRPr="00045741">
              <w:t xml:space="preserve"> hereof or any matter claimed against any Insured Person solely because of such capacity/status; and/or</w:t>
            </w:r>
            <w:bookmarkEnd w:id="204"/>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rPr>
                <w:w w:val="0"/>
              </w:rPr>
              <w:lastRenderedPageBreak/>
              <w:t xml:space="preserve">любое фактическое или заявленное/вменяемое/предполагаемое действие или бездействие, ошибку или упущение, которое составляет основу, связано с или имеет своим следствием любое нарушение закона </w:t>
            </w:r>
            <w:r w:rsidRPr="00045741">
              <w:rPr>
                <w:w w:val="0"/>
                <w:kern w:val="22"/>
              </w:rPr>
              <w:t>Сарбейнса-Оксли</w:t>
            </w:r>
            <w:r w:rsidRPr="00045741">
              <w:rPr>
                <w:w w:val="0"/>
              </w:rPr>
              <w:t xml:space="preserve"> в любой стране; включая, но не ограничиваясь, любое такое нарушение связанное с:</w:t>
            </w:r>
          </w:p>
        </w:tc>
        <w:tc>
          <w:tcPr>
            <w:tcW w:w="4863" w:type="dxa"/>
          </w:tcPr>
          <w:p w:rsidR="000B11AB" w:rsidRPr="00045741" w:rsidRDefault="000B11AB" w:rsidP="002026A6">
            <w:pPr>
              <w:pStyle w:val="English4"/>
              <w:numPr>
                <w:ilvl w:val="3"/>
                <w:numId w:val="29"/>
              </w:numPr>
              <w:tabs>
                <w:tab w:val="clear" w:pos="0"/>
              </w:tabs>
            </w:pPr>
            <w:r w:rsidRPr="00045741">
              <w:t>any actual, alleged or proposed act or inaction, error or omission, that forms the basis of, is connected to, or that results in any violation of Sarbanes-Oxley anywhere in the world; including</w:t>
            </w:r>
            <w:bookmarkStart w:id="205" w:name="_DV_M251"/>
            <w:bookmarkEnd w:id="205"/>
            <w:r w:rsidRPr="00045741">
              <w:t>, without limitation</w:t>
            </w:r>
            <w:bookmarkStart w:id="206" w:name="_DV_M252"/>
            <w:bookmarkEnd w:id="206"/>
            <w:r w:rsidRPr="00045741">
              <w:t>, any such violation in connection with:</w:t>
            </w:r>
          </w:p>
        </w:tc>
      </w:tr>
      <w:tr w:rsidR="000B11AB" w:rsidRPr="00045741"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работой комитета по аудиту; или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rPr>
            </w:pPr>
            <w:r w:rsidRPr="00045741">
              <w:rPr>
                <w:rFonts w:ascii="Arial" w:hAnsi="Arial" w:cs="Arial"/>
                <w:sz w:val="18"/>
                <w:szCs w:val="18"/>
              </w:rPr>
              <w:t>audit committee service; or</w:t>
            </w:r>
          </w:p>
        </w:tc>
      </w:tr>
      <w:tr w:rsidR="000B11AB" w:rsidRPr="008C6207"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требованиями закона Сарбейнса-Оксли к заверению/подтверждению или раскрытию информации; или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lang w:val="en-US"/>
              </w:rPr>
            </w:pPr>
            <w:r w:rsidRPr="00045741">
              <w:rPr>
                <w:rFonts w:ascii="Arial" w:hAnsi="Arial" w:cs="Arial"/>
                <w:sz w:val="18"/>
                <w:szCs w:val="18"/>
                <w:lang w:val="en-US"/>
              </w:rPr>
              <w:t>Sarbanes-Oxley certification or disclosure requirements; or</w:t>
            </w:r>
          </w:p>
        </w:tc>
      </w:tr>
      <w:tr w:rsidR="000B11AB" w:rsidRPr="00045741"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приведением отчетности в соответствие с требованиями GAAP; или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rPr>
            </w:pPr>
            <w:r w:rsidRPr="00045741">
              <w:rPr>
                <w:rFonts w:ascii="Arial" w:hAnsi="Arial" w:cs="Arial"/>
                <w:sz w:val="18"/>
                <w:szCs w:val="18"/>
              </w:rPr>
              <w:t>GAAP reconciliation; or</w:t>
            </w:r>
          </w:p>
        </w:tc>
      </w:tr>
      <w:tr w:rsidR="000B11AB" w:rsidRPr="008C6207"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запретами в отношении конфликтов интересов, установленными законом Сарбейнса-Оксли; или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lang w:val="en-US"/>
              </w:rPr>
            </w:pPr>
            <w:r w:rsidRPr="00045741">
              <w:rPr>
                <w:rFonts w:ascii="Arial" w:hAnsi="Arial" w:cs="Arial"/>
                <w:sz w:val="18"/>
                <w:szCs w:val="18"/>
                <w:lang w:val="en-US"/>
              </w:rPr>
              <w:t>Sarbanes-Oxley prohibitions of conflicts of interests; or</w:t>
            </w:r>
          </w:p>
        </w:tc>
      </w:tr>
      <w:tr w:rsidR="000B11AB" w:rsidRPr="00045741" w:rsidTr="002026A6">
        <w:tc>
          <w:tcPr>
            <w:tcW w:w="4968" w:type="dxa"/>
          </w:tcPr>
          <w:p w:rsidR="000B11AB" w:rsidRPr="00045741" w:rsidRDefault="000B11AB" w:rsidP="002026A6">
            <w:pPr>
              <w:pStyle w:val="a"/>
              <w:numPr>
                <w:ilvl w:val="0"/>
                <w:numId w:val="14"/>
              </w:numPr>
              <w:tabs>
                <w:tab w:val="clear" w:pos="-567"/>
                <w:tab w:val="clear" w:pos="-426"/>
                <w:tab w:val="clear" w:pos="705"/>
                <w:tab w:val="num" w:pos="1260"/>
              </w:tabs>
              <w:suppressAutoHyphens w:val="0"/>
              <w:autoSpaceDE/>
              <w:autoSpaceDN/>
              <w:adjustRightInd/>
              <w:spacing w:after="240"/>
              <w:ind w:left="1260" w:hanging="360"/>
              <w:rPr>
                <w:rFonts w:ascii="Arial" w:hAnsi="Arial" w:cs="Arial"/>
                <w:sz w:val="18"/>
                <w:szCs w:val="18"/>
              </w:rPr>
            </w:pPr>
            <w:r w:rsidRPr="00045741">
              <w:rPr>
                <w:rFonts w:ascii="Arial" w:hAnsi="Arial" w:cs="Arial"/>
                <w:sz w:val="18"/>
                <w:szCs w:val="18"/>
              </w:rPr>
              <w:t>правами сотрудников информировать о фактах допускаемых нарушений без каких-либо последствий для информатора; и</w:t>
            </w:r>
          </w:p>
        </w:tc>
        <w:tc>
          <w:tcPr>
            <w:tcW w:w="4863" w:type="dxa"/>
          </w:tcPr>
          <w:p w:rsidR="000B11AB" w:rsidRPr="00045741" w:rsidRDefault="000B11AB" w:rsidP="002026A6">
            <w:pPr>
              <w:pStyle w:val="a"/>
              <w:numPr>
                <w:ilvl w:val="0"/>
                <w:numId w:val="14"/>
              </w:numPr>
              <w:tabs>
                <w:tab w:val="clear" w:pos="-567"/>
                <w:tab w:val="clear" w:pos="-426"/>
                <w:tab w:val="clear" w:pos="705"/>
                <w:tab w:val="left" w:pos="1247"/>
              </w:tabs>
              <w:suppressAutoHyphens w:val="0"/>
              <w:autoSpaceDE/>
              <w:autoSpaceDN/>
              <w:adjustRightInd/>
              <w:spacing w:after="240"/>
              <w:ind w:left="1233" w:hanging="322"/>
              <w:rPr>
                <w:rFonts w:ascii="Arial" w:hAnsi="Arial" w:cs="Arial"/>
                <w:sz w:val="18"/>
                <w:szCs w:val="18"/>
              </w:rPr>
            </w:pPr>
            <w:r w:rsidRPr="00045741">
              <w:rPr>
                <w:rFonts w:ascii="Arial" w:hAnsi="Arial" w:cs="Arial"/>
                <w:sz w:val="18"/>
                <w:szCs w:val="18"/>
              </w:rPr>
              <w:t>employee whistle-blowing; and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в отношении любой Компании: любое фактическое или заявленное/вменяемое/ предполагаемое нарушение/неисполнение обязанностей/обязательств, халатность, небрежность, ошибку, </w:t>
            </w:r>
            <w:r w:rsidRPr="00045741">
              <w:rPr>
                <w:w w:val="0"/>
              </w:rPr>
              <w:t>сообщение недостоверных сведений, неверное или вводящее в заблуждение заявление, предоставление недостоверной, неполной и/или вводящей в заблуждение информации, упущение или</w:t>
            </w:r>
            <w:r w:rsidRPr="00045741">
              <w:t xml:space="preserve"> любые иные действия или бездействие любой Компании, но исключительно в связи с любым Иском по ценным бумагам.</w:t>
            </w:r>
          </w:p>
        </w:tc>
        <w:tc>
          <w:tcPr>
            <w:tcW w:w="4863" w:type="dxa"/>
          </w:tcPr>
          <w:p w:rsidR="000B11AB" w:rsidRPr="00045741" w:rsidRDefault="000B11AB" w:rsidP="002026A6">
            <w:pPr>
              <w:pStyle w:val="English3"/>
              <w:numPr>
                <w:ilvl w:val="2"/>
                <w:numId w:val="29"/>
              </w:numPr>
            </w:pPr>
            <w:r w:rsidRPr="00045741">
              <w:t xml:space="preserve">with respect to any Company: any actual, alleged or proposed breach of duty, neglect, error, misrepresentation, misstatement, misleading statement, </w:t>
            </w:r>
            <w:r w:rsidRPr="00045741">
              <w:rPr>
                <w:szCs w:val="18"/>
              </w:rPr>
              <w:t>provision of inaccurate, incomplete and/or misleading information,</w:t>
            </w:r>
            <w:r w:rsidRPr="00045741">
              <w:t xml:space="preserve"> omission or any other acts or inactions by any Company, but solely with respect to any Securities Claim.</w:t>
            </w:r>
          </w:p>
        </w:tc>
      </w:tr>
      <w:tr w:rsidR="000B11AB" w:rsidRPr="008C6207" w:rsidTr="002026A6">
        <w:tc>
          <w:tcPr>
            <w:tcW w:w="4968" w:type="dxa"/>
          </w:tcPr>
          <w:p w:rsidR="000B11AB" w:rsidRPr="00045741" w:rsidRDefault="000B11AB" w:rsidP="002026A6">
            <w:pPr>
              <w:pStyle w:val="a1"/>
              <w:rPr>
                <w:rFonts w:ascii="Arial" w:hAnsi="Arial" w:cs="Arial"/>
                <w:w w:val="0"/>
                <w:sz w:val="18"/>
                <w:szCs w:val="18"/>
                <w:lang w:eastAsia="en-US"/>
              </w:rPr>
            </w:pPr>
            <w:r w:rsidRPr="00045741">
              <w:rPr>
                <w:rFonts w:ascii="Arial" w:hAnsi="Arial" w:cs="Arial"/>
                <w:bCs/>
                <w:sz w:val="18"/>
                <w:szCs w:val="18"/>
                <w:lang w:eastAsia="en-US"/>
              </w:rPr>
              <w:lastRenderedPageBreak/>
              <w:t xml:space="preserve">Для целей Договора страхования </w:t>
            </w:r>
            <w:r w:rsidRPr="00045741">
              <w:rPr>
                <w:rFonts w:ascii="Arial" w:hAnsi="Arial" w:cs="Arial"/>
                <w:sz w:val="18"/>
                <w:szCs w:val="18"/>
                <w:lang w:eastAsia="en-US"/>
              </w:rPr>
              <w:t>Неверными действиями</w:t>
            </w:r>
            <w:r w:rsidRPr="00045741">
              <w:rPr>
                <w:rFonts w:ascii="Arial" w:hAnsi="Arial" w:cs="Arial"/>
                <w:bCs/>
                <w:sz w:val="18"/>
                <w:szCs w:val="18"/>
                <w:lang w:eastAsia="en-US"/>
              </w:rPr>
              <w:t xml:space="preserve"> признаются любые события и/или обстоятельства, указанные в пп. (i)-(ii) настоящего п. </w:t>
            </w:r>
            <w:r w:rsidR="002914E5">
              <w:fldChar w:fldCharType="begin"/>
            </w:r>
            <w:r w:rsidR="002914E5">
              <w:instrText xml:space="preserve"> REF _Ref237197931 \r \h  \* MERGEFORMAT </w:instrText>
            </w:r>
            <w:r w:rsidR="002914E5">
              <w:fldChar w:fldCharType="separate"/>
            </w:r>
            <w:r w:rsidRPr="00773EDB">
              <w:rPr>
                <w:rFonts w:ascii="Arial" w:hAnsi="Arial" w:cs="Arial"/>
                <w:bCs/>
                <w:sz w:val="18"/>
                <w:szCs w:val="18"/>
                <w:lang w:eastAsia="en-US"/>
              </w:rPr>
              <w:t>2.52</w:t>
            </w:r>
            <w:r w:rsidR="002914E5">
              <w:fldChar w:fldCharType="end"/>
            </w:r>
            <w:r w:rsidRPr="00045741">
              <w:rPr>
                <w:rFonts w:ascii="Arial" w:hAnsi="Arial" w:cs="Arial"/>
                <w:bCs/>
                <w:sz w:val="18"/>
                <w:szCs w:val="18"/>
                <w:lang w:eastAsia="en-US"/>
              </w:rPr>
              <w:t xml:space="preserve">, возникшие/имевшие место в любой момент до начала течения </w:t>
            </w:r>
            <w:r w:rsidRPr="00045741">
              <w:rPr>
                <w:rFonts w:ascii="Arial" w:hAnsi="Arial" w:cs="Arial"/>
                <w:sz w:val="18"/>
                <w:szCs w:val="18"/>
                <w:lang w:eastAsia="en-US"/>
              </w:rPr>
              <w:t>Периода страхования</w:t>
            </w:r>
            <w:r w:rsidRPr="00045741">
              <w:rPr>
                <w:rFonts w:ascii="Arial" w:hAnsi="Arial" w:cs="Arial"/>
                <w:bCs/>
                <w:sz w:val="18"/>
                <w:szCs w:val="18"/>
                <w:lang w:eastAsia="en-US"/>
              </w:rPr>
              <w:t xml:space="preserve"> или в любой момент в течение </w:t>
            </w:r>
            <w:r w:rsidRPr="00045741">
              <w:rPr>
                <w:rFonts w:ascii="Arial" w:hAnsi="Arial" w:cs="Arial"/>
                <w:sz w:val="18"/>
                <w:szCs w:val="18"/>
                <w:lang w:eastAsia="en-US"/>
              </w:rPr>
              <w:t>Периода страхования</w:t>
            </w:r>
            <w:r w:rsidRPr="00045741">
              <w:rPr>
                <w:rFonts w:ascii="Arial" w:hAnsi="Arial" w:cs="Arial"/>
                <w:bCs/>
                <w:iCs/>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Wrongful Act for the purposes of the Policy shall mean any event and/or circumstance described in sub-paragraphs (i)-(ii) of this paragraph </w:t>
            </w:r>
            <w:r w:rsidR="002914E5">
              <w:fldChar w:fldCharType="begin"/>
            </w:r>
            <w:r w:rsidR="002914E5">
              <w:instrText xml:space="preserve"> REF _Ref237198215 \r \h  \* MERGEFORMAT </w:instrText>
            </w:r>
            <w:r w:rsidR="002914E5">
              <w:fldChar w:fldCharType="separate"/>
            </w:r>
            <w:r w:rsidRPr="00773EDB">
              <w:rPr>
                <w:rFonts w:ascii="Arial" w:hAnsi="Arial" w:cs="Arial"/>
                <w:sz w:val="18"/>
                <w:szCs w:val="18"/>
                <w:lang w:val="en-US" w:eastAsia="en-US"/>
              </w:rPr>
              <w:t>2.52</w:t>
            </w:r>
            <w:r w:rsidR="002914E5">
              <w:fldChar w:fldCharType="end"/>
            </w:r>
            <w:r w:rsidRPr="00045741">
              <w:rPr>
                <w:rFonts w:ascii="Arial" w:hAnsi="Arial" w:cs="Arial"/>
                <w:sz w:val="18"/>
                <w:szCs w:val="18"/>
                <w:lang w:val="en-US" w:eastAsia="en-US"/>
              </w:rPr>
              <w:t xml:space="preserve"> which took place/occurred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prior to the commencement of the</w:t>
            </w:r>
            <w:r w:rsidRPr="00045741">
              <w:rPr>
                <w:rFonts w:ascii="Arial" w:hAnsi="Arial" w:cs="Arial"/>
                <w:sz w:val="18"/>
                <w:szCs w:val="18"/>
                <w:lang w:val="en-GB" w:eastAsia="en-US"/>
              </w:rPr>
              <w:t xml:space="preserve"> </w:t>
            </w:r>
            <w:r w:rsidRPr="00045741">
              <w:rPr>
                <w:rFonts w:ascii="Arial" w:hAnsi="Arial" w:cs="Arial"/>
                <w:sz w:val="18"/>
                <w:szCs w:val="18"/>
                <w:lang w:val="en-US" w:eastAsia="en-US"/>
              </w:rPr>
              <w:t xml:space="preserve">Policy Period or </w:t>
            </w:r>
            <w:r w:rsidRPr="00045741">
              <w:rPr>
                <w:rFonts w:ascii="Arial" w:hAnsi="Arial" w:cs="Arial"/>
                <w:sz w:val="18"/>
                <w:szCs w:val="18"/>
                <w:lang w:val="en-GB" w:eastAsia="en-US"/>
              </w:rPr>
              <w:t xml:space="preserve">at </w:t>
            </w:r>
            <w:r w:rsidRPr="00045741">
              <w:rPr>
                <w:rFonts w:ascii="Arial" w:hAnsi="Arial" w:cs="Arial"/>
                <w:sz w:val="18"/>
                <w:szCs w:val="18"/>
                <w:lang w:val="en-US" w:eastAsia="en-US"/>
              </w:rPr>
              <w:t>any time during the Policy Period.</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РАСШИРЕНИЯ</w:t>
            </w:r>
          </w:p>
        </w:tc>
        <w:tc>
          <w:tcPr>
            <w:tcW w:w="4863" w:type="dxa"/>
          </w:tcPr>
          <w:p w:rsidR="000B11AB" w:rsidRPr="00045741" w:rsidRDefault="000B11AB" w:rsidP="002026A6">
            <w:pPr>
              <w:pStyle w:val="English1"/>
              <w:numPr>
                <w:ilvl w:val="0"/>
                <w:numId w:val="29"/>
              </w:numPr>
              <w:tabs>
                <w:tab w:val="clear" w:pos="0"/>
              </w:tabs>
            </w:pPr>
            <w:r w:rsidRPr="00045741">
              <w:t>EXTENSIONS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Договором страхования также предоставляются указанные ниже страховые покрытия.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 also provides the below specified covers.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07" w:name="_Ref258014249"/>
            <w:r w:rsidRPr="00045741">
              <w:t xml:space="preserve">Расходы в связи с </w:t>
            </w:r>
            <w:r w:rsidRPr="00045741">
              <w:rPr>
                <w:szCs w:val="18"/>
              </w:rPr>
              <w:t>экстрадицией</w:t>
            </w:r>
            <w:bookmarkEnd w:id="207"/>
          </w:p>
        </w:tc>
        <w:tc>
          <w:tcPr>
            <w:tcW w:w="4863" w:type="dxa"/>
          </w:tcPr>
          <w:p w:rsidR="000B11AB" w:rsidRPr="00045741" w:rsidRDefault="000B11AB" w:rsidP="002026A6">
            <w:pPr>
              <w:pStyle w:val="English2"/>
              <w:numPr>
                <w:ilvl w:val="1"/>
                <w:numId w:val="29"/>
              </w:numPr>
              <w:tabs>
                <w:tab w:val="clear" w:pos="0"/>
              </w:tabs>
            </w:pPr>
            <w:bookmarkStart w:id="208" w:name="_Ref258014273"/>
            <w:r w:rsidRPr="00045741">
              <w:t>Extradition Costs</w:t>
            </w:r>
            <w:bookmarkEnd w:id="208"/>
          </w:p>
        </w:tc>
      </w:tr>
      <w:tr w:rsidR="000B11AB" w:rsidRPr="008C6207" w:rsidTr="002026A6">
        <w:tc>
          <w:tcPr>
            <w:tcW w:w="4968" w:type="dxa"/>
          </w:tcPr>
          <w:p w:rsidR="000B11AB" w:rsidRPr="00045741" w:rsidRDefault="000B11AB" w:rsidP="002026A6">
            <w:pPr>
              <w:pStyle w:val="Left3"/>
              <w:tabs>
                <w:tab w:val="clear" w:pos="0"/>
              </w:tabs>
              <w:spacing w:after="240"/>
              <w:ind w:left="0" w:firstLine="0"/>
              <w:rPr>
                <w:lang w:val="ru-RU"/>
              </w:rPr>
            </w:pPr>
            <w:r w:rsidRPr="00045741">
              <w:rPr>
                <w:lang w:val="ru-RU"/>
              </w:rPr>
              <w:t>Страховщик обязуется оплатить любые обоснованные расходы, гонорары и издержки, которые понесены или будут понесены любым Застрахованным лицом, либо от имени или в интересах любого Застрахованного лица в связи с обжалованием, оспариванием и/или защитой от любых процедур экстрадиции, инициированных в отношении такого Застрахованного лица.</w:t>
            </w:r>
          </w:p>
        </w:tc>
        <w:tc>
          <w:tcPr>
            <w:tcW w:w="4863" w:type="dxa"/>
          </w:tcPr>
          <w:p w:rsidR="000B11AB" w:rsidRPr="00045741" w:rsidRDefault="000B11AB" w:rsidP="002026A6">
            <w:pPr>
              <w:pStyle w:val="Right3"/>
              <w:tabs>
                <w:tab w:val="clear" w:pos="0"/>
              </w:tabs>
              <w:spacing w:after="240"/>
              <w:ind w:left="0" w:firstLine="0"/>
              <w:rPr>
                <w:szCs w:val="18"/>
              </w:rPr>
            </w:pPr>
            <w:r w:rsidRPr="00045741">
              <w:rPr>
                <w:szCs w:val="18"/>
                <w:lang w:eastAsia="en-US"/>
              </w:rPr>
              <w:t>The Insurer shall pay any reasonable fees, costs and expenses incurred or to be incurred for or by or on behalf of any Insured Person, in connection with challenging, resisting and/or defending any extradition proceedings initiated against such Insured Person.</w:t>
            </w:r>
          </w:p>
        </w:tc>
      </w:tr>
      <w:tr w:rsidR="000B11AB" w:rsidRPr="008C6207" w:rsidTr="002026A6">
        <w:tc>
          <w:tcPr>
            <w:tcW w:w="4968" w:type="dxa"/>
          </w:tcPr>
          <w:p w:rsidR="000B11AB" w:rsidRPr="00045741" w:rsidRDefault="000B11AB" w:rsidP="002026A6">
            <w:pPr>
              <w:pStyle w:val="Left3"/>
              <w:tabs>
                <w:tab w:val="clear" w:pos="0"/>
              </w:tabs>
              <w:spacing w:after="240"/>
              <w:ind w:left="0" w:firstLine="0"/>
              <w:rPr>
                <w:lang w:val="ru-RU"/>
              </w:rPr>
            </w:pPr>
            <w:r w:rsidRPr="00045741">
              <w:rPr>
                <w:lang w:val="ru-RU"/>
              </w:rPr>
              <w:t>Процедуры экстрадиции включают в себя (в том числе) любое обжалование/апелляцию, относящееся к процедурам экстрадиции, ходатайство о пересмотре судебного решения, в котором оспаривается/обжалуется определение любой территории для целей Закона об экстрадиции 2003 г. (Великобритания) (включая, во избежание сомнения, выбор территории США в качестве территории 2-ой назначенной категории), любое решение об экстрадиции, принятое любым компетентным органом, а также обращения/жалобы в Европейский Суд по правам человека или аналогичный суд/институт в связи с процедурами экстрадиции.</w:t>
            </w:r>
          </w:p>
        </w:tc>
        <w:tc>
          <w:tcPr>
            <w:tcW w:w="4863" w:type="dxa"/>
          </w:tcPr>
          <w:p w:rsidR="000B11AB" w:rsidRPr="00045741" w:rsidRDefault="000B11AB" w:rsidP="002026A6">
            <w:pPr>
              <w:pStyle w:val="Right3"/>
              <w:tabs>
                <w:tab w:val="clear" w:pos="0"/>
              </w:tabs>
              <w:spacing w:after="240"/>
              <w:ind w:left="0" w:firstLine="0"/>
            </w:pPr>
            <w:r w:rsidRPr="00045741">
              <w:t xml:space="preserve">Extradition proceedings include </w:t>
            </w:r>
            <w:r w:rsidRPr="00045741">
              <w:rPr>
                <w:szCs w:val="18"/>
              </w:rPr>
              <w:t>(but are not limited to)</w:t>
            </w:r>
            <w:r w:rsidRPr="00045741">
              <w:t xml:space="preserve"> any appeal relating thereto, judicial review applications challenging the designation of any territory for the purposes of the Extradition Act 2003 (</w:t>
            </w:r>
            <w:r w:rsidRPr="00045741">
              <w:rPr>
                <w:szCs w:val="18"/>
              </w:rPr>
              <w:t>UK) (</w:t>
            </w:r>
            <w:r w:rsidRPr="00045741">
              <w:t xml:space="preserve">including for the avoidance of doubt the selection of the USA </w:t>
            </w:r>
            <w:r w:rsidRPr="00045741">
              <w:rPr>
                <w:color w:val="000000"/>
              </w:rPr>
              <w:t>as a designated category</w:t>
            </w:r>
            <w:r w:rsidRPr="00045741">
              <w:rPr>
                <w:color w:val="000000"/>
                <w:szCs w:val="18"/>
              </w:rPr>
              <w:t xml:space="preserve"> 2</w:t>
            </w:r>
            <w:r w:rsidRPr="00045741">
              <w:rPr>
                <w:color w:val="000000"/>
              </w:rPr>
              <w:t xml:space="preserve"> territory</w:t>
            </w:r>
            <w:r w:rsidRPr="00045741">
              <w:t>), any extradition decision by any competent authority or applications to the European Court of Human Rights or similar court/institution with respect to extradition proceedings.</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bookmarkStart w:id="209" w:name="_Ref361650960"/>
            <w:r w:rsidRPr="00045741">
              <w:t>Период обнаружения для Уволившихся застрахованных лиц</w:t>
            </w:r>
            <w:bookmarkEnd w:id="209"/>
          </w:p>
        </w:tc>
        <w:tc>
          <w:tcPr>
            <w:tcW w:w="4863" w:type="dxa"/>
          </w:tcPr>
          <w:p w:rsidR="000B11AB" w:rsidRPr="00045741" w:rsidRDefault="000B11AB" w:rsidP="002026A6">
            <w:pPr>
              <w:pStyle w:val="English2"/>
              <w:numPr>
                <w:ilvl w:val="1"/>
                <w:numId w:val="29"/>
              </w:numPr>
              <w:tabs>
                <w:tab w:val="clear" w:pos="0"/>
              </w:tabs>
            </w:pPr>
            <w:bookmarkStart w:id="210" w:name="_Ref361650965"/>
            <w:r w:rsidRPr="00045741">
              <w:t>Discovery Period for Retired Insured Persons</w:t>
            </w:r>
            <w:bookmarkEnd w:id="21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не будет возобновлен или заменен на аналогичное страховое покрытие, или если после возобновления или замены соответствующий договор страхования не будет предоставлять страхового покрытия Уволившимся застрахованным лицам, аналогичного предоставляемому по Договору страхования, то по Договору страхования всем Уволившимся застрахованным лицам автоматически предоставляется Период обнаружения неограниченной продолжительностью без оплаты дополнительной страховой премии.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Policy is neither renewed nor replaced with similar cover, or where on renewal or replacement the respective policy does not provide cover for Retired Insured Persons</w:t>
            </w:r>
            <w:r w:rsidRPr="00045741">
              <w:rPr>
                <w:sz w:val="18"/>
                <w:szCs w:val="18"/>
                <w:lang w:val="en-US" w:eastAsia="en-US"/>
              </w:rPr>
              <w:t xml:space="preserve"> </w:t>
            </w:r>
            <w:r w:rsidRPr="00045741">
              <w:rPr>
                <w:rFonts w:ascii="Arial" w:hAnsi="Arial" w:cs="Arial"/>
                <w:sz w:val="18"/>
                <w:szCs w:val="18"/>
                <w:lang w:val="en-US" w:eastAsia="en-US"/>
              </w:rPr>
              <w:t>similar to cover provided under the Policy, all Retired Insured Persons shall automatically be entitled to a Discovery Period under the Policy of unlimited duration at no additional premium.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11" w:name="_Ref271648965"/>
            <w:r w:rsidRPr="00045741">
              <w:rPr>
                <w:w w:val="0"/>
              </w:rPr>
              <w:t>Расширение покрытия на весь мир</w:t>
            </w:r>
            <w:bookmarkEnd w:id="211"/>
          </w:p>
        </w:tc>
        <w:tc>
          <w:tcPr>
            <w:tcW w:w="4863" w:type="dxa"/>
          </w:tcPr>
          <w:p w:rsidR="000B11AB" w:rsidRPr="00045741" w:rsidRDefault="000B11AB" w:rsidP="002026A6">
            <w:pPr>
              <w:pStyle w:val="English2"/>
              <w:numPr>
                <w:ilvl w:val="1"/>
                <w:numId w:val="29"/>
              </w:numPr>
              <w:tabs>
                <w:tab w:val="clear" w:pos="0"/>
              </w:tabs>
            </w:pPr>
            <w:bookmarkStart w:id="212" w:name="_Ref271649001"/>
            <w:r w:rsidRPr="00045741">
              <w:rPr>
                <w:w w:val="0"/>
              </w:rPr>
              <w:t>Worldwide</w:t>
            </w:r>
            <w:r w:rsidRPr="00045741">
              <w:rPr>
                <w:w w:val="0"/>
                <w:lang w:val="ru-RU"/>
              </w:rPr>
              <w:t xml:space="preserve"> </w:t>
            </w:r>
            <w:r w:rsidRPr="00045741">
              <w:rPr>
                <w:w w:val="0"/>
              </w:rPr>
              <w:t>Extension</w:t>
            </w:r>
            <w:bookmarkEnd w:id="212"/>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Страховое покрытие по Договору страхования распространяется на любые Убытки, связанные с любыми Исками и/или любыми Неверными действиями, предъявленными/имевшими место в любой стране мира.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Cover under the Policy shall apply to any Loss relating to any Claims made and/or any Wrongful Acts occurring anywhere in the world.</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Исключительно в тех случаях, когда Иск предъявляется в любой Иностранной юрисдикции к любой Компании, учрежденной и/или осуществляющей свою деятельность в такой Иностранной юрисдикции, и/или к любому Застрахованному лицу такой Компании, и если Перестраховщик в такой Иностранной юрисдикции предлагает к заключению другим лицам Иностранный полис, предоставляющий в отношении такого Иска более благоприятное страховое покрытие, по сравнению с покрытием по Договору страхования, тогда условия такого Иностранного полиса, </w:t>
            </w:r>
            <w:r w:rsidRPr="00045741">
              <w:rPr>
                <w:rFonts w:ascii="Arial" w:hAnsi="Arial" w:cs="Arial"/>
                <w:sz w:val="18"/>
                <w:szCs w:val="18"/>
                <w:lang w:eastAsia="en-US"/>
              </w:rPr>
              <w:lastRenderedPageBreak/>
              <w:t xml:space="preserve">устанавливающие такое более благоприятное страховое покрытие, будут считаться включенными в Договор страхования, а Страховщик обязуется применять такие условия. Возможность включения в Договор страхования таких условий такого Иностранного полиса определяется в соответствии с правом Англии и Уэльса. Определение того, какое покрытие является более благоприятным, будет осуществляться только на основании сравнения условий (текстов) соответствующих </w:t>
            </w:r>
            <w:r w:rsidRPr="00045741">
              <w:rPr>
                <w:rFonts w:ascii="Arial" w:hAnsi="Arial" w:cs="Arial"/>
                <w:bCs/>
                <w:sz w:val="18"/>
                <w:szCs w:val="18"/>
                <w:lang w:eastAsia="en-US"/>
              </w:rPr>
              <w:t>договоров страхования</w:t>
            </w:r>
            <w:r w:rsidRPr="00045741">
              <w:rPr>
                <w:rFonts w:ascii="Arial" w:hAnsi="Arial" w:cs="Arial"/>
                <w:sz w:val="18"/>
                <w:szCs w:val="18"/>
                <w:lang w:eastAsia="en-US"/>
              </w:rPr>
              <w:t xml:space="preserve">, без учёта положений </w:t>
            </w:r>
            <w:r w:rsidRPr="00045741">
              <w:rPr>
                <w:rFonts w:ascii="Arial" w:hAnsi="Arial" w:cs="Arial"/>
                <w:bCs/>
                <w:sz w:val="18"/>
                <w:szCs w:val="18"/>
                <w:lang w:eastAsia="en-US"/>
              </w:rPr>
              <w:t>договоров страхования</w:t>
            </w:r>
            <w:r w:rsidRPr="00045741">
              <w:rPr>
                <w:rFonts w:ascii="Arial" w:hAnsi="Arial" w:cs="Arial"/>
                <w:sz w:val="18"/>
                <w:szCs w:val="18"/>
                <w:lang w:eastAsia="en-US"/>
              </w:rPr>
              <w:t xml:space="preserve"> о применимом праве и без учёта положений права, применимого к соответствующему </w:t>
            </w:r>
            <w:r w:rsidRPr="00045741">
              <w:rPr>
                <w:rFonts w:ascii="Arial" w:hAnsi="Arial" w:cs="Arial"/>
                <w:bCs/>
                <w:sz w:val="18"/>
                <w:szCs w:val="18"/>
                <w:lang w:eastAsia="en-US"/>
              </w:rPr>
              <w:t>договору страхования.</w:t>
            </w:r>
            <w:r w:rsidRPr="00045741">
              <w:rPr>
                <w:rFonts w:ascii="Arial" w:hAnsi="Arial" w:cs="Arial"/>
                <w:sz w:val="18"/>
                <w:szCs w:val="18"/>
                <w:lang w:eastAsia="en-US"/>
              </w:rPr>
              <w:t xml:space="preserve"> Недействительность настоящего абзаца не влечет недействительности всего Договора страхования, который в случае недействительности настоящего абзаца продолжает действовать, как если бы настоящий абзац не был в него включен.</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Solely in the event that a Claim is brought in any Foreign Jurisdiction against any Company </w:t>
            </w:r>
            <w:r w:rsidRPr="00045741">
              <w:rPr>
                <w:rFonts w:ascii="Arial" w:hAnsi="Arial" w:cs="Arial"/>
                <w:bCs/>
                <w:iCs/>
                <w:sz w:val="18"/>
                <w:szCs w:val="18"/>
                <w:lang w:val="en-US" w:eastAsia="en-US"/>
              </w:rPr>
              <w:t>formed and/or operating in such Foreign Jurisdiction</w:t>
            </w:r>
            <w:r w:rsidRPr="00045741">
              <w:rPr>
                <w:rFonts w:ascii="Arial" w:hAnsi="Arial" w:cs="Arial"/>
                <w:bCs/>
                <w:i/>
                <w:iCs/>
                <w:sz w:val="18"/>
                <w:szCs w:val="18"/>
                <w:lang w:val="en-US" w:eastAsia="en-US"/>
              </w:rPr>
              <w:t xml:space="preserve"> </w:t>
            </w:r>
            <w:r w:rsidRPr="00045741">
              <w:rPr>
                <w:rFonts w:ascii="Arial" w:hAnsi="Arial" w:cs="Arial"/>
                <w:bCs/>
                <w:iCs/>
                <w:sz w:val="18"/>
                <w:szCs w:val="18"/>
                <w:lang w:val="en-US" w:eastAsia="en-US"/>
              </w:rPr>
              <w:t>and/or against any Insured Person of such Company</w:t>
            </w:r>
            <w:r w:rsidRPr="00045741">
              <w:rPr>
                <w:rFonts w:ascii="Arial" w:hAnsi="Arial" w:cs="Arial"/>
                <w:sz w:val="18"/>
                <w:szCs w:val="18"/>
                <w:lang w:val="en-US" w:eastAsia="en-US"/>
              </w:rPr>
              <w:t xml:space="preserve"> and if the Reinsurer in such Foreign Jurisdiction offers to others a Foreign Policy providing more favourable cover in respect of such Claim than that provided by the Policy, then the conditions of such Foreign Policy establishing such more favourable cover will be deemed included in the Policy and shall be applied by the Insurer. The possibility of inclusion of such conditions of the above Foreign Policy into the Policy shall </w:t>
            </w:r>
            <w:r w:rsidRPr="00045741">
              <w:rPr>
                <w:rFonts w:ascii="Arial" w:hAnsi="Arial" w:cs="Arial"/>
                <w:sz w:val="18"/>
                <w:szCs w:val="18"/>
                <w:lang w:val="en-US" w:eastAsia="en-US"/>
              </w:rPr>
              <w:lastRenderedPageBreak/>
              <w:t>be governed by the laws of England and Wales. The determination of the more favourable cover shall be made only on the basis of comparison of the provisions (wordings) of the relevant policies without reference to the terms of such policies on governing law or provisions of law applicable to the respective policy. Invalidity of this paragraph shall not invalidate the entire Policy, which, in case of invalidity of this paragraph, shall apply as if this paragraph had not been included therein.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lastRenderedPageBreak/>
              <w:t>Настоящий п. </w:t>
            </w:r>
            <w:r w:rsidR="002914E5">
              <w:fldChar w:fldCharType="begin"/>
            </w:r>
            <w:r w:rsidR="002914E5">
              <w:instrText xml:space="preserve"> REF _Ref271648965 \r \h  \* MERGEFORMAT </w:instrText>
            </w:r>
            <w:r w:rsidR="002914E5">
              <w:fldChar w:fldCharType="separate"/>
            </w:r>
            <w:r w:rsidRPr="00773EDB">
              <w:rPr>
                <w:rFonts w:ascii="Arial" w:hAnsi="Arial" w:cs="Arial"/>
                <w:sz w:val="18"/>
                <w:szCs w:val="18"/>
                <w:lang w:eastAsia="en-US"/>
              </w:rPr>
              <w:t>3.3</w:t>
            </w:r>
            <w:r w:rsidR="002914E5">
              <w:fldChar w:fldCharType="end"/>
            </w:r>
            <w:r w:rsidRPr="00045741">
              <w:rPr>
                <w:rFonts w:ascii="Arial" w:hAnsi="Arial" w:cs="Arial"/>
                <w:sz w:val="18"/>
                <w:szCs w:val="18"/>
                <w:lang w:eastAsia="en-US"/>
              </w:rPr>
              <w:t xml:space="preserve"> принимается во внимание и учитывается при расчете тарифа и страховой премии по Договору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CYR" w:hAnsi="Arial CYR" w:cs="Arial CYR"/>
                <w:sz w:val="18"/>
                <w:szCs w:val="18"/>
                <w:lang w:val="en-US" w:eastAsia="en-US"/>
              </w:rPr>
              <w:t>This paragraph </w:t>
            </w:r>
            <w:r w:rsidR="002914E5">
              <w:fldChar w:fldCharType="begin"/>
            </w:r>
            <w:r w:rsidR="002914E5">
              <w:instrText xml:space="preserve"> REF _Ref271649001 \r \h  \* MERGEFORMAT </w:instrText>
            </w:r>
            <w:r w:rsidR="002914E5">
              <w:fldChar w:fldCharType="separate"/>
            </w:r>
            <w:r w:rsidRPr="00773EDB">
              <w:rPr>
                <w:rFonts w:ascii="Arial CYR" w:hAnsi="Arial CYR" w:cs="Arial CYR"/>
                <w:sz w:val="18"/>
                <w:szCs w:val="18"/>
                <w:lang w:val="en-US" w:eastAsia="en-US"/>
              </w:rPr>
              <w:t>3.3</w:t>
            </w:r>
            <w:r w:rsidR="002914E5">
              <w:fldChar w:fldCharType="end"/>
            </w:r>
            <w:r w:rsidRPr="00045741">
              <w:rPr>
                <w:rFonts w:ascii="Arial CYR" w:hAnsi="Arial CYR" w:cs="Arial CYR"/>
                <w:sz w:val="18"/>
                <w:szCs w:val="18"/>
                <w:lang w:val="en-US" w:eastAsia="en-US"/>
              </w:rPr>
              <w:t xml:space="preserve"> shall be taken into account and referred to in calculating the tariff and insurance premium under the Policy.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lang w:val="en-US"/>
              </w:rPr>
            </w:pPr>
            <w:bookmarkStart w:id="213" w:name="_Ref237210281"/>
            <w:r w:rsidRPr="00045741">
              <w:t>Экстренные расходы</w:t>
            </w:r>
            <w:bookmarkEnd w:id="213"/>
          </w:p>
        </w:tc>
        <w:tc>
          <w:tcPr>
            <w:tcW w:w="4863" w:type="dxa"/>
          </w:tcPr>
          <w:p w:rsidR="000B11AB" w:rsidRPr="00045741" w:rsidRDefault="000B11AB" w:rsidP="002026A6">
            <w:pPr>
              <w:pStyle w:val="English2"/>
              <w:numPr>
                <w:ilvl w:val="1"/>
                <w:numId w:val="29"/>
              </w:numPr>
              <w:tabs>
                <w:tab w:val="clear" w:pos="0"/>
              </w:tabs>
            </w:pPr>
            <w:bookmarkStart w:id="214" w:name="_Ref237210181"/>
            <w:r w:rsidRPr="00045741">
              <w:t>Emergency Costs</w:t>
            </w:r>
            <w:bookmarkEnd w:id="214"/>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случае, если согласие/одобрение Страховщика в отношении любых расходов и издержек, покрываемых Договором страхования, обоснованно не может быть получено до того, как такие расходы и издержки фактически произведены или должны быть произведены в связи с любым Иском, Страховщик настоящим дает свое согласие/одобрение в отношении таких расходов и издержек на общую сумму до 10% от Страховой суммы.</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Insurer’s consent/approval cannot reasonably be obtained before any costs and expenses covered under the Policy are in fact incurred or about to be incurred in connection with any Claim, the Insurer hereby gives its consent/approval for such costs and expenses in aggregate of up to 10% of the Limit of Liability.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spacing w:before="240"/>
            </w:pPr>
            <w:bookmarkStart w:id="215" w:name="_Ref358903667"/>
            <w:r w:rsidRPr="00045741">
              <w:t>Причинение смерти по неосторожности</w:t>
            </w:r>
            <w:bookmarkEnd w:id="215"/>
          </w:p>
        </w:tc>
        <w:tc>
          <w:tcPr>
            <w:tcW w:w="4863" w:type="dxa"/>
          </w:tcPr>
          <w:p w:rsidR="000B11AB" w:rsidRPr="00045741" w:rsidRDefault="000B11AB" w:rsidP="002026A6">
            <w:pPr>
              <w:pStyle w:val="English2"/>
              <w:numPr>
                <w:ilvl w:val="1"/>
                <w:numId w:val="29"/>
              </w:numPr>
              <w:spacing w:before="240"/>
            </w:pPr>
            <w:bookmarkStart w:id="216" w:name="_Ref358650124"/>
            <w:r w:rsidRPr="00045741">
              <w:t>Negligent Manslaughter</w:t>
            </w:r>
            <w:bookmarkEnd w:id="216"/>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Договором страхования покрывается любой Иск, предъявленный к любому Застрахованному лицу в связи с любым Неверным действием, которое явилось прямой или косвенной причиной смерти/гибели другого лица.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 covers any Claim made against any Insured Person in connection with any Wrongful Act causing (directly or indirectly) the death of another person.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17" w:name="_Ref237363350"/>
            <w:r w:rsidRPr="00045741">
              <w:t>Валюта</w:t>
            </w:r>
            <w:bookmarkEnd w:id="217"/>
          </w:p>
        </w:tc>
        <w:tc>
          <w:tcPr>
            <w:tcW w:w="4863" w:type="dxa"/>
          </w:tcPr>
          <w:p w:rsidR="000B11AB" w:rsidRPr="00045741" w:rsidRDefault="000B11AB" w:rsidP="002026A6">
            <w:pPr>
              <w:pStyle w:val="English2"/>
              <w:numPr>
                <w:ilvl w:val="1"/>
                <w:numId w:val="29"/>
              </w:numPr>
              <w:tabs>
                <w:tab w:val="clear" w:pos="0"/>
              </w:tabs>
              <w:rPr>
                <w:lang w:val="ru-RU"/>
              </w:rPr>
            </w:pPr>
            <w:bookmarkStart w:id="218" w:name="_Ref237421797"/>
            <w:r w:rsidRPr="00045741">
              <w:t>Currency</w:t>
            </w:r>
            <w:bookmarkEnd w:id="218"/>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Все расчеты по Договору страхования между российскими лицами осуществляются в рублях по официальному курсу </w:t>
            </w:r>
            <w:r w:rsidRPr="00045741">
              <w:rPr>
                <w:rFonts w:ascii="Arial" w:hAnsi="Arial"/>
                <w:sz w:val="18"/>
                <w:lang w:eastAsia="en-US"/>
              </w:rPr>
              <w:t>Центрального банка Российской Федерации</w:t>
            </w:r>
            <w:r w:rsidRPr="00045741">
              <w:rPr>
                <w:rFonts w:ascii="Arial" w:hAnsi="Arial" w:cs="Arial"/>
                <w:sz w:val="18"/>
                <w:szCs w:val="18"/>
                <w:lang w:eastAsia="en-US"/>
              </w:rPr>
              <w:t xml:space="preserve"> на день соответствующего платежа.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All payments under the Policy between Russian entities/persons shall be effected in Rubles at the official exchange rate of </w:t>
            </w:r>
            <w:r w:rsidRPr="00045741">
              <w:rPr>
                <w:rFonts w:ascii="Arial" w:hAnsi="Arial"/>
                <w:sz w:val="18"/>
                <w:lang w:val="en-US" w:eastAsia="en-US"/>
              </w:rPr>
              <w:t>the Central Bank of Russia</w:t>
            </w:r>
            <w:r w:rsidRPr="00045741">
              <w:rPr>
                <w:rFonts w:ascii="Arial" w:hAnsi="Arial" w:cs="Arial"/>
                <w:sz w:val="18"/>
                <w:szCs w:val="18"/>
                <w:lang w:val="en-US" w:eastAsia="en-US"/>
              </w:rPr>
              <w:t xml:space="preserve"> as of the date of the respective payment.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остальных случаях платежи по Договору страхования (включая любые страховые выплаты) должны производится в валюте, в которой понесены или будут понесены соответствующие Убытки.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In all other cases payments under the Policy (including any insurance benefits) shall be effected in the currency in which the respective Loss is incurred or will be incurred.</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bookmarkStart w:id="219" w:name="_Ref237231793"/>
            <w:bookmarkStart w:id="220" w:name="_Ref258199302"/>
            <w:r w:rsidRPr="00045741">
              <w:t>Дополнительная страховая сумма для независимого директора</w:t>
            </w:r>
            <w:bookmarkEnd w:id="219"/>
            <w:bookmarkEnd w:id="220"/>
          </w:p>
        </w:tc>
        <w:tc>
          <w:tcPr>
            <w:tcW w:w="4863" w:type="dxa"/>
          </w:tcPr>
          <w:p w:rsidR="000B11AB" w:rsidRPr="00045741" w:rsidRDefault="000B11AB" w:rsidP="002026A6">
            <w:pPr>
              <w:pStyle w:val="English2"/>
              <w:numPr>
                <w:ilvl w:val="1"/>
                <w:numId w:val="29"/>
              </w:numPr>
              <w:tabs>
                <w:tab w:val="clear" w:pos="0"/>
              </w:tabs>
            </w:pPr>
            <w:bookmarkStart w:id="221" w:name="_Ref237319212"/>
            <w:r w:rsidRPr="00045741">
              <w:t>Independent Director Excess Limit of Liability</w:t>
            </w:r>
            <w:bookmarkEnd w:id="221"/>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В соответствии с настоящим расширением Страховщик предоставляет каждому Независимому директору дополнительную страховую сумму в отношении страхового покрытия по Договору страхования. Такая страховая сумма является не частью, а дополнением к Страховой сумме и не применяется до исчерпания: </w:t>
            </w:r>
            <w:bookmarkStart w:id="222" w:name="DocXTextRef179"/>
            <w:r w:rsidRPr="00045741">
              <w:rPr>
                <w:rFonts w:ascii="Arial" w:hAnsi="Arial" w:cs="Arial"/>
                <w:sz w:val="18"/>
                <w:szCs w:val="18"/>
                <w:lang w:eastAsia="en-US"/>
              </w:rPr>
              <w:t>(i)</w:t>
            </w:r>
            <w:bookmarkEnd w:id="222"/>
            <w:r w:rsidRPr="00045741">
              <w:rPr>
                <w:rFonts w:ascii="Arial" w:hAnsi="Arial" w:cs="Arial"/>
                <w:sz w:val="18"/>
                <w:szCs w:val="18"/>
                <w:lang w:eastAsia="en-US"/>
              </w:rPr>
              <w:t xml:space="preserve"> Страховой суммы; (ii) страховых сумм по всем другим действительным и подлежащим принудительному исполнению договорам страхования ответственности директоров и должностных лиц, устанавливающим дополнительное покрытие сверх Страховой суммы; и (</w:t>
            </w:r>
            <w:r w:rsidRPr="00045741">
              <w:rPr>
                <w:rFonts w:ascii="Arial" w:hAnsi="Arial" w:cs="Arial"/>
                <w:sz w:val="18"/>
                <w:szCs w:val="18"/>
                <w:lang w:val="en-US" w:eastAsia="en-US"/>
              </w:rPr>
              <w:t>iii</w:t>
            </w:r>
            <w:r w:rsidRPr="00045741">
              <w:rPr>
                <w:rFonts w:ascii="Arial" w:hAnsi="Arial" w:cs="Arial"/>
                <w:sz w:val="18"/>
                <w:szCs w:val="18"/>
                <w:lang w:eastAsia="en-US"/>
              </w:rPr>
              <w:t xml:space="preserve">) всех действительных и подлежащих принудительному истребованию возмещений, которые могут быть предоставлены Страхователем. Несмотря на </w:t>
            </w:r>
            <w:r w:rsidRPr="00045741">
              <w:rPr>
                <w:rFonts w:ascii="Arial" w:hAnsi="Arial" w:cs="Arial"/>
                <w:sz w:val="18"/>
                <w:szCs w:val="18"/>
                <w:lang w:eastAsia="en-US"/>
              </w:rPr>
              <w:lastRenderedPageBreak/>
              <w:t>вышеизложенное, требование об исчерпании не применяется к любым другим договорам страхования, которые могут быть использованы после исчерпания Страховой суммы.</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Under this extension, the Insurer provides each Independent Director with an excess limit of liability in respect of cover under the Policy. Such limit of liability shall be specifically in excess of, and shall not drop down to be primary insurance until the exhaustion of: (i) the Limit of Liability; (ii) the limit of liability of all other valid and collectable applicable directors and officers or management liability or indemnity insurance policies written as specific excess over the Limit of Liability; and (iii) all valid and collectable indemnification available from the Policyholder. Notwithstanding the foregoing, such exhaustion shall not apply to any other policy which itself is collectible after exhaustion of the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lastRenderedPageBreak/>
              <w:t>Страховой суммой по расширению, предусмотренному настоящим пунктом, является Дополнительная страховая сумма для независимого директора, указанная в пункте 6 Декларации и установленная для каждого Независимого директора в отдельности. Общая сумма Дополнительных страховых сумм для всех независимых директоров не должна превышать Совокупную дополнительную страховую сумму для независимых директоров, указанную в пункте 6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limit of liability for cover under this paragraph shall be the Independent Director Excess Limit of Liability specified in Item 6 of the Declarations and shall be a separate limit for each individual Independent Director. All Independent Director Excess Limits of Liability shall be subject to the Independent Director Aggregate Excess Limit of Liability as specified in Item 6 of the Declarations.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23" w:name="_Ref237243618"/>
            <w:r w:rsidRPr="00045741">
              <w:t>Новая дочерняя компания</w:t>
            </w:r>
            <w:bookmarkEnd w:id="223"/>
          </w:p>
        </w:tc>
        <w:tc>
          <w:tcPr>
            <w:tcW w:w="4863" w:type="dxa"/>
          </w:tcPr>
          <w:p w:rsidR="000B11AB" w:rsidRPr="00045741" w:rsidRDefault="000B11AB" w:rsidP="002026A6">
            <w:pPr>
              <w:pStyle w:val="English2"/>
              <w:numPr>
                <w:ilvl w:val="1"/>
                <w:numId w:val="29"/>
              </w:numPr>
              <w:tabs>
                <w:tab w:val="clear" w:pos="0"/>
              </w:tabs>
            </w:pPr>
            <w:bookmarkStart w:id="224" w:name="_Ref237333163"/>
            <w:r w:rsidRPr="00045741">
              <w:t>New Subsidiary</w:t>
            </w:r>
            <w:bookmarkEnd w:id="224"/>
          </w:p>
        </w:tc>
      </w:tr>
      <w:tr w:rsidR="000B11AB" w:rsidRPr="008C6207" w:rsidTr="002026A6">
        <w:tc>
          <w:tcPr>
            <w:tcW w:w="4968" w:type="dxa"/>
          </w:tcPr>
          <w:p w:rsidR="000B11AB" w:rsidRPr="00045741" w:rsidRDefault="000B11AB" w:rsidP="002026A6">
            <w:pPr>
              <w:pStyle w:val="a1"/>
              <w:rPr>
                <w:rFonts w:ascii="Arial" w:hAnsi="Arial" w:cs="Arial"/>
                <w:b/>
                <w:sz w:val="18"/>
                <w:szCs w:val="18"/>
                <w:lang w:eastAsia="en-US"/>
              </w:rPr>
            </w:pPr>
            <w:r w:rsidRPr="00045741">
              <w:rPr>
                <w:rFonts w:ascii="Arial" w:hAnsi="Arial" w:cs="Arial"/>
                <w:sz w:val="18"/>
                <w:szCs w:val="18"/>
                <w:lang w:eastAsia="en-US"/>
              </w:rPr>
              <w:t>Если в течение Периода страхования Страхователь прямо или косвенно, через одну или несколько Дочерних компаний приобретет:</w:t>
            </w:r>
          </w:p>
        </w:tc>
        <w:tc>
          <w:tcPr>
            <w:tcW w:w="4863" w:type="dxa"/>
          </w:tcPr>
          <w:p w:rsidR="000B11AB" w:rsidRPr="00045741" w:rsidRDefault="000B11AB" w:rsidP="002026A6">
            <w:pPr>
              <w:pStyle w:val="English2"/>
              <w:ind w:left="0" w:firstLine="0"/>
              <w:rPr>
                <w:b w:val="0"/>
                <w:szCs w:val="18"/>
              </w:rPr>
            </w:pPr>
            <w:r w:rsidRPr="00045741">
              <w:rPr>
                <w:b w:val="0"/>
                <w:w w:val="0"/>
                <w:kern w:val="22"/>
                <w:szCs w:val="18"/>
              </w:rPr>
              <w:t>If during the Policy Period the Policyholder either directly or indirectly, through one or more of its Subsidiaries obtains/acquires: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более чем 50% в уставном (складочном) капитале любой организации </w:t>
            </w:r>
            <w:r w:rsidRPr="00045741">
              <w:rPr>
                <w:w w:val="0"/>
              </w:rPr>
              <w:t>(включая любое юридическое лицо)</w:t>
            </w:r>
            <w:r w:rsidRPr="00045741">
              <w:t>; и/или</w:t>
            </w:r>
          </w:p>
        </w:tc>
        <w:tc>
          <w:tcPr>
            <w:tcW w:w="4863" w:type="dxa"/>
          </w:tcPr>
          <w:p w:rsidR="000B11AB" w:rsidRPr="00045741" w:rsidRDefault="000B11AB" w:rsidP="002026A6">
            <w:pPr>
              <w:pStyle w:val="English3"/>
              <w:numPr>
                <w:ilvl w:val="2"/>
                <w:numId w:val="29"/>
              </w:numPr>
            </w:pPr>
            <w:r w:rsidRPr="00045741">
              <w:t xml:space="preserve">more than 50% of the charter (share) capital of </w:t>
            </w:r>
            <w:r w:rsidRPr="00045741">
              <w:rPr>
                <w:kern w:val="22"/>
                <w:szCs w:val="18"/>
              </w:rPr>
              <w:t>any entity</w:t>
            </w:r>
            <w:r w:rsidRPr="00045741">
              <w:t>;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контроль над более чем 50% в уставном (складочном) капитале любой организации </w:t>
            </w:r>
            <w:r w:rsidRPr="00045741">
              <w:rPr>
                <w:w w:val="0"/>
              </w:rPr>
              <w:t>(включая любое юридическое лицо)</w:t>
            </w:r>
            <w:r w:rsidRPr="00045741">
              <w:t>; и/или</w:t>
            </w:r>
          </w:p>
        </w:tc>
        <w:tc>
          <w:tcPr>
            <w:tcW w:w="4863" w:type="dxa"/>
          </w:tcPr>
          <w:p w:rsidR="000B11AB" w:rsidRPr="00045741" w:rsidRDefault="000B11AB" w:rsidP="002026A6">
            <w:pPr>
              <w:pStyle w:val="English3"/>
              <w:numPr>
                <w:ilvl w:val="2"/>
                <w:numId w:val="29"/>
              </w:numPr>
            </w:pPr>
            <w:r w:rsidRPr="00045741">
              <w:t xml:space="preserve">control over more than 50% of the charter (share) capital of </w:t>
            </w:r>
            <w:r w:rsidRPr="00045741">
              <w:rPr>
                <w:kern w:val="22"/>
                <w:szCs w:val="18"/>
              </w:rPr>
              <w:t>any entity</w:t>
            </w:r>
            <w:r w:rsidRPr="00045741">
              <w:t>;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контроль над избранием/назначением большинства членов совета директоров (</w:t>
            </w:r>
            <w:r w:rsidRPr="00045741">
              <w:rPr>
                <w:szCs w:val="18"/>
              </w:rPr>
              <w:t>наблюдательного совета</w:t>
            </w:r>
            <w:r w:rsidRPr="00045741">
              <w:t>) и/или коллегиального исполнительного органа (правления) или любого аналогичного любому из указанных выше органов управления любой организации</w:t>
            </w:r>
            <w:r w:rsidRPr="00045741">
              <w:rPr>
                <w:w w:val="0"/>
              </w:rPr>
              <w:t xml:space="preserve"> (включая любое юридическое лицо)</w:t>
            </w:r>
            <w:r w:rsidRPr="00045741">
              <w:t>; и/или</w:t>
            </w:r>
          </w:p>
        </w:tc>
        <w:tc>
          <w:tcPr>
            <w:tcW w:w="4863" w:type="dxa"/>
          </w:tcPr>
          <w:p w:rsidR="000B11AB" w:rsidRPr="00045741" w:rsidRDefault="000B11AB" w:rsidP="002026A6">
            <w:pPr>
              <w:pStyle w:val="English3"/>
              <w:numPr>
                <w:ilvl w:val="2"/>
                <w:numId w:val="29"/>
              </w:numPr>
            </w:pPr>
            <w:r w:rsidRPr="00045741">
              <w:t>control over the composition of a majority of the board of directors (</w:t>
            </w:r>
            <w:r w:rsidRPr="00045741">
              <w:rPr>
                <w:szCs w:val="18"/>
              </w:rPr>
              <w:t>supervisory board</w:t>
            </w:r>
            <w:r w:rsidRPr="00045741">
              <w:t xml:space="preserve">) and/or collective executive body (management board) or other </w:t>
            </w:r>
            <w:r w:rsidRPr="00045741">
              <w:rPr>
                <w:szCs w:val="18"/>
              </w:rPr>
              <w:t>management body similar to any of the above</w:t>
            </w:r>
            <w:r w:rsidRPr="00045741">
              <w:t xml:space="preserve"> of </w:t>
            </w:r>
            <w:r w:rsidRPr="00045741">
              <w:rPr>
                <w:kern w:val="22"/>
                <w:szCs w:val="18"/>
              </w:rPr>
              <w:t>any entity</w:t>
            </w:r>
            <w:r w:rsidRPr="00045741">
              <w:t>; and/or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 соответствии со ст. 105 Гражданского кодекса Российской Федерации (со всеми изменениями и дополнениями) возможность иным образом определять решения, принимаемые любой организацией</w:t>
            </w:r>
            <w:r w:rsidRPr="00045741">
              <w:rPr>
                <w:w w:val="0"/>
              </w:rPr>
              <w:t xml:space="preserve"> (включая любое юридическое лицо)</w:t>
            </w:r>
            <w:r w:rsidRPr="00045741">
              <w:t>;</w:t>
            </w:r>
          </w:p>
        </w:tc>
        <w:tc>
          <w:tcPr>
            <w:tcW w:w="4863" w:type="dxa"/>
          </w:tcPr>
          <w:p w:rsidR="000B11AB" w:rsidRPr="00045741" w:rsidRDefault="000B11AB" w:rsidP="002026A6">
            <w:pPr>
              <w:pStyle w:val="English3"/>
              <w:numPr>
                <w:ilvl w:val="2"/>
                <w:numId w:val="29"/>
              </w:numPr>
            </w:pPr>
            <w:r w:rsidRPr="00045741">
              <w:t xml:space="preserve">as provided by Art. 105 of the Russian Civil Code (as amended) the ability to otherwise determine the decisions taken by </w:t>
            </w:r>
            <w:r w:rsidRPr="00045741">
              <w:rPr>
                <w:kern w:val="22"/>
                <w:szCs w:val="18"/>
              </w:rPr>
              <w:t>any entity</w:t>
            </w:r>
            <w:r w:rsidRPr="00045741">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то термин «Дочерняя компания» автоматически расширяется, чтобы включить любую такую организацию за исключением случаев, когда на момент возникновения любого из обстоятельств, указанных в (i)-(i</w:t>
            </w:r>
            <w:r w:rsidRPr="00045741">
              <w:rPr>
                <w:rFonts w:ascii="Arial" w:hAnsi="Arial" w:cs="Arial"/>
                <w:sz w:val="18"/>
                <w:szCs w:val="18"/>
                <w:lang w:val="en-US" w:eastAsia="en-US"/>
              </w:rPr>
              <w:t>v</w:t>
            </w:r>
            <w:r w:rsidRPr="00045741">
              <w:rPr>
                <w:rFonts w:ascii="Arial" w:hAnsi="Arial" w:cs="Arial"/>
                <w:sz w:val="18"/>
                <w:szCs w:val="18"/>
                <w:lang w:eastAsia="en-US"/>
              </w:rPr>
              <w:t>) выше, данная организация: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then the term “Subsidiary” shall automatically be extended to include any such entity, unless at the time of any of the circumstances specified in (i)-(iv) above such entity:</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225" w:name="_DV_C414"/>
            <w:r w:rsidRPr="00045741">
              <w:t>обладает активами, стоимость которых составляет более 20% общей стоимости</w:t>
            </w:r>
            <w:bookmarkEnd w:id="225"/>
            <w:r w:rsidRPr="00045741">
              <w:t xml:space="preserve"> консолидированных активов Страхователя</w:t>
            </w:r>
            <w:bookmarkStart w:id="226" w:name="_DV_C416"/>
            <w:r w:rsidRPr="00045741">
              <w:t>, как указано в их (такой организации и Страхователя) последних финансовых отчетностях, и создана или зарегистрирована на территории США;</w:t>
            </w:r>
            <w:bookmarkEnd w:id="226"/>
            <w:r w:rsidRPr="00045741">
              <w:t xml:space="preserve"> или</w:t>
            </w:r>
          </w:p>
        </w:tc>
        <w:tc>
          <w:tcPr>
            <w:tcW w:w="4863" w:type="dxa"/>
          </w:tcPr>
          <w:p w:rsidR="000B11AB" w:rsidRPr="00045741" w:rsidRDefault="000B11AB" w:rsidP="002026A6">
            <w:pPr>
              <w:pStyle w:val="English4"/>
              <w:numPr>
                <w:ilvl w:val="3"/>
                <w:numId w:val="29"/>
              </w:numPr>
              <w:tabs>
                <w:tab w:val="clear" w:pos="0"/>
              </w:tabs>
            </w:pPr>
            <w:r w:rsidRPr="00045741">
              <w:t>has total assets with a value of more than 20% of the total consolidated asset value of the Policyholder as stated in their most recent financial statements</w:t>
            </w:r>
            <w:bookmarkStart w:id="227" w:name="_DV_C421"/>
            <w:r w:rsidRPr="00045741">
              <w:t xml:space="preserve"> and is incorporated or domiciled within the United States of America</w:t>
            </w:r>
            <w:bookmarkEnd w:id="227"/>
            <w:r w:rsidRPr="00045741">
              <w:t>; or</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r w:rsidRPr="00045741">
              <w:t>имеет листинг каких-либо своих ценных бумаг на какой-либо фондовой бирже или рынке ценных бумаг в США; или</w:t>
            </w:r>
          </w:p>
        </w:tc>
        <w:tc>
          <w:tcPr>
            <w:tcW w:w="4863" w:type="dxa"/>
          </w:tcPr>
          <w:p w:rsidR="000B11AB" w:rsidRPr="00045741" w:rsidRDefault="000B11AB" w:rsidP="002026A6">
            <w:pPr>
              <w:pStyle w:val="English4"/>
              <w:numPr>
                <w:ilvl w:val="3"/>
                <w:numId w:val="29"/>
              </w:numPr>
              <w:tabs>
                <w:tab w:val="clear" w:pos="0"/>
              </w:tabs>
            </w:pPr>
            <w:r w:rsidRPr="00045741">
              <w:t>has any of its securities listed on a securities exchange or market within the United States of America; or</w:t>
            </w:r>
          </w:p>
        </w:tc>
      </w:tr>
      <w:tr w:rsidR="000B11AB" w:rsidRPr="008C6207" w:rsidTr="002026A6">
        <w:tc>
          <w:tcPr>
            <w:tcW w:w="4968" w:type="dxa"/>
          </w:tcPr>
          <w:p w:rsidR="000B11AB" w:rsidRPr="00045741" w:rsidRDefault="000B11AB" w:rsidP="002026A6">
            <w:pPr>
              <w:pStyle w:val="Russian4"/>
              <w:numPr>
                <w:ilvl w:val="3"/>
                <w:numId w:val="28"/>
              </w:numPr>
              <w:tabs>
                <w:tab w:val="clear" w:pos="2520"/>
                <w:tab w:val="num" w:pos="1220"/>
              </w:tabs>
            </w:pPr>
            <w:bookmarkStart w:id="228" w:name="_DV_C433"/>
            <w:r w:rsidRPr="00045741">
              <w:t xml:space="preserve">является банком, клиринговой компанией, кредитным учреждением, инвестиционной фирмой, инвестиционным консультантом/управляющим, инвестиционным фондом или паевым </w:t>
            </w:r>
            <w:r w:rsidRPr="00045741">
              <w:lastRenderedPageBreak/>
              <w:t>инвестиционным фондом, фондовым брокером или страховой компанией или организацией, занимающейся аналогичной финансово-кредитной деятельностью в качестве основного вида деятельности.</w:t>
            </w:r>
            <w:bookmarkEnd w:id="228"/>
          </w:p>
        </w:tc>
        <w:tc>
          <w:tcPr>
            <w:tcW w:w="4863" w:type="dxa"/>
          </w:tcPr>
          <w:p w:rsidR="000B11AB" w:rsidRPr="00045741" w:rsidRDefault="000B11AB" w:rsidP="002026A6">
            <w:pPr>
              <w:pStyle w:val="English4"/>
              <w:numPr>
                <w:ilvl w:val="3"/>
                <w:numId w:val="29"/>
              </w:numPr>
              <w:tabs>
                <w:tab w:val="clear" w:pos="0"/>
              </w:tabs>
            </w:pPr>
            <w:bookmarkStart w:id="229" w:name="_DV_C435"/>
            <w:r w:rsidRPr="00045741">
              <w:lastRenderedPageBreak/>
              <w:t xml:space="preserve">is a bank, clearing house, credit institution, investment firm, investment advisor/manager, investment fund or mutual fund, stock brokerage firm or insurance company, or any entity carrying out similar financial and/or lending </w:t>
            </w:r>
            <w:r w:rsidRPr="00045741">
              <w:lastRenderedPageBreak/>
              <w:t>activities as its principal operations.</w:t>
            </w:r>
            <w:bookmarkEnd w:id="229"/>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lastRenderedPageBreak/>
              <w:t>Любая организация, на которую в соответствии с настоящим п. </w:t>
            </w:r>
            <w:r w:rsidR="002914E5">
              <w:fldChar w:fldCharType="begin"/>
            </w:r>
            <w:r w:rsidR="002914E5">
              <w:instrText xml:space="preserve"> REF _Ref237243618 \r \h  \* MERGEFORMAT </w:instrText>
            </w:r>
            <w:r w:rsidR="002914E5">
              <w:fldChar w:fldCharType="separate"/>
            </w:r>
            <w:r w:rsidRPr="00773EDB">
              <w:rPr>
                <w:szCs w:val="18"/>
              </w:rPr>
              <w:t>3.8</w:t>
            </w:r>
            <w:r w:rsidR="002914E5">
              <w:fldChar w:fldCharType="end"/>
            </w:r>
            <w:r w:rsidRPr="00045741">
              <w:rPr>
                <w:szCs w:val="18"/>
              </w:rPr>
              <w:t xml:space="preserve"> автоматически не распространяется термин «Дочерняя компания», будет считаться Дочерней компанией</w:t>
            </w:r>
            <w:r w:rsidRPr="00045741">
              <w:t xml:space="preserve"> (и, следовательно, покрываться</w:t>
            </w:r>
            <w:r w:rsidRPr="00045741">
              <w:rPr>
                <w:i/>
              </w:rPr>
              <w:t xml:space="preserve"> </w:t>
            </w:r>
            <w:r w:rsidRPr="00045741">
              <w:t>Договором страхования)</w:t>
            </w:r>
            <w:r w:rsidRPr="00045741">
              <w:rPr>
                <w:szCs w:val="18"/>
              </w:rPr>
              <w:t xml:space="preserve"> на период в 90 дней с момента получения Страхователем указанного выше контроля, в течение которого Страхователь должен сообщить Страховщику все разумно запрошенные Страховщиком сведения, относящиеся к такой организации. Последующее предоставление страхового покрытия (по истечении автоматически предоставляемого периода покрытия продолжительностью в 90 дней) по Договору страхования в отношении такой организации может быть обусловлено уплатой разумной дополнительной страховой премии и/или внесением разумных изменений в Договор страхования, но только применительно к указанной организации.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Any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 xml:space="preserve"> that is not automatically covered under the definition of “Subsidiary” pursuant to this paragraph </w:t>
            </w:r>
            <w:r w:rsidR="002914E5">
              <w:fldChar w:fldCharType="begin"/>
            </w:r>
            <w:r w:rsidR="002914E5">
              <w:instrText xml:space="preserve"> REF _Ref237333163 \r \h  \* </w:instrText>
            </w:r>
            <w:r w:rsidR="002914E5">
              <w:instrText xml:space="preserve">MERGEFORMAT </w:instrText>
            </w:r>
            <w:r w:rsidR="002914E5">
              <w:fldChar w:fldCharType="separate"/>
            </w:r>
            <w:r w:rsidRPr="00773EDB">
              <w:rPr>
                <w:rFonts w:ascii="Arial" w:hAnsi="Arial" w:cs="Arial"/>
                <w:sz w:val="18"/>
                <w:szCs w:val="18"/>
                <w:lang w:val="en-US" w:eastAsia="en-US"/>
              </w:rPr>
              <w:t>3.8</w:t>
            </w:r>
            <w:r w:rsidR="002914E5">
              <w:fldChar w:fldCharType="end"/>
            </w:r>
            <w:r w:rsidRPr="00045741">
              <w:rPr>
                <w:rFonts w:ascii="Arial" w:hAnsi="Arial" w:cs="Arial"/>
                <w:sz w:val="18"/>
                <w:szCs w:val="18"/>
                <w:lang w:val="en-US" w:eastAsia="en-US"/>
              </w:rPr>
              <w:t xml:space="preserve"> shall be deemed a Subsidiary</w:t>
            </w:r>
            <w:r w:rsidRPr="00045741">
              <w:rPr>
                <w:rFonts w:ascii="Arial" w:hAnsi="Arial" w:cs="Arial"/>
                <w:bCs/>
                <w:iCs/>
                <w:sz w:val="18"/>
                <w:szCs w:val="18"/>
                <w:lang w:val="en-US" w:eastAsia="en-US"/>
              </w:rPr>
              <w:t xml:space="preserve"> (and therefore covered under the Policy)</w:t>
            </w:r>
            <w:r w:rsidRPr="00045741">
              <w:rPr>
                <w:rFonts w:ascii="Arial" w:hAnsi="Arial" w:cs="Arial"/>
                <w:sz w:val="18"/>
                <w:szCs w:val="18"/>
                <w:lang w:val="en-US" w:eastAsia="en-US"/>
              </w:rPr>
              <w:t xml:space="preserve"> for a period of 90 days from the date that the Policyholder </w:t>
            </w:r>
            <w:r w:rsidRPr="00045741">
              <w:rPr>
                <w:rFonts w:ascii="Arial" w:hAnsi="Arial" w:cs="Arial"/>
                <w:w w:val="0"/>
                <w:kern w:val="22"/>
                <w:sz w:val="18"/>
                <w:szCs w:val="18"/>
                <w:lang w:val="en-US" w:eastAsia="en-US"/>
              </w:rPr>
              <w:t>obtains/acquires</w:t>
            </w:r>
            <w:r w:rsidRPr="00045741">
              <w:rPr>
                <w:rFonts w:ascii="Arial" w:hAnsi="Arial" w:cs="Arial"/>
                <w:sz w:val="18"/>
                <w:szCs w:val="18"/>
                <w:lang w:val="en-US" w:eastAsia="en-US"/>
              </w:rPr>
              <w:t xml:space="preserve"> such above specified control, during which the Policyholder shall have provided the Insurer with full particulars of such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 xml:space="preserve"> as reasonably requested by the Insurer. Any further cover </w:t>
            </w:r>
            <w:r w:rsidRPr="00045741">
              <w:rPr>
                <w:rFonts w:ascii="Arial" w:hAnsi="Arial" w:cs="Arial"/>
                <w:bCs/>
                <w:iCs/>
                <w:sz w:val="18"/>
                <w:szCs w:val="18"/>
                <w:lang w:val="en-US" w:eastAsia="en-US"/>
              </w:rPr>
              <w:t>(</w:t>
            </w:r>
            <w:r w:rsidRPr="00045741">
              <w:rPr>
                <w:rFonts w:ascii="Arial" w:hAnsi="Arial" w:cs="Arial"/>
                <w:snapToGrid w:val="0"/>
                <w:color w:val="000000"/>
                <w:sz w:val="18"/>
                <w:szCs w:val="18"/>
                <w:lang w:val="en-US" w:eastAsia="en-US"/>
              </w:rPr>
              <w:t>beyond such 90 day automatic coverage period</w:t>
            </w:r>
            <w:r w:rsidRPr="00045741">
              <w:rPr>
                <w:rFonts w:ascii="Arial" w:hAnsi="Arial" w:cs="Arial"/>
                <w:bCs/>
                <w:iCs/>
                <w:sz w:val="18"/>
                <w:szCs w:val="18"/>
                <w:lang w:val="en-US" w:eastAsia="en-US"/>
              </w:rPr>
              <w:t xml:space="preserve">) </w:t>
            </w:r>
            <w:r w:rsidRPr="00045741">
              <w:rPr>
                <w:rFonts w:ascii="Arial" w:hAnsi="Arial" w:cs="Arial"/>
                <w:sz w:val="18"/>
                <w:szCs w:val="18"/>
                <w:lang w:val="en-US" w:eastAsia="en-US"/>
              </w:rPr>
              <w:t xml:space="preserve">provided under the Policy in respect of such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 xml:space="preserve"> may be subject to payment of a reasonable additional premium and/or amendment of the provisions of the Policy, but only insofar as they relate to such </w:t>
            </w:r>
            <w:r w:rsidRPr="00045741">
              <w:rPr>
                <w:rFonts w:ascii="Arial" w:hAnsi="Arial" w:cs="Arial"/>
                <w:kern w:val="22"/>
                <w:sz w:val="18"/>
                <w:szCs w:val="18"/>
                <w:lang w:val="en-US" w:eastAsia="en-US"/>
              </w:rPr>
              <w:t>entity</w:t>
            </w:r>
            <w:r w:rsidRPr="00045741">
              <w:rPr>
                <w:rFonts w:ascii="Arial" w:hAnsi="Arial" w:cs="Arial"/>
                <w:sz w:val="18"/>
                <w:szCs w:val="18"/>
                <w:lang w:val="en-US" w:eastAsia="en-US"/>
              </w:rPr>
              <w:t>.</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rPr>
              <w:t>Разъясняющий юрист</w:t>
            </w:r>
          </w:p>
        </w:tc>
        <w:tc>
          <w:tcPr>
            <w:tcW w:w="4863" w:type="dxa"/>
          </w:tcPr>
          <w:p w:rsidR="000B11AB" w:rsidRPr="00045741" w:rsidRDefault="000B11AB" w:rsidP="002026A6">
            <w:pPr>
              <w:pStyle w:val="English2"/>
              <w:numPr>
                <w:ilvl w:val="1"/>
                <w:numId w:val="29"/>
              </w:numPr>
              <w:tabs>
                <w:tab w:val="clear" w:pos="0"/>
              </w:tabs>
            </w:pPr>
            <w:r w:rsidRPr="00045741">
              <w:rPr>
                <w:w w:val="0"/>
              </w:rPr>
              <w:t>Interpretive Counsel</w:t>
            </w:r>
          </w:p>
        </w:tc>
      </w:tr>
      <w:tr w:rsidR="000B11AB" w:rsidRPr="008C6207" w:rsidTr="002026A6">
        <w:tc>
          <w:tcPr>
            <w:tcW w:w="4968" w:type="dxa"/>
          </w:tcPr>
          <w:p w:rsidR="000B11AB" w:rsidRPr="00045741" w:rsidRDefault="000B11AB" w:rsidP="002026A6">
            <w:pPr>
              <w:pStyle w:val="Russian2"/>
              <w:ind w:left="0" w:firstLine="0"/>
              <w:rPr>
                <w:b w:val="0"/>
                <w:w w:val="0"/>
                <w:szCs w:val="18"/>
              </w:rPr>
            </w:pPr>
            <w:r w:rsidRPr="00045741">
              <w:rPr>
                <w:b w:val="0"/>
                <w:szCs w:val="18"/>
              </w:rPr>
              <w:t>Термин «</w:t>
            </w:r>
            <w:r w:rsidRPr="00045741">
              <w:rPr>
                <w:b w:val="0"/>
              </w:rPr>
              <w:t>Расходы на защиту</w:t>
            </w:r>
            <w:r w:rsidRPr="00045741">
              <w:rPr>
                <w:b w:val="0"/>
                <w:szCs w:val="18"/>
              </w:rPr>
              <w:t>» включает в себя любые обоснованные расходы и необходимые издержки любого Застрахованного лица, проживающего за пределами страны, в которой предъявлен Иск, на услуги юридических консультантов в стране постоянного проживания такого Застрахованного лица по толкованию и применению любых консультаций/юридических рекомендаций, предоставленных в связи с таким Иском любыми юридическими консультантами из страны, в которой предъявлен такой Иск.</w:t>
            </w:r>
          </w:p>
        </w:tc>
        <w:tc>
          <w:tcPr>
            <w:tcW w:w="4863" w:type="dxa"/>
          </w:tcPr>
          <w:p w:rsidR="000B11AB" w:rsidRPr="00045741" w:rsidRDefault="000B11AB" w:rsidP="002026A6">
            <w:pPr>
              <w:pStyle w:val="English2"/>
              <w:ind w:left="0" w:firstLine="0"/>
              <w:rPr>
                <w:b w:val="0"/>
                <w:w w:val="0"/>
                <w:szCs w:val="18"/>
              </w:rPr>
            </w:pPr>
            <w:r w:rsidRPr="00045741">
              <w:rPr>
                <w:b w:val="0"/>
                <w:szCs w:val="18"/>
              </w:rPr>
              <w:t>The term “Defence Costs” expressly includes any reasonable and necessary costs and expenses of any Insured Person residing outside the country where a Claim is brought for a counsel within his/her home jurisdiction to interpret and apply any advice received in connection with such Claim from any counsel in the country where such Claim was brought.</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rPr>
                <w:w w:val="0"/>
              </w:rPr>
            </w:pPr>
            <w:r w:rsidRPr="00045741">
              <w:rPr>
                <w:w w:val="0"/>
              </w:rPr>
              <w:t>Возмещение Компании расходов владельцев ценных бумаг</w:t>
            </w:r>
          </w:p>
        </w:tc>
        <w:tc>
          <w:tcPr>
            <w:tcW w:w="4863" w:type="dxa"/>
          </w:tcPr>
          <w:p w:rsidR="000B11AB" w:rsidRPr="00045741" w:rsidRDefault="000B11AB" w:rsidP="002026A6">
            <w:pPr>
              <w:pStyle w:val="English2"/>
              <w:numPr>
                <w:ilvl w:val="1"/>
                <w:numId w:val="29"/>
              </w:numPr>
              <w:tabs>
                <w:tab w:val="clear" w:pos="0"/>
              </w:tabs>
              <w:rPr>
                <w:w w:val="0"/>
              </w:rPr>
            </w:pPr>
            <w:r w:rsidRPr="00045741">
              <w:rPr>
                <w:w w:val="0"/>
              </w:rPr>
              <w:t>Indemnity</w:t>
            </w:r>
            <w:r w:rsidRPr="00045741">
              <w:t xml:space="preserve"> to a Company for costs of </w:t>
            </w:r>
            <w:r w:rsidRPr="00045741">
              <w:rPr>
                <w:szCs w:val="18"/>
              </w:rPr>
              <w:t>securities</w:t>
            </w:r>
            <w:r w:rsidRPr="00045741">
              <w:rPr>
                <w:w w:val="0"/>
              </w:rPr>
              <w:t xml:space="preserve"> </w:t>
            </w:r>
            <w:r w:rsidRPr="00045741">
              <w:rPr>
                <w:szCs w:val="18"/>
              </w:rPr>
              <w:t>holder</w:t>
            </w:r>
            <w:r w:rsidRPr="00045741">
              <w:rPr>
                <w:w w:val="0"/>
              </w:rPr>
              <w: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Страховщик обязуется оплатить/возместить любые расходы и издержки, понесенные любым владельцем Ценных бумаг любой Компании в связи с любым Иском, предъявленным таким владельцем от имени и/или в интересах такой Компании против любого Застрахованного, в случае, если и в том размере в котором такая Компания обязана оплатить/возместить указанные расходы и издержки.</w:t>
            </w:r>
          </w:p>
        </w:tc>
        <w:tc>
          <w:tcPr>
            <w:tcW w:w="4863" w:type="dxa"/>
          </w:tcPr>
          <w:p w:rsidR="000B11AB" w:rsidRPr="00045741" w:rsidRDefault="000B11AB" w:rsidP="002026A6">
            <w:pPr>
              <w:pStyle w:val="Indent1"/>
              <w:spacing w:before="0" w:after="0" w:line="240" w:lineRule="auto"/>
              <w:ind w:left="75" w:right="0" w:firstLine="0"/>
              <w:jc w:val="both"/>
              <w:rPr>
                <w:rFonts w:ascii="Arial" w:hAnsi="Arial" w:cs="Arial"/>
                <w:bCs/>
                <w:iCs/>
                <w:color w:val="000000"/>
                <w:sz w:val="18"/>
                <w:szCs w:val="18"/>
              </w:rPr>
            </w:pPr>
            <w:r w:rsidRPr="00045741">
              <w:rPr>
                <w:rFonts w:ascii="Arial" w:hAnsi="Arial" w:cs="Arial"/>
                <w:sz w:val="18"/>
                <w:szCs w:val="18"/>
              </w:rPr>
              <w:t>The Insurer shall pay/indemnify</w:t>
            </w:r>
            <w:r w:rsidRPr="00045741">
              <w:rPr>
                <w:rFonts w:ascii="Arial" w:hAnsi="Arial" w:cs="Arial"/>
                <w:sz w:val="18"/>
                <w:szCs w:val="18"/>
                <w:lang w:val="en-US"/>
              </w:rPr>
              <w:t xml:space="preserve"> </w:t>
            </w:r>
            <w:r w:rsidRPr="00045741">
              <w:rPr>
                <w:rFonts w:ascii="Arial" w:hAnsi="Arial" w:cs="Arial"/>
                <w:sz w:val="18"/>
                <w:szCs w:val="18"/>
              </w:rPr>
              <w:t xml:space="preserve">any costs and expenses incurred by any holder of any </w:t>
            </w:r>
            <w:r w:rsidRPr="00045741">
              <w:rPr>
                <w:rFonts w:ascii="Arial" w:hAnsi="Arial" w:cs="Arial"/>
                <w:sz w:val="18"/>
                <w:szCs w:val="18"/>
                <w:lang w:val="en-US"/>
              </w:rPr>
              <w:t>Securities</w:t>
            </w:r>
            <w:r w:rsidRPr="00045741">
              <w:rPr>
                <w:rFonts w:ascii="Arial" w:hAnsi="Arial" w:cs="Arial"/>
                <w:sz w:val="18"/>
                <w:szCs w:val="18"/>
              </w:rPr>
              <w:t xml:space="preserve"> of any Company in connection with any Claim made by such holder against any Insured on behalf of and/or in the interests of such Company in the event and to the extent that such Company is legally liable to pay/indemnify such costs and expenses.</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szCs w:val="18"/>
              </w:rPr>
            </w:pPr>
            <w:bookmarkStart w:id="230" w:name="_Ref257992434"/>
            <w:r w:rsidRPr="00045741">
              <w:t xml:space="preserve">Расходы на </w:t>
            </w:r>
            <w:bookmarkEnd w:id="230"/>
            <w:r w:rsidRPr="00045741">
              <w:t>ведение дела</w:t>
            </w:r>
          </w:p>
        </w:tc>
        <w:tc>
          <w:tcPr>
            <w:tcW w:w="4863" w:type="dxa"/>
          </w:tcPr>
          <w:p w:rsidR="000B11AB" w:rsidRPr="00045741" w:rsidRDefault="000B11AB" w:rsidP="002026A6">
            <w:pPr>
              <w:pStyle w:val="English2"/>
              <w:numPr>
                <w:ilvl w:val="1"/>
                <w:numId w:val="29"/>
              </w:numPr>
              <w:tabs>
                <w:tab w:val="clear" w:pos="0"/>
              </w:tabs>
              <w:rPr>
                <w:bCs/>
                <w:iCs/>
                <w:color w:val="000000"/>
                <w:szCs w:val="18"/>
                <w:lang w:val="ru-RU"/>
              </w:rPr>
            </w:pPr>
            <w:bookmarkStart w:id="231" w:name="_Ref257992481"/>
            <w:r w:rsidRPr="00045741">
              <w:t>Prosecution Costs</w:t>
            </w:r>
            <w:bookmarkEnd w:id="231"/>
          </w:p>
        </w:tc>
      </w:tr>
      <w:tr w:rsidR="000B11AB" w:rsidRPr="008C6207" w:rsidTr="002026A6">
        <w:tc>
          <w:tcPr>
            <w:tcW w:w="4968" w:type="dxa"/>
          </w:tcPr>
          <w:p w:rsidR="000B11AB" w:rsidRPr="00045741" w:rsidRDefault="000B11AB" w:rsidP="002026A6">
            <w:pPr>
              <w:pStyle w:val="Russian3"/>
              <w:tabs>
                <w:tab w:val="clear" w:pos="1800"/>
                <w:tab w:val="num" w:pos="0"/>
              </w:tabs>
              <w:ind w:left="0" w:firstLine="0"/>
              <w:rPr>
                <w:szCs w:val="18"/>
              </w:rPr>
            </w:pPr>
            <w:r w:rsidRPr="00045741">
              <w:rPr>
                <w:szCs w:val="18"/>
              </w:rPr>
              <w:t xml:space="preserve">Страховщик обязуется оплатить любые </w:t>
            </w:r>
            <w:r w:rsidRPr="00045741">
              <w:t>Расходы на ведение дела</w:t>
            </w:r>
            <w:r w:rsidRPr="00045741">
              <w:rPr>
                <w:szCs w:val="18"/>
              </w:rPr>
              <w:t>, которые были понесены или могут быть понесены с целью добиться отмены, приостановления или прекращения действия любого Постановления, принятого в течении Периода страхования, которым предписывается:</w:t>
            </w:r>
          </w:p>
        </w:tc>
        <w:tc>
          <w:tcPr>
            <w:tcW w:w="4863" w:type="dxa"/>
          </w:tcPr>
          <w:p w:rsidR="000B11AB" w:rsidRPr="00045741" w:rsidRDefault="000B11AB" w:rsidP="002026A6">
            <w:pPr>
              <w:pStyle w:val="English3"/>
              <w:tabs>
                <w:tab w:val="clear" w:pos="860"/>
                <w:tab w:val="left" w:pos="0"/>
              </w:tabs>
              <w:ind w:left="0" w:firstLine="0"/>
              <w:rPr>
                <w:szCs w:val="18"/>
              </w:rPr>
            </w:pPr>
            <w:r w:rsidRPr="00045741">
              <w:rPr>
                <w:szCs w:val="18"/>
              </w:rPr>
              <w:t xml:space="preserve">The Insurer shall pay any </w:t>
            </w:r>
            <w:r w:rsidRPr="00045741">
              <w:t>Prosecution Costs</w:t>
            </w:r>
            <w:r w:rsidRPr="00045741">
              <w:rPr>
                <w:szCs w:val="18"/>
              </w:rPr>
              <w:t xml:space="preserve"> incurred or to be incurred in order to obtain the discharge, suspension or revocation of any Judicial Order entered during the Policy Period imposing:</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32" w:name="_Ref358650139"/>
            <w:r w:rsidRPr="00045741">
              <w:t>конфискация, , переход права собственности, и приобретение контроля, или приостановка («замораживание») действия или права собственности (владения, пользования и/или распоряжения) по остальным или любым имуществом любого Застрахованного лица; и/или</w:t>
            </w:r>
            <w:bookmarkEnd w:id="232"/>
          </w:p>
        </w:tc>
        <w:tc>
          <w:tcPr>
            <w:tcW w:w="4863" w:type="dxa"/>
          </w:tcPr>
          <w:p w:rsidR="000B11AB" w:rsidRPr="00045741" w:rsidRDefault="000B11AB" w:rsidP="002026A6">
            <w:pPr>
              <w:pStyle w:val="English3"/>
              <w:numPr>
                <w:ilvl w:val="2"/>
                <w:numId w:val="29"/>
              </w:numPr>
            </w:pPr>
            <w:bookmarkStart w:id="233" w:name="_Ref358650140"/>
            <w:r w:rsidRPr="00045741">
              <w:rPr>
                <w:szCs w:val="18"/>
              </w:rPr>
              <w:t xml:space="preserve">confiscation assumption of ownership and  control, suspension (freezing) of rights of ownership of or arrest of any real  property of any </w:t>
            </w:r>
            <w:r w:rsidRPr="00045741">
              <w:t>Insured Person</w:t>
            </w:r>
            <w:r w:rsidRPr="00045741">
              <w:rPr>
                <w:szCs w:val="18"/>
              </w:rPr>
              <w:t>;</w:t>
            </w:r>
            <w:r w:rsidRPr="00045741">
              <w:t xml:space="preserve"> and/or</w:t>
            </w:r>
            <w:bookmarkEnd w:id="23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34" w:name="_Ref358650141"/>
            <w:r w:rsidRPr="00045741">
              <w:t xml:space="preserve">обременение любого настоящего имущества </w:t>
            </w:r>
            <w:r w:rsidRPr="00045741">
              <w:lastRenderedPageBreak/>
              <w:t>или частного актива любого Застрахованного лица; и/или</w:t>
            </w:r>
            <w:bookmarkEnd w:id="234"/>
          </w:p>
        </w:tc>
        <w:tc>
          <w:tcPr>
            <w:tcW w:w="4863" w:type="dxa"/>
          </w:tcPr>
          <w:p w:rsidR="000B11AB" w:rsidRPr="00045741" w:rsidRDefault="000B11AB" w:rsidP="002026A6">
            <w:pPr>
              <w:pStyle w:val="English3"/>
              <w:numPr>
                <w:ilvl w:val="2"/>
                <w:numId w:val="29"/>
              </w:numPr>
            </w:pPr>
            <w:bookmarkStart w:id="235" w:name="_Ref358650142"/>
            <w:r w:rsidRPr="00045741">
              <w:lastRenderedPageBreak/>
              <w:t xml:space="preserve">a charge over </w:t>
            </w:r>
            <w:r w:rsidRPr="00045741">
              <w:rPr>
                <w:szCs w:val="18"/>
              </w:rPr>
              <w:t xml:space="preserve">any real  property or personal </w:t>
            </w:r>
            <w:r w:rsidRPr="00045741">
              <w:rPr>
                <w:szCs w:val="18"/>
              </w:rPr>
              <w:lastRenderedPageBreak/>
              <w:t>assets</w:t>
            </w:r>
            <w:r w:rsidRPr="00045741">
              <w:t xml:space="preserve"> of any Insured Person; and/or</w:t>
            </w:r>
            <w:bookmarkEnd w:id="235"/>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36" w:name="_Ref358650143"/>
            <w:r w:rsidRPr="00045741">
              <w:lastRenderedPageBreak/>
              <w:t>временный или постоянный запрет для любого Застрахованного лица занимать должность или исполнять обязанности Директора или Должностного лица; и/или</w:t>
            </w:r>
            <w:bookmarkEnd w:id="236"/>
          </w:p>
        </w:tc>
        <w:tc>
          <w:tcPr>
            <w:tcW w:w="4863" w:type="dxa"/>
          </w:tcPr>
          <w:p w:rsidR="000B11AB" w:rsidRPr="00045741" w:rsidRDefault="000B11AB" w:rsidP="002026A6">
            <w:pPr>
              <w:pStyle w:val="English3"/>
              <w:numPr>
                <w:ilvl w:val="2"/>
                <w:numId w:val="29"/>
              </w:numPr>
            </w:pPr>
            <w:bookmarkStart w:id="237" w:name="_Ref358650144"/>
            <w:r w:rsidRPr="00045741">
              <w:t>a temporary or permanent prohibition on any Insured Person from holding the office of or performing the function of a Director or Officer; and/or</w:t>
            </w:r>
            <w:bookmarkEnd w:id="237"/>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38" w:name="_Ref358650145"/>
            <w:r w:rsidRPr="00045741">
              <w:t>установление каких-либо ограничений на передвижение любого Застрахованного лица или его Взятие под стражу; и/или</w:t>
            </w:r>
            <w:bookmarkEnd w:id="238"/>
          </w:p>
        </w:tc>
        <w:tc>
          <w:tcPr>
            <w:tcW w:w="4863" w:type="dxa"/>
          </w:tcPr>
          <w:p w:rsidR="000B11AB" w:rsidRPr="00045741" w:rsidRDefault="000B11AB" w:rsidP="002026A6">
            <w:pPr>
              <w:pStyle w:val="English3"/>
              <w:numPr>
                <w:ilvl w:val="2"/>
                <w:numId w:val="29"/>
              </w:numPr>
            </w:pPr>
            <w:bookmarkStart w:id="239" w:name="_Ref358650146"/>
            <w:r w:rsidRPr="00045741">
              <w:t>restriction of movement of any Insured Person or an Official Detention; and/or</w:t>
            </w:r>
            <w:bookmarkEnd w:id="239"/>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40" w:name="_Ref358650147"/>
            <w:r w:rsidRPr="00045741">
              <w:t>депортация любого Застрахованного лица.</w:t>
            </w:r>
            <w:bookmarkEnd w:id="240"/>
          </w:p>
        </w:tc>
        <w:tc>
          <w:tcPr>
            <w:tcW w:w="4863" w:type="dxa"/>
          </w:tcPr>
          <w:p w:rsidR="000B11AB" w:rsidRPr="00045741" w:rsidRDefault="000B11AB" w:rsidP="002026A6">
            <w:pPr>
              <w:pStyle w:val="English3"/>
              <w:numPr>
                <w:ilvl w:val="2"/>
                <w:numId w:val="29"/>
              </w:numPr>
            </w:pPr>
            <w:bookmarkStart w:id="241" w:name="_Ref358650148"/>
            <w:r w:rsidRPr="00045741">
              <w:t>deportation of any Insured Person.</w:t>
            </w:r>
            <w:bookmarkEnd w:id="241"/>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bookmarkStart w:id="242" w:name="_Ref358650149"/>
            <w:r w:rsidRPr="00045741">
              <w:t>Закон о противодействии коррупции и аналогичные акты</w:t>
            </w:r>
            <w:bookmarkEnd w:id="242"/>
          </w:p>
        </w:tc>
        <w:tc>
          <w:tcPr>
            <w:tcW w:w="4863" w:type="dxa"/>
          </w:tcPr>
          <w:p w:rsidR="000B11AB" w:rsidRPr="00045741" w:rsidRDefault="000B11AB" w:rsidP="002026A6">
            <w:pPr>
              <w:pStyle w:val="English2"/>
              <w:numPr>
                <w:ilvl w:val="1"/>
                <w:numId w:val="29"/>
              </w:numPr>
            </w:pPr>
            <w:bookmarkStart w:id="243" w:name="_Ref245392995"/>
            <w:bookmarkStart w:id="244" w:name="_Ref358650150"/>
            <w:r w:rsidRPr="00045741">
              <w:t>Foreign Corrupt Practices Act</w:t>
            </w:r>
            <w:bookmarkEnd w:id="243"/>
            <w:r w:rsidRPr="00045741">
              <w:t xml:space="preserve"> and Similar Acts</w:t>
            </w:r>
            <w:bookmarkEnd w:id="244"/>
          </w:p>
        </w:tc>
      </w:tr>
      <w:tr w:rsidR="000B11AB" w:rsidRPr="008C6207" w:rsidTr="002026A6">
        <w:tc>
          <w:tcPr>
            <w:tcW w:w="4968" w:type="dxa"/>
          </w:tcPr>
          <w:p w:rsidR="000B11AB" w:rsidRPr="00045741" w:rsidRDefault="000B11AB" w:rsidP="002026A6">
            <w:pPr>
              <w:pStyle w:val="a1"/>
              <w:rPr>
                <w:rFonts w:ascii="Arial" w:hAnsi="Arial" w:cs="Arial"/>
                <w:iCs/>
                <w:sz w:val="18"/>
                <w:szCs w:val="18"/>
                <w:lang w:eastAsia="en-US"/>
              </w:rPr>
            </w:pPr>
            <w:r w:rsidRPr="00045741">
              <w:rPr>
                <w:rFonts w:ascii="Arial" w:hAnsi="Arial" w:cs="Arial"/>
                <w:iCs/>
                <w:sz w:val="18"/>
                <w:szCs w:val="18"/>
                <w:lang w:eastAsia="en-US"/>
              </w:rPr>
              <w:t>Договором страхования покрываются любые Иски, предъявленные к любому Застрахованному лицу за любое нарушение любого из следующих нормативных актов:</w:t>
            </w:r>
          </w:p>
        </w:tc>
        <w:tc>
          <w:tcPr>
            <w:tcW w:w="4863" w:type="dxa"/>
          </w:tcPr>
          <w:p w:rsidR="000B11AB" w:rsidRPr="00045741" w:rsidRDefault="000B11AB" w:rsidP="002026A6">
            <w:pPr>
              <w:pStyle w:val="a1"/>
              <w:rPr>
                <w:rFonts w:ascii="Arial" w:hAnsi="Arial" w:cs="Arial"/>
                <w:iCs/>
                <w:sz w:val="18"/>
                <w:szCs w:val="18"/>
                <w:lang w:val="en-US" w:eastAsia="en-US"/>
              </w:rPr>
            </w:pPr>
            <w:r w:rsidRPr="00045741">
              <w:rPr>
                <w:rFonts w:ascii="Arial" w:hAnsi="Arial" w:cs="Arial"/>
                <w:iCs/>
                <w:sz w:val="18"/>
                <w:szCs w:val="18"/>
                <w:lang w:val="en-US" w:eastAsia="en-US"/>
              </w:rPr>
              <w:t>The Policy</w:t>
            </w:r>
            <w:r w:rsidRPr="00045741">
              <w:rPr>
                <w:rFonts w:ascii="Arial" w:hAnsi="Arial" w:cs="Arial"/>
                <w:i/>
                <w:iCs/>
                <w:sz w:val="18"/>
                <w:szCs w:val="18"/>
                <w:lang w:val="en-US" w:eastAsia="en-US"/>
              </w:rPr>
              <w:t xml:space="preserve"> </w:t>
            </w:r>
            <w:r w:rsidRPr="00045741">
              <w:rPr>
                <w:rFonts w:ascii="Arial" w:hAnsi="Arial" w:cs="Arial"/>
                <w:iCs/>
                <w:sz w:val="18"/>
                <w:szCs w:val="18"/>
                <w:lang w:val="en-US" w:eastAsia="en-US"/>
              </w:rPr>
              <w:t>covers any Claims made against any Insured Person for any violation of:</w:t>
            </w:r>
          </w:p>
        </w:tc>
      </w:tr>
      <w:tr w:rsidR="000B11AB" w:rsidRPr="008C6207" w:rsidTr="002026A6">
        <w:tc>
          <w:tcPr>
            <w:tcW w:w="4968" w:type="dxa"/>
          </w:tcPr>
          <w:p w:rsidR="000B11AB" w:rsidRPr="00045741" w:rsidRDefault="000B11AB" w:rsidP="002026A6">
            <w:pPr>
              <w:pStyle w:val="Russian3"/>
              <w:numPr>
                <w:ilvl w:val="2"/>
                <w:numId w:val="28"/>
              </w:numPr>
              <w:tabs>
                <w:tab w:val="num" w:pos="860"/>
              </w:tabs>
              <w:rPr>
                <w:w w:val="0"/>
              </w:rPr>
            </w:pPr>
            <w:bookmarkStart w:id="245" w:name="_Ref358650151"/>
            <w:r w:rsidRPr="00045741">
              <w:rPr>
                <w:w w:val="0"/>
              </w:rPr>
              <w:t xml:space="preserve">Закона о противодействии коррупции за рубежом (США) </w:t>
            </w:r>
            <w:bookmarkStart w:id="246" w:name="DocXTextRef190"/>
            <w:r w:rsidRPr="00045741">
              <w:rPr>
                <w:w w:val="0"/>
              </w:rPr>
              <w:t>15</w:t>
            </w:r>
            <w:bookmarkEnd w:id="246"/>
            <w:r w:rsidRPr="00045741">
              <w:rPr>
                <w:w w:val="0"/>
              </w:rPr>
              <w:t xml:space="preserve"> USC секция 78dd-</w:t>
            </w:r>
            <w:bookmarkStart w:id="247" w:name="DocXTextRef191"/>
            <w:r w:rsidRPr="00045741">
              <w:rPr>
                <w:w w:val="0"/>
              </w:rPr>
              <w:t>1</w:t>
            </w:r>
            <w:bookmarkEnd w:id="247"/>
            <w:r w:rsidRPr="00045741">
              <w:rPr>
                <w:w w:val="0"/>
              </w:rPr>
              <w:t xml:space="preserve"> и 78dd-</w:t>
            </w:r>
            <w:bookmarkStart w:id="248" w:name="DocXTextRef192"/>
            <w:r w:rsidRPr="00045741">
              <w:rPr>
                <w:w w:val="0"/>
              </w:rPr>
              <w:t>2</w:t>
            </w:r>
            <w:bookmarkEnd w:id="248"/>
            <w:r w:rsidRPr="00045741">
              <w:rPr>
                <w:w w:val="0"/>
              </w:rPr>
              <w:t xml:space="preserve"> с изменениями, внесенными Законом о международном противодействии взяточничеству и справедливой конкуренции 1998 г. («Закон США о противодействии коррупции») Соединенных Штатов Америки (со всеми иными изменениями/дополнениями); и/или</w:t>
            </w:r>
            <w:bookmarkEnd w:id="245"/>
          </w:p>
        </w:tc>
        <w:tc>
          <w:tcPr>
            <w:tcW w:w="4863" w:type="dxa"/>
          </w:tcPr>
          <w:p w:rsidR="000B11AB" w:rsidRPr="00045741" w:rsidRDefault="000B11AB" w:rsidP="002026A6">
            <w:pPr>
              <w:pStyle w:val="English3"/>
              <w:numPr>
                <w:ilvl w:val="2"/>
                <w:numId w:val="29"/>
              </w:numPr>
              <w:rPr>
                <w:w w:val="0"/>
              </w:rPr>
            </w:pPr>
            <w:bookmarkStart w:id="249" w:name="_Ref358650152"/>
            <w:r w:rsidRPr="00045741">
              <w:rPr>
                <w:w w:val="0"/>
              </w:rPr>
              <w:t xml:space="preserve">the Foreign Corrupt Practices Act (USA), </w:t>
            </w:r>
            <w:bookmarkStart w:id="250" w:name="DocXTextRef193"/>
            <w:r w:rsidRPr="00045741">
              <w:rPr>
                <w:w w:val="0"/>
              </w:rPr>
              <w:t>15</w:t>
            </w:r>
            <w:bookmarkEnd w:id="250"/>
            <w:r w:rsidRPr="00045741">
              <w:rPr>
                <w:w w:val="0"/>
              </w:rPr>
              <w:t xml:space="preserve"> USC Sections 78dd-</w:t>
            </w:r>
            <w:bookmarkStart w:id="251" w:name="DocXTextRef194"/>
            <w:r w:rsidRPr="00045741">
              <w:rPr>
                <w:w w:val="0"/>
              </w:rPr>
              <w:t>1</w:t>
            </w:r>
            <w:bookmarkEnd w:id="251"/>
            <w:r w:rsidRPr="00045741">
              <w:rPr>
                <w:w w:val="0"/>
              </w:rPr>
              <w:t xml:space="preserve"> and 78dd-</w:t>
            </w:r>
            <w:bookmarkStart w:id="252" w:name="DocXTextRef195"/>
            <w:r w:rsidRPr="00045741">
              <w:rPr>
                <w:w w:val="0"/>
              </w:rPr>
              <w:t>2</w:t>
            </w:r>
            <w:bookmarkEnd w:id="252"/>
            <w:r w:rsidRPr="00045741">
              <w:rPr>
                <w:w w:val="0"/>
              </w:rPr>
              <w:t xml:space="preserve"> as amended by the International Anti-Bribery and Fair Competition Act 1998 (“Foreign Corrupt Practices Act”) of the United States of America (including any other amendments); and/or</w:t>
            </w:r>
            <w:bookmarkEnd w:id="249"/>
          </w:p>
        </w:tc>
      </w:tr>
      <w:tr w:rsidR="000B11AB" w:rsidRPr="008C6207" w:rsidTr="002026A6">
        <w:tc>
          <w:tcPr>
            <w:tcW w:w="4968" w:type="dxa"/>
          </w:tcPr>
          <w:p w:rsidR="000B11AB" w:rsidRPr="00045741" w:rsidRDefault="000B11AB" w:rsidP="002026A6">
            <w:pPr>
              <w:pStyle w:val="Russian3"/>
              <w:numPr>
                <w:ilvl w:val="2"/>
                <w:numId w:val="28"/>
              </w:numPr>
              <w:tabs>
                <w:tab w:val="num" w:pos="860"/>
              </w:tabs>
              <w:rPr>
                <w:w w:val="0"/>
              </w:rPr>
            </w:pPr>
            <w:bookmarkStart w:id="253" w:name="_Ref358650153"/>
            <w:r w:rsidRPr="00045741">
              <w:rPr>
                <w:w w:val="0"/>
              </w:rPr>
              <w:t>Закона Великобритании о противодействии взяточничеству 2010 г. (со всеми изменениями и дополнениями); и/или</w:t>
            </w:r>
            <w:bookmarkEnd w:id="253"/>
          </w:p>
        </w:tc>
        <w:tc>
          <w:tcPr>
            <w:tcW w:w="4863" w:type="dxa"/>
          </w:tcPr>
          <w:p w:rsidR="000B11AB" w:rsidRPr="00045741" w:rsidRDefault="000B11AB" w:rsidP="002026A6">
            <w:pPr>
              <w:pStyle w:val="English3"/>
              <w:numPr>
                <w:ilvl w:val="2"/>
                <w:numId w:val="29"/>
              </w:numPr>
              <w:rPr>
                <w:w w:val="0"/>
              </w:rPr>
            </w:pPr>
            <w:bookmarkStart w:id="254" w:name="_Ref358650154"/>
            <w:r w:rsidRPr="00045741">
              <w:rPr>
                <w:w w:val="0"/>
              </w:rPr>
              <w:t xml:space="preserve">the UK Bribery Act 2010 </w:t>
            </w:r>
            <w:r w:rsidRPr="00045741">
              <w:rPr>
                <w:w w:val="0"/>
                <w:szCs w:val="18"/>
              </w:rPr>
              <w:t>(as amended)</w:t>
            </w:r>
            <w:r w:rsidRPr="00045741">
              <w:rPr>
                <w:rFonts w:eastAsia="MS Mincho"/>
                <w:lang w:eastAsia="ja-JP"/>
              </w:rPr>
              <w:t>; and/</w:t>
            </w:r>
            <w:r w:rsidRPr="00045741">
              <w:rPr>
                <w:rFonts w:eastAsia="MS Mincho"/>
              </w:rPr>
              <w:t>or</w:t>
            </w:r>
            <w:bookmarkEnd w:id="254"/>
          </w:p>
        </w:tc>
      </w:tr>
      <w:tr w:rsidR="000B11AB" w:rsidRPr="008C6207" w:rsidTr="002026A6">
        <w:tc>
          <w:tcPr>
            <w:tcW w:w="4968" w:type="dxa"/>
          </w:tcPr>
          <w:p w:rsidR="000B11AB" w:rsidRPr="00045741" w:rsidRDefault="000B11AB" w:rsidP="002026A6">
            <w:pPr>
              <w:pStyle w:val="Russian3"/>
              <w:numPr>
                <w:ilvl w:val="2"/>
                <w:numId w:val="28"/>
              </w:numPr>
              <w:tabs>
                <w:tab w:val="num" w:pos="860"/>
              </w:tabs>
              <w:rPr>
                <w:w w:val="0"/>
              </w:rPr>
            </w:pPr>
            <w:bookmarkStart w:id="255" w:name="_Ref358650155"/>
            <w:r w:rsidRPr="00045741">
              <w:rPr>
                <w:w w:val="0"/>
              </w:rPr>
              <w:t>любого аналогичного законодательства в любой другой юрисдикции/стране, включая, но не ограничиваясь, нормативные акты, принятые в связи с «Конвенцией по борьбе с подкупом должностных лиц иностранных государств при проведении международных деловых операций» 1997 г., и/или «Межамериканской конвенцией против коррупции» 1996 г.</w:t>
            </w:r>
            <w:bookmarkEnd w:id="255"/>
          </w:p>
        </w:tc>
        <w:tc>
          <w:tcPr>
            <w:tcW w:w="4863" w:type="dxa"/>
          </w:tcPr>
          <w:p w:rsidR="000B11AB" w:rsidRPr="00045741" w:rsidRDefault="000B11AB" w:rsidP="002026A6">
            <w:pPr>
              <w:pStyle w:val="English3"/>
              <w:numPr>
                <w:ilvl w:val="2"/>
                <w:numId w:val="29"/>
              </w:numPr>
              <w:rPr>
                <w:w w:val="0"/>
              </w:rPr>
            </w:pPr>
            <w:bookmarkStart w:id="256" w:name="_Ref358650156"/>
            <w:r w:rsidRPr="00045741">
              <w:rPr>
                <w:w w:val="0"/>
              </w:rPr>
              <w:t>any similar legislation in any other jurisdiction/country, including, but not limited to, any legislation in connection with the “Convention on Combating Bribery of Foreign Public Officials in International Business Transactions” 1997, and/or the “Inter-American Convention Against Corruption” 1996.</w:t>
            </w:r>
            <w:bookmarkEnd w:id="256"/>
          </w:p>
        </w:tc>
      </w:tr>
      <w:tr w:rsidR="000B11AB" w:rsidRPr="008C6207" w:rsidTr="002026A6">
        <w:tc>
          <w:tcPr>
            <w:tcW w:w="4968" w:type="dxa"/>
          </w:tcPr>
          <w:p w:rsidR="000B11AB" w:rsidRPr="00045741" w:rsidRDefault="000B11AB" w:rsidP="002026A6">
            <w:pPr>
              <w:pStyle w:val="a1"/>
              <w:rPr>
                <w:rFonts w:ascii="Arial" w:hAnsi="Arial" w:cs="Arial"/>
                <w:iCs/>
                <w:sz w:val="18"/>
                <w:szCs w:val="18"/>
                <w:lang w:eastAsia="en-US"/>
              </w:rPr>
            </w:pPr>
            <w:r w:rsidRPr="00045741">
              <w:rPr>
                <w:rFonts w:ascii="Arial" w:hAnsi="Arial" w:cs="Arial"/>
                <w:iCs/>
                <w:sz w:val="18"/>
                <w:szCs w:val="18"/>
                <w:lang w:eastAsia="en-US"/>
              </w:rPr>
              <w:t>Для целей настоящего расширения термин «Убытки» также включает в себя любые штрафы и штрафные санкции, установленные в отношении любого Застрахованного</w:t>
            </w:r>
            <w:r w:rsidRPr="00045741">
              <w:rPr>
                <w:rFonts w:ascii="Arial" w:hAnsi="Arial" w:cs="Arial"/>
                <w:i/>
                <w:iCs/>
                <w:sz w:val="18"/>
                <w:szCs w:val="18"/>
                <w:lang w:eastAsia="en-US"/>
              </w:rPr>
              <w:t xml:space="preserve"> </w:t>
            </w:r>
            <w:r w:rsidRPr="00045741">
              <w:rPr>
                <w:rFonts w:ascii="Arial" w:hAnsi="Arial" w:cs="Arial"/>
                <w:iCs/>
                <w:sz w:val="18"/>
                <w:szCs w:val="18"/>
                <w:lang w:eastAsia="en-US"/>
              </w:rPr>
              <w:t xml:space="preserve">лица в соответствии с секцией 78ff </w:t>
            </w:r>
            <w:bookmarkStart w:id="257" w:name="DocXTextRef197"/>
            <w:r w:rsidRPr="00045741">
              <w:rPr>
                <w:rFonts w:ascii="Arial" w:hAnsi="Arial" w:cs="Arial"/>
                <w:iCs/>
                <w:sz w:val="18"/>
                <w:szCs w:val="18"/>
                <w:lang w:eastAsia="en-US"/>
              </w:rPr>
              <w:t>(c)</w:t>
            </w:r>
            <w:bookmarkEnd w:id="257"/>
            <w:r w:rsidRPr="00045741">
              <w:rPr>
                <w:rFonts w:ascii="Arial" w:hAnsi="Arial" w:cs="Arial"/>
                <w:iCs/>
                <w:sz w:val="18"/>
                <w:szCs w:val="18"/>
                <w:lang w:eastAsia="en-US"/>
              </w:rPr>
              <w:t xml:space="preserve"> или секцией 78dd-2(g) </w:t>
            </w:r>
            <w:bookmarkStart w:id="258" w:name="DocXTextRef196"/>
            <w:r w:rsidRPr="00045741">
              <w:rPr>
                <w:rFonts w:ascii="Arial" w:hAnsi="Arial" w:cs="Arial"/>
                <w:iCs/>
                <w:sz w:val="18"/>
                <w:szCs w:val="18"/>
                <w:lang w:eastAsia="en-US"/>
              </w:rPr>
              <w:t>(2)</w:t>
            </w:r>
            <w:bookmarkEnd w:id="258"/>
            <w:r w:rsidRPr="00045741">
              <w:rPr>
                <w:rFonts w:ascii="Arial" w:hAnsi="Arial" w:cs="Arial"/>
                <w:iCs/>
                <w:sz w:val="18"/>
                <w:szCs w:val="18"/>
                <w:lang w:eastAsia="en-US"/>
              </w:rPr>
              <w:t xml:space="preserve"> Закона США о противодействии коррупции. Термин «Убытки» также включает те штрафы и штрафные санкции, которые любой Компании запрещено возмещать Директору, Должностному лицу или Работнику.</w:t>
            </w:r>
          </w:p>
        </w:tc>
        <w:tc>
          <w:tcPr>
            <w:tcW w:w="4863" w:type="dxa"/>
          </w:tcPr>
          <w:p w:rsidR="000B11AB" w:rsidRPr="00045741" w:rsidRDefault="000B11AB" w:rsidP="002026A6">
            <w:pPr>
              <w:pStyle w:val="a1"/>
              <w:rPr>
                <w:rFonts w:ascii="Arial" w:hAnsi="Arial" w:cs="Arial"/>
                <w:iCs/>
                <w:sz w:val="18"/>
                <w:szCs w:val="18"/>
                <w:lang w:val="en-US" w:eastAsia="en-US"/>
              </w:rPr>
            </w:pPr>
            <w:r w:rsidRPr="00045741">
              <w:rPr>
                <w:rFonts w:ascii="Arial" w:hAnsi="Arial" w:cs="Arial"/>
                <w:iCs/>
                <w:sz w:val="18"/>
                <w:szCs w:val="18"/>
                <w:lang w:val="en-US" w:eastAsia="en-US"/>
              </w:rPr>
              <w:t xml:space="preserve">For the purpose of this extension, “Loss” shall also include any fines and penalties assessed against any Insured Person pursuant to Section 78ff </w:t>
            </w:r>
            <w:bookmarkStart w:id="259" w:name="DocXTextRef199"/>
            <w:r w:rsidRPr="00045741">
              <w:rPr>
                <w:rFonts w:ascii="Arial" w:hAnsi="Arial" w:cs="Arial"/>
                <w:iCs/>
                <w:sz w:val="18"/>
                <w:szCs w:val="18"/>
                <w:lang w:val="en-US" w:eastAsia="en-US"/>
              </w:rPr>
              <w:t>(c)</w:t>
            </w:r>
            <w:bookmarkEnd w:id="259"/>
            <w:r w:rsidRPr="00045741">
              <w:rPr>
                <w:rFonts w:ascii="Arial" w:hAnsi="Arial" w:cs="Arial"/>
                <w:iCs/>
                <w:sz w:val="18"/>
                <w:szCs w:val="18"/>
                <w:lang w:val="en-US" w:eastAsia="en-US"/>
              </w:rPr>
              <w:t xml:space="preserve"> or Section 78dd-2(g) </w:t>
            </w:r>
            <w:bookmarkStart w:id="260" w:name="DocXTextRef198"/>
            <w:r w:rsidRPr="00045741">
              <w:rPr>
                <w:rFonts w:ascii="Arial" w:hAnsi="Arial" w:cs="Arial"/>
                <w:iCs/>
                <w:sz w:val="18"/>
                <w:szCs w:val="18"/>
                <w:lang w:val="en-US" w:eastAsia="en-US"/>
              </w:rPr>
              <w:t>(2)</w:t>
            </w:r>
            <w:bookmarkEnd w:id="260"/>
            <w:r w:rsidRPr="00045741">
              <w:rPr>
                <w:rFonts w:ascii="Arial" w:hAnsi="Arial" w:cs="Arial"/>
                <w:iCs/>
                <w:sz w:val="18"/>
                <w:szCs w:val="18"/>
                <w:lang w:val="en-US" w:eastAsia="en-US"/>
              </w:rPr>
              <w:t xml:space="preserve"> of the Foreign Corrupt Practices Act. This shall also specifically include those fines and penalties for which any Company is not permitted to indemnify the Director, Officer or Employee.</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61" w:name="_Ref338155465"/>
            <w:r w:rsidRPr="00045741">
              <w:t>Расходы по уменьшению ущерба</w:t>
            </w:r>
            <w:bookmarkEnd w:id="261"/>
          </w:p>
        </w:tc>
        <w:tc>
          <w:tcPr>
            <w:tcW w:w="4863" w:type="dxa"/>
          </w:tcPr>
          <w:p w:rsidR="000B11AB" w:rsidRPr="00045741" w:rsidRDefault="000B11AB" w:rsidP="002026A6">
            <w:pPr>
              <w:pStyle w:val="English2"/>
              <w:numPr>
                <w:ilvl w:val="1"/>
                <w:numId w:val="29"/>
              </w:numPr>
              <w:tabs>
                <w:tab w:val="clear" w:pos="0"/>
              </w:tabs>
            </w:pPr>
            <w:bookmarkStart w:id="262" w:name="_Ref358903669"/>
            <w:r w:rsidRPr="00045741">
              <w:t>Mitigation</w:t>
            </w:r>
            <w:bookmarkEnd w:id="262"/>
          </w:p>
        </w:tc>
      </w:tr>
      <w:tr w:rsidR="000B11AB" w:rsidRPr="008C6207" w:rsidTr="002026A6">
        <w:tc>
          <w:tcPr>
            <w:tcW w:w="4968" w:type="dxa"/>
          </w:tcPr>
          <w:p w:rsidR="000B11AB" w:rsidRPr="00045741" w:rsidRDefault="000B11AB" w:rsidP="002026A6">
            <w:pPr>
              <w:pStyle w:val="a1"/>
              <w:rPr>
                <w:rFonts w:ascii="Arial" w:hAnsi="Arial" w:cs="Arial"/>
                <w:iCs/>
                <w:sz w:val="18"/>
                <w:szCs w:val="18"/>
                <w:lang w:eastAsia="en-US"/>
              </w:rPr>
            </w:pPr>
            <w:r w:rsidRPr="00045741">
              <w:rPr>
                <w:rFonts w:ascii="Arial" w:hAnsi="Arial" w:cs="Arial"/>
                <w:iCs/>
                <w:sz w:val="18"/>
                <w:szCs w:val="18"/>
                <w:lang w:eastAsia="en-US"/>
              </w:rPr>
              <w:t>Договором страхования покрываются любые расходы и издержки, которые понесены или могут быть понесены любым Застрахованным, либо от имени или в интересах любого Застрахованного в целях предотвращения предъявления возможного Иска, который в случае его предъявления покрывался бы по Договору страхования, при условии, что:</w:t>
            </w:r>
          </w:p>
        </w:tc>
        <w:tc>
          <w:tcPr>
            <w:tcW w:w="4863" w:type="dxa"/>
          </w:tcPr>
          <w:p w:rsidR="000B11AB" w:rsidRPr="00045741" w:rsidRDefault="000B11AB" w:rsidP="002026A6">
            <w:pPr>
              <w:pStyle w:val="a1"/>
              <w:rPr>
                <w:rFonts w:ascii="Arial" w:hAnsi="Arial" w:cs="Arial"/>
                <w:iCs/>
                <w:sz w:val="18"/>
                <w:szCs w:val="18"/>
                <w:lang w:val="en-US" w:eastAsia="en-US"/>
              </w:rPr>
            </w:pPr>
            <w:r w:rsidRPr="00045741">
              <w:rPr>
                <w:rFonts w:ascii="Arial" w:hAnsi="Arial" w:cs="Arial"/>
                <w:iCs/>
                <w:sz w:val="18"/>
                <w:szCs w:val="18"/>
                <w:lang w:val="en-US" w:eastAsia="en-US"/>
              </w:rPr>
              <w:t>The Policy</w:t>
            </w:r>
            <w:r w:rsidRPr="00045741">
              <w:rPr>
                <w:rFonts w:ascii="Arial" w:hAnsi="Arial" w:cs="Arial"/>
                <w:i/>
                <w:iCs/>
                <w:sz w:val="18"/>
                <w:szCs w:val="18"/>
                <w:lang w:val="en-US" w:eastAsia="en-US"/>
              </w:rPr>
              <w:t xml:space="preserve"> </w:t>
            </w:r>
            <w:r w:rsidRPr="00045741">
              <w:rPr>
                <w:rFonts w:ascii="Arial" w:hAnsi="Arial" w:cs="Arial"/>
                <w:iCs/>
                <w:sz w:val="18"/>
                <w:szCs w:val="18"/>
                <w:lang w:val="en-US" w:eastAsia="en-US"/>
              </w:rPr>
              <w:t>covers any cost and expenses incurred or to be incurred for or by or on behalf of any Insured to prevent any potential Claim, which had it been pursued, would have been covered under the Policy, provided that: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63" w:name="_Ref353216195"/>
            <w:r w:rsidRPr="00045741">
              <w:t xml:space="preserve">любые предпринимаемые действия должны быть предварительно согласованы со Страховщиком (в предоставлении такого согласия не может быть необоснованно отказано или его предоставление не может </w:t>
            </w:r>
            <w:r w:rsidRPr="00045741">
              <w:lastRenderedPageBreak/>
              <w:t>быть необоснованно задержано); и</w:t>
            </w:r>
            <w:bookmarkEnd w:id="263"/>
          </w:p>
        </w:tc>
        <w:tc>
          <w:tcPr>
            <w:tcW w:w="4863" w:type="dxa"/>
          </w:tcPr>
          <w:p w:rsidR="000B11AB" w:rsidRPr="00045741" w:rsidRDefault="000B11AB" w:rsidP="002026A6">
            <w:pPr>
              <w:pStyle w:val="English3"/>
              <w:numPr>
                <w:ilvl w:val="2"/>
                <w:numId w:val="29"/>
              </w:numPr>
            </w:pPr>
            <w:bookmarkStart w:id="264" w:name="_Ref353216196"/>
            <w:r w:rsidRPr="00045741">
              <w:lastRenderedPageBreak/>
              <w:t>any action taken is taken with the prior approval of the Insurer (such approval shall not be unreasonably withheld or delayed); and</w:t>
            </w:r>
            <w:bookmarkEnd w:id="264"/>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65" w:name="_Ref353216197"/>
            <w:r w:rsidRPr="00045741">
              <w:lastRenderedPageBreak/>
              <w:t>бремя доказывания, что Иск покрывался бы по Договору страхования, лежит на Застрахованном.</w:t>
            </w:r>
            <w:bookmarkEnd w:id="265"/>
          </w:p>
        </w:tc>
        <w:tc>
          <w:tcPr>
            <w:tcW w:w="4863" w:type="dxa"/>
          </w:tcPr>
          <w:p w:rsidR="000B11AB" w:rsidRPr="00045741" w:rsidRDefault="000B11AB" w:rsidP="002026A6">
            <w:pPr>
              <w:pStyle w:val="English3"/>
              <w:numPr>
                <w:ilvl w:val="2"/>
                <w:numId w:val="29"/>
              </w:numPr>
            </w:pPr>
            <w:bookmarkStart w:id="266" w:name="_Ref353216198"/>
            <w:r w:rsidRPr="00045741">
              <w:t>the burden of proving that the Claim would have been covered under the Policy shall rest with the Insured.</w:t>
            </w:r>
            <w:bookmarkEnd w:id="266"/>
          </w:p>
        </w:tc>
      </w:tr>
      <w:tr w:rsidR="000B11AB" w:rsidRPr="008C6207" w:rsidTr="002026A6">
        <w:tc>
          <w:tcPr>
            <w:tcW w:w="4968" w:type="dxa"/>
          </w:tcPr>
          <w:p w:rsidR="000B11AB" w:rsidRPr="00045741" w:rsidRDefault="000B11AB" w:rsidP="002026A6">
            <w:pPr>
              <w:pStyle w:val="Russian3"/>
              <w:tabs>
                <w:tab w:val="clear" w:pos="1800"/>
              </w:tabs>
              <w:ind w:left="0" w:firstLine="0"/>
            </w:pPr>
            <w:r w:rsidRPr="00045741">
              <w:t xml:space="preserve">Максимальная сумма возмещения по настоящему расширению </w:t>
            </w:r>
            <w:r w:rsidR="002914E5">
              <w:fldChar w:fldCharType="begin"/>
            </w:r>
            <w:r w:rsidR="002914E5">
              <w:instrText xml:space="preserve">  REF _Ref338155465 \r \h \* MERGEFORMAT </w:instrText>
            </w:r>
            <w:r w:rsidR="002914E5">
              <w:fldChar w:fldCharType="separate"/>
            </w:r>
            <w:r>
              <w:t>3.13</w:t>
            </w:r>
            <w:r w:rsidR="002914E5">
              <w:fldChar w:fldCharType="end"/>
            </w:r>
            <w:r w:rsidRPr="00045741">
              <w:t>, которая является частью, а не дополнением к Страховой сумме, составляет 100</w:t>
            </w:r>
            <w:r w:rsidRPr="00045741">
              <w:rPr>
                <w:lang w:val="en-US"/>
              </w:rPr>
              <w:t> </w:t>
            </w:r>
            <w:r w:rsidRPr="00045741">
              <w:t>000 долларов США.</w:t>
            </w:r>
          </w:p>
        </w:tc>
        <w:tc>
          <w:tcPr>
            <w:tcW w:w="4863" w:type="dxa"/>
          </w:tcPr>
          <w:p w:rsidR="000B11AB" w:rsidRPr="00045741" w:rsidRDefault="000B11AB" w:rsidP="002026A6">
            <w:pPr>
              <w:pStyle w:val="English3"/>
              <w:tabs>
                <w:tab w:val="clear" w:pos="860"/>
                <w:tab w:val="left" w:pos="0"/>
              </w:tabs>
              <w:ind w:left="0" w:firstLine="0"/>
            </w:pPr>
            <w:r w:rsidRPr="00045741">
              <w:rPr>
                <w:iCs/>
              </w:rPr>
              <w:t>The maximum indemnity available under this Extension </w:t>
            </w:r>
            <w:r w:rsidR="002914E5">
              <w:fldChar w:fldCharType="begin"/>
            </w:r>
            <w:r w:rsidR="002914E5">
              <w:instrText xml:space="preserve">  REF _Ref358903669 \r \h \* MERGEFORMAT </w:instrText>
            </w:r>
            <w:r w:rsidR="002914E5">
              <w:fldChar w:fldCharType="separate"/>
            </w:r>
            <w:r w:rsidRPr="00773EDB">
              <w:rPr>
                <w:iCs/>
              </w:rPr>
              <w:t>3.13</w:t>
            </w:r>
            <w:r w:rsidR="002914E5">
              <w:fldChar w:fldCharType="end"/>
            </w:r>
            <w:r w:rsidRPr="00045741">
              <w:rPr>
                <w:iCs/>
              </w:rPr>
              <w:t>, which forms part of and is not in addition to the Limit of Liability, is USD 100,000.</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267" w:name="_Ref275169532"/>
            <w:r w:rsidRPr="00045741">
              <w:t>Длящиеся обязательства</w:t>
            </w:r>
            <w:bookmarkEnd w:id="267"/>
          </w:p>
        </w:tc>
        <w:tc>
          <w:tcPr>
            <w:tcW w:w="4863" w:type="dxa"/>
          </w:tcPr>
          <w:p w:rsidR="000B11AB" w:rsidRPr="00045741" w:rsidRDefault="000B11AB" w:rsidP="002026A6">
            <w:pPr>
              <w:pStyle w:val="English2"/>
              <w:numPr>
                <w:ilvl w:val="1"/>
                <w:numId w:val="29"/>
              </w:numPr>
              <w:tabs>
                <w:tab w:val="clear" w:pos="0"/>
              </w:tabs>
            </w:pPr>
            <w:bookmarkStart w:id="268" w:name="_Ref275169863"/>
            <w:r w:rsidRPr="00045741">
              <w:t>Continuing Obligations</w:t>
            </w:r>
            <w:bookmarkEnd w:id="268"/>
          </w:p>
        </w:tc>
      </w:tr>
      <w:tr w:rsidR="000B11AB" w:rsidRPr="008C6207" w:rsidTr="002026A6">
        <w:tc>
          <w:tcPr>
            <w:tcW w:w="4968" w:type="dxa"/>
          </w:tcPr>
          <w:p w:rsidR="000B11AB" w:rsidRPr="00045741" w:rsidRDefault="000B11AB" w:rsidP="002026A6">
            <w:pPr>
              <w:pStyle w:val="a1"/>
              <w:rPr>
                <w:rFonts w:ascii="Arial" w:hAnsi="Arial" w:cs="Arial"/>
                <w:iCs/>
                <w:sz w:val="18"/>
                <w:szCs w:val="18"/>
                <w:lang w:eastAsia="en-US"/>
              </w:rPr>
            </w:pPr>
            <w:r w:rsidRPr="00045741">
              <w:rPr>
                <w:rFonts w:ascii="Arial" w:hAnsi="Arial" w:cs="Arial"/>
                <w:sz w:val="18"/>
                <w:szCs w:val="18"/>
                <w:lang w:eastAsia="en-US"/>
              </w:rPr>
              <w:t>Договором страхования также покрываются любые Иски, которые возникают из, основываются на или имеют какое-либо отношение к</w:t>
            </w:r>
            <w:r w:rsidRPr="00045741">
              <w:rPr>
                <w:rFonts w:ascii="Arial" w:hAnsi="Arial" w:cs="Arial"/>
                <w:iCs/>
                <w:sz w:val="18"/>
                <w:szCs w:val="18"/>
                <w:lang w:eastAsia="en-US"/>
              </w:rPr>
              <w:t xml:space="preserve"> </w:t>
            </w:r>
            <w:r w:rsidRPr="00045741">
              <w:rPr>
                <w:rFonts w:ascii="Arial" w:hAnsi="Arial" w:cs="Arial"/>
                <w:sz w:val="18"/>
                <w:szCs w:val="18"/>
                <w:lang w:eastAsia="en-US"/>
              </w:rPr>
              <w:t>длящимся обязательствам Страхователя (или любого другого Застрахованного) по раскрытию информации, а также к любым иным длящимся обязательствам Страхователя</w:t>
            </w:r>
            <w:r w:rsidRPr="00045741">
              <w:rPr>
                <w:rFonts w:ascii="Arial" w:hAnsi="Arial" w:cs="Arial"/>
                <w:iCs/>
                <w:sz w:val="18"/>
                <w:szCs w:val="18"/>
                <w:lang w:eastAsia="en-US"/>
              </w:rPr>
              <w:t xml:space="preserve"> </w:t>
            </w:r>
            <w:r w:rsidRPr="00045741">
              <w:rPr>
                <w:rFonts w:ascii="Arial" w:hAnsi="Arial" w:cs="Arial"/>
                <w:sz w:val="18"/>
                <w:szCs w:val="18"/>
                <w:lang w:eastAsia="en-US"/>
              </w:rPr>
              <w:t>(или любого другого Застрахованного)</w:t>
            </w:r>
            <w:r w:rsidRPr="00045741">
              <w:rPr>
                <w:rFonts w:ascii="Arial" w:hAnsi="Arial" w:cs="Arial"/>
                <w:iCs/>
                <w:sz w:val="18"/>
                <w:szCs w:val="18"/>
                <w:lang w:eastAsia="en-US"/>
              </w:rPr>
              <w:t xml:space="preserve">, связанным с </w:t>
            </w:r>
            <w:r w:rsidRPr="00045741">
              <w:rPr>
                <w:rFonts w:ascii="Arial" w:hAnsi="Arial" w:cs="Arial"/>
                <w:sz w:val="18"/>
                <w:szCs w:val="18"/>
                <w:lang w:eastAsia="en-US"/>
              </w:rPr>
              <w:t>Предложением ценных бумаг</w:t>
            </w:r>
            <w:r w:rsidRPr="00045741">
              <w:rPr>
                <w:rFonts w:ascii="Arial" w:hAnsi="Arial" w:cs="Arial"/>
                <w:iCs/>
                <w:sz w:val="18"/>
                <w:szCs w:val="18"/>
                <w:lang w:eastAsia="en-US"/>
              </w:rPr>
              <w:t xml:space="preserve"> (как данный термин определен в </w:t>
            </w:r>
            <w:r w:rsidRPr="00045741">
              <w:rPr>
                <w:rFonts w:ascii="Arial" w:hAnsi="Arial" w:cs="Arial"/>
                <w:sz w:val="18"/>
                <w:szCs w:val="18"/>
                <w:lang w:eastAsia="en-US"/>
              </w:rPr>
              <w:t>Договоре POSI</w:t>
            </w:r>
            <w:r w:rsidRPr="00045741">
              <w:rPr>
                <w:rFonts w:ascii="Arial" w:hAnsi="Arial" w:cs="Arial"/>
                <w:iCs/>
                <w:sz w:val="18"/>
                <w:szCs w:val="18"/>
                <w:lang w:eastAsia="en-US"/>
              </w:rPr>
              <w:t xml:space="preserve">), вне зависимости от того, установлены ли такие </w:t>
            </w:r>
            <w:r w:rsidRPr="00045741">
              <w:rPr>
                <w:rFonts w:ascii="Arial" w:hAnsi="Arial" w:cs="Arial"/>
                <w:sz w:val="18"/>
                <w:szCs w:val="18"/>
                <w:lang w:eastAsia="en-US"/>
              </w:rPr>
              <w:t>длящиеся обязательства любым нормативным актом (включая любые законы, подзаконные акты, положения, правила и любые иные нормативные акты)</w:t>
            </w:r>
            <w:r w:rsidRPr="00045741">
              <w:rPr>
                <w:rFonts w:ascii="Arial" w:hAnsi="Arial" w:cs="Arial"/>
                <w:iCs/>
                <w:sz w:val="18"/>
                <w:szCs w:val="18"/>
                <w:lang w:eastAsia="en-US"/>
              </w:rPr>
              <w:t xml:space="preserve"> или любыми правилами (включая любые иные акты) любой фондовой биржи.</w:t>
            </w:r>
          </w:p>
        </w:tc>
        <w:tc>
          <w:tcPr>
            <w:tcW w:w="4863" w:type="dxa"/>
          </w:tcPr>
          <w:p w:rsidR="000B11AB" w:rsidRPr="00045741" w:rsidRDefault="000B11AB" w:rsidP="002026A6">
            <w:pPr>
              <w:pStyle w:val="a1"/>
              <w:rPr>
                <w:rFonts w:ascii="Arial" w:hAnsi="Arial" w:cs="Arial"/>
                <w:iCs/>
                <w:sz w:val="18"/>
                <w:szCs w:val="18"/>
                <w:lang w:val="en-US" w:eastAsia="en-US"/>
              </w:rPr>
            </w:pPr>
            <w:r w:rsidRPr="00045741">
              <w:rPr>
                <w:rFonts w:ascii="Arial" w:hAnsi="Arial" w:cs="Arial"/>
                <w:sz w:val="18"/>
                <w:szCs w:val="18"/>
                <w:lang w:val="en-US" w:eastAsia="en-US"/>
              </w:rPr>
              <w:t>The Policy shall also cover any Claims arising out of, based upon or in any way attributable to</w:t>
            </w:r>
            <w:r w:rsidRPr="00045741">
              <w:rPr>
                <w:rFonts w:ascii="Arial" w:hAnsi="Arial" w:cs="Arial"/>
                <w:iCs/>
                <w:sz w:val="18"/>
                <w:szCs w:val="18"/>
                <w:lang w:val="en-US" w:eastAsia="en-US"/>
              </w:rPr>
              <w:t xml:space="preserve"> </w:t>
            </w:r>
            <w:r w:rsidRPr="00045741">
              <w:rPr>
                <w:rFonts w:ascii="Arial" w:hAnsi="Arial" w:cs="Arial"/>
                <w:sz w:val="18"/>
                <w:szCs w:val="18"/>
                <w:lang w:val="en-US" w:eastAsia="en-US"/>
              </w:rPr>
              <w:t xml:space="preserve">continuing </w:t>
            </w:r>
            <w:r w:rsidRPr="00045741">
              <w:rPr>
                <w:rFonts w:ascii="Arial" w:hAnsi="Arial" w:cs="Arial"/>
                <w:iCs/>
                <w:sz w:val="18"/>
                <w:szCs w:val="18"/>
                <w:lang w:val="en-US" w:eastAsia="en-US"/>
              </w:rPr>
              <w:t xml:space="preserve">disclosure and/or any other </w:t>
            </w:r>
            <w:r w:rsidRPr="00045741">
              <w:rPr>
                <w:rFonts w:ascii="Arial" w:hAnsi="Arial" w:cs="Arial"/>
                <w:sz w:val="18"/>
                <w:szCs w:val="18"/>
                <w:lang w:val="en-US" w:eastAsia="en-US"/>
              </w:rPr>
              <w:t>obligations</w:t>
            </w:r>
            <w:r w:rsidRPr="00045741">
              <w:rPr>
                <w:rFonts w:ascii="Arial" w:hAnsi="Arial" w:cs="Arial"/>
                <w:iCs/>
                <w:sz w:val="18"/>
                <w:szCs w:val="18"/>
                <w:lang w:val="en-US" w:eastAsia="en-US"/>
              </w:rPr>
              <w:t xml:space="preserve"> of the </w:t>
            </w:r>
            <w:r w:rsidRPr="00045741">
              <w:rPr>
                <w:rFonts w:ascii="Arial" w:hAnsi="Arial" w:cs="Arial"/>
                <w:sz w:val="18"/>
                <w:szCs w:val="18"/>
                <w:lang w:val="en-US" w:eastAsia="en-US"/>
              </w:rPr>
              <w:t>Policyholder (or any other Insured)</w:t>
            </w:r>
            <w:r w:rsidRPr="00045741">
              <w:rPr>
                <w:rFonts w:ascii="Arial" w:hAnsi="Arial" w:cs="Arial"/>
                <w:iCs/>
                <w:sz w:val="18"/>
                <w:szCs w:val="18"/>
                <w:lang w:val="en-US" w:eastAsia="en-US"/>
              </w:rPr>
              <w:t xml:space="preserve"> in connection with the </w:t>
            </w:r>
            <w:r w:rsidRPr="00045741">
              <w:rPr>
                <w:rFonts w:ascii="Arial" w:hAnsi="Arial" w:cs="Arial"/>
                <w:sz w:val="18"/>
                <w:szCs w:val="18"/>
                <w:lang w:val="en-US" w:eastAsia="en-US"/>
              </w:rPr>
              <w:t>Offering</w:t>
            </w:r>
            <w:r w:rsidRPr="00045741">
              <w:rPr>
                <w:rFonts w:ascii="Arial" w:hAnsi="Arial" w:cs="Arial"/>
                <w:iCs/>
                <w:sz w:val="18"/>
                <w:szCs w:val="18"/>
                <w:lang w:val="en-US" w:eastAsia="en-US"/>
              </w:rPr>
              <w:t xml:space="preserve"> (as defined in the </w:t>
            </w:r>
            <w:r w:rsidRPr="00045741">
              <w:rPr>
                <w:rFonts w:ascii="Arial" w:hAnsi="Arial" w:cs="Arial"/>
                <w:sz w:val="18"/>
                <w:szCs w:val="18"/>
                <w:lang w:val="en-US" w:eastAsia="en-US"/>
              </w:rPr>
              <w:t>POSI Policy</w:t>
            </w:r>
            <w:r w:rsidRPr="00045741">
              <w:rPr>
                <w:rFonts w:ascii="Arial" w:hAnsi="Arial" w:cs="Arial"/>
                <w:iCs/>
                <w:sz w:val="18"/>
                <w:szCs w:val="18"/>
                <w:lang w:val="en-US" w:eastAsia="en-US"/>
              </w:rPr>
              <w:t xml:space="preserve">) arising by virtue of any </w:t>
            </w:r>
            <w:r w:rsidRPr="00045741">
              <w:rPr>
                <w:rFonts w:ascii="Arial" w:hAnsi="Arial" w:cs="Arial"/>
                <w:sz w:val="18"/>
                <w:szCs w:val="18"/>
                <w:lang w:val="en-US" w:eastAsia="en-US"/>
              </w:rPr>
              <w:t>regulatory act (including any laws, statutes, subordinate acts, regulations, rules and any other regulatory acts)</w:t>
            </w:r>
            <w:r w:rsidRPr="00045741">
              <w:rPr>
                <w:rFonts w:ascii="Arial" w:hAnsi="Arial" w:cs="Arial"/>
                <w:iCs/>
                <w:sz w:val="18"/>
                <w:szCs w:val="18"/>
                <w:lang w:val="en-US" w:eastAsia="en-US"/>
              </w:rPr>
              <w:t xml:space="preserve"> or any rules (including any other acts) of any stock exchange.</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269" w:name="_Ref237360314"/>
            <w:r w:rsidRPr="00045741">
              <w:t>ИСКЛЮЧЕНИЯ</w:t>
            </w:r>
            <w:bookmarkEnd w:id="269"/>
          </w:p>
        </w:tc>
        <w:tc>
          <w:tcPr>
            <w:tcW w:w="4863" w:type="dxa"/>
          </w:tcPr>
          <w:p w:rsidR="000B11AB" w:rsidRPr="00045741" w:rsidRDefault="000B11AB" w:rsidP="002026A6">
            <w:pPr>
              <w:pStyle w:val="English1"/>
              <w:numPr>
                <w:ilvl w:val="0"/>
                <w:numId w:val="29"/>
              </w:numPr>
              <w:tabs>
                <w:tab w:val="clear" w:pos="0"/>
              </w:tabs>
            </w:pPr>
            <w:bookmarkStart w:id="270" w:name="_Ref237420906"/>
            <w:r w:rsidRPr="00045741">
              <w:t>EXCLUSIONS</w:t>
            </w:r>
            <w:bookmarkEnd w:id="27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Страхование по Договору страхования не распространяется  в отношении любого следующего Иска: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Cover under the Policy shall not apply in respect of any following Claim:</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rPr>
              <w:t>Поведение</w:t>
            </w:r>
          </w:p>
        </w:tc>
        <w:tc>
          <w:tcPr>
            <w:tcW w:w="4863" w:type="dxa"/>
          </w:tcPr>
          <w:p w:rsidR="000B11AB" w:rsidRPr="00045741" w:rsidRDefault="000B11AB" w:rsidP="002026A6">
            <w:pPr>
              <w:pStyle w:val="English2"/>
              <w:numPr>
                <w:ilvl w:val="1"/>
                <w:numId w:val="29"/>
              </w:numPr>
              <w:tabs>
                <w:tab w:val="clear" w:pos="0"/>
              </w:tabs>
            </w:pPr>
            <w:r w:rsidRPr="00045741">
              <w:rPr>
                <w:w w:val="0"/>
              </w:rPr>
              <w:t>Conduct</w:t>
            </w:r>
          </w:p>
        </w:tc>
      </w:tr>
      <w:tr w:rsidR="000B11AB" w:rsidRPr="008C6207" w:rsidTr="002026A6">
        <w:tc>
          <w:tcPr>
            <w:tcW w:w="4968" w:type="dxa"/>
          </w:tcPr>
          <w:p w:rsidR="000B11AB" w:rsidRPr="00045741" w:rsidRDefault="000B11AB" w:rsidP="002026A6">
            <w:pPr>
              <w:pStyle w:val="Russian2"/>
              <w:tabs>
                <w:tab w:val="clear" w:pos="1080"/>
              </w:tabs>
              <w:ind w:left="0" w:firstLine="0"/>
              <w:rPr>
                <w:b w:val="0"/>
                <w:w w:val="0"/>
              </w:rPr>
            </w:pPr>
            <w:r w:rsidRPr="00045741">
              <w:rPr>
                <w:b w:val="0"/>
                <w:w w:val="0"/>
              </w:rPr>
              <w:t>который возникает из, основывается на или напрямую относится к:</w:t>
            </w:r>
          </w:p>
        </w:tc>
        <w:tc>
          <w:tcPr>
            <w:tcW w:w="4863" w:type="dxa"/>
          </w:tcPr>
          <w:p w:rsidR="000B11AB" w:rsidRPr="00045741" w:rsidRDefault="000B11AB" w:rsidP="002026A6">
            <w:pPr>
              <w:pStyle w:val="English2"/>
              <w:ind w:left="0" w:firstLine="0"/>
              <w:rPr>
                <w:b w:val="0"/>
                <w:w w:val="0"/>
              </w:rPr>
            </w:pPr>
            <w:r w:rsidRPr="00045741">
              <w:rPr>
                <w:b w:val="0"/>
                <w:szCs w:val="18"/>
              </w:rPr>
              <w:t>arising out of, based upon or directly attributable to:</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71" w:name="_Ref301960046"/>
            <w:r w:rsidRPr="00045741">
              <w:t xml:space="preserve">получению соответствующим Застрахованным в действительности любого дохода или финансовой выгоды, на которые такой Застрахованный не имел основанного на законе права. Настоящее исключение </w:t>
            </w:r>
            <w:r w:rsidR="000312B6" w:rsidRPr="00045741">
              <w:fldChar w:fldCharType="begin"/>
            </w:r>
            <w:r w:rsidRPr="00045741">
              <w:instrText xml:space="preserve"> REF _Ref301960046 \r \h  \* MERGEFORMAT </w:instrText>
            </w:r>
            <w:r w:rsidR="000312B6" w:rsidRPr="00045741">
              <w:fldChar w:fldCharType="separate"/>
            </w:r>
            <w:r>
              <w:t>(i)</w:t>
            </w:r>
            <w:r w:rsidR="000312B6" w:rsidRPr="00045741">
              <w:fldChar w:fldCharType="end"/>
            </w:r>
            <w:r w:rsidRPr="00045741">
              <w:t xml:space="preserve"> не применяется к любому Иску по Ценным бумагам к такому Застрахованному, в котором заявляется о любом нарушении разделов 11, </w:t>
            </w:r>
            <w:bookmarkStart w:id="272" w:name="DocXTextRef201"/>
            <w:r w:rsidRPr="00045741">
              <w:t>12</w:t>
            </w:r>
            <w:bookmarkEnd w:id="272"/>
            <w:r w:rsidRPr="00045741">
              <w:t xml:space="preserve"> и/или 15(а) Закона о ценных бумагах 1933 г. (США) (со всеми изменениями и дополнениями); или</w:t>
            </w:r>
            <w:bookmarkEnd w:id="271"/>
          </w:p>
        </w:tc>
        <w:tc>
          <w:tcPr>
            <w:tcW w:w="4863" w:type="dxa"/>
          </w:tcPr>
          <w:p w:rsidR="000B11AB" w:rsidRPr="00045741" w:rsidRDefault="000B11AB" w:rsidP="002026A6">
            <w:pPr>
              <w:pStyle w:val="English3"/>
              <w:numPr>
                <w:ilvl w:val="2"/>
                <w:numId w:val="29"/>
              </w:numPr>
            </w:pPr>
            <w:bookmarkStart w:id="273" w:name="_Ref301959170"/>
            <w:r w:rsidRPr="00045741">
              <w:t xml:space="preserve">the gaining by the respective Insured in fact of any profit or financial advantage to which such Insured was not legally entitled. This exclusion </w:t>
            </w:r>
            <w:r w:rsidR="000312B6" w:rsidRPr="00045741">
              <w:fldChar w:fldCharType="begin"/>
            </w:r>
            <w:r w:rsidRPr="00045741">
              <w:instrText xml:space="preserve"> REF _Ref301959170 \r \h  \* MERGEFORMAT </w:instrText>
            </w:r>
            <w:r w:rsidR="000312B6" w:rsidRPr="00045741">
              <w:fldChar w:fldCharType="separate"/>
            </w:r>
            <w:r>
              <w:t>(i)</w:t>
            </w:r>
            <w:r w:rsidR="000312B6" w:rsidRPr="00045741">
              <w:fldChar w:fldCharType="end"/>
            </w:r>
            <w:r w:rsidRPr="00045741">
              <w:t xml:space="preserve"> shall not apply to any Securitiers Claim against such Insured alleging any violation of Sections 11, </w:t>
            </w:r>
            <w:bookmarkStart w:id="274" w:name="DocXTextRef203"/>
            <w:r w:rsidRPr="00045741">
              <w:t>12</w:t>
            </w:r>
            <w:bookmarkEnd w:id="274"/>
            <w:r w:rsidRPr="00045741">
              <w:t xml:space="preserve"> and/or </w:t>
            </w:r>
            <w:bookmarkStart w:id="275" w:name="DocXTextRef202"/>
            <w:r w:rsidRPr="00045741">
              <w:t>15(a)</w:t>
            </w:r>
            <w:bookmarkEnd w:id="275"/>
            <w:r w:rsidRPr="00045741">
              <w:t xml:space="preserve"> of the Securities Act of 1933 (USA) (as amended); or</w:t>
            </w:r>
            <w:bookmarkEnd w:id="273"/>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76" w:name="_Ref358650161"/>
            <w:r w:rsidRPr="00045741">
              <w:t>совершению соответствующим Застрахованным любого умышленного уголовного правонарушения или умышленного мошеннического действия.</w:t>
            </w:r>
            <w:bookmarkEnd w:id="276"/>
          </w:p>
        </w:tc>
        <w:tc>
          <w:tcPr>
            <w:tcW w:w="4863" w:type="dxa"/>
          </w:tcPr>
          <w:p w:rsidR="000B11AB" w:rsidRPr="00045741" w:rsidRDefault="000B11AB" w:rsidP="002026A6">
            <w:pPr>
              <w:pStyle w:val="English3"/>
              <w:numPr>
                <w:ilvl w:val="2"/>
                <w:numId w:val="29"/>
              </w:numPr>
            </w:pPr>
            <w:bookmarkStart w:id="277" w:name="_Ref358650162"/>
            <w:r w:rsidRPr="00045741">
              <w:t>the committing by the respective Insured of any intentionally criminal or intentionally fraudulent act.</w:t>
            </w:r>
            <w:bookmarkEnd w:id="277"/>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Данное исключение будет применяться только, если и после того как любое из указанных выше обстоятельств будет установлено не подлежащим пересмотру окончательным решением суда в рамках соответствующего разбирательства.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This exclusion shall only apply in the event that and after any of the above is established by final non-appealable court adjudication in the underlying action</w:t>
            </w:r>
            <w:bookmarkStart w:id="278" w:name="_DV_C192"/>
            <w:r w:rsidRPr="00045741">
              <w:rPr>
                <w:rFonts w:ascii="Arial" w:hAnsi="Arial" w:cs="Arial"/>
                <w:sz w:val="18"/>
                <w:szCs w:val="18"/>
                <w:lang w:val="en-US" w:eastAsia="en-US"/>
              </w:rPr>
              <w:t>.</w:t>
            </w:r>
            <w:bookmarkEnd w:id="278"/>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t>Предыдущие Иски и обстоятельства</w:t>
            </w:r>
          </w:p>
        </w:tc>
        <w:tc>
          <w:tcPr>
            <w:tcW w:w="4863" w:type="dxa"/>
          </w:tcPr>
          <w:p w:rsidR="000B11AB" w:rsidRPr="00045741" w:rsidRDefault="000B11AB" w:rsidP="002026A6">
            <w:pPr>
              <w:pStyle w:val="English2"/>
              <w:numPr>
                <w:ilvl w:val="1"/>
                <w:numId w:val="29"/>
              </w:numPr>
              <w:tabs>
                <w:tab w:val="clear" w:pos="0"/>
              </w:tabs>
            </w:pPr>
            <w:r w:rsidRPr="00045741">
              <w:t>Prior Claims</w:t>
            </w:r>
            <w:r w:rsidRPr="00045741">
              <w:rPr>
                <w:i/>
              </w:rPr>
              <w:t xml:space="preserve"> </w:t>
            </w:r>
            <w:r w:rsidRPr="00045741">
              <w:t>and Circumstances</w:t>
            </w:r>
          </w:p>
        </w:tc>
      </w:tr>
      <w:tr w:rsidR="000B11AB" w:rsidRPr="008C6207" w:rsidTr="002026A6">
        <w:tc>
          <w:tcPr>
            <w:tcW w:w="4968" w:type="dxa"/>
          </w:tcPr>
          <w:p w:rsidR="000B11AB" w:rsidRPr="00045741" w:rsidRDefault="000B11AB" w:rsidP="002026A6">
            <w:pPr>
              <w:pStyle w:val="Russian2"/>
              <w:tabs>
                <w:tab w:val="clear" w:pos="1080"/>
              </w:tabs>
              <w:ind w:left="0" w:firstLine="0"/>
              <w:rPr>
                <w:b w:val="0"/>
                <w:w w:val="0"/>
              </w:rPr>
            </w:pPr>
            <w:r w:rsidRPr="00045741">
              <w:rPr>
                <w:b w:val="0"/>
                <w:w w:val="0"/>
              </w:rPr>
              <w:t>который возникает из, основывается на или напрямую относится к:</w:t>
            </w:r>
          </w:p>
        </w:tc>
        <w:tc>
          <w:tcPr>
            <w:tcW w:w="4863" w:type="dxa"/>
          </w:tcPr>
          <w:p w:rsidR="000B11AB" w:rsidRPr="00045741" w:rsidRDefault="000B11AB" w:rsidP="002026A6">
            <w:pPr>
              <w:pStyle w:val="English2"/>
              <w:ind w:left="0" w:firstLine="0"/>
              <w:rPr>
                <w:b w:val="0"/>
                <w:w w:val="0"/>
              </w:rPr>
            </w:pPr>
            <w:r w:rsidRPr="00045741">
              <w:rPr>
                <w:b w:val="0"/>
                <w:szCs w:val="18"/>
              </w:rPr>
              <w:t>arising out of, based upon or directly attributable to:</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фактам или Неверным действиям, заявленным или изложенным в любом Иске или уведомлении об обстоятельствах, о </w:t>
            </w:r>
            <w:r w:rsidRPr="00045741">
              <w:lastRenderedPageBreak/>
              <w:t>которых было сообщено/заявлено по любому договору страхования ответственности руководителей, по отношению к которому</w:t>
            </w:r>
            <w:r w:rsidRPr="00045741">
              <w:rPr>
                <w:i/>
              </w:rPr>
              <w:t xml:space="preserve"> </w:t>
            </w:r>
            <w:r w:rsidRPr="00045741">
              <w:t>Договор страхования является возобновлением, замещением или который</w:t>
            </w:r>
            <w:r w:rsidRPr="00045741">
              <w:rPr>
                <w:i/>
              </w:rPr>
              <w:t xml:space="preserve"> </w:t>
            </w:r>
            <w:r w:rsidRPr="00045741">
              <w:t>Договор страхования может заместить в будущем; или</w:t>
            </w:r>
          </w:p>
        </w:tc>
        <w:tc>
          <w:tcPr>
            <w:tcW w:w="4863" w:type="dxa"/>
          </w:tcPr>
          <w:p w:rsidR="000B11AB" w:rsidRPr="00045741" w:rsidRDefault="000B11AB" w:rsidP="002026A6">
            <w:pPr>
              <w:pStyle w:val="English3"/>
              <w:numPr>
                <w:ilvl w:val="2"/>
                <w:numId w:val="29"/>
              </w:numPr>
            </w:pPr>
            <w:r w:rsidRPr="00045741">
              <w:lastRenderedPageBreak/>
              <w:t xml:space="preserve">facts alleged or Wrongful Acts alleged or contained in any Claim which has been reported or in any circumstances of which </w:t>
            </w:r>
            <w:r w:rsidRPr="00045741">
              <w:lastRenderedPageBreak/>
              <w:t>notice has been given under any policy of management liability insurance of which the Policy is a renewal or replacement or which it may succeed in time; or</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lastRenderedPageBreak/>
              <w:t>любому судебному разбирательству, которое имело место до</w:t>
            </w:r>
            <w:r w:rsidRPr="00045741">
              <w:rPr>
                <w:i/>
              </w:rPr>
              <w:t xml:space="preserve"> </w:t>
            </w:r>
            <w:r w:rsidRPr="00045741">
              <w:t>Даты начала непрерывности действия страхования или на</w:t>
            </w:r>
            <w:r w:rsidRPr="00045741">
              <w:rPr>
                <w:i/>
              </w:rPr>
              <w:t xml:space="preserve"> </w:t>
            </w:r>
            <w:r w:rsidRPr="00045741">
              <w:t>Дату начала непрерывности действия страхования находилось на рассмотрении, или иному судебному разбирательству, возникшему из тех же самых существенных фактов, которые явились предметом указанных выше разбирательств. Для целей настоящего исключения термин «судебное разбирательство» включает, среди прочего, любое гражданское или уголовное разбирательство, а также любое административное разбирательство или разбирательство регулирующего органа, или официальное расследование, или арбитражное либо третейское разбирательство.</w:t>
            </w:r>
          </w:p>
        </w:tc>
        <w:tc>
          <w:tcPr>
            <w:tcW w:w="4863" w:type="dxa"/>
          </w:tcPr>
          <w:p w:rsidR="000B11AB" w:rsidRPr="00045741" w:rsidRDefault="000B11AB" w:rsidP="002026A6">
            <w:pPr>
              <w:pStyle w:val="English3"/>
              <w:numPr>
                <w:ilvl w:val="2"/>
                <w:numId w:val="29"/>
              </w:numPr>
            </w:pPr>
            <w:r w:rsidRPr="00045741">
              <w:t>any pending or prior litigation as of the Continuity Date, or alleging or deriving from the same or essentially the same material facts as alleged in the pending or prior litigation. For the purposes of this exclusion, the term “litigation” shall include, but not be limited to, any civil or criminal proceeding as well as any administrative or regulatory proceeding or official investigation or arbitration or adjudication.</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bookmarkStart w:id="279" w:name="_Ref258238133"/>
            <w:r w:rsidRPr="00045741">
              <w:rPr>
                <w:w w:val="0"/>
              </w:rPr>
              <w:t>Американские иски, предъявленные Застрахованными</w:t>
            </w:r>
            <w:bookmarkEnd w:id="279"/>
          </w:p>
        </w:tc>
        <w:tc>
          <w:tcPr>
            <w:tcW w:w="4863" w:type="dxa"/>
          </w:tcPr>
          <w:p w:rsidR="000B11AB" w:rsidRPr="00045741" w:rsidRDefault="000B11AB" w:rsidP="002026A6">
            <w:pPr>
              <w:pStyle w:val="English2"/>
              <w:numPr>
                <w:ilvl w:val="1"/>
                <w:numId w:val="29"/>
              </w:numPr>
              <w:tabs>
                <w:tab w:val="clear" w:pos="0"/>
              </w:tabs>
            </w:pPr>
            <w:bookmarkStart w:id="280" w:name="_Ref258238161"/>
            <w:r w:rsidRPr="00045741">
              <w:rPr>
                <w:w w:val="0"/>
              </w:rPr>
              <w:t>US Claims Brought by Insureds</w:t>
            </w:r>
            <w:bookmarkEnd w:id="28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который является Американским иском, предъявленным любым из ниже перечисленных лиц или от имени любого из них:</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which is a US Claim brought by, or on behalf of, any:</w:t>
            </w:r>
          </w:p>
        </w:tc>
      </w:tr>
      <w:tr w:rsidR="000B11AB" w:rsidRPr="00045741" w:rsidTr="002026A6">
        <w:tc>
          <w:tcPr>
            <w:tcW w:w="4968" w:type="dxa"/>
          </w:tcPr>
          <w:p w:rsidR="000B11AB" w:rsidRPr="00045741" w:rsidRDefault="000B11AB" w:rsidP="002026A6">
            <w:pPr>
              <w:pStyle w:val="Russian3"/>
              <w:numPr>
                <w:ilvl w:val="2"/>
                <w:numId w:val="28"/>
              </w:numPr>
              <w:tabs>
                <w:tab w:val="num" w:pos="860"/>
              </w:tabs>
            </w:pPr>
            <w:r w:rsidRPr="00045741">
              <w:t>Компанией;</w:t>
            </w:r>
          </w:p>
        </w:tc>
        <w:tc>
          <w:tcPr>
            <w:tcW w:w="4863" w:type="dxa"/>
          </w:tcPr>
          <w:p w:rsidR="000B11AB" w:rsidRPr="00045741" w:rsidRDefault="000B11AB" w:rsidP="002026A6">
            <w:pPr>
              <w:pStyle w:val="English3"/>
              <w:numPr>
                <w:ilvl w:val="2"/>
                <w:numId w:val="29"/>
              </w:numPr>
            </w:pPr>
            <w:r w:rsidRPr="00045741">
              <w:t>Company;</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81" w:name="_Ref358650173"/>
            <w:r w:rsidRPr="00045741">
              <w:t>Обособленной компанией против Застрахованного лица, которое является или являлось в такой Обособленной компании Директором обособленной компании; или</w:t>
            </w:r>
            <w:bookmarkEnd w:id="281"/>
          </w:p>
        </w:tc>
        <w:tc>
          <w:tcPr>
            <w:tcW w:w="4863" w:type="dxa"/>
          </w:tcPr>
          <w:p w:rsidR="000B11AB" w:rsidRPr="00045741" w:rsidRDefault="000B11AB" w:rsidP="002026A6">
            <w:pPr>
              <w:pStyle w:val="English3"/>
              <w:numPr>
                <w:ilvl w:val="2"/>
                <w:numId w:val="29"/>
              </w:numPr>
            </w:pPr>
            <w:bookmarkStart w:id="282" w:name="_Ref358650174"/>
            <w:r w:rsidRPr="00045741">
              <w:t>Outside Entity against an Insured Person, who serves or served in such Outside Entity as an Outside Entity Director; or</w:t>
            </w:r>
            <w:bookmarkEnd w:id="282"/>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283" w:name="_Ref358650175"/>
            <w:r w:rsidRPr="00045741">
              <w:t>Застрахованным лицом такой Компании или Обособленной компании.</w:t>
            </w:r>
            <w:bookmarkEnd w:id="283"/>
          </w:p>
        </w:tc>
        <w:tc>
          <w:tcPr>
            <w:tcW w:w="4863" w:type="dxa"/>
          </w:tcPr>
          <w:p w:rsidR="000B11AB" w:rsidRPr="00045741" w:rsidRDefault="000B11AB" w:rsidP="002026A6">
            <w:pPr>
              <w:pStyle w:val="English3"/>
              <w:numPr>
                <w:ilvl w:val="2"/>
                <w:numId w:val="29"/>
              </w:numPr>
            </w:pPr>
            <w:bookmarkStart w:id="284" w:name="_Ref358650176"/>
            <w:r w:rsidRPr="00045741">
              <w:t>Insured Person of such Company or Outside Entity.</w:t>
            </w:r>
            <w:bookmarkEnd w:id="284"/>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Данное исключение не применяется к:</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This exclusion shall not apply to:</w:t>
            </w:r>
          </w:p>
        </w:tc>
      </w:tr>
      <w:tr w:rsidR="000B11AB" w:rsidRPr="00045741" w:rsidTr="002026A6">
        <w:tc>
          <w:tcPr>
            <w:tcW w:w="4968" w:type="dxa"/>
          </w:tcPr>
          <w:p w:rsidR="000B11AB" w:rsidRPr="00045741" w:rsidRDefault="000B11AB" w:rsidP="002026A6">
            <w:pPr>
              <w:pStyle w:val="Russian5"/>
              <w:numPr>
                <w:ilvl w:val="4"/>
                <w:numId w:val="28"/>
              </w:numPr>
              <w:tabs>
                <w:tab w:val="clear" w:pos="3240"/>
                <w:tab w:val="num" w:pos="860"/>
              </w:tabs>
            </w:pPr>
            <w:bookmarkStart w:id="285" w:name="_Ref358650177"/>
            <w:r w:rsidRPr="00045741">
              <w:t>любому</w:t>
            </w:r>
            <w:r w:rsidRPr="00045741">
              <w:rPr>
                <w:szCs w:val="18"/>
              </w:rPr>
              <w:t xml:space="preserve"> </w:t>
            </w:r>
            <w:r w:rsidRPr="00045741">
              <w:t>Американскому иску:</w:t>
            </w:r>
            <w:bookmarkEnd w:id="285"/>
          </w:p>
        </w:tc>
        <w:tc>
          <w:tcPr>
            <w:tcW w:w="4863" w:type="dxa"/>
          </w:tcPr>
          <w:p w:rsidR="000B11AB" w:rsidRPr="00045741" w:rsidRDefault="000B11AB" w:rsidP="002026A6">
            <w:pPr>
              <w:pStyle w:val="English5"/>
              <w:numPr>
                <w:ilvl w:val="4"/>
                <w:numId w:val="29"/>
              </w:numPr>
            </w:pPr>
            <w:bookmarkStart w:id="286" w:name="_Ref358650178"/>
            <w:r w:rsidRPr="00045741">
              <w:t>any US Claim:</w:t>
            </w:r>
            <w:bookmarkEnd w:id="286"/>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r w:rsidRPr="00045741">
              <w:t xml:space="preserve">поданному или поддерживаемому в качестве прямого или косвенного/производного в интересах или от имени соответствующей Компании или Обособленной компании без ходатайства и без добровольного (в отличие от обязательного по закону) вмешательства, содействия или активного участия какого-либо </w:t>
            </w:r>
            <w:r w:rsidRPr="00045741">
              <w:rPr>
                <w:iCs/>
              </w:rPr>
              <w:t>Директора</w:t>
            </w:r>
            <w:r w:rsidRPr="00045741">
              <w:t xml:space="preserve"> или </w:t>
            </w:r>
            <w:r w:rsidRPr="00045741">
              <w:rPr>
                <w:iCs/>
              </w:rPr>
              <w:t>Должностного лица</w:t>
            </w:r>
            <w:r w:rsidRPr="00045741">
              <w:t xml:space="preserve"> соответствующей </w:t>
            </w:r>
            <w:r w:rsidRPr="00045741">
              <w:rPr>
                <w:iCs/>
              </w:rPr>
              <w:t>Компании</w:t>
            </w:r>
            <w:r w:rsidRPr="00045741">
              <w:t xml:space="preserve"> или любого </w:t>
            </w:r>
            <w:r w:rsidRPr="00045741">
              <w:rPr>
                <w:iCs/>
              </w:rPr>
              <w:t xml:space="preserve">Директора обособленной компании </w:t>
            </w:r>
            <w:r w:rsidRPr="00045741">
              <w:t>соответствующей Обособленной компании;</w:t>
            </w:r>
          </w:p>
        </w:tc>
        <w:tc>
          <w:tcPr>
            <w:tcW w:w="4863" w:type="dxa"/>
          </w:tcPr>
          <w:p w:rsidR="000B11AB" w:rsidRPr="00045741" w:rsidRDefault="000B11AB" w:rsidP="002026A6">
            <w:pPr>
              <w:pStyle w:val="English6"/>
              <w:numPr>
                <w:ilvl w:val="5"/>
                <w:numId w:val="29"/>
              </w:numPr>
              <w:tabs>
                <w:tab w:val="clear" w:pos="0"/>
              </w:tabs>
            </w:pPr>
            <w:r w:rsidRPr="00045741">
              <w:t>pursued/made or maintained whether directly or derivatively in the interests of or on behalf of the respective Company or Outside Entity; and that has not been solicited or brought with the voluntary (rather than legally required) intervention, assistance or active participation of any Director or Officer of the respective Company or any Outside Entity Director of the respective Outside Entity;</w:t>
            </w:r>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87" w:name="_Ref358650181"/>
            <w:r w:rsidRPr="00045741">
              <w:t>в отношении любого Нарушения трудовых отношений;</w:t>
            </w:r>
            <w:bookmarkEnd w:id="287"/>
          </w:p>
        </w:tc>
        <w:tc>
          <w:tcPr>
            <w:tcW w:w="4863" w:type="dxa"/>
          </w:tcPr>
          <w:p w:rsidR="000B11AB" w:rsidRPr="00045741" w:rsidRDefault="000B11AB" w:rsidP="002026A6">
            <w:pPr>
              <w:pStyle w:val="English6"/>
              <w:numPr>
                <w:ilvl w:val="5"/>
                <w:numId w:val="29"/>
              </w:numPr>
              <w:tabs>
                <w:tab w:val="clear" w:pos="0"/>
              </w:tabs>
            </w:pPr>
            <w:bookmarkStart w:id="288" w:name="_Ref358650182"/>
            <w:r w:rsidRPr="00045741">
              <w:t>for any Employment Practice Violation;</w:t>
            </w:r>
            <w:bookmarkEnd w:id="288"/>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89" w:name="_Ref358650183"/>
            <w:r w:rsidRPr="00045741">
              <w:t xml:space="preserve">в отношении взноса/несения доли ответственности или возмещения, если такой Иск непосредственно вытекает из другого Иска, покрываемого по Договору </w:t>
            </w:r>
            <w:r w:rsidRPr="00045741">
              <w:lastRenderedPageBreak/>
              <w:t>страхования;</w:t>
            </w:r>
            <w:bookmarkEnd w:id="289"/>
          </w:p>
        </w:tc>
        <w:tc>
          <w:tcPr>
            <w:tcW w:w="4863" w:type="dxa"/>
          </w:tcPr>
          <w:p w:rsidR="000B11AB" w:rsidRPr="00045741" w:rsidRDefault="000B11AB" w:rsidP="002026A6">
            <w:pPr>
              <w:pStyle w:val="English6"/>
              <w:numPr>
                <w:ilvl w:val="5"/>
                <w:numId w:val="29"/>
              </w:numPr>
            </w:pPr>
            <w:bookmarkStart w:id="290" w:name="_Ref358650184"/>
            <w:r w:rsidRPr="00045741">
              <w:lastRenderedPageBreak/>
              <w:t xml:space="preserve">for contribution or indemnity, if such Claim directly results from another Claim </w:t>
            </w:r>
            <w:r w:rsidRPr="00045741">
              <w:lastRenderedPageBreak/>
              <w:t>otherwise covered under the Policy;</w:t>
            </w:r>
            <w:bookmarkEnd w:id="290"/>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91" w:name="_Ref358650185"/>
            <w:r w:rsidRPr="00045741">
              <w:lastRenderedPageBreak/>
              <w:t>поданному или поддерживаемому любым бывшим Директором, Должностным лицом или Работником любой Компании или Обособленной компании;</w:t>
            </w:r>
            <w:bookmarkEnd w:id="291"/>
          </w:p>
        </w:tc>
        <w:tc>
          <w:tcPr>
            <w:tcW w:w="4863" w:type="dxa"/>
          </w:tcPr>
          <w:p w:rsidR="000B11AB" w:rsidRPr="00045741" w:rsidRDefault="000B11AB" w:rsidP="002026A6">
            <w:pPr>
              <w:pStyle w:val="English6"/>
              <w:numPr>
                <w:ilvl w:val="5"/>
                <w:numId w:val="29"/>
              </w:numPr>
            </w:pPr>
            <w:bookmarkStart w:id="292" w:name="_Ref358650186"/>
            <w:r w:rsidRPr="00045741">
              <w:t xml:space="preserve">pursued/made or maintained by any past Director, Officer or Employee of </w:t>
            </w:r>
            <w:r w:rsidRPr="00045741">
              <w:rPr>
                <w:szCs w:val="18"/>
              </w:rPr>
              <w:t xml:space="preserve">any Company </w:t>
            </w:r>
            <w:r w:rsidRPr="00045741">
              <w:t>or Outside Entity;</w:t>
            </w:r>
            <w:bookmarkEnd w:id="292"/>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93" w:name="_Ref358903671"/>
            <w:r w:rsidRPr="00045741">
              <w:t>поданному против Застрахованного лица, которое на момент первоначального предъявления такого Американского иска больше не занимает соответствующую должность/позицию;</w:t>
            </w:r>
            <w:bookmarkEnd w:id="293"/>
          </w:p>
        </w:tc>
        <w:tc>
          <w:tcPr>
            <w:tcW w:w="4863" w:type="dxa"/>
          </w:tcPr>
          <w:p w:rsidR="000B11AB" w:rsidRPr="00045741" w:rsidRDefault="000B11AB" w:rsidP="002026A6">
            <w:pPr>
              <w:pStyle w:val="English6"/>
              <w:numPr>
                <w:ilvl w:val="5"/>
                <w:numId w:val="29"/>
              </w:numPr>
            </w:pPr>
            <w:bookmarkStart w:id="294" w:name="_Ref358903672"/>
            <w:r w:rsidRPr="00045741">
              <w:t>made against an Insured Person who is no longer acting in the respective insured capacity when that US Claim is first made; and/or</w:t>
            </w:r>
            <w:bookmarkEnd w:id="294"/>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95" w:name="_Ref358650187"/>
            <w:r w:rsidRPr="00045741">
              <w:t>поданному или поддерживаемому арбитражным управляющим, конкурсным управляющим, доверительным управляющим, попечителем, ликвидатором, комитетом (собранием) кредиторов или аналогичным органом любой Компании или Обособленной компании (или представителем/правопреемником любого из указанных выше лиц) в качестве прямого или косвенного/производного требования в интересах любой Компании или Обособленной компании или должника во владении или его эквивалента в любой юрисдикции;</w:t>
            </w:r>
            <w:bookmarkEnd w:id="295"/>
          </w:p>
        </w:tc>
        <w:tc>
          <w:tcPr>
            <w:tcW w:w="4863" w:type="dxa"/>
          </w:tcPr>
          <w:p w:rsidR="000B11AB" w:rsidRPr="00045741" w:rsidRDefault="000B11AB" w:rsidP="002026A6">
            <w:pPr>
              <w:pStyle w:val="English6"/>
              <w:numPr>
                <w:ilvl w:val="5"/>
                <w:numId w:val="29"/>
              </w:numPr>
            </w:pPr>
            <w:bookmarkStart w:id="296" w:name="_Ref358650188"/>
            <w:r w:rsidRPr="00045741">
              <w:t xml:space="preserve">pursued/made or maintained by an insolvency administrator, receiver, trustee or liquidator, creditors’ committee or similar authority of </w:t>
            </w:r>
            <w:r w:rsidRPr="00045741">
              <w:rPr>
                <w:szCs w:val="18"/>
              </w:rPr>
              <w:t xml:space="preserve">any Company </w:t>
            </w:r>
            <w:r w:rsidRPr="00045741">
              <w:t xml:space="preserve">or Outside Entity (or by any assignee of any of the foregoing) either directly or derivatively in the interests of </w:t>
            </w:r>
            <w:r w:rsidRPr="00045741">
              <w:rPr>
                <w:szCs w:val="18"/>
              </w:rPr>
              <w:t xml:space="preserve">any Company </w:t>
            </w:r>
            <w:r w:rsidRPr="00045741">
              <w:t>or Outside Entity or the debtor-in-possession or any equivalent of any of the foregoing in any jurisdiction/country;</w:t>
            </w:r>
            <w:bookmarkEnd w:id="296"/>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pPr>
            <w:bookmarkStart w:id="297" w:name="_Ref358650189"/>
            <w:r w:rsidRPr="00045741">
              <w:t>поданному или поддерживаемому любым Застрахованным лицом, действующим в рамках любой защищенной деятельности, указанной в Своде законов США т. </w:t>
            </w:r>
            <w:bookmarkStart w:id="298" w:name="DocXTextRef204"/>
            <w:r w:rsidRPr="00045741">
              <w:t>18</w:t>
            </w:r>
            <w:bookmarkEnd w:id="298"/>
            <w:r w:rsidRPr="00045741">
              <w:t xml:space="preserve">, 1514A (защита «осведомителя» в соответствии с законом </w:t>
            </w:r>
            <w:r w:rsidRPr="00045741">
              <w:rPr>
                <w:w w:val="0"/>
              </w:rPr>
              <w:t>Сарбейнса-Оксли</w:t>
            </w:r>
            <w:r w:rsidRPr="00045741">
              <w:t>), или любой иной защищенной деятельности, аналогичной деятельности «осведомителя» и предусмотренной правом любой юрисдикции/страны;</w:t>
            </w:r>
            <w:bookmarkEnd w:id="297"/>
          </w:p>
        </w:tc>
        <w:tc>
          <w:tcPr>
            <w:tcW w:w="4863" w:type="dxa"/>
          </w:tcPr>
          <w:p w:rsidR="000B11AB" w:rsidRPr="00045741" w:rsidRDefault="000B11AB" w:rsidP="002026A6">
            <w:pPr>
              <w:pStyle w:val="English6"/>
              <w:numPr>
                <w:ilvl w:val="5"/>
                <w:numId w:val="29"/>
              </w:numPr>
            </w:pPr>
            <w:bookmarkStart w:id="299" w:name="_Ref358650190"/>
            <w:r w:rsidRPr="00045741">
              <w:rPr>
                <w:szCs w:val="18"/>
              </w:rPr>
              <w:t xml:space="preserve">pursued/made or maintained by any Insured Person </w:t>
            </w:r>
            <w:r w:rsidRPr="00045741">
              <w:rPr>
                <w:bCs/>
                <w:iCs/>
                <w:szCs w:val="18"/>
              </w:rPr>
              <w:t xml:space="preserve">engaging in any protected activity specified in </w:t>
            </w:r>
            <w:bookmarkStart w:id="300" w:name="DocXTextRef205"/>
            <w:r w:rsidRPr="00045741">
              <w:rPr>
                <w:bCs/>
                <w:iCs/>
                <w:szCs w:val="18"/>
              </w:rPr>
              <w:t>18</w:t>
            </w:r>
            <w:bookmarkEnd w:id="300"/>
            <w:r w:rsidRPr="00045741">
              <w:rPr>
                <w:bCs/>
                <w:iCs/>
                <w:szCs w:val="18"/>
              </w:rPr>
              <w:t xml:space="preserve"> U.S.C. 1514A (“whistleblower” protection pursuant to the </w:t>
            </w:r>
            <w:r w:rsidRPr="00045741">
              <w:rPr>
                <w:w w:val="0"/>
              </w:rPr>
              <w:t>Sarbanes-Oxley</w:t>
            </w:r>
            <w:r w:rsidRPr="00045741">
              <w:rPr>
                <w:bCs/>
                <w:iCs/>
                <w:szCs w:val="18"/>
              </w:rPr>
              <w:t xml:space="preserve">) or any other protected activity </w:t>
            </w:r>
            <w:r w:rsidRPr="00045741">
              <w:rPr>
                <w:szCs w:val="18"/>
              </w:rPr>
              <w:t>similar to a “whistleblower” activity provided by law in any jurisdiction/country;</w:t>
            </w:r>
            <w:bookmarkEnd w:id="299"/>
          </w:p>
        </w:tc>
      </w:tr>
      <w:tr w:rsidR="000B11AB" w:rsidRPr="008C6207" w:rsidTr="002026A6">
        <w:tc>
          <w:tcPr>
            <w:tcW w:w="4968" w:type="dxa"/>
          </w:tcPr>
          <w:p w:rsidR="000B11AB" w:rsidRPr="00045741" w:rsidRDefault="000B11AB" w:rsidP="002026A6">
            <w:pPr>
              <w:pStyle w:val="Russian6"/>
              <w:numPr>
                <w:ilvl w:val="5"/>
                <w:numId w:val="28"/>
              </w:numPr>
              <w:tabs>
                <w:tab w:val="clear" w:pos="3960"/>
                <w:tab w:val="num" w:pos="1220"/>
              </w:tabs>
              <w:ind w:firstLine="86"/>
            </w:pPr>
            <w:r w:rsidRPr="00045741">
              <w:t>предъявленному после Трансакции; и/или</w:t>
            </w:r>
          </w:p>
        </w:tc>
        <w:tc>
          <w:tcPr>
            <w:tcW w:w="4863" w:type="dxa"/>
          </w:tcPr>
          <w:p w:rsidR="000B11AB" w:rsidRPr="00045741" w:rsidRDefault="000B11AB" w:rsidP="002026A6">
            <w:pPr>
              <w:pStyle w:val="English6"/>
              <w:numPr>
                <w:ilvl w:val="5"/>
                <w:numId w:val="29"/>
              </w:numPr>
              <w:tabs>
                <w:tab w:val="clear" w:pos="0"/>
              </w:tabs>
              <w:ind w:firstLine="79"/>
            </w:pPr>
            <w:r w:rsidRPr="00045741">
              <w:t>made after a Transaction; and/or</w:t>
            </w:r>
          </w:p>
        </w:tc>
      </w:tr>
      <w:tr w:rsidR="000B11AB" w:rsidRPr="008C6207" w:rsidTr="002026A6">
        <w:tc>
          <w:tcPr>
            <w:tcW w:w="4968" w:type="dxa"/>
          </w:tcPr>
          <w:p w:rsidR="000B11AB" w:rsidRPr="00045741" w:rsidRDefault="000B11AB" w:rsidP="002026A6">
            <w:pPr>
              <w:pStyle w:val="Russian5"/>
              <w:numPr>
                <w:ilvl w:val="4"/>
                <w:numId w:val="28"/>
              </w:numPr>
              <w:tabs>
                <w:tab w:val="clear" w:pos="3240"/>
                <w:tab w:val="num" w:pos="860"/>
              </w:tabs>
              <w:ind w:firstLine="446"/>
            </w:pPr>
            <w:r w:rsidRPr="00045741">
              <w:t>любым Расходам на защиту любого Застрахованного лица.</w:t>
            </w:r>
          </w:p>
        </w:tc>
        <w:tc>
          <w:tcPr>
            <w:tcW w:w="4863" w:type="dxa"/>
          </w:tcPr>
          <w:p w:rsidR="000B11AB" w:rsidRPr="00045741" w:rsidRDefault="000B11AB" w:rsidP="002026A6">
            <w:pPr>
              <w:pStyle w:val="English5"/>
              <w:numPr>
                <w:ilvl w:val="4"/>
                <w:numId w:val="29"/>
              </w:numPr>
              <w:tabs>
                <w:tab w:val="clear" w:pos="0"/>
              </w:tabs>
              <w:ind w:firstLine="441"/>
            </w:pPr>
            <w:r w:rsidRPr="00045741">
              <w:t>any Defence Costs of any Insured Person.</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r w:rsidRPr="00045741">
              <w:rPr>
                <w:w w:val="0"/>
              </w:rPr>
              <w:t>Загрязнение окружающей среды</w:t>
            </w:r>
          </w:p>
        </w:tc>
        <w:tc>
          <w:tcPr>
            <w:tcW w:w="4863" w:type="dxa"/>
          </w:tcPr>
          <w:p w:rsidR="000B11AB" w:rsidRPr="00045741" w:rsidRDefault="000B11AB" w:rsidP="002026A6">
            <w:pPr>
              <w:pStyle w:val="English2"/>
              <w:numPr>
                <w:ilvl w:val="1"/>
                <w:numId w:val="29"/>
              </w:numPr>
              <w:tabs>
                <w:tab w:val="clear" w:pos="0"/>
              </w:tabs>
            </w:pPr>
            <w:r w:rsidRPr="00045741">
              <w:rPr>
                <w:w w:val="0"/>
              </w:rPr>
              <w:t>Pollution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за фактический, вменяемый или угрожающий выброс, рассеивание, сброс или утечку Загрязняющих веществ; или к регистрации Загрязняющих веществ; любое указание или требование о проведении исследования, мониторинга, об удалении, хранении, обработке, детоксикации или нейтрализации Загрязняющих веществ; однако, данное исключение не применяется к:</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the actual, alleged or threatened discharge, dispersal, release or escape of, or records concerning Pollutants; or any direction or request to test for, monitor, clean up, remove, contain, treat, detoxify or neutralize Pollutants; provided, however, that this exclusion shall not apply to:</w:t>
            </w:r>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1" w:name="_Ref358650199"/>
            <w:r w:rsidRPr="00045741">
              <w:t>любым Расходам на защиту;</w:t>
            </w:r>
            <w:bookmarkEnd w:id="301"/>
          </w:p>
        </w:tc>
        <w:tc>
          <w:tcPr>
            <w:tcW w:w="4863" w:type="dxa"/>
          </w:tcPr>
          <w:p w:rsidR="000B11AB" w:rsidRPr="00045741" w:rsidRDefault="000B11AB" w:rsidP="002026A6">
            <w:pPr>
              <w:pStyle w:val="English3"/>
              <w:numPr>
                <w:ilvl w:val="2"/>
                <w:numId w:val="29"/>
              </w:numPr>
            </w:pPr>
            <w:bookmarkStart w:id="302" w:name="_Ref358650200"/>
            <w:r w:rsidRPr="00045741">
              <w:t>any Defence Costs;</w:t>
            </w:r>
            <w:bookmarkEnd w:id="302"/>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3" w:name="_Ref358650201"/>
            <w:r w:rsidRPr="00045741">
              <w:t>любым Невозмещаемым убыткам;</w:t>
            </w:r>
            <w:bookmarkEnd w:id="303"/>
          </w:p>
        </w:tc>
        <w:tc>
          <w:tcPr>
            <w:tcW w:w="4863" w:type="dxa"/>
          </w:tcPr>
          <w:p w:rsidR="000B11AB" w:rsidRPr="00045741" w:rsidRDefault="000B11AB" w:rsidP="002026A6">
            <w:pPr>
              <w:pStyle w:val="English3"/>
              <w:numPr>
                <w:ilvl w:val="2"/>
                <w:numId w:val="29"/>
              </w:numPr>
            </w:pPr>
            <w:bookmarkStart w:id="304" w:name="_Ref358650202"/>
            <w:r w:rsidRPr="00045741">
              <w:t>any Non-Indemnifiable Loss;</w:t>
            </w:r>
            <w:bookmarkEnd w:id="304"/>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5" w:name="_Ref358650203"/>
            <w:r w:rsidRPr="00045741">
              <w:t>любому Иску по ценным бумагам; и</w:t>
            </w:r>
            <w:bookmarkEnd w:id="305"/>
          </w:p>
        </w:tc>
        <w:tc>
          <w:tcPr>
            <w:tcW w:w="4863" w:type="dxa"/>
          </w:tcPr>
          <w:p w:rsidR="000B11AB" w:rsidRPr="00045741" w:rsidRDefault="000B11AB" w:rsidP="002026A6">
            <w:pPr>
              <w:pStyle w:val="English3"/>
              <w:numPr>
                <w:ilvl w:val="2"/>
                <w:numId w:val="29"/>
              </w:numPr>
            </w:pPr>
            <w:bookmarkStart w:id="306" w:name="_Ref358650204"/>
            <w:r w:rsidRPr="00045741">
              <w:t>any Securities Claim; and</w:t>
            </w:r>
            <w:bookmarkEnd w:id="306"/>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7" w:name="_Ref358650205"/>
            <w:r w:rsidRPr="00045741">
              <w:t>любому Иску о нарушении трудовых отношений.</w:t>
            </w:r>
            <w:bookmarkEnd w:id="307"/>
          </w:p>
        </w:tc>
        <w:tc>
          <w:tcPr>
            <w:tcW w:w="4863" w:type="dxa"/>
          </w:tcPr>
          <w:p w:rsidR="000B11AB" w:rsidRPr="00045741" w:rsidRDefault="000B11AB" w:rsidP="002026A6">
            <w:pPr>
              <w:pStyle w:val="English3"/>
              <w:numPr>
                <w:ilvl w:val="2"/>
                <w:numId w:val="29"/>
              </w:numPr>
            </w:pPr>
            <w:bookmarkStart w:id="308" w:name="_Ref358650206"/>
            <w:r w:rsidRPr="00045741">
              <w:t>any Employment Practice Claim.</w:t>
            </w:r>
            <w:bookmarkEnd w:id="308"/>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pPr>
            <w:r w:rsidRPr="00045741">
              <w:lastRenderedPageBreak/>
              <w:t>Телесные повреждения и причинение вреда имуществу</w:t>
            </w:r>
          </w:p>
        </w:tc>
        <w:tc>
          <w:tcPr>
            <w:tcW w:w="4863" w:type="dxa"/>
          </w:tcPr>
          <w:p w:rsidR="000B11AB" w:rsidRPr="00045741" w:rsidRDefault="000B11AB" w:rsidP="002026A6">
            <w:pPr>
              <w:pStyle w:val="English2"/>
              <w:numPr>
                <w:ilvl w:val="1"/>
                <w:numId w:val="29"/>
              </w:numPr>
              <w:tabs>
                <w:tab w:val="clear" w:pos="0"/>
              </w:tabs>
            </w:pPr>
            <w:r w:rsidRPr="00045741">
              <w:t>Bodily injury and property damage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за телесные повреждения, заболевание, болезнь, эмоциональное расстройство, либо причинение физического вреда, уничтожение или потерю полезных качеств осязаемого имущества (но, во избежание сомнений, исключая любые инвестиции); однако, данное исключение не применяется к:</w:t>
            </w:r>
          </w:p>
        </w:tc>
        <w:tc>
          <w:tcPr>
            <w:tcW w:w="4863" w:type="dxa"/>
          </w:tcPr>
          <w:p w:rsidR="000B11AB" w:rsidRPr="00045741" w:rsidRDefault="000B11AB" w:rsidP="002026A6">
            <w:pPr>
              <w:pStyle w:val="a1"/>
              <w:rPr>
                <w:rFonts w:ascii="Arial" w:hAnsi="Arial"/>
                <w:sz w:val="18"/>
                <w:lang w:val="en-US" w:eastAsia="en-US"/>
              </w:rPr>
            </w:pPr>
            <w:r w:rsidRPr="00045741">
              <w:rPr>
                <w:rFonts w:ascii="Arial" w:hAnsi="Arial" w:cs="Arial"/>
                <w:sz w:val="18"/>
                <w:szCs w:val="18"/>
                <w:lang w:val="en-US" w:eastAsia="en-US"/>
              </w:rPr>
              <w:t>for bodily injury, sickness, disease or emotional distress, or physical damage to, or destruction or loss of use of, any tangible property (but, for the avoidance of doubt, excluding any investments); provided, however, that this exclusion shall not apply to:</w:t>
            </w:r>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09" w:name="_Ref358650209"/>
            <w:r w:rsidRPr="00045741">
              <w:t>любому Иску о нарушении трудовых отношений;</w:t>
            </w:r>
            <w:bookmarkEnd w:id="309"/>
          </w:p>
        </w:tc>
        <w:tc>
          <w:tcPr>
            <w:tcW w:w="4863" w:type="dxa"/>
          </w:tcPr>
          <w:p w:rsidR="000B11AB" w:rsidRPr="00045741" w:rsidRDefault="000B11AB" w:rsidP="002026A6">
            <w:pPr>
              <w:pStyle w:val="English3"/>
              <w:numPr>
                <w:ilvl w:val="2"/>
                <w:numId w:val="29"/>
              </w:numPr>
            </w:pPr>
            <w:bookmarkStart w:id="310" w:name="_Ref358650210"/>
            <w:r w:rsidRPr="00045741">
              <w:t>any Employment Practice Claim;</w:t>
            </w:r>
            <w:bookmarkEnd w:id="310"/>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11" w:name="_Ref358650211"/>
            <w:r w:rsidRPr="00045741">
              <w:t>любому Иску по ценным бумагам;</w:t>
            </w:r>
            <w:bookmarkEnd w:id="311"/>
          </w:p>
        </w:tc>
        <w:tc>
          <w:tcPr>
            <w:tcW w:w="4863" w:type="dxa"/>
          </w:tcPr>
          <w:p w:rsidR="000B11AB" w:rsidRPr="00045741" w:rsidRDefault="000B11AB" w:rsidP="002026A6">
            <w:pPr>
              <w:pStyle w:val="English3"/>
              <w:numPr>
                <w:ilvl w:val="2"/>
                <w:numId w:val="29"/>
              </w:numPr>
            </w:pPr>
            <w:bookmarkStart w:id="312" w:name="_Ref358650212"/>
            <w:r w:rsidRPr="00045741">
              <w:t>any Securities Claim;</w:t>
            </w:r>
            <w:bookmarkEnd w:id="312"/>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13" w:name="_Ref358650213"/>
            <w:r w:rsidRPr="00045741">
              <w:t>любым Расходам на защиту; и</w:t>
            </w:r>
            <w:bookmarkEnd w:id="313"/>
          </w:p>
        </w:tc>
        <w:tc>
          <w:tcPr>
            <w:tcW w:w="4863" w:type="dxa"/>
          </w:tcPr>
          <w:p w:rsidR="000B11AB" w:rsidRPr="00045741" w:rsidRDefault="000B11AB" w:rsidP="002026A6">
            <w:pPr>
              <w:pStyle w:val="English3"/>
              <w:numPr>
                <w:ilvl w:val="2"/>
                <w:numId w:val="29"/>
              </w:numPr>
            </w:pPr>
            <w:bookmarkStart w:id="314" w:name="_Ref358650214"/>
            <w:r w:rsidRPr="00045741">
              <w:t>any Defence Costs; and</w:t>
            </w:r>
            <w:bookmarkEnd w:id="314"/>
          </w:p>
        </w:tc>
      </w:tr>
      <w:tr w:rsidR="000B11AB" w:rsidRPr="00045741" w:rsidTr="002026A6">
        <w:tc>
          <w:tcPr>
            <w:tcW w:w="4968" w:type="dxa"/>
          </w:tcPr>
          <w:p w:rsidR="000B11AB" w:rsidRPr="00045741" w:rsidRDefault="000B11AB" w:rsidP="002026A6">
            <w:pPr>
              <w:pStyle w:val="Russian3"/>
              <w:numPr>
                <w:ilvl w:val="2"/>
                <w:numId w:val="28"/>
              </w:numPr>
              <w:tabs>
                <w:tab w:val="num" w:pos="860"/>
              </w:tabs>
            </w:pPr>
            <w:bookmarkStart w:id="315" w:name="_Ref358650215"/>
            <w:r w:rsidRPr="00045741">
              <w:t>любым Невозмещаемым убыткам</w:t>
            </w:r>
            <w:r w:rsidRPr="00045741">
              <w:rPr>
                <w:lang w:val="en-US"/>
              </w:rPr>
              <w:t>.</w:t>
            </w:r>
            <w:bookmarkEnd w:id="315"/>
          </w:p>
        </w:tc>
        <w:tc>
          <w:tcPr>
            <w:tcW w:w="4863" w:type="dxa"/>
          </w:tcPr>
          <w:p w:rsidR="000B11AB" w:rsidRPr="00045741" w:rsidRDefault="000B11AB" w:rsidP="002026A6">
            <w:pPr>
              <w:pStyle w:val="English3"/>
              <w:numPr>
                <w:ilvl w:val="2"/>
                <w:numId w:val="29"/>
              </w:numPr>
            </w:pPr>
            <w:bookmarkStart w:id="316" w:name="_Ref358650216"/>
            <w:r w:rsidRPr="00045741">
              <w:t>any Non-Indemnifiable Loss.</w:t>
            </w:r>
            <w:bookmarkEnd w:id="316"/>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rPr>
                <w:szCs w:val="18"/>
                <w:lang w:val="en-US"/>
              </w:rPr>
            </w:pPr>
            <w:r w:rsidRPr="00045741">
              <w:rPr>
                <w:bCs/>
                <w:szCs w:val="18"/>
              </w:rPr>
              <w:t>Пенсионные</w:t>
            </w:r>
            <w:r w:rsidRPr="00045741">
              <w:t xml:space="preserve"> и социальные программы</w:t>
            </w:r>
          </w:p>
        </w:tc>
        <w:tc>
          <w:tcPr>
            <w:tcW w:w="4863" w:type="dxa"/>
          </w:tcPr>
          <w:p w:rsidR="000B11AB" w:rsidRPr="00045741" w:rsidRDefault="000B11AB" w:rsidP="002026A6">
            <w:pPr>
              <w:pStyle w:val="English2"/>
              <w:numPr>
                <w:ilvl w:val="1"/>
                <w:numId w:val="29"/>
              </w:numPr>
              <w:tabs>
                <w:tab w:val="clear" w:pos="0"/>
              </w:tabs>
              <w:rPr>
                <w:szCs w:val="18"/>
              </w:rPr>
            </w:pPr>
            <w:r w:rsidRPr="00045741">
              <w:t>Welfare or Pension Plans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за неисполнение (нарушение) любых обязательств или обязанностей, возложенных на доверенное лицо Законом о пенсионном обеспечении работников (Employee Retirement Income Security Act) 1974 г. (США), или любыми аналогичным российскими законами или поправками к вышеуказанным законам, или любым подобным положениям федерального или местного законодательства или обычного права (</w:t>
            </w:r>
            <w:r w:rsidRPr="00045741">
              <w:rPr>
                <w:rFonts w:ascii="Arial" w:hAnsi="Arial" w:cs="Arial"/>
                <w:sz w:val="18"/>
                <w:szCs w:val="18"/>
                <w:lang w:val="en-US" w:eastAsia="en-US"/>
              </w:rPr>
              <w:t>common</w:t>
            </w:r>
            <w:r w:rsidRPr="00045741">
              <w:rPr>
                <w:rFonts w:ascii="Arial" w:hAnsi="Arial" w:cs="Arial"/>
                <w:sz w:val="18"/>
                <w:szCs w:val="18"/>
                <w:lang w:eastAsia="en-US"/>
              </w:rPr>
              <w:t xml:space="preserve"> </w:t>
            </w:r>
            <w:r w:rsidRPr="00045741">
              <w:rPr>
                <w:rFonts w:ascii="Arial" w:hAnsi="Arial" w:cs="Arial"/>
                <w:sz w:val="18"/>
                <w:szCs w:val="18"/>
                <w:lang w:val="en-US" w:eastAsia="en-US"/>
              </w:rPr>
              <w:t>law</w:t>
            </w:r>
            <w:r w:rsidRPr="00045741">
              <w:rPr>
                <w:rFonts w:ascii="Arial" w:hAnsi="Arial" w:cs="Arial"/>
                <w:sz w:val="18"/>
                <w:szCs w:val="18"/>
                <w:lang w:eastAsia="en-US"/>
              </w:rPr>
              <w:t>), в отношении социальных программ Компании или пенсионных программ, финансируемых Компанией в интересах её Работников, при условии, что настоящее исключение применяется исключительно к Неверным действиям, допущенным в качестве доверенного лица.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violation(s) of any of the responsibilities, obligations or duties imposed upon fiduciaries by the Employee Retirement Income Security Act of 1974 (USA) or by any equivalent Russian laws currently in force, or amendments to either of these sets of laws or any similar provisions of state or local statutory law or common law, with respect to any Company's welfare or pension plans sponsored by the Company for the benefit of its Employees, provided that this exclusion applies only to Wrongful Acts in the capacity of a fiduciary.</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317" w:name="_Ref276219095"/>
            <w:r w:rsidRPr="00045741">
              <w:t>Иски из предложения ценных бумаг</w:t>
            </w:r>
            <w:bookmarkEnd w:id="317"/>
          </w:p>
        </w:tc>
        <w:tc>
          <w:tcPr>
            <w:tcW w:w="4863" w:type="dxa"/>
          </w:tcPr>
          <w:p w:rsidR="000B11AB" w:rsidRPr="00045741" w:rsidRDefault="000B11AB" w:rsidP="002026A6">
            <w:pPr>
              <w:pStyle w:val="English2"/>
              <w:numPr>
                <w:ilvl w:val="1"/>
                <w:numId w:val="29"/>
              </w:numPr>
              <w:tabs>
                <w:tab w:val="clear" w:pos="0"/>
              </w:tabs>
            </w:pPr>
            <w:bookmarkStart w:id="318" w:name="_Ref276220225"/>
            <w:r w:rsidRPr="00045741">
              <w:t>Offering Claims</w:t>
            </w:r>
            <w:bookmarkEnd w:id="318"/>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w w:val="0"/>
                <w:sz w:val="18"/>
                <w:szCs w:val="18"/>
                <w:lang w:eastAsia="en-US"/>
              </w:rPr>
              <w:t xml:space="preserve">который возникает из, основывается на или напрямую относится к любому </w:t>
            </w:r>
            <w:r w:rsidRPr="00045741">
              <w:rPr>
                <w:rFonts w:ascii="Arial" w:hAnsi="Arial" w:cs="Arial"/>
                <w:sz w:val="18"/>
                <w:szCs w:val="18"/>
                <w:lang w:eastAsia="en-US"/>
              </w:rPr>
              <w:t xml:space="preserve">Неверному действию </w:t>
            </w:r>
            <w:r w:rsidRPr="00045741">
              <w:rPr>
                <w:rFonts w:ascii="Arial" w:hAnsi="Arial" w:cs="Arial"/>
                <w:iCs/>
                <w:sz w:val="18"/>
                <w:szCs w:val="18"/>
                <w:lang w:eastAsia="en-US"/>
              </w:rPr>
              <w:t xml:space="preserve">(как данный термин определен в </w:t>
            </w:r>
            <w:r w:rsidRPr="00045741">
              <w:rPr>
                <w:rFonts w:ascii="Arial" w:hAnsi="Arial" w:cs="Arial"/>
                <w:sz w:val="18"/>
                <w:szCs w:val="18"/>
                <w:lang w:eastAsia="en-US"/>
              </w:rPr>
              <w:t>Договоре POSI</w:t>
            </w:r>
            <w:r w:rsidRPr="00045741">
              <w:rPr>
                <w:rFonts w:ascii="Arial" w:hAnsi="Arial" w:cs="Arial"/>
                <w:iCs/>
                <w:sz w:val="18"/>
                <w:szCs w:val="18"/>
                <w:lang w:eastAsia="en-US"/>
              </w:rPr>
              <w:t>)</w:t>
            </w:r>
            <w:r w:rsidRPr="00045741">
              <w:rPr>
                <w:rFonts w:ascii="Arial" w:hAnsi="Arial" w:cs="Arial"/>
                <w:sz w:val="18"/>
                <w:szCs w:val="18"/>
                <w:lang w:eastAsia="en-US"/>
              </w:rPr>
              <w:t xml:space="preserve">, совершенному в связи с Предложением ценных бумаг </w:t>
            </w:r>
            <w:r w:rsidRPr="00045741">
              <w:rPr>
                <w:rFonts w:ascii="Arial" w:hAnsi="Arial" w:cs="Arial"/>
                <w:iCs/>
                <w:sz w:val="18"/>
                <w:szCs w:val="18"/>
                <w:lang w:eastAsia="en-US"/>
              </w:rPr>
              <w:t xml:space="preserve">(как данный термин определен в </w:t>
            </w:r>
            <w:r w:rsidRPr="00045741">
              <w:rPr>
                <w:rFonts w:ascii="Arial" w:hAnsi="Arial" w:cs="Arial"/>
                <w:sz w:val="18"/>
                <w:szCs w:val="18"/>
                <w:lang w:eastAsia="en-US"/>
              </w:rPr>
              <w:t>Договоре POSI</w:t>
            </w:r>
            <w:r w:rsidRPr="00045741">
              <w:rPr>
                <w:rFonts w:ascii="Arial" w:hAnsi="Arial" w:cs="Arial"/>
                <w:iCs/>
                <w:sz w:val="18"/>
                <w:szCs w:val="18"/>
                <w:lang w:eastAsia="en-US"/>
              </w:rPr>
              <w:t>)</w:t>
            </w:r>
            <w:r w:rsidRPr="00045741">
              <w:rPr>
                <w:rFonts w:ascii="Arial" w:hAnsi="Arial" w:cs="Arial"/>
                <w:sz w:val="18"/>
                <w:szCs w:val="18"/>
                <w:lang w:eastAsia="en-US"/>
              </w:rPr>
              <w:t xml:space="preserve"> до 01 декабря 2010 г. (включительно).</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arising out of, based upon or directly attributable to any Wrongful Act </w:t>
            </w:r>
            <w:r w:rsidRPr="00045741">
              <w:rPr>
                <w:rFonts w:ascii="Arial" w:hAnsi="Arial" w:cs="Arial"/>
                <w:iCs/>
                <w:sz w:val="18"/>
                <w:szCs w:val="18"/>
                <w:lang w:val="en-US" w:eastAsia="en-US"/>
              </w:rPr>
              <w:t xml:space="preserve">(as defined in the </w:t>
            </w:r>
            <w:r w:rsidRPr="00045741">
              <w:rPr>
                <w:rFonts w:ascii="Arial" w:hAnsi="Arial" w:cs="Arial"/>
                <w:sz w:val="18"/>
                <w:szCs w:val="18"/>
                <w:lang w:val="en-US" w:eastAsia="en-US"/>
              </w:rPr>
              <w:t>POSI Policy</w:t>
            </w:r>
            <w:r w:rsidRPr="00045741">
              <w:rPr>
                <w:rFonts w:ascii="Arial" w:hAnsi="Arial" w:cs="Arial"/>
                <w:iCs/>
                <w:sz w:val="18"/>
                <w:szCs w:val="18"/>
                <w:lang w:val="en-US" w:eastAsia="en-US"/>
              </w:rPr>
              <w:t>)</w:t>
            </w:r>
            <w:r w:rsidRPr="00045741">
              <w:rPr>
                <w:rFonts w:ascii="Arial" w:hAnsi="Arial" w:cs="Arial"/>
                <w:sz w:val="18"/>
                <w:szCs w:val="18"/>
                <w:lang w:val="en-US" w:eastAsia="en-US"/>
              </w:rPr>
              <w:t xml:space="preserve"> committed in connection with the Offering </w:t>
            </w:r>
            <w:r w:rsidRPr="00045741">
              <w:rPr>
                <w:rFonts w:ascii="Arial" w:hAnsi="Arial" w:cs="Arial"/>
                <w:iCs/>
                <w:sz w:val="18"/>
                <w:szCs w:val="18"/>
                <w:lang w:val="en-US" w:eastAsia="en-US"/>
              </w:rPr>
              <w:t xml:space="preserve">(as defined in the </w:t>
            </w:r>
            <w:r w:rsidRPr="00045741">
              <w:rPr>
                <w:rFonts w:ascii="Arial" w:hAnsi="Arial" w:cs="Arial"/>
                <w:sz w:val="18"/>
                <w:szCs w:val="18"/>
                <w:lang w:val="en-US" w:eastAsia="en-US"/>
              </w:rPr>
              <w:t>POSI Policy</w:t>
            </w:r>
            <w:r w:rsidRPr="00045741">
              <w:rPr>
                <w:rFonts w:ascii="Arial" w:hAnsi="Arial" w:cs="Arial"/>
                <w:iCs/>
                <w:sz w:val="18"/>
                <w:szCs w:val="18"/>
                <w:lang w:val="en-US" w:eastAsia="en-US"/>
              </w:rPr>
              <w:t>)</w:t>
            </w:r>
            <w:r w:rsidRPr="00045741">
              <w:rPr>
                <w:rFonts w:ascii="Arial" w:hAnsi="Arial" w:cs="Arial"/>
                <w:sz w:val="18"/>
                <w:szCs w:val="18"/>
                <w:lang w:val="en-US" w:eastAsia="en-US"/>
              </w:rPr>
              <w:t xml:space="preserve"> prior to </w:t>
            </w:r>
            <w:r w:rsidRPr="00045741">
              <w:rPr>
                <w:rFonts w:ascii="Arial" w:hAnsi="Arial" w:cs="Arial"/>
                <w:spacing w:val="-3"/>
                <w:sz w:val="18"/>
                <w:szCs w:val="18"/>
                <w:lang w:val="en-US" w:eastAsia="en-US"/>
              </w:rPr>
              <w:t>December 01, 2010</w:t>
            </w:r>
            <w:r w:rsidRPr="00045741">
              <w:rPr>
                <w:rFonts w:ascii="Arial" w:hAnsi="Arial" w:cs="Arial"/>
                <w:sz w:val="18"/>
                <w:szCs w:val="18"/>
                <w:lang w:val="en-US" w:eastAsia="en-US"/>
              </w:rPr>
              <w:t xml:space="preserve"> (</w:t>
            </w:r>
            <w:r w:rsidRPr="00045741">
              <w:rPr>
                <w:rFonts w:ascii="Arial" w:hAnsi="Arial" w:cs="Arial"/>
                <w:color w:val="000000"/>
                <w:w w:val="0"/>
                <w:kern w:val="22"/>
                <w:sz w:val="18"/>
                <w:szCs w:val="18"/>
                <w:lang w:val="en-US" w:eastAsia="en-US"/>
              </w:rPr>
              <w:t>inclusive</w:t>
            </w:r>
            <w:r w:rsidRPr="00045741">
              <w:rPr>
                <w:rFonts w:ascii="Arial" w:hAnsi="Arial" w:cs="Arial"/>
                <w:sz w:val="18"/>
                <w:szCs w:val="18"/>
                <w:lang w:val="en-US" w:eastAsia="en-US"/>
              </w:rPr>
              <w:t>).</w:t>
            </w:r>
          </w:p>
        </w:tc>
      </w:tr>
      <w:tr w:rsidR="000B11AB" w:rsidRPr="008C6207" w:rsidTr="002026A6">
        <w:tc>
          <w:tcPr>
            <w:tcW w:w="4968" w:type="dxa"/>
          </w:tcPr>
          <w:p w:rsidR="000B11AB" w:rsidRPr="00045741" w:rsidRDefault="000B11AB" w:rsidP="002026A6">
            <w:pPr>
              <w:pStyle w:val="a1"/>
              <w:rPr>
                <w:rFonts w:ascii="Arial" w:hAnsi="Arial" w:cs="Arial"/>
                <w:w w:val="0"/>
                <w:sz w:val="18"/>
                <w:szCs w:val="18"/>
                <w:lang w:eastAsia="en-US"/>
              </w:rPr>
            </w:pPr>
            <w:r w:rsidRPr="00045741">
              <w:rPr>
                <w:rFonts w:ascii="Arial" w:hAnsi="Arial" w:cs="Arial"/>
                <w:w w:val="0"/>
                <w:sz w:val="18"/>
                <w:szCs w:val="18"/>
                <w:lang w:eastAsia="en-US"/>
              </w:rPr>
              <w:t xml:space="preserve">Настоящее исключение </w:t>
            </w:r>
            <w:r w:rsidR="002914E5">
              <w:fldChar w:fldCharType="begin"/>
            </w:r>
            <w:r w:rsidR="002914E5">
              <w:instrText xml:space="preserve"> REF _Ref276219095 \r \h  \* MERGEFORMAT </w:instrText>
            </w:r>
            <w:r w:rsidR="002914E5">
              <w:fldChar w:fldCharType="separate"/>
            </w:r>
            <w:r w:rsidRPr="00773EDB">
              <w:rPr>
                <w:rFonts w:ascii="Arial" w:hAnsi="Arial" w:cs="Arial"/>
                <w:w w:val="0"/>
                <w:sz w:val="18"/>
                <w:szCs w:val="18"/>
                <w:lang w:eastAsia="en-US"/>
              </w:rPr>
              <w:t>4.7</w:t>
            </w:r>
            <w:r w:rsidR="002914E5">
              <w:fldChar w:fldCharType="end"/>
            </w:r>
            <w:r w:rsidRPr="00045741">
              <w:rPr>
                <w:rFonts w:ascii="Arial" w:hAnsi="Arial" w:cs="Arial"/>
                <w:w w:val="0"/>
                <w:sz w:val="18"/>
                <w:szCs w:val="18"/>
                <w:lang w:eastAsia="en-US"/>
              </w:rPr>
              <w:t xml:space="preserve"> не ограничивает каким-либо образом расширение страхового покрытия, указанное в п. </w:t>
            </w:r>
            <w:r w:rsidR="002914E5">
              <w:fldChar w:fldCharType="begin"/>
            </w:r>
            <w:r w:rsidR="002914E5">
              <w:instrText xml:space="preserve"> REF _Ref275169532 \r \h  \* MERGEFORMAT </w:instrText>
            </w:r>
            <w:r w:rsidR="002914E5">
              <w:fldChar w:fldCharType="separate"/>
            </w:r>
            <w:r w:rsidRPr="00773EDB">
              <w:rPr>
                <w:rFonts w:ascii="Arial" w:hAnsi="Arial" w:cs="Arial"/>
                <w:w w:val="0"/>
                <w:sz w:val="18"/>
                <w:szCs w:val="18"/>
                <w:lang w:eastAsia="en-US"/>
              </w:rPr>
              <w:t>3.14</w:t>
            </w:r>
            <w:r w:rsidR="002914E5">
              <w:fldChar w:fldCharType="end"/>
            </w:r>
            <w:r w:rsidRPr="00045741">
              <w:rPr>
                <w:rFonts w:ascii="Arial" w:hAnsi="Arial" w:cs="Arial"/>
                <w:w w:val="0"/>
                <w:sz w:val="18"/>
                <w:szCs w:val="18"/>
                <w:lang w:eastAsia="en-US"/>
              </w:rPr>
              <w:t xml:space="preserve"> </w:t>
            </w:r>
            <w:r w:rsidRPr="00045741">
              <w:rPr>
                <w:rFonts w:ascii="Arial" w:hAnsi="Arial" w:cs="Arial"/>
                <w:sz w:val="18"/>
                <w:szCs w:val="18"/>
                <w:lang w:eastAsia="en-US"/>
              </w:rPr>
              <w:t>настоящих Полисных условий</w:t>
            </w:r>
            <w:r w:rsidRPr="00045741">
              <w:rPr>
                <w:rFonts w:ascii="Arial" w:hAnsi="Arial" w:cs="Arial"/>
                <w:w w:val="0"/>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This exclusion </w:t>
            </w:r>
            <w:r w:rsidR="002914E5">
              <w:fldChar w:fldCharType="begin"/>
            </w:r>
            <w:r w:rsidR="002914E5">
              <w:instrText xml:space="preserve"> REF _Ref276220225 \r \h  \* MERGEFORMAT </w:instrText>
            </w:r>
            <w:r w:rsidR="002914E5">
              <w:fldChar w:fldCharType="separate"/>
            </w:r>
            <w:r w:rsidRPr="00773EDB">
              <w:rPr>
                <w:rFonts w:ascii="Arial" w:hAnsi="Arial" w:cs="Arial"/>
                <w:sz w:val="18"/>
                <w:szCs w:val="18"/>
                <w:lang w:val="en-US" w:eastAsia="en-US"/>
              </w:rPr>
              <w:t>4.7</w:t>
            </w:r>
            <w:r w:rsidR="002914E5">
              <w:fldChar w:fldCharType="end"/>
            </w:r>
            <w:r w:rsidRPr="00045741">
              <w:rPr>
                <w:rFonts w:ascii="Arial" w:hAnsi="Arial" w:cs="Arial"/>
                <w:sz w:val="18"/>
                <w:szCs w:val="18"/>
                <w:lang w:val="en-US" w:eastAsia="en-US"/>
              </w:rPr>
              <w:t xml:space="preserve"> is without any prejudice to the extension of cover specified in paragraph </w:t>
            </w:r>
            <w:r w:rsidR="002914E5">
              <w:fldChar w:fldCharType="begin"/>
            </w:r>
            <w:r w:rsidR="002914E5">
              <w:instrText xml:space="preserve"> REF _Ref275169863 </w:instrText>
            </w:r>
            <w:r w:rsidR="002914E5">
              <w:instrText xml:space="preserve">\r \h  \* MERGEFORMAT </w:instrText>
            </w:r>
            <w:r w:rsidR="002914E5">
              <w:fldChar w:fldCharType="separate"/>
            </w:r>
            <w:r w:rsidRPr="00773EDB">
              <w:rPr>
                <w:rFonts w:ascii="Arial" w:hAnsi="Arial" w:cs="Arial"/>
                <w:sz w:val="18"/>
                <w:szCs w:val="18"/>
                <w:lang w:val="en-US" w:eastAsia="en-US"/>
              </w:rPr>
              <w:t>3.14</w:t>
            </w:r>
            <w:r w:rsidR="002914E5">
              <w:fldChar w:fldCharType="end"/>
            </w:r>
            <w:r w:rsidRPr="00045741">
              <w:rPr>
                <w:rFonts w:ascii="Arial" w:hAnsi="Arial" w:cs="Arial"/>
                <w:sz w:val="18"/>
                <w:szCs w:val="18"/>
                <w:lang w:val="en-US" w:eastAsia="en-US"/>
              </w:rPr>
              <w:t xml:space="preserve"> hereof.</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 целью определения применимости исключений, указанных в настоящем разделе </w:t>
            </w:r>
            <w:r w:rsidR="002914E5">
              <w:fldChar w:fldCharType="begin"/>
            </w:r>
            <w:r w:rsidR="002914E5">
              <w:instrText xml:space="preserve"> REF _Ref237360314 \r \h  \* MERGEFORMAT </w:instrText>
            </w:r>
            <w:r w:rsidR="002914E5">
              <w:fldChar w:fldCharType="separate"/>
            </w:r>
            <w:r>
              <w:t>4</w:t>
            </w:r>
            <w:r w:rsidR="002914E5">
              <w:fldChar w:fldCharType="end"/>
            </w:r>
            <w:r w:rsidRPr="00045741">
              <w:rPr>
                <w:rFonts w:ascii="Arial" w:hAnsi="Arial" w:cs="Arial"/>
                <w:sz w:val="18"/>
                <w:szCs w:val="18"/>
                <w:lang w:eastAsia="en-US"/>
              </w:rPr>
              <w:t>, действия или бездействие одного Застрахованного не должны вменяться любому другому Застрахованному.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the purpose of determining the applicability of the exclusions set forth in this Section </w:t>
            </w:r>
            <w:r w:rsidR="002914E5">
              <w:fldChar w:fldCharType="begin"/>
            </w:r>
            <w:r w:rsidR="002914E5">
              <w:instrText xml:space="preserve"> REF _Ref237420906 \r \h  \* MERGEFORMAT </w:instrText>
            </w:r>
            <w:r w:rsidR="002914E5">
              <w:fldChar w:fldCharType="separate"/>
            </w:r>
            <w:r w:rsidR="008F0AD9" w:rsidRPr="008F0AD9">
              <w:t>4</w:t>
            </w:r>
            <w:r w:rsidR="002914E5">
              <w:fldChar w:fldCharType="end"/>
            </w:r>
            <w:r w:rsidRPr="00045741">
              <w:rPr>
                <w:rFonts w:ascii="Arial" w:hAnsi="Arial" w:cs="Arial"/>
                <w:sz w:val="18"/>
                <w:szCs w:val="18"/>
                <w:lang w:val="en-US" w:eastAsia="en-US"/>
              </w:rPr>
              <w:t>, the acts or inactions of any one Insured shall not be imputed to any other Insured.</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СТРАХОВАЯ СУММА</w:t>
            </w:r>
          </w:p>
        </w:tc>
        <w:tc>
          <w:tcPr>
            <w:tcW w:w="4863" w:type="dxa"/>
          </w:tcPr>
          <w:p w:rsidR="000B11AB" w:rsidRPr="00045741" w:rsidRDefault="000B11AB" w:rsidP="002026A6">
            <w:pPr>
              <w:pStyle w:val="English1"/>
              <w:numPr>
                <w:ilvl w:val="0"/>
                <w:numId w:val="29"/>
              </w:numPr>
              <w:tabs>
                <w:tab w:val="clear" w:pos="0"/>
              </w:tabs>
            </w:pPr>
            <w:r w:rsidRPr="00045741">
              <w:t>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иное не предусмотрено Договором страхования, Страховая сумма является совокупным лимитом ответственности Страховщика по всем страховым покрытиям и расширениям (за исключением расширения, указанного в п. </w:t>
            </w:r>
            <w:r w:rsidR="002914E5">
              <w:fldChar w:fldCharType="begin"/>
            </w:r>
            <w:r w:rsidR="002914E5">
              <w:instrText xml:space="preserve"> REF _Ref258199302 \r \h  \* MERGEFORMAT </w:instrText>
            </w:r>
            <w:r w:rsidR="002914E5">
              <w:fldChar w:fldCharType="separate"/>
            </w:r>
            <w:r w:rsidRPr="00773EDB">
              <w:rPr>
                <w:rFonts w:ascii="Arial" w:hAnsi="Arial" w:cs="Arial"/>
                <w:sz w:val="18"/>
                <w:szCs w:val="18"/>
                <w:lang w:eastAsia="en-US"/>
              </w:rPr>
              <w:t>3.7</w:t>
            </w:r>
            <w:r w:rsidR="002914E5">
              <w:fldChar w:fldCharType="end"/>
            </w:r>
            <w:r w:rsidRPr="00045741">
              <w:rPr>
                <w:rFonts w:ascii="Arial" w:hAnsi="Arial" w:cs="Arial"/>
                <w:sz w:val="18"/>
                <w:szCs w:val="18"/>
                <w:lang w:eastAsia="en-US"/>
              </w:rPr>
              <w:t xml:space="preserve"> настоящих Полисных условий) в отношении всех Убытков, связанных с любыми Исками, предъявленными против любых Застрахованных в течение Периода страхования и/или Периода обнаружения (если он применим). Страховая сумма, действующая в течение Периода обнаружения, является частью страховой суммы, действующей в течение Периода страхования, а не дополнением к ней. Увеличение числа Застрахованных не приводит к увеличению размера Страховой премии или Страховой суммы.</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Unless otherwise provided for in the Policy, the Limit of Liability is the aggregate limit of the Insurer's liability in respect of all insurance covers and extensions (except for the extension specified in paragraph </w:t>
            </w:r>
            <w:r w:rsidR="002914E5">
              <w:fldChar w:fldCharType="begin"/>
            </w:r>
            <w:r w:rsidR="002914E5">
              <w:instrText xml:space="preserve"> REF _Ref237319212 \r \h  \* MERGEFORMAT </w:instrText>
            </w:r>
            <w:r w:rsidR="002914E5">
              <w:fldChar w:fldCharType="separate"/>
            </w:r>
            <w:r w:rsidRPr="00773EDB">
              <w:rPr>
                <w:rFonts w:ascii="Arial" w:hAnsi="Arial" w:cs="Arial"/>
                <w:sz w:val="18"/>
                <w:szCs w:val="18"/>
                <w:lang w:val="en-US" w:eastAsia="en-US"/>
              </w:rPr>
              <w:t>3.7</w:t>
            </w:r>
            <w:r w:rsidR="002914E5">
              <w:fldChar w:fldCharType="end"/>
            </w:r>
            <w:r w:rsidRPr="00045741">
              <w:rPr>
                <w:rFonts w:ascii="Arial" w:hAnsi="Arial" w:cs="Arial"/>
                <w:sz w:val="18"/>
                <w:szCs w:val="18"/>
                <w:lang w:val="en-US" w:eastAsia="en-US"/>
              </w:rPr>
              <w:t xml:space="preserve"> hereof) and all Loss in connection with any Claims made against any Insureds during the Policy Period and/or the Discovery Period (if applicable). The limit of liability for the Discovery Period shall be part of, and not in addition to, the limit of liability for the Policy Period. The inclusion of more than one Insured shall not lead to an increase in the Premium or in the Limit of Liability.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Страховое покрытие в отношении любого Иска, </w:t>
            </w:r>
            <w:r w:rsidRPr="00045741">
              <w:rPr>
                <w:rFonts w:ascii="Arial" w:hAnsi="Arial" w:cs="Arial"/>
                <w:sz w:val="18"/>
                <w:szCs w:val="18"/>
                <w:lang w:eastAsia="en-US"/>
              </w:rPr>
              <w:lastRenderedPageBreak/>
              <w:t>предъявленного по истечении Периода страхования или Периода обнаружения (если он применим), и который в соответствии с Договором страхования считается предъявленным в течение Периода страхования или Периода обнаружения, также ограничивается Страховой суммой.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 xml:space="preserve">Any Claim which is made subsequent to the </w:t>
            </w:r>
            <w:r w:rsidRPr="00045741">
              <w:rPr>
                <w:rFonts w:ascii="Arial" w:hAnsi="Arial" w:cs="Arial"/>
                <w:sz w:val="18"/>
                <w:szCs w:val="18"/>
                <w:lang w:val="en-US" w:eastAsia="en-US"/>
              </w:rPr>
              <w:lastRenderedPageBreak/>
              <w:t>Policy Period or Discovery Period (if applicable) which pursuant to the Policy is considered made during the Policy Period or Discovery Period shall also be subject to the Limit of Liability.</w:t>
            </w:r>
          </w:p>
        </w:tc>
      </w:tr>
      <w:tr w:rsidR="000B11AB" w:rsidRPr="008C6207" w:rsidTr="002026A6">
        <w:tc>
          <w:tcPr>
            <w:tcW w:w="4968" w:type="dxa"/>
          </w:tcPr>
          <w:p w:rsidR="000B11AB" w:rsidRPr="00045741" w:rsidRDefault="000B11AB" w:rsidP="002026A6">
            <w:pPr>
              <w:pStyle w:val="Left4"/>
              <w:tabs>
                <w:tab w:val="clear" w:pos="0"/>
              </w:tabs>
              <w:spacing w:after="240"/>
              <w:ind w:left="0" w:firstLine="0"/>
              <w:rPr>
                <w:lang w:val="ru-RU"/>
              </w:rPr>
            </w:pPr>
            <w:r w:rsidRPr="00045741">
              <w:rPr>
                <w:lang w:val="ru-RU"/>
              </w:rPr>
              <w:lastRenderedPageBreak/>
              <w:t>Для целей исчисления Убытков</w:t>
            </w:r>
            <w:r w:rsidRPr="00045741">
              <w:rPr>
                <w:i/>
                <w:szCs w:val="18"/>
                <w:lang w:val="ru-RU"/>
              </w:rPr>
              <w:t xml:space="preserve">, </w:t>
            </w:r>
            <w:r w:rsidRPr="00045741">
              <w:rPr>
                <w:szCs w:val="18"/>
                <w:lang w:val="ru-RU"/>
              </w:rPr>
              <w:t>подлежащих оплате в рублях</w:t>
            </w:r>
            <w:r w:rsidRPr="00045741">
              <w:rPr>
                <w:i/>
                <w:szCs w:val="18"/>
                <w:lang w:val="ru-RU"/>
              </w:rPr>
              <w:t>,</w:t>
            </w:r>
            <w:r w:rsidRPr="00045741">
              <w:rPr>
                <w:lang w:val="ru-RU"/>
              </w:rPr>
              <w:t xml:space="preserve"> относительно </w:t>
            </w:r>
            <w:r w:rsidRPr="00045741">
              <w:rPr>
                <w:szCs w:val="18"/>
                <w:lang w:val="ru-RU"/>
              </w:rPr>
              <w:t>применимой страховой</w:t>
            </w:r>
            <w:r w:rsidRPr="00045741">
              <w:rPr>
                <w:lang w:val="ru-RU"/>
              </w:rPr>
              <w:t xml:space="preserve"> суммы</w:t>
            </w:r>
            <w:r w:rsidRPr="00045741">
              <w:rPr>
                <w:szCs w:val="18"/>
                <w:lang w:val="ru-RU"/>
              </w:rPr>
              <w:t xml:space="preserve"> (</w:t>
            </w:r>
            <w:r w:rsidRPr="00045741">
              <w:rPr>
                <w:iCs/>
                <w:szCs w:val="18"/>
                <w:lang w:val="ru-RU"/>
              </w:rPr>
              <w:t>лимита ответственности)</w:t>
            </w:r>
            <w:r w:rsidRPr="00045741">
              <w:rPr>
                <w:lang w:val="ru-RU"/>
              </w:rPr>
              <w:t xml:space="preserve"> будет применяться </w:t>
            </w:r>
            <w:r w:rsidRPr="00045741">
              <w:rPr>
                <w:szCs w:val="18"/>
                <w:lang w:val="ru-RU"/>
              </w:rPr>
              <w:t xml:space="preserve">официальный </w:t>
            </w:r>
            <w:r w:rsidRPr="00045741">
              <w:rPr>
                <w:lang w:val="ru-RU"/>
              </w:rPr>
              <w:t>курс конвертации</w:t>
            </w:r>
            <w:r w:rsidRPr="00045741">
              <w:rPr>
                <w:szCs w:val="18"/>
                <w:lang w:val="ru-RU"/>
              </w:rPr>
              <w:t xml:space="preserve"> долларов США в рубли</w:t>
            </w:r>
            <w:r w:rsidRPr="00045741">
              <w:rPr>
                <w:lang w:val="ru-RU"/>
              </w:rPr>
              <w:t xml:space="preserve">, установленный Центральным банком Российской Федерации на день соответствующего платежа. Если </w:t>
            </w:r>
            <w:r w:rsidRPr="00045741">
              <w:rPr>
                <w:szCs w:val="18"/>
                <w:lang w:val="ru-RU"/>
              </w:rPr>
              <w:t>Убытки подлежат оплате в евро</w:t>
            </w:r>
            <w:r w:rsidRPr="00045741">
              <w:rPr>
                <w:lang w:val="ru-RU"/>
              </w:rPr>
              <w:t xml:space="preserve">, то будет применяться </w:t>
            </w:r>
            <w:r w:rsidRPr="00045741">
              <w:rPr>
                <w:szCs w:val="18"/>
                <w:lang w:val="ru-RU"/>
              </w:rPr>
              <w:t xml:space="preserve">официальный </w:t>
            </w:r>
            <w:r w:rsidRPr="00045741">
              <w:rPr>
                <w:lang w:val="ru-RU"/>
              </w:rPr>
              <w:t xml:space="preserve">курс конвертации </w:t>
            </w:r>
            <w:r w:rsidRPr="00045741">
              <w:rPr>
                <w:szCs w:val="18"/>
                <w:lang w:val="ru-RU"/>
              </w:rPr>
              <w:t>долларов</w:t>
            </w:r>
            <w:r w:rsidRPr="00045741">
              <w:rPr>
                <w:lang w:val="ru-RU"/>
              </w:rPr>
              <w:t xml:space="preserve"> США</w:t>
            </w:r>
            <w:r w:rsidRPr="00045741">
              <w:rPr>
                <w:szCs w:val="18"/>
                <w:lang w:val="ru-RU"/>
              </w:rPr>
              <w:t xml:space="preserve"> в евро, установленный Европейским центральным банком на день соответствующего платежа. Если Убытки подлежат оплате в любой иной валюте, то будет применяться официальный курс конвертации долларов США в такую валюту</w:t>
            </w:r>
            <w:r w:rsidRPr="00045741">
              <w:rPr>
                <w:lang w:val="ru-RU"/>
              </w:rPr>
              <w:t xml:space="preserve">, установленный на день соответствующего платежа компетентным органом/организацией страны, в </w:t>
            </w:r>
            <w:r w:rsidRPr="00045741">
              <w:rPr>
                <w:szCs w:val="18"/>
                <w:lang w:val="ru-RU"/>
              </w:rPr>
              <w:t xml:space="preserve">валюте </w:t>
            </w:r>
            <w:r w:rsidRPr="00045741">
              <w:rPr>
                <w:lang w:val="ru-RU"/>
              </w:rPr>
              <w:t xml:space="preserve">которой </w:t>
            </w:r>
            <w:r w:rsidRPr="00045741">
              <w:rPr>
                <w:szCs w:val="18"/>
                <w:lang w:val="ru-RU"/>
              </w:rPr>
              <w:t>подлежат оплате</w:t>
            </w:r>
            <w:r w:rsidRPr="00045741">
              <w:rPr>
                <w:lang w:val="ru-RU"/>
              </w:rPr>
              <w:t xml:space="preserve"> соответствующие Убытки.</w:t>
            </w:r>
          </w:p>
        </w:tc>
        <w:tc>
          <w:tcPr>
            <w:tcW w:w="4863" w:type="dxa"/>
          </w:tcPr>
          <w:p w:rsidR="000B11AB" w:rsidRPr="00045741" w:rsidRDefault="000B11AB" w:rsidP="002026A6">
            <w:pPr>
              <w:pStyle w:val="Right4"/>
              <w:tabs>
                <w:tab w:val="clear" w:pos="0"/>
              </w:tabs>
              <w:spacing w:after="240"/>
              <w:ind w:left="0" w:firstLine="0"/>
            </w:pPr>
            <w:r w:rsidRPr="00045741">
              <w:t xml:space="preserve">For the purposes of calculating Loss </w:t>
            </w:r>
            <w:r w:rsidRPr="00045741">
              <w:rPr>
                <w:szCs w:val="18"/>
              </w:rPr>
              <w:t xml:space="preserve">payable in Rubles </w:t>
            </w:r>
            <w:r w:rsidRPr="00045741">
              <w:t xml:space="preserve">in terms of the </w:t>
            </w:r>
            <w:r w:rsidRPr="00045741">
              <w:rPr>
                <w:szCs w:val="18"/>
              </w:rPr>
              <w:t>applicable limit</w:t>
            </w:r>
            <w:r w:rsidRPr="00045741">
              <w:t xml:space="preserve"> of </w:t>
            </w:r>
            <w:r w:rsidRPr="00045741">
              <w:rPr>
                <w:szCs w:val="18"/>
              </w:rPr>
              <w:t>liability</w:t>
            </w:r>
            <w:r w:rsidRPr="00045741">
              <w:t xml:space="preserve">, the amount </w:t>
            </w:r>
            <w:r w:rsidRPr="00045741">
              <w:rPr>
                <w:szCs w:val="18"/>
              </w:rPr>
              <w:t>shall be</w:t>
            </w:r>
            <w:r w:rsidRPr="00045741">
              <w:t xml:space="preserve"> converted </w:t>
            </w:r>
            <w:r w:rsidRPr="00045741">
              <w:rPr>
                <w:szCs w:val="18"/>
              </w:rPr>
              <w:t xml:space="preserve">into United States Dollars </w:t>
            </w:r>
            <w:r w:rsidRPr="00045741">
              <w:t>at the</w:t>
            </w:r>
            <w:r w:rsidRPr="00045741">
              <w:rPr>
                <w:szCs w:val="18"/>
              </w:rPr>
              <w:t xml:space="preserve"> official</w:t>
            </w:r>
            <w:r w:rsidRPr="00045741">
              <w:t xml:space="preserve"> exchange rate </w:t>
            </w:r>
            <w:r w:rsidRPr="00045741">
              <w:rPr>
                <w:szCs w:val="18"/>
              </w:rPr>
              <w:t>set by</w:t>
            </w:r>
            <w:r w:rsidRPr="00045741">
              <w:t xml:space="preserve"> the Central Bank of Russia </w:t>
            </w:r>
            <w:r w:rsidRPr="00045741">
              <w:rPr>
                <w:szCs w:val="18"/>
              </w:rPr>
              <w:t xml:space="preserve">and effective </w:t>
            </w:r>
            <w:r w:rsidRPr="00045741">
              <w:t xml:space="preserve">as of the date of the respective payment. If </w:t>
            </w:r>
            <w:r w:rsidRPr="00045741">
              <w:rPr>
                <w:szCs w:val="18"/>
              </w:rPr>
              <w:t>Loss is payable in Euro</w:t>
            </w:r>
            <w:r w:rsidRPr="00045741">
              <w:t xml:space="preserve">, then the amount </w:t>
            </w:r>
            <w:r w:rsidRPr="00045741">
              <w:rPr>
                <w:szCs w:val="18"/>
              </w:rPr>
              <w:t>shall be</w:t>
            </w:r>
            <w:r w:rsidRPr="00045741">
              <w:t xml:space="preserve"> converted into United States Dollars at the </w:t>
            </w:r>
            <w:r w:rsidRPr="00045741">
              <w:rPr>
                <w:szCs w:val="18"/>
              </w:rPr>
              <w:t xml:space="preserve">official exchange rate set by European Central Bank and effective as of the date of the respective payment. If Loss is payable in any other currency, then the amount shall be converted into United States Dollars at the official </w:t>
            </w:r>
            <w:r w:rsidRPr="00045741">
              <w:t>exchange rate set by the competent authority/organization in the country</w:t>
            </w:r>
            <w:r w:rsidRPr="00045741">
              <w:rPr>
                <w:szCs w:val="18"/>
              </w:rPr>
              <w:t>,</w:t>
            </w:r>
            <w:r w:rsidRPr="00045741">
              <w:t xml:space="preserve"> in which </w:t>
            </w:r>
            <w:r w:rsidRPr="00045741">
              <w:rPr>
                <w:szCs w:val="18"/>
              </w:rPr>
              <w:t xml:space="preserve">currency </w:t>
            </w:r>
            <w:r w:rsidRPr="00045741">
              <w:t xml:space="preserve">the respective Loss is </w:t>
            </w:r>
            <w:r w:rsidRPr="00045741">
              <w:rPr>
                <w:szCs w:val="18"/>
              </w:rPr>
              <w:t>payable, and effective as of</w:t>
            </w:r>
            <w:r w:rsidRPr="00045741">
              <w:t xml:space="preserve"> the date of the respective payment.</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ФРАНШИЗА</w:t>
            </w:r>
          </w:p>
        </w:tc>
        <w:tc>
          <w:tcPr>
            <w:tcW w:w="4863" w:type="dxa"/>
          </w:tcPr>
          <w:p w:rsidR="000B11AB" w:rsidRPr="00045741" w:rsidRDefault="000B11AB" w:rsidP="002026A6">
            <w:pPr>
              <w:pStyle w:val="English1"/>
              <w:numPr>
                <w:ilvl w:val="0"/>
                <w:numId w:val="29"/>
              </w:numPr>
              <w:tabs>
                <w:tab w:val="clear" w:pos="0"/>
              </w:tabs>
            </w:pPr>
            <w:r w:rsidRPr="00045741">
              <w:t>RETENTION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Франшиза не применяется к (а) любым Невозмещаемым убыткам и (б) любым Расходам в связи с внеплановыми действиями регулирующих органов и (в)любому Иску, прдъявленному любой Компанией и/или любым лицом или органом в интересай любой Компании (в качестве производного/косвенного Иска) к любому Застрахованному лицу такой Компании. С учетом иных положений Договора страхования в отношении иных Убытков ответственность Страховщика ограничивается исключительно суммой таких Убытков, которая превышает соответствующую Франшизу. В тех случаях, когда применяется Франшиза, она применяется однократно (единая франшиза), ко всем </w:t>
            </w:r>
            <w:r w:rsidRPr="00045741">
              <w:rPr>
                <w:rFonts w:ascii="Arial" w:hAnsi="Arial" w:cs="Arial"/>
                <w:iCs/>
                <w:sz w:val="18"/>
                <w:szCs w:val="18"/>
                <w:lang w:eastAsia="en-US"/>
              </w:rPr>
              <w:t>Убыткам</w:t>
            </w:r>
            <w:r w:rsidRPr="00045741">
              <w:rPr>
                <w:rFonts w:ascii="Arial" w:hAnsi="Arial" w:cs="Arial"/>
                <w:sz w:val="18"/>
                <w:szCs w:val="18"/>
                <w:lang w:eastAsia="en-US"/>
              </w:rPr>
              <w:t xml:space="preserve">, связанным с любым </w:t>
            </w:r>
            <w:r w:rsidRPr="00045741">
              <w:rPr>
                <w:rFonts w:ascii="Arial" w:hAnsi="Arial" w:cs="Arial"/>
                <w:iCs/>
                <w:sz w:val="18"/>
                <w:szCs w:val="18"/>
                <w:lang w:eastAsia="en-US"/>
              </w:rPr>
              <w:t>Иском</w:t>
            </w:r>
            <w:r w:rsidRPr="00045741">
              <w:rPr>
                <w:rFonts w:ascii="Arial" w:hAnsi="Arial" w:cs="Arial"/>
                <w:sz w:val="18"/>
                <w:szCs w:val="18"/>
                <w:lang w:eastAsia="en-US"/>
              </w:rPr>
              <w:t xml:space="preserve"> или рядом/серией </w:t>
            </w:r>
            <w:r w:rsidRPr="00045741">
              <w:rPr>
                <w:rFonts w:ascii="Arial" w:hAnsi="Arial" w:cs="Arial"/>
                <w:iCs/>
                <w:sz w:val="18"/>
                <w:szCs w:val="18"/>
                <w:lang w:eastAsia="en-US"/>
              </w:rPr>
              <w:t>Исков</w:t>
            </w:r>
            <w:r w:rsidRPr="00045741">
              <w:rPr>
                <w:rFonts w:ascii="Arial" w:hAnsi="Arial" w:cs="Arial"/>
                <w:i/>
                <w:iCs/>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The Retention is not applicable to </w:t>
            </w:r>
            <w:bookmarkStart w:id="319" w:name="DocXTextRef208"/>
            <w:r w:rsidRPr="00045741">
              <w:rPr>
                <w:rFonts w:ascii="Arial" w:hAnsi="Arial" w:cs="Arial"/>
                <w:sz w:val="18"/>
                <w:szCs w:val="18"/>
                <w:lang w:val="en-US" w:eastAsia="en-US"/>
              </w:rPr>
              <w:t>(a)</w:t>
            </w:r>
            <w:bookmarkEnd w:id="319"/>
            <w:r w:rsidRPr="00045741">
              <w:rPr>
                <w:rFonts w:ascii="Arial" w:hAnsi="Arial" w:cs="Arial"/>
                <w:sz w:val="18"/>
                <w:szCs w:val="18"/>
                <w:lang w:val="en-US" w:eastAsia="en-US"/>
              </w:rPr>
              <w:t xml:space="preserve"> any Non-Indemnifiable Loss and </w:t>
            </w:r>
            <w:bookmarkStart w:id="320" w:name="DocXTextRef209"/>
            <w:r w:rsidRPr="00045741">
              <w:rPr>
                <w:rFonts w:ascii="Arial" w:hAnsi="Arial" w:cs="Arial"/>
                <w:sz w:val="18"/>
                <w:szCs w:val="18"/>
                <w:lang w:val="en-US" w:eastAsia="en-US"/>
              </w:rPr>
              <w:t>(b)</w:t>
            </w:r>
            <w:bookmarkEnd w:id="320"/>
            <w:r w:rsidRPr="00045741">
              <w:rPr>
                <w:rFonts w:ascii="Arial" w:hAnsi="Arial" w:cs="Arial"/>
                <w:sz w:val="18"/>
                <w:szCs w:val="18"/>
                <w:lang w:val="en-US" w:eastAsia="en-US"/>
              </w:rPr>
              <w:t> any Regulatory Crisis Response Costs and (c) any Claim made by any Company and/or any person, entity or body in the interest of any Company (as a derivative claim) against any Insured Person of such Company. Subject to other provisions of the Policy for any other Loss the Insurer shall be liable only for the amount of such Loss that exceeds the respective Retention. When the Retention is applicable, a single Retention shall apply to all Loss relating to any Claim or a number of Claims.</w:t>
            </w: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r w:rsidRPr="00045741">
              <w:rPr>
                <w:szCs w:val="18"/>
              </w:rPr>
              <w:t>Любые Иски, которые возникают из, основаны на или связаны с одним и тем же 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tc>
        <w:tc>
          <w:tcPr>
            <w:tcW w:w="4863" w:type="dxa"/>
          </w:tcPr>
          <w:p w:rsidR="000B11AB" w:rsidRPr="00045741" w:rsidRDefault="000B11AB" w:rsidP="002026A6">
            <w:pPr>
              <w:pStyle w:val="English3"/>
              <w:tabs>
                <w:tab w:val="clear" w:pos="0"/>
              </w:tabs>
              <w:ind w:left="0" w:firstLine="0"/>
              <w:rPr>
                <w:szCs w:val="18"/>
              </w:rPr>
            </w:pPr>
            <w:r w:rsidRPr="00045741">
              <w:rPr>
                <w:szCs w:val="18"/>
              </w:rPr>
              <w:t>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случае, если к каким-либо Убыткам применяется Франшиза и соответствующая Компания по каким-либо причинам оперативно не возмещает/выплачивает соответствующему Застрахованному лицу такие Убытки или применимую Франшизу, Страховщик обязуется возместить/выплатить такому Застрахованному лицу или любому третьему лицу, имеющему право на такое возмещение/выплату, всю сумму Убытков, включая Франшизу. В таком случае сумма Франшизы подлежит возврату Страховщику соответствующей Компанией, за исключением случая несостоятельности (банкротства) такой Компании.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In the event that a Retention is applicable to any Loss and the respective Company fails for any reasons to promptly indemnify the respective Insured Person for such Loss or the applicable Retention, the Insurer shall indemnify/pay to such Insured Person or </w:t>
            </w:r>
            <w:r w:rsidRPr="00045741">
              <w:rPr>
                <w:rFonts w:ascii="Arial" w:hAnsi="Arial" w:cs="Arial"/>
                <w:sz w:val="18"/>
                <w:szCs w:val="18"/>
                <w:lang w:val="en-GB" w:eastAsia="en-US"/>
              </w:rPr>
              <w:t>any</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other</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person</w:t>
            </w:r>
            <w:r w:rsidRPr="00045741">
              <w:rPr>
                <w:rFonts w:ascii="Arial" w:hAnsi="Arial" w:cs="Arial"/>
                <w:sz w:val="18"/>
                <w:szCs w:val="18"/>
                <w:lang w:val="en-US" w:eastAsia="en-US"/>
              </w:rPr>
              <w:t xml:space="preserve"> or entity </w:t>
            </w:r>
            <w:r w:rsidRPr="00045741">
              <w:rPr>
                <w:rFonts w:ascii="Arial" w:hAnsi="Arial" w:cs="Arial"/>
                <w:sz w:val="18"/>
                <w:szCs w:val="18"/>
                <w:lang w:val="en-GB" w:eastAsia="en-US"/>
              </w:rPr>
              <w:t>entitled</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to</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such</w:t>
            </w:r>
            <w:r w:rsidRPr="00045741">
              <w:rPr>
                <w:rFonts w:ascii="Arial" w:hAnsi="Arial" w:cs="Arial"/>
                <w:sz w:val="18"/>
                <w:szCs w:val="18"/>
                <w:lang w:val="en-US" w:eastAsia="en-US"/>
              </w:rPr>
              <w:t xml:space="preserve"> </w:t>
            </w:r>
            <w:r w:rsidRPr="00045741">
              <w:rPr>
                <w:rFonts w:ascii="Arial" w:hAnsi="Arial" w:cs="Arial"/>
                <w:sz w:val="18"/>
                <w:szCs w:val="18"/>
                <w:lang w:val="en-GB" w:eastAsia="en-US"/>
              </w:rPr>
              <w:t>indemnification</w:t>
            </w:r>
            <w:r w:rsidRPr="00045741">
              <w:rPr>
                <w:rFonts w:ascii="Arial" w:hAnsi="Arial" w:cs="Arial"/>
                <w:sz w:val="18"/>
                <w:szCs w:val="18"/>
                <w:lang w:val="en-US" w:eastAsia="en-US"/>
              </w:rPr>
              <w:t>/payment all Loss, including the Retention. Under these circumstances, the Retention shall then be payable by the respective Company to the Insurer, unless such Company is insolvent (bankrupt).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случае, если Страховщик авансирует какие-либо расходы и издержки, застрахованные по Договору страхования, к которым применяется Франшиза, Компания соглашается полностью компенсировать Страховщику применимую Франшизу в течение 45 дней после того, как Страховщик впервые уведомит такую Компанию об авансированных расходах и издержках.</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Insurer advances any costs and expenses covered under the Policy for which a Retention applies, the Company agrees to repay the Insurer to the full extent of the applicable Retention within 45 days of the Insurer first notifying the Company of costs and expenses so advanced.</w:t>
            </w:r>
          </w:p>
        </w:tc>
      </w:tr>
      <w:tr w:rsidR="000B11AB" w:rsidRPr="008C6207" w:rsidTr="002026A6">
        <w:tc>
          <w:tcPr>
            <w:tcW w:w="4968" w:type="dxa"/>
          </w:tcPr>
          <w:p w:rsidR="000B11AB" w:rsidRPr="00045741" w:rsidRDefault="000B11AB" w:rsidP="002026A6">
            <w:pPr>
              <w:pStyle w:val="Russian1"/>
              <w:numPr>
                <w:ilvl w:val="0"/>
                <w:numId w:val="28"/>
              </w:numPr>
              <w:tabs>
                <w:tab w:val="clear" w:pos="360"/>
                <w:tab w:val="num" w:pos="500"/>
              </w:tabs>
            </w:pPr>
            <w:bookmarkStart w:id="321" w:name="_Ref266028238"/>
            <w:r w:rsidRPr="00045741">
              <w:lastRenderedPageBreak/>
              <w:t>УВЕДОМЛЕНИЯ ОБ ИСКАХ И ОБСТОЯТЕЛЬСТВАХ</w:t>
            </w:r>
            <w:bookmarkEnd w:id="321"/>
          </w:p>
        </w:tc>
        <w:tc>
          <w:tcPr>
            <w:tcW w:w="4863" w:type="dxa"/>
          </w:tcPr>
          <w:p w:rsidR="000B11AB" w:rsidRPr="00045741" w:rsidRDefault="000B11AB" w:rsidP="002026A6">
            <w:pPr>
              <w:pStyle w:val="English1"/>
              <w:numPr>
                <w:ilvl w:val="0"/>
                <w:numId w:val="29"/>
              </w:numPr>
              <w:tabs>
                <w:tab w:val="clear" w:pos="0"/>
              </w:tabs>
            </w:pPr>
            <w:bookmarkStart w:id="322" w:name="_Ref237364359"/>
            <w:r w:rsidRPr="00045741">
              <w:t xml:space="preserve">CLAIMS AND </w:t>
            </w:r>
            <w:r w:rsidRPr="00045741">
              <w:rPr>
                <w:szCs w:val="18"/>
              </w:rPr>
              <w:t>CIRCUMSTANCES</w:t>
            </w:r>
            <w:r w:rsidRPr="00045741">
              <w:t xml:space="preserve"> REPORTING PROVISIONS</w:t>
            </w:r>
            <w:bookmarkEnd w:id="322"/>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Любое уведомление Страховщику в соответствии с Договором страхования должно быть в письменной форме направлено по адресу, указанному в пункте 2 Декларации.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Any notice to the Insurer under the Policy shall be given in writing at the address specified in Item 2 of the Declarations.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При направлении уведомления по почте дата сдачи уведомления на почту считается датой подачи уведомления; доказательства сдачи уведомления на почту являются достаточными доказательствами уведомления Страховщика.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mailed, the date of the mailing shall constitute the date that such notice was given and proof of mailing shall be sufficient proof of notice.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Направленное по почте уведомление должно быть продублировано на следующий адрес электронной почты Страховщика: </w:t>
            </w:r>
          </w:p>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 </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CYR" w:hAnsi="Arial CYR" w:cs="Arial CYR"/>
                <w:sz w:val="18"/>
                <w:szCs w:val="18"/>
                <w:lang w:val="en-US" w:eastAsia="en-US"/>
              </w:rPr>
              <w:t xml:space="preserve">A mailed notice should also be sent to the following e-mail address of the </w:t>
            </w:r>
            <w:r w:rsidRPr="00045741">
              <w:rPr>
                <w:rFonts w:ascii="Arial" w:hAnsi="Arial"/>
                <w:sz w:val="18"/>
                <w:lang w:val="en-US" w:eastAsia="en-US"/>
              </w:rPr>
              <w:t xml:space="preserve">Insurer: </w:t>
            </w:r>
          </w:p>
          <w:p w:rsidR="000B11AB" w:rsidRPr="00045741" w:rsidRDefault="000B11AB" w:rsidP="002026A6">
            <w:pPr>
              <w:pStyle w:val="a1"/>
              <w:rPr>
                <w:rFonts w:ascii="Arial" w:hAnsi="Arial" w:cs="Arial"/>
                <w:sz w:val="18"/>
                <w:szCs w:val="18"/>
                <w:lang w:val="en-US" w:eastAsia="en-US"/>
              </w:rPr>
            </w:pPr>
          </w:p>
        </w:tc>
      </w:tr>
      <w:tr w:rsidR="000B11AB" w:rsidRPr="008C6207" w:rsidTr="002026A6">
        <w:tc>
          <w:tcPr>
            <w:tcW w:w="4968" w:type="dxa"/>
          </w:tcPr>
          <w:p w:rsidR="000B11AB" w:rsidRPr="00045741" w:rsidRDefault="000B11AB" w:rsidP="002026A6">
            <w:pPr>
              <w:pStyle w:val="Russian3"/>
              <w:tabs>
                <w:tab w:val="clear" w:pos="1800"/>
              </w:tabs>
              <w:ind w:left="0" w:firstLine="0"/>
              <w:rPr>
                <w:szCs w:val="18"/>
              </w:rPr>
            </w:pPr>
            <w:bookmarkStart w:id="323" w:name="_Ref237362677"/>
            <w:r w:rsidRPr="00045741">
              <w:rPr>
                <w:szCs w:val="18"/>
              </w:rPr>
              <w:t>Страхователь или соответствующий Застрахованный должны направить письменное уведомление Страховщику</w:t>
            </w:r>
            <w:bookmarkEnd w:id="323"/>
            <w:r w:rsidRPr="00045741">
              <w:rPr>
                <w:szCs w:val="18"/>
              </w:rPr>
              <w:t>:</w:t>
            </w:r>
          </w:p>
        </w:tc>
        <w:tc>
          <w:tcPr>
            <w:tcW w:w="4863" w:type="dxa"/>
          </w:tcPr>
          <w:p w:rsidR="000B11AB" w:rsidRPr="00045741" w:rsidRDefault="000B11AB" w:rsidP="002026A6">
            <w:pPr>
              <w:pStyle w:val="English3"/>
              <w:tabs>
                <w:tab w:val="clear" w:pos="860"/>
                <w:tab w:val="left" w:pos="0"/>
              </w:tabs>
              <w:ind w:left="0" w:firstLine="0"/>
              <w:rPr>
                <w:szCs w:val="18"/>
              </w:rPr>
            </w:pPr>
            <w:bookmarkStart w:id="324" w:name="_Ref237421471"/>
            <w:r w:rsidRPr="00045741">
              <w:rPr>
                <w:szCs w:val="18"/>
              </w:rPr>
              <w:t>The Policyholder or the respective Insured shall give written notice to the Insurer of</w:t>
            </w:r>
            <w:bookmarkEnd w:id="324"/>
            <w:r w:rsidRPr="00045741">
              <w:rPr>
                <w:szCs w:val="18"/>
              </w:rPr>
              <w: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о любом Иске, который был впервые предъявлен к такому Застрахованному в течение Периода страхования или Периода обнаружения (если он применим), в разумный срок с момента, когда главе юридической службы Страхователя станет известно о таком Иске, но не позднее чем через 60 дней с даты истечения Периода страхования, а при наличии Периода обнаружения – не позднее чем через 60 дней с даты истечения Периода обнаружения;</w:t>
            </w:r>
          </w:p>
        </w:tc>
        <w:tc>
          <w:tcPr>
            <w:tcW w:w="4863" w:type="dxa"/>
          </w:tcPr>
          <w:p w:rsidR="000B11AB" w:rsidRPr="00045741" w:rsidRDefault="000B11AB" w:rsidP="002026A6">
            <w:pPr>
              <w:pStyle w:val="English3"/>
              <w:numPr>
                <w:ilvl w:val="2"/>
                <w:numId w:val="29"/>
              </w:numPr>
              <w:tabs>
                <w:tab w:val="clear" w:pos="0"/>
              </w:tabs>
            </w:pPr>
            <w:r w:rsidRPr="00045741">
              <w:t>any Claim first made against such Insured during the Policy Period or the Discovery Period (if applicable) within a reasonable period from the time the chief legal officer of the Policyholder becomes aware of such Claim but not later than 60 days after the end of the Policy Period</w:t>
            </w:r>
            <w:r w:rsidRPr="00045741">
              <w:rPr>
                <w:rFonts w:ascii="Arial CYR" w:hAnsi="Arial CYR" w:cs="Arial CYR"/>
              </w:rPr>
              <w:t xml:space="preserve"> if there is a Discovery Period – </w:t>
            </w:r>
            <w:r w:rsidRPr="00045741">
              <w:t>in no event later than 60 days after the end of</w:t>
            </w:r>
            <w:r w:rsidRPr="00045741">
              <w:rPr>
                <w:rFonts w:ascii="Arial CYR" w:hAnsi="Arial CYR" w:cs="Arial CYR"/>
              </w:rPr>
              <w:t xml:space="preserve"> the Discovery Period</w:t>
            </w:r>
            <w:r w:rsidRPr="00045741">
              <w:t>;</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о любом Иске, указанном в последнем абзаце настоящего раздела </w:t>
            </w:r>
            <w:r w:rsidR="002914E5">
              <w:fldChar w:fldCharType="begin"/>
            </w:r>
            <w:r w:rsidR="002914E5">
              <w:instrText xml:space="preserve"> REF _Ref266028238 \r \h  \* MERGEFORMAT </w:instrText>
            </w:r>
            <w:r w:rsidR="002914E5">
              <w:fldChar w:fldCharType="separate"/>
            </w:r>
            <w:r>
              <w:t>7</w:t>
            </w:r>
            <w:r w:rsidR="002914E5">
              <w:fldChar w:fldCharType="end"/>
            </w:r>
            <w:r w:rsidRPr="00045741">
              <w:t>, в разумный срок, но не позднее 60 дней с момента, когда главе юридической службы Страхователя станет известно о таком Иске.</w:t>
            </w:r>
          </w:p>
        </w:tc>
        <w:tc>
          <w:tcPr>
            <w:tcW w:w="4863" w:type="dxa"/>
          </w:tcPr>
          <w:p w:rsidR="000B11AB" w:rsidRPr="00045741" w:rsidRDefault="000B11AB" w:rsidP="002026A6">
            <w:pPr>
              <w:pStyle w:val="English3"/>
              <w:numPr>
                <w:ilvl w:val="2"/>
                <w:numId w:val="29"/>
              </w:numPr>
              <w:tabs>
                <w:tab w:val="clear" w:pos="0"/>
              </w:tabs>
            </w:pPr>
            <w:r w:rsidRPr="00045741">
              <w:t xml:space="preserve">any Claim specified in the last paragraph of this </w:t>
            </w:r>
            <w:r w:rsidRPr="00045741">
              <w:rPr>
                <w:szCs w:val="18"/>
              </w:rPr>
              <w:t>Section</w:t>
            </w:r>
            <w:r w:rsidRPr="00045741">
              <w:t> </w:t>
            </w:r>
            <w:r w:rsidR="002914E5">
              <w:fldChar w:fldCharType="begin"/>
            </w:r>
            <w:r w:rsidR="002914E5">
              <w:instrText xml:space="preserve"> REF _Ref237364359 \r \h  \* MERGEFORMAT </w:instrText>
            </w:r>
            <w:r w:rsidR="002914E5">
              <w:fldChar w:fldCharType="separate"/>
            </w:r>
            <w:r>
              <w:t>7</w:t>
            </w:r>
            <w:r w:rsidR="002914E5">
              <w:fldChar w:fldCharType="end"/>
            </w:r>
            <w:r w:rsidRPr="00045741">
              <w:t xml:space="preserve"> within a reasonable period but not later than 60 days from the time the chief legal officer of the Policyholder becomes aware of such Claim.</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Любой </w:t>
            </w:r>
            <w:r w:rsidRPr="00045741">
              <w:rPr>
                <w:rFonts w:ascii="Arial" w:hAnsi="Arial" w:cs="Arial"/>
                <w:iCs/>
                <w:sz w:val="18"/>
                <w:szCs w:val="18"/>
                <w:lang w:eastAsia="en-US"/>
              </w:rPr>
              <w:t>Застрахованный</w:t>
            </w:r>
            <w:r w:rsidRPr="00045741">
              <w:rPr>
                <w:rFonts w:ascii="Arial" w:hAnsi="Arial" w:cs="Arial"/>
                <w:sz w:val="18"/>
                <w:szCs w:val="18"/>
                <w:lang w:eastAsia="en-US"/>
              </w:rPr>
              <w:t xml:space="preserve"> вправе (но не обязан) в течение Периода страхования или Периода обнаружения (если он применим) уведомить </w:t>
            </w:r>
            <w:r w:rsidRPr="00045741">
              <w:rPr>
                <w:rFonts w:ascii="Arial" w:hAnsi="Arial" w:cs="Arial"/>
                <w:iCs/>
                <w:sz w:val="18"/>
                <w:szCs w:val="18"/>
                <w:lang w:eastAsia="en-US"/>
              </w:rPr>
              <w:t>Страховщика</w:t>
            </w:r>
            <w:r w:rsidRPr="00045741">
              <w:rPr>
                <w:rFonts w:ascii="Arial" w:hAnsi="Arial" w:cs="Arial"/>
                <w:i/>
                <w:iCs/>
                <w:sz w:val="18"/>
                <w:szCs w:val="18"/>
                <w:lang w:eastAsia="en-US"/>
              </w:rPr>
              <w:t xml:space="preserve"> </w:t>
            </w:r>
            <w:r w:rsidRPr="00045741">
              <w:rPr>
                <w:rFonts w:ascii="Arial" w:hAnsi="Arial" w:cs="Arial"/>
                <w:sz w:val="18"/>
                <w:szCs w:val="18"/>
                <w:lang w:eastAsia="en-US"/>
              </w:rPr>
              <w:t>о любом обстоятельстве, которое, по мнению такого</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Застрахованного, может послужить основанием для </w:t>
            </w:r>
            <w:r w:rsidRPr="00045741">
              <w:rPr>
                <w:rFonts w:ascii="Arial" w:hAnsi="Arial" w:cs="Arial"/>
                <w:iCs/>
                <w:sz w:val="18"/>
                <w:szCs w:val="18"/>
                <w:lang w:eastAsia="en-US"/>
              </w:rPr>
              <w:t>Иска</w:t>
            </w:r>
            <w:r w:rsidRPr="00045741">
              <w:rPr>
                <w:rFonts w:ascii="Arial" w:hAnsi="Arial" w:cs="Arial"/>
                <w:sz w:val="18"/>
                <w:szCs w:val="18"/>
                <w:lang w:eastAsia="en-US"/>
              </w:rPr>
              <w:t xml:space="preserve">. В уведомлении об обстоятельстве должны быть указаны причины, по которым ожидается предъявление такого </w:t>
            </w:r>
            <w:r w:rsidRPr="00045741">
              <w:rPr>
                <w:rFonts w:ascii="Arial" w:hAnsi="Arial" w:cs="Arial"/>
                <w:iCs/>
                <w:sz w:val="18"/>
                <w:szCs w:val="18"/>
                <w:lang w:eastAsia="en-US"/>
              </w:rPr>
              <w:t>Иска,</w:t>
            </w:r>
            <w:r w:rsidRPr="00045741">
              <w:rPr>
                <w:rFonts w:ascii="Arial" w:hAnsi="Arial" w:cs="Arial"/>
                <w:sz w:val="18"/>
                <w:szCs w:val="18"/>
                <w:lang w:eastAsia="en-US"/>
              </w:rPr>
              <w:t xml:space="preserve"> а также иная информация в разумном объеме, известная такому</w:t>
            </w:r>
            <w:r w:rsidRPr="00045741">
              <w:rPr>
                <w:rFonts w:ascii="Arial" w:hAnsi="Arial" w:cs="Arial"/>
                <w:iCs/>
                <w:sz w:val="18"/>
                <w:szCs w:val="18"/>
                <w:lang w:eastAsia="en-US"/>
              </w:rPr>
              <w:t xml:space="preserve"> Застрахованному</w:t>
            </w:r>
            <w:r w:rsidRPr="00045741">
              <w:rPr>
                <w:rFonts w:ascii="Arial" w:hAnsi="Arial" w:cs="Arial"/>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Any </w:t>
            </w:r>
            <w:r w:rsidRPr="00045741">
              <w:rPr>
                <w:rFonts w:ascii="Arial" w:hAnsi="Arial" w:cs="Arial"/>
                <w:iCs/>
                <w:sz w:val="18"/>
                <w:szCs w:val="18"/>
                <w:lang w:val="en-US" w:eastAsia="en-US"/>
              </w:rPr>
              <w:t>Insured</w:t>
            </w:r>
            <w:r w:rsidRPr="00045741">
              <w:rPr>
                <w:rFonts w:ascii="Arial" w:hAnsi="Arial" w:cs="Arial"/>
                <w:sz w:val="18"/>
                <w:szCs w:val="18"/>
                <w:lang w:val="en-US" w:eastAsia="en-US"/>
              </w:rPr>
              <w:t xml:space="preserve"> may (but is not obliged to), during the Policy Period or Discovery Period (if applicable), </w:t>
            </w:r>
            <w:r w:rsidRPr="00045741">
              <w:rPr>
                <w:rStyle w:val="DeltaViewInsertion"/>
                <w:rFonts w:ascii="Arial" w:hAnsi="Arial" w:cs="Arial"/>
                <w:sz w:val="18"/>
                <w:szCs w:val="18"/>
                <w:lang w:val="en-US" w:eastAsia="en-US"/>
              </w:rPr>
              <w:t>notify</w:t>
            </w:r>
            <w:r w:rsidRPr="00045741">
              <w:rPr>
                <w:rFonts w:ascii="Arial" w:hAnsi="Arial" w:cs="Arial"/>
                <w:sz w:val="18"/>
                <w:szCs w:val="18"/>
                <w:lang w:val="en-US" w:eastAsia="en-US"/>
              </w:rPr>
              <w:t xml:space="preserve"> the </w:t>
            </w:r>
            <w:r w:rsidRPr="00045741">
              <w:rPr>
                <w:rFonts w:ascii="Arial" w:hAnsi="Arial" w:cs="Arial"/>
                <w:iCs/>
                <w:sz w:val="18"/>
                <w:szCs w:val="18"/>
                <w:lang w:val="en-US" w:eastAsia="en-US"/>
              </w:rPr>
              <w:t>Insurer</w:t>
            </w:r>
            <w:r w:rsidRPr="00045741">
              <w:rPr>
                <w:rFonts w:ascii="Arial" w:hAnsi="Arial" w:cs="Arial"/>
                <w:sz w:val="18"/>
                <w:szCs w:val="18"/>
                <w:lang w:val="en-US" w:eastAsia="en-US"/>
              </w:rPr>
              <w:t xml:space="preserve"> of any circumstance reasonably expected by such Insured to give rise to a Claim. The notification of circumstance shall include the reasons for anticipating that </w:t>
            </w:r>
            <w:r w:rsidRPr="00045741">
              <w:rPr>
                <w:rFonts w:ascii="Arial" w:hAnsi="Arial" w:cs="Arial"/>
                <w:iCs/>
                <w:sz w:val="18"/>
                <w:szCs w:val="18"/>
                <w:lang w:val="en-US" w:eastAsia="en-US"/>
              </w:rPr>
              <w:t>Claim</w:t>
            </w:r>
            <w:r w:rsidRPr="00045741">
              <w:rPr>
                <w:rFonts w:ascii="Arial" w:hAnsi="Arial" w:cs="Arial"/>
                <w:sz w:val="18"/>
                <w:szCs w:val="18"/>
                <w:lang w:val="en-US" w:eastAsia="en-US"/>
              </w:rPr>
              <w:t xml:space="preserve"> and other reasonable particulars that are known to such </w:t>
            </w:r>
            <w:r w:rsidRPr="00045741">
              <w:rPr>
                <w:rFonts w:ascii="Arial" w:hAnsi="Arial" w:cs="Arial"/>
                <w:iCs/>
                <w:sz w:val="18"/>
                <w:szCs w:val="18"/>
                <w:lang w:val="en-US" w:eastAsia="en-US"/>
              </w:rPr>
              <w:t>Insured</w:t>
            </w:r>
            <w:r w:rsidRPr="00045741">
              <w:rPr>
                <w:rFonts w:ascii="Arial" w:hAnsi="Arial" w:cs="Arial"/>
                <w:sz w:val="18"/>
                <w:szCs w:val="18"/>
                <w:lang w:val="en-US" w:eastAsia="en-US"/>
              </w:rPr>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Для целей Договора страхования любой Иск, предъявленный после истечения Периода страхования или Периода обнаружения (если он применим), но который ссылается на, возникает из, основывается на или каким-либо образом связан с любыми фактами и/или любым Неверным действием, которые имеют отношение к (а) любому Иску, впервые предъявленному в течение Периода страхования или Периода обнаружения (если он применим), или (б) любому уведомлению об обстоятельстве, направленному Страховщику в течение Периода страхования или Периода обнаружения (если он применим), будет считаться предъявленным Застрахованному и сообщенным Страховщику (и соответственно будет покрываться Договором страхования) в тоже самое время/одновременно, когда был предъявлен Иск, указанный в п. (а) выше, или направлено уведомление об обстоятельстве, указанное в п. (б) выше. Также любые Иски, которые возникают из, основаны на или связаны с одним и тем же </w:t>
            </w:r>
            <w:r w:rsidRPr="00045741">
              <w:rPr>
                <w:rFonts w:ascii="Arial" w:hAnsi="Arial" w:cs="Arial"/>
                <w:sz w:val="18"/>
                <w:szCs w:val="18"/>
                <w:lang w:eastAsia="en-US"/>
              </w:rPr>
              <w:lastRenderedPageBreak/>
              <w:t>Неверным действием или длящимися, неоднократными/повторяющимися или взаимосвязанными Неверными действиями, вне зависимости от времени их предъявления считаются одним и тем же Иском, который был впервые предъявлен к любому Застрахованному в течение Срока действия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For the purposes of the Policy, any Claim made after expiry of the Policy Period or the Discovery Period (if applicable), but alleging, arising out of, based upon or in any way relating to any facts and/or any Wrongful Act, which are attributable to (a) any Claim first made during the Policy Period or the Discovery Period (if applicable) or (b) any notification of circumstance given to the Insurer during the Policy Period or the Discovery Period (if applicable) shall be deemed made against an Insured and reported to the Insurer (and therefore covered under the Policy) at the same time as the Claim specified in (a) above was made or the notification of circumstance specified in (b) above was given. Also, any Claims arising out of, based upon, or relating to, the same Wrongful Act or continuous, repeated or related Wrongful Acts, regardless of when they are made, shall be considered to be a single (one and the same) Claim first made against any Insured during the Period of Insurance.</w:t>
            </w:r>
          </w:p>
        </w:tc>
      </w:tr>
      <w:tr w:rsidR="000B11AB" w:rsidRPr="008C6207" w:rsidTr="002026A6">
        <w:tc>
          <w:tcPr>
            <w:tcW w:w="4968" w:type="dxa"/>
          </w:tcPr>
          <w:p w:rsidR="000B11AB" w:rsidRPr="00045741" w:rsidRDefault="000B11AB" w:rsidP="002026A6">
            <w:pPr>
              <w:pStyle w:val="Russian1"/>
              <w:numPr>
                <w:ilvl w:val="0"/>
                <w:numId w:val="28"/>
              </w:numPr>
              <w:tabs>
                <w:tab w:val="clear" w:pos="360"/>
                <w:tab w:val="num" w:pos="500"/>
              </w:tabs>
            </w:pPr>
            <w:r w:rsidRPr="00045741">
              <w:lastRenderedPageBreak/>
              <w:t>АВАНСИРОВАНИЕ РАСХОДОВ И ИЗДЕРЖЕК, ЗАЩИТА ОТ И УРЕГУЛИРОВАНИЕ ИСКОВ</w:t>
            </w:r>
          </w:p>
        </w:tc>
        <w:tc>
          <w:tcPr>
            <w:tcW w:w="4863" w:type="dxa"/>
          </w:tcPr>
          <w:p w:rsidR="000B11AB" w:rsidRPr="00045741" w:rsidRDefault="000B11AB" w:rsidP="002026A6">
            <w:pPr>
              <w:pStyle w:val="English1"/>
              <w:numPr>
                <w:ilvl w:val="0"/>
                <w:numId w:val="29"/>
              </w:numPr>
              <w:tabs>
                <w:tab w:val="clear" w:pos="0"/>
              </w:tabs>
            </w:pPr>
            <w:r w:rsidRPr="00045741">
              <w:t>ADVANCEMENTS OF COSTS AND EXPENSES, DEFENCE AND SETTLEMENT OF CLAIMS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Страховщик обязуется до окончательного разрешения/урегулирования любого Иска незамедлительно авансировать любые расходы и издержки, покрываемые Договором страхования. Страховщик должен рассмотреть счет на оплату таких расходов и издержек и оплатить такие расходы и издержки или предоставить мотивированный отказ в их оплате в любом случае не позднее </w:t>
            </w:r>
            <w:bookmarkStart w:id="325" w:name="DocXTextRef218"/>
            <w:r w:rsidRPr="00045741">
              <w:rPr>
                <w:rFonts w:ascii="Arial" w:hAnsi="Arial" w:cs="Arial"/>
                <w:sz w:val="18"/>
                <w:szCs w:val="18"/>
                <w:lang w:eastAsia="en-US"/>
              </w:rPr>
              <w:t>30</w:t>
            </w:r>
            <w:bookmarkEnd w:id="325"/>
            <w:r w:rsidRPr="00045741">
              <w:rPr>
                <w:rFonts w:ascii="Arial" w:hAnsi="Arial" w:cs="Arial"/>
                <w:sz w:val="18"/>
                <w:szCs w:val="18"/>
                <w:lang w:eastAsia="en-US"/>
              </w:rPr>
              <w:t xml:space="preserve"> дней (</w:t>
            </w:r>
            <w:bookmarkStart w:id="326" w:name="DocXTextRef219"/>
            <w:r w:rsidRPr="00045741">
              <w:rPr>
                <w:rFonts w:ascii="Arial" w:hAnsi="Arial" w:cs="Arial"/>
                <w:sz w:val="18"/>
                <w:szCs w:val="18"/>
                <w:lang w:eastAsia="en-US"/>
              </w:rPr>
              <w:t>20</w:t>
            </w:r>
            <w:bookmarkEnd w:id="326"/>
            <w:r w:rsidRPr="00045741">
              <w:rPr>
                <w:rFonts w:ascii="Arial" w:hAnsi="Arial" w:cs="Arial"/>
                <w:sz w:val="18"/>
                <w:szCs w:val="18"/>
                <w:lang w:eastAsia="en-US"/>
              </w:rPr>
              <w:t xml:space="preserve"> дней для Застрахованного лица) с даты получения Страховщиком такого счета. В случае задержки оплаты в связи с прохождением процедур валютного контроля, произошедшей не по вине Страховщика, указанный в настоящем абзаце срок продлевается на срок прохождения таких процедур валютного контроля.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Insurer shall prior to the final disposition of any Claim promptly advance any costs and expenses covered under the Policy. The Insurer shall review the bill for such costs and expenses and effect payment of such costs and expenses or provide reasons for rejection of the request to pay such costs and expenses in any event not later than 30 days (20 days for an Insured Person) from the date of receipt by the Insurer of such bill. In the event of a delay in payment in connection with having to comply with currency control procedures through no fault of the Insurer, the deadline laid down in this paragraph shall be extended for the period during which such currency control procedures are being undertaken.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Такие авансированные Страховщиком расходы и издержки должны быть возвращены Страховщику соответствующими Застрахованными в строгом соответствии с приходящимися на них долями в таких авансированных расходах и издержках, но только в том случае (и объеме), когда окончательным, не подлежащим пересмотру решением суда против таких Застрахованных будет установлено, что Страховщик в соответствии с условиями Договора страхования не обязан оплачивать соответствующие расходы и издержки.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Such advance costs and expenses by the Insurer shall be repaid to the Insurer by the respective Insureds, severally according to their respective interests, only in the event and to the extent that it is established through a final non-appealable court adjudication adverse to such Insureds, that the Insurer shall not be obliged under the terms and conditions of the Policy to pay such costs and expenses.</w:t>
            </w:r>
          </w:p>
        </w:tc>
      </w:tr>
      <w:tr w:rsidR="000B11AB" w:rsidRPr="008C6207" w:rsidTr="002026A6">
        <w:tc>
          <w:tcPr>
            <w:tcW w:w="4968" w:type="dxa"/>
          </w:tcPr>
          <w:p w:rsidR="000B11AB" w:rsidRPr="00045741" w:rsidRDefault="000B11AB" w:rsidP="002026A6">
            <w:pPr>
              <w:pStyle w:val="a1"/>
              <w:ind w:left="34"/>
              <w:rPr>
                <w:rFonts w:ascii="Arial" w:hAnsi="Arial" w:cs="Arial"/>
                <w:sz w:val="18"/>
                <w:szCs w:val="18"/>
                <w:lang w:eastAsia="en-US"/>
              </w:rPr>
            </w:pPr>
            <w:r w:rsidRPr="00045741">
              <w:rPr>
                <w:rFonts w:ascii="Arial" w:hAnsi="Arial" w:cs="Arial"/>
                <w:sz w:val="18"/>
                <w:szCs w:val="18"/>
                <w:lang w:eastAsia="en-US"/>
              </w:rPr>
              <w:t>Застрахованный</w:t>
            </w:r>
            <w:r w:rsidRPr="00045741">
              <w:rPr>
                <w:rFonts w:ascii="Arial" w:hAnsi="Arial" w:cs="Arial"/>
                <w:i/>
                <w:sz w:val="18"/>
                <w:szCs w:val="18"/>
                <w:lang w:eastAsia="en-US"/>
              </w:rPr>
              <w:t xml:space="preserve"> </w:t>
            </w:r>
            <w:r w:rsidRPr="00045741">
              <w:rPr>
                <w:rFonts w:ascii="Arial" w:hAnsi="Arial" w:cs="Arial"/>
                <w:sz w:val="18"/>
                <w:szCs w:val="18"/>
                <w:lang w:eastAsia="en-US"/>
              </w:rPr>
              <w:t>не должен признавать или брать на себя какую-либо ответственность, заключать какие-либо соглашения об урегулировании или давать согласия на какое-либо судебное решение в отношении какого-либо Иска без предварительного письменного согласия Страховщика</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(в предоставлении которого не может быть необоснованно отказано или предоставление которого не может быть необоснованно задержано). Самостоятельное уведомление Застрахованным любых регулирующих органов или иных официальных органов о фактическом или предполагаемом нарушении Застрахованным законодательства или его обязанностей, не будет считаться нарушающим данный пункт, при условии, что Страховщик будет уведомлен в течение </w:t>
            </w:r>
            <w:bookmarkStart w:id="327" w:name="DocXTextRef220"/>
            <w:r w:rsidRPr="00045741">
              <w:rPr>
                <w:rFonts w:ascii="Arial" w:hAnsi="Arial" w:cs="Arial"/>
                <w:sz w:val="18"/>
                <w:szCs w:val="18"/>
                <w:lang w:eastAsia="en-US"/>
              </w:rPr>
              <w:t>20</w:t>
            </w:r>
            <w:bookmarkEnd w:id="327"/>
            <w:r w:rsidRPr="00045741">
              <w:rPr>
                <w:rFonts w:ascii="Arial" w:hAnsi="Arial" w:cs="Arial"/>
                <w:sz w:val="18"/>
                <w:szCs w:val="18"/>
                <w:lang w:eastAsia="en-US"/>
              </w:rPr>
              <w:t xml:space="preserve"> дней с момента, когда Страхователь будет вправе раскрыть такую информацию Страховщику.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No Insured shall admit or assume any liability, enter into any settlement agreement, or consent to any judgment with respect to any Claim without the prior written consent of the Insurer (such consent shall not be unreasonably withheld or delayed). Self reporting to any regulator or other official body of an actual or suspected breach by an Insured of law or his/her/its duties, shall not contravene this provision provided the Insurer is notified within 20 days of the Policyholder being legally able to do so.</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Страховщик имеет право сотрудничать со Страхователем и Застрахованными при защите от любых Исков, которые могут затрагивать интересы Страховщика, включая любой Иск, непосредственно предъявленный Страховщику на основании применимого законодательства, в том числе, вправе, помимо прочего, вести переговоры по урегулированию любых Исков. Страхователь и Застрахованные обязаны оказывать Страховщику разумное содействие и передавать такую информацию, которая может при этом обоснованно потребоваться.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Insurer shall have the right effectively to associate with the Policyholder and the Insureds in the defence of any Claim that appears reasonably likely to involve the Insurer, including any Claim presented directly against the Insurer under applicable law, and including but not limited to negotiating a settlement of any Claim. The Policyholder and the Insureds shall give the Insurer their reasonable cooperation and such information as it may reasonably require.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iCs/>
                <w:sz w:val="18"/>
                <w:szCs w:val="18"/>
                <w:lang w:eastAsia="en-US"/>
              </w:rPr>
              <w:t>Страховщик</w:t>
            </w:r>
            <w:r w:rsidRPr="00045741">
              <w:rPr>
                <w:rFonts w:ascii="Arial" w:hAnsi="Arial" w:cs="Arial"/>
                <w:i/>
                <w:iCs/>
                <w:sz w:val="18"/>
                <w:szCs w:val="18"/>
                <w:lang w:eastAsia="en-US"/>
              </w:rPr>
              <w:t xml:space="preserve"> </w:t>
            </w:r>
            <w:r w:rsidRPr="00045741">
              <w:rPr>
                <w:rFonts w:ascii="Arial" w:hAnsi="Arial" w:cs="Arial"/>
                <w:sz w:val="18"/>
                <w:szCs w:val="18"/>
                <w:lang w:eastAsia="en-US"/>
              </w:rPr>
              <w:t xml:space="preserve">обязуется дать согласие на привлечение отдельного юридического консультанта для каждого Застрахованного в той степени, в которой это будет необходимо в связи с конфликтом интересов между любыми </w:t>
            </w:r>
            <w:r w:rsidRPr="00045741">
              <w:rPr>
                <w:rFonts w:ascii="Arial" w:hAnsi="Arial" w:cs="Arial"/>
                <w:iCs/>
                <w:sz w:val="18"/>
                <w:szCs w:val="18"/>
                <w:lang w:eastAsia="en-US"/>
              </w:rPr>
              <w:t>Застрахованными</w:t>
            </w:r>
            <w:r w:rsidRPr="00045741">
              <w:rPr>
                <w:rFonts w:ascii="Arial" w:hAnsi="Arial" w:cs="Arial"/>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Insurer will accept as reasonable and necessary the retention of separate legal representation to the extent required by a conflict of interest between any Insureds.</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328" w:name="_Ref237253927"/>
            <w:r w:rsidRPr="00045741">
              <w:lastRenderedPageBreak/>
              <w:t>ПЕРИОД ОБНАРУЖЕНИЯ</w:t>
            </w:r>
            <w:bookmarkEnd w:id="328"/>
          </w:p>
        </w:tc>
        <w:tc>
          <w:tcPr>
            <w:tcW w:w="4863" w:type="dxa"/>
          </w:tcPr>
          <w:p w:rsidR="000B11AB" w:rsidRPr="00045741" w:rsidRDefault="000B11AB" w:rsidP="002026A6">
            <w:pPr>
              <w:pStyle w:val="English1"/>
              <w:numPr>
                <w:ilvl w:val="0"/>
                <w:numId w:val="29"/>
              </w:numPr>
              <w:tabs>
                <w:tab w:val="clear" w:pos="0"/>
              </w:tabs>
            </w:pPr>
            <w:bookmarkStart w:id="329" w:name="_Ref237275824"/>
            <w:bookmarkStart w:id="330" w:name="_Ref361650898"/>
            <w:r w:rsidRPr="00045741">
              <w:t xml:space="preserve">DISCOVERY </w:t>
            </w:r>
            <w:bookmarkEnd w:id="329"/>
            <w:r w:rsidRPr="00045741">
              <w:t>PERIOD</w:t>
            </w:r>
            <w:bookmarkEnd w:id="33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не будет возобновлен или заменен на аналогичное страховое покрытие, каждому Застрахованному автоматически предоставляется Период обнаружения, указанный в пункте 4 Декларации, без оплаты дополнительной страховой премии.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Policy is neither renewed nor replaced with similar cover each Insured is entitled to a Discovery Period specified in Item 4 of the Declarations at no additional premium.</w:t>
            </w:r>
          </w:p>
        </w:tc>
      </w:tr>
      <w:tr w:rsidR="000B11AB" w:rsidRPr="00045741"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не будет возобновлен или заменен на аналогичное страховое покрытие, Страхователь вправе приобрести, а Страховщик обязан предоставить по выбору Страхователя любой из Периодов</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обнаружения, указанных в пункте 4 Декларации (за исключением автоматически предоставляемого Периода обнаружения). Положения настоящего абзаца следует истолковывать как определённое и выражающее намерение Страховщика безотзывное предложение/оферту (являющееся одновременно частью Договора страхования) о предоставлении за указанную в пункте 4 Декларации </w:t>
            </w:r>
            <w:r w:rsidRPr="00045741">
              <w:rPr>
                <w:rFonts w:ascii="Arial" w:hAnsi="Arial" w:cs="Arial"/>
                <w:color w:val="000000"/>
                <w:w w:val="0"/>
                <w:kern w:val="22"/>
                <w:sz w:val="18"/>
                <w:szCs w:val="18"/>
                <w:lang w:eastAsia="en-US"/>
              </w:rPr>
              <w:t xml:space="preserve">дополнительную </w:t>
            </w:r>
            <w:r w:rsidRPr="00045741">
              <w:rPr>
                <w:rFonts w:ascii="Arial" w:hAnsi="Arial" w:cs="Arial"/>
                <w:sz w:val="18"/>
                <w:szCs w:val="18"/>
                <w:lang w:eastAsia="en-US"/>
              </w:rPr>
              <w:t>страховую премию любого из Периодов</w:t>
            </w:r>
            <w:r w:rsidRPr="00045741">
              <w:rPr>
                <w:rFonts w:ascii="Arial" w:hAnsi="Arial" w:cs="Arial"/>
                <w:i/>
                <w:sz w:val="18"/>
                <w:szCs w:val="18"/>
                <w:lang w:eastAsia="en-US"/>
              </w:rPr>
              <w:t xml:space="preserve"> </w:t>
            </w:r>
            <w:r w:rsidRPr="00045741">
              <w:rPr>
                <w:rFonts w:ascii="Arial" w:hAnsi="Arial" w:cs="Arial"/>
                <w:sz w:val="18"/>
                <w:szCs w:val="18"/>
                <w:lang w:eastAsia="en-US"/>
              </w:rPr>
              <w:t>обнаружения, указанных в пункте 4 Декларации (за исключением автоматически предоставляемого Периода обнаружения). Указанное предложение/оферта Страховщика действует в течение Периода</w:t>
            </w:r>
            <w:r w:rsidRPr="00045741">
              <w:rPr>
                <w:rFonts w:ascii="Arial" w:hAnsi="Arial" w:cs="Arial"/>
                <w:i/>
                <w:sz w:val="18"/>
                <w:szCs w:val="18"/>
                <w:lang w:eastAsia="en-US"/>
              </w:rPr>
              <w:t xml:space="preserve"> </w:t>
            </w:r>
            <w:r w:rsidRPr="00045741">
              <w:rPr>
                <w:rFonts w:ascii="Arial" w:hAnsi="Arial" w:cs="Arial"/>
                <w:sz w:val="18"/>
                <w:szCs w:val="18"/>
                <w:lang w:eastAsia="en-US"/>
              </w:rPr>
              <w:t>страхования и до истечения 60 дней со дня истечения Периода</w:t>
            </w:r>
            <w:r w:rsidRPr="00045741">
              <w:rPr>
                <w:rFonts w:ascii="Arial" w:hAnsi="Arial" w:cs="Arial"/>
                <w:i/>
                <w:sz w:val="18"/>
                <w:szCs w:val="18"/>
                <w:lang w:eastAsia="en-US"/>
              </w:rPr>
              <w:t xml:space="preserve"> </w:t>
            </w:r>
            <w:r w:rsidRPr="00045741">
              <w:rPr>
                <w:rFonts w:ascii="Arial" w:hAnsi="Arial" w:cs="Arial"/>
                <w:sz w:val="18"/>
                <w:szCs w:val="18"/>
                <w:lang w:eastAsia="en-US"/>
              </w:rPr>
              <w:t>страхования и может быть принято (акцептовано) Страхователем путем направления Страховщику уведомления о приобретении соответствующего Периода</w:t>
            </w:r>
            <w:r w:rsidRPr="00045741">
              <w:rPr>
                <w:rFonts w:ascii="Arial" w:hAnsi="Arial" w:cs="Arial"/>
                <w:i/>
                <w:sz w:val="18"/>
                <w:szCs w:val="18"/>
                <w:lang w:eastAsia="en-US"/>
              </w:rPr>
              <w:t xml:space="preserve"> </w:t>
            </w:r>
            <w:r w:rsidRPr="00045741">
              <w:rPr>
                <w:rFonts w:ascii="Arial" w:hAnsi="Arial" w:cs="Arial"/>
                <w:sz w:val="18"/>
                <w:szCs w:val="18"/>
                <w:lang w:eastAsia="en-US"/>
              </w:rPr>
              <w:t>обнаружения. Соответствующая дополнительная страховая премия должна быть уплачена в течение 30 дней с даты направления такого уведомления. Дополнительный Период обнаружения не может быть отозван.</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If the Policy is neither renewed nor replaced with similar cover the Insurer shall provide and the Policyholder shall have the right to purchase, at the discretion of the Policyholder, any of the Discovery Periods specified in Item 4 of the Declarations (except for the </w:t>
            </w:r>
            <w:r w:rsidRPr="00045741">
              <w:rPr>
                <w:rStyle w:val="DeltaViewInsertion"/>
                <w:rFonts w:ascii="Arial" w:hAnsi="Arial" w:cs="Arial"/>
                <w:w w:val="0"/>
                <w:kern w:val="22"/>
                <w:sz w:val="18"/>
                <w:szCs w:val="18"/>
                <w:lang w:val="en-US" w:eastAsia="en-US"/>
              </w:rPr>
              <w:t xml:space="preserve">automatically provided </w:t>
            </w:r>
            <w:r w:rsidRPr="00045741">
              <w:rPr>
                <w:rFonts w:ascii="Arial" w:hAnsi="Arial" w:cs="Arial"/>
                <w:sz w:val="18"/>
                <w:szCs w:val="18"/>
                <w:lang w:val="en-US" w:eastAsia="en-US"/>
              </w:rPr>
              <w:t>Discovery Period). The provisions of this paragraph shall be construed as expressly intending to be an Insurer's irrevocable offer (that simultaneously forms part of the Policy) to provide any of the Discovery Periods specified in Item 4 of the Declarations (except for the automatically provided Discovery Period) for an additional insurance premium specified in Item 4 of the Declarations. The said offer made by the Insurer shall be valid for the Policy Period and 60 days from the expiration of the Policy Period and may be accepted by the Policyholder by notifying the Insurer of the purchase of the relevant Discovery Period. The respective additional insurance premium shall be paid within 30 days of such notification. The additional Discovery Period is not cancellable.</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rPr>
                <w:lang w:val="en-US"/>
              </w:rPr>
            </w:pPr>
            <w:r w:rsidRPr="00045741">
              <w:t>ДОСРОЧНОЕ ПРЕКРАЩЕНИЕ ДОГОВОРА СТРАХОВАНИЯ</w:t>
            </w:r>
          </w:p>
        </w:tc>
        <w:tc>
          <w:tcPr>
            <w:tcW w:w="4863" w:type="dxa"/>
          </w:tcPr>
          <w:p w:rsidR="000B11AB" w:rsidRPr="00045741" w:rsidRDefault="000B11AB" w:rsidP="002026A6">
            <w:pPr>
              <w:pStyle w:val="English1"/>
              <w:numPr>
                <w:ilvl w:val="0"/>
                <w:numId w:val="29"/>
              </w:numPr>
              <w:tabs>
                <w:tab w:val="clear" w:pos="0"/>
              </w:tabs>
            </w:pPr>
            <w:r w:rsidRPr="00045741">
              <w:t>CANCELLATION OF THE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Страхователь вправе в любой момент в одностороннем порядке отказаться от</w:t>
            </w:r>
            <w:r w:rsidRPr="00045741">
              <w:rPr>
                <w:lang w:eastAsia="en-US"/>
              </w:rPr>
              <w:t xml:space="preserve"> </w:t>
            </w:r>
            <w:r w:rsidRPr="00045741">
              <w:rPr>
                <w:rFonts w:ascii="Arial" w:hAnsi="Arial" w:cs="Arial"/>
                <w:sz w:val="18"/>
                <w:szCs w:val="18"/>
                <w:lang w:eastAsia="en-US"/>
              </w:rPr>
              <w:t xml:space="preserve">исполнения Договора страхования (расторгнуть Договор страхования в одностороннем внесудебном порядке) путем направления Страховщику предварительного письменного уведомления не позднее чем за </w:t>
            </w:r>
            <w:bookmarkStart w:id="331" w:name="DocXTextRef231"/>
            <w:r w:rsidRPr="00045741">
              <w:rPr>
                <w:rFonts w:ascii="Arial" w:hAnsi="Arial" w:cs="Arial"/>
                <w:sz w:val="18"/>
                <w:szCs w:val="18"/>
                <w:lang w:eastAsia="en-US"/>
              </w:rPr>
              <w:t>15</w:t>
            </w:r>
            <w:bookmarkEnd w:id="331"/>
            <w:r w:rsidRPr="00045741">
              <w:rPr>
                <w:rFonts w:ascii="Arial" w:hAnsi="Arial" w:cs="Arial"/>
                <w:sz w:val="18"/>
                <w:szCs w:val="18"/>
                <w:lang w:eastAsia="en-US"/>
              </w:rPr>
              <w:t xml:space="preserve"> дней до даты расторжения Договора страхования. Договор страхования считается расторгнутым/прекращает свое действие в день и час, указанные в таком уведомлении.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Policyholder may at any time unilaterally cancel the Policy by providing 15 days’ prior written notice to the Insurer. The Policy is deemed cancelled at the time and date stated in such notice.</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Договор страхования расторгается Страхователем Страховщик вправе удержать часть Страховой премии, рассчитанную пропорционально времени несения риска, оставшуюся часть Страховой премии Страховщик обязан выплатить Страхователю в течение 10 рабочих дней с даты расторжения Договора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the Policy is cancelled by the Policyholder, the Insurer may retain the proportion of the Premium calculated on a pro rata basis to the time on risk, the balance shall be repaid by the Insurer to the Policyholder within 10 business days upon cancellation of the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Единственным основанием расторжения Договора страхования по инициативе Страховщика является неуплата Страховой премии.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 may be cancelled by the Insurer only for non-payment of the Premium.</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СУБРОГАЦИЯ</w:t>
            </w:r>
          </w:p>
        </w:tc>
        <w:tc>
          <w:tcPr>
            <w:tcW w:w="4863" w:type="dxa"/>
          </w:tcPr>
          <w:p w:rsidR="000B11AB" w:rsidRPr="00045741" w:rsidRDefault="000B11AB" w:rsidP="002026A6">
            <w:pPr>
              <w:pStyle w:val="English1"/>
              <w:numPr>
                <w:ilvl w:val="0"/>
                <w:numId w:val="29"/>
              </w:numPr>
              <w:tabs>
                <w:tab w:val="clear" w:pos="0"/>
              </w:tabs>
            </w:pPr>
            <w:r w:rsidRPr="00045741">
              <w:t>SUBROGATION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случае, если Страховщик произведет какую-либо выплату по Договору страхования, к Страховщику в объёме такой выплаты перейдут соответствующие права требования, принадлежащие соответствующим Застрахованным такие Застрахованные</w:t>
            </w:r>
            <w:r w:rsidRPr="00045741">
              <w:rPr>
                <w:lang w:eastAsia="en-US"/>
              </w:rPr>
              <w:t xml:space="preserve"> должны </w:t>
            </w:r>
            <w:r w:rsidRPr="00045741">
              <w:rPr>
                <w:rFonts w:ascii="Arial" w:hAnsi="Arial" w:cs="Arial"/>
                <w:sz w:val="18"/>
                <w:szCs w:val="18"/>
                <w:lang w:eastAsia="en-US"/>
              </w:rPr>
              <w:t xml:space="preserve">оформить все необходимые для этого документы и предпринять все разумные усилия для обеспечения этих прав включая оформление догументов, необходимых для обеспечения возможности </w:t>
            </w:r>
            <w:r w:rsidRPr="00045741">
              <w:rPr>
                <w:rFonts w:ascii="Arial" w:hAnsi="Arial" w:cs="Arial"/>
                <w:sz w:val="18"/>
                <w:szCs w:val="18"/>
                <w:lang w:eastAsia="en-US"/>
              </w:rPr>
              <w:lastRenderedPageBreak/>
              <w:t>Страховщику подавать иски от имени таких Застрахованных.</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In the event of any payment under the Policy, the Insurer shall be subrogated to the extent of such payment to the respective Insureds' rights of recovery thereof, and suchInsureds shall execute all documents reasonably required and shall make all reasonable efforts to secure such rights including the execution of documents necessary to enable the Insurer to effectively bring suit in the name of such Insureds.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lastRenderedPageBreak/>
              <w:t>Однако, к Страховщику в порядке суброгации не переходят права требования к любому Застрахованному, за исключением случаев, когда</w:t>
            </w:r>
            <w:r w:rsidRPr="00045741">
              <w:rPr>
                <w:rFonts w:ascii="Arial" w:hAnsi="Arial" w:cs="Arial"/>
                <w:i/>
                <w:sz w:val="18"/>
                <w:szCs w:val="18"/>
                <w:lang w:eastAsia="en-US"/>
              </w:rPr>
              <w:t xml:space="preserve"> </w:t>
            </w:r>
            <w:r w:rsidRPr="00045741">
              <w:rPr>
                <w:rFonts w:ascii="Arial" w:hAnsi="Arial" w:cs="Arial"/>
                <w:sz w:val="18"/>
                <w:szCs w:val="18"/>
                <w:lang w:eastAsia="en-US"/>
              </w:rPr>
              <w:t>такой Застрахованный</w:t>
            </w:r>
            <w:r w:rsidRPr="00045741">
              <w:rPr>
                <w:rFonts w:ascii="Arial" w:hAnsi="Arial" w:cs="Arial"/>
                <w:i/>
                <w:sz w:val="18"/>
                <w:szCs w:val="18"/>
                <w:lang w:eastAsia="en-US"/>
              </w:rPr>
              <w:t xml:space="preserve"> </w:t>
            </w:r>
            <w:r w:rsidRPr="00045741">
              <w:rPr>
                <w:rFonts w:ascii="Arial" w:hAnsi="Arial" w:cs="Arial"/>
                <w:sz w:val="18"/>
                <w:szCs w:val="18"/>
                <w:lang w:eastAsia="en-US"/>
              </w:rPr>
              <w:t>был осужден за совершение умышленного преступления или когда не подлежащим пересмотру окончательным решением суда был установлен факт совершения таким Застрахованным умышленного мошеннического действия или получения любого дохода или вознаграждения, на которые такой Застрахованный не имел законного права (но только в объеме такого дохода или такого вознаграждения).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However, no rights of subrogation shall pass to the Insurer against any Insured unless such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has been convicted of an intentionally criminal act or been determined through a final non-appealable court adjudication to have in fact committed an intentionally fraudulent act or obtained any profit or remuneration to which such Insured</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was not legally entitled (but only to the extent of such profit or remuneration).</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ПРОЧЕЕ СТРАХОВАНИЕ И ВОЗМЕЩЕНИЕ ВРЕДА</w:t>
            </w:r>
          </w:p>
        </w:tc>
        <w:tc>
          <w:tcPr>
            <w:tcW w:w="4863" w:type="dxa"/>
          </w:tcPr>
          <w:p w:rsidR="000B11AB" w:rsidRPr="00045741" w:rsidRDefault="000B11AB" w:rsidP="002026A6">
            <w:pPr>
              <w:pStyle w:val="English1"/>
              <w:numPr>
                <w:ilvl w:val="0"/>
                <w:numId w:val="29"/>
              </w:numPr>
              <w:tabs>
                <w:tab w:val="clear" w:pos="0"/>
              </w:tabs>
            </w:pPr>
            <w:r w:rsidRPr="00045741">
              <w:t>OTHER INSURANCE AND INDEMNIFICATION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Страховое покрытие по Договору страхования применяется сверх покрытий по действительным и подлежащим принудительному исполнению более специальным договорам страхования ответственности управленцев (при наличии таковых). В отношении Директоров обособленных компаний страховое покрытие по Договору страхования применяется сверх </w:t>
            </w:r>
            <w:bookmarkStart w:id="332" w:name="DocXTextRef233"/>
            <w:r w:rsidRPr="00045741">
              <w:rPr>
                <w:rFonts w:ascii="Arial" w:hAnsi="Arial" w:cs="Arial"/>
                <w:sz w:val="18"/>
                <w:szCs w:val="18"/>
                <w:lang w:eastAsia="en-US"/>
              </w:rPr>
              <w:t>любого действительного и подлежащего принудительному истребованию (i)</w:t>
            </w:r>
            <w:bookmarkEnd w:id="332"/>
            <w:r w:rsidRPr="00045741">
              <w:rPr>
                <w:rFonts w:ascii="Arial" w:hAnsi="Arial" w:cs="Arial"/>
                <w:sz w:val="18"/>
                <w:szCs w:val="18"/>
                <w:lang w:eastAsia="en-US"/>
              </w:rPr>
              <w:t xml:space="preserve"> возмещения со стороны соответствующей Обособленной компании и (ii) другого страхового покрытия ответственности управленцев, предоставленного директорам или должностным лицам Обособленной компании.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Insurance provided by the Policy applies excess over valid and collectable more specific management liability insurance policies (if any). With respect to Outside Entity Directors: insurance provided by the Policy applies excess over any </w:t>
            </w:r>
            <w:bookmarkStart w:id="333" w:name="DocXTextRef234"/>
            <w:r w:rsidRPr="00045741">
              <w:rPr>
                <w:rFonts w:ascii="Arial" w:hAnsi="Arial" w:cs="Arial"/>
                <w:sz w:val="18"/>
                <w:szCs w:val="18"/>
                <w:lang w:val="en-US" w:eastAsia="en-US"/>
              </w:rPr>
              <w:t>valid and collectable (i)</w:t>
            </w:r>
            <w:bookmarkEnd w:id="333"/>
            <w:r w:rsidRPr="00045741">
              <w:rPr>
                <w:rFonts w:ascii="Arial" w:hAnsi="Arial" w:cs="Arial"/>
                <w:sz w:val="18"/>
                <w:szCs w:val="18"/>
                <w:lang w:val="en-US" w:eastAsia="en-US"/>
              </w:rPr>
              <w:t xml:space="preserve"> indemnification provided by </w:t>
            </w:r>
            <w:bookmarkStart w:id="334" w:name="_DV_M794"/>
            <w:bookmarkEnd w:id="334"/>
            <w:r w:rsidRPr="00045741">
              <w:rPr>
                <w:rFonts w:ascii="Arial" w:hAnsi="Arial" w:cs="Arial"/>
                <w:sz w:val="18"/>
                <w:szCs w:val="18"/>
                <w:lang w:val="en-US" w:eastAsia="en-US"/>
              </w:rPr>
              <w:t>the respective Outside Entity</w:t>
            </w:r>
            <w:bookmarkStart w:id="335" w:name="_DV_M795"/>
            <w:bookmarkStart w:id="336" w:name="_DV_M797"/>
            <w:bookmarkEnd w:id="335"/>
            <w:bookmarkEnd w:id="336"/>
            <w:r w:rsidRPr="00045741">
              <w:rPr>
                <w:rFonts w:ascii="Arial" w:hAnsi="Arial" w:cs="Arial"/>
                <w:sz w:val="18"/>
                <w:szCs w:val="18"/>
                <w:lang w:val="en-US" w:eastAsia="en-US"/>
              </w:rPr>
              <w:t xml:space="preserve"> </w:t>
            </w:r>
            <w:bookmarkStart w:id="337" w:name="_DV_M798"/>
            <w:bookmarkEnd w:id="337"/>
            <w:r w:rsidRPr="00045741">
              <w:rPr>
                <w:rFonts w:ascii="Arial" w:hAnsi="Arial" w:cs="Arial"/>
                <w:sz w:val="18"/>
                <w:szCs w:val="18"/>
                <w:lang w:val="en-US" w:eastAsia="en-US"/>
              </w:rPr>
              <w:t>and (ii)</w:t>
            </w:r>
            <w:bookmarkStart w:id="338" w:name="_DV_M799"/>
            <w:bookmarkEnd w:id="338"/>
            <w:r w:rsidRPr="00045741">
              <w:rPr>
                <w:rFonts w:ascii="Arial" w:hAnsi="Arial" w:cs="Arial"/>
                <w:sz w:val="18"/>
                <w:szCs w:val="18"/>
                <w:lang w:val="en-US" w:eastAsia="en-US"/>
              </w:rPr>
              <w:t xml:space="preserve"> other management liability insurance issued for the benefit of Outside Entity’s directors or officers.</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УВЕДОМЛЕНИЯ И ПОЛНОМОЧИЯ</w:t>
            </w:r>
          </w:p>
        </w:tc>
        <w:tc>
          <w:tcPr>
            <w:tcW w:w="4863" w:type="dxa"/>
          </w:tcPr>
          <w:p w:rsidR="000B11AB" w:rsidRPr="00045741" w:rsidRDefault="000B11AB" w:rsidP="002026A6">
            <w:pPr>
              <w:pStyle w:val="English1"/>
              <w:numPr>
                <w:ilvl w:val="0"/>
                <w:numId w:val="29"/>
              </w:numPr>
              <w:tabs>
                <w:tab w:val="clear" w:pos="0"/>
              </w:tabs>
            </w:pPr>
            <w:r w:rsidRPr="00045741">
              <w:t>NOTICE AND AUTHORITY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iCs/>
                <w:sz w:val="18"/>
                <w:szCs w:val="18"/>
                <w:lang w:eastAsia="en-US"/>
              </w:rPr>
              <w:t>Страхователь</w:t>
            </w:r>
            <w:r w:rsidRPr="00045741">
              <w:rPr>
                <w:rFonts w:ascii="Arial" w:hAnsi="Arial" w:cs="Arial"/>
                <w:sz w:val="18"/>
                <w:szCs w:val="18"/>
                <w:lang w:eastAsia="en-US"/>
              </w:rPr>
              <w:t xml:space="preserve"> действует от лица всех </w:t>
            </w:r>
            <w:r w:rsidRPr="00045741">
              <w:rPr>
                <w:rFonts w:ascii="Arial" w:hAnsi="Arial" w:cs="Arial"/>
                <w:iCs/>
                <w:sz w:val="18"/>
                <w:szCs w:val="18"/>
                <w:lang w:eastAsia="en-US"/>
              </w:rPr>
              <w:t>Застрахованных</w:t>
            </w:r>
            <w:r w:rsidRPr="00045741">
              <w:rPr>
                <w:rFonts w:ascii="Arial" w:hAnsi="Arial" w:cs="Arial"/>
                <w:i/>
                <w:iCs/>
                <w:sz w:val="18"/>
                <w:szCs w:val="18"/>
                <w:lang w:eastAsia="en-US"/>
              </w:rPr>
              <w:t xml:space="preserve"> </w:t>
            </w:r>
            <w:r w:rsidRPr="00045741">
              <w:rPr>
                <w:rFonts w:ascii="Arial" w:hAnsi="Arial" w:cs="Arial"/>
                <w:sz w:val="18"/>
                <w:szCs w:val="18"/>
                <w:lang w:eastAsia="en-US"/>
              </w:rPr>
              <w:t>по всем вопросам, относящимся к Договору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Policyholder</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shall act on behalf of all Insureds</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in connection with all matters relevant to the Policy</w:t>
            </w:r>
            <w:r w:rsidRPr="00045741">
              <w:rPr>
                <w:rFonts w:ascii="Arial" w:hAnsi="Arial" w:cs="Arial"/>
                <w:i/>
                <w:sz w:val="18"/>
                <w:szCs w:val="18"/>
                <w:lang w:val="en-US" w:eastAsia="en-US"/>
              </w:rPr>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Во избежание сомнений любой Застрахованный вправе напрямую уведомить Страховщика о любом обстоятельстве и/или любом Иске, предъявленном к такому Застрахованному.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the avoidance of doubt, any Insured may directly notify the Insurer of any circumstance and/or any Claim brought against such Insured.</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УСТУПКА</w:t>
            </w:r>
          </w:p>
        </w:tc>
        <w:tc>
          <w:tcPr>
            <w:tcW w:w="4863" w:type="dxa"/>
          </w:tcPr>
          <w:p w:rsidR="000B11AB" w:rsidRPr="00045741" w:rsidRDefault="000B11AB" w:rsidP="002026A6">
            <w:pPr>
              <w:pStyle w:val="English1"/>
              <w:numPr>
                <w:ilvl w:val="0"/>
                <w:numId w:val="29"/>
              </w:numPr>
              <w:tabs>
                <w:tab w:val="clear" w:pos="0"/>
              </w:tabs>
            </w:pPr>
            <w:r w:rsidRPr="00045741">
              <w:t>ASSIGNMENT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Договор страхования, а также любые отдельные права и обязанности из Договора страхования не могут быть уступлены/переведены одной стороной без письменного согласия другой стороны</w:t>
            </w:r>
            <w:r w:rsidRPr="00045741">
              <w:rPr>
                <w:rFonts w:ascii="Arial" w:hAnsi="Arial" w:cs="Arial"/>
                <w:i/>
                <w:iCs/>
                <w:sz w:val="18"/>
                <w:szCs w:val="18"/>
                <w:lang w:eastAsia="en-US"/>
              </w:rPr>
              <w:t>.</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Neither the Policy nor any right or obligation under the Policy may be assigned/transferred by one party without written consent of the other party</w:t>
            </w:r>
            <w:r w:rsidRPr="00045741">
              <w:rPr>
                <w:rFonts w:ascii="Arial" w:hAnsi="Arial" w:cs="Arial"/>
                <w:i/>
                <w:sz w:val="18"/>
                <w:szCs w:val="18"/>
                <w:lang w:val="en-US" w:eastAsia="en-US"/>
              </w:rPr>
              <w:t>.</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339" w:name="_Ref237370201"/>
            <w:r w:rsidRPr="00045741">
              <w:t>РАЗРЕШЕНИЕ СПОРОВ (АРБИТРАЖ)</w:t>
            </w:r>
            <w:bookmarkEnd w:id="339"/>
          </w:p>
        </w:tc>
        <w:tc>
          <w:tcPr>
            <w:tcW w:w="4863" w:type="dxa"/>
          </w:tcPr>
          <w:p w:rsidR="000B11AB" w:rsidRPr="00045741" w:rsidRDefault="000B11AB" w:rsidP="002026A6">
            <w:pPr>
              <w:pStyle w:val="English1"/>
              <w:numPr>
                <w:ilvl w:val="0"/>
                <w:numId w:val="29"/>
              </w:numPr>
              <w:tabs>
                <w:tab w:val="clear" w:pos="0"/>
              </w:tabs>
            </w:pPr>
            <w:bookmarkStart w:id="340" w:name="_Ref237434898"/>
            <w:r w:rsidRPr="00045741">
              <w:t>ARBITRATION</w:t>
            </w:r>
            <w:bookmarkEnd w:id="340"/>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подлежат урегулированию путем переговоров. Спор, разногласие или требование считается возникшим с даты получения одной стороной уведомления от другой стороны о возникновении спора, разногласия или требования соответственно.</w:t>
            </w:r>
          </w:p>
        </w:tc>
        <w:tc>
          <w:tcPr>
            <w:tcW w:w="4863" w:type="dxa"/>
          </w:tcPr>
          <w:p w:rsidR="000B11AB" w:rsidRPr="00045741" w:rsidRDefault="000B11AB" w:rsidP="002026A6">
            <w:pPr>
              <w:pStyle w:val="a1"/>
              <w:rPr>
                <w:rFonts w:ascii="Arial" w:hAnsi="Arial" w:cs="Arial"/>
                <w:sz w:val="18"/>
                <w:szCs w:val="18"/>
                <w:lang w:val="en-US" w:eastAsia="en-US"/>
              </w:rPr>
            </w:pPr>
            <w:r w:rsidRPr="001400F4">
              <w:rPr>
                <w:rFonts w:ascii="Arial" w:hAnsi="Arial" w:cs="Arial"/>
                <w:sz w:val="18"/>
                <w:szCs w:val="18"/>
                <w:lang w:val="en-US" w:eastAsia="en-US"/>
              </w:rPr>
              <w:t xml:space="preserve">Any dispute, controversy or claim that may arise out of or in connection with the </w:t>
            </w:r>
            <w:r w:rsidRPr="00045741">
              <w:rPr>
                <w:rFonts w:ascii="Arial" w:hAnsi="Arial" w:cs="Arial"/>
                <w:sz w:val="18"/>
                <w:szCs w:val="18"/>
                <w:lang w:val="en-US" w:eastAsia="en-US"/>
              </w:rPr>
              <w:t>Policy</w:t>
            </w:r>
            <w:r w:rsidRPr="001400F4">
              <w:rPr>
                <w:rFonts w:ascii="Arial" w:hAnsi="Arial" w:cs="Arial"/>
                <w:sz w:val="18"/>
                <w:szCs w:val="18"/>
                <w:lang w:val="en-US" w:eastAsia="en-US"/>
              </w:rPr>
              <w:t>, or the execution, breach, termination or invalidity thereof, shall be settled by</w:t>
            </w:r>
            <w:r w:rsidRPr="00045741">
              <w:rPr>
                <w:rFonts w:ascii="Arial" w:hAnsi="Arial" w:cs="Arial"/>
                <w:sz w:val="18"/>
                <w:szCs w:val="18"/>
                <w:lang w:val="en-US" w:eastAsia="en-US"/>
              </w:rPr>
              <w:t xml:space="preserve"> negotiation. A dispute, controversy or claim shall be considered to have arisen as of the date that one party receives written formal notice from the other party that a dispute, controversy or claim, respectively, has arisen.</w:t>
            </w:r>
          </w:p>
        </w:tc>
      </w:tr>
      <w:tr w:rsidR="000B11AB" w:rsidRPr="00045741"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Все споры, разногласия или требования, возникающие из Договора страхования или в связи с ним, в том числе касающиеся его исполнения, нарушения, прекращения или недействительности, и неурегулированные путем переговоров в течение 14 дней с даты возникновения такого спора, разногласия или требования, подлежат разрешению в Международном коммерческом арбитражном суде при Торгово-промышленной палате Российской Федерации («МКАС») в соответствии с его Регламентом, действующим на момент арбитража. Решение МКАС является окончательным.</w:t>
            </w:r>
          </w:p>
        </w:tc>
        <w:tc>
          <w:tcPr>
            <w:tcW w:w="4863" w:type="dxa"/>
          </w:tcPr>
          <w:p w:rsidR="000B11AB" w:rsidRPr="00045741" w:rsidRDefault="000B11AB" w:rsidP="002026A6">
            <w:pPr>
              <w:pStyle w:val="a1"/>
              <w:rPr>
                <w:rFonts w:ascii="Arial" w:hAnsi="Arial" w:cs="Arial"/>
                <w:sz w:val="18"/>
                <w:szCs w:val="18"/>
                <w:lang w:val="en-US" w:eastAsia="en-US"/>
              </w:rPr>
            </w:pPr>
            <w:r w:rsidRPr="001400F4">
              <w:rPr>
                <w:rFonts w:ascii="Arial" w:hAnsi="Arial" w:cs="Arial"/>
                <w:sz w:val="18"/>
                <w:szCs w:val="18"/>
                <w:lang w:val="en-US" w:eastAsia="en-US"/>
              </w:rPr>
              <w:t xml:space="preserve">Any dispute, controversy or claim that may arise out of or in connection with the </w:t>
            </w:r>
            <w:r w:rsidRPr="00045741">
              <w:rPr>
                <w:rFonts w:ascii="Arial" w:hAnsi="Arial" w:cs="Arial"/>
                <w:sz w:val="18"/>
                <w:szCs w:val="18"/>
                <w:lang w:val="en-US" w:eastAsia="en-US"/>
              </w:rPr>
              <w:t>Policy</w:t>
            </w:r>
            <w:r w:rsidRPr="001400F4">
              <w:rPr>
                <w:rFonts w:ascii="Arial" w:hAnsi="Arial" w:cs="Arial"/>
                <w:sz w:val="18"/>
                <w:szCs w:val="18"/>
                <w:lang w:val="en-US" w:eastAsia="en-US"/>
              </w:rPr>
              <w:t>, or the execution, breach, termination or invalidity thereof, and that is not settled by</w:t>
            </w:r>
            <w:r w:rsidRPr="00045741">
              <w:rPr>
                <w:rFonts w:ascii="Arial" w:hAnsi="Arial" w:cs="Arial"/>
                <w:sz w:val="18"/>
                <w:szCs w:val="18"/>
                <w:lang w:val="en-US" w:eastAsia="en-US"/>
              </w:rPr>
              <w:t xml:space="preserve"> negotiation within 14 days from the date when such </w:t>
            </w:r>
            <w:r w:rsidRPr="001400F4">
              <w:rPr>
                <w:rFonts w:ascii="Arial" w:hAnsi="Arial" w:cs="Arial"/>
                <w:sz w:val="18"/>
                <w:szCs w:val="18"/>
                <w:lang w:val="en-US" w:eastAsia="en-US"/>
              </w:rPr>
              <w:t xml:space="preserve">dispute, controversy or claim arose shall be settled by the International Commercial Arbitration Court </w:t>
            </w:r>
            <w:r w:rsidRPr="00045741">
              <w:rPr>
                <w:rFonts w:ascii="Arial" w:hAnsi="Arial" w:cs="Arial"/>
                <w:sz w:val="18"/>
                <w:szCs w:val="18"/>
                <w:lang w:val="en-US" w:eastAsia="en-US"/>
              </w:rPr>
              <w:t>under the auspices of</w:t>
            </w:r>
            <w:r w:rsidRPr="001400F4">
              <w:rPr>
                <w:rFonts w:ascii="Arial" w:hAnsi="Arial" w:cs="Arial"/>
                <w:sz w:val="18"/>
                <w:szCs w:val="18"/>
                <w:lang w:val="en-US" w:eastAsia="en-US"/>
              </w:rPr>
              <w:t xml:space="preserve"> the Chamber of Commerce and Industry of the Russian Federation (“ICAC”) in accordance with its Rules</w:t>
            </w:r>
            <w:r w:rsidRPr="00045741">
              <w:rPr>
                <w:rFonts w:ascii="Arial" w:hAnsi="Arial" w:cs="Arial"/>
                <w:sz w:val="18"/>
                <w:szCs w:val="18"/>
                <w:lang w:val="en-US" w:eastAsia="en-US"/>
              </w:rPr>
              <w:t xml:space="preserve"> in effect at the time of arbitration. </w:t>
            </w:r>
            <w:r w:rsidRPr="001400F4">
              <w:rPr>
                <w:rFonts w:ascii="Arial" w:hAnsi="Arial" w:cs="Arial"/>
                <w:sz w:val="18"/>
                <w:szCs w:val="18"/>
                <w:lang w:val="en-US" w:eastAsia="en-US"/>
              </w:rPr>
              <w:t>The award of ICAC shall be deemed final.</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lastRenderedPageBreak/>
              <w:t>Настоящая арбитражная оговорка остается в силе в случае признания Договора страхования недействительным, незаключенным, незаконным или в случае его отмены, аннулирования или прекращения по любому основанию.</w:t>
            </w:r>
          </w:p>
        </w:tc>
        <w:tc>
          <w:tcPr>
            <w:tcW w:w="4863" w:type="dxa"/>
          </w:tcPr>
          <w:p w:rsidR="000B11AB" w:rsidRPr="00045741" w:rsidRDefault="000B11AB" w:rsidP="002026A6">
            <w:pPr>
              <w:pStyle w:val="a1"/>
              <w:rPr>
                <w:rFonts w:ascii="Arial" w:hAnsi="Arial"/>
                <w:sz w:val="18"/>
                <w:lang w:val="en-US" w:eastAsia="en-US"/>
              </w:rPr>
            </w:pPr>
            <w:r w:rsidRPr="00045741">
              <w:rPr>
                <w:rFonts w:ascii="Arial" w:hAnsi="Arial"/>
                <w:sz w:val="18"/>
                <w:lang w:val="en-US" w:eastAsia="en-US"/>
              </w:rPr>
              <w:t>This arbitration clause shall remain in effect notwithstanding any invalidity, illegality, cancellation, annulment or termination of the Policy on any grounds.</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ПРИМЕНИМОЕ ПРАВО</w:t>
            </w:r>
          </w:p>
        </w:tc>
        <w:tc>
          <w:tcPr>
            <w:tcW w:w="4863" w:type="dxa"/>
          </w:tcPr>
          <w:p w:rsidR="000B11AB" w:rsidRPr="00045741" w:rsidRDefault="000B11AB" w:rsidP="002026A6">
            <w:pPr>
              <w:pStyle w:val="English1"/>
              <w:numPr>
                <w:ilvl w:val="0"/>
                <w:numId w:val="29"/>
              </w:numPr>
              <w:tabs>
                <w:tab w:val="clear" w:pos="0"/>
              </w:tabs>
            </w:pPr>
            <w:r w:rsidRPr="00045741">
              <w:t>GOVERNING LAW</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Договор страхования регулируется и толкуется во всех отношениях в соответствии с правом Российской Федерации.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Policy shall be governed by and construed in accordance with Russian law.</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ТОЛКОВАНИЕ</w:t>
            </w:r>
          </w:p>
        </w:tc>
        <w:tc>
          <w:tcPr>
            <w:tcW w:w="4863" w:type="dxa"/>
          </w:tcPr>
          <w:p w:rsidR="000B11AB" w:rsidRPr="00045741" w:rsidRDefault="000B11AB" w:rsidP="002026A6">
            <w:pPr>
              <w:pStyle w:val="English1"/>
              <w:numPr>
                <w:ilvl w:val="0"/>
                <w:numId w:val="29"/>
              </w:numPr>
              <w:tabs>
                <w:tab w:val="clear" w:pos="0"/>
              </w:tabs>
            </w:pPr>
            <w:r w:rsidRPr="00045741">
              <w:t>INTERPRETATION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иное не следует из контекста:</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Unless the context otherwise requires: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заголовки приведены исключительно для удобства и не используются при толковании;</w:t>
            </w:r>
          </w:p>
        </w:tc>
        <w:tc>
          <w:tcPr>
            <w:tcW w:w="4863" w:type="dxa"/>
          </w:tcPr>
          <w:p w:rsidR="000B11AB" w:rsidRPr="00045741" w:rsidRDefault="000B11AB" w:rsidP="002026A6">
            <w:pPr>
              <w:pStyle w:val="English3"/>
              <w:numPr>
                <w:ilvl w:val="2"/>
                <w:numId w:val="29"/>
              </w:numPr>
            </w:pPr>
            <w:r w:rsidRPr="00045741">
              <w:t>headings are for convenience only, not an aid to interpretation;</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слова, используемые в единственном числе, также включают и множественное число и наоборот;</w:t>
            </w:r>
          </w:p>
        </w:tc>
        <w:tc>
          <w:tcPr>
            <w:tcW w:w="4863" w:type="dxa"/>
          </w:tcPr>
          <w:p w:rsidR="000B11AB" w:rsidRPr="00045741" w:rsidRDefault="000B11AB" w:rsidP="002026A6">
            <w:pPr>
              <w:pStyle w:val="English3"/>
              <w:numPr>
                <w:ilvl w:val="2"/>
                <w:numId w:val="29"/>
              </w:numPr>
            </w:pPr>
            <w:r w:rsidRPr="00045741">
              <w:t>singular includes the plural, and vice versa;</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сроки, указанные в «днях», исчисляются в календарных днях;</w:t>
            </w:r>
          </w:p>
        </w:tc>
        <w:tc>
          <w:tcPr>
            <w:tcW w:w="4863" w:type="dxa"/>
          </w:tcPr>
          <w:p w:rsidR="000B11AB" w:rsidRPr="00045741" w:rsidRDefault="000B11AB" w:rsidP="002026A6">
            <w:pPr>
              <w:pStyle w:val="English3"/>
              <w:numPr>
                <w:ilvl w:val="2"/>
                <w:numId w:val="29"/>
              </w:numPr>
            </w:pPr>
            <w:r w:rsidRPr="00045741">
              <w:t>time periods indicated in “days” shall mean calendar days;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341" w:name="_Ref358650248"/>
            <w:r w:rsidRPr="00045741">
              <w:rPr>
                <w:szCs w:val="22"/>
              </w:rPr>
              <w:t>«включая», «в том числе» и аналогичные слова и выражения не являются и не должны рассматриваться в качестве ограничивающей формулировки;</w:t>
            </w:r>
            <w:bookmarkEnd w:id="341"/>
          </w:p>
        </w:tc>
        <w:tc>
          <w:tcPr>
            <w:tcW w:w="4863" w:type="dxa"/>
          </w:tcPr>
          <w:p w:rsidR="000B11AB" w:rsidRPr="00045741" w:rsidRDefault="000B11AB" w:rsidP="002026A6">
            <w:pPr>
              <w:pStyle w:val="English3"/>
              <w:numPr>
                <w:ilvl w:val="2"/>
                <w:numId w:val="29"/>
              </w:numPr>
            </w:pPr>
            <w:bookmarkStart w:id="342" w:name="_Ref358650249"/>
            <w:r w:rsidRPr="00045741">
              <w:t>“including” and similar expressions are not and shall not be treated as words of limitation;</w:t>
            </w:r>
            <w:bookmarkEnd w:id="342"/>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все ссылки на конкретное законодательство относятся и к изменениям и дополнениям к такому законодательству; и</w:t>
            </w:r>
          </w:p>
        </w:tc>
        <w:tc>
          <w:tcPr>
            <w:tcW w:w="4863" w:type="dxa"/>
          </w:tcPr>
          <w:p w:rsidR="000B11AB" w:rsidRPr="00045741" w:rsidRDefault="000B11AB" w:rsidP="002026A6">
            <w:pPr>
              <w:pStyle w:val="English3"/>
              <w:numPr>
                <w:ilvl w:val="2"/>
                <w:numId w:val="29"/>
              </w:numPr>
            </w:pPr>
            <w:r w:rsidRPr="00045741">
              <w:t xml:space="preserve">all references to specific legislation </w:t>
            </w:r>
            <w:bookmarkStart w:id="343" w:name="_DV_C264"/>
            <w:r w:rsidRPr="00045741">
              <w:rPr>
                <w:rStyle w:val="DeltaViewInsertion"/>
              </w:rPr>
              <w:t>include</w:t>
            </w:r>
            <w:bookmarkStart w:id="344" w:name="_DV_M254"/>
            <w:bookmarkEnd w:id="343"/>
            <w:bookmarkEnd w:id="344"/>
            <w:r w:rsidRPr="00045741">
              <w:t xml:space="preserve"> amendments to and re-enactments of such legislation; and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все ссылки на должности или позиции относятся и к эквивалентным им должностям и позициям в любой юрисдикции, в которой предъявлен соответствующий Иск.</w:t>
            </w:r>
          </w:p>
        </w:tc>
        <w:tc>
          <w:tcPr>
            <w:tcW w:w="4863" w:type="dxa"/>
          </w:tcPr>
          <w:p w:rsidR="000B11AB" w:rsidRPr="00045741" w:rsidRDefault="000B11AB" w:rsidP="002026A6">
            <w:pPr>
              <w:pStyle w:val="English3"/>
              <w:numPr>
                <w:ilvl w:val="2"/>
                <w:numId w:val="29"/>
              </w:numPr>
            </w:pPr>
            <w:r w:rsidRPr="00045741">
              <w:t>all references to positions, offices or titles shall include their equivalents in any jurisdiction/country in which the respective Claim is made.</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bookmarkStart w:id="345" w:name="_Ref245391147"/>
            <w:r w:rsidRPr="00045741">
              <w:t>РАЗДЕЛЕНИЕ ОТВЕТСТВЕННОСТИ</w:t>
            </w:r>
            <w:bookmarkEnd w:id="345"/>
          </w:p>
        </w:tc>
        <w:tc>
          <w:tcPr>
            <w:tcW w:w="4863" w:type="dxa"/>
          </w:tcPr>
          <w:p w:rsidR="000B11AB" w:rsidRPr="00045741" w:rsidRDefault="000B11AB" w:rsidP="002026A6">
            <w:pPr>
              <w:pStyle w:val="English1"/>
              <w:numPr>
                <w:ilvl w:val="0"/>
                <w:numId w:val="29"/>
              </w:numPr>
              <w:tabs>
                <w:tab w:val="clear" w:pos="0"/>
              </w:tabs>
            </w:pPr>
            <w:bookmarkStart w:id="346" w:name="_Ref245391084"/>
            <w:r w:rsidRPr="00045741">
              <w:t>SEVERABILITY</w:t>
            </w:r>
            <w:bookmarkEnd w:id="346"/>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 отношении содержания</w:t>
            </w:r>
            <w:r w:rsidRPr="00045741">
              <w:rPr>
                <w:rFonts w:ascii="Arial" w:hAnsi="Arial" w:cs="Arial"/>
                <w:iCs/>
                <w:sz w:val="18"/>
                <w:szCs w:val="18"/>
                <w:lang w:eastAsia="en-US"/>
              </w:rPr>
              <w:t xml:space="preserve"> </w:t>
            </w:r>
            <w:r w:rsidRPr="00045741">
              <w:rPr>
                <w:rFonts w:ascii="Arial" w:hAnsi="Arial" w:cs="Arial"/>
                <w:sz w:val="18"/>
                <w:szCs w:val="18"/>
                <w:lang w:eastAsia="en-US"/>
              </w:rPr>
              <w:t>Заявления на страхование (при наличии такового) и для целей применения исключений из страхового покрытия: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With respect to the contents of the Submission</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(if any) and for the purpose of the application of the exclusions: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 xml:space="preserve">никакие заявления, сделанные </w:t>
            </w:r>
            <w:r w:rsidRPr="00045741">
              <w:rPr>
                <w:iCs/>
              </w:rPr>
              <w:t>Застрахованным</w:t>
            </w:r>
            <w:r w:rsidRPr="00045741">
              <w:rPr>
                <w:i/>
                <w:iCs/>
              </w:rPr>
              <w:t>,</w:t>
            </w:r>
            <w:r w:rsidRPr="00045741">
              <w:t xml:space="preserve"> никакие сведения или информация, которыми обладает </w:t>
            </w:r>
            <w:r w:rsidRPr="00045741">
              <w:rPr>
                <w:iCs/>
              </w:rPr>
              <w:t>Застрахованный</w:t>
            </w:r>
            <w:r w:rsidRPr="00045741">
              <w:t xml:space="preserve">, а также никакие действия, бездействия, ошибки или упущения </w:t>
            </w:r>
            <w:r w:rsidRPr="00045741">
              <w:rPr>
                <w:iCs/>
              </w:rPr>
              <w:t>одного</w:t>
            </w:r>
            <w:r w:rsidRPr="00045741">
              <w:rPr>
                <w:i/>
                <w:iCs/>
              </w:rPr>
              <w:t xml:space="preserve"> </w:t>
            </w:r>
            <w:r w:rsidRPr="00045741">
              <w:rPr>
                <w:iCs/>
              </w:rPr>
              <w:t>Застрахованного</w:t>
            </w:r>
            <w:r w:rsidRPr="00045741">
              <w:rPr>
                <w:i/>
                <w:iCs/>
              </w:rPr>
              <w:t xml:space="preserve"> </w:t>
            </w:r>
            <w:r w:rsidRPr="00045741">
              <w:t xml:space="preserve">не должны вменяться никакому иному </w:t>
            </w:r>
            <w:r w:rsidRPr="00045741">
              <w:rPr>
                <w:iCs/>
              </w:rPr>
              <w:t>Застрахованному</w:t>
            </w:r>
            <w:r w:rsidRPr="00045741">
              <w:t>; и</w:t>
            </w:r>
          </w:p>
        </w:tc>
        <w:tc>
          <w:tcPr>
            <w:tcW w:w="4863" w:type="dxa"/>
          </w:tcPr>
          <w:p w:rsidR="000B11AB" w:rsidRPr="00045741" w:rsidRDefault="000B11AB" w:rsidP="002026A6">
            <w:pPr>
              <w:pStyle w:val="English3"/>
              <w:numPr>
                <w:ilvl w:val="2"/>
                <w:numId w:val="29"/>
              </w:numPr>
            </w:pPr>
            <w:r w:rsidRPr="00045741">
              <w:t>no statements made, nor any information or knowledge possessed by any Insured</w:t>
            </w:r>
            <w:r w:rsidRPr="00045741">
              <w:rPr>
                <w:i/>
              </w:rPr>
              <w:t xml:space="preserve">, </w:t>
            </w:r>
            <w:r w:rsidRPr="00045741">
              <w:t>nor any acts, errors or omissions of any</w:t>
            </w:r>
            <w:r w:rsidRPr="00045741">
              <w:rPr>
                <w:i/>
              </w:rPr>
              <w:t xml:space="preserve"> </w:t>
            </w:r>
            <w:r w:rsidRPr="00045741">
              <w:t>Insured</w:t>
            </w:r>
            <w:r w:rsidRPr="00045741">
              <w:rPr>
                <w:i/>
              </w:rPr>
              <w:t xml:space="preserve"> </w:t>
            </w:r>
            <w:r w:rsidRPr="00045741">
              <w:t>shall be imputed to any other Insured; and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только заявления, сделанные единоличным исполнительным органом, финансовым директором или главой юридической службы Компании</w:t>
            </w:r>
            <w:r w:rsidRPr="00045741">
              <w:rPr>
                <w:i/>
              </w:rPr>
              <w:t xml:space="preserve"> </w:t>
            </w:r>
            <w:r w:rsidRPr="00045741">
              <w:t>(или лицами, занимающими аналогичные должности), и информация, которой обладают указанные лица, могут вменяться такой Компании.</w:t>
            </w:r>
          </w:p>
        </w:tc>
        <w:tc>
          <w:tcPr>
            <w:tcW w:w="4863" w:type="dxa"/>
          </w:tcPr>
          <w:p w:rsidR="000B11AB" w:rsidRPr="00045741" w:rsidRDefault="000B11AB" w:rsidP="002026A6">
            <w:pPr>
              <w:pStyle w:val="English3"/>
              <w:numPr>
                <w:ilvl w:val="2"/>
                <w:numId w:val="29"/>
              </w:numPr>
            </w:pPr>
            <w:r w:rsidRPr="00045741">
              <w:t>only the statements and knowledge of a chief executive officer, chief financial officer or chief legal officer (or equivalent positions) of a Company shall be imputed to such Company</w:t>
            </w:r>
            <w:r w:rsidRPr="00045741">
              <w:rPr>
                <w:i/>
              </w:rPr>
              <w:t>.</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Страховщик обязуется не предпринимать каких-либо действий, направленных на прекращение действия Договора страхования или признание его недействительным (как целиком, так и в какой-либо его части) в отношении любого Застрахованного лица, которое в отношении Заявления на страхование (при наличии такового) не делало ложных заявлений и/или не располагало информацией о заведомо ложных утверждениях или заведомо неверной информации или </w:t>
            </w:r>
            <w:r w:rsidRPr="00045741">
              <w:rPr>
                <w:rFonts w:ascii="Arial" w:hAnsi="Arial" w:cs="Arial"/>
                <w:sz w:val="18"/>
                <w:szCs w:val="18"/>
                <w:lang w:eastAsia="en-US"/>
              </w:rPr>
              <w:lastRenderedPageBreak/>
              <w:t>умышленном нераскрытии информации в</w:t>
            </w:r>
            <w:r w:rsidRPr="00045741">
              <w:rPr>
                <w:rFonts w:ascii="Arial" w:hAnsi="Arial" w:cs="Arial"/>
                <w:i/>
                <w:sz w:val="18"/>
                <w:szCs w:val="18"/>
                <w:lang w:eastAsia="en-US"/>
              </w:rPr>
              <w:t xml:space="preserve"> </w:t>
            </w:r>
            <w:r w:rsidRPr="00045741">
              <w:rPr>
                <w:rFonts w:ascii="Arial" w:hAnsi="Arial" w:cs="Arial"/>
                <w:sz w:val="18"/>
                <w:szCs w:val="18"/>
                <w:lang w:eastAsia="en-US"/>
              </w:rPr>
              <w:t>Заявлении на страхование (при наличии такового).</w:t>
            </w:r>
          </w:p>
        </w:tc>
        <w:tc>
          <w:tcPr>
            <w:tcW w:w="4863" w:type="dxa"/>
          </w:tcPr>
          <w:p w:rsidR="000B11AB" w:rsidRPr="00045741" w:rsidRDefault="000B11AB" w:rsidP="002026A6">
            <w:pPr>
              <w:pStyle w:val="a1"/>
              <w:ind w:left="-36"/>
              <w:rPr>
                <w:rFonts w:ascii="Arial" w:hAnsi="Arial" w:cs="Arial"/>
                <w:sz w:val="18"/>
                <w:szCs w:val="18"/>
                <w:lang w:val="en-US" w:eastAsia="en-US"/>
              </w:rPr>
            </w:pPr>
            <w:r w:rsidRPr="00045741">
              <w:rPr>
                <w:rFonts w:ascii="Arial" w:hAnsi="Arial" w:cs="Arial"/>
                <w:sz w:val="18"/>
                <w:szCs w:val="18"/>
                <w:lang w:val="en-US" w:eastAsia="en-US"/>
              </w:rPr>
              <w:lastRenderedPageBreak/>
              <w:t>The Insurer further agrees that it shall not seek to rescind or avoid the Policy, or any severable part of the Policy, for any Insured Person who did not make any wrongful statement with regard to the Submission</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(if any) and/or did not have knowledge of any deliberately wrongful statement or deliberate misrepresentation or deliberate non-disclosure with regard to the Submission</w:t>
            </w:r>
            <w:r w:rsidRPr="00045741">
              <w:rPr>
                <w:rFonts w:ascii="Arial" w:hAnsi="Arial" w:cs="Arial"/>
                <w:i/>
                <w:sz w:val="18"/>
                <w:szCs w:val="18"/>
                <w:lang w:val="en-US" w:eastAsia="en-US"/>
              </w:rPr>
              <w:t xml:space="preserve"> </w:t>
            </w:r>
            <w:r w:rsidRPr="00045741">
              <w:rPr>
                <w:rFonts w:ascii="Arial" w:hAnsi="Arial" w:cs="Arial"/>
                <w:sz w:val="18"/>
                <w:szCs w:val="18"/>
                <w:lang w:val="en-US" w:eastAsia="en-US"/>
              </w:rPr>
              <w:t>(if any).</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lastRenderedPageBreak/>
              <w:t>БАНКРОТСТВО</w:t>
            </w:r>
          </w:p>
        </w:tc>
        <w:tc>
          <w:tcPr>
            <w:tcW w:w="4863" w:type="dxa"/>
          </w:tcPr>
          <w:p w:rsidR="000B11AB" w:rsidRPr="00045741" w:rsidRDefault="000B11AB" w:rsidP="002026A6">
            <w:pPr>
              <w:pStyle w:val="English1"/>
              <w:numPr>
                <w:ilvl w:val="0"/>
                <w:numId w:val="29"/>
              </w:numPr>
              <w:tabs>
                <w:tab w:val="clear" w:pos="0"/>
              </w:tabs>
            </w:pPr>
            <w:r w:rsidRPr="00045741">
              <w:t>BANKRUPTCY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Несостоятельность (банкротство) любого Застрахованного не освобождает Страховщика от его обязанности осуществлять какие-либо выплаты по Договору страхования в порядке очередности, предусмотренной Договором страхования.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Insolvency (bankruptcy) of any Insured shall not relieve the Insurer of any of its obligations to prioritise any payment under the Policy as provided by the Policy.</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Если в отношении любой Компании будет инициирована процедура несостоятельности (банкротства), ликвидации, реорганизации или иная аналогичная процедура (независимо от того, осуществляется ли она в добровольном или принудительном порядке) на основании законодательства о банкротстве в любой применимой юрисдикции («Закон о банкротстве»), то в отношении любого Иска, покрываемого по Договору страхования, настоящим Застрахованные:</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If an insolvency (bankruptcy), liquidation, reorganization proceeding or other similar proceeding is commenced by/against any Company (whether voluntarily or involuntarily) under any bankruptcy laws of any applicable jurisdiction/country (the "Bankruptcy Law"), then, in regard to any Claim covered under the Policy the Insureds hereby:</w:t>
            </w:r>
          </w:p>
        </w:tc>
      </w:tr>
      <w:tr w:rsidR="000B11AB" w:rsidRPr="008C6207" w:rsidTr="002026A6">
        <w:tc>
          <w:tcPr>
            <w:tcW w:w="4968" w:type="dxa"/>
          </w:tcPr>
          <w:p w:rsidR="000B11AB" w:rsidRPr="00045741" w:rsidRDefault="000B11AB" w:rsidP="002026A6">
            <w:pPr>
              <w:pStyle w:val="Russian3"/>
              <w:numPr>
                <w:ilvl w:val="2"/>
                <w:numId w:val="28"/>
              </w:numPr>
              <w:tabs>
                <w:tab w:val="num" w:pos="860"/>
              </w:tabs>
              <w:rPr>
                <w:szCs w:val="18"/>
              </w:rPr>
            </w:pPr>
            <w:r w:rsidRPr="00045741">
              <w:t>отказываются от прав требовать и предоставляют освобождение от любой автоматической задержки/приостановления или судебного запрета в той степени, в какой они могут быть применены в рамках соответствующих процедур к денежным средствам/выплатам по Договору страхования согласно соответствующему Закону о банкротстве; и</w:t>
            </w:r>
          </w:p>
        </w:tc>
        <w:tc>
          <w:tcPr>
            <w:tcW w:w="4863" w:type="dxa"/>
          </w:tcPr>
          <w:p w:rsidR="000B11AB" w:rsidRPr="00045741" w:rsidRDefault="000B11AB" w:rsidP="002026A6">
            <w:pPr>
              <w:pStyle w:val="English3"/>
              <w:numPr>
                <w:ilvl w:val="2"/>
                <w:numId w:val="29"/>
              </w:numPr>
            </w:pPr>
            <w:r w:rsidRPr="00045741">
              <w:t>waive and release any automatic stay or injunction to the extent that it may apply in such proceeding to the proceeds of the Policy under such Bankruptcy Law; and</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r w:rsidRPr="00045741">
              <w:t>согласны не препятствовать и не оспаривать любые действия Страховщика или какого-либо Застрахованного по получению освобождения от любой задержки/приостановления или судебного запрета, применимых к денежным средствам/выплатам по Договору страхования в результате начала таких процедур.</w:t>
            </w:r>
          </w:p>
        </w:tc>
        <w:tc>
          <w:tcPr>
            <w:tcW w:w="4863" w:type="dxa"/>
          </w:tcPr>
          <w:p w:rsidR="000B11AB" w:rsidRPr="00045741" w:rsidRDefault="000B11AB" w:rsidP="002026A6">
            <w:pPr>
              <w:pStyle w:val="English3"/>
              <w:numPr>
                <w:ilvl w:val="2"/>
                <w:numId w:val="29"/>
              </w:numPr>
            </w:pPr>
            <w:r w:rsidRPr="00045741">
              <w:t>agree not to oppose or object to any efforts by the Insurer or any Insured to obtain relief from any stay or injunction applicable to the proceeds of the Policy as a result of the commencement of such proceeding.</w:t>
            </w:r>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pPr>
            <w:r w:rsidRPr="00045741">
              <w:t>ПОРЯДОК ОСУЩЕСТВЛЕНИЯ ПЛАТЕЖЕЙ</w:t>
            </w:r>
          </w:p>
        </w:tc>
        <w:tc>
          <w:tcPr>
            <w:tcW w:w="4863" w:type="dxa"/>
          </w:tcPr>
          <w:p w:rsidR="000B11AB" w:rsidRPr="00045741" w:rsidRDefault="000B11AB" w:rsidP="002026A6">
            <w:pPr>
              <w:pStyle w:val="English1"/>
              <w:numPr>
                <w:ilvl w:val="0"/>
                <w:numId w:val="29"/>
              </w:numPr>
              <w:tabs>
                <w:tab w:val="clear" w:pos="0"/>
              </w:tabs>
            </w:pPr>
            <w:r w:rsidRPr="00045741">
              <w:t>ORDER OF PAYMENTS</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Страховщик оплачивает Убытки, покрываемые Договором страхования, в порядке сообщения Страховщику сведений об Убытках. Если Страховщик, по своему единоличному усмотрению, установит, что Страховой суммы недостаточно для покрытия всех соответствующих Убытков:</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The Insurer shall pay a Loss covered under the Policy in the order in which such Loss is presented to the Insurer for payment. Should the Insurer, in its sole and absolute discretion, determine that the Limit of Liability will not be sufficient to cover all such Loss:</w:t>
            </w:r>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347" w:name="_Ref358650266"/>
            <w:r w:rsidRPr="00045741">
              <w:t>в первую очередь Страховщик обязан оплатить все Убытки, связанные с Исками к Застрахованным лицам;</w:t>
            </w:r>
            <w:bookmarkEnd w:id="347"/>
          </w:p>
        </w:tc>
        <w:tc>
          <w:tcPr>
            <w:tcW w:w="4863" w:type="dxa"/>
          </w:tcPr>
          <w:p w:rsidR="000B11AB" w:rsidRPr="00045741" w:rsidRDefault="000B11AB" w:rsidP="002026A6">
            <w:pPr>
              <w:pStyle w:val="English3"/>
              <w:numPr>
                <w:ilvl w:val="2"/>
                <w:numId w:val="29"/>
              </w:numPr>
            </w:pPr>
            <w:bookmarkStart w:id="348" w:name="_Ref358650267"/>
            <w:r w:rsidRPr="00045741">
              <w:t xml:space="preserve">the Insurer shall first pay all Loss relating to </w:t>
            </w:r>
            <w:r w:rsidRPr="00045741">
              <w:rPr>
                <w:szCs w:val="18"/>
              </w:rPr>
              <w:t xml:space="preserve">Claims against </w:t>
            </w:r>
            <w:r w:rsidRPr="00045741">
              <w:t>Insured Persons;</w:t>
            </w:r>
            <w:bookmarkEnd w:id="348"/>
          </w:p>
        </w:tc>
      </w:tr>
      <w:tr w:rsidR="000B11AB" w:rsidRPr="008C6207" w:rsidTr="002026A6">
        <w:tc>
          <w:tcPr>
            <w:tcW w:w="4968" w:type="dxa"/>
          </w:tcPr>
          <w:p w:rsidR="000B11AB" w:rsidRPr="00045741" w:rsidRDefault="000B11AB" w:rsidP="002026A6">
            <w:pPr>
              <w:pStyle w:val="Russian3"/>
              <w:numPr>
                <w:ilvl w:val="2"/>
                <w:numId w:val="28"/>
              </w:numPr>
              <w:tabs>
                <w:tab w:val="num" w:pos="860"/>
              </w:tabs>
            </w:pPr>
            <w:bookmarkStart w:id="349" w:name="_Ref358650268"/>
            <w:r w:rsidRPr="00045741">
              <w:t>после этого в отношении остатка Страховой суммы он должен потребовать от Страхователя в письменной форме определить порядок и суммы возмещения Убытков, либо принять решение о получении соответствующего остатка Страховой суммы для его сохранения от имени какого-либо Застрахованного, понесшего соответствующие Убытки.</w:t>
            </w:r>
            <w:bookmarkEnd w:id="349"/>
          </w:p>
        </w:tc>
        <w:tc>
          <w:tcPr>
            <w:tcW w:w="4863" w:type="dxa"/>
          </w:tcPr>
          <w:p w:rsidR="000B11AB" w:rsidRPr="00045741" w:rsidRDefault="000B11AB" w:rsidP="002026A6">
            <w:pPr>
              <w:pStyle w:val="English3"/>
              <w:numPr>
                <w:ilvl w:val="2"/>
                <w:numId w:val="29"/>
              </w:numPr>
            </w:pPr>
            <w:bookmarkStart w:id="350" w:name="_Ref358650269"/>
            <w:r w:rsidRPr="00045741">
              <w:t>thereafter, with respect to any remaining balance of the Limit of Liability shall request the Policyholder to elect in writing either to stipulate the order and the amounts in which the Loss is to be discharged, or to receive such balance to be held on behalf of any Insured who has incurred such Loss.</w:t>
            </w:r>
            <w:bookmarkEnd w:id="350"/>
          </w:p>
        </w:tc>
      </w:tr>
      <w:tr w:rsidR="000B11AB" w:rsidRPr="00045741" w:rsidTr="002026A6">
        <w:tc>
          <w:tcPr>
            <w:tcW w:w="4968" w:type="dxa"/>
          </w:tcPr>
          <w:p w:rsidR="000B11AB" w:rsidRPr="00045741" w:rsidRDefault="000B11AB" w:rsidP="002026A6">
            <w:pPr>
              <w:pStyle w:val="Russian1"/>
              <w:numPr>
                <w:ilvl w:val="0"/>
                <w:numId w:val="28"/>
              </w:numPr>
              <w:tabs>
                <w:tab w:val="clear" w:pos="360"/>
                <w:tab w:val="num" w:pos="500"/>
              </w:tabs>
              <w:rPr>
                <w:lang w:val="en-US"/>
              </w:rPr>
            </w:pPr>
            <w:r w:rsidRPr="00045741">
              <w:t>ИЗМЕНЕНИЕ СТЕПЕНИ РИСКА</w:t>
            </w:r>
          </w:p>
        </w:tc>
        <w:tc>
          <w:tcPr>
            <w:tcW w:w="4863" w:type="dxa"/>
          </w:tcPr>
          <w:p w:rsidR="000B11AB" w:rsidRPr="00045741" w:rsidRDefault="000B11AB" w:rsidP="002026A6">
            <w:pPr>
              <w:pStyle w:val="English1"/>
              <w:numPr>
                <w:ilvl w:val="0"/>
                <w:numId w:val="29"/>
              </w:numPr>
              <w:tabs>
                <w:tab w:val="clear" w:pos="0"/>
              </w:tabs>
            </w:pPr>
            <w:r w:rsidRPr="00045741">
              <w:t>CHANGES IN RISK</w:t>
            </w:r>
          </w:p>
        </w:tc>
      </w:tr>
      <w:tr w:rsidR="000B11AB" w:rsidRPr="00045741" w:rsidTr="002026A6">
        <w:tc>
          <w:tcPr>
            <w:tcW w:w="4968" w:type="dxa"/>
          </w:tcPr>
          <w:p w:rsidR="000B11AB" w:rsidRPr="00045741" w:rsidRDefault="000B11AB" w:rsidP="002026A6">
            <w:pPr>
              <w:pStyle w:val="Russian2"/>
              <w:numPr>
                <w:ilvl w:val="1"/>
                <w:numId w:val="28"/>
              </w:numPr>
              <w:tabs>
                <w:tab w:val="clear" w:pos="1080"/>
                <w:tab w:val="num" w:pos="500"/>
              </w:tabs>
            </w:pPr>
            <w:bookmarkStart w:id="351" w:name="_Ref266030003"/>
            <w:r w:rsidRPr="00045741">
              <w:t>Трансакция</w:t>
            </w:r>
            <w:bookmarkEnd w:id="351"/>
          </w:p>
        </w:tc>
        <w:tc>
          <w:tcPr>
            <w:tcW w:w="4863" w:type="dxa"/>
          </w:tcPr>
          <w:p w:rsidR="000B11AB" w:rsidRPr="00045741" w:rsidRDefault="000B11AB" w:rsidP="002026A6">
            <w:pPr>
              <w:pStyle w:val="English2"/>
              <w:numPr>
                <w:ilvl w:val="1"/>
                <w:numId w:val="29"/>
              </w:numPr>
              <w:tabs>
                <w:tab w:val="clear" w:pos="0"/>
              </w:tabs>
            </w:pPr>
            <w:bookmarkStart w:id="352" w:name="_Ref266030045"/>
            <w:r w:rsidRPr="00045741">
              <w:t>Transaction</w:t>
            </w:r>
            <w:bookmarkEnd w:id="352"/>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Если в течение Периода страхования происходит Трансакция, тогда страховое покрытие по Договору страхования изменяется таким образом, что применяется лишь к тем Неверным действиям, которые </w:t>
            </w:r>
            <w:r w:rsidRPr="00045741">
              <w:rPr>
                <w:rFonts w:ascii="Arial" w:hAnsi="Arial" w:cs="Arial"/>
                <w:sz w:val="18"/>
                <w:szCs w:val="18"/>
                <w:lang w:eastAsia="en-US"/>
              </w:rPr>
              <w:lastRenderedPageBreak/>
              <w:t>были совершены до даты совершения Трансакции.</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lastRenderedPageBreak/>
              <w:t>If during the Policy Period a Transaction takes place, then the cover provided under the Policy is amended to apply only to Wrongful Acts committed prior to the effective date of the Transaction.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lastRenderedPageBreak/>
              <w:t>Немедленно после даты совершения Трансакции вся Страховая премия будет считаться заработанной Страховщиком и не будет подлежать возврату.</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CYR" w:hAnsi="Arial CYR" w:cs="Arial CYR"/>
                <w:sz w:val="18"/>
                <w:szCs w:val="18"/>
                <w:lang w:val="en-US" w:eastAsia="en-US"/>
              </w:rPr>
              <w:t>The entire Premium for the Policy shall be deemed earned and non-refundable as of the effective date of the Transaction.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Обязательства по Договору страхования продолжают действовать (с учетом вышеуказанных положений настоящего п. </w:t>
            </w:r>
            <w:r w:rsidR="002914E5">
              <w:fldChar w:fldCharType="begin"/>
            </w:r>
            <w:r w:rsidR="002914E5">
              <w:instrText xml:space="preserve"> REF _Ref266030003 \r \h  \* MERGEFORMAT </w:instrText>
            </w:r>
            <w:r w:rsidR="002914E5">
              <w:fldChar w:fldCharType="separate"/>
            </w:r>
            <w:r w:rsidRPr="00773EDB">
              <w:rPr>
                <w:rFonts w:ascii="Arial" w:hAnsi="Arial" w:cs="Arial"/>
                <w:sz w:val="18"/>
                <w:szCs w:val="18"/>
                <w:lang w:eastAsia="en-US"/>
              </w:rPr>
              <w:t>21.1</w:t>
            </w:r>
            <w:r w:rsidR="002914E5">
              <w:fldChar w:fldCharType="end"/>
            </w:r>
            <w:r w:rsidRPr="00045741">
              <w:rPr>
                <w:rFonts w:ascii="Arial" w:hAnsi="Arial" w:cs="Arial"/>
                <w:sz w:val="18"/>
                <w:szCs w:val="18"/>
                <w:lang w:eastAsia="en-US"/>
              </w:rPr>
              <w:t>) в том случае, если после даты совершения Трансакции Договор страхования будет досрочно расторгнут/прекращен по инициативе Страхователя.</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CYR" w:hAnsi="Arial CYR" w:cs="Arial CYR"/>
                <w:sz w:val="18"/>
                <w:szCs w:val="18"/>
                <w:lang w:val="en-US" w:eastAsia="en-US"/>
              </w:rPr>
              <w:t>The obligations under the Policy shall remain in full force and effect (subject to the above provisions of this paragraph </w:t>
            </w:r>
            <w:r w:rsidR="002914E5">
              <w:fldChar w:fldCharType="begin"/>
            </w:r>
            <w:r w:rsidR="002914E5">
              <w:instrText xml:space="preserve"> REF _Ref266030045 \r \h  \* MERGEFORMAT </w:instrText>
            </w:r>
            <w:r w:rsidR="002914E5">
              <w:fldChar w:fldCharType="separate"/>
            </w:r>
            <w:r w:rsidRPr="00773EDB">
              <w:rPr>
                <w:rFonts w:ascii="Arial CYR" w:hAnsi="Arial CYR" w:cs="Arial CYR"/>
                <w:sz w:val="18"/>
                <w:szCs w:val="18"/>
                <w:lang w:val="en-US" w:eastAsia="en-US"/>
              </w:rPr>
              <w:t>21.1</w:t>
            </w:r>
            <w:r w:rsidR="002914E5">
              <w:fldChar w:fldCharType="end"/>
            </w:r>
            <w:r w:rsidRPr="00045741">
              <w:rPr>
                <w:rFonts w:ascii="Arial CYR" w:hAnsi="Arial CYR" w:cs="Arial CYR"/>
                <w:sz w:val="18"/>
                <w:szCs w:val="18"/>
                <w:lang w:val="en-US" w:eastAsia="en-US"/>
              </w:rPr>
              <w:t>) in the event that the Policy is early terminated/cancelled by the Policyholder after the effective date of the Transaction.</w:t>
            </w:r>
          </w:p>
        </w:tc>
      </w:tr>
      <w:tr w:rsidR="000B11AB" w:rsidRPr="008C6207" w:rsidTr="002026A6">
        <w:tc>
          <w:tcPr>
            <w:tcW w:w="4968" w:type="dxa"/>
          </w:tcPr>
          <w:p w:rsidR="000B11AB" w:rsidRPr="00045741" w:rsidRDefault="000B11AB" w:rsidP="002026A6">
            <w:pPr>
              <w:pStyle w:val="Russian2"/>
              <w:numPr>
                <w:ilvl w:val="1"/>
                <w:numId w:val="28"/>
              </w:numPr>
              <w:tabs>
                <w:tab w:val="clear" w:pos="1080"/>
                <w:tab w:val="num" w:pos="500"/>
              </w:tabs>
              <w:rPr>
                <w:szCs w:val="18"/>
              </w:rPr>
            </w:pPr>
            <w:bookmarkStart w:id="353" w:name="_Ref266787357"/>
            <w:r w:rsidRPr="00045741">
              <w:rPr>
                <w:bCs/>
                <w:szCs w:val="18"/>
              </w:rPr>
              <w:t>Публичное размещение ценных бумаг</w:t>
            </w:r>
            <w:r w:rsidRPr="00045741">
              <w:rPr>
                <w:szCs w:val="18"/>
              </w:rPr>
              <w:t>, удостоверяющих участие в уставном капитале</w:t>
            </w:r>
            <w:bookmarkEnd w:id="353"/>
          </w:p>
        </w:tc>
        <w:tc>
          <w:tcPr>
            <w:tcW w:w="4863" w:type="dxa"/>
          </w:tcPr>
          <w:p w:rsidR="000B11AB" w:rsidRPr="00045741" w:rsidRDefault="000B11AB" w:rsidP="002026A6">
            <w:pPr>
              <w:pStyle w:val="English2"/>
              <w:numPr>
                <w:ilvl w:val="1"/>
                <w:numId w:val="29"/>
              </w:numPr>
              <w:tabs>
                <w:tab w:val="clear" w:pos="0"/>
              </w:tabs>
            </w:pPr>
            <w:bookmarkStart w:id="354" w:name="_Ref266788473"/>
            <w:r w:rsidRPr="00045741">
              <w:t xml:space="preserve">Public placement of </w:t>
            </w:r>
            <w:r w:rsidRPr="00045741">
              <w:rPr>
                <w:w w:val="0"/>
                <w:kern w:val="22"/>
              </w:rPr>
              <w:t>equity</w:t>
            </w:r>
            <w:r w:rsidRPr="00045741">
              <w:t xml:space="preserve"> securities</w:t>
            </w:r>
            <w:bookmarkEnd w:id="354"/>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 xml:space="preserve">Если в течение Периода страхования состоится или будет проходить процедура для </w:t>
            </w:r>
            <w:r w:rsidRPr="00045741">
              <w:rPr>
                <w:rFonts w:ascii="Arial" w:hAnsi="Arial" w:cs="Arial"/>
                <w:bCs/>
                <w:sz w:val="18"/>
                <w:szCs w:val="18"/>
                <w:lang w:eastAsia="en-US"/>
              </w:rPr>
              <w:t>публичного (</w:t>
            </w:r>
            <w:r w:rsidRPr="00045741">
              <w:rPr>
                <w:rFonts w:ascii="Arial" w:hAnsi="Arial" w:cs="Arial"/>
                <w:sz w:val="18"/>
                <w:szCs w:val="18"/>
                <w:lang w:eastAsia="en-US"/>
              </w:rPr>
              <w:t>путем открытой подписки</w:t>
            </w:r>
            <w:r w:rsidRPr="00045741">
              <w:rPr>
                <w:rFonts w:ascii="Arial" w:hAnsi="Arial" w:cs="Arial"/>
                <w:bCs/>
                <w:sz w:val="18"/>
                <w:szCs w:val="18"/>
                <w:lang w:eastAsia="en-US"/>
              </w:rPr>
              <w:t>) размещения ценных бумаг</w:t>
            </w:r>
            <w:r w:rsidRPr="00045741">
              <w:rPr>
                <w:rFonts w:ascii="Arial" w:hAnsi="Arial" w:cs="Arial"/>
                <w:sz w:val="18"/>
                <w:szCs w:val="18"/>
                <w:lang w:eastAsia="en-US"/>
              </w:rPr>
              <w:t xml:space="preserve"> любой</w:t>
            </w:r>
            <w:r w:rsidRPr="00045741">
              <w:rPr>
                <w:rFonts w:ascii="Arial" w:hAnsi="Arial" w:cs="Arial"/>
                <w:i/>
                <w:sz w:val="18"/>
                <w:szCs w:val="18"/>
                <w:lang w:eastAsia="en-US"/>
              </w:rPr>
              <w:t xml:space="preserve"> </w:t>
            </w:r>
            <w:r w:rsidRPr="00045741">
              <w:rPr>
                <w:rFonts w:ascii="Arial" w:hAnsi="Arial" w:cs="Arial"/>
                <w:sz w:val="18"/>
                <w:szCs w:val="18"/>
                <w:lang w:eastAsia="en-US"/>
              </w:rPr>
              <w:t>Компании, удостоверяющих участие в уставном капитале такой Компании, то страхование по Договору страхования не будет распространяться на любые Иски, связанные с любым Неверным действием</w:t>
            </w:r>
            <w:r w:rsidRPr="00045741">
              <w:rPr>
                <w:rFonts w:ascii="Arial" w:hAnsi="Arial" w:cs="Arial"/>
                <w:i/>
                <w:sz w:val="18"/>
                <w:szCs w:val="18"/>
                <w:lang w:eastAsia="en-US"/>
              </w:rPr>
              <w:t xml:space="preserve"> </w:t>
            </w:r>
            <w:r w:rsidRPr="00045741">
              <w:rPr>
                <w:rFonts w:ascii="Arial" w:hAnsi="Arial" w:cs="Arial"/>
                <w:sz w:val="18"/>
                <w:szCs w:val="18"/>
                <w:lang w:eastAsia="en-US"/>
              </w:rPr>
              <w:t xml:space="preserve">такой Компании или любого Застрахованного лица такой Компании, совершенным в связи с указанным публичным размещением, его регистрацией или представлением отчетных документов в отношении </w:t>
            </w:r>
            <w:r w:rsidRPr="00045741">
              <w:rPr>
                <w:rFonts w:ascii="Arial" w:hAnsi="Arial" w:cs="Arial"/>
                <w:bCs/>
                <w:sz w:val="18"/>
                <w:szCs w:val="18"/>
                <w:lang w:eastAsia="en-US"/>
              </w:rPr>
              <w:t xml:space="preserve">указанного </w:t>
            </w:r>
            <w:r w:rsidRPr="00045741">
              <w:rPr>
                <w:rFonts w:ascii="Arial" w:hAnsi="Arial" w:cs="Arial"/>
                <w:sz w:val="18"/>
                <w:szCs w:val="18"/>
                <w:lang w:eastAsia="en-US"/>
              </w:rPr>
              <w:t>публичного размещения</w:t>
            </w:r>
            <w:r w:rsidRPr="00045741">
              <w:rPr>
                <w:rFonts w:ascii="Arial" w:hAnsi="Arial" w:cs="Arial"/>
                <w:bCs/>
                <w:sz w:val="18"/>
                <w:szCs w:val="18"/>
                <w:lang w:eastAsia="en-US"/>
              </w:rPr>
              <w:t>, если только и до тех пор пока Страховщик не согласится предоставить покрытие по Договору страхования в отношении таких Исков</w:t>
            </w:r>
            <w:r w:rsidRPr="00045741">
              <w:rPr>
                <w:rFonts w:ascii="Arial" w:hAnsi="Arial" w:cs="Arial"/>
                <w:sz w:val="18"/>
                <w:szCs w:val="18"/>
                <w:lang w:eastAsia="en-US"/>
              </w:rPr>
              <w:t>. Во избежание сомнений иные Неверные действия будут покрываться Договором страхования без каких-либо ограничений.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 xml:space="preserve">If, during the Policy Period, any Company undergoes a public (by way of open subscription) placement of its </w:t>
            </w:r>
            <w:r w:rsidRPr="00045741">
              <w:rPr>
                <w:rFonts w:ascii="Arial" w:hAnsi="Arial" w:cs="Arial"/>
                <w:w w:val="0"/>
                <w:kern w:val="22"/>
                <w:sz w:val="18"/>
                <w:szCs w:val="18"/>
                <w:lang w:val="en-US" w:eastAsia="en-US"/>
              </w:rPr>
              <w:t>equity</w:t>
            </w:r>
            <w:r w:rsidRPr="00045741">
              <w:rPr>
                <w:rFonts w:ascii="Arial" w:hAnsi="Arial" w:cs="Arial"/>
                <w:sz w:val="18"/>
                <w:szCs w:val="18"/>
                <w:lang w:val="en-US" w:eastAsia="en-US"/>
              </w:rPr>
              <w:t xml:space="preserve"> securities</w:t>
            </w:r>
            <w:r w:rsidRPr="00045741">
              <w:rPr>
                <w:rFonts w:ascii="Arial" w:hAnsi="Arial" w:cs="Arial"/>
                <w:i/>
                <w:iCs/>
                <w:sz w:val="18"/>
                <w:szCs w:val="18"/>
                <w:lang w:val="en-US" w:eastAsia="en-US"/>
              </w:rPr>
              <w:t>,</w:t>
            </w:r>
            <w:r w:rsidRPr="00045741">
              <w:rPr>
                <w:rFonts w:ascii="Arial" w:hAnsi="Arial" w:cs="Arial"/>
                <w:sz w:val="18"/>
                <w:szCs w:val="18"/>
                <w:lang w:val="en-US" w:eastAsia="en-US"/>
              </w:rPr>
              <w:t xml:space="preserve"> then cover under the Policy shall not apply to any Claims relating to any Wrongful Act of such Company or any of its Insured Persons committed in connection with such public placement or any related registration or reporting requirements, unless and until the Insurer agrees to cover under the Policy such Claims. For the avoidance of doubt, any other Wrongful Acts shall continue to be covered by the Policy without any limitation.</w:t>
            </w:r>
          </w:p>
        </w:tc>
      </w:tr>
      <w:tr w:rsidR="000B11AB" w:rsidRPr="008C6207" w:rsidTr="002026A6">
        <w:tc>
          <w:tcPr>
            <w:tcW w:w="4968" w:type="dxa"/>
          </w:tcPr>
          <w:p w:rsidR="000B11AB" w:rsidRPr="00045741" w:rsidRDefault="000B11AB" w:rsidP="002026A6">
            <w:pPr>
              <w:pStyle w:val="a1"/>
              <w:rPr>
                <w:rFonts w:ascii="Arial" w:hAnsi="Arial" w:cs="Arial"/>
                <w:sz w:val="18"/>
                <w:szCs w:val="18"/>
                <w:lang w:eastAsia="en-US"/>
              </w:rPr>
            </w:pPr>
            <w:r w:rsidRPr="00045741">
              <w:rPr>
                <w:rFonts w:ascii="Arial" w:hAnsi="Arial" w:cs="Arial"/>
                <w:sz w:val="18"/>
                <w:szCs w:val="18"/>
                <w:lang w:eastAsia="en-US"/>
              </w:rPr>
              <w:t>Во избежание сомнений и без ограничения покрытия по Договору страхования Договором страхования покрываются любые состоявшиеся в течение Периода страхования выпуски/размещения (а) любых ценных бумаг любой Дочерней компании в пользу Страхователя и/или другой(их) Дочерней(их) компании(й) и (б) любых ценных бумаг Страхователя в пользу любой(ых) Дочерней(их) компании(й).</w:t>
            </w:r>
          </w:p>
        </w:tc>
        <w:tc>
          <w:tcPr>
            <w:tcW w:w="4863" w:type="dxa"/>
          </w:tcPr>
          <w:p w:rsidR="000B11AB" w:rsidRPr="00045741" w:rsidRDefault="000B11AB" w:rsidP="002026A6">
            <w:pPr>
              <w:pStyle w:val="a1"/>
              <w:rPr>
                <w:rFonts w:ascii="Arial" w:hAnsi="Arial" w:cs="Arial"/>
                <w:sz w:val="18"/>
                <w:szCs w:val="18"/>
                <w:lang w:val="en-US" w:eastAsia="en-US"/>
              </w:rPr>
            </w:pPr>
            <w:r w:rsidRPr="00045741">
              <w:rPr>
                <w:rFonts w:ascii="Arial" w:hAnsi="Arial" w:cs="Arial"/>
                <w:sz w:val="18"/>
                <w:szCs w:val="18"/>
                <w:lang w:val="en-US" w:eastAsia="en-US"/>
              </w:rPr>
              <w:t>For the avoidance of doubt and without prejudice to the cover provided under the Policy, the Policy shall cover any issues/placements during the Policy Period of (a) any securities of any Subsidiary in favor of the Policyholder and/or any other Subsidiary(ies), and (b) any securities of the Policyholder in favor of any Subsidiary(ies).</w:t>
            </w:r>
          </w:p>
        </w:tc>
      </w:tr>
    </w:tbl>
    <w:p w:rsidR="000B11AB" w:rsidRPr="00045741" w:rsidRDefault="000B11AB" w:rsidP="000B11AB">
      <w:pPr>
        <w:pStyle w:val="a1"/>
        <w:rPr>
          <w:rFonts w:ascii="Arial" w:hAnsi="Arial" w:cs="Arial"/>
          <w:sz w:val="18"/>
          <w:szCs w:val="18"/>
          <w:lang w:val="en-US"/>
        </w:rPr>
      </w:pPr>
    </w:p>
    <w:p w:rsidR="000B11AB" w:rsidRPr="00045741" w:rsidRDefault="000B11AB" w:rsidP="000B11AB">
      <w:pPr>
        <w:spacing w:before="480"/>
        <w:jc w:val="center"/>
        <w:rPr>
          <w:rFonts w:ascii="Arial" w:hAnsi="Arial" w:cs="Arial"/>
          <w:spacing w:val="-3"/>
          <w:sz w:val="18"/>
          <w:szCs w:val="18"/>
        </w:rPr>
      </w:pPr>
      <w:r w:rsidRPr="00045741">
        <w:rPr>
          <w:rFonts w:ascii="Arial" w:hAnsi="Arial" w:cs="Arial"/>
          <w:b/>
          <w:color w:val="000000"/>
          <w:sz w:val="18"/>
          <w:szCs w:val="18"/>
        </w:rPr>
        <w:t>Подписи сторон</w:t>
      </w:r>
      <w:r w:rsidRPr="00045741">
        <w:rPr>
          <w:rFonts w:ascii="Arial" w:hAnsi="Arial" w:cs="Arial"/>
          <w:color w:val="000000"/>
          <w:sz w:val="18"/>
          <w:szCs w:val="18"/>
        </w:rPr>
        <w:t> / Parties Signatures</w:t>
      </w: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B11AB" w:rsidRPr="008C6207" w:rsidTr="002026A6">
        <w:trPr>
          <w:cantSplit/>
          <w:trHeight w:val="1333"/>
        </w:trPr>
        <w:tc>
          <w:tcPr>
            <w:tcW w:w="4968" w:type="dxa"/>
            <w:tcBorders>
              <w:bottom w:val="nil"/>
            </w:tcBorders>
          </w:tcPr>
          <w:p w:rsidR="00AB25FE" w:rsidRDefault="00AB25FE" w:rsidP="002026A6">
            <w:pPr>
              <w:rPr>
                <w:rFonts w:ascii="Arial" w:hAnsi="Arial" w:cs="Arial"/>
                <w:b/>
                <w:sz w:val="18"/>
                <w:szCs w:val="18"/>
              </w:rPr>
            </w:pPr>
          </w:p>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C10B4" w:rsidRPr="00EF0D60" w:rsidTr="00781CDB">
              <w:trPr>
                <w:cantSplit/>
                <w:trHeight w:val="1333"/>
              </w:trPr>
              <w:tc>
                <w:tcPr>
                  <w:tcW w:w="4968" w:type="dxa"/>
                  <w:tcBorders>
                    <w:bottom w:val="nil"/>
                  </w:tcBorders>
                </w:tcPr>
                <w:tbl>
                  <w:tblPr>
                    <w:tblW w:w="9828" w:type="dxa"/>
                    <w:tblBorders>
                      <w:bottom w:val="single" w:sz="4" w:space="0" w:color="auto"/>
                    </w:tblBorders>
                    <w:tblLayout w:type="fixed"/>
                    <w:tblLook w:val="0000" w:firstRow="0" w:lastRow="0" w:firstColumn="0" w:lastColumn="0" w:noHBand="0" w:noVBand="0"/>
                  </w:tblPr>
                  <w:tblGrid>
                    <w:gridCol w:w="4968"/>
                    <w:gridCol w:w="4860"/>
                  </w:tblGrid>
                  <w:tr w:rsidR="000C10B4" w:rsidRPr="00EF0D60" w:rsidTr="00781CDB">
                    <w:trPr>
                      <w:cantSplit/>
                      <w:trHeight w:val="1333"/>
                    </w:trPr>
                    <w:tc>
                      <w:tcPr>
                        <w:tcW w:w="4968" w:type="dxa"/>
                        <w:tcBorders>
                          <w:bottom w:val="nil"/>
                        </w:tcBorders>
                      </w:tcPr>
                      <w:p w:rsidR="000C10B4" w:rsidRPr="00EF0D60" w:rsidRDefault="000C10B4" w:rsidP="00781CDB">
                        <w:pPr>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Страхователя</w:t>
                        </w:r>
                        <w:r w:rsidRPr="00045741">
                          <w:rPr>
                            <w:rFonts w:ascii="Arial" w:hAnsi="Arial" w:cs="Arial"/>
                            <w:sz w:val="18"/>
                            <w:szCs w:val="18"/>
                            <w:lang w:val="en-US"/>
                          </w:rPr>
                          <w:t xml:space="preserve"> / </w:t>
                        </w:r>
                        <w:r w:rsidRPr="00045741">
                          <w:rPr>
                            <w:rFonts w:ascii="Arial" w:hAnsi="Arial" w:cs="Arial"/>
                            <w:sz w:val="18"/>
                            <w:szCs w:val="18"/>
                            <w:lang w:val="en-US"/>
                          </w:rPr>
                          <w:br/>
                        </w:r>
                        <w:r w:rsidRPr="00EF0D60">
                          <w:rPr>
                            <w:rFonts w:ascii="Arial" w:hAnsi="Arial" w:cs="Arial"/>
                            <w:sz w:val="18"/>
                            <w:szCs w:val="18"/>
                            <w:lang w:val="en-US"/>
                          </w:rPr>
                          <w:t>On behalf of the Policyholder</w:t>
                        </w:r>
                      </w:p>
                      <w:p w:rsidR="000C10B4" w:rsidRPr="00C47D64" w:rsidRDefault="000C10B4" w:rsidP="00781CDB">
                        <w:pPr>
                          <w:rPr>
                            <w:rFonts w:ascii="Arial" w:hAnsi="Arial" w:cs="Arial"/>
                            <w:sz w:val="18"/>
                            <w:szCs w:val="18"/>
                            <w:lang w:eastAsia="en-GB"/>
                          </w:rPr>
                        </w:pPr>
                        <w:r>
                          <w:rPr>
                            <w:rFonts w:ascii="Arial" w:hAnsi="Arial" w:cs="Arial"/>
                            <w:sz w:val="18"/>
                            <w:szCs w:val="18"/>
                          </w:rPr>
                          <w:t>Генеральный директор</w:t>
                        </w:r>
                      </w:p>
                      <w:p w:rsidR="000C10B4" w:rsidRDefault="000C10B4" w:rsidP="00781CDB">
                        <w:pPr>
                          <w:jc w:val="both"/>
                          <w:rPr>
                            <w:rFonts w:ascii="Arial" w:hAnsi="Arial" w:cs="Arial"/>
                            <w:bCs/>
                            <w:sz w:val="18"/>
                            <w:szCs w:val="18"/>
                          </w:rPr>
                        </w:pPr>
                        <w:r w:rsidRPr="00DC3BB7">
                          <w:rPr>
                            <w:rFonts w:ascii="Arial" w:hAnsi="Arial" w:cs="Arial"/>
                            <w:b/>
                            <w:bCs/>
                            <w:sz w:val="18"/>
                            <w:szCs w:val="18"/>
                          </w:rPr>
                          <w:t>ОАО</w:t>
                        </w:r>
                        <w:r w:rsidRPr="00AE3D2C">
                          <w:rPr>
                            <w:rFonts w:ascii="Arial" w:hAnsi="Arial" w:cs="Arial"/>
                            <w:b/>
                            <w:bCs/>
                            <w:sz w:val="18"/>
                            <w:szCs w:val="18"/>
                          </w:rPr>
                          <w:t xml:space="preserve"> «</w:t>
                        </w:r>
                        <w:r w:rsidRPr="00DC3BB7">
                          <w:rPr>
                            <w:rFonts w:ascii="Arial" w:hAnsi="Arial" w:cs="Arial"/>
                            <w:b/>
                            <w:bCs/>
                            <w:sz w:val="18"/>
                            <w:szCs w:val="18"/>
                          </w:rPr>
                          <w:t>ТрансКонтейнер</w:t>
                        </w:r>
                        <w:r w:rsidRPr="00AE3D2C">
                          <w:rPr>
                            <w:rFonts w:ascii="Arial" w:hAnsi="Arial" w:cs="Arial"/>
                            <w:b/>
                            <w:bCs/>
                            <w:sz w:val="18"/>
                            <w:szCs w:val="18"/>
                          </w:rPr>
                          <w:t>»</w:t>
                        </w:r>
                        <w:r w:rsidRPr="00DC3BB7">
                          <w:rPr>
                            <w:rFonts w:ascii="Arial" w:hAnsi="Arial" w:cs="Arial"/>
                            <w:bCs/>
                            <w:sz w:val="18"/>
                            <w:szCs w:val="18"/>
                          </w:rPr>
                          <w:t> </w:t>
                        </w:r>
                        <w:r w:rsidRPr="00AE3D2C">
                          <w:rPr>
                            <w:rFonts w:ascii="Arial" w:hAnsi="Arial" w:cs="Arial"/>
                            <w:bCs/>
                            <w:sz w:val="18"/>
                            <w:szCs w:val="18"/>
                          </w:rPr>
                          <w:t>/</w:t>
                        </w:r>
                        <w:r w:rsidRPr="00DC3BB7">
                          <w:rPr>
                            <w:rFonts w:ascii="Arial" w:hAnsi="Arial" w:cs="Arial"/>
                            <w:bCs/>
                            <w:sz w:val="18"/>
                            <w:szCs w:val="18"/>
                          </w:rPr>
                          <w:t> JSC</w:t>
                        </w:r>
                        <w:r w:rsidRPr="00AE3D2C">
                          <w:rPr>
                            <w:rFonts w:ascii="Arial" w:hAnsi="Arial" w:cs="Arial"/>
                            <w:bCs/>
                            <w:sz w:val="18"/>
                            <w:szCs w:val="18"/>
                          </w:rPr>
                          <w:t xml:space="preserve"> «</w:t>
                        </w:r>
                        <w:r w:rsidRPr="00DC3BB7">
                          <w:rPr>
                            <w:rFonts w:ascii="Arial" w:hAnsi="Arial" w:cs="Arial"/>
                            <w:bCs/>
                            <w:sz w:val="18"/>
                            <w:szCs w:val="18"/>
                          </w:rPr>
                          <w:t>TransContainer</w:t>
                        </w:r>
                        <w:r w:rsidRPr="00AE3D2C">
                          <w:rPr>
                            <w:rFonts w:ascii="Arial" w:hAnsi="Arial" w:cs="Arial"/>
                            <w:bCs/>
                            <w:sz w:val="18"/>
                            <w:szCs w:val="18"/>
                          </w:rPr>
                          <w:t>»</w:t>
                        </w:r>
                      </w:p>
                      <w:p w:rsidR="000C10B4" w:rsidRPr="00EF0D60" w:rsidRDefault="000C10B4" w:rsidP="00781CDB">
                        <w:pPr>
                          <w:jc w:val="both"/>
                          <w:rPr>
                            <w:rFonts w:ascii="Arial" w:hAnsi="Arial" w:cs="Arial"/>
                            <w:sz w:val="18"/>
                            <w:szCs w:val="18"/>
                            <w:lang w:val="en-US" w:eastAsia="en-GB"/>
                          </w:rPr>
                        </w:pPr>
                        <w:r w:rsidRPr="00EF0D60">
                          <w:rPr>
                            <w:rFonts w:ascii="Arial" w:hAnsi="Arial" w:cs="Arial"/>
                            <w:bCs/>
                            <w:sz w:val="18"/>
                            <w:szCs w:val="18"/>
                            <w:lang w:val="en-US"/>
                          </w:rPr>
                          <w:t>General Director JSC «TransContainer»</w:t>
                        </w:r>
                        <w:r w:rsidRPr="00EF0D60" w:rsidDel="001E59DE">
                          <w:rPr>
                            <w:rFonts w:ascii="Arial" w:hAnsi="Arial" w:cs="Arial"/>
                            <w:b/>
                            <w:sz w:val="18"/>
                            <w:szCs w:val="18"/>
                            <w:lang w:val="en-US"/>
                          </w:rPr>
                          <w:t xml:space="preserve"> </w:t>
                        </w:r>
                      </w:p>
                      <w:p w:rsidR="000C10B4" w:rsidRPr="002E5095" w:rsidRDefault="000C10B4" w:rsidP="00781CDB">
                        <w:pPr>
                          <w:jc w:val="both"/>
                          <w:rPr>
                            <w:rFonts w:ascii="Arial" w:hAnsi="Arial" w:cs="Arial"/>
                            <w:sz w:val="18"/>
                            <w:szCs w:val="18"/>
                            <w:lang w:val="en-US" w:eastAsia="en-GB"/>
                          </w:rPr>
                        </w:pPr>
                      </w:p>
                      <w:p w:rsidR="00B111B2" w:rsidRPr="002E5095" w:rsidRDefault="00B111B2" w:rsidP="00781CDB">
                        <w:pPr>
                          <w:jc w:val="both"/>
                          <w:rPr>
                            <w:rFonts w:ascii="Arial" w:hAnsi="Arial" w:cs="Arial"/>
                            <w:sz w:val="18"/>
                            <w:szCs w:val="18"/>
                            <w:lang w:val="en-US" w:eastAsia="en-GB"/>
                          </w:rPr>
                        </w:pPr>
                      </w:p>
                      <w:p w:rsidR="000C10B4" w:rsidRPr="002E5095" w:rsidRDefault="008F0AD9" w:rsidP="00781CDB">
                        <w:pPr>
                          <w:jc w:val="both"/>
                          <w:rPr>
                            <w:rFonts w:ascii="Arial" w:hAnsi="Arial" w:cs="Arial"/>
                            <w:sz w:val="18"/>
                            <w:szCs w:val="18"/>
                            <w:lang w:val="en-US" w:eastAsia="en-GB"/>
                          </w:rPr>
                        </w:pPr>
                        <w:r w:rsidRPr="002E5095">
                          <w:rPr>
                            <w:rFonts w:ascii="Arial" w:hAnsi="Arial" w:cs="Arial"/>
                            <w:sz w:val="18"/>
                            <w:szCs w:val="18"/>
                            <w:lang w:val="en-US"/>
                          </w:rPr>
                          <w:t xml:space="preserve">______________/ </w:t>
                        </w:r>
                        <w:r w:rsidR="000C10B4">
                          <w:rPr>
                            <w:rFonts w:ascii="Arial" w:hAnsi="Arial" w:cs="Arial"/>
                            <w:sz w:val="18"/>
                            <w:szCs w:val="18"/>
                          </w:rPr>
                          <w:t>П</w:t>
                        </w:r>
                        <w:r w:rsidRPr="002E5095">
                          <w:rPr>
                            <w:rFonts w:ascii="Arial" w:hAnsi="Arial" w:cs="Arial"/>
                            <w:sz w:val="18"/>
                            <w:szCs w:val="18"/>
                            <w:lang w:val="en-US"/>
                          </w:rPr>
                          <w:t>.</w:t>
                        </w:r>
                        <w:r w:rsidR="000C10B4">
                          <w:rPr>
                            <w:rFonts w:ascii="Arial" w:hAnsi="Arial" w:cs="Arial"/>
                            <w:sz w:val="18"/>
                            <w:szCs w:val="18"/>
                          </w:rPr>
                          <w:t>В</w:t>
                        </w:r>
                        <w:r w:rsidRPr="002E5095">
                          <w:rPr>
                            <w:rFonts w:ascii="Arial" w:hAnsi="Arial" w:cs="Arial"/>
                            <w:sz w:val="18"/>
                            <w:szCs w:val="18"/>
                            <w:lang w:val="en-US"/>
                          </w:rPr>
                          <w:t xml:space="preserve">. </w:t>
                        </w:r>
                        <w:r w:rsidR="000C10B4">
                          <w:rPr>
                            <w:rFonts w:ascii="Arial" w:hAnsi="Arial" w:cs="Arial"/>
                            <w:sz w:val="18"/>
                            <w:szCs w:val="18"/>
                          </w:rPr>
                          <w:t>Баскаков</w:t>
                        </w:r>
                        <w:r w:rsidRPr="002E5095">
                          <w:rPr>
                            <w:rFonts w:ascii="Arial" w:hAnsi="Arial" w:cs="Arial"/>
                            <w:sz w:val="18"/>
                            <w:szCs w:val="18"/>
                            <w:lang w:val="en-US"/>
                          </w:rPr>
                          <w:t xml:space="preserve">/ </w:t>
                        </w:r>
                        <w:r w:rsidR="000C10B4" w:rsidRPr="00EF0D60">
                          <w:rPr>
                            <w:rFonts w:ascii="Arial" w:hAnsi="Arial" w:cs="Arial"/>
                            <w:sz w:val="18"/>
                            <w:szCs w:val="18"/>
                            <w:lang w:val="en-US"/>
                          </w:rPr>
                          <w:t>P</w:t>
                        </w:r>
                        <w:r w:rsidRPr="002E5095">
                          <w:rPr>
                            <w:rFonts w:ascii="Arial" w:hAnsi="Arial" w:cs="Arial"/>
                            <w:sz w:val="18"/>
                            <w:szCs w:val="18"/>
                            <w:lang w:val="en-US"/>
                          </w:rPr>
                          <w:t>.</w:t>
                        </w:r>
                        <w:r w:rsidR="000C10B4" w:rsidRPr="00EF0D60">
                          <w:rPr>
                            <w:rFonts w:ascii="Arial" w:hAnsi="Arial" w:cs="Arial"/>
                            <w:sz w:val="18"/>
                            <w:szCs w:val="18"/>
                            <w:lang w:val="en-US"/>
                          </w:rPr>
                          <w:t>V</w:t>
                        </w:r>
                        <w:r w:rsidRPr="002E5095">
                          <w:rPr>
                            <w:rFonts w:ascii="Arial" w:hAnsi="Arial" w:cs="Arial"/>
                            <w:sz w:val="18"/>
                            <w:szCs w:val="18"/>
                            <w:lang w:val="en-US"/>
                          </w:rPr>
                          <w:t xml:space="preserve">. </w:t>
                        </w:r>
                        <w:r w:rsidR="000C10B4" w:rsidRPr="00EF0D60">
                          <w:rPr>
                            <w:rFonts w:ascii="Arial" w:hAnsi="Arial" w:cs="Arial"/>
                            <w:sz w:val="18"/>
                            <w:szCs w:val="18"/>
                            <w:lang w:val="en-US"/>
                          </w:rPr>
                          <w:t>Baskakov</w:t>
                        </w:r>
                      </w:p>
                      <w:p w:rsidR="000C10B4" w:rsidRPr="002E5095" w:rsidRDefault="000C10B4" w:rsidP="00781CDB">
                        <w:pPr>
                          <w:rPr>
                            <w:rFonts w:ascii="Arial" w:hAnsi="Arial" w:cs="Arial"/>
                            <w:sz w:val="18"/>
                            <w:szCs w:val="18"/>
                            <w:lang w:val="en-US" w:eastAsia="en-GB"/>
                          </w:rPr>
                        </w:pPr>
                      </w:p>
                      <w:p w:rsidR="000C10B4" w:rsidRPr="002E5095" w:rsidRDefault="000C10B4" w:rsidP="00781CDB">
                        <w:pPr>
                          <w:jc w:val="both"/>
                          <w:rPr>
                            <w:rFonts w:ascii="Arial" w:hAnsi="Arial" w:cs="Arial"/>
                            <w:sz w:val="18"/>
                            <w:szCs w:val="18"/>
                            <w:lang w:val="en-US" w:eastAsia="en-GB"/>
                          </w:rPr>
                        </w:pPr>
                      </w:p>
                      <w:p w:rsidR="000C10B4" w:rsidRPr="002E5095" w:rsidRDefault="000C10B4" w:rsidP="00781CDB">
                        <w:pPr>
                          <w:jc w:val="both"/>
                          <w:rPr>
                            <w:rFonts w:ascii="Arial" w:hAnsi="Arial" w:cs="Arial"/>
                            <w:sz w:val="18"/>
                            <w:szCs w:val="18"/>
                            <w:lang w:val="en-US" w:eastAsia="en-GB"/>
                          </w:rPr>
                        </w:pPr>
                      </w:p>
                      <w:p w:rsidR="000C10B4" w:rsidRPr="002E5095" w:rsidRDefault="000C10B4" w:rsidP="00781CDB">
                        <w:pPr>
                          <w:jc w:val="both"/>
                          <w:rPr>
                            <w:rFonts w:ascii="Arial" w:hAnsi="Arial" w:cs="Arial"/>
                            <w:sz w:val="18"/>
                            <w:szCs w:val="18"/>
                            <w:lang w:val="en-US" w:eastAsia="en-GB"/>
                          </w:rPr>
                        </w:pPr>
                      </w:p>
                      <w:p w:rsidR="000C10B4" w:rsidRPr="002E5095" w:rsidRDefault="000C10B4" w:rsidP="00781CDB">
                        <w:pPr>
                          <w:jc w:val="both"/>
                          <w:rPr>
                            <w:rFonts w:ascii="Arial" w:hAnsi="Arial" w:cs="Arial"/>
                            <w:sz w:val="18"/>
                            <w:szCs w:val="18"/>
                            <w:lang w:val="en-US" w:eastAsia="en-GB"/>
                          </w:rPr>
                        </w:pPr>
                      </w:p>
                    </w:tc>
                    <w:tc>
                      <w:tcPr>
                        <w:tcW w:w="4860" w:type="dxa"/>
                        <w:tcBorders>
                          <w:bottom w:val="nil"/>
                        </w:tcBorders>
                      </w:tcPr>
                      <w:p w:rsidR="000C10B4" w:rsidRPr="00045741" w:rsidRDefault="000C10B4" w:rsidP="00781CDB">
                        <w:pPr>
                          <w:jc w:val="right"/>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Страховщика</w:t>
                        </w:r>
                        <w:r w:rsidRPr="00045741">
                          <w:rPr>
                            <w:rFonts w:ascii="Arial" w:hAnsi="Arial" w:cs="Arial"/>
                            <w:sz w:val="18"/>
                            <w:szCs w:val="18"/>
                            <w:lang w:val="en-US"/>
                          </w:rPr>
                          <w:t xml:space="preserve"> / </w:t>
                        </w:r>
                      </w:p>
                      <w:p w:rsidR="000C10B4" w:rsidRPr="00EF0D60" w:rsidRDefault="000C10B4" w:rsidP="00781CDB">
                        <w:pPr>
                          <w:jc w:val="right"/>
                          <w:rPr>
                            <w:rFonts w:ascii="Arial" w:hAnsi="Arial" w:cs="Arial"/>
                            <w:sz w:val="18"/>
                            <w:szCs w:val="18"/>
                            <w:lang w:val="en-US"/>
                          </w:rPr>
                        </w:pPr>
                        <w:r w:rsidRPr="00EF0D60">
                          <w:rPr>
                            <w:rFonts w:ascii="Arial" w:hAnsi="Arial" w:cs="Arial"/>
                            <w:sz w:val="18"/>
                            <w:szCs w:val="18"/>
                            <w:lang w:val="en-US"/>
                          </w:rPr>
                          <w:t>On behalf of the Insurer</w:t>
                        </w:r>
                      </w:p>
                      <w:p w:rsidR="000C10B4" w:rsidRPr="00EF0D60" w:rsidRDefault="000C10B4" w:rsidP="00781CDB">
                        <w:pPr>
                          <w:jc w:val="both"/>
                          <w:rPr>
                            <w:rFonts w:ascii="Arial" w:hAnsi="Arial" w:cs="Arial"/>
                            <w:sz w:val="18"/>
                            <w:szCs w:val="18"/>
                            <w:lang w:val="en-US"/>
                          </w:rPr>
                        </w:pPr>
                        <w:r>
                          <w:rPr>
                            <w:rFonts w:ascii="Arial" w:hAnsi="Arial" w:cs="Arial"/>
                            <w:sz w:val="18"/>
                            <w:szCs w:val="18"/>
                          </w:rPr>
                          <w:t>_____________________________________________</w:t>
                        </w:r>
                      </w:p>
                      <w:p w:rsidR="000C10B4" w:rsidRPr="00EF0D60" w:rsidRDefault="000C10B4" w:rsidP="00781CDB">
                        <w:pPr>
                          <w:jc w:val="both"/>
                          <w:rPr>
                            <w:rFonts w:ascii="Arial" w:hAnsi="Arial" w:cs="Arial"/>
                            <w:sz w:val="18"/>
                            <w:szCs w:val="18"/>
                            <w:lang w:val="en-US"/>
                          </w:rPr>
                        </w:pPr>
                      </w:p>
                      <w:p w:rsidR="000C10B4" w:rsidRPr="00EF0D60" w:rsidRDefault="000C10B4" w:rsidP="00781CDB">
                        <w:pPr>
                          <w:jc w:val="center"/>
                          <w:rPr>
                            <w:rFonts w:ascii="Arial" w:hAnsi="Arial" w:cs="Arial"/>
                            <w:sz w:val="18"/>
                            <w:szCs w:val="18"/>
                          </w:rPr>
                        </w:pPr>
                        <w:r w:rsidRPr="00EF0D60">
                          <w:rPr>
                            <w:rFonts w:ascii="Arial" w:hAnsi="Arial" w:cs="Arial"/>
                            <w:sz w:val="18"/>
                            <w:szCs w:val="18"/>
                            <w:lang w:val="en-US"/>
                          </w:rPr>
                          <w:t>______________/_</w:t>
                        </w:r>
                        <w:r>
                          <w:rPr>
                            <w:rFonts w:ascii="Arial" w:hAnsi="Arial" w:cs="Arial"/>
                            <w:sz w:val="18"/>
                            <w:szCs w:val="18"/>
                          </w:rPr>
                          <w:t>______________________________</w:t>
                        </w:r>
                      </w:p>
                    </w:tc>
                  </w:tr>
                </w:tbl>
                <w:p w:rsidR="000C10B4" w:rsidRPr="000C10B4" w:rsidRDefault="000C10B4" w:rsidP="000C10B4">
                  <w:pPr>
                    <w:jc w:val="both"/>
                    <w:rPr>
                      <w:rFonts w:ascii="Arial" w:hAnsi="Arial" w:cs="Arial"/>
                      <w:sz w:val="18"/>
                      <w:szCs w:val="18"/>
                      <w:lang w:eastAsia="en-GB"/>
                    </w:rPr>
                  </w:pPr>
                </w:p>
              </w:tc>
              <w:tc>
                <w:tcPr>
                  <w:tcW w:w="4860" w:type="dxa"/>
                  <w:tcBorders>
                    <w:bottom w:val="nil"/>
                  </w:tcBorders>
                </w:tcPr>
                <w:p w:rsidR="000C10B4" w:rsidRPr="00045741" w:rsidRDefault="000C10B4" w:rsidP="00781CDB">
                  <w:pPr>
                    <w:jc w:val="right"/>
                    <w:rPr>
                      <w:rFonts w:ascii="Arial" w:hAnsi="Arial" w:cs="Arial"/>
                      <w:sz w:val="18"/>
                      <w:szCs w:val="18"/>
                      <w:lang w:val="en-US"/>
                    </w:rPr>
                  </w:pPr>
                  <w:r w:rsidRPr="00045741">
                    <w:rPr>
                      <w:rFonts w:ascii="Arial" w:hAnsi="Arial" w:cs="Arial"/>
                      <w:b/>
                      <w:sz w:val="18"/>
                      <w:szCs w:val="18"/>
                    </w:rPr>
                    <w:t>От</w:t>
                  </w:r>
                  <w:r w:rsidRPr="00045741">
                    <w:rPr>
                      <w:rFonts w:ascii="Arial" w:hAnsi="Arial" w:cs="Arial"/>
                      <w:b/>
                      <w:sz w:val="18"/>
                      <w:szCs w:val="18"/>
                      <w:lang w:val="en-US"/>
                    </w:rPr>
                    <w:t xml:space="preserve"> </w:t>
                  </w:r>
                  <w:r w:rsidRPr="00045741">
                    <w:rPr>
                      <w:rFonts w:ascii="Arial" w:hAnsi="Arial" w:cs="Arial"/>
                      <w:b/>
                      <w:sz w:val="18"/>
                      <w:szCs w:val="18"/>
                    </w:rPr>
                    <w:t>имени</w:t>
                  </w:r>
                  <w:r w:rsidRPr="00045741">
                    <w:rPr>
                      <w:rFonts w:ascii="Arial" w:hAnsi="Arial" w:cs="Arial"/>
                      <w:b/>
                      <w:sz w:val="18"/>
                      <w:szCs w:val="18"/>
                      <w:lang w:val="en-US"/>
                    </w:rPr>
                    <w:t xml:space="preserve"> </w:t>
                  </w:r>
                  <w:r w:rsidRPr="00045741">
                    <w:rPr>
                      <w:rFonts w:ascii="Arial" w:hAnsi="Arial" w:cs="Arial"/>
                      <w:b/>
                      <w:sz w:val="18"/>
                      <w:szCs w:val="18"/>
                    </w:rPr>
                    <w:t>Страховщика</w:t>
                  </w:r>
                  <w:r w:rsidRPr="00045741">
                    <w:rPr>
                      <w:rFonts w:ascii="Arial" w:hAnsi="Arial" w:cs="Arial"/>
                      <w:sz w:val="18"/>
                      <w:szCs w:val="18"/>
                      <w:lang w:val="en-US"/>
                    </w:rPr>
                    <w:t xml:space="preserve"> / </w:t>
                  </w:r>
                </w:p>
                <w:p w:rsidR="000C10B4" w:rsidRPr="00EF0D60" w:rsidRDefault="000C10B4" w:rsidP="00781CDB">
                  <w:pPr>
                    <w:jc w:val="right"/>
                    <w:rPr>
                      <w:rFonts w:ascii="Arial" w:hAnsi="Arial" w:cs="Arial"/>
                      <w:sz w:val="18"/>
                      <w:szCs w:val="18"/>
                      <w:lang w:val="en-US"/>
                    </w:rPr>
                  </w:pPr>
                  <w:r w:rsidRPr="00EF0D60">
                    <w:rPr>
                      <w:rFonts w:ascii="Arial" w:hAnsi="Arial" w:cs="Arial"/>
                      <w:sz w:val="18"/>
                      <w:szCs w:val="18"/>
                      <w:lang w:val="en-US"/>
                    </w:rPr>
                    <w:t>On behalf of the Insurer</w:t>
                  </w:r>
                </w:p>
                <w:p w:rsidR="000C10B4" w:rsidRPr="00EF0D60" w:rsidRDefault="000C10B4" w:rsidP="00781CDB">
                  <w:pPr>
                    <w:jc w:val="both"/>
                    <w:rPr>
                      <w:rFonts w:ascii="Arial" w:hAnsi="Arial" w:cs="Arial"/>
                      <w:sz w:val="18"/>
                      <w:szCs w:val="18"/>
                      <w:lang w:val="en-US"/>
                    </w:rPr>
                  </w:pPr>
                  <w:r>
                    <w:rPr>
                      <w:rFonts w:ascii="Arial" w:hAnsi="Arial" w:cs="Arial"/>
                      <w:sz w:val="18"/>
                      <w:szCs w:val="18"/>
                    </w:rPr>
                    <w:t>_____________________________________________</w:t>
                  </w:r>
                </w:p>
                <w:p w:rsidR="000C10B4" w:rsidRPr="00EF0D60" w:rsidRDefault="000C10B4" w:rsidP="00781CDB">
                  <w:pPr>
                    <w:jc w:val="both"/>
                    <w:rPr>
                      <w:rFonts w:ascii="Arial" w:hAnsi="Arial" w:cs="Arial"/>
                      <w:sz w:val="18"/>
                      <w:szCs w:val="18"/>
                      <w:lang w:val="en-US"/>
                    </w:rPr>
                  </w:pPr>
                </w:p>
                <w:p w:rsidR="000C10B4" w:rsidRPr="00EF0D60" w:rsidRDefault="000C10B4" w:rsidP="00781CDB">
                  <w:pPr>
                    <w:jc w:val="center"/>
                    <w:rPr>
                      <w:rFonts w:ascii="Arial" w:hAnsi="Arial" w:cs="Arial"/>
                      <w:sz w:val="18"/>
                      <w:szCs w:val="18"/>
                    </w:rPr>
                  </w:pPr>
                  <w:r w:rsidRPr="00EF0D60">
                    <w:rPr>
                      <w:rFonts w:ascii="Arial" w:hAnsi="Arial" w:cs="Arial"/>
                      <w:sz w:val="18"/>
                      <w:szCs w:val="18"/>
                      <w:lang w:val="en-US"/>
                    </w:rPr>
                    <w:t>______________/_</w:t>
                  </w:r>
                  <w:r>
                    <w:rPr>
                      <w:rFonts w:ascii="Arial" w:hAnsi="Arial" w:cs="Arial"/>
                      <w:sz w:val="18"/>
                      <w:szCs w:val="18"/>
                    </w:rPr>
                    <w:t>______________________________</w:t>
                  </w:r>
                </w:p>
              </w:tc>
            </w:tr>
          </w:tbl>
          <w:p w:rsidR="000B11AB" w:rsidRPr="000C10B4" w:rsidRDefault="000B11AB" w:rsidP="000C10B4">
            <w:pPr>
              <w:jc w:val="both"/>
              <w:rPr>
                <w:rFonts w:ascii="Arial" w:hAnsi="Arial" w:cs="Arial"/>
                <w:sz w:val="18"/>
                <w:szCs w:val="18"/>
                <w:lang w:eastAsia="en-GB"/>
              </w:rPr>
            </w:pPr>
          </w:p>
        </w:tc>
        <w:tc>
          <w:tcPr>
            <w:tcW w:w="4860" w:type="dxa"/>
            <w:tcBorders>
              <w:bottom w:val="nil"/>
            </w:tcBorders>
          </w:tcPr>
          <w:p w:rsidR="00AB25FE" w:rsidRPr="004C7803" w:rsidRDefault="00AB25FE" w:rsidP="002026A6">
            <w:pPr>
              <w:jc w:val="right"/>
              <w:rPr>
                <w:rFonts w:ascii="Arial" w:hAnsi="Arial" w:cs="Arial"/>
                <w:b/>
                <w:sz w:val="18"/>
                <w:szCs w:val="18"/>
                <w:lang w:val="en-US"/>
              </w:rPr>
            </w:pPr>
          </w:p>
          <w:p w:rsidR="00462DD6" w:rsidRPr="002E5095" w:rsidRDefault="000B11AB">
            <w:pPr>
              <w:rPr>
                <w:rFonts w:ascii="Arial" w:hAnsi="Arial" w:cs="Arial"/>
                <w:sz w:val="18"/>
                <w:szCs w:val="18"/>
                <w:lang w:val="en-US"/>
              </w:rPr>
            </w:pPr>
            <w:r w:rsidRPr="002E5095">
              <w:rPr>
                <w:rFonts w:ascii="Arial" w:hAnsi="Arial" w:cs="Arial"/>
                <w:b/>
                <w:sz w:val="18"/>
                <w:szCs w:val="18"/>
              </w:rPr>
              <w:t>От</w:t>
            </w:r>
            <w:r w:rsidRPr="002E5095">
              <w:rPr>
                <w:rFonts w:ascii="Arial" w:hAnsi="Arial" w:cs="Arial"/>
                <w:b/>
                <w:sz w:val="18"/>
                <w:szCs w:val="18"/>
                <w:lang w:val="en-US"/>
              </w:rPr>
              <w:t xml:space="preserve"> </w:t>
            </w:r>
            <w:r w:rsidRPr="002E5095">
              <w:rPr>
                <w:rFonts w:ascii="Arial" w:hAnsi="Arial" w:cs="Arial"/>
                <w:b/>
                <w:sz w:val="18"/>
                <w:szCs w:val="18"/>
              </w:rPr>
              <w:t>имени</w:t>
            </w:r>
            <w:r w:rsidRPr="002E5095">
              <w:rPr>
                <w:rFonts w:ascii="Arial" w:hAnsi="Arial" w:cs="Arial"/>
                <w:b/>
                <w:sz w:val="18"/>
                <w:szCs w:val="18"/>
                <w:lang w:val="en-US"/>
              </w:rPr>
              <w:t xml:space="preserve"> </w:t>
            </w:r>
            <w:r w:rsidRPr="002E5095">
              <w:rPr>
                <w:rFonts w:ascii="Arial" w:hAnsi="Arial" w:cs="Arial"/>
                <w:b/>
                <w:sz w:val="18"/>
                <w:szCs w:val="18"/>
              </w:rPr>
              <w:t>Страховщика</w:t>
            </w:r>
            <w:r w:rsidRPr="002E5095">
              <w:rPr>
                <w:rFonts w:ascii="Arial" w:hAnsi="Arial" w:cs="Arial"/>
                <w:sz w:val="18"/>
                <w:szCs w:val="18"/>
                <w:lang w:val="en-US"/>
              </w:rPr>
              <w:t xml:space="preserve"> / </w:t>
            </w:r>
          </w:p>
          <w:p w:rsidR="00462DD6" w:rsidRPr="002E5095" w:rsidRDefault="00732751">
            <w:pPr>
              <w:rPr>
                <w:rFonts w:ascii="Arial" w:hAnsi="Arial" w:cs="Arial"/>
                <w:sz w:val="18"/>
                <w:szCs w:val="18"/>
                <w:lang w:val="en-US"/>
              </w:rPr>
            </w:pPr>
            <w:r w:rsidRPr="002E5095">
              <w:rPr>
                <w:rFonts w:ascii="Arial" w:hAnsi="Arial" w:cs="Arial"/>
                <w:sz w:val="18"/>
                <w:szCs w:val="18"/>
                <w:lang w:val="en-US"/>
              </w:rPr>
              <w:t>On behalf of the Insurer</w:t>
            </w:r>
          </w:p>
          <w:p w:rsidR="00B111B2" w:rsidRPr="00C975C3" w:rsidRDefault="00B111B2" w:rsidP="00B111B2">
            <w:pPr>
              <w:ind w:left="3544" w:hanging="3544"/>
              <w:rPr>
                <w:rFonts w:ascii="Arial" w:hAnsi="Arial" w:cs="Arial"/>
                <w:sz w:val="18"/>
                <w:szCs w:val="18"/>
              </w:rPr>
            </w:pPr>
            <w:r w:rsidRPr="002E5095">
              <w:rPr>
                <w:rFonts w:ascii="Arial" w:hAnsi="Arial" w:cs="Arial"/>
                <w:sz w:val="18"/>
                <w:szCs w:val="18"/>
              </w:rPr>
              <w:t>Начальник Отдела страхования</w:t>
            </w:r>
          </w:p>
          <w:p w:rsidR="00B111B2" w:rsidRPr="00C975C3" w:rsidRDefault="00B111B2" w:rsidP="00B111B2">
            <w:pPr>
              <w:ind w:left="3544" w:hanging="3544"/>
              <w:rPr>
                <w:rFonts w:ascii="Arial" w:hAnsi="Arial" w:cs="Arial"/>
                <w:sz w:val="18"/>
                <w:szCs w:val="18"/>
              </w:rPr>
            </w:pPr>
            <w:r w:rsidRPr="00C975C3">
              <w:rPr>
                <w:rFonts w:ascii="Arial" w:hAnsi="Arial" w:cs="Arial"/>
                <w:sz w:val="18"/>
                <w:szCs w:val="18"/>
              </w:rPr>
              <w:t>финансовых институтов/</w:t>
            </w:r>
          </w:p>
          <w:p w:rsidR="00B111B2" w:rsidRPr="00C975C3" w:rsidRDefault="00B111B2" w:rsidP="00B111B2">
            <w:pPr>
              <w:ind w:left="3544" w:hanging="3544"/>
              <w:rPr>
                <w:rFonts w:ascii="Arial" w:hAnsi="Arial" w:cs="Arial"/>
                <w:sz w:val="18"/>
                <w:szCs w:val="18"/>
                <w:lang w:val="en-US"/>
              </w:rPr>
            </w:pPr>
            <w:r w:rsidRPr="00C975C3">
              <w:rPr>
                <w:rFonts w:ascii="Arial" w:hAnsi="Arial" w:cs="Arial"/>
                <w:sz w:val="18"/>
                <w:szCs w:val="18"/>
                <w:lang w:val="en-US"/>
              </w:rPr>
              <w:t>Financial Institution Insurance</w:t>
            </w:r>
          </w:p>
          <w:p w:rsidR="00B111B2" w:rsidRPr="00EF0D60" w:rsidRDefault="00B111B2" w:rsidP="00B111B2">
            <w:pPr>
              <w:rPr>
                <w:rFonts w:ascii="Arial" w:hAnsi="Arial" w:cs="Arial"/>
                <w:sz w:val="18"/>
                <w:szCs w:val="18"/>
                <w:lang w:val="en-US"/>
              </w:rPr>
            </w:pPr>
            <w:r w:rsidRPr="00C975C3">
              <w:rPr>
                <w:rFonts w:ascii="Arial" w:hAnsi="Arial" w:cs="Arial"/>
                <w:sz w:val="18"/>
                <w:szCs w:val="18"/>
                <w:lang w:val="en-US"/>
              </w:rPr>
              <w:t>Department Director</w:t>
            </w:r>
          </w:p>
          <w:p w:rsidR="00B111B2" w:rsidRPr="00EF0D60" w:rsidRDefault="00B111B2" w:rsidP="00B111B2">
            <w:pPr>
              <w:rPr>
                <w:rFonts w:ascii="Arial" w:hAnsi="Arial" w:cs="Arial"/>
                <w:sz w:val="18"/>
                <w:szCs w:val="18"/>
                <w:lang w:val="en-US"/>
              </w:rPr>
            </w:pPr>
          </w:p>
          <w:p w:rsidR="000B11AB" w:rsidRPr="00B111B2" w:rsidRDefault="00B111B2" w:rsidP="00732751">
            <w:pPr>
              <w:jc w:val="center"/>
              <w:rPr>
                <w:rFonts w:ascii="Arial" w:hAnsi="Arial" w:cs="Arial"/>
                <w:sz w:val="18"/>
                <w:szCs w:val="18"/>
                <w:lang w:val="en-US"/>
              </w:rPr>
            </w:pPr>
            <w:r w:rsidRPr="00EF0D60">
              <w:rPr>
                <w:rFonts w:ascii="Arial" w:hAnsi="Arial" w:cs="Arial"/>
                <w:sz w:val="18"/>
                <w:szCs w:val="18"/>
                <w:lang w:val="en-US"/>
              </w:rPr>
              <w:t>______________/</w:t>
            </w:r>
            <w:r w:rsidRPr="00C975C3">
              <w:rPr>
                <w:rFonts w:ascii="Arial" w:hAnsi="Arial" w:cs="Arial"/>
                <w:sz w:val="18"/>
                <w:szCs w:val="18"/>
                <w:lang w:val="en-US"/>
              </w:rPr>
              <w:t xml:space="preserve"> </w:t>
            </w:r>
            <w:r w:rsidRPr="00884FF9">
              <w:rPr>
                <w:rFonts w:ascii="Arial" w:hAnsi="Arial" w:cs="Arial"/>
                <w:sz w:val="18"/>
                <w:szCs w:val="18"/>
              </w:rPr>
              <w:t>Казиев</w:t>
            </w:r>
            <w:r w:rsidRPr="00C975C3">
              <w:rPr>
                <w:rFonts w:ascii="Arial" w:hAnsi="Arial" w:cs="Arial"/>
                <w:sz w:val="18"/>
                <w:szCs w:val="18"/>
                <w:lang w:val="en-US"/>
              </w:rPr>
              <w:t xml:space="preserve"> </w:t>
            </w:r>
            <w:r w:rsidRPr="00884FF9">
              <w:rPr>
                <w:rFonts w:ascii="Arial" w:hAnsi="Arial" w:cs="Arial"/>
                <w:sz w:val="18"/>
                <w:szCs w:val="18"/>
              </w:rPr>
              <w:t>А</w:t>
            </w:r>
            <w:r w:rsidRPr="00C975C3">
              <w:rPr>
                <w:rFonts w:ascii="Arial" w:hAnsi="Arial" w:cs="Arial"/>
                <w:sz w:val="18"/>
                <w:szCs w:val="18"/>
                <w:lang w:val="en-US"/>
              </w:rPr>
              <w:t>.</w:t>
            </w:r>
            <w:r w:rsidRPr="00884FF9">
              <w:rPr>
                <w:rFonts w:ascii="Arial" w:hAnsi="Arial" w:cs="Arial"/>
                <w:sz w:val="18"/>
                <w:szCs w:val="18"/>
              </w:rPr>
              <w:t>А</w:t>
            </w:r>
            <w:r w:rsidRPr="00C975C3">
              <w:rPr>
                <w:rFonts w:ascii="Arial" w:hAnsi="Arial" w:cs="Arial"/>
                <w:sz w:val="18"/>
                <w:szCs w:val="18"/>
                <w:lang w:val="en-US"/>
              </w:rPr>
              <w:t>./ Kaziev A.A.</w:t>
            </w:r>
          </w:p>
        </w:tc>
      </w:tr>
    </w:tbl>
    <w:p w:rsidR="002026A6" w:rsidRPr="00B111B2" w:rsidRDefault="002026A6">
      <w:pPr>
        <w:rPr>
          <w:lang w:val="en-US"/>
        </w:rPr>
      </w:pPr>
    </w:p>
    <w:sectPr w:rsidR="002026A6" w:rsidRPr="00B111B2" w:rsidSect="004956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E5" w:rsidRDefault="002914E5" w:rsidP="00441B75">
      <w:r>
        <w:separator/>
      </w:r>
    </w:p>
  </w:endnote>
  <w:endnote w:type="continuationSeparator" w:id="0">
    <w:p w:rsidR="002914E5" w:rsidRDefault="002914E5" w:rsidP="0044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DB" w:rsidRDefault="000312B6">
    <w:pPr>
      <w:pStyle w:val="aff"/>
      <w:framePr w:wrap="around" w:vAnchor="text" w:hAnchor="margin" w:xAlign="right" w:y="1"/>
      <w:rPr>
        <w:rStyle w:val="a7"/>
        <w:noProof/>
      </w:rPr>
    </w:pPr>
    <w:r>
      <w:rPr>
        <w:rStyle w:val="a7"/>
        <w:noProof/>
      </w:rPr>
      <w:fldChar w:fldCharType="begin"/>
    </w:r>
    <w:r w:rsidR="00781CDB">
      <w:rPr>
        <w:rStyle w:val="a7"/>
        <w:noProof/>
      </w:rPr>
      <w:instrText xml:space="preserve">PAGE  </w:instrText>
    </w:r>
    <w:r>
      <w:rPr>
        <w:rStyle w:val="a7"/>
        <w:noProof/>
      </w:rPr>
      <w:fldChar w:fldCharType="end"/>
    </w:r>
  </w:p>
  <w:p w:rsidR="00781CDB" w:rsidRDefault="000312B6">
    <w:pPr>
      <w:pStyle w:val="aff"/>
      <w:ind w:right="360"/>
      <w:rPr>
        <w:noProof/>
      </w:rPr>
    </w:pPr>
    <w:r>
      <w:fldChar w:fldCharType="begin"/>
    </w:r>
    <w:r w:rsidR="00781CDB">
      <w:instrText xml:space="preserve"> DOCPROPERTY DocXDocID DMS=FileSystem Format=&lt;&lt;NAME&gt;&gt;v&lt;&lt;EXT&gt;&gt; PRESERVELOCATION \* MERGEFORMAT </w:instrText>
    </w:r>
    <w:r>
      <w:fldChar w:fldCharType="separate"/>
    </w:r>
    <w:r w:rsidR="00781CDB">
      <w:rPr>
        <w:b/>
        <w:bCs/>
      </w:rPr>
      <w:t>Ошибка! Неизвестное имя свойства документа.</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DB" w:rsidRPr="00B70760" w:rsidRDefault="00781CDB" w:rsidP="002026A6">
    <w:pPr>
      <w:pStyle w:val="aff"/>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E5" w:rsidRDefault="002914E5" w:rsidP="00441B75">
      <w:r>
        <w:separator/>
      </w:r>
    </w:p>
  </w:footnote>
  <w:footnote w:type="continuationSeparator" w:id="0">
    <w:p w:rsidR="002914E5" w:rsidRDefault="002914E5" w:rsidP="0044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3236"/>
      <w:docPartObj>
        <w:docPartGallery w:val="Page Numbers (Top of Page)"/>
        <w:docPartUnique/>
      </w:docPartObj>
    </w:sdtPr>
    <w:sdtEndPr/>
    <w:sdtContent>
      <w:p w:rsidR="00781CDB" w:rsidRDefault="000312B6">
        <w:pPr>
          <w:pStyle w:val="afd"/>
          <w:jc w:val="center"/>
        </w:pPr>
        <w:r>
          <w:fldChar w:fldCharType="begin"/>
        </w:r>
        <w:r w:rsidR="00781CDB">
          <w:instrText xml:space="preserve"> PAGE   \* MERGEFORMAT </w:instrText>
        </w:r>
        <w:r>
          <w:fldChar w:fldCharType="separate"/>
        </w:r>
        <w:r w:rsidR="00383931">
          <w:rPr>
            <w:noProof/>
          </w:rPr>
          <w:t>44</w:t>
        </w:r>
        <w:r>
          <w:rPr>
            <w:noProof/>
          </w:rPr>
          <w:fldChar w:fldCharType="end"/>
        </w:r>
      </w:p>
    </w:sdtContent>
  </w:sdt>
  <w:p w:rsidR="00781CDB" w:rsidRPr="00C86D0D" w:rsidRDefault="00781CDB" w:rsidP="002026A6">
    <w:pPr>
      <w:pStyle w:val="afd"/>
      <w:spacing w:after="120"/>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88573F2"/>
    <w:multiLevelType w:val="multilevel"/>
    <w:tmpl w:val="7C427FDC"/>
    <w:name w:val="Right"/>
    <w:lvl w:ilvl="0">
      <w:start w:val="1"/>
      <w:numFmt w:val="decimal"/>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008" w:hanging="432"/>
      </w:pPr>
      <w:rPr>
        <w:rFonts w:ascii="Arial" w:hAnsi="Arial" w:cs="Arial" w:hint="default"/>
        <w:b w:val="0"/>
        <w:i w:val="0"/>
        <w:caps w:val="0"/>
        <w:strike w:val="0"/>
        <w:dstrike w:val="0"/>
        <w:vanish w:val="0"/>
        <w:sz w:val="18"/>
        <w:u w:val="none"/>
        <w:effect w:val="none"/>
        <w:vertAlign w:val="baseline"/>
      </w:rPr>
    </w:lvl>
    <w:lvl w:ilvl="4">
      <w:start w:val="1"/>
      <w:numFmt w:val="upperLetter"/>
      <w:lvlText w:val="(%5)"/>
      <w:lvlJc w:val="left"/>
      <w:pPr>
        <w:tabs>
          <w:tab w:val="num" w:pos="0"/>
        </w:tabs>
        <w:ind w:left="1009" w:hanging="43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10">
    <w:nsid w:val="08A722DB"/>
    <w:multiLevelType w:val="multilevel"/>
    <w:tmpl w:val="E14A57AA"/>
    <w:name w:val="Heading"/>
    <w:lvl w:ilvl="0">
      <w:start w:val="1"/>
      <w:numFmt w:val="decimal"/>
      <w:pStyle w:val="HeadingEnglish1"/>
      <w:lvlText w:val="%1"/>
      <w:lvlJc w:val="left"/>
      <w:pPr>
        <w:ind w:left="555" w:hanging="555"/>
      </w:pPr>
      <w:rPr>
        <w:rFonts w:ascii="Arial" w:hAnsi="Arial" w:cs="Arial"/>
        <w:b/>
        <w:i w:val="0"/>
        <w:caps w:val="0"/>
        <w:strike w:val="0"/>
        <w:dstrike w:val="0"/>
        <w:vanish w:val="0"/>
        <w:sz w:val="18"/>
        <w:u w:val="none"/>
        <w:effect w:val="none"/>
        <w:vertAlign w:val="baseline"/>
      </w:rPr>
    </w:lvl>
    <w:lvl w:ilvl="1">
      <w:start w:val="1"/>
      <w:numFmt w:val="decimal"/>
      <w:pStyle w:val="HeadingEnglish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English3"/>
      <w:lvlText w:val="(%3)"/>
      <w:lvlJc w:val="left"/>
      <w:pPr>
        <w:ind w:left="1136" w:hanging="540"/>
      </w:pPr>
      <w:rPr>
        <w:rFonts w:ascii="Arial" w:hAnsi="Arial" w:cs="Arial"/>
        <w:b w:val="0"/>
        <w:i w:val="0"/>
        <w:caps w:val="0"/>
        <w:strike w:val="0"/>
        <w:dstrike w:val="0"/>
        <w:vanish w:val="0"/>
        <w:sz w:val="18"/>
        <w:u w:val="none"/>
        <w:effect w:val="none"/>
        <w:vertAlign w:val="baseline"/>
      </w:rPr>
    </w:lvl>
    <w:lvl w:ilvl="3">
      <w:start w:val="1"/>
      <w:numFmt w:val="lowerLetter"/>
      <w:pStyle w:val="HeadingEnglish4"/>
      <w:lvlText w:val="(%4)"/>
      <w:lvlJc w:val="left"/>
      <w:pPr>
        <w:ind w:left="1136" w:hanging="540"/>
      </w:pPr>
      <w:rPr>
        <w:rFonts w:ascii="Arial" w:hAnsi="Arial" w:cs="Arial"/>
        <w:b w:val="0"/>
        <w:i w:val="0"/>
        <w:caps w:val="0"/>
        <w:strike w:val="0"/>
        <w:dstrike w:val="0"/>
        <w:vanish w:val="0"/>
        <w:sz w:val="18"/>
        <w:u w:val="none"/>
        <w:effect w:val="none"/>
        <w:vertAlign w:val="baseline"/>
      </w:rPr>
    </w:lvl>
    <w:lvl w:ilvl="4">
      <w:start w:val="1"/>
      <w:numFmt w:val="lowerLetter"/>
      <w:pStyle w:val="HeadingEnglish5"/>
      <w:lvlText w:val="(%5)"/>
      <w:lvlJc w:val="left"/>
      <w:pPr>
        <w:ind w:left="1676" w:hanging="540"/>
      </w:pPr>
      <w:rPr>
        <w:rFonts w:ascii="Arial" w:hAnsi="Arial" w:cs="Arial"/>
        <w:b w:val="0"/>
        <w:i w:val="0"/>
        <w:caps w:val="0"/>
        <w:strike w:val="0"/>
        <w:dstrike w:val="0"/>
        <w:vanish w:val="0"/>
        <w:sz w:val="18"/>
        <w:u w:val="none"/>
        <w:effect w:val="none"/>
        <w:vertAlign w:val="baseline"/>
      </w:rPr>
    </w:lvl>
    <w:lvl w:ilvl="5">
      <w:start w:val="1"/>
      <w:numFmt w:val="none"/>
      <w:pStyle w:val="HeadingEnglish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English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English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English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F2D6447"/>
    <w:multiLevelType w:val="multilevel"/>
    <w:tmpl w:val="FEFCD5B8"/>
    <w:name w:val="A"/>
    <w:lvl w:ilvl="0">
      <w:start w:val="1"/>
      <w:numFmt w:val="decimal"/>
      <w:pStyle w:val="ARussian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Russian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Russian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Russian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Russian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Russian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Russian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Russian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Russian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13">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1F3E57F9"/>
    <w:multiLevelType w:val="multilevel"/>
    <w:tmpl w:val="B6462504"/>
    <w:name w:val="Russian"/>
    <w:lvl w:ilvl="0">
      <w:start w:val="1"/>
      <w:numFmt w:val="decimal"/>
      <w:lvlText w:val="%1."/>
      <w:lvlJc w:val="left"/>
      <w:pPr>
        <w:tabs>
          <w:tab w:val="num" w:pos="36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108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1721"/>
        </w:tabs>
        <w:ind w:left="785"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2520"/>
        </w:tabs>
        <w:ind w:left="1224" w:hanging="360"/>
      </w:pPr>
      <w:rPr>
        <w:rFonts w:cs="Times New Roman"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3240"/>
        </w:tabs>
        <w:ind w:left="864" w:hanging="360"/>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396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cs="Times New Roman" w:hint="default"/>
        <w:b w:val="0"/>
        <w:i w:val="0"/>
        <w:caps w:val="0"/>
        <w:strike w:val="0"/>
        <w:dstrike w:val="0"/>
        <w:vanish w:val="0"/>
        <w:u w:val="none"/>
        <w:effect w:val="none"/>
        <w:vertAlign w:val="baseline"/>
      </w:rPr>
    </w:lvl>
    <w:lvl w:ilvl="7">
      <w:start w:val="1"/>
      <w:numFmt w:val="lowerLetter"/>
      <w:lvlText w:val="(%8)"/>
      <w:lvlJc w:val="left"/>
      <w:pPr>
        <w:tabs>
          <w:tab w:val="num" w:pos="0"/>
        </w:tabs>
        <w:ind w:left="2808" w:hanging="720"/>
      </w:pPr>
      <w:rPr>
        <w:rFonts w:cs="Times New Roman" w:hint="default"/>
        <w:b w:val="0"/>
        <w:i w:val="0"/>
        <w:caps w:val="0"/>
        <w:strike w:val="0"/>
        <w:dstrike w:val="0"/>
        <w:vanish w:val="0"/>
        <w:u w:val="none"/>
        <w:effect w:val="none"/>
        <w:vertAlign w:val="baseline"/>
      </w:rPr>
    </w:lvl>
    <w:lvl w:ilvl="8">
      <w:start w:val="1"/>
      <w:numFmt w:val="none"/>
      <w:suff w:val="nothing"/>
      <w:lvlText w:val=""/>
      <w:lvlJc w:val="left"/>
      <w:rPr>
        <w:rFonts w:cs="Times New Roman" w:hint="default"/>
        <w:b w:val="0"/>
        <w:i w:val="0"/>
        <w:caps w:val="0"/>
        <w:strike w:val="0"/>
        <w:dstrike w:val="0"/>
        <w:vanish w:val="0"/>
        <w:u w:val="none"/>
        <w:effect w:val="none"/>
        <w:vertAlign w:val="baseline"/>
      </w:rPr>
    </w:lvl>
  </w:abstractNum>
  <w:abstractNum w:abstractNumId="15">
    <w:nsid w:val="21E22502"/>
    <w:multiLevelType w:val="hybridMultilevel"/>
    <w:tmpl w:val="5F8880EC"/>
    <w:name w:val="List Bullet 4"/>
    <w:lvl w:ilvl="0" w:tplc="EF589768">
      <w:start w:val="1"/>
      <w:numFmt w:val="bullet"/>
      <w:pStyle w:val="40"/>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72D53"/>
    <w:multiLevelType w:val="hybridMultilevel"/>
    <w:tmpl w:val="DF9E35EA"/>
    <w:name w:val="List Bullet 2"/>
    <w:lvl w:ilvl="0" w:tplc="B936D4C0">
      <w:start w:val="1"/>
      <w:numFmt w:val="bullet"/>
      <w:pStyle w:val="2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45529"/>
    <w:multiLevelType w:val="multilevel"/>
    <w:tmpl w:val="B8529EAA"/>
    <w:name w:val="Heading_1"/>
    <w:lvl w:ilvl="0">
      <w:start w:val="1"/>
      <w:numFmt w:val="decimal"/>
      <w:pStyle w:val="HeadingRussian1"/>
      <w:lvlText w:val="%1"/>
      <w:lvlJc w:val="left"/>
      <w:pPr>
        <w:ind w:left="540" w:hanging="540"/>
      </w:pPr>
      <w:rPr>
        <w:rFonts w:ascii="Arial" w:hAnsi="Arial" w:cs="Arial" w:hint="default"/>
        <w:b/>
        <w:i w:val="0"/>
        <w:caps w:val="0"/>
        <w:strike w:val="0"/>
        <w:dstrike w:val="0"/>
        <w:vanish w:val="0"/>
        <w:sz w:val="18"/>
        <w:u w:val="none"/>
        <w:effect w:val="none"/>
        <w:vertAlign w:val="baseline"/>
      </w:rPr>
    </w:lvl>
    <w:lvl w:ilvl="1">
      <w:start w:val="1"/>
      <w:numFmt w:val="decimal"/>
      <w:pStyle w:val="HeadingRussian2"/>
      <w:isLgl/>
      <w:lvlText w:val="%1.%2"/>
      <w:lvlJc w:val="left"/>
      <w:pPr>
        <w:ind w:left="596" w:hanging="596"/>
      </w:pPr>
      <w:rPr>
        <w:rFonts w:ascii="Arial" w:hAnsi="Arial" w:cs="Arial"/>
        <w:b w:val="0"/>
        <w:i w:val="0"/>
        <w:caps w:val="0"/>
        <w:strike w:val="0"/>
        <w:dstrike w:val="0"/>
        <w:vanish w:val="0"/>
        <w:sz w:val="18"/>
        <w:u w:val="none"/>
        <w:effect w:val="none"/>
        <w:vertAlign w:val="baseline"/>
      </w:rPr>
    </w:lvl>
    <w:lvl w:ilvl="2">
      <w:start w:val="1"/>
      <w:numFmt w:val="lowerRoman"/>
      <w:pStyle w:val="HeadingRussian3"/>
      <w:lvlText w:val="(%3)"/>
      <w:lvlJc w:val="left"/>
      <w:pPr>
        <w:ind w:left="1260" w:hanging="684"/>
      </w:pPr>
      <w:rPr>
        <w:rFonts w:ascii="Arial" w:hAnsi="Arial" w:cs="Arial"/>
        <w:b w:val="0"/>
        <w:i w:val="0"/>
        <w:caps w:val="0"/>
        <w:strike w:val="0"/>
        <w:dstrike w:val="0"/>
        <w:vanish w:val="0"/>
        <w:sz w:val="18"/>
        <w:u w:val="none"/>
        <w:effect w:val="none"/>
        <w:vertAlign w:val="baseline"/>
      </w:rPr>
    </w:lvl>
    <w:lvl w:ilvl="3">
      <w:start w:val="1"/>
      <w:numFmt w:val="lowerLetter"/>
      <w:pStyle w:val="HeadingRussian4"/>
      <w:lvlText w:val="(%4)"/>
      <w:lvlJc w:val="left"/>
      <w:pPr>
        <w:ind w:left="1260" w:hanging="684"/>
      </w:pPr>
      <w:rPr>
        <w:rFonts w:ascii="Arial" w:hAnsi="Arial" w:cs="Arial"/>
        <w:b w:val="0"/>
        <w:i w:val="0"/>
        <w:caps w:val="0"/>
        <w:strike w:val="0"/>
        <w:dstrike w:val="0"/>
        <w:vanish w:val="0"/>
        <w:sz w:val="18"/>
        <w:u w:val="none"/>
        <w:effect w:val="none"/>
        <w:vertAlign w:val="baseline"/>
      </w:rPr>
    </w:lvl>
    <w:lvl w:ilvl="4">
      <w:start w:val="1"/>
      <w:numFmt w:val="lowerLetter"/>
      <w:pStyle w:val="HeadingRussian5"/>
      <w:lvlText w:val="(%5)"/>
      <w:lvlJc w:val="left"/>
      <w:pPr>
        <w:ind w:left="1800" w:hanging="540"/>
      </w:pPr>
      <w:rPr>
        <w:rFonts w:ascii="Arial" w:hAnsi="Arial" w:cs="Arial"/>
        <w:b w:val="0"/>
        <w:i w:val="0"/>
        <w:caps w:val="0"/>
        <w:strike w:val="0"/>
        <w:dstrike w:val="0"/>
        <w:vanish w:val="0"/>
        <w:sz w:val="18"/>
        <w:u w:val="none"/>
        <w:effect w:val="none"/>
        <w:vertAlign w:val="baseline"/>
      </w:rPr>
    </w:lvl>
    <w:lvl w:ilvl="5">
      <w:start w:val="1"/>
      <w:numFmt w:val="none"/>
      <w:pStyle w:val="HeadingRussian6"/>
      <w:suff w:val="nothing"/>
      <w:lvlText w:val=""/>
      <w:lvlJc w:val="left"/>
      <w:rPr>
        <w:rFonts w:ascii="Arial" w:hAnsi="Arial" w:cs="Arial"/>
        <w:b w:val="0"/>
        <w:i w:val="0"/>
        <w:caps w:val="0"/>
        <w:strike w:val="0"/>
        <w:dstrike w:val="0"/>
        <w:vanish w:val="0"/>
        <w:sz w:val="18"/>
        <w:u w:val="none"/>
        <w:effect w:val="none"/>
        <w:vertAlign w:val="baseline"/>
      </w:rPr>
    </w:lvl>
    <w:lvl w:ilvl="6">
      <w:start w:val="1"/>
      <w:numFmt w:val="none"/>
      <w:pStyle w:val="HeadingRussian7"/>
      <w:suff w:val="nothing"/>
      <w:lvlText w:val=""/>
      <w:lvlJc w:val="left"/>
      <w:rPr>
        <w:rFonts w:ascii="Arial" w:hAnsi="Arial" w:cs="Arial"/>
        <w:b w:val="0"/>
        <w:i w:val="0"/>
        <w:caps w:val="0"/>
        <w:strike w:val="0"/>
        <w:dstrike w:val="0"/>
        <w:vanish w:val="0"/>
        <w:sz w:val="18"/>
        <w:u w:val="none"/>
        <w:effect w:val="none"/>
        <w:vertAlign w:val="baseline"/>
      </w:rPr>
    </w:lvl>
    <w:lvl w:ilvl="7">
      <w:start w:val="1"/>
      <w:numFmt w:val="none"/>
      <w:pStyle w:val="HeadingRussian8"/>
      <w:suff w:val="nothing"/>
      <w:lvlText w:val=""/>
      <w:lvlJc w:val="left"/>
      <w:rPr>
        <w:rFonts w:ascii="Arial" w:hAnsi="Arial" w:cs="Arial"/>
        <w:b w:val="0"/>
        <w:i w:val="0"/>
        <w:caps w:val="0"/>
        <w:strike w:val="0"/>
        <w:dstrike w:val="0"/>
        <w:vanish w:val="0"/>
        <w:sz w:val="18"/>
        <w:u w:val="none"/>
        <w:effect w:val="none"/>
        <w:vertAlign w:val="baseline"/>
      </w:rPr>
    </w:lvl>
    <w:lvl w:ilvl="8">
      <w:start w:val="1"/>
      <w:numFmt w:val="none"/>
      <w:pStyle w:val="HeadingRussian9"/>
      <w:suff w:val="nothing"/>
      <w:lvlText w:val=""/>
      <w:lvlJc w:val="left"/>
      <w:rPr>
        <w:rFonts w:ascii="Arial" w:hAnsi="Arial" w:cs="Arial"/>
        <w:b w:val="0"/>
        <w:i w:val="0"/>
        <w:caps w:val="0"/>
        <w:strike w:val="0"/>
        <w:dstrike w:val="0"/>
        <w:vanish w:val="0"/>
        <w:sz w:val="18"/>
        <w:u w:val="none"/>
        <w:effect w:val="none"/>
        <w:vertAlign w:val="baseline"/>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673B21"/>
    <w:multiLevelType w:val="multilevel"/>
    <w:tmpl w:val="6AC44CB8"/>
    <w:name w:val="English"/>
    <w:lvl w:ilvl="0">
      <w:start w:val="1"/>
      <w:numFmt w:val="decimal"/>
      <w:lvlText w:val="%1."/>
      <w:lvlJc w:val="left"/>
      <w:pPr>
        <w:tabs>
          <w:tab w:val="num" w:pos="0"/>
        </w:tabs>
        <w:ind w:left="504" w:hanging="504"/>
      </w:pPr>
      <w:rPr>
        <w:rFonts w:ascii="Arial" w:hAnsi="Arial" w:cs="Arial" w:hint="default"/>
        <w:b/>
        <w:i w:val="0"/>
        <w:caps w:val="0"/>
        <w:strike w:val="0"/>
        <w:dstrike w:val="0"/>
        <w:vanish w:val="0"/>
        <w:sz w:val="18"/>
        <w:szCs w:val="18"/>
        <w:u w:val="none"/>
        <w:effect w:val="none"/>
        <w:vertAlign w:val="baseline"/>
      </w:rPr>
    </w:lvl>
    <w:lvl w:ilvl="1">
      <w:start w:val="1"/>
      <w:numFmt w:val="decimal"/>
      <w:isLgl/>
      <w:lvlText w:val="%1.%2"/>
      <w:lvlJc w:val="left"/>
      <w:pPr>
        <w:tabs>
          <w:tab w:val="num" w:pos="0"/>
        </w:tabs>
        <w:ind w:left="504" w:hanging="504"/>
      </w:pPr>
      <w:rPr>
        <w:rFonts w:ascii="Arial" w:hAnsi="Arial" w:cs="Arial" w:hint="default"/>
        <w:b w:val="0"/>
        <w:i w:val="0"/>
        <w:caps w:val="0"/>
        <w:strike w:val="0"/>
        <w:dstrike w:val="0"/>
        <w:vanish w:val="0"/>
        <w:sz w:val="18"/>
        <w:szCs w:val="18"/>
        <w:u w:val="none"/>
        <w:effect w:val="none"/>
        <w:vertAlign w:val="baseline"/>
      </w:rPr>
    </w:lvl>
    <w:lvl w:ilvl="2">
      <w:start w:val="1"/>
      <w:numFmt w:val="lowerRoman"/>
      <w:lvlText w:val="(%3)"/>
      <w:lvlJc w:val="left"/>
      <w:pPr>
        <w:tabs>
          <w:tab w:val="num" w:pos="0"/>
        </w:tabs>
        <w:ind w:left="864" w:hanging="360"/>
      </w:pPr>
      <w:rPr>
        <w:rFonts w:ascii="Arial" w:hAnsi="Arial" w:cs="Arial" w:hint="default"/>
        <w:b w:val="0"/>
        <w:i w:val="0"/>
        <w:caps w:val="0"/>
        <w:strike w:val="0"/>
        <w:dstrike w:val="0"/>
        <w:vanish w:val="0"/>
        <w:sz w:val="18"/>
        <w:szCs w:val="18"/>
        <w:u w:val="none"/>
        <w:effect w:val="none"/>
        <w:vertAlign w:val="baseline"/>
      </w:rPr>
    </w:lvl>
    <w:lvl w:ilvl="3">
      <w:start w:val="1"/>
      <w:numFmt w:val="lowerLetter"/>
      <w:lvlText w:val="(%4)"/>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4">
      <w:start w:val="1"/>
      <w:numFmt w:val="lowerRoman"/>
      <w:lvlText w:val="(%5)"/>
      <w:lvlJc w:val="left"/>
      <w:pPr>
        <w:tabs>
          <w:tab w:val="num" w:pos="0"/>
        </w:tabs>
        <w:ind w:left="862" w:hanging="357"/>
      </w:pPr>
      <w:rPr>
        <w:rFonts w:ascii="Arial" w:hAnsi="Arial" w:cs="Arial" w:hint="default"/>
        <w:b w:val="0"/>
        <w:i w:val="0"/>
        <w:caps w:val="0"/>
        <w:strike w:val="0"/>
        <w:dstrike w:val="0"/>
        <w:vanish w:val="0"/>
        <w:sz w:val="18"/>
        <w:szCs w:val="18"/>
        <w:u w:val="none"/>
        <w:effect w:val="none"/>
        <w:vertAlign w:val="baseline"/>
      </w:rPr>
    </w:lvl>
    <w:lvl w:ilvl="5">
      <w:start w:val="1"/>
      <w:numFmt w:val="lowerLetter"/>
      <w:lvlText w:val="(%6)"/>
      <w:lvlJc w:val="left"/>
      <w:pPr>
        <w:tabs>
          <w:tab w:val="num" w:pos="0"/>
        </w:tabs>
        <w:ind w:left="1224" w:hanging="360"/>
      </w:pPr>
      <w:rPr>
        <w:rFonts w:ascii="Arial" w:hAnsi="Arial" w:cs="Arial" w:hint="default"/>
        <w:b w:val="0"/>
        <w:i w:val="0"/>
        <w:caps w:val="0"/>
        <w:strike w:val="0"/>
        <w:dstrike w:val="0"/>
        <w:vanish w:val="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2808" w:hanging="720"/>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1">
    <w:nsid w:val="3F200142"/>
    <w:multiLevelType w:val="hybridMultilevel"/>
    <w:tmpl w:val="F04A046E"/>
    <w:name w:val="List Bullet"/>
    <w:lvl w:ilvl="0" w:tplc="CD34EACA">
      <w:start w:val="1"/>
      <w:numFmt w:val="bullet"/>
      <w:pStyle w:val="30"/>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3A5FAE"/>
    <w:multiLevelType w:val="hybridMultilevel"/>
    <w:tmpl w:val="DDE2BF0A"/>
    <w:name w:val="List Bullet 3"/>
    <w:lvl w:ilvl="0" w:tplc="49A6D602">
      <w:start w:val="1"/>
      <w:numFmt w:val="decimal"/>
      <w:lvlText w:val="2.9.%1."/>
      <w:lvlJc w:val="left"/>
      <w:pPr>
        <w:ind w:left="1429" w:hanging="360"/>
      </w:pPr>
      <w:rPr>
        <w:rFonts w:hint="default"/>
      </w:rPr>
    </w:lvl>
    <w:lvl w:ilvl="1" w:tplc="04090003"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434B545B"/>
    <w:multiLevelType w:val="multilevel"/>
    <w:tmpl w:val="E028DD30"/>
    <w:name w:val="Left"/>
    <w:lvl w:ilvl="0">
      <w:start w:val="1"/>
      <w:numFmt w:val="decimal"/>
      <w:lvlText w:val="%1."/>
      <w:lvlJc w:val="left"/>
      <w:pPr>
        <w:tabs>
          <w:tab w:val="num" w:pos="0"/>
        </w:tabs>
        <w:ind w:left="574" w:hanging="574"/>
      </w:pPr>
      <w:rPr>
        <w:rFonts w:ascii="Arial" w:hAnsi="Arial" w:cs="Arial" w:hint="default"/>
        <w:b/>
        <w:i w:val="0"/>
        <w:caps w:val="0"/>
        <w:strike w:val="0"/>
        <w:dstrike w:val="0"/>
        <w:vanish w:val="0"/>
        <w:sz w:val="18"/>
        <w:u w:val="none"/>
        <w:effect w:val="none"/>
        <w:vertAlign w:val="baseline"/>
      </w:rPr>
    </w:lvl>
    <w:lvl w:ilvl="1">
      <w:start w:val="1"/>
      <w:numFmt w:val="decima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lvlText w:val="(%4)"/>
      <w:lvlJc w:val="left"/>
      <w:pPr>
        <w:tabs>
          <w:tab w:val="num" w:pos="0"/>
        </w:tabs>
        <w:ind w:left="1152" w:hanging="55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4">
      <w:start w:val="1"/>
      <w:numFmt w:val="upperLetter"/>
      <w:lvlText w:val="(%5)"/>
      <w:lvlJc w:val="left"/>
      <w:pPr>
        <w:tabs>
          <w:tab w:val="num" w:pos="0"/>
        </w:tabs>
        <w:ind w:left="1151" w:hanging="561"/>
      </w:pPr>
      <w:rPr>
        <w:rFonts w:ascii="Arial" w:hAnsi="Arial" w:cs="Arial" w:hint="default"/>
        <w:b w:val="0"/>
        <w:i w:val="0"/>
        <w:caps w:val="0"/>
        <w:strike w:val="0"/>
        <w:dstrike w:val="0"/>
        <w:vanish w:val="0"/>
        <w:sz w:val="18"/>
        <w:u w:val="none"/>
        <w:effect w:val="none"/>
        <w:vertAlign w:val="baseline"/>
      </w:rPr>
    </w:lvl>
    <w:lvl w:ilvl="5">
      <w:start w:val="1"/>
      <w:numFmt w:val="decimal"/>
      <w:lvlText w:val="(%6)"/>
      <w:lvlJc w:val="left"/>
      <w:pPr>
        <w:tabs>
          <w:tab w:val="num" w:pos="0"/>
        </w:tabs>
        <w:ind w:left="576"/>
      </w:pPr>
      <w:rPr>
        <w:rFonts w:ascii="Arial" w:hAnsi="Arial" w:cs="Arial" w:hint="default"/>
        <w:b w:val="0"/>
        <w:i w:val="0"/>
        <w:caps w:val="0"/>
        <w:strike w:val="0"/>
        <w:dstrike w:val="0"/>
        <w:vanish w:val="0"/>
        <w:sz w:val="18"/>
        <w:u w:val="none"/>
        <w:effect w:val="none"/>
        <w:vertAlign w:val="baseline"/>
      </w:rPr>
    </w:lvl>
    <w:lvl w:ilvl="6">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lvlText w:val=""/>
      <w:lvlJc w:val="left"/>
      <w:pPr>
        <w:tabs>
          <w:tab w:val="num" w:pos="0"/>
        </w:tabs>
      </w:pPr>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6">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4CA062D"/>
    <w:multiLevelType w:val="hybridMultilevel"/>
    <w:tmpl w:val="0D6C5ED0"/>
    <w:lvl w:ilvl="0" w:tplc="D1D8E97A">
      <w:start w:val="1"/>
      <w:numFmt w:val="decimal"/>
      <w:lvlText w:val="2.1.%1"/>
      <w:lvlJc w:val="left"/>
      <w:pPr>
        <w:ind w:left="1429" w:hanging="360"/>
      </w:pPr>
      <w:rPr>
        <w:rFonts w:hint="default"/>
      </w:rPr>
    </w:lvl>
    <w:lvl w:ilvl="1" w:tplc="8782F5C0" w:tentative="1">
      <w:start w:val="1"/>
      <w:numFmt w:val="lowerLetter"/>
      <w:lvlText w:val="%2."/>
      <w:lvlJc w:val="left"/>
      <w:pPr>
        <w:ind w:left="2149" w:hanging="360"/>
      </w:pPr>
    </w:lvl>
    <w:lvl w:ilvl="2" w:tplc="8A6A8FF8" w:tentative="1">
      <w:start w:val="1"/>
      <w:numFmt w:val="lowerRoman"/>
      <w:lvlText w:val="%3."/>
      <w:lvlJc w:val="right"/>
      <w:pPr>
        <w:ind w:left="2869" w:hanging="180"/>
      </w:pPr>
    </w:lvl>
    <w:lvl w:ilvl="3" w:tplc="A266AE06" w:tentative="1">
      <w:start w:val="1"/>
      <w:numFmt w:val="decimal"/>
      <w:lvlText w:val="%4."/>
      <w:lvlJc w:val="left"/>
      <w:pPr>
        <w:ind w:left="3589" w:hanging="360"/>
      </w:pPr>
    </w:lvl>
    <w:lvl w:ilvl="4" w:tplc="87124ECA" w:tentative="1">
      <w:start w:val="1"/>
      <w:numFmt w:val="lowerLetter"/>
      <w:lvlText w:val="%5."/>
      <w:lvlJc w:val="left"/>
      <w:pPr>
        <w:ind w:left="4309" w:hanging="360"/>
      </w:pPr>
    </w:lvl>
    <w:lvl w:ilvl="5" w:tplc="15887D24" w:tentative="1">
      <w:start w:val="1"/>
      <w:numFmt w:val="lowerRoman"/>
      <w:lvlText w:val="%6."/>
      <w:lvlJc w:val="right"/>
      <w:pPr>
        <w:ind w:left="5029" w:hanging="180"/>
      </w:pPr>
    </w:lvl>
    <w:lvl w:ilvl="6" w:tplc="65F627C4" w:tentative="1">
      <w:start w:val="1"/>
      <w:numFmt w:val="decimal"/>
      <w:lvlText w:val="%7."/>
      <w:lvlJc w:val="left"/>
      <w:pPr>
        <w:ind w:left="5749" w:hanging="360"/>
      </w:pPr>
    </w:lvl>
    <w:lvl w:ilvl="7" w:tplc="CF64CEC0" w:tentative="1">
      <w:start w:val="1"/>
      <w:numFmt w:val="lowerLetter"/>
      <w:lvlText w:val="%8."/>
      <w:lvlJc w:val="left"/>
      <w:pPr>
        <w:ind w:left="6469" w:hanging="360"/>
      </w:pPr>
    </w:lvl>
    <w:lvl w:ilvl="8" w:tplc="42BE03AE" w:tentative="1">
      <w:start w:val="1"/>
      <w:numFmt w:val="lowerRoman"/>
      <w:lvlText w:val="%9."/>
      <w:lvlJc w:val="right"/>
      <w:pPr>
        <w:ind w:left="7189" w:hanging="180"/>
      </w:pPr>
    </w:lvl>
  </w:abstractNum>
  <w:abstractNum w:abstractNumId="29">
    <w:nsid w:val="608B7507"/>
    <w:multiLevelType w:val="multilevel"/>
    <w:tmpl w:val="9FBEB2D2"/>
    <w:name w:val="A_1"/>
    <w:lvl w:ilvl="0">
      <w:start w:val="1"/>
      <w:numFmt w:val="decimal"/>
      <w:pStyle w:val="AEnglish1"/>
      <w:lvlText w:val="%1."/>
      <w:lvlJc w:val="left"/>
      <w:pPr>
        <w:tabs>
          <w:tab w:val="num" w:pos="0"/>
        </w:tabs>
        <w:ind w:left="576" w:hanging="576"/>
      </w:pPr>
      <w:rPr>
        <w:rFonts w:ascii="Arial" w:hAnsi="Arial" w:cs="Arial" w:hint="default"/>
        <w:b/>
        <w:i w:val="0"/>
        <w:caps w:val="0"/>
        <w:strike w:val="0"/>
        <w:dstrike w:val="0"/>
        <w:vanish w:val="0"/>
        <w:sz w:val="18"/>
        <w:u w:val="none"/>
        <w:effect w:val="none"/>
        <w:vertAlign w:val="baseline"/>
      </w:rPr>
    </w:lvl>
    <w:lvl w:ilvl="1">
      <w:start w:val="1"/>
      <w:numFmt w:val="decimal"/>
      <w:pStyle w:val="AEnglish2"/>
      <w:isLgl/>
      <w:lvlText w:val="%1.%2."/>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2">
      <w:start w:val="1"/>
      <w:numFmt w:val="lowerRoman"/>
      <w:pStyle w:val="AEnglish3"/>
      <w:lvlText w:val="(%3)"/>
      <w:lvlJc w:val="left"/>
      <w:pPr>
        <w:tabs>
          <w:tab w:val="num" w:pos="0"/>
        </w:tabs>
        <w:ind w:left="576" w:hanging="576"/>
      </w:pPr>
      <w:rPr>
        <w:rFonts w:ascii="Arial" w:hAnsi="Arial" w:cs="Arial" w:hint="default"/>
        <w:b w:val="0"/>
        <w:i w:val="0"/>
        <w:caps w:val="0"/>
        <w:strike w:val="0"/>
        <w:dstrike w:val="0"/>
        <w:vanish w:val="0"/>
        <w:sz w:val="18"/>
        <w:u w:val="none"/>
        <w:effect w:val="none"/>
        <w:vertAlign w:val="baseline"/>
      </w:rPr>
    </w:lvl>
    <w:lvl w:ilvl="3">
      <w:start w:val="1"/>
      <w:numFmt w:val="lowerLetter"/>
      <w:pStyle w:val="AEnglish4"/>
      <w:lvlText w:val="(%4)"/>
      <w:lvlJc w:val="left"/>
      <w:pPr>
        <w:tabs>
          <w:tab w:val="num" w:pos="0"/>
        </w:tabs>
        <w:ind w:left="1152" w:hanging="576"/>
      </w:pPr>
      <w:rPr>
        <w:rFonts w:ascii="Arial" w:hAnsi="Arial" w:cs="Arial" w:hint="default"/>
        <w:b w:val="0"/>
        <w:i w:val="0"/>
        <w:caps w:val="0"/>
        <w:strike w:val="0"/>
        <w:dstrike w:val="0"/>
        <w:vanish w:val="0"/>
        <w:sz w:val="18"/>
        <w:u w:val="none"/>
        <w:effect w:val="none"/>
        <w:vertAlign w:val="baseline"/>
      </w:rPr>
    </w:lvl>
    <w:lvl w:ilvl="4">
      <w:start w:val="1"/>
      <w:numFmt w:val="none"/>
      <w:pStyle w:val="AEnglish5"/>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5">
      <w:start w:val="1"/>
      <w:numFmt w:val="none"/>
      <w:pStyle w:val="AEnglish6"/>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6">
      <w:start w:val="1"/>
      <w:numFmt w:val="none"/>
      <w:pStyle w:val="AEnglish7"/>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7">
      <w:start w:val="1"/>
      <w:numFmt w:val="none"/>
      <w:pStyle w:val="AEnglish8"/>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lvl w:ilvl="8">
      <w:start w:val="1"/>
      <w:numFmt w:val="none"/>
      <w:pStyle w:val="AEnglish9"/>
      <w:suff w:val="nothing"/>
      <w:lvlText w:val=""/>
      <w:lvlJc w:val="left"/>
      <w:rPr>
        <w:rFonts w:ascii="Times New Roman" w:hAnsi="Times New Roman" w:cs="Times New Roman" w:hint="default"/>
        <w:b w:val="0"/>
        <w:i w:val="0"/>
        <w:caps w:val="0"/>
        <w:strike w:val="0"/>
        <w:dstrike w:val="0"/>
        <w:vanish w:val="0"/>
        <w:sz w:val="20"/>
        <w:u w:val="none"/>
        <w:effect w:val="none"/>
        <w:vertAlign w:val="baseline"/>
      </w:rPr>
    </w:lvl>
  </w:abstractNum>
  <w:abstractNum w:abstractNumId="30">
    <w:nsid w:val="61BF1591"/>
    <w:multiLevelType w:val="hybridMultilevel"/>
    <w:tmpl w:val="AA2A7E2C"/>
    <w:lvl w:ilvl="0" w:tplc="CCCEA8A4">
      <w:start w:val="1"/>
      <w:numFmt w:val="decimal"/>
      <w:lvlText w:val="%1."/>
      <w:lvlJc w:val="left"/>
      <w:pPr>
        <w:ind w:left="1842" w:hanging="1128"/>
      </w:pPr>
      <w:rPr>
        <w:rFonts w:hint="default"/>
      </w:rPr>
    </w:lvl>
    <w:lvl w:ilvl="1" w:tplc="323EE36A" w:tentative="1">
      <w:start w:val="1"/>
      <w:numFmt w:val="lowerLetter"/>
      <w:lvlText w:val="%2."/>
      <w:lvlJc w:val="left"/>
      <w:pPr>
        <w:ind w:left="1794" w:hanging="360"/>
      </w:pPr>
    </w:lvl>
    <w:lvl w:ilvl="2" w:tplc="0ED2D6E4" w:tentative="1">
      <w:start w:val="1"/>
      <w:numFmt w:val="lowerRoman"/>
      <w:lvlText w:val="%3."/>
      <w:lvlJc w:val="right"/>
      <w:pPr>
        <w:ind w:left="2514" w:hanging="180"/>
      </w:pPr>
    </w:lvl>
    <w:lvl w:ilvl="3" w:tplc="7A36E4F2" w:tentative="1">
      <w:start w:val="1"/>
      <w:numFmt w:val="decimal"/>
      <w:lvlText w:val="%4."/>
      <w:lvlJc w:val="left"/>
      <w:pPr>
        <w:ind w:left="3234" w:hanging="360"/>
      </w:pPr>
    </w:lvl>
    <w:lvl w:ilvl="4" w:tplc="CCBAB574" w:tentative="1">
      <w:start w:val="1"/>
      <w:numFmt w:val="lowerLetter"/>
      <w:lvlText w:val="%5."/>
      <w:lvlJc w:val="left"/>
      <w:pPr>
        <w:ind w:left="3954" w:hanging="360"/>
      </w:pPr>
    </w:lvl>
    <w:lvl w:ilvl="5" w:tplc="C1406B8C" w:tentative="1">
      <w:start w:val="1"/>
      <w:numFmt w:val="lowerRoman"/>
      <w:lvlText w:val="%6."/>
      <w:lvlJc w:val="right"/>
      <w:pPr>
        <w:ind w:left="4674" w:hanging="180"/>
      </w:pPr>
    </w:lvl>
    <w:lvl w:ilvl="6" w:tplc="4246F622" w:tentative="1">
      <w:start w:val="1"/>
      <w:numFmt w:val="decimal"/>
      <w:lvlText w:val="%7."/>
      <w:lvlJc w:val="left"/>
      <w:pPr>
        <w:ind w:left="5394" w:hanging="360"/>
      </w:pPr>
    </w:lvl>
    <w:lvl w:ilvl="7" w:tplc="1B4A3E20" w:tentative="1">
      <w:start w:val="1"/>
      <w:numFmt w:val="lowerLetter"/>
      <w:lvlText w:val="%8."/>
      <w:lvlJc w:val="left"/>
      <w:pPr>
        <w:ind w:left="6114" w:hanging="360"/>
      </w:pPr>
    </w:lvl>
    <w:lvl w:ilvl="8" w:tplc="C32AB296" w:tentative="1">
      <w:start w:val="1"/>
      <w:numFmt w:val="lowerRoman"/>
      <w:lvlText w:val="%9."/>
      <w:lvlJc w:val="right"/>
      <w:pPr>
        <w:ind w:left="6834" w:hanging="180"/>
      </w:pPr>
    </w:lvl>
  </w:abstractNum>
  <w:abstractNum w:abstractNumId="31">
    <w:nsid w:val="6BA7266F"/>
    <w:multiLevelType w:val="hybridMultilevel"/>
    <w:tmpl w:val="11D0BA52"/>
    <w:lvl w:ilvl="0" w:tplc="37868F8E">
      <w:start w:val="1"/>
      <w:numFmt w:val="bullet"/>
      <w:pStyle w:val="5"/>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6C0A1D31"/>
    <w:multiLevelType w:val="hybridMultilevel"/>
    <w:tmpl w:val="254065D8"/>
    <w:name w:val="List Bullet 5"/>
    <w:lvl w:ilvl="0" w:tplc="C0365250">
      <w:start w:val="1"/>
      <w:numFmt w:val="decimal"/>
      <w:lvlText w:val="2.7.%1."/>
      <w:lvlJc w:val="left"/>
      <w:pPr>
        <w:ind w:left="1429"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47BB5"/>
    <w:multiLevelType w:val="multilevel"/>
    <w:tmpl w:val="5DD4F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EC523F"/>
    <w:multiLevelType w:val="hybridMultilevel"/>
    <w:tmpl w:val="F1AE475E"/>
    <w:lvl w:ilvl="0" w:tplc="EC5E62B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3"/>
  </w:num>
  <w:num w:numId="11">
    <w:abstractNumId w:val="13"/>
  </w:num>
  <w:num w:numId="12">
    <w:abstractNumId w:val="28"/>
  </w:num>
  <w:num w:numId="13">
    <w:abstractNumId w:val="27"/>
  </w:num>
  <w:num w:numId="14">
    <w:abstractNumId w:val="11"/>
  </w:num>
  <w:num w:numId="15">
    <w:abstractNumId w:val="24"/>
  </w:num>
  <w:num w:numId="16">
    <w:abstractNumId w:val="30"/>
  </w:num>
  <w:num w:numId="17">
    <w:abstractNumId w:val="26"/>
  </w:num>
  <w:num w:numId="18">
    <w:abstractNumId w:val="32"/>
  </w:num>
  <w:num w:numId="19">
    <w:abstractNumId w:val="16"/>
  </w:num>
  <w:num w:numId="20">
    <w:abstractNumId w:val="19"/>
  </w:num>
  <w:num w:numId="21">
    <w:abstractNumId w:val="35"/>
  </w:num>
  <w:num w:numId="22">
    <w:abstractNumId w:val="22"/>
  </w:num>
  <w:num w:numId="23">
    <w:abstractNumId w:val="25"/>
  </w:num>
  <w:num w:numId="24">
    <w:abstractNumId w:val="17"/>
  </w:num>
  <w:num w:numId="25">
    <w:abstractNumId w:val="21"/>
  </w:num>
  <w:num w:numId="26">
    <w:abstractNumId w:val="15"/>
  </w:num>
  <w:num w:numId="27">
    <w:abstractNumId w:val="31"/>
  </w:num>
  <w:num w:numId="28">
    <w:abstractNumId w:val="14"/>
  </w:num>
  <w:num w:numId="29">
    <w:abstractNumId w:val="20"/>
  </w:num>
  <w:num w:numId="30">
    <w:abstractNumId w:val="18"/>
  </w:num>
  <w:num w:numId="31">
    <w:abstractNumId w:val="10"/>
  </w:num>
  <w:num w:numId="32">
    <w:abstractNumId w:val="12"/>
  </w:num>
  <w:num w:numId="33">
    <w:abstractNumId w:val="29"/>
  </w:num>
  <w:num w:numId="34">
    <w:abstractNumId w:val="23"/>
  </w:num>
  <w:num w:numId="35">
    <w:abstractNumId w:val="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AB"/>
    <w:rsid w:val="000312B6"/>
    <w:rsid w:val="000B11AB"/>
    <w:rsid w:val="000C10B4"/>
    <w:rsid w:val="001C37D7"/>
    <w:rsid w:val="002026A6"/>
    <w:rsid w:val="002914E5"/>
    <w:rsid w:val="002E5095"/>
    <w:rsid w:val="00322133"/>
    <w:rsid w:val="00383931"/>
    <w:rsid w:val="0042382D"/>
    <w:rsid w:val="00441B75"/>
    <w:rsid w:val="00462DD6"/>
    <w:rsid w:val="0049564F"/>
    <w:rsid w:val="004C7803"/>
    <w:rsid w:val="005649F3"/>
    <w:rsid w:val="00573CC2"/>
    <w:rsid w:val="005D51A3"/>
    <w:rsid w:val="0066233F"/>
    <w:rsid w:val="006E24D9"/>
    <w:rsid w:val="00732751"/>
    <w:rsid w:val="00781CDB"/>
    <w:rsid w:val="008C6207"/>
    <w:rsid w:val="008F0AD9"/>
    <w:rsid w:val="009715B9"/>
    <w:rsid w:val="00A758AA"/>
    <w:rsid w:val="00AB25FE"/>
    <w:rsid w:val="00B111B2"/>
    <w:rsid w:val="00B85AD3"/>
    <w:rsid w:val="00C9306A"/>
    <w:rsid w:val="00CE733D"/>
    <w:rsid w:val="00D02F83"/>
    <w:rsid w:val="00D20246"/>
    <w:rsid w:val="00D42670"/>
    <w:rsid w:val="00ED1AE6"/>
    <w:rsid w:val="00EF0D60"/>
    <w:rsid w:val="00F0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11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B11AB"/>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1"/>
    <w:qFormat/>
    <w:rsid w:val="000B11AB"/>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0B11AB"/>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1"/>
    <w:qFormat/>
    <w:rsid w:val="000B11AB"/>
    <w:pPr>
      <w:keepNext/>
      <w:numPr>
        <w:ilvl w:val="3"/>
        <w:numId w:val="9"/>
      </w:numPr>
      <w:spacing w:before="240" w:after="60"/>
      <w:outlineLvl w:val="3"/>
    </w:pPr>
    <w:rPr>
      <w:b/>
      <w:bCs/>
      <w:sz w:val="28"/>
      <w:szCs w:val="28"/>
    </w:rPr>
  </w:style>
  <w:style w:type="paragraph" w:styleId="50">
    <w:name w:val="heading 5"/>
    <w:basedOn w:val="a0"/>
    <w:next w:val="a0"/>
    <w:link w:val="51"/>
    <w:uiPriority w:val="99"/>
    <w:unhideWhenUsed/>
    <w:qFormat/>
    <w:rsid w:val="000B11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0B11AB"/>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0B11AB"/>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0B11AB"/>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0B11AB"/>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B11AB"/>
    <w:rPr>
      <w:rFonts w:ascii="Times New Roman" w:eastAsia="MS Mincho" w:hAnsi="Times New Roman" w:cs="Arial"/>
      <w:b/>
      <w:bCs/>
      <w:kern w:val="1"/>
      <w:sz w:val="32"/>
      <w:szCs w:val="32"/>
      <w:lang w:eastAsia="ar-SA"/>
    </w:rPr>
  </w:style>
  <w:style w:type="character" w:customStyle="1" w:styleId="21">
    <w:name w:val="Заголовок 2 Знак"/>
    <w:basedOn w:val="a2"/>
    <w:link w:val="2"/>
    <w:rsid w:val="000B11AB"/>
    <w:rPr>
      <w:rFonts w:ascii="Times New Roman" w:eastAsia="Times New Roman" w:hAnsi="Times New Roman" w:cs="Arial"/>
      <w:b/>
      <w:bCs/>
      <w:i/>
      <w:iCs/>
      <w:sz w:val="28"/>
      <w:szCs w:val="28"/>
      <w:lang w:eastAsia="ar-SA"/>
    </w:rPr>
  </w:style>
  <w:style w:type="character" w:customStyle="1" w:styleId="31">
    <w:name w:val="Заголовок 3 Знак"/>
    <w:basedOn w:val="a2"/>
    <w:link w:val="3"/>
    <w:rsid w:val="000B11AB"/>
    <w:rPr>
      <w:rFonts w:ascii="Arial" w:eastAsia="Times New Roman" w:hAnsi="Arial" w:cs="Times New Roman"/>
      <w:b/>
      <w:bCs/>
      <w:sz w:val="26"/>
      <w:szCs w:val="26"/>
      <w:lang w:eastAsia="ar-SA"/>
    </w:rPr>
  </w:style>
  <w:style w:type="character" w:customStyle="1" w:styleId="41">
    <w:name w:val="Заголовок 4 Знак"/>
    <w:basedOn w:val="a2"/>
    <w:link w:val="4"/>
    <w:rsid w:val="000B11AB"/>
    <w:rPr>
      <w:rFonts w:ascii="Times New Roman" w:eastAsia="Times New Roman" w:hAnsi="Times New Roman" w:cs="Times New Roman"/>
      <w:b/>
      <w:bCs/>
      <w:sz w:val="28"/>
      <w:szCs w:val="28"/>
      <w:lang w:eastAsia="ar-SA"/>
    </w:rPr>
  </w:style>
  <w:style w:type="character" w:customStyle="1" w:styleId="51">
    <w:name w:val="Заголовок 5 Знак"/>
    <w:basedOn w:val="a2"/>
    <w:link w:val="50"/>
    <w:uiPriority w:val="99"/>
    <w:rsid w:val="000B11A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0B11AB"/>
    <w:rPr>
      <w:rFonts w:ascii="Calibri" w:eastAsia="Times New Roman" w:hAnsi="Calibri" w:cs="Times New Roman"/>
      <w:b/>
      <w:bCs/>
      <w:sz w:val="20"/>
      <w:szCs w:val="20"/>
      <w:lang w:val="en-US"/>
    </w:rPr>
  </w:style>
  <w:style w:type="character" w:customStyle="1" w:styleId="70">
    <w:name w:val="Заголовок 7 Знак"/>
    <w:basedOn w:val="a2"/>
    <w:link w:val="7"/>
    <w:uiPriority w:val="99"/>
    <w:rsid w:val="000B11AB"/>
    <w:rPr>
      <w:rFonts w:ascii="Calibri" w:eastAsia="Times New Roman" w:hAnsi="Calibri" w:cs="Times New Roman"/>
      <w:sz w:val="24"/>
      <w:szCs w:val="24"/>
      <w:lang w:val="en-US"/>
    </w:rPr>
  </w:style>
  <w:style w:type="character" w:customStyle="1" w:styleId="80">
    <w:name w:val="Заголовок 8 Знак"/>
    <w:basedOn w:val="a2"/>
    <w:link w:val="8"/>
    <w:uiPriority w:val="99"/>
    <w:rsid w:val="000B11AB"/>
    <w:rPr>
      <w:rFonts w:ascii="Calibri" w:eastAsia="Times New Roman" w:hAnsi="Calibri" w:cs="Times New Roman"/>
      <w:i/>
      <w:iCs/>
      <w:sz w:val="24"/>
      <w:szCs w:val="24"/>
      <w:lang w:val="en-US"/>
    </w:rPr>
  </w:style>
  <w:style w:type="character" w:customStyle="1" w:styleId="90">
    <w:name w:val="Заголовок 9 Знак"/>
    <w:basedOn w:val="a2"/>
    <w:link w:val="9"/>
    <w:uiPriority w:val="99"/>
    <w:rsid w:val="000B11AB"/>
    <w:rPr>
      <w:rFonts w:ascii="Cambria" w:eastAsia="Times New Roman" w:hAnsi="Cambria" w:cs="Times New Roman"/>
      <w:sz w:val="20"/>
      <w:szCs w:val="20"/>
      <w:lang w:val="en-US"/>
    </w:rPr>
  </w:style>
  <w:style w:type="character" w:customStyle="1" w:styleId="WW8Num2z1">
    <w:name w:val="WW8Num2z1"/>
    <w:rsid w:val="000B11AB"/>
    <w:rPr>
      <w:rFonts w:ascii="Times New Roman" w:hAnsi="Times New Roman" w:cs="Times New Roman"/>
    </w:rPr>
  </w:style>
  <w:style w:type="character" w:customStyle="1" w:styleId="WW8Num3z2">
    <w:name w:val="WW8Num3z2"/>
    <w:rsid w:val="000B11AB"/>
    <w:rPr>
      <w:i w:val="0"/>
    </w:rPr>
  </w:style>
  <w:style w:type="character" w:customStyle="1" w:styleId="WW8Num4z0">
    <w:name w:val="WW8Num4z0"/>
    <w:rsid w:val="000B11AB"/>
    <w:rPr>
      <w:rFonts w:eastAsia="MS Mincho"/>
    </w:rPr>
  </w:style>
  <w:style w:type="character" w:customStyle="1" w:styleId="WW8Num5z0">
    <w:name w:val="WW8Num5z0"/>
    <w:rsid w:val="000B11AB"/>
    <w:rPr>
      <w:rFonts w:cs="Times New Roman"/>
      <w:color w:val="auto"/>
    </w:rPr>
  </w:style>
  <w:style w:type="character" w:customStyle="1" w:styleId="WW8Num5z1">
    <w:name w:val="WW8Num5z1"/>
    <w:rsid w:val="000B11AB"/>
    <w:rPr>
      <w:rFonts w:cs="Times New Roman"/>
      <w:b w:val="0"/>
    </w:rPr>
  </w:style>
  <w:style w:type="character" w:customStyle="1" w:styleId="WW8Num5z2">
    <w:name w:val="WW8Num5z2"/>
    <w:rsid w:val="000B11AB"/>
    <w:rPr>
      <w:rFonts w:cs="Times New Roman"/>
    </w:rPr>
  </w:style>
  <w:style w:type="character" w:customStyle="1" w:styleId="WW8Num6z2">
    <w:name w:val="WW8Num6z2"/>
    <w:rsid w:val="000B11AB"/>
    <w:rPr>
      <w:b w:val="0"/>
      <w:i w:val="0"/>
    </w:rPr>
  </w:style>
  <w:style w:type="character" w:customStyle="1" w:styleId="WW8Num7z2">
    <w:name w:val="WW8Num7z2"/>
    <w:rsid w:val="000B11AB"/>
    <w:rPr>
      <w:b w:val="0"/>
      <w:i w:val="0"/>
    </w:rPr>
  </w:style>
  <w:style w:type="character" w:customStyle="1" w:styleId="WW8Num8z0">
    <w:name w:val="WW8Num8z0"/>
    <w:rsid w:val="000B11AB"/>
    <w:rPr>
      <w:b w:val="0"/>
      <w:i w:val="0"/>
    </w:rPr>
  </w:style>
  <w:style w:type="character" w:customStyle="1" w:styleId="WW8Num8z1">
    <w:name w:val="WW8Num8z1"/>
    <w:rsid w:val="000B11AB"/>
    <w:rPr>
      <w:rFonts w:ascii="Courier New" w:hAnsi="Courier New" w:cs="Courier New"/>
    </w:rPr>
  </w:style>
  <w:style w:type="character" w:customStyle="1" w:styleId="WW8Num8z2">
    <w:name w:val="WW8Num8z2"/>
    <w:rsid w:val="000B11AB"/>
    <w:rPr>
      <w:rFonts w:ascii="Wingdings" w:hAnsi="Wingdings"/>
    </w:rPr>
  </w:style>
  <w:style w:type="character" w:customStyle="1" w:styleId="WW8Num8z3">
    <w:name w:val="WW8Num8z3"/>
    <w:rsid w:val="000B11AB"/>
    <w:rPr>
      <w:rFonts w:ascii="Symbol" w:hAnsi="Symbol"/>
    </w:rPr>
  </w:style>
  <w:style w:type="character" w:customStyle="1" w:styleId="WW8Num9z0">
    <w:name w:val="WW8Num9z0"/>
    <w:rsid w:val="000B11AB"/>
    <w:rPr>
      <w:b w:val="0"/>
      <w:i w:val="0"/>
    </w:rPr>
  </w:style>
  <w:style w:type="character" w:customStyle="1" w:styleId="WW8Num9z1">
    <w:name w:val="WW8Num9z1"/>
    <w:rsid w:val="000B11AB"/>
    <w:rPr>
      <w:rFonts w:ascii="Courier New" w:hAnsi="Courier New" w:cs="Courier New"/>
    </w:rPr>
  </w:style>
  <w:style w:type="character" w:customStyle="1" w:styleId="WW8Num9z2">
    <w:name w:val="WW8Num9z2"/>
    <w:rsid w:val="000B11AB"/>
    <w:rPr>
      <w:rFonts w:ascii="Wingdings" w:hAnsi="Wingdings"/>
    </w:rPr>
  </w:style>
  <w:style w:type="character" w:customStyle="1" w:styleId="WW8Num9z3">
    <w:name w:val="WW8Num9z3"/>
    <w:rsid w:val="000B11AB"/>
    <w:rPr>
      <w:rFonts w:ascii="Symbol" w:hAnsi="Symbol"/>
    </w:rPr>
  </w:style>
  <w:style w:type="character" w:customStyle="1" w:styleId="WW8Num11z0">
    <w:name w:val="WW8Num11z0"/>
    <w:rsid w:val="000B11AB"/>
    <w:rPr>
      <w:b w:val="0"/>
    </w:rPr>
  </w:style>
  <w:style w:type="character" w:customStyle="1" w:styleId="WW8Num12z0">
    <w:name w:val="WW8Num12z0"/>
    <w:rsid w:val="000B11AB"/>
    <w:rPr>
      <w:b w:val="0"/>
      <w:i w:val="0"/>
    </w:rPr>
  </w:style>
  <w:style w:type="character" w:customStyle="1" w:styleId="WW8Num12z1">
    <w:name w:val="WW8Num12z1"/>
    <w:rsid w:val="000B11AB"/>
    <w:rPr>
      <w:rFonts w:ascii="Courier New" w:hAnsi="Courier New" w:cs="Courier New"/>
    </w:rPr>
  </w:style>
  <w:style w:type="character" w:customStyle="1" w:styleId="WW8Num12z2">
    <w:name w:val="WW8Num12z2"/>
    <w:rsid w:val="000B11AB"/>
    <w:rPr>
      <w:rFonts w:ascii="Wingdings" w:hAnsi="Wingdings"/>
    </w:rPr>
  </w:style>
  <w:style w:type="character" w:customStyle="1" w:styleId="WW8Num12z3">
    <w:name w:val="WW8Num12z3"/>
    <w:rsid w:val="000B11AB"/>
    <w:rPr>
      <w:rFonts w:ascii="Symbol" w:hAnsi="Symbol"/>
    </w:rPr>
  </w:style>
  <w:style w:type="character" w:customStyle="1" w:styleId="WW8Num16z0">
    <w:name w:val="WW8Num16z0"/>
    <w:rsid w:val="000B11AB"/>
    <w:rPr>
      <w:rFonts w:ascii="Symbol" w:hAnsi="Symbol"/>
    </w:rPr>
  </w:style>
  <w:style w:type="character" w:customStyle="1" w:styleId="WW8Num16z1">
    <w:name w:val="WW8Num16z1"/>
    <w:rsid w:val="000B11AB"/>
    <w:rPr>
      <w:rFonts w:ascii="Courier New" w:hAnsi="Courier New" w:cs="Courier New"/>
    </w:rPr>
  </w:style>
  <w:style w:type="character" w:customStyle="1" w:styleId="WW8Num16z2">
    <w:name w:val="WW8Num16z2"/>
    <w:rsid w:val="000B11AB"/>
    <w:rPr>
      <w:rFonts w:ascii="Wingdings" w:hAnsi="Wingdings"/>
    </w:rPr>
  </w:style>
  <w:style w:type="character" w:customStyle="1" w:styleId="WW8Num17z0">
    <w:name w:val="WW8Num17z0"/>
    <w:rsid w:val="000B11AB"/>
    <w:rPr>
      <w:b w:val="0"/>
      <w:i w:val="0"/>
    </w:rPr>
  </w:style>
  <w:style w:type="character" w:customStyle="1" w:styleId="WW8Num17z1">
    <w:name w:val="WW8Num17z1"/>
    <w:rsid w:val="000B11AB"/>
    <w:rPr>
      <w:rFonts w:ascii="Courier New" w:hAnsi="Courier New" w:cs="Courier New"/>
    </w:rPr>
  </w:style>
  <w:style w:type="character" w:customStyle="1" w:styleId="WW8Num17z2">
    <w:name w:val="WW8Num17z2"/>
    <w:rsid w:val="000B11AB"/>
    <w:rPr>
      <w:rFonts w:ascii="Wingdings" w:hAnsi="Wingdings"/>
    </w:rPr>
  </w:style>
  <w:style w:type="character" w:customStyle="1" w:styleId="WW8Num17z3">
    <w:name w:val="WW8Num17z3"/>
    <w:rsid w:val="000B11AB"/>
    <w:rPr>
      <w:rFonts w:ascii="Symbol" w:hAnsi="Symbol"/>
    </w:rPr>
  </w:style>
  <w:style w:type="character" w:customStyle="1" w:styleId="WW8Num18z2">
    <w:name w:val="WW8Num18z2"/>
    <w:rsid w:val="000B11AB"/>
    <w:rPr>
      <w:b w:val="0"/>
    </w:rPr>
  </w:style>
  <w:style w:type="character" w:customStyle="1" w:styleId="WW8Num21z0">
    <w:name w:val="WW8Num21z0"/>
    <w:rsid w:val="000B11AB"/>
    <w:rPr>
      <w:color w:val="auto"/>
    </w:rPr>
  </w:style>
  <w:style w:type="character" w:customStyle="1" w:styleId="WW8Num21z1">
    <w:name w:val="WW8Num21z1"/>
    <w:rsid w:val="000B11AB"/>
    <w:rPr>
      <w:b/>
      <w:color w:val="auto"/>
    </w:rPr>
  </w:style>
  <w:style w:type="character" w:customStyle="1" w:styleId="WW8Num24z0">
    <w:name w:val="WW8Num24z0"/>
    <w:rsid w:val="000B11AB"/>
    <w:rPr>
      <w:b w:val="0"/>
      <w:i w:val="0"/>
    </w:rPr>
  </w:style>
  <w:style w:type="character" w:customStyle="1" w:styleId="WW8Num24z1">
    <w:name w:val="WW8Num24z1"/>
    <w:rsid w:val="000B11AB"/>
    <w:rPr>
      <w:rFonts w:ascii="Courier New" w:hAnsi="Courier New" w:cs="Courier New"/>
    </w:rPr>
  </w:style>
  <w:style w:type="character" w:customStyle="1" w:styleId="WW8Num24z2">
    <w:name w:val="WW8Num24z2"/>
    <w:rsid w:val="000B11AB"/>
    <w:rPr>
      <w:rFonts w:ascii="Wingdings" w:hAnsi="Wingdings"/>
    </w:rPr>
  </w:style>
  <w:style w:type="character" w:customStyle="1" w:styleId="WW8Num24z3">
    <w:name w:val="WW8Num24z3"/>
    <w:rsid w:val="000B11AB"/>
    <w:rPr>
      <w:rFonts w:ascii="Symbol" w:hAnsi="Symbol"/>
    </w:rPr>
  </w:style>
  <w:style w:type="character" w:customStyle="1" w:styleId="11">
    <w:name w:val="Основной шрифт абзаца1"/>
    <w:rsid w:val="000B11AB"/>
  </w:style>
  <w:style w:type="character" w:customStyle="1" w:styleId="210">
    <w:name w:val="Заголовок 2 Знак1"/>
    <w:rsid w:val="000B11AB"/>
    <w:rPr>
      <w:rFonts w:cs="Arial"/>
      <w:b/>
      <w:bCs/>
      <w:i/>
      <w:iCs/>
      <w:sz w:val="28"/>
      <w:szCs w:val="28"/>
      <w:lang w:val="ru-RU" w:eastAsia="ar-SA" w:bidi="ar-SA"/>
    </w:rPr>
  </w:style>
  <w:style w:type="character" w:customStyle="1" w:styleId="Normal">
    <w:name w:val="Normal Знак"/>
    <w:rsid w:val="000B11AB"/>
    <w:rPr>
      <w:sz w:val="28"/>
      <w:lang w:val="ru-RU" w:eastAsia="ar-SA" w:bidi="ar-SA"/>
    </w:rPr>
  </w:style>
  <w:style w:type="character" w:customStyle="1" w:styleId="a5">
    <w:name w:val="Основной текст Знак"/>
    <w:aliases w:val="bt Знак"/>
    <w:rsid w:val="000B11AB"/>
    <w:rPr>
      <w:rFonts w:eastAsia="MS Mincho"/>
      <w:sz w:val="26"/>
      <w:szCs w:val="24"/>
      <w:lang w:val="ru-RU" w:eastAsia="ar-SA" w:bidi="ar-SA"/>
    </w:rPr>
  </w:style>
  <w:style w:type="character" w:customStyle="1" w:styleId="a6">
    <w:name w:val="Основной текст с отступом Знак"/>
    <w:rsid w:val="000B11AB"/>
    <w:rPr>
      <w:sz w:val="28"/>
      <w:lang w:val="ru-RU" w:eastAsia="ar-SA" w:bidi="ar-SA"/>
    </w:rPr>
  </w:style>
  <w:style w:type="character" w:styleId="a7">
    <w:name w:val="page number"/>
    <w:basedOn w:val="11"/>
    <w:rsid w:val="000B11AB"/>
  </w:style>
  <w:style w:type="character" w:customStyle="1" w:styleId="a8">
    <w:name w:val="Нижний колонтитул Знак"/>
    <w:uiPriority w:val="99"/>
    <w:rsid w:val="000B11AB"/>
    <w:rPr>
      <w:rFonts w:eastAsia="MS Mincho"/>
      <w:spacing w:val="-2"/>
      <w:sz w:val="24"/>
      <w:szCs w:val="24"/>
      <w:lang w:val="ru-RU" w:eastAsia="ar-SA" w:bidi="ar-SA"/>
    </w:rPr>
  </w:style>
  <w:style w:type="character" w:styleId="a9">
    <w:name w:val="Hyperlink"/>
    <w:rsid w:val="000B11AB"/>
    <w:rPr>
      <w:color w:val="0000FF"/>
      <w:u w:val="single"/>
    </w:rPr>
  </w:style>
  <w:style w:type="character" w:customStyle="1" w:styleId="aa">
    <w:name w:val="Текст примечания Знак"/>
    <w:rsid w:val="000B11AB"/>
    <w:rPr>
      <w:lang w:val="ru-RU" w:eastAsia="ar-SA" w:bidi="ar-SA"/>
    </w:rPr>
  </w:style>
  <w:style w:type="character" w:customStyle="1" w:styleId="ab">
    <w:name w:val="Символ сноски"/>
    <w:rsid w:val="000B11AB"/>
    <w:rPr>
      <w:vertAlign w:val="superscript"/>
    </w:rPr>
  </w:style>
  <w:style w:type="character" w:customStyle="1" w:styleId="ac">
    <w:name w:val="Схема документа Знак"/>
    <w:rsid w:val="000B11AB"/>
    <w:rPr>
      <w:rFonts w:ascii="Tahoma" w:hAnsi="Tahoma" w:cs="Tahoma"/>
      <w:shd w:val="clear" w:color="auto" w:fill="000080"/>
    </w:rPr>
  </w:style>
  <w:style w:type="character" w:customStyle="1" w:styleId="12">
    <w:name w:val="Знак примечания1"/>
    <w:rsid w:val="000B11AB"/>
    <w:rPr>
      <w:sz w:val="16"/>
      <w:szCs w:val="16"/>
    </w:rPr>
  </w:style>
  <w:style w:type="character" w:customStyle="1" w:styleId="ad">
    <w:name w:val="Тема примечания Знак"/>
    <w:rsid w:val="000B11AB"/>
    <w:rPr>
      <w:b/>
      <w:bCs/>
      <w:lang w:val="ru-RU" w:eastAsia="ar-SA" w:bidi="ar-SA"/>
    </w:rPr>
  </w:style>
  <w:style w:type="character" w:customStyle="1" w:styleId="ae">
    <w:name w:val="Текст выноски Знак"/>
    <w:rsid w:val="000B11AB"/>
    <w:rPr>
      <w:rFonts w:ascii="Tahoma" w:hAnsi="Tahoma" w:cs="Tahoma"/>
      <w:sz w:val="16"/>
      <w:szCs w:val="16"/>
    </w:rPr>
  </w:style>
  <w:style w:type="character" w:customStyle="1" w:styleId="32">
    <w:name w:val="Основной текст 3 Знак"/>
    <w:aliases w:val="bt3 Знак"/>
    <w:link w:val="33"/>
    <w:rsid w:val="000B11AB"/>
    <w:rPr>
      <w:sz w:val="16"/>
      <w:szCs w:val="16"/>
    </w:rPr>
  </w:style>
  <w:style w:type="character" w:customStyle="1" w:styleId="af">
    <w:name w:val="Подзаголовок Знак"/>
    <w:aliases w:val="sub Знак"/>
    <w:rsid w:val="000B11AB"/>
    <w:rPr>
      <w:b/>
      <w:bCs/>
      <w:sz w:val="24"/>
      <w:szCs w:val="24"/>
    </w:rPr>
  </w:style>
  <w:style w:type="character" w:customStyle="1" w:styleId="af0">
    <w:name w:val="Верхний колонтитул Знак"/>
    <w:uiPriority w:val="99"/>
    <w:rsid w:val="000B11AB"/>
    <w:rPr>
      <w:sz w:val="24"/>
      <w:szCs w:val="24"/>
    </w:rPr>
  </w:style>
  <w:style w:type="character" w:customStyle="1" w:styleId="FontStyle21">
    <w:name w:val="Font Style21"/>
    <w:rsid w:val="000B11AB"/>
    <w:rPr>
      <w:rFonts w:ascii="Times New Roman" w:hAnsi="Times New Roman" w:cs="Times New Roman"/>
      <w:sz w:val="24"/>
      <w:szCs w:val="24"/>
    </w:rPr>
  </w:style>
  <w:style w:type="character" w:customStyle="1" w:styleId="22">
    <w:name w:val="Основной текст с отступом 2 Знак"/>
    <w:aliases w:val="bti2 Знак"/>
    <w:link w:val="23"/>
    <w:rsid w:val="000B11AB"/>
    <w:rPr>
      <w:sz w:val="24"/>
      <w:szCs w:val="24"/>
    </w:rPr>
  </w:style>
  <w:style w:type="character" w:customStyle="1" w:styleId="af1">
    <w:name w:val="Обычный отступ Знак"/>
    <w:rsid w:val="000B11AB"/>
    <w:rPr>
      <w:rFonts w:ascii="Calibri" w:eastAsia="Calibri" w:hAnsi="Calibri" w:cs="Calibri"/>
      <w:sz w:val="24"/>
      <w:szCs w:val="24"/>
    </w:rPr>
  </w:style>
  <w:style w:type="character" w:styleId="af2">
    <w:name w:val="FollowedHyperlink"/>
    <w:rsid w:val="000B11AB"/>
    <w:rPr>
      <w:color w:val="800080"/>
      <w:u w:val="single"/>
    </w:rPr>
  </w:style>
  <w:style w:type="character" w:customStyle="1" w:styleId="220">
    <w:name w:val="Заголовок 2 Знак2"/>
    <w:rsid w:val="000B11AB"/>
    <w:rPr>
      <w:rFonts w:cs="Arial"/>
      <w:b/>
      <w:bCs/>
      <w:i/>
      <w:iCs/>
      <w:sz w:val="28"/>
      <w:szCs w:val="28"/>
    </w:rPr>
  </w:style>
  <w:style w:type="character" w:customStyle="1" w:styleId="34">
    <w:name w:val="Основной текст с отступом 3 Знак"/>
    <w:aliases w:val="bti3 Знак"/>
    <w:rsid w:val="000B11AB"/>
    <w:rPr>
      <w:sz w:val="28"/>
      <w:szCs w:val="24"/>
    </w:rPr>
  </w:style>
  <w:style w:type="character" w:customStyle="1" w:styleId="13">
    <w:name w:val="Основной текст Знак Знак Знак Знак Знак1"/>
    <w:rsid w:val="000B11AB"/>
    <w:rPr>
      <w:rFonts w:eastAsia="MS Mincho" w:cs="Times New Roman"/>
      <w:sz w:val="24"/>
      <w:szCs w:val="24"/>
      <w:lang w:val="ru-RU" w:eastAsia="ar-SA" w:bidi="ar-SA"/>
    </w:rPr>
  </w:style>
  <w:style w:type="character" w:customStyle="1" w:styleId="BodyTextChar1">
    <w:name w:val="Body Text Char1"/>
    <w:rsid w:val="000B11AB"/>
    <w:rPr>
      <w:rFonts w:eastAsia="MS Mincho" w:cs="Times New Roman"/>
      <w:sz w:val="24"/>
      <w:szCs w:val="24"/>
      <w:lang w:val="ru-RU" w:eastAsia="ar-SA" w:bidi="ar-SA"/>
    </w:rPr>
  </w:style>
  <w:style w:type="character" w:customStyle="1" w:styleId="81">
    <w:name w:val="Знак Знак8"/>
    <w:rsid w:val="000B11AB"/>
    <w:rPr>
      <w:sz w:val="16"/>
      <w:szCs w:val="16"/>
      <w:lang w:eastAsia="ar-SA" w:bidi="ar-SA"/>
    </w:rPr>
  </w:style>
  <w:style w:type="character" w:customStyle="1" w:styleId="15">
    <w:name w:val="Знак Знак15"/>
    <w:rsid w:val="000B11AB"/>
    <w:rPr>
      <w:rFonts w:eastAsia="MS Mincho" w:cs="Arial"/>
      <w:b/>
      <w:bCs/>
      <w:kern w:val="1"/>
      <w:sz w:val="32"/>
      <w:szCs w:val="32"/>
      <w:lang w:val="ru-RU" w:eastAsia="ar-SA" w:bidi="ar-SA"/>
    </w:rPr>
  </w:style>
  <w:style w:type="character" w:customStyle="1" w:styleId="14">
    <w:name w:val="Знак Знак14"/>
    <w:rsid w:val="000B11AB"/>
    <w:rPr>
      <w:rFonts w:ascii="Arial" w:hAnsi="Arial"/>
      <w:b/>
      <w:bCs/>
      <w:sz w:val="26"/>
      <w:szCs w:val="26"/>
      <w:lang w:eastAsia="ar-SA" w:bidi="ar-SA"/>
    </w:rPr>
  </w:style>
  <w:style w:type="character" w:customStyle="1" w:styleId="24">
    <w:name w:val="Знак Знак2"/>
    <w:rsid w:val="000B11AB"/>
    <w:rPr>
      <w:rFonts w:ascii="Calibri" w:eastAsia="Calibri" w:hAnsi="Calibri"/>
      <w:sz w:val="24"/>
      <w:szCs w:val="24"/>
      <w:lang w:eastAsia="ar-SA" w:bidi="ar-SA"/>
    </w:rPr>
  </w:style>
  <w:style w:type="character" w:customStyle="1" w:styleId="91">
    <w:name w:val="Знак Знак9"/>
    <w:rsid w:val="000B11AB"/>
    <w:rPr>
      <w:lang w:val="ru-RU" w:eastAsia="ar-SA" w:bidi="ar-SA"/>
    </w:rPr>
  </w:style>
  <w:style w:type="character" w:customStyle="1" w:styleId="130">
    <w:name w:val="Знак Знак13"/>
    <w:rsid w:val="000B11AB"/>
    <w:rPr>
      <w:sz w:val="24"/>
      <w:szCs w:val="24"/>
      <w:lang w:eastAsia="ar-SA" w:bidi="ar-SA"/>
    </w:rPr>
  </w:style>
  <w:style w:type="character" w:customStyle="1" w:styleId="110">
    <w:name w:val="Знак Знак11"/>
    <w:rsid w:val="000B11AB"/>
    <w:rPr>
      <w:rFonts w:ascii="MS Mincho" w:eastAsia="MS Mincho" w:hAnsi="MS Mincho"/>
      <w:spacing w:val="-2"/>
      <w:sz w:val="24"/>
      <w:szCs w:val="24"/>
      <w:lang w:val="ru-RU" w:eastAsia="ar-SA" w:bidi="ar-SA"/>
    </w:rPr>
  </w:style>
  <w:style w:type="character" w:customStyle="1" w:styleId="120">
    <w:name w:val="Знак Знак12"/>
    <w:rsid w:val="000B11AB"/>
    <w:rPr>
      <w:sz w:val="28"/>
      <w:lang w:val="ru-RU" w:eastAsia="ar-SA" w:bidi="ar-SA"/>
    </w:rPr>
  </w:style>
  <w:style w:type="character" w:customStyle="1" w:styleId="71">
    <w:name w:val="Знак Знак7"/>
    <w:rsid w:val="000B11AB"/>
    <w:rPr>
      <w:b/>
      <w:bCs/>
      <w:sz w:val="24"/>
      <w:szCs w:val="24"/>
      <w:lang w:eastAsia="ar-SA" w:bidi="ar-SA"/>
    </w:rPr>
  </w:style>
  <w:style w:type="character" w:customStyle="1" w:styleId="35">
    <w:name w:val="Знак Знак3"/>
    <w:rsid w:val="000B11AB"/>
    <w:rPr>
      <w:sz w:val="24"/>
      <w:szCs w:val="24"/>
      <w:lang w:eastAsia="ar-SA" w:bidi="ar-SA"/>
    </w:rPr>
  </w:style>
  <w:style w:type="character" w:customStyle="1" w:styleId="100">
    <w:name w:val="Знак Знак10"/>
    <w:rsid w:val="000B11AB"/>
    <w:rPr>
      <w:sz w:val="28"/>
      <w:szCs w:val="24"/>
      <w:lang w:eastAsia="ar-SA" w:bidi="ar-SA"/>
    </w:rPr>
  </w:style>
  <w:style w:type="character" w:customStyle="1" w:styleId="61">
    <w:name w:val="Знак Знак6"/>
    <w:rsid w:val="000B11AB"/>
    <w:rPr>
      <w:rFonts w:ascii="Tahoma" w:hAnsi="Tahoma" w:cs="Tahoma"/>
      <w:lang w:eastAsia="ar-SA" w:bidi="ar-SA"/>
    </w:rPr>
  </w:style>
  <w:style w:type="character" w:customStyle="1" w:styleId="52">
    <w:name w:val="Знак Знак5"/>
    <w:rsid w:val="000B11AB"/>
    <w:rPr>
      <w:b/>
      <w:bCs/>
      <w:lang w:val="ru-RU" w:eastAsia="ar-SA" w:bidi="ar-SA"/>
    </w:rPr>
  </w:style>
  <w:style w:type="character" w:customStyle="1" w:styleId="42">
    <w:name w:val="Знак Знак4"/>
    <w:rsid w:val="000B11AB"/>
    <w:rPr>
      <w:rFonts w:ascii="Tahoma" w:hAnsi="Tahoma" w:cs="Tahoma"/>
      <w:sz w:val="16"/>
      <w:szCs w:val="16"/>
      <w:lang w:eastAsia="ar-SA" w:bidi="ar-SA"/>
    </w:rPr>
  </w:style>
  <w:style w:type="character" w:customStyle="1" w:styleId="af3">
    <w:name w:val="Текст Знак"/>
    <w:link w:val="af4"/>
    <w:rsid w:val="000B11AB"/>
    <w:rPr>
      <w:rFonts w:eastAsia="MS Mincho"/>
      <w:spacing w:val="-2"/>
      <w:sz w:val="26"/>
    </w:rPr>
  </w:style>
  <w:style w:type="character" w:customStyle="1" w:styleId="af5">
    <w:name w:val="Абзац списка Знак"/>
    <w:rsid w:val="000B11AB"/>
    <w:rPr>
      <w:sz w:val="24"/>
      <w:szCs w:val="24"/>
    </w:rPr>
  </w:style>
  <w:style w:type="character" w:customStyle="1" w:styleId="af6">
    <w:name w:val="Текст концевой сноски Знак"/>
    <w:basedOn w:val="11"/>
    <w:rsid w:val="000B11AB"/>
  </w:style>
  <w:style w:type="character" w:customStyle="1" w:styleId="af7">
    <w:name w:val="Символы концевой сноски"/>
    <w:basedOn w:val="11"/>
    <w:rsid w:val="000B11AB"/>
    <w:rPr>
      <w:vertAlign w:val="superscript"/>
    </w:rPr>
  </w:style>
  <w:style w:type="character" w:customStyle="1" w:styleId="af8">
    <w:name w:val="Текст сноски Знак"/>
    <w:basedOn w:val="11"/>
    <w:rsid w:val="000B11AB"/>
  </w:style>
  <w:style w:type="character" w:styleId="af9">
    <w:name w:val="footnote reference"/>
    <w:rsid w:val="000B11AB"/>
    <w:rPr>
      <w:vertAlign w:val="superscript"/>
    </w:rPr>
  </w:style>
  <w:style w:type="character" w:styleId="afa">
    <w:name w:val="endnote reference"/>
    <w:rsid w:val="000B11AB"/>
    <w:rPr>
      <w:vertAlign w:val="superscript"/>
    </w:rPr>
  </w:style>
  <w:style w:type="paragraph" w:customStyle="1" w:styleId="afb">
    <w:name w:val="Заголовок"/>
    <w:basedOn w:val="a0"/>
    <w:next w:val="a1"/>
    <w:rsid w:val="000B11AB"/>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w:basedOn w:val="a0"/>
    <w:link w:val="16"/>
    <w:uiPriority w:val="99"/>
    <w:rsid w:val="000B11AB"/>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rsid w:val="000B11AB"/>
    <w:rPr>
      <w:rFonts w:ascii="Times New Roman" w:eastAsia="MS Mincho" w:hAnsi="Times New Roman" w:cs="Times New Roman"/>
      <w:sz w:val="26"/>
      <w:szCs w:val="24"/>
      <w:lang w:eastAsia="ar-SA"/>
    </w:rPr>
  </w:style>
  <w:style w:type="paragraph" w:styleId="afc">
    <w:name w:val="List"/>
    <w:basedOn w:val="a1"/>
    <w:rsid w:val="000B11AB"/>
    <w:rPr>
      <w:rFonts w:cs="Mangal"/>
    </w:rPr>
  </w:style>
  <w:style w:type="paragraph" w:customStyle="1" w:styleId="17">
    <w:name w:val="Название1"/>
    <w:basedOn w:val="a0"/>
    <w:rsid w:val="000B11AB"/>
    <w:pPr>
      <w:suppressLineNumbers/>
      <w:spacing w:before="120" w:after="120"/>
    </w:pPr>
    <w:rPr>
      <w:rFonts w:cs="Mangal"/>
      <w:i/>
      <w:iCs/>
    </w:rPr>
  </w:style>
  <w:style w:type="paragraph" w:customStyle="1" w:styleId="18">
    <w:name w:val="Указатель1"/>
    <w:basedOn w:val="a0"/>
    <w:rsid w:val="000B11AB"/>
    <w:pPr>
      <w:suppressLineNumbers/>
    </w:pPr>
    <w:rPr>
      <w:rFonts w:cs="Mangal"/>
    </w:rPr>
  </w:style>
  <w:style w:type="paragraph" w:customStyle="1" w:styleId="19">
    <w:name w:val="Обычный1"/>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0B11AB"/>
    <w:pPr>
      <w:ind w:firstLine="0"/>
      <w:jc w:val="left"/>
    </w:pPr>
    <w:rPr>
      <w:sz w:val="26"/>
    </w:rPr>
  </w:style>
  <w:style w:type="paragraph" w:customStyle="1" w:styleId="111">
    <w:name w:val="Заголовок 11"/>
    <w:basedOn w:val="19"/>
    <w:next w:val="19"/>
    <w:rsid w:val="000B11AB"/>
    <w:pPr>
      <w:keepNext/>
      <w:spacing w:before="240" w:after="60"/>
      <w:ind w:firstLine="0"/>
      <w:jc w:val="center"/>
    </w:pPr>
    <w:rPr>
      <w:b/>
      <w:kern w:val="1"/>
    </w:rPr>
  </w:style>
  <w:style w:type="paragraph" w:styleId="afd">
    <w:name w:val="header"/>
    <w:basedOn w:val="a0"/>
    <w:link w:val="1b"/>
    <w:uiPriority w:val="99"/>
    <w:rsid w:val="000B11AB"/>
  </w:style>
  <w:style w:type="character" w:customStyle="1" w:styleId="1b">
    <w:name w:val="Верхний колонтитул Знак1"/>
    <w:basedOn w:val="a2"/>
    <w:link w:val="afd"/>
    <w:uiPriority w:val="99"/>
    <w:rsid w:val="000B11AB"/>
    <w:rPr>
      <w:rFonts w:ascii="Times New Roman" w:eastAsia="Times New Roman" w:hAnsi="Times New Roman" w:cs="Times New Roman"/>
      <w:sz w:val="24"/>
      <w:szCs w:val="24"/>
      <w:lang w:eastAsia="ar-SA"/>
    </w:rPr>
  </w:style>
  <w:style w:type="paragraph" w:styleId="afe">
    <w:name w:val="Body Text Indent"/>
    <w:aliases w:val="bti"/>
    <w:basedOn w:val="a0"/>
    <w:link w:val="1c"/>
    <w:rsid w:val="000B11AB"/>
    <w:pPr>
      <w:ind w:firstLine="720"/>
    </w:pPr>
    <w:rPr>
      <w:sz w:val="28"/>
      <w:szCs w:val="20"/>
    </w:rPr>
  </w:style>
  <w:style w:type="character" w:customStyle="1" w:styleId="1c">
    <w:name w:val="Основной текст с отступом Знак1"/>
    <w:aliases w:val="bti Знак"/>
    <w:basedOn w:val="a2"/>
    <w:link w:val="afe"/>
    <w:rsid w:val="000B11AB"/>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0B11AB"/>
    <w:pPr>
      <w:autoSpaceDE w:val="0"/>
      <w:ind w:right="306"/>
      <w:jc w:val="both"/>
    </w:pPr>
    <w:rPr>
      <w:b/>
      <w:bCs/>
      <w:i/>
      <w:sz w:val="28"/>
      <w:szCs w:val="28"/>
    </w:rPr>
  </w:style>
  <w:style w:type="paragraph" w:styleId="aff">
    <w:name w:val="footer"/>
    <w:basedOn w:val="a0"/>
    <w:link w:val="1d"/>
    <w:uiPriority w:val="99"/>
    <w:rsid w:val="000B11AB"/>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0B11AB"/>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B11AB"/>
    <w:pPr>
      <w:spacing w:before="120"/>
      <w:ind w:left="284" w:firstLine="424"/>
    </w:pPr>
    <w:rPr>
      <w:sz w:val="28"/>
    </w:rPr>
  </w:style>
  <w:style w:type="paragraph" w:customStyle="1" w:styleId="43">
    <w:name w:val="заголовок 4"/>
    <w:basedOn w:val="a0"/>
    <w:next w:val="a0"/>
    <w:rsid w:val="000B11AB"/>
    <w:pPr>
      <w:keepNext/>
      <w:jc w:val="center"/>
    </w:pPr>
    <w:rPr>
      <w:spacing w:val="-2"/>
      <w:szCs w:val="20"/>
    </w:rPr>
  </w:style>
  <w:style w:type="paragraph" w:customStyle="1" w:styleId="1e">
    <w:name w:val="заголовок 1"/>
    <w:basedOn w:val="a0"/>
    <w:next w:val="a0"/>
    <w:rsid w:val="000B11AB"/>
    <w:pPr>
      <w:keepNext/>
      <w:spacing w:before="240" w:after="60"/>
      <w:jc w:val="both"/>
    </w:pPr>
    <w:rPr>
      <w:rFonts w:ascii="Arial" w:hAnsi="Arial"/>
      <w:b/>
      <w:kern w:val="1"/>
      <w:sz w:val="28"/>
      <w:szCs w:val="20"/>
      <w:lang w:val="en-GB"/>
    </w:rPr>
  </w:style>
  <w:style w:type="paragraph" w:styleId="aff0">
    <w:name w:val="footnote text"/>
    <w:basedOn w:val="a0"/>
    <w:link w:val="1f"/>
    <w:rsid w:val="000B11AB"/>
    <w:pPr>
      <w:widowControl w:val="0"/>
      <w:autoSpaceDE w:val="0"/>
    </w:pPr>
    <w:rPr>
      <w:sz w:val="20"/>
      <w:szCs w:val="20"/>
    </w:rPr>
  </w:style>
  <w:style w:type="character" w:customStyle="1" w:styleId="1f">
    <w:name w:val="Текст сноски Знак1"/>
    <w:basedOn w:val="a2"/>
    <w:link w:val="aff0"/>
    <w:rsid w:val="000B11AB"/>
    <w:rPr>
      <w:rFonts w:ascii="Times New Roman" w:eastAsia="Times New Roman" w:hAnsi="Times New Roman" w:cs="Times New Roman"/>
      <w:sz w:val="20"/>
      <w:szCs w:val="20"/>
      <w:lang w:eastAsia="ar-SA"/>
    </w:rPr>
  </w:style>
  <w:style w:type="paragraph" w:customStyle="1" w:styleId="aff1">
    <w:name w:val="Статья"/>
    <w:basedOn w:val="a1"/>
    <w:next w:val="a0"/>
    <w:rsid w:val="000B11AB"/>
    <w:pPr>
      <w:keepNext/>
      <w:keepLines/>
      <w:spacing w:before="160" w:after="160"/>
      <w:ind w:left="717" w:hanging="360"/>
      <w:jc w:val="center"/>
    </w:pPr>
    <w:rPr>
      <w:rFonts w:eastAsia="Times New Roman"/>
      <w:b/>
      <w:bCs/>
      <w:sz w:val="24"/>
    </w:rPr>
  </w:style>
  <w:style w:type="paragraph" w:customStyle="1" w:styleId="ConsNormal">
    <w:name w:val="ConsNormal"/>
    <w:rsid w:val="000B11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B11AB"/>
    <w:rPr>
      <w:sz w:val="20"/>
      <w:szCs w:val="20"/>
    </w:rPr>
  </w:style>
  <w:style w:type="paragraph" w:customStyle="1" w:styleId="311">
    <w:name w:val="Основной текст 31"/>
    <w:basedOn w:val="a0"/>
    <w:rsid w:val="000B11AB"/>
    <w:pPr>
      <w:spacing w:after="120"/>
    </w:pPr>
    <w:rPr>
      <w:sz w:val="16"/>
      <w:szCs w:val="16"/>
    </w:rPr>
  </w:style>
  <w:style w:type="paragraph" w:customStyle="1" w:styleId="211">
    <w:name w:val="Основной текст 21"/>
    <w:basedOn w:val="a0"/>
    <w:rsid w:val="000B11AB"/>
    <w:pPr>
      <w:spacing w:after="120" w:line="480" w:lineRule="auto"/>
    </w:pPr>
  </w:style>
  <w:style w:type="paragraph" w:styleId="aff2">
    <w:name w:val="Title"/>
    <w:basedOn w:val="a0"/>
    <w:next w:val="aff3"/>
    <w:link w:val="aff4"/>
    <w:qFormat/>
    <w:rsid w:val="000B11AB"/>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0B11AB"/>
    <w:rPr>
      <w:rFonts w:ascii="Arial" w:eastAsia="Times New Roman" w:hAnsi="Arial" w:cs="Arial"/>
      <w:b/>
      <w:bCs/>
      <w:kern w:val="1"/>
      <w:sz w:val="32"/>
      <w:szCs w:val="32"/>
      <w:lang w:eastAsia="ar-SA"/>
    </w:rPr>
  </w:style>
  <w:style w:type="paragraph" w:styleId="aff3">
    <w:name w:val="Subtitle"/>
    <w:aliases w:val="sub"/>
    <w:basedOn w:val="a0"/>
    <w:next w:val="a1"/>
    <w:link w:val="1f1"/>
    <w:qFormat/>
    <w:rsid w:val="000B11AB"/>
    <w:rPr>
      <w:b/>
      <w:bCs/>
    </w:rPr>
  </w:style>
  <w:style w:type="character" w:customStyle="1" w:styleId="1f1">
    <w:name w:val="Подзаголовок Знак1"/>
    <w:aliases w:val="sub Знак1"/>
    <w:basedOn w:val="a2"/>
    <w:link w:val="aff3"/>
    <w:rsid w:val="000B11AB"/>
    <w:rPr>
      <w:rFonts w:ascii="Times New Roman" w:eastAsia="Times New Roman" w:hAnsi="Times New Roman" w:cs="Times New Roman"/>
      <w:b/>
      <w:bCs/>
      <w:sz w:val="24"/>
      <w:szCs w:val="24"/>
      <w:lang w:eastAsia="ar-SA"/>
    </w:rPr>
  </w:style>
  <w:style w:type="paragraph" w:customStyle="1" w:styleId="Head71">
    <w:name w:val="Head 7.1"/>
    <w:basedOn w:val="a0"/>
    <w:rsid w:val="000B11AB"/>
    <w:pPr>
      <w:widowControl w:val="0"/>
      <w:jc w:val="center"/>
    </w:pPr>
    <w:rPr>
      <w:rFonts w:ascii="CG Times" w:hAnsi="CG Times"/>
      <w:b/>
      <w:sz w:val="28"/>
      <w:szCs w:val="20"/>
      <w:lang w:val="en-US"/>
    </w:rPr>
  </w:style>
  <w:style w:type="paragraph" w:customStyle="1" w:styleId="36">
    <w:name w:val="Текст3"/>
    <w:basedOn w:val="a0"/>
    <w:rsid w:val="000B11AB"/>
    <w:pPr>
      <w:ind w:firstLine="900"/>
      <w:jc w:val="both"/>
    </w:pPr>
    <w:rPr>
      <w:rFonts w:eastAsia="MS Mincho"/>
      <w:spacing w:val="-2"/>
      <w:sz w:val="26"/>
      <w:szCs w:val="20"/>
    </w:rPr>
  </w:style>
  <w:style w:type="paragraph" w:customStyle="1" w:styleId="aff5">
    <w:name w:val="Нормальный"/>
    <w:rsid w:val="000B11AB"/>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0B11A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0B11AB"/>
    <w:pPr>
      <w:shd w:val="clear" w:color="auto" w:fill="000080"/>
    </w:pPr>
    <w:rPr>
      <w:rFonts w:ascii="Tahoma" w:hAnsi="Tahoma"/>
      <w:sz w:val="20"/>
      <w:szCs w:val="20"/>
    </w:rPr>
  </w:style>
  <w:style w:type="paragraph" w:styleId="aff7">
    <w:name w:val="annotation text"/>
    <w:basedOn w:val="a0"/>
    <w:link w:val="1f3"/>
    <w:semiHidden/>
    <w:unhideWhenUsed/>
    <w:rsid w:val="000B11AB"/>
    <w:rPr>
      <w:sz w:val="20"/>
      <w:szCs w:val="20"/>
    </w:rPr>
  </w:style>
  <w:style w:type="character" w:customStyle="1" w:styleId="1f3">
    <w:name w:val="Текст примечания Знак1"/>
    <w:basedOn w:val="a2"/>
    <w:link w:val="aff7"/>
    <w:uiPriority w:val="99"/>
    <w:semiHidden/>
    <w:rsid w:val="000B11AB"/>
    <w:rPr>
      <w:rFonts w:ascii="Times New Roman" w:eastAsia="Times New Roman" w:hAnsi="Times New Roman" w:cs="Times New Roman"/>
      <w:sz w:val="20"/>
      <w:szCs w:val="20"/>
      <w:lang w:eastAsia="ar-SA"/>
    </w:rPr>
  </w:style>
  <w:style w:type="paragraph" w:styleId="aff8">
    <w:name w:val="annotation subject"/>
    <w:basedOn w:val="1f0"/>
    <w:next w:val="1f0"/>
    <w:link w:val="1f4"/>
    <w:rsid w:val="000B11AB"/>
    <w:rPr>
      <w:b/>
      <w:bCs/>
    </w:rPr>
  </w:style>
  <w:style w:type="character" w:customStyle="1" w:styleId="1f4">
    <w:name w:val="Тема примечания Знак1"/>
    <w:basedOn w:val="1f3"/>
    <w:link w:val="aff8"/>
    <w:rsid w:val="000B11AB"/>
    <w:rPr>
      <w:rFonts w:ascii="Times New Roman" w:eastAsia="Times New Roman" w:hAnsi="Times New Roman" w:cs="Times New Roman"/>
      <w:b/>
      <w:bCs/>
      <w:sz w:val="20"/>
      <w:szCs w:val="20"/>
      <w:lang w:eastAsia="ar-SA"/>
    </w:rPr>
  </w:style>
  <w:style w:type="paragraph" w:styleId="aff9">
    <w:name w:val="Balloon Text"/>
    <w:basedOn w:val="a0"/>
    <w:link w:val="1f5"/>
    <w:rsid w:val="000B11AB"/>
    <w:rPr>
      <w:rFonts w:ascii="Tahoma" w:hAnsi="Tahoma"/>
      <w:sz w:val="16"/>
      <w:szCs w:val="16"/>
    </w:rPr>
  </w:style>
  <w:style w:type="character" w:customStyle="1" w:styleId="1f5">
    <w:name w:val="Текст выноски Знак1"/>
    <w:basedOn w:val="a2"/>
    <w:link w:val="aff9"/>
    <w:rsid w:val="000B11AB"/>
    <w:rPr>
      <w:rFonts w:ascii="Tahoma" w:eastAsia="Times New Roman" w:hAnsi="Tahoma" w:cs="Times New Roman"/>
      <w:sz w:val="16"/>
      <w:szCs w:val="16"/>
      <w:lang w:eastAsia="ar-SA"/>
    </w:rPr>
  </w:style>
  <w:style w:type="paragraph" w:customStyle="1" w:styleId="26">
    <w:name w:val="Обычный2"/>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0"/>
    <w:qFormat/>
    <w:rsid w:val="000B11AB"/>
    <w:pPr>
      <w:ind w:left="720"/>
    </w:pPr>
  </w:style>
  <w:style w:type="paragraph" w:customStyle="1" w:styleId="1f6">
    <w:name w:val="Маркированный список1"/>
    <w:rsid w:val="000B11A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0B11A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0B11AB"/>
    <w:pPr>
      <w:keepNext/>
      <w:spacing w:before="240" w:after="60"/>
      <w:ind w:firstLine="0"/>
      <w:jc w:val="center"/>
    </w:pPr>
    <w:rPr>
      <w:b/>
      <w:kern w:val="1"/>
    </w:rPr>
  </w:style>
  <w:style w:type="paragraph" w:customStyle="1" w:styleId="37">
    <w:name w:val="Обычный3"/>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0"/>
    <w:rsid w:val="000B11AB"/>
    <w:pPr>
      <w:spacing w:after="120" w:line="480" w:lineRule="auto"/>
      <w:ind w:left="283"/>
    </w:pPr>
  </w:style>
  <w:style w:type="paragraph" w:customStyle="1" w:styleId="affb">
    <w:name w:val="Таблица шапка"/>
    <w:basedOn w:val="a0"/>
    <w:rsid w:val="000B11AB"/>
    <w:pPr>
      <w:keepNext/>
      <w:spacing w:before="40" w:after="40"/>
      <w:ind w:left="57" w:right="57"/>
    </w:pPr>
    <w:rPr>
      <w:sz w:val="22"/>
      <w:szCs w:val="20"/>
    </w:rPr>
  </w:style>
  <w:style w:type="paragraph" w:customStyle="1" w:styleId="affc">
    <w:name w:val="Таблица текст"/>
    <w:basedOn w:val="a0"/>
    <w:rsid w:val="000B11AB"/>
    <w:pPr>
      <w:spacing w:before="40" w:after="40"/>
      <w:ind w:left="57" w:right="57"/>
    </w:pPr>
    <w:rPr>
      <w:szCs w:val="20"/>
    </w:rPr>
  </w:style>
  <w:style w:type="paragraph" w:customStyle="1" w:styleId="1f7">
    <w:name w:val="Название объекта1"/>
    <w:basedOn w:val="a0"/>
    <w:next w:val="a0"/>
    <w:rsid w:val="000B11AB"/>
    <w:pPr>
      <w:ind w:left="-1797"/>
      <w:jc w:val="right"/>
    </w:pPr>
    <w:rPr>
      <w:szCs w:val="20"/>
    </w:rPr>
  </w:style>
  <w:style w:type="paragraph" w:customStyle="1" w:styleId="1f8">
    <w:name w:val="Обычный отступ1"/>
    <w:basedOn w:val="a0"/>
    <w:rsid w:val="000B11AB"/>
    <w:pPr>
      <w:spacing w:after="60"/>
      <w:ind w:left="708"/>
      <w:jc w:val="both"/>
    </w:pPr>
    <w:rPr>
      <w:rFonts w:ascii="Calibri" w:eastAsia="Calibri" w:hAnsi="Calibri"/>
    </w:rPr>
  </w:style>
  <w:style w:type="paragraph" w:customStyle="1" w:styleId="ConsPlusNormal">
    <w:name w:val="ConsPlusNormal"/>
    <w:rsid w:val="000B11A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B11AB"/>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0B11AB"/>
    <w:pPr>
      <w:suppressAutoHyphens/>
      <w:spacing w:after="0" w:line="240" w:lineRule="auto"/>
    </w:pPr>
    <w:rPr>
      <w:rFonts w:ascii="Calibri" w:eastAsia="Calibri" w:hAnsi="Calibri" w:cs="Times New Roman"/>
      <w:lang w:eastAsia="ar-SA"/>
    </w:rPr>
  </w:style>
  <w:style w:type="paragraph" w:customStyle="1" w:styleId="xl63">
    <w:name w:val="xl63"/>
    <w:basedOn w:val="a0"/>
    <w:rsid w:val="000B11AB"/>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B11AB"/>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B11AB"/>
    <w:pPr>
      <w:spacing w:before="280" w:after="280"/>
      <w:jc w:val="center"/>
      <w:textAlignment w:val="center"/>
    </w:pPr>
    <w:rPr>
      <w:rFonts w:ascii="Arial" w:hAnsi="Arial" w:cs="Arial"/>
      <w:sz w:val="16"/>
      <w:szCs w:val="16"/>
    </w:rPr>
  </w:style>
  <w:style w:type="paragraph" w:customStyle="1" w:styleId="xl66">
    <w:name w:val="xl66"/>
    <w:basedOn w:val="a0"/>
    <w:rsid w:val="000B11AB"/>
    <w:pPr>
      <w:spacing w:before="280" w:after="280"/>
    </w:pPr>
    <w:rPr>
      <w:rFonts w:ascii="Arial" w:hAnsi="Arial" w:cs="Arial"/>
      <w:sz w:val="16"/>
      <w:szCs w:val="16"/>
    </w:rPr>
  </w:style>
  <w:style w:type="paragraph" w:customStyle="1" w:styleId="xl67">
    <w:name w:val="xl67"/>
    <w:basedOn w:val="a0"/>
    <w:rsid w:val="000B11AB"/>
    <w:pPr>
      <w:spacing w:before="280" w:after="280"/>
      <w:jc w:val="right"/>
      <w:textAlignment w:val="center"/>
    </w:pPr>
    <w:rPr>
      <w:rFonts w:ascii="Arial" w:hAnsi="Arial" w:cs="Arial"/>
      <w:sz w:val="16"/>
      <w:szCs w:val="16"/>
    </w:rPr>
  </w:style>
  <w:style w:type="paragraph" w:customStyle="1" w:styleId="xl68">
    <w:name w:val="xl68"/>
    <w:basedOn w:val="a0"/>
    <w:rsid w:val="000B11AB"/>
    <w:pPr>
      <w:spacing w:before="280" w:after="280"/>
      <w:textAlignment w:val="center"/>
    </w:pPr>
    <w:rPr>
      <w:rFonts w:ascii="Arial" w:hAnsi="Arial" w:cs="Arial"/>
      <w:sz w:val="16"/>
      <w:szCs w:val="16"/>
    </w:rPr>
  </w:style>
  <w:style w:type="paragraph" w:customStyle="1" w:styleId="xl69">
    <w:name w:val="xl69"/>
    <w:basedOn w:val="a0"/>
    <w:rsid w:val="000B11AB"/>
    <w:pPr>
      <w:spacing w:before="280" w:after="280"/>
      <w:textAlignment w:val="center"/>
    </w:pPr>
    <w:rPr>
      <w:rFonts w:ascii="Arial" w:hAnsi="Arial" w:cs="Arial"/>
      <w:sz w:val="16"/>
      <w:szCs w:val="16"/>
    </w:rPr>
  </w:style>
  <w:style w:type="paragraph" w:customStyle="1" w:styleId="xl70">
    <w:name w:val="xl70"/>
    <w:basedOn w:val="a0"/>
    <w:rsid w:val="000B11AB"/>
    <w:pPr>
      <w:spacing w:before="280" w:after="280"/>
      <w:jc w:val="right"/>
    </w:pPr>
    <w:rPr>
      <w:rFonts w:ascii="Arial" w:hAnsi="Arial" w:cs="Arial"/>
      <w:sz w:val="16"/>
      <w:szCs w:val="16"/>
    </w:rPr>
  </w:style>
  <w:style w:type="paragraph" w:customStyle="1" w:styleId="xl71">
    <w:name w:val="xl71"/>
    <w:basedOn w:val="a0"/>
    <w:rsid w:val="000B11AB"/>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B11AB"/>
    <w:pPr>
      <w:spacing w:before="280" w:after="280"/>
    </w:pPr>
  </w:style>
  <w:style w:type="paragraph" w:customStyle="1" w:styleId="xl73">
    <w:name w:val="xl73"/>
    <w:basedOn w:val="a0"/>
    <w:rsid w:val="000B11AB"/>
    <w:pPr>
      <w:shd w:val="clear" w:color="auto" w:fill="FFFFFF"/>
      <w:spacing w:before="280" w:after="280"/>
      <w:textAlignment w:val="center"/>
    </w:pPr>
    <w:rPr>
      <w:sz w:val="16"/>
      <w:szCs w:val="16"/>
    </w:rPr>
  </w:style>
  <w:style w:type="paragraph" w:customStyle="1" w:styleId="xl74">
    <w:name w:val="xl74"/>
    <w:basedOn w:val="a0"/>
    <w:rsid w:val="000B11AB"/>
    <w:pPr>
      <w:shd w:val="clear" w:color="auto" w:fill="FFFFFF"/>
      <w:spacing w:before="280" w:after="280"/>
      <w:jc w:val="center"/>
      <w:textAlignment w:val="center"/>
    </w:pPr>
    <w:rPr>
      <w:sz w:val="16"/>
      <w:szCs w:val="16"/>
    </w:rPr>
  </w:style>
  <w:style w:type="paragraph" w:customStyle="1" w:styleId="xl75">
    <w:name w:val="xl75"/>
    <w:basedOn w:val="a0"/>
    <w:rsid w:val="000B11AB"/>
    <w:pPr>
      <w:shd w:val="clear" w:color="auto" w:fill="FFFFFF"/>
      <w:spacing w:before="280" w:after="280"/>
      <w:jc w:val="center"/>
      <w:textAlignment w:val="center"/>
    </w:pPr>
    <w:rPr>
      <w:sz w:val="16"/>
      <w:szCs w:val="16"/>
    </w:rPr>
  </w:style>
  <w:style w:type="paragraph" w:customStyle="1" w:styleId="xl76">
    <w:name w:val="xl76"/>
    <w:basedOn w:val="a0"/>
    <w:rsid w:val="000B11AB"/>
    <w:pPr>
      <w:shd w:val="clear" w:color="auto" w:fill="FFFFFF"/>
      <w:spacing w:before="280" w:after="280"/>
      <w:jc w:val="center"/>
      <w:textAlignment w:val="center"/>
    </w:pPr>
    <w:rPr>
      <w:sz w:val="16"/>
      <w:szCs w:val="16"/>
    </w:rPr>
  </w:style>
  <w:style w:type="paragraph" w:customStyle="1" w:styleId="xl77">
    <w:name w:val="xl77"/>
    <w:basedOn w:val="a0"/>
    <w:rsid w:val="000B11AB"/>
    <w:pPr>
      <w:spacing w:before="280" w:after="280"/>
      <w:jc w:val="right"/>
    </w:pPr>
    <w:rPr>
      <w:rFonts w:ascii="Arial" w:hAnsi="Arial" w:cs="Arial"/>
      <w:sz w:val="16"/>
      <w:szCs w:val="16"/>
    </w:rPr>
  </w:style>
  <w:style w:type="paragraph" w:customStyle="1" w:styleId="xl78">
    <w:name w:val="xl78"/>
    <w:basedOn w:val="a0"/>
    <w:rsid w:val="000B11AB"/>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B11AB"/>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0B11AB"/>
    <w:pPr>
      <w:ind w:left="720"/>
    </w:pPr>
    <w:rPr>
      <w:rFonts w:eastAsia="Calibri"/>
    </w:rPr>
  </w:style>
  <w:style w:type="paragraph" w:customStyle="1" w:styleId="1fb">
    <w:name w:val="Без интервала1"/>
    <w:rsid w:val="000B11AB"/>
    <w:pPr>
      <w:suppressAutoHyphens/>
      <w:spacing w:after="0" w:line="240" w:lineRule="auto"/>
    </w:pPr>
    <w:rPr>
      <w:rFonts w:ascii="Calibri" w:eastAsia="Arial" w:hAnsi="Calibri" w:cs="Times New Roman"/>
      <w:lang w:eastAsia="ar-SA"/>
    </w:rPr>
  </w:style>
  <w:style w:type="paragraph" w:styleId="affe">
    <w:name w:val="Normal (Web)"/>
    <w:basedOn w:val="a0"/>
    <w:rsid w:val="000B11AB"/>
    <w:pPr>
      <w:spacing w:before="280" w:after="280"/>
    </w:pPr>
  </w:style>
  <w:style w:type="paragraph" w:customStyle="1" w:styleId="xl25">
    <w:name w:val="xl25"/>
    <w:basedOn w:val="a0"/>
    <w:rsid w:val="000B11AB"/>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B11A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0"/>
    <w:rsid w:val="000B11AB"/>
    <w:pPr>
      <w:ind w:left="566" w:hanging="283"/>
    </w:pPr>
  </w:style>
  <w:style w:type="paragraph" w:customStyle="1" w:styleId="ConsPlusNonformat">
    <w:name w:val="ConsPlusNonformat"/>
    <w:rsid w:val="000B11AB"/>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c"/>
    <w:rsid w:val="000B11AB"/>
    <w:rPr>
      <w:sz w:val="20"/>
      <w:szCs w:val="20"/>
    </w:rPr>
  </w:style>
  <w:style w:type="character" w:customStyle="1" w:styleId="1fc">
    <w:name w:val="Текст концевой сноски Знак1"/>
    <w:basedOn w:val="a2"/>
    <w:link w:val="afff"/>
    <w:rsid w:val="000B11AB"/>
    <w:rPr>
      <w:rFonts w:ascii="Times New Roman" w:eastAsia="Times New Roman" w:hAnsi="Times New Roman" w:cs="Times New Roman"/>
      <w:sz w:val="20"/>
      <w:szCs w:val="20"/>
      <w:lang w:eastAsia="ar-SA"/>
    </w:rPr>
  </w:style>
  <w:style w:type="paragraph" w:customStyle="1" w:styleId="Default">
    <w:name w:val="Default"/>
    <w:rsid w:val="000B11A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1"/>
    <w:rsid w:val="000B11AB"/>
  </w:style>
  <w:style w:type="paragraph" w:customStyle="1" w:styleId="afff1">
    <w:name w:val="Содержимое таблицы"/>
    <w:basedOn w:val="a0"/>
    <w:rsid w:val="000B11AB"/>
    <w:pPr>
      <w:suppressLineNumbers/>
    </w:pPr>
  </w:style>
  <w:style w:type="paragraph" w:customStyle="1" w:styleId="afff2">
    <w:name w:val="Заголовок таблицы"/>
    <w:basedOn w:val="afff1"/>
    <w:rsid w:val="000B11AB"/>
    <w:pPr>
      <w:jc w:val="center"/>
    </w:pPr>
    <w:rPr>
      <w:b/>
      <w:bCs/>
    </w:rPr>
  </w:style>
  <w:style w:type="character" w:styleId="afff3">
    <w:name w:val="annotation reference"/>
    <w:basedOn w:val="a2"/>
    <w:unhideWhenUsed/>
    <w:rsid w:val="000B11AB"/>
    <w:rPr>
      <w:sz w:val="16"/>
      <w:szCs w:val="16"/>
    </w:rPr>
  </w:style>
  <w:style w:type="table" w:styleId="afff4">
    <w:name w:val="Table Grid"/>
    <w:basedOn w:val="a3"/>
    <w:uiPriority w:val="59"/>
    <w:rsid w:val="000B11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rsid w:val="000B11AB"/>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aliases w:val="bt3"/>
    <w:basedOn w:val="a0"/>
    <w:link w:val="32"/>
    <w:rsid w:val="000B11AB"/>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0B11AB"/>
    <w:rPr>
      <w:rFonts w:ascii="Times New Roman" w:eastAsia="Times New Roman" w:hAnsi="Times New Roman" w:cs="Times New Roman"/>
      <w:sz w:val="16"/>
      <w:szCs w:val="16"/>
      <w:lang w:eastAsia="ar-SA"/>
    </w:rPr>
  </w:style>
  <w:style w:type="paragraph" w:styleId="38">
    <w:name w:val="Body Text Indent 3"/>
    <w:aliases w:val="bti3"/>
    <w:basedOn w:val="a0"/>
    <w:link w:val="313"/>
    <w:uiPriority w:val="99"/>
    <w:unhideWhenUsed/>
    <w:rsid w:val="000B11AB"/>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0B11AB"/>
    <w:rPr>
      <w:rFonts w:ascii="Times New Roman" w:eastAsia="Times New Roman" w:hAnsi="Times New Roman" w:cs="Times New Roman"/>
      <w:sz w:val="16"/>
      <w:szCs w:val="16"/>
      <w:lang w:eastAsia="ar-SA"/>
    </w:rPr>
  </w:style>
  <w:style w:type="paragraph" w:customStyle="1" w:styleId="-3">
    <w:name w:val="Пункт-3"/>
    <w:basedOn w:val="a0"/>
    <w:rsid w:val="000B11AB"/>
    <w:pPr>
      <w:tabs>
        <w:tab w:val="num" w:pos="1985"/>
      </w:tabs>
      <w:suppressAutoHyphens w:val="0"/>
      <w:ind w:firstLine="709"/>
      <w:jc w:val="both"/>
    </w:pPr>
    <w:rPr>
      <w:sz w:val="28"/>
      <w:lang w:eastAsia="ru-RU"/>
    </w:rPr>
  </w:style>
  <w:style w:type="paragraph" w:customStyle="1" w:styleId="MainTitle">
    <w:name w:val="Main Title"/>
    <w:basedOn w:val="a0"/>
    <w:uiPriority w:val="99"/>
    <w:rsid w:val="000B11AB"/>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rsid w:val="000B11AB"/>
    <w:pPr>
      <w:suppressAutoHyphens w:val="0"/>
      <w:spacing w:line="480" w:lineRule="auto"/>
      <w:ind w:left="720"/>
    </w:pPr>
    <w:rPr>
      <w:rFonts w:asciiTheme="minorHAnsi" w:eastAsiaTheme="minorHAnsi" w:hAnsiTheme="minorHAnsi" w:cstheme="minorBidi"/>
      <w:lang w:eastAsia="en-US"/>
    </w:rPr>
  </w:style>
  <w:style w:type="character" w:customStyle="1" w:styleId="214">
    <w:name w:val="Основной текст с отступом 2 Знак1"/>
    <w:basedOn w:val="a2"/>
    <w:uiPriority w:val="99"/>
    <w:semiHidden/>
    <w:rsid w:val="000B11AB"/>
    <w:rPr>
      <w:rFonts w:ascii="Times New Roman" w:eastAsia="Times New Roman" w:hAnsi="Times New Roman" w:cs="Times New Roman"/>
      <w:sz w:val="24"/>
      <w:szCs w:val="24"/>
      <w:lang w:eastAsia="ar-SA"/>
    </w:rPr>
  </w:style>
  <w:style w:type="paragraph" w:styleId="28">
    <w:name w:val="Body Text 2"/>
    <w:aliases w:val="bt2"/>
    <w:basedOn w:val="a0"/>
    <w:link w:val="29"/>
    <w:uiPriority w:val="99"/>
    <w:rsid w:val="000B11AB"/>
    <w:pPr>
      <w:suppressAutoHyphens w:val="0"/>
      <w:spacing w:line="480" w:lineRule="auto"/>
      <w:ind w:firstLine="720"/>
    </w:pPr>
    <w:rPr>
      <w:sz w:val="20"/>
      <w:szCs w:val="20"/>
      <w:lang w:val="en-US" w:eastAsia="en-US"/>
    </w:rPr>
  </w:style>
  <w:style w:type="character" w:customStyle="1" w:styleId="29">
    <w:name w:val="Основной текст 2 Знак"/>
    <w:aliases w:val="bt2 Знак"/>
    <w:basedOn w:val="a2"/>
    <w:link w:val="28"/>
    <w:uiPriority w:val="99"/>
    <w:rsid w:val="000B11AB"/>
    <w:rPr>
      <w:rFonts w:ascii="Times New Roman" w:eastAsia="Times New Roman" w:hAnsi="Times New Roman" w:cs="Times New Roman"/>
      <w:sz w:val="20"/>
      <w:szCs w:val="20"/>
      <w:lang w:val="en-US"/>
    </w:rPr>
  </w:style>
  <w:style w:type="paragraph" w:customStyle="1" w:styleId="Indent1">
    <w:name w:val="Indent1"/>
    <w:basedOn w:val="a0"/>
    <w:link w:val="Indent1Char1"/>
    <w:uiPriority w:val="99"/>
    <w:rsid w:val="000B11AB"/>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0B11AB"/>
    <w:rPr>
      <w:rFonts w:ascii="Optima" w:eastAsia="Times New Roman" w:hAnsi="Optima" w:cs="Times New Roman"/>
      <w:szCs w:val="20"/>
      <w:lang w:val="en-GB"/>
    </w:rPr>
  </w:style>
  <w:style w:type="paragraph" w:customStyle="1" w:styleId="Indent2">
    <w:name w:val="Indent2"/>
    <w:basedOn w:val="a0"/>
    <w:next w:val="a0"/>
    <w:uiPriority w:val="99"/>
    <w:rsid w:val="000B11AB"/>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0B11AB"/>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0B11AB"/>
    <w:pPr>
      <w:suppressAutoHyphens w:val="0"/>
    </w:pPr>
    <w:rPr>
      <w:rFonts w:ascii="Tahoma" w:hAnsi="Tahoma" w:cs="Tahoma"/>
      <w:sz w:val="16"/>
      <w:szCs w:val="16"/>
      <w:lang w:val="en-US" w:eastAsia="en-US"/>
    </w:rPr>
  </w:style>
  <w:style w:type="character" w:styleId="afff5">
    <w:name w:val="Strong"/>
    <w:uiPriority w:val="99"/>
    <w:qFormat/>
    <w:rsid w:val="000B11AB"/>
    <w:rPr>
      <w:rFonts w:cs="Times New Roman"/>
      <w:b/>
    </w:rPr>
  </w:style>
  <w:style w:type="paragraph" w:styleId="afff6">
    <w:name w:val="Block Text"/>
    <w:aliases w:val="blk"/>
    <w:basedOn w:val="a0"/>
    <w:next w:val="a1"/>
    <w:uiPriority w:val="99"/>
    <w:rsid w:val="000B11AB"/>
    <w:pPr>
      <w:suppressAutoHyphens w:val="0"/>
      <w:spacing w:before="240" w:after="240"/>
      <w:ind w:left="1440" w:right="1440"/>
    </w:pPr>
    <w:rPr>
      <w:szCs w:val="20"/>
      <w:lang w:val="en-US" w:eastAsia="en-US"/>
    </w:rPr>
  </w:style>
  <w:style w:type="paragraph" w:customStyle="1" w:styleId="2a">
    <w:name w:val="Текст выноски2"/>
    <w:basedOn w:val="a0"/>
    <w:uiPriority w:val="99"/>
    <w:semiHidden/>
    <w:rsid w:val="000B11AB"/>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0B11AB"/>
    <w:pPr>
      <w:suppressAutoHyphens w:val="0"/>
      <w:ind w:left="567" w:hanging="567"/>
    </w:pPr>
    <w:rPr>
      <w:w w:val="90"/>
      <w:szCs w:val="20"/>
      <w:lang w:val="en-US" w:eastAsia="en-US"/>
    </w:rPr>
  </w:style>
  <w:style w:type="character" w:customStyle="1" w:styleId="Indent1CharCharCharCharChar">
    <w:name w:val="Indent1 Char Char Char Char Char"/>
    <w:uiPriority w:val="99"/>
    <w:rsid w:val="000B11AB"/>
    <w:rPr>
      <w:w w:val="90"/>
      <w:sz w:val="24"/>
      <w:lang w:val="en-US" w:eastAsia="ru-RU"/>
    </w:rPr>
  </w:style>
  <w:style w:type="paragraph" w:customStyle="1" w:styleId="Level1">
    <w:name w:val="Level 1"/>
    <w:basedOn w:val="a0"/>
    <w:uiPriority w:val="99"/>
    <w:rsid w:val="000B11AB"/>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0B11AB"/>
    <w:rPr>
      <w:w w:val="90"/>
      <w:lang w:val="en-US" w:eastAsia="ru-RU"/>
    </w:rPr>
  </w:style>
  <w:style w:type="paragraph" w:customStyle="1" w:styleId="1fe">
    <w:name w:val="Тема примечания1"/>
    <w:basedOn w:val="aff7"/>
    <w:next w:val="aff7"/>
    <w:uiPriority w:val="99"/>
    <w:semiHidden/>
    <w:rsid w:val="000B11AB"/>
    <w:pPr>
      <w:suppressAutoHyphens w:val="0"/>
    </w:pPr>
    <w:rPr>
      <w:b/>
      <w:bCs/>
      <w:lang w:val="en-US" w:eastAsia="en-US"/>
    </w:rPr>
  </w:style>
  <w:style w:type="paragraph" w:customStyle="1" w:styleId="TableNote">
    <w:name w:val="Table Note"/>
    <w:basedOn w:val="a0"/>
    <w:uiPriority w:val="99"/>
    <w:rsid w:val="000B11AB"/>
    <w:pPr>
      <w:tabs>
        <w:tab w:val="num" w:pos="750"/>
      </w:tabs>
      <w:suppressAutoHyphens w:val="0"/>
      <w:ind w:left="750" w:hanging="390"/>
    </w:pPr>
    <w:rPr>
      <w:szCs w:val="20"/>
      <w:lang w:val="en-US" w:eastAsia="en-US"/>
    </w:rPr>
  </w:style>
  <w:style w:type="paragraph" w:customStyle="1" w:styleId="Text">
    <w:name w:val="Text"/>
    <w:basedOn w:val="a0"/>
    <w:uiPriority w:val="99"/>
    <w:rsid w:val="000B11AB"/>
    <w:pPr>
      <w:suppressAutoHyphens w:val="0"/>
      <w:spacing w:after="240"/>
      <w:ind w:firstLine="1440"/>
    </w:pPr>
    <w:rPr>
      <w:szCs w:val="20"/>
      <w:lang w:val="en-US" w:eastAsia="en-US"/>
    </w:rPr>
  </w:style>
  <w:style w:type="character" w:customStyle="1" w:styleId="NoNumber">
    <w:name w:val="NoNumber"/>
    <w:uiPriority w:val="99"/>
    <w:rsid w:val="000B11AB"/>
    <w:rPr>
      <w:rFonts w:ascii="Arial" w:hAnsi="Arial"/>
      <w:sz w:val="17"/>
    </w:rPr>
  </w:style>
  <w:style w:type="paragraph" w:styleId="2b">
    <w:name w:val="Body Text First Indent 2"/>
    <w:aliases w:val="btf2"/>
    <w:basedOn w:val="a1"/>
    <w:link w:val="2c"/>
    <w:uiPriority w:val="99"/>
    <w:rsid w:val="000B11AB"/>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1c"/>
    <w:link w:val="2b"/>
    <w:uiPriority w:val="99"/>
    <w:rsid w:val="000B11AB"/>
    <w:rPr>
      <w:rFonts w:ascii="Arial Narrow" w:eastAsia="Times New Roman" w:hAnsi="Arial Narrow" w:cs="Times New Roman"/>
      <w:sz w:val="24"/>
      <w:szCs w:val="20"/>
      <w:lang w:eastAsia="ar-SA"/>
    </w:rPr>
  </w:style>
  <w:style w:type="paragraph" w:styleId="afff7">
    <w:name w:val="Body Text First Indent"/>
    <w:aliases w:val="btf"/>
    <w:basedOn w:val="a1"/>
    <w:link w:val="afff8"/>
    <w:uiPriority w:val="99"/>
    <w:rsid w:val="000B11AB"/>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0B11AB"/>
    <w:rPr>
      <w:rFonts w:ascii="Arial Narrow" w:eastAsia="Times New Roman" w:hAnsi="Arial Narrow" w:cs="Times New Roman"/>
      <w:sz w:val="20"/>
      <w:szCs w:val="20"/>
      <w:lang w:val="en-US" w:eastAsia="ar-SA"/>
    </w:rPr>
  </w:style>
  <w:style w:type="paragraph" w:customStyle="1" w:styleId="BodyTextFlush2">
    <w:name w:val="Body Text Flush 2"/>
    <w:aliases w:val="bth2"/>
    <w:basedOn w:val="a0"/>
    <w:uiPriority w:val="99"/>
    <w:rsid w:val="000B11AB"/>
    <w:pPr>
      <w:suppressAutoHyphens w:val="0"/>
      <w:spacing w:line="480" w:lineRule="auto"/>
    </w:pPr>
    <w:rPr>
      <w:szCs w:val="20"/>
      <w:lang w:val="en-US" w:eastAsia="en-US"/>
    </w:rPr>
  </w:style>
  <w:style w:type="paragraph" w:customStyle="1" w:styleId="BodyTextFlush">
    <w:name w:val="Body Text Flush"/>
    <w:aliases w:val="bth"/>
    <w:basedOn w:val="a0"/>
    <w:uiPriority w:val="99"/>
    <w:rsid w:val="000B11AB"/>
    <w:pPr>
      <w:suppressAutoHyphens w:val="0"/>
      <w:spacing w:before="240" w:after="240"/>
    </w:pPr>
    <w:rPr>
      <w:szCs w:val="20"/>
      <w:lang w:val="en-US" w:eastAsia="en-US"/>
    </w:rPr>
  </w:style>
  <w:style w:type="paragraph" w:customStyle="1" w:styleId="Center">
    <w:name w:val="Center"/>
    <w:aliases w:val="ct"/>
    <w:basedOn w:val="a0"/>
    <w:uiPriority w:val="99"/>
    <w:rsid w:val="000B11AB"/>
    <w:pPr>
      <w:suppressAutoHyphens w:val="0"/>
      <w:spacing w:before="240" w:after="240"/>
      <w:jc w:val="center"/>
    </w:pPr>
    <w:rPr>
      <w:szCs w:val="20"/>
      <w:lang w:val="en-US" w:eastAsia="en-US"/>
    </w:rPr>
  </w:style>
  <w:style w:type="paragraph" w:styleId="afff9">
    <w:name w:val="Closing"/>
    <w:aliases w:val="cl"/>
    <w:basedOn w:val="a0"/>
    <w:link w:val="afffa"/>
    <w:uiPriority w:val="99"/>
    <w:rsid w:val="000B11AB"/>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0B11AB"/>
    <w:rPr>
      <w:rFonts w:ascii="Times New Roman" w:eastAsia="Times New Roman" w:hAnsi="Times New Roman" w:cs="Times New Roman"/>
      <w:sz w:val="20"/>
      <w:szCs w:val="20"/>
      <w:lang w:val="en-US"/>
    </w:rPr>
  </w:style>
  <w:style w:type="paragraph" w:customStyle="1" w:styleId="DPComment">
    <w:name w:val="DP Comment"/>
    <w:aliases w:val="dpc"/>
    <w:basedOn w:val="a1"/>
    <w:next w:val="a1"/>
    <w:uiPriority w:val="99"/>
    <w:rsid w:val="000B11AB"/>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0B11AB"/>
    <w:rPr>
      <w:rFonts w:cs="Times New Roman"/>
      <w:i/>
    </w:rPr>
  </w:style>
  <w:style w:type="paragraph" w:styleId="afffc">
    <w:name w:val="envelope address"/>
    <w:basedOn w:val="a0"/>
    <w:uiPriority w:val="99"/>
    <w:rsid w:val="000B11AB"/>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0"/>
    <w:uiPriority w:val="99"/>
    <w:rsid w:val="000B11AB"/>
    <w:pPr>
      <w:suppressAutoHyphens w:val="0"/>
    </w:pPr>
    <w:rPr>
      <w:rFonts w:cs="Arial"/>
      <w:sz w:val="20"/>
      <w:szCs w:val="20"/>
      <w:lang w:val="en-US" w:eastAsia="en-US"/>
    </w:rPr>
  </w:style>
  <w:style w:type="paragraph" w:customStyle="1" w:styleId="FlushRight">
    <w:name w:val="Flush Right"/>
    <w:aliases w:val="fr"/>
    <w:basedOn w:val="a0"/>
    <w:uiPriority w:val="99"/>
    <w:rsid w:val="000B11AB"/>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0B11AB"/>
    <w:pPr>
      <w:ind w:left="720" w:hanging="720"/>
    </w:pPr>
  </w:style>
  <w:style w:type="paragraph" w:styleId="1ff">
    <w:name w:val="index 1"/>
    <w:basedOn w:val="a0"/>
    <w:autoRedefine/>
    <w:uiPriority w:val="99"/>
    <w:semiHidden/>
    <w:rsid w:val="000B11AB"/>
    <w:pPr>
      <w:suppressAutoHyphens w:val="0"/>
      <w:ind w:left="360" w:hanging="360"/>
    </w:pPr>
    <w:rPr>
      <w:szCs w:val="20"/>
      <w:lang w:val="en-US" w:eastAsia="en-US"/>
    </w:rPr>
  </w:style>
  <w:style w:type="paragraph" w:styleId="2e">
    <w:name w:val="index 2"/>
    <w:basedOn w:val="a0"/>
    <w:autoRedefine/>
    <w:uiPriority w:val="99"/>
    <w:semiHidden/>
    <w:rsid w:val="000B11AB"/>
    <w:pPr>
      <w:suppressAutoHyphens w:val="0"/>
      <w:ind w:left="720" w:hanging="360"/>
    </w:pPr>
    <w:rPr>
      <w:szCs w:val="20"/>
      <w:lang w:val="en-US" w:eastAsia="en-US"/>
    </w:rPr>
  </w:style>
  <w:style w:type="paragraph" w:styleId="39">
    <w:name w:val="index 3"/>
    <w:basedOn w:val="a0"/>
    <w:autoRedefine/>
    <w:uiPriority w:val="99"/>
    <w:semiHidden/>
    <w:rsid w:val="000B11AB"/>
    <w:pPr>
      <w:suppressAutoHyphens w:val="0"/>
      <w:ind w:left="1080" w:hanging="360"/>
    </w:pPr>
    <w:rPr>
      <w:szCs w:val="20"/>
      <w:lang w:val="en-US" w:eastAsia="en-US"/>
    </w:rPr>
  </w:style>
  <w:style w:type="paragraph" w:styleId="44">
    <w:name w:val="index 4"/>
    <w:basedOn w:val="a0"/>
    <w:autoRedefine/>
    <w:uiPriority w:val="99"/>
    <w:semiHidden/>
    <w:rsid w:val="000B11AB"/>
    <w:pPr>
      <w:suppressAutoHyphens w:val="0"/>
      <w:ind w:left="1440" w:hanging="360"/>
    </w:pPr>
    <w:rPr>
      <w:szCs w:val="20"/>
      <w:lang w:val="en-US" w:eastAsia="en-US"/>
    </w:rPr>
  </w:style>
  <w:style w:type="paragraph" w:styleId="53">
    <w:name w:val="index 5"/>
    <w:basedOn w:val="a0"/>
    <w:autoRedefine/>
    <w:uiPriority w:val="99"/>
    <w:semiHidden/>
    <w:rsid w:val="000B11AB"/>
    <w:pPr>
      <w:suppressAutoHyphens w:val="0"/>
      <w:ind w:left="1800" w:hanging="360"/>
    </w:pPr>
    <w:rPr>
      <w:szCs w:val="20"/>
      <w:lang w:val="en-US" w:eastAsia="en-US"/>
    </w:rPr>
  </w:style>
  <w:style w:type="paragraph" w:styleId="62">
    <w:name w:val="index 6"/>
    <w:basedOn w:val="a0"/>
    <w:autoRedefine/>
    <w:uiPriority w:val="99"/>
    <w:semiHidden/>
    <w:rsid w:val="000B11AB"/>
    <w:pPr>
      <w:suppressAutoHyphens w:val="0"/>
      <w:ind w:left="2160" w:hanging="360"/>
    </w:pPr>
    <w:rPr>
      <w:szCs w:val="20"/>
      <w:lang w:val="en-US" w:eastAsia="en-US"/>
    </w:rPr>
  </w:style>
  <w:style w:type="paragraph" w:styleId="72">
    <w:name w:val="index 7"/>
    <w:basedOn w:val="a0"/>
    <w:autoRedefine/>
    <w:uiPriority w:val="99"/>
    <w:semiHidden/>
    <w:rsid w:val="000B11AB"/>
    <w:pPr>
      <w:suppressAutoHyphens w:val="0"/>
      <w:ind w:left="2520" w:hanging="360"/>
    </w:pPr>
    <w:rPr>
      <w:szCs w:val="20"/>
      <w:lang w:val="en-US" w:eastAsia="en-US"/>
    </w:rPr>
  </w:style>
  <w:style w:type="paragraph" w:styleId="82">
    <w:name w:val="index 8"/>
    <w:basedOn w:val="a0"/>
    <w:autoRedefine/>
    <w:uiPriority w:val="99"/>
    <w:semiHidden/>
    <w:rsid w:val="000B11AB"/>
    <w:pPr>
      <w:suppressAutoHyphens w:val="0"/>
      <w:ind w:left="2880" w:hanging="360"/>
    </w:pPr>
    <w:rPr>
      <w:szCs w:val="20"/>
      <w:lang w:val="en-US" w:eastAsia="en-US"/>
    </w:rPr>
  </w:style>
  <w:style w:type="paragraph" w:styleId="92">
    <w:name w:val="index 9"/>
    <w:basedOn w:val="a0"/>
    <w:autoRedefine/>
    <w:uiPriority w:val="99"/>
    <w:semiHidden/>
    <w:rsid w:val="000B11AB"/>
    <w:pPr>
      <w:suppressAutoHyphens w:val="0"/>
      <w:ind w:left="3240" w:hanging="360"/>
    </w:pPr>
    <w:rPr>
      <w:szCs w:val="20"/>
      <w:lang w:val="en-US" w:eastAsia="en-US"/>
    </w:rPr>
  </w:style>
  <w:style w:type="paragraph" w:styleId="afffd">
    <w:name w:val="index heading"/>
    <w:basedOn w:val="a0"/>
    <w:next w:val="1ff"/>
    <w:uiPriority w:val="99"/>
    <w:semiHidden/>
    <w:rsid w:val="000B11AB"/>
    <w:pPr>
      <w:suppressAutoHyphens w:val="0"/>
    </w:pPr>
    <w:rPr>
      <w:rFonts w:cs="Arial"/>
      <w:b/>
      <w:bCs/>
      <w:szCs w:val="20"/>
      <w:lang w:val="en-US" w:eastAsia="en-US"/>
    </w:rPr>
  </w:style>
  <w:style w:type="paragraph" w:styleId="2f">
    <w:name w:val="List 2"/>
    <w:aliases w:val="l2"/>
    <w:basedOn w:val="a0"/>
    <w:uiPriority w:val="99"/>
    <w:rsid w:val="000B11AB"/>
    <w:pPr>
      <w:suppressAutoHyphens w:val="0"/>
      <w:spacing w:before="240" w:after="240"/>
      <w:ind w:left="720" w:hanging="360"/>
    </w:pPr>
    <w:rPr>
      <w:szCs w:val="20"/>
      <w:lang w:val="en-US" w:eastAsia="en-US"/>
    </w:rPr>
  </w:style>
  <w:style w:type="paragraph" w:styleId="3a">
    <w:name w:val="List 3"/>
    <w:aliases w:val="l3"/>
    <w:basedOn w:val="a0"/>
    <w:uiPriority w:val="99"/>
    <w:rsid w:val="000B11AB"/>
    <w:pPr>
      <w:suppressAutoHyphens w:val="0"/>
      <w:spacing w:before="240" w:after="240"/>
      <w:ind w:left="1080" w:hanging="360"/>
    </w:pPr>
    <w:rPr>
      <w:szCs w:val="20"/>
      <w:lang w:val="en-US" w:eastAsia="en-US"/>
    </w:rPr>
  </w:style>
  <w:style w:type="paragraph" w:styleId="45">
    <w:name w:val="List 4"/>
    <w:aliases w:val="l4"/>
    <w:basedOn w:val="a0"/>
    <w:uiPriority w:val="99"/>
    <w:rsid w:val="000B11AB"/>
    <w:pPr>
      <w:suppressAutoHyphens w:val="0"/>
      <w:spacing w:before="240" w:after="240"/>
      <w:ind w:left="1440" w:hanging="360"/>
    </w:pPr>
    <w:rPr>
      <w:szCs w:val="20"/>
      <w:lang w:val="en-US" w:eastAsia="en-US"/>
    </w:rPr>
  </w:style>
  <w:style w:type="paragraph" w:styleId="54">
    <w:name w:val="List 5"/>
    <w:aliases w:val="l5"/>
    <w:basedOn w:val="a0"/>
    <w:uiPriority w:val="99"/>
    <w:rsid w:val="000B11AB"/>
    <w:pPr>
      <w:suppressAutoHyphens w:val="0"/>
      <w:spacing w:before="240" w:after="240"/>
      <w:ind w:left="1800" w:hanging="360"/>
    </w:pPr>
    <w:rPr>
      <w:szCs w:val="20"/>
      <w:lang w:val="en-US" w:eastAsia="en-US"/>
    </w:rPr>
  </w:style>
  <w:style w:type="paragraph" w:styleId="20">
    <w:name w:val="List Bullet 2"/>
    <w:aliases w:val="lb2"/>
    <w:basedOn w:val="a0"/>
    <w:uiPriority w:val="99"/>
    <w:rsid w:val="000B11AB"/>
    <w:pPr>
      <w:numPr>
        <w:numId w:val="24"/>
      </w:numPr>
      <w:suppressAutoHyphens w:val="0"/>
      <w:spacing w:before="240" w:after="240"/>
    </w:pPr>
    <w:rPr>
      <w:szCs w:val="20"/>
      <w:lang w:val="en-US" w:eastAsia="en-US"/>
    </w:rPr>
  </w:style>
  <w:style w:type="paragraph" w:styleId="30">
    <w:name w:val="List Bullet 3"/>
    <w:aliases w:val="lb3"/>
    <w:basedOn w:val="a0"/>
    <w:uiPriority w:val="99"/>
    <w:rsid w:val="000B11AB"/>
    <w:pPr>
      <w:numPr>
        <w:numId w:val="25"/>
      </w:numPr>
      <w:suppressAutoHyphens w:val="0"/>
      <w:spacing w:before="240" w:after="240"/>
    </w:pPr>
    <w:rPr>
      <w:lang w:val="en-US" w:eastAsia="en-US"/>
    </w:rPr>
  </w:style>
  <w:style w:type="paragraph" w:styleId="40">
    <w:name w:val="List Bullet 4"/>
    <w:aliases w:val="lb4"/>
    <w:basedOn w:val="a0"/>
    <w:uiPriority w:val="99"/>
    <w:rsid w:val="000B11AB"/>
    <w:pPr>
      <w:numPr>
        <w:numId w:val="26"/>
      </w:numPr>
      <w:suppressAutoHyphens w:val="0"/>
      <w:spacing w:before="240" w:after="240"/>
    </w:pPr>
    <w:rPr>
      <w:lang w:val="en-US" w:eastAsia="en-US"/>
    </w:rPr>
  </w:style>
  <w:style w:type="paragraph" w:styleId="5">
    <w:name w:val="List Bullet 5"/>
    <w:aliases w:val="lb5"/>
    <w:basedOn w:val="a0"/>
    <w:uiPriority w:val="99"/>
    <w:rsid w:val="000B11AB"/>
    <w:pPr>
      <w:numPr>
        <w:numId w:val="27"/>
      </w:numPr>
      <w:suppressAutoHyphens w:val="0"/>
      <w:spacing w:before="240" w:after="240"/>
    </w:pPr>
    <w:rPr>
      <w:lang w:val="en-US" w:eastAsia="en-US"/>
    </w:rPr>
  </w:style>
  <w:style w:type="paragraph" w:styleId="2f0">
    <w:name w:val="List Continue 2"/>
    <w:aliases w:val="lc2"/>
    <w:basedOn w:val="a0"/>
    <w:uiPriority w:val="99"/>
    <w:rsid w:val="000B11AB"/>
    <w:pPr>
      <w:suppressAutoHyphens w:val="0"/>
      <w:spacing w:before="240" w:after="240"/>
      <w:ind w:left="720"/>
    </w:pPr>
    <w:rPr>
      <w:szCs w:val="20"/>
      <w:lang w:val="en-US" w:eastAsia="en-US"/>
    </w:rPr>
  </w:style>
  <w:style w:type="paragraph" w:styleId="3b">
    <w:name w:val="List Continue 3"/>
    <w:aliases w:val="lc3"/>
    <w:basedOn w:val="a0"/>
    <w:uiPriority w:val="99"/>
    <w:rsid w:val="000B11AB"/>
    <w:pPr>
      <w:suppressAutoHyphens w:val="0"/>
      <w:spacing w:before="240" w:after="240"/>
      <w:ind w:left="1080"/>
    </w:pPr>
    <w:rPr>
      <w:szCs w:val="20"/>
      <w:lang w:val="en-US" w:eastAsia="en-US"/>
    </w:rPr>
  </w:style>
  <w:style w:type="paragraph" w:styleId="46">
    <w:name w:val="List Continue 4"/>
    <w:aliases w:val="lc4"/>
    <w:basedOn w:val="a0"/>
    <w:uiPriority w:val="99"/>
    <w:rsid w:val="000B11AB"/>
    <w:pPr>
      <w:suppressAutoHyphens w:val="0"/>
      <w:spacing w:before="240" w:after="240"/>
      <w:ind w:left="1440"/>
    </w:pPr>
    <w:rPr>
      <w:szCs w:val="20"/>
      <w:lang w:val="en-US" w:eastAsia="en-US"/>
    </w:rPr>
  </w:style>
  <w:style w:type="paragraph" w:styleId="55">
    <w:name w:val="List Continue 5"/>
    <w:aliases w:val="lc5"/>
    <w:basedOn w:val="a0"/>
    <w:uiPriority w:val="99"/>
    <w:rsid w:val="000B11AB"/>
    <w:pPr>
      <w:suppressAutoHyphens w:val="0"/>
      <w:spacing w:before="240" w:after="240"/>
      <w:ind w:left="1800"/>
    </w:pPr>
    <w:rPr>
      <w:szCs w:val="20"/>
      <w:lang w:val="en-US" w:eastAsia="en-US"/>
    </w:rPr>
  </w:style>
  <w:style w:type="paragraph" w:styleId="afffe">
    <w:name w:val="List Continue"/>
    <w:aliases w:val="lc"/>
    <w:basedOn w:val="a0"/>
    <w:uiPriority w:val="99"/>
    <w:rsid w:val="000B11AB"/>
    <w:pPr>
      <w:suppressAutoHyphens w:val="0"/>
      <w:spacing w:before="240" w:after="240"/>
      <w:ind w:left="360"/>
    </w:pPr>
    <w:rPr>
      <w:szCs w:val="20"/>
      <w:lang w:val="en-US" w:eastAsia="en-US"/>
    </w:rPr>
  </w:style>
  <w:style w:type="paragraph" w:styleId="2f1">
    <w:name w:val="List Number 2"/>
    <w:aliases w:val="ln2"/>
    <w:basedOn w:val="a0"/>
    <w:uiPriority w:val="99"/>
    <w:rsid w:val="000B11AB"/>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0B11AB"/>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0B11AB"/>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0B11AB"/>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0B11AB"/>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0B11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affff1">
    <w:name w:val="Текст макроса Знак"/>
    <w:basedOn w:val="a2"/>
    <w:link w:val="affff0"/>
    <w:uiPriority w:val="99"/>
    <w:semiHidden/>
    <w:rsid w:val="000B11AB"/>
    <w:rPr>
      <w:rFonts w:ascii="Courier New" w:eastAsia="Times New Roman" w:hAnsi="Courier New" w:cs="Courier New"/>
      <w:sz w:val="20"/>
      <w:szCs w:val="20"/>
      <w:lang w:val="en-US"/>
    </w:rPr>
  </w:style>
  <w:style w:type="paragraph" w:styleId="affff2">
    <w:name w:val="Normal Indent"/>
    <w:aliases w:val="ni"/>
    <w:basedOn w:val="a0"/>
    <w:uiPriority w:val="99"/>
    <w:rsid w:val="000B11AB"/>
    <w:pPr>
      <w:suppressAutoHyphens w:val="0"/>
      <w:ind w:left="1440"/>
    </w:pPr>
    <w:rPr>
      <w:szCs w:val="20"/>
      <w:lang w:val="en-US" w:eastAsia="en-US"/>
    </w:rPr>
  </w:style>
  <w:style w:type="paragraph" w:styleId="affff3">
    <w:name w:val="Note Heading"/>
    <w:basedOn w:val="a0"/>
    <w:next w:val="a0"/>
    <w:link w:val="affff4"/>
    <w:uiPriority w:val="99"/>
    <w:rsid w:val="000B11AB"/>
    <w:pPr>
      <w:suppressAutoHyphens w:val="0"/>
    </w:pPr>
    <w:rPr>
      <w:sz w:val="20"/>
      <w:szCs w:val="20"/>
      <w:lang w:val="en-US" w:eastAsia="en-US"/>
    </w:rPr>
  </w:style>
  <w:style w:type="character" w:customStyle="1" w:styleId="affff4">
    <w:name w:val="Заголовок записки Знак"/>
    <w:basedOn w:val="a2"/>
    <w:link w:val="affff3"/>
    <w:uiPriority w:val="99"/>
    <w:rsid w:val="000B11AB"/>
    <w:rPr>
      <w:rFonts w:ascii="Times New Roman" w:eastAsia="Times New Roman" w:hAnsi="Times New Roman" w:cs="Times New Roman"/>
      <w:sz w:val="20"/>
      <w:szCs w:val="20"/>
      <w:lang w:val="en-US"/>
    </w:rPr>
  </w:style>
  <w:style w:type="paragraph" w:styleId="af4">
    <w:name w:val="Plain Text"/>
    <w:basedOn w:val="a0"/>
    <w:link w:val="af3"/>
    <w:rsid w:val="000B11AB"/>
    <w:pPr>
      <w:suppressAutoHyphens w:val="0"/>
    </w:pPr>
    <w:rPr>
      <w:rFonts w:asciiTheme="minorHAnsi" w:eastAsia="MS Mincho" w:hAnsiTheme="minorHAnsi" w:cstheme="minorBidi"/>
      <w:spacing w:val="-2"/>
      <w:sz w:val="26"/>
      <w:szCs w:val="22"/>
      <w:lang w:eastAsia="en-US"/>
    </w:rPr>
  </w:style>
  <w:style w:type="character" w:customStyle="1" w:styleId="1ff0">
    <w:name w:val="Текст Знак1"/>
    <w:basedOn w:val="a2"/>
    <w:uiPriority w:val="99"/>
    <w:semiHidden/>
    <w:rsid w:val="000B11AB"/>
    <w:rPr>
      <w:rFonts w:ascii="Consolas" w:eastAsia="Times New Roman" w:hAnsi="Consolas" w:cs="Times New Roman"/>
      <w:sz w:val="21"/>
      <w:szCs w:val="21"/>
      <w:lang w:eastAsia="ar-SA"/>
    </w:rPr>
  </w:style>
  <w:style w:type="paragraph" w:styleId="affff5">
    <w:name w:val="Salutation"/>
    <w:basedOn w:val="a0"/>
    <w:next w:val="a0"/>
    <w:link w:val="affff6"/>
    <w:uiPriority w:val="99"/>
    <w:rsid w:val="000B11AB"/>
    <w:pPr>
      <w:suppressAutoHyphens w:val="0"/>
    </w:pPr>
    <w:rPr>
      <w:sz w:val="20"/>
      <w:szCs w:val="20"/>
      <w:lang w:val="en-US" w:eastAsia="en-US"/>
    </w:rPr>
  </w:style>
  <w:style w:type="character" w:customStyle="1" w:styleId="affff6">
    <w:name w:val="Приветствие Знак"/>
    <w:basedOn w:val="a2"/>
    <w:link w:val="affff5"/>
    <w:uiPriority w:val="99"/>
    <w:rsid w:val="000B11AB"/>
    <w:rPr>
      <w:rFonts w:ascii="Times New Roman" w:eastAsia="Times New Roman" w:hAnsi="Times New Roman" w:cs="Times New Roman"/>
      <w:sz w:val="20"/>
      <w:szCs w:val="20"/>
      <w:lang w:val="en-US"/>
    </w:rPr>
  </w:style>
  <w:style w:type="paragraph" w:customStyle="1" w:styleId="SignatureLeft">
    <w:name w:val="Signature Left"/>
    <w:aliases w:val="sl"/>
    <w:basedOn w:val="a0"/>
    <w:uiPriority w:val="99"/>
    <w:rsid w:val="000B11AB"/>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0B11AB"/>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0B11AB"/>
    <w:rPr>
      <w:rFonts w:ascii="Times New Roman" w:eastAsia="Times New Roman" w:hAnsi="Times New Roman" w:cs="Times New Roman"/>
      <w:sz w:val="20"/>
      <w:szCs w:val="20"/>
      <w:lang w:val="en-US"/>
    </w:rPr>
  </w:style>
  <w:style w:type="paragraph" w:customStyle="1" w:styleId="TableFinancial">
    <w:name w:val="Table Financial"/>
    <w:aliases w:val="tf"/>
    <w:basedOn w:val="a0"/>
    <w:next w:val="a0"/>
    <w:uiPriority w:val="99"/>
    <w:rsid w:val="000B11AB"/>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0B11AB"/>
    <w:pPr>
      <w:suppressAutoHyphens w:val="0"/>
      <w:ind w:left="240" w:hanging="240"/>
    </w:pPr>
    <w:rPr>
      <w:szCs w:val="20"/>
      <w:lang w:val="en-US" w:eastAsia="en-US"/>
    </w:rPr>
  </w:style>
  <w:style w:type="paragraph" w:styleId="affffa">
    <w:name w:val="table of figures"/>
    <w:basedOn w:val="a0"/>
    <w:next w:val="a0"/>
    <w:uiPriority w:val="99"/>
    <w:semiHidden/>
    <w:rsid w:val="000B11AB"/>
    <w:pPr>
      <w:suppressAutoHyphens w:val="0"/>
      <w:ind w:left="432" w:hanging="432"/>
    </w:pPr>
    <w:rPr>
      <w:szCs w:val="20"/>
      <w:lang w:val="en-US" w:eastAsia="en-US"/>
    </w:rPr>
  </w:style>
  <w:style w:type="character" w:customStyle="1" w:styleId="Table10pt">
    <w:name w:val="Table10pt"/>
    <w:aliases w:val="t0"/>
    <w:uiPriority w:val="99"/>
    <w:rsid w:val="000B11AB"/>
    <w:rPr>
      <w:sz w:val="20"/>
    </w:rPr>
  </w:style>
  <w:style w:type="character" w:customStyle="1" w:styleId="Table11pt">
    <w:name w:val="Table11pt"/>
    <w:aliases w:val="t1"/>
    <w:uiPriority w:val="99"/>
    <w:rsid w:val="000B11AB"/>
    <w:rPr>
      <w:sz w:val="22"/>
    </w:rPr>
  </w:style>
  <w:style w:type="character" w:customStyle="1" w:styleId="Table8pt">
    <w:name w:val="Table8pt"/>
    <w:aliases w:val="t8"/>
    <w:uiPriority w:val="99"/>
    <w:rsid w:val="000B11AB"/>
    <w:rPr>
      <w:sz w:val="16"/>
    </w:rPr>
  </w:style>
  <w:style w:type="character" w:customStyle="1" w:styleId="Table9pt">
    <w:name w:val="Table9pt"/>
    <w:aliases w:val="t9"/>
    <w:uiPriority w:val="99"/>
    <w:rsid w:val="000B11AB"/>
    <w:rPr>
      <w:sz w:val="18"/>
    </w:rPr>
  </w:style>
  <w:style w:type="paragraph" w:customStyle="1" w:styleId="TableNote10pt">
    <w:name w:val="TableNote10pt"/>
    <w:aliases w:val="tn0"/>
    <w:basedOn w:val="a0"/>
    <w:uiPriority w:val="99"/>
    <w:rsid w:val="000B11AB"/>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0B11AB"/>
    <w:pPr>
      <w:suppressAutoHyphens w:val="0"/>
      <w:ind w:left="432" w:hanging="432"/>
    </w:pPr>
    <w:rPr>
      <w:sz w:val="22"/>
      <w:szCs w:val="20"/>
      <w:lang w:val="en-US" w:eastAsia="en-US"/>
    </w:rPr>
  </w:style>
  <w:style w:type="paragraph" w:customStyle="1" w:styleId="TableNote8pt">
    <w:name w:val="TableNote8pt"/>
    <w:aliases w:val="tn8"/>
    <w:basedOn w:val="a0"/>
    <w:uiPriority w:val="99"/>
    <w:rsid w:val="000B11AB"/>
    <w:pPr>
      <w:suppressAutoHyphens w:val="0"/>
      <w:ind w:left="432" w:hanging="432"/>
    </w:pPr>
    <w:rPr>
      <w:sz w:val="16"/>
      <w:szCs w:val="20"/>
      <w:lang w:val="en-US" w:eastAsia="en-US"/>
    </w:rPr>
  </w:style>
  <w:style w:type="paragraph" w:customStyle="1" w:styleId="TableNote9pt">
    <w:name w:val="TableNote9pt"/>
    <w:aliases w:val="tn9"/>
    <w:basedOn w:val="a0"/>
    <w:uiPriority w:val="99"/>
    <w:rsid w:val="000B11AB"/>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0B11AB"/>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0B11AB"/>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0B11AB"/>
    <w:pPr>
      <w:suppressAutoHyphens w:val="0"/>
      <w:spacing w:after="240"/>
    </w:pPr>
    <w:rPr>
      <w:rFonts w:cs="Arial"/>
      <w:b/>
      <w:bCs/>
      <w:lang w:val="en-US" w:eastAsia="en-US"/>
    </w:rPr>
  </w:style>
  <w:style w:type="paragraph" w:styleId="1ff1">
    <w:name w:val="toc 1"/>
    <w:basedOn w:val="a0"/>
    <w:next w:val="a0"/>
    <w:autoRedefine/>
    <w:uiPriority w:val="99"/>
    <w:semiHidden/>
    <w:rsid w:val="000B11AB"/>
    <w:pPr>
      <w:suppressAutoHyphens w:val="0"/>
      <w:ind w:right="720"/>
    </w:pPr>
    <w:rPr>
      <w:szCs w:val="20"/>
      <w:lang w:val="en-US" w:eastAsia="en-US"/>
    </w:rPr>
  </w:style>
  <w:style w:type="paragraph" w:styleId="2f2">
    <w:name w:val="toc 2"/>
    <w:basedOn w:val="a0"/>
    <w:next w:val="a0"/>
    <w:autoRedefine/>
    <w:uiPriority w:val="99"/>
    <w:semiHidden/>
    <w:rsid w:val="000B11AB"/>
    <w:pPr>
      <w:suppressAutoHyphens w:val="0"/>
      <w:ind w:left="245" w:right="720"/>
    </w:pPr>
    <w:rPr>
      <w:szCs w:val="20"/>
      <w:lang w:val="en-US" w:eastAsia="en-US"/>
    </w:rPr>
  </w:style>
  <w:style w:type="paragraph" w:styleId="3d">
    <w:name w:val="toc 3"/>
    <w:basedOn w:val="a0"/>
    <w:next w:val="a0"/>
    <w:autoRedefine/>
    <w:uiPriority w:val="99"/>
    <w:semiHidden/>
    <w:rsid w:val="000B11AB"/>
    <w:pPr>
      <w:suppressAutoHyphens w:val="0"/>
      <w:ind w:left="475" w:right="720"/>
    </w:pPr>
    <w:rPr>
      <w:szCs w:val="20"/>
      <w:lang w:val="en-US" w:eastAsia="en-US"/>
    </w:rPr>
  </w:style>
  <w:style w:type="paragraph" w:styleId="48">
    <w:name w:val="toc 4"/>
    <w:basedOn w:val="a0"/>
    <w:next w:val="a0"/>
    <w:autoRedefine/>
    <w:uiPriority w:val="99"/>
    <w:semiHidden/>
    <w:rsid w:val="000B11AB"/>
    <w:pPr>
      <w:suppressAutoHyphens w:val="0"/>
      <w:ind w:left="720" w:right="720"/>
    </w:pPr>
    <w:rPr>
      <w:szCs w:val="20"/>
      <w:lang w:val="en-US" w:eastAsia="en-US"/>
    </w:rPr>
  </w:style>
  <w:style w:type="paragraph" w:styleId="63">
    <w:name w:val="toc 6"/>
    <w:basedOn w:val="a0"/>
    <w:next w:val="a0"/>
    <w:autoRedefine/>
    <w:uiPriority w:val="99"/>
    <w:semiHidden/>
    <w:rsid w:val="000B11AB"/>
    <w:pPr>
      <w:suppressAutoHyphens w:val="0"/>
      <w:ind w:left="1200"/>
    </w:pPr>
    <w:rPr>
      <w:szCs w:val="20"/>
      <w:lang w:val="en-US" w:eastAsia="en-US"/>
    </w:rPr>
  </w:style>
  <w:style w:type="paragraph" w:styleId="93">
    <w:name w:val="toc 9"/>
    <w:basedOn w:val="a0"/>
    <w:next w:val="a0"/>
    <w:autoRedefine/>
    <w:uiPriority w:val="99"/>
    <w:semiHidden/>
    <w:rsid w:val="000B11AB"/>
    <w:pPr>
      <w:suppressAutoHyphens w:val="0"/>
      <w:ind w:left="1920"/>
    </w:pPr>
    <w:rPr>
      <w:szCs w:val="20"/>
      <w:lang w:val="en-US" w:eastAsia="en-US"/>
    </w:rPr>
  </w:style>
  <w:style w:type="paragraph" w:customStyle="1" w:styleId="Table">
    <w:name w:val="Table"/>
    <w:basedOn w:val="a0"/>
    <w:uiPriority w:val="99"/>
    <w:rsid w:val="000B11AB"/>
    <w:pPr>
      <w:suppressAutoHyphens w:val="0"/>
    </w:pPr>
    <w:rPr>
      <w:szCs w:val="20"/>
      <w:lang w:val="en-US" w:eastAsia="en-US"/>
    </w:rPr>
  </w:style>
  <w:style w:type="paragraph" w:styleId="affffc">
    <w:name w:val="caption"/>
    <w:basedOn w:val="a0"/>
    <w:next w:val="a0"/>
    <w:uiPriority w:val="99"/>
    <w:qFormat/>
    <w:rsid w:val="000B11AB"/>
    <w:pPr>
      <w:keepNext/>
      <w:suppressAutoHyphens w:val="0"/>
    </w:pPr>
    <w:rPr>
      <w:b/>
      <w:bCs/>
      <w:sz w:val="20"/>
      <w:szCs w:val="20"/>
      <w:lang w:val="en-US" w:eastAsia="en-US"/>
    </w:rPr>
  </w:style>
  <w:style w:type="paragraph" w:customStyle="1" w:styleId="Russian1">
    <w:name w:val="Russian 1"/>
    <w:basedOn w:val="a0"/>
    <w:next w:val="a1"/>
    <w:uiPriority w:val="99"/>
    <w:rsid w:val="000B11AB"/>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0B11AB"/>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0B11AB"/>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0B11AB"/>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0B11AB"/>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0B11AB"/>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0B11AB"/>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0B11AB"/>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0B11AB"/>
    <w:pPr>
      <w:suppressAutoHyphens w:val="0"/>
      <w:spacing w:before="240" w:after="240"/>
      <w:outlineLvl w:val="8"/>
    </w:pPr>
    <w:rPr>
      <w:lang w:eastAsia="en-US"/>
    </w:rPr>
  </w:style>
  <w:style w:type="paragraph" w:customStyle="1" w:styleId="English1">
    <w:name w:val="English 1"/>
    <w:basedOn w:val="a0"/>
    <w:next w:val="a1"/>
    <w:uiPriority w:val="99"/>
    <w:rsid w:val="000B11AB"/>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0B11AB"/>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0B11AB"/>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0B11AB"/>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0B11AB"/>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0B11AB"/>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0B11AB"/>
    <w:pPr>
      <w:suppressAutoHyphens w:val="0"/>
      <w:ind w:left="2088" w:hanging="648"/>
    </w:pPr>
    <w:rPr>
      <w:szCs w:val="20"/>
      <w:lang w:val="en-US" w:eastAsia="en-US"/>
    </w:rPr>
  </w:style>
  <w:style w:type="paragraph" w:customStyle="1" w:styleId="English8">
    <w:name w:val="English 8"/>
    <w:basedOn w:val="a0"/>
    <w:uiPriority w:val="99"/>
    <w:rsid w:val="000B11AB"/>
    <w:pPr>
      <w:suppressAutoHyphens w:val="0"/>
      <w:ind w:left="2808" w:hanging="720"/>
    </w:pPr>
    <w:rPr>
      <w:szCs w:val="20"/>
      <w:lang w:val="en-US" w:eastAsia="en-US"/>
    </w:rPr>
  </w:style>
  <w:style w:type="paragraph" w:customStyle="1" w:styleId="English9">
    <w:name w:val="English 9"/>
    <w:basedOn w:val="a0"/>
    <w:uiPriority w:val="99"/>
    <w:rsid w:val="000B11AB"/>
    <w:pPr>
      <w:suppressAutoHyphens w:val="0"/>
    </w:pPr>
    <w:rPr>
      <w:szCs w:val="20"/>
      <w:lang w:val="en-US" w:eastAsia="en-US"/>
    </w:rPr>
  </w:style>
  <w:style w:type="paragraph" w:styleId="HTML">
    <w:name w:val="HTML Preformatted"/>
    <w:basedOn w:val="a0"/>
    <w:link w:val="HTML0"/>
    <w:uiPriority w:val="99"/>
    <w:rsid w:val="000B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0B11AB"/>
    <w:rPr>
      <w:rFonts w:ascii="Courier New" w:eastAsia="Times New Roman" w:hAnsi="Courier New" w:cs="Times New Roman"/>
      <w:sz w:val="20"/>
      <w:szCs w:val="20"/>
      <w:lang w:val="en-US"/>
    </w:rPr>
  </w:style>
  <w:style w:type="paragraph" w:customStyle="1" w:styleId="affffd">
    <w:name w:val="Заголовок статьи"/>
    <w:basedOn w:val="a0"/>
    <w:next w:val="a0"/>
    <w:uiPriority w:val="99"/>
    <w:rsid w:val="000B11AB"/>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0B11AB"/>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0B11AB"/>
    <w:rPr>
      <w:color w:val="000000"/>
      <w:spacing w:val="0"/>
      <w:u w:val="double"/>
    </w:rPr>
  </w:style>
  <w:style w:type="paragraph" w:customStyle="1" w:styleId="HeadingEnglish1">
    <w:name w:val="Heading English 1"/>
    <w:basedOn w:val="a0"/>
    <w:next w:val="a1"/>
    <w:uiPriority w:val="99"/>
    <w:rsid w:val="000B11AB"/>
    <w:pPr>
      <w:numPr>
        <w:numId w:val="31"/>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0B11AB"/>
    <w:pPr>
      <w:keepNext/>
      <w:numPr>
        <w:ilvl w:val="1"/>
        <w:numId w:val="31"/>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0B11AB"/>
    <w:pPr>
      <w:numPr>
        <w:ilvl w:val="2"/>
        <w:numId w:val="31"/>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0B11AB"/>
    <w:pPr>
      <w:numPr>
        <w:ilvl w:val="3"/>
        <w:numId w:val="31"/>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0B11AB"/>
    <w:pPr>
      <w:numPr>
        <w:ilvl w:val="4"/>
        <w:numId w:val="31"/>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0B11AB"/>
    <w:pPr>
      <w:numPr>
        <w:ilvl w:val="5"/>
        <w:numId w:val="31"/>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0B11AB"/>
    <w:pPr>
      <w:numPr>
        <w:ilvl w:val="6"/>
        <w:numId w:val="31"/>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0B11AB"/>
    <w:pPr>
      <w:numPr>
        <w:ilvl w:val="7"/>
        <w:numId w:val="31"/>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0B11AB"/>
    <w:pPr>
      <w:numPr>
        <w:ilvl w:val="8"/>
        <w:numId w:val="31"/>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0B11AB"/>
    <w:pPr>
      <w:numPr>
        <w:numId w:val="30"/>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0B11AB"/>
    <w:pPr>
      <w:numPr>
        <w:ilvl w:val="1"/>
        <w:numId w:val="30"/>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0B11AB"/>
    <w:pPr>
      <w:numPr>
        <w:ilvl w:val="2"/>
        <w:numId w:val="30"/>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0B11AB"/>
    <w:pPr>
      <w:numPr>
        <w:ilvl w:val="3"/>
        <w:numId w:val="30"/>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0B11AB"/>
    <w:pPr>
      <w:numPr>
        <w:ilvl w:val="4"/>
        <w:numId w:val="30"/>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0B11AB"/>
    <w:pPr>
      <w:numPr>
        <w:ilvl w:val="5"/>
        <w:numId w:val="30"/>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0B11AB"/>
    <w:pPr>
      <w:numPr>
        <w:ilvl w:val="6"/>
        <w:numId w:val="30"/>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0B11AB"/>
    <w:pPr>
      <w:numPr>
        <w:ilvl w:val="7"/>
        <w:numId w:val="30"/>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0B11AB"/>
    <w:pPr>
      <w:numPr>
        <w:ilvl w:val="8"/>
        <w:numId w:val="30"/>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0B11AB"/>
    <w:rPr>
      <w:rFonts w:ascii="Arial Narrow" w:hAnsi="Arial Narrow"/>
      <w:sz w:val="24"/>
      <w:lang w:val="ru-RU" w:eastAsia="en-US"/>
    </w:rPr>
  </w:style>
  <w:style w:type="paragraph" w:customStyle="1" w:styleId="CharCharCharCharCharCharChar">
    <w:name w:val="Char Char Char Char Char Char Char"/>
    <w:basedOn w:val="a0"/>
    <w:uiPriority w:val="99"/>
    <w:rsid w:val="000B11AB"/>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0B11AB"/>
  </w:style>
  <w:style w:type="paragraph" w:customStyle="1" w:styleId="122">
    <w:name w:val="осн.текст 12"/>
    <w:basedOn w:val="a0"/>
    <w:uiPriority w:val="99"/>
    <w:rsid w:val="000B11AB"/>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0B11AB"/>
    <w:pPr>
      <w:numPr>
        <w:numId w:val="32"/>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0B11AB"/>
    <w:pPr>
      <w:numPr>
        <w:ilvl w:val="1"/>
        <w:numId w:val="32"/>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0B11AB"/>
    <w:pPr>
      <w:numPr>
        <w:ilvl w:val="2"/>
        <w:numId w:val="32"/>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0B11AB"/>
    <w:pPr>
      <w:numPr>
        <w:ilvl w:val="3"/>
        <w:numId w:val="32"/>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0B11AB"/>
    <w:pPr>
      <w:numPr>
        <w:ilvl w:val="4"/>
        <w:numId w:val="32"/>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0B11AB"/>
    <w:pPr>
      <w:numPr>
        <w:ilvl w:val="5"/>
        <w:numId w:val="32"/>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0B11AB"/>
    <w:pPr>
      <w:numPr>
        <w:ilvl w:val="6"/>
        <w:numId w:val="32"/>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0B11AB"/>
    <w:pPr>
      <w:numPr>
        <w:ilvl w:val="7"/>
        <w:numId w:val="32"/>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0B11AB"/>
    <w:pPr>
      <w:numPr>
        <w:ilvl w:val="8"/>
        <w:numId w:val="32"/>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0B11AB"/>
    <w:pPr>
      <w:numPr>
        <w:numId w:val="33"/>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0B11AB"/>
    <w:pPr>
      <w:numPr>
        <w:ilvl w:val="1"/>
        <w:numId w:val="33"/>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0B11AB"/>
    <w:pPr>
      <w:numPr>
        <w:ilvl w:val="2"/>
        <w:numId w:val="33"/>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0B11AB"/>
    <w:pPr>
      <w:numPr>
        <w:ilvl w:val="3"/>
        <w:numId w:val="33"/>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0B11AB"/>
    <w:pPr>
      <w:numPr>
        <w:ilvl w:val="4"/>
        <w:numId w:val="33"/>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0B11AB"/>
    <w:pPr>
      <w:numPr>
        <w:ilvl w:val="5"/>
        <w:numId w:val="33"/>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0B11AB"/>
    <w:pPr>
      <w:numPr>
        <w:ilvl w:val="6"/>
        <w:numId w:val="33"/>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0B11AB"/>
    <w:pPr>
      <w:numPr>
        <w:ilvl w:val="7"/>
        <w:numId w:val="33"/>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0B11AB"/>
    <w:pPr>
      <w:numPr>
        <w:ilvl w:val="8"/>
        <w:numId w:val="33"/>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0B11AB"/>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0B11AB"/>
    <w:rPr>
      <w:rFonts w:cs="Times New Roman"/>
    </w:rPr>
  </w:style>
  <w:style w:type="paragraph" w:customStyle="1" w:styleId="Left1">
    <w:name w:val="Left 1"/>
    <w:basedOn w:val="a0"/>
    <w:next w:val="a1"/>
    <w:uiPriority w:val="99"/>
    <w:rsid w:val="000B11AB"/>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0B11A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0B11AB"/>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0B11AB"/>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0B11AB"/>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0B11A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0B11AB"/>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0B11AB"/>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0B11AB"/>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0B11AB"/>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0B11A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0B11AB"/>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0B11AB"/>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0B11AB"/>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0B11A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0B11AB"/>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0B11AB"/>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0B11AB"/>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0B11AB"/>
    <w:pPr>
      <w:spacing w:after="0" w:line="240" w:lineRule="auto"/>
    </w:pPr>
    <w:rPr>
      <w:rFonts w:ascii="Times New Roman" w:eastAsia="Times New Roman" w:hAnsi="Times New Roman" w:cs="Times New Roman"/>
      <w:sz w:val="24"/>
      <w:szCs w:val="20"/>
      <w:lang w:val="en-US"/>
    </w:rPr>
  </w:style>
  <w:style w:type="character" w:customStyle="1" w:styleId="hps">
    <w:name w:val="hps"/>
    <w:basedOn w:val="a2"/>
    <w:rsid w:val="008C6207"/>
  </w:style>
  <w:style w:type="character" w:customStyle="1" w:styleId="apple-converted-space">
    <w:name w:val="apple-converted-space"/>
    <w:basedOn w:val="a2"/>
    <w:rsid w:val="008C6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11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B11AB"/>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1"/>
    <w:qFormat/>
    <w:rsid w:val="000B11AB"/>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0B11AB"/>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1"/>
    <w:qFormat/>
    <w:rsid w:val="000B11AB"/>
    <w:pPr>
      <w:keepNext/>
      <w:numPr>
        <w:ilvl w:val="3"/>
        <w:numId w:val="9"/>
      </w:numPr>
      <w:spacing w:before="240" w:after="60"/>
      <w:outlineLvl w:val="3"/>
    </w:pPr>
    <w:rPr>
      <w:b/>
      <w:bCs/>
      <w:sz w:val="28"/>
      <w:szCs w:val="28"/>
    </w:rPr>
  </w:style>
  <w:style w:type="paragraph" w:styleId="50">
    <w:name w:val="heading 5"/>
    <w:basedOn w:val="a0"/>
    <w:next w:val="a0"/>
    <w:link w:val="51"/>
    <w:uiPriority w:val="99"/>
    <w:unhideWhenUsed/>
    <w:qFormat/>
    <w:rsid w:val="000B11A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uiPriority w:val="99"/>
    <w:qFormat/>
    <w:rsid w:val="000B11AB"/>
    <w:pPr>
      <w:suppressAutoHyphens w:val="0"/>
      <w:spacing w:before="240" w:after="240"/>
      <w:outlineLvl w:val="5"/>
    </w:pPr>
    <w:rPr>
      <w:rFonts w:ascii="Calibri" w:hAnsi="Calibri"/>
      <w:b/>
      <w:bCs/>
      <w:sz w:val="20"/>
      <w:szCs w:val="20"/>
      <w:lang w:val="en-US" w:eastAsia="en-US"/>
    </w:rPr>
  </w:style>
  <w:style w:type="paragraph" w:styleId="7">
    <w:name w:val="heading 7"/>
    <w:basedOn w:val="a0"/>
    <w:next w:val="a1"/>
    <w:link w:val="70"/>
    <w:uiPriority w:val="99"/>
    <w:qFormat/>
    <w:rsid w:val="000B11AB"/>
    <w:pPr>
      <w:suppressAutoHyphens w:val="0"/>
      <w:spacing w:before="240" w:after="240"/>
      <w:outlineLvl w:val="6"/>
    </w:pPr>
    <w:rPr>
      <w:rFonts w:ascii="Calibri" w:hAnsi="Calibri"/>
      <w:lang w:val="en-US" w:eastAsia="en-US"/>
    </w:rPr>
  </w:style>
  <w:style w:type="paragraph" w:styleId="8">
    <w:name w:val="heading 8"/>
    <w:basedOn w:val="a0"/>
    <w:next w:val="a1"/>
    <w:link w:val="80"/>
    <w:uiPriority w:val="99"/>
    <w:qFormat/>
    <w:rsid w:val="000B11AB"/>
    <w:pPr>
      <w:suppressAutoHyphens w:val="0"/>
      <w:spacing w:before="240" w:after="240"/>
      <w:outlineLvl w:val="7"/>
    </w:pPr>
    <w:rPr>
      <w:rFonts w:ascii="Calibri" w:hAnsi="Calibri"/>
      <w:i/>
      <w:iCs/>
      <w:lang w:val="en-US" w:eastAsia="en-US"/>
    </w:rPr>
  </w:style>
  <w:style w:type="paragraph" w:styleId="9">
    <w:name w:val="heading 9"/>
    <w:basedOn w:val="a0"/>
    <w:next w:val="a1"/>
    <w:link w:val="90"/>
    <w:uiPriority w:val="99"/>
    <w:qFormat/>
    <w:rsid w:val="000B11AB"/>
    <w:pPr>
      <w:suppressAutoHyphens w:val="0"/>
      <w:spacing w:before="240" w:after="240"/>
      <w:outlineLvl w:val="8"/>
    </w:pPr>
    <w:rPr>
      <w:rFonts w:ascii="Cambria" w:hAnsi="Cambria"/>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B11AB"/>
    <w:rPr>
      <w:rFonts w:ascii="Times New Roman" w:eastAsia="MS Mincho" w:hAnsi="Times New Roman" w:cs="Arial"/>
      <w:b/>
      <w:bCs/>
      <w:kern w:val="1"/>
      <w:sz w:val="32"/>
      <w:szCs w:val="32"/>
      <w:lang w:eastAsia="ar-SA"/>
    </w:rPr>
  </w:style>
  <w:style w:type="character" w:customStyle="1" w:styleId="21">
    <w:name w:val="Заголовок 2 Знак"/>
    <w:basedOn w:val="a2"/>
    <w:link w:val="2"/>
    <w:rsid w:val="000B11AB"/>
    <w:rPr>
      <w:rFonts w:ascii="Times New Roman" w:eastAsia="Times New Roman" w:hAnsi="Times New Roman" w:cs="Arial"/>
      <w:b/>
      <w:bCs/>
      <w:i/>
      <w:iCs/>
      <w:sz w:val="28"/>
      <w:szCs w:val="28"/>
      <w:lang w:eastAsia="ar-SA"/>
    </w:rPr>
  </w:style>
  <w:style w:type="character" w:customStyle="1" w:styleId="31">
    <w:name w:val="Заголовок 3 Знак"/>
    <w:basedOn w:val="a2"/>
    <w:link w:val="3"/>
    <w:rsid w:val="000B11AB"/>
    <w:rPr>
      <w:rFonts w:ascii="Arial" w:eastAsia="Times New Roman" w:hAnsi="Arial" w:cs="Times New Roman"/>
      <w:b/>
      <w:bCs/>
      <w:sz w:val="26"/>
      <w:szCs w:val="26"/>
      <w:lang w:eastAsia="ar-SA"/>
    </w:rPr>
  </w:style>
  <w:style w:type="character" w:customStyle="1" w:styleId="41">
    <w:name w:val="Заголовок 4 Знак"/>
    <w:basedOn w:val="a2"/>
    <w:link w:val="4"/>
    <w:rsid w:val="000B11AB"/>
    <w:rPr>
      <w:rFonts w:ascii="Times New Roman" w:eastAsia="Times New Roman" w:hAnsi="Times New Roman" w:cs="Times New Roman"/>
      <w:b/>
      <w:bCs/>
      <w:sz w:val="28"/>
      <w:szCs w:val="28"/>
      <w:lang w:eastAsia="ar-SA"/>
    </w:rPr>
  </w:style>
  <w:style w:type="character" w:customStyle="1" w:styleId="51">
    <w:name w:val="Заголовок 5 Знак"/>
    <w:basedOn w:val="a2"/>
    <w:link w:val="50"/>
    <w:uiPriority w:val="99"/>
    <w:rsid w:val="000B11A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2"/>
    <w:link w:val="6"/>
    <w:uiPriority w:val="99"/>
    <w:rsid w:val="000B11AB"/>
    <w:rPr>
      <w:rFonts w:ascii="Calibri" w:eastAsia="Times New Roman" w:hAnsi="Calibri" w:cs="Times New Roman"/>
      <w:b/>
      <w:bCs/>
      <w:sz w:val="20"/>
      <w:szCs w:val="20"/>
      <w:lang w:val="en-US"/>
    </w:rPr>
  </w:style>
  <w:style w:type="character" w:customStyle="1" w:styleId="70">
    <w:name w:val="Заголовок 7 Знак"/>
    <w:basedOn w:val="a2"/>
    <w:link w:val="7"/>
    <w:uiPriority w:val="99"/>
    <w:rsid w:val="000B11AB"/>
    <w:rPr>
      <w:rFonts w:ascii="Calibri" w:eastAsia="Times New Roman" w:hAnsi="Calibri" w:cs="Times New Roman"/>
      <w:sz w:val="24"/>
      <w:szCs w:val="24"/>
      <w:lang w:val="en-US"/>
    </w:rPr>
  </w:style>
  <w:style w:type="character" w:customStyle="1" w:styleId="80">
    <w:name w:val="Заголовок 8 Знак"/>
    <w:basedOn w:val="a2"/>
    <w:link w:val="8"/>
    <w:uiPriority w:val="99"/>
    <w:rsid w:val="000B11AB"/>
    <w:rPr>
      <w:rFonts w:ascii="Calibri" w:eastAsia="Times New Roman" w:hAnsi="Calibri" w:cs="Times New Roman"/>
      <w:i/>
      <w:iCs/>
      <w:sz w:val="24"/>
      <w:szCs w:val="24"/>
      <w:lang w:val="en-US"/>
    </w:rPr>
  </w:style>
  <w:style w:type="character" w:customStyle="1" w:styleId="90">
    <w:name w:val="Заголовок 9 Знак"/>
    <w:basedOn w:val="a2"/>
    <w:link w:val="9"/>
    <w:uiPriority w:val="99"/>
    <w:rsid w:val="000B11AB"/>
    <w:rPr>
      <w:rFonts w:ascii="Cambria" w:eastAsia="Times New Roman" w:hAnsi="Cambria" w:cs="Times New Roman"/>
      <w:sz w:val="20"/>
      <w:szCs w:val="20"/>
      <w:lang w:val="en-US"/>
    </w:rPr>
  </w:style>
  <w:style w:type="character" w:customStyle="1" w:styleId="WW8Num2z1">
    <w:name w:val="WW8Num2z1"/>
    <w:rsid w:val="000B11AB"/>
    <w:rPr>
      <w:rFonts w:ascii="Times New Roman" w:hAnsi="Times New Roman" w:cs="Times New Roman"/>
    </w:rPr>
  </w:style>
  <w:style w:type="character" w:customStyle="1" w:styleId="WW8Num3z2">
    <w:name w:val="WW8Num3z2"/>
    <w:rsid w:val="000B11AB"/>
    <w:rPr>
      <w:i w:val="0"/>
    </w:rPr>
  </w:style>
  <w:style w:type="character" w:customStyle="1" w:styleId="WW8Num4z0">
    <w:name w:val="WW8Num4z0"/>
    <w:rsid w:val="000B11AB"/>
    <w:rPr>
      <w:rFonts w:eastAsia="MS Mincho"/>
    </w:rPr>
  </w:style>
  <w:style w:type="character" w:customStyle="1" w:styleId="WW8Num5z0">
    <w:name w:val="WW8Num5z0"/>
    <w:rsid w:val="000B11AB"/>
    <w:rPr>
      <w:rFonts w:cs="Times New Roman"/>
      <w:color w:val="auto"/>
    </w:rPr>
  </w:style>
  <w:style w:type="character" w:customStyle="1" w:styleId="WW8Num5z1">
    <w:name w:val="WW8Num5z1"/>
    <w:rsid w:val="000B11AB"/>
    <w:rPr>
      <w:rFonts w:cs="Times New Roman"/>
      <w:b w:val="0"/>
    </w:rPr>
  </w:style>
  <w:style w:type="character" w:customStyle="1" w:styleId="WW8Num5z2">
    <w:name w:val="WW8Num5z2"/>
    <w:rsid w:val="000B11AB"/>
    <w:rPr>
      <w:rFonts w:cs="Times New Roman"/>
    </w:rPr>
  </w:style>
  <w:style w:type="character" w:customStyle="1" w:styleId="WW8Num6z2">
    <w:name w:val="WW8Num6z2"/>
    <w:rsid w:val="000B11AB"/>
    <w:rPr>
      <w:b w:val="0"/>
      <w:i w:val="0"/>
    </w:rPr>
  </w:style>
  <w:style w:type="character" w:customStyle="1" w:styleId="WW8Num7z2">
    <w:name w:val="WW8Num7z2"/>
    <w:rsid w:val="000B11AB"/>
    <w:rPr>
      <w:b w:val="0"/>
      <w:i w:val="0"/>
    </w:rPr>
  </w:style>
  <w:style w:type="character" w:customStyle="1" w:styleId="WW8Num8z0">
    <w:name w:val="WW8Num8z0"/>
    <w:rsid w:val="000B11AB"/>
    <w:rPr>
      <w:b w:val="0"/>
      <w:i w:val="0"/>
    </w:rPr>
  </w:style>
  <w:style w:type="character" w:customStyle="1" w:styleId="WW8Num8z1">
    <w:name w:val="WW8Num8z1"/>
    <w:rsid w:val="000B11AB"/>
    <w:rPr>
      <w:rFonts w:ascii="Courier New" w:hAnsi="Courier New" w:cs="Courier New"/>
    </w:rPr>
  </w:style>
  <w:style w:type="character" w:customStyle="1" w:styleId="WW8Num8z2">
    <w:name w:val="WW8Num8z2"/>
    <w:rsid w:val="000B11AB"/>
    <w:rPr>
      <w:rFonts w:ascii="Wingdings" w:hAnsi="Wingdings"/>
    </w:rPr>
  </w:style>
  <w:style w:type="character" w:customStyle="1" w:styleId="WW8Num8z3">
    <w:name w:val="WW8Num8z3"/>
    <w:rsid w:val="000B11AB"/>
    <w:rPr>
      <w:rFonts w:ascii="Symbol" w:hAnsi="Symbol"/>
    </w:rPr>
  </w:style>
  <w:style w:type="character" w:customStyle="1" w:styleId="WW8Num9z0">
    <w:name w:val="WW8Num9z0"/>
    <w:rsid w:val="000B11AB"/>
    <w:rPr>
      <w:b w:val="0"/>
      <w:i w:val="0"/>
    </w:rPr>
  </w:style>
  <w:style w:type="character" w:customStyle="1" w:styleId="WW8Num9z1">
    <w:name w:val="WW8Num9z1"/>
    <w:rsid w:val="000B11AB"/>
    <w:rPr>
      <w:rFonts w:ascii="Courier New" w:hAnsi="Courier New" w:cs="Courier New"/>
    </w:rPr>
  </w:style>
  <w:style w:type="character" w:customStyle="1" w:styleId="WW8Num9z2">
    <w:name w:val="WW8Num9z2"/>
    <w:rsid w:val="000B11AB"/>
    <w:rPr>
      <w:rFonts w:ascii="Wingdings" w:hAnsi="Wingdings"/>
    </w:rPr>
  </w:style>
  <w:style w:type="character" w:customStyle="1" w:styleId="WW8Num9z3">
    <w:name w:val="WW8Num9z3"/>
    <w:rsid w:val="000B11AB"/>
    <w:rPr>
      <w:rFonts w:ascii="Symbol" w:hAnsi="Symbol"/>
    </w:rPr>
  </w:style>
  <w:style w:type="character" w:customStyle="1" w:styleId="WW8Num11z0">
    <w:name w:val="WW8Num11z0"/>
    <w:rsid w:val="000B11AB"/>
    <w:rPr>
      <w:b w:val="0"/>
    </w:rPr>
  </w:style>
  <w:style w:type="character" w:customStyle="1" w:styleId="WW8Num12z0">
    <w:name w:val="WW8Num12z0"/>
    <w:rsid w:val="000B11AB"/>
    <w:rPr>
      <w:b w:val="0"/>
      <w:i w:val="0"/>
    </w:rPr>
  </w:style>
  <w:style w:type="character" w:customStyle="1" w:styleId="WW8Num12z1">
    <w:name w:val="WW8Num12z1"/>
    <w:rsid w:val="000B11AB"/>
    <w:rPr>
      <w:rFonts w:ascii="Courier New" w:hAnsi="Courier New" w:cs="Courier New"/>
    </w:rPr>
  </w:style>
  <w:style w:type="character" w:customStyle="1" w:styleId="WW8Num12z2">
    <w:name w:val="WW8Num12z2"/>
    <w:rsid w:val="000B11AB"/>
    <w:rPr>
      <w:rFonts w:ascii="Wingdings" w:hAnsi="Wingdings"/>
    </w:rPr>
  </w:style>
  <w:style w:type="character" w:customStyle="1" w:styleId="WW8Num12z3">
    <w:name w:val="WW8Num12z3"/>
    <w:rsid w:val="000B11AB"/>
    <w:rPr>
      <w:rFonts w:ascii="Symbol" w:hAnsi="Symbol"/>
    </w:rPr>
  </w:style>
  <w:style w:type="character" w:customStyle="1" w:styleId="WW8Num16z0">
    <w:name w:val="WW8Num16z0"/>
    <w:rsid w:val="000B11AB"/>
    <w:rPr>
      <w:rFonts w:ascii="Symbol" w:hAnsi="Symbol"/>
    </w:rPr>
  </w:style>
  <w:style w:type="character" w:customStyle="1" w:styleId="WW8Num16z1">
    <w:name w:val="WW8Num16z1"/>
    <w:rsid w:val="000B11AB"/>
    <w:rPr>
      <w:rFonts w:ascii="Courier New" w:hAnsi="Courier New" w:cs="Courier New"/>
    </w:rPr>
  </w:style>
  <w:style w:type="character" w:customStyle="1" w:styleId="WW8Num16z2">
    <w:name w:val="WW8Num16z2"/>
    <w:rsid w:val="000B11AB"/>
    <w:rPr>
      <w:rFonts w:ascii="Wingdings" w:hAnsi="Wingdings"/>
    </w:rPr>
  </w:style>
  <w:style w:type="character" w:customStyle="1" w:styleId="WW8Num17z0">
    <w:name w:val="WW8Num17z0"/>
    <w:rsid w:val="000B11AB"/>
    <w:rPr>
      <w:b w:val="0"/>
      <w:i w:val="0"/>
    </w:rPr>
  </w:style>
  <w:style w:type="character" w:customStyle="1" w:styleId="WW8Num17z1">
    <w:name w:val="WW8Num17z1"/>
    <w:rsid w:val="000B11AB"/>
    <w:rPr>
      <w:rFonts w:ascii="Courier New" w:hAnsi="Courier New" w:cs="Courier New"/>
    </w:rPr>
  </w:style>
  <w:style w:type="character" w:customStyle="1" w:styleId="WW8Num17z2">
    <w:name w:val="WW8Num17z2"/>
    <w:rsid w:val="000B11AB"/>
    <w:rPr>
      <w:rFonts w:ascii="Wingdings" w:hAnsi="Wingdings"/>
    </w:rPr>
  </w:style>
  <w:style w:type="character" w:customStyle="1" w:styleId="WW8Num17z3">
    <w:name w:val="WW8Num17z3"/>
    <w:rsid w:val="000B11AB"/>
    <w:rPr>
      <w:rFonts w:ascii="Symbol" w:hAnsi="Symbol"/>
    </w:rPr>
  </w:style>
  <w:style w:type="character" w:customStyle="1" w:styleId="WW8Num18z2">
    <w:name w:val="WW8Num18z2"/>
    <w:rsid w:val="000B11AB"/>
    <w:rPr>
      <w:b w:val="0"/>
    </w:rPr>
  </w:style>
  <w:style w:type="character" w:customStyle="1" w:styleId="WW8Num21z0">
    <w:name w:val="WW8Num21z0"/>
    <w:rsid w:val="000B11AB"/>
    <w:rPr>
      <w:color w:val="auto"/>
    </w:rPr>
  </w:style>
  <w:style w:type="character" w:customStyle="1" w:styleId="WW8Num21z1">
    <w:name w:val="WW8Num21z1"/>
    <w:rsid w:val="000B11AB"/>
    <w:rPr>
      <w:b/>
      <w:color w:val="auto"/>
    </w:rPr>
  </w:style>
  <w:style w:type="character" w:customStyle="1" w:styleId="WW8Num24z0">
    <w:name w:val="WW8Num24z0"/>
    <w:rsid w:val="000B11AB"/>
    <w:rPr>
      <w:b w:val="0"/>
      <w:i w:val="0"/>
    </w:rPr>
  </w:style>
  <w:style w:type="character" w:customStyle="1" w:styleId="WW8Num24z1">
    <w:name w:val="WW8Num24z1"/>
    <w:rsid w:val="000B11AB"/>
    <w:rPr>
      <w:rFonts w:ascii="Courier New" w:hAnsi="Courier New" w:cs="Courier New"/>
    </w:rPr>
  </w:style>
  <w:style w:type="character" w:customStyle="1" w:styleId="WW8Num24z2">
    <w:name w:val="WW8Num24z2"/>
    <w:rsid w:val="000B11AB"/>
    <w:rPr>
      <w:rFonts w:ascii="Wingdings" w:hAnsi="Wingdings"/>
    </w:rPr>
  </w:style>
  <w:style w:type="character" w:customStyle="1" w:styleId="WW8Num24z3">
    <w:name w:val="WW8Num24z3"/>
    <w:rsid w:val="000B11AB"/>
    <w:rPr>
      <w:rFonts w:ascii="Symbol" w:hAnsi="Symbol"/>
    </w:rPr>
  </w:style>
  <w:style w:type="character" w:customStyle="1" w:styleId="11">
    <w:name w:val="Основной шрифт абзаца1"/>
    <w:rsid w:val="000B11AB"/>
  </w:style>
  <w:style w:type="character" w:customStyle="1" w:styleId="210">
    <w:name w:val="Заголовок 2 Знак1"/>
    <w:rsid w:val="000B11AB"/>
    <w:rPr>
      <w:rFonts w:cs="Arial"/>
      <w:b/>
      <w:bCs/>
      <w:i/>
      <w:iCs/>
      <w:sz w:val="28"/>
      <w:szCs w:val="28"/>
      <w:lang w:val="ru-RU" w:eastAsia="ar-SA" w:bidi="ar-SA"/>
    </w:rPr>
  </w:style>
  <w:style w:type="character" w:customStyle="1" w:styleId="Normal">
    <w:name w:val="Normal Знак"/>
    <w:rsid w:val="000B11AB"/>
    <w:rPr>
      <w:sz w:val="28"/>
      <w:lang w:val="ru-RU" w:eastAsia="ar-SA" w:bidi="ar-SA"/>
    </w:rPr>
  </w:style>
  <w:style w:type="character" w:customStyle="1" w:styleId="a5">
    <w:name w:val="Основной текст Знак"/>
    <w:aliases w:val="bt Знак"/>
    <w:rsid w:val="000B11AB"/>
    <w:rPr>
      <w:rFonts w:eastAsia="MS Mincho"/>
      <w:sz w:val="26"/>
      <w:szCs w:val="24"/>
      <w:lang w:val="ru-RU" w:eastAsia="ar-SA" w:bidi="ar-SA"/>
    </w:rPr>
  </w:style>
  <w:style w:type="character" w:customStyle="1" w:styleId="a6">
    <w:name w:val="Основной текст с отступом Знак"/>
    <w:rsid w:val="000B11AB"/>
    <w:rPr>
      <w:sz w:val="28"/>
      <w:lang w:val="ru-RU" w:eastAsia="ar-SA" w:bidi="ar-SA"/>
    </w:rPr>
  </w:style>
  <w:style w:type="character" w:styleId="a7">
    <w:name w:val="page number"/>
    <w:basedOn w:val="11"/>
    <w:rsid w:val="000B11AB"/>
  </w:style>
  <w:style w:type="character" w:customStyle="1" w:styleId="a8">
    <w:name w:val="Нижний колонтитул Знак"/>
    <w:uiPriority w:val="99"/>
    <w:rsid w:val="000B11AB"/>
    <w:rPr>
      <w:rFonts w:eastAsia="MS Mincho"/>
      <w:spacing w:val="-2"/>
      <w:sz w:val="24"/>
      <w:szCs w:val="24"/>
      <w:lang w:val="ru-RU" w:eastAsia="ar-SA" w:bidi="ar-SA"/>
    </w:rPr>
  </w:style>
  <w:style w:type="character" w:styleId="a9">
    <w:name w:val="Hyperlink"/>
    <w:rsid w:val="000B11AB"/>
    <w:rPr>
      <w:color w:val="0000FF"/>
      <w:u w:val="single"/>
    </w:rPr>
  </w:style>
  <w:style w:type="character" w:customStyle="1" w:styleId="aa">
    <w:name w:val="Текст примечания Знак"/>
    <w:rsid w:val="000B11AB"/>
    <w:rPr>
      <w:lang w:val="ru-RU" w:eastAsia="ar-SA" w:bidi="ar-SA"/>
    </w:rPr>
  </w:style>
  <w:style w:type="character" w:customStyle="1" w:styleId="ab">
    <w:name w:val="Символ сноски"/>
    <w:rsid w:val="000B11AB"/>
    <w:rPr>
      <w:vertAlign w:val="superscript"/>
    </w:rPr>
  </w:style>
  <w:style w:type="character" w:customStyle="1" w:styleId="ac">
    <w:name w:val="Схема документа Знак"/>
    <w:rsid w:val="000B11AB"/>
    <w:rPr>
      <w:rFonts w:ascii="Tahoma" w:hAnsi="Tahoma" w:cs="Tahoma"/>
      <w:shd w:val="clear" w:color="auto" w:fill="000080"/>
    </w:rPr>
  </w:style>
  <w:style w:type="character" w:customStyle="1" w:styleId="12">
    <w:name w:val="Знак примечания1"/>
    <w:rsid w:val="000B11AB"/>
    <w:rPr>
      <w:sz w:val="16"/>
      <w:szCs w:val="16"/>
    </w:rPr>
  </w:style>
  <w:style w:type="character" w:customStyle="1" w:styleId="ad">
    <w:name w:val="Тема примечания Знак"/>
    <w:rsid w:val="000B11AB"/>
    <w:rPr>
      <w:b/>
      <w:bCs/>
      <w:lang w:val="ru-RU" w:eastAsia="ar-SA" w:bidi="ar-SA"/>
    </w:rPr>
  </w:style>
  <w:style w:type="character" w:customStyle="1" w:styleId="ae">
    <w:name w:val="Текст выноски Знак"/>
    <w:rsid w:val="000B11AB"/>
    <w:rPr>
      <w:rFonts w:ascii="Tahoma" w:hAnsi="Tahoma" w:cs="Tahoma"/>
      <w:sz w:val="16"/>
      <w:szCs w:val="16"/>
    </w:rPr>
  </w:style>
  <w:style w:type="character" w:customStyle="1" w:styleId="32">
    <w:name w:val="Основной текст 3 Знак"/>
    <w:aliases w:val="bt3 Знак"/>
    <w:link w:val="33"/>
    <w:rsid w:val="000B11AB"/>
    <w:rPr>
      <w:sz w:val="16"/>
      <w:szCs w:val="16"/>
    </w:rPr>
  </w:style>
  <w:style w:type="character" w:customStyle="1" w:styleId="af">
    <w:name w:val="Подзаголовок Знак"/>
    <w:aliases w:val="sub Знак"/>
    <w:rsid w:val="000B11AB"/>
    <w:rPr>
      <w:b/>
      <w:bCs/>
      <w:sz w:val="24"/>
      <w:szCs w:val="24"/>
    </w:rPr>
  </w:style>
  <w:style w:type="character" w:customStyle="1" w:styleId="af0">
    <w:name w:val="Верхний колонтитул Знак"/>
    <w:uiPriority w:val="99"/>
    <w:rsid w:val="000B11AB"/>
    <w:rPr>
      <w:sz w:val="24"/>
      <w:szCs w:val="24"/>
    </w:rPr>
  </w:style>
  <w:style w:type="character" w:customStyle="1" w:styleId="FontStyle21">
    <w:name w:val="Font Style21"/>
    <w:rsid w:val="000B11AB"/>
    <w:rPr>
      <w:rFonts w:ascii="Times New Roman" w:hAnsi="Times New Roman" w:cs="Times New Roman"/>
      <w:sz w:val="24"/>
      <w:szCs w:val="24"/>
    </w:rPr>
  </w:style>
  <w:style w:type="character" w:customStyle="1" w:styleId="22">
    <w:name w:val="Основной текст с отступом 2 Знак"/>
    <w:aliases w:val="bti2 Знак"/>
    <w:link w:val="23"/>
    <w:rsid w:val="000B11AB"/>
    <w:rPr>
      <w:sz w:val="24"/>
      <w:szCs w:val="24"/>
    </w:rPr>
  </w:style>
  <w:style w:type="character" w:customStyle="1" w:styleId="af1">
    <w:name w:val="Обычный отступ Знак"/>
    <w:rsid w:val="000B11AB"/>
    <w:rPr>
      <w:rFonts w:ascii="Calibri" w:eastAsia="Calibri" w:hAnsi="Calibri" w:cs="Calibri"/>
      <w:sz w:val="24"/>
      <w:szCs w:val="24"/>
    </w:rPr>
  </w:style>
  <w:style w:type="character" w:styleId="af2">
    <w:name w:val="FollowedHyperlink"/>
    <w:rsid w:val="000B11AB"/>
    <w:rPr>
      <w:color w:val="800080"/>
      <w:u w:val="single"/>
    </w:rPr>
  </w:style>
  <w:style w:type="character" w:customStyle="1" w:styleId="220">
    <w:name w:val="Заголовок 2 Знак2"/>
    <w:rsid w:val="000B11AB"/>
    <w:rPr>
      <w:rFonts w:cs="Arial"/>
      <w:b/>
      <w:bCs/>
      <w:i/>
      <w:iCs/>
      <w:sz w:val="28"/>
      <w:szCs w:val="28"/>
    </w:rPr>
  </w:style>
  <w:style w:type="character" w:customStyle="1" w:styleId="34">
    <w:name w:val="Основной текст с отступом 3 Знак"/>
    <w:aliases w:val="bti3 Знак"/>
    <w:rsid w:val="000B11AB"/>
    <w:rPr>
      <w:sz w:val="28"/>
      <w:szCs w:val="24"/>
    </w:rPr>
  </w:style>
  <w:style w:type="character" w:customStyle="1" w:styleId="13">
    <w:name w:val="Основной текст Знак Знак Знак Знак Знак1"/>
    <w:rsid w:val="000B11AB"/>
    <w:rPr>
      <w:rFonts w:eastAsia="MS Mincho" w:cs="Times New Roman"/>
      <w:sz w:val="24"/>
      <w:szCs w:val="24"/>
      <w:lang w:val="ru-RU" w:eastAsia="ar-SA" w:bidi="ar-SA"/>
    </w:rPr>
  </w:style>
  <w:style w:type="character" w:customStyle="1" w:styleId="BodyTextChar1">
    <w:name w:val="Body Text Char1"/>
    <w:rsid w:val="000B11AB"/>
    <w:rPr>
      <w:rFonts w:eastAsia="MS Mincho" w:cs="Times New Roman"/>
      <w:sz w:val="24"/>
      <w:szCs w:val="24"/>
      <w:lang w:val="ru-RU" w:eastAsia="ar-SA" w:bidi="ar-SA"/>
    </w:rPr>
  </w:style>
  <w:style w:type="character" w:customStyle="1" w:styleId="81">
    <w:name w:val="Знак Знак8"/>
    <w:rsid w:val="000B11AB"/>
    <w:rPr>
      <w:sz w:val="16"/>
      <w:szCs w:val="16"/>
      <w:lang w:eastAsia="ar-SA" w:bidi="ar-SA"/>
    </w:rPr>
  </w:style>
  <w:style w:type="character" w:customStyle="1" w:styleId="15">
    <w:name w:val="Знак Знак15"/>
    <w:rsid w:val="000B11AB"/>
    <w:rPr>
      <w:rFonts w:eastAsia="MS Mincho" w:cs="Arial"/>
      <w:b/>
      <w:bCs/>
      <w:kern w:val="1"/>
      <w:sz w:val="32"/>
      <w:szCs w:val="32"/>
      <w:lang w:val="ru-RU" w:eastAsia="ar-SA" w:bidi="ar-SA"/>
    </w:rPr>
  </w:style>
  <w:style w:type="character" w:customStyle="1" w:styleId="14">
    <w:name w:val="Знак Знак14"/>
    <w:rsid w:val="000B11AB"/>
    <w:rPr>
      <w:rFonts w:ascii="Arial" w:hAnsi="Arial"/>
      <w:b/>
      <w:bCs/>
      <w:sz w:val="26"/>
      <w:szCs w:val="26"/>
      <w:lang w:eastAsia="ar-SA" w:bidi="ar-SA"/>
    </w:rPr>
  </w:style>
  <w:style w:type="character" w:customStyle="1" w:styleId="24">
    <w:name w:val="Знак Знак2"/>
    <w:rsid w:val="000B11AB"/>
    <w:rPr>
      <w:rFonts w:ascii="Calibri" w:eastAsia="Calibri" w:hAnsi="Calibri"/>
      <w:sz w:val="24"/>
      <w:szCs w:val="24"/>
      <w:lang w:eastAsia="ar-SA" w:bidi="ar-SA"/>
    </w:rPr>
  </w:style>
  <w:style w:type="character" w:customStyle="1" w:styleId="91">
    <w:name w:val="Знак Знак9"/>
    <w:rsid w:val="000B11AB"/>
    <w:rPr>
      <w:lang w:val="ru-RU" w:eastAsia="ar-SA" w:bidi="ar-SA"/>
    </w:rPr>
  </w:style>
  <w:style w:type="character" w:customStyle="1" w:styleId="130">
    <w:name w:val="Знак Знак13"/>
    <w:rsid w:val="000B11AB"/>
    <w:rPr>
      <w:sz w:val="24"/>
      <w:szCs w:val="24"/>
      <w:lang w:eastAsia="ar-SA" w:bidi="ar-SA"/>
    </w:rPr>
  </w:style>
  <w:style w:type="character" w:customStyle="1" w:styleId="110">
    <w:name w:val="Знак Знак11"/>
    <w:rsid w:val="000B11AB"/>
    <w:rPr>
      <w:rFonts w:ascii="MS Mincho" w:eastAsia="MS Mincho" w:hAnsi="MS Mincho"/>
      <w:spacing w:val="-2"/>
      <w:sz w:val="24"/>
      <w:szCs w:val="24"/>
      <w:lang w:val="ru-RU" w:eastAsia="ar-SA" w:bidi="ar-SA"/>
    </w:rPr>
  </w:style>
  <w:style w:type="character" w:customStyle="1" w:styleId="120">
    <w:name w:val="Знак Знак12"/>
    <w:rsid w:val="000B11AB"/>
    <w:rPr>
      <w:sz w:val="28"/>
      <w:lang w:val="ru-RU" w:eastAsia="ar-SA" w:bidi="ar-SA"/>
    </w:rPr>
  </w:style>
  <w:style w:type="character" w:customStyle="1" w:styleId="71">
    <w:name w:val="Знак Знак7"/>
    <w:rsid w:val="000B11AB"/>
    <w:rPr>
      <w:b/>
      <w:bCs/>
      <w:sz w:val="24"/>
      <w:szCs w:val="24"/>
      <w:lang w:eastAsia="ar-SA" w:bidi="ar-SA"/>
    </w:rPr>
  </w:style>
  <w:style w:type="character" w:customStyle="1" w:styleId="35">
    <w:name w:val="Знак Знак3"/>
    <w:rsid w:val="000B11AB"/>
    <w:rPr>
      <w:sz w:val="24"/>
      <w:szCs w:val="24"/>
      <w:lang w:eastAsia="ar-SA" w:bidi="ar-SA"/>
    </w:rPr>
  </w:style>
  <w:style w:type="character" w:customStyle="1" w:styleId="100">
    <w:name w:val="Знак Знак10"/>
    <w:rsid w:val="000B11AB"/>
    <w:rPr>
      <w:sz w:val="28"/>
      <w:szCs w:val="24"/>
      <w:lang w:eastAsia="ar-SA" w:bidi="ar-SA"/>
    </w:rPr>
  </w:style>
  <w:style w:type="character" w:customStyle="1" w:styleId="61">
    <w:name w:val="Знак Знак6"/>
    <w:rsid w:val="000B11AB"/>
    <w:rPr>
      <w:rFonts w:ascii="Tahoma" w:hAnsi="Tahoma" w:cs="Tahoma"/>
      <w:lang w:eastAsia="ar-SA" w:bidi="ar-SA"/>
    </w:rPr>
  </w:style>
  <w:style w:type="character" w:customStyle="1" w:styleId="52">
    <w:name w:val="Знак Знак5"/>
    <w:rsid w:val="000B11AB"/>
    <w:rPr>
      <w:b/>
      <w:bCs/>
      <w:lang w:val="ru-RU" w:eastAsia="ar-SA" w:bidi="ar-SA"/>
    </w:rPr>
  </w:style>
  <w:style w:type="character" w:customStyle="1" w:styleId="42">
    <w:name w:val="Знак Знак4"/>
    <w:rsid w:val="000B11AB"/>
    <w:rPr>
      <w:rFonts w:ascii="Tahoma" w:hAnsi="Tahoma" w:cs="Tahoma"/>
      <w:sz w:val="16"/>
      <w:szCs w:val="16"/>
      <w:lang w:eastAsia="ar-SA" w:bidi="ar-SA"/>
    </w:rPr>
  </w:style>
  <w:style w:type="character" w:customStyle="1" w:styleId="af3">
    <w:name w:val="Текст Знак"/>
    <w:link w:val="af4"/>
    <w:rsid w:val="000B11AB"/>
    <w:rPr>
      <w:rFonts w:eastAsia="MS Mincho"/>
      <w:spacing w:val="-2"/>
      <w:sz w:val="26"/>
    </w:rPr>
  </w:style>
  <w:style w:type="character" w:customStyle="1" w:styleId="af5">
    <w:name w:val="Абзац списка Знак"/>
    <w:rsid w:val="000B11AB"/>
    <w:rPr>
      <w:sz w:val="24"/>
      <w:szCs w:val="24"/>
    </w:rPr>
  </w:style>
  <w:style w:type="character" w:customStyle="1" w:styleId="af6">
    <w:name w:val="Текст концевой сноски Знак"/>
    <w:basedOn w:val="11"/>
    <w:rsid w:val="000B11AB"/>
  </w:style>
  <w:style w:type="character" w:customStyle="1" w:styleId="af7">
    <w:name w:val="Символы концевой сноски"/>
    <w:basedOn w:val="11"/>
    <w:rsid w:val="000B11AB"/>
    <w:rPr>
      <w:vertAlign w:val="superscript"/>
    </w:rPr>
  </w:style>
  <w:style w:type="character" w:customStyle="1" w:styleId="af8">
    <w:name w:val="Текст сноски Знак"/>
    <w:basedOn w:val="11"/>
    <w:rsid w:val="000B11AB"/>
  </w:style>
  <w:style w:type="character" w:styleId="af9">
    <w:name w:val="footnote reference"/>
    <w:rsid w:val="000B11AB"/>
    <w:rPr>
      <w:vertAlign w:val="superscript"/>
    </w:rPr>
  </w:style>
  <w:style w:type="character" w:styleId="afa">
    <w:name w:val="endnote reference"/>
    <w:rsid w:val="000B11AB"/>
    <w:rPr>
      <w:vertAlign w:val="superscript"/>
    </w:rPr>
  </w:style>
  <w:style w:type="paragraph" w:customStyle="1" w:styleId="afb">
    <w:name w:val="Заголовок"/>
    <w:basedOn w:val="a0"/>
    <w:next w:val="a1"/>
    <w:rsid w:val="000B11AB"/>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w:basedOn w:val="a0"/>
    <w:link w:val="16"/>
    <w:uiPriority w:val="99"/>
    <w:rsid w:val="000B11AB"/>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uiPriority w:val="99"/>
    <w:rsid w:val="000B11AB"/>
    <w:rPr>
      <w:rFonts w:ascii="Times New Roman" w:eastAsia="MS Mincho" w:hAnsi="Times New Roman" w:cs="Times New Roman"/>
      <w:sz w:val="26"/>
      <w:szCs w:val="24"/>
      <w:lang w:eastAsia="ar-SA"/>
    </w:rPr>
  </w:style>
  <w:style w:type="paragraph" w:styleId="afc">
    <w:name w:val="List"/>
    <w:basedOn w:val="a1"/>
    <w:rsid w:val="000B11AB"/>
    <w:rPr>
      <w:rFonts w:cs="Mangal"/>
    </w:rPr>
  </w:style>
  <w:style w:type="paragraph" w:customStyle="1" w:styleId="17">
    <w:name w:val="Название1"/>
    <w:basedOn w:val="a0"/>
    <w:rsid w:val="000B11AB"/>
    <w:pPr>
      <w:suppressLineNumbers/>
      <w:spacing w:before="120" w:after="120"/>
    </w:pPr>
    <w:rPr>
      <w:rFonts w:cs="Mangal"/>
      <w:i/>
      <w:iCs/>
    </w:rPr>
  </w:style>
  <w:style w:type="paragraph" w:customStyle="1" w:styleId="18">
    <w:name w:val="Указатель1"/>
    <w:basedOn w:val="a0"/>
    <w:rsid w:val="000B11AB"/>
    <w:pPr>
      <w:suppressLineNumbers/>
    </w:pPr>
    <w:rPr>
      <w:rFonts w:cs="Mangal"/>
    </w:rPr>
  </w:style>
  <w:style w:type="paragraph" w:customStyle="1" w:styleId="19">
    <w:name w:val="Обычный1"/>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0B11AB"/>
    <w:pPr>
      <w:ind w:firstLine="0"/>
      <w:jc w:val="left"/>
    </w:pPr>
    <w:rPr>
      <w:sz w:val="26"/>
    </w:rPr>
  </w:style>
  <w:style w:type="paragraph" w:customStyle="1" w:styleId="111">
    <w:name w:val="Заголовок 11"/>
    <w:basedOn w:val="19"/>
    <w:next w:val="19"/>
    <w:rsid w:val="000B11AB"/>
    <w:pPr>
      <w:keepNext/>
      <w:spacing w:before="240" w:after="60"/>
      <w:ind w:firstLine="0"/>
      <w:jc w:val="center"/>
    </w:pPr>
    <w:rPr>
      <w:b/>
      <w:kern w:val="1"/>
    </w:rPr>
  </w:style>
  <w:style w:type="paragraph" w:styleId="afd">
    <w:name w:val="header"/>
    <w:basedOn w:val="a0"/>
    <w:link w:val="1b"/>
    <w:uiPriority w:val="99"/>
    <w:rsid w:val="000B11AB"/>
  </w:style>
  <w:style w:type="character" w:customStyle="1" w:styleId="1b">
    <w:name w:val="Верхний колонтитул Знак1"/>
    <w:basedOn w:val="a2"/>
    <w:link w:val="afd"/>
    <w:uiPriority w:val="99"/>
    <w:rsid w:val="000B11AB"/>
    <w:rPr>
      <w:rFonts w:ascii="Times New Roman" w:eastAsia="Times New Roman" w:hAnsi="Times New Roman" w:cs="Times New Roman"/>
      <w:sz w:val="24"/>
      <w:szCs w:val="24"/>
      <w:lang w:eastAsia="ar-SA"/>
    </w:rPr>
  </w:style>
  <w:style w:type="paragraph" w:styleId="afe">
    <w:name w:val="Body Text Indent"/>
    <w:aliases w:val="bti"/>
    <w:basedOn w:val="a0"/>
    <w:link w:val="1c"/>
    <w:rsid w:val="000B11AB"/>
    <w:pPr>
      <w:ind w:firstLine="720"/>
    </w:pPr>
    <w:rPr>
      <w:sz w:val="28"/>
      <w:szCs w:val="20"/>
    </w:rPr>
  </w:style>
  <w:style w:type="character" w:customStyle="1" w:styleId="1c">
    <w:name w:val="Основной текст с отступом Знак1"/>
    <w:aliases w:val="bti Знак"/>
    <w:basedOn w:val="a2"/>
    <w:link w:val="afe"/>
    <w:rsid w:val="000B11AB"/>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0B11AB"/>
    <w:pPr>
      <w:autoSpaceDE w:val="0"/>
      <w:ind w:right="306"/>
      <w:jc w:val="both"/>
    </w:pPr>
    <w:rPr>
      <w:b/>
      <w:bCs/>
      <w:i/>
      <w:sz w:val="28"/>
      <w:szCs w:val="28"/>
    </w:rPr>
  </w:style>
  <w:style w:type="paragraph" w:styleId="aff">
    <w:name w:val="footer"/>
    <w:basedOn w:val="a0"/>
    <w:link w:val="1d"/>
    <w:uiPriority w:val="99"/>
    <w:rsid w:val="000B11AB"/>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0B11AB"/>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B11AB"/>
    <w:pPr>
      <w:spacing w:before="120"/>
      <w:ind w:left="284" w:firstLine="424"/>
    </w:pPr>
    <w:rPr>
      <w:sz w:val="28"/>
    </w:rPr>
  </w:style>
  <w:style w:type="paragraph" w:customStyle="1" w:styleId="43">
    <w:name w:val="заголовок 4"/>
    <w:basedOn w:val="a0"/>
    <w:next w:val="a0"/>
    <w:rsid w:val="000B11AB"/>
    <w:pPr>
      <w:keepNext/>
      <w:jc w:val="center"/>
    </w:pPr>
    <w:rPr>
      <w:spacing w:val="-2"/>
      <w:szCs w:val="20"/>
    </w:rPr>
  </w:style>
  <w:style w:type="paragraph" w:customStyle="1" w:styleId="1e">
    <w:name w:val="заголовок 1"/>
    <w:basedOn w:val="a0"/>
    <w:next w:val="a0"/>
    <w:rsid w:val="000B11AB"/>
    <w:pPr>
      <w:keepNext/>
      <w:spacing w:before="240" w:after="60"/>
      <w:jc w:val="both"/>
    </w:pPr>
    <w:rPr>
      <w:rFonts w:ascii="Arial" w:hAnsi="Arial"/>
      <w:b/>
      <w:kern w:val="1"/>
      <w:sz w:val="28"/>
      <w:szCs w:val="20"/>
      <w:lang w:val="en-GB"/>
    </w:rPr>
  </w:style>
  <w:style w:type="paragraph" w:styleId="aff0">
    <w:name w:val="footnote text"/>
    <w:basedOn w:val="a0"/>
    <w:link w:val="1f"/>
    <w:rsid w:val="000B11AB"/>
    <w:pPr>
      <w:widowControl w:val="0"/>
      <w:autoSpaceDE w:val="0"/>
    </w:pPr>
    <w:rPr>
      <w:sz w:val="20"/>
      <w:szCs w:val="20"/>
    </w:rPr>
  </w:style>
  <w:style w:type="character" w:customStyle="1" w:styleId="1f">
    <w:name w:val="Текст сноски Знак1"/>
    <w:basedOn w:val="a2"/>
    <w:link w:val="aff0"/>
    <w:rsid w:val="000B11AB"/>
    <w:rPr>
      <w:rFonts w:ascii="Times New Roman" w:eastAsia="Times New Roman" w:hAnsi="Times New Roman" w:cs="Times New Roman"/>
      <w:sz w:val="20"/>
      <w:szCs w:val="20"/>
      <w:lang w:eastAsia="ar-SA"/>
    </w:rPr>
  </w:style>
  <w:style w:type="paragraph" w:customStyle="1" w:styleId="aff1">
    <w:name w:val="Статья"/>
    <w:basedOn w:val="a1"/>
    <w:next w:val="a0"/>
    <w:rsid w:val="000B11AB"/>
    <w:pPr>
      <w:keepNext/>
      <w:keepLines/>
      <w:spacing w:before="160" w:after="160"/>
      <w:ind w:left="717" w:hanging="360"/>
      <w:jc w:val="center"/>
    </w:pPr>
    <w:rPr>
      <w:rFonts w:eastAsia="Times New Roman"/>
      <w:b/>
      <w:bCs/>
      <w:sz w:val="24"/>
    </w:rPr>
  </w:style>
  <w:style w:type="paragraph" w:customStyle="1" w:styleId="ConsNormal">
    <w:name w:val="ConsNormal"/>
    <w:rsid w:val="000B11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B11AB"/>
    <w:rPr>
      <w:sz w:val="20"/>
      <w:szCs w:val="20"/>
    </w:rPr>
  </w:style>
  <w:style w:type="paragraph" w:customStyle="1" w:styleId="311">
    <w:name w:val="Основной текст 31"/>
    <w:basedOn w:val="a0"/>
    <w:rsid w:val="000B11AB"/>
    <w:pPr>
      <w:spacing w:after="120"/>
    </w:pPr>
    <w:rPr>
      <w:sz w:val="16"/>
      <w:szCs w:val="16"/>
    </w:rPr>
  </w:style>
  <w:style w:type="paragraph" w:customStyle="1" w:styleId="211">
    <w:name w:val="Основной текст 21"/>
    <w:basedOn w:val="a0"/>
    <w:rsid w:val="000B11AB"/>
    <w:pPr>
      <w:spacing w:after="120" w:line="480" w:lineRule="auto"/>
    </w:pPr>
  </w:style>
  <w:style w:type="paragraph" w:styleId="aff2">
    <w:name w:val="Title"/>
    <w:basedOn w:val="a0"/>
    <w:next w:val="aff3"/>
    <w:link w:val="aff4"/>
    <w:qFormat/>
    <w:rsid w:val="000B11AB"/>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0B11AB"/>
    <w:rPr>
      <w:rFonts w:ascii="Arial" w:eastAsia="Times New Roman" w:hAnsi="Arial" w:cs="Arial"/>
      <w:b/>
      <w:bCs/>
      <w:kern w:val="1"/>
      <w:sz w:val="32"/>
      <w:szCs w:val="32"/>
      <w:lang w:eastAsia="ar-SA"/>
    </w:rPr>
  </w:style>
  <w:style w:type="paragraph" w:styleId="aff3">
    <w:name w:val="Subtitle"/>
    <w:aliases w:val="sub"/>
    <w:basedOn w:val="a0"/>
    <w:next w:val="a1"/>
    <w:link w:val="1f1"/>
    <w:qFormat/>
    <w:rsid w:val="000B11AB"/>
    <w:rPr>
      <w:b/>
      <w:bCs/>
    </w:rPr>
  </w:style>
  <w:style w:type="character" w:customStyle="1" w:styleId="1f1">
    <w:name w:val="Подзаголовок Знак1"/>
    <w:aliases w:val="sub Знак1"/>
    <w:basedOn w:val="a2"/>
    <w:link w:val="aff3"/>
    <w:rsid w:val="000B11AB"/>
    <w:rPr>
      <w:rFonts w:ascii="Times New Roman" w:eastAsia="Times New Roman" w:hAnsi="Times New Roman" w:cs="Times New Roman"/>
      <w:b/>
      <w:bCs/>
      <w:sz w:val="24"/>
      <w:szCs w:val="24"/>
      <w:lang w:eastAsia="ar-SA"/>
    </w:rPr>
  </w:style>
  <w:style w:type="paragraph" w:customStyle="1" w:styleId="Head71">
    <w:name w:val="Head 7.1"/>
    <w:basedOn w:val="a0"/>
    <w:rsid w:val="000B11AB"/>
    <w:pPr>
      <w:widowControl w:val="0"/>
      <w:jc w:val="center"/>
    </w:pPr>
    <w:rPr>
      <w:rFonts w:ascii="CG Times" w:hAnsi="CG Times"/>
      <w:b/>
      <w:sz w:val="28"/>
      <w:szCs w:val="20"/>
      <w:lang w:val="en-US"/>
    </w:rPr>
  </w:style>
  <w:style w:type="paragraph" w:customStyle="1" w:styleId="36">
    <w:name w:val="Текст3"/>
    <w:basedOn w:val="a0"/>
    <w:rsid w:val="000B11AB"/>
    <w:pPr>
      <w:ind w:firstLine="900"/>
      <w:jc w:val="both"/>
    </w:pPr>
    <w:rPr>
      <w:rFonts w:eastAsia="MS Mincho"/>
      <w:spacing w:val="-2"/>
      <w:sz w:val="26"/>
      <w:szCs w:val="20"/>
    </w:rPr>
  </w:style>
  <w:style w:type="paragraph" w:customStyle="1" w:styleId="aff5">
    <w:name w:val="Нормальный"/>
    <w:rsid w:val="000B11AB"/>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0B11A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0B11AB"/>
    <w:pPr>
      <w:shd w:val="clear" w:color="auto" w:fill="000080"/>
    </w:pPr>
    <w:rPr>
      <w:rFonts w:ascii="Tahoma" w:hAnsi="Tahoma"/>
      <w:sz w:val="20"/>
      <w:szCs w:val="20"/>
    </w:rPr>
  </w:style>
  <w:style w:type="paragraph" w:styleId="aff7">
    <w:name w:val="annotation text"/>
    <w:basedOn w:val="a0"/>
    <w:link w:val="1f3"/>
    <w:semiHidden/>
    <w:unhideWhenUsed/>
    <w:rsid w:val="000B11AB"/>
    <w:rPr>
      <w:sz w:val="20"/>
      <w:szCs w:val="20"/>
    </w:rPr>
  </w:style>
  <w:style w:type="character" w:customStyle="1" w:styleId="1f3">
    <w:name w:val="Текст примечания Знак1"/>
    <w:basedOn w:val="a2"/>
    <w:link w:val="aff7"/>
    <w:uiPriority w:val="99"/>
    <w:semiHidden/>
    <w:rsid w:val="000B11AB"/>
    <w:rPr>
      <w:rFonts w:ascii="Times New Roman" w:eastAsia="Times New Roman" w:hAnsi="Times New Roman" w:cs="Times New Roman"/>
      <w:sz w:val="20"/>
      <w:szCs w:val="20"/>
      <w:lang w:eastAsia="ar-SA"/>
    </w:rPr>
  </w:style>
  <w:style w:type="paragraph" w:styleId="aff8">
    <w:name w:val="annotation subject"/>
    <w:basedOn w:val="1f0"/>
    <w:next w:val="1f0"/>
    <w:link w:val="1f4"/>
    <w:rsid w:val="000B11AB"/>
    <w:rPr>
      <w:b/>
      <w:bCs/>
    </w:rPr>
  </w:style>
  <w:style w:type="character" w:customStyle="1" w:styleId="1f4">
    <w:name w:val="Тема примечания Знак1"/>
    <w:basedOn w:val="1f3"/>
    <w:link w:val="aff8"/>
    <w:rsid w:val="000B11AB"/>
    <w:rPr>
      <w:rFonts w:ascii="Times New Roman" w:eastAsia="Times New Roman" w:hAnsi="Times New Roman" w:cs="Times New Roman"/>
      <w:b/>
      <w:bCs/>
      <w:sz w:val="20"/>
      <w:szCs w:val="20"/>
      <w:lang w:eastAsia="ar-SA"/>
    </w:rPr>
  </w:style>
  <w:style w:type="paragraph" w:styleId="aff9">
    <w:name w:val="Balloon Text"/>
    <w:basedOn w:val="a0"/>
    <w:link w:val="1f5"/>
    <w:rsid w:val="000B11AB"/>
    <w:rPr>
      <w:rFonts w:ascii="Tahoma" w:hAnsi="Tahoma"/>
      <w:sz w:val="16"/>
      <w:szCs w:val="16"/>
    </w:rPr>
  </w:style>
  <w:style w:type="character" w:customStyle="1" w:styleId="1f5">
    <w:name w:val="Текст выноски Знак1"/>
    <w:basedOn w:val="a2"/>
    <w:link w:val="aff9"/>
    <w:rsid w:val="000B11AB"/>
    <w:rPr>
      <w:rFonts w:ascii="Tahoma" w:eastAsia="Times New Roman" w:hAnsi="Tahoma" w:cs="Times New Roman"/>
      <w:sz w:val="16"/>
      <w:szCs w:val="16"/>
      <w:lang w:eastAsia="ar-SA"/>
    </w:rPr>
  </w:style>
  <w:style w:type="paragraph" w:customStyle="1" w:styleId="26">
    <w:name w:val="Обычный2"/>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0"/>
    <w:qFormat/>
    <w:rsid w:val="000B11AB"/>
    <w:pPr>
      <w:ind w:left="720"/>
    </w:pPr>
  </w:style>
  <w:style w:type="paragraph" w:customStyle="1" w:styleId="1f6">
    <w:name w:val="Маркированный список1"/>
    <w:rsid w:val="000B11A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0B11A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0B11AB"/>
    <w:pPr>
      <w:keepNext/>
      <w:spacing w:before="240" w:after="60"/>
      <w:ind w:firstLine="0"/>
      <w:jc w:val="center"/>
    </w:pPr>
    <w:rPr>
      <w:b/>
      <w:kern w:val="1"/>
    </w:rPr>
  </w:style>
  <w:style w:type="paragraph" w:customStyle="1" w:styleId="37">
    <w:name w:val="Обычный3"/>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0"/>
    <w:rsid w:val="000B11AB"/>
    <w:pPr>
      <w:spacing w:after="120" w:line="480" w:lineRule="auto"/>
      <w:ind w:left="283"/>
    </w:pPr>
  </w:style>
  <w:style w:type="paragraph" w:customStyle="1" w:styleId="affb">
    <w:name w:val="Таблица шапка"/>
    <w:basedOn w:val="a0"/>
    <w:rsid w:val="000B11AB"/>
    <w:pPr>
      <w:keepNext/>
      <w:spacing w:before="40" w:after="40"/>
      <w:ind w:left="57" w:right="57"/>
    </w:pPr>
    <w:rPr>
      <w:sz w:val="22"/>
      <w:szCs w:val="20"/>
    </w:rPr>
  </w:style>
  <w:style w:type="paragraph" w:customStyle="1" w:styleId="affc">
    <w:name w:val="Таблица текст"/>
    <w:basedOn w:val="a0"/>
    <w:rsid w:val="000B11AB"/>
    <w:pPr>
      <w:spacing w:before="40" w:after="40"/>
      <w:ind w:left="57" w:right="57"/>
    </w:pPr>
    <w:rPr>
      <w:szCs w:val="20"/>
    </w:rPr>
  </w:style>
  <w:style w:type="paragraph" w:customStyle="1" w:styleId="1f7">
    <w:name w:val="Название объекта1"/>
    <w:basedOn w:val="a0"/>
    <w:next w:val="a0"/>
    <w:rsid w:val="000B11AB"/>
    <w:pPr>
      <w:ind w:left="-1797"/>
      <w:jc w:val="right"/>
    </w:pPr>
    <w:rPr>
      <w:szCs w:val="20"/>
    </w:rPr>
  </w:style>
  <w:style w:type="paragraph" w:customStyle="1" w:styleId="1f8">
    <w:name w:val="Обычный отступ1"/>
    <w:basedOn w:val="a0"/>
    <w:rsid w:val="000B11AB"/>
    <w:pPr>
      <w:spacing w:after="60"/>
      <w:ind w:left="708"/>
      <w:jc w:val="both"/>
    </w:pPr>
    <w:rPr>
      <w:rFonts w:ascii="Calibri" w:eastAsia="Calibri" w:hAnsi="Calibri"/>
    </w:rPr>
  </w:style>
  <w:style w:type="paragraph" w:customStyle="1" w:styleId="ConsPlusNormal">
    <w:name w:val="ConsPlusNormal"/>
    <w:rsid w:val="000B11A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B11AB"/>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0B11AB"/>
    <w:pPr>
      <w:suppressAutoHyphens/>
      <w:spacing w:after="0" w:line="240" w:lineRule="auto"/>
    </w:pPr>
    <w:rPr>
      <w:rFonts w:ascii="Calibri" w:eastAsia="Calibri" w:hAnsi="Calibri" w:cs="Times New Roman"/>
      <w:lang w:eastAsia="ar-SA"/>
    </w:rPr>
  </w:style>
  <w:style w:type="paragraph" w:customStyle="1" w:styleId="xl63">
    <w:name w:val="xl63"/>
    <w:basedOn w:val="a0"/>
    <w:rsid w:val="000B11AB"/>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B11AB"/>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B11AB"/>
    <w:pPr>
      <w:spacing w:before="280" w:after="280"/>
      <w:jc w:val="center"/>
      <w:textAlignment w:val="center"/>
    </w:pPr>
    <w:rPr>
      <w:rFonts w:ascii="Arial" w:hAnsi="Arial" w:cs="Arial"/>
      <w:sz w:val="16"/>
      <w:szCs w:val="16"/>
    </w:rPr>
  </w:style>
  <w:style w:type="paragraph" w:customStyle="1" w:styleId="xl66">
    <w:name w:val="xl66"/>
    <w:basedOn w:val="a0"/>
    <w:rsid w:val="000B11AB"/>
    <w:pPr>
      <w:spacing w:before="280" w:after="280"/>
    </w:pPr>
    <w:rPr>
      <w:rFonts w:ascii="Arial" w:hAnsi="Arial" w:cs="Arial"/>
      <w:sz w:val="16"/>
      <w:szCs w:val="16"/>
    </w:rPr>
  </w:style>
  <w:style w:type="paragraph" w:customStyle="1" w:styleId="xl67">
    <w:name w:val="xl67"/>
    <w:basedOn w:val="a0"/>
    <w:rsid w:val="000B11AB"/>
    <w:pPr>
      <w:spacing w:before="280" w:after="280"/>
      <w:jc w:val="right"/>
      <w:textAlignment w:val="center"/>
    </w:pPr>
    <w:rPr>
      <w:rFonts w:ascii="Arial" w:hAnsi="Arial" w:cs="Arial"/>
      <w:sz w:val="16"/>
      <w:szCs w:val="16"/>
    </w:rPr>
  </w:style>
  <w:style w:type="paragraph" w:customStyle="1" w:styleId="xl68">
    <w:name w:val="xl68"/>
    <w:basedOn w:val="a0"/>
    <w:rsid w:val="000B11AB"/>
    <w:pPr>
      <w:spacing w:before="280" w:after="280"/>
      <w:textAlignment w:val="center"/>
    </w:pPr>
    <w:rPr>
      <w:rFonts w:ascii="Arial" w:hAnsi="Arial" w:cs="Arial"/>
      <w:sz w:val="16"/>
      <w:szCs w:val="16"/>
    </w:rPr>
  </w:style>
  <w:style w:type="paragraph" w:customStyle="1" w:styleId="xl69">
    <w:name w:val="xl69"/>
    <w:basedOn w:val="a0"/>
    <w:rsid w:val="000B11AB"/>
    <w:pPr>
      <w:spacing w:before="280" w:after="280"/>
      <w:textAlignment w:val="center"/>
    </w:pPr>
    <w:rPr>
      <w:rFonts w:ascii="Arial" w:hAnsi="Arial" w:cs="Arial"/>
      <w:sz w:val="16"/>
      <w:szCs w:val="16"/>
    </w:rPr>
  </w:style>
  <w:style w:type="paragraph" w:customStyle="1" w:styleId="xl70">
    <w:name w:val="xl70"/>
    <w:basedOn w:val="a0"/>
    <w:rsid w:val="000B11AB"/>
    <w:pPr>
      <w:spacing w:before="280" w:after="280"/>
      <w:jc w:val="right"/>
    </w:pPr>
    <w:rPr>
      <w:rFonts w:ascii="Arial" w:hAnsi="Arial" w:cs="Arial"/>
      <w:sz w:val="16"/>
      <w:szCs w:val="16"/>
    </w:rPr>
  </w:style>
  <w:style w:type="paragraph" w:customStyle="1" w:styleId="xl71">
    <w:name w:val="xl71"/>
    <w:basedOn w:val="a0"/>
    <w:rsid w:val="000B11AB"/>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B11AB"/>
    <w:pPr>
      <w:spacing w:before="280" w:after="280"/>
    </w:pPr>
  </w:style>
  <w:style w:type="paragraph" w:customStyle="1" w:styleId="xl73">
    <w:name w:val="xl73"/>
    <w:basedOn w:val="a0"/>
    <w:rsid w:val="000B11AB"/>
    <w:pPr>
      <w:shd w:val="clear" w:color="auto" w:fill="FFFFFF"/>
      <w:spacing w:before="280" w:after="280"/>
      <w:textAlignment w:val="center"/>
    </w:pPr>
    <w:rPr>
      <w:sz w:val="16"/>
      <w:szCs w:val="16"/>
    </w:rPr>
  </w:style>
  <w:style w:type="paragraph" w:customStyle="1" w:styleId="xl74">
    <w:name w:val="xl74"/>
    <w:basedOn w:val="a0"/>
    <w:rsid w:val="000B11AB"/>
    <w:pPr>
      <w:shd w:val="clear" w:color="auto" w:fill="FFFFFF"/>
      <w:spacing w:before="280" w:after="280"/>
      <w:jc w:val="center"/>
      <w:textAlignment w:val="center"/>
    </w:pPr>
    <w:rPr>
      <w:sz w:val="16"/>
      <w:szCs w:val="16"/>
    </w:rPr>
  </w:style>
  <w:style w:type="paragraph" w:customStyle="1" w:styleId="xl75">
    <w:name w:val="xl75"/>
    <w:basedOn w:val="a0"/>
    <w:rsid w:val="000B11AB"/>
    <w:pPr>
      <w:shd w:val="clear" w:color="auto" w:fill="FFFFFF"/>
      <w:spacing w:before="280" w:after="280"/>
      <w:jc w:val="center"/>
      <w:textAlignment w:val="center"/>
    </w:pPr>
    <w:rPr>
      <w:sz w:val="16"/>
      <w:szCs w:val="16"/>
    </w:rPr>
  </w:style>
  <w:style w:type="paragraph" w:customStyle="1" w:styleId="xl76">
    <w:name w:val="xl76"/>
    <w:basedOn w:val="a0"/>
    <w:rsid w:val="000B11AB"/>
    <w:pPr>
      <w:shd w:val="clear" w:color="auto" w:fill="FFFFFF"/>
      <w:spacing w:before="280" w:after="280"/>
      <w:jc w:val="center"/>
      <w:textAlignment w:val="center"/>
    </w:pPr>
    <w:rPr>
      <w:sz w:val="16"/>
      <w:szCs w:val="16"/>
    </w:rPr>
  </w:style>
  <w:style w:type="paragraph" w:customStyle="1" w:styleId="xl77">
    <w:name w:val="xl77"/>
    <w:basedOn w:val="a0"/>
    <w:rsid w:val="000B11AB"/>
    <w:pPr>
      <w:spacing w:before="280" w:after="280"/>
      <w:jc w:val="right"/>
    </w:pPr>
    <w:rPr>
      <w:rFonts w:ascii="Arial" w:hAnsi="Arial" w:cs="Arial"/>
      <w:sz w:val="16"/>
      <w:szCs w:val="16"/>
    </w:rPr>
  </w:style>
  <w:style w:type="paragraph" w:customStyle="1" w:styleId="xl78">
    <w:name w:val="xl78"/>
    <w:basedOn w:val="a0"/>
    <w:rsid w:val="000B11AB"/>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B11AB"/>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0B11AB"/>
    <w:pPr>
      <w:ind w:left="720"/>
    </w:pPr>
    <w:rPr>
      <w:rFonts w:eastAsia="Calibri"/>
    </w:rPr>
  </w:style>
  <w:style w:type="paragraph" w:customStyle="1" w:styleId="1fb">
    <w:name w:val="Без интервала1"/>
    <w:rsid w:val="000B11AB"/>
    <w:pPr>
      <w:suppressAutoHyphens/>
      <w:spacing w:after="0" w:line="240" w:lineRule="auto"/>
    </w:pPr>
    <w:rPr>
      <w:rFonts w:ascii="Calibri" w:eastAsia="Arial" w:hAnsi="Calibri" w:cs="Times New Roman"/>
      <w:lang w:eastAsia="ar-SA"/>
    </w:rPr>
  </w:style>
  <w:style w:type="paragraph" w:styleId="affe">
    <w:name w:val="Normal (Web)"/>
    <w:basedOn w:val="a0"/>
    <w:rsid w:val="000B11AB"/>
    <w:pPr>
      <w:spacing w:before="280" w:after="280"/>
    </w:pPr>
  </w:style>
  <w:style w:type="paragraph" w:customStyle="1" w:styleId="xl25">
    <w:name w:val="xl25"/>
    <w:basedOn w:val="a0"/>
    <w:rsid w:val="000B11AB"/>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B11A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B11A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0"/>
    <w:rsid w:val="000B11AB"/>
    <w:pPr>
      <w:ind w:left="566" w:hanging="283"/>
    </w:pPr>
  </w:style>
  <w:style w:type="paragraph" w:customStyle="1" w:styleId="ConsPlusNonformat">
    <w:name w:val="ConsPlusNonformat"/>
    <w:rsid w:val="000B11AB"/>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c"/>
    <w:rsid w:val="000B11AB"/>
    <w:rPr>
      <w:sz w:val="20"/>
      <w:szCs w:val="20"/>
    </w:rPr>
  </w:style>
  <w:style w:type="character" w:customStyle="1" w:styleId="1fc">
    <w:name w:val="Текст концевой сноски Знак1"/>
    <w:basedOn w:val="a2"/>
    <w:link w:val="afff"/>
    <w:rsid w:val="000B11AB"/>
    <w:rPr>
      <w:rFonts w:ascii="Times New Roman" w:eastAsia="Times New Roman" w:hAnsi="Times New Roman" w:cs="Times New Roman"/>
      <w:sz w:val="20"/>
      <w:szCs w:val="20"/>
      <w:lang w:eastAsia="ar-SA"/>
    </w:rPr>
  </w:style>
  <w:style w:type="paragraph" w:customStyle="1" w:styleId="Default">
    <w:name w:val="Default"/>
    <w:rsid w:val="000B11A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1"/>
    <w:rsid w:val="000B11AB"/>
  </w:style>
  <w:style w:type="paragraph" w:customStyle="1" w:styleId="afff1">
    <w:name w:val="Содержимое таблицы"/>
    <w:basedOn w:val="a0"/>
    <w:rsid w:val="000B11AB"/>
    <w:pPr>
      <w:suppressLineNumbers/>
    </w:pPr>
  </w:style>
  <w:style w:type="paragraph" w:customStyle="1" w:styleId="afff2">
    <w:name w:val="Заголовок таблицы"/>
    <w:basedOn w:val="afff1"/>
    <w:rsid w:val="000B11AB"/>
    <w:pPr>
      <w:jc w:val="center"/>
    </w:pPr>
    <w:rPr>
      <w:b/>
      <w:bCs/>
    </w:rPr>
  </w:style>
  <w:style w:type="character" w:styleId="afff3">
    <w:name w:val="annotation reference"/>
    <w:basedOn w:val="a2"/>
    <w:unhideWhenUsed/>
    <w:rsid w:val="000B11AB"/>
    <w:rPr>
      <w:sz w:val="16"/>
      <w:szCs w:val="16"/>
    </w:rPr>
  </w:style>
  <w:style w:type="table" w:styleId="afff4">
    <w:name w:val="Table Grid"/>
    <w:basedOn w:val="a3"/>
    <w:uiPriority w:val="59"/>
    <w:rsid w:val="000B11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lb"/>
    <w:basedOn w:val="a0"/>
    <w:autoRedefine/>
    <w:rsid w:val="000B11AB"/>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aliases w:val="bt3"/>
    <w:basedOn w:val="a0"/>
    <w:link w:val="32"/>
    <w:rsid w:val="000B11AB"/>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0B11AB"/>
    <w:rPr>
      <w:rFonts w:ascii="Times New Roman" w:eastAsia="Times New Roman" w:hAnsi="Times New Roman" w:cs="Times New Roman"/>
      <w:sz w:val="16"/>
      <w:szCs w:val="16"/>
      <w:lang w:eastAsia="ar-SA"/>
    </w:rPr>
  </w:style>
  <w:style w:type="paragraph" w:styleId="38">
    <w:name w:val="Body Text Indent 3"/>
    <w:aliases w:val="bti3"/>
    <w:basedOn w:val="a0"/>
    <w:link w:val="313"/>
    <w:uiPriority w:val="99"/>
    <w:unhideWhenUsed/>
    <w:rsid w:val="000B11AB"/>
    <w:pPr>
      <w:spacing w:after="120"/>
      <w:ind w:left="283"/>
    </w:pPr>
    <w:rPr>
      <w:sz w:val="16"/>
      <w:szCs w:val="16"/>
    </w:rPr>
  </w:style>
  <w:style w:type="character" w:customStyle="1" w:styleId="313">
    <w:name w:val="Основной текст с отступом 3 Знак1"/>
    <w:aliases w:val="bti3 Знак1"/>
    <w:basedOn w:val="a2"/>
    <w:link w:val="38"/>
    <w:uiPriority w:val="99"/>
    <w:rsid w:val="000B11AB"/>
    <w:rPr>
      <w:rFonts w:ascii="Times New Roman" w:eastAsia="Times New Roman" w:hAnsi="Times New Roman" w:cs="Times New Roman"/>
      <w:sz w:val="16"/>
      <w:szCs w:val="16"/>
      <w:lang w:eastAsia="ar-SA"/>
    </w:rPr>
  </w:style>
  <w:style w:type="paragraph" w:customStyle="1" w:styleId="-3">
    <w:name w:val="Пункт-3"/>
    <w:basedOn w:val="a0"/>
    <w:rsid w:val="000B11AB"/>
    <w:pPr>
      <w:tabs>
        <w:tab w:val="num" w:pos="1985"/>
      </w:tabs>
      <w:suppressAutoHyphens w:val="0"/>
      <w:ind w:firstLine="709"/>
      <w:jc w:val="both"/>
    </w:pPr>
    <w:rPr>
      <w:sz w:val="28"/>
      <w:lang w:eastAsia="ru-RU"/>
    </w:rPr>
  </w:style>
  <w:style w:type="paragraph" w:customStyle="1" w:styleId="MainTitle">
    <w:name w:val="Main Title"/>
    <w:basedOn w:val="a0"/>
    <w:uiPriority w:val="99"/>
    <w:rsid w:val="000B11AB"/>
    <w:pPr>
      <w:keepNext/>
      <w:tabs>
        <w:tab w:val="left" w:pos="567"/>
        <w:tab w:val="left" w:pos="1021"/>
        <w:tab w:val="left" w:pos="1474"/>
        <w:tab w:val="left" w:pos="1928"/>
        <w:tab w:val="left" w:pos="2381"/>
        <w:tab w:val="center" w:pos="4513"/>
      </w:tabs>
      <w:suppressAutoHyphens w:val="0"/>
      <w:spacing w:after="480" w:line="600" w:lineRule="exact"/>
      <w:ind w:right="142"/>
    </w:pPr>
    <w:rPr>
      <w:rFonts w:ascii="Optima" w:hAnsi="Optima"/>
      <w:b/>
      <w:i/>
      <w:sz w:val="60"/>
      <w:szCs w:val="20"/>
      <w:lang w:val="en-GB" w:eastAsia="en-US"/>
    </w:rPr>
  </w:style>
  <w:style w:type="paragraph" w:styleId="23">
    <w:name w:val="Body Text Indent 2"/>
    <w:aliases w:val="bti2"/>
    <w:basedOn w:val="a0"/>
    <w:link w:val="22"/>
    <w:rsid w:val="000B11AB"/>
    <w:pPr>
      <w:suppressAutoHyphens w:val="0"/>
      <w:spacing w:line="480" w:lineRule="auto"/>
      <w:ind w:left="720"/>
    </w:pPr>
    <w:rPr>
      <w:rFonts w:asciiTheme="minorHAnsi" w:eastAsiaTheme="minorHAnsi" w:hAnsiTheme="minorHAnsi" w:cstheme="minorBidi"/>
      <w:lang w:eastAsia="en-US"/>
    </w:rPr>
  </w:style>
  <w:style w:type="character" w:customStyle="1" w:styleId="214">
    <w:name w:val="Основной текст с отступом 2 Знак1"/>
    <w:basedOn w:val="a2"/>
    <w:uiPriority w:val="99"/>
    <w:semiHidden/>
    <w:rsid w:val="000B11AB"/>
    <w:rPr>
      <w:rFonts w:ascii="Times New Roman" w:eastAsia="Times New Roman" w:hAnsi="Times New Roman" w:cs="Times New Roman"/>
      <w:sz w:val="24"/>
      <w:szCs w:val="24"/>
      <w:lang w:eastAsia="ar-SA"/>
    </w:rPr>
  </w:style>
  <w:style w:type="paragraph" w:styleId="28">
    <w:name w:val="Body Text 2"/>
    <w:aliases w:val="bt2"/>
    <w:basedOn w:val="a0"/>
    <w:link w:val="29"/>
    <w:uiPriority w:val="99"/>
    <w:rsid w:val="000B11AB"/>
    <w:pPr>
      <w:suppressAutoHyphens w:val="0"/>
      <w:spacing w:line="480" w:lineRule="auto"/>
      <w:ind w:firstLine="720"/>
    </w:pPr>
    <w:rPr>
      <w:sz w:val="20"/>
      <w:szCs w:val="20"/>
      <w:lang w:val="en-US" w:eastAsia="en-US"/>
    </w:rPr>
  </w:style>
  <w:style w:type="character" w:customStyle="1" w:styleId="29">
    <w:name w:val="Основной текст 2 Знак"/>
    <w:aliases w:val="bt2 Знак"/>
    <w:basedOn w:val="a2"/>
    <w:link w:val="28"/>
    <w:uiPriority w:val="99"/>
    <w:rsid w:val="000B11AB"/>
    <w:rPr>
      <w:rFonts w:ascii="Times New Roman" w:eastAsia="Times New Roman" w:hAnsi="Times New Roman" w:cs="Times New Roman"/>
      <w:sz w:val="20"/>
      <w:szCs w:val="20"/>
      <w:lang w:val="en-US"/>
    </w:rPr>
  </w:style>
  <w:style w:type="paragraph" w:customStyle="1" w:styleId="Indent1">
    <w:name w:val="Indent1"/>
    <w:basedOn w:val="a0"/>
    <w:link w:val="Indent1Char1"/>
    <w:uiPriority w:val="99"/>
    <w:rsid w:val="000B11AB"/>
    <w:pPr>
      <w:tabs>
        <w:tab w:val="left" w:pos="567"/>
        <w:tab w:val="left" w:pos="1021"/>
        <w:tab w:val="left" w:pos="1474"/>
        <w:tab w:val="left" w:pos="1928"/>
        <w:tab w:val="left" w:pos="2381"/>
      </w:tabs>
      <w:suppressAutoHyphens w:val="0"/>
      <w:spacing w:before="60" w:after="60" w:line="260" w:lineRule="exact"/>
      <w:ind w:left="567" w:right="142" w:hanging="567"/>
    </w:pPr>
    <w:rPr>
      <w:rFonts w:ascii="Optima" w:hAnsi="Optima"/>
      <w:sz w:val="22"/>
      <w:szCs w:val="20"/>
      <w:lang w:val="en-GB" w:eastAsia="en-US"/>
    </w:rPr>
  </w:style>
  <w:style w:type="character" w:customStyle="1" w:styleId="Indent1Char1">
    <w:name w:val="Indent1 Char1"/>
    <w:link w:val="Indent1"/>
    <w:uiPriority w:val="99"/>
    <w:locked/>
    <w:rsid w:val="000B11AB"/>
    <w:rPr>
      <w:rFonts w:ascii="Optima" w:eastAsia="Times New Roman" w:hAnsi="Optima" w:cs="Times New Roman"/>
      <w:szCs w:val="20"/>
      <w:lang w:val="en-GB"/>
    </w:rPr>
  </w:style>
  <w:style w:type="paragraph" w:customStyle="1" w:styleId="Indent2">
    <w:name w:val="Indent2"/>
    <w:basedOn w:val="a0"/>
    <w:next w:val="a0"/>
    <w:uiPriority w:val="99"/>
    <w:rsid w:val="000B11AB"/>
    <w:pPr>
      <w:tabs>
        <w:tab w:val="left" w:pos="567"/>
        <w:tab w:val="left" w:pos="1021"/>
        <w:tab w:val="left" w:pos="1474"/>
        <w:tab w:val="left" w:pos="1928"/>
        <w:tab w:val="left" w:pos="2381"/>
      </w:tabs>
      <w:suppressAutoHyphens w:val="0"/>
      <w:spacing w:before="60" w:after="60" w:line="260" w:lineRule="exact"/>
      <w:ind w:left="454" w:right="142" w:hanging="454"/>
    </w:pPr>
    <w:rPr>
      <w:rFonts w:ascii="Optima" w:hAnsi="Optima"/>
      <w:sz w:val="22"/>
      <w:szCs w:val="20"/>
      <w:lang w:val="en-GB" w:eastAsia="en-US"/>
    </w:rPr>
  </w:style>
  <w:style w:type="paragraph" w:customStyle="1" w:styleId="bodycopy">
    <w:name w:val="bodycopy"/>
    <w:basedOn w:val="a0"/>
    <w:uiPriority w:val="99"/>
    <w:rsid w:val="000B11AB"/>
    <w:pPr>
      <w:widowControl w:val="0"/>
      <w:suppressAutoHyphens w:val="0"/>
      <w:spacing w:after="113" w:line="-260" w:lineRule="auto"/>
      <w:ind w:left="283"/>
    </w:pPr>
    <w:rPr>
      <w:rFonts w:ascii="New York" w:hAnsi="New York"/>
      <w:sz w:val="18"/>
      <w:szCs w:val="20"/>
      <w:lang w:val="en-AU" w:eastAsia="en-US"/>
    </w:rPr>
  </w:style>
  <w:style w:type="paragraph" w:customStyle="1" w:styleId="1fd">
    <w:name w:val="Текст выноски1"/>
    <w:basedOn w:val="a0"/>
    <w:uiPriority w:val="99"/>
    <w:semiHidden/>
    <w:rsid w:val="000B11AB"/>
    <w:pPr>
      <w:suppressAutoHyphens w:val="0"/>
    </w:pPr>
    <w:rPr>
      <w:rFonts w:ascii="Tahoma" w:hAnsi="Tahoma" w:cs="Tahoma"/>
      <w:sz w:val="16"/>
      <w:szCs w:val="16"/>
      <w:lang w:val="en-US" w:eastAsia="en-US"/>
    </w:rPr>
  </w:style>
  <w:style w:type="character" w:styleId="afff5">
    <w:name w:val="Strong"/>
    <w:uiPriority w:val="99"/>
    <w:qFormat/>
    <w:rsid w:val="000B11AB"/>
    <w:rPr>
      <w:rFonts w:cs="Times New Roman"/>
      <w:b/>
    </w:rPr>
  </w:style>
  <w:style w:type="paragraph" w:styleId="afff6">
    <w:name w:val="Block Text"/>
    <w:aliases w:val="blk"/>
    <w:basedOn w:val="a0"/>
    <w:next w:val="a1"/>
    <w:uiPriority w:val="99"/>
    <w:rsid w:val="000B11AB"/>
    <w:pPr>
      <w:suppressAutoHyphens w:val="0"/>
      <w:spacing w:before="240" w:after="240"/>
      <w:ind w:left="1440" w:right="1440"/>
    </w:pPr>
    <w:rPr>
      <w:szCs w:val="20"/>
      <w:lang w:val="en-US" w:eastAsia="en-US"/>
    </w:rPr>
  </w:style>
  <w:style w:type="paragraph" w:customStyle="1" w:styleId="2a">
    <w:name w:val="Текст выноски2"/>
    <w:basedOn w:val="a0"/>
    <w:uiPriority w:val="99"/>
    <w:semiHidden/>
    <w:rsid w:val="000B11AB"/>
    <w:pPr>
      <w:suppressAutoHyphens w:val="0"/>
    </w:pPr>
    <w:rPr>
      <w:rFonts w:ascii="Tahoma" w:hAnsi="Tahoma" w:cs="Tahoma"/>
      <w:sz w:val="16"/>
      <w:szCs w:val="16"/>
      <w:lang w:val="en-US" w:eastAsia="en-US"/>
    </w:rPr>
  </w:style>
  <w:style w:type="paragraph" w:customStyle="1" w:styleId="Indent1CharCharCharChar">
    <w:name w:val="Indent1 Char Char Char Char"/>
    <w:basedOn w:val="a0"/>
    <w:uiPriority w:val="99"/>
    <w:rsid w:val="000B11AB"/>
    <w:pPr>
      <w:suppressAutoHyphens w:val="0"/>
      <w:ind w:left="567" w:hanging="567"/>
    </w:pPr>
    <w:rPr>
      <w:w w:val="90"/>
      <w:szCs w:val="20"/>
      <w:lang w:val="en-US" w:eastAsia="en-US"/>
    </w:rPr>
  </w:style>
  <w:style w:type="character" w:customStyle="1" w:styleId="Indent1CharCharCharCharChar">
    <w:name w:val="Indent1 Char Char Char Char Char"/>
    <w:uiPriority w:val="99"/>
    <w:rsid w:val="000B11AB"/>
    <w:rPr>
      <w:w w:val="90"/>
      <w:sz w:val="24"/>
      <w:lang w:val="en-US" w:eastAsia="ru-RU"/>
    </w:rPr>
  </w:style>
  <w:style w:type="paragraph" w:customStyle="1" w:styleId="Level1">
    <w:name w:val="Level 1"/>
    <w:basedOn w:val="a0"/>
    <w:uiPriority w:val="99"/>
    <w:rsid w:val="000B11AB"/>
    <w:pPr>
      <w:widowControl w:val="0"/>
      <w:tabs>
        <w:tab w:val="num" w:pos="360"/>
      </w:tabs>
      <w:suppressAutoHyphens w:val="0"/>
      <w:ind w:left="360" w:hanging="360"/>
      <w:outlineLvl w:val="0"/>
    </w:pPr>
    <w:rPr>
      <w:w w:val="90"/>
      <w:szCs w:val="20"/>
      <w:lang w:val="en-US" w:eastAsia="en-US"/>
    </w:rPr>
  </w:style>
  <w:style w:type="character" w:customStyle="1" w:styleId="Indent1CharCharCharCharChar1">
    <w:name w:val="Indent1 Char Char Char Char Char1"/>
    <w:uiPriority w:val="99"/>
    <w:rsid w:val="000B11AB"/>
    <w:rPr>
      <w:w w:val="90"/>
      <w:lang w:val="en-US" w:eastAsia="ru-RU"/>
    </w:rPr>
  </w:style>
  <w:style w:type="paragraph" w:customStyle="1" w:styleId="1fe">
    <w:name w:val="Тема примечания1"/>
    <w:basedOn w:val="aff7"/>
    <w:next w:val="aff7"/>
    <w:uiPriority w:val="99"/>
    <w:semiHidden/>
    <w:rsid w:val="000B11AB"/>
    <w:pPr>
      <w:suppressAutoHyphens w:val="0"/>
    </w:pPr>
    <w:rPr>
      <w:b/>
      <w:bCs/>
      <w:lang w:val="en-US" w:eastAsia="en-US"/>
    </w:rPr>
  </w:style>
  <w:style w:type="paragraph" w:customStyle="1" w:styleId="TableNote">
    <w:name w:val="Table Note"/>
    <w:basedOn w:val="a0"/>
    <w:uiPriority w:val="99"/>
    <w:rsid w:val="000B11AB"/>
    <w:pPr>
      <w:tabs>
        <w:tab w:val="num" w:pos="750"/>
      </w:tabs>
      <w:suppressAutoHyphens w:val="0"/>
      <w:ind w:left="750" w:hanging="390"/>
    </w:pPr>
    <w:rPr>
      <w:szCs w:val="20"/>
      <w:lang w:val="en-US" w:eastAsia="en-US"/>
    </w:rPr>
  </w:style>
  <w:style w:type="paragraph" w:customStyle="1" w:styleId="Text">
    <w:name w:val="Text"/>
    <w:basedOn w:val="a0"/>
    <w:uiPriority w:val="99"/>
    <w:rsid w:val="000B11AB"/>
    <w:pPr>
      <w:suppressAutoHyphens w:val="0"/>
      <w:spacing w:after="240"/>
      <w:ind w:firstLine="1440"/>
    </w:pPr>
    <w:rPr>
      <w:szCs w:val="20"/>
      <w:lang w:val="en-US" w:eastAsia="en-US"/>
    </w:rPr>
  </w:style>
  <w:style w:type="character" w:customStyle="1" w:styleId="NoNumber">
    <w:name w:val="NoNumber"/>
    <w:uiPriority w:val="99"/>
    <w:rsid w:val="000B11AB"/>
    <w:rPr>
      <w:rFonts w:ascii="Arial" w:hAnsi="Arial"/>
      <w:sz w:val="17"/>
    </w:rPr>
  </w:style>
  <w:style w:type="paragraph" w:styleId="2b">
    <w:name w:val="Body Text First Indent 2"/>
    <w:aliases w:val="btf2"/>
    <w:basedOn w:val="a1"/>
    <w:link w:val="2c"/>
    <w:uiPriority w:val="99"/>
    <w:rsid w:val="000B11AB"/>
    <w:pPr>
      <w:suppressAutoHyphens w:val="0"/>
      <w:spacing w:line="480" w:lineRule="auto"/>
      <w:ind w:left="720" w:firstLine="0"/>
    </w:pPr>
    <w:rPr>
      <w:rFonts w:ascii="Arial Narrow" w:eastAsia="Times New Roman" w:hAnsi="Arial Narrow"/>
      <w:sz w:val="24"/>
      <w:szCs w:val="20"/>
    </w:rPr>
  </w:style>
  <w:style w:type="character" w:customStyle="1" w:styleId="2c">
    <w:name w:val="Красная строка 2 Знак"/>
    <w:aliases w:val="btf2 Знак"/>
    <w:basedOn w:val="1c"/>
    <w:link w:val="2b"/>
    <w:uiPriority w:val="99"/>
    <w:rsid w:val="000B11AB"/>
    <w:rPr>
      <w:rFonts w:ascii="Arial Narrow" w:eastAsia="Times New Roman" w:hAnsi="Arial Narrow" w:cs="Times New Roman"/>
      <w:sz w:val="24"/>
      <w:szCs w:val="20"/>
      <w:lang w:eastAsia="ar-SA"/>
    </w:rPr>
  </w:style>
  <w:style w:type="paragraph" w:styleId="afff7">
    <w:name w:val="Body Text First Indent"/>
    <w:aliases w:val="btf"/>
    <w:basedOn w:val="a1"/>
    <w:link w:val="afff8"/>
    <w:uiPriority w:val="99"/>
    <w:rsid w:val="000B11AB"/>
    <w:pPr>
      <w:suppressAutoHyphens w:val="0"/>
      <w:spacing w:after="240"/>
      <w:ind w:left="720" w:firstLine="0"/>
    </w:pPr>
    <w:rPr>
      <w:rFonts w:ascii="Arial Narrow" w:eastAsia="Times New Roman" w:hAnsi="Arial Narrow"/>
      <w:sz w:val="20"/>
      <w:szCs w:val="20"/>
      <w:lang w:val="en-US" w:eastAsia="en-US"/>
    </w:rPr>
  </w:style>
  <w:style w:type="character" w:customStyle="1" w:styleId="afff8">
    <w:name w:val="Красная строка Знак"/>
    <w:aliases w:val="btf Знак"/>
    <w:basedOn w:val="16"/>
    <w:link w:val="afff7"/>
    <w:uiPriority w:val="99"/>
    <w:rsid w:val="000B11AB"/>
    <w:rPr>
      <w:rFonts w:ascii="Arial Narrow" w:eastAsia="Times New Roman" w:hAnsi="Arial Narrow" w:cs="Times New Roman"/>
      <w:sz w:val="20"/>
      <w:szCs w:val="20"/>
      <w:lang w:val="en-US" w:eastAsia="ar-SA"/>
    </w:rPr>
  </w:style>
  <w:style w:type="paragraph" w:customStyle="1" w:styleId="BodyTextFlush2">
    <w:name w:val="Body Text Flush 2"/>
    <w:aliases w:val="bth2"/>
    <w:basedOn w:val="a0"/>
    <w:uiPriority w:val="99"/>
    <w:rsid w:val="000B11AB"/>
    <w:pPr>
      <w:suppressAutoHyphens w:val="0"/>
      <w:spacing w:line="480" w:lineRule="auto"/>
    </w:pPr>
    <w:rPr>
      <w:szCs w:val="20"/>
      <w:lang w:val="en-US" w:eastAsia="en-US"/>
    </w:rPr>
  </w:style>
  <w:style w:type="paragraph" w:customStyle="1" w:styleId="BodyTextFlush">
    <w:name w:val="Body Text Flush"/>
    <w:aliases w:val="bth"/>
    <w:basedOn w:val="a0"/>
    <w:uiPriority w:val="99"/>
    <w:rsid w:val="000B11AB"/>
    <w:pPr>
      <w:suppressAutoHyphens w:val="0"/>
      <w:spacing w:before="240" w:after="240"/>
    </w:pPr>
    <w:rPr>
      <w:szCs w:val="20"/>
      <w:lang w:val="en-US" w:eastAsia="en-US"/>
    </w:rPr>
  </w:style>
  <w:style w:type="paragraph" w:customStyle="1" w:styleId="Center">
    <w:name w:val="Center"/>
    <w:aliases w:val="ct"/>
    <w:basedOn w:val="a0"/>
    <w:uiPriority w:val="99"/>
    <w:rsid w:val="000B11AB"/>
    <w:pPr>
      <w:suppressAutoHyphens w:val="0"/>
      <w:spacing w:before="240" w:after="240"/>
      <w:jc w:val="center"/>
    </w:pPr>
    <w:rPr>
      <w:szCs w:val="20"/>
      <w:lang w:val="en-US" w:eastAsia="en-US"/>
    </w:rPr>
  </w:style>
  <w:style w:type="paragraph" w:styleId="afff9">
    <w:name w:val="Closing"/>
    <w:aliases w:val="cl"/>
    <w:basedOn w:val="a0"/>
    <w:link w:val="afffa"/>
    <w:uiPriority w:val="99"/>
    <w:rsid w:val="000B11AB"/>
    <w:pPr>
      <w:keepLines/>
      <w:tabs>
        <w:tab w:val="left" w:pos="4752"/>
        <w:tab w:val="right" w:pos="8640"/>
      </w:tabs>
      <w:suppressAutoHyphens w:val="0"/>
      <w:spacing w:before="480" w:after="480"/>
      <w:ind w:left="4320"/>
    </w:pPr>
    <w:rPr>
      <w:sz w:val="20"/>
      <w:szCs w:val="20"/>
      <w:lang w:val="en-US" w:eastAsia="en-US"/>
    </w:rPr>
  </w:style>
  <w:style w:type="character" w:customStyle="1" w:styleId="afffa">
    <w:name w:val="Прощание Знак"/>
    <w:aliases w:val="cl Знак"/>
    <w:basedOn w:val="a2"/>
    <w:link w:val="afff9"/>
    <w:uiPriority w:val="99"/>
    <w:rsid w:val="000B11AB"/>
    <w:rPr>
      <w:rFonts w:ascii="Times New Roman" w:eastAsia="Times New Roman" w:hAnsi="Times New Roman" w:cs="Times New Roman"/>
      <w:sz w:val="20"/>
      <w:szCs w:val="20"/>
      <w:lang w:val="en-US"/>
    </w:rPr>
  </w:style>
  <w:style w:type="paragraph" w:customStyle="1" w:styleId="DPComment">
    <w:name w:val="DP Comment"/>
    <w:aliases w:val="dpc"/>
    <w:basedOn w:val="a1"/>
    <w:next w:val="a1"/>
    <w:uiPriority w:val="99"/>
    <w:rsid w:val="000B11AB"/>
    <w:pPr>
      <w:suppressAutoHyphens w:val="0"/>
      <w:spacing w:after="240"/>
      <w:ind w:firstLine="0"/>
    </w:pPr>
    <w:rPr>
      <w:rFonts w:ascii="Arial Narrow" w:eastAsia="Times New Roman" w:hAnsi="Arial Narrow"/>
      <w:vanish/>
      <w:color w:val="FF0000"/>
      <w:sz w:val="24"/>
      <w:szCs w:val="20"/>
    </w:rPr>
  </w:style>
  <w:style w:type="character" w:styleId="afffb">
    <w:name w:val="Emphasis"/>
    <w:uiPriority w:val="99"/>
    <w:qFormat/>
    <w:rsid w:val="000B11AB"/>
    <w:rPr>
      <w:rFonts w:cs="Times New Roman"/>
      <w:i/>
    </w:rPr>
  </w:style>
  <w:style w:type="paragraph" w:styleId="afffc">
    <w:name w:val="envelope address"/>
    <w:basedOn w:val="a0"/>
    <w:uiPriority w:val="99"/>
    <w:rsid w:val="000B11AB"/>
    <w:pPr>
      <w:framePr w:w="7920" w:h="1980" w:hRule="exact" w:hSpace="180" w:wrap="auto" w:hAnchor="page" w:xAlign="center" w:yAlign="bottom"/>
      <w:suppressAutoHyphens w:val="0"/>
      <w:ind w:left="2880"/>
    </w:pPr>
    <w:rPr>
      <w:rFonts w:cs="Arial"/>
      <w:lang w:val="en-US" w:eastAsia="en-US"/>
    </w:rPr>
  </w:style>
  <w:style w:type="paragraph" w:styleId="2d">
    <w:name w:val="envelope return"/>
    <w:basedOn w:val="a0"/>
    <w:uiPriority w:val="99"/>
    <w:rsid w:val="000B11AB"/>
    <w:pPr>
      <w:suppressAutoHyphens w:val="0"/>
    </w:pPr>
    <w:rPr>
      <w:rFonts w:cs="Arial"/>
      <w:sz w:val="20"/>
      <w:szCs w:val="20"/>
      <w:lang w:val="en-US" w:eastAsia="en-US"/>
    </w:rPr>
  </w:style>
  <w:style w:type="paragraph" w:customStyle="1" w:styleId="FlushRight">
    <w:name w:val="Flush Right"/>
    <w:aliases w:val="fr"/>
    <w:basedOn w:val="a0"/>
    <w:uiPriority w:val="99"/>
    <w:rsid w:val="000B11AB"/>
    <w:pPr>
      <w:suppressAutoHyphens w:val="0"/>
      <w:spacing w:before="240" w:after="240"/>
      <w:jc w:val="right"/>
    </w:pPr>
    <w:rPr>
      <w:szCs w:val="20"/>
      <w:lang w:val="en-US" w:eastAsia="en-US"/>
    </w:rPr>
  </w:style>
  <w:style w:type="paragraph" w:customStyle="1" w:styleId="HangingIndent">
    <w:name w:val="Hanging Indent"/>
    <w:aliases w:val="hi"/>
    <w:basedOn w:val="BodyTextFlush"/>
    <w:uiPriority w:val="99"/>
    <w:rsid w:val="000B11AB"/>
    <w:pPr>
      <w:ind w:left="720" w:hanging="720"/>
    </w:pPr>
  </w:style>
  <w:style w:type="paragraph" w:styleId="1ff">
    <w:name w:val="index 1"/>
    <w:basedOn w:val="a0"/>
    <w:autoRedefine/>
    <w:uiPriority w:val="99"/>
    <w:semiHidden/>
    <w:rsid w:val="000B11AB"/>
    <w:pPr>
      <w:suppressAutoHyphens w:val="0"/>
      <w:ind w:left="360" w:hanging="360"/>
    </w:pPr>
    <w:rPr>
      <w:szCs w:val="20"/>
      <w:lang w:val="en-US" w:eastAsia="en-US"/>
    </w:rPr>
  </w:style>
  <w:style w:type="paragraph" w:styleId="2e">
    <w:name w:val="index 2"/>
    <w:basedOn w:val="a0"/>
    <w:autoRedefine/>
    <w:uiPriority w:val="99"/>
    <w:semiHidden/>
    <w:rsid w:val="000B11AB"/>
    <w:pPr>
      <w:suppressAutoHyphens w:val="0"/>
      <w:ind w:left="720" w:hanging="360"/>
    </w:pPr>
    <w:rPr>
      <w:szCs w:val="20"/>
      <w:lang w:val="en-US" w:eastAsia="en-US"/>
    </w:rPr>
  </w:style>
  <w:style w:type="paragraph" w:styleId="39">
    <w:name w:val="index 3"/>
    <w:basedOn w:val="a0"/>
    <w:autoRedefine/>
    <w:uiPriority w:val="99"/>
    <w:semiHidden/>
    <w:rsid w:val="000B11AB"/>
    <w:pPr>
      <w:suppressAutoHyphens w:val="0"/>
      <w:ind w:left="1080" w:hanging="360"/>
    </w:pPr>
    <w:rPr>
      <w:szCs w:val="20"/>
      <w:lang w:val="en-US" w:eastAsia="en-US"/>
    </w:rPr>
  </w:style>
  <w:style w:type="paragraph" w:styleId="44">
    <w:name w:val="index 4"/>
    <w:basedOn w:val="a0"/>
    <w:autoRedefine/>
    <w:uiPriority w:val="99"/>
    <w:semiHidden/>
    <w:rsid w:val="000B11AB"/>
    <w:pPr>
      <w:suppressAutoHyphens w:val="0"/>
      <w:ind w:left="1440" w:hanging="360"/>
    </w:pPr>
    <w:rPr>
      <w:szCs w:val="20"/>
      <w:lang w:val="en-US" w:eastAsia="en-US"/>
    </w:rPr>
  </w:style>
  <w:style w:type="paragraph" w:styleId="53">
    <w:name w:val="index 5"/>
    <w:basedOn w:val="a0"/>
    <w:autoRedefine/>
    <w:uiPriority w:val="99"/>
    <w:semiHidden/>
    <w:rsid w:val="000B11AB"/>
    <w:pPr>
      <w:suppressAutoHyphens w:val="0"/>
      <w:ind w:left="1800" w:hanging="360"/>
    </w:pPr>
    <w:rPr>
      <w:szCs w:val="20"/>
      <w:lang w:val="en-US" w:eastAsia="en-US"/>
    </w:rPr>
  </w:style>
  <w:style w:type="paragraph" w:styleId="62">
    <w:name w:val="index 6"/>
    <w:basedOn w:val="a0"/>
    <w:autoRedefine/>
    <w:uiPriority w:val="99"/>
    <w:semiHidden/>
    <w:rsid w:val="000B11AB"/>
    <w:pPr>
      <w:suppressAutoHyphens w:val="0"/>
      <w:ind w:left="2160" w:hanging="360"/>
    </w:pPr>
    <w:rPr>
      <w:szCs w:val="20"/>
      <w:lang w:val="en-US" w:eastAsia="en-US"/>
    </w:rPr>
  </w:style>
  <w:style w:type="paragraph" w:styleId="72">
    <w:name w:val="index 7"/>
    <w:basedOn w:val="a0"/>
    <w:autoRedefine/>
    <w:uiPriority w:val="99"/>
    <w:semiHidden/>
    <w:rsid w:val="000B11AB"/>
    <w:pPr>
      <w:suppressAutoHyphens w:val="0"/>
      <w:ind w:left="2520" w:hanging="360"/>
    </w:pPr>
    <w:rPr>
      <w:szCs w:val="20"/>
      <w:lang w:val="en-US" w:eastAsia="en-US"/>
    </w:rPr>
  </w:style>
  <w:style w:type="paragraph" w:styleId="82">
    <w:name w:val="index 8"/>
    <w:basedOn w:val="a0"/>
    <w:autoRedefine/>
    <w:uiPriority w:val="99"/>
    <w:semiHidden/>
    <w:rsid w:val="000B11AB"/>
    <w:pPr>
      <w:suppressAutoHyphens w:val="0"/>
      <w:ind w:left="2880" w:hanging="360"/>
    </w:pPr>
    <w:rPr>
      <w:szCs w:val="20"/>
      <w:lang w:val="en-US" w:eastAsia="en-US"/>
    </w:rPr>
  </w:style>
  <w:style w:type="paragraph" w:styleId="92">
    <w:name w:val="index 9"/>
    <w:basedOn w:val="a0"/>
    <w:autoRedefine/>
    <w:uiPriority w:val="99"/>
    <w:semiHidden/>
    <w:rsid w:val="000B11AB"/>
    <w:pPr>
      <w:suppressAutoHyphens w:val="0"/>
      <w:ind w:left="3240" w:hanging="360"/>
    </w:pPr>
    <w:rPr>
      <w:szCs w:val="20"/>
      <w:lang w:val="en-US" w:eastAsia="en-US"/>
    </w:rPr>
  </w:style>
  <w:style w:type="paragraph" w:styleId="afffd">
    <w:name w:val="index heading"/>
    <w:basedOn w:val="a0"/>
    <w:next w:val="1ff"/>
    <w:uiPriority w:val="99"/>
    <w:semiHidden/>
    <w:rsid w:val="000B11AB"/>
    <w:pPr>
      <w:suppressAutoHyphens w:val="0"/>
    </w:pPr>
    <w:rPr>
      <w:rFonts w:cs="Arial"/>
      <w:b/>
      <w:bCs/>
      <w:szCs w:val="20"/>
      <w:lang w:val="en-US" w:eastAsia="en-US"/>
    </w:rPr>
  </w:style>
  <w:style w:type="paragraph" w:styleId="2f">
    <w:name w:val="List 2"/>
    <w:aliases w:val="l2"/>
    <w:basedOn w:val="a0"/>
    <w:uiPriority w:val="99"/>
    <w:rsid w:val="000B11AB"/>
    <w:pPr>
      <w:suppressAutoHyphens w:val="0"/>
      <w:spacing w:before="240" w:after="240"/>
      <w:ind w:left="720" w:hanging="360"/>
    </w:pPr>
    <w:rPr>
      <w:szCs w:val="20"/>
      <w:lang w:val="en-US" w:eastAsia="en-US"/>
    </w:rPr>
  </w:style>
  <w:style w:type="paragraph" w:styleId="3a">
    <w:name w:val="List 3"/>
    <w:aliases w:val="l3"/>
    <w:basedOn w:val="a0"/>
    <w:uiPriority w:val="99"/>
    <w:rsid w:val="000B11AB"/>
    <w:pPr>
      <w:suppressAutoHyphens w:val="0"/>
      <w:spacing w:before="240" w:after="240"/>
      <w:ind w:left="1080" w:hanging="360"/>
    </w:pPr>
    <w:rPr>
      <w:szCs w:val="20"/>
      <w:lang w:val="en-US" w:eastAsia="en-US"/>
    </w:rPr>
  </w:style>
  <w:style w:type="paragraph" w:styleId="45">
    <w:name w:val="List 4"/>
    <w:aliases w:val="l4"/>
    <w:basedOn w:val="a0"/>
    <w:uiPriority w:val="99"/>
    <w:rsid w:val="000B11AB"/>
    <w:pPr>
      <w:suppressAutoHyphens w:val="0"/>
      <w:spacing w:before="240" w:after="240"/>
      <w:ind w:left="1440" w:hanging="360"/>
    </w:pPr>
    <w:rPr>
      <w:szCs w:val="20"/>
      <w:lang w:val="en-US" w:eastAsia="en-US"/>
    </w:rPr>
  </w:style>
  <w:style w:type="paragraph" w:styleId="54">
    <w:name w:val="List 5"/>
    <w:aliases w:val="l5"/>
    <w:basedOn w:val="a0"/>
    <w:uiPriority w:val="99"/>
    <w:rsid w:val="000B11AB"/>
    <w:pPr>
      <w:suppressAutoHyphens w:val="0"/>
      <w:spacing w:before="240" w:after="240"/>
      <w:ind w:left="1800" w:hanging="360"/>
    </w:pPr>
    <w:rPr>
      <w:szCs w:val="20"/>
      <w:lang w:val="en-US" w:eastAsia="en-US"/>
    </w:rPr>
  </w:style>
  <w:style w:type="paragraph" w:styleId="20">
    <w:name w:val="List Bullet 2"/>
    <w:aliases w:val="lb2"/>
    <w:basedOn w:val="a0"/>
    <w:uiPriority w:val="99"/>
    <w:rsid w:val="000B11AB"/>
    <w:pPr>
      <w:numPr>
        <w:numId w:val="24"/>
      </w:numPr>
      <w:suppressAutoHyphens w:val="0"/>
      <w:spacing w:before="240" w:after="240"/>
    </w:pPr>
    <w:rPr>
      <w:szCs w:val="20"/>
      <w:lang w:val="en-US" w:eastAsia="en-US"/>
    </w:rPr>
  </w:style>
  <w:style w:type="paragraph" w:styleId="30">
    <w:name w:val="List Bullet 3"/>
    <w:aliases w:val="lb3"/>
    <w:basedOn w:val="a0"/>
    <w:uiPriority w:val="99"/>
    <w:rsid w:val="000B11AB"/>
    <w:pPr>
      <w:numPr>
        <w:numId w:val="25"/>
      </w:numPr>
      <w:suppressAutoHyphens w:val="0"/>
      <w:spacing w:before="240" w:after="240"/>
    </w:pPr>
    <w:rPr>
      <w:lang w:val="en-US" w:eastAsia="en-US"/>
    </w:rPr>
  </w:style>
  <w:style w:type="paragraph" w:styleId="40">
    <w:name w:val="List Bullet 4"/>
    <w:aliases w:val="lb4"/>
    <w:basedOn w:val="a0"/>
    <w:uiPriority w:val="99"/>
    <w:rsid w:val="000B11AB"/>
    <w:pPr>
      <w:numPr>
        <w:numId w:val="26"/>
      </w:numPr>
      <w:suppressAutoHyphens w:val="0"/>
      <w:spacing w:before="240" w:after="240"/>
    </w:pPr>
    <w:rPr>
      <w:lang w:val="en-US" w:eastAsia="en-US"/>
    </w:rPr>
  </w:style>
  <w:style w:type="paragraph" w:styleId="5">
    <w:name w:val="List Bullet 5"/>
    <w:aliases w:val="lb5"/>
    <w:basedOn w:val="a0"/>
    <w:uiPriority w:val="99"/>
    <w:rsid w:val="000B11AB"/>
    <w:pPr>
      <w:numPr>
        <w:numId w:val="27"/>
      </w:numPr>
      <w:suppressAutoHyphens w:val="0"/>
      <w:spacing w:before="240" w:after="240"/>
    </w:pPr>
    <w:rPr>
      <w:lang w:val="en-US" w:eastAsia="en-US"/>
    </w:rPr>
  </w:style>
  <w:style w:type="paragraph" w:styleId="2f0">
    <w:name w:val="List Continue 2"/>
    <w:aliases w:val="lc2"/>
    <w:basedOn w:val="a0"/>
    <w:uiPriority w:val="99"/>
    <w:rsid w:val="000B11AB"/>
    <w:pPr>
      <w:suppressAutoHyphens w:val="0"/>
      <w:spacing w:before="240" w:after="240"/>
      <w:ind w:left="720"/>
    </w:pPr>
    <w:rPr>
      <w:szCs w:val="20"/>
      <w:lang w:val="en-US" w:eastAsia="en-US"/>
    </w:rPr>
  </w:style>
  <w:style w:type="paragraph" w:styleId="3b">
    <w:name w:val="List Continue 3"/>
    <w:aliases w:val="lc3"/>
    <w:basedOn w:val="a0"/>
    <w:uiPriority w:val="99"/>
    <w:rsid w:val="000B11AB"/>
    <w:pPr>
      <w:suppressAutoHyphens w:val="0"/>
      <w:spacing w:before="240" w:after="240"/>
      <w:ind w:left="1080"/>
    </w:pPr>
    <w:rPr>
      <w:szCs w:val="20"/>
      <w:lang w:val="en-US" w:eastAsia="en-US"/>
    </w:rPr>
  </w:style>
  <w:style w:type="paragraph" w:styleId="46">
    <w:name w:val="List Continue 4"/>
    <w:aliases w:val="lc4"/>
    <w:basedOn w:val="a0"/>
    <w:uiPriority w:val="99"/>
    <w:rsid w:val="000B11AB"/>
    <w:pPr>
      <w:suppressAutoHyphens w:val="0"/>
      <w:spacing w:before="240" w:after="240"/>
      <w:ind w:left="1440"/>
    </w:pPr>
    <w:rPr>
      <w:szCs w:val="20"/>
      <w:lang w:val="en-US" w:eastAsia="en-US"/>
    </w:rPr>
  </w:style>
  <w:style w:type="paragraph" w:styleId="55">
    <w:name w:val="List Continue 5"/>
    <w:aliases w:val="lc5"/>
    <w:basedOn w:val="a0"/>
    <w:uiPriority w:val="99"/>
    <w:rsid w:val="000B11AB"/>
    <w:pPr>
      <w:suppressAutoHyphens w:val="0"/>
      <w:spacing w:before="240" w:after="240"/>
      <w:ind w:left="1800"/>
    </w:pPr>
    <w:rPr>
      <w:szCs w:val="20"/>
      <w:lang w:val="en-US" w:eastAsia="en-US"/>
    </w:rPr>
  </w:style>
  <w:style w:type="paragraph" w:styleId="afffe">
    <w:name w:val="List Continue"/>
    <w:aliases w:val="lc"/>
    <w:basedOn w:val="a0"/>
    <w:uiPriority w:val="99"/>
    <w:rsid w:val="000B11AB"/>
    <w:pPr>
      <w:suppressAutoHyphens w:val="0"/>
      <w:spacing w:before="240" w:after="240"/>
      <w:ind w:left="360"/>
    </w:pPr>
    <w:rPr>
      <w:szCs w:val="20"/>
      <w:lang w:val="en-US" w:eastAsia="en-US"/>
    </w:rPr>
  </w:style>
  <w:style w:type="paragraph" w:styleId="2f1">
    <w:name w:val="List Number 2"/>
    <w:aliases w:val="ln2"/>
    <w:basedOn w:val="a0"/>
    <w:uiPriority w:val="99"/>
    <w:rsid w:val="000B11AB"/>
    <w:pPr>
      <w:tabs>
        <w:tab w:val="num" w:pos="1440"/>
      </w:tabs>
      <w:suppressAutoHyphens w:val="0"/>
      <w:spacing w:before="240" w:after="240"/>
      <w:ind w:left="1440" w:hanging="720"/>
    </w:pPr>
    <w:rPr>
      <w:szCs w:val="20"/>
      <w:lang w:val="en-US" w:eastAsia="en-US"/>
    </w:rPr>
  </w:style>
  <w:style w:type="paragraph" w:styleId="3c">
    <w:name w:val="List Number 3"/>
    <w:aliases w:val="ln3"/>
    <w:basedOn w:val="a0"/>
    <w:uiPriority w:val="99"/>
    <w:rsid w:val="000B11AB"/>
    <w:pPr>
      <w:tabs>
        <w:tab w:val="num" w:pos="2160"/>
      </w:tabs>
      <w:suppressAutoHyphens w:val="0"/>
      <w:spacing w:before="240" w:after="240"/>
      <w:ind w:left="2160" w:hanging="720"/>
    </w:pPr>
    <w:rPr>
      <w:szCs w:val="20"/>
      <w:lang w:val="en-US" w:eastAsia="en-US"/>
    </w:rPr>
  </w:style>
  <w:style w:type="paragraph" w:styleId="47">
    <w:name w:val="List Number 4"/>
    <w:aliases w:val="ln4"/>
    <w:basedOn w:val="a0"/>
    <w:uiPriority w:val="99"/>
    <w:rsid w:val="000B11AB"/>
    <w:pPr>
      <w:tabs>
        <w:tab w:val="num" w:pos="2880"/>
      </w:tabs>
      <w:suppressAutoHyphens w:val="0"/>
      <w:spacing w:before="240" w:after="240"/>
      <w:ind w:left="2880" w:hanging="720"/>
    </w:pPr>
    <w:rPr>
      <w:szCs w:val="20"/>
      <w:lang w:val="en-US" w:eastAsia="en-US"/>
    </w:rPr>
  </w:style>
  <w:style w:type="paragraph" w:styleId="56">
    <w:name w:val="List Number 5"/>
    <w:aliases w:val="ln5"/>
    <w:basedOn w:val="a0"/>
    <w:uiPriority w:val="99"/>
    <w:rsid w:val="000B11AB"/>
    <w:pPr>
      <w:tabs>
        <w:tab w:val="num" w:pos="3600"/>
      </w:tabs>
      <w:suppressAutoHyphens w:val="0"/>
      <w:spacing w:before="240" w:after="240"/>
      <w:ind w:left="3600" w:hanging="720"/>
    </w:pPr>
    <w:rPr>
      <w:szCs w:val="20"/>
      <w:lang w:val="en-US" w:eastAsia="en-US"/>
    </w:rPr>
  </w:style>
  <w:style w:type="paragraph" w:styleId="affff">
    <w:name w:val="List Number"/>
    <w:aliases w:val="ln"/>
    <w:basedOn w:val="a0"/>
    <w:uiPriority w:val="99"/>
    <w:rsid w:val="000B11AB"/>
    <w:pPr>
      <w:tabs>
        <w:tab w:val="num" w:pos="720"/>
      </w:tabs>
      <w:suppressAutoHyphens w:val="0"/>
      <w:spacing w:before="240" w:after="240"/>
      <w:ind w:left="720" w:hanging="720"/>
    </w:pPr>
    <w:rPr>
      <w:szCs w:val="20"/>
      <w:lang w:val="en-US" w:eastAsia="en-US"/>
    </w:rPr>
  </w:style>
  <w:style w:type="paragraph" w:styleId="affff0">
    <w:name w:val="macro"/>
    <w:link w:val="affff1"/>
    <w:uiPriority w:val="99"/>
    <w:semiHidden/>
    <w:rsid w:val="000B11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affff1">
    <w:name w:val="Текст макроса Знак"/>
    <w:basedOn w:val="a2"/>
    <w:link w:val="affff0"/>
    <w:uiPriority w:val="99"/>
    <w:semiHidden/>
    <w:rsid w:val="000B11AB"/>
    <w:rPr>
      <w:rFonts w:ascii="Courier New" w:eastAsia="Times New Roman" w:hAnsi="Courier New" w:cs="Courier New"/>
      <w:sz w:val="20"/>
      <w:szCs w:val="20"/>
      <w:lang w:val="en-US"/>
    </w:rPr>
  </w:style>
  <w:style w:type="paragraph" w:styleId="affff2">
    <w:name w:val="Normal Indent"/>
    <w:aliases w:val="ni"/>
    <w:basedOn w:val="a0"/>
    <w:uiPriority w:val="99"/>
    <w:rsid w:val="000B11AB"/>
    <w:pPr>
      <w:suppressAutoHyphens w:val="0"/>
      <w:ind w:left="1440"/>
    </w:pPr>
    <w:rPr>
      <w:szCs w:val="20"/>
      <w:lang w:val="en-US" w:eastAsia="en-US"/>
    </w:rPr>
  </w:style>
  <w:style w:type="paragraph" w:styleId="affff3">
    <w:name w:val="Note Heading"/>
    <w:basedOn w:val="a0"/>
    <w:next w:val="a0"/>
    <w:link w:val="affff4"/>
    <w:uiPriority w:val="99"/>
    <w:rsid w:val="000B11AB"/>
    <w:pPr>
      <w:suppressAutoHyphens w:val="0"/>
    </w:pPr>
    <w:rPr>
      <w:sz w:val="20"/>
      <w:szCs w:val="20"/>
      <w:lang w:val="en-US" w:eastAsia="en-US"/>
    </w:rPr>
  </w:style>
  <w:style w:type="character" w:customStyle="1" w:styleId="affff4">
    <w:name w:val="Заголовок записки Знак"/>
    <w:basedOn w:val="a2"/>
    <w:link w:val="affff3"/>
    <w:uiPriority w:val="99"/>
    <w:rsid w:val="000B11AB"/>
    <w:rPr>
      <w:rFonts w:ascii="Times New Roman" w:eastAsia="Times New Roman" w:hAnsi="Times New Roman" w:cs="Times New Roman"/>
      <w:sz w:val="20"/>
      <w:szCs w:val="20"/>
      <w:lang w:val="en-US"/>
    </w:rPr>
  </w:style>
  <w:style w:type="paragraph" w:styleId="af4">
    <w:name w:val="Plain Text"/>
    <w:basedOn w:val="a0"/>
    <w:link w:val="af3"/>
    <w:rsid w:val="000B11AB"/>
    <w:pPr>
      <w:suppressAutoHyphens w:val="0"/>
    </w:pPr>
    <w:rPr>
      <w:rFonts w:asciiTheme="minorHAnsi" w:eastAsia="MS Mincho" w:hAnsiTheme="minorHAnsi" w:cstheme="minorBidi"/>
      <w:spacing w:val="-2"/>
      <w:sz w:val="26"/>
      <w:szCs w:val="22"/>
      <w:lang w:eastAsia="en-US"/>
    </w:rPr>
  </w:style>
  <w:style w:type="character" w:customStyle="1" w:styleId="1ff0">
    <w:name w:val="Текст Знак1"/>
    <w:basedOn w:val="a2"/>
    <w:uiPriority w:val="99"/>
    <w:semiHidden/>
    <w:rsid w:val="000B11AB"/>
    <w:rPr>
      <w:rFonts w:ascii="Consolas" w:eastAsia="Times New Roman" w:hAnsi="Consolas" w:cs="Times New Roman"/>
      <w:sz w:val="21"/>
      <w:szCs w:val="21"/>
      <w:lang w:eastAsia="ar-SA"/>
    </w:rPr>
  </w:style>
  <w:style w:type="paragraph" w:styleId="affff5">
    <w:name w:val="Salutation"/>
    <w:basedOn w:val="a0"/>
    <w:next w:val="a0"/>
    <w:link w:val="affff6"/>
    <w:uiPriority w:val="99"/>
    <w:rsid w:val="000B11AB"/>
    <w:pPr>
      <w:suppressAutoHyphens w:val="0"/>
    </w:pPr>
    <w:rPr>
      <w:sz w:val="20"/>
      <w:szCs w:val="20"/>
      <w:lang w:val="en-US" w:eastAsia="en-US"/>
    </w:rPr>
  </w:style>
  <w:style w:type="character" w:customStyle="1" w:styleId="affff6">
    <w:name w:val="Приветствие Знак"/>
    <w:basedOn w:val="a2"/>
    <w:link w:val="affff5"/>
    <w:uiPriority w:val="99"/>
    <w:rsid w:val="000B11AB"/>
    <w:rPr>
      <w:rFonts w:ascii="Times New Roman" w:eastAsia="Times New Roman" w:hAnsi="Times New Roman" w:cs="Times New Roman"/>
      <w:sz w:val="20"/>
      <w:szCs w:val="20"/>
      <w:lang w:val="en-US"/>
    </w:rPr>
  </w:style>
  <w:style w:type="paragraph" w:customStyle="1" w:styleId="SignatureLeft">
    <w:name w:val="Signature Left"/>
    <w:aliases w:val="sl"/>
    <w:basedOn w:val="a0"/>
    <w:uiPriority w:val="99"/>
    <w:rsid w:val="000B11AB"/>
    <w:pPr>
      <w:keepLines/>
      <w:tabs>
        <w:tab w:val="left" w:pos="432"/>
        <w:tab w:val="right" w:pos="4320"/>
      </w:tabs>
      <w:suppressAutoHyphens w:val="0"/>
      <w:spacing w:before="480" w:after="480"/>
    </w:pPr>
    <w:rPr>
      <w:szCs w:val="20"/>
      <w:lang w:val="en-US" w:eastAsia="en-US"/>
    </w:rPr>
  </w:style>
  <w:style w:type="paragraph" w:styleId="affff7">
    <w:name w:val="Signature"/>
    <w:aliases w:val="sg"/>
    <w:basedOn w:val="a0"/>
    <w:link w:val="affff8"/>
    <w:uiPriority w:val="99"/>
    <w:rsid w:val="000B11AB"/>
    <w:pPr>
      <w:keepLines/>
      <w:tabs>
        <w:tab w:val="left" w:pos="4752"/>
        <w:tab w:val="right" w:pos="8640"/>
      </w:tabs>
      <w:suppressAutoHyphens w:val="0"/>
      <w:spacing w:before="480" w:after="480"/>
      <w:ind w:left="4320"/>
    </w:pPr>
    <w:rPr>
      <w:sz w:val="20"/>
      <w:szCs w:val="20"/>
      <w:lang w:val="en-US" w:eastAsia="en-US"/>
    </w:rPr>
  </w:style>
  <w:style w:type="character" w:customStyle="1" w:styleId="affff8">
    <w:name w:val="Подпись Знак"/>
    <w:aliases w:val="sg Знак"/>
    <w:basedOn w:val="a2"/>
    <w:link w:val="affff7"/>
    <w:uiPriority w:val="99"/>
    <w:rsid w:val="000B11AB"/>
    <w:rPr>
      <w:rFonts w:ascii="Times New Roman" w:eastAsia="Times New Roman" w:hAnsi="Times New Roman" w:cs="Times New Roman"/>
      <w:sz w:val="20"/>
      <w:szCs w:val="20"/>
      <w:lang w:val="en-US"/>
    </w:rPr>
  </w:style>
  <w:style w:type="paragraph" w:customStyle="1" w:styleId="TableFinancial">
    <w:name w:val="Table Financial"/>
    <w:aliases w:val="tf"/>
    <w:basedOn w:val="a0"/>
    <w:next w:val="a0"/>
    <w:uiPriority w:val="99"/>
    <w:rsid w:val="000B11AB"/>
    <w:pPr>
      <w:tabs>
        <w:tab w:val="left" w:pos="216"/>
        <w:tab w:val="decimal" w:pos="432"/>
      </w:tabs>
      <w:suppressAutoHyphens w:val="0"/>
    </w:pPr>
    <w:rPr>
      <w:szCs w:val="20"/>
      <w:lang w:val="en-US" w:eastAsia="en-US"/>
    </w:rPr>
  </w:style>
  <w:style w:type="paragraph" w:styleId="affff9">
    <w:name w:val="table of authorities"/>
    <w:basedOn w:val="a0"/>
    <w:next w:val="a0"/>
    <w:uiPriority w:val="99"/>
    <w:semiHidden/>
    <w:rsid w:val="000B11AB"/>
    <w:pPr>
      <w:suppressAutoHyphens w:val="0"/>
      <w:ind w:left="240" w:hanging="240"/>
    </w:pPr>
    <w:rPr>
      <w:szCs w:val="20"/>
      <w:lang w:val="en-US" w:eastAsia="en-US"/>
    </w:rPr>
  </w:style>
  <w:style w:type="paragraph" w:styleId="affffa">
    <w:name w:val="table of figures"/>
    <w:basedOn w:val="a0"/>
    <w:next w:val="a0"/>
    <w:uiPriority w:val="99"/>
    <w:semiHidden/>
    <w:rsid w:val="000B11AB"/>
    <w:pPr>
      <w:suppressAutoHyphens w:val="0"/>
      <w:ind w:left="432" w:hanging="432"/>
    </w:pPr>
    <w:rPr>
      <w:szCs w:val="20"/>
      <w:lang w:val="en-US" w:eastAsia="en-US"/>
    </w:rPr>
  </w:style>
  <w:style w:type="character" w:customStyle="1" w:styleId="Table10pt">
    <w:name w:val="Table10pt"/>
    <w:aliases w:val="t0"/>
    <w:uiPriority w:val="99"/>
    <w:rsid w:val="000B11AB"/>
    <w:rPr>
      <w:sz w:val="20"/>
    </w:rPr>
  </w:style>
  <w:style w:type="character" w:customStyle="1" w:styleId="Table11pt">
    <w:name w:val="Table11pt"/>
    <w:aliases w:val="t1"/>
    <w:uiPriority w:val="99"/>
    <w:rsid w:val="000B11AB"/>
    <w:rPr>
      <w:sz w:val="22"/>
    </w:rPr>
  </w:style>
  <w:style w:type="character" w:customStyle="1" w:styleId="Table8pt">
    <w:name w:val="Table8pt"/>
    <w:aliases w:val="t8"/>
    <w:uiPriority w:val="99"/>
    <w:rsid w:val="000B11AB"/>
    <w:rPr>
      <w:sz w:val="16"/>
    </w:rPr>
  </w:style>
  <w:style w:type="character" w:customStyle="1" w:styleId="Table9pt">
    <w:name w:val="Table9pt"/>
    <w:aliases w:val="t9"/>
    <w:uiPriority w:val="99"/>
    <w:rsid w:val="000B11AB"/>
    <w:rPr>
      <w:sz w:val="18"/>
    </w:rPr>
  </w:style>
  <w:style w:type="paragraph" w:customStyle="1" w:styleId="TableNote10pt">
    <w:name w:val="TableNote10pt"/>
    <w:aliases w:val="tn0"/>
    <w:basedOn w:val="a0"/>
    <w:uiPriority w:val="99"/>
    <w:rsid w:val="000B11AB"/>
    <w:pPr>
      <w:suppressAutoHyphens w:val="0"/>
      <w:ind w:left="432" w:hanging="432"/>
    </w:pPr>
    <w:rPr>
      <w:sz w:val="20"/>
      <w:szCs w:val="20"/>
      <w:lang w:val="en-US" w:eastAsia="en-US"/>
    </w:rPr>
  </w:style>
  <w:style w:type="paragraph" w:customStyle="1" w:styleId="TableNote11pt">
    <w:name w:val="TableNote11pt"/>
    <w:aliases w:val="tn1"/>
    <w:basedOn w:val="a0"/>
    <w:uiPriority w:val="99"/>
    <w:rsid w:val="000B11AB"/>
    <w:pPr>
      <w:suppressAutoHyphens w:val="0"/>
      <w:ind w:left="432" w:hanging="432"/>
    </w:pPr>
    <w:rPr>
      <w:sz w:val="22"/>
      <w:szCs w:val="20"/>
      <w:lang w:val="en-US" w:eastAsia="en-US"/>
    </w:rPr>
  </w:style>
  <w:style w:type="paragraph" w:customStyle="1" w:styleId="TableNote8pt">
    <w:name w:val="TableNote8pt"/>
    <w:aliases w:val="tn8"/>
    <w:basedOn w:val="a0"/>
    <w:uiPriority w:val="99"/>
    <w:rsid w:val="000B11AB"/>
    <w:pPr>
      <w:suppressAutoHyphens w:val="0"/>
      <w:ind w:left="432" w:hanging="432"/>
    </w:pPr>
    <w:rPr>
      <w:sz w:val="16"/>
      <w:szCs w:val="20"/>
      <w:lang w:val="en-US" w:eastAsia="en-US"/>
    </w:rPr>
  </w:style>
  <w:style w:type="paragraph" w:customStyle="1" w:styleId="TableNote9pt">
    <w:name w:val="TableNote9pt"/>
    <w:aliases w:val="tn9"/>
    <w:basedOn w:val="a0"/>
    <w:uiPriority w:val="99"/>
    <w:rsid w:val="000B11AB"/>
    <w:pPr>
      <w:suppressAutoHyphens w:val="0"/>
      <w:ind w:left="432" w:hanging="432"/>
    </w:pPr>
    <w:rPr>
      <w:sz w:val="18"/>
      <w:szCs w:val="20"/>
      <w:lang w:val="en-US" w:eastAsia="en-US"/>
    </w:rPr>
  </w:style>
  <w:style w:type="paragraph" w:customStyle="1" w:styleId="TableNoteLine">
    <w:name w:val="TableNoteLine"/>
    <w:basedOn w:val="a0"/>
    <w:next w:val="TableNote8pt"/>
    <w:uiPriority w:val="99"/>
    <w:rsid w:val="000B11AB"/>
    <w:pPr>
      <w:pBdr>
        <w:bottom w:val="single" w:sz="4" w:space="1" w:color="auto"/>
      </w:pBdr>
      <w:suppressAutoHyphens w:val="0"/>
      <w:spacing w:after="120"/>
      <w:ind w:right="6480"/>
    </w:pPr>
    <w:rPr>
      <w:szCs w:val="20"/>
      <w:lang w:val="en-US" w:eastAsia="en-US"/>
    </w:rPr>
  </w:style>
  <w:style w:type="paragraph" w:customStyle="1" w:styleId="Title16">
    <w:name w:val="Title 16"/>
    <w:basedOn w:val="aff2"/>
    <w:next w:val="aff3"/>
    <w:uiPriority w:val="99"/>
    <w:rsid w:val="000B11AB"/>
    <w:pPr>
      <w:keepNext/>
      <w:widowControl/>
      <w:suppressAutoHyphens w:val="0"/>
      <w:autoSpaceDE/>
      <w:spacing w:before="0" w:after="240"/>
    </w:pPr>
    <w:rPr>
      <w:rFonts w:ascii="Cambria" w:hAnsi="Cambria" w:cs="Times New Roman"/>
      <w:kern w:val="28"/>
      <w:lang w:val="en-US" w:eastAsia="en-US"/>
    </w:rPr>
  </w:style>
  <w:style w:type="paragraph" w:styleId="affffb">
    <w:name w:val="toa heading"/>
    <w:basedOn w:val="a0"/>
    <w:next w:val="a0"/>
    <w:uiPriority w:val="99"/>
    <w:semiHidden/>
    <w:rsid w:val="000B11AB"/>
    <w:pPr>
      <w:suppressAutoHyphens w:val="0"/>
      <w:spacing w:after="240"/>
    </w:pPr>
    <w:rPr>
      <w:rFonts w:cs="Arial"/>
      <w:b/>
      <w:bCs/>
      <w:lang w:val="en-US" w:eastAsia="en-US"/>
    </w:rPr>
  </w:style>
  <w:style w:type="paragraph" w:styleId="1ff1">
    <w:name w:val="toc 1"/>
    <w:basedOn w:val="a0"/>
    <w:next w:val="a0"/>
    <w:autoRedefine/>
    <w:uiPriority w:val="99"/>
    <w:semiHidden/>
    <w:rsid w:val="000B11AB"/>
    <w:pPr>
      <w:suppressAutoHyphens w:val="0"/>
      <w:ind w:right="720"/>
    </w:pPr>
    <w:rPr>
      <w:szCs w:val="20"/>
      <w:lang w:val="en-US" w:eastAsia="en-US"/>
    </w:rPr>
  </w:style>
  <w:style w:type="paragraph" w:styleId="2f2">
    <w:name w:val="toc 2"/>
    <w:basedOn w:val="a0"/>
    <w:next w:val="a0"/>
    <w:autoRedefine/>
    <w:uiPriority w:val="99"/>
    <w:semiHidden/>
    <w:rsid w:val="000B11AB"/>
    <w:pPr>
      <w:suppressAutoHyphens w:val="0"/>
      <w:ind w:left="245" w:right="720"/>
    </w:pPr>
    <w:rPr>
      <w:szCs w:val="20"/>
      <w:lang w:val="en-US" w:eastAsia="en-US"/>
    </w:rPr>
  </w:style>
  <w:style w:type="paragraph" w:styleId="3d">
    <w:name w:val="toc 3"/>
    <w:basedOn w:val="a0"/>
    <w:next w:val="a0"/>
    <w:autoRedefine/>
    <w:uiPriority w:val="99"/>
    <w:semiHidden/>
    <w:rsid w:val="000B11AB"/>
    <w:pPr>
      <w:suppressAutoHyphens w:val="0"/>
      <w:ind w:left="475" w:right="720"/>
    </w:pPr>
    <w:rPr>
      <w:szCs w:val="20"/>
      <w:lang w:val="en-US" w:eastAsia="en-US"/>
    </w:rPr>
  </w:style>
  <w:style w:type="paragraph" w:styleId="48">
    <w:name w:val="toc 4"/>
    <w:basedOn w:val="a0"/>
    <w:next w:val="a0"/>
    <w:autoRedefine/>
    <w:uiPriority w:val="99"/>
    <w:semiHidden/>
    <w:rsid w:val="000B11AB"/>
    <w:pPr>
      <w:suppressAutoHyphens w:val="0"/>
      <w:ind w:left="720" w:right="720"/>
    </w:pPr>
    <w:rPr>
      <w:szCs w:val="20"/>
      <w:lang w:val="en-US" w:eastAsia="en-US"/>
    </w:rPr>
  </w:style>
  <w:style w:type="paragraph" w:styleId="63">
    <w:name w:val="toc 6"/>
    <w:basedOn w:val="a0"/>
    <w:next w:val="a0"/>
    <w:autoRedefine/>
    <w:uiPriority w:val="99"/>
    <w:semiHidden/>
    <w:rsid w:val="000B11AB"/>
    <w:pPr>
      <w:suppressAutoHyphens w:val="0"/>
      <w:ind w:left="1200"/>
    </w:pPr>
    <w:rPr>
      <w:szCs w:val="20"/>
      <w:lang w:val="en-US" w:eastAsia="en-US"/>
    </w:rPr>
  </w:style>
  <w:style w:type="paragraph" w:styleId="93">
    <w:name w:val="toc 9"/>
    <w:basedOn w:val="a0"/>
    <w:next w:val="a0"/>
    <w:autoRedefine/>
    <w:uiPriority w:val="99"/>
    <w:semiHidden/>
    <w:rsid w:val="000B11AB"/>
    <w:pPr>
      <w:suppressAutoHyphens w:val="0"/>
      <w:ind w:left="1920"/>
    </w:pPr>
    <w:rPr>
      <w:szCs w:val="20"/>
      <w:lang w:val="en-US" w:eastAsia="en-US"/>
    </w:rPr>
  </w:style>
  <w:style w:type="paragraph" w:customStyle="1" w:styleId="Table">
    <w:name w:val="Table"/>
    <w:basedOn w:val="a0"/>
    <w:uiPriority w:val="99"/>
    <w:rsid w:val="000B11AB"/>
    <w:pPr>
      <w:suppressAutoHyphens w:val="0"/>
    </w:pPr>
    <w:rPr>
      <w:szCs w:val="20"/>
      <w:lang w:val="en-US" w:eastAsia="en-US"/>
    </w:rPr>
  </w:style>
  <w:style w:type="paragraph" w:styleId="affffc">
    <w:name w:val="caption"/>
    <w:basedOn w:val="a0"/>
    <w:next w:val="a0"/>
    <w:uiPriority w:val="99"/>
    <w:qFormat/>
    <w:rsid w:val="000B11AB"/>
    <w:pPr>
      <w:keepNext/>
      <w:suppressAutoHyphens w:val="0"/>
    </w:pPr>
    <w:rPr>
      <w:b/>
      <w:bCs/>
      <w:sz w:val="20"/>
      <w:szCs w:val="20"/>
      <w:lang w:val="en-US" w:eastAsia="en-US"/>
    </w:rPr>
  </w:style>
  <w:style w:type="paragraph" w:customStyle="1" w:styleId="Russian1">
    <w:name w:val="Russian 1"/>
    <w:basedOn w:val="a0"/>
    <w:next w:val="a1"/>
    <w:uiPriority w:val="99"/>
    <w:rsid w:val="000B11AB"/>
    <w:pPr>
      <w:keepNext/>
      <w:tabs>
        <w:tab w:val="num" w:pos="500"/>
      </w:tabs>
      <w:suppressAutoHyphens w:val="0"/>
      <w:spacing w:after="240"/>
      <w:ind w:left="504" w:hanging="504"/>
      <w:jc w:val="both"/>
      <w:outlineLvl w:val="0"/>
    </w:pPr>
    <w:rPr>
      <w:rFonts w:ascii="Arial" w:hAnsi="Arial" w:cs="Arial"/>
      <w:b/>
      <w:sz w:val="18"/>
      <w:lang w:eastAsia="en-US"/>
    </w:rPr>
  </w:style>
  <w:style w:type="paragraph" w:customStyle="1" w:styleId="Russian2">
    <w:name w:val="Russian 2"/>
    <w:basedOn w:val="a0"/>
    <w:next w:val="a1"/>
    <w:uiPriority w:val="99"/>
    <w:rsid w:val="000B11AB"/>
    <w:pPr>
      <w:tabs>
        <w:tab w:val="num" w:pos="1080"/>
      </w:tabs>
      <w:suppressAutoHyphens w:val="0"/>
      <w:spacing w:after="240"/>
      <w:ind w:left="504" w:hanging="504"/>
      <w:jc w:val="both"/>
      <w:outlineLvl w:val="1"/>
    </w:pPr>
    <w:rPr>
      <w:rFonts w:ascii="Arial" w:hAnsi="Arial" w:cs="Arial"/>
      <w:b/>
      <w:sz w:val="18"/>
      <w:lang w:eastAsia="en-US"/>
    </w:rPr>
  </w:style>
  <w:style w:type="paragraph" w:customStyle="1" w:styleId="Russian3">
    <w:name w:val="Russian 3"/>
    <w:basedOn w:val="a0"/>
    <w:next w:val="a1"/>
    <w:rsid w:val="000B11AB"/>
    <w:pPr>
      <w:tabs>
        <w:tab w:val="num" w:pos="1800"/>
      </w:tabs>
      <w:suppressAutoHyphens w:val="0"/>
      <w:spacing w:after="240"/>
      <w:ind w:left="864" w:hanging="360"/>
      <w:jc w:val="both"/>
      <w:outlineLvl w:val="2"/>
    </w:pPr>
    <w:rPr>
      <w:rFonts w:ascii="Arial" w:hAnsi="Arial" w:cs="Arial"/>
      <w:sz w:val="18"/>
      <w:lang w:eastAsia="en-US"/>
    </w:rPr>
  </w:style>
  <w:style w:type="paragraph" w:customStyle="1" w:styleId="Russian4">
    <w:name w:val="Russian 4"/>
    <w:basedOn w:val="a0"/>
    <w:next w:val="a1"/>
    <w:uiPriority w:val="99"/>
    <w:rsid w:val="000B11AB"/>
    <w:pPr>
      <w:tabs>
        <w:tab w:val="num" w:pos="1220"/>
      </w:tabs>
      <w:suppressAutoHyphens w:val="0"/>
      <w:spacing w:after="240"/>
      <w:ind w:left="1224" w:hanging="360"/>
      <w:jc w:val="both"/>
      <w:outlineLvl w:val="3"/>
    </w:pPr>
    <w:rPr>
      <w:rFonts w:ascii="Arial" w:hAnsi="Arial" w:cs="Arial"/>
      <w:sz w:val="18"/>
      <w:lang w:eastAsia="en-US"/>
    </w:rPr>
  </w:style>
  <w:style w:type="paragraph" w:customStyle="1" w:styleId="Russian5">
    <w:name w:val="Russian 5"/>
    <w:basedOn w:val="a0"/>
    <w:next w:val="a1"/>
    <w:uiPriority w:val="99"/>
    <w:rsid w:val="000B11AB"/>
    <w:pPr>
      <w:tabs>
        <w:tab w:val="num" w:pos="860"/>
      </w:tabs>
      <w:suppressAutoHyphens w:val="0"/>
      <w:spacing w:after="240"/>
      <w:ind w:left="864" w:hanging="360"/>
      <w:jc w:val="both"/>
      <w:outlineLvl w:val="4"/>
    </w:pPr>
    <w:rPr>
      <w:rFonts w:ascii="Arial" w:hAnsi="Arial" w:cs="Arial"/>
      <w:sz w:val="18"/>
      <w:lang w:eastAsia="en-US"/>
    </w:rPr>
  </w:style>
  <w:style w:type="paragraph" w:customStyle="1" w:styleId="Russian6">
    <w:name w:val="Russian 6"/>
    <w:basedOn w:val="a0"/>
    <w:next w:val="a1"/>
    <w:uiPriority w:val="99"/>
    <w:rsid w:val="000B11AB"/>
    <w:pPr>
      <w:tabs>
        <w:tab w:val="num" w:pos="1220"/>
      </w:tabs>
      <w:suppressAutoHyphens w:val="0"/>
      <w:spacing w:after="240"/>
      <w:ind w:left="1224" w:hanging="360"/>
      <w:jc w:val="both"/>
      <w:outlineLvl w:val="5"/>
    </w:pPr>
    <w:rPr>
      <w:rFonts w:ascii="Arial" w:hAnsi="Arial" w:cs="Arial"/>
      <w:sz w:val="18"/>
      <w:lang w:eastAsia="en-US"/>
    </w:rPr>
  </w:style>
  <w:style w:type="paragraph" w:customStyle="1" w:styleId="Russian7">
    <w:name w:val="Russian 7"/>
    <w:basedOn w:val="a0"/>
    <w:next w:val="a1"/>
    <w:uiPriority w:val="99"/>
    <w:rsid w:val="000B11AB"/>
    <w:pPr>
      <w:suppressAutoHyphens w:val="0"/>
      <w:spacing w:after="240"/>
      <w:ind w:left="2088" w:hanging="648"/>
      <w:jc w:val="both"/>
      <w:outlineLvl w:val="6"/>
    </w:pPr>
    <w:rPr>
      <w:rFonts w:ascii="Arial Narrow" w:hAnsi="Arial Narrow"/>
      <w:lang w:eastAsia="en-US"/>
    </w:rPr>
  </w:style>
  <w:style w:type="paragraph" w:customStyle="1" w:styleId="Russian8">
    <w:name w:val="Russian 8"/>
    <w:basedOn w:val="a0"/>
    <w:next w:val="a1"/>
    <w:uiPriority w:val="99"/>
    <w:rsid w:val="000B11AB"/>
    <w:pPr>
      <w:suppressAutoHyphens w:val="0"/>
      <w:spacing w:after="240"/>
      <w:ind w:left="2808" w:hanging="720"/>
      <w:outlineLvl w:val="7"/>
    </w:pPr>
    <w:rPr>
      <w:rFonts w:ascii="Arial Narrow" w:hAnsi="Arial Narrow"/>
      <w:lang w:eastAsia="en-US"/>
    </w:rPr>
  </w:style>
  <w:style w:type="paragraph" w:customStyle="1" w:styleId="Russian9">
    <w:name w:val="Russian 9"/>
    <w:basedOn w:val="a0"/>
    <w:next w:val="a1"/>
    <w:uiPriority w:val="99"/>
    <w:rsid w:val="000B11AB"/>
    <w:pPr>
      <w:suppressAutoHyphens w:val="0"/>
      <w:spacing w:before="240" w:after="240"/>
      <w:outlineLvl w:val="8"/>
    </w:pPr>
    <w:rPr>
      <w:lang w:eastAsia="en-US"/>
    </w:rPr>
  </w:style>
  <w:style w:type="paragraph" w:customStyle="1" w:styleId="English1">
    <w:name w:val="English 1"/>
    <w:basedOn w:val="a0"/>
    <w:next w:val="a1"/>
    <w:uiPriority w:val="99"/>
    <w:rsid w:val="000B11AB"/>
    <w:pPr>
      <w:keepNext/>
      <w:suppressAutoHyphens w:val="0"/>
      <w:spacing w:after="240"/>
      <w:ind w:left="504" w:hanging="504"/>
      <w:jc w:val="both"/>
      <w:outlineLvl w:val="0"/>
    </w:pPr>
    <w:rPr>
      <w:rFonts w:ascii="Arial" w:hAnsi="Arial" w:cs="Arial"/>
      <w:b/>
      <w:sz w:val="18"/>
      <w:szCs w:val="20"/>
      <w:lang w:val="en-US" w:eastAsia="en-US"/>
    </w:rPr>
  </w:style>
  <w:style w:type="paragraph" w:customStyle="1" w:styleId="English2">
    <w:name w:val="English 2"/>
    <w:basedOn w:val="a0"/>
    <w:next w:val="a1"/>
    <w:uiPriority w:val="99"/>
    <w:rsid w:val="000B11AB"/>
    <w:pPr>
      <w:suppressAutoHyphens w:val="0"/>
      <w:spacing w:after="240"/>
      <w:ind w:left="504" w:hanging="504"/>
      <w:jc w:val="both"/>
      <w:outlineLvl w:val="1"/>
    </w:pPr>
    <w:rPr>
      <w:rFonts w:ascii="Arial" w:hAnsi="Arial" w:cs="Arial"/>
      <w:b/>
      <w:sz w:val="18"/>
      <w:szCs w:val="20"/>
      <w:lang w:val="en-US" w:eastAsia="en-US"/>
    </w:rPr>
  </w:style>
  <w:style w:type="paragraph" w:customStyle="1" w:styleId="English3">
    <w:name w:val="English 3"/>
    <w:basedOn w:val="a0"/>
    <w:next w:val="a1"/>
    <w:uiPriority w:val="99"/>
    <w:rsid w:val="000B11AB"/>
    <w:pPr>
      <w:tabs>
        <w:tab w:val="num" w:pos="0"/>
        <w:tab w:val="left" w:pos="860"/>
      </w:tabs>
      <w:suppressAutoHyphens w:val="0"/>
      <w:spacing w:after="240"/>
      <w:ind w:left="864" w:hanging="360"/>
      <w:jc w:val="both"/>
      <w:outlineLvl w:val="2"/>
    </w:pPr>
    <w:rPr>
      <w:rFonts w:ascii="Arial" w:hAnsi="Arial" w:cs="Arial"/>
      <w:sz w:val="18"/>
      <w:szCs w:val="20"/>
      <w:lang w:val="en-US" w:eastAsia="en-US"/>
    </w:rPr>
  </w:style>
  <w:style w:type="paragraph" w:customStyle="1" w:styleId="English4">
    <w:name w:val="English 4"/>
    <w:basedOn w:val="a0"/>
    <w:next w:val="a1"/>
    <w:uiPriority w:val="99"/>
    <w:rsid w:val="000B11AB"/>
    <w:pPr>
      <w:suppressAutoHyphens w:val="0"/>
      <w:ind w:left="1224" w:hanging="360"/>
      <w:jc w:val="both"/>
    </w:pPr>
    <w:rPr>
      <w:rFonts w:ascii="Arial" w:hAnsi="Arial" w:cs="Arial"/>
      <w:sz w:val="18"/>
      <w:szCs w:val="20"/>
      <w:lang w:val="en-US" w:eastAsia="en-US"/>
    </w:rPr>
  </w:style>
  <w:style w:type="paragraph" w:customStyle="1" w:styleId="English5">
    <w:name w:val="English 5"/>
    <w:basedOn w:val="a0"/>
    <w:uiPriority w:val="99"/>
    <w:rsid w:val="000B11AB"/>
    <w:pPr>
      <w:tabs>
        <w:tab w:val="left" w:pos="860"/>
      </w:tabs>
      <w:suppressAutoHyphens w:val="0"/>
      <w:spacing w:after="240"/>
      <w:ind w:left="862" w:hanging="357"/>
      <w:jc w:val="both"/>
    </w:pPr>
    <w:rPr>
      <w:rFonts w:ascii="Arial" w:hAnsi="Arial" w:cs="Arial"/>
      <w:sz w:val="18"/>
      <w:szCs w:val="20"/>
      <w:lang w:val="en-US" w:eastAsia="en-US"/>
    </w:rPr>
  </w:style>
  <w:style w:type="paragraph" w:customStyle="1" w:styleId="English6">
    <w:name w:val="English 6"/>
    <w:basedOn w:val="a0"/>
    <w:uiPriority w:val="99"/>
    <w:rsid w:val="000B11AB"/>
    <w:pPr>
      <w:suppressAutoHyphens w:val="0"/>
      <w:spacing w:after="240"/>
      <w:ind w:left="1224" w:hanging="360"/>
      <w:jc w:val="both"/>
    </w:pPr>
    <w:rPr>
      <w:rFonts w:ascii="Arial" w:hAnsi="Arial" w:cs="Arial"/>
      <w:sz w:val="18"/>
      <w:szCs w:val="20"/>
      <w:lang w:val="en-US" w:eastAsia="en-US"/>
    </w:rPr>
  </w:style>
  <w:style w:type="paragraph" w:customStyle="1" w:styleId="English7">
    <w:name w:val="English 7"/>
    <w:basedOn w:val="a0"/>
    <w:uiPriority w:val="99"/>
    <w:rsid w:val="000B11AB"/>
    <w:pPr>
      <w:suppressAutoHyphens w:val="0"/>
      <w:ind w:left="2088" w:hanging="648"/>
    </w:pPr>
    <w:rPr>
      <w:szCs w:val="20"/>
      <w:lang w:val="en-US" w:eastAsia="en-US"/>
    </w:rPr>
  </w:style>
  <w:style w:type="paragraph" w:customStyle="1" w:styleId="English8">
    <w:name w:val="English 8"/>
    <w:basedOn w:val="a0"/>
    <w:uiPriority w:val="99"/>
    <w:rsid w:val="000B11AB"/>
    <w:pPr>
      <w:suppressAutoHyphens w:val="0"/>
      <w:ind w:left="2808" w:hanging="720"/>
    </w:pPr>
    <w:rPr>
      <w:szCs w:val="20"/>
      <w:lang w:val="en-US" w:eastAsia="en-US"/>
    </w:rPr>
  </w:style>
  <w:style w:type="paragraph" w:customStyle="1" w:styleId="English9">
    <w:name w:val="English 9"/>
    <w:basedOn w:val="a0"/>
    <w:uiPriority w:val="99"/>
    <w:rsid w:val="000B11AB"/>
    <w:pPr>
      <w:suppressAutoHyphens w:val="0"/>
    </w:pPr>
    <w:rPr>
      <w:szCs w:val="20"/>
      <w:lang w:val="en-US" w:eastAsia="en-US"/>
    </w:rPr>
  </w:style>
  <w:style w:type="paragraph" w:styleId="HTML">
    <w:name w:val="HTML Preformatted"/>
    <w:basedOn w:val="a0"/>
    <w:link w:val="HTML0"/>
    <w:uiPriority w:val="99"/>
    <w:rsid w:val="000B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en-US" w:eastAsia="en-US"/>
    </w:rPr>
  </w:style>
  <w:style w:type="character" w:customStyle="1" w:styleId="HTML0">
    <w:name w:val="Стандартный HTML Знак"/>
    <w:basedOn w:val="a2"/>
    <w:link w:val="HTML"/>
    <w:uiPriority w:val="99"/>
    <w:rsid w:val="000B11AB"/>
    <w:rPr>
      <w:rFonts w:ascii="Courier New" w:eastAsia="Times New Roman" w:hAnsi="Courier New" w:cs="Times New Roman"/>
      <w:sz w:val="20"/>
      <w:szCs w:val="20"/>
      <w:lang w:val="en-US"/>
    </w:rPr>
  </w:style>
  <w:style w:type="paragraph" w:customStyle="1" w:styleId="affffd">
    <w:name w:val="Заголовок статьи"/>
    <w:basedOn w:val="a0"/>
    <w:next w:val="a0"/>
    <w:uiPriority w:val="99"/>
    <w:rsid w:val="000B11AB"/>
    <w:pPr>
      <w:suppressAutoHyphens w:val="0"/>
      <w:autoSpaceDE w:val="0"/>
      <w:autoSpaceDN w:val="0"/>
      <w:adjustRightInd w:val="0"/>
      <w:ind w:left="1612" w:hanging="892"/>
      <w:jc w:val="both"/>
    </w:pPr>
    <w:rPr>
      <w:rFonts w:ascii="Arial" w:hAnsi="Arial"/>
      <w:lang w:eastAsia="en-US"/>
    </w:rPr>
  </w:style>
  <w:style w:type="paragraph" w:customStyle="1" w:styleId="affffe">
    <w:name w:val="Прижатый влево"/>
    <w:basedOn w:val="a0"/>
    <w:next w:val="a0"/>
    <w:uiPriority w:val="99"/>
    <w:rsid w:val="000B11AB"/>
    <w:pPr>
      <w:suppressAutoHyphens w:val="0"/>
      <w:autoSpaceDE w:val="0"/>
      <w:autoSpaceDN w:val="0"/>
      <w:adjustRightInd w:val="0"/>
    </w:pPr>
    <w:rPr>
      <w:rFonts w:ascii="Arial" w:hAnsi="Arial"/>
      <w:lang w:eastAsia="en-US"/>
    </w:rPr>
  </w:style>
  <w:style w:type="character" w:customStyle="1" w:styleId="DeltaViewInsertion">
    <w:name w:val="DeltaView Insertion"/>
    <w:uiPriority w:val="99"/>
    <w:rsid w:val="000B11AB"/>
    <w:rPr>
      <w:color w:val="000000"/>
      <w:spacing w:val="0"/>
      <w:u w:val="double"/>
    </w:rPr>
  </w:style>
  <w:style w:type="paragraph" w:customStyle="1" w:styleId="HeadingEnglish1">
    <w:name w:val="Heading English 1"/>
    <w:basedOn w:val="a0"/>
    <w:next w:val="a1"/>
    <w:uiPriority w:val="99"/>
    <w:rsid w:val="000B11AB"/>
    <w:pPr>
      <w:numPr>
        <w:numId w:val="31"/>
      </w:numPr>
      <w:suppressAutoHyphens w:val="0"/>
      <w:outlineLvl w:val="0"/>
    </w:pPr>
    <w:rPr>
      <w:rFonts w:ascii="Arial" w:eastAsia="MS Mincho" w:hAnsi="Arial" w:cs="Arial"/>
      <w:b/>
      <w:sz w:val="18"/>
      <w:szCs w:val="20"/>
      <w:lang w:val="en-US" w:eastAsia="ja-JP"/>
    </w:rPr>
  </w:style>
  <w:style w:type="paragraph" w:customStyle="1" w:styleId="HeadingEnglish2">
    <w:name w:val="Heading English 2"/>
    <w:basedOn w:val="a0"/>
    <w:next w:val="a1"/>
    <w:uiPriority w:val="99"/>
    <w:rsid w:val="000B11AB"/>
    <w:pPr>
      <w:keepNext/>
      <w:numPr>
        <w:ilvl w:val="1"/>
        <w:numId w:val="31"/>
      </w:numPr>
      <w:suppressAutoHyphens w:val="0"/>
      <w:spacing w:after="240"/>
      <w:jc w:val="both"/>
      <w:outlineLvl w:val="1"/>
    </w:pPr>
    <w:rPr>
      <w:rFonts w:ascii="Arial" w:eastAsia="MS Mincho" w:hAnsi="Arial" w:cs="Arial"/>
      <w:b/>
      <w:sz w:val="18"/>
      <w:szCs w:val="18"/>
      <w:lang w:val="en-US" w:eastAsia="ja-JP"/>
    </w:rPr>
  </w:style>
  <w:style w:type="paragraph" w:customStyle="1" w:styleId="HeadingEnglish3">
    <w:name w:val="Heading English 3"/>
    <w:basedOn w:val="a0"/>
    <w:next w:val="a1"/>
    <w:uiPriority w:val="99"/>
    <w:rsid w:val="000B11AB"/>
    <w:pPr>
      <w:numPr>
        <w:ilvl w:val="2"/>
        <w:numId w:val="31"/>
      </w:numPr>
      <w:suppressAutoHyphens w:val="0"/>
      <w:spacing w:after="240"/>
      <w:jc w:val="both"/>
      <w:outlineLvl w:val="2"/>
    </w:pPr>
    <w:rPr>
      <w:rFonts w:ascii="Arial" w:eastAsia="MS Mincho" w:hAnsi="Arial" w:cs="Arial"/>
      <w:sz w:val="18"/>
      <w:szCs w:val="20"/>
      <w:lang w:val="en-US" w:eastAsia="ja-JP"/>
    </w:rPr>
  </w:style>
  <w:style w:type="paragraph" w:customStyle="1" w:styleId="HeadingEnglish4">
    <w:name w:val="Heading English 4"/>
    <w:basedOn w:val="a0"/>
    <w:next w:val="a1"/>
    <w:uiPriority w:val="99"/>
    <w:rsid w:val="000B11AB"/>
    <w:pPr>
      <w:numPr>
        <w:ilvl w:val="3"/>
        <w:numId w:val="31"/>
      </w:numPr>
      <w:suppressAutoHyphens w:val="0"/>
      <w:spacing w:after="240"/>
      <w:jc w:val="both"/>
      <w:outlineLvl w:val="3"/>
    </w:pPr>
    <w:rPr>
      <w:rFonts w:ascii="Arial" w:eastAsia="MS Mincho" w:hAnsi="Arial" w:cs="Arial"/>
      <w:sz w:val="18"/>
      <w:szCs w:val="20"/>
      <w:lang w:val="en-US" w:eastAsia="ja-JP"/>
    </w:rPr>
  </w:style>
  <w:style w:type="paragraph" w:customStyle="1" w:styleId="HeadingEnglish5">
    <w:name w:val="Heading English 5"/>
    <w:basedOn w:val="a0"/>
    <w:next w:val="a1"/>
    <w:uiPriority w:val="99"/>
    <w:rsid w:val="000B11AB"/>
    <w:pPr>
      <w:numPr>
        <w:ilvl w:val="4"/>
        <w:numId w:val="31"/>
      </w:numPr>
      <w:tabs>
        <w:tab w:val="left" w:pos="1680"/>
      </w:tabs>
      <w:suppressAutoHyphens w:val="0"/>
      <w:spacing w:after="240"/>
      <w:jc w:val="both"/>
      <w:outlineLvl w:val="4"/>
    </w:pPr>
    <w:rPr>
      <w:rFonts w:ascii="Arial" w:eastAsia="MS Mincho" w:hAnsi="Arial" w:cs="Arial"/>
      <w:sz w:val="18"/>
      <w:szCs w:val="20"/>
      <w:lang w:val="en-US" w:eastAsia="ja-JP"/>
    </w:rPr>
  </w:style>
  <w:style w:type="paragraph" w:customStyle="1" w:styleId="HeadingEnglish6">
    <w:name w:val="Heading English 6"/>
    <w:basedOn w:val="a0"/>
    <w:next w:val="a1"/>
    <w:uiPriority w:val="99"/>
    <w:rsid w:val="000B11AB"/>
    <w:pPr>
      <w:numPr>
        <w:ilvl w:val="5"/>
        <w:numId w:val="31"/>
      </w:numPr>
      <w:suppressAutoHyphens w:val="0"/>
      <w:spacing w:after="240"/>
      <w:outlineLvl w:val="5"/>
    </w:pPr>
    <w:rPr>
      <w:rFonts w:ascii="Arial" w:eastAsia="MS Mincho" w:hAnsi="Arial" w:cs="Arial"/>
      <w:w w:val="90"/>
      <w:sz w:val="18"/>
      <w:szCs w:val="20"/>
      <w:lang w:val="en-US" w:eastAsia="ja-JP"/>
    </w:rPr>
  </w:style>
  <w:style w:type="paragraph" w:customStyle="1" w:styleId="HeadingEnglish7">
    <w:name w:val="Heading English 7"/>
    <w:basedOn w:val="a0"/>
    <w:next w:val="a1"/>
    <w:uiPriority w:val="99"/>
    <w:rsid w:val="000B11AB"/>
    <w:pPr>
      <w:numPr>
        <w:ilvl w:val="6"/>
        <w:numId w:val="31"/>
      </w:numPr>
      <w:suppressAutoHyphens w:val="0"/>
      <w:spacing w:after="240"/>
      <w:outlineLvl w:val="6"/>
    </w:pPr>
    <w:rPr>
      <w:rFonts w:ascii="Arial" w:eastAsia="MS Mincho" w:hAnsi="Arial" w:cs="Arial"/>
      <w:w w:val="90"/>
      <w:sz w:val="18"/>
      <w:szCs w:val="20"/>
      <w:lang w:val="en-US" w:eastAsia="ja-JP"/>
    </w:rPr>
  </w:style>
  <w:style w:type="paragraph" w:customStyle="1" w:styleId="HeadingEnglish8">
    <w:name w:val="Heading English 8"/>
    <w:basedOn w:val="a0"/>
    <w:next w:val="a1"/>
    <w:uiPriority w:val="99"/>
    <w:rsid w:val="000B11AB"/>
    <w:pPr>
      <w:numPr>
        <w:ilvl w:val="7"/>
        <w:numId w:val="31"/>
      </w:numPr>
      <w:suppressAutoHyphens w:val="0"/>
      <w:spacing w:after="240"/>
      <w:outlineLvl w:val="7"/>
    </w:pPr>
    <w:rPr>
      <w:rFonts w:ascii="Arial" w:eastAsia="MS Mincho" w:hAnsi="Arial" w:cs="Arial"/>
      <w:w w:val="90"/>
      <w:sz w:val="18"/>
      <w:szCs w:val="20"/>
      <w:lang w:val="en-US" w:eastAsia="ja-JP"/>
    </w:rPr>
  </w:style>
  <w:style w:type="paragraph" w:customStyle="1" w:styleId="HeadingEnglish9">
    <w:name w:val="Heading English 9"/>
    <w:basedOn w:val="a0"/>
    <w:next w:val="a1"/>
    <w:uiPriority w:val="99"/>
    <w:rsid w:val="000B11AB"/>
    <w:pPr>
      <w:numPr>
        <w:ilvl w:val="8"/>
        <w:numId w:val="31"/>
      </w:numPr>
      <w:suppressAutoHyphens w:val="0"/>
      <w:spacing w:after="240"/>
      <w:outlineLvl w:val="8"/>
    </w:pPr>
    <w:rPr>
      <w:rFonts w:ascii="Arial" w:eastAsia="MS Mincho" w:hAnsi="Arial" w:cs="Arial"/>
      <w:w w:val="90"/>
      <w:sz w:val="18"/>
      <w:szCs w:val="20"/>
      <w:lang w:val="en-US" w:eastAsia="ja-JP"/>
    </w:rPr>
  </w:style>
  <w:style w:type="paragraph" w:customStyle="1" w:styleId="HeadingRussian1">
    <w:name w:val="Heading Russian 1"/>
    <w:basedOn w:val="a0"/>
    <w:next w:val="a1"/>
    <w:uiPriority w:val="99"/>
    <w:rsid w:val="000B11AB"/>
    <w:pPr>
      <w:numPr>
        <w:numId w:val="30"/>
      </w:numPr>
      <w:pBdr>
        <w:bottom w:val="single" w:sz="4" w:space="1" w:color="auto"/>
      </w:pBdr>
      <w:suppressAutoHyphens w:val="0"/>
      <w:spacing w:after="240"/>
      <w:outlineLvl w:val="0"/>
    </w:pPr>
    <w:rPr>
      <w:rFonts w:ascii="Arial" w:eastAsia="MS Mincho" w:hAnsi="Arial" w:cs="Arial"/>
      <w:b/>
      <w:sz w:val="18"/>
      <w:szCs w:val="18"/>
      <w:lang w:val="en-US" w:eastAsia="ja-JP"/>
    </w:rPr>
  </w:style>
  <w:style w:type="paragraph" w:customStyle="1" w:styleId="HeadingRussian2">
    <w:name w:val="Heading Russian 2"/>
    <w:basedOn w:val="a0"/>
    <w:next w:val="a1"/>
    <w:uiPriority w:val="99"/>
    <w:rsid w:val="000B11AB"/>
    <w:pPr>
      <w:numPr>
        <w:ilvl w:val="1"/>
        <w:numId w:val="30"/>
      </w:numPr>
      <w:suppressAutoHyphens w:val="0"/>
      <w:spacing w:after="240"/>
      <w:jc w:val="both"/>
      <w:outlineLvl w:val="1"/>
    </w:pPr>
    <w:rPr>
      <w:rFonts w:ascii="Arial" w:eastAsia="MS Mincho" w:hAnsi="Arial" w:cs="Arial"/>
      <w:b/>
      <w:sz w:val="18"/>
      <w:szCs w:val="20"/>
      <w:lang w:val="en-US" w:eastAsia="ja-JP"/>
    </w:rPr>
  </w:style>
  <w:style w:type="paragraph" w:customStyle="1" w:styleId="HeadingRussian3">
    <w:name w:val="Heading Russian 3"/>
    <w:basedOn w:val="a0"/>
    <w:next w:val="a1"/>
    <w:uiPriority w:val="99"/>
    <w:rsid w:val="000B11AB"/>
    <w:pPr>
      <w:numPr>
        <w:ilvl w:val="2"/>
        <w:numId w:val="30"/>
      </w:numPr>
      <w:suppressAutoHyphens w:val="0"/>
      <w:spacing w:after="240"/>
      <w:jc w:val="both"/>
      <w:outlineLvl w:val="2"/>
    </w:pPr>
    <w:rPr>
      <w:rFonts w:ascii="Arial" w:eastAsia="MS Mincho" w:hAnsi="Arial" w:cs="Arial"/>
      <w:sz w:val="18"/>
      <w:szCs w:val="20"/>
      <w:lang w:val="en-US" w:eastAsia="ja-JP"/>
    </w:rPr>
  </w:style>
  <w:style w:type="paragraph" w:customStyle="1" w:styleId="HeadingRussian4">
    <w:name w:val="Heading Russian 4"/>
    <w:basedOn w:val="a0"/>
    <w:next w:val="a1"/>
    <w:uiPriority w:val="99"/>
    <w:rsid w:val="000B11AB"/>
    <w:pPr>
      <w:numPr>
        <w:ilvl w:val="3"/>
        <w:numId w:val="30"/>
      </w:numPr>
      <w:suppressAutoHyphens w:val="0"/>
      <w:spacing w:after="240"/>
      <w:jc w:val="both"/>
      <w:outlineLvl w:val="3"/>
    </w:pPr>
    <w:rPr>
      <w:rFonts w:ascii="Arial" w:eastAsia="MS Mincho" w:hAnsi="Arial" w:cs="Arial"/>
      <w:sz w:val="18"/>
      <w:szCs w:val="20"/>
      <w:lang w:val="en-US" w:eastAsia="ja-JP"/>
    </w:rPr>
  </w:style>
  <w:style w:type="paragraph" w:customStyle="1" w:styleId="HeadingRussian5">
    <w:name w:val="Heading Russian 5"/>
    <w:basedOn w:val="a0"/>
    <w:next w:val="a1"/>
    <w:uiPriority w:val="99"/>
    <w:rsid w:val="000B11AB"/>
    <w:pPr>
      <w:numPr>
        <w:ilvl w:val="4"/>
        <w:numId w:val="30"/>
      </w:numPr>
      <w:tabs>
        <w:tab w:val="left" w:pos="1800"/>
      </w:tabs>
      <w:suppressAutoHyphens w:val="0"/>
      <w:spacing w:after="240"/>
      <w:jc w:val="both"/>
      <w:outlineLvl w:val="4"/>
    </w:pPr>
    <w:rPr>
      <w:rFonts w:ascii="Arial" w:eastAsia="MS Mincho" w:hAnsi="Arial" w:cs="Arial"/>
      <w:sz w:val="18"/>
      <w:szCs w:val="20"/>
      <w:lang w:val="en-US" w:eastAsia="ja-JP"/>
    </w:rPr>
  </w:style>
  <w:style w:type="paragraph" w:customStyle="1" w:styleId="HeadingRussian6">
    <w:name w:val="Heading Russian 6"/>
    <w:basedOn w:val="a0"/>
    <w:next w:val="a1"/>
    <w:uiPriority w:val="99"/>
    <w:rsid w:val="000B11AB"/>
    <w:pPr>
      <w:numPr>
        <w:ilvl w:val="5"/>
        <w:numId w:val="30"/>
      </w:numPr>
      <w:suppressAutoHyphens w:val="0"/>
      <w:spacing w:after="240"/>
      <w:outlineLvl w:val="5"/>
    </w:pPr>
    <w:rPr>
      <w:rFonts w:ascii="Arial" w:eastAsia="MS Mincho" w:hAnsi="Arial" w:cs="Arial"/>
      <w:w w:val="90"/>
      <w:sz w:val="18"/>
      <w:szCs w:val="20"/>
      <w:lang w:val="en-US" w:eastAsia="ja-JP"/>
    </w:rPr>
  </w:style>
  <w:style w:type="paragraph" w:customStyle="1" w:styleId="HeadingRussian7">
    <w:name w:val="Heading Russian 7"/>
    <w:basedOn w:val="a0"/>
    <w:next w:val="a1"/>
    <w:uiPriority w:val="99"/>
    <w:rsid w:val="000B11AB"/>
    <w:pPr>
      <w:numPr>
        <w:ilvl w:val="6"/>
        <w:numId w:val="30"/>
      </w:numPr>
      <w:suppressAutoHyphens w:val="0"/>
      <w:spacing w:after="240"/>
      <w:outlineLvl w:val="6"/>
    </w:pPr>
    <w:rPr>
      <w:rFonts w:ascii="Arial" w:eastAsia="MS Mincho" w:hAnsi="Arial" w:cs="Arial"/>
      <w:w w:val="90"/>
      <w:sz w:val="18"/>
      <w:szCs w:val="20"/>
      <w:lang w:val="en-US" w:eastAsia="ja-JP"/>
    </w:rPr>
  </w:style>
  <w:style w:type="paragraph" w:customStyle="1" w:styleId="HeadingRussian8">
    <w:name w:val="Heading Russian 8"/>
    <w:basedOn w:val="a0"/>
    <w:next w:val="a1"/>
    <w:uiPriority w:val="99"/>
    <w:rsid w:val="000B11AB"/>
    <w:pPr>
      <w:numPr>
        <w:ilvl w:val="7"/>
        <w:numId w:val="30"/>
      </w:numPr>
      <w:suppressAutoHyphens w:val="0"/>
      <w:spacing w:after="240"/>
      <w:outlineLvl w:val="7"/>
    </w:pPr>
    <w:rPr>
      <w:rFonts w:ascii="Arial" w:eastAsia="MS Mincho" w:hAnsi="Arial" w:cs="Arial"/>
      <w:w w:val="90"/>
      <w:sz w:val="18"/>
      <w:szCs w:val="20"/>
      <w:lang w:val="en-US" w:eastAsia="ja-JP"/>
    </w:rPr>
  </w:style>
  <w:style w:type="paragraph" w:customStyle="1" w:styleId="HeadingRussian9">
    <w:name w:val="Heading Russian 9"/>
    <w:basedOn w:val="a0"/>
    <w:next w:val="a1"/>
    <w:uiPriority w:val="99"/>
    <w:rsid w:val="000B11AB"/>
    <w:pPr>
      <w:numPr>
        <w:ilvl w:val="8"/>
        <w:numId w:val="30"/>
      </w:numPr>
      <w:suppressAutoHyphens w:val="0"/>
      <w:spacing w:after="240"/>
      <w:outlineLvl w:val="8"/>
    </w:pPr>
    <w:rPr>
      <w:rFonts w:ascii="Arial" w:eastAsia="MS Mincho" w:hAnsi="Arial" w:cs="Arial"/>
      <w:w w:val="90"/>
      <w:sz w:val="18"/>
      <w:szCs w:val="20"/>
      <w:lang w:val="en-US" w:eastAsia="ja-JP"/>
    </w:rPr>
  </w:style>
  <w:style w:type="character" w:customStyle="1" w:styleId="btCharChar">
    <w:name w:val="bt Char Char"/>
    <w:uiPriority w:val="99"/>
    <w:rsid w:val="000B11AB"/>
    <w:rPr>
      <w:rFonts w:ascii="Arial Narrow" w:hAnsi="Arial Narrow"/>
      <w:sz w:val="24"/>
      <w:lang w:val="ru-RU" w:eastAsia="en-US"/>
    </w:rPr>
  </w:style>
  <w:style w:type="paragraph" w:customStyle="1" w:styleId="CharCharCharCharCharCharChar">
    <w:name w:val="Char Char Char Char Char Char Char"/>
    <w:basedOn w:val="a0"/>
    <w:uiPriority w:val="99"/>
    <w:rsid w:val="000B11AB"/>
    <w:pPr>
      <w:suppressAutoHyphens w:val="0"/>
      <w:spacing w:after="160" w:line="240" w:lineRule="exact"/>
    </w:pPr>
    <w:rPr>
      <w:rFonts w:ascii="Verdana" w:hAnsi="Verdana"/>
      <w:sz w:val="20"/>
      <w:szCs w:val="20"/>
      <w:lang w:val="en-US" w:eastAsia="en-US"/>
    </w:rPr>
  </w:style>
  <w:style w:type="character" w:customStyle="1" w:styleId="EquationCaption">
    <w:name w:val="_Equation Caption"/>
    <w:uiPriority w:val="99"/>
    <w:rsid w:val="000B11AB"/>
  </w:style>
  <w:style w:type="paragraph" w:customStyle="1" w:styleId="122">
    <w:name w:val="осн.текст 12"/>
    <w:basedOn w:val="a0"/>
    <w:uiPriority w:val="99"/>
    <w:rsid w:val="000B11AB"/>
    <w:pPr>
      <w:suppressAutoHyphens w:val="0"/>
      <w:spacing w:after="120"/>
      <w:ind w:firstLine="851"/>
      <w:jc w:val="both"/>
    </w:pPr>
    <w:rPr>
      <w:rFonts w:ascii="Arial" w:hAnsi="Arial"/>
      <w:szCs w:val="20"/>
      <w:lang w:eastAsia="ru-RU"/>
    </w:rPr>
  </w:style>
  <w:style w:type="paragraph" w:customStyle="1" w:styleId="ARussian1">
    <w:name w:val="A Russian 1"/>
    <w:basedOn w:val="a0"/>
    <w:next w:val="a1"/>
    <w:uiPriority w:val="99"/>
    <w:rsid w:val="000B11AB"/>
    <w:pPr>
      <w:numPr>
        <w:numId w:val="32"/>
      </w:numPr>
      <w:suppressAutoHyphens w:val="0"/>
      <w:autoSpaceDE w:val="0"/>
      <w:autoSpaceDN w:val="0"/>
      <w:adjustRightInd w:val="0"/>
      <w:spacing w:after="240"/>
      <w:jc w:val="both"/>
      <w:outlineLvl w:val="0"/>
    </w:pPr>
    <w:rPr>
      <w:rFonts w:ascii="Arial" w:hAnsi="Arial" w:cs="Arial"/>
      <w:b/>
      <w:sz w:val="18"/>
      <w:szCs w:val="20"/>
      <w:lang w:eastAsia="en-US"/>
    </w:rPr>
  </w:style>
  <w:style w:type="paragraph" w:customStyle="1" w:styleId="ARussian2">
    <w:name w:val="A Russian 2"/>
    <w:basedOn w:val="a0"/>
    <w:next w:val="a1"/>
    <w:uiPriority w:val="99"/>
    <w:rsid w:val="000B11AB"/>
    <w:pPr>
      <w:numPr>
        <w:ilvl w:val="1"/>
        <w:numId w:val="32"/>
      </w:numPr>
      <w:suppressAutoHyphens w:val="0"/>
      <w:autoSpaceDE w:val="0"/>
      <w:autoSpaceDN w:val="0"/>
      <w:adjustRightInd w:val="0"/>
      <w:spacing w:after="240"/>
      <w:jc w:val="both"/>
      <w:outlineLvl w:val="1"/>
    </w:pPr>
    <w:rPr>
      <w:rFonts w:ascii="Arial" w:hAnsi="Arial" w:cs="Arial"/>
      <w:b/>
      <w:sz w:val="18"/>
      <w:szCs w:val="20"/>
      <w:lang w:val="en-US" w:eastAsia="en-US"/>
    </w:rPr>
  </w:style>
  <w:style w:type="paragraph" w:customStyle="1" w:styleId="ARussian3">
    <w:name w:val="A Russian 3"/>
    <w:basedOn w:val="a0"/>
    <w:next w:val="a1"/>
    <w:uiPriority w:val="99"/>
    <w:rsid w:val="000B11AB"/>
    <w:pPr>
      <w:numPr>
        <w:ilvl w:val="2"/>
        <w:numId w:val="32"/>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Russian4">
    <w:name w:val="A Russian 4"/>
    <w:basedOn w:val="a0"/>
    <w:next w:val="a1"/>
    <w:uiPriority w:val="99"/>
    <w:rsid w:val="000B11AB"/>
    <w:pPr>
      <w:numPr>
        <w:ilvl w:val="3"/>
        <w:numId w:val="32"/>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Russian5">
    <w:name w:val="A Russian 5"/>
    <w:basedOn w:val="a0"/>
    <w:next w:val="a1"/>
    <w:uiPriority w:val="99"/>
    <w:rsid w:val="000B11AB"/>
    <w:pPr>
      <w:numPr>
        <w:ilvl w:val="4"/>
        <w:numId w:val="32"/>
      </w:numPr>
      <w:suppressAutoHyphens w:val="0"/>
      <w:autoSpaceDE w:val="0"/>
      <w:autoSpaceDN w:val="0"/>
      <w:adjustRightInd w:val="0"/>
      <w:spacing w:after="240"/>
      <w:outlineLvl w:val="4"/>
    </w:pPr>
    <w:rPr>
      <w:w w:val="90"/>
      <w:sz w:val="20"/>
      <w:szCs w:val="20"/>
      <w:lang w:val="en-US" w:eastAsia="en-US"/>
    </w:rPr>
  </w:style>
  <w:style w:type="paragraph" w:customStyle="1" w:styleId="ARussian6">
    <w:name w:val="A Russian 6"/>
    <w:basedOn w:val="a0"/>
    <w:next w:val="a1"/>
    <w:uiPriority w:val="99"/>
    <w:rsid w:val="000B11AB"/>
    <w:pPr>
      <w:numPr>
        <w:ilvl w:val="5"/>
        <w:numId w:val="32"/>
      </w:numPr>
      <w:suppressAutoHyphens w:val="0"/>
      <w:autoSpaceDE w:val="0"/>
      <w:autoSpaceDN w:val="0"/>
      <w:adjustRightInd w:val="0"/>
      <w:spacing w:after="240"/>
      <w:outlineLvl w:val="5"/>
    </w:pPr>
    <w:rPr>
      <w:w w:val="90"/>
      <w:sz w:val="20"/>
      <w:szCs w:val="20"/>
      <w:lang w:val="en-US" w:eastAsia="en-US"/>
    </w:rPr>
  </w:style>
  <w:style w:type="paragraph" w:customStyle="1" w:styleId="ARussian7">
    <w:name w:val="A Russian 7"/>
    <w:basedOn w:val="a0"/>
    <w:next w:val="a1"/>
    <w:uiPriority w:val="99"/>
    <w:rsid w:val="000B11AB"/>
    <w:pPr>
      <w:numPr>
        <w:ilvl w:val="6"/>
        <w:numId w:val="32"/>
      </w:numPr>
      <w:suppressAutoHyphens w:val="0"/>
      <w:autoSpaceDE w:val="0"/>
      <w:autoSpaceDN w:val="0"/>
      <w:adjustRightInd w:val="0"/>
      <w:spacing w:after="240"/>
      <w:outlineLvl w:val="6"/>
    </w:pPr>
    <w:rPr>
      <w:w w:val="90"/>
      <w:sz w:val="20"/>
      <w:szCs w:val="20"/>
      <w:lang w:val="en-US" w:eastAsia="en-US"/>
    </w:rPr>
  </w:style>
  <w:style w:type="paragraph" w:customStyle="1" w:styleId="ARussian8">
    <w:name w:val="A Russian 8"/>
    <w:basedOn w:val="a0"/>
    <w:next w:val="a1"/>
    <w:uiPriority w:val="99"/>
    <w:rsid w:val="000B11AB"/>
    <w:pPr>
      <w:numPr>
        <w:ilvl w:val="7"/>
        <w:numId w:val="32"/>
      </w:numPr>
      <w:suppressAutoHyphens w:val="0"/>
      <w:autoSpaceDE w:val="0"/>
      <w:autoSpaceDN w:val="0"/>
      <w:adjustRightInd w:val="0"/>
      <w:spacing w:after="240"/>
      <w:outlineLvl w:val="7"/>
    </w:pPr>
    <w:rPr>
      <w:w w:val="90"/>
      <w:sz w:val="20"/>
      <w:szCs w:val="20"/>
      <w:lang w:val="en-US" w:eastAsia="en-US"/>
    </w:rPr>
  </w:style>
  <w:style w:type="paragraph" w:customStyle="1" w:styleId="ARussian9">
    <w:name w:val="A Russian 9"/>
    <w:basedOn w:val="a0"/>
    <w:next w:val="a1"/>
    <w:uiPriority w:val="99"/>
    <w:rsid w:val="000B11AB"/>
    <w:pPr>
      <w:numPr>
        <w:ilvl w:val="8"/>
        <w:numId w:val="32"/>
      </w:numPr>
      <w:suppressAutoHyphens w:val="0"/>
      <w:autoSpaceDE w:val="0"/>
      <w:autoSpaceDN w:val="0"/>
      <w:adjustRightInd w:val="0"/>
      <w:spacing w:after="240"/>
      <w:outlineLvl w:val="8"/>
    </w:pPr>
    <w:rPr>
      <w:w w:val="90"/>
      <w:sz w:val="20"/>
      <w:szCs w:val="20"/>
      <w:lang w:val="en-US" w:eastAsia="en-US"/>
    </w:rPr>
  </w:style>
  <w:style w:type="paragraph" w:customStyle="1" w:styleId="AEnglish1">
    <w:name w:val="A English 1"/>
    <w:basedOn w:val="a0"/>
    <w:next w:val="a1"/>
    <w:uiPriority w:val="99"/>
    <w:rsid w:val="000B11AB"/>
    <w:pPr>
      <w:numPr>
        <w:numId w:val="33"/>
      </w:numPr>
      <w:suppressAutoHyphens w:val="0"/>
      <w:autoSpaceDE w:val="0"/>
      <w:autoSpaceDN w:val="0"/>
      <w:adjustRightInd w:val="0"/>
      <w:spacing w:after="240"/>
      <w:jc w:val="both"/>
      <w:outlineLvl w:val="0"/>
    </w:pPr>
    <w:rPr>
      <w:rFonts w:ascii="Arial" w:hAnsi="Arial" w:cs="Arial"/>
      <w:b/>
      <w:sz w:val="18"/>
      <w:szCs w:val="20"/>
      <w:lang w:val="en-US" w:eastAsia="en-US"/>
    </w:rPr>
  </w:style>
  <w:style w:type="paragraph" w:customStyle="1" w:styleId="AEnglish2">
    <w:name w:val="A English 2"/>
    <w:basedOn w:val="a0"/>
    <w:next w:val="a1"/>
    <w:uiPriority w:val="99"/>
    <w:rsid w:val="000B11AB"/>
    <w:pPr>
      <w:numPr>
        <w:ilvl w:val="1"/>
        <w:numId w:val="33"/>
      </w:numPr>
      <w:suppressAutoHyphens w:val="0"/>
      <w:autoSpaceDE w:val="0"/>
      <w:autoSpaceDN w:val="0"/>
      <w:adjustRightInd w:val="0"/>
      <w:spacing w:after="240"/>
      <w:outlineLvl w:val="1"/>
    </w:pPr>
    <w:rPr>
      <w:rFonts w:ascii="Arial" w:hAnsi="Arial" w:cs="Arial"/>
      <w:b/>
      <w:sz w:val="18"/>
      <w:szCs w:val="20"/>
      <w:lang w:val="en-US" w:eastAsia="en-US"/>
    </w:rPr>
  </w:style>
  <w:style w:type="paragraph" w:customStyle="1" w:styleId="AEnglish3">
    <w:name w:val="A English 3"/>
    <w:basedOn w:val="a0"/>
    <w:next w:val="a1"/>
    <w:uiPriority w:val="99"/>
    <w:rsid w:val="000B11AB"/>
    <w:pPr>
      <w:numPr>
        <w:ilvl w:val="2"/>
        <w:numId w:val="33"/>
      </w:numPr>
      <w:suppressAutoHyphens w:val="0"/>
      <w:autoSpaceDE w:val="0"/>
      <w:autoSpaceDN w:val="0"/>
      <w:adjustRightInd w:val="0"/>
      <w:spacing w:after="240"/>
      <w:jc w:val="both"/>
      <w:outlineLvl w:val="2"/>
    </w:pPr>
    <w:rPr>
      <w:rFonts w:ascii="Arial" w:hAnsi="Arial" w:cs="Arial"/>
      <w:sz w:val="18"/>
      <w:szCs w:val="20"/>
      <w:lang w:val="en-US" w:eastAsia="en-US"/>
    </w:rPr>
  </w:style>
  <w:style w:type="paragraph" w:customStyle="1" w:styleId="AEnglish4">
    <w:name w:val="A English 4"/>
    <w:basedOn w:val="a0"/>
    <w:next w:val="a1"/>
    <w:uiPriority w:val="99"/>
    <w:rsid w:val="000B11AB"/>
    <w:pPr>
      <w:numPr>
        <w:ilvl w:val="3"/>
        <w:numId w:val="33"/>
      </w:numPr>
      <w:suppressAutoHyphens w:val="0"/>
      <w:autoSpaceDE w:val="0"/>
      <w:autoSpaceDN w:val="0"/>
      <w:adjustRightInd w:val="0"/>
      <w:spacing w:after="240"/>
      <w:jc w:val="both"/>
      <w:outlineLvl w:val="3"/>
    </w:pPr>
    <w:rPr>
      <w:rFonts w:ascii="Arial" w:hAnsi="Arial" w:cs="Arial"/>
      <w:sz w:val="18"/>
      <w:szCs w:val="20"/>
      <w:lang w:val="en-US" w:eastAsia="en-US"/>
    </w:rPr>
  </w:style>
  <w:style w:type="paragraph" w:customStyle="1" w:styleId="AEnglish5">
    <w:name w:val="A English 5"/>
    <w:basedOn w:val="a0"/>
    <w:next w:val="a1"/>
    <w:uiPriority w:val="99"/>
    <w:rsid w:val="000B11AB"/>
    <w:pPr>
      <w:numPr>
        <w:ilvl w:val="4"/>
        <w:numId w:val="33"/>
      </w:numPr>
      <w:suppressAutoHyphens w:val="0"/>
      <w:autoSpaceDE w:val="0"/>
      <w:autoSpaceDN w:val="0"/>
      <w:adjustRightInd w:val="0"/>
      <w:spacing w:after="240"/>
      <w:outlineLvl w:val="4"/>
    </w:pPr>
    <w:rPr>
      <w:w w:val="90"/>
      <w:sz w:val="20"/>
      <w:szCs w:val="20"/>
      <w:lang w:val="en-US" w:eastAsia="en-US"/>
    </w:rPr>
  </w:style>
  <w:style w:type="paragraph" w:customStyle="1" w:styleId="AEnglish6">
    <w:name w:val="A English 6"/>
    <w:basedOn w:val="a0"/>
    <w:next w:val="a1"/>
    <w:uiPriority w:val="99"/>
    <w:rsid w:val="000B11AB"/>
    <w:pPr>
      <w:numPr>
        <w:ilvl w:val="5"/>
        <w:numId w:val="33"/>
      </w:numPr>
      <w:suppressAutoHyphens w:val="0"/>
      <w:autoSpaceDE w:val="0"/>
      <w:autoSpaceDN w:val="0"/>
      <w:adjustRightInd w:val="0"/>
      <w:spacing w:after="240"/>
      <w:outlineLvl w:val="5"/>
    </w:pPr>
    <w:rPr>
      <w:w w:val="90"/>
      <w:sz w:val="20"/>
      <w:szCs w:val="20"/>
      <w:lang w:val="en-US" w:eastAsia="en-US"/>
    </w:rPr>
  </w:style>
  <w:style w:type="paragraph" w:customStyle="1" w:styleId="AEnglish7">
    <w:name w:val="A English 7"/>
    <w:basedOn w:val="a0"/>
    <w:next w:val="a1"/>
    <w:uiPriority w:val="99"/>
    <w:rsid w:val="000B11AB"/>
    <w:pPr>
      <w:numPr>
        <w:ilvl w:val="6"/>
        <w:numId w:val="33"/>
      </w:numPr>
      <w:suppressAutoHyphens w:val="0"/>
      <w:autoSpaceDE w:val="0"/>
      <w:autoSpaceDN w:val="0"/>
      <w:adjustRightInd w:val="0"/>
      <w:spacing w:after="240"/>
      <w:outlineLvl w:val="6"/>
    </w:pPr>
    <w:rPr>
      <w:w w:val="90"/>
      <w:sz w:val="20"/>
      <w:szCs w:val="20"/>
      <w:lang w:val="en-US" w:eastAsia="en-US"/>
    </w:rPr>
  </w:style>
  <w:style w:type="paragraph" w:customStyle="1" w:styleId="AEnglish8">
    <w:name w:val="A English 8"/>
    <w:basedOn w:val="a0"/>
    <w:next w:val="a1"/>
    <w:uiPriority w:val="99"/>
    <w:rsid w:val="000B11AB"/>
    <w:pPr>
      <w:numPr>
        <w:ilvl w:val="7"/>
        <w:numId w:val="33"/>
      </w:numPr>
      <w:suppressAutoHyphens w:val="0"/>
      <w:autoSpaceDE w:val="0"/>
      <w:autoSpaceDN w:val="0"/>
      <w:adjustRightInd w:val="0"/>
      <w:spacing w:after="240"/>
      <w:outlineLvl w:val="7"/>
    </w:pPr>
    <w:rPr>
      <w:w w:val="90"/>
      <w:sz w:val="20"/>
      <w:szCs w:val="20"/>
      <w:lang w:val="en-US" w:eastAsia="en-US"/>
    </w:rPr>
  </w:style>
  <w:style w:type="paragraph" w:customStyle="1" w:styleId="AEnglish9">
    <w:name w:val="A English 9"/>
    <w:basedOn w:val="a0"/>
    <w:next w:val="a1"/>
    <w:uiPriority w:val="99"/>
    <w:rsid w:val="000B11AB"/>
    <w:pPr>
      <w:numPr>
        <w:ilvl w:val="8"/>
        <w:numId w:val="33"/>
      </w:numPr>
      <w:suppressAutoHyphens w:val="0"/>
      <w:autoSpaceDE w:val="0"/>
      <w:autoSpaceDN w:val="0"/>
      <w:adjustRightInd w:val="0"/>
      <w:spacing w:after="240"/>
      <w:outlineLvl w:val="8"/>
    </w:pPr>
    <w:rPr>
      <w:w w:val="90"/>
      <w:sz w:val="20"/>
      <w:szCs w:val="20"/>
      <w:lang w:val="en-US" w:eastAsia="en-US"/>
    </w:rPr>
  </w:style>
  <w:style w:type="paragraph" w:customStyle="1" w:styleId="1ff2">
    <w:name w:val="Знак Знак1"/>
    <w:basedOn w:val="a0"/>
    <w:uiPriority w:val="99"/>
    <w:rsid w:val="000B11AB"/>
    <w:pPr>
      <w:tabs>
        <w:tab w:val="left" w:pos="540"/>
        <w:tab w:val="left" w:pos="1260"/>
        <w:tab w:val="left" w:pos="1800"/>
      </w:tabs>
      <w:suppressAutoHyphens w:val="0"/>
      <w:spacing w:before="240" w:after="160" w:line="240" w:lineRule="exact"/>
    </w:pPr>
    <w:rPr>
      <w:rFonts w:ascii="Verdana" w:hAnsi="Verdana"/>
      <w:szCs w:val="20"/>
      <w:lang w:val="en-US" w:eastAsia="en-US"/>
    </w:rPr>
  </w:style>
  <w:style w:type="character" w:customStyle="1" w:styleId="apple-style-span">
    <w:name w:val="apple-style-span"/>
    <w:uiPriority w:val="99"/>
    <w:rsid w:val="000B11AB"/>
    <w:rPr>
      <w:rFonts w:cs="Times New Roman"/>
    </w:rPr>
  </w:style>
  <w:style w:type="paragraph" w:customStyle="1" w:styleId="Left1">
    <w:name w:val="Left 1"/>
    <w:basedOn w:val="a0"/>
    <w:next w:val="a1"/>
    <w:uiPriority w:val="99"/>
    <w:rsid w:val="000B11AB"/>
    <w:pPr>
      <w:keepNext/>
      <w:tabs>
        <w:tab w:val="num" w:pos="0"/>
      </w:tabs>
      <w:suppressAutoHyphens w:val="0"/>
      <w:spacing w:after="120"/>
      <w:ind w:left="574" w:hanging="574"/>
      <w:outlineLvl w:val="0"/>
    </w:pPr>
    <w:rPr>
      <w:rFonts w:ascii="Arial" w:hAnsi="Arial" w:cs="Arial"/>
      <w:b/>
      <w:sz w:val="18"/>
      <w:szCs w:val="28"/>
      <w:lang w:val="en-US" w:eastAsia="ru-RU"/>
    </w:rPr>
  </w:style>
  <w:style w:type="paragraph" w:customStyle="1" w:styleId="Left2">
    <w:name w:val="Left 2"/>
    <w:basedOn w:val="a0"/>
    <w:next w:val="a1"/>
    <w:uiPriority w:val="99"/>
    <w:rsid w:val="000B11A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Left3">
    <w:name w:val="Left 3"/>
    <w:basedOn w:val="a0"/>
    <w:next w:val="a1"/>
    <w:uiPriority w:val="99"/>
    <w:rsid w:val="000B11AB"/>
    <w:pPr>
      <w:tabs>
        <w:tab w:val="num" w:pos="0"/>
      </w:tabs>
      <w:suppressAutoHyphens w:val="0"/>
      <w:spacing w:after="120"/>
      <w:ind w:left="576" w:hanging="576"/>
      <w:jc w:val="both"/>
      <w:outlineLvl w:val="2"/>
    </w:pPr>
    <w:rPr>
      <w:rFonts w:ascii="Arial" w:hAnsi="Arial" w:cs="Arial"/>
      <w:sz w:val="18"/>
      <w:szCs w:val="18"/>
      <w:lang w:val="en-US" w:eastAsia="ru-RU"/>
    </w:rPr>
  </w:style>
  <w:style w:type="paragraph" w:customStyle="1" w:styleId="Left4">
    <w:name w:val="Left 4"/>
    <w:basedOn w:val="a0"/>
    <w:next w:val="a1"/>
    <w:uiPriority w:val="99"/>
    <w:rsid w:val="000B11AB"/>
    <w:pPr>
      <w:tabs>
        <w:tab w:val="num" w:pos="0"/>
      </w:tabs>
      <w:suppressAutoHyphens w:val="0"/>
      <w:spacing w:after="120"/>
      <w:ind w:left="1152" w:hanging="550"/>
      <w:jc w:val="both"/>
      <w:outlineLvl w:val="3"/>
    </w:pPr>
    <w:rPr>
      <w:rFonts w:ascii="Arial" w:hAnsi="Arial" w:cs="Arial"/>
      <w:sz w:val="18"/>
      <w:szCs w:val="28"/>
      <w:lang w:val="en-US" w:eastAsia="ru-RU"/>
    </w:rPr>
  </w:style>
  <w:style w:type="paragraph" w:customStyle="1" w:styleId="Left5">
    <w:name w:val="Left 5"/>
    <w:basedOn w:val="a0"/>
    <w:next w:val="a1"/>
    <w:uiPriority w:val="99"/>
    <w:rsid w:val="000B11AB"/>
    <w:pPr>
      <w:tabs>
        <w:tab w:val="num" w:pos="0"/>
      </w:tabs>
      <w:suppressAutoHyphens w:val="0"/>
      <w:spacing w:after="120"/>
      <w:ind w:left="1151" w:hanging="561"/>
      <w:jc w:val="both"/>
      <w:outlineLvl w:val="4"/>
    </w:pPr>
    <w:rPr>
      <w:rFonts w:ascii="Arial" w:hAnsi="Arial" w:cs="Arial"/>
      <w:sz w:val="18"/>
      <w:szCs w:val="28"/>
      <w:lang w:val="en-US" w:eastAsia="ru-RU"/>
    </w:rPr>
  </w:style>
  <w:style w:type="paragraph" w:customStyle="1" w:styleId="Left6">
    <w:name w:val="Left 6"/>
    <w:basedOn w:val="a0"/>
    <w:next w:val="a1"/>
    <w:uiPriority w:val="99"/>
    <w:rsid w:val="000B11A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Left7">
    <w:name w:val="Left 7"/>
    <w:basedOn w:val="a0"/>
    <w:next w:val="a1"/>
    <w:uiPriority w:val="99"/>
    <w:rsid w:val="000B11AB"/>
    <w:pPr>
      <w:tabs>
        <w:tab w:val="num" w:pos="0"/>
      </w:tabs>
      <w:suppressAutoHyphens w:val="0"/>
      <w:spacing w:before="240" w:after="240"/>
      <w:outlineLvl w:val="6"/>
    </w:pPr>
    <w:rPr>
      <w:rFonts w:ascii="Arial" w:hAnsi="Arial" w:cs="Arial"/>
      <w:sz w:val="18"/>
      <w:szCs w:val="28"/>
      <w:lang w:val="en-US" w:eastAsia="ru-RU"/>
    </w:rPr>
  </w:style>
  <w:style w:type="paragraph" w:customStyle="1" w:styleId="Left8">
    <w:name w:val="Left 8"/>
    <w:basedOn w:val="a0"/>
    <w:next w:val="a1"/>
    <w:uiPriority w:val="99"/>
    <w:rsid w:val="000B11AB"/>
    <w:pPr>
      <w:tabs>
        <w:tab w:val="num" w:pos="0"/>
      </w:tabs>
      <w:suppressAutoHyphens w:val="0"/>
      <w:spacing w:before="240" w:after="240"/>
      <w:outlineLvl w:val="7"/>
    </w:pPr>
    <w:rPr>
      <w:rFonts w:ascii="Arial" w:hAnsi="Arial" w:cs="Arial"/>
      <w:sz w:val="18"/>
      <w:szCs w:val="28"/>
      <w:lang w:val="en-US" w:eastAsia="ru-RU"/>
    </w:rPr>
  </w:style>
  <w:style w:type="paragraph" w:customStyle="1" w:styleId="Left9">
    <w:name w:val="Left 9"/>
    <w:basedOn w:val="a0"/>
    <w:next w:val="a1"/>
    <w:uiPriority w:val="99"/>
    <w:rsid w:val="000B11AB"/>
    <w:pPr>
      <w:tabs>
        <w:tab w:val="num" w:pos="0"/>
      </w:tabs>
      <w:suppressAutoHyphens w:val="0"/>
      <w:spacing w:before="240" w:after="240"/>
      <w:outlineLvl w:val="8"/>
    </w:pPr>
    <w:rPr>
      <w:rFonts w:ascii="Arial" w:hAnsi="Arial" w:cs="Arial"/>
      <w:sz w:val="18"/>
      <w:szCs w:val="28"/>
      <w:lang w:val="en-US" w:eastAsia="ru-RU"/>
    </w:rPr>
  </w:style>
  <w:style w:type="paragraph" w:customStyle="1" w:styleId="Right1">
    <w:name w:val="Right 1"/>
    <w:basedOn w:val="a0"/>
    <w:next w:val="a1"/>
    <w:uiPriority w:val="99"/>
    <w:rsid w:val="000B11AB"/>
    <w:pPr>
      <w:keepNext/>
      <w:tabs>
        <w:tab w:val="num" w:pos="0"/>
      </w:tabs>
      <w:suppressAutoHyphens w:val="0"/>
      <w:spacing w:after="120"/>
      <w:ind w:left="576" w:hanging="576"/>
      <w:jc w:val="both"/>
      <w:outlineLvl w:val="0"/>
    </w:pPr>
    <w:rPr>
      <w:rFonts w:ascii="Arial" w:hAnsi="Arial" w:cs="Arial"/>
      <w:b/>
      <w:sz w:val="18"/>
      <w:szCs w:val="28"/>
      <w:lang w:val="en-US" w:eastAsia="ru-RU"/>
    </w:rPr>
  </w:style>
  <w:style w:type="paragraph" w:customStyle="1" w:styleId="Right2">
    <w:name w:val="Right 2"/>
    <w:basedOn w:val="a0"/>
    <w:next w:val="a1"/>
    <w:uiPriority w:val="99"/>
    <w:rsid w:val="000B11AB"/>
    <w:pPr>
      <w:tabs>
        <w:tab w:val="num" w:pos="0"/>
      </w:tabs>
      <w:suppressAutoHyphens w:val="0"/>
      <w:spacing w:after="120"/>
      <w:ind w:left="576" w:hanging="576"/>
      <w:jc w:val="both"/>
      <w:outlineLvl w:val="1"/>
    </w:pPr>
    <w:rPr>
      <w:rFonts w:ascii="Arial" w:hAnsi="Arial" w:cs="Arial"/>
      <w:b/>
      <w:sz w:val="18"/>
      <w:szCs w:val="28"/>
      <w:lang w:val="en-US" w:eastAsia="ru-RU"/>
    </w:rPr>
  </w:style>
  <w:style w:type="paragraph" w:customStyle="1" w:styleId="Right3">
    <w:name w:val="Right 3"/>
    <w:basedOn w:val="a0"/>
    <w:next w:val="a1"/>
    <w:uiPriority w:val="99"/>
    <w:rsid w:val="000B11AB"/>
    <w:pPr>
      <w:tabs>
        <w:tab w:val="num" w:pos="0"/>
      </w:tabs>
      <w:suppressAutoHyphens w:val="0"/>
      <w:spacing w:after="120"/>
      <w:ind w:left="576" w:hanging="576"/>
      <w:jc w:val="both"/>
      <w:outlineLvl w:val="2"/>
    </w:pPr>
    <w:rPr>
      <w:rFonts w:ascii="Arial" w:hAnsi="Arial" w:cs="Arial"/>
      <w:sz w:val="18"/>
      <w:szCs w:val="28"/>
      <w:lang w:val="en-US" w:eastAsia="ru-RU"/>
    </w:rPr>
  </w:style>
  <w:style w:type="paragraph" w:customStyle="1" w:styleId="Right4">
    <w:name w:val="Right 4"/>
    <w:basedOn w:val="a0"/>
    <w:next w:val="a1"/>
    <w:uiPriority w:val="99"/>
    <w:rsid w:val="000B11AB"/>
    <w:pPr>
      <w:tabs>
        <w:tab w:val="num" w:pos="0"/>
      </w:tabs>
      <w:suppressAutoHyphens w:val="0"/>
      <w:spacing w:after="120"/>
      <w:ind w:left="1008" w:hanging="432"/>
      <w:jc w:val="both"/>
      <w:outlineLvl w:val="3"/>
    </w:pPr>
    <w:rPr>
      <w:rFonts w:ascii="Arial" w:hAnsi="Arial" w:cs="Arial"/>
      <w:sz w:val="18"/>
      <w:szCs w:val="28"/>
      <w:lang w:val="en-US" w:eastAsia="ru-RU"/>
    </w:rPr>
  </w:style>
  <w:style w:type="paragraph" w:customStyle="1" w:styleId="Right5">
    <w:name w:val="Right 5"/>
    <w:basedOn w:val="a0"/>
    <w:next w:val="a1"/>
    <w:uiPriority w:val="99"/>
    <w:rsid w:val="000B11AB"/>
    <w:pPr>
      <w:tabs>
        <w:tab w:val="num" w:pos="0"/>
      </w:tabs>
      <w:suppressAutoHyphens w:val="0"/>
      <w:spacing w:after="120"/>
      <w:ind w:left="1009" w:hanging="431"/>
      <w:jc w:val="both"/>
      <w:outlineLvl w:val="4"/>
    </w:pPr>
    <w:rPr>
      <w:rFonts w:ascii="Arial" w:hAnsi="Arial" w:cs="Arial"/>
      <w:sz w:val="18"/>
      <w:szCs w:val="28"/>
      <w:lang w:val="en-US" w:eastAsia="ru-RU"/>
    </w:rPr>
  </w:style>
  <w:style w:type="paragraph" w:customStyle="1" w:styleId="Right6">
    <w:name w:val="Right 6"/>
    <w:basedOn w:val="a0"/>
    <w:next w:val="a1"/>
    <w:uiPriority w:val="99"/>
    <w:rsid w:val="000B11AB"/>
    <w:pPr>
      <w:tabs>
        <w:tab w:val="num" w:pos="0"/>
      </w:tabs>
      <w:suppressAutoHyphens w:val="0"/>
      <w:spacing w:after="120"/>
      <w:ind w:left="576"/>
      <w:jc w:val="both"/>
      <w:outlineLvl w:val="5"/>
    </w:pPr>
    <w:rPr>
      <w:rFonts w:ascii="Arial" w:hAnsi="Arial" w:cs="Arial"/>
      <w:sz w:val="18"/>
      <w:szCs w:val="28"/>
      <w:lang w:val="en-US" w:eastAsia="ru-RU"/>
    </w:rPr>
  </w:style>
  <w:style w:type="paragraph" w:customStyle="1" w:styleId="Right7">
    <w:name w:val="Right 7"/>
    <w:basedOn w:val="a0"/>
    <w:next w:val="a1"/>
    <w:uiPriority w:val="99"/>
    <w:rsid w:val="000B11AB"/>
    <w:pPr>
      <w:tabs>
        <w:tab w:val="num" w:pos="0"/>
      </w:tabs>
      <w:suppressAutoHyphens w:val="0"/>
      <w:spacing w:before="240" w:after="240"/>
      <w:outlineLvl w:val="6"/>
    </w:pPr>
    <w:rPr>
      <w:rFonts w:ascii="Arial" w:hAnsi="Arial" w:cs="Arial"/>
      <w:sz w:val="18"/>
      <w:szCs w:val="28"/>
      <w:lang w:val="en-US" w:eastAsia="ru-RU"/>
    </w:rPr>
  </w:style>
  <w:style w:type="paragraph" w:customStyle="1" w:styleId="Right8">
    <w:name w:val="Right 8"/>
    <w:basedOn w:val="a0"/>
    <w:next w:val="a1"/>
    <w:uiPriority w:val="99"/>
    <w:rsid w:val="000B11AB"/>
    <w:pPr>
      <w:tabs>
        <w:tab w:val="num" w:pos="0"/>
      </w:tabs>
      <w:suppressAutoHyphens w:val="0"/>
      <w:spacing w:before="240" w:after="240"/>
      <w:outlineLvl w:val="7"/>
    </w:pPr>
    <w:rPr>
      <w:rFonts w:ascii="Arial" w:hAnsi="Arial" w:cs="Arial"/>
      <w:sz w:val="18"/>
      <w:szCs w:val="28"/>
      <w:lang w:val="en-US" w:eastAsia="ru-RU"/>
    </w:rPr>
  </w:style>
  <w:style w:type="paragraph" w:customStyle="1" w:styleId="Right9">
    <w:name w:val="Right 9"/>
    <w:basedOn w:val="a0"/>
    <w:next w:val="a1"/>
    <w:uiPriority w:val="99"/>
    <w:rsid w:val="000B11AB"/>
    <w:pPr>
      <w:tabs>
        <w:tab w:val="num" w:pos="0"/>
      </w:tabs>
      <w:suppressAutoHyphens w:val="0"/>
      <w:spacing w:before="240" w:after="240"/>
      <w:outlineLvl w:val="8"/>
    </w:pPr>
    <w:rPr>
      <w:rFonts w:ascii="Arial" w:hAnsi="Arial" w:cs="Arial"/>
      <w:sz w:val="18"/>
      <w:szCs w:val="28"/>
      <w:lang w:val="en-US" w:eastAsia="ru-RU"/>
    </w:rPr>
  </w:style>
  <w:style w:type="paragraph" w:styleId="afffff">
    <w:name w:val="Revision"/>
    <w:hidden/>
    <w:uiPriority w:val="99"/>
    <w:semiHidden/>
    <w:rsid w:val="000B11AB"/>
    <w:pPr>
      <w:spacing w:after="0" w:line="240" w:lineRule="auto"/>
    </w:pPr>
    <w:rPr>
      <w:rFonts w:ascii="Times New Roman" w:eastAsia="Times New Roman" w:hAnsi="Times New Roman" w:cs="Times New Roman"/>
      <w:sz w:val="24"/>
      <w:szCs w:val="20"/>
      <w:lang w:val="en-US"/>
    </w:rPr>
  </w:style>
  <w:style w:type="character" w:customStyle="1" w:styleId="hps">
    <w:name w:val="hps"/>
    <w:basedOn w:val="a2"/>
    <w:rsid w:val="008C6207"/>
  </w:style>
  <w:style w:type="character" w:customStyle="1" w:styleId="apple-converted-space">
    <w:name w:val="apple-converted-space"/>
    <w:basedOn w:val="a2"/>
    <w:rsid w:val="008C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27277</Words>
  <Characters>155481</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TRCONT</Company>
  <LinksUpToDate>false</LinksUpToDate>
  <CharactersWithSpaces>182394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nikolaevama</dc:creator>
  <cp:lastModifiedBy>Разумовская Екатерина Юрьевна</cp:lastModifiedBy>
  <cp:revision>2</cp:revision>
  <dcterms:created xsi:type="dcterms:W3CDTF">2017-11-22T15:29:00Z</dcterms:created>
  <dcterms:modified xsi:type="dcterms:W3CDTF">2017-11-22T15:29:00Z</dcterms:modified>
</cp:coreProperties>
</file>