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19" w:rsidRPr="007C7FEA" w:rsidRDefault="00792419" w:rsidP="00792419">
      <w:pPr>
        <w:tabs>
          <w:tab w:val="left" w:pos="4962"/>
        </w:tabs>
        <w:ind w:left="4820" w:hanging="425"/>
        <w:rPr>
          <w:b/>
          <w:bCs/>
          <w:sz w:val="28"/>
          <w:szCs w:val="28"/>
        </w:rPr>
      </w:pPr>
      <w:r w:rsidRPr="007C7FEA">
        <w:rPr>
          <w:b/>
          <w:bCs/>
          <w:sz w:val="28"/>
          <w:szCs w:val="28"/>
        </w:rPr>
        <w:t>УТВЕРЖДАЮ</w:t>
      </w:r>
    </w:p>
    <w:p w:rsidR="00792419" w:rsidRPr="007C7FEA" w:rsidRDefault="00792419" w:rsidP="00792419">
      <w:pPr>
        <w:tabs>
          <w:tab w:val="left" w:pos="4962"/>
        </w:tabs>
        <w:ind w:left="4820"/>
        <w:rPr>
          <w:rFonts w:eastAsia="Arial Unicode MS"/>
          <w:b/>
          <w:bCs/>
          <w:sz w:val="28"/>
          <w:szCs w:val="28"/>
        </w:rPr>
      </w:pPr>
    </w:p>
    <w:p w:rsidR="00792419" w:rsidRDefault="00792419" w:rsidP="00792419">
      <w:pPr>
        <w:tabs>
          <w:tab w:val="left" w:pos="4962"/>
        </w:tabs>
        <w:ind w:left="4395"/>
        <w:rPr>
          <w:b/>
          <w:bCs/>
          <w:sz w:val="28"/>
          <w:szCs w:val="28"/>
        </w:rPr>
      </w:pPr>
      <w:r w:rsidRPr="007C7FEA">
        <w:rPr>
          <w:b/>
          <w:bCs/>
          <w:sz w:val="28"/>
          <w:szCs w:val="28"/>
        </w:rPr>
        <w:t>Председатель Конкурсной комиссии филиала ПАО «ТрансКонтейнер»</w:t>
      </w:r>
    </w:p>
    <w:p w:rsidR="00792419" w:rsidRPr="007C7FEA" w:rsidRDefault="00792419" w:rsidP="00792419">
      <w:pPr>
        <w:tabs>
          <w:tab w:val="left" w:pos="4962"/>
        </w:tabs>
        <w:ind w:left="4820" w:hanging="425"/>
        <w:rPr>
          <w:bCs/>
          <w:i/>
          <w:sz w:val="28"/>
          <w:szCs w:val="28"/>
        </w:rPr>
      </w:pPr>
      <w:r w:rsidRPr="007C7FEA">
        <w:rPr>
          <w:b/>
          <w:bCs/>
          <w:sz w:val="28"/>
          <w:szCs w:val="28"/>
        </w:rPr>
        <w:t xml:space="preserve"> на Октябрьской железной дороге </w:t>
      </w:r>
    </w:p>
    <w:p w:rsidR="00792419" w:rsidRPr="007C7FEA" w:rsidRDefault="00792419" w:rsidP="00792419">
      <w:pPr>
        <w:tabs>
          <w:tab w:val="left" w:pos="4962"/>
        </w:tabs>
        <w:ind w:left="4820" w:hanging="425"/>
        <w:rPr>
          <w:b/>
          <w:bCs/>
          <w:sz w:val="28"/>
          <w:szCs w:val="28"/>
        </w:rPr>
      </w:pPr>
      <w:r w:rsidRPr="007C7FEA">
        <w:rPr>
          <w:b/>
          <w:bCs/>
          <w:sz w:val="28"/>
          <w:szCs w:val="28"/>
        </w:rPr>
        <w:t>_________________Д.И. Мельничук</w:t>
      </w:r>
    </w:p>
    <w:p w:rsidR="00792419" w:rsidRPr="007C7FEA" w:rsidRDefault="00792419" w:rsidP="00792419">
      <w:pPr>
        <w:tabs>
          <w:tab w:val="left" w:pos="4962"/>
        </w:tabs>
        <w:ind w:left="4820"/>
        <w:rPr>
          <w:rFonts w:eastAsia="Arial Unicode MS"/>
        </w:rPr>
      </w:pPr>
    </w:p>
    <w:p w:rsidR="00792419" w:rsidRDefault="00792419" w:rsidP="00792419">
      <w:pPr>
        <w:tabs>
          <w:tab w:val="left" w:pos="4962"/>
        </w:tabs>
        <w:ind w:left="4820" w:hanging="425"/>
        <w:rPr>
          <w:b/>
          <w:bCs/>
          <w:sz w:val="28"/>
        </w:rPr>
      </w:pPr>
      <w:r w:rsidRPr="007C7FEA">
        <w:rPr>
          <w:b/>
          <w:bCs/>
          <w:sz w:val="28"/>
        </w:rPr>
        <w:t>«__»________________2016 г.</w:t>
      </w:r>
    </w:p>
    <w:p w:rsidR="00792419" w:rsidRDefault="00792419" w:rsidP="00792419">
      <w:pPr>
        <w:ind w:firstLine="709"/>
        <w:rPr>
          <w:b/>
          <w:bCs/>
          <w:spacing w:val="20"/>
          <w:sz w:val="28"/>
          <w:szCs w:val="28"/>
        </w:rPr>
      </w:pPr>
    </w:p>
    <w:p w:rsidR="00792419" w:rsidRDefault="00792419" w:rsidP="00792419">
      <w:pPr>
        <w:spacing w:after="120"/>
        <w:jc w:val="center"/>
        <w:rPr>
          <w:b/>
          <w:bCs/>
          <w:sz w:val="40"/>
          <w:szCs w:val="40"/>
        </w:rPr>
      </w:pPr>
    </w:p>
    <w:p w:rsidR="00792419" w:rsidRDefault="00792419" w:rsidP="00792419">
      <w:pPr>
        <w:spacing w:after="120"/>
        <w:jc w:val="center"/>
        <w:rPr>
          <w:b/>
          <w:bCs/>
          <w:sz w:val="40"/>
          <w:szCs w:val="40"/>
        </w:rPr>
      </w:pPr>
      <w:r>
        <w:rPr>
          <w:b/>
          <w:bCs/>
          <w:sz w:val="40"/>
          <w:szCs w:val="40"/>
        </w:rPr>
        <w:t>ДОКУМЕНТАЦИЯ О ЗАКУПКЕ</w:t>
      </w:r>
    </w:p>
    <w:p w:rsidR="00792419" w:rsidRDefault="00792419" w:rsidP="00792419">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792419" w:rsidRDefault="00792419" w:rsidP="00792419">
      <w:pPr>
        <w:spacing w:after="120"/>
        <w:ind w:firstLine="709"/>
        <w:jc w:val="center"/>
        <w:rPr>
          <w:b/>
          <w:bCs/>
          <w:sz w:val="32"/>
          <w:szCs w:val="32"/>
        </w:rPr>
      </w:pPr>
    </w:p>
    <w:p w:rsidR="00792419" w:rsidRDefault="00792419" w:rsidP="00792419">
      <w:pPr>
        <w:pStyle w:val="1"/>
        <w:spacing w:before="0" w:after="0"/>
        <w:ind w:left="0" w:firstLine="0"/>
        <w:jc w:val="center"/>
      </w:pPr>
      <w:r>
        <w:t xml:space="preserve">Раздел 1. </w:t>
      </w:r>
    </w:p>
    <w:p w:rsidR="00792419" w:rsidRDefault="00792419" w:rsidP="00792419">
      <w:pPr>
        <w:pStyle w:val="1"/>
        <w:spacing w:before="0" w:after="0"/>
        <w:ind w:left="0" w:firstLine="0"/>
        <w:jc w:val="center"/>
      </w:pPr>
      <w:r>
        <w:t>Общие положения</w:t>
      </w:r>
    </w:p>
    <w:p w:rsidR="00792419" w:rsidRDefault="00792419" w:rsidP="00792419">
      <w:pPr>
        <w:spacing w:after="120"/>
        <w:ind w:firstLine="709"/>
        <w:jc w:val="center"/>
        <w:rPr>
          <w:b/>
          <w:bCs/>
          <w:sz w:val="32"/>
          <w:szCs w:val="32"/>
        </w:rPr>
      </w:pPr>
    </w:p>
    <w:p w:rsidR="00792419" w:rsidRDefault="00792419" w:rsidP="00792419">
      <w:pPr>
        <w:pStyle w:val="2"/>
        <w:spacing w:before="0" w:after="0"/>
        <w:ind w:left="0" w:firstLine="709"/>
        <w:rPr>
          <w:rFonts w:cs="Times New Roman"/>
          <w:i w:val="0"/>
          <w:iCs w:val="0"/>
        </w:rPr>
      </w:pPr>
      <w:r>
        <w:rPr>
          <w:rFonts w:cs="Times New Roman"/>
          <w:i w:val="0"/>
          <w:iCs w:val="0"/>
        </w:rPr>
        <w:t>1.1. Общие положения</w:t>
      </w:r>
    </w:p>
    <w:p w:rsidR="00792419" w:rsidRDefault="00792419" w:rsidP="00792419"/>
    <w:p w:rsidR="00792419" w:rsidRPr="008C7D27" w:rsidRDefault="00792419" w:rsidP="00792419">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792419" w:rsidRPr="008C7D27" w:rsidRDefault="00792419" w:rsidP="00792419">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792419" w:rsidRPr="008C7D27" w:rsidRDefault="00792419" w:rsidP="00792419">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92419" w:rsidRDefault="00792419" w:rsidP="00792419">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92419" w:rsidRPr="008C7D27" w:rsidRDefault="00792419" w:rsidP="00792419">
      <w:pPr>
        <w:pStyle w:val="19"/>
        <w:ind w:firstLine="709"/>
        <w:rPr>
          <w:szCs w:val="28"/>
        </w:rPr>
      </w:pP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w:t>
      </w:r>
      <w:r w:rsidRPr="00B45C8B">
        <w:rPr>
          <w:szCs w:val="28"/>
        </w:rPr>
        <w:t xml:space="preserve">конкурс </w:t>
      </w:r>
      <w:r w:rsidR="00B45C8B" w:rsidRPr="00B45C8B">
        <w:rPr>
          <w:szCs w:val="28"/>
        </w:rPr>
        <w:t>№ ОК-МСП-НКПОКТ-16-0021</w:t>
      </w:r>
      <w:r w:rsidRPr="00B45C8B">
        <w:rPr>
          <w:szCs w:val="28"/>
        </w:rPr>
        <w:t xml:space="preserve"> (далее – Открытый конкурс).</w:t>
      </w:r>
    </w:p>
    <w:p w:rsidR="00792419" w:rsidRPr="004E3AC2" w:rsidRDefault="00792419" w:rsidP="00792419">
      <w:pPr>
        <w:pStyle w:val="19"/>
        <w:numPr>
          <w:ilvl w:val="2"/>
          <w:numId w:val="1"/>
        </w:numPr>
        <w:ind w:left="0" w:firstLine="720"/>
        <w:rPr>
          <w:szCs w:val="28"/>
        </w:rPr>
      </w:pPr>
      <w:r w:rsidRPr="004E3AC2">
        <w:rPr>
          <w:szCs w:val="28"/>
        </w:rPr>
        <w:t xml:space="preserve">Предметом настоящего Открытого конкурса является право на заключение договора на </w:t>
      </w:r>
      <w:r w:rsidRPr="001F7605">
        <w:rPr>
          <w:rFonts w:eastAsia="MS Mincho"/>
          <w:bCs/>
          <w:szCs w:val="28"/>
        </w:rPr>
        <w:t>выполнение работ по</w:t>
      </w:r>
      <w:r>
        <w:rPr>
          <w:rFonts w:eastAsia="MS Mincho"/>
          <w:b/>
          <w:bCs/>
          <w:szCs w:val="28"/>
        </w:rPr>
        <w:t xml:space="preserve"> </w:t>
      </w:r>
      <w:r w:rsidRPr="001C3165">
        <w:rPr>
          <w:szCs w:val="28"/>
        </w:rPr>
        <w:t>капитальн</w:t>
      </w:r>
      <w:r>
        <w:rPr>
          <w:szCs w:val="28"/>
        </w:rPr>
        <w:t>ому ремонту части покрытия площадки для б</w:t>
      </w:r>
      <w:proofErr w:type="gramStart"/>
      <w:r w:rsidR="00504EF0">
        <w:rPr>
          <w:szCs w:val="28"/>
        </w:rPr>
        <w:t>.г</w:t>
      </w:r>
      <w:proofErr w:type="gramEnd"/>
      <w:r w:rsidR="00504EF0">
        <w:rPr>
          <w:szCs w:val="28"/>
        </w:rPr>
        <w:t>рузных</w:t>
      </w:r>
      <w:r>
        <w:rPr>
          <w:szCs w:val="28"/>
        </w:rPr>
        <w:t xml:space="preserve"> контейнеров (инв. № 020015</w:t>
      </w:r>
      <w:r w:rsidRPr="001C3165">
        <w:rPr>
          <w:szCs w:val="28"/>
        </w:rPr>
        <w:t xml:space="preserve">) </w:t>
      </w:r>
      <w:r>
        <w:rPr>
          <w:szCs w:val="28"/>
        </w:rPr>
        <w:t>на контейнерном термин</w:t>
      </w:r>
      <w:r w:rsidRPr="001C3165">
        <w:rPr>
          <w:szCs w:val="28"/>
        </w:rPr>
        <w:t>а</w:t>
      </w:r>
      <w:r>
        <w:rPr>
          <w:szCs w:val="28"/>
        </w:rPr>
        <w:t>ле Санкт-Петербург–Товарный–Витебский филиала П</w:t>
      </w:r>
      <w:r w:rsidRPr="001C3165">
        <w:rPr>
          <w:szCs w:val="28"/>
        </w:rPr>
        <w:t>АО «ТрансКонтейнер» на Октябрьской железной дороге</w:t>
      </w:r>
      <w:r>
        <w:rPr>
          <w:szCs w:val="28"/>
        </w:rPr>
        <w:t xml:space="preserve"> в 2016 г.</w:t>
      </w:r>
      <w:r>
        <w:rPr>
          <w:i/>
          <w:sz w:val="24"/>
          <w:szCs w:val="24"/>
        </w:rPr>
        <w:t xml:space="preserve"> </w:t>
      </w:r>
    </w:p>
    <w:p w:rsidR="00792419" w:rsidRDefault="00792419" w:rsidP="00792419">
      <w:pPr>
        <w:pStyle w:val="19"/>
        <w:numPr>
          <w:ilvl w:val="2"/>
          <w:numId w:val="1"/>
        </w:numPr>
        <w:ind w:left="0" w:firstLine="709"/>
        <w:rPr>
          <w:szCs w:val="28"/>
        </w:rPr>
      </w:pPr>
      <w:r>
        <w:lastRenderedPageBreak/>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792419" w:rsidRPr="00D32FFA" w:rsidRDefault="00792419" w:rsidP="00792419">
      <w:pPr>
        <w:pStyle w:val="19"/>
        <w:numPr>
          <w:ilvl w:val="2"/>
          <w:numId w:val="1"/>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792419" w:rsidRPr="00D32FFA" w:rsidRDefault="00792419" w:rsidP="00792419">
      <w:pPr>
        <w:pStyle w:val="19"/>
        <w:numPr>
          <w:ilvl w:val="2"/>
          <w:numId w:val="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792419" w:rsidRPr="00D32FFA" w:rsidRDefault="00792419" w:rsidP="00792419">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792419" w:rsidRPr="00D32FFA" w:rsidRDefault="00792419" w:rsidP="0079241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92419" w:rsidRPr="00D32FFA" w:rsidRDefault="00792419" w:rsidP="00792419">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792419" w:rsidRPr="00D32FFA" w:rsidRDefault="00792419" w:rsidP="00792419">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A223AB">
        <w:rPr>
          <w:rFonts w:asciiTheme="minorHAnsi" w:eastAsiaTheme="minorHAnsi" w:hAnsiTheme="minorHAnsi" w:cstheme="minorBidi"/>
          <w:sz w:val="22"/>
          <w:szCs w:val="22"/>
          <w:lang w:eastAsia="en-US"/>
        </w:rPr>
        <w:t xml:space="preserve"> </w:t>
      </w:r>
      <w:r w:rsidRPr="00D32FFA">
        <w:t>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792419" w:rsidRPr="00D32FFA" w:rsidRDefault="00792419" w:rsidP="00792419">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792419" w:rsidRPr="00D32FFA" w:rsidRDefault="00792419" w:rsidP="00792419">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792419" w:rsidRPr="00D32FFA" w:rsidRDefault="00792419" w:rsidP="0079241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792419" w:rsidRPr="00D32FFA" w:rsidRDefault="00792419" w:rsidP="0079241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792419" w:rsidRPr="00D32FFA" w:rsidRDefault="00792419" w:rsidP="00792419">
      <w:pPr>
        <w:pStyle w:val="19"/>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792419" w:rsidRPr="00D32FFA" w:rsidRDefault="00792419" w:rsidP="00792419">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792419" w:rsidRPr="00D32FFA" w:rsidRDefault="00792419" w:rsidP="0079241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792419" w:rsidRPr="00D32FFA" w:rsidRDefault="00792419" w:rsidP="0079241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792419" w:rsidRPr="00D32FFA" w:rsidRDefault="00792419" w:rsidP="00792419">
      <w:pPr>
        <w:pStyle w:val="19"/>
        <w:numPr>
          <w:ilvl w:val="2"/>
          <w:numId w:val="1"/>
        </w:numPr>
        <w:ind w:left="0" w:firstLine="709"/>
      </w:pPr>
      <w:r w:rsidRPr="00D32FFA">
        <w:t>Документы, представленные претендентами в составе Заявок, возврату не подлежат.</w:t>
      </w:r>
    </w:p>
    <w:p w:rsidR="00792419" w:rsidRPr="00D32FFA" w:rsidRDefault="00792419" w:rsidP="00792419">
      <w:pPr>
        <w:pStyle w:val="19"/>
        <w:widowControl w:val="0"/>
        <w:numPr>
          <w:ilvl w:val="2"/>
          <w:numId w:val="1"/>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792419" w:rsidRPr="00D32FFA" w:rsidRDefault="00792419" w:rsidP="00792419">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92419" w:rsidRPr="00D32FFA" w:rsidRDefault="00792419" w:rsidP="00792419">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в соответствии с пунктом 4 Информационной карты.</w:t>
      </w:r>
    </w:p>
    <w:p w:rsidR="00792419" w:rsidRPr="00D32FFA" w:rsidRDefault="00792419" w:rsidP="0079241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92419" w:rsidRPr="00D32FFA" w:rsidRDefault="00792419" w:rsidP="0079241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92419" w:rsidRPr="00D32FFA" w:rsidRDefault="00792419" w:rsidP="00792419">
      <w:pPr>
        <w:pStyle w:val="19"/>
        <w:widowControl w:val="0"/>
      </w:pPr>
    </w:p>
    <w:p w:rsidR="00792419" w:rsidRPr="00193D5D" w:rsidRDefault="00792419" w:rsidP="00792419">
      <w:pPr>
        <w:pStyle w:val="2"/>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792419" w:rsidRPr="00D32FFA" w:rsidRDefault="00792419" w:rsidP="00792419">
      <w:pPr>
        <w:rPr>
          <w:rFonts w:eastAsia="MS Mincho"/>
        </w:rPr>
      </w:pPr>
    </w:p>
    <w:p w:rsidR="00792419" w:rsidRPr="00D32FFA" w:rsidRDefault="00792419" w:rsidP="0079241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gramEnd"/>
      <w:r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792419" w:rsidRPr="00D32FFA" w:rsidRDefault="00792419" w:rsidP="0079241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92419" w:rsidRPr="00D32FFA" w:rsidRDefault="00792419" w:rsidP="00792419">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92419" w:rsidRPr="00D32FFA" w:rsidRDefault="00792419" w:rsidP="0079241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792419" w:rsidRPr="00D32FFA" w:rsidRDefault="00792419" w:rsidP="00792419">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792419" w:rsidRPr="00D32FFA" w:rsidRDefault="00792419" w:rsidP="00792419">
      <w:pPr>
        <w:ind w:firstLine="709"/>
        <w:jc w:val="both"/>
        <w:rPr>
          <w:rFonts w:eastAsia="MS Mincho"/>
          <w:sz w:val="28"/>
          <w:szCs w:val="28"/>
        </w:rPr>
      </w:pPr>
    </w:p>
    <w:p w:rsidR="00792419" w:rsidRPr="00193D5D" w:rsidRDefault="00792419" w:rsidP="00792419">
      <w:pPr>
        <w:pStyle w:val="2"/>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792419" w:rsidRPr="00D32FFA" w:rsidRDefault="00792419" w:rsidP="00792419">
      <w:pPr>
        <w:jc w:val="both"/>
        <w:rPr>
          <w:rFonts w:eastAsia="MS Mincho"/>
          <w:sz w:val="28"/>
          <w:szCs w:val="28"/>
        </w:rPr>
      </w:pPr>
    </w:p>
    <w:p w:rsidR="00792419" w:rsidRPr="00D32FFA" w:rsidRDefault="00792419" w:rsidP="00792419">
      <w:pPr>
        <w:numPr>
          <w:ilvl w:val="0"/>
          <w:numId w:val="8"/>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792419" w:rsidRPr="00D32FFA" w:rsidRDefault="00792419" w:rsidP="00792419">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792419" w:rsidRPr="00D32FFA" w:rsidRDefault="00792419" w:rsidP="00792419">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792419" w:rsidRPr="00D32FFA" w:rsidRDefault="00792419" w:rsidP="00792419">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792419" w:rsidRPr="00D32FFA" w:rsidRDefault="00792419" w:rsidP="00792419">
      <w:pPr>
        <w:numPr>
          <w:ilvl w:val="0"/>
          <w:numId w:val="8"/>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proofErr w:type="gramEnd"/>
      <w:r w:rsidRPr="00D32FFA">
        <w:rPr>
          <w:sz w:val="28"/>
          <w:szCs w:val="28"/>
        </w:rPr>
        <w:t xml:space="preserve"> </w:t>
      </w:r>
      <w:r w:rsidRPr="00D32FFA">
        <w:rPr>
          <w:rFonts w:eastAsia="MS Mincho"/>
          <w:sz w:val="28"/>
          <w:szCs w:val="28"/>
        </w:rPr>
        <w:t xml:space="preserve">в </w:t>
      </w:r>
      <w:r>
        <w:rPr>
          <w:rFonts w:eastAsia="MS Mincho"/>
          <w:sz w:val="28"/>
          <w:szCs w:val="28"/>
        </w:rPr>
        <w:t>СМИ.</w:t>
      </w:r>
    </w:p>
    <w:p w:rsidR="00792419" w:rsidRPr="00D32FFA" w:rsidRDefault="00792419" w:rsidP="00792419">
      <w:pPr>
        <w:numPr>
          <w:ilvl w:val="0"/>
          <w:numId w:val="8"/>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792419" w:rsidRPr="00D32FFA" w:rsidRDefault="00792419" w:rsidP="00792419">
      <w:pPr>
        <w:pStyle w:val="afa"/>
        <w:rPr>
          <w:sz w:val="28"/>
          <w:szCs w:val="28"/>
        </w:rPr>
      </w:pPr>
    </w:p>
    <w:p w:rsidR="00792419" w:rsidRPr="00193D5D" w:rsidRDefault="00792419" w:rsidP="00792419">
      <w:pPr>
        <w:pStyle w:val="2"/>
        <w:spacing w:before="0" w:after="0"/>
        <w:ind w:left="0" w:firstLine="709"/>
        <w:rPr>
          <w:rFonts w:cs="Times New Roman"/>
          <w:i w:val="0"/>
          <w:iCs w:val="0"/>
        </w:rPr>
      </w:pPr>
      <w:r w:rsidRPr="00193D5D">
        <w:rPr>
          <w:rFonts w:cs="Times New Roman"/>
          <w:i w:val="0"/>
          <w:iCs w:val="0"/>
        </w:rPr>
        <w:t>1.4. Недобросовестные действия претендента/участника</w:t>
      </w:r>
    </w:p>
    <w:p w:rsidR="00792419" w:rsidRPr="00D32FFA" w:rsidRDefault="00792419" w:rsidP="00792419">
      <w:pPr>
        <w:rPr>
          <w:rFonts w:eastAsia="MS Mincho"/>
        </w:rPr>
      </w:pPr>
    </w:p>
    <w:p w:rsidR="00792419" w:rsidRPr="00D32FFA" w:rsidRDefault="00792419" w:rsidP="00792419">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792419" w:rsidRPr="00D32FFA" w:rsidRDefault="00792419" w:rsidP="00792419">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92419" w:rsidRPr="00D32FFA" w:rsidRDefault="00792419" w:rsidP="00792419">
      <w:pPr>
        <w:pStyle w:val="19"/>
        <w:ind w:left="709" w:firstLine="0"/>
        <w:rPr>
          <w:szCs w:val="24"/>
        </w:rPr>
      </w:pPr>
    </w:p>
    <w:p w:rsidR="00792419" w:rsidRDefault="00792419" w:rsidP="00792419">
      <w:pPr>
        <w:pStyle w:val="1"/>
        <w:spacing w:before="0" w:after="0"/>
        <w:ind w:left="0" w:firstLine="0"/>
        <w:jc w:val="center"/>
      </w:pPr>
      <w:r w:rsidRPr="00C177CB">
        <w:t xml:space="preserve">Раздел 2. </w:t>
      </w:r>
    </w:p>
    <w:p w:rsidR="00792419" w:rsidRDefault="00792419" w:rsidP="00792419">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792419" w:rsidRPr="00C177CB" w:rsidRDefault="00792419" w:rsidP="00792419"/>
    <w:p w:rsidR="00792419" w:rsidRPr="00D32FFA" w:rsidRDefault="00792419" w:rsidP="00792419">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792419" w:rsidRPr="00D32FFA" w:rsidRDefault="00792419" w:rsidP="00792419"/>
    <w:p w:rsidR="00792419" w:rsidRPr="00D32FFA" w:rsidRDefault="00792419" w:rsidP="00792419">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792419" w:rsidRPr="00D32FFA" w:rsidRDefault="00792419" w:rsidP="00792419">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792419" w:rsidRPr="00D32FFA" w:rsidRDefault="00792419" w:rsidP="00792419">
      <w:pPr>
        <w:ind w:firstLine="540"/>
        <w:jc w:val="both"/>
        <w:rPr>
          <w:sz w:val="28"/>
          <w:szCs w:val="28"/>
        </w:rPr>
      </w:pPr>
      <w:r w:rsidRPr="00D32FFA">
        <w:rPr>
          <w:sz w:val="28"/>
          <w:szCs w:val="28"/>
        </w:rPr>
        <w:t>б) не находиться в процессе ликвидации;</w:t>
      </w:r>
    </w:p>
    <w:p w:rsidR="00792419" w:rsidRPr="00D32FFA" w:rsidRDefault="00792419" w:rsidP="00792419">
      <w:pPr>
        <w:ind w:firstLine="540"/>
        <w:jc w:val="both"/>
        <w:rPr>
          <w:sz w:val="28"/>
          <w:szCs w:val="28"/>
        </w:rPr>
      </w:pPr>
      <w:r w:rsidRPr="00D32FFA">
        <w:rPr>
          <w:sz w:val="28"/>
          <w:szCs w:val="28"/>
        </w:rPr>
        <w:t>в) не быть признанным несостоятельным (банкротом);</w:t>
      </w:r>
    </w:p>
    <w:p w:rsidR="00792419" w:rsidRPr="00D32FFA" w:rsidRDefault="00792419" w:rsidP="00792419">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92419" w:rsidRDefault="00792419" w:rsidP="00792419">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792419" w:rsidRPr="00D32FFA" w:rsidRDefault="00792419" w:rsidP="00792419">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792419" w:rsidRDefault="00792419" w:rsidP="00792419">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792419" w:rsidRPr="00D32FFA" w:rsidRDefault="00792419" w:rsidP="00792419">
      <w:pPr>
        <w:ind w:firstLine="540"/>
        <w:jc w:val="both"/>
        <w:rPr>
          <w:sz w:val="28"/>
          <w:szCs w:val="28"/>
        </w:rPr>
      </w:pPr>
    </w:p>
    <w:p w:rsidR="00792419" w:rsidRPr="00C177CB" w:rsidRDefault="00792419" w:rsidP="00792419">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92419" w:rsidRPr="00D32FFA" w:rsidRDefault="00792419" w:rsidP="00792419">
      <w:pPr>
        <w:pStyle w:val="afa"/>
        <w:tabs>
          <w:tab w:val="left" w:pos="1080"/>
        </w:tabs>
        <w:ind w:left="709" w:firstLine="0"/>
        <w:rPr>
          <w:b/>
          <w:sz w:val="28"/>
          <w:szCs w:val="28"/>
        </w:rPr>
      </w:pPr>
    </w:p>
    <w:p w:rsidR="00792419" w:rsidRPr="00D32FFA" w:rsidRDefault="00792419" w:rsidP="00792419">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792419" w:rsidRPr="00D32FFA" w:rsidRDefault="00792419" w:rsidP="00792419">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92419" w:rsidRPr="00D32FFA" w:rsidRDefault="00792419" w:rsidP="00792419">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92419" w:rsidRDefault="00792419" w:rsidP="00792419">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92419" w:rsidRPr="00914122" w:rsidRDefault="00792419" w:rsidP="00792419">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792419" w:rsidRPr="00D32FFA" w:rsidRDefault="00792419" w:rsidP="00792419">
      <w:pPr>
        <w:pStyle w:val="afa"/>
        <w:tabs>
          <w:tab w:val="left" w:pos="1080"/>
        </w:tabs>
        <w:rPr>
          <w:sz w:val="28"/>
          <w:szCs w:val="28"/>
        </w:rPr>
      </w:pPr>
    </w:p>
    <w:p w:rsidR="00792419" w:rsidRPr="00C177CB" w:rsidRDefault="00792419" w:rsidP="00792419">
      <w:pPr>
        <w:pStyle w:val="2"/>
        <w:numPr>
          <w:ilvl w:val="1"/>
          <w:numId w:val="9"/>
        </w:numPr>
        <w:spacing w:before="0" w:after="0"/>
        <w:ind w:left="0" w:firstLine="709"/>
        <w:jc w:val="both"/>
        <w:rPr>
          <w:rFonts w:cs="Times New Roman"/>
          <w:i w:val="0"/>
        </w:rPr>
      </w:pPr>
      <w:r w:rsidRPr="00C177CB">
        <w:rPr>
          <w:rFonts w:cs="Times New Roman"/>
          <w:i w:val="0"/>
        </w:rPr>
        <w:t>Представление документов</w:t>
      </w:r>
    </w:p>
    <w:p w:rsidR="00792419" w:rsidRPr="00D32FFA" w:rsidRDefault="00792419" w:rsidP="00792419">
      <w:pPr>
        <w:tabs>
          <w:tab w:val="left" w:pos="0"/>
        </w:tabs>
        <w:ind w:firstLine="720"/>
        <w:jc w:val="both"/>
        <w:rPr>
          <w:rFonts w:eastAsia="MS Mincho"/>
          <w:b/>
          <w:sz w:val="28"/>
          <w:szCs w:val="28"/>
        </w:rPr>
      </w:pPr>
    </w:p>
    <w:p w:rsidR="00792419" w:rsidRPr="00D32FFA" w:rsidRDefault="00792419" w:rsidP="00792419">
      <w:pPr>
        <w:pStyle w:val="aff9"/>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792419" w:rsidRPr="00D32FFA" w:rsidRDefault="00792419" w:rsidP="00792419">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792419" w:rsidRPr="008C7D27" w:rsidRDefault="00792419" w:rsidP="00792419">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792419" w:rsidRDefault="00792419" w:rsidP="00792419">
      <w:pPr>
        <w:pStyle w:val="afa"/>
        <w:numPr>
          <w:ilvl w:val="0"/>
          <w:numId w:val="3"/>
        </w:numPr>
        <w:tabs>
          <w:tab w:val="left" w:pos="1440"/>
        </w:tabs>
        <w:ind w:left="0" w:firstLine="709"/>
        <w:rPr>
          <w:sz w:val="28"/>
        </w:rPr>
      </w:pPr>
      <w:r w:rsidRPr="00D32FFA">
        <w:rPr>
          <w:sz w:val="28"/>
        </w:rPr>
        <w:t xml:space="preserve">копию паспорта (для </w:t>
      </w:r>
      <w:r w:rsidRPr="00CB0979">
        <w:rPr>
          <w:sz w:val="28"/>
        </w:rPr>
        <w:t>индивидуальных предпринимателей</w:t>
      </w:r>
      <w:r w:rsidRPr="00D32FFA">
        <w:rPr>
          <w:sz w:val="28"/>
        </w:rPr>
        <w:t>) (предоставляет кажд</w:t>
      </w:r>
      <w:r>
        <w:rPr>
          <w:sz w:val="28"/>
        </w:rPr>
        <w:t>ый</w:t>
      </w:r>
      <w:r w:rsidRPr="00D32FFA">
        <w:rPr>
          <w:sz w:val="28"/>
        </w:rPr>
        <w:t xml:space="preserve"> </w:t>
      </w:r>
      <w:r>
        <w:rPr>
          <w:sz w:val="28"/>
        </w:rPr>
        <w:t>индивидуальный предприниматель-</w:t>
      </w:r>
      <w:r w:rsidRPr="00F8704D">
        <w:rPr>
          <w:sz w:val="28"/>
          <w:szCs w:val="28"/>
        </w:rPr>
        <w:t>субъект МСП</w:t>
      </w:r>
      <w:r w:rsidRPr="00D32FFA">
        <w:rPr>
          <w:sz w:val="28"/>
        </w:rPr>
        <w:t>, выступающ</w:t>
      </w:r>
      <w:r>
        <w:rPr>
          <w:sz w:val="28"/>
        </w:rPr>
        <w:t>ий</w:t>
      </w:r>
      <w:r w:rsidRPr="00D32FFA">
        <w:rPr>
          <w:sz w:val="28"/>
        </w:rPr>
        <w:t xml:space="preserve"> на стороне одного претендента);</w:t>
      </w:r>
    </w:p>
    <w:p w:rsidR="00792419" w:rsidRDefault="00792419" w:rsidP="00792419">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92419" w:rsidRPr="00D74FA8" w:rsidRDefault="00792419" w:rsidP="00792419">
      <w:pPr>
        <w:pStyle w:val="aff9"/>
        <w:numPr>
          <w:ilvl w:val="0"/>
          <w:numId w:val="3"/>
        </w:numPr>
        <w:ind w:left="0" w:firstLine="720"/>
        <w:jc w:val="both"/>
        <w:rPr>
          <w:rFonts w:eastAsia="MS Mincho"/>
          <w:sz w:val="28"/>
          <w:szCs w:val="28"/>
        </w:rPr>
      </w:pPr>
      <w:r w:rsidRPr="00691D7E">
        <w:rPr>
          <w:sz w:val="28"/>
          <w:szCs w:val="28"/>
        </w:rPr>
        <w:t>выданную не</w:t>
      </w:r>
      <w:r w:rsidRPr="00E135E4">
        <w:rPr>
          <w:sz w:val="28"/>
          <w:szCs w:val="28"/>
        </w:rPr>
        <w:t xml:space="preserve">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92419" w:rsidRDefault="00792419" w:rsidP="00792419">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792419" w:rsidRPr="00E135E4" w:rsidRDefault="00792419" w:rsidP="00792419">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92419" w:rsidRPr="00D32FFA" w:rsidRDefault="00792419" w:rsidP="00792419">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792419" w:rsidRPr="00D32FFA" w:rsidRDefault="00792419" w:rsidP="00792419">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92419" w:rsidRPr="00D32FFA" w:rsidRDefault="00792419" w:rsidP="00792419">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92419" w:rsidRPr="00D32FFA" w:rsidRDefault="00792419" w:rsidP="00792419">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792419" w:rsidRPr="00D32FFA" w:rsidRDefault="00792419" w:rsidP="00792419">
      <w:pPr>
        <w:pStyle w:val="afa"/>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92419" w:rsidRPr="00D32FFA" w:rsidRDefault="00792419" w:rsidP="00792419">
      <w:pPr>
        <w:pStyle w:val="afa"/>
        <w:tabs>
          <w:tab w:val="left" w:pos="0"/>
          <w:tab w:val="left" w:pos="1440"/>
        </w:tabs>
        <w:ind w:left="720" w:firstLine="0"/>
        <w:rPr>
          <w:sz w:val="28"/>
        </w:rPr>
      </w:pPr>
    </w:p>
    <w:p w:rsidR="00792419" w:rsidRPr="00C177CB" w:rsidRDefault="00792419" w:rsidP="00792419">
      <w:pPr>
        <w:pStyle w:val="2"/>
        <w:numPr>
          <w:ilvl w:val="1"/>
          <w:numId w:val="9"/>
        </w:numPr>
        <w:spacing w:before="0" w:after="0"/>
        <w:ind w:left="0" w:firstLine="709"/>
        <w:jc w:val="both"/>
        <w:rPr>
          <w:rFonts w:cs="Times New Roman"/>
          <w:i w:val="0"/>
        </w:rPr>
      </w:pPr>
      <w:r w:rsidRPr="00C177CB">
        <w:rPr>
          <w:rFonts w:cs="Times New Roman"/>
          <w:i w:val="0"/>
        </w:rPr>
        <w:t>Заявка</w:t>
      </w:r>
    </w:p>
    <w:p w:rsidR="00792419" w:rsidRPr="00D32FFA" w:rsidRDefault="00792419" w:rsidP="00792419">
      <w:pPr>
        <w:keepNext/>
        <w:rPr>
          <w:rFonts w:eastAsia="MS Mincho"/>
        </w:rPr>
      </w:pPr>
    </w:p>
    <w:p w:rsidR="00792419" w:rsidRPr="00D32FFA" w:rsidRDefault="00792419" w:rsidP="00792419">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792419" w:rsidRPr="006D5695" w:rsidRDefault="00792419" w:rsidP="00792419">
      <w:pPr>
        <w:pStyle w:val="afa"/>
        <w:numPr>
          <w:ilvl w:val="2"/>
          <w:numId w:val="6"/>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792419" w:rsidRPr="006D5695" w:rsidRDefault="00792419" w:rsidP="00792419">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792419" w:rsidRPr="00DE0A47" w:rsidRDefault="00792419" w:rsidP="00792419">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792419" w:rsidRPr="00D32FFA" w:rsidRDefault="00792419" w:rsidP="00792419">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792419" w:rsidRPr="00D32FFA" w:rsidRDefault="00792419" w:rsidP="0079241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792419" w:rsidRPr="00D32FFA" w:rsidRDefault="00792419" w:rsidP="0079241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92419" w:rsidRPr="00D32FFA" w:rsidRDefault="00792419" w:rsidP="00792419">
      <w:pPr>
        <w:pStyle w:val="afa"/>
        <w:numPr>
          <w:ilvl w:val="2"/>
          <w:numId w:val="6"/>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пункте5 Информационной карты</w:t>
      </w:r>
      <w:r w:rsidRPr="00D32FFA">
        <w:rPr>
          <w:rFonts w:eastAsia="Times New Roman"/>
          <w:color w:val="000000"/>
          <w:sz w:val="28"/>
          <w:szCs w:val="28"/>
        </w:rPr>
        <w:t>.</w:t>
      </w:r>
    </w:p>
    <w:p w:rsidR="00792419" w:rsidRPr="00D32FFA" w:rsidRDefault="00792419" w:rsidP="00792419">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792419" w:rsidRDefault="00792419" w:rsidP="00792419">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 xml:space="preserve">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792419" w:rsidRPr="000F6875" w:rsidRDefault="00792419" w:rsidP="00792419">
      <w:pPr>
        <w:pStyle w:val="Default"/>
        <w:ind w:firstLine="851"/>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92419" w:rsidRPr="00D32FFA" w:rsidRDefault="00792419" w:rsidP="00792419">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792419" w:rsidRPr="00D32FFA" w:rsidRDefault="00792419" w:rsidP="00792419">
      <w:pPr>
        <w:pStyle w:val="Default"/>
      </w:pPr>
    </w:p>
    <w:p w:rsidR="00792419" w:rsidRPr="00C177CB" w:rsidRDefault="00792419" w:rsidP="00792419">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92419" w:rsidRPr="00D32FFA" w:rsidRDefault="00792419" w:rsidP="00792419">
      <w:pPr>
        <w:rPr>
          <w:rFonts w:eastAsia="MS Mincho"/>
        </w:rPr>
      </w:pPr>
    </w:p>
    <w:p w:rsidR="00792419" w:rsidRPr="009A7605" w:rsidRDefault="00792419" w:rsidP="00792419">
      <w:pPr>
        <w:pStyle w:val="afa"/>
        <w:numPr>
          <w:ilvl w:val="2"/>
          <w:numId w:val="4"/>
        </w:numPr>
        <w:ind w:left="0" w:firstLine="720"/>
        <w:rPr>
          <w:sz w:val="28"/>
        </w:rPr>
      </w:pPr>
      <w:r>
        <w:rPr>
          <w:sz w:val="28"/>
        </w:rPr>
        <w:t xml:space="preserve">Место, дата начала и окончания подачи заявок указаны в </w:t>
      </w:r>
      <w:r w:rsidR="00B92946">
        <w:rPr>
          <w:sz w:val="28"/>
        </w:rPr>
        <w:t>пункте </w:t>
      </w:r>
      <w:r w:rsidRPr="00D32FFA">
        <w:rPr>
          <w:sz w:val="28"/>
        </w:rPr>
        <w:t xml:space="preserve">6 </w:t>
      </w:r>
      <w:r w:rsidRPr="00D32FFA">
        <w:rPr>
          <w:sz w:val="28"/>
          <w:szCs w:val="28"/>
        </w:rPr>
        <w:t>Информационной карты.</w:t>
      </w:r>
      <w:r w:rsidRPr="009A7605">
        <w:rPr>
          <w:szCs w:val="28"/>
        </w:rPr>
        <w:t xml:space="preserve"> </w:t>
      </w:r>
    </w:p>
    <w:p w:rsidR="00792419" w:rsidRPr="009A7605" w:rsidRDefault="00792419" w:rsidP="00792419">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gramEnd"/>
      <w:r w:rsidRPr="009A7605">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2419" w:rsidRPr="00B92946" w:rsidRDefault="00792419" w:rsidP="00B92946">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92419" w:rsidRPr="00D32FFA" w:rsidRDefault="00792419" w:rsidP="00792419">
      <w:pPr>
        <w:pStyle w:val="afa"/>
        <w:numPr>
          <w:ilvl w:val="2"/>
          <w:numId w:val="4"/>
        </w:numPr>
        <w:ind w:left="0" w:firstLine="720"/>
        <w:rPr>
          <w:sz w:val="28"/>
          <w:szCs w:val="28"/>
        </w:rPr>
      </w:pPr>
      <w:r w:rsidRPr="00D32FFA">
        <w:rPr>
          <w:sz w:val="28"/>
          <w:szCs w:val="28"/>
        </w:rPr>
        <w:t xml:space="preserve">Заявки, по истечении срока, указанного в </w:t>
      </w:r>
      <w:r w:rsidR="00B92946">
        <w:rPr>
          <w:sz w:val="28"/>
        </w:rPr>
        <w:t xml:space="preserve">пункте </w:t>
      </w:r>
      <w:r w:rsidRPr="00D32FFA">
        <w:rPr>
          <w:sz w:val="28"/>
        </w:rP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792419" w:rsidRPr="00D32FFA" w:rsidRDefault="00792419" w:rsidP="00792419">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92419" w:rsidRDefault="00792419" w:rsidP="00792419">
      <w:pPr>
        <w:pStyle w:val="afa"/>
        <w:numPr>
          <w:ilvl w:val="2"/>
          <w:numId w:val="4"/>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792419" w:rsidRPr="00F85117" w:rsidRDefault="00792419" w:rsidP="00792419">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92419" w:rsidRPr="00D32FFA" w:rsidRDefault="00792419" w:rsidP="00792419">
      <w:pPr>
        <w:pStyle w:val="afa"/>
        <w:ind w:left="720" w:firstLine="0"/>
        <w:rPr>
          <w:sz w:val="28"/>
        </w:rPr>
      </w:pPr>
    </w:p>
    <w:p w:rsidR="00792419" w:rsidRPr="00193D5D" w:rsidRDefault="00792419" w:rsidP="00792419">
      <w:pPr>
        <w:pStyle w:val="2"/>
        <w:numPr>
          <w:ilvl w:val="1"/>
          <w:numId w:val="9"/>
        </w:numPr>
        <w:spacing w:before="0" w:after="0"/>
        <w:ind w:left="0" w:firstLine="709"/>
        <w:jc w:val="both"/>
        <w:rPr>
          <w:rFonts w:cs="Times New Roman"/>
          <w:i w:val="0"/>
        </w:rPr>
      </w:pPr>
      <w:r w:rsidRPr="00193D5D">
        <w:rPr>
          <w:rFonts w:cs="Times New Roman"/>
          <w:i w:val="0"/>
        </w:rPr>
        <w:t xml:space="preserve"> Вскрытие Заявок</w:t>
      </w:r>
    </w:p>
    <w:p w:rsidR="00792419" w:rsidRPr="00D32FFA" w:rsidRDefault="00792419" w:rsidP="00792419">
      <w:pPr>
        <w:rPr>
          <w:rFonts w:eastAsia="MS Mincho"/>
        </w:rPr>
      </w:pPr>
    </w:p>
    <w:p w:rsidR="00792419" w:rsidRPr="00CB3BBA" w:rsidRDefault="00792419" w:rsidP="00792419">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792419" w:rsidRPr="00F85117" w:rsidRDefault="00792419" w:rsidP="00792419">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792419" w:rsidRPr="00CB3BBA" w:rsidRDefault="00792419" w:rsidP="00792419">
      <w:pPr>
        <w:pStyle w:val="aff9"/>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792419" w:rsidRPr="00CB3BBA" w:rsidRDefault="00792419" w:rsidP="00792419">
      <w:pPr>
        <w:pStyle w:val="aff9"/>
        <w:ind w:left="0" w:firstLine="720"/>
        <w:jc w:val="both"/>
        <w:rPr>
          <w:sz w:val="28"/>
          <w:szCs w:val="28"/>
        </w:rPr>
      </w:pPr>
      <w:r w:rsidRPr="00CB3BBA">
        <w:rPr>
          <w:sz w:val="28"/>
          <w:szCs w:val="28"/>
        </w:rPr>
        <w:t>наименование претендента;</w:t>
      </w:r>
    </w:p>
    <w:p w:rsidR="00792419" w:rsidRPr="00CB3BBA" w:rsidRDefault="00792419" w:rsidP="00792419">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792419" w:rsidRPr="00CB3BBA" w:rsidRDefault="00792419" w:rsidP="00792419">
      <w:pPr>
        <w:pStyle w:val="aff9"/>
        <w:ind w:left="0" w:firstLine="720"/>
        <w:jc w:val="both"/>
        <w:rPr>
          <w:sz w:val="28"/>
          <w:szCs w:val="28"/>
        </w:rPr>
      </w:pPr>
      <w:r w:rsidRPr="00CB3BBA">
        <w:rPr>
          <w:sz w:val="28"/>
          <w:szCs w:val="28"/>
        </w:rPr>
        <w:t>иная информация.</w:t>
      </w:r>
    </w:p>
    <w:p w:rsidR="00792419" w:rsidRPr="00B27D14" w:rsidRDefault="00792419" w:rsidP="00792419">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792419" w:rsidRPr="00CB3BBA" w:rsidRDefault="00792419" w:rsidP="00792419">
      <w:pPr>
        <w:pStyle w:val="afa"/>
        <w:ind w:left="720" w:firstLine="0"/>
        <w:rPr>
          <w:sz w:val="28"/>
        </w:rPr>
      </w:pPr>
    </w:p>
    <w:p w:rsidR="00792419" w:rsidRPr="00193D5D" w:rsidRDefault="00792419" w:rsidP="00792419">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92419" w:rsidRPr="00D32FFA" w:rsidRDefault="00792419" w:rsidP="00792419">
      <w:pPr>
        <w:ind w:firstLine="720"/>
      </w:pPr>
    </w:p>
    <w:p w:rsidR="00792419" w:rsidRPr="00D32FFA" w:rsidRDefault="00792419" w:rsidP="00792419">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792419" w:rsidRPr="00D32FFA" w:rsidRDefault="00792419" w:rsidP="00792419">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792419" w:rsidRPr="00D32FFA" w:rsidRDefault="00792419" w:rsidP="00792419">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92419" w:rsidRPr="00D32FFA" w:rsidRDefault="00792419" w:rsidP="00792419">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792419" w:rsidRPr="00D32FFA" w:rsidRDefault="00792419" w:rsidP="00792419">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92419" w:rsidRPr="00D32FFA" w:rsidRDefault="00792419" w:rsidP="00792419">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792419" w:rsidRPr="00D32FFA" w:rsidRDefault="00792419" w:rsidP="00792419">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792419" w:rsidRPr="00D32FFA" w:rsidRDefault="00792419" w:rsidP="00792419">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792419" w:rsidRPr="00D32FFA" w:rsidRDefault="00792419" w:rsidP="00792419">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roofErr w:type="gramStart"/>
      <w:r>
        <w:rPr>
          <w:sz w:val="28"/>
        </w:rPr>
        <w:t>,</w:t>
      </w:r>
      <w:r w:rsidRPr="00D32FFA">
        <w:rPr>
          <w:sz w:val="28"/>
        </w:rPr>
        <w:t>;</w:t>
      </w:r>
      <w:proofErr w:type="gramEnd"/>
    </w:p>
    <w:p w:rsidR="00792419" w:rsidRPr="00D32FFA" w:rsidRDefault="00792419" w:rsidP="00792419">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792419" w:rsidRDefault="00792419" w:rsidP="00792419">
      <w:pPr>
        <w:pStyle w:val="afa"/>
        <w:ind w:firstLine="720"/>
        <w:rPr>
          <w:sz w:val="28"/>
        </w:rPr>
      </w:pPr>
      <w:r w:rsidRPr="00D32FFA">
        <w:rPr>
          <w:sz w:val="28"/>
        </w:rPr>
        <w:t>Заявка не соответствует форме, установленной настоящей документацией о закупке;</w:t>
      </w:r>
    </w:p>
    <w:p w:rsidR="00792419" w:rsidRPr="00D32FFA" w:rsidRDefault="00792419" w:rsidP="00792419">
      <w:pPr>
        <w:pStyle w:val="afa"/>
        <w:ind w:firstLine="720"/>
        <w:rPr>
          <w:sz w:val="28"/>
        </w:rPr>
      </w:pPr>
      <w:r>
        <w:rPr>
          <w:sz w:val="28"/>
        </w:rPr>
        <w:t>Заявка не соответствует положениям технического задания документации о закупке;</w:t>
      </w:r>
    </w:p>
    <w:p w:rsidR="00792419" w:rsidRPr="009A7605" w:rsidRDefault="00792419" w:rsidP="00792419">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792419" w:rsidRPr="00D32FFA" w:rsidRDefault="00792419" w:rsidP="00792419">
      <w:pPr>
        <w:pStyle w:val="afa"/>
        <w:ind w:firstLine="720"/>
        <w:rPr>
          <w:sz w:val="28"/>
        </w:rPr>
      </w:pPr>
      <w:r w:rsidRPr="00D32FFA">
        <w:rPr>
          <w:sz w:val="28"/>
        </w:rPr>
        <w:t>4) если предложение о цене договора</w:t>
      </w:r>
      <w:r>
        <w:rPr>
          <w:sz w:val="28"/>
        </w:rPr>
        <w:t>/ единичные расценки</w:t>
      </w:r>
      <w:r w:rsidRPr="00D32FFA">
        <w:rPr>
          <w:sz w:val="28"/>
        </w:rPr>
        <w:t xml:space="preserve"> превыша</w:t>
      </w:r>
      <w:r>
        <w:rPr>
          <w:sz w:val="28"/>
        </w:rPr>
        <w:t>ю</w:t>
      </w:r>
      <w:r w:rsidRPr="00D32FFA">
        <w:rPr>
          <w:sz w:val="28"/>
        </w:rPr>
        <w:t>т начальную (максимальную) цену договора</w:t>
      </w:r>
      <w:r>
        <w:rPr>
          <w:sz w:val="28"/>
        </w:rPr>
        <w:t>/предельные единичные расценки</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792419" w:rsidRPr="00D32FFA" w:rsidRDefault="00792419" w:rsidP="00792419">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792419" w:rsidRDefault="00792419" w:rsidP="00792419">
      <w:pPr>
        <w:pStyle w:val="afa"/>
        <w:ind w:firstLine="720"/>
        <w:rPr>
          <w:sz w:val="28"/>
        </w:rPr>
      </w:pPr>
      <w:r w:rsidRPr="00D32FFA">
        <w:rPr>
          <w:sz w:val="28"/>
        </w:rPr>
        <w:t xml:space="preserve">6) </w:t>
      </w:r>
      <w:r>
        <w:rPr>
          <w:sz w:val="28"/>
        </w:rPr>
        <w:t xml:space="preserve">невнесение обеспечения Заявки, если такое обеспечение предусмотрено пунктом 23 Информационной карты. </w:t>
      </w:r>
    </w:p>
    <w:p w:rsidR="00792419" w:rsidRPr="00D32FFA" w:rsidRDefault="00792419" w:rsidP="00792419">
      <w:pPr>
        <w:pStyle w:val="afa"/>
        <w:ind w:firstLine="720"/>
        <w:rPr>
          <w:sz w:val="28"/>
        </w:rPr>
      </w:pPr>
      <w:r>
        <w:rPr>
          <w:sz w:val="28"/>
        </w:rPr>
        <w:t xml:space="preserve">7)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92419" w:rsidRPr="00D32FFA" w:rsidRDefault="00792419" w:rsidP="00792419">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792419" w:rsidRPr="00D32FFA" w:rsidRDefault="00792419" w:rsidP="00792419">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92419" w:rsidRPr="00D32FFA" w:rsidRDefault="00792419" w:rsidP="00792419">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92419" w:rsidRPr="00D32FFA" w:rsidRDefault="00792419" w:rsidP="00792419">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792419" w:rsidRPr="00D32FFA" w:rsidRDefault="00792419" w:rsidP="00792419">
      <w:pPr>
        <w:pStyle w:val="Default"/>
        <w:rPr>
          <w:sz w:val="28"/>
          <w:szCs w:val="28"/>
          <w:lang w:eastAsia="ru-RU"/>
        </w:rPr>
      </w:pPr>
    </w:p>
    <w:p w:rsidR="00792419" w:rsidRPr="00193D5D" w:rsidRDefault="00792419" w:rsidP="00792419">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92419" w:rsidRPr="00D32FFA" w:rsidRDefault="00792419" w:rsidP="00792419">
      <w:pPr>
        <w:jc w:val="both"/>
        <w:rPr>
          <w:rFonts w:eastAsia="MS Mincho"/>
          <w:sz w:val="28"/>
          <w:szCs w:val="28"/>
        </w:rPr>
      </w:pPr>
    </w:p>
    <w:p w:rsidR="00792419" w:rsidRPr="00D32FFA" w:rsidRDefault="00792419" w:rsidP="00792419">
      <w:pPr>
        <w:numPr>
          <w:ilvl w:val="0"/>
          <w:numId w:val="17"/>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792419" w:rsidRPr="00D32FFA" w:rsidRDefault="00792419" w:rsidP="00792419">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792419" w:rsidRPr="00D32FFA" w:rsidRDefault="00792419" w:rsidP="00792419">
      <w:pPr>
        <w:numPr>
          <w:ilvl w:val="0"/>
          <w:numId w:val="17"/>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792419" w:rsidRPr="00D32FFA" w:rsidRDefault="00792419" w:rsidP="00792419">
      <w:pPr>
        <w:numPr>
          <w:ilvl w:val="0"/>
          <w:numId w:val="17"/>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92419" w:rsidRPr="00D32FFA" w:rsidRDefault="00792419" w:rsidP="00792419">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92419" w:rsidRPr="00D32FFA" w:rsidRDefault="00792419" w:rsidP="00792419">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92419" w:rsidRPr="00D32FFA" w:rsidRDefault="00792419" w:rsidP="00792419">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92419" w:rsidRPr="00D32FFA" w:rsidRDefault="00792419" w:rsidP="00792419">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92419" w:rsidRPr="00CA673D" w:rsidRDefault="00792419" w:rsidP="00792419">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B05C3F">
          <w:rPr>
            <w:rStyle w:val="a8"/>
            <w:sz w:val="28"/>
            <w:szCs w:val="28"/>
          </w:rPr>
          <w:t>http://www.trcont.ru</w:t>
        </w:r>
      </w:hyperlink>
      <w:r w:rsidRPr="00CA673D">
        <w:rPr>
          <w:sz w:val="28"/>
          <w:szCs w:val="28"/>
        </w:rPr>
        <w:t xml:space="preserve"> (раздел Компания/Закупки) и на сайте </w:t>
      </w:r>
      <w:hyperlink r:id="rId8" w:history="1">
        <w:r w:rsidRPr="00B05C3F">
          <w:rPr>
            <w:rStyle w:val="a8"/>
            <w:sz w:val="28"/>
            <w:szCs w:val="28"/>
            <w:lang w:val="en-US"/>
          </w:rPr>
          <w:t>www</w:t>
        </w:r>
        <w:r w:rsidRPr="00B05C3F">
          <w:rPr>
            <w:rStyle w:val="a8"/>
            <w:sz w:val="28"/>
            <w:szCs w:val="28"/>
          </w:rPr>
          <w:t>.</w:t>
        </w:r>
        <w:proofErr w:type="spellStart"/>
        <w:r w:rsidRPr="00B05C3F">
          <w:rPr>
            <w:rStyle w:val="a8"/>
            <w:sz w:val="28"/>
            <w:szCs w:val="28"/>
          </w:rPr>
          <w:t>zakupki.gov.ru</w:t>
        </w:r>
        <w:proofErr w:type="spellEnd"/>
      </w:hyperlink>
      <w:r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92419" w:rsidRPr="00D32FFA" w:rsidRDefault="00792419" w:rsidP="00792419">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92419" w:rsidRPr="00D32FFA" w:rsidRDefault="00792419" w:rsidP="00792419">
      <w:pPr>
        <w:pStyle w:val="Default"/>
        <w:ind w:firstLine="709"/>
        <w:jc w:val="both"/>
        <w:rPr>
          <w:sz w:val="28"/>
          <w:szCs w:val="28"/>
        </w:rPr>
      </w:pPr>
      <w:r w:rsidRPr="00D32FFA">
        <w:rPr>
          <w:sz w:val="28"/>
          <w:szCs w:val="28"/>
        </w:rPr>
        <w:t>2) принятое Организатором решение;</w:t>
      </w:r>
    </w:p>
    <w:p w:rsidR="00792419" w:rsidRDefault="00792419" w:rsidP="00792419">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92419" w:rsidRDefault="00792419" w:rsidP="00792419">
      <w:pPr>
        <w:ind w:left="709"/>
        <w:jc w:val="both"/>
        <w:rPr>
          <w:sz w:val="28"/>
          <w:szCs w:val="28"/>
        </w:rPr>
      </w:pPr>
      <w:r w:rsidRPr="00D32FFA">
        <w:rPr>
          <w:sz w:val="28"/>
          <w:szCs w:val="28"/>
        </w:rPr>
        <w:t>4) иная информация при необходимости.</w:t>
      </w:r>
    </w:p>
    <w:p w:rsidR="00792419" w:rsidRDefault="00792419" w:rsidP="00792419">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792419" w:rsidRPr="00D32FFA" w:rsidRDefault="00792419" w:rsidP="00792419">
      <w:pPr>
        <w:pStyle w:val="afa"/>
        <w:rPr>
          <w:sz w:val="28"/>
          <w:szCs w:val="28"/>
        </w:rPr>
      </w:pPr>
    </w:p>
    <w:p w:rsidR="00792419" w:rsidRPr="00193D5D" w:rsidRDefault="00792419" w:rsidP="00792419">
      <w:pPr>
        <w:pStyle w:val="2"/>
        <w:numPr>
          <w:ilvl w:val="1"/>
          <w:numId w:val="9"/>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792419" w:rsidRPr="00D32FFA" w:rsidRDefault="00792419" w:rsidP="00792419">
      <w:pPr>
        <w:pStyle w:val="afa"/>
        <w:ind w:left="1724" w:firstLine="0"/>
        <w:rPr>
          <w:b/>
          <w:sz w:val="28"/>
        </w:rPr>
      </w:pPr>
    </w:p>
    <w:p w:rsidR="00792419" w:rsidRPr="00D32FFA" w:rsidRDefault="00792419" w:rsidP="00792419">
      <w:pPr>
        <w:numPr>
          <w:ilvl w:val="0"/>
          <w:numId w:val="18"/>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792419" w:rsidRPr="00D32FFA" w:rsidRDefault="00792419" w:rsidP="00792419">
      <w:pPr>
        <w:numPr>
          <w:ilvl w:val="0"/>
          <w:numId w:val="18"/>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792419" w:rsidRPr="00D32FFA" w:rsidRDefault="00792419" w:rsidP="00792419">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92419" w:rsidRPr="00D32FFA" w:rsidRDefault="00792419" w:rsidP="00792419">
      <w:pPr>
        <w:numPr>
          <w:ilvl w:val="0"/>
          <w:numId w:val="18"/>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792419" w:rsidRPr="00D32FFA" w:rsidRDefault="00792419" w:rsidP="00792419">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792419" w:rsidRPr="0050702D" w:rsidRDefault="00792419" w:rsidP="00792419">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92419" w:rsidRPr="00D32FFA" w:rsidRDefault="00792419" w:rsidP="00792419">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w:t>
      </w:r>
      <w:r w:rsidR="00604AE7">
        <w:rPr>
          <w:sz w:val="28"/>
          <w:szCs w:val="28"/>
        </w:rPr>
        <w:t xml:space="preserve">и разница в количестве баллов, </w:t>
      </w:r>
      <w:r w:rsidRPr="00D32FFA">
        <w:rPr>
          <w:sz w:val="28"/>
          <w:szCs w:val="28"/>
        </w:rPr>
        <w:t>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792419" w:rsidRPr="00D32FFA" w:rsidRDefault="00792419" w:rsidP="00792419">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792419" w:rsidRPr="00D32FFA" w:rsidRDefault="00792419" w:rsidP="00792419">
      <w:pPr>
        <w:numPr>
          <w:ilvl w:val="0"/>
          <w:numId w:val="18"/>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792419" w:rsidRPr="00D32FFA" w:rsidRDefault="00792419" w:rsidP="00792419">
      <w:pPr>
        <w:numPr>
          <w:ilvl w:val="0"/>
          <w:numId w:val="18"/>
        </w:numPr>
        <w:ind w:left="0" w:firstLine="709"/>
        <w:jc w:val="both"/>
        <w:rPr>
          <w:sz w:val="28"/>
          <w:szCs w:val="28"/>
        </w:rPr>
      </w:pP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792419" w:rsidRPr="00D32FFA" w:rsidRDefault="00792419" w:rsidP="00792419">
      <w:pPr>
        <w:numPr>
          <w:ilvl w:val="0"/>
          <w:numId w:val="18"/>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792419" w:rsidRPr="00D32FFA" w:rsidRDefault="00792419" w:rsidP="00792419">
      <w:pPr>
        <w:ind w:firstLine="709"/>
        <w:jc w:val="both"/>
        <w:rPr>
          <w:sz w:val="28"/>
          <w:szCs w:val="28"/>
        </w:rPr>
      </w:pPr>
      <w:r w:rsidRPr="00D32FFA">
        <w:rPr>
          <w:sz w:val="28"/>
          <w:szCs w:val="28"/>
        </w:rPr>
        <w:t>1) на участие в конкурсе не подана ни одна Заявка;</w:t>
      </w:r>
    </w:p>
    <w:p w:rsidR="00792419" w:rsidRPr="00D32FFA" w:rsidRDefault="00792419" w:rsidP="00792419">
      <w:pPr>
        <w:ind w:firstLine="709"/>
        <w:jc w:val="both"/>
        <w:rPr>
          <w:sz w:val="28"/>
          <w:szCs w:val="28"/>
        </w:rPr>
      </w:pPr>
      <w:r w:rsidRPr="00D32FFA">
        <w:rPr>
          <w:sz w:val="28"/>
          <w:szCs w:val="28"/>
        </w:rPr>
        <w:t>2) на участие в конкурсе подана одна Заявка;</w:t>
      </w:r>
    </w:p>
    <w:p w:rsidR="00792419" w:rsidRPr="00D32FFA" w:rsidRDefault="00792419" w:rsidP="0079241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792419" w:rsidRPr="00D32FFA" w:rsidRDefault="00792419" w:rsidP="00792419">
      <w:pPr>
        <w:ind w:firstLine="709"/>
        <w:jc w:val="both"/>
        <w:rPr>
          <w:sz w:val="28"/>
          <w:szCs w:val="28"/>
        </w:rPr>
      </w:pPr>
      <w:r w:rsidRPr="00D32FFA">
        <w:rPr>
          <w:sz w:val="28"/>
          <w:szCs w:val="28"/>
        </w:rPr>
        <w:t>4) ни один из претендентов не признан участником.</w:t>
      </w:r>
    </w:p>
    <w:p w:rsidR="00792419" w:rsidRPr="00D32FFA" w:rsidRDefault="00792419" w:rsidP="00792419">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792419" w:rsidRPr="00D32FFA" w:rsidRDefault="00792419" w:rsidP="00792419">
      <w:pPr>
        <w:pStyle w:val="afa"/>
        <w:tabs>
          <w:tab w:val="left" w:pos="1680"/>
        </w:tabs>
        <w:ind w:left="709" w:firstLine="0"/>
        <w:rPr>
          <w:sz w:val="28"/>
          <w:szCs w:val="28"/>
        </w:rPr>
      </w:pPr>
    </w:p>
    <w:p w:rsidR="00792419" w:rsidRPr="00193D5D" w:rsidRDefault="00792419" w:rsidP="00792419">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92419" w:rsidRPr="00D32FFA" w:rsidRDefault="00792419" w:rsidP="00792419">
      <w:pPr>
        <w:ind w:firstLine="709"/>
        <w:rPr>
          <w:rFonts w:eastAsia="MS Mincho"/>
        </w:rPr>
      </w:pPr>
    </w:p>
    <w:p w:rsidR="00792419" w:rsidRPr="00D32FFA" w:rsidRDefault="00792419" w:rsidP="00792419">
      <w:pPr>
        <w:numPr>
          <w:ilvl w:val="0"/>
          <w:numId w:val="19"/>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792419" w:rsidRPr="00D32FFA" w:rsidRDefault="00792419" w:rsidP="00792419">
      <w:pPr>
        <w:numPr>
          <w:ilvl w:val="0"/>
          <w:numId w:val="19"/>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792419" w:rsidRPr="00D32FFA" w:rsidRDefault="00792419" w:rsidP="00792419">
      <w:pPr>
        <w:numPr>
          <w:ilvl w:val="0"/>
          <w:numId w:val="19"/>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92419" w:rsidRPr="00D32FFA" w:rsidRDefault="00792419" w:rsidP="00792419">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792419" w:rsidRPr="00D32FFA" w:rsidRDefault="00792419" w:rsidP="00792419">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792419" w:rsidRPr="00D32FFA" w:rsidRDefault="00792419" w:rsidP="00792419">
      <w:pPr>
        <w:numPr>
          <w:ilvl w:val="0"/>
          <w:numId w:val="19"/>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792419" w:rsidRPr="00D32FFA" w:rsidRDefault="00792419" w:rsidP="00792419">
      <w:pPr>
        <w:numPr>
          <w:ilvl w:val="0"/>
          <w:numId w:val="19"/>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792419" w:rsidRPr="00D32FFA" w:rsidRDefault="00792419" w:rsidP="00792419">
      <w:pPr>
        <w:numPr>
          <w:ilvl w:val="0"/>
          <w:numId w:val="19"/>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792419" w:rsidRDefault="00792419" w:rsidP="00792419">
      <w:pPr>
        <w:numPr>
          <w:ilvl w:val="0"/>
          <w:numId w:val="19"/>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792419" w:rsidRDefault="00792419" w:rsidP="00792419">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92419" w:rsidRPr="00FE2342" w:rsidRDefault="00792419" w:rsidP="00792419">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92419" w:rsidRPr="00D32FFA" w:rsidRDefault="00792419" w:rsidP="00792419">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92419" w:rsidRDefault="00792419" w:rsidP="00792419">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792419" w:rsidRPr="00D32FFA" w:rsidRDefault="00792419" w:rsidP="00792419">
      <w:pPr>
        <w:pStyle w:val="afa"/>
        <w:ind w:firstLine="0"/>
        <w:rPr>
          <w:sz w:val="28"/>
          <w:szCs w:val="28"/>
        </w:rPr>
      </w:pPr>
    </w:p>
    <w:p w:rsidR="00792419" w:rsidRDefault="00792419" w:rsidP="00792419">
      <w:pPr>
        <w:pStyle w:val="1"/>
        <w:spacing w:before="0" w:after="0"/>
        <w:ind w:left="0" w:firstLine="0"/>
        <w:jc w:val="center"/>
      </w:pPr>
      <w:r w:rsidRPr="00C177CB">
        <w:t xml:space="preserve">Раздел 3. </w:t>
      </w:r>
    </w:p>
    <w:p w:rsidR="00792419" w:rsidRPr="00C177CB" w:rsidRDefault="00792419" w:rsidP="00792419">
      <w:pPr>
        <w:pStyle w:val="1"/>
        <w:spacing w:before="0" w:after="0"/>
        <w:ind w:left="0" w:firstLine="0"/>
        <w:jc w:val="center"/>
      </w:pPr>
      <w:r w:rsidRPr="00C177CB">
        <w:t>Порядок оформления Заявок</w:t>
      </w:r>
    </w:p>
    <w:p w:rsidR="00792419" w:rsidRPr="00D32FFA" w:rsidRDefault="00792419" w:rsidP="00792419">
      <w:pPr>
        <w:pStyle w:val="afa"/>
        <w:ind w:firstLine="0"/>
        <w:rPr>
          <w:b/>
          <w:bCs/>
          <w:sz w:val="28"/>
          <w:szCs w:val="28"/>
        </w:rPr>
      </w:pPr>
    </w:p>
    <w:p w:rsidR="00792419" w:rsidRPr="00D32FFA" w:rsidRDefault="00792419" w:rsidP="00792419">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792419" w:rsidRPr="00D32FFA" w:rsidRDefault="00792419" w:rsidP="00792419">
      <w:pPr>
        <w:ind w:firstLine="709"/>
        <w:jc w:val="both"/>
        <w:rPr>
          <w:rFonts w:eastAsia="MS Mincho"/>
        </w:rPr>
      </w:pPr>
    </w:p>
    <w:p w:rsidR="00792419" w:rsidRDefault="00792419" w:rsidP="00792419">
      <w:pPr>
        <w:pStyle w:val="afa"/>
        <w:numPr>
          <w:ilvl w:val="2"/>
          <w:numId w:val="11"/>
        </w:numPr>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792419" w:rsidRPr="006B3974" w:rsidRDefault="00994C5D" w:rsidP="00792419">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619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75098B" w:rsidRPr="007E6DE4" w:rsidRDefault="0075098B" w:rsidP="00792419">
                  <w:pPr>
                    <w:jc w:val="center"/>
                    <w:rPr>
                      <w:b/>
                      <w:sz w:val="28"/>
                      <w:szCs w:val="28"/>
                    </w:rPr>
                  </w:pPr>
                  <w:r w:rsidRPr="007E6DE4">
                    <w:rPr>
                      <w:b/>
                      <w:sz w:val="28"/>
                      <w:szCs w:val="28"/>
                    </w:rPr>
                    <w:t xml:space="preserve">_____________________________________________, </w:t>
                  </w:r>
                </w:p>
                <w:p w:rsidR="0075098B" w:rsidRDefault="0075098B" w:rsidP="00792419">
                  <w:pPr>
                    <w:jc w:val="center"/>
                    <w:rPr>
                      <w:sz w:val="28"/>
                      <w:szCs w:val="28"/>
                    </w:rPr>
                  </w:pPr>
                  <w:r w:rsidRPr="007E6DE4">
                    <w:rPr>
                      <w:i/>
                      <w:sz w:val="20"/>
                      <w:szCs w:val="20"/>
                    </w:rPr>
                    <w:t>наименование претендента</w:t>
                  </w:r>
                  <w:r w:rsidRPr="00923E2D">
                    <w:rPr>
                      <w:sz w:val="28"/>
                      <w:szCs w:val="28"/>
                    </w:rPr>
                    <w:t xml:space="preserve"> </w:t>
                  </w:r>
                </w:p>
                <w:p w:rsidR="0075098B" w:rsidRPr="007E6DE4" w:rsidRDefault="0075098B" w:rsidP="00792419">
                  <w:pPr>
                    <w:jc w:val="center"/>
                    <w:rPr>
                      <w:b/>
                      <w:sz w:val="28"/>
                      <w:szCs w:val="28"/>
                    </w:rPr>
                  </w:pPr>
                  <w:r w:rsidRPr="007E6DE4">
                    <w:rPr>
                      <w:b/>
                      <w:sz w:val="28"/>
                      <w:szCs w:val="28"/>
                    </w:rPr>
                    <w:t>________________________________________</w:t>
                  </w:r>
                </w:p>
                <w:p w:rsidR="0075098B" w:rsidRPr="007E6DE4" w:rsidRDefault="0075098B" w:rsidP="00792419">
                  <w:pPr>
                    <w:jc w:val="center"/>
                    <w:rPr>
                      <w:i/>
                      <w:sz w:val="20"/>
                      <w:szCs w:val="20"/>
                    </w:rPr>
                  </w:pPr>
                  <w:r w:rsidRPr="007E6DE4">
                    <w:rPr>
                      <w:i/>
                      <w:sz w:val="20"/>
                      <w:szCs w:val="20"/>
                    </w:rPr>
                    <w:t>государство регистрации претендента</w:t>
                  </w:r>
                </w:p>
                <w:p w:rsidR="0075098B" w:rsidRPr="007E6DE4" w:rsidRDefault="0075098B" w:rsidP="00792419">
                  <w:pPr>
                    <w:jc w:val="center"/>
                    <w:rPr>
                      <w:b/>
                      <w:sz w:val="28"/>
                      <w:szCs w:val="28"/>
                    </w:rPr>
                  </w:pPr>
                  <w:r w:rsidRPr="007E6DE4">
                    <w:rPr>
                      <w:b/>
                      <w:sz w:val="28"/>
                      <w:szCs w:val="28"/>
                    </w:rPr>
                    <w:t>_____________________________</w:t>
                  </w:r>
                  <w:r>
                    <w:rPr>
                      <w:b/>
                      <w:sz w:val="28"/>
                      <w:szCs w:val="28"/>
                    </w:rPr>
                    <w:t>__________________</w:t>
                  </w:r>
                </w:p>
                <w:p w:rsidR="0075098B" w:rsidRPr="007E6DE4" w:rsidRDefault="0075098B" w:rsidP="00792419">
                  <w:pPr>
                    <w:jc w:val="center"/>
                    <w:rPr>
                      <w:i/>
                      <w:sz w:val="20"/>
                      <w:szCs w:val="20"/>
                    </w:rPr>
                  </w:pPr>
                  <w:r w:rsidRPr="007E6DE4">
                    <w:rPr>
                      <w:i/>
                      <w:sz w:val="20"/>
                      <w:szCs w:val="20"/>
                    </w:rPr>
                    <w:t>ИНН претендента (для претендентов-резидентов Российской Федерации)</w:t>
                  </w:r>
                </w:p>
                <w:p w:rsidR="0075098B" w:rsidRDefault="0075098B" w:rsidP="00792419">
                  <w:pPr>
                    <w:jc w:val="both"/>
                  </w:pPr>
                </w:p>
                <w:p w:rsidR="0075098B" w:rsidRDefault="0075098B" w:rsidP="00792419">
                  <w:pPr>
                    <w:jc w:val="center"/>
                    <w:rPr>
                      <w:b/>
                    </w:rPr>
                  </w:pPr>
                  <w:r w:rsidRPr="00923E2D">
                    <w:rPr>
                      <w:b/>
                    </w:rPr>
                    <w:t xml:space="preserve">ЗАЯВКА НА УЧАСТИЕ В </w:t>
                  </w:r>
                  <w:r>
                    <w:rPr>
                      <w:b/>
                    </w:rPr>
                    <w:t xml:space="preserve">ОТКРЫТОМ КОНКУРСЕ № </w:t>
                  </w:r>
                  <w:r w:rsidRPr="00A6268E">
                    <w:rPr>
                      <w:b/>
                    </w:rPr>
                    <w:t>ОК</w:t>
                  </w:r>
                  <w:r w:rsidR="00A6268E" w:rsidRPr="00A6268E">
                    <w:rPr>
                      <w:b/>
                    </w:rPr>
                    <w:t>-МСП-НКПОКТ-16-0021</w:t>
                  </w:r>
                </w:p>
                <w:p w:rsidR="0075098B" w:rsidRPr="00923E2D" w:rsidRDefault="0075098B" w:rsidP="00792419">
                  <w:pPr>
                    <w:jc w:val="center"/>
                    <w:rPr>
                      <w:b/>
                    </w:rPr>
                  </w:pPr>
                </w:p>
                <w:p w:rsidR="0075098B" w:rsidRPr="00923E2D" w:rsidRDefault="0075098B" w:rsidP="00792419">
                  <w:pPr>
                    <w:ind w:left="2124" w:firstLine="708"/>
                    <w:rPr>
                      <w:i/>
                    </w:rPr>
                  </w:pPr>
                </w:p>
              </w:txbxContent>
            </v:textbox>
            <w10:wrap type="tight"/>
          </v:shape>
        </w:pict>
      </w:r>
      <w:r w:rsidR="00792419" w:rsidRPr="00D32FFA">
        <w:rPr>
          <w:sz w:val="28"/>
          <w:szCs w:val="28"/>
        </w:rPr>
        <w:t xml:space="preserve"> </w:t>
      </w:r>
      <w:r w:rsidR="00792419" w:rsidRPr="00D32FFA">
        <w:rPr>
          <w:sz w:val="28"/>
        </w:rPr>
        <w:t>Письмо</w:t>
      </w:r>
      <w:r w:rsidR="00792419">
        <w:rPr>
          <w:sz w:val="28"/>
        </w:rPr>
        <w:t xml:space="preserve"> (конверт) </w:t>
      </w:r>
      <w:r w:rsidR="00792419" w:rsidRPr="00D32FFA">
        <w:rPr>
          <w:sz w:val="28"/>
        </w:rPr>
        <w:t>с Заявкой должно</w:t>
      </w:r>
      <w:r w:rsidR="00792419" w:rsidRPr="00D32FFA">
        <w:rPr>
          <w:sz w:val="28"/>
          <w:szCs w:val="28"/>
        </w:rPr>
        <w:t xml:space="preserve"> иметь следующую</w:t>
      </w:r>
      <w:r w:rsidR="00792419" w:rsidRPr="007E6DE4">
        <w:rPr>
          <w:sz w:val="28"/>
          <w:szCs w:val="28"/>
        </w:rPr>
        <w:t xml:space="preserve"> маркировку:</w:t>
      </w:r>
    </w:p>
    <w:p w:rsidR="00792419" w:rsidRPr="007D00C3" w:rsidRDefault="00792419" w:rsidP="00792419">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ункте 17 Информационной карты с описью представленных документов.</w:t>
      </w:r>
    </w:p>
    <w:p w:rsidR="00792419" w:rsidRPr="00193D5D" w:rsidRDefault="00792419" w:rsidP="00792419">
      <w:pPr>
        <w:pStyle w:val="Default"/>
        <w:ind w:firstLine="397"/>
        <w:jc w:val="both"/>
        <w:rPr>
          <w:rFonts w:eastAsia="Times New Roman"/>
          <w:sz w:val="28"/>
          <w:szCs w:val="28"/>
        </w:rPr>
      </w:pPr>
      <w:r w:rsidRPr="00193D5D">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w:t>
      </w:r>
      <w:proofErr w:type="gramStart"/>
      <w:r w:rsidRPr="00193D5D">
        <w:rPr>
          <w:rFonts w:eastAsia="Times New Roman"/>
          <w:sz w:val="28"/>
          <w:szCs w:val="28"/>
        </w:rPr>
        <w:t>представленных</w:t>
      </w:r>
      <w:proofErr w:type="gramEnd"/>
      <w:r w:rsidRPr="00193D5D">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92419" w:rsidRPr="00F05F07" w:rsidRDefault="00792419" w:rsidP="00792419">
      <w:pPr>
        <w:pStyle w:val="afa"/>
        <w:numPr>
          <w:ilvl w:val="2"/>
          <w:numId w:val="11"/>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792419" w:rsidRDefault="00792419" w:rsidP="00792419">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792419" w:rsidRDefault="00792419" w:rsidP="00792419">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Pr>
          <w:rFonts w:eastAsia="Times New Roman"/>
          <w:sz w:val="28"/>
          <w:szCs w:val="28"/>
        </w:rPr>
        <w:t>2.</w:t>
      </w:r>
      <w:r>
        <w:rPr>
          <w:sz w:val="28"/>
          <w:szCs w:val="28"/>
        </w:rPr>
        <w:t>Декларация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3. Финансово-коммерческое 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792419" w:rsidRPr="00006894" w:rsidRDefault="00792419" w:rsidP="00792419">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792419" w:rsidRPr="00006894" w:rsidRDefault="00792419" w:rsidP="00792419">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92419" w:rsidRPr="006024DF" w:rsidRDefault="00792419" w:rsidP="00792419">
      <w:pPr>
        <w:pStyle w:val="afa"/>
        <w:numPr>
          <w:ilvl w:val="2"/>
          <w:numId w:val="11"/>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792419" w:rsidRDefault="00792419" w:rsidP="00792419">
      <w:pPr>
        <w:pStyle w:val="afa"/>
        <w:rPr>
          <w:sz w:val="28"/>
        </w:rPr>
      </w:pPr>
    </w:p>
    <w:p w:rsidR="00792419" w:rsidRPr="00C177CB" w:rsidRDefault="00792419" w:rsidP="00792419">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792419" w:rsidRPr="00155A01" w:rsidRDefault="00792419" w:rsidP="00792419">
      <w:pPr>
        <w:widowControl w:val="0"/>
        <w:ind w:firstLine="709"/>
      </w:pPr>
    </w:p>
    <w:p w:rsidR="00792419" w:rsidRPr="009A1114" w:rsidRDefault="00792419" w:rsidP="00792419">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792419" w:rsidRPr="009A1114" w:rsidRDefault="00792419" w:rsidP="00792419">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792419" w:rsidRPr="009A1114" w:rsidRDefault="00792419" w:rsidP="00792419">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792419" w:rsidRPr="009A1114" w:rsidRDefault="00792419" w:rsidP="00792419">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792419" w:rsidRPr="009A1114" w:rsidRDefault="00792419" w:rsidP="00792419">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792419" w:rsidRPr="00514551" w:rsidRDefault="00792419" w:rsidP="00792419">
      <w:pPr>
        <w:pStyle w:val="a"/>
        <w:rPr>
          <w:b w:val="0"/>
          <w:i w:val="0"/>
        </w:rPr>
      </w:pPr>
      <w:r w:rsidRPr="00514551">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792419" w:rsidRDefault="008367F6" w:rsidP="00792419">
      <w:pPr>
        <w:pStyle w:val="a"/>
        <w:numPr>
          <w:ilvl w:val="0"/>
          <w:numId w:val="0"/>
        </w:numPr>
        <w:ind w:firstLine="709"/>
        <w:rPr>
          <w:b w:val="0"/>
          <w:i w:val="0"/>
        </w:rPr>
      </w:pPr>
      <w:r>
        <w:rPr>
          <w:b w:val="0"/>
          <w:i w:val="0"/>
        </w:rPr>
        <w:tab/>
      </w:r>
      <w:proofErr w:type="gramStart"/>
      <w:r w:rsidR="00792419" w:rsidRPr="008A3B4E">
        <w:rPr>
          <w:b w:val="0"/>
          <w:i w:val="0"/>
        </w:rPr>
        <w:t xml:space="preserve">Общая стоимость </w:t>
      </w:r>
      <w:r w:rsidR="00792419">
        <w:rPr>
          <w:b w:val="0"/>
          <w:i w:val="0"/>
        </w:rPr>
        <w:t xml:space="preserve">работ </w:t>
      </w:r>
      <w:r w:rsidR="00792419" w:rsidRPr="008A3B4E">
        <w:rPr>
          <w:b w:val="0"/>
          <w:i w:val="0"/>
        </w:rPr>
        <w:t>подтверждается с</w:t>
      </w:r>
      <w:r w:rsidR="00792419" w:rsidRPr="000879BF">
        <w:rPr>
          <w:b w:val="0"/>
          <w:i w:val="0"/>
        </w:rPr>
        <w:t>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roofErr w:type="gramEnd"/>
      <w:r w:rsidR="00792419" w:rsidRPr="000879BF">
        <w:rPr>
          <w:b w:val="0"/>
          <w:i w:val="0"/>
        </w:rPr>
        <w:t xml:space="preserve">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«РЖ</w:t>
      </w:r>
      <w:r w:rsidR="00792419">
        <w:rPr>
          <w:b w:val="0"/>
          <w:i w:val="0"/>
        </w:rPr>
        <w:t>Д» можно получить в филиале ПАО </w:t>
      </w:r>
      <w:r w:rsidR="00792419" w:rsidRPr="000879BF">
        <w:rPr>
          <w:b w:val="0"/>
          <w:i w:val="0"/>
        </w:rPr>
        <w:t>«ТрансКонтейнер» на Октябрьской железн</w:t>
      </w:r>
      <w:r w:rsidR="00792419">
        <w:rPr>
          <w:b w:val="0"/>
          <w:i w:val="0"/>
        </w:rPr>
        <w:t>ой дороге по адресу: 191002, г. </w:t>
      </w:r>
      <w:r w:rsidR="00792419" w:rsidRPr="000879BF">
        <w:rPr>
          <w:b w:val="0"/>
          <w:i w:val="0"/>
        </w:rPr>
        <w:t xml:space="preserve">Санкт-Петербург, Владимирский пр., д. 23, контактное лицо – </w:t>
      </w:r>
      <w:r w:rsidR="00792419">
        <w:rPr>
          <w:b w:val="0"/>
          <w:i w:val="0"/>
        </w:rPr>
        <w:t xml:space="preserve">Медведева Мария Павловна, тел. +7 (812) 458-91-15, </w:t>
      </w:r>
      <w:proofErr w:type="spellStart"/>
      <w:r w:rsidR="00792419">
        <w:rPr>
          <w:b w:val="0"/>
          <w:i w:val="0"/>
        </w:rPr>
        <w:t>доб</w:t>
      </w:r>
      <w:proofErr w:type="spellEnd"/>
      <w:r w:rsidR="00792419">
        <w:rPr>
          <w:b w:val="0"/>
          <w:i w:val="0"/>
        </w:rPr>
        <w:t>. 30-87</w:t>
      </w:r>
      <w:r w:rsidR="00792419" w:rsidRPr="000879BF">
        <w:rPr>
          <w:b w:val="0"/>
          <w:i w:val="0"/>
        </w:rPr>
        <w:t xml:space="preserve">. </w:t>
      </w:r>
      <w:proofErr w:type="gramStart"/>
      <w:r w:rsidR="00792419" w:rsidRPr="000879BF">
        <w:rPr>
          <w:b w:val="0"/>
          <w:i w:val="0"/>
        </w:rPr>
        <w:t>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MedvedevaMP@trcont.ru</w:t>
      </w:r>
      <w:r w:rsidR="00792419">
        <w:rPr>
          <w:b w:val="0"/>
          <w:i w:val="0"/>
        </w:rPr>
        <w:t xml:space="preserve"> </w:t>
      </w:r>
      <w:r w:rsidR="00792419" w:rsidRPr="000879BF">
        <w:rPr>
          <w:b w:val="0"/>
          <w:i w:val="0"/>
        </w:rPr>
        <w:t>не позднее, чем за один рабочий день (до 15:00 часов МСК), предшествующий дню посещения.</w:t>
      </w:r>
      <w:proofErr w:type="gramEnd"/>
      <w:r w:rsidR="00792419" w:rsidRPr="000879BF">
        <w:rPr>
          <w:b w:val="0"/>
          <w:i w:val="0"/>
        </w:rPr>
        <w:t xml:space="preserve"> При себе необходимо иметь документ, удостоверяющий личность.</w:t>
      </w:r>
    </w:p>
    <w:p w:rsidR="00792419" w:rsidRPr="009A1114" w:rsidRDefault="00792419" w:rsidP="00792419">
      <w:pPr>
        <w:pStyle w:val="a"/>
        <w:numPr>
          <w:ilvl w:val="0"/>
          <w:numId w:val="0"/>
        </w:numPr>
        <w:rPr>
          <w:b w:val="0"/>
          <w:i w:val="0"/>
        </w:rPr>
      </w:pPr>
      <w:r w:rsidRPr="00E3048E">
        <w:rPr>
          <w:b w:val="0"/>
          <w:i w:val="0"/>
        </w:rPr>
        <w:t>Расчет оформляется в виде приложения к</w:t>
      </w:r>
      <w:proofErr w:type="gramStart"/>
      <w:r w:rsidRPr="00E3048E">
        <w:rPr>
          <w:b w:val="0"/>
          <w:i w:val="0"/>
        </w:rPr>
        <w:t xml:space="preserve"> Ф</w:t>
      </w:r>
      <w:proofErr w:type="gramEnd"/>
      <w:r w:rsidRPr="00E3048E">
        <w:rPr>
          <w:b w:val="0"/>
          <w:i w:val="0"/>
        </w:rPr>
        <w:t>инансово - коммерческому предложению.</w:t>
      </w:r>
    </w:p>
    <w:p w:rsidR="00792419" w:rsidRPr="009A1114" w:rsidRDefault="00792419" w:rsidP="00792419">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792419" w:rsidRPr="00532F94" w:rsidRDefault="00792419" w:rsidP="00792419">
      <w:pPr>
        <w:pStyle w:val="a"/>
        <w:numPr>
          <w:ilvl w:val="0"/>
          <w:numId w:val="0"/>
        </w:numPr>
        <w:ind w:firstLine="709"/>
        <w:rPr>
          <w:b w:val="0"/>
          <w:i w:val="0"/>
        </w:rPr>
      </w:pPr>
      <w:r w:rsidRPr="00532F94">
        <w:rPr>
          <w:b w:val="0"/>
          <w:i w:val="0"/>
        </w:rPr>
        <w:t>В подтверждение претендент в виде приложения к</w:t>
      </w:r>
      <w:proofErr w:type="gramStart"/>
      <w:r w:rsidRPr="00532F94">
        <w:rPr>
          <w:b w:val="0"/>
          <w:i w:val="0"/>
        </w:rPr>
        <w:t xml:space="preserve"> Ф</w:t>
      </w:r>
      <w:proofErr w:type="gramEnd"/>
      <w:r w:rsidRPr="00532F94">
        <w:rPr>
          <w:b w:val="0"/>
          <w:i w:val="0"/>
        </w:rPr>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792419" w:rsidRPr="00691D7E" w:rsidRDefault="00792419" w:rsidP="00792419">
      <w:pPr>
        <w:pStyle w:val="a"/>
        <w:rPr>
          <w:b w:val="0"/>
          <w:i w:val="0"/>
        </w:rPr>
      </w:pPr>
      <w:r w:rsidRPr="00532F94">
        <w:rPr>
          <w:b w:val="0"/>
          <w:i w:val="0"/>
        </w:rPr>
        <w:t xml:space="preserve"> </w:t>
      </w:r>
      <w:r w:rsidRPr="00691D7E">
        <w:rPr>
          <w:b w:val="0"/>
          <w:i w:val="0"/>
        </w:rPr>
        <w:t>В случае если претендент предполагает привлечение субподрядных организаций, он в виде приложения к</w:t>
      </w:r>
      <w:proofErr w:type="gramStart"/>
      <w:r w:rsidRPr="00691D7E">
        <w:rPr>
          <w:b w:val="0"/>
          <w:i w:val="0"/>
        </w:rPr>
        <w:t xml:space="preserve"> Ф</w:t>
      </w:r>
      <w:proofErr w:type="gramEnd"/>
      <w:r w:rsidRPr="00691D7E">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792419" w:rsidRPr="00691D7E" w:rsidRDefault="00792419" w:rsidP="00792419">
      <w:pPr>
        <w:pStyle w:val="a"/>
        <w:numPr>
          <w:ilvl w:val="0"/>
          <w:numId w:val="0"/>
        </w:numPr>
        <w:ind w:left="709"/>
      </w:pPr>
    </w:p>
    <w:p w:rsidR="00792419" w:rsidRPr="00691D7E" w:rsidRDefault="00792419" w:rsidP="00792419">
      <w:pPr>
        <w:pStyle w:val="1"/>
        <w:spacing w:before="0" w:after="0"/>
        <w:ind w:left="0" w:firstLine="0"/>
        <w:jc w:val="center"/>
      </w:pPr>
      <w:r w:rsidRPr="00691D7E">
        <w:t xml:space="preserve">Раздел 4. </w:t>
      </w:r>
    </w:p>
    <w:p w:rsidR="00792419" w:rsidRPr="00C177CB" w:rsidRDefault="00792419" w:rsidP="00792419">
      <w:pPr>
        <w:pStyle w:val="1"/>
        <w:spacing w:before="0" w:after="0"/>
        <w:ind w:left="0" w:firstLine="0"/>
        <w:jc w:val="center"/>
      </w:pPr>
      <w:r w:rsidRPr="00C177CB">
        <w:t>Техническое задание</w:t>
      </w:r>
    </w:p>
    <w:p w:rsidR="00792419" w:rsidRPr="002C3FF9" w:rsidRDefault="00792419" w:rsidP="00792419">
      <w:pPr>
        <w:ind w:firstLine="709"/>
        <w:jc w:val="both"/>
        <w:rPr>
          <w:b/>
          <w:sz w:val="28"/>
          <w:szCs w:val="28"/>
          <w:highlight w:val="cyan"/>
        </w:rPr>
      </w:pPr>
    </w:p>
    <w:p w:rsidR="006525B9" w:rsidRPr="00100AAB" w:rsidRDefault="006525B9" w:rsidP="006525B9">
      <w:pPr>
        <w:ind w:firstLine="709"/>
        <w:jc w:val="both"/>
        <w:rPr>
          <w:rFonts w:eastAsia="MS Mincho"/>
          <w:b/>
          <w:bCs/>
          <w:sz w:val="28"/>
          <w:szCs w:val="28"/>
        </w:rPr>
      </w:pPr>
      <w:r w:rsidRPr="00100AAB">
        <w:rPr>
          <w:rFonts w:eastAsia="MS Mincho"/>
          <w:b/>
          <w:bCs/>
          <w:sz w:val="28"/>
          <w:szCs w:val="28"/>
        </w:rPr>
        <w:t>4.1. Общие положения.</w:t>
      </w:r>
    </w:p>
    <w:p w:rsidR="006525B9" w:rsidRDefault="006525B9" w:rsidP="006525B9">
      <w:pPr>
        <w:widowControl w:val="0"/>
        <w:shd w:val="clear" w:color="auto" w:fill="FFFFFF"/>
        <w:tabs>
          <w:tab w:val="left" w:pos="142"/>
        </w:tabs>
        <w:autoSpaceDE w:val="0"/>
        <w:autoSpaceDN w:val="0"/>
        <w:adjustRightInd w:val="0"/>
        <w:spacing w:after="120"/>
        <w:ind w:firstLine="709"/>
        <w:jc w:val="both"/>
        <w:rPr>
          <w:sz w:val="28"/>
          <w:szCs w:val="28"/>
        </w:rPr>
      </w:pPr>
      <w:r w:rsidRPr="008728CF">
        <w:rPr>
          <w:rFonts w:eastAsia="MS Mincho"/>
          <w:bCs/>
          <w:sz w:val="28"/>
          <w:szCs w:val="28"/>
        </w:rPr>
        <w:t>4.1.1.</w:t>
      </w:r>
      <w:r>
        <w:rPr>
          <w:rFonts w:eastAsia="MS Mincho"/>
          <w:b/>
          <w:bCs/>
          <w:sz w:val="28"/>
          <w:szCs w:val="28"/>
        </w:rPr>
        <w:t xml:space="preserve"> </w:t>
      </w:r>
      <w:r>
        <w:rPr>
          <w:rFonts w:eastAsia="MS Mincho"/>
          <w:b/>
          <w:bCs/>
          <w:sz w:val="28"/>
          <w:szCs w:val="28"/>
        </w:rPr>
        <w:tab/>
      </w:r>
      <w:r w:rsidRPr="00BC756D">
        <w:rPr>
          <w:rFonts w:eastAsia="MS Mincho"/>
          <w:bCs/>
          <w:sz w:val="28"/>
          <w:szCs w:val="28"/>
        </w:rPr>
        <w:t xml:space="preserve">Предмет договора – </w:t>
      </w:r>
      <w:r w:rsidRPr="00BC756D">
        <w:rPr>
          <w:sz w:val="28"/>
          <w:szCs w:val="28"/>
        </w:rPr>
        <w:t xml:space="preserve">выполнение работ по </w:t>
      </w:r>
      <w:r w:rsidRPr="00BC756D">
        <w:rPr>
          <w:bCs/>
          <w:sz w:val="28"/>
          <w:szCs w:val="28"/>
        </w:rPr>
        <w:t>капитальному ремонту</w:t>
      </w:r>
      <w:r w:rsidRPr="00BC756D">
        <w:rPr>
          <w:sz w:val="28"/>
          <w:szCs w:val="28"/>
        </w:rPr>
        <w:t xml:space="preserve"> </w:t>
      </w:r>
      <w:r>
        <w:rPr>
          <w:sz w:val="28"/>
          <w:szCs w:val="28"/>
        </w:rPr>
        <w:t xml:space="preserve">части </w:t>
      </w:r>
      <w:r w:rsidRPr="00BC756D">
        <w:rPr>
          <w:sz w:val="28"/>
          <w:szCs w:val="28"/>
        </w:rPr>
        <w:t xml:space="preserve">покрытия </w:t>
      </w:r>
      <w:r w:rsidRPr="00BC756D">
        <w:rPr>
          <w:bCs/>
          <w:sz w:val="28"/>
          <w:szCs w:val="28"/>
        </w:rPr>
        <w:t xml:space="preserve">площадки </w:t>
      </w:r>
      <w:r>
        <w:rPr>
          <w:bCs/>
          <w:sz w:val="28"/>
          <w:szCs w:val="28"/>
        </w:rPr>
        <w:t xml:space="preserve">для </w:t>
      </w:r>
      <w:r w:rsidR="0075098B" w:rsidRPr="0075098B">
        <w:rPr>
          <w:sz w:val="28"/>
          <w:szCs w:val="28"/>
        </w:rPr>
        <w:t>б</w:t>
      </w:r>
      <w:proofErr w:type="gramStart"/>
      <w:r w:rsidR="0075098B" w:rsidRPr="0075098B">
        <w:rPr>
          <w:sz w:val="28"/>
          <w:szCs w:val="28"/>
        </w:rPr>
        <w:t>.г</w:t>
      </w:r>
      <w:proofErr w:type="gramEnd"/>
      <w:r w:rsidR="0075098B" w:rsidRPr="0075098B">
        <w:rPr>
          <w:sz w:val="28"/>
          <w:szCs w:val="28"/>
        </w:rPr>
        <w:t>рузных</w:t>
      </w:r>
      <w:r>
        <w:rPr>
          <w:bCs/>
          <w:sz w:val="28"/>
          <w:szCs w:val="28"/>
        </w:rPr>
        <w:t xml:space="preserve"> контейнеров </w:t>
      </w:r>
      <w:r w:rsidRPr="00BC756D">
        <w:rPr>
          <w:sz w:val="28"/>
          <w:szCs w:val="28"/>
        </w:rPr>
        <w:t>(инв. № </w:t>
      </w:r>
      <w:r w:rsidRPr="00BC756D">
        <w:rPr>
          <w:bCs/>
          <w:sz w:val="28"/>
          <w:szCs w:val="28"/>
        </w:rPr>
        <w:t>02001</w:t>
      </w:r>
      <w:r>
        <w:rPr>
          <w:bCs/>
          <w:sz w:val="28"/>
          <w:szCs w:val="28"/>
        </w:rPr>
        <w:t>5</w:t>
      </w:r>
      <w:r w:rsidRPr="00BC756D">
        <w:rPr>
          <w:bCs/>
          <w:sz w:val="28"/>
          <w:szCs w:val="28"/>
        </w:rPr>
        <w:t>)</w:t>
      </w:r>
      <w:r>
        <w:rPr>
          <w:sz w:val="28"/>
          <w:szCs w:val="28"/>
        </w:rPr>
        <w:t xml:space="preserve"> на</w:t>
      </w:r>
      <w:r w:rsidRPr="00BC756D">
        <w:rPr>
          <w:sz w:val="28"/>
          <w:szCs w:val="28"/>
        </w:rPr>
        <w:t xml:space="preserve"> контейнерном терминале </w:t>
      </w:r>
      <w:proofErr w:type="spellStart"/>
      <w:r w:rsidRPr="00BC756D">
        <w:rPr>
          <w:sz w:val="28"/>
          <w:szCs w:val="28"/>
        </w:rPr>
        <w:t>Санкт</w:t>
      </w:r>
      <w:r w:rsidRPr="00BC756D">
        <w:rPr>
          <w:sz w:val="28"/>
          <w:szCs w:val="28"/>
        </w:rPr>
        <w:noBreakHyphen/>
        <w:t>Петербург</w:t>
      </w:r>
      <w:r w:rsidRPr="00BC756D">
        <w:rPr>
          <w:sz w:val="28"/>
          <w:szCs w:val="28"/>
        </w:rPr>
        <w:noBreakHyphen/>
        <w:t>Товарный-Витебский</w:t>
      </w:r>
      <w:proofErr w:type="spellEnd"/>
      <w:r w:rsidRPr="00BC756D">
        <w:rPr>
          <w:sz w:val="28"/>
          <w:szCs w:val="28"/>
        </w:rPr>
        <w:t xml:space="preserve"> филиала ПАО «ТрансКонтейнер» на Октябрьской железной дороге</w:t>
      </w:r>
      <w:r>
        <w:rPr>
          <w:sz w:val="28"/>
          <w:szCs w:val="28"/>
        </w:rPr>
        <w:t xml:space="preserve"> в 2016 г.</w:t>
      </w:r>
    </w:p>
    <w:p w:rsidR="006525B9" w:rsidRDefault="006525B9" w:rsidP="006525B9">
      <w:pPr>
        <w:spacing w:after="120"/>
        <w:ind w:firstLine="709"/>
        <w:jc w:val="both"/>
        <w:rPr>
          <w:sz w:val="28"/>
          <w:szCs w:val="28"/>
        </w:rPr>
      </w:pPr>
      <w:r>
        <w:rPr>
          <w:sz w:val="28"/>
          <w:szCs w:val="28"/>
        </w:rPr>
        <w:t>4.1.2. Основание для выполнения Р</w:t>
      </w:r>
      <w:r w:rsidRPr="00BC756D">
        <w:rPr>
          <w:sz w:val="28"/>
          <w:szCs w:val="28"/>
        </w:rPr>
        <w:t>абот – титульный список капитального ремонта зданий и сооружений ПАО «ТрансКонтейнер» на 2016 год.</w:t>
      </w:r>
    </w:p>
    <w:p w:rsidR="006525B9" w:rsidRPr="00475D28" w:rsidRDefault="006525B9" w:rsidP="006525B9">
      <w:pPr>
        <w:pStyle w:val="affc"/>
        <w:ind w:firstLine="709"/>
        <w:jc w:val="both"/>
        <w:rPr>
          <w:rFonts w:ascii="Times New Roman" w:hAnsi="Times New Roman"/>
          <w:sz w:val="28"/>
          <w:szCs w:val="28"/>
        </w:rPr>
      </w:pPr>
      <w:r>
        <w:rPr>
          <w:rFonts w:ascii="Times New Roman" w:hAnsi="Times New Roman"/>
          <w:sz w:val="28"/>
          <w:szCs w:val="28"/>
        </w:rPr>
        <w:t xml:space="preserve">4.1.3. </w:t>
      </w:r>
      <w:r w:rsidRPr="00475D28">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525B9" w:rsidRPr="00475D28" w:rsidRDefault="006525B9" w:rsidP="006525B9">
      <w:pPr>
        <w:pStyle w:val="affc"/>
        <w:ind w:firstLine="709"/>
        <w:jc w:val="both"/>
        <w:rPr>
          <w:rFonts w:ascii="Times New Roman" w:hAnsi="Times New Roman"/>
          <w:sz w:val="28"/>
          <w:szCs w:val="28"/>
        </w:rPr>
      </w:pPr>
      <w:r>
        <w:rPr>
          <w:rFonts w:ascii="Times New Roman" w:hAnsi="Times New Roman"/>
          <w:sz w:val="28"/>
          <w:szCs w:val="28"/>
        </w:rPr>
        <w:t>4.1.4.</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6525B9" w:rsidRPr="00BC756D" w:rsidRDefault="006525B9" w:rsidP="006525B9">
      <w:pPr>
        <w:spacing w:after="120"/>
        <w:ind w:firstLine="709"/>
        <w:jc w:val="both"/>
        <w:rPr>
          <w:sz w:val="28"/>
          <w:szCs w:val="28"/>
        </w:rPr>
      </w:pPr>
    </w:p>
    <w:p w:rsidR="006525B9" w:rsidRDefault="006525B9" w:rsidP="006525B9">
      <w:pPr>
        <w:ind w:firstLine="709"/>
        <w:jc w:val="both"/>
        <w:rPr>
          <w:b/>
          <w:sz w:val="28"/>
          <w:szCs w:val="28"/>
        </w:rPr>
      </w:pPr>
      <w:r>
        <w:rPr>
          <w:b/>
          <w:sz w:val="28"/>
          <w:szCs w:val="28"/>
        </w:rPr>
        <w:t>4.2</w:t>
      </w:r>
      <w:r w:rsidRPr="00B738F4">
        <w:rPr>
          <w:b/>
          <w:sz w:val="28"/>
          <w:szCs w:val="28"/>
        </w:rPr>
        <w:t>. Начальная (максимальная) цена договора.</w:t>
      </w:r>
    </w:p>
    <w:p w:rsidR="006525B9" w:rsidRDefault="006525B9" w:rsidP="006525B9">
      <w:pPr>
        <w:ind w:firstLine="709"/>
        <w:jc w:val="both"/>
        <w:rPr>
          <w:sz w:val="28"/>
          <w:szCs w:val="28"/>
        </w:rPr>
      </w:pPr>
      <w:r>
        <w:rPr>
          <w:sz w:val="28"/>
          <w:szCs w:val="28"/>
        </w:rPr>
        <w:t xml:space="preserve">4.2.1. </w:t>
      </w:r>
      <w:proofErr w:type="gramStart"/>
      <w:r w:rsidRPr="00FB7D3B">
        <w:rPr>
          <w:sz w:val="28"/>
          <w:szCs w:val="28"/>
        </w:rPr>
        <w:t>Начальн</w:t>
      </w:r>
      <w:r>
        <w:rPr>
          <w:sz w:val="28"/>
          <w:szCs w:val="28"/>
        </w:rPr>
        <w:t>ая (максимальная) цена договора составляет 2 950 000</w:t>
      </w:r>
      <w:r w:rsidRPr="00FB7D3B">
        <w:rPr>
          <w:sz w:val="28"/>
          <w:szCs w:val="28"/>
        </w:rPr>
        <w:t xml:space="preserve"> (</w:t>
      </w:r>
      <w:r>
        <w:rPr>
          <w:sz w:val="28"/>
          <w:szCs w:val="28"/>
        </w:rPr>
        <w:t>два миллиона</w:t>
      </w:r>
      <w:r w:rsidRPr="00FB7D3B">
        <w:rPr>
          <w:sz w:val="28"/>
          <w:szCs w:val="28"/>
        </w:rPr>
        <w:t xml:space="preserve"> </w:t>
      </w:r>
      <w:r>
        <w:rPr>
          <w:sz w:val="28"/>
          <w:szCs w:val="28"/>
        </w:rPr>
        <w:t xml:space="preserve">девятьсот пятьдесят тысяч </w:t>
      </w:r>
      <w:r w:rsidRPr="00FB7D3B">
        <w:rPr>
          <w:sz w:val="28"/>
          <w:szCs w:val="28"/>
        </w:rPr>
        <w:t>рублей</w:t>
      </w:r>
      <w:r>
        <w:rPr>
          <w:sz w:val="28"/>
          <w:szCs w:val="28"/>
        </w:rPr>
        <w:t>) 00 копеек</w:t>
      </w:r>
      <w:r w:rsidRPr="00FB7D3B">
        <w:rPr>
          <w:sz w:val="28"/>
          <w:szCs w:val="28"/>
        </w:rPr>
        <w:t xml:space="preserve"> </w:t>
      </w:r>
      <w:r w:rsidRPr="00156D89">
        <w:rPr>
          <w:sz w:val="28"/>
          <w:szCs w:val="28"/>
        </w:rPr>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w:t>
      </w:r>
      <w:proofErr w:type="gramEnd"/>
      <w:r w:rsidRPr="00156D89">
        <w:rPr>
          <w:sz w:val="28"/>
          <w:szCs w:val="28"/>
        </w:rPr>
        <w:t xml:space="preserve">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6525B9" w:rsidRPr="00BC756D" w:rsidRDefault="006525B9" w:rsidP="006525B9">
      <w:pPr>
        <w:ind w:firstLine="709"/>
        <w:jc w:val="both"/>
        <w:rPr>
          <w:b/>
          <w:sz w:val="28"/>
          <w:szCs w:val="28"/>
        </w:rPr>
      </w:pPr>
    </w:p>
    <w:p w:rsidR="006525B9" w:rsidRDefault="006525B9" w:rsidP="006525B9">
      <w:pPr>
        <w:rPr>
          <w:b/>
          <w:sz w:val="28"/>
          <w:szCs w:val="28"/>
        </w:rPr>
      </w:pPr>
      <w:r>
        <w:rPr>
          <w:sz w:val="28"/>
          <w:szCs w:val="28"/>
        </w:rPr>
        <w:tab/>
      </w:r>
      <w:r>
        <w:rPr>
          <w:b/>
          <w:sz w:val="28"/>
          <w:szCs w:val="28"/>
        </w:rPr>
        <w:t>4.3</w:t>
      </w:r>
      <w:r w:rsidRPr="00F15FDD">
        <w:rPr>
          <w:b/>
          <w:sz w:val="28"/>
          <w:szCs w:val="28"/>
        </w:rPr>
        <w:t xml:space="preserve">. Общие требования к </w:t>
      </w:r>
      <w:r>
        <w:rPr>
          <w:b/>
          <w:sz w:val="28"/>
          <w:szCs w:val="28"/>
        </w:rPr>
        <w:t>выполняемым Работам.</w:t>
      </w:r>
    </w:p>
    <w:p w:rsidR="006525B9" w:rsidRDefault="006525B9" w:rsidP="006525B9">
      <w:pPr>
        <w:ind w:firstLine="709"/>
        <w:jc w:val="both"/>
        <w:rPr>
          <w:rFonts w:eastAsia="MS Mincho"/>
          <w:bCs/>
          <w:sz w:val="28"/>
          <w:szCs w:val="28"/>
        </w:rPr>
      </w:pPr>
      <w:r>
        <w:rPr>
          <w:iCs/>
          <w:sz w:val="28"/>
          <w:szCs w:val="28"/>
        </w:rPr>
        <w:t xml:space="preserve">4.3.1. </w:t>
      </w:r>
      <w:r w:rsidRPr="00F15FDD">
        <w:rPr>
          <w:iCs/>
          <w:sz w:val="28"/>
          <w:szCs w:val="28"/>
        </w:rPr>
        <w:t xml:space="preserve">Капитальный ремонт </w:t>
      </w:r>
      <w:r>
        <w:rPr>
          <w:iCs/>
          <w:sz w:val="28"/>
          <w:szCs w:val="28"/>
        </w:rPr>
        <w:t xml:space="preserve">части </w:t>
      </w:r>
      <w:r>
        <w:rPr>
          <w:sz w:val="28"/>
          <w:szCs w:val="28"/>
        </w:rPr>
        <w:t>покрытия</w:t>
      </w:r>
      <w:r w:rsidRPr="00F15FDD">
        <w:rPr>
          <w:iCs/>
          <w:sz w:val="28"/>
          <w:szCs w:val="28"/>
        </w:rPr>
        <w:t xml:space="preserve"> </w:t>
      </w:r>
      <w:r>
        <w:rPr>
          <w:iCs/>
          <w:sz w:val="28"/>
          <w:szCs w:val="28"/>
        </w:rPr>
        <w:t xml:space="preserve">площадки для </w:t>
      </w:r>
      <w:r w:rsidR="0075098B" w:rsidRPr="0075098B">
        <w:rPr>
          <w:sz w:val="28"/>
          <w:szCs w:val="28"/>
        </w:rPr>
        <w:t>б</w:t>
      </w:r>
      <w:proofErr w:type="gramStart"/>
      <w:r w:rsidR="0075098B" w:rsidRPr="0075098B">
        <w:rPr>
          <w:sz w:val="28"/>
          <w:szCs w:val="28"/>
        </w:rPr>
        <w:t>.г</w:t>
      </w:r>
      <w:proofErr w:type="gramEnd"/>
      <w:r w:rsidR="0075098B" w:rsidRPr="0075098B">
        <w:rPr>
          <w:sz w:val="28"/>
          <w:szCs w:val="28"/>
        </w:rPr>
        <w:t>рузных</w:t>
      </w:r>
      <w:r>
        <w:rPr>
          <w:iCs/>
          <w:sz w:val="28"/>
          <w:szCs w:val="28"/>
        </w:rPr>
        <w:t xml:space="preserve"> контейнеров </w:t>
      </w:r>
      <w:r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w:t>
      </w:r>
      <w:proofErr w:type="spellStart"/>
      <w:r>
        <w:rPr>
          <w:iCs/>
          <w:sz w:val="28"/>
          <w:szCs w:val="28"/>
        </w:rPr>
        <w:t>СНиП</w:t>
      </w:r>
      <w:proofErr w:type="spellEnd"/>
      <w:r>
        <w:rPr>
          <w:iCs/>
          <w:sz w:val="28"/>
          <w:szCs w:val="28"/>
        </w:rPr>
        <w:t xml:space="preserve">),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w:t>
      </w:r>
      <w:proofErr w:type="spellStart"/>
      <w:r w:rsidRPr="00F15FDD">
        <w:rPr>
          <w:rFonts w:eastAsia="MS Mincho"/>
          <w:bCs/>
          <w:sz w:val="28"/>
          <w:szCs w:val="28"/>
        </w:rPr>
        <w:t>пожаробезопасности</w:t>
      </w:r>
      <w:proofErr w:type="spellEnd"/>
      <w:r w:rsidRPr="00F15FDD">
        <w:rPr>
          <w:rFonts w:eastAsia="MS Mincho"/>
          <w:bCs/>
          <w:sz w:val="28"/>
          <w:szCs w:val="28"/>
        </w:rPr>
        <w:t>,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 а именно:</w:t>
      </w:r>
    </w:p>
    <w:tbl>
      <w:tblPr>
        <w:tblW w:w="5000" w:type="pct"/>
        <w:tblCellSpacing w:w="0" w:type="dxa"/>
        <w:shd w:val="clear" w:color="auto" w:fill="FFFFFF"/>
        <w:tblCellMar>
          <w:left w:w="0" w:type="dxa"/>
          <w:right w:w="0" w:type="dxa"/>
        </w:tblCellMar>
        <w:tblLook w:val="04A0"/>
      </w:tblPr>
      <w:tblGrid>
        <w:gridCol w:w="2440"/>
        <w:gridCol w:w="6915"/>
      </w:tblGrid>
      <w:tr w:rsidR="006525B9" w:rsidRPr="00156D89" w:rsidTr="0075098B">
        <w:trPr>
          <w:tblCellSpacing w:w="0" w:type="dxa"/>
        </w:trPr>
        <w:tc>
          <w:tcPr>
            <w:tcW w:w="1304" w:type="pct"/>
            <w:shd w:val="clear" w:color="auto" w:fill="FFFFFF"/>
            <w:hideMark/>
          </w:tcPr>
          <w:p w:rsidR="006525B9" w:rsidRPr="006525B9" w:rsidRDefault="006525B9" w:rsidP="0075098B">
            <w:pPr>
              <w:pStyle w:val="affd"/>
              <w:spacing w:before="0" w:after="0"/>
              <w:jc w:val="both"/>
              <w:rPr>
                <w:sz w:val="28"/>
                <w:szCs w:val="28"/>
              </w:rPr>
            </w:pPr>
            <w:r w:rsidRPr="006525B9">
              <w:rPr>
                <w:sz w:val="28"/>
                <w:szCs w:val="28"/>
              </w:rPr>
              <w:t xml:space="preserve">- </w:t>
            </w:r>
            <w:hyperlink r:id="rId9" w:tooltip="Бетоны. Методы определения морозостойкости. Общие требования" w:history="1">
              <w:r w:rsidRPr="006525B9">
                <w:rPr>
                  <w:rStyle w:val="a8"/>
                  <w:rFonts w:eastAsia="MS Mincho"/>
                  <w:color w:val="auto"/>
                  <w:sz w:val="28"/>
                  <w:szCs w:val="28"/>
                </w:rPr>
                <w:t>ГОСТ 10060.0-95</w:t>
              </w:r>
            </w:hyperlink>
          </w:p>
        </w:tc>
        <w:tc>
          <w:tcPr>
            <w:tcW w:w="3696" w:type="pct"/>
            <w:shd w:val="clear" w:color="auto" w:fill="FFFFFF"/>
            <w:hideMark/>
          </w:tcPr>
          <w:p w:rsidR="006525B9" w:rsidRPr="006525B9" w:rsidRDefault="006525B9" w:rsidP="0075098B">
            <w:pPr>
              <w:pStyle w:val="affd"/>
              <w:spacing w:before="46" w:after="46"/>
              <w:jc w:val="both"/>
              <w:rPr>
                <w:sz w:val="28"/>
                <w:szCs w:val="28"/>
              </w:rPr>
            </w:pPr>
            <w:r w:rsidRPr="006525B9">
              <w:rPr>
                <w:sz w:val="28"/>
                <w:szCs w:val="28"/>
              </w:rPr>
              <w:t>Бетоны. Методы определения морозостойкости. Общие требования</w:t>
            </w:r>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sz w:val="28"/>
                <w:szCs w:val="28"/>
              </w:rPr>
              <w:t xml:space="preserve">- </w:t>
            </w:r>
            <w:hyperlink r:id="rId10"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6525B9">
                <w:rPr>
                  <w:rStyle w:val="a8"/>
                  <w:rFonts w:eastAsia="MS Mincho"/>
                  <w:color w:val="auto"/>
                  <w:sz w:val="28"/>
                  <w:szCs w:val="28"/>
                </w:rPr>
                <w:t>ГОСТ 10922-90</w:t>
              </w:r>
            </w:hyperlink>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sz w:val="28"/>
                <w:szCs w:val="28"/>
              </w:rPr>
              <w:t>Арматурные и закладные изделия сварные, соединения         сварные арматуры и закладных изделий железобетонных конструкций. Общие технические условия</w:t>
            </w:r>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sz w:val="28"/>
                <w:szCs w:val="28"/>
              </w:rPr>
              <w:t xml:space="preserve">- </w:t>
            </w:r>
            <w:hyperlink r:id="rId11" w:tooltip="Бетоны. Общие требования к методам определения плотности, влажности, водопоглощения, пористости и водонепроницаемости" w:history="1">
              <w:r w:rsidRPr="006525B9">
                <w:rPr>
                  <w:rStyle w:val="a8"/>
                  <w:rFonts w:eastAsia="MS Mincho"/>
                  <w:color w:val="auto"/>
                  <w:sz w:val="28"/>
                  <w:szCs w:val="28"/>
                </w:rPr>
                <w:t>ГОСТ 12730.0-78</w:t>
              </w:r>
            </w:hyperlink>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sz w:val="28"/>
                <w:szCs w:val="28"/>
              </w:rPr>
              <w:t>Бетоны. Общие требования к методам определения плотности, пористости и водонепроницаемости</w:t>
            </w:r>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sz w:val="28"/>
                <w:szCs w:val="28"/>
              </w:rPr>
              <w:t xml:space="preserve">- </w:t>
            </w:r>
            <w:hyperlink r:id="rId12" w:tooltip="Бетоны. Методы определения плотности" w:history="1">
              <w:r w:rsidRPr="006525B9">
                <w:rPr>
                  <w:rStyle w:val="a8"/>
                  <w:rFonts w:eastAsia="MS Mincho"/>
                  <w:color w:val="auto"/>
                  <w:sz w:val="28"/>
                  <w:szCs w:val="28"/>
                </w:rPr>
                <w:t>ГОСТ 12730.1-78</w:t>
              </w:r>
            </w:hyperlink>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sz w:val="28"/>
                <w:szCs w:val="28"/>
              </w:rPr>
              <w:t>Бетоны. Методы определения плотности</w:t>
            </w:r>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sz w:val="28"/>
                <w:szCs w:val="28"/>
              </w:rPr>
              <w:t xml:space="preserve">- </w:t>
            </w:r>
            <w:hyperlink r:id="rId13" w:tooltip="Бетоны. Метод определения влажности" w:history="1">
              <w:r w:rsidRPr="006525B9">
                <w:rPr>
                  <w:rStyle w:val="a8"/>
                  <w:rFonts w:eastAsia="MS Mincho"/>
                  <w:color w:val="auto"/>
                  <w:sz w:val="28"/>
                  <w:szCs w:val="28"/>
                </w:rPr>
                <w:t>ГОСТ 12730.2-78</w:t>
              </w:r>
            </w:hyperlink>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sz w:val="28"/>
                <w:szCs w:val="28"/>
              </w:rPr>
              <w:t>Бетоны. Методы определения влажности</w:t>
            </w:r>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sz w:val="28"/>
                <w:szCs w:val="28"/>
              </w:rPr>
              <w:t xml:space="preserve">- </w:t>
            </w:r>
            <w:hyperlink r:id="rId14" w:tooltip="Бетоны. Метод определения водопоглощения" w:history="1">
              <w:r w:rsidRPr="006525B9">
                <w:rPr>
                  <w:rStyle w:val="a8"/>
                  <w:rFonts w:eastAsia="MS Mincho"/>
                  <w:color w:val="auto"/>
                  <w:sz w:val="28"/>
                  <w:szCs w:val="28"/>
                </w:rPr>
                <w:t>ГОСТ 12730.3-78</w:t>
              </w:r>
            </w:hyperlink>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sz w:val="28"/>
                <w:szCs w:val="28"/>
              </w:rPr>
              <w:t xml:space="preserve">Бетоны. Методы определения </w:t>
            </w:r>
            <w:proofErr w:type="spellStart"/>
            <w:r w:rsidRPr="006525B9">
              <w:rPr>
                <w:sz w:val="28"/>
                <w:szCs w:val="28"/>
              </w:rPr>
              <w:t>водопоглощения</w:t>
            </w:r>
            <w:proofErr w:type="spellEnd"/>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sz w:val="28"/>
                <w:szCs w:val="28"/>
              </w:rPr>
              <w:t xml:space="preserve">- </w:t>
            </w:r>
            <w:hyperlink r:id="rId15" w:tooltip="Бетоны. Методы определения показателей пористости" w:history="1">
              <w:r w:rsidRPr="006525B9">
                <w:rPr>
                  <w:rStyle w:val="a8"/>
                  <w:rFonts w:eastAsia="MS Mincho"/>
                  <w:color w:val="auto"/>
                  <w:sz w:val="28"/>
                  <w:szCs w:val="28"/>
                </w:rPr>
                <w:t>ГОСТ 12730.4-78</w:t>
              </w:r>
            </w:hyperlink>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sz w:val="28"/>
                <w:szCs w:val="28"/>
              </w:rPr>
              <w:t>Бетоны. Методы определения показателей пористости</w:t>
            </w:r>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sz w:val="28"/>
                <w:szCs w:val="28"/>
              </w:rPr>
              <w:t xml:space="preserve">- </w:t>
            </w:r>
            <w:hyperlink r:id="rId16" w:tooltip="Бетоны. Методы определения водонепроницаемости" w:history="1">
              <w:r w:rsidRPr="006525B9">
                <w:rPr>
                  <w:rStyle w:val="a8"/>
                  <w:rFonts w:eastAsia="MS Mincho"/>
                  <w:color w:val="auto"/>
                  <w:sz w:val="28"/>
                  <w:szCs w:val="28"/>
                </w:rPr>
                <w:t>ГОСТ 12730.5-84</w:t>
              </w:r>
            </w:hyperlink>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sz w:val="28"/>
                <w:szCs w:val="28"/>
              </w:rPr>
              <w:t>Бетоны. Методы определения водонепроницаемости. (С изменением № 1)</w:t>
            </w:r>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sz w:val="28"/>
                <w:szCs w:val="28"/>
              </w:rPr>
              <w:t xml:space="preserve">- </w:t>
            </w:r>
            <w:hyperlink r:id="rId17" w:tooltip="Бетоны. Определение прочности механическими методами неразрушающего контроля" w:history="1">
              <w:r w:rsidRPr="006525B9">
                <w:rPr>
                  <w:rStyle w:val="a8"/>
                  <w:color w:val="auto"/>
                  <w:sz w:val="28"/>
                  <w:szCs w:val="28"/>
                </w:rPr>
                <w:t>ГОСТ 22690-88</w:t>
              </w:r>
            </w:hyperlink>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sz w:val="28"/>
                <w:szCs w:val="28"/>
              </w:rPr>
              <w:t>Бетоны. Определение прочности механическими методами неразрушающего контроля</w:t>
            </w:r>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sz w:val="28"/>
                <w:szCs w:val="28"/>
              </w:rPr>
              <w:t xml:space="preserve">- </w:t>
            </w:r>
            <w:hyperlink r:id="rId18" w:tooltip="Бетоны. Классификация и общие технические требования" w:history="1">
              <w:r w:rsidRPr="006525B9">
                <w:rPr>
                  <w:rStyle w:val="a8"/>
                  <w:rFonts w:eastAsia="MS Mincho"/>
                  <w:color w:val="auto"/>
                  <w:sz w:val="28"/>
                  <w:szCs w:val="28"/>
                </w:rPr>
                <w:t>ГОСТ 25 192-82</w:t>
              </w:r>
            </w:hyperlink>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sz w:val="28"/>
                <w:szCs w:val="28"/>
              </w:rPr>
              <w:t>Бетоны. Классификация и общие технические требования. (С изменением № 1)</w:t>
            </w:r>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rFonts w:eastAsia="MS Mincho"/>
                <w:bCs/>
                <w:sz w:val="28"/>
                <w:szCs w:val="28"/>
              </w:rPr>
              <w:t xml:space="preserve">- </w:t>
            </w:r>
            <w:proofErr w:type="spellStart"/>
            <w:r w:rsidRPr="006525B9">
              <w:rPr>
                <w:rFonts w:eastAsia="MS Mincho"/>
                <w:bCs/>
                <w:sz w:val="28"/>
                <w:szCs w:val="28"/>
              </w:rPr>
              <w:t>СНиП</w:t>
            </w:r>
            <w:proofErr w:type="spellEnd"/>
            <w:r w:rsidRPr="006525B9">
              <w:rPr>
                <w:rFonts w:eastAsia="MS Mincho"/>
                <w:bCs/>
                <w:sz w:val="28"/>
                <w:szCs w:val="28"/>
              </w:rPr>
              <w:t xml:space="preserve"> 2.01.07-85</w:t>
            </w:r>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iCs/>
                <w:sz w:val="28"/>
                <w:szCs w:val="28"/>
              </w:rPr>
              <w:t>«</w:t>
            </w:r>
            <w:r w:rsidRPr="006525B9">
              <w:rPr>
                <w:rFonts w:eastAsia="MS Mincho"/>
                <w:bCs/>
                <w:sz w:val="28"/>
                <w:szCs w:val="28"/>
              </w:rPr>
              <w:t>Нагрузки и воздействия</w:t>
            </w:r>
            <w:r w:rsidRPr="006525B9">
              <w:rPr>
                <w:iCs/>
                <w:sz w:val="28"/>
                <w:szCs w:val="28"/>
              </w:rPr>
              <w:t>»</w:t>
            </w:r>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rFonts w:eastAsia="MS Mincho"/>
                <w:bCs/>
                <w:sz w:val="28"/>
                <w:szCs w:val="28"/>
              </w:rPr>
              <w:t xml:space="preserve">- </w:t>
            </w:r>
            <w:proofErr w:type="spellStart"/>
            <w:r w:rsidRPr="006525B9">
              <w:rPr>
                <w:rFonts w:eastAsia="MS Mincho"/>
                <w:bCs/>
                <w:sz w:val="28"/>
                <w:szCs w:val="28"/>
              </w:rPr>
              <w:t>СНиП</w:t>
            </w:r>
            <w:proofErr w:type="spellEnd"/>
            <w:r w:rsidRPr="006525B9">
              <w:rPr>
                <w:rFonts w:eastAsia="MS Mincho"/>
                <w:bCs/>
                <w:sz w:val="28"/>
                <w:szCs w:val="28"/>
              </w:rPr>
              <w:t xml:space="preserve"> </w:t>
            </w:r>
            <w:r w:rsidRPr="006525B9">
              <w:rPr>
                <w:rFonts w:eastAsia="MS Mincho"/>
                <w:bCs/>
                <w:sz w:val="28"/>
                <w:szCs w:val="28"/>
                <w:lang w:val="en-US"/>
              </w:rPr>
              <w:t>III</w:t>
            </w:r>
            <w:r w:rsidRPr="006525B9">
              <w:rPr>
                <w:rFonts w:eastAsia="MS Mincho"/>
                <w:bCs/>
                <w:sz w:val="28"/>
                <w:szCs w:val="28"/>
              </w:rPr>
              <w:t>-4-80</w:t>
            </w:r>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iCs/>
                <w:sz w:val="28"/>
                <w:szCs w:val="28"/>
              </w:rPr>
              <w:t>«</w:t>
            </w:r>
            <w:r w:rsidRPr="006525B9">
              <w:rPr>
                <w:rFonts w:eastAsia="MS Mincho"/>
                <w:bCs/>
                <w:sz w:val="28"/>
                <w:szCs w:val="28"/>
              </w:rPr>
              <w:t>Техника безопасности в строительстве</w:t>
            </w:r>
            <w:r w:rsidRPr="006525B9">
              <w:rPr>
                <w:iCs/>
                <w:sz w:val="28"/>
                <w:szCs w:val="28"/>
              </w:rPr>
              <w:t>»</w:t>
            </w:r>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rStyle w:val="FontStyle12"/>
                <w:rFonts w:ascii="Times New Roman" w:eastAsia="MS Mincho" w:hAnsi="Times New Roman" w:cs="Times New Roman"/>
                <w:sz w:val="28"/>
                <w:szCs w:val="28"/>
              </w:rPr>
              <w:t xml:space="preserve">- </w:t>
            </w:r>
            <w:proofErr w:type="spellStart"/>
            <w:r w:rsidRPr="006525B9">
              <w:rPr>
                <w:rStyle w:val="FontStyle12"/>
                <w:rFonts w:ascii="Times New Roman" w:eastAsia="MS Mincho" w:hAnsi="Times New Roman" w:cs="Times New Roman"/>
                <w:sz w:val="28"/>
                <w:szCs w:val="28"/>
              </w:rPr>
              <w:t>СНиП</w:t>
            </w:r>
            <w:proofErr w:type="spellEnd"/>
            <w:r w:rsidRPr="006525B9">
              <w:rPr>
                <w:rStyle w:val="FontStyle12"/>
                <w:rFonts w:ascii="Times New Roman" w:eastAsia="MS Mincho" w:hAnsi="Times New Roman" w:cs="Times New Roman"/>
                <w:sz w:val="28"/>
                <w:szCs w:val="28"/>
              </w:rPr>
              <w:t xml:space="preserve"> 12-03-2001</w:t>
            </w:r>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rStyle w:val="FontStyle12"/>
                <w:rFonts w:ascii="Times New Roman" w:eastAsia="MS Mincho" w:hAnsi="Times New Roman" w:cs="Times New Roman"/>
                <w:sz w:val="28"/>
                <w:szCs w:val="28"/>
              </w:rPr>
              <w:t>«Безопасность труда в строительстве. Часть 1. Общие требования»</w:t>
            </w:r>
          </w:p>
        </w:tc>
      </w:tr>
      <w:tr w:rsidR="006525B9" w:rsidRPr="00156D89" w:rsidTr="0075098B">
        <w:trPr>
          <w:tblCellSpacing w:w="0" w:type="dxa"/>
        </w:trPr>
        <w:tc>
          <w:tcPr>
            <w:tcW w:w="1304" w:type="pct"/>
            <w:shd w:val="clear" w:color="auto" w:fill="FFFFFF"/>
          </w:tcPr>
          <w:p w:rsidR="006525B9" w:rsidRPr="006525B9" w:rsidRDefault="006525B9" w:rsidP="0075098B">
            <w:pPr>
              <w:pStyle w:val="affd"/>
              <w:spacing w:before="0" w:after="0"/>
              <w:jc w:val="both"/>
              <w:rPr>
                <w:sz w:val="28"/>
                <w:szCs w:val="28"/>
              </w:rPr>
            </w:pPr>
            <w:r w:rsidRPr="006525B9">
              <w:rPr>
                <w:rStyle w:val="FontStyle12"/>
                <w:rFonts w:ascii="Times New Roman" w:eastAsia="MS Mincho" w:hAnsi="Times New Roman" w:cs="Times New Roman"/>
                <w:sz w:val="28"/>
                <w:szCs w:val="28"/>
              </w:rPr>
              <w:t xml:space="preserve">- </w:t>
            </w:r>
            <w:proofErr w:type="spellStart"/>
            <w:r w:rsidRPr="006525B9">
              <w:rPr>
                <w:rStyle w:val="FontStyle12"/>
                <w:rFonts w:ascii="Times New Roman" w:eastAsia="MS Mincho" w:hAnsi="Times New Roman" w:cs="Times New Roman"/>
                <w:sz w:val="28"/>
                <w:szCs w:val="28"/>
              </w:rPr>
              <w:t>СНиП</w:t>
            </w:r>
            <w:proofErr w:type="spellEnd"/>
            <w:r w:rsidRPr="006525B9">
              <w:rPr>
                <w:rStyle w:val="FontStyle12"/>
                <w:rFonts w:ascii="Times New Roman" w:eastAsia="MS Mincho" w:hAnsi="Times New Roman" w:cs="Times New Roman"/>
                <w:sz w:val="28"/>
                <w:szCs w:val="28"/>
              </w:rPr>
              <w:t xml:space="preserve"> 12-04-2002</w:t>
            </w:r>
          </w:p>
        </w:tc>
        <w:tc>
          <w:tcPr>
            <w:tcW w:w="3696" w:type="pct"/>
            <w:shd w:val="clear" w:color="auto" w:fill="FFFFFF"/>
          </w:tcPr>
          <w:p w:rsidR="006525B9" w:rsidRPr="006525B9" w:rsidRDefault="006525B9" w:rsidP="0075098B">
            <w:pPr>
              <w:pStyle w:val="affd"/>
              <w:spacing w:before="46" w:after="46"/>
              <w:jc w:val="both"/>
              <w:rPr>
                <w:sz w:val="28"/>
                <w:szCs w:val="28"/>
              </w:rPr>
            </w:pPr>
            <w:r w:rsidRPr="006525B9">
              <w:rPr>
                <w:rStyle w:val="FontStyle12"/>
                <w:rFonts w:ascii="Times New Roman" w:eastAsia="MS Mincho" w:hAnsi="Times New Roman" w:cs="Times New Roman"/>
                <w:sz w:val="28"/>
                <w:szCs w:val="28"/>
              </w:rPr>
              <w:t>«Безопасность труда в строительстве. Часть 2. Строительное производство»</w:t>
            </w:r>
          </w:p>
        </w:tc>
      </w:tr>
      <w:tr w:rsidR="006525B9" w:rsidRPr="00156D89" w:rsidTr="0075098B">
        <w:trPr>
          <w:tblCellSpacing w:w="0" w:type="dxa"/>
        </w:trPr>
        <w:tc>
          <w:tcPr>
            <w:tcW w:w="1304" w:type="pct"/>
            <w:shd w:val="clear" w:color="auto" w:fill="FFFFFF"/>
          </w:tcPr>
          <w:p w:rsidR="006525B9" w:rsidRPr="006525B9" w:rsidRDefault="006525B9" w:rsidP="00691D7E">
            <w:pPr>
              <w:pStyle w:val="affd"/>
              <w:spacing w:before="0" w:after="240"/>
              <w:jc w:val="both"/>
              <w:rPr>
                <w:sz w:val="28"/>
                <w:szCs w:val="28"/>
              </w:rPr>
            </w:pPr>
            <w:r w:rsidRPr="006525B9">
              <w:rPr>
                <w:rFonts w:eastAsia="MS Mincho"/>
                <w:bCs/>
                <w:sz w:val="28"/>
                <w:szCs w:val="28"/>
              </w:rPr>
              <w:t xml:space="preserve">- </w:t>
            </w:r>
            <w:proofErr w:type="spellStart"/>
            <w:r w:rsidRPr="006525B9">
              <w:rPr>
                <w:rFonts w:eastAsia="MS Mincho"/>
                <w:bCs/>
                <w:sz w:val="28"/>
                <w:szCs w:val="28"/>
              </w:rPr>
              <w:t>СНиП</w:t>
            </w:r>
            <w:proofErr w:type="spellEnd"/>
            <w:r w:rsidRPr="006525B9">
              <w:rPr>
                <w:rFonts w:eastAsia="MS Mincho"/>
                <w:bCs/>
                <w:sz w:val="28"/>
                <w:szCs w:val="28"/>
              </w:rPr>
              <w:t xml:space="preserve"> 12-03-99</w:t>
            </w:r>
          </w:p>
        </w:tc>
        <w:tc>
          <w:tcPr>
            <w:tcW w:w="3696" w:type="pct"/>
            <w:shd w:val="clear" w:color="auto" w:fill="FFFFFF"/>
          </w:tcPr>
          <w:p w:rsidR="006525B9" w:rsidRPr="006525B9" w:rsidRDefault="006525B9" w:rsidP="00691D7E">
            <w:pPr>
              <w:pStyle w:val="affd"/>
              <w:spacing w:before="0" w:after="240"/>
              <w:jc w:val="both"/>
              <w:rPr>
                <w:sz w:val="28"/>
                <w:szCs w:val="28"/>
              </w:rPr>
            </w:pPr>
            <w:r w:rsidRPr="006525B9">
              <w:rPr>
                <w:iCs/>
                <w:sz w:val="28"/>
                <w:szCs w:val="28"/>
              </w:rPr>
              <w:t>«</w:t>
            </w:r>
            <w:r w:rsidRPr="006525B9">
              <w:rPr>
                <w:rFonts w:eastAsia="MS Mincho"/>
                <w:bCs/>
                <w:sz w:val="28"/>
                <w:szCs w:val="28"/>
              </w:rPr>
              <w:t>Безопасность труда в строительстве</w:t>
            </w:r>
            <w:r w:rsidRPr="006525B9">
              <w:rPr>
                <w:iCs/>
                <w:sz w:val="28"/>
                <w:szCs w:val="28"/>
              </w:rPr>
              <w:t>»</w:t>
            </w:r>
          </w:p>
        </w:tc>
      </w:tr>
      <w:tr w:rsidR="006525B9" w:rsidRPr="00156D89" w:rsidTr="0075098B">
        <w:trPr>
          <w:tblCellSpacing w:w="0" w:type="dxa"/>
        </w:trPr>
        <w:tc>
          <w:tcPr>
            <w:tcW w:w="5000" w:type="pct"/>
            <w:gridSpan w:val="2"/>
            <w:shd w:val="clear" w:color="auto" w:fill="FFFFFF"/>
          </w:tcPr>
          <w:p w:rsidR="006525B9" w:rsidRPr="006525B9" w:rsidRDefault="006525B9" w:rsidP="00691D7E">
            <w:pPr>
              <w:pStyle w:val="affd"/>
              <w:spacing w:before="0" w:after="0"/>
              <w:jc w:val="both"/>
              <w:rPr>
                <w:sz w:val="28"/>
                <w:szCs w:val="28"/>
              </w:rPr>
            </w:pPr>
            <w:r w:rsidRPr="006525B9">
              <w:rPr>
                <w:iCs/>
                <w:sz w:val="28"/>
                <w:szCs w:val="28"/>
              </w:rPr>
              <w:t>- «Правила противопожарного режима в Российской Федерации»</w:t>
            </w:r>
          </w:p>
        </w:tc>
      </w:tr>
      <w:tr w:rsidR="006525B9" w:rsidRPr="006525B9" w:rsidTr="0075098B">
        <w:trPr>
          <w:tblCellSpacing w:w="0" w:type="dxa"/>
        </w:trPr>
        <w:tc>
          <w:tcPr>
            <w:tcW w:w="5000" w:type="pct"/>
            <w:gridSpan w:val="2"/>
            <w:shd w:val="clear" w:color="auto" w:fill="FFFFFF"/>
          </w:tcPr>
          <w:p w:rsidR="006525B9" w:rsidRPr="006525B9" w:rsidRDefault="006525B9" w:rsidP="00691D7E">
            <w:pPr>
              <w:pStyle w:val="affd"/>
              <w:spacing w:before="0" w:after="240"/>
              <w:jc w:val="both"/>
              <w:rPr>
                <w:sz w:val="28"/>
                <w:szCs w:val="28"/>
              </w:rPr>
            </w:pPr>
            <w:r w:rsidRPr="006525B9">
              <w:rPr>
                <w:iCs/>
                <w:sz w:val="28"/>
                <w:szCs w:val="28"/>
              </w:rPr>
              <w:t>- Инструкции по охране труда и правила внутреннего распорядка на производстве.</w:t>
            </w:r>
          </w:p>
        </w:tc>
      </w:tr>
    </w:tbl>
    <w:p w:rsidR="006525B9" w:rsidRPr="006525B9" w:rsidRDefault="006525B9" w:rsidP="00691D7E">
      <w:pPr>
        <w:spacing w:after="240"/>
        <w:ind w:firstLine="709"/>
        <w:jc w:val="both"/>
        <w:rPr>
          <w:sz w:val="28"/>
          <w:szCs w:val="28"/>
        </w:rPr>
      </w:pPr>
      <w:r w:rsidRPr="006525B9">
        <w:rPr>
          <w:rFonts w:eastAsia="MS Mincho"/>
          <w:bCs/>
          <w:sz w:val="28"/>
          <w:szCs w:val="28"/>
        </w:rPr>
        <w:t xml:space="preserve">4.3.2. Перечень </w:t>
      </w:r>
      <w:r w:rsidRPr="006525B9">
        <w:rPr>
          <w:rStyle w:val="FontStyle12"/>
          <w:rFonts w:ascii="Times New Roman" w:eastAsia="MS Mincho"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6525B9">
        <w:rPr>
          <w:sz w:val="28"/>
          <w:szCs w:val="28"/>
        </w:rPr>
        <w:t xml:space="preserve"> </w:t>
      </w:r>
    </w:p>
    <w:p w:rsidR="006525B9" w:rsidRDefault="006525B9" w:rsidP="006525B9">
      <w:pPr>
        <w:rPr>
          <w:b/>
          <w:sz w:val="28"/>
          <w:szCs w:val="28"/>
        </w:rPr>
      </w:pPr>
      <w:r>
        <w:rPr>
          <w:b/>
          <w:sz w:val="28"/>
          <w:szCs w:val="28"/>
        </w:rPr>
        <w:tab/>
        <w:t>4.4. Виды и объёмы Работ:</w:t>
      </w:r>
    </w:p>
    <w:p w:rsidR="006525B9" w:rsidRDefault="006525B9" w:rsidP="006525B9">
      <w:pPr>
        <w:ind w:firstLine="709"/>
        <w:jc w:val="both"/>
        <w:rPr>
          <w:sz w:val="28"/>
          <w:szCs w:val="28"/>
        </w:rPr>
      </w:pPr>
      <w:r w:rsidRPr="00A67269">
        <w:rPr>
          <w:sz w:val="28"/>
          <w:szCs w:val="28"/>
        </w:rPr>
        <w:t xml:space="preserve">4.4.1. </w:t>
      </w:r>
      <w:r>
        <w:rPr>
          <w:sz w:val="28"/>
          <w:szCs w:val="28"/>
        </w:rPr>
        <w:t>Ведомость объемов работ по к</w:t>
      </w:r>
      <w:r w:rsidRPr="001C3165">
        <w:rPr>
          <w:sz w:val="28"/>
          <w:szCs w:val="28"/>
        </w:rPr>
        <w:t>апитальн</w:t>
      </w:r>
      <w:r>
        <w:rPr>
          <w:sz w:val="28"/>
          <w:szCs w:val="28"/>
        </w:rPr>
        <w:t>ому ремонту</w:t>
      </w:r>
      <w:r w:rsidRPr="001C3165">
        <w:rPr>
          <w:sz w:val="28"/>
          <w:szCs w:val="28"/>
        </w:rPr>
        <w:t xml:space="preserve"> </w:t>
      </w:r>
      <w:r>
        <w:rPr>
          <w:sz w:val="28"/>
          <w:szCs w:val="28"/>
        </w:rPr>
        <w:t xml:space="preserve">части </w:t>
      </w:r>
      <w:r w:rsidRPr="00BC756D">
        <w:rPr>
          <w:sz w:val="28"/>
          <w:szCs w:val="28"/>
        </w:rPr>
        <w:t xml:space="preserve">покрытия </w:t>
      </w:r>
      <w:r w:rsidRPr="00BC756D">
        <w:rPr>
          <w:bCs/>
          <w:sz w:val="28"/>
          <w:szCs w:val="28"/>
        </w:rPr>
        <w:t xml:space="preserve">площадки для </w:t>
      </w:r>
      <w:r w:rsidR="0075098B">
        <w:rPr>
          <w:bCs/>
          <w:sz w:val="28"/>
          <w:szCs w:val="28"/>
        </w:rPr>
        <w:t>б.грузных</w:t>
      </w:r>
      <w:r w:rsidRPr="00BC756D">
        <w:rPr>
          <w:bCs/>
          <w:sz w:val="28"/>
          <w:szCs w:val="28"/>
        </w:rPr>
        <w:t xml:space="preserve"> контейнеров</w:t>
      </w:r>
      <w:r w:rsidRPr="00BC756D">
        <w:rPr>
          <w:sz w:val="28"/>
          <w:szCs w:val="28"/>
        </w:rPr>
        <w:t xml:space="preserve"> (инв. № </w:t>
      </w:r>
      <w:r>
        <w:rPr>
          <w:bCs/>
          <w:sz w:val="28"/>
          <w:szCs w:val="28"/>
        </w:rPr>
        <w:t>020015</w:t>
      </w:r>
      <w:r w:rsidRPr="00BC756D">
        <w:rPr>
          <w:bCs/>
          <w:sz w:val="28"/>
          <w:szCs w:val="28"/>
        </w:rPr>
        <w:t xml:space="preserve">) </w:t>
      </w:r>
      <w:r>
        <w:rPr>
          <w:bCs/>
          <w:sz w:val="28"/>
          <w:szCs w:val="28"/>
        </w:rPr>
        <w:t xml:space="preserve">на </w:t>
      </w:r>
      <w:r>
        <w:rPr>
          <w:sz w:val="28"/>
          <w:szCs w:val="28"/>
        </w:rPr>
        <w:t>контейнерном терминале</w:t>
      </w:r>
      <w:proofErr w:type="gramStart"/>
      <w:r w:rsidRPr="00BC756D">
        <w:rPr>
          <w:sz w:val="28"/>
          <w:szCs w:val="28"/>
        </w:rPr>
        <w:t xml:space="preserve"> С</w:t>
      </w:r>
      <w:proofErr w:type="gramEnd"/>
      <w:r w:rsidRPr="00BC756D">
        <w:rPr>
          <w:sz w:val="28"/>
          <w:szCs w:val="28"/>
        </w:rPr>
        <w:t>анкт</w:t>
      </w:r>
      <w:r>
        <w:rPr>
          <w:sz w:val="28"/>
          <w:szCs w:val="28"/>
        </w:rPr>
        <w:t xml:space="preserve"> </w:t>
      </w:r>
      <w:r w:rsidRPr="00BC756D">
        <w:rPr>
          <w:sz w:val="28"/>
          <w:szCs w:val="28"/>
        </w:rPr>
        <w:t>-</w:t>
      </w:r>
      <w:r>
        <w:rPr>
          <w:sz w:val="28"/>
          <w:szCs w:val="28"/>
        </w:rPr>
        <w:t xml:space="preserve"> </w:t>
      </w:r>
      <w:r w:rsidRPr="00BC756D">
        <w:rPr>
          <w:sz w:val="28"/>
          <w:szCs w:val="28"/>
        </w:rPr>
        <w:t>Петербург</w:t>
      </w:r>
      <w:r>
        <w:rPr>
          <w:sz w:val="28"/>
          <w:szCs w:val="28"/>
        </w:rPr>
        <w:t xml:space="preserve"> </w:t>
      </w:r>
      <w:r w:rsidRPr="00BC756D">
        <w:rPr>
          <w:sz w:val="28"/>
          <w:szCs w:val="28"/>
        </w:rPr>
        <w:t>-</w:t>
      </w:r>
      <w:r>
        <w:rPr>
          <w:sz w:val="28"/>
          <w:szCs w:val="28"/>
        </w:rPr>
        <w:t xml:space="preserve"> </w:t>
      </w:r>
      <w:r w:rsidRPr="00BC756D">
        <w:rPr>
          <w:sz w:val="28"/>
          <w:szCs w:val="28"/>
        </w:rPr>
        <w:t>Товарный</w:t>
      </w:r>
      <w:r>
        <w:rPr>
          <w:sz w:val="28"/>
          <w:szCs w:val="28"/>
        </w:rPr>
        <w:t xml:space="preserve"> </w:t>
      </w:r>
      <w:r w:rsidRPr="00BC756D">
        <w:rPr>
          <w:sz w:val="28"/>
          <w:szCs w:val="28"/>
        </w:rPr>
        <w:t>-</w:t>
      </w:r>
      <w:r>
        <w:rPr>
          <w:sz w:val="28"/>
          <w:szCs w:val="28"/>
        </w:rPr>
        <w:t xml:space="preserve"> </w:t>
      </w:r>
      <w:r w:rsidRPr="00BC756D">
        <w:rPr>
          <w:sz w:val="28"/>
          <w:szCs w:val="28"/>
        </w:rPr>
        <w:t>Витебский филиала ПАО «ТрансКонтейнер»</w:t>
      </w:r>
      <w:r>
        <w:rPr>
          <w:sz w:val="28"/>
          <w:szCs w:val="28"/>
        </w:rPr>
        <w:t xml:space="preserve"> на Октябрьской железной дороге в 2016 году:</w:t>
      </w:r>
      <w:r w:rsidRPr="00BC756D">
        <w:rPr>
          <w:sz w:val="28"/>
          <w:szCs w:val="28"/>
        </w:rPr>
        <w:t xml:space="preserve"> </w:t>
      </w:r>
    </w:p>
    <w:p w:rsidR="006525B9" w:rsidRDefault="006525B9" w:rsidP="006525B9">
      <w:pPr>
        <w:jc w:val="both"/>
        <w:rPr>
          <w:sz w:val="28"/>
          <w:szCs w:val="28"/>
        </w:rPr>
      </w:pPr>
    </w:p>
    <w:tbl>
      <w:tblPr>
        <w:tblStyle w:val="afff3"/>
        <w:tblW w:w="9665" w:type="dxa"/>
        <w:jc w:val="center"/>
        <w:tblInd w:w="365" w:type="dxa"/>
        <w:tblLook w:val="04A0"/>
      </w:tblPr>
      <w:tblGrid>
        <w:gridCol w:w="682"/>
        <w:gridCol w:w="6277"/>
        <w:gridCol w:w="1560"/>
        <w:gridCol w:w="1146"/>
      </w:tblGrid>
      <w:tr w:rsidR="006525B9" w:rsidTr="001F337F">
        <w:trPr>
          <w:jc w:val="center"/>
        </w:trPr>
        <w:tc>
          <w:tcPr>
            <w:tcW w:w="682" w:type="dxa"/>
          </w:tcPr>
          <w:p w:rsidR="006525B9" w:rsidRDefault="006525B9" w:rsidP="0075098B">
            <w:pPr>
              <w:jc w:val="center"/>
              <w:rPr>
                <w:sz w:val="28"/>
                <w:szCs w:val="28"/>
              </w:rPr>
            </w:pPr>
            <w:r>
              <w:rPr>
                <w:sz w:val="28"/>
                <w:szCs w:val="28"/>
              </w:rPr>
              <w:t>№</w:t>
            </w:r>
          </w:p>
        </w:tc>
        <w:tc>
          <w:tcPr>
            <w:tcW w:w="6277" w:type="dxa"/>
          </w:tcPr>
          <w:p w:rsidR="006525B9" w:rsidRDefault="006525B9" w:rsidP="0075098B">
            <w:pPr>
              <w:jc w:val="center"/>
              <w:rPr>
                <w:sz w:val="28"/>
                <w:szCs w:val="28"/>
              </w:rPr>
            </w:pPr>
            <w:r>
              <w:rPr>
                <w:sz w:val="28"/>
                <w:szCs w:val="28"/>
              </w:rPr>
              <w:t>Наименование Работ</w:t>
            </w:r>
          </w:p>
        </w:tc>
        <w:tc>
          <w:tcPr>
            <w:tcW w:w="1560" w:type="dxa"/>
          </w:tcPr>
          <w:p w:rsidR="006525B9" w:rsidRDefault="006525B9" w:rsidP="0075098B">
            <w:pPr>
              <w:jc w:val="center"/>
              <w:rPr>
                <w:sz w:val="28"/>
                <w:szCs w:val="28"/>
              </w:rPr>
            </w:pPr>
            <w:proofErr w:type="spellStart"/>
            <w:r>
              <w:rPr>
                <w:sz w:val="28"/>
                <w:szCs w:val="28"/>
              </w:rPr>
              <w:t>Ед</w:t>
            </w:r>
            <w:proofErr w:type="gramStart"/>
            <w:r>
              <w:rPr>
                <w:sz w:val="28"/>
                <w:szCs w:val="28"/>
              </w:rPr>
              <w:t>.и</w:t>
            </w:r>
            <w:proofErr w:type="gramEnd"/>
            <w:r>
              <w:rPr>
                <w:sz w:val="28"/>
                <w:szCs w:val="28"/>
              </w:rPr>
              <w:t>зм</w:t>
            </w:r>
            <w:proofErr w:type="spellEnd"/>
            <w:r>
              <w:rPr>
                <w:sz w:val="28"/>
                <w:szCs w:val="28"/>
              </w:rPr>
              <w:t>.</w:t>
            </w:r>
          </w:p>
        </w:tc>
        <w:tc>
          <w:tcPr>
            <w:tcW w:w="1146" w:type="dxa"/>
          </w:tcPr>
          <w:p w:rsidR="006525B9" w:rsidRDefault="006525B9" w:rsidP="0075098B">
            <w:pPr>
              <w:jc w:val="center"/>
              <w:rPr>
                <w:sz w:val="28"/>
                <w:szCs w:val="28"/>
              </w:rPr>
            </w:pPr>
            <w:r>
              <w:rPr>
                <w:sz w:val="28"/>
                <w:szCs w:val="28"/>
              </w:rPr>
              <w:t>Объём Работ</w:t>
            </w:r>
          </w:p>
        </w:tc>
      </w:tr>
      <w:tr w:rsidR="006525B9" w:rsidTr="001F337F">
        <w:trPr>
          <w:jc w:val="center"/>
        </w:trPr>
        <w:tc>
          <w:tcPr>
            <w:tcW w:w="682" w:type="dxa"/>
          </w:tcPr>
          <w:p w:rsidR="006525B9" w:rsidRPr="00BC756D" w:rsidRDefault="006525B9" w:rsidP="0075098B">
            <w:pPr>
              <w:jc w:val="center"/>
              <w:rPr>
                <w:sz w:val="28"/>
                <w:szCs w:val="28"/>
              </w:rPr>
            </w:pPr>
            <w:r w:rsidRPr="00BC756D">
              <w:rPr>
                <w:sz w:val="28"/>
                <w:szCs w:val="28"/>
              </w:rPr>
              <w:t>1</w:t>
            </w:r>
          </w:p>
        </w:tc>
        <w:tc>
          <w:tcPr>
            <w:tcW w:w="6277" w:type="dxa"/>
          </w:tcPr>
          <w:p w:rsidR="006525B9" w:rsidRPr="00BC756D" w:rsidRDefault="006525B9" w:rsidP="0075098B">
            <w:pPr>
              <w:ind w:firstLine="33"/>
              <w:rPr>
                <w:sz w:val="28"/>
                <w:szCs w:val="28"/>
              </w:rPr>
            </w:pPr>
            <w:r w:rsidRPr="00BC756D">
              <w:rPr>
                <w:sz w:val="28"/>
                <w:szCs w:val="28"/>
              </w:rPr>
              <w:t>Разборка покрытий и оснований цементобетонных</w:t>
            </w:r>
          </w:p>
        </w:tc>
        <w:tc>
          <w:tcPr>
            <w:tcW w:w="1560" w:type="dxa"/>
            <w:vAlign w:val="center"/>
          </w:tcPr>
          <w:p w:rsidR="006525B9" w:rsidRPr="00BC756D" w:rsidRDefault="006525B9" w:rsidP="0075098B">
            <w:pPr>
              <w:jc w:val="center"/>
              <w:rPr>
                <w:color w:val="000000"/>
                <w:sz w:val="28"/>
                <w:szCs w:val="28"/>
              </w:rPr>
            </w:pPr>
            <w:r w:rsidRPr="00BC756D">
              <w:rPr>
                <w:color w:val="000000"/>
                <w:sz w:val="28"/>
                <w:szCs w:val="28"/>
              </w:rPr>
              <w:t>100 м</w:t>
            </w:r>
            <w:proofErr w:type="gramStart"/>
            <w:r w:rsidRPr="00BC756D">
              <w:rPr>
                <w:color w:val="000000"/>
                <w:sz w:val="28"/>
                <w:szCs w:val="28"/>
              </w:rPr>
              <w:t>2</w:t>
            </w:r>
            <w:proofErr w:type="gramEnd"/>
          </w:p>
        </w:tc>
        <w:tc>
          <w:tcPr>
            <w:tcW w:w="1146" w:type="dxa"/>
            <w:vAlign w:val="center"/>
          </w:tcPr>
          <w:p w:rsidR="006525B9" w:rsidRPr="00BC756D" w:rsidRDefault="006525B9" w:rsidP="0075098B">
            <w:pPr>
              <w:jc w:val="center"/>
              <w:rPr>
                <w:sz w:val="28"/>
                <w:szCs w:val="28"/>
              </w:rPr>
            </w:pPr>
            <w:r>
              <w:rPr>
                <w:sz w:val="28"/>
                <w:szCs w:val="28"/>
              </w:rPr>
              <w:t>2</w:t>
            </w:r>
            <w:r w:rsidRPr="00BC756D">
              <w:rPr>
                <w:sz w:val="28"/>
                <w:szCs w:val="28"/>
              </w:rPr>
              <w:t>,0</w:t>
            </w:r>
            <w:r>
              <w:rPr>
                <w:sz w:val="28"/>
                <w:szCs w:val="28"/>
              </w:rPr>
              <w:t>20</w:t>
            </w:r>
          </w:p>
        </w:tc>
      </w:tr>
      <w:tr w:rsidR="006525B9" w:rsidTr="001F337F">
        <w:trPr>
          <w:jc w:val="center"/>
        </w:trPr>
        <w:tc>
          <w:tcPr>
            <w:tcW w:w="682" w:type="dxa"/>
          </w:tcPr>
          <w:p w:rsidR="006525B9" w:rsidRPr="00BC756D" w:rsidRDefault="006525B9" w:rsidP="0075098B">
            <w:pPr>
              <w:jc w:val="center"/>
              <w:rPr>
                <w:sz w:val="28"/>
                <w:szCs w:val="28"/>
              </w:rPr>
            </w:pPr>
            <w:r w:rsidRPr="00BC756D">
              <w:rPr>
                <w:sz w:val="28"/>
                <w:szCs w:val="28"/>
              </w:rPr>
              <w:t>2</w:t>
            </w:r>
          </w:p>
        </w:tc>
        <w:tc>
          <w:tcPr>
            <w:tcW w:w="6277" w:type="dxa"/>
          </w:tcPr>
          <w:p w:rsidR="006525B9" w:rsidRPr="00A67269" w:rsidRDefault="006525B9" w:rsidP="0075098B">
            <w:pPr>
              <w:rPr>
                <w:color w:val="000000"/>
                <w:sz w:val="28"/>
                <w:szCs w:val="28"/>
              </w:rPr>
            </w:pPr>
            <w:r w:rsidRPr="00BC756D">
              <w:rPr>
                <w:color w:val="000000"/>
                <w:sz w:val="28"/>
                <w:szCs w:val="28"/>
              </w:rPr>
              <w:t>Устройство покрытия толщиной до 25 см из бетона (класс В40)</w:t>
            </w:r>
          </w:p>
        </w:tc>
        <w:tc>
          <w:tcPr>
            <w:tcW w:w="1560" w:type="dxa"/>
            <w:vAlign w:val="center"/>
          </w:tcPr>
          <w:p w:rsidR="006525B9" w:rsidRPr="00BC756D" w:rsidRDefault="006525B9" w:rsidP="0075098B">
            <w:pPr>
              <w:jc w:val="center"/>
              <w:rPr>
                <w:color w:val="000000"/>
                <w:sz w:val="28"/>
                <w:szCs w:val="28"/>
              </w:rPr>
            </w:pPr>
            <w:r w:rsidRPr="00BC756D">
              <w:rPr>
                <w:color w:val="000000"/>
                <w:sz w:val="28"/>
                <w:szCs w:val="28"/>
              </w:rPr>
              <w:t>100 м</w:t>
            </w:r>
            <w:proofErr w:type="gramStart"/>
            <w:r w:rsidRPr="00BC756D">
              <w:rPr>
                <w:color w:val="000000"/>
                <w:sz w:val="28"/>
                <w:szCs w:val="28"/>
              </w:rPr>
              <w:t>2</w:t>
            </w:r>
            <w:proofErr w:type="gramEnd"/>
          </w:p>
        </w:tc>
        <w:tc>
          <w:tcPr>
            <w:tcW w:w="1146" w:type="dxa"/>
            <w:vAlign w:val="center"/>
          </w:tcPr>
          <w:p w:rsidR="006525B9" w:rsidRPr="00BC756D" w:rsidRDefault="006525B9" w:rsidP="0075098B">
            <w:pPr>
              <w:jc w:val="center"/>
              <w:rPr>
                <w:sz w:val="28"/>
                <w:szCs w:val="28"/>
              </w:rPr>
            </w:pPr>
            <w:r>
              <w:rPr>
                <w:sz w:val="28"/>
                <w:szCs w:val="28"/>
              </w:rPr>
              <w:t>2</w:t>
            </w:r>
            <w:r w:rsidRPr="00BC756D">
              <w:rPr>
                <w:sz w:val="28"/>
                <w:szCs w:val="28"/>
              </w:rPr>
              <w:t>,0</w:t>
            </w:r>
            <w:r>
              <w:rPr>
                <w:sz w:val="28"/>
                <w:szCs w:val="28"/>
              </w:rPr>
              <w:t>20</w:t>
            </w:r>
          </w:p>
        </w:tc>
      </w:tr>
      <w:tr w:rsidR="006525B9" w:rsidTr="001F337F">
        <w:trPr>
          <w:jc w:val="center"/>
        </w:trPr>
        <w:tc>
          <w:tcPr>
            <w:tcW w:w="682" w:type="dxa"/>
          </w:tcPr>
          <w:p w:rsidR="006525B9" w:rsidRPr="00BC756D" w:rsidRDefault="006525B9" w:rsidP="0075098B">
            <w:pPr>
              <w:jc w:val="center"/>
              <w:rPr>
                <w:sz w:val="28"/>
                <w:szCs w:val="28"/>
              </w:rPr>
            </w:pPr>
            <w:r w:rsidRPr="00BC756D">
              <w:rPr>
                <w:sz w:val="28"/>
                <w:szCs w:val="28"/>
              </w:rPr>
              <w:t>3</w:t>
            </w:r>
          </w:p>
        </w:tc>
        <w:tc>
          <w:tcPr>
            <w:tcW w:w="6277" w:type="dxa"/>
          </w:tcPr>
          <w:p w:rsidR="006525B9" w:rsidRPr="000403A8" w:rsidRDefault="006525B9" w:rsidP="0075098B">
            <w:pPr>
              <w:rPr>
                <w:color w:val="000000"/>
                <w:sz w:val="28"/>
                <w:szCs w:val="28"/>
              </w:rPr>
            </w:pPr>
            <w:r w:rsidRPr="00BC756D">
              <w:rPr>
                <w:color w:val="000000"/>
                <w:sz w:val="28"/>
                <w:szCs w:val="28"/>
              </w:rPr>
              <w:t>Разборка деформационных швов</w:t>
            </w:r>
          </w:p>
        </w:tc>
        <w:tc>
          <w:tcPr>
            <w:tcW w:w="1560" w:type="dxa"/>
            <w:vAlign w:val="center"/>
          </w:tcPr>
          <w:p w:rsidR="006525B9" w:rsidRPr="00BC756D" w:rsidRDefault="006525B9" w:rsidP="0075098B">
            <w:pPr>
              <w:jc w:val="center"/>
              <w:rPr>
                <w:color w:val="000000"/>
                <w:sz w:val="28"/>
                <w:szCs w:val="28"/>
              </w:rPr>
            </w:pPr>
            <w:r w:rsidRPr="00BC756D">
              <w:rPr>
                <w:color w:val="000000"/>
                <w:sz w:val="28"/>
                <w:szCs w:val="28"/>
              </w:rPr>
              <w:t xml:space="preserve">100 м </w:t>
            </w:r>
            <w:proofErr w:type="spellStart"/>
            <w:r w:rsidRPr="00BC756D">
              <w:rPr>
                <w:color w:val="000000"/>
                <w:sz w:val="28"/>
                <w:szCs w:val="28"/>
              </w:rPr>
              <w:t>пог</w:t>
            </w:r>
            <w:proofErr w:type="spellEnd"/>
          </w:p>
        </w:tc>
        <w:tc>
          <w:tcPr>
            <w:tcW w:w="1146" w:type="dxa"/>
            <w:vAlign w:val="center"/>
          </w:tcPr>
          <w:p w:rsidR="006525B9" w:rsidRPr="00BC756D" w:rsidRDefault="006525B9" w:rsidP="0075098B">
            <w:pPr>
              <w:jc w:val="center"/>
              <w:rPr>
                <w:sz w:val="28"/>
                <w:szCs w:val="28"/>
              </w:rPr>
            </w:pPr>
            <w:r w:rsidRPr="00BC756D">
              <w:rPr>
                <w:sz w:val="28"/>
                <w:szCs w:val="28"/>
              </w:rPr>
              <w:t>2,</w:t>
            </w:r>
            <w:r>
              <w:rPr>
                <w:sz w:val="28"/>
                <w:szCs w:val="28"/>
              </w:rPr>
              <w:t>6</w:t>
            </w:r>
            <w:r w:rsidRPr="00BC756D">
              <w:rPr>
                <w:sz w:val="28"/>
                <w:szCs w:val="28"/>
              </w:rPr>
              <w:t>70</w:t>
            </w:r>
          </w:p>
        </w:tc>
      </w:tr>
      <w:tr w:rsidR="006525B9" w:rsidTr="001F337F">
        <w:trPr>
          <w:jc w:val="center"/>
        </w:trPr>
        <w:tc>
          <w:tcPr>
            <w:tcW w:w="682" w:type="dxa"/>
          </w:tcPr>
          <w:p w:rsidR="006525B9" w:rsidRPr="00BC756D" w:rsidRDefault="006525B9" w:rsidP="0075098B">
            <w:pPr>
              <w:jc w:val="center"/>
              <w:rPr>
                <w:sz w:val="28"/>
                <w:szCs w:val="28"/>
              </w:rPr>
            </w:pPr>
            <w:r w:rsidRPr="00BC756D">
              <w:rPr>
                <w:sz w:val="28"/>
                <w:szCs w:val="28"/>
              </w:rPr>
              <w:t>4</w:t>
            </w:r>
          </w:p>
        </w:tc>
        <w:tc>
          <w:tcPr>
            <w:tcW w:w="6277" w:type="dxa"/>
          </w:tcPr>
          <w:p w:rsidR="006525B9" w:rsidRPr="000403A8" w:rsidRDefault="006525B9" w:rsidP="0075098B">
            <w:pPr>
              <w:rPr>
                <w:color w:val="000000"/>
                <w:sz w:val="28"/>
                <w:szCs w:val="28"/>
              </w:rPr>
            </w:pPr>
            <w:r w:rsidRPr="00BC756D">
              <w:rPr>
                <w:color w:val="000000"/>
                <w:sz w:val="28"/>
                <w:szCs w:val="28"/>
              </w:rPr>
              <w:t>Устройство деформационных швов</w:t>
            </w:r>
          </w:p>
        </w:tc>
        <w:tc>
          <w:tcPr>
            <w:tcW w:w="1560" w:type="dxa"/>
            <w:vAlign w:val="center"/>
          </w:tcPr>
          <w:p w:rsidR="006525B9" w:rsidRPr="00BC756D" w:rsidRDefault="006525B9" w:rsidP="0075098B">
            <w:pPr>
              <w:jc w:val="center"/>
              <w:rPr>
                <w:color w:val="000000"/>
                <w:sz w:val="28"/>
                <w:szCs w:val="28"/>
              </w:rPr>
            </w:pPr>
            <w:r w:rsidRPr="00BC756D">
              <w:rPr>
                <w:color w:val="000000"/>
                <w:sz w:val="28"/>
                <w:szCs w:val="28"/>
              </w:rPr>
              <w:t>100 м</w:t>
            </w:r>
            <w:r>
              <w:rPr>
                <w:color w:val="000000"/>
                <w:sz w:val="28"/>
                <w:szCs w:val="28"/>
              </w:rPr>
              <w:t xml:space="preserve"> </w:t>
            </w:r>
            <w:proofErr w:type="spellStart"/>
            <w:r w:rsidRPr="00BC756D">
              <w:rPr>
                <w:color w:val="000000"/>
                <w:sz w:val="28"/>
                <w:szCs w:val="28"/>
              </w:rPr>
              <w:t>пог</w:t>
            </w:r>
            <w:proofErr w:type="spellEnd"/>
          </w:p>
        </w:tc>
        <w:tc>
          <w:tcPr>
            <w:tcW w:w="1146" w:type="dxa"/>
            <w:vAlign w:val="center"/>
          </w:tcPr>
          <w:p w:rsidR="006525B9" w:rsidRPr="00BC756D" w:rsidRDefault="006525B9" w:rsidP="0075098B">
            <w:pPr>
              <w:jc w:val="center"/>
              <w:rPr>
                <w:sz w:val="28"/>
                <w:szCs w:val="28"/>
              </w:rPr>
            </w:pPr>
            <w:r w:rsidRPr="00BC756D">
              <w:rPr>
                <w:sz w:val="28"/>
                <w:szCs w:val="28"/>
              </w:rPr>
              <w:t>2,</w:t>
            </w:r>
            <w:r>
              <w:rPr>
                <w:sz w:val="28"/>
                <w:szCs w:val="28"/>
              </w:rPr>
              <w:t>6</w:t>
            </w:r>
            <w:r w:rsidRPr="00BC756D">
              <w:rPr>
                <w:sz w:val="28"/>
                <w:szCs w:val="28"/>
              </w:rPr>
              <w:t>70</w:t>
            </w:r>
          </w:p>
        </w:tc>
      </w:tr>
    </w:tbl>
    <w:p w:rsidR="006525B9" w:rsidRDefault="006525B9" w:rsidP="006525B9">
      <w:pPr>
        <w:rPr>
          <w:sz w:val="28"/>
          <w:szCs w:val="28"/>
        </w:rPr>
      </w:pPr>
    </w:p>
    <w:p w:rsidR="006525B9" w:rsidRDefault="006525B9" w:rsidP="006525B9">
      <w:pPr>
        <w:ind w:firstLine="709"/>
        <w:jc w:val="both"/>
        <w:rPr>
          <w:sz w:val="28"/>
          <w:szCs w:val="28"/>
        </w:rPr>
      </w:pPr>
      <w:r>
        <w:rPr>
          <w:sz w:val="28"/>
          <w:szCs w:val="28"/>
        </w:rPr>
        <w:t xml:space="preserve">4.4.2. </w:t>
      </w: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6525B9" w:rsidRDefault="006525B9" w:rsidP="006525B9">
      <w:pPr>
        <w:ind w:firstLine="709"/>
        <w:jc w:val="both"/>
        <w:rPr>
          <w:sz w:val="28"/>
          <w:szCs w:val="28"/>
        </w:rPr>
      </w:pPr>
      <w:r>
        <w:rPr>
          <w:sz w:val="28"/>
          <w:szCs w:val="28"/>
        </w:rPr>
        <w:t xml:space="preserve">4.4.3. 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6525B9" w:rsidRDefault="006525B9" w:rsidP="006525B9">
      <w:pPr>
        <w:ind w:firstLine="709"/>
        <w:jc w:val="both"/>
        <w:rPr>
          <w:sz w:val="28"/>
          <w:szCs w:val="28"/>
        </w:rPr>
      </w:pPr>
      <w:r>
        <w:rPr>
          <w:sz w:val="28"/>
          <w:szCs w:val="28"/>
        </w:rPr>
        <w:t xml:space="preserve">4.4.4. 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согласно технического задания. </w:t>
      </w:r>
    </w:p>
    <w:p w:rsidR="006525B9" w:rsidRPr="00E41FA2" w:rsidRDefault="006525B9" w:rsidP="006525B9">
      <w:pPr>
        <w:ind w:firstLine="709"/>
        <w:jc w:val="both"/>
        <w:rPr>
          <w:sz w:val="28"/>
          <w:szCs w:val="28"/>
        </w:rPr>
      </w:pPr>
    </w:p>
    <w:p w:rsidR="006525B9" w:rsidRPr="00893C6C" w:rsidRDefault="006525B9" w:rsidP="006525B9">
      <w:pPr>
        <w:ind w:firstLine="709"/>
        <w:rPr>
          <w:b/>
          <w:sz w:val="28"/>
          <w:szCs w:val="28"/>
        </w:rPr>
      </w:pPr>
      <w:r w:rsidRPr="00C2799A">
        <w:rPr>
          <w:b/>
          <w:sz w:val="28"/>
          <w:szCs w:val="28"/>
        </w:rPr>
        <w:t xml:space="preserve">4.5. </w:t>
      </w:r>
      <w:r>
        <w:rPr>
          <w:b/>
          <w:sz w:val="28"/>
          <w:szCs w:val="28"/>
        </w:rPr>
        <w:t>Место и с</w:t>
      </w:r>
      <w:r w:rsidRPr="00C2799A">
        <w:rPr>
          <w:b/>
          <w:sz w:val="28"/>
          <w:szCs w:val="28"/>
        </w:rPr>
        <w:t>роки</w:t>
      </w:r>
      <w:r w:rsidRPr="00893C6C">
        <w:rPr>
          <w:b/>
          <w:sz w:val="28"/>
          <w:szCs w:val="28"/>
        </w:rPr>
        <w:t xml:space="preserve"> выполнения Работ:</w:t>
      </w:r>
    </w:p>
    <w:p w:rsidR="006525B9" w:rsidRDefault="006525B9" w:rsidP="006525B9">
      <w:pPr>
        <w:widowControl w:val="0"/>
        <w:shd w:val="clear" w:color="auto" w:fill="FFFFFF"/>
        <w:tabs>
          <w:tab w:val="left" w:pos="142"/>
        </w:tabs>
        <w:autoSpaceDE w:val="0"/>
        <w:autoSpaceDN w:val="0"/>
        <w:adjustRightInd w:val="0"/>
        <w:ind w:firstLine="709"/>
        <w:jc w:val="both"/>
        <w:rPr>
          <w:sz w:val="28"/>
          <w:szCs w:val="28"/>
        </w:rPr>
      </w:pPr>
      <w:r>
        <w:rPr>
          <w:sz w:val="28"/>
          <w:szCs w:val="28"/>
        </w:rPr>
        <w:t>4.5</w:t>
      </w:r>
      <w:r w:rsidRPr="000403A8">
        <w:rPr>
          <w:sz w:val="28"/>
          <w:szCs w:val="28"/>
        </w:rPr>
        <w:t>.1. Место выполнения Работ: 192007,</w:t>
      </w:r>
      <w:r w:rsidRPr="00BC756D">
        <w:rPr>
          <w:sz w:val="28"/>
          <w:szCs w:val="28"/>
        </w:rPr>
        <w:t xml:space="preserve"> Российская Федерация, </w:t>
      </w:r>
      <w:proofErr w:type="gramStart"/>
      <w:r w:rsidRPr="00BC756D">
        <w:rPr>
          <w:sz w:val="28"/>
          <w:szCs w:val="28"/>
        </w:rPr>
        <w:t>г</w:t>
      </w:r>
      <w:proofErr w:type="gramEnd"/>
      <w:r w:rsidRPr="00BC756D">
        <w:rPr>
          <w:sz w:val="28"/>
          <w:szCs w:val="28"/>
        </w:rPr>
        <w:t xml:space="preserve">. Санкт-Петербург, Лиговский пр., д. 240 лит. </w:t>
      </w:r>
      <w:r w:rsidRPr="00BC756D">
        <w:rPr>
          <w:rStyle w:val="FontStyle12"/>
          <w:rFonts w:eastAsia="MS Mincho" w:cs="Times New Roman"/>
          <w:sz w:val="28"/>
          <w:szCs w:val="28"/>
        </w:rPr>
        <w:t xml:space="preserve">«А» </w:t>
      </w:r>
      <w:r w:rsidRPr="00BC756D">
        <w:rPr>
          <w:sz w:val="28"/>
          <w:szCs w:val="28"/>
        </w:rPr>
        <w:t>в 2016 году.</w:t>
      </w:r>
    </w:p>
    <w:p w:rsidR="006525B9" w:rsidRDefault="006525B9" w:rsidP="006525B9">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4.5.2. Срок начала </w:t>
      </w:r>
      <w:r w:rsidRPr="000D5076">
        <w:rPr>
          <w:sz w:val="28"/>
          <w:szCs w:val="28"/>
        </w:rPr>
        <w:t xml:space="preserve">выполнения Работ: </w:t>
      </w:r>
      <w:proofErr w:type="gramStart"/>
      <w:r w:rsidRPr="000D5076">
        <w:rPr>
          <w:sz w:val="28"/>
          <w:szCs w:val="28"/>
        </w:rPr>
        <w:t>с даты заключения</w:t>
      </w:r>
      <w:proofErr w:type="gramEnd"/>
      <w:r w:rsidRPr="000D5076">
        <w:rPr>
          <w:sz w:val="28"/>
          <w:szCs w:val="28"/>
        </w:rPr>
        <w:t xml:space="preserve"> договора</w:t>
      </w:r>
    </w:p>
    <w:p w:rsidR="006525B9" w:rsidRPr="00C22293" w:rsidRDefault="006525B9" w:rsidP="006525B9">
      <w:pPr>
        <w:ind w:firstLine="709"/>
        <w:jc w:val="both"/>
        <w:rPr>
          <w:sz w:val="28"/>
          <w:szCs w:val="28"/>
        </w:rPr>
      </w:pPr>
      <w:r>
        <w:rPr>
          <w:sz w:val="28"/>
          <w:szCs w:val="28"/>
        </w:rPr>
        <w:tab/>
        <w:t>Срок окончания выполнения Работ: не более 90 (девяносто</w:t>
      </w:r>
      <w:r w:rsidRPr="00A1113F">
        <w:rPr>
          <w:sz w:val="28"/>
          <w:szCs w:val="28"/>
        </w:rPr>
        <w:t xml:space="preserve">) календарных дней </w:t>
      </w:r>
      <w:proofErr w:type="gramStart"/>
      <w:r w:rsidRPr="00A1113F">
        <w:rPr>
          <w:sz w:val="28"/>
          <w:szCs w:val="28"/>
        </w:rPr>
        <w:t>с даты заключения</w:t>
      </w:r>
      <w:proofErr w:type="gramEnd"/>
      <w:r w:rsidRPr="00A1113F">
        <w:rPr>
          <w:sz w:val="28"/>
          <w:szCs w:val="28"/>
        </w:rPr>
        <w:t xml:space="preserve"> договора.</w:t>
      </w:r>
    </w:p>
    <w:p w:rsidR="006525B9" w:rsidRDefault="006525B9" w:rsidP="006525B9">
      <w:pPr>
        <w:ind w:firstLine="709"/>
        <w:jc w:val="both"/>
        <w:rPr>
          <w:sz w:val="28"/>
          <w:szCs w:val="28"/>
        </w:rPr>
      </w:pPr>
      <w:r w:rsidRPr="00C22293">
        <w:rPr>
          <w:sz w:val="28"/>
          <w:szCs w:val="28"/>
        </w:rPr>
        <w:t>Сроки выполнения отдельных этапов Работ определяются Календарным планом.</w:t>
      </w:r>
    </w:p>
    <w:p w:rsidR="006525B9" w:rsidRDefault="006525B9" w:rsidP="006525B9">
      <w:pPr>
        <w:rPr>
          <w:sz w:val="28"/>
          <w:szCs w:val="28"/>
        </w:rPr>
      </w:pPr>
    </w:p>
    <w:p w:rsidR="006525B9" w:rsidRPr="00C2799A" w:rsidRDefault="006525B9" w:rsidP="006525B9">
      <w:pPr>
        <w:rPr>
          <w:b/>
          <w:sz w:val="28"/>
          <w:szCs w:val="28"/>
        </w:rPr>
      </w:pPr>
      <w:r>
        <w:rPr>
          <w:sz w:val="28"/>
          <w:szCs w:val="28"/>
        </w:rPr>
        <w:tab/>
      </w:r>
      <w:r w:rsidRPr="00C2799A">
        <w:rPr>
          <w:b/>
          <w:sz w:val="28"/>
          <w:szCs w:val="28"/>
        </w:rPr>
        <w:t>4.6. Ответственность и гарантии за выполненные Работы:</w:t>
      </w:r>
    </w:p>
    <w:p w:rsidR="006525B9" w:rsidRDefault="006525B9" w:rsidP="006525B9">
      <w:pPr>
        <w:jc w:val="both"/>
        <w:rPr>
          <w:sz w:val="28"/>
          <w:szCs w:val="28"/>
        </w:rPr>
      </w:pPr>
      <w:r>
        <w:rPr>
          <w:sz w:val="28"/>
          <w:szCs w:val="28"/>
        </w:rPr>
        <w:tab/>
        <w:t>4.6.1. Исполнитель несёт ответственность:</w:t>
      </w:r>
    </w:p>
    <w:p w:rsidR="006525B9" w:rsidRDefault="006525B9" w:rsidP="006525B9">
      <w:pPr>
        <w:jc w:val="both"/>
        <w:rPr>
          <w:sz w:val="28"/>
          <w:szCs w:val="28"/>
        </w:rPr>
      </w:pPr>
      <w:r>
        <w:rPr>
          <w:sz w:val="28"/>
          <w:szCs w:val="28"/>
        </w:rPr>
        <w:t>- за качество приобретаемых и применяемых материалов;</w:t>
      </w:r>
    </w:p>
    <w:p w:rsidR="006525B9" w:rsidRDefault="006525B9" w:rsidP="006525B9">
      <w:pPr>
        <w:jc w:val="both"/>
        <w:rPr>
          <w:sz w:val="28"/>
          <w:szCs w:val="28"/>
        </w:rPr>
      </w:pPr>
      <w:r>
        <w:rPr>
          <w:sz w:val="28"/>
          <w:szCs w:val="28"/>
        </w:rPr>
        <w:t>- за производственный контроль качества подрядных Работ;</w:t>
      </w:r>
    </w:p>
    <w:p w:rsidR="006525B9" w:rsidRDefault="006525B9" w:rsidP="006525B9">
      <w:pPr>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6525B9" w:rsidRDefault="006525B9" w:rsidP="006525B9">
      <w:pPr>
        <w:ind w:firstLine="709"/>
        <w:jc w:val="both"/>
        <w:rPr>
          <w:sz w:val="28"/>
          <w:szCs w:val="28"/>
        </w:rPr>
      </w:pPr>
      <w:r>
        <w:rPr>
          <w:sz w:val="28"/>
          <w:szCs w:val="28"/>
        </w:rPr>
        <w:t xml:space="preserve">4.6.2. Срок гарантии на выполненные Работы - не менее 24 месяцев </w:t>
      </w:r>
      <w:proofErr w:type="gramStart"/>
      <w:r>
        <w:rPr>
          <w:sz w:val="28"/>
          <w:szCs w:val="28"/>
        </w:rPr>
        <w:t xml:space="preserve">с </w:t>
      </w:r>
      <w:r w:rsidRPr="00156D89">
        <w:rPr>
          <w:sz w:val="28"/>
          <w:szCs w:val="28"/>
        </w:rPr>
        <w:t>даты подписания</w:t>
      </w:r>
      <w:proofErr w:type="gramEnd"/>
      <w:r w:rsidRPr="00156D89">
        <w:rPr>
          <w:sz w:val="28"/>
          <w:szCs w:val="28"/>
        </w:rPr>
        <w:t xml:space="preserve"> акта о приеме-сдаче отремонтированных, реконструированных, модернизированных объектов основных средств (форма ОС-3).</w:t>
      </w:r>
    </w:p>
    <w:p w:rsidR="006525B9" w:rsidRPr="00156D89" w:rsidRDefault="006525B9" w:rsidP="006525B9">
      <w:pPr>
        <w:ind w:firstLine="709"/>
        <w:jc w:val="both"/>
        <w:rPr>
          <w:sz w:val="28"/>
          <w:szCs w:val="28"/>
        </w:rPr>
      </w:pPr>
    </w:p>
    <w:p w:rsidR="006525B9" w:rsidRDefault="006525B9" w:rsidP="006525B9">
      <w:pPr>
        <w:ind w:firstLine="709"/>
        <w:rPr>
          <w:b/>
          <w:sz w:val="28"/>
          <w:szCs w:val="28"/>
        </w:rPr>
      </w:pPr>
      <w:r>
        <w:rPr>
          <w:b/>
          <w:sz w:val="28"/>
          <w:szCs w:val="28"/>
        </w:rPr>
        <w:t>4.7</w:t>
      </w:r>
      <w:r w:rsidRPr="00C2799A">
        <w:rPr>
          <w:b/>
          <w:sz w:val="28"/>
          <w:szCs w:val="28"/>
        </w:rPr>
        <w:t>. Требования к результатам выполненных Работ:</w:t>
      </w:r>
    </w:p>
    <w:p w:rsidR="006525B9" w:rsidRPr="006525B9" w:rsidRDefault="006525B9" w:rsidP="006525B9">
      <w:pPr>
        <w:pStyle w:val="affd"/>
        <w:spacing w:before="46" w:after="46"/>
        <w:ind w:firstLine="709"/>
        <w:jc w:val="both"/>
        <w:rPr>
          <w:sz w:val="28"/>
          <w:szCs w:val="28"/>
        </w:rPr>
      </w:pPr>
      <w:r w:rsidRPr="006525B9">
        <w:rPr>
          <w:sz w:val="28"/>
          <w:szCs w:val="28"/>
        </w:rPr>
        <w:t>4.7.1. По завершении выполнения этапа Работ</w:t>
      </w:r>
      <w:r w:rsidRPr="006525B9">
        <w:rPr>
          <w:i/>
          <w:iCs/>
          <w:sz w:val="28"/>
          <w:szCs w:val="28"/>
        </w:rPr>
        <w:t xml:space="preserve"> </w:t>
      </w:r>
      <w:r w:rsidRPr="006525B9">
        <w:rPr>
          <w:sz w:val="28"/>
          <w:szCs w:val="28"/>
        </w:rPr>
        <w:t xml:space="preserve">Исполнитель, в течение 5-ти (пяти) календарных дней, представляет Заказчику КС-2, КС-3, ОС-3 и счет-фактуру, </w:t>
      </w:r>
      <w:r w:rsidRPr="006525B9">
        <w:rPr>
          <w:bCs/>
          <w:sz w:val="28"/>
          <w:szCs w:val="28"/>
          <w:shd w:val="clear" w:color="auto" w:fill="FFFFFF"/>
        </w:rPr>
        <w:t>Общий журнал № КС-6</w:t>
      </w:r>
      <w:r w:rsidRPr="006525B9">
        <w:rPr>
          <w:sz w:val="28"/>
          <w:szCs w:val="28"/>
        </w:rPr>
        <w:t xml:space="preserve"> , акты на выполнение скрытых работ</w:t>
      </w:r>
      <w:proofErr w:type="gramStart"/>
      <w:r w:rsidRPr="006525B9">
        <w:rPr>
          <w:sz w:val="28"/>
          <w:szCs w:val="28"/>
        </w:rPr>
        <w:t xml:space="preserve"> .</w:t>
      </w:r>
      <w:proofErr w:type="gramEnd"/>
      <w:r w:rsidRPr="006525B9">
        <w:rPr>
          <w:sz w:val="28"/>
          <w:szCs w:val="28"/>
        </w:rPr>
        <w:t xml:space="preserve"> </w:t>
      </w:r>
    </w:p>
    <w:p w:rsidR="006525B9" w:rsidRPr="006525B9" w:rsidRDefault="006525B9" w:rsidP="006525B9">
      <w:pPr>
        <w:pStyle w:val="23"/>
        <w:spacing w:after="0" w:line="240" w:lineRule="auto"/>
        <w:ind w:left="0" w:firstLine="709"/>
        <w:jc w:val="both"/>
        <w:rPr>
          <w:rFonts w:ascii="Times New Roman" w:hAnsi="Times New Roman" w:cs="Times New Roman"/>
          <w:sz w:val="28"/>
          <w:szCs w:val="28"/>
        </w:rPr>
      </w:pPr>
      <w:r w:rsidRPr="006525B9">
        <w:rPr>
          <w:rFonts w:ascii="Times New Roman" w:hAnsi="Times New Roman" w:cs="Times New Roman"/>
          <w:sz w:val="28"/>
          <w:szCs w:val="28"/>
        </w:rPr>
        <w:t xml:space="preserve">Заказчик в течение 3(Трех) календарных дней </w:t>
      </w:r>
      <w:proofErr w:type="gramStart"/>
      <w:r w:rsidRPr="006525B9">
        <w:rPr>
          <w:rFonts w:ascii="Times New Roman" w:hAnsi="Times New Roman" w:cs="Times New Roman"/>
          <w:sz w:val="28"/>
          <w:szCs w:val="28"/>
        </w:rPr>
        <w:t>с даты получения</w:t>
      </w:r>
      <w:proofErr w:type="gramEnd"/>
      <w:r w:rsidRPr="006525B9">
        <w:rPr>
          <w:rFonts w:ascii="Times New Roman" w:hAnsi="Times New Roman" w:cs="Times New Roman"/>
          <w:sz w:val="28"/>
          <w:szCs w:val="28"/>
        </w:rPr>
        <w:t xml:space="preserve"> КС-2, КС-3, ОС-3</w:t>
      </w:r>
      <w:r w:rsidRPr="006525B9">
        <w:rPr>
          <w:rFonts w:ascii="Times New Roman" w:hAnsi="Times New Roman" w:cs="Times New Roman"/>
          <w:iCs/>
          <w:sz w:val="28"/>
          <w:szCs w:val="28"/>
        </w:rPr>
        <w:t xml:space="preserve"> </w:t>
      </w:r>
      <w:r w:rsidRPr="006525B9">
        <w:rPr>
          <w:rFonts w:ascii="Times New Roman" w:hAnsi="Times New Roman" w:cs="Times New Roman"/>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525B9" w:rsidRDefault="006525B9" w:rsidP="006525B9">
      <w:pPr>
        <w:ind w:firstLine="709"/>
        <w:jc w:val="both"/>
        <w:rPr>
          <w:sz w:val="28"/>
          <w:szCs w:val="28"/>
        </w:rPr>
      </w:pPr>
      <w:r>
        <w:rPr>
          <w:sz w:val="28"/>
          <w:szCs w:val="28"/>
        </w:rPr>
        <w:t xml:space="preserve">4.7.2. </w:t>
      </w:r>
      <w:r w:rsidRPr="000749DD">
        <w:rPr>
          <w:sz w:val="28"/>
          <w:szCs w:val="28"/>
        </w:rPr>
        <w:t>Рабо</w:t>
      </w:r>
      <w:r>
        <w:rPr>
          <w:sz w:val="28"/>
          <w:szCs w:val="28"/>
        </w:rPr>
        <w:t>ты считаются принятыми с даты</w:t>
      </w:r>
      <w:r w:rsidRPr="000749DD">
        <w:rPr>
          <w:sz w:val="28"/>
          <w:szCs w:val="28"/>
        </w:rPr>
        <w:t xml:space="preserve"> подписания сторонами Акта приемки выполненных работ (форма КС-2), справки о стоимости работ (форма КС-3)</w:t>
      </w:r>
      <w:r>
        <w:rPr>
          <w:sz w:val="28"/>
          <w:szCs w:val="28"/>
        </w:rPr>
        <w:t>, акта о приеме-сдаче отремонтированных, реконструированных, модернизированных объектов основных средств (форма ОС-3)</w:t>
      </w:r>
      <w:r w:rsidRPr="000749DD">
        <w:rPr>
          <w:sz w:val="28"/>
          <w:szCs w:val="28"/>
        </w:rPr>
        <w:t xml:space="preserve"> установленного образца</w:t>
      </w:r>
      <w:proofErr w:type="gramStart"/>
      <w:r>
        <w:rPr>
          <w:sz w:val="28"/>
          <w:szCs w:val="28"/>
        </w:rPr>
        <w:t xml:space="preserve"> ,</w:t>
      </w:r>
      <w:proofErr w:type="gramEnd"/>
      <w:r>
        <w:rPr>
          <w:sz w:val="28"/>
          <w:szCs w:val="28"/>
        </w:rPr>
        <w:t xml:space="preserve"> </w:t>
      </w:r>
      <w:r w:rsidRPr="00D040E0">
        <w:rPr>
          <w:sz w:val="28"/>
          <w:szCs w:val="28"/>
        </w:rPr>
        <w:t xml:space="preserve">предоставления общего журнала </w:t>
      </w:r>
      <w:r w:rsidRPr="00D040E0">
        <w:rPr>
          <w:bCs/>
          <w:sz w:val="28"/>
          <w:szCs w:val="28"/>
          <w:shd w:val="clear" w:color="auto" w:fill="FFFFFF"/>
        </w:rPr>
        <w:t>№ КС-6</w:t>
      </w:r>
      <w:r>
        <w:rPr>
          <w:sz w:val="28"/>
          <w:szCs w:val="28"/>
        </w:rPr>
        <w:t xml:space="preserve"> ,</w:t>
      </w:r>
      <w:r w:rsidRPr="00D040E0">
        <w:rPr>
          <w:sz w:val="28"/>
          <w:szCs w:val="28"/>
        </w:rPr>
        <w:t xml:space="preserve"> </w:t>
      </w:r>
      <w:r>
        <w:rPr>
          <w:sz w:val="28"/>
          <w:szCs w:val="28"/>
        </w:rPr>
        <w:t>акты на выполнение скрытых работ.</w:t>
      </w:r>
    </w:p>
    <w:p w:rsidR="006525B9" w:rsidRDefault="006525B9" w:rsidP="006525B9">
      <w:pPr>
        <w:ind w:firstLine="709"/>
        <w:jc w:val="both"/>
        <w:rPr>
          <w:sz w:val="28"/>
          <w:szCs w:val="28"/>
        </w:rPr>
      </w:pPr>
    </w:p>
    <w:p w:rsidR="006525B9" w:rsidRPr="00165FDF" w:rsidRDefault="006525B9" w:rsidP="006525B9">
      <w:pPr>
        <w:ind w:firstLine="709"/>
        <w:jc w:val="both"/>
        <w:rPr>
          <w:b/>
          <w:sz w:val="28"/>
          <w:szCs w:val="28"/>
        </w:rPr>
      </w:pPr>
      <w:r>
        <w:rPr>
          <w:b/>
          <w:sz w:val="28"/>
          <w:szCs w:val="28"/>
        </w:rPr>
        <w:t>4.8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6525B9" w:rsidRPr="00794E5C" w:rsidRDefault="006525B9" w:rsidP="006525B9">
      <w:pPr>
        <w:ind w:firstLine="709"/>
        <w:jc w:val="both"/>
        <w:rPr>
          <w:sz w:val="28"/>
          <w:szCs w:val="28"/>
        </w:rPr>
      </w:pPr>
      <w:r>
        <w:rPr>
          <w:iCs/>
          <w:sz w:val="28"/>
          <w:szCs w:val="28"/>
        </w:rPr>
        <w:t xml:space="preserve">4.8.1. </w:t>
      </w: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на основании счета, счета-факт</w:t>
      </w:r>
      <w:r>
        <w:rPr>
          <w:sz w:val="28"/>
          <w:szCs w:val="28"/>
        </w:rPr>
        <w:t>уры Исполнителя в течение 30-ти</w:t>
      </w:r>
      <w:r w:rsidRPr="00794E5C">
        <w:rPr>
          <w:sz w:val="28"/>
          <w:szCs w:val="28"/>
        </w:rPr>
        <w:t xml:space="preserve"> (тридцати) календарных дней </w:t>
      </w:r>
      <w:proofErr w:type="gramStart"/>
      <w:r w:rsidRPr="00794E5C">
        <w:rPr>
          <w:sz w:val="28"/>
          <w:szCs w:val="28"/>
        </w:rPr>
        <w:t>с даты получения</w:t>
      </w:r>
      <w:proofErr w:type="gramEnd"/>
      <w:r w:rsidRPr="00794E5C">
        <w:rPr>
          <w:sz w:val="28"/>
          <w:szCs w:val="28"/>
        </w:rPr>
        <w:t xml:space="preserve"> Заказчиком счета, счета-фактуры.</w:t>
      </w:r>
    </w:p>
    <w:p w:rsidR="006525B9" w:rsidRDefault="006525B9" w:rsidP="006525B9">
      <w:pPr>
        <w:ind w:firstLine="709"/>
        <w:jc w:val="both"/>
        <w:rPr>
          <w:sz w:val="28"/>
          <w:szCs w:val="28"/>
        </w:rPr>
      </w:pPr>
      <w:r w:rsidRPr="00165FDF">
        <w:rPr>
          <w:sz w:val="28"/>
          <w:szCs w:val="28"/>
        </w:rPr>
        <w:t>Авансирование не предусмотрено.</w:t>
      </w:r>
    </w:p>
    <w:p w:rsidR="00BB4FF5" w:rsidRDefault="00BB4FF5" w:rsidP="006525B9">
      <w:pPr>
        <w:ind w:firstLine="709"/>
        <w:jc w:val="both"/>
        <w:rPr>
          <w:sz w:val="28"/>
          <w:szCs w:val="28"/>
        </w:rPr>
      </w:pPr>
    </w:p>
    <w:p w:rsidR="006525B9" w:rsidRDefault="006525B9" w:rsidP="006525B9">
      <w:pPr>
        <w:ind w:firstLine="709"/>
        <w:jc w:val="both"/>
        <w:rPr>
          <w:b/>
          <w:sz w:val="28"/>
          <w:szCs w:val="28"/>
        </w:rPr>
      </w:pPr>
      <w:r>
        <w:rPr>
          <w:b/>
          <w:sz w:val="28"/>
          <w:szCs w:val="28"/>
        </w:rPr>
        <w:t>4.9</w:t>
      </w:r>
      <w:r w:rsidRPr="00C2799A">
        <w:rPr>
          <w:b/>
          <w:sz w:val="28"/>
          <w:szCs w:val="28"/>
        </w:rPr>
        <w:t>. Квалификационные требования к Исполнителю:</w:t>
      </w:r>
    </w:p>
    <w:p w:rsidR="006525B9" w:rsidRPr="00691DD2" w:rsidRDefault="006525B9" w:rsidP="006525B9">
      <w:pPr>
        <w:pStyle w:val="affc"/>
        <w:ind w:firstLine="709"/>
        <w:jc w:val="both"/>
        <w:rPr>
          <w:rFonts w:ascii="Times New Roman" w:hAnsi="Times New Roman"/>
          <w:sz w:val="28"/>
          <w:szCs w:val="28"/>
        </w:rPr>
      </w:pPr>
      <w:r>
        <w:rPr>
          <w:rFonts w:ascii="Times New Roman" w:hAnsi="Times New Roman"/>
          <w:sz w:val="28"/>
          <w:szCs w:val="28"/>
        </w:rPr>
        <w:t xml:space="preserve">4.9.1. </w:t>
      </w:r>
      <w:r w:rsidRPr="00691DD2">
        <w:rPr>
          <w:rFonts w:ascii="Times New Roman" w:hAnsi="Times New Roman"/>
          <w:sz w:val="28"/>
          <w:szCs w:val="28"/>
        </w:rPr>
        <w:t>Исполнитель должен:</w:t>
      </w:r>
    </w:p>
    <w:p w:rsidR="006525B9" w:rsidRPr="00680A1E" w:rsidRDefault="006525B9" w:rsidP="006525B9">
      <w:pPr>
        <w:pStyle w:val="affc"/>
        <w:ind w:firstLine="709"/>
        <w:jc w:val="both"/>
        <w:rPr>
          <w:rFonts w:ascii="Times New Roman" w:hAnsi="Times New Roman"/>
          <w:sz w:val="28"/>
          <w:szCs w:val="28"/>
        </w:rPr>
      </w:pPr>
      <w:r w:rsidRPr="00680A1E">
        <w:rPr>
          <w:rFonts w:ascii="Times New Roman" w:hAnsi="Times New Roman"/>
          <w:sz w:val="28"/>
          <w:szCs w:val="28"/>
        </w:rPr>
        <w:t>-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не менее 80 % от начальной (максимальной) цены договора.</w:t>
      </w:r>
    </w:p>
    <w:p w:rsidR="006525B9" w:rsidRPr="00156D89" w:rsidRDefault="006525B9" w:rsidP="006525B9">
      <w:pPr>
        <w:pStyle w:val="affc"/>
        <w:ind w:firstLine="709"/>
        <w:jc w:val="both"/>
        <w:rPr>
          <w:rFonts w:ascii="Times New Roman" w:hAnsi="Times New Roman"/>
          <w:sz w:val="28"/>
          <w:szCs w:val="28"/>
        </w:rPr>
      </w:pPr>
      <w:r>
        <w:rPr>
          <w:rFonts w:ascii="Times New Roman" w:hAnsi="Times New Roman"/>
          <w:sz w:val="28"/>
          <w:szCs w:val="28"/>
        </w:rPr>
        <w:t xml:space="preserve">- иметь персонал, квалификация которого соответствует сложности </w:t>
      </w:r>
      <w:r w:rsidRPr="00156D89">
        <w:rPr>
          <w:rFonts w:ascii="Times New Roman" w:hAnsi="Times New Roman"/>
          <w:sz w:val="28"/>
          <w:szCs w:val="28"/>
        </w:rPr>
        <w:t>выполняемых работ;</w:t>
      </w:r>
    </w:p>
    <w:p w:rsidR="006525B9" w:rsidRDefault="006525B9" w:rsidP="006525B9">
      <w:pPr>
        <w:pStyle w:val="affc"/>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объектового режима;</w:t>
      </w:r>
    </w:p>
    <w:p w:rsidR="006525B9" w:rsidRDefault="006525B9" w:rsidP="006525B9">
      <w:pPr>
        <w:pStyle w:val="affc"/>
        <w:ind w:firstLine="709"/>
        <w:jc w:val="both"/>
        <w:rPr>
          <w:rFonts w:ascii="Times New Roman" w:hAnsi="Times New Roman"/>
          <w:sz w:val="28"/>
          <w:szCs w:val="28"/>
        </w:rPr>
      </w:pPr>
      <w:r w:rsidRPr="00BF2918">
        <w:rPr>
          <w:rFonts w:ascii="Times New Roman" w:hAnsi="Times New Roman"/>
          <w:sz w:val="28"/>
          <w:szCs w:val="28"/>
        </w:rPr>
        <w:t xml:space="preserve">- обладать производственными мощностями (оборудованием, материалами и прочим) для </w:t>
      </w:r>
      <w:r>
        <w:rPr>
          <w:rFonts w:ascii="Times New Roman" w:hAnsi="Times New Roman"/>
          <w:sz w:val="28"/>
          <w:szCs w:val="28"/>
        </w:rPr>
        <w:t>выполнения Работ</w:t>
      </w:r>
      <w:r w:rsidRPr="00BF2918">
        <w:rPr>
          <w:rFonts w:ascii="Times New Roman" w:hAnsi="Times New Roman"/>
          <w:sz w:val="28"/>
          <w:szCs w:val="28"/>
        </w:rPr>
        <w:t>;</w:t>
      </w:r>
    </w:p>
    <w:p w:rsidR="006525B9" w:rsidRDefault="006525B9" w:rsidP="006525B9">
      <w:pPr>
        <w:pStyle w:val="affc"/>
        <w:ind w:firstLine="709"/>
        <w:jc w:val="both"/>
        <w:rPr>
          <w:rFonts w:ascii="Times New Roman" w:hAnsi="Times New Roman"/>
          <w:sz w:val="28"/>
          <w:szCs w:val="28"/>
        </w:rPr>
      </w:pPr>
      <w:r>
        <w:rPr>
          <w:rFonts w:ascii="Times New Roman" w:hAnsi="Times New Roman"/>
          <w:sz w:val="28"/>
          <w:szCs w:val="28"/>
        </w:rPr>
        <w:t>- иметь положительные рекомендации, благодарственные письма от Заказчиков Исполнителя;</w:t>
      </w:r>
    </w:p>
    <w:p w:rsidR="006525B9" w:rsidRPr="006525B9" w:rsidRDefault="006525B9" w:rsidP="006525B9">
      <w:pPr>
        <w:pStyle w:val="affc"/>
        <w:ind w:firstLine="709"/>
        <w:jc w:val="both"/>
        <w:rPr>
          <w:rFonts w:ascii="Times New Roman" w:hAnsi="Times New Roman"/>
          <w:sz w:val="28"/>
          <w:szCs w:val="28"/>
        </w:rPr>
      </w:pPr>
      <w:r w:rsidRPr="00156D89">
        <w:rPr>
          <w:rFonts w:ascii="Times New Roman" w:hAnsi="Times New Roman"/>
          <w:sz w:val="28"/>
          <w:szCs w:val="28"/>
        </w:rPr>
        <w:t>- иметь свидетельство о допуске к определенному виду работ, которые оказывают влияние на безопасность объектов капитального строительства (СРО).</w:t>
      </w:r>
    </w:p>
    <w:p w:rsidR="00792419" w:rsidRDefault="00792419" w:rsidP="00792419">
      <w:pPr>
        <w:pStyle w:val="1"/>
        <w:spacing w:before="0" w:after="0"/>
        <w:ind w:left="0" w:firstLine="0"/>
        <w:jc w:val="center"/>
      </w:pPr>
    </w:p>
    <w:p w:rsidR="00792419" w:rsidRDefault="00792419" w:rsidP="00792419">
      <w:pPr>
        <w:pStyle w:val="1"/>
        <w:spacing w:before="0" w:after="0"/>
        <w:ind w:left="0" w:firstLine="0"/>
        <w:jc w:val="center"/>
      </w:pPr>
      <w:r w:rsidRPr="00C177CB">
        <w:t xml:space="preserve">Раздел 5. </w:t>
      </w:r>
    </w:p>
    <w:p w:rsidR="00792419" w:rsidRDefault="00792419" w:rsidP="00792419">
      <w:pPr>
        <w:pStyle w:val="1"/>
        <w:spacing w:before="0" w:after="0"/>
        <w:ind w:left="0" w:firstLine="0"/>
        <w:jc w:val="center"/>
      </w:pPr>
      <w:r w:rsidRPr="00C177CB">
        <w:t xml:space="preserve">Информационная карта </w:t>
      </w:r>
    </w:p>
    <w:p w:rsidR="00792419" w:rsidRPr="00C177CB" w:rsidRDefault="00792419" w:rsidP="00792419"/>
    <w:p w:rsidR="00792419" w:rsidRPr="00C177CB" w:rsidRDefault="00792419" w:rsidP="00792419">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792419" w:rsidRDefault="00792419" w:rsidP="00792419">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92419" w:rsidRPr="00F86FAA" w:rsidTr="00792419">
        <w:tc>
          <w:tcPr>
            <w:tcW w:w="534" w:type="dxa"/>
            <w:vAlign w:val="center"/>
          </w:tcPr>
          <w:p w:rsidR="00792419" w:rsidRPr="00F86FAA" w:rsidRDefault="00792419" w:rsidP="00792419">
            <w:pPr>
              <w:pStyle w:val="Default"/>
              <w:jc w:val="center"/>
              <w:rPr>
                <w:b/>
                <w:color w:val="auto"/>
              </w:rPr>
            </w:pPr>
            <w:r w:rsidRPr="00F86FAA">
              <w:rPr>
                <w:b/>
                <w:color w:val="auto"/>
              </w:rPr>
              <w:t>№ п/п</w:t>
            </w:r>
          </w:p>
          <w:p w:rsidR="00792419" w:rsidRPr="00F86FAA" w:rsidRDefault="00792419" w:rsidP="00792419">
            <w:pPr>
              <w:pStyle w:val="19"/>
              <w:ind w:firstLine="0"/>
              <w:jc w:val="center"/>
              <w:rPr>
                <w:b/>
                <w:sz w:val="24"/>
                <w:szCs w:val="24"/>
              </w:rPr>
            </w:pPr>
          </w:p>
        </w:tc>
        <w:tc>
          <w:tcPr>
            <w:tcW w:w="2551" w:type="dxa"/>
            <w:vAlign w:val="center"/>
          </w:tcPr>
          <w:p w:rsidR="00792419" w:rsidRPr="00F86FAA" w:rsidRDefault="00792419" w:rsidP="00792419">
            <w:pPr>
              <w:pStyle w:val="Default"/>
              <w:jc w:val="center"/>
              <w:rPr>
                <w:b/>
                <w:color w:val="auto"/>
              </w:rPr>
            </w:pPr>
            <w:r w:rsidRPr="00F86FAA">
              <w:rPr>
                <w:b/>
                <w:color w:val="auto"/>
              </w:rPr>
              <w:t>Наименование п/п</w:t>
            </w:r>
          </w:p>
        </w:tc>
        <w:tc>
          <w:tcPr>
            <w:tcW w:w="6768" w:type="dxa"/>
            <w:vAlign w:val="center"/>
          </w:tcPr>
          <w:p w:rsidR="00792419" w:rsidRPr="00F86FAA" w:rsidRDefault="00792419" w:rsidP="00792419">
            <w:pPr>
              <w:pStyle w:val="Default"/>
              <w:jc w:val="center"/>
              <w:rPr>
                <w:b/>
                <w:color w:val="auto"/>
              </w:rPr>
            </w:pPr>
            <w:r w:rsidRPr="00F86FAA">
              <w:rPr>
                <w:b/>
                <w:color w:val="auto"/>
              </w:rPr>
              <w:t>Содержание</w:t>
            </w:r>
            <w:r w:rsidRPr="00F86FAA">
              <w:rPr>
                <w:i/>
                <w:color w:val="auto"/>
              </w:rPr>
              <w:t xml:space="preserve"> </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1.</w:t>
            </w:r>
          </w:p>
        </w:tc>
        <w:tc>
          <w:tcPr>
            <w:tcW w:w="2551" w:type="dxa"/>
          </w:tcPr>
          <w:p w:rsidR="00792419" w:rsidRPr="00F86FAA" w:rsidRDefault="00792419" w:rsidP="00792419">
            <w:pPr>
              <w:pStyle w:val="Default"/>
              <w:rPr>
                <w:b/>
                <w:color w:val="auto"/>
              </w:rPr>
            </w:pPr>
            <w:r w:rsidRPr="00F86FAA">
              <w:rPr>
                <w:b/>
                <w:color w:val="auto"/>
              </w:rPr>
              <w:t xml:space="preserve">Предмет </w:t>
            </w:r>
            <w:r>
              <w:rPr>
                <w:b/>
                <w:color w:val="auto"/>
              </w:rPr>
              <w:t>Открытого конкурса</w:t>
            </w:r>
          </w:p>
          <w:p w:rsidR="00792419" w:rsidRPr="00F86FAA" w:rsidRDefault="00792419" w:rsidP="00792419">
            <w:pPr>
              <w:pStyle w:val="Default"/>
              <w:rPr>
                <w:b/>
                <w:color w:val="auto"/>
              </w:rPr>
            </w:pPr>
          </w:p>
        </w:tc>
        <w:tc>
          <w:tcPr>
            <w:tcW w:w="6768" w:type="dxa"/>
          </w:tcPr>
          <w:p w:rsidR="00792419" w:rsidRPr="006B3BD2" w:rsidRDefault="00792419" w:rsidP="006525B9">
            <w:pPr>
              <w:pStyle w:val="19"/>
              <w:ind w:firstLine="0"/>
              <w:rPr>
                <w:sz w:val="24"/>
                <w:szCs w:val="24"/>
              </w:rPr>
            </w:pPr>
            <w:r>
              <w:rPr>
                <w:sz w:val="24"/>
                <w:szCs w:val="24"/>
              </w:rPr>
              <w:t>Открытый конкурс</w:t>
            </w:r>
            <w:r w:rsidRPr="00F86FAA">
              <w:rPr>
                <w:sz w:val="24"/>
                <w:szCs w:val="24"/>
              </w:rPr>
              <w:t xml:space="preserve"> </w:t>
            </w:r>
            <w:r w:rsidRPr="00BB4FF5">
              <w:rPr>
                <w:sz w:val="24"/>
                <w:szCs w:val="24"/>
              </w:rPr>
              <w:t>№ ОК-МСП-НКПОКТ-16-0</w:t>
            </w:r>
            <w:r w:rsidR="00BB4FF5" w:rsidRPr="00BB4FF5">
              <w:rPr>
                <w:sz w:val="24"/>
                <w:szCs w:val="24"/>
              </w:rPr>
              <w:t>021</w:t>
            </w:r>
            <w:r w:rsidRPr="00F86FAA">
              <w:rPr>
                <w:sz w:val="24"/>
                <w:szCs w:val="24"/>
              </w:rPr>
              <w:t xml:space="preserve"> на право заключения договора на </w:t>
            </w:r>
            <w:r w:rsidRPr="00D619B3">
              <w:rPr>
                <w:rFonts w:eastAsia="MS Mincho"/>
                <w:bCs/>
                <w:sz w:val="24"/>
                <w:szCs w:val="24"/>
              </w:rPr>
              <w:t>выполнение работ по</w:t>
            </w:r>
            <w:r w:rsidRPr="00D619B3">
              <w:rPr>
                <w:rFonts w:eastAsia="MS Mincho"/>
                <w:b/>
                <w:bCs/>
                <w:sz w:val="24"/>
                <w:szCs w:val="24"/>
              </w:rPr>
              <w:t xml:space="preserve"> </w:t>
            </w:r>
            <w:r w:rsidRPr="00D619B3">
              <w:rPr>
                <w:sz w:val="24"/>
                <w:szCs w:val="24"/>
              </w:rPr>
              <w:t xml:space="preserve">капитальному ремонту </w:t>
            </w:r>
            <w:r w:rsidR="006525B9">
              <w:rPr>
                <w:sz w:val="24"/>
                <w:szCs w:val="24"/>
              </w:rPr>
              <w:t xml:space="preserve">части покрытия площадки для </w:t>
            </w:r>
            <w:r w:rsidR="0075098B">
              <w:rPr>
                <w:sz w:val="24"/>
                <w:szCs w:val="24"/>
              </w:rPr>
              <w:t>б.грузных</w:t>
            </w:r>
            <w:r w:rsidR="00C4268A">
              <w:rPr>
                <w:sz w:val="24"/>
                <w:szCs w:val="24"/>
              </w:rPr>
              <w:t xml:space="preserve"> контейнеров </w:t>
            </w:r>
            <w:r>
              <w:rPr>
                <w:sz w:val="24"/>
                <w:szCs w:val="24"/>
              </w:rPr>
              <w:t>(инв. № </w:t>
            </w:r>
            <w:r w:rsidR="00C4268A">
              <w:rPr>
                <w:sz w:val="24"/>
                <w:szCs w:val="24"/>
              </w:rPr>
              <w:t>020015</w:t>
            </w:r>
            <w:r w:rsidRPr="00D619B3">
              <w:rPr>
                <w:sz w:val="24"/>
                <w:szCs w:val="24"/>
              </w:rPr>
              <w:t xml:space="preserve">) </w:t>
            </w:r>
            <w:r w:rsidR="00C4268A">
              <w:rPr>
                <w:sz w:val="24"/>
                <w:szCs w:val="24"/>
              </w:rPr>
              <w:t>на контейнерном терминале</w:t>
            </w:r>
            <w:proofErr w:type="gramStart"/>
            <w:r w:rsidRPr="00D619B3">
              <w:rPr>
                <w:sz w:val="24"/>
                <w:szCs w:val="24"/>
              </w:rPr>
              <w:t xml:space="preserve"> С</w:t>
            </w:r>
            <w:proofErr w:type="gramEnd"/>
            <w:r w:rsidRPr="00D619B3">
              <w:rPr>
                <w:sz w:val="24"/>
                <w:szCs w:val="24"/>
              </w:rPr>
              <w:t>анкт</w:t>
            </w:r>
            <w:r w:rsidR="00C4268A">
              <w:rPr>
                <w:sz w:val="24"/>
                <w:szCs w:val="24"/>
              </w:rPr>
              <w:t xml:space="preserve"> </w:t>
            </w:r>
            <w:r w:rsidRPr="00D619B3">
              <w:rPr>
                <w:sz w:val="24"/>
                <w:szCs w:val="24"/>
              </w:rPr>
              <w:t>-</w:t>
            </w:r>
            <w:r w:rsidR="00C4268A">
              <w:rPr>
                <w:sz w:val="24"/>
                <w:szCs w:val="24"/>
              </w:rPr>
              <w:t xml:space="preserve"> </w:t>
            </w:r>
            <w:r w:rsidRPr="00D619B3">
              <w:rPr>
                <w:sz w:val="24"/>
                <w:szCs w:val="24"/>
              </w:rPr>
              <w:t>Петербург</w:t>
            </w:r>
            <w:r w:rsidR="00C4268A">
              <w:rPr>
                <w:sz w:val="24"/>
                <w:szCs w:val="24"/>
              </w:rPr>
              <w:t xml:space="preserve"> </w:t>
            </w:r>
            <w:r w:rsidRPr="00D619B3">
              <w:rPr>
                <w:sz w:val="24"/>
                <w:szCs w:val="24"/>
              </w:rPr>
              <w:t>–</w:t>
            </w:r>
            <w:r w:rsidR="00C4268A">
              <w:rPr>
                <w:sz w:val="24"/>
                <w:szCs w:val="24"/>
              </w:rPr>
              <w:t xml:space="preserve"> </w:t>
            </w:r>
            <w:r w:rsidRPr="00D619B3">
              <w:rPr>
                <w:sz w:val="24"/>
                <w:szCs w:val="24"/>
              </w:rPr>
              <w:t>Товарный</w:t>
            </w:r>
            <w:r w:rsidR="00C4268A">
              <w:rPr>
                <w:sz w:val="24"/>
                <w:szCs w:val="24"/>
              </w:rPr>
              <w:t xml:space="preserve"> </w:t>
            </w:r>
            <w:r w:rsidRPr="00D619B3">
              <w:rPr>
                <w:sz w:val="24"/>
                <w:szCs w:val="24"/>
              </w:rPr>
              <w:t>–</w:t>
            </w:r>
            <w:r w:rsidR="00C4268A">
              <w:rPr>
                <w:sz w:val="24"/>
                <w:szCs w:val="24"/>
              </w:rPr>
              <w:t xml:space="preserve"> </w:t>
            </w:r>
            <w:r w:rsidRPr="00D619B3">
              <w:rPr>
                <w:sz w:val="24"/>
                <w:szCs w:val="24"/>
              </w:rPr>
              <w:t>Витебский филиала ПАО «ТрансКонтейнер» на Октябрьской железной дороге</w:t>
            </w:r>
            <w:r w:rsidR="00C4268A">
              <w:rPr>
                <w:sz w:val="24"/>
                <w:szCs w:val="24"/>
              </w:rPr>
              <w:t xml:space="preserve"> в 2016 г.</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2.</w:t>
            </w:r>
          </w:p>
        </w:tc>
        <w:tc>
          <w:tcPr>
            <w:tcW w:w="2551" w:type="dxa"/>
          </w:tcPr>
          <w:p w:rsidR="00792419" w:rsidRPr="00F86FAA" w:rsidRDefault="00792419" w:rsidP="00792419">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C4268A" w:rsidRDefault="00792419" w:rsidP="00C4268A">
            <w:pPr>
              <w:pStyle w:val="19"/>
              <w:ind w:firstLine="0"/>
              <w:rPr>
                <w:sz w:val="24"/>
                <w:szCs w:val="24"/>
              </w:rPr>
            </w:pPr>
            <w:r>
              <w:rPr>
                <w:sz w:val="24"/>
                <w:szCs w:val="24"/>
              </w:rPr>
              <w:t xml:space="preserve">Организатором является ПАО «ТрансКонтейнер». </w:t>
            </w:r>
          </w:p>
          <w:p w:rsidR="00792419" w:rsidRDefault="00792419" w:rsidP="00C4268A">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792419" w:rsidRPr="001A742B" w:rsidRDefault="00792419" w:rsidP="00792419">
            <w:pPr>
              <w:pStyle w:val="19"/>
              <w:ind w:firstLine="0"/>
              <w:rPr>
                <w:sz w:val="24"/>
                <w:szCs w:val="24"/>
              </w:rPr>
            </w:pPr>
            <w:r w:rsidRPr="001A742B">
              <w:rPr>
                <w:sz w:val="24"/>
                <w:szCs w:val="24"/>
              </w:rPr>
              <w:t>Адрес: 191002, г. Санкт-Петербург, Владимирский пр., д. 23.</w:t>
            </w:r>
          </w:p>
          <w:p w:rsidR="00792419" w:rsidRPr="00C55A47" w:rsidRDefault="00792419" w:rsidP="00792419">
            <w:pPr>
              <w:pStyle w:val="19"/>
              <w:ind w:firstLine="0"/>
              <w:rPr>
                <w:sz w:val="24"/>
                <w:szCs w:val="24"/>
              </w:rPr>
            </w:pPr>
            <w:r w:rsidRPr="00C47EE4">
              <w:rPr>
                <w:b/>
                <w:sz w:val="24"/>
                <w:szCs w:val="24"/>
              </w:rPr>
              <w:t>Контактное лицо Заказчика</w:t>
            </w:r>
            <w:r w:rsidRPr="00C55A47">
              <w:rPr>
                <w:sz w:val="24"/>
                <w:szCs w:val="24"/>
              </w:rPr>
              <w:t>: Пулин Николай Александрович,</w:t>
            </w:r>
          </w:p>
          <w:p w:rsidR="00792419" w:rsidRDefault="00792419" w:rsidP="00792419">
            <w:pPr>
              <w:pStyle w:val="19"/>
              <w:ind w:firstLine="0"/>
              <w:rPr>
                <w:sz w:val="24"/>
                <w:szCs w:val="24"/>
              </w:rPr>
            </w:pPr>
            <w:r w:rsidRPr="00C55A47">
              <w:rPr>
                <w:sz w:val="24"/>
                <w:szCs w:val="24"/>
              </w:rPr>
              <w:t>тел./факс</w:t>
            </w:r>
            <w:r>
              <w:rPr>
                <w:sz w:val="24"/>
                <w:szCs w:val="24"/>
              </w:rPr>
              <w:t xml:space="preserve"> +7(812) 458-91-15</w:t>
            </w:r>
            <w:r w:rsidRPr="00C55A47">
              <w:rPr>
                <w:sz w:val="24"/>
                <w:szCs w:val="24"/>
              </w:rPr>
              <w:t xml:space="preserve">, </w:t>
            </w:r>
            <w:proofErr w:type="spellStart"/>
            <w:r>
              <w:rPr>
                <w:sz w:val="24"/>
                <w:szCs w:val="24"/>
              </w:rPr>
              <w:t>доб</w:t>
            </w:r>
            <w:proofErr w:type="spellEnd"/>
            <w:r>
              <w:rPr>
                <w:sz w:val="24"/>
                <w:szCs w:val="24"/>
              </w:rPr>
              <w:t>. 3002 ,</w:t>
            </w:r>
            <w:r w:rsidRPr="00F65A93">
              <w:rPr>
                <w:sz w:val="24"/>
                <w:szCs w:val="24"/>
              </w:rPr>
              <w:t xml:space="preserve"> факс +7(812) 457-52-08</w:t>
            </w:r>
          </w:p>
          <w:p w:rsidR="00792419" w:rsidRPr="00737B78" w:rsidRDefault="00792419" w:rsidP="00792419">
            <w:pPr>
              <w:pStyle w:val="19"/>
              <w:ind w:firstLine="0"/>
              <w:rPr>
                <w:sz w:val="24"/>
                <w:szCs w:val="24"/>
              </w:rPr>
            </w:pPr>
            <w:r w:rsidRPr="00C55A47">
              <w:rPr>
                <w:sz w:val="24"/>
                <w:szCs w:val="24"/>
              </w:rPr>
              <w:t>электронный адрес PulinNA@trcont.ru</w:t>
            </w:r>
            <w:r w:rsidRPr="00737B78">
              <w:rPr>
                <w:sz w:val="24"/>
                <w:szCs w:val="24"/>
              </w:rPr>
              <w:t xml:space="preserve"> </w:t>
            </w:r>
          </w:p>
          <w:p w:rsidR="00792419" w:rsidRDefault="00792419" w:rsidP="00792419">
            <w:pPr>
              <w:pStyle w:val="19"/>
              <w:ind w:firstLine="0"/>
              <w:rPr>
                <w:sz w:val="24"/>
                <w:szCs w:val="24"/>
              </w:rPr>
            </w:pPr>
            <w:r w:rsidRPr="00C47EE4">
              <w:rPr>
                <w:b/>
                <w:sz w:val="24"/>
                <w:szCs w:val="24"/>
              </w:rPr>
              <w:t xml:space="preserve">Контактное лицо Организатора:– </w:t>
            </w:r>
            <w:r w:rsidRPr="00C55A47">
              <w:rPr>
                <w:sz w:val="24"/>
                <w:szCs w:val="24"/>
              </w:rPr>
              <w:t>Медведева Мари</w:t>
            </w:r>
            <w:r>
              <w:rPr>
                <w:sz w:val="24"/>
                <w:szCs w:val="24"/>
              </w:rPr>
              <w:t>я Павловна, тел.(812)458-91-15, доб.3087</w:t>
            </w:r>
            <w:r w:rsidRPr="00C55A47">
              <w:rPr>
                <w:sz w:val="24"/>
                <w:szCs w:val="24"/>
              </w:rPr>
              <w:t xml:space="preserve">, </w:t>
            </w:r>
            <w:r w:rsidRPr="00F65A93">
              <w:rPr>
                <w:sz w:val="24"/>
                <w:szCs w:val="24"/>
              </w:rPr>
              <w:t>факс +7(812) 457-52-08</w:t>
            </w:r>
          </w:p>
          <w:p w:rsidR="00792419" w:rsidRPr="00F86FAA" w:rsidRDefault="00792419" w:rsidP="00792419">
            <w:pPr>
              <w:pStyle w:val="19"/>
              <w:ind w:firstLine="0"/>
              <w:rPr>
                <w:sz w:val="24"/>
                <w:szCs w:val="24"/>
              </w:rPr>
            </w:pP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3.</w:t>
            </w:r>
          </w:p>
        </w:tc>
        <w:tc>
          <w:tcPr>
            <w:tcW w:w="2551" w:type="dxa"/>
          </w:tcPr>
          <w:p w:rsidR="00792419" w:rsidRPr="00F86FAA" w:rsidRDefault="00792419" w:rsidP="00792419">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792419" w:rsidRPr="008E7CBD" w:rsidRDefault="00BB4FF5" w:rsidP="00C4268A">
            <w:pPr>
              <w:pStyle w:val="19"/>
              <w:ind w:firstLine="0"/>
              <w:rPr>
                <w:sz w:val="24"/>
                <w:szCs w:val="24"/>
              </w:rPr>
            </w:pPr>
            <w:r w:rsidRPr="00BB4FF5">
              <w:rPr>
                <w:sz w:val="24"/>
                <w:szCs w:val="24"/>
              </w:rPr>
              <w:t>«13</w:t>
            </w:r>
            <w:r w:rsidR="00792419" w:rsidRPr="00BB4FF5">
              <w:rPr>
                <w:sz w:val="24"/>
                <w:szCs w:val="24"/>
              </w:rPr>
              <w:t xml:space="preserve">» </w:t>
            </w:r>
            <w:r w:rsidR="00C4268A" w:rsidRPr="00BB4FF5">
              <w:rPr>
                <w:sz w:val="24"/>
                <w:szCs w:val="24"/>
              </w:rPr>
              <w:t>мая</w:t>
            </w:r>
            <w:r w:rsidR="00792419" w:rsidRPr="00BB4FF5">
              <w:rPr>
                <w:sz w:val="24"/>
                <w:szCs w:val="24"/>
              </w:rPr>
              <w:t xml:space="preserve"> 2016 г.</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4.</w:t>
            </w:r>
          </w:p>
        </w:tc>
        <w:tc>
          <w:tcPr>
            <w:tcW w:w="2551" w:type="dxa"/>
          </w:tcPr>
          <w:p w:rsidR="00792419" w:rsidRDefault="00792419" w:rsidP="00792419">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792419" w:rsidRPr="00F86FAA" w:rsidRDefault="00792419" w:rsidP="00792419">
            <w:pPr>
              <w:pStyle w:val="Default"/>
              <w:rPr>
                <w:b/>
                <w:color w:val="auto"/>
              </w:rPr>
            </w:pPr>
          </w:p>
        </w:tc>
        <w:tc>
          <w:tcPr>
            <w:tcW w:w="6768" w:type="dxa"/>
          </w:tcPr>
          <w:p w:rsidR="00792419" w:rsidRDefault="00792419" w:rsidP="00792419">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9" w:history="1">
              <w:r w:rsidRPr="0013760D">
                <w:rPr>
                  <w:rStyle w:val="a8"/>
                  <w:sz w:val="24"/>
                  <w:szCs w:val="24"/>
                </w:rPr>
                <w:t>http://www.trcont.ru</w:t>
              </w:r>
            </w:hyperlink>
            <w:r w:rsidRPr="0013760D">
              <w:rPr>
                <w:sz w:val="24"/>
                <w:szCs w:val="24"/>
              </w:rPr>
              <w:t>) и</w:t>
            </w:r>
            <w:r>
              <w:rPr>
                <w:color w:val="000000"/>
                <w:sz w:val="24"/>
                <w:szCs w:val="24"/>
                <w:shd w:val="clear" w:color="auto" w:fill="FFFFFF"/>
              </w:rPr>
              <w:t xml:space="preserve"> </w:t>
            </w:r>
            <w:r w:rsidRPr="0013760D">
              <w:rPr>
                <w:color w:val="000000"/>
                <w:sz w:val="24"/>
                <w:szCs w:val="24"/>
                <w:shd w:val="clear" w:color="auto" w:fill="FFFFFF"/>
              </w:rPr>
              <w:t>в единой информационной системе в сфере</w:t>
            </w:r>
            <w:proofErr w:type="gramEnd"/>
            <w:r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20" w:history="1">
              <w:r w:rsidRPr="0013760D">
                <w:rPr>
                  <w:rStyle w:val="a8"/>
                  <w:sz w:val="24"/>
                  <w:szCs w:val="24"/>
                </w:rPr>
                <w:t>www.zakupki.gov.ru</w:t>
              </w:r>
            </w:hyperlink>
            <w:r>
              <w:rPr>
                <w:sz w:val="24"/>
                <w:szCs w:val="24"/>
              </w:rPr>
              <w:t>) (далее – Официальный сайт)</w:t>
            </w:r>
            <w:r w:rsidRPr="00C61887">
              <w:rPr>
                <w:sz w:val="24"/>
                <w:szCs w:val="24"/>
              </w:rPr>
              <w:t>.</w:t>
            </w:r>
          </w:p>
          <w:p w:rsidR="00792419" w:rsidRPr="004F7A92" w:rsidRDefault="00792419" w:rsidP="00792419">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5.</w:t>
            </w:r>
          </w:p>
        </w:tc>
        <w:tc>
          <w:tcPr>
            <w:tcW w:w="2551" w:type="dxa"/>
          </w:tcPr>
          <w:p w:rsidR="00792419" w:rsidRPr="00F86FAA" w:rsidRDefault="00792419" w:rsidP="00792419">
            <w:pPr>
              <w:pStyle w:val="Default"/>
              <w:rPr>
                <w:b/>
                <w:color w:val="auto"/>
              </w:rPr>
            </w:pPr>
            <w:r w:rsidRPr="00F86FAA">
              <w:rPr>
                <w:b/>
                <w:color w:val="auto"/>
              </w:rPr>
              <w:t>Начальная (максимальная) цена договора/ цена лота</w:t>
            </w:r>
          </w:p>
        </w:tc>
        <w:tc>
          <w:tcPr>
            <w:tcW w:w="6768" w:type="dxa"/>
          </w:tcPr>
          <w:p w:rsidR="00792419" w:rsidRPr="004F7A92" w:rsidRDefault="00792419" w:rsidP="00792419">
            <w:pPr>
              <w:jc w:val="both"/>
            </w:pPr>
            <w:proofErr w:type="gramStart"/>
            <w:r w:rsidRPr="004F7A92">
              <w:t xml:space="preserve">Начальная (максимальная) цена договора составляет </w:t>
            </w:r>
            <w:r w:rsidR="00C4268A">
              <w:t>2 950</w:t>
            </w:r>
            <w:r w:rsidRPr="004F7A92">
              <w:t xml:space="preserve"> 000 (</w:t>
            </w:r>
            <w:r w:rsidR="00C4268A">
              <w:t>два миллиона девятьсот пятьдесят</w:t>
            </w:r>
            <w:r w:rsidRPr="004F7A92">
              <w:t xml:space="preserve">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w:t>
            </w:r>
            <w:proofErr w:type="gramEnd"/>
            <w:r w:rsidRPr="004F7A92">
              <w:t>,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6.</w:t>
            </w:r>
          </w:p>
        </w:tc>
        <w:tc>
          <w:tcPr>
            <w:tcW w:w="2551" w:type="dxa"/>
          </w:tcPr>
          <w:p w:rsidR="00792419" w:rsidRPr="00F86FAA" w:rsidRDefault="00792419" w:rsidP="00792419">
            <w:pPr>
              <w:pStyle w:val="Default"/>
              <w:rPr>
                <w:b/>
                <w:color w:val="auto"/>
              </w:rPr>
            </w:pPr>
            <w:r w:rsidRPr="00F86FAA">
              <w:rPr>
                <w:b/>
                <w:color w:val="auto"/>
              </w:rPr>
              <w:t xml:space="preserve">Место, дата начала и окончания подачи Заявок </w:t>
            </w:r>
          </w:p>
        </w:tc>
        <w:tc>
          <w:tcPr>
            <w:tcW w:w="6768" w:type="dxa"/>
          </w:tcPr>
          <w:p w:rsidR="00792419" w:rsidRPr="008C1BC9" w:rsidRDefault="00792419" w:rsidP="00BB4FF5">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17 часов 00 минут</w:t>
            </w:r>
            <w:r>
              <w:rPr>
                <w:sz w:val="24"/>
                <w:szCs w:val="24"/>
              </w:rPr>
              <w:br/>
            </w:r>
            <w:r w:rsidR="00BB4FF5" w:rsidRPr="00BB4FF5">
              <w:rPr>
                <w:sz w:val="24"/>
                <w:szCs w:val="24"/>
              </w:rPr>
              <w:t>«02</w:t>
            </w:r>
            <w:r w:rsidRPr="00BB4FF5">
              <w:rPr>
                <w:sz w:val="24"/>
                <w:szCs w:val="24"/>
              </w:rPr>
              <w:t xml:space="preserve">» </w:t>
            </w:r>
            <w:r w:rsidR="00BB4FF5" w:rsidRPr="00BB4FF5">
              <w:rPr>
                <w:sz w:val="24"/>
                <w:szCs w:val="24"/>
              </w:rPr>
              <w:t>июня</w:t>
            </w:r>
            <w:r w:rsidRPr="00BB4FF5">
              <w:rPr>
                <w:sz w:val="24"/>
                <w:szCs w:val="24"/>
              </w:rPr>
              <w:t xml:space="preserve"> 2016 г.</w:t>
            </w:r>
            <w:r w:rsidRPr="008C1BC9">
              <w:rPr>
                <w:sz w:val="24"/>
                <w:szCs w:val="24"/>
              </w:rPr>
              <w:t xml:space="preserve"> по адресу, указанному в пункте 2 настоящей Информационной карты.</w:t>
            </w:r>
            <w:proofErr w:type="gramEnd"/>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7.</w:t>
            </w:r>
          </w:p>
        </w:tc>
        <w:tc>
          <w:tcPr>
            <w:tcW w:w="2551" w:type="dxa"/>
          </w:tcPr>
          <w:p w:rsidR="00792419" w:rsidRPr="00F86FAA" w:rsidRDefault="00792419" w:rsidP="0079241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792419" w:rsidRPr="00F86FAA" w:rsidRDefault="00792419" w:rsidP="00BB4FF5">
            <w:pPr>
              <w:pStyle w:val="19"/>
              <w:ind w:firstLine="0"/>
              <w:rPr>
                <w:i/>
                <w:sz w:val="24"/>
                <w:szCs w:val="24"/>
              </w:rPr>
            </w:pPr>
            <w:r>
              <w:rPr>
                <w:sz w:val="24"/>
                <w:szCs w:val="24"/>
              </w:rPr>
              <w:t xml:space="preserve">Вскрытие </w:t>
            </w:r>
            <w:r w:rsidRPr="00BB4FF5">
              <w:rPr>
                <w:sz w:val="24"/>
                <w:szCs w:val="24"/>
              </w:rPr>
              <w:t xml:space="preserve">Заявок </w:t>
            </w:r>
            <w:r w:rsidR="00BB4FF5" w:rsidRPr="00BB4FF5">
              <w:rPr>
                <w:sz w:val="24"/>
                <w:szCs w:val="24"/>
              </w:rPr>
              <w:t>состоится «03</w:t>
            </w:r>
            <w:r w:rsidRPr="00BB4FF5">
              <w:rPr>
                <w:sz w:val="24"/>
                <w:szCs w:val="24"/>
              </w:rPr>
              <w:t xml:space="preserve">» </w:t>
            </w:r>
            <w:r w:rsidR="00BB4FF5" w:rsidRPr="00BB4FF5">
              <w:rPr>
                <w:sz w:val="24"/>
                <w:szCs w:val="24"/>
              </w:rPr>
              <w:t>июня 2016 г. в 13</w:t>
            </w:r>
            <w:r w:rsidRPr="00BB4FF5">
              <w:rPr>
                <w:sz w:val="24"/>
                <w:szCs w:val="24"/>
              </w:rPr>
              <w:t xml:space="preserve"> часов 00</w:t>
            </w:r>
            <w:r w:rsidRPr="00A72945">
              <w:rPr>
                <w:sz w:val="24"/>
                <w:szCs w:val="24"/>
              </w:rPr>
              <w:t xml:space="preserve"> минут м</w:t>
            </w:r>
            <w:r w:rsidRPr="00F86FAA">
              <w:rPr>
                <w:sz w:val="24"/>
                <w:szCs w:val="24"/>
              </w:rPr>
              <w:t>естного времени по адресу, указанному в пункте 2 настоящей Информационной карты</w:t>
            </w:r>
            <w:r>
              <w:rPr>
                <w:sz w:val="24"/>
                <w:szCs w:val="24"/>
              </w:rPr>
              <w:t>.</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 xml:space="preserve">8. </w:t>
            </w:r>
          </w:p>
        </w:tc>
        <w:tc>
          <w:tcPr>
            <w:tcW w:w="2551" w:type="dxa"/>
          </w:tcPr>
          <w:p w:rsidR="00792419" w:rsidRPr="00F86FAA" w:rsidRDefault="00792419" w:rsidP="0079241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792419" w:rsidRPr="00F86FAA" w:rsidRDefault="00792419" w:rsidP="00BB4FF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BB4FF5" w:rsidRPr="00BB4FF5">
              <w:rPr>
                <w:sz w:val="24"/>
                <w:szCs w:val="24"/>
              </w:rPr>
              <w:t>«08</w:t>
            </w:r>
            <w:r w:rsidRPr="00BB4FF5">
              <w:rPr>
                <w:sz w:val="24"/>
                <w:szCs w:val="24"/>
              </w:rPr>
              <w:t xml:space="preserve">» </w:t>
            </w:r>
            <w:r w:rsidR="00BB4FF5" w:rsidRPr="00BB4FF5">
              <w:rPr>
                <w:sz w:val="24"/>
                <w:szCs w:val="24"/>
              </w:rPr>
              <w:t>июня</w:t>
            </w:r>
            <w:r w:rsidRPr="00BB4FF5">
              <w:rPr>
                <w:sz w:val="24"/>
                <w:szCs w:val="24"/>
              </w:rPr>
              <w:t xml:space="preserve"> 2016 г. в 10 часов</w:t>
            </w:r>
            <w:r w:rsidRPr="00A72945">
              <w:rPr>
                <w:sz w:val="24"/>
                <w:szCs w:val="24"/>
              </w:rPr>
              <w:t xml:space="preserve">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792419" w:rsidRPr="00F86FAA" w:rsidTr="00792419">
        <w:tc>
          <w:tcPr>
            <w:tcW w:w="534" w:type="dxa"/>
          </w:tcPr>
          <w:p w:rsidR="00792419" w:rsidRPr="00F86FAA" w:rsidRDefault="00792419" w:rsidP="00792419">
            <w:pPr>
              <w:pStyle w:val="19"/>
              <w:ind w:firstLine="0"/>
              <w:rPr>
                <w:b/>
                <w:sz w:val="24"/>
                <w:szCs w:val="24"/>
              </w:rPr>
            </w:pPr>
            <w:r>
              <w:rPr>
                <w:b/>
                <w:sz w:val="24"/>
                <w:szCs w:val="24"/>
              </w:rPr>
              <w:t>9.</w:t>
            </w:r>
          </w:p>
        </w:tc>
        <w:tc>
          <w:tcPr>
            <w:tcW w:w="2551" w:type="dxa"/>
          </w:tcPr>
          <w:p w:rsidR="00792419" w:rsidRPr="00F86FAA" w:rsidRDefault="00792419" w:rsidP="00792419">
            <w:pPr>
              <w:pStyle w:val="Default"/>
              <w:rPr>
                <w:b/>
                <w:color w:val="auto"/>
              </w:rPr>
            </w:pPr>
            <w:r>
              <w:rPr>
                <w:b/>
                <w:color w:val="auto"/>
              </w:rPr>
              <w:t>Конкурсная комиссия</w:t>
            </w:r>
          </w:p>
        </w:tc>
        <w:tc>
          <w:tcPr>
            <w:tcW w:w="6768" w:type="dxa"/>
          </w:tcPr>
          <w:p w:rsidR="00792419" w:rsidRPr="006212EE" w:rsidRDefault="00792419" w:rsidP="00792419">
            <w:pPr>
              <w:pStyle w:val="19"/>
              <w:ind w:firstLine="0"/>
              <w:rPr>
                <w:sz w:val="24"/>
                <w:szCs w:val="24"/>
              </w:rPr>
            </w:pPr>
            <w:r w:rsidRPr="006212EE">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r>
              <w:rPr>
                <w:sz w:val="24"/>
                <w:szCs w:val="24"/>
              </w:rPr>
              <w:t>.</w:t>
            </w:r>
            <w:r w:rsidRPr="006212EE">
              <w:rPr>
                <w:sz w:val="24"/>
                <w:szCs w:val="24"/>
              </w:rPr>
              <w:t xml:space="preserve"> </w:t>
            </w:r>
          </w:p>
          <w:p w:rsidR="00792419" w:rsidRPr="009830CC" w:rsidRDefault="00792419" w:rsidP="00792419">
            <w:pPr>
              <w:pStyle w:val="19"/>
              <w:ind w:firstLine="0"/>
              <w:rPr>
                <w:sz w:val="24"/>
                <w:szCs w:val="24"/>
                <w:highlight w:val="cyan"/>
              </w:rPr>
            </w:pPr>
            <w:r w:rsidRPr="006212EE">
              <w:rPr>
                <w:sz w:val="24"/>
                <w:szCs w:val="24"/>
              </w:rPr>
              <w:t>Адрес: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792419" w:rsidRPr="00F86FAA" w:rsidTr="00792419">
        <w:tc>
          <w:tcPr>
            <w:tcW w:w="534" w:type="dxa"/>
          </w:tcPr>
          <w:p w:rsidR="00792419" w:rsidRPr="00F86FAA" w:rsidRDefault="00792419" w:rsidP="00792419">
            <w:pPr>
              <w:pStyle w:val="19"/>
              <w:ind w:firstLine="0"/>
              <w:rPr>
                <w:b/>
                <w:sz w:val="24"/>
                <w:szCs w:val="24"/>
              </w:rPr>
            </w:pPr>
            <w:r>
              <w:rPr>
                <w:b/>
                <w:sz w:val="24"/>
                <w:szCs w:val="24"/>
              </w:rPr>
              <w:t>10.</w:t>
            </w:r>
          </w:p>
        </w:tc>
        <w:tc>
          <w:tcPr>
            <w:tcW w:w="2551" w:type="dxa"/>
          </w:tcPr>
          <w:p w:rsidR="00792419" w:rsidRPr="00F86FAA" w:rsidRDefault="00792419" w:rsidP="00792419">
            <w:pPr>
              <w:pStyle w:val="Default"/>
              <w:rPr>
                <w:b/>
                <w:color w:val="auto"/>
              </w:rPr>
            </w:pPr>
            <w:r>
              <w:rPr>
                <w:b/>
                <w:color w:val="auto"/>
              </w:rPr>
              <w:t>Подведение итогов</w:t>
            </w:r>
          </w:p>
        </w:tc>
        <w:tc>
          <w:tcPr>
            <w:tcW w:w="6768" w:type="dxa"/>
          </w:tcPr>
          <w:p w:rsidR="00792419" w:rsidRPr="00F86FAA" w:rsidRDefault="00792419" w:rsidP="00BB4FF5">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BB4FF5">
              <w:rPr>
                <w:sz w:val="24"/>
                <w:szCs w:val="24"/>
              </w:rPr>
              <w:t>10 часов 00 м</w:t>
            </w:r>
            <w:r w:rsidR="00BB4FF5" w:rsidRPr="00BB4FF5">
              <w:rPr>
                <w:sz w:val="24"/>
                <w:szCs w:val="24"/>
              </w:rPr>
              <w:t>инут</w:t>
            </w:r>
            <w:r w:rsidR="00BB4FF5" w:rsidRPr="00BB4FF5">
              <w:rPr>
                <w:sz w:val="24"/>
                <w:szCs w:val="24"/>
              </w:rPr>
              <w:br/>
              <w:t>местного времени «10</w:t>
            </w:r>
            <w:r w:rsidRPr="00BB4FF5">
              <w:rPr>
                <w:sz w:val="24"/>
                <w:szCs w:val="24"/>
              </w:rPr>
              <w:t xml:space="preserve">» </w:t>
            </w:r>
            <w:r w:rsidR="00BB4FF5" w:rsidRPr="00BB4FF5">
              <w:rPr>
                <w:sz w:val="24"/>
                <w:szCs w:val="24"/>
              </w:rPr>
              <w:t>июня</w:t>
            </w:r>
            <w:r w:rsidRPr="00BB4FF5">
              <w:rPr>
                <w:sz w:val="24"/>
                <w:szCs w:val="24"/>
              </w:rPr>
              <w:t xml:space="preserve"> 2016 г. по адресу, указанному в пункте 9 Информационной карты.</w:t>
            </w:r>
          </w:p>
        </w:tc>
      </w:tr>
      <w:tr w:rsidR="00792419" w:rsidRPr="00F86FAA" w:rsidTr="00792419">
        <w:tc>
          <w:tcPr>
            <w:tcW w:w="534" w:type="dxa"/>
          </w:tcPr>
          <w:p w:rsidR="00792419" w:rsidRPr="00F86FAA" w:rsidRDefault="00792419" w:rsidP="00792419">
            <w:pPr>
              <w:pStyle w:val="19"/>
              <w:ind w:firstLine="0"/>
              <w:rPr>
                <w:b/>
                <w:sz w:val="24"/>
                <w:szCs w:val="24"/>
              </w:rPr>
            </w:pPr>
            <w:r>
              <w:rPr>
                <w:b/>
                <w:sz w:val="24"/>
                <w:szCs w:val="24"/>
              </w:rPr>
              <w:t>11</w:t>
            </w:r>
            <w:r w:rsidRPr="00F86FAA">
              <w:rPr>
                <w:b/>
                <w:sz w:val="24"/>
                <w:szCs w:val="24"/>
              </w:rPr>
              <w:t>.</w:t>
            </w:r>
          </w:p>
        </w:tc>
        <w:tc>
          <w:tcPr>
            <w:tcW w:w="2551" w:type="dxa"/>
          </w:tcPr>
          <w:p w:rsidR="00792419" w:rsidRPr="00F86FAA" w:rsidRDefault="00792419" w:rsidP="00792419">
            <w:pPr>
              <w:pStyle w:val="Default"/>
              <w:rPr>
                <w:b/>
                <w:color w:val="auto"/>
              </w:rPr>
            </w:pPr>
            <w:r w:rsidRPr="00F86FAA">
              <w:rPr>
                <w:b/>
                <w:color w:val="auto"/>
              </w:rPr>
              <w:t>Условия оплаты за товар, выполнение работ, оказание услуг</w:t>
            </w:r>
          </w:p>
        </w:tc>
        <w:tc>
          <w:tcPr>
            <w:tcW w:w="6768" w:type="dxa"/>
          </w:tcPr>
          <w:p w:rsidR="00792419" w:rsidRPr="00162BA6" w:rsidRDefault="00792419" w:rsidP="00792419">
            <w:pPr>
              <w:jc w:val="both"/>
            </w:pPr>
            <w:r w:rsidRPr="00C64277">
              <w:rPr>
                <w:iCs/>
              </w:rPr>
              <w:t>Оплата</w:t>
            </w:r>
            <w:r w:rsidRPr="00C64277">
              <w:t xml:space="preserve"> Работ производится поэтапно, в соответствии с Календарным планом, после подписания Сторонами КС-2,  КС-3 о сдаче этапа Работ</w:t>
            </w:r>
            <w:r w:rsidRPr="00162BA6">
              <w:t xml:space="preserve">, ОС-3, на основании счета, счета-фактуры Исполнителя в течение 30-ти (тридцати) календарных дней </w:t>
            </w:r>
            <w:proofErr w:type="gramStart"/>
            <w:r w:rsidRPr="00162BA6">
              <w:t>с даты получения</w:t>
            </w:r>
            <w:proofErr w:type="gramEnd"/>
            <w:r w:rsidRPr="00162BA6">
              <w:t xml:space="preserve"> Заказчиком счета, счета-фактуры.</w:t>
            </w:r>
          </w:p>
          <w:p w:rsidR="00792419" w:rsidRPr="00F86FAA" w:rsidRDefault="00792419" w:rsidP="00792419">
            <w:pPr>
              <w:jc w:val="both"/>
            </w:pPr>
            <w:r w:rsidRPr="00162BA6">
              <w:t>Авансирование не предусмотрено</w:t>
            </w:r>
          </w:p>
        </w:tc>
      </w:tr>
      <w:tr w:rsidR="00792419" w:rsidRPr="00F86FAA" w:rsidTr="00792419">
        <w:tc>
          <w:tcPr>
            <w:tcW w:w="534" w:type="dxa"/>
          </w:tcPr>
          <w:p w:rsidR="00792419" w:rsidRPr="00F86FAA" w:rsidRDefault="00792419" w:rsidP="00792419">
            <w:pPr>
              <w:pStyle w:val="19"/>
              <w:ind w:firstLine="0"/>
              <w:rPr>
                <w:b/>
                <w:sz w:val="24"/>
                <w:szCs w:val="24"/>
              </w:rPr>
            </w:pPr>
            <w:r>
              <w:rPr>
                <w:b/>
                <w:sz w:val="24"/>
                <w:szCs w:val="24"/>
              </w:rPr>
              <w:t>12</w:t>
            </w:r>
            <w:r w:rsidRPr="00F86FAA">
              <w:rPr>
                <w:b/>
                <w:sz w:val="24"/>
                <w:szCs w:val="24"/>
              </w:rPr>
              <w:t>.</w:t>
            </w:r>
          </w:p>
        </w:tc>
        <w:tc>
          <w:tcPr>
            <w:tcW w:w="2551" w:type="dxa"/>
          </w:tcPr>
          <w:p w:rsidR="00792419" w:rsidRPr="00F86FAA" w:rsidRDefault="00792419" w:rsidP="00792419">
            <w:pPr>
              <w:pStyle w:val="Default"/>
              <w:rPr>
                <w:b/>
                <w:color w:val="auto"/>
              </w:rPr>
            </w:pPr>
            <w:r w:rsidRPr="00F86FAA">
              <w:rPr>
                <w:b/>
                <w:color w:val="auto"/>
              </w:rPr>
              <w:t xml:space="preserve">Количество лотов </w:t>
            </w:r>
          </w:p>
        </w:tc>
        <w:tc>
          <w:tcPr>
            <w:tcW w:w="6768" w:type="dxa"/>
          </w:tcPr>
          <w:p w:rsidR="00792419" w:rsidRPr="00F86FAA" w:rsidRDefault="00792419" w:rsidP="00792419">
            <w:pPr>
              <w:pStyle w:val="19"/>
              <w:ind w:firstLine="0"/>
              <w:rPr>
                <w:b/>
                <w:sz w:val="24"/>
                <w:szCs w:val="24"/>
              </w:rPr>
            </w:pPr>
            <w:r>
              <w:rPr>
                <w:sz w:val="24"/>
                <w:szCs w:val="24"/>
              </w:rPr>
              <w:t>Один лот.</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92419" w:rsidRPr="00F86FAA" w:rsidRDefault="00792419" w:rsidP="00792419">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792419" w:rsidRPr="00AD7E30" w:rsidRDefault="00792419" w:rsidP="00792419">
            <w:pPr>
              <w:widowControl w:val="0"/>
              <w:shd w:val="clear" w:color="auto" w:fill="FFFFFF"/>
              <w:tabs>
                <w:tab w:val="left" w:pos="142"/>
              </w:tabs>
              <w:autoSpaceDE w:val="0"/>
              <w:autoSpaceDN w:val="0"/>
              <w:adjustRightInd w:val="0"/>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Pr="00AD7E30">
              <w:t xml:space="preserve">Срок начала выполнения Работ: </w:t>
            </w:r>
            <w:proofErr w:type="gramStart"/>
            <w:r w:rsidRPr="00AD7E30">
              <w:t>с даты заключения</w:t>
            </w:r>
            <w:proofErr w:type="gramEnd"/>
            <w:r w:rsidRPr="00AD7E30">
              <w:t xml:space="preserve"> договора.</w:t>
            </w:r>
          </w:p>
          <w:p w:rsidR="00792419" w:rsidRPr="00C64277" w:rsidRDefault="00792419" w:rsidP="00792419">
            <w:pPr>
              <w:jc w:val="both"/>
            </w:pPr>
            <w:r w:rsidRPr="00AD7E30">
              <w:tab/>
            </w:r>
            <w:r w:rsidRPr="00C64277">
              <w:t>Срок окончан</w:t>
            </w:r>
            <w:r w:rsidR="00C4268A">
              <w:t>ия выполнения Работ: не более 90 (девяносто</w:t>
            </w:r>
            <w:r w:rsidRPr="00C64277">
              <w:t xml:space="preserve">) календарных дней </w:t>
            </w:r>
            <w:proofErr w:type="gramStart"/>
            <w:r w:rsidRPr="00C64277">
              <w:t>с даты заключения</w:t>
            </w:r>
            <w:proofErr w:type="gramEnd"/>
            <w:r w:rsidRPr="00C64277">
              <w:t xml:space="preserve"> договора.</w:t>
            </w:r>
          </w:p>
          <w:p w:rsidR="00792419" w:rsidRPr="00AD7E30" w:rsidRDefault="00792419" w:rsidP="00792419">
            <w:pPr>
              <w:ind w:firstLine="459"/>
              <w:jc w:val="both"/>
            </w:pPr>
            <w:r w:rsidRPr="00C64277">
              <w:t>Сроки выполнения отдельных этапов Работ определяются Календарным планом.</w:t>
            </w:r>
          </w:p>
          <w:p w:rsidR="00792419" w:rsidRPr="00F86FAA" w:rsidRDefault="00792419" w:rsidP="00792419">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AD7E30">
              <w:t>192007, Российская Федерация, г. Санкт-Петербург</w:t>
            </w:r>
            <w:proofErr w:type="gramStart"/>
            <w:r w:rsidRPr="00AD7E30">
              <w:t xml:space="preserve"> ,</w:t>
            </w:r>
            <w:proofErr w:type="gramEnd"/>
            <w:r w:rsidRPr="00AD7E30">
              <w:t xml:space="preserve"> пр. Лиговский пр., д. 240 лит. «А».</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92419" w:rsidRPr="00F86FAA" w:rsidRDefault="00792419" w:rsidP="00792419">
            <w:pPr>
              <w:pStyle w:val="Default"/>
              <w:rPr>
                <w:b/>
                <w:color w:val="auto"/>
              </w:rPr>
            </w:pPr>
            <w:r w:rsidRPr="00F86FAA">
              <w:rPr>
                <w:b/>
                <w:color w:val="auto"/>
              </w:rPr>
              <w:t>Состав и количество (объем) товара, работ, услуг</w:t>
            </w:r>
          </w:p>
        </w:tc>
        <w:tc>
          <w:tcPr>
            <w:tcW w:w="6768" w:type="dxa"/>
          </w:tcPr>
          <w:p w:rsidR="00792419" w:rsidRPr="00F86FAA" w:rsidRDefault="00792419" w:rsidP="00792419">
            <w:pPr>
              <w:pStyle w:val="19"/>
              <w:ind w:firstLine="0"/>
              <w:rPr>
                <w:sz w:val="24"/>
                <w:szCs w:val="24"/>
              </w:rPr>
            </w:pPr>
            <w:proofErr w:type="gramStart"/>
            <w:r w:rsidRPr="008D2D49">
              <w:rPr>
                <w:sz w:val="24"/>
                <w:szCs w:val="24"/>
              </w:rPr>
              <w:t>Состав и объем работ определен в разделе 4 «Техническое задание»).</w:t>
            </w:r>
            <w:proofErr w:type="gramEnd"/>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92419" w:rsidRPr="00F86FAA" w:rsidRDefault="00792419" w:rsidP="00792419">
            <w:pPr>
              <w:pStyle w:val="Default"/>
              <w:rPr>
                <w:b/>
                <w:color w:val="auto"/>
              </w:rPr>
            </w:pPr>
            <w:r w:rsidRPr="00F86FAA">
              <w:rPr>
                <w:b/>
                <w:color w:val="auto"/>
              </w:rPr>
              <w:t xml:space="preserve">Официальный язык </w:t>
            </w:r>
          </w:p>
        </w:tc>
        <w:tc>
          <w:tcPr>
            <w:tcW w:w="6768" w:type="dxa"/>
          </w:tcPr>
          <w:p w:rsidR="00792419" w:rsidRPr="00F86FAA" w:rsidRDefault="00792419" w:rsidP="007924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92419" w:rsidRPr="00F86FAA" w:rsidRDefault="00792419" w:rsidP="0079241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792419" w:rsidRPr="00F86FAA" w:rsidRDefault="00792419" w:rsidP="00792419">
            <w:pPr>
              <w:pStyle w:val="19"/>
              <w:ind w:firstLine="0"/>
              <w:rPr>
                <w:b/>
                <w:sz w:val="24"/>
                <w:szCs w:val="24"/>
                <w:highlight w:val="yellow"/>
              </w:rPr>
            </w:pPr>
            <w:r w:rsidRPr="006212EE">
              <w:rPr>
                <w:sz w:val="24"/>
                <w:szCs w:val="24"/>
              </w:rPr>
              <w:t>Рубли РФ</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92419" w:rsidRPr="00F86FAA" w:rsidRDefault="00792419" w:rsidP="0079241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792419" w:rsidRPr="00266435" w:rsidRDefault="00792419" w:rsidP="00792419">
            <w:pPr>
              <w:ind w:firstLine="540"/>
              <w:jc w:val="both"/>
              <w:rPr>
                <w:b/>
              </w:rPr>
            </w:pPr>
            <w:r w:rsidRPr="00A753F6">
              <w:rPr>
                <w:b/>
              </w:rPr>
              <w:t>1. Помимо указанных</w:t>
            </w:r>
            <w:r w:rsidRPr="00266435">
              <w:rPr>
                <w:b/>
              </w:rPr>
              <w:t xml:space="preserve"> в пунктах 2.1 и 2.2 настоящей документации требований к претенденту, участнику предъявляются следующие требования: </w:t>
            </w:r>
          </w:p>
          <w:p w:rsidR="00792419" w:rsidRPr="009A4793" w:rsidRDefault="00792419" w:rsidP="00792419">
            <w:pPr>
              <w:ind w:firstLine="743"/>
              <w:jc w:val="both"/>
            </w:pPr>
            <w:r>
              <w:t>1.1</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92419" w:rsidRPr="00F93757" w:rsidRDefault="00792419" w:rsidP="00792419">
            <w:pPr>
              <w:pStyle w:val="afa"/>
              <w:ind w:firstLine="743"/>
              <w:rPr>
                <w:sz w:val="24"/>
              </w:rPr>
            </w:pPr>
            <w:r w:rsidRPr="00412D3C">
              <w:rPr>
                <w:sz w:val="24"/>
              </w:rPr>
              <w:t>1.2</w:t>
            </w:r>
            <w:r w:rsidRPr="00F93757">
              <w:rPr>
                <w:i/>
                <w:sz w:val="24"/>
              </w:rPr>
              <w:t xml:space="preserve"> </w:t>
            </w:r>
            <w:r w:rsidRPr="00143338">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92419" w:rsidRDefault="00792419" w:rsidP="00792419">
            <w:pPr>
              <w:pStyle w:val="afa"/>
              <w:ind w:firstLine="743"/>
              <w:rPr>
                <w:sz w:val="24"/>
              </w:rPr>
            </w:pPr>
            <w:r>
              <w:rPr>
                <w:sz w:val="24"/>
              </w:rPr>
              <w:t>1.3</w:t>
            </w:r>
            <w:r w:rsidRPr="007D39D7">
              <w:rPr>
                <w:sz w:val="24"/>
              </w:rPr>
              <w:t xml:space="preserve"> наличие опыта поставки товара, выполнения работ, оказания услуг и т.д. за период с 201</w:t>
            </w:r>
            <w:r>
              <w:rPr>
                <w:sz w:val="24"/>
              </w:rPr>
              <w:t>3 по 2016 годы (включительно) с</w:t>
            </w:r>
            <w:r w:rsidRPr="007D39D7">
              <w:rPr>
                <w:sz w:val="24"/>
              </w:rPr>
              <w:t xml:space="preserve"> предметом, аналогичному предмету Открытого конкурса </w:t>
            </w:r>
            <w:r>
              <w:rPr>
                <w:sz w:val="24"/>
              </w:rPr>
              <w:t>(</w:t>
            </w:r>
            <w:r w:rsidRPr="00AF796D">
              <w:rPr>
                <w:bCs/>
                <w:sz w:val="24"/>
              </w:rPr>
              <w:t>выполнение работ по</w:t>
            </w:r>
            <w:r w:rsidRPr="00AF796D">
              <w:rPr>
                <w:b/>
                <w:bCs/>
                <w:sz w:val="24"/>
              </w:rPr>
              <w:t xml:space="preserve"> </w:t>
            </w:r>
            <w:r w:rsidRPr="00AF796D">
              <w:rPr>
                <w:sz w:val="24"/>
              </w:rPr>
              <w:t xml:space="preserve">капитальному ремонту </w:t>
            </w:r>
            <w:r w:rsidR="00A753F6">
              <w:rPr>
                <w:sz w:val="24"/>
              </w:rPr>
              <w:t xml:space="preserve">части покрытия площадки для </w:t>
            </w:r>
            <w:r w:rsidR="0075098B">
              <w:rPr>
                <w:sz w:val="24"/>
              </w:rPr>
              <w:t>б</w:t>
            </w:r>
            <w:proofErr w:type="gramStart"/>
            <w:r w:rsidR="0075098B">
              <w:rPr>
                <w:sz w:val="24"/>
              </w:rPr>
              <w:t>.г</w:t>
            </w:r>
            <w:proofErr w:type="gramEnd"/>
            <w:r w:rsidR="0075098B">
              <w:rPr>
                <w:sz w:val="24"/>
              </w:rPr>
              <w:t>рузных</w:t>
            </w:r>
            <w:r w:rsidR="00A753F6">
              <w:rPr>
                <w:sz w:val="24"/>
              </w:rPr>
              <w:t xml:space="preserve"> контейнеров </w:t>
            </w:r>
            <w:r>
              <w:rPr>
                <w:sz w:val="24"/>
              </w:rPr>
              <w:t>(инв. № </w:t>
            </w:r>
            <w:r w:rsidR="00A753F6">
              <w:rPr>
                <w:sz w:val="24"/>
              </w:rPr>
              <w:t>020015</w:t>
            </w:r>
            <w:r w:rsidRPr="00AF796D">
              <w:rPr>
                <w:sz w:val="24"/>
              </w:rPr>
              <w:t>)</w:t>
            </w:r>
            <w:r w:rsidR="00A753F6">
              <w:rPr>
                <w:sz w:val="24"/>
              </w:rPr>
              <w:t xml:space="preserve"> на контейнерном терминале</w:t>
            </w:r>
            <w:r w:rsidRPr="00AF796D">
              <w:rPr>
                <w:sz w:val="24"/>
              </w:rPr>
              <w:t xml:space="preserve"> Санкт-Петербург–Товарный–Витебский филиала ПАО «ТрансКонтейнер» на Октябрьской железной дороге</w:t>
            </w:r>
            <w:r w:rsidR="00A753F6">
              <w:rPr>
                <w:sz w:val="24"/>
              </w:rPr>
              <w:t xml:space="preserve"> в 2016 г.</w:t>
            </w:r>
            <w:r>
              <w:rPr>
                <w:sz w:val="24"/>
              </w:rPr>
              <w:t>)</w:t>
            </w:r>
            <w:r w:rsidRPr="007D39D7">
              <w:rPr>
                <w:sz w:val="24"/>
              </w:rPr>
              <w:t>, с суммарной с</w:t>
            </w:r>
            <w:r>
              <w:rPr>
                <w:sz w:val="24"/>
              </w:rPr>
              <w:t xml:space="preserve">тоимостью договоров </w:t>
            </w:r>
            <w:r w:rsidR="00A753F6">
              <w:rPr>
                <w:sz w:val="24"/>
              </w:rPr>
              <w:t xml:space="preserve">не менее </w:t>
            </w:r>
            <w:proofErr w:type="gramStart"/>
            <w:r w:rsidR="00A753F6">
              <w:rPr>
                <w:sz w:val="24"/>
              </w:rPr>
              <w:t>8</w:t>
            </w:r>
            <w:r w:rsidRPr="001F44B9">
              <w:rPr>
                <w:sz w:val="24"/>
              </w:rPr>
              <w:t>0</w:t>
            </w:r>
            <w:proofErr w:type="gramEnd"/>
            <w:r w:rsidRPr="001F44B9">
              <w:rPr>
                <w:sz w:val="24"/>
              </w:rPr>
              <w:t xml:space="preserve"> % (от</w:t>
            </w:r>
            <w:r w:rsidRPr="007D39D7">
              <w:rPr>
                <w:sz w:val="24"/>
              </w:rPr>
              <w:t xml:space="preserve"> начально</w:t>
            </w:r>
            <w:r>
              <w:rPr>
                <w:sz w:val="24"/>
              </w:rPr>
              <w:t>й (максимальной) цены договора;</w:t>
            </w:r>
          </w:p>
          <w:p w:rsidR="00792419" w:rsidRPr="009F2732" w:rsidRDefault="00792419" w:rsidP="00792419">
            <w:pPr>
              <w:pStyle w:val="afa"/>
              <w:ind w:firstLine="743"/>
              <w:rPr>
                <w:sz w:val="24"/>
              </w:rPr>
            </w:pPr>
            <w:r w:rsidRPr="009F2732">
              <w:rPr>
                <w:sz w:val="24"/>
              </w:rPr>
              <w:t>1.4. наличие у претендента/участника персонала, квалификация которого соответствует сложности выполняемых работ;</w:t>
            </w:r>
          </w:p>
          <w:p w:rsidR="00792419" w:rsidRPr="009F2732" w:rsidRDefault="00792419" w:rsidP="00792419">
            <w:pPr>
              <w:pStyle w:val="afa"/>
              <w:ind w:firstLine="743"/>
              <w:rPr>
                <w:bCs/>
                <w:iCs/>
                <w:sz w:val="24"/>
              </w:rPr>
            </w:pPr>
            <w:r w:rsidRPr="009F2732">
              <w:rPr>
                <w:sz w:val="24"/>
              </w:rPr>
              <w:t xml:space="preserve">1.5. претендент/участник должен </w:t>
            </w:r>
            <w:r w:rsidRPr="009F2732">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792419" w:rsidRPr="009F2732" w:rsidRDefault="00792419" w:rsidP="00792419">
            <w:pPr>
              <w:pStyle w:val="afa"/>
              <w:ind w:firstLine="743"/>
              <w:rPr>
                <w:sz w:val="24"/>
              </w:rPr>
            </w:pPr>
            <w:r w:rsidRPr="009F2732">
              <w:rPr>
                <w:bCs/>
                <w:iCs/>
                <w:sz w:val="24"/>
              </w:rPr>
              <w:t xml:space="preserve">1.6. наличие у претендента/участника </w:t>
            </w:r>
            <w:r w:rsidRPr="009F2732">
              <w:rPr>
                <w:sz w:val="24"/>
              </w:rPr>
              <w:t>производственных мощностей (оборудования, материалов и прочее) для выполнения Работ;</w:t>
            </w:r>
          </w:p>
          <w:p w:rsidR="00792419" w:rsidRDefault="00792419" w:rsidP="00792419">
            <w:pPr>
              <w:pStyle w:val="afa"/>
              <w:ind w:firstLine="743"/>
              <w:rPr>
                <w:sz w:val="24"/>
              </w:rPr>
            </w:pPr>
            <w:r w:rsidRPr="009F2732">
              <w:rPr>
                <w:sz w:val="24"/>
              </w:rPr>
              <w:t>1.7. наличие у претендента/участника положительных рекомендаций, благодарственных писем от Заказчиков Исполнителя;</w:t>
            </w:r>
          </w:p>
          <w:p w:rsidR="00792419" w:rsidRPr="001E5A31" w:rsidRDefault="00792419" w:rsidP="00792419">
            <w:pPr>
              <w:pStyle w:val="afa"/>
              <w:ind w:firstLine="743"/>
              <w:rPr>
                <w:sz w:val="24"/>
              </w:rPr>
            </w:pPr>
            <w:r>
              <w:rPr>
                <w:sz w:val="24"/>
              </w:rPr>
              <w:t>1.8</w:t>
            </w:r>
            <w:r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792419" w:rsidRPr="00266435" w:rsidRDefault="00792419" w:rsidP="00792419">
            <w:pPr>
              <w:ind w:firstLine="540"/>
              <w:jc w:val="both"/>
              <w:rPr>
                <w:b/>
              </w:rPr>
            </w:pPr>
            <w:r w:rsidRPr="00266435">
              <w:rPr>
                <w:b/>
              </w:rPr>
              <w:t>2. Претендент, помимо</w:t>
            </w:r>
            <w:r>
              <w:rPr>
                <w:b/>
              </w:rPr>
              <w:t xml:space="preserve"> документов, указанных в пункте </w:t>
            </w:r>
            <w:r w:rsidRPr="00266435">
              <w:rPr>
                <w:b/>
              </w:rPr>
              <w:t xml:space="preserve">2.3 настоящей документации о закупке, в составе заявки должен </w:t>
            </w:r>
            <w:proofErr w:type="gramStart"/>
            <w:r w:rsidRPr="00266435">
              <w:rPr>
                <w:b/>
              </w:rPr>
              <w:t>предоставить следующие документы</w:t>
            </w:r>
            <w:proofErr w:type="gramEnd"/>
            <w:r w:rsidRPr="00266435">
              <w:rPr>
                <w:b/>
              </w:rPr>
              <w:t>:</w:t>
            </w:r>
          </w:p>
          <w:p w:rsidR="00792419" w:rsidRPr="009A4793" w:rsidRDefault="00792419" w:rsidP="00792419">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92419" w:rsidRPr="009A4793" w:rsidRDefault="00792419" w:rsidP="00792419">
            <w:pPr>
              <w:pStyle w:val="afa"/>
              <w:tabs>
                <w:tab w:val="left" w:pos="0"/>
                <w:tab w:val="left" w:pos="1440"/>
              </w:tabs>
              <w:rPr>
                <w:sz w:val="24"/>
              </w:rPr>
            </w:pPr>
            <w:proofErr w:type="gramStart"/>
            <w:r w:rsidRPr="009A4793">
              <w:rPr>
                <w:sz w:val="24"/>
              </w:rPr>
              <w:t>2.2 бухгалтерская (финансовая) отчетность, а именно: бухгалтерские балансы и отчеты о финансовых результатах за 2014 год</w:t>
            </w:r>
            <w:r>
              <w:rPr>
                <w:sz w:val="24"/>
              </w:rPr>
              <w:t xml:space="preserve"> и за 2015 год (при условии ее сдачи)</w:t>
            </w:r>
            <w:r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proofErr w:type="gramEnd"/>
            <w:r w:rsidRPr="009A4793">
              <w:rPr>
                <w:sz w:val="24"/>
              </w:rPr>
              <w:t>, выступающего на стороне одного претендента)</w:t>
            </w:r>
            <w:r>
              <w:rPr>
                <w:sz w:val="24"/>
              </w:rPr>
              <w:t>;</w:t>
            </w:r>
          </w:p>
          <w:p w:rsidR="00792419" w:rsidRPr="009A4793" w:rsidRDefault="00792419" w:rsidP="00792419">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92419" w:rsidRPr="009A4793" w:rsidRDefault="00792419" w:rsidP="00792419">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92419" w:rsidRPr="009A4793" w:rsidRDefault="00792419" w:rsidP="00792419">
            <w:pPr>
              <w:pStyle w:val="afa"/>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w:t>
            </w:r>
            <w:r>
              <w:rPr>
                <w:sz w:val="24"/>
              </w:rPr>
              <w:t>задолженности более 1000 </w:t>
            </w:r>
            <w:r w:rsidRPr="009A4793">
              <w:rPr>
                <w:sz w:val="24"/>
              </w:rPr>
              <w:t>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92419" w:rsidRPr="009A4793" w:rsidRDefault="00792419" w:rsidP="00792419">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1" w:history="1">
              <w:r w:rsidRPr="007C709D">
                <w:rPr>
                  <w:rStyle w:val="a8"/>
                  <w:sz w:val="24"/>
                </w:rPr>
                <w:t>http://fssprus.ru/iss/ip</w:t>
              </w:r>
            </w:hyperlink>
            <w:r w:rsidRPr="009A4793">
              <w:rPr>
                <w:sz w:val="24"/>
              </w:rPr>
              <w:t>),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w:t>
            </w:r>
            <w:hyperlink r:id="rId22" w:history="1">
              <w:r w:rsidRPr="007C709D">
                <w:rPr>
                  <w:rStyle w:val="a8"/>
                  <w:sz w:val="24"/>
                </w:rPr>
                <w:t>http://www.fedresurs.ru/companies/IsSearching</w:t>
              </w:r>
            </w:hyperlink>
            <w:r w:rsidRPr="009A4793">
              <w:rPr>
                <w:sz w:val="24"/>
              </w:rPr>
              <w:t>.</w:t>
            </w:r>
          </w:p>
          <w:p w:rsidR="00792419" w:rsidRPr="009A4793" w:rsidRDefault="00792419" w:rsidP="00792419">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92419" w:rsidRDefault="00792419" w:rsidP="00792419">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B3628" w:rsidRDefault="004B3628" w:rsidP="00792419">
            <w:pPr>
              <w:pStyle w:val="afa"/>
              <w:tabs>
                <w:tab w:val="left" w:pos="0"/>
                <w:tab w:val="left" w:pos="1418"/>
              </w:tabs>
              <w:rPr>
                <w:sz w:val="24"/>
              </w:rPr>
            </w:pPr>
            <w:r>
              <w:rPr>
                <w:sz w:val="24"/>
              </w:rPr>
              <w:t xml:space="preserve">2.5. </w:t>
            </w:r>
            <w:r w:rsidR="00FF4264" w:rsidRPr="00B17B7E">
              <w:rPr>
                <w:sz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FF4264">
              <w:rPr>
                <w:sz w:val="24"/>
              </w:rPr>
              <w:t>ательством Российской Федерации;</w:t>
            </w:r>
          </w:p>
          <w:p w:rsidR="00F352E2" w:rsidRDefault="00F352E2" w:rsidP="00792419">
            <w:pPr>
              <w:pStyle w:val="afa"/>
              <w:tabs>
                <w:tab w:val="left" w:pos="0"/>
                <w:tab w:val="left" w:pos="1418"/>
              </w:tabs>
              <w:rPr>
                <w:sz w:val="24"/>
              </w:rPr>
            </w:pPr>
            <w:r>
              <w:rPr>
                <w:sz w:val="24"/>
              </w:rPr>
              <w:t xml:space="preserve">2.6.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92419" w:rsidRDefault="00F352E2" w:rsidP="00792419">
            <w:pPr>
              <w:pStyle w:val="afa"/>
              <w:tabs>
                <w:tab w:val="left" w:pos="1418"/>
              </w:tabs>
              <w:rPr>
                <w:sz w:val="24"/>
              </w:rPr>
            </w:pPr>
            <w:r>
              <w:rPr>
                <w:sz w:val="24"/>
              </w:rPr>
              <w:t>2.7.</w:t>
            </w:r>
            <w:r w:rsidR="00792419" w:rsidRPr="00266435">
              <w:rPr>
                <w:sz w:val="24"/>
              </w:rPr>
              <w:t xml:space="preserve"> документ</w:t>
            </w:r>
            <w:r w:rsidR="00792419" w:rsidRPr="00412D3C">
              <w:rPr>
                <w:sz w:val="24"/>
              </w:rPr>
              <w:t xml:space="preserve"> по форме приложения № 4 к документации о закупке о наличии опыта выполнения работ за период 2013 - 2016 годы (включительно), по предмету, аналогичному предмету Открытого конкурса </w:t>
            </w:r>
            <w:r w:rsidR="00792419" w:rsidRPr="004E6E71">
              <w:rPr>
                <w:sz w:val="24"/>
              </w:rPr>
              <w:t>(</w:t>
            </w:r>
            <w:r w:rsidR="00792419" w:rsidRPr="004E6E71">
              <w:rPr>
                <w:bCs/>
                <w:sz w:val="24"/>
              </w:rPr>
              <w:t>выполнение работ по</w:t>
            </w:r>
            <w:r w:rsidR="00792419" w:rsidRPr="004E6E71">
              <w:rPr>
                <w:b/>
                <w:bCs/>
                <w:sz w:val="24"/>
              </w:rPr>
              <w:t xml:space="preserve"> </w:t>
            </w:r>
            <w:r w:rsidR="00792419" w:rsidRPr="004E6E71">
              <w:rPr>
                <w:sz w:val="24"/>
              </w:rPr>
              <w:t xml:space="preserve">капитальному ремонту </w:t>
            </w:r>
            <w:r w:rsidR="00A753F6">
              <w:rPr>
                <w:sz w:val="24"/>
              </w:rPr>
              <w:t xml:space="preserve">части покрытия площадки для </w:t>
            </w:r>
            <w:r w:rsidR="0075098B">
              <w:rPr>
                <w:sz w:val="24"/>
              </w:rPr>
              <w:t>б</w:t>
            </w:r>
            <w:proofErr w:type="gramStart"/>
            <w:r w:rsidR="0075098B">
              <w:rPr>
                <w:sz w:val="24"/>
              </w:rPr>
              <w:t>.г</w:t>
            </w:r>
            <w:proofErr w:type="gramEnd"/>
            <w:r w:rsidR="0075098B">
              <w:rPr>
                <w:sz w:val="24"/>
              </w:rPr>
              <w:t>рузных</w:t>
            </w:r>
            <w:r w:rsidR="00A753F6">
              <w:rPr>
                <w:sz w:val="24"/>
              </w:rPr>
              <w:t xml:space="preserve"> контейнеров</w:t>
            </w:r>
            <w:r w:rsidR="00792419" w:rsidRPr="004E6E71">
              <w:rPr>
                <w:sz w:val="24"/>
              </w:rPr>
              <w:t xml:space="preserve"> </w:t>
            </w:r>
            <w:r w:rsidR="00792419">
              <w:rPr>
                <w:sz w:val="24"/>
              </w:rPr>
              <w:t>(инв. № </w:t>
            </w:r>
            <w:r w:rsidR="00A753F6">
              <w:rPr>
                <w:sz w:val="24"/>
              </w:rPr>
              <w:t>020015</w:t>
            </w:r>
            <w:r w:rsidR="00792419" w:rsidRPr="004E6E71">
              <w:rPr>
                <w:sz w:val="24"/>
              </w:rPr>
              <w:t xml:space="preserve">) </w:t>
            </w:r>
            <w:r w:rsidR="00A753F6">
              <w:rPr>
                <w:sz w:val="24"/>
              </w:rPr>
              <w:t>на контейнерном терминале</w:t>
            </w:r>
            <w:r w:rsidR="00792419" w:rsidRPr="004E6E71">
              <w:rPr>
                <w:sz w:val="24"/>
              </w:rPr>
              <w:t xml:space="preserve"> Санкт-Петербург–Товарный–Витебский филиала ПАО «ТрансКонтейнер» на Октябрьской железной дороге</w:t>
            </w:r>
            <w:r w:rsidR="007E27AA">
              <w:rPr>
                <w:sz w:val="24"/>
              </w:rPr>
              <w:t>) с</w:t>
            </w:r>
            <w:r w:rsidR="00792419" w:rsidRPr="00412D3C">
              <w:rPr>
                <w:sz w:val="24"/>
              </w:rPr>
              <w:t xml:space="preserve"> приложением соответствующих подписанных сторонами копий договоров и копий </w:t>
            </w:r>
            <w:r w:rsidR="00792419">
              <w:rPr>
                <w:sz w:val="24"/>
              </w:rPr>
              <w:t>актов сдачи-приемки</w:t>
            </w:r>
            <w:r w:rsidR="00792419" w:rsidRPr="00412D3C">
              <w:rPr>
                <w:sz w:val="24"/>
              </w:rPr>
              <w:t xml:space="preserve"> </w:t>
            </w:r>
            <w:r w:rsidR="00792419">
              <w:rPr>
                <w:sz w:val="24"/>
              </w:rPr>
              <w:t>выполненных работ</w:t>
            </w:r>
            <w:r w:rsidR="00792419" w:rsidRPr="00412D3C">
              <w:rPr>
                <w:sz w:val="24"/>
              </w:rPr>
              <w:t xml:space="preserve"> и/или иных документов, подтверждающих факт выполнения работ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A753F6">
              <w:rPr>
                <w:sz w:val="24"/>
              </w:rPr>
              <w:t>8</w:t>
            </w:r>
            <w:r w:rsidR="00792419">
              <w:rPr>
                <w:sz w:val="24"/>
              </w:rPr>
              <w:t>0</w:t>
            </w:r>
            <w:r w:rsidR="00792419" w:rsidRPr="00412D3C">
              <w:rPr>
                <w:sz w:val="24"/>
              </w:rPr>
              <w:t xml:space="preserve"> % начальной (максимальной) цен</w:t>
            </w:r>
            <w:r w:rsidR="00792419">
              <w:rPr>
                <w:sz w:val="24"/>
              </w:rPr>
              <w:t>ы</w:t>
            </w:r>
            <w:r w:rsidR="00792419" w:rsidRPr="00412D3C">
              <w:rPr>
                <w:sz w:val="24"/>
              </w:rPr>
              <w:t>;</w:t>
            </w:r>
          </w:p>
          <w:p w:rsidR="00792419" w:rsidRDefault="00792419" w:rsidP="00792419">
            <w:pPr>
              <w:pStyle w:val="afa"/>
              <w:tabs>
                <w:tab w:val="left" w:pos="0"/>
                <w:tab w:val="left" w:pos="1418"/>
              </w:tabs>
              <w:rPr>
                <w:sz w:val="24"/>
              </w:rPr>
            </w:pPr>
            <w:r>
              <w:rPr>
                <w:sz w:val="24"/>
              </w:rPr>
              <w:t>2.</w:t>
            </w:r>
            <w:r w:rsidR="00F352E2">
              <w:rPr>
                <w:sz w:val="24"/>
              </w:rPr>
              <w:t>8</w:t>
            </w:r>
            <w:r w:rsidRPr="009F2732">
              <w:rPr>
                <w:sz w:val="24"/>
              </w:rPr>
              <w:t>. оригиналы либо копии</w:t>
            </w:r>
            <w:r>
              <w:rPr>
                <w:sz w:val="24"/>
              </w:rPr>
              <w:t xml:space="preserve">, заверенные претендентом, </w:t>
            </w:r>
            <w:r w:rsidRPr="00084626">
              <w:rPr>
                <w:sz w:val="24"/>
              </w:rPr>
              <w:t>положительных рекомендаций, благодарственных</w:t>
            </w:r>
            <w:r>
              <w:rPr>
                <w:sz w:val="24"/>
              </w:rPr>
              <w:t xml:space="preserve"> писем от Заказчиков, которым претендент ранее выполнял работы, аналогичные предмету настоящего Открытого конкурса;</w:t>
            </w:r>
          </w:p>
          <w:p w:rsidR="00792419" w:rsidRDefault="00F352E2" w:rsidP="00792419">
            <w:pPr>
              <w:pStyle w:val="afa"/>
              <w:tabs>
                <w:tab w:val="left" w:pos="0"/>
                <w:tab w:val="left" w:pos="1418"/>
              </w:tabs>
              <w:rPr>
                <w:sz w:val="24"/>
              </w:rPr>
            </w:pPr>
            <w:r>
              <w:rPr>
                <w:sz w:val="24"/>
              </w:rPr>
              <w:t>2.9</w:t>
            </w:r>
            <w:r w:rsidR="00792419">
              <w:rPr>
                <w:sz w:val="24"/>
              </w:rPr>
              <w:t xml:space="preserve">. справка в свободной форме о наличии </w:t>
            </w:r>
            <w:r w:rsidR="00792419" w:rsidRPr="00084626">
              <w:rPr>
                <w:sz w:val="24"/>
              </w:rPr>
              <w:t>производственных мощностей (оборудования, материалов и прочее) для выполнения Работ</w:t>
            </w:r>
            <w:r w:rsidR="00792419">
              <w:rPr>
                <w:sz w:val="24"/>
              </w:rPr>
              <w:t>;</w:t>
            </w:r>
          </w:p>
          <w:p w:rsidR="00792419" w:rsidRDefault="00F352E2" w:rsidP="00792419">
            <w:pPr>
              <w:pStyle w:val="afa"/>
              <w:ind w:firstLine="743"/>
              <w:rPr>
                <w:sz w:val="24"/>
              </w:rPr>
            </w:pPr>
            <w:r>
              <w:rPr>
                <w:sz w:val="24"/>
              </w:rPr>
              <w:t>2.10</w:t>
            </w:r>
            <w:r w:rsidR="00792419">
              <w:rPr>
                <w:sz w:val="24"/>
              </w:rPr>
              <w:t xml:space="preserve">. нотариально заверенная копия </w:t>
            </w:r>
            <w:r w:rsidR="00792419" w:rsidRPr="007C709D">
              <w:rPr>
                <w:sz w:val="24"/>
              </w:rPr>
              <w:t>свидетельства о допуске к определенному виду работ, которые оказывают влияние на безопасность объектов к</w:t>
            </w:r>
            <w:r w:rsidR="00792419">
              <w:rPr>
                <w:sz w:val="24"/>
              </w:rPr>
              <w:t>апитального строительства (СРО);</w:t>
            </w:r>
          </w:p>
          <w:p w:rsidR="00792419" w:rsidRPr="00266435" w:rsidRDefault="00F352E2" w:rsidP="00792419">
            <w:pPr>
              <w:pStyle w:val="afa"/>
              <w:ind w:firstLine="743"/>
              <w:rPr>
                <w:bCs/>
                <w:iCs/>
                <w:sz w:val="24"/>
              </w:rPr>
            </w:pPr>
            <w:r>
              <w:rPr>
                <w:sz w:val="24"/>
              </w:rPr>
              <w:t>2.11</w:t>
            </w:r>
            <w:r w:rsidR="00792419">
              <w:rPr>
                <w:sz w:val="24"/>
              </w:rPr>
              <w:t xml:space="preserve">. информационное письмо о готовности </w:t>
            </w:r>
            <w:r w:rsidR="00792419"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sidR="00792419">
              <w:rPr>
                <w:bCs/>
                <w:iCs/>
                <w:sz w:val="24"/>
              </w:rPr>
              <w:t>;</w:t>
            </w:r>
          </w:p>
          <w:p w:rsidR="00792419" w:rsidRDefault="00792419" w:rsidP="00792419">
            <w:pPr>
              <w:pStyle w:val="afa"/>
              <w:tabs>
                <w:tab w:val="left" w:pos="1418"/>
              </w:tabs>
              <w:rPr>
                <w:sz w:val="24"/>
              </w:rPr>
            </w:pPr>
            <w:r w:rsidRPr="00412D3C">
              <w:rPr>
                <w:sz w:val="24"/>
              </w:rPr>
              <w:t>2.</w:t>
            </w:r>
            <w:r w:rsidR="00F352E2">
              <w:rPr>
                <w:sz w:val="24"/>
              </w:rPr>
              <w:t>12</w:t>
            </w:r>
            <w:r>
              <w:rPr>
                <w:sz w:val="24"/>
              </w:rPr>
              <w:t>.</w:t>
            </w:r>
            <w:r w:rsidRPr="00412D3C">
              <w:rPr>
                <w:sz w:val="24"/>
              </w:rPr>
              <w:t xml:space="preserve"> сведения о производственном персонале по форме приложения №</w:t>
            </w:r>
            <w:r w:rsidRPr="00412D3C">
              <w:rPr>
                <w:sz w:val="24"/>
                <w:lang w:val="en-US"/>
              </w:rPr>
              <w:t> </w:t>
            </w:r>
            <w:r w:rsidRPr="00412D3C">
              <w:rPr>
                <w:sz w:val="24"/>
              </w:rPr>
              <w:t>6 к документации о закупке;</w:t>
            </w:r>
          </w:p>
          <w:p w:rsidR="00792419" w:rsidRDefault="00F352E2" w:rsidP="00792419">
            <w:pPr>
              <w:pStyle w:val="afa"/>
              <w:tabs>
                <w:tab w:val="left" w:pos="0"/>
                <w:tab w:val="left" w:pos="1418"/>
              </w:tabs>
              <w:ind w:firstLine="743"/>
              <w:rPr>
                <w:sz w:val="24"/>
              </w:rPr>
            </w:pPr>
            <w:r>
              <w:rPr>
                <w:sz w:val="24"/>
              </w:rPr>
              <w:t>2.13</w:t>
            </w:r>
            <w:r w:rsidR="00792419" w:rsidRPr="009F2732">
              <w:rPr>
                <w:sz w:val="24"/>
              </w:rPr>
              <w:t>.</w:t>
            </w:r>
            <w:r w:rsidR="00792419">
              <w:rPr>
                <w:sz w:val="24"/>
              </w:rPr>
              <w:t xml:space="preserve"> копии квалификационных свидетельств, аттестатов, на работников, привлекаемых для выполнения работ по предмету настоящего Открытого конкурса.</w:t>
            </w:r>
          </w:p>
          <w:p w:rsidR="00792419" w:rsidRPr="007F31DB" w:rsidRDefault="00F352E2" w:rsidP="00F352E2">
            <w:pPr>
              <w:ind w:firstLine="743"/>
              <w:jc w:val="both"/>
            </w:pPr>
            <w:r>
              <w:t>2.14</w:t>
            </w:r>
            <w:r w:rsidR="00792419">
              <w:t xml:space="preserve">. </w:t>
            </w:r>
            <w:r w:rsidR="00792419" w:rsidRPr="009A3D1C">
              <w:t xml:space="preserve">сведения </w:t>
            </w:r>
            <w:proofErr w:type="gramStart"/>
            <w:r w:rsidR="00792419" w:rsidRPr="009A3D1C">
              <w:t>о</w:t>
            </w:r>
            <w:proofErr w:type="gramEnd"/>
            <w:r w:rsidR="00792419" w:rsidRPr="009A3D1C">
              <w:t xml:space="preserve"> </w:t>
            </w:r>
            <w:proofErr w:type="gramStart"/>
            <w:r w:rsidR="00792419" w:rsidRPr="009A3D1C">
              <w:t>планируемых</w:t>
            </w:r>
            <w:proofErr w:type="gramEnd"/>
            <w:r w:rsidR="00792419" w:rsidRPr="009A3D1C">
              <w:t xml:space="preserve"> к привлечению субподрядных организаций по форме приложения №</w:t>
            </w:r>
            <w:r w:rsidR="00792419" w:rsidRPr="009A3D1C">
              <w:rPr>
                <w:lang w:val="en-US"/>
              </w:rPr>
              <w:t> </w:t>
            </w:r>
            <w:r w:rsidR="00792419" w:rsidRPr="009A3D1C">
              <w:t xml:space="preserve">7 к настоящей документации, если таковые намериваются привлекаться, если нет – информационное письмо о </w:t>
            </w:r>
            <w:proofErr w:type="spellStart"/>
            <w:r w:rsidR="00792419" w:rsidRPr="009A3D1C">
              <w:t>непривлечении</w:t>
            </w:r>
            <w:proofErr w:type="spellEnd"/>
            <w:r w:rsidR="00792419" w:rsidRPr="009A3D1C">
              <w:t xml:space="preserve"> субподрядных организаций</w:t>
            </w:r>
            <w:r w:rsidR="00792419">
              <w:t>.</w:t>
            </w:r>
          </w:p>
        </w:tc>
      </w:tr>
      <w:tr w:rsidR="00792419" w:rsidRPr="00F86FAA" w:rsidTr="00792419">
        <w:tc>
          <w:tcPr>
            <w:tcW w:w="534" w:type="dxa"/>
          </w:tcPr>
          <w:p w:rsidR="00792419" w:rsidRPr="00F86FAA" w:rsidRDefault="00792419" w:rsidP="00792419">
            <w:pPr>
              <w:pStyle w:val="19"/>
              <w:ind w:firstLine="0"/>
              <w:rPr>
                <w:b/>
                <w:sz w:val="24"/>
                <w:szCs w:val="24"/>
              </w:rPr>
            </w:pPr>
            <w:r>
              <w:rPr>
                <w:b/>
                <w:sz w:val="24"/>
                <w:szCs w:val="24"/>
              </w:rPr>
              <w:t>18.</w:t>
            </w:r>
          </w:p>
        </w:tc>
        <w:tc>
          <w:tcPr>
            <w:tcW w:w="2551" w:type="dxa"/>
          </w:tcPr>
          <w:p w:rsidR="00792419" w:rsidRPr="00F86FAA" w:rsidRDefault="00792419" w:rsidP="00792419">
            <w:pPr>
              <w:pStyle w:val="Default"/>
              <w:rPr>
                <w:b/>
                <w:color w:val="auto"/>
              </w:rPr>
            </w:pPr>
            <w:r>
              <w:rPr>
                <w:b/>
                <w:color w:val="auto"/>
              </w:rPr>
              <w:t>Срок заключения договора</w:t>
            </w:r>
          </w:p>
        </w:tc>
        <w:tc>
          <w:tcPr>
            <w:tcW w:w="6768" w:type="dxa"/>
          </w:tcPr>
          <w:p w:rsidR="00792419" w:rsidRPr="00F86FAA" w:rsidRDefault="00792419" w:rsidP="00792419">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792419" w:rsidRPr="00F86FAA" w:rsidRDefault="00792419" w:rsidP="0079241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3"/>
              <w:tblW w:w="0" w:type="auto"/>
              <w:tblLayout w:type="fixed"/>
              <w:tblLook w:val="04A0"/>
            </w:tblPr>
            <w:tblGrid>
              <w:gridCol w:w="5274"/>
              <w:gridCol w:w="1263"/>
            </w:tblGrid>
            <w:tr w:rsidR="00792419" w:rsidTr="00792419">
              <w:tc>
                <w:tcPr>
                  <w:tcW w:w="5274" w:type="dxa"/>
                </w:tcPr>
                <w:p w:rsidR="00792419" w:rsidRPr="009D25D6" w:rsidRDefault="00792419" w:rsidP="00792419">
                  <w:pPr>
                    <w:pStyle w:val="afa"/>
                    <w:ind w:firstLine="0"/>
                    <w:rPr>
                      <w:b/>
                      <w:sz w:val="24"/>
                    </w:rPr>
                  </w:pPr>
                  <w:r w:rsidRPr="009D25D6">
                    <w:rPr>
                      <w:b/>
                      <w:sz w:val="24"/>
                    </w:rPr>
                    <w:t>Критерий оценки</w:t>
                  </w:r>
                </w:p>
              </w:tc>
              <w:tc>
                <w:tcPr>
                  <w:tcW w:w="1263" w:type="dxa"/>
                  <w:vAlign w:val="center"/>
                </w:tcPr>
                <w:p w:rsidR="00792419" w:rsidRPr="009D25D6" w:rsidRDefault="00792419" w:rsidP="00792419">
                  <w:pPr>
                    <w:pStyle w:val="afa"/>
                    <w:ind w:firstLine="0"/>
                    <w:jc w:val="center"/>
                    <w:rPr>
                      <w:b/>
                      <w:sz w:val="24"/>
                    </w:rPr>
                  </w:pPr>
                  <w:r>
                    <w:rPr>
                      <w:b/>
                      <w:sz w:val="24"/>
                    </w:rPr>
                    <w:t xml:space="preserve">Значение </w:t>
                  </w:r>
                  <w:r w:rsidRPr="009D25D6">
                    <w:rPr>
                      <w:b/>
                      <w:sz w:val="24"/>
                    </w:rPr>
                    <w:t>Кз</w:t>
                  </w:r>
                </w:p>
              </w:tc>
            </w:tr>
            <w:tr w:rsidR="00792419" w:rsidTr="00792419">
              <w:tc>
                <w:tcPr>
                  <w:tcW w:w="5274" w:type="dxa"/>
                </w:tcPr>
                <w:p w:rsidR="00792419" w:rsidRPr="009D25D6" w:rsidRDefault="00792419" w:rsidP="00792419">
                  <w:pPr>
                    <w:pStyle w:val="afa"/>
                    <w:ind w:firstLine="0"/>
                    <w:rPr>
                      <w:sz w:val="24"/>
                    </w:rPr>
                  </w:pPr>
                  <w:r>
                    <w:rPr>
                      <w:sz w:val="24"/>
                    </w:rPr>
                    <w:t>Ц</w:t>
                  </w:r>
                  <w:r w:rsidRPr="009D25D6">
                    <w:rPr>
                      <w:sz w:val="24"/>
                    </w:rPr>
                    <w:t xml:space="preserve">ена договора </w:t>
                  </w:r>
                  <w:r>
                    <w:rPr>
                      <w:sz w:val="24"/>
                    </w:rPr>
                    <w:t>в руб</w:t>
                  </w:r>
                  <w:proofErr w:type="gramStart"/>
                  <w:r>
                    <w:rPr>
                      <w:sz w:val="24"/>
                    </w:rPr>
                    <w:t>.б</w:t>
                  </w:r>
                  <w:proofErr w:type="gramEnd"/>
                  <w:r>
                    <w:rPr>
                      <w:sz w:val="24"/>
                    </w:rPr>
                    <w:t>ез учета НДС</w:t>
                  </w:r>
                </w:p>
              </w:tc>
              <w:tc>
                <w:tcPr>
                  <w:tcW w:w="1263" w:type="dxa"/>
                  <w:vAlign w:val="center"/>
                </w:tcPr>
                <w:p w:rsidR="00792419" w:rsidRPr="009D25D6" w:rsidRDefault="00792419" w:rsidP="00792419">
                  <w:pPr>
                    <w:pStyle w:val="afa"/>
                    <w:ind w:firstLine="0"/>
                    <w:jc w:val="center"/>
                    <w:rPr>
                      <w:sz w:val="24"/>
                    </w:rPr>
                  </w:pPr>
                  <w:r w:rsidRPr="00E56C73">
                    <w:rPr>
                      <w:sz w:val="24"/>
                    </w:rPr>
                    <w:t>Кз=</w:t>
                  </w:r>
                  <w:r>
                    <w:rPr>
                      <w:sz w:val="24"/>
                    </w:rPr>
                    <w:t>0,6</w:t>
                  </w:r>
                </w:p>
              </w:tc>
            </w:tr>
            <w:tr w:rsidR="00792419" w:rsidTr="00792419">
              <w:tc>
                <w:tcPr>
                  <w:tcW w:w="5274" w:type="dxa"/>
                </w:tcPr>
                <w:p w:rsidR="00792419" w:rsidRPr="009D25D6" w:rsidRDefault="00792419" w:rsidP="00792419">
                  <w:pPr>
                    <w:pStyle w:val="afa"/>
                    <w:ind w:firstLine="0"/>
                    <w:rPr>
                      <w:sz w:val="24"/>
                    </w:rPr>
                  </w:pPr>
                  <w:r>
                    <w:rPr>
                      <w:sz w:val="24"/>
                    </w:rPr>
                    <w:t>Условия и порядок оплаты Р</w:t>
                  </w:r>
                  <w:r w:rsidRPr="009D25D6">
                    <w:rPr>
                      <w:sz w:val="24"/>
                    </w:rPr>
                    <w:t>абот</w:t>
                  </w:r>
                </w:p>
              </w:tc>
              <w:tc>
                <w:tcPr>
                  <w:tcW w:w="1263" w:type="dxa"/>
                  <w:vAlign w:val="center"/>
                </w:tcPr>
                <w:p w:rsidR="00792419" w:rsidRPr="009D25D6" w:rsidRDefault="00792419" w:rsidP="00792419">
                  <w:pPr>
                    <w:pStyle w:val="afa"/>
                    <w:ind w:firstLine="0"/>
                    <w:jc w:val="center"/>
                    <w:rPr>
                      <w:sz w:val="24"/>
                    </w:rPr>
                  </w:pPr>
                  <w:r w:rsidRPr="00E56C73">
                    <w:rPr>
                      <w:sz w:val="24"/>
                    </w:rPr>
                    <w:t>Кз=</w:t>
                  </w:r>
                  <w:r w:rsidRPr="009D25D6">
                    <w:rPr>
                      <w:sz w:val="24"/>
                    </w:rPr>
                    <w:t>0,</w:t>
                  </w:r>
                  <w:r>
                    <w:rPr>
                      <w:sz w:val="24"/>
                    </w:rPr>
                    <w:t>2</w:t>
                  </w:r>
                </w:p>
              </w:tc>
            </w:tr>
            <w:tr w:rsidR="00792419" w:rsidTr="00792419">
              <w:tc>
                <w:tcPr>
                  <w:tcW w:w="5274" w:type="dxa"/>
                </w:tcPr>
                <w:p w:rsidR="00792419" w:rsidRPr="00E56C73" w:rsidRDefault="00792419" w:rsidP="00792419">
                  <w:pPr>
                    <w:pStyle w:val="afa"/>
                    <w:ind w:firstLine="0"/>
                    <w:rPr>
                      <w:sz w:val="24"/>
                    </w:rPr>
                  </w:pPr>
                  <w:r w:rsidRPr="00E56C73">
                    <w:rPr>
                      <w:sz w:val="24"/>
                    </w:rPr>
                    <w:t xml:space="preserve">Опыт участника (общая сумма договоров, аналогичных предмету Открытого </w:t>
                  </w:r>
                  <w:r w:rsidR="00A753F6">
                    <w:rPr>
                      <w:sz w:val="24"/>
                    </w:rPr>
                    <w:t>конкурса, стоимостью не менее 8</w:t>
                  </w:r>
                  <w:r w:rsidRPr="00E56C73">
                    <w:rPr>
                      <w:sz w:val="24"/>
                    </w:rPr>
                    <w:t>0% от начальной максимальной цены договора по настоящему лоту за</w:t>
                  </w:r>
                  <w:r>
                    <w:rPr>
                      <w:sz w:val="24"/>
                    </w:rPr>
                    <w:t xml:space="preserve"> период</w:t>
                  </w:r>
                  <w:r w:rsidRPr="00E56C73">
                    <w:rPr>
                      <w:sz w:val="24"/>
                    </w:rPr>
                    <w:t xml:space="preserve"> 2013-2016 гг.)</w:t>
                  </w:r>
                </w:p>
              </w:tc>
              <w:tc>
                <w:tcPr>
                  <w:tcW w:w="1263" w:type="dxa"/>
                  <w:vAlign w:val="center"/>
                </w:tcPr>
                <w:p w:rsidR="00792419" w:rsidRPr="009D25D6" w:rsidRDefault="00792419" w:rsidP="00792419">
                  <w:pPr>
                    <w:pStyle w:val="afa"/>
                    <w:ind w:firstLine="0"/>
                    <w:jc w:val="center"/>
                    <w:rPr>
                      <w:sz w:val="24"/>
                    </w:rPr>
                  </w:pPr>
                  <w:r w:rsidRPr="00E56C73">
                    <w:rPr>
                      <w:sz w:val="24"/>
                    </w:rPr>
                    <w:t>Кз=</w:t>
                  </w:r>
                  <w:r w:rsidRPr="009D25D6">
                    <w:rPr>
                      <w:sz w:val="24"/>
                    </w:rPr>
                    <w:t>0,</w:t>
                  </w:r>
                  <w:r>
                    <w:rPr>
                      <w:sz w:val="24"/>
                    </w:rPr>
                    <w:t>1</w:t>
                  </w:r>
                </w:p>
              </w:tc>
            </w:tr>
            <w:tr w:rsidR="00792419" w:rsidTr="00792419">
              <w:tc>
                <w:tcPr>
                  <w:tcW w:w="5274" w:type="dxa"/>
                </w:tcPr>
                <w:p w:rsidR="00792419" w:rsidRPr="009D25D6" w:rsidRDefault="00792419" w:rsidP="00792419">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1263" w:type="dxa"/>
                  <w:vAlign w:val="center"/>
                </w:tcPr>
                <w:p w:rsidR="00792419" w:rsidRPr="009D25D6" w:rsidRDefault="00792419" w:rsidP="00792419">
                  <w:pPr>
                    <w:pStyle w:val="afa"/>
                    <w:ind w:firstLine="0"/>
                    <w:jc w:val="center"/>
                    <w:rPr>
                      <w:sz w:val="24"/>
                    </w:rPr>
                  </w:pPr>
                  <w:r w:rsidRPr="00E56C73">
                    <w:rPr>
                      <w:sz w:val="24"/>
                    </w:rPr>
                    <w:t>Кз=</w:t>
                  </w:r>
                  <w:r w:rsidRPr="009D25D6">
                    <w:rPr>
                      <w:sz w:val="24"/>
                    </w:rPr>
                    <w:t>0,</w:t>
                  </w:r>
                  <w:r>
                    <w:rPr>
                      <w:sz w:val="24"/>
                    </w:rPr>
                    <w:t>1</w:t>
                  </w:r>
                </w:p>
              </w:tc>
            </w:tr>
            <w:tr w:rsidR="00792419" w:rsidTr="00792419">
              <w:tc>
                <w:tcPr>
                  <w:tcW w:w="5274" w:type="dxa"/>
                </w:tcPr>
                <w:p w:rsidR="00792419" w:rsidRPr="002E6A83" w:rsidRDefault="00792419" w:rsidP="00792419">
                  <w:pPr>
                    <w:pStyle w:val="afa"/>
                    <w:ind w:firstLine="0"/>
                    <w:rPr>
                      <w:b/>
                      <w:sz w:val="24"/>
                    </w:rPr>
                  </w:pPr>
                  <w:r w:rsidRPr="002E6A83">
                    <w:rPr>
                      <w:b/>
                      <w:sz w:val="24"/>
                    </w:rPr>
                    <w:t>Общая сумма по всем критериям</w:t>
                  </w:r>
                </w:p>
              </w:tc>
              <w:tc>
                <w:tcPr>
                  <w:tcW w:w="1263" w:type="dxa"/>
                  <w:vAlign w:val="center"/>
                </w:tcPr>
                <w:p w:rsidR="00792419" w:rsidRPr="002E6A83" w:rsidRDefault="00792419" w:rsidP="00792419">
                  <w:pPr>
                    <w:pStyle w:val="afa"/>
                    <w:ind w:firstLine="0"/>
                    <w:jc w:val="center"/>
                    <w:rPr>
                      <w:b/>
                      <w:sz w:val="24"/>
                    </w:rPr>
                  </w:pPr>
                  <w:r w:rsidRPr="00E56C73">
                    <w:rPr>
                      <w:b/>
                      <w:sz w:val="24"/>
                    </w:rPr>
                    <w:t>Кз=</w:t>
                  </w:r>
                  <w:r w:rsidRPr="002E6A83">
                    <w:rPr>
                      <w:b/>
                      <w:sz w:val="24"/>
                    </w:rPr>
                    <w:t>1,0</w:t>
                  </w:r>
                </w:p>
              </w:tc>
            </w:tr>
          </w:tbl>
          <w:p w:rsidR="00792419" w:rsidRPr="00F86FAA" w:rsidRDefault="00792419" w:rsidP="00792419">
            <w:pPr>
              <w:pStyle w:val="afa"/>
              <w:rPr>
                <w:b/>
                <w:i/>
                <w:sz w:val="24"/>
              </w:rPr>
            </w:pPr>
          </w:p>
        </w:tc>
      </w:tr>
      <w:tr w:rsidR="00792419" w:rsidRPr="00F86FAA" w:rsidTr="00792419">
        <w:tc>
          <w:tcPr>
            <w:tcW w:w="534" w:type="dxa"/>
          </w:tcPr>
          <w:p w:rsidR="00792419" w:rsidRPr="00F86FAA" w:rsidRDefault="00792419" w:rsidP="00792419">
            <w:pPr>
              <w:pStyle w:val="19"/>
              <w:ind w:firstLine="0"/>
              <w:rPr>
                <w:b/>
                <w:sz w:val="24"/>
                <w:szCs w:val="24"/>
              </w:rPr>
            </w:pPr>
            <w:r>
              <w:rPr>
                <w:b/>
                <w:sz w:val="24"/>
                <w:szCs w:val="24"/>
              </w:rPr>
              <w:t>20</w:t>
            </w:r>
            <w:r w:rsidRPr="00F86FAA">
              <w:rPr>
                <w:b/>
                <w:sz w:val="24"/>
                <w:szCs w:val="24"/>
              </w:rPr>
              <w:t>.</w:t>
            </w:r>
          </w:p>
        </w:tc>
        <w:tc>
          <w:tcPr>
            <w:tcW w:w="2551" w:type="dxa"/>
          </w:tcPr>
          <w:p w:rsidR="00792419" w:rsidRPr="00F86FAA" w:rsidRDefault="00792419" w:rsidP="00792419">
            <w:pPr>
              <w:pStyle w:val="Default"/>
              <w:rPr>
                <w:b/>
                <w:color w:val="auto"/>
              </w:rPr>
            </w:pPr>
            <w:r w:rsidRPr="00F86FAA">
              <w:rPr>
                <w:b/>
                <w:color w:val="auto"/>
              </w:rPr>
              <w:t>Особенности заключения договора</w:t>
            </w:r>
          </w:p>
        </w:tc>
        <w:tc>
          <w:tcPr>
            <w:tcW w:w="6768" w:type="dxa"/>
          </w:tcPr>
          <w:p w:rsidR="00792419" w:rsidRPr="00E56C73" w:rsidRDefault="00792419" w:rsidP="00792419">
            <w:pPr>
              <w:pStyle w:val="-3"/>
              <w:numPr>
                <w:ilvl w:val="2"/>
                <w:numId w:val="0"/>
              </w:numPr>
              <w:tabs>
                <w:tab w:val="num" w:pos="1985"/>
              </w:tabs>
              <w:suppressAutoHyphens/>
              <w:ind w:firstLine="709"/>
              <w:rPr>
                <w:sz w:val="24"/>
              </w:rPr>
            </w:pPr>
            <w:r w:rsidRPr="00E56C7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92419" w:rsidRPr="00E56C73" w:rsidRDefault="00792419" w:rsidP="00792419">
            <w:pPr>
              <w:pStyle w:val="-3"/>
              <w:numPr>
                <w:ilvl w:val="2"/>
                <w:numId w:val="0"/>
              </w:numPr>
              <w:tabs>
                <w:tab w:val="num" w:pos="1985"/>
              </w:tabs>
              <w:suppressAutoHyphens/>
              <w:ind w:firstLine="709"/>
              <w:rPr>
                <w:sz w:val="24"/>
              </w:rPr>
            </w:pPr>
            <w:r w:rsidRPr="00E56C7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92419" w:rsidRPr="00E56C73" w:rsidRDefault="00792419" w:rsidP="00792419">
            <w:pPr>
              <w:pStyle w:val="-3"/>
              <w:numPr>
                <w:ilvl w:val="2"/>
                <w:numId w:val="0"/>
              </w:numPr>
              <w:tabs>
                <w:tab w:val="num" w:pos="1985"/>
              </w:tabs>
              <w:suppressAutoHyphen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92419" w:rsidRPr="00E56C73" w:rsidRDefault="00792419" w:rsidP="00792419">
            <w:pPr>
              <w:pStyle w:val="-3"/>
              <w:numPr>
                <w:ilvl w:val="2"/>
                <w:numId w:val="0"/>
              </w:numPr>
              <w:tabs>
                <w:tab w:val="num" w:pos="1985"/>
              </w:tabs>
              <w:suppressAutoHyphens/>
              <w:ind w:firstLine="709"/>
              <w:rPr>
                <w:sz w:val="24"/>
              </w:rPr>
            </w:pPr>
            <w:r w:rsidRPr="00E56C73">
              <w:rPr>
                <w:sz w:val="24"/>
              </w:rPr>
              <w:t xml:space="preserve">Внесение изменений в договор по предложениям победителя является правом Заказчика и осуществляется по </w:t>
            </w:r>
            <w:proofErr w:type="spellStart"/>
            <w:r w:rsidRPr="00E56C73">
              <w:rPr>
                <w:sz w:val="24"/>
              </w:rPr>
              <w:t>усмотрениюЗаказчика</w:t>
            </w:r>
            <w:proofErr w:type="spellEnd"/>
            <w:r w:rsidRPr="00E56C73">
              <w:rPr>
                <w:sz w:val="24"/>
              </w:rPr>
              <w:t>.</w:t>
            </w:r>
          </w:p>
          <w:p w:rsidR="00792419" w:rsidRPr="00F86FAA" w:rsidRDefault="00792419" w:rsidP="00792419">
            <w:pPr>
              <w:pStyle w:val="-3"/>
              <w:numPr>
                <w:ilvl w:val="2"/>
                <w:numId w:val="0"/>
              </w:numPr>
              <w:tabs>
                <w:tab w:val="num" w:pos="1985"/>
              </w:tabs>
              <w:suppressAutoHyphen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92419" w:rsidRPr="00F86FAA" w:rsidTr="00792419">
        <w:tc>
          <w:tcPr>
            <w:tcW w:w="534" w:type="dxa"/>
          </w:tcPr>
          <w:p w:rsidR="00792419" w:rsidRPr="00F86FAA" w:rsidRDefault="00792419" w:rsidP="00792419">
            <w:pPr>
              <w:pStyle w:val="19"/>
              <w:ind w:firstLine="0"/>
              <w:rPr>
                <w:b/>
                <w:sz w:val="24"/>
                <w:szCs w:val="24"/>
              </w:rPr>
            </w:pPr>
            <w:r>
              <w:rPr>
                <w:b/>
                <w:sz w:val="24"/>
                <w:szCs w:val="24"/>
              </w:rPr>
              <w:t>21</w:t>
            </w:r>
            <w:r w:rsidRPr="00F86FAA">
              <w:rPr>
                <w:b/>
                <w:sz w:val="24"/>
                <w:szCs w:val="24"/>
              </w:rPr>
              <w:t>.</w:t>
            </w:r>
          </w:p>
        </w:tc>
        <w:tc>
          <w:tcPr>
            <w:tcW w:w="2551" w:type="dxa"/>
          </w:tcPr>
          <w:p w:rsidR="00792419" w:rsidRPr="00F86FAA" w:rsidRDefault="00792419" w:rsidP="00792419">
            <w:pPr>
              <w:pStyle w:val="Default"/>
              <w:rPr>
                <w:b/>
                <w:color w:val="auto"/>
              </w:rPr>
            </w:pPr>
            <w:r w:rsidRPr="00F86FAA">
              <w:rPr>
                <w:b/>
                <w:color w:val="auto"/>
              </w:rPr>
              <w:t>Привлечение субподрядчиков, соисполнителей</w:t>
            </w:r>
          </w:p>
        </w:tc>
        <w:tc>
          <w:tcPr>
            <w:tcW w:w="6768" w:type="dxa"/>
          </w:tcPr>
          <w:p w:rsidR="00792419" w:rsidRPr="00F86FAA" w:rsidRDefault="00792419" w:rsidP="00792419">
            <w:pPr>
              <w:pStyle w:val="19"/>
              <w:ind w:firstLine="0"/>
              <w:rPr>
                <w:sz w:val="24"/>
                <w:szCs w:val="24"/>
              </w:rPr>
            </w:pPr>
            <w:r w:rsidRPr="00E56C73">
              <w:rPr>
                <w:sz w:val="24"/>
                <w:szCs w:val="24"/>
              </w:rPr>
              <w:t>Привлечение субподрядчиков допускается в соответствии с приложением № 7 настоящей документации о закупке</w:t>
            </w:r>
            <w:r>
              <w:rPr>
                <w:i/>
                <w:sz w:val="24"/>
                <w:szCs w:val="24"/>
              </w:rPr>
              <w:t>.</w:t>
            </w:r>
          </w:p>
        </w:tc>
      </w:tr>
      <w:tr w:rsidR="00792419" w:rsidRPr="00F86FAA" w:rsidTr="00792419">
        <w:tc>
          <w:tcPr>
            <w:tcW w:w="534" w:type="dxa"/>
          </w:tcPr>
          <w:p w:rsidR="00792419" w:rsidRPr="00F86FAA" w:rsidRDefault="00792419" w:rsidP="00792419">
            <w:pPr>
              <w:pStyle w:val="19"/>
              <w:ind w:firstLine="0"/>
              <w:rPr>
                <w:b/>
                <w:sz w:val="24"/>
                <w:szCs w:val="24"/>
              </w:rPr>
            </w:pPr>
            <w:r>
              <w:rPr>
                <w:b/>
                <w:sz w:val="24"/>
                <w:szCs w:val="24"/>
              </w:rPr>
              <w:t>22</w:t>
            </w:r>
            <w:r w:rsidRPr="00F86FAA">
              <w:rPr>
                <w:b/>
                <w:sz w:val="24"/>
                <w:szCs w:val="24"/>
              </w:rPr>
              <w:t>.</w:t>
            </w:r>
          </w:p>
        </w:tc>
        <w:tc>
          <w:tcPr>
            <w:tcW w:w="2551" w:type="dxa"/>
          </w:tcPr>
          <w:p w:rsidR="00792419" w:rsidRPr="00F86FAA" w:rsidRDefault="00792419" w:rsidP="00792419">
            <w:pPr>
              <w:pStyle w:val="Default"/>
              <w:rPr>
                <w:b/>
                <w:color w:val="auto"/>
              </w:rPr>
            </w:pPr>
            <w:r w:rsidRPr="003D2759">
              <w:rPr>
                <w:b/>
                <w:color w:val="auto"/>
              </w:rPr>
              <w:t>Срок действия Заявки</w:t>
            </w:r>
            <w:r w:rsidRPr="003D2759">
              <w:rPr>
                <w:b/>
                <w:color w:val="auto"/>
              </w:rPr>
              <w:tab/>
            </w:r>
          </w:p>
        </w:tc>
        <w:tc>
          <w:tcPr>
            <w:tcW w:w="6768" w:type="dxa"/>
          </w:tcPr>
          <w:p w:rsidR="00792419" w:rsidRPr="00F86FAA" w:rsidRDefault="00792419" w:rsidP="00792419">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92419" w:rsidRPr="00F86FAA" w:rsidRDefault="00792419" w:rsidP="00792419">
            <w:pPr>
              <w:pStyle w:val="Default"/>
              <w:rPr>
                <w:b/>
                <w:color w:val="auto"/>
              </w:rPr>
            </w:pPr>
            <w:r>
              <w:rPr>
                <w:b/>
                <w:color w:val="auto"/>
              </w:rPr>
              <w:t>Обеспечение З</w:t>
            </w:r>
            <w:r w:rsidRPr="00F86FAA">
              <w:rPr>
                <w:b/>
                <w:color w:val="auto"/>
              </w:rPr>
              <w:t>аявки</w:t>
            </w:r>
          </w:p>
        </w:tc>
        <w:tc>
          <w:tcPr>
            <w:tcW w:w="6768" w:type="dxa"/>
          </w:tcPr>
          <w:p w:rsidR="00792419" w:rsidRPr="00F86FAA" w:rsidRDefault="00792419" w:rsidP="00792419">
            <w:pPr>
              <w:pStyle w:val="19"/>
              <w:ind w:firstLine="0"/>
              <w:rPr>
                <w:sz w:val="24"/>
                <w:szCs w:val="24"/>
              </w:rPr>
            </w:pPr>
            <w:r w:rsidRPr="00B22BA1">
              <w:rPr>
                <w:sz w:val="24"/>
                <w:szCs w:val="24"/>
              </w:rPr>
              <w:t>Не предусмотрено</w:t>
            </w:r>
          </w:p>
        </w:tc>
      </w:tr>
      <w:tr w:rsidR="00792419" w:rsidRPr="00F86FAA" w:rsidTr="00792419">
        <w:tc>
          <w:tcPr>
            <w:tcW w:w="534" w:type="dxa"/>
          </w:tcPr>
          <w:p w:rsidR="00792419" w:rsidRPr="00F86FAA" w:rsidRDefault="00792419" w:rsidP="00792419">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792419" w:rsidRPr="00F86FAA" w:rsidRDefault="00792419" w:rsidP="00792419">
            <w:pPr>
              <w:pStyle w:val="Default"/>
              <w:rPr>
                <w:b/>
                <w:color w:val="auto"/>
              </w:rPr>
            </w:pPr>
            <w:r w:rsidRPr="00F86FAA">
              <w:rPr>
                <w:b/>
                <w:color w:val="auto"/>
              </w:rPr>
              <w:t>Обеспечение исполнения договора</w:t>
            </w:r>
          </w:p>
        </w:tc>
        <w:tc>
          <w:tcPr>
            <w:tcW w:w="6768" w:type="dxa"/>
          </w:tcPr>
          <w:p w:rsidR="00792419" w:rsidRPr="00F86FAA" w:rsidRDefault="00792419" w:rsidP="00792419">
            <w:pPr>
              <w:pStyle w:val="19"/>
              <w:ind w:firstLine="0"/>
              <w:rPr>
                <w:sz w:val="24"/>
                <w:szCs w:val="24"/>
              </w:rPr>
            </w:pPr>
            <w:r w:rsidRPr="00B22BA1">
              <w:rPr>
                <w:sz w:val="24"/>
                <w:szCs w:val="24"/>
              </w:rPr>
              <w:t>Не предусмотрено</w:t>
            </w:r>
          </w:p>
        </w:tc>
      </w:tr>
    </w:tbl>
    <w:p w:rsidR="00785270" w:rsidRDefault="00785270" w:rsidP="00792419">
      <w:pPr>
        <w:pStyle w:val="2"/>
        <w:spacing w:before="0" w:after="0"/>
        <w:jc w:val="right"/>
        <w:rPr>
          <w:rFonts w:cs="Times New Roman"/>
          <w:i w:val="0"/>
          <w:iCs w:val="0"/>
        </w:rPr>
      </w:pPr>
    </w:p>
    <w:p w:rsidR="00785270" w:rsidRDefault="00785270" w:rsidP="00785270">
      <w:pPr>
        <w:rPr>
          <w:sz w:val="28"/>
          <w:szCs w:val="28"/>
        </w:rPr>
      </w:pPr>
      <w:r>
        <w:br w:type="page"/>
      </w:r>
    </w:p>
    <w:p w:rsidR="00792419" w:rsidRPr="00193D5D" w:rsidRDefault="00792419" w:rsidP="00792419">
      <w:pPr>
        <w:pStyle w:val="2"/>
        <w:spacing w:before="0" w:after="0"/>
        <w:jc w:val="right"/>
        <w:rPr>
          <w:rFonts w:cs="Times New Roman"/>
          <w:i w:val="0"/>
          <w:iCs w:val="0"/>
        </w:rPr>
      </w:pPr>
      <w:r w:rsidRPr="00193D5D">
        <w:rPr>
          <w:rFonts w:cs="Times New Roman"/>
          <w:i w:val="0"/>
          <w:iCs w:val="0"/>
        </w:rPr>
        <w:t>Приложение № 1</w:t>
      </w:r>
    </w:p>
    <w:p w:rsidR="00792419" w:rsidRPr="00193D5D" w:rsidRDefault="00792419" w:rsidP="00792419">
      <w:pPr>
        <w:pStyle w:val="2"/>
        <w:spacing w:before="0" w:after="0"/>
        <w:jc w:val="right"/>
        <w:rPr>
          <w:rFonts w:cs="Times New Roman"/>
          <w:i w:val="0"/>
          <w:iCs w:val="0"/>
        </w:rPr>
      </w:pPr>
      <w:r w:rsidRPr="00193D5D">
        <w:rPr>
          <w:rFonts w:cs="Times New Roman"/>
          <w:i w:val="0"/>
          <w:iCs w:val="0"/>
        </w:rPr>
        <w:t>к документации о закупке</w:t>
      </w:r>
    </w:p>
    <w:p w:rsidR="00792419" w:rsidRPr="00193D5D" w:rsidRDefault="00792419" w:rsidP="00792419">
      <w:pPr>
        <w:jc w:val="right"/>
      </w:pPr>
    </w:p>
    <w:p w:rsidR="00792419" w:rsidRDefault="00792419" w:rsidP="00792419">
      <w:pPr>
        <w:ind w:firstLine="425"/>
        <w:jc w:val="right"/>
        <w:rPr>
          <w:sz w:val="28"/>
          <w:szCs w:val="28"/>
        </w:rPr>
      </w:pPr>
    </w:p>
    <w:p w:rsidR="00792419" w:rsidRPr="00445DDD" w:rsidRDefault="00792419" w:rsidP="00792419">
      <w:pPr>
        <w:jc w:val="center"/>
        <w:rPr>
          <w:b/>
          <w:sz w:val="28"/>
          <w:szCs w:val="28"/>
        </w:rPr>
      </w:pPr>
      <w:r w:rsidRPr="00445DDD">
        <w:rPr>
          <w:b/>
          <w:sz w:val="28"/>
          <w:szCs w:val="28"/>
        </w:rPr>
        <w:t>На бланке претендента</w:t>
      </w:r>
    </w:p>
    <w:p w:rsidR="00792419" w:rsidRDefault="00792419" w:rsidP="00792419">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792419" w:rsidRDefault="00792419" w:rsidP="00792419">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p>
    <w:p w:rsidR="00792419" w:rsidRPr="00F218FC" w:rsidRDefault="00F218FC" w:rsidP="00792419">
      <w:pPr>
        <w:pStyle w:val="2"/>
        <w:spacing w:before="0" w:after="0"/>
        <w:jc w:val="center"/>
        <w:rPr>
          <w:rFonts w:cs="Times New Roman"/>
          <w:i w:val="0"/>
        </w:rPr>
      </w:pPr>
      <w:r w:rsidRPr="00F218FC">
        <w:rPr>
          <w:rFonts w:cs="Times New Roman"/>
          <w:i w:val="0"/>
        </w:rPr>
        <w:t>№ ОК-МСП-НКПОКТ-16-0021</w:t>
      </w:r>
    </w:p>
    <w:p w:rsidR="00792419" w:rsidRPr="007415F9" w:rsidRDefault="00792419" w:rsidP="00792419"/>
    <w:p w:rsidR="00792419" w:rsidRPr="00002090" w:rsidRDefault="00792419" w:rsidP="00792419">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 xml:space="preserve">Открытом конкурсе (далее – </w:t>
      </w:r>
      <w:r w:rsidRPr="00F218FC">
        <w:rPr>
          <w:szCs w:val="28"/>
        </w:rPr>
        <w:t xml:space="preserve">Заявка) № </w:t>
      </w:r>
      <w:r w:rsidRPr="00F218FC">
        <w:rPr>
          <w:szCs w:val="28"/>
          <w:u w:val="single"/>
        </w:rPr>
        <w:t>ОК-МСП-НКПОКТ-16-00</w:t>
      </w:r>
      <w:r w:rsidR="00F218FC" w:rsidRPr="00F218FC">
        <w:rPr>
          <w:szCs w:val="28"/>
          <w:u w:val="single"/>
        </w:rPr>
        <w:t>21</w:t>
      </w:r>
      <w:r w:rsidRPr="00F218FC">
        <w:rPr>
          <w:szCs w:val="28"/>
        </w:rPr>
        <w:t xml:space="preserve"> (далее –</w:t>
      </w:r>
      <w:r w:rsidRPr="00002090">
        <w:rPr>
          <w:szCs w:val="28"/>
        </w:rPr>
        <w:t xml:space="preserve"> </w:t>
      </w:r>
      <w:r>
        <w:rPr>
          <w:szCs w:val="28"/>
        </w:rPr>
        <w:t>Открытый конкурс</w:t>
      </w:r>
      <w:r w:rsidRPr="00002090">
        <w:rPr>
          <w:szCs w:val="28"/>
        </w:rPr>
        <w:t xml:space="preserve">) </w:t>
      </w:r>
      <w:r>
        <w:rPr>
          <w:szCs w:val="28"/>
        </w:rPr>
        <w:t xml:space="preserve">на право заключения договора на </w:t>
      </w:r>
      <w:r w:rsidRPr="001F7605">
        <w:rPr>
          <w:rFonts w:eastAsia="MS Mincho"/>
          <w:bCs/>
          <w:szCs w:val="28"/>
        </w:rPr>
        <w:t>выполнение работ по</w:t>
      </w:r>
      <w:r>
        <w:rPr>
          <w:rFonts w:eastAsia="MS Mincho"/>
          <w:b/>
          <w:bCs/>
          <w:szCs w:val="28"/>
        </w:rPr>
        <w:t xml:space="preserve"> </w:t>
      </w:r>
      <w:r w:rsidRPr="001C3165">
        <w:rPr>
          <w:szCs w:val="28"/>
        </w:rPr>
        <w:t>капитальн</w:t>
      </w:r>
      <w:r>
        <w:rPr>
          <w:szCs w:val="28"/>
        </w:rPr>
        <w:t xml:space="preserve">ому ремонту </w:t>
      </w:r>
      <w:r w:rsidR="009F2732">
        <w:rPr>
          <w:szCs w:val="28"/>
        </w:rPr>
        <w:t xml:space="preserve">покрытия площадки для </w:t>
      </w:r>
      <w:r w:rsidR="0075098B">
        <w:rPr>
          <w:szCs w:val="28"/>
        </w:rPr>
        <w:t>б.грузных</w:t>
      </w:r>
      <w:r w:rsidR="009F2732">
        <w:rPr>
          <w:szCs w:val="28"/>
        </w:rPr>
        <w:t xml:space="preserve"> контейнеров</w:t>
      </w:r>
      <w:r>
        <w:rPr>
          <w:szCs w:val="28"/>
        </w:rPr>
        <w:t xml:space="preserve"> </w:t>
      </w:r>
      <w:r w:rsidRPr="001C3165">
        <w:rPr>
          <w:szCs w:val="28"/>
        </w:rPr>
        <w:t>(инв. № 0</w:t>
      </w:r>
      <w:r w:rsidR="009F2732">
        <w:rPr>
          <w:szCs w:val="28"/>
        </w:rPr>
        <w:t>20015</w:t>
      </w:r>
      <w:r w:rsidRPr="001C3165">
        <w:rPr>
          <w:szCs w:val="28"/>
        </w:rPr>
        <w:t xml:space="preserve">) </w:t>
      </w:r>
      <w:r w:rsidR="009F2732">
        <w:rPr>
          <w:szCs w:val="28"/>
        </w:rPr>
        <w:t>на контейнерном</w:t>
      </w:r>
      <w:r>
        <w:rPr>
          <w:szCs w:val="28"/>
        </w:rPr>
        <w:t xml:space="preserve"> термин</w:t>
      </w:r>
      <w:r w:rsidRPr="001C3165">
        <w:rPr>
          <w:szCs w:val="28"/>
        </w:rPr>
        <w:t>а</w:t>
      </w:r>
      <w:r w:rsidR="009F2732">
        <w:rPr>
          <w:szCs w:val="28"/>
        </w:rPr>
        <w:t>ле</w:t>
      </w:r>
      <w:r>
        <w:rPr>
          <w:szCs w:val="28"/>
        </w:rPr>
        <w:t xml:space="preserve"> Санкт-Петербург–Товарный–Витебский филиала П</w:t>
      </w:r>
      <w:r w:rsidRPr="001C3165">
        <w:rPr>
          <w:szCs w:val="28"/>
        </w:rPr>
        <w:t>АО «ТрансКонтейнер» на Октябрьской железной дороге</w:t>
      </w:r>
      <w:r w:rsidR="009F2732">
        <w:t xml:space="preserve"> в 2016 г.</w:t>
      </w:r>
    </w:p>
    <w:p w:rsidR="00792419" w:rsidRPr="00002090" w:rsidRDefault="00792419" w:rsidP="00792419">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792419" w:rsidRPr="00002090" w:rsidRDefault="00792419" w:rsidP="00792419">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792419" w:rsidRPr="00002090" w:rsidRDefault="00792419" w:rsidP="00792419">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792419" w:rsidRPr="00002090" w:rsidRDefault="00792419" w:rsidP="00792419">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792419" w:rsidRPr="00002090" w:rsidRDefault="00792419" w:rsidP="00792419">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792419" w:rsidRPr="00002090" w:rsidRDefault="00792419" w:rsidP="00792419">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792419" w:rsidRPr="00002090" w:rsidRDefault="00792419" w:rsidP="00792419">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792419" w:rsidRPr="00002090" w:rsidRDefault="00792419" w:rsidP="00792419">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792419" w:rsidRPr="00002090" w:rsidRDefault="00792419" w:rsidP="00792419">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792419" w:rsidRDefault="00792419" w:rsidP="00792419">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C21D57">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792419" w:rsidRDefault="00792419" w:rsidP="00792419">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792419" w:rsidRDefault="00792419" w:rsidP="00792419">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792419" w:rsidRDefault="00792419" w:rsidP="00792419">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792419" w:rsidRPr="00002090" w:rsidRDefault="00792419" w:rsidP="00792419">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92419" w:rsidRPr="00002090" w:rsidRDefault="00792419" w:rsidP="00792419">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792419" w:rsidRPr="00002090" w:rsidRDefault="00792419" w:rsidP="00792419">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792419" w:rsidRPr="00002090" w:rsidRDefault="00792419" w:rsidP="00792419">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792419" w:rsidRPr="00002090" w:rsidRDefault="00792419" w:rsidP="00792419">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792419" w:rsidRDefault="00792419" w:rsidP="00792419">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792419" w:rsidRDefault="00792419" w:rsidP="00792419">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792419" w:rsidRPr="008B08F6" w:rsidRDefault="00792419" w:rsidP="00792419">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792419" w:rsidRDefault="00792419" w:rsidP="00792419">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792419" w:rsidRDefault="00792419" w:rsidP="00792419">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792419" w:rsidRDefault="00792419" w:rsidP="00792419">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792419" w:rsidRPr="00002090" w:rsidRDefault="00792419" w:rsidP="00792419">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792419" w:rsidRPr="00002090" w:rsidRDefault="00792419" w:rsidP="00792419">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792419" w:rsidRDefault="00792419" w:rsidP="00792419">
      <w:pPr>
        <w:pStyle w:val="19"/>
        <w:ind w:firstLine="708"/>
      </w:pPr>
      <w:r w:rsidRPr="00002090">
        <w:t>В подтверждение этог</w:t>
      </w:r>
      <w:r>
        <w:t>о прилагаются</w:t>
      </w:r>
      <w:r w:rsidRPr="00002090">
        <w:t xml:space="preserve"> все необходимые документы.</w:t>
      </w:r>
    </w:p>
    <w:p w:rsidR="00792419" w:rsidRDefault="00792419" w:rsidP="00792419">
      <w:pPr>
        <w:pStyle w:val="19"/>
        <w:ind w:firstLine="708"/>
      </w:pPr>
    </w:p>
    <w:p w:rsidR="00792419" w:rsidRDefault="00792419" w:rsidP="00792419">
      <w:pPr>
        <w:pStyle w:val="19"/>
        <w:ind w:firstLine="708"/>
      </w:pPr>
    </w:p>
    <w:p w:rsidR="00792419" w:rsidRPr="00C20080" w:rsidRDefault="00792419" w:rsidP="0079241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792419" w:rsidRPr="00C20080" w:rsidRDefault="00792419" w:rsidP="00792419">
      <w:pPr>
        <w:tabs>
          <w:tab w:val="left" w:pos="8640"/>
        </w:tabs>
        <w:jc w:val="center"/>
        <w:rPr>
          <w:i/>
        </w:rPr>
      </w:pPr>
      <w:r w:rsidRPr="00C20080">
        <w:rPr>
          <w:i/>
        </w:rPr>
        <w:t>(наименование претендента)</w:t>
      </w:r>
    </w:p>
    <w:p w:rsidR="00792419" w:rsidRPr="00C20080" w:rsidRDefault="00792419" w:rsidP="00792419">
      <w:pPr>
        <w:rPr>
          <w:sz w:val="28"/>
          <w:szCs w:val="28"/>
          <w:lang w:eastAsia="ru-RU"/>
        </w:rPr>
      </w:pPr>
      <w:r w:rsidRPr="00C20080">
        <w:rPr>
          <w:sz w:val="28"/>
          <w:szCs w:val="28"/>
          <w:lang w:eastAsia="ru-RU"/>
        </w:rPr>
        <w:t>___________________________________</w:t>
      </w:r>
      <w:r>
        <w:rPr>
          <w:sz w:val="28"/>
          <w:szCs w:val="28"/>
          <w:lang w:eastAsia="ru-RU"/>
        </w:rPr>
        <w:t>_______________________________</w:t>
      </w:r>
    </w:p>
    <w:p w:rsidR="00792419" w:rsidRPr="00C20080" w:rsidRDefault="00792419" w:rsidP="0079241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92419" w:rsidRPr="00C20080" w:rsidRDefault="00792419" w:rsidP="00792419">
      <w:pPr>
        <w:rPr>
          <w:sz w:val="28"/>
          <w:szCs w:val="28"/>
          <w:lang w:eastAsia="ru-RU"/>
        </w:rPr>
      </w:pPr>
      <w:r w:rsidRPr="00C20080">
        <w:rPr>
          <w:sz w:val="28"/>
          <w:szCs w:val="28"/>
          <w:lang w:eastAsia="ru-RU"/>
        </w:rPr>
        <w:t>"____" _________ 201__ г.</w:t>
      </w:r>
    </w:p>
    <w:p w:rsidR="00792419" w:rsidRPr="00D27A82" w:rsidRDefault="00792419" w:rsidP="00792419">
      <w:pPr>
        <w:pStyle w:val="19"/>
        <w:ind w:firstLine="708"/>
      </w:pPr>
    </w:p>
    <w:p w:rsidR="00792419" w:rsidRPr="00193D5D" w:rsidRDefault="00792419" w:rsidP="00792419"/>
    <w:p w:rsidR="00792419" w:rsidRDefault="00792419" w:rsidP="00792419">
      <w:pPr>
        <w:suppressAutoHyphens w:val="0"/>
        <w:rPr>
          <w:rFonts w:cs="Arial"/>
          <w:b/>
          <w:bCs/>
          <w:i/>
          <w:iCs/>
          <w:sz w:val="28"/>
          <w:szCs w:val="28"/>
        </w:rPr>
      </w:pPr>
      <w:r>
        <w:br w:type="page"/>
      </w:r>
    </w:p>
    <w:p w:rsidR="00792419" w:rsidRPr="001E086B" w:rsidRDefault="00792419" w:rsidP="00792419">
      <w:pPr>
        <w:pStyle w:val="2"/>
        <w:spacing w:before="0" w:after="0"/>
        <w:jc w:val="right"/>
        <w:rPr>
          <w:rFonts w:cs="Times New Roman"/>
          <w:i w:val="0"/>
          <w:iCs w:val="0"/>
        </w:rPr>
      </w:pPr>
      <w:r w:rsidRPr="001E086B">
        <w:rPr>
          <w:rFonts w:cs="Times New Roman"/>
          <w:i w:val="0"/>
          <w:iCs w:val="0"/>
        </w:rPr>
        <w:t>Приложение № 2</w:t>
      </w:r>
    </w:p>
    <w:p w:rsidR="00792419" w:rsidRPr="001E086B" w:rsidRDefault="00792419" w:rsidP="00792419">
      <w:pPr>
        <w:pStyle w:val="2"/>
        <w:spacing w:before="0" w:after="0"/>
        <w:jc w:val="right"/>
        <w:rPr>
          <w:rFonts w:cs="Times New Roman"/>
          <w:i w:val="0"/>
          <w:iCs w:val="0"/>
        </w:rPr>
      </w:pPr>
      <w:r w:rsidRPr="001E086B">
        <w:rPr>
          <w:rFonts w:cs="Times New Roman"/>
          <w:i w:val="0"/>
          <w:iCs w:val="0"/>
        </w:rPr>
        <w:t>к документации о закупке</w:t>
      </w:r>
    </w:p>
    <w:p w:rsidR="00792419" w:rsidRDefault="00792419" w:rsidP="00792419">
      <w:pPr>
        <w:pStyle w:val="afa"/>
        <w:ind w:firstLine="0"/>
        <w:rPr>
          <w:b/>
          <w:sz w:val="28"/>
          <w:szCs w:val="28"/>
        </w:rPr>
      </w:pPr>
    </w:p>
    <w:p w:rsidR="00792419" w:rsidRPr="00DB57F6" w:rsidRDefault="00792419" w:rsidP="00792419">
      <w:pPr>
        <w:suppressAutoHyphens w:val="0"/>
        <w:jc w:val="center"/>
        <w:rPr>
          <w:b/>
          <w:bCs/>
          <w:i/>
          <w:iCs/>
        </w:rPr>
      </w:pPr>
      <w:r>
        <w:rPr>
          <w:b/>
          <w:bCs/>
          <w:i/>
          <w:iCs/>
        </w:rPr>
        <w:t>ФОРМА для заполнения</w:t>
      </w:r>
      <w:r>
        <w:rPr>
          <w:rStyle w:val="af7"/>
          <w:b/>
          <w:bCs/>
          <w:i/>
          <w:iCs/>
        </w:rPr>
        <w:footnoteReference w:id="1"/>
      </w:r>
    </w:p>
    <w:p w:rsidR="00792419" w:rsidRDefault="00792419" w:rsidP="00792419">
      <w:pPr>
        <w:suppressAutoHyphens w:val="0"/>
        <w:rPr>
          <w:b/>
          <w:sz w:val="32"/>
          <w:szCs w:val="32"/>
        </w:rPr>
      </w:pPr>
    </w:p>
    <w:p w:rsidR="00792419" w:rsidRDefault="00792419" w:rsidP="00792419">
      <w:pPr>
        <w:suppressAutoHyphens w:val="0"/>
        <w:rPr>
          <w:b/>
          <w:sz w:val="32"/>
          <w:szCs w:val="32"/>
        </w:rPr>
      </w:pPr>
    </w:p>
    <w:p w:rsidR="00792419" w:rsidRPr="00286B72" w:rsidRDefault="00792419" w:rsidP="00792419">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792419" w:rsidRPr="00286B72" w:rsidRDefault="00792419" w:rsidP="00792419">
      <w:pPr>
        <w:suppressAutoHyphens w:val="0"/>
        <w:jc w:val="center"/>
        <w:rPr>
          <w:b/>
          <w:bCs/>
          <w:iCs/>
          <w:sz w:val="32"/>
          <w:szCs w:val="32"/>
        </w:rPr>
      </w:pPr>
      <w:r w:rsidRPr="00286B72">
        <w:rPr>
          <w:b/>
          <w:bCs/>
          <w:iCs/>
          <w:sz w:val="32"/>
          <w:szCs w:val="32"/>
        </w:rPr>
        <w:t>критериям отнесения к субъектам малого</w:t>
      </w:r>
    </w:p>
    <w:p w:rsidR="00792419" w:rsidRPr="00286B72" w:rsidRDefault="00792419" w:rsidP="00792419">
      <w:pPr>
        <w:suppressAutoHyphens w:val="0"/>
        <w:jc w:val="center"/>
        <w:rPr>
          <w:b/>
          <w:bCs/>
          <w:iCs/>
          <w:sz w:val="32"/>
          <w:szCs w:val="32"/>
        </w:rPr>
      </w:pPr>
      <w:r w:rsidRPr="00286B72">
        <w:rPr>
          <w:b/>
          <w:bCs/>
          <w:iCs/>
          <w:sz w:val="32"/>
          <w:szCs w:val="32"/>
        </w:rPr>
        <w:t>и среднего предпринимательства</w:t>
      </w:r>
    </w:p>
    <w:p w:rsidR="00792419" w:rsidRDefault="00792419" w:rsidP="00792419">
      <w:pPr>
        <w:rPr>
          <w:b/>
          <w:sz w:val="36"/>
          <w:szCs w:val="36"/>
        </w:rPr>
      </w:pPr>
      <w:r w:rsidRPr="001E086B">
        <w:rPr>
          <w:b/>
          <w:sz w:val="36"/>
          <w:szCs w:val="36"/>
        </w:rPr>
        <w:t xml:space="preserve"> </w:t>
      </w:r>
    </w:p>
    <w:p w:rsidR="00792419" w:rsidRDefault="00792419" w:rsidP="00792419">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792419" w:rsidRPr="00134FB3" w:rsidRDefault="00792419" w:rsidP="00792419">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792419" w:rsidRPr="0050359E" w:rsidRDefault="00792419" w:rsidP="00792419">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Pr="00093D12">
        <w:rPr>
          <w:sz w:val="28"/>
          <w:szCs w:val="28"/>
        </w:rPr>
        <w:t>от 24.07.2007 № 209-ФЗ</w:t>
      </w:r>
      <w:r>
        <w:rPr>
          <w:sz w:val="28"/>
          <w:szCs w:val="28"/>
        </w:rPr>
        <w:t xml:space="preserve"> «</w:t>
      </w:r>
      <w:r w:rsidRPr="0050359E">
        <w:rPr>
          <w:sz w:val="28"/>
          <w:szCs w:val="28"/>
        </w:rPr>
        <w:t>О развитии малого и</w:t>
      </w:r>
      <w:r>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792419" w:rsidRDefault="00792419" w:rsidP="00792419">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792419" w:rsidRDefault="00792419" w:rsidP="00792419">
      <w:pPr>
        <w:suppressAutoHyphens w:val="0"/>
        <w:rPr>
          <w:sz w:val="16"/>
          <w:szCs w:val="16"/>
        </w:rPr>
      </w:pPr>
    </w:p>
    <w:p w:rsidR="00792419" w:rsidRDefault="00792419" w:rsidP="00792419">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792419" w:rsidRPr="00380060" w:rsidRDefault="00792419" w:rsidP="00792419">
      <w:pPr>
        <w:suppressAutoHyphens w:val="0"/>
        <w:rPr>
          <w:bCs/>
          <w:iCs/>
          <w:sz w:val="28"/>
          <w:szCs w:val="28"/>
        </w:rPr>
      </w:pPr>
    </w:p>
    <w:p w:rsidR="00792419" w:rsidRPr="00FD060D" w:rsidRDefault="00792419" w:rsidP="00792419">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792419" w:rsidRDefault="00792419" w:rsidP="00792419">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792419" w:rsidRPr="00FD060D" w:rsidRDefault="00792419" w:rsidP="00792419">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792419" w:rsidRDefault="00792419" w:rsidP="00792419">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792419" w:rsidRDefault="00792419" w:rsidP="00792419">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792419" w:rsidRPr="008C42F3" w:rsidRDefault="00792419" w:rsidP="00792419">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792419" w:rsidRPr="008C42F3" w:rsidRDefault="00792419" w:rsidP="00792419">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792419" w:rsidRPr="008C42F3" w:rsidRDefault="00792419" w:rsidP="00792419">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792419" w:rsidRPr="008C42F3" w:rsidRDefault="00792419" w:rsidP="00792419">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792419" w:rsidRPr="008C42F3" w:rsidRDefault="00792419" w:rsidP="00792419">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792419" w:rsidRDefault="00792419" w:rsidP="00792419">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792419" w:rsidRPr="008C42F3" w:rsidRDefault="00792419" w:rsidP="00792419">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792419" w:rsidRDefault="00792419" w:rsidP="00792419">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792419" w:rsidRDefault="00792419" w:rsidP="00792419">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792419" w:rsidRDefault="00792419" w:rsidP="00792419">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792419" w:rsidRDefault="00792419" w:rsidP="00792419">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792419" w:rsidRPr="003C2CDC" w:rsidRDefault="00792419" w:rsidP="00792419">
      <w:pPr>
        <w:suppressAutoHyphens w:val="0"/>
        <w:jc w:val="both"/>
        <w:rPr>
          <w:bCs/>
          <w:iCs/>
          <w:sz w:val="28"/>
          <w:szCs w:val="28"/>
        </w:rPr>
      </w:pPr>
    </w:p>
    <w:p w:rsidR="00792419" w:rsidRPr="003C2CDC" w:rsidRDefault="00792419" w:rsidP="00792419">
      <w:pPr>
        <w:suppressAutoHyphens w:val="0"/>
        <w:rPr>
          <w:bCs/>
          <w:iCs/>
          <w:sz w:val="28"/>
          <w:szCs w:val="28"/>
        </w:rPr>
      </w:pPr>
      <w:r w:rsidRPr="003C2CDC">
        <w:rPr>
          <w:bCs/>
          <w:iCs/>
          <w:sz w:val="28"/>
          <w:szCs w:val="28"/>
        </w:rPr>
        <w:t>Справки по общим вопросам и вопросам у</w:t>
      </w:r>
      <w:r>
        <w:rPr>
          <w:bCs/>
          <w:iCs/>
          <w:sz w:val="28"/>
          <w:szCs w:val="28"/>
        </w:rPr>
        <w:t>правления: ___________________</w:t>
      </w:r>
    </w:p>
    <w:p w:rsidR="00792419" w:rsidRPr="003C2CDC" w:rsidRDefault="00792419" w:rsidP="00792419">
      <w:pPr>
        <w:suppressAutoHyphens w:val="0"/>
        <w:ind w:left="5558" w:firstLine="397"/>
        <w:rPr>
          <w:bCs/>
          <w:iCs/>
          <w:sz w:val="16"/>
          <w:szCs w:val="16"/>
        </w:rPr>
      </w:pPr>
      <w:r w:rsidRPr="003C2CDC">
        <w:rPr>
          <w:bCs/>
          <w:iCs/>
          <w:sz w:val="16"/>
          <w:szCs w:val="16"/>
        </w:rPr>
        <w:t>Контактное лицо (должность, ФИО, телефон)</w:t>
      </w:r>
    </w:p>
    <w:p w:rsidR="00792419" w:rsidRPr="003C2CDC" w:rsidRDefault="00792419" w:rsidP="00792419">
      <w:pPr>
        <w:suppressAutoHyphens w:val="0"/>
        <w:rPr>
          <w:bCs/>
          <w:iCs/>
          <w:sz w:val="28"/>
          <w:szCs w:val="28"/>
        </w:rPr>
      </w:pPr>
      <w:r w:rsidRPr="003C2CDC">
        <w:rPr>
          <w:bCs/>
          <w:iCs/>
          <w:sz w:val="28"/>
          <w:szCs w:val="28"/>
        </w:rPr>
        <w:t>Справки по кадровым вопросам: ________</w:t>
      </w:r>
      <w:r>
        <w:rPr>
          <w:bCs/>
          <w:iCs/>
          <w:sz w:val="28"/>
          <w:szCs w:val="28"/>
        </w:rPr>
        <w:t>______________________________</w:t>
      </w:r>
    </w:p>
    <w:p w:rsidR="00792419" w:rsidRPr="003C2CDC" w:rsidRDefault="00792419" w:rsidP="00792419">
      <w:pPr>
        <w:suppressAutoHyphens w:val="0"/>
        <w:ind w:left="5558" w:firstLine="397"/>
        <w:rPr>
          <w:bCs/>
          <w:iCs/>
          <w:sz w:val="16"/>
          <w:szCs w:val="16"/>
        </w:rPr>
      </w:pPr>
      <w:r w:rsidRPr="003C2CDC">
        <w:rPr>
          <w:bCs/>
          <w:iCs/>
          <w:sz w:val="16"/>
          <w:szCs w:val="16"/>
        </w:rPr>
        <w:t>Контактное лицо (должность, ФИО, телефон)</w:t>
      </w:r>
    </w:p>
    <w:p w:rsidR="00792419" w:rsidRPr="003C2CDC" w:rsidRDefault="00792419" w:rsidP="00792419">
      <w:pPr>
        <w:suppressAutoHyphens w:val="0"/>
        <w:rPr>
          <w:bCs/>
          <w:iCs/>
          <w:sz w:val="28"/>
          <w:szCs w:val="28"/>
        </w:rPr>
      </w:pPr>
      <w:r w:rsidRPr="003C2CDC">
        <w:rPr>
          <w:bCs/>
          <w:iCs/>
          <w:sz w:val="28"/>
          <w:szCs w:val="28"/>
        </w:rPr>
        <w:t>Справки по техническим вопросам: _____</w:t>
      </w:r>
      <w:r>
        <w:rPr>
          <w:bCs/>
          <w:iCs/>
          <w:sz w:val="28"/>
          <w:szCs w:val="28"/>
        </w:rPr>
        <w:t>______________________________</w:t>
      </w:r>
    </w:p>
    <w:p w:rsidR="00792419" w:rsidRPr="003C2CDC" w:rsidRDefault="00792419" w:rsidP="00792419">
      <w:pPr>
        <w:suppressAutoHyphens w:val="0"/>
        <w:ind w:left="5955"/>
        <w:rPr>
          <w:bCs/>
          <w:iCs/>
          <w:sz w:val="16"/>
          <w:szCs w:val="16"/>
        </w:rPr>
      </w:pPr>
      <w:r w:rsidRPr="003C2CDC">
        <w:rPr>
          <w:bCs/>
          <w:iCs/>
          <w:sz w:val="16"/>
          <w:szCs w:val="16"/>
        </w:rPr>
        <w:t>Контактное лицо (должность, ФИО, телефон)</w:t>
      </w:r>
    </w:p>
    <w:p w:rsidR="00792419" w:rsidRPr="003C2CDC" w:rsidRDefault="00792419" w:rsidP="00792419">
      <w:pPr>
        <w:suppressAutoHyphens w:val="0"/>
        <w:rPr>
          <w:bCs/>
          <w:iCs/>
          <w:sz w:val="28"/>
          <w:szCs w:val="28"/>
        </w:rPr>
      </w:pPr>
      <w:r w:rsidRPr="003C2CDC">
        <w:rPr>
          <w:bCs/>
          <w:iCs/>
          <w:sz w:val="28"/>
          <w:szCs w:val="28"/>
        </w:rPr>
        <w:t>Справки по финансовым вопросам: ______</w:t>
      </w:r>
      <w:r>
        <w:rPr>
          <w:bCs/>
          <w:iCs/>
          <w:sz w:val="28"/>
          <w:szCs w:val="28"/>
        </w:rPr>
        <w:t>______________________________</w:t>
      </w:r>
    </w:p>
    <w:p w:rsidR="00792419" w:rsidRPr="003C2CDC" w:rsidRDefault="00792419" w:rsidP="00792419">
      <w:pPr>
        <w:suppressAutoHyphens w:val="0"/>
        <w:ind w:left="5558" w:firstLine="397"/>
        <w:rPr>
          <w:bCs/>
          <w:iCs/>
          <w:sz w:val="16"/>
          <w:szCs w:val="16"/>
        </w:rPr>
      </w:pPr>
      <w:r w:rsidRPr="003C2CDC">
        <w:rPr>
          <w:bCs/>
          <w:iCs/>
          <w:sz w:val="16"/>
          <w:szCs w:val="16"/>
        </w:rPr>
        <w:t>Контактное лицо (должность, ФИО, телефон)</w:t>
      </w:r>
    </w:p>
    <w:p w:rsidR="00792419" w:rsidRPr="00FD060D" w:rsidRDefault="00792419" w:rsidP="00792419">
      <w:pPr>
        <w:suppressAutoHyphens w:val="0"/>
        <w:rPr>
          <w:bCs/>
          <w:iCs/>
          <w:sz w:val="28"/>
          <w:szCs w:val="28"/>
        </w:rPr>
      </w:pPr>
    </w:p>
    <w:p w:rsidR="00792419" w:rsidRPr="00FD060D" w:rsidRDefault="00792419" w:rsidP="00792419">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792419" w:rsidRDefault="00792419" w:rsidP="00792419">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w:t>
      </w:r>
    </w:p>
    <w:p w:rsidR="00792419" w:rsidRPr="00FD060D" w:rsidRDefault="00792419" w:rsidP="00792419">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792419" w:rsidRDefault="00792419" w:rsidP="00792419">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792419" w:rsidRPr="001659F9" w:rsidRDefault="00792419" w:rsidP="00792419">
      <w:pPr>
        <w:suppressAutoHyphens w:val="0"/>
        <w:rPr>
          <w:bCs/>
          <w:iCs/>
          <w:sz w:val="28"/>
          <w:szCs w:val="28"/>
        </w:rPr>
      </w:pPr>
    </w:p>
    <w:p w:rsidR="00792419" w:rsidRPr="00FD060D" w:rsidRDefault="00792419" w:rsidP="00792419">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792419" w:rsidRPr="00FD060D" w:rsidRDefault="00792419" w:rsidP="00792419">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792419" w:rsidRPr="001118A3" w:rsidRDefault="00792419" w:rsidP="00792419">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792419" w:rsidRPr="001118A3" w:rsidTr="00792419">
        <w:trPr>
          <w:cantSplit/>
          <w:trHeight w:val="501"/>
        </w:trPr>
        <w:tc>
          <w:tcPr>
            <w:tcW w:w="557" w:type="dxa"/>
          </w:tcPr>
          <w:p w:rsidR="00792419" w:rsidRPr="001118A3" w:rsidRDefault="00792419" w:rsidP="00792419">
            <w:pPr>
              <w:suppressAutoHyphens w:val="0"/>
              <w:jc w:val="center"/>
              <w:rPr>
                <w:b/>
                <w:bCs/>
                <w:iCs/>
              </w:rPr>
            </w:pPr>
            <w:r w:rsidRPr="001118A3">
              <w:rPr>
                <w:b/>
                <w:bCs/>
                <w:iCs/>
              </w:rPr>
              <w:t>№ п/п</w:t>
            </w:r>
          </w:p>
        </w:tc>
        <w:tc>
          <w:tcPr>
            <w:tcW w:w="4405" w:type="dxa"/>
          </w:tcPr>
          <w:p w:rsidR="00792419" w:rsidRPr="001118A3" w:rsidRDefault="00792419" w:rsidP="00792419">
            <w:pPr>
              <w:suppressAutoHyphens w:val="0"/>
              <w:jc w:val="center"/>
              <w:rPr>
                <w:b/>
                <w:bCs/>
                <w:iCs/>
              </w:rPr>
            </w:pPr>
            <w:r>
              <w:rPr>
                <w:b/>
                <w:bCs/>
                <w:iCs/>
              </w:rPr>
              <w:t>Наименование сведений</w:t>
            </w:r>
            <w:r>
              <w:rPr>
                <w:rStyle w:val="af7"/>
                <w:b/>
                <w:bCs/>
                <w:iCs/>
              </w:rPr>
              <w:footnoteReference w:id="3"/>
            </w:r>
          </w:p>
        </w:tc>
        <w:tc>
          <w:tcPr>
            <w:tcW w:w="1701" w:type="dxa"/>
          </w:tcPr>
          <w:p w:rsidR="00792419" w:rsidRPr="001118A3" w:rsidRDefault="00792419" w:rsidP="00792419">
            <w:pPr>
              <w:suppressAutoHyphens w:val="0"/>
              <w:jc w:val="center"/>
              <w:rPr>
                <w:b/>
                <w:bCs/>
                <w:iCs/>
              </w:rPr>
            </w:pPr>
            <w:r w:rsidRPr="001118A3">
              <w:rPr>
                <w:b/>
                <w:bCs/>
                <w:iCs/>
              </w:rPr>
              <w:t>Малые предприятия</w:t>
            </w:r>
          </w:p>
        </w:tc>
        <w:tc>
          <w:tcPr>
            <w:tcW w:w="1619" w:type="dxa"/>
          </w:tcPr>
          <w:p w:rsidR="00792419" w:rsidRPr="001118A3" w:rsidRDefault="00792419" w:rsidP="00792419">
            <w:pPr>
              <w:suppressAutoHyphens w:val="0"/>
              <w:jc w:val="center"/>
              <w:rPr>
                <w:b/>
                <w:bCs/>
                <w:iCs/>
              </w:rPr>
            </w:pPr>
            <w:r w:rsidRPr="001118A3">
              <w:rPr>
                <w:b/>
                <w:bCs/>
                <w:iCs/>
              </w:rPr>
              <w:t>Средние предприятия</w:t>
            </w:r>
          </w:p>
        </w:tc>
        <w:tc>
          <w:tcPr>
            <w:tcW w:w="1417" w:type="dxa"/>
          </w:tcPr>
          <w:p w:rsidR="00792419" w:rsidRPr="001118A3" w:rsidRDefault="00792419" w:rsidP="00792419">
            <w:pPr>
              <w:suppressAutoHyphens w:val="0"/>
              <w:jc w:val="center"/>
              <w:rPr>
                <w:b/>
                <w:bCs/>
                <w:iCs/>
              </w:rPr>
            </w:pPr>
            <w:r w:rsidRPr="001118A3">
              <w:rPr>
                <w:b/>
                <w:bCs/>
                <w:iCs/>
              </w:rPr>
              <w:t>Показатель</w:t>
            </w:r>
          </w:p>
        </w:tc>
      </w:tr>
      <w:tr w:rsidR="00792419" w:rsidRPr="00955144" w:rsidTr="00792419">
        <w:trPr>
          <w:cantSplit/>
          <w:trHeight w:val="266"/>
          <w:tblHeader/>
        </w:trPr>
        <w:tc>
          <w:tcPr>
            <w:tcW w:w="557" w:type="dxa"/>
          </w:tcPr>
          <w:p w:rsidR="00792419" w:rsidRPr="00955144" w:rsidRDefault="00792419" w:rsidP="00792419">
            <w:pPr>
              <w:suppressAutoHyphens w:val="0"/>
              <w:jc w:val="center"/>
              <w:rPr>
                <w:b/>
                <w:bCs/>
                <w:iCs/>
                <w:sz w:val="20"/>
                <w:szCs w:val="20"/>
              </w:rPr>
            </w:pPr>
            <w:r w:rsidRPr="00955144">
              <w:rPr>
                <w:b/>
                <w:bCs/>
                <w:iCs/>
                <w:sz w:val="20"/>
                <w:szCs w:val="20"/>
              </w:rPr>
              <w:t>1</w:t>
            </w:r>
          </w:p>
        </w:tc>
        <w:tc>
          <w:tcPr>
            <w:tcW w:w="4405" w:type="dxa"/>
          </w:tcPr>
          <w:p w:rsidR="00792419" w:rsidRPr="00955144" w:rsidRDefault="00792419" w:rsidP="00792419">
            <w:pPr>
              <w:suppressAutoHyphens w:val="0"/>
              <w:jc w:val="center"/>
              <w:rPr>
                <w:b/>
                <w:bCs/>
                <w:iCs/>
                <w:sz w:val="20"/>
                <w:szCs w:val="20"/>
              </w:rPr>
            </w:pPr>
            <w:r w:rsidRPr="00955144">
              <w:rPr>
                <w:b/>
                <w:bCs/>
                <w:iCs/>
                <w:sz w:val="20"/>
                <w:szCs w:val="20"/>
              </w:rPr>
              <w:t>2</w:t>
            </w:r>
          </w:p>
        </w:tc>
        <w:tc>
          <w:tcPr>
            <w:tcW w:w="1701" w:type="dxa"/>
          </w:tcPr>
          <w:p w:rsidR="00792419" w:rsidRPr="00955144" w:rsidRDefault="00792419" w:rsidP="00792419">
            <w:pPr>
              <w:suppressAutoHyphens w:val="0"/>
              <w:jc w:val="center"/>
              <w:rPr>
                <w:b/>
                <w:bCs/>
                <w:iCs/>
                <w:sz w:val="20"/>
                <w:szCs w:val="20"/>
              </w:rPr>
            </w:pPr>
            <w:r w:rsidRPr="00955144">
              <w:rPr>
                <w:b/>
                <w:bCs/>
                <w:iCs/>
                <w:sz w:val="20"/>
                <w:szCs w:val="20"/>
              </w:rPr>
              <w:t>3</w:t>
            </w:r>
          </w:p>
        </w:tc>
        <w:tc>
          <w:tcPr>
            <w:tcW w:w="1619" w:type="dxa"/>
          </w:tcPr>
          <w:p w:rsidR="00792419" w:rsidRPr="00955144" w:rsidRDefault="00792419" w:rsidP="00792419">
            <w:pPr>
              <w:suppressAutoHyphens w:val="0"/>
              <w:jc w:val="center"/>
              <w:rPr>
                <w:b/>
                <w:bCs/>
                <w:iCs/>
                <w:sz w:val="20"/>
                <w:szCs w:val="20"/>
              </w:rPr>
            </w:pPr>
            <w:r w:rsidRPr="00955144">
              <w:rPr>
                <w:b/>
                <w:bCs/>
                <w:iCs/>
                <w:sz w:val="20"/>
                <w:szCs w:val="20"/>
              </w:rPr>
              <w:t>4</w:t>
            </w:r>
          </w:p>
        </w:tc>
        <w:tc>
          <w:tcPr>
            <w:tcW w:w="1417" w:type="dxa"/>
          </w:tcPr>
          <w:p w:rsidR="00792419" w:rsidRPr="00955144" w:rsidRDefault="00792419" w:rsidP="00792419">
            <w:pPr>
              <w:suppressAutoHyphens w:val="0"/>
              <w:jc w:val="center"/>
              <w:rPr>
                <w:b/>
                <w:bCs/>
                <w:iCs/>
                <w:sz w:val="20"/>
                <w:szCs w:val="20"/>
              </w:rPr>
            </w:pPr>
            <w:r w:rsidRPr="00955144">
              <w:rPr>
                <w:b/>
                <w:bCs/>
                <w:iCs/>
                <w:sz w:val="20"/>
                <w:szCs w:val="20"/>
              </w:rPr>
              <w:t>5</w:t>
            </w:r>
          </w:p>
        </w:tc>
      </w:tr>
      <w:tr w:rsidR="00792419" w:rsidRPr="00DB57F6" w:rsidTr="00792419">
        <w:trPr>
          <w:cantSplit/>
          <w:tblHeader/>
        </w:trPr>
        <w:tc>
          <w:tcPr>
            <w:tcW w:w="557" w:type="dxa"/>
          </w:tcPr>
          <w:p w:rsidR="00792419" w:rsidRPr="00DB57F6" w:rsidRDefault="00792419" w:rsidP="00792419">
            <w:pPr>
              <w:suppressAutoHyphens w:val="0"/>
              <w:rPr>
                <w:b/>
                <w:bCs/>
                <w:i/>
                <w:iCs/>
              </w:rPr>
            </w:pPr>
            <w:r w:rsidRPr="00DB57F6">
              <w:rPr>
                <w:b/>
                <w:bCs/>
                <w:i/>
                <w:iCs/>
              </w:rPr>
              <w:t>1.</w:t>
            </w:r>
          </w:p>
        </w:tc>
        <w:tc>
          <w:tcPr>
            <w:tcW w:w="4405" w:type="dxa"/>
          </w:tcPr>
          <w:p w:rsidR="00792419" w:rsidRPr="00BB5880" w:rsidRDefault="00792419" w:rsidP="00792419">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792419" w:rsidRPr="00DB57F6" w:rsidRDefault="00792419" w:rsidP="00792419">
            <w:pPr>
              <w:suppressAutoHyphens w:val="0"/>
              <w:rPr>
                <w:b/>
                <w:bCs/>
                <w:i/>
                <w:iCs/>
              </w:rPr>
            </w:pPr>
            <w:r w:rsidRPr="00DB57F6">
              <w:rPr>
                <w:b/>
                <w:bCs/>
                <w:i/>
                <w:iCs/>
              </w:rPr>
              <w:t>не более 25</w:t>
            </w:r>
          </w:p>
        </w:tc>
        <w:tc>
          <w:tcPr>
            <w:tcW w:w="1417" w:type="dxa"/>
          </w:tcPr>
          <w:p w:rsidR="00792419" w:rsidRPr="00DB57F6" w:rsidRDefault="00792419" w:rsidP="00792419">
            <w:pPr>
              <w:suppressAutoHyphens w:val="0"/>
              <w:rPr>
                <w:b/>
                <w:bCs/>
                <w:i/>
                <w:iCs/>
              </w:rPr>
            </w:pPr>
          </w:p>
        </w:tc>
      </w:tr>
      <w:tr w:rsidR="00792419" w:rsidRPr="00955144" w:rsidTr="00792419">
        <w:trPr>
          <w:cantSplit/>
          <w:trHeight w:val="266"/>
          <w:tblHeader/>
        </w:trPr>
        <w:tc>
          <w:tcPr>
            <w:tcW w:w="557" w:type="dxa"/>
          </w:tcPr>
          <w:p w:rsidR="00792419" w:rsidRPr="00955144" w:rsidRDefault="00792419" w:rsidP="00792419">
            <w:pPr>
              <w:suppressAutoHyphens w:val="0"/>
              <w:jc w:val="center"/>
              <w:rPr>
                <w:b/>
                <w:bCs/>
                <w:iCs/>
                <w:sz w:val="20"/>
                <w:szCs w:val="20"/>
              </w:rPr>
            </w:pPr>
            <w:r w:rsidRPr="00955144">
              <w:rPr>
                <w:b/>
                <w:bCs/>
                <w:iCs/>
                <w:sz w:val="20"/>
                <w:szCs w:val="20"/>
              </w:rPr>
              <w:t>1</w:t>
            </w:r>
          </w:p>
        </w:tc>
        <w:tc>
          <w:tcPr>
            <w:tcW w:w="4405" w:type="dxa"/>
          </w:tcPr>
          <w:p w:rsidR="00792419" w:rsidRPr="00955144" w:rsidRDefault="00792419" w:rsidP="00792419">
            <w:pPr>
              <w:suppressAutoHyphens w:val="0"/>
              <w:jc w:val="center"/>
              <w:rPr>
                <w:b/>
                <w:bCs/>
                <w:iCs/>
                <w:sz w:val="20"/>
                <w:szCs w:val="20"/>
              </w:rPr>
            </w:pPr>
            <w:r w:rsidRPr="00955144">
              <w:rPr>
                <w:b/>
                <w:bCs/>
                <w:iCs/>
                <w:sz w:val="20"/>
                <w:szCs w:val="20"/>
              </w:rPr>
              <w:t>2</w:t>
            </w:r>
          </w:p>
        </w:tc>
        <w:tc>
          <w:tcPr>
            <w:tcW w:w="1701" w:type="dxa"/>
          </w:tcPr>
          <w:p w:rsidR="00792419" w:rsidRPr="00955144" w:rsidRDefault="00792419" w:rsidP="00792419">
            <w:pPr>
              <w:suppressAutoHyphens w:val="0"/>
              <w:jc w:val="center"/>
              <w:rPr>
                <w:b/>
                <w:bCs/>
                <w:iCs/>
                <w:sz w:val="20"/>
                <w:szCs w:val="20"/>
              </w:rPr>
            </w:pPr>
            <w:r w:rsidRPr="00955144">
              <w:rPr>
                <w:b/>
                <w:bCs/>
                <w:iCs/>
                <w:sz w:val="20"/>
                <w:szCs w:val="20"/>
              </w:rPr>
              <w:t>3</w:t>
            </w:r>
          </w:p>
        </w:tc>
        <w:tc>
          <w:tcPr>
            <w:tcW w:w="1619" w:type="dxa"/>
          </w:tcPr>
          <w:p w:rsidR="00792419" w:rsidRPr="00955144" w:rsidRDefault="00792419" w:rsidP="00792419">
            <w:pPr>
              <w:suppressAutoHyphens w:val="0"/>
              <w:jc w:val="center"/>
              <w:rPr>
                <w:b/>
                <w:bCs/>
                <w:iCs/>
                <w:sz w:val="20"/>
                <w:szCs w:val="20"/>
              </w:rPr>
            </w:pPr>
            <w:r w:rsidRPr="00955144">
              <w:rPr>
                <w:b/>
                <w:bCs/>
                <w:iCs/>
                <w:sz w:val="20"/>
                <w:szCs w:val="20"/>
              </w:rPr>
              <w:t>4</w:t>
            </w:r>
          </w:p>
        </w:tc>
        <w:tc>
          <w:tcPr>
            <w:tcW w:w="1417" w:type="dxa"/>
          </w:tcPr>
          <w:p w:rsidR="00792419" w:rsidRPr="00955144" w:rsidRDefault="00792419" w:rsidP="00792419">
            <w:pPr>
              <w:suppressAutoHyphens w:val="0"/>
              <w:jc w:val="center"/>
              <w:rPr>
                <w:b/>
                <w:bCs/>
                <w:iCs/>
                <w:sz w:val="20"/>
                <w:szCs w:val="20"/>
              </w:rPr>
            </w:pPr>
            <w:r w:rsidRPr="00955144">
              <w:rPr>
                <w:b/>
                <w:bCs/>
                <w:iCs/>
                <w:sz w:val="20"/>
                <w:szCs w:val="20"/>
              </w:rPr>
              <w:t>5</w:t>
            </w:r>
          </w:p>
        </w:tc>
      </w:tr>
      <w:tr w:rsidR="00792419" w:rsidRPr="00DB57F6" w:rsidTr="00792419">
        <w:trPr>
          <w:cantSplit/>
          <w:tblHeader/>
        </w:trPr>
        <w:tc>
          <w:tcPr>
            <w:tcW w:w="557" w:type="dxa"/>
          </w:tcPr>
          <w:p w:rsidR="00792419" w:rsidRPr="00DB57F6" w:rsidRDefault="00792419" w:rsidP="00792419">
            <w:pPr>
              <w:suppressAutoHyphens w:val="0"/>
              <w:rPr>
                <w:b/>
                <w:bCs/>
                <w:i/>
                <w:iCs/>
              </w:rPr>
            </w:pPr>
            <w:r w:rsidRPr="00DB57F6">
              <w:rPr>
                <w:b/>
                <w:bCs/>
                <w:i/>
                <w:iCs/>
              </w:rPr>
              <w:t>2.</w:t>
            </w:r>
          </w:p>
        </w:tc>
        <w:tc>
          <w:tcPr>
            <w:tcW w:w="4405" w:type="dxa"/>
          </w:tcPr>
          <w:p w:rsidR="00792419" w:rsidRPr="00BB5880" w:rsidRDefault="00792419" w:rsidP="00792419">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792419" w:rsidRPr="00DB57F6" w:rsidRDefault="00792419" w:rsidP="00792419">
            <w:pPr>
              <w:suppressAutoHyphens w:val="0"/>
              <w:rPr>
                <w:b/>
                <w:bCs/>
                <w:i/>
                <w:iCs/>
              </w:rPr>
            </w:pPr>
            <w:r w:rsidRPr="00DB57F6">
              <w:rPr>
                <w:b/>
                <w:bCs/>
                <w:i/>
                <w:iCs/>
              </w:rPr>
              <w:t>не более 49</w:t>
            </w:r>
          </w:p>
        </w:tc>
        <w:tc>
          <w:tcPr>
            <w:tcW w:w="1417" w:type="dxa"/>
          </w:tcPr>
          <w:p w:rsidR="00792419" w:rsidRPr="00DB57F6" w:rsidRDefault="00792419" w:rsidP="00792419">
            <w:pPr>
              <w:suppressAutoHyphens w:val="0"/>
              <w:rPr>
                <w:b/>
                <w:bCs/>
                <w:i/>
                <w:iCs/>
              </w:rPr>
            </w:pPr>
          </w:p>
        </w:tc>
      </w:tr>
      <w:tr w:rsidR="00792419" w:rsidRPr="00DB57F6" w:rsidTr="00792419">
        <w:trPr>
          <w:cantSplit/>
          <w:tblHeader/>
        </w:trPr>
        <w:tc>
          <w:tcPr>
            <w:tcW w:w="557" w:type="dxa"/>
          </w:tcPr>
          <w:p w:rsidR="00792419" w:rsidRPr="00DB57F6" w:rsidRDefault="00792419" w:rsidP="00792419">
            <w:pPr>
              <w:suppressAutoHyphens w:val="0"/>
              <w:rPr>
                <w:b/>
                <w:bCs/>
                <w:i/>
                <w:iCs/>
              </w:rPr>
            </w:pPr>
            <w:r w:rsidRPr="00DB57F6">
              <w:rPr>
                <w:b/>
                <w:bCs/>
                <w:i/>
                <w:iCs/>
              </w:rPr>
              <w:t>3.</w:t>
            </w:r>
          </w:p>
        </w:tc>
        <w:tc>
          <w:tcPr>
            <w:tcW w:w="4405" w:type="dxa"/>
          </w:tcPr>
          <w:p w:rsidR="00792419" w:rsidRPr="00BB5880" w:rsidRDefault="00792419" w:rsidP="00792419">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792419" w:rsidRPr="00DB57F6" w:rsidRDefault="00792419" w:rsidP="00792419">
            <w:pPr>
              <w:suppressAutoHyphens w:val="0"/>
              <w:rPr>
                <w:b/>
                <w:bCs/>
                <w:i/>
                <w:iCs/>
              </w:rPr>
            </w:pPr>
            <w:r w:rsidRPr="00DB57F6">
              <w:rPr>
                <w:b/>
                <w:bCs/>
                <w:i/>
                <w:iCs/>
              </w:rPr>
              <w:t>не более 49</w:t>
            </w:r>
          </w:p>
        </w:tc>
        <w:tc>
          <w:tcPr>
            <w:tcW w:w="1417" w:type="dxa"/>
          </w:tcPr>
          <w:p w:rsidR="00792419" w:rsidRPr="00DB57F6" w:rsidRDefault="00792419" w:rsidP="00792419">
            <w:pPr>
              <w:suppressAutoHyphens w:val="0"/>
              <w:rPr>
                <w:b/>
                <w:bCs/>
                <w:i/>
                <w:iCs/>
              </w:rPr>
            </w:pPr>
          </w:p>
        </w:tc>
      </w:tr>
      <w:tr w:rsidR="00792419" w:rsidRPr="00DB57F6" w:rsidTr="00792419">
        <w:trPr>
          <w:cantSplit/>
          <w:tblHeader/>
        </w:trPr>
        <w:tc>
          <w:tcPr>
            <w:tcW w:w="557" w:type="dxa"/>
            <w:vMerge w:val="restart"/>
          </w:tcPr>
          <w:p w:rsidR="00792419" w:rsidRPr="00DB57F6" w:rsidRDefault="00792419" w:rsidP="00792419">
            <w:pPr>
              <w:suppressAutoHyphens w:val="0"/>
              <w:rPr>
                <w:b/>
                <w:bCs/>
                <w:i/>
                <w:iCs/>
              </w:rPr>
            </w:pPr>
            <w:r w:rsidRPr="00DB57F6">
              <w:rPr>
                <w:b/>
                <w:bCs/>
                <w:i/>
                <w:iCs/>
              </w:rPr>
              <w:t>4.</w:t>
            </w:r>
          </w:p>
        </w:tc>
        <w:tc>
          <w:tcPr>
            <w:tcW w:w="4405" w:type="dxa"/>
            <w:vMerge w:val="restart"/>
          </w:tcPr>
          <w:p w:rsidR="00792419" w:rsidRPr="00BB5880" w:rsidRDefault="00792419" w:rsidP="00792419">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792419" w:rsidRPr="00DB57F6" w:rsidRDefault="00792419" w:rsidP="00792419">
            <w:pPr>
              <w:suppressAutoHyphens w:val="0"/>
              <w:rPr>
                <w:b/>
                <w:bCs/>
                <w:i/>
                <w:iCs/>
              </w:rPr>
            </w:pPr>
            <w:r w:rsidRPr="00DB57F6">
              <w:rPr>
                <w:b/>
                <w:bCs/>
                <w:i/>
                <w:iCs/>
              </w:rPr>
              <w:t>до 100 включительно</w:t>
            </w:r>
          </w:p>
        </w:tc>
        <w:tc>
          <w:tcPr>
            <w:tcW w:w="1619" w:type="dxa"/>
            <w:vMerge w:val="restart"/>
          </w:tcPr>
          <w:p w:rsidR="00792419" w:rsidRPr="00DB57F6" w:rsidRDefault="00792419" w:rsidP="00792419">
            <w:pPr>
              <w:suppressAutoHyphens w:val="0"/>
              <w:rPr>
                <w:b/>
                <w:bCs/>
                <w:i/>
                <w:iCs/>
              </w:rPr>
            </w:pPr>
            <w:r w:rsidRPr="00DB57F6">
              <w:rPr>
                <w:b/>
                <w:bCs/>
                <w:i/>
                <w:iCs/>
              </w:rPr>
              <w:t>от 101 до 250 включительно</w:t>
            </w:r>
          </w:p>
        </w:tc>
        <w:tc>
          <w:tcPr>
            <w:tcW w:w="1417" w:type="dxa"/>
            <w:vMerge w:val="restart"/>
          </w:tcPr>
          <w:p w:rsidR="00792419" w:rsidRPr="00C35E46" w:rsidRDefault="00792419" w:rsidP="00792419">
            <w:pPr>
              <w:suppressAutoHyphens w:val="0"/>
              <w:rPr>
                <w:b/>
                <w:bCs/>
                <w:i/>
                <w:iCs/>
              </w:rPr>
            </w:pPr>
            <w:r w:rsidRPr="00C35E46">
              <w:rPr>
                <w:b/>
                <w:bCs/>
                <w:i/>
                <w:iCs/>
              </w:rPr>
              <w:t>указывается количество человек (за каждый год)</w:t>
            </w:r>
          </w:p>
        </w:tc>
      </w:tr>
      <w:tr w:rsidR="00792419" w:rsidRPr="00DB57F6" w:rsidTr="00792419">
        <w:trPr>
          <w:cantSplit/>
          <w:tblHeader/>
        </w:trPr>
        <w:tc>
          <w:tcPr>
            <w:tcW w:w="557" w:type="dxa"/>
            <w:vMerge/>
          </w:tcPr>
          <w:p w:rsidR="00792419" w:rsidRPr="00DB57F6" w:rsidRDefault="00792419" w:rsidP="00792419">
            <w:pPr>
              <w:suppressAutoHyphens w:val="0"/>
              <w:rPr>
                <w:b/>
                <w:bCs/>
                <w:i/>
                <w:iCs/>
              </w:rPr>
            </w:pPr>
          </w:p>
        </w:tc>
        <w:tc>
          <w:tcPr>
            <w:tcW w:w="4405" w:type="dxa"/>
            <w:vMerge/>
          </w:tcPr>
          <w:p w:rsidR="00792419" w:rsidRPr="00BB5880" w:rsidRDefault="00792419" w:rsidP="00792419">
            <w:pPr>
              <w:suppressAutoHyphens w:val="0"/>
              <w:rPr>
                <w:b/>
                <w:bCs/>
                <w:i/>
                <w:iCs/>
                <w:sz w:val="20"/>
                <w:szCs w:val="20"/>
              </w:rPr>
            </w:pPr>
          </w:p>
        </w:tc>
        <w:tc>
          <w:tcPr>
            <w:tcW w:w="1701" w:type="dxa"/>
          </w:tcPr>
          <w:p w:rsidR="00792419" w:rsidRPr="00DB57F6" w:rsidRDefault="00792419" w:rsidP="00792419">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792419" w:rsidRPr="00DB57F6" w:rsidRDefault="00792419" w:rsidP="00792419">
            <w:pPr>
              <w:suppressAutoHyphens w:val="0"/>
              <w:rPr>
                <w:b/>
                <w:bCs/>
                <w:i/>
                <w:iCs/>
              </w:rPr>
            </w:pPr>
          </w:p>
        </w:tc>
        <w:tc>
          <w:tcPr>
            <w:tcW w:w="1417" w:type="dxa"/>
            <w:vMerge/>
          </w:tcPr>
          <w:p w:rsidR="00792419" w:rsidRPr="00DB57F6" w:rsidRDefault="00792419" w:rsidP="00792419">
            <w:pPr>
              <w:suppressAutoHyphens w:val="0"/>
              <w:rPr>
                <w:b/>
                <w:bCs/>
                <w:i/>
                <w:iCs/>
              </w:rPr>
            </w:pPr>
          </w:p>
        </w:tc>
      </w:tr>
      <w:tr w:rsidR="00792419" w:rsidRPr="00DB57F6" w:rsidTr="00792419">
        <w:trPr>
          <w:cantSplit/>
          <w:tblHeader/>
        </w:trPr>
        <w:tc>
          <w:tcPr>
            <w:tcW w:w="557" w:type="dxa"/>
            <w:vMerge w:val="restart"/>
          </w:tcPr>
          <w:p w:rsidR="00792419" w:rsidRPr="00DB57F6" w:rsidRDefault="00792419" w:rsidP="00792419">
            <w:pPr>
              <w:suppressAutoHyphens w:val="0"/>
              <w:rPr>
                <w:b/>
                <w:bCs/>
                <w:i/>
                <w:iCs/>
              </w:rPr>
            </w:pPr>
            <w:r w:rsidRPr="00DB57F6">
              <w:rPr>
                <w:b/>
                <w:bCs/>
                <w:i/>
                <w:iCs/>
              </w:rPr>
              <w:t>5.</w:t>
            </w:r>
          </w:p>
        </w:tc>
        <w:tc>
          <w:tcPr>
            <w:tcW w:w="4405" w:type="dxa"/>
            <w:vMerge w:val="restart"/>
          </w:tcPr>
          <w:p w:rsidR="00792419" w:rsidRPr="00BB5880" w:rsidRDefault="00792419" w:rsidP="00792419">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792419" w:rsidRPr="00DB57F6" w:rsidRDefault="00792419" w:rsidP="00792419">
            <w:pPr>
              <w:suppressAutoHyphens w:val="0"/>
              <w:rPr>
                <w:b/>
                <w:bCs/>
                <w:i/>
                <w:iCs/>
              </w:rPr>
            </w:pPr>
            <w:r w:rsidRPr="00DB57F6">
              <w:rPr>
                <w:b/>
                <w:bCs/>
                <w:i/>
                <w:iCs/>
              </w:rPr>
              <w:t>800</w:t>
            </w:r>
          </w:p>
        </w:tc>
        <w:tc>
          <w:tcPr>
            <w:tcW w:w="1619" w:type="dxa"/>
            <w:vMerge w:val="restart"/>
          </w:tcPr>
          <w:p w:rsidR="00792419" w:rsidRPr="00DB57F6" w:rsidRDefault="00792419" w:rsidP="00792419">
            <w:pPr>
              <w:suppressAutoHyphens w:val="0"/>
              <w:rPr>
                <w:b/>
                <w:bCs/>
                <w:i/>
                <w:iCs/>
              </w:rPr>
            </w:pPr>
            <w:r w:rsidRPr="00DB57F6">
              <w:rPr>
                <w:b/>
                <w:bCs/>
                <w:i/>
                <w:iCs/>
              </w:rPr>
              <w:t>2000</w:t>
            </w:r>
          </w:p>
        </w:tc>
        <w:tc>
          <w:tcPr>
            <w:tcW w:w="1417" w:type="dxa"/>
          </w:tcPr>
          <w:p w:rsidR="00792419" w:rsidRPr="00D52F01" w:rsidRDefault="00792419" w:rsidP="00792419">
            <w:pPr>
              <w:suppressAutoHyphens w:val="0"/>
              <w:rPr>
                <w:b/>
                <w:bCs/>
                <w:i/>
                <w:iCs/>
              </w:rPr>
            </w:pPr>
            <w:r w:rsidRPr="00D52F01">
              <w:rPr>
                <w:b/>
                <w:bCs/>
                <w:i/>
                <w:iCs/>
                <w:sz w:val="22"/>
                <w:szCs w:val="22"/>
              </w:rPr>
              <w:t>указывается в млн. рублей (за каждый год)</w:t>
            </w:r>
          </w:p>
        </w:tc>
      </w:tr>
      <w:tr w:rsidR="00792419" w:rsidRPr="00DB57F6" w:rsidTr="00792419">
        <w:trPr>
          <w:cantSplit/>
          <w:tblHeader/>
        </w:trPr>
        <w:tc>
          <w:tcPr>
            <w:tcW w:w="557" w:type="dxa"/>
            <w:vMerge/>
          </w:tcPr>
          <w:p w:rsidR="00792419" w:rsidRPr="00DB57F6" w:rsidRDefault="00792419" w:rsidP="00792419">
            <w:pPr>
              <w:suppressAutoHyphens w:val="0"/>
              <w:rPr>
                <w:b/>
                <w:bCs/>
                <w:i/>
                <w:iCs/>
              </w:rPr>
            </w:pPr>
          </w:p>
        </w:tc>
        <w:tc>
          <w:tcPr>
            <w:tcW w:w="4405" w:type="dxa"/>
            <w:vMerge/>
          </w:tcPr>
          <w:p w:rsidR="00792419" w:rsidRPr="00BB5880" w:rsidRDefault="00792419" w:rsidP="00792419">
            <w:pPr>
              <w:suppressAutoHyphens w:val="0"/>
              <w:rPr>
                <w:b/>
                <w:bCs/>
                <w:i/>
                <w:iCs/>
                <w:sz w:val="20"/>
                <w:szCs w:val="20"/>
              </w:rPr>
            </w:pPr>
          </w:p>
        </w:tc>
        <w:tc>
          <w:tcPr>
            <w:tcW w:w="1701" w:type="dxa"/>
          </w:tcPr>
          <w:p w:rsidR="00792419" w:rsidRPr="00C35E46" w:rsidRDefault="00792419" w:rsidP="00792419">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792419" w:rsidRPr="00DB57F6" w:rsidRDefault="00792419" w:rsidP="00792419">
            <w:pPr>
              <w:suppressAutoHyphens w:val="0"/>
              <w:rPr>
                <w:b/>
                <w:bCs/>
                <w:i/>
                <w:iCs/>
              </w:rPr>
            </w:pPr>
          </w:p>
        </w:tc>
        <w:tc>
          <w:tcPr>
            <w:tcW w:w="1417" w:type="dxa"/>
          </w:tcPr>
          <w:p w:rsidR="00792419" w:rsidRPr="00DB57F6" w:rsidRDefault="00792419" w:rsidP="00792419">
            <w:pPr>
              <w:suppressAutoHyphens w:val="0"/>
              <w:rPr>
                <w:b/>
                <w:bCs/>
                <w:i/>
                <w:iCs/>
              </w:rPr>
            </w:pPr>
          </w:p>
        </w:tc>
      </w:tr>
      <w:tr w:rsidR="00792419" w:rsidRPr="00DB57F6" w:rsidTr="00792419">
        <w:trPr>
          <w:cantSplit/>
          <w:tblHeader/>
        </w:trPr>
        <w:tc>
          <w:tcPr>
            <w:tcW w:w="557" w:type="dxa"/>
          </w:tcPr>
          <w:p w:rsidR="00792419" w:rsidRPr="00DB57F6" w:rsidRDefault="00792419" w:rsidP="00792419">
            <w:pPr>
              <w:suppressAutoHyphens w:val="0"/>
              <w:rPr>
                <w:b/>
                <w:bCs/>
                <w:i/>
                <w:iCs/>
              </w:rPr>
            </w:pPr>
            <w:r w:rsidRPr="00DB57F6">
              <w:rPr>
                <w:b/>
                <w:bCs/>
                <w:i/>
                <w:iCs/>
              </w:rPr>
              <w:t>6.</w:t>
            </w:r>
          </w:p>
        </w:tc>
        <w:tc>
          <w:tcPr>
            <w:tcW w:w="4405" w:type="dxa"/>
          </w:tcPr>
          <w:p w:rsidR="00792419" w:rsidRPr="00BB5880" w:rsidRDefault="00792419" w:rsidP="00792419">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792419" w:rsidRPr="00DB57F6" w:rsidRDefault="00792419" w:rsidP="00792419">
            <w:pPr>
              <w:suppressAutoHyphens w:val="0"/>
              <w:rPr>
                <w:b/>
                <w:bCs/>
                <w:i/>
                <w:iCs/>
              </w:rPr>
            </w:pPr>
          </w:p>
        </w:tc>
      </w:tr>
      <w:tr w:rsidR="00792419" w:rsidRPr="00DB57F6" w:rsidTr="00792419">
        <w:trPr>
          <w:cantSplit/>
          <w:tblHeader/>
        </w:trPr>
        <w:tc>
          <w:tcPr>
            <w:tcW w:w="557" w:type="dxa"/>
          </w:tcPr>
          <w:p w:rsidR="00792419" w:rsidRPr="00DB57F6" w:rsidRDefault="00792419" w:rsidP="00792419">
            <w:pPr>
              <w:suppressAutoHyphens w:val="0"/>
              <w:rPr>
                <w:b/>
                <w:bCs/>
                <w:i/>
                <w:iCs/>
              </w:rPr>
            </w:pPr>
            <w:r w:rsidRPr="00DB57F6">
              <w:rPr>
                <w:b/>
                <w:bCs/>
                <w:i/>
                <w:iCs/>
              </w:rPr>
              <w:t>7.</w:t>
            </w:r>
          </w:p>
        </w:tc>
        <w:tc>
          <w:tcPr>
            <w:tcW w:w="4405" w:type="dxa"/>
          </w:tcPr>
          <w:p w:rsidR="00792419" w:rsidRPr="00BB5880" w:rsidRDefault="00792419" w:rsidP="00792419">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792419" w:rsidRPr="00DB57F6" w:rsidRDefault="00792419" w:rsidP="00792419">
            <w:pPr>
              <w:suppressAutoHyphens w:val="0"/>
              <w:rPr>
                <w:b/>
                <w:bCs/>
                <w:i/>
                <w:iCs/>
              </w:rPr>
            </w:pPr>
          </w:p>
        </w:tc>
      </w:tr>
      <w:tr w:rsidR="00792419" w:rsidRPr="00DB57F6" w:rsidTr="00792419">
        <w:trPr>
          <w:cantSplit/>
          <w:tblHeader/>
        </w:trPr>
        <w:tc>
          <w:tcPr>
            <w:tcW w:w="557" w:type="dxa"/>
          </w:tcPr>
          <w:p w:rsidR="00792419" w:rsidRPr="00DB57F6" w:rsidRDefault="00792419" w:rsidP="00792419">
            <w:pPr>
              <w:suppressAutoHyphens w:val="0"/>
              <w:rPr>
                <w:b/>
                <w:bCs/>
                <w:i/>
                <w:iCs/>
              </w:rPr>
            </w:pPr>
            <w:r w:rsidRPr="00DB57F6">
              <w:rPr>
                <w:b/>
                <w:bCs/>
                <w:i/>
                <w:iCs/>
              </w:rPr>
              <w:t>8</w:t>
            </w:r>
            <w:r>
              <w:rPr>
                <w:rStyle w:val="af7"/>
                <w:b/>
                <w:bCs/>
                <w:i/>
                <w:iCs/>
              </w:rPr>
              <w:footnoteReference w:id="4"/>
            </w:r>
          </w:p>
        </w:tc>
        <w:tc>
          <w:tcPr>
            <w:tcW w:w="4405" w:type="dxa"/>
          </w:tcPr>
          <w:p w:rsidR="00792419" w:rsidRPr="00BB5880" w:rsidRDefault="00792419" w:rsidP="00792419">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792419" w:rsidRPr="00DB57F6" w:rsidRDefault="00792419" w:rsidP="00792419">
            <w:pPr>
              <w:suppressAutoHyphens w:val="0"/>
              <w:rPr>
                <w:b/>
                <w:bCs/>
                <w:i/>
                <w:iCs/>
              </w:rPr>
            </w:pPr>
            <w:r w:rsidRPr="00DB57F6">
              <w:rPr>
                <w:b/>
                <w:bCs/>
                <w:i/>
                <w:iCs/>
              </w:rPr>
              <w:t>да (нет)</w:t>
            </w:r>
          </w:p>
          <w:p w:rsidR="00792419" w:rsidRPr="00DB57F6" w:rsidRDefault="00792419" w:rsidP="00792419">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792419" w:rsidRPr="00DB57F6" w:rsidTr="00792419">
        <w:trPr>
          <w:cantSplit/>
          <w:tblHeader/>
        </w:trPr>
        <w:tc>
          <w:tcPr>
            <w:tcW w:w="557" w:type="dxa"/>
          </w:tcPr>
          <w:p w:rsidR="00792419" w:rsidRPr="00DB57F6" w:rsidRDefault="00792419" w:rsidP="00792419">
            <w:pPr>
              <w:suppressAutoHyphens w:val="0"/>
              <w:rPr>
                <w:b/>
                <w:bCs/>
                <w:i/>
                <w:iCs/>
              </w:rPr>
            </w:pPr>
            <w:r w:rsidRPr="00DB57F6">
              <w:rPr>
                <w:b/>
                <w:bCs/>
                <w:i/>
                <w:iCs/>
              </w:rPr>
              <w:t>9.</w:t>
            </w:r>
          </w:p>
        </w:tc>
        <w:tc>
          <w:tcPr>
            <w:tcW w:w="4405" w:type="dxa"/>
          </w:tcPr>
          <w:p w:rsidR="00792419" w:rsidRPr="00BB5880" w:rsidRDefault="00792419" w:rsidP="00792419">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792419" w:rsidRPr="00DB57F6" w:rsidRDefault="00792419" w:rsidP="00792419">
            <w:pPr>
              <w:suppressAutoHyphens w:val="0"/>
              <w:rPr>
                <w:b/>
                <w:bCs/>
                <w:i/>
                <w:iCs/>
              </w:rPr>
            </w:pPr>
            <w:r w:rsidRPr="00DB57F6">
              <w:rPr>
                <w:b/>
                <w:bCs/>
                <w:i/>
                <w:iCs/>
              </w:rPr>
              <w:t>да (нет)</w:t>
            </w:r>
          </w:p>
          <w:p w:rsidR="00792419" w:rsidRPr="00DB57F6" w:rsidRDefault="00792419" w:rsidP="00792419">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792419" w:rsidRPr="00955144" w:rsidTr="00792419">
        <w:trPr>
          <w:cantSplit/>
          <w:trHeight w:val="266"/>
          <w:tblHeader/>
        </w:trPr>
        <w:tc>
          <w:tcPr>
            <w:tcW w:w="557" w:type="dxa"/>
          </w:tcPr>
          <w:p w:rsidR="00792419" w:rsidRPr="00955144" w:rsidRDefault="00792419" w:rsidP="00792419">
            <w:pPr>
              <w:suppressAutoHyphens w:val="0"/>
              <w:jc w:val="center"/>
              <w:rPr>
                <w:b/>
                <w:bCs/>
                <w:iCs/>
                <w:sz w:val="20"/>
                <w:szCs w:val="20"/>
              </w:rPr>
            </w:pPr>
            <w:r w:rsidRPr="00955144">
              <w:rPr>
                <w:b/>
                <w:bCs/>
                <w:iCs/>
                <w:sz w:val="20"/>
                <w:szCs w:val="20"/>
              </w:rPr>
              <w:t>1</w:t>
            </w:r>
          </w:p>
        </w:tc>
        <w:tc>
          <w:tcPr>
            <w:tcW w:w="4405" w:type="dxa"/>
          </w:tcPr>
          <w:p w:rsidR="00792419" w:rsidRPr="00955144" w:rsidRDefault="00792419" w:rsidP="00792419">
            <w:pPr>
              <w:suppressAutoHyphens w:val="0"/>
              <w:jc w:val="center"/>
              <w:rPr>
                <w:b/>
                <w:bCs/>
                <w:iCs/>
                <w:sz w:val="20"/>
                <w:szCs w:val="20"/>
              </w:rPr>
            </w:pPr>
            <w:r w:rsidRPr="00955144">
              <w:rPr>
                <w:b/>
                <w:bCs/>
                <w:iCs/>
                <w:sz w:val="20"/>
                <w:szCs w:val="20"/>
              </w:rPr>
              <w:t>2</w:t>
            </w:r>
          </w:p>
        </w:tc>
        <w:tc>
          <w:tcPr>
            <w:tcW w:w="1701" w:type="dxa"/>
          </w:tcPr>
          <w:p w:rsidR="00792419" w:rsidRPr="00955144" w:rsidRDefault="00792419" w:rsidP="00792419">
            <w:pPr>
              <w:suppressAutoHyphens w:val="0"/>
              <w:jc w:val="center"/>
              <w:rPr>
                <w:b/>
                <w:bCs/>
                <w:iCs/>
                <w:sz w:val="20"/>
                <w:szCs w:val="20"/>
              </w:rPr>
            </w:pPr>
            <w:r w:rsidRPr="00955144">
              <w:rPr>
                <w:b/>
                <w:bCs/>
                <w:iCs/>
                <w:sz w:val="20"/>
                <w:szCs w:val="20"/>
              </w:rPr>
              <w:t>3</w:t>
            </w:r>
          </w:p>
        </w:tc>
        <w:tc>
          <w:tcPr>
            <w:tcW w:w="1619" w:type="dxa"/>
          </w:tcPr>
          <w:p w:rsidR="00792419" w:rsidRPr="00955144" w:rsidRDefault="00792419" w:rsidP="00792419">
            <w:pPr>
              <w:suppressAutoHyphens w:val="0"/>
              <w:jc w:val="center"/>
              <w:rPr>
                <w:b/>
                <w:bCs/>
                <w:iCs/>
                <w:sz w:val="20"/>
                <w:szCs w:val="20"/>
              </w:rPr>
            </w:pPr>
            <w:r w:rsidRPr="00955144">
              <w:rPr>
                <w:b/>
                <w:bCs/>
                <w:iCs/>
                <w:sz w:val="20"/>
                <w:szCs w:val="20"/>
              </w:rPr>
              <w:t>4</w:t>
            </w:r>
          </w:p>
        </w:tc>
        <w:tc>
          <w:tcPr>
            <w:tcW w:w="1417" w:type="dxa"/>
          </w:tcPr>
          <w:p w:rsidR="00792419" w:rsidRPr="00955144" w:rsidRDefault="00792419" w:rsidP="00792419">
            <w:pPr>
              <w:suppressAutoHyphens w:val="0"/>
              <w:jc w:val="center"/>
              <w:rPr>
                <w:b/>
                <w:bCs/>
                <w:iCs/>
                <w:sz w:val="20"/>
                <w:szCs w:val="20"/>
              </w:rPr>
            </w:pPr>
            <w:r w:rsidRPr="00955144">
              <w:rPr>
                <w:b/>
                <w:bCs/>
                <w:iCs/>
                <w:sz w:val="20"/>
                <w:szCs w:val="20"/>
              </w:rPr>
              <w:t>5</w:t>
            </w:r>
          </w:p>
        </w:tc>
      </w:tr>
      <w:tr w:rsidR="00792419" w:rsidRPr="00DB57F6" w:rsidTr="00792419">
        <w:trPr>
          <w:cantSplit/>
          <w:tblHeader/>
        </w:trPr>
        <w:tc>
          <w:tcPr>
            <w:tcW w:w="557" w:type="dxa"/>
          </w:tcPr>
          <w:p w:rsidR="00792419" w:rsidRPr="00DB57F6" w:rsidRDefault="00792419" w:rsidP="00792419">
            <w:pPr>
              <w:suppressAutoHyphens w:val="0"/>
              <w:rPr>
                <w:b/>
                <w:bCs/>
                <w:i/>
                <w:iCs/>
              </w:rPr>
            </w:pPr>
            <w:r w:rsidRPr="00DB57F6">
              <w:rPr>
                <w:b/>
                <w:bCs/>
                <w:i/>
                <w:iCs/>
              </w:rPr>
              <w:t>10.</w:t>
            </w:r>
          </w:p>
        </w:tc>
        <w:tc>
          <w:tcPr>
            <w:tcW w:w="4405" w:type="dxa"/>
          </w:tcPr>
          <w:p w:rsidR="00792419" w:rsidRPr="00BB5880" w:rsidRDefault="00792419" w:rsidP="00792419">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093D12">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792419" w:rsidRPr="00DB57F6" w:rsidRDefault="00792419" w:rsidP="00792419">
            <w:pPr>
              <w:suppressAutoHyphens w:val="0"/>
              <w:rPr>
                <w:b/>
                <w:bCs/>
                <w:i/>
                <w:iCs/>
              </w:rPr>
            </w:pPr>
            <w:r w:rsidRPr="00DB57F6">
              <w:rPr>
                <w:b/>
                <w:bCs/>
                <w:i/>
                <w:iCs/>
              </w:rPr>
              <w:t>да (нет)</w:t>
            </w:r>
          </w:p>
          <w:p w:rsidR="00792419" w:rsidRPr="00DB57F6" w:rsidRDefault="00792419" w:rsidP="00792419">
            <w:pPr>
              <w:suppressAutoHyphens w:val="0"/>
              <w:rPr>
                <w:b/>
                <w:bCs/>
                <w:i/>
                <w:iCs/>
              </w:rPr>
            </w:pPr>
            <w:r w:rsidRPr="00DB57F6">
              <w:rPr>
                <w:b/>
                <w:bCs/>
                <w:i/>
                <w:iCs/>
              </w:rPr>
              <w:t>(при наличии - количество исполненных контрактов и общая сумма)</w:t>
            </w:r>
          </w:p>
        </w:tc>
      </w:tr>
      <w:tr w:rsidR="00792419" w:rsidRPr="00DB57F6" w:rsidTr="00792419">
        <w:trPr>
          <w:cantSplit/>
          <w:tblHeader/>
        </w:trPr>
        <w:tc>
          <w:tcPr>
            <w:tcW w:w="557" w:type="dxa"/>
          </w:tcPr>
          <w:p w:rsidR="00792419" w:rsidRPr="00DB57F6" w:rsidRDefault="00792419" w:rsidP="00792419">
            <w:pPr>
              <w:suppressAutoHyphens w:val="0"/>
              <w:rPr>
                <w:b/>
                <w:bCs/>
                <w:i/>
                <w:iCs/>
              </w:rPr>
            </w:pPr>
            <w:r w:rsidRPr="00DB57F6">
              <w:rPr>
                <w:b/>
                <w:bCs/>
                <w:i/>
                <w:iCs/>
              </w:rPr>
              <w:t>11.</w:t>
            </w:r>
          </w:p>
        </w:tc>
        <w:tc>
          <w:tcPr>
            <w:tcW w:w="4405" w:type="dxa"/>
          </w:tcPr>
          <w:p w:rsidR="00792419" w:rsidRPr="00BB5880" w:rsidRDefault="00792419" w:rsidP="00792419">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792419" w:rsidRPr="00DB57F6" w:rsidRDefault="00792419" w:rsidP="00792419">
            <w:pPr>
              <w:suppressAutoHyphens w:val="0"/>
              <w:rPr>
                <w:b/>
                <w:bCs/>
                <w:i/>
                <w:iCs/>
              </w:rPr>
            </w:pPr>
            <w:r w:rsidRPr="00DB57F6">
              <w:rPr>
                <w:b/>
                <w:bCs/>
                <w:i/>
                <w:iCs/>
              </w:rPr>
              <w:t>да (нет)</w:t>
            </w:r>
          </w:p>
        </w:tc>
      </w:tr>
      <w:tr w:rsidR="00792419" w:rsidRPr="00DB57F6" w:rsidTr="00792419">
        <w:trPr>
          <w:cantSplit/>
          <w:tblHeader/>
        </w:trPr>
        <w:tc>
          <w:tcPr>
            <w:tcW w:w="557" w:type="dxa"/>
          </w:tcPr>
          <w:p w:rsidR="00792419" w:rsidRPr="00DB57F6" w:rsidRDefault="00792419" w:rsidP="00792419">
            <w:pPr>
              <w:suppressAutoHyphens w:val="0"/>
              <w:rPr>
                <w:b/>
                <w:bCs/>
                <w:i/>
                <w:iCs/>
              </w:rPr>
            </w:pPr>
            <w:r w:rsidRPr="00DB57F6">
              <w:rPr>
                <w:b/>
                <w:bCs/>
                <w:i/>
                <w:iCs/>
              </w:rPr>
              <w:t>12.</w:t>
            </w:r>
          </w:p>
        </w:tc>
        <w:tc>
          <w:tcPr>
            <w:tcW w:w="4405" w:type="dxa"/>
          </w:tcPr>
          <w:p w:rsidR="00792419" w:rsidRPr="00BB5880" w:rsidRDefault="00792419" w:rsidP="00792419">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792419" w:rsidRPr="00DB57F6" w:rsidRDefault="00792419" w:rsidP="00792419">
            <w:pPr>
              <w:suppressAutoHyphens w:val="0"/>
              <w:rPr>
                <w:b/>
                <w:bCs/>
                <w:i/>
                <w:iCs/>
              </w:rPr>
            </w:pPr>
          </w:p>
        </w:tc>
      </w:tr>
      <w:tr w:rsidR="00792419" w:rsidRPr="00DB57F6" w:rsidTr="00792419">
        <w:trPr>
          <w:cantSplit/>
          <w:tblHeader/>
        </w:trPr>
        <w:tc>
          <w:tcPr>
            <w:tcW w:w="557" w:type="dxa"/>
          </w:tcPr>
          <w:p w:rsidR="00792419" w:rsidRPr="00DB57F6" w:rsidRDefault="00792419" w:rsidP="00792419">
            <w:pPr>
              <w:suppressAutoHyphens w:val="0"/>
              <w:rPr>
                <w:b/>
                <w:bCs/>
                <w:i/>
                <w:iCs/>
              </w:rPr>
            </w:pPr>
            <w:r w:rsidRPr="00DB57F6">
              <w:rPr>
                <w:b/>
                <w:bCs/>
                <w:i/>
                <w:iCs/>
              </w:rPr>
              <w:t>13.</w:t>
            </w:r>
          </w:p>
        </w:tc>
        <w:tc>
          <w:tcPr>
            <w:tcW w:w="4405" w:type="dxa"/>
          </w:tcPr>
          <w:p w:rsidR="00792419" w:rsidRPr="00BB5880" w:rsidRDefault="00792419" w:rsidP="00792419">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792419" w:rsidRPr="00DB57F6" w:rsidRDefault="00792419" w:rsidP="00792419">
            <w:pPr>
              <w:suppressAutoHyphens w:val="0"/>
              <w:rPr>
                <w:b/>
                <w:bCs/>
                <w:i/>
                <w:iCs/>
              </w:rPr>
            </w:pPr>
            <w:r w:rsidRPr="00DB57F6">
              <w:rPr>
                <w:b/>
                <w:bCs/>
                <w:i/>
                <w:iCs/>
              </w:rPr>
              <w:t>да (нет)</w:t>
            </w:r>
          </w:p>
        </w:tc>
      </w:tr>
      <w:tr w:rsidR="00792419" w:rsidRPr="00DB57F6" w:rsidTr="00792419">
        <w:trPr>
          <w:cantSplit/>
          <w:tblHeader/>
        </w:trPr>
        <w:tc>
          <w:tcPr>
            <w:tcW w:w="557" w:type="dxa"/>
          </w:tcPr>
          <w:p w:rsidR="00792419" w:rsidRPr="00DB57F6" w:rsidRDefault="00792419" w:rsidP="00792419">
            <w:pPr>
              <w:suppressAutoHyphens w:val="0"/>
              <w:rPr>
                <w:b/>
                <w:bCs/>
                <w:i/>
                <w:iCs/>
              </w:rPr>
            </w:pPr>
            <w:r w:rsidRPr="00DB57F6">
              <w:rPr>
                <w:b/>
                <w:bCs/>
                <w:i/>
                <w:iCs/>
              </w:rPr>
              <w:t>14.</w:t>
            </w:r>
          </w:p>
        </w:tc>
        <w:tc>
          <w:tcPr>
            <w:tcW w:w="4405" w:type="dxa"/>
          </w:tcPr>
          <w:p w:rsidR="00792419" w:rsidRPr="00BB5880" w:rsidRDefault="00792419" w:rsidP="00792419">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792419" w:rsidRPr="00DB57F6" w:rsidRDefault="00792419" w:rsidP="00792419">
            <w:pPr>
              <w:suppressAutoHyphens w:val="0"/>
              <w:rPr>
                <w:b/>
                <w:bCs/>
                <w:i/>
                <w:iCs/>
              </w:rPr>
            </w:pPr>
            <w:r w:rsidRPr="00DB57F6">
              <w:rPr>
                <w:b/>
                <w:bCs/>
                <w:i/>
                <w:iCs/>
              </w:rPr>
              <w:t>да (нет)</w:t>
            </w:r>
          </w:p>
        </w:tc>
      </w:tr>
    </w:tbl>
    <w:p w:rsidR="00792419" w:rsidRDefault="00792419" w:rsidP="00792419">
      <w:pPr>
        <w:suppressAutoHyphens w:val="0"/>
        <w:rPr>
          <w:b/>
          <w:bCs/>
          <w:i/>
          <w:iCs/>
        </w:rPr>
      </w:pPr>
    </w:p>
    <w:p w:rsidR="00792419" w:rsidRDefault="00792419" w:rsidP="00792419">
      <w:pPr>
        <w:suppressAutoHyphens w:val="0"/>
        <w:rPr>
          <w:b/>
          <w:bCs/>
          <w:i/>
          <w:iCs/>
        </w:rPr>
      </w:pPr>
    </w:p>
    <w:p w:rsidR="00792419" w:rsidRPr="00C20080" w:rsidRDefault="00792419" w:rsidP="0079241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792419" w:rsidRPr="00C20080" w:rsidRDefault="00792419" w:rsidP="00792419">
      <w:pPr>
        <w:tabs>
          <w:tab w:val="left" w:pos="8640"/>
        </w:tabs>
        <w:jc w:val="center"/>
        <w:rPr>
          <w:i/>
        </w:rPr>
      </w:pPr>
      <w:r w:rsidRPr="00C20080">
        <w:rPr>
          <w:i/>
        </w:rPr>
        <w:t>(наименование претендента)</w:t>
      </w:r>
    </w:p>
    <w:p w:rsidR="00792419" w:rsidRPr="00C20080" w:rsidRDefault="00792419" w:rsidP="00792419">
      <w:pPr>
        <w:rPr>
          <w:sz w:val="28"/>
          <w:szCs w:val="28"/>
          <w:lang w:eastAsia="ru-RU"/>
        </w:rPr>
      </w:pPr>
      <w:r w:rsidRPr="00C20080">
        <w:rPr>
          <w:sz w:val="28"/>
          <w:szCs w:val="28"/>
          <w:lang w:eastAsia="ru-RU"/>
        </w:rPr>
        <w:t>____________________________________</w:t>
      </w:r>
      <w:r>
        <w:rPr>
          <w:sz w:val="28"/>
          <w:szCs w:val="28"/>
          <w:lang w:eastAsia="ru-RU"/>
        </w:rPr>
        <w:t>______________________________</w:t>
      </w:r>
    </w:p>
    <w:p w:rsidR="00792419" w:rsidRPr="00C20080" w:rsidRDefault="00792419" w:rsidP="0079241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92419" w:rsidRPr="00C20080" w:rsidRDefault="00792419" w:rsidP="00792419">
      <w:pPr>
        <w:rPr>
          <w:sz w:val="28"/>
          <w:szCs w:val="28"/>
          <w:lang w:eastAsia="ru-RU"/>
        </w:rPr>
      </w:pPr>
      <w:r w:rsidRPr="00C20080">
        <w:rPr>
          <w:sz w:val="28"/>
          <w:szCs w:val="28"/>
          <w:lang w:eastAsia="ru-RU"/>
        </w:rPr>
        <w:t>"____" _________ 201__ г.</w:t>
      </w:r>
    </w:p>
    <w:p w:rsidR="00792419" w:rsidRDefault="00792419" w:rsidP="00792419">
      <w:pPr>
        <w:suppressAutoHyphens w:val="0"/>
        <w:rPr>
          <w:b/>
          <w:bCs/>
          <w:i/>
          <w:iCs/>
        </w:rPr>
      </w:pPr>
    </w:p>
    <w:p w:rsidR="00792419" w:rsidRPr="00DB57F6" w:rsidRDefault="00792419" w:rsidP="00792419">
      <w:pPr>
        <w:suppressAutoHyphens w:val="0"/>
        <w:rPr>
          <w:b/>
          <w:bCs/>
          <w:i/>
          <w:iCs/>
        </w:rPr>
      </w:pPr>
    </w:p>
    <w:p w:rsidR="00792419" w:rsidRPr="001E086B" w:rsidRDefault="00792419" w:rsidP="00792419">
      <w:pPr>
        <w:pStyle w:val="2"/>
        <w:spacing w:before="0" w:after="0"/>
        <w:jc w:val="right"/>
        <w:rPr>
          <w:rFonts w:cs="Times New Roman"/>
          <w:i w:val="0"/>
          <w:iCs w:val="0"/>
        </w:rPr>
      </w:pPr>
      <w:r w:rsidRPr="001E086B">
        <w:rPr>
          <w:rFonts w:cs="Times New Roman"/>
          <w:i w:val="0"/>
          <w:iCs w:val="0"/>
        </w:rPr>
        <w:t>Приложение № 3</w:t>
      </w:r>
    </w:p>
    <w:p w:rsidR="00792419" w:rsidRPr="00193D5D" w:rsidRDefault="00792419" w:rsidP="00792419">
      <w:pPr>
        <w:pStyle w:val="2"/>
        <w:spacing w:before="0" w:after="0"/>
        <w:jc w:val="right"/>
        <w:rPr>
          <w:rFonts w:cs="Times New Roman"/>
          <w:i w:val="0"/>
          <w:iCs w:val="0"/>
        </w:rPr>
      </w:pPr>
      <w:r w:rsidRPr="001E086B">
        <w:rPr>
          <w:rFonts w:cs="Times New Roman"/>
          <w:i w:val="0"/>
          <w:iCs w:val="0"/>
        </w:rPr>
        <w:t>к документации о закупке</w:t>
      </w:r>
    </w:p>
    <w:p w:rsidR="00792419" w:rsidRDefault="00792419" w:rsidP="00792419">
      <w:pPr>
        <w:pStyle w:val="2"/>
        <w:spacing w:before="0" w:after="0"/>
        <w:jc w:val="center"/>
        <w:rPr>
          <w:rFonts w:cs="Times New Roman"/>
          <w:iCs w:val="0"/>
        </w:rPr>
      </w:pPr>
    </w:p>
    <w:p w:rsidR="00792419" w:rsidRPr="00193D5D" w:rsidRDefault="00792419" w:rsidP="00792419">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792419" w:rsidRPr="00C72FD7" w:rsidRDefault="00792419" w:rsidP="00792419"/>
    <w:p w:rsidR="00792419" w:rsidRDefault="00792419" w:rsidP="00792419">
      <w:pPr>
        <w:rPr>
          <w:sz w:val="28"/>
          <w:szCs w:val="28"/>
        </w:rPr>
      </w:pPr>
      <w:r w:rsidRPr="00C33B09">
        <w:rPr>
          <w:sz w:val="28"/>
          <w:szCs w:val="28"/>
        </w:rPr>
        <w:t>«____» _________ 20</w:t>
      </w:r>
      <w:r>
        <w:rPr>
          <w:sz w:val="28"/>
          <w:szCs w:val="28"/>
        </w:rPr>
        <w:t>1</w:t>
      </w:r>
      <w:r w:rsidRPr="00C33B09">
        <w:rPr>
          <w:sz w:val="28"/>
          <w:szCs w:val="28"/>
        </w:rPr>
        <w:t>_ г.</w:t>
      </w:r>
      <w:r>
        <w:rPr>
          <w:sz w:val="28"/>
          <w:szCs w:val="28"/>
        </w:rPr>
        <w:t xml:space="preserve">   Открытый </w:t>
      </w:r>
      <w:r w:rsidRPr="00F218FC">
        <w:rPr>
          <w:sz w:val="28"/>
          <w:szCs w:val="28"/>
        </w:rPr>
        <w:t xml:space="preserve">конкурс </w:t>
      </w:r>
      <w:r w:rsidR="00F218FC" w:rsidRPr="00F218FC">
        <w:rPr>
          <w:sz w:val="28"/>
          <w:szCs w:val="28"/>
        </w:rPr>
        <w:t>№ ОК-МСП-НКПОКТ-16-0021</w:t>
      </w:r>
    </w:p>
    <w:p w:rsidR="00792419" w:rsidRPr="0065769F" w:rsidRDefault="00792419" w:rsidP="00792419">
      <w:pPr>
        <w:rPr>
          <w:sz w:val="28"/>
          <w:szCs w:val="28"/>
        </w:rPr>
      </w:pPr>
      <w:r w:rsidRPr="0065769F">
        <w:rPr>
          <w:sz w:val="28"/>
          <w:szCs w:val="28"/>
        </w:rPr>
        <w:t>_________________________________________________________</w:t>
      </w:r>
      <w:r>
        <w:rPr>
          <w:sz w:val="28"/>
          <w:szCs w:val="28"/>
        </w:rPr>
        <w:t>_________</w:t>
      </w:r>
    </w:p>
    <w:p w:rsidR="00792419" w:rsidRPr="003E7259" w:rsidRDefault="00792419" w:rsidP="00792419">
      <w:pPr>
        <w:ind w:firstLine="3"/>
        <w:jc w:val="center"/>
        <w:rPr>
          <w:bCs/>
          <w:i/>
        </w:rPr>
      </w:pPr>
      <w:r w:rsidRPr="003E7259">
        <w:rPr>
          <w:bCs/>
          <w:i/>
        </w:rPr>
        <w:t>(Полное наименование п</w:t>
      </w:r>
      <w:r w:rsidRPr="003E7259">
        <w:rPr>
          <w:i/>
        </w:rPr>
        <w:t>ретендента</w:t>
      </w:r>
      <w:r w:rsidRPr="003E7259">
        <w:rPr>
          <w:bCs/>
          <w:i/>
        </w:rPr>
        <w:t>)</w:t>
      </w:r>
    </w:p>
    <w:tbl>
      <w:tblPr>
        <w:tblW w:w="4966" w:type="pct"/>
        <w:tblInd w:w="-176" w:type="dxa"/>
        <w:tblLayout w:type="fixed"/>
        <w:tblLook w:val="0000"/>
      </w:tblPr>
      <w:tblGrid>
        <w:gridCol w:w="567"/>
        <w:gridCol w:w="2835"/>
        <w:gridCol w:w="1276"/>
        <w:gridCol w:w="1702"/>
        <w:gridCol w:w="1485"/>
        <w:gridCol w:w="1641"/>
      </w:tblGrid>
      <w:tr w:rsidR="00792419" w:rsidRPr="00384CDC" w:rsidTr="00792419">
        <w:trPr>
          <w:trHeight w:val="2484"/>
        </w:trPr>
        <w:tc>
          <w:tcPr>
            <w:tcW w:w="299" w:type="pct"/>
            <w:tcBorders>
              <w:top w:val="single" w:sz="4" w:space="0" w:color="auto"/>
              <w:left w:val="single" w:sz="4" w:space="0" w:color="auto"/>
              <w:bottom w:val="single" w:sz="4" w:space="0" w:color="auto"/>
              <w:right w:val="single" w:sz="4" w:space="0" w:color="auto"/>
            </w:tcBorders>
            <w:vAlign w:val="center"/>
          </w:tcPr>
          <w:p w:rsidR="00792419" w:rsidRPr="00384CDC" w:rsidRDefault="00792419" w:rsidP="00792419">
            <w:pPr>
              <w:jc w:val="center"/>
            </w:pPr>
            <w:r w:rsidRPr="00384CDC">
              <w:t>№ п/п</w:t>
            </w:r>
          </w:p>
        </w:tc>
        <w:tc>
          <w:tcPr>
            <w:tcW w:w="1491" w:type="pct"/>
            <w:tcBorders>
              <w:top w:val="single" w:sz="4" w:space="0" w:color="auto"/>
              <w:left w:val="single" w:sz="4" w:space="0" w:color="auto"/>
              <w:bottom w:val="single" w:sz="4" w:space="0" w:color="auto"/>
              <w:right w:val="single" w:sz="4" w:space="0" w:color="auto"/>
            </w:tcBorders>
            <w:vAlign w:val="center"/>
          </w:tcPr>
          <w:p w:rsidR="00792419" w:rsidRPr="00384CDC" w:rsidRDefault="00792419" w:rsidP="00792419">
            <w:pPr>
              <w:jc w:val="center"/>
            </w:pPr>
            <w:r>
              <w:t>Наименование Р</w:t>
            </w:r>
            <w:r w:rsidRPr="00384CDC">
              <w:t>абот</w:t>
            </w:r>
          </w:p>
          <w:p w:rsidR="00792419" w:rsidRPr="00384CDC" w:rsidRDefault="00792419" w:rsidP="00792419">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792419" w:rsidRPr="00384CDC" w:rsidRDefault="00792419" w:rsidP="00792419">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95" w:type="pct"/>
            <w:tcBorders>
              <w:top w:val="single" w:sz="4" w:space="0" w:color="auto"/>
              <w:left w:val="single" w:sz="4" w:space="0" w:color="auto"/>
              <w:bottom w:val="single" w:sz="4" w:space="0" w:color="auto"/>
              <w:right w:val="single" w:sz="4" w:space="0" w:color="auto"/>
            </w:tcBorders>
            <w:vAlign w:val="center"/>
          </w:tcPr>
          <w:p w:rsidR="00792419" w:rsidRPr="00384CDC" w:rsidRDefault="00792419" w:rsidP="00792419">
            <w:pPr>
              <w:jc w:val="center"/>
            </w:pPr>
            <w:r>
              <w:t xml:space="preserve">Условия и порядок оплаты Работ (в </w:t>
            </w:r>
            <w:proofErr w:type="spellStart"/>
            <w:r>
              <w:t>календ</w:t>
            </w:r>
            <w:proofErr w:type="gramStart"/>
            <w:r>
              <w:t>.д</w:t>
            </w:r>
            <w:proofErr w:type="gramEnd"/>
            <w:r>
              <w:t>нях</w:t>
            </w:r>
            <w:proofErr w:type="spellEnd"/>
            <w:r>
              <w:t>)</w:t>
            </w:r>
          </w:p>
        </w:tc>
        <w:tc>
          <w:tcPr>
            <w:tcW w:w="781" w:type="pct"/>
            <w:tcBorders>
              <w:top w:val="single" w:sz="4" w:space="0" w:color="auto"/>
              <w:left w:val="single" w:sz="4" w:space="0" w:color="auto"/>
              <w:bottom w:val="single" w:sz="4" w:space="0" w:color="auto"/>
              <w:right w:val="single" w:sz="4" w:space="0" w:color="auto"/>
            </w:tcBorders>
            <w:vAlign w:val="center"/>
          </w:tcPr>
          <w:p w:rsidR="00792419" w:rsidRPr="00384CDC" w:rsidRDefault="00792419" w:rsidP="00792419">
            <w:pPr>
              <w:jc w:val="center"/>
            </w:pPr>
            <w:r>
              <w:t>Срок предоставления гарантии качества Работ, мес.</w:t>
            </w:r>
          </w:p>
        </w:tc>
        <w:tc>
          <w:tcPr>
            <w:tcW w:w="863" w:type="pct"/>
            <w:tcBorders>
              <w:top w:val="single" w:sz="4" w:space="0" w:color="auto"/>
              <w:left w:val="nil"/>
              <w:bottom w:val="single" w:sz="4" w:space="0" w:color="auto"/>
              <w:right w:val="single" w:sz="4" w:space="0" w:color="auto"/>
            </w:tcBorders>
            <w:vAlign w:val="center"/>
          </w:tcPr>
          <w:p w:rsidR="00792419" w:rsidRPr="00384CDC" w:rsidRDefault="00792419" w:rsidP="00792419">
            <w:pPr>
              <w:jc w:val="center"/>
            </w:pPr>
            <w:r>
              <w:t xml:space="preserve">Срок выполнения Работ (в </w:t>
            </w:r>
            <w:proofErr w:type="spellStart"/>
            <w:r>
              <w:t>календ</w:t>
            </w:r>
            <w:proofErr w:type="gramStart"/>
            <w:r>
              <w:t>.д</w:t>
            </w:r>
            <w:proofErr w:type="gramEnd"/>
            <w:r>
              <w:t>нях</w:t>
            </w:r>
            <w:proofErr w:type="spellEnd"/>
            <w:r>
              <w:t>.)</w:t>
            </w:r>
          </w:p>
          <w:p w:rsidR="00792419" w:rsidRPr="00384CDC" w:rsidRDefault="00792419" w:rsidP="00792419">
            <w:pPr>
              <w:jc w:val="center"/>
            </w:pPr>
          </w:p>
        </w:tc>
      </w:tr>
      <w:tr w:rsidR="00792419" w:rsidRPr="00384CDC" w:rsidTr="00792419">
        <w:trPr>
          <w:trHeight w:val="255"/>
        </w:trPr>
        <w:tc>
          <w:tcPr>
            <w:tcW w:w="299" w:type="pct"/>
            <w:tcBorders>
              <w:top w:val="nil"/>
              <w:left w:val="single" w:sz="4" w:space="0" w:color="auto"/>
              <w:bottom w:val="single" w:sz="4" w:space="0" w:color="auto"/>
              <w:right w:val="single" w:sz="4" w:space="0" w:color="auto"/>
            </w:tcBorders>
            <w:noWrap/>
            <w:vAlign w:val="bottom"/>
          </w:tcPr>
          <w:p w:rsidR="00792419" w:rsidRPr="00384CDC" w:rsidRDefault="00792419" w:rsidP="00792419">
            <w:pPr>
              <w:jc w:val="center"/>
            </w:pPr>
            <w:r w:rsidRPr="00384CDC">
              <w:t>1</w:t>
            </w:r>
          </w:p>
        </w:tc>
        <w:tc>
          <w:tcPr>
            <w:tcW w:w="1491" w:type="pct"/>
            <w:tcBorders>
              <w:top w:val="nil"/>
              <w:left w:val="nil"/>
              <w:bottom w:val="single" w:sz="4" w:space="0" w:color="auto"/>
              <w:right w:val="single" w:sz="4" w:space="0" w:color="auto"/>
            </w:tcBorders>
            <w:noWrap/>
            <w:vAlign w:val="bottom"/>
          </w:tcPr>
          <w:p w:rsidR="00792419" w:rsidRPr="00384CDC" w:rsidRDefault="00792419" w:rsidP="00792419">
            <w:pPr>
              <w:jc w:val="center"/>
            </w:pPr>
            <w:r w:rsidRPr="00384CDC">
              <w:t>2</w:t>
            </w:r>
          </w:p>
        </w:tc>
        <w:tc>
          <w:tcPr>
            <w:tcW w:w="671" w:type="pct"/>
            <w:tcBorders>
              <w:top w:val="single" w:sz="4" w:space="0" w:color="auto"/>
              <w:left w:val="single" w:sz="4" w:space="0" w:color="auto"/>
              <w:bottom w:val="single" w:sz="4" w:space="0" w:color="auto"/>
              <w:right w:val="single" w:sz="4" w:space="0" w:color="auto"/>
            </w:tcBorders>
            <w:noWrap/>
            <w:vAlign w:val="bottom"/>
          </w:tcPr>
          <w:p w:rsidR="00792419" w:rsidRPr="00384CDC" w:rsidRDefault="00792419" w:rsidP="00792419">
            <w:pPr>
              <w:jc w:val="center"/>
            </w:pPr>
            <w:r>
              <w:t>3</w:t>
            </w:r>
          </w:p>
        </w:tc>
        <w:tc>
          <w:tcPr>
            <w:tcW w:w="895" w:type="pct"/>
            <w:tcBorders>
              <w:top w:val="single" w:sz="4" w:space="0" w:color="auto"/>
              <w:left w:val="nil"/>
              <w:bottom w:val="single" w:sz="4" w:space="0" w:color="auto"/>
              <w:right w:val="single" w:sz="4" w:space="0" w:color="auto"/>
            </w:tcBorders>
          </w:tcPr>
          <w:p w:rsidR="00792419" w:rsidRPr="00384CDC" w:rsidRDefault="00792419" w:rsidP="00792419">
            <w:pPr>
              <w:jc w:val="center"/>
            </w:pPr>
            <w:r>
              <w:t>4</w:t>
            </w:r>
          </w:p>
        </w:tc>
        <w:tc>
          <w:tcPr>
            <w:tcW w:w="781" w:type="pct"/>
            <w:tcBorders>
              <w:top w:val="single" w:sz="4" w:space="0" w:color="auto"/>
              <w:left w:val="single" w:sz="4" w:space="0" w:color="auto"/>
              <w:bottom w:val="single" w:sz="4" w:space="0" w:color="auto"/>
              <w:right w:val="single" w:sz="4" w:space="0" w:color="auto"/>
            </w:tcBorders>
            <w:noWrap/>
            <w:vAlign w:val="bottom"/>
          </w:tcPr>
          <w:p w:rsidR="00792419" w:rsidRPr="00384CDC" w:rsidRDefault="00792419" w:rsidP="00792419">
            <w:pPr>
              <w:jc w:val="center"/>
            </w:pPr>
            <w:r>
              <w:t>5</w:t>
            </w:r>
          </w:p>
        </w:tc>
        <w:tc>
          <w:tcPr>
            <w:tcW w:w="863" w:type="pct"/>
            <w:tcBorders>
              <w:top w:val="single" w:sz="4" w:space="0" w:color="auto"/>
              <w:left w:val="nil"/>
              <w:bottom w:val="single" w:sz="4" w:space="0" w:color="auto"/>
              <w:right w:val="single" w:sz="4" w:space="0" w:color="auto"/>
            </w:tcBorders>
            <w:noWrap/>
            <w:vAlign w:val="bottom"/>
          </w:tcPr>
          <w:p w:rsidR="00792419" w:rsidRPr="00384CDC" w:rsidRDefault="00792419" w:rsidP="00792419">
            <w:pPr>
              <w:jc w:val="center"/>
            </w:pPr>
            <w:r>
              <w:t>6</w:t>
            </w:r>
          </w:p>
        </w:tc>
      </w:tr>
      <w:tr w:rsidR="00792419" w:rsidRPr="00384CDC" w:rsidTr="00792419">
        <w:trPr>
          <w:trHeight w:val="315"/>
        </w:trPr>
        <w:tc>
          <w:tcPr>
            <w:tcW w:w="299" w:type="pct"/>
            <w:tcBorders>
              <w:top w:val="nil"/>
              <w:left w:val="single" w:sz="4" w:space="0" w:color="auto"/>
              <w:bottom w:val="single" w:sz="4" w:space="0" w:color="auto"/>
              <w:right w:val="single" w:sz="4" w:space="0" w:color="auto"/>
            </w:tcBorders>
            <w:noWrap/>
            <w:vAlign w:val="bottom"/>
          </w:tcPr>
          <w:p w:rsidR="00792419" w:rsidRPr="00384CDC" w:rsidRDefault="00792419" w:rsidP="00792419">
            <w:pPr>
              <w:jc w:val="center"/>
            </w:pPr>
          </w:p>
        </w:tc>
        <w:tc>
          <w:tcPr>
            <w:tcW w:w="1491" w:type="pct"/>
            <w:tcBorders>
              <w:top w:val="nil"/>
              <w:left w:val="nil"/>
              <w:bottom w:val="single" w:sz="4" w:space="0" w:color="auto"/>
              <w:right w:val="single" w:sz="4" w:space="0" w:color="auto"/>
            </w:tcBorders>
            <w:noWrap/>
            <w:vAlign w:val="bottom"/>
          </w:tcPr>
          <w:p w:rsidR="00792419" w:rsidRPr="00340702" w:rsidRDefault="00792419" w:rsidP="009F2732">
            <w:pPr>
              <w:jc w:val="both"/>
              <w:rPr>
                <w:sz w:val="20"/>
                <w:szCs w:val="20"/>
              </w:rPr>
            </w:pPr>
            <w:r w:rsidRPr="00340702">
              <w:rPr>
                <w:rFonts w:eastAsia="MS Mincho"/>
                <w:bCs/>
                <w:sz w:val="20"/>
                <w:szCs w:val="20"/>
              </w:rPr>
              <w:t>Выполнение работ по</w:t>
            </w:r>
            <w:r w:rsidRPr="00340702">
              <w:rPr>
                <w:rFonts w:eastAsia="MS Mincho"/>
                <w:b/>
                <w:bCs/>
                <w:sz w:val="20"/>
                <w:szCs w:val="20"/>
              </w:rPr>
              <w:t xml:space="preserve"> </w:t>
            </w:r>
            <w:r w:rsidRPr="00340702">
              <w:rPr>
                <w:sz w:val="20"/>
                <w:szCs w:val="20"/>
              </w:rPr>
              <w:t xml:space="preserve">капитальному ремонту </w:t>
            </w:r>
            <w:r w:rsidR="009F2732">
              <w:rPr>
                <w:sz w:val="20"/>
                <w:szCs w:val="20"/>
              </w:rPr>
              <w:t xml:space="preserve">части покрытия площадки для </w:t>
            </w:r>
            <w:r w:rsidR="0075098B">
              <w:rPr>
                <w:sz w:val="20"/>
                <w:szCs w:val="20"/>
              </w:rPr>
              <w:t>б</w:t>
            </w:r>
            <w:proofErr w:type="gramStart"/>
            <w:r w:rsidR="0075098B">
              <w:rPr>
                <w:sz w:val="20"/>
                <w:szCs w:val="20"/>
              </w:rPr>
              <w:t>.г</w:t>
            </w:r>
            <w:proofErr w:type="gramEnd"/>
            <w:r w:rsidR="0075098B">
              <w:rPr>
                <w:sz w:val="20"/>
                <w:szCs w:val="20"/>
              </w:rPr>
              <w:t>рузных</w:t>
            </w:r>
            <w:r w:rsidR="009F2732">
              <w:rPr>
                <w:sz w:val="20"/>
                <w:szCs w:val="20"/>
              </w:rPr>
              <w:t xml:space="preserve"> контейнеров </w:t>
            </w:r>
            <w:r>
              <w:rPr>
                <w:sz w:val="20"/>
                <w:szCs w:val="20"/>
              </w:rPr>
              <w:t>(инв. № </w:t>
            </w:r>
            <w:r w:rsidR="009F2732">
              <w:rPr>
                <w:sz w:val="20"/>
                <w:szCs w:val="20"/>
              </w:rPr>
              <w:t>020015</w:t>
            </w:r>
            <w:r w:rsidRPr="00340702">
              <w:rPr>
                <w:sz w:val="20"/>
                <w:szCs w:val="20"/>
              </w:rPr>
              <w:t xml:space="preserve">) </w:t>
            </w:r>
            <w:r w:rsidR="009F2732">
              <w:rPr>
                <w:sz w:val="20"/>
                <w:szCs w:val="20"/>
              </w:rPr>
              <w:t>на контейнерном терминале</w:t>
            </w:r>
            <w:r w:rsidRPr="00340702">
              <w:rPr>
                <w:sz w:val="20"/>
                <w:szCs w:val="20"/>
              </w:rPr>
              <w:t xml:space="preserve"> Санкт-Петербург–Товарный–Витебский филиала ПАО «ТрансКонтейнер» на Октябрьской железной дороге</w:t>
            </w:r>
            <w:r w:rsidR="009F2732">
              <w:rPr>
                <w:sz w:val="20"/>
                <w:szCs w:val="20"/>
              </w:rPr>
              <w:t xml:space="preserve"> в 2016 г.</w:t>
            </w:r>
          </w:p>
        </w:tc>
        <w:tc>
          <w:tcPr>
            <w:tcW w:w="671" w:type="pct"/>
            <w:tcBorders>
              <w:top w:val="single" w:sz="4" w:space="0" w:color="auto"/>
              <w:left w:val="single" w:sz="4" w:space="0" w:color="auto"/>
              <w:bottom w:val="single" w:sz="4" w:space="0" w:color="auto"/>
              <w:right w:val="single" w:sz="4" w:space="0" w:color="auto"/>
            </w:tcBorders>
            <w:noWrap/>
            <w:vAlign w:val="bottom"/>
          </w:tcPr>
          <w:p w:rsidR="00792419" w:rsidRPr="00384CDC" w:rsidRDefault="00792419" w:rsidP="00792419">
            <w:pPr>
              <w:jc w:val="center"/>
            </w:pPr>
          </w:p>
        </w:tc>
        <w:tc>
          <w:tcPr>
            <w:tcW w:w="895" w:type="pct"/>
            <w:tcBorders>
              <w:top w:val="single" w:sz="4" w:space="0" w:color="auto"/>
              <w:left w:val="nil"/>
              <w:bottom w:val="single" w:sz="4" w:space="0" w:color="auto"/>
              <w:right w:val="single" w:sz="4" w:space="0" w:color="auto"/>
            </w:tcBorders>
          </w:tcPr>
          <w:p w:rsidR="00792419" w:rsidRPr="00384CDC" w:rsidRDefault="00792419" w:rsidP="00792419">
            <w:pPr>
              <w:jc w:val="center"/>
            </w:pPr>
          </w:p>
        </w:tc>
        <w:tc>
          <w:tcPr>
            <w:tcW w:w="781" w:type="pct"/>
            <w:tcBorders>
              <w:top w:val="single" w:sz="4" w:space="0" w:color="auto"/>
              <w:left w:val="single" w:sz="4" w:space="0" w:color="auto"/>
              <w:bottom w:val="single" w:sz="4" w:space="0" w:color="auto"/>
              <w:right w:val="single" w:sz="4" w:space="0" w:color="auto"/>
            </w:tcBorders>
            <w:noWrap/>
            <w:vAlign w:val="bottom"/>
          </w:tcPr>
          <w:p w:rsidR="00792419" w:rsidRPr="00384CDC" w:rsidRDefault="00792419" w:rsidP="00792419">
            <w:pPr>
              <w:jc w:val="center"/>
            </w:pPr>
          </w:p>
        </w:tc>
        <w:tc>
          <w:tcPr>
            <w:tcW w:w="863" w:type="pct"/>
            <w:tcBorders>
              <w:top w:val="nil"/>
              <w:left w:val="nil"/>
              <w:bottom w:val="single" w:sz="4" w:space="0" w:color="auto"/>
              <w:right w:val="single" w:sz="4" w:space="0" w:color="auto"/>
            </w:tcBorders>
            <w:noWrap/>
            <w:vAlign w:val="bottom"/>
          </w:tcPr>
          <w:p w:rsidR="00792419" w:rsidRPr="00384CDC" w:rsidRDefault="00792419" w:rsidP="00792419">
            <w:pPr>
              <w:jc w:val="center"/>
            </w:pPr>
          </w:p>
        </w:tc>
      </w:tr>
      <w:tr w:rsidR="00792419" w:rsidRPr="00384CDC" w:rsidTr="00792419">
        <w:trPr>
          <w:trHeight w:val="335"/>
        </w:trPr>
        <w:tc>
          <w:tcPr>
            <w:tcW w:w="1790" w:type="pct"/>
            <w:gridSpan w:val="2"/>
            <w:tcBorders>
              <w:top w:val="nil"/>
              <w:left w:val="single" w:sz="4" w:space="0" w:color="auto"/>
              <w:bottom w:val="single" w:sz="4" w:space="0" w:color="auto"/>
              <w:right w:val="single" w:sz="4" w:space="0" w:color="auto"/>
            </w:tcBorders>
            <w:noWrap/>
            <w:vAlign w:val="bottom"/>
          </w:tcPr>
          <w:p w:rsidR="00792419" w:rsidRPr="00384CDC" w:rsidRDefault="00792419" w:rsidP="00792419">
            <w:pPr>
              <w:jc w:val="right"/>
            </w:pPr>
            <w:r w:rsidRPr="00384CDC">
              <w:t>Итого:</w:t>
            </w:r>
          </w:p>
        </w:tc>
        <w:tc>
          <w:tcPr>
            <w:tcW w:w="671" w:type="pct"/>
            <w:tcBorders>
              <w:top w:val="single" w:sz="4" w:space="0" w:color="auto"/>
              <w:left w:val="single" w:sz="4" w:space="0" w:color="auto"/>
              <w:bottom w:val="single" w:sz="4" w:space="0" w:color="auto"/>
              <w:right w:val="single" w:sz="4" w:space="0" w:color="auto"/>
            </w:tcBorders>
            <w:noWrap/>
            <w:vAlign w:val="center"/>
          </w:tcPr>
          <w:p w:rsidR="00792419" w:rsidRPr="00384CDC" w:rsidRDefault="00792419" w:rsidP="00792419">
            <w:pPr>
              <w:jc w:val="center"/>
            </w:pPr>
          </w:p>
        </w:tc>
        <w:tc>
          <w:tcPr>
            <w:tcW w:w="895" w:type="pct"/>
            <w:tcBorders>
              <w:top w:val="single" w:sz="4" w:space="0" w:color="auto"/>
              <w:left w:val="nil"/>
              <w:bottom w:val="single" w:sz="4" w:space="0" w:color="auto"/>
              <w:right w:val="single" w:sz="4" w:space="0" w:color="auto"/>
            </w:tcBorders>
          </w:tcPr>
          <w:p w:rsidR="00792419" w:rsidRPr="00384CDC" w:rsidRDefault="00792419" w:rsidP="00792419">
            <w:pPr>
              <w:jc w:val="center"/>
            </w:pPr>
            <w:r>
              <w:t>-</w:t>
            </w:r>
          </w:p>
        </w:tc>
        <w:tc>
          <w:tcPr>
            <w:tcW w:w="781" w:type="pct"/>
            <w:tcBorders>
              <w:top w:val="single" w:sz="4" w:space="0" w:color="auto"/>
              <w:left w:val="single" w:sz="4" w:space="0" w:color="auto"/>
              <w:bottom w:val="single" w:sz="4" w:space="0" w:color="auto"/>
              <w:right w:val="single" w:sz="4" w:space="0" w:color="auto"/>
            </w:tcBorders>
            <w:noWrap/>
            <w:vAlign w:val="center"/>
          </w:tcPr>
          <w:p w:rsidR="00792419" w:rsidRPr="00384CDC" w:rsidRDefault="00792419" w:rsidP="00792419">
            <w:pPr>
              <w:jc w:val="center"/>
            </w:pPr>
            <w:r w:rsidRPr="00384CDC">
              <w:t>-</w:t>
            </w:r>
          </w:p>
        </w:tc>
        <w:tc>
          <w:tcPr>
            <w:tcW w:w="863" w:type="pct"/>
            <w:tcBorders>
              <w:top w:val="nil"/>
              <w:left w:val="nil"/>
              <w:bottom w:val="single" w:sz="4" w:space="0" w:color="auto"/>
              <w:right w:val="single" w:sz="4" w:space="0" w:color="auto"/>
            </w:tcBorders>
            <w:noWrap/>
            <w:vAlign w:val="center"/>
          </w:tcPr>
          <w:p w:rsidR="00792419" w:rsidRPr="00384CDC" w:rsidRDefault="00792419" w:rsidP="00792419">
            <w:pPr>
              <w:jc w:val="center"/>
            </w:pPr>
            <w:r w:rsidRPr="00384CDC">
              <w:t>-</w:t>
            </w:r>
          </w:p>
        </w:tc>
      </w:tr>
    </w:tbl>
    <w:p w:rsidR="00792419" w:rsidRPr="000379F8" w:rsidRDefault="00792419" w:rsidP="00792419">
      <w:pPr>
        <w:ind w:firstLine="567"/>
        <w:jc w:val="both"/>
        <w:rPr>
          <w:color w:val="BFBFBF"/>
          <w:sz w:val="28"/>
          <w:szCs w:val="28"/>
        </w:rPr>
      </w:pPr>
    </w:p>
    <w:p w:rsidR="00792419" w:rsidRDefault="00792419" w:rsidP="00792419">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A456BF">
        <w:rPr>
          <w:szCs w:val="28"/>
        </w:rPr>
        <w:t xml:space="preserve">учитывает </w:t>
      </w:r>
      <w:r>
        <w:t>все расходы</w:t>
      </w:r>
      <w:r w:rsidRPr="00304EFC">
        <w:t xml:space="preserve"> И</w:t>
      </w:r>
      <w:r>
        <w:t>сполнителя в том числе стоимость</w:t>
      </w:r>
      <w:r w:rsidRPr="00304EFC">
        <w:t xml:space="preserve"> материалов, изделий, конструкций и оборудования, затрат</w:t>
      </w:r>
      <w:r>
        <w:t>ы связанные</w:t>
      </w:r>
      <w:r w:rsidRPr="00304EFC">
        <w:t xml:space="preserve"> с доставкой на объект, хранением, погрузочно-разгрузочными работами, выполнением всех установленных т</w:t>
      </w:r>
      <w:r>
        <w:t>аможенных процедур, а также все</w:t>
      </w:r>
      <w:r w:rsidRPr="00304EFC">
        <w:t xml:space="preserve"> затрат</w:t>
      </w:r>
      <w:r>
        <w:t>ы и расходы, связанные</w:t>
      </w:r>
      <w:r w:rsidRPr="00304EFC">
        <w:t xml:space="preserve"> с выполнением работ, в том числе подрядных, уплатой налогов, сборов и других обязательных платежей, без учета НДС.</w:t>
      </w:r>
    </w:p>
    <w:p w:rsidR="00792419" w:rsidRDefault="00792419" w:rsidP="00792419">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792419" w:rsidRDefault="00792419" w:rsidP="00792419">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оказания услуг ________________________</w:t>
      </w:r>
      <w:r w:rsidR="00F218FC">
        <w:t>_____________________________</w:t>
      </w:r>
    </w:p>
    <w:p w:rsidR="00792419" w:rsidRPr="00721D0D" w:rsidRDefault="00792419" w:rsidP="00792419">
      <w:pPr>
        <w:pStyle w:val="afd"/>
        <w:jc w:val="center"/>
        <w:rPr>
          <w:i/>
          <w:sz w:val="24"/>
          <w:szCs w:val="24"/>
        </w:rPr>
      </w:pPr>
      <w:r w:rsidRPr="00721D0D">
        <w:rPr>
          <w:i/>
          <w:sz w:val="24"/>
          <w:szCs w:val="24"/>
        </w:rPr>
        <w:t>(заполняется претендентом при необходимости).</w:t>
      </w:r>
    </w:p>
    <w:p w:rsidR="00792419" w:rsidRPr="00D963B6" w:rsidRDefault="00792419" w:rsidP="00792419">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792419" w:rsidRPr="00205668" w:rsidRDefault="00792419" w:rsidP="00792419">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792419" w:rsidRPr="00205668" w:rsidRDefault="00792419" w:rsidP="00792419">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792419" w:rsidRPr="00205668" w:rsidRDefault="00792419" w:rsidP="00792419">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792419" w:rsidRPr="00205668" w:rsidRDefault="00792419" w:rsidP="00792419">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792419" w:rsidRPr="00667710" w:rsidRDefault="00792419" w:rsidP="00792419">
      <w:pPr>
        <w:pStyle w:val="afd"/>
        <w:jc w:val="both"/>
        <w:rPr>
          <w:szCs w:val="28"/>
        </w:rPr>
      </w:pPr>
      <w:r w:rsidRPr="00205668">
        <w:rPr>
          <w:szCs w:val="28"/>
        </w:rPr>
        <w:t> </w:t>
      </w:r>
      <w:r w:rsidRPr="00667710">
        <w:rPr>
          <w:szCs w:val="28"/>
        </w:rPr>
        <w:t>Следующие приложения являются неотъемлемой частью настоящего финансово-коммерческого предложения:</w:t>
      </w:r>
    </w:p>
    <w:p w:rsidR="00792419" w:rsidRPr="00667710" w:rsidRDefault="00792419" w:rsidP="00792419">
      <w:pPr>
        <w:pStyle w:val="afd"/>
        <w:jc w:val="both"/>
        <w:rPr>
          <w:szCs w:val="28"/>
        </w:rPr>
      </w:pPr>
      <w:r w:rsidRPr="00667710">
        <w:rPr>
          <w:szCs w:val="28"/>
        </w:rPr>
        <w:t xml:space="preserve">1) приложение № 1 – Расчет стоимости (сметный расчет) _________ </w:t>
      </w:r>
      <w:r>
        <w:rPr>
          <w:szCs w:val="28"/>
        </w:rPr>
        <w:t xml:space="preserve">(работ, услуг, товаров и т.д.) </w:t>
      </w:r>
      <w:r w:rsidRPr="00667710">
        <w:rPr>
          <w:szCs w:val="28"/>
        </w:rPr>
        <w:t>на ___ листах.</w:t>
      </w:r>
    </w:p>
    <w:p w:rsidR="00792419" w:rsidRPr="00667710" w:rsidRDefault="00792419" w:rsidP="00792419">
      <w:pPr>
        <w:pStyle w:val="afd"/>
        <w:jc w:val="both"/>
        <w:rPr>
          <w:szCs w:val="28"/>
        </w:rPr>
      </w:pPr>
      <w:r w:rsidRPr="00667710">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792419" w:rsidRDefault="00792419" w:rsidP="00792419">
      <w:pPr>
        <w:pStyle w:val="afd"/>
        <w:jc w:val="both"/>
        <w:rPr>
          <w:szCs w:val="28"/>
        </w:rPr>
      </w:pPr>
      <w:r w:rsidRPr="00667710">
        <w:rPr>
          <w:szCs w:val="28"/>
        </w:rPr>
        <w:t>3) Сведения о планируемых к привлечению субподрядных организациях (составляется по форме приложения № 7 к документации о закупке)</w:t>
      </w:r>
      <w:r>
        <w:rPr>
          <w:szCs w:val="28"/>
        </w:rPr>
        <w:t>.</w:t>
      </w:r>
    </w:p>
    <w:p w:rsidR="00792419" w:rsidRDefault="00792419" w:rsidP="00792419">
      <w:pPr>
        <w:pStyle w:val="afa"/>
        <w:ind w:firstLine="0"/>
        <w:jc w:val="left"/>
        <w:rPr>
          <w:rFonts w:eastAsia="Times New Roman"/>
          <w:sz w:val="28"/>
          <w:szCs w:val="28"/>
        </w:rPr>
      </w:pPr>
    </w:p>
    <w:p w:rsidR="00792419" w:rsidRPr="00C20080" w:rsidRDefault="00792419" w:rsidP="0079241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w:t>
      </w:r>
    </w:p>
    <w:p w:rsidR="00792419" w:rsidRPr="00C20080" w:rsidRDefault="00792419" w:rsidP="00792419">
      <w:pPr>
        <w:tabs>
          <w:tab w:val="left" w:pos="8640"/>
        </w:tabs>
        <w:jc w:val="center"/>
        <w:rPr>
          <w:i/>
        </w:rPr>
      </w:pPr>
      <w:r w:rsidRPr="00C20080">
        <w:rPr>
          <w:i/>
        </w:rPr>
        <w:t>(наименование претендента)</w:t>
      </w:r>
    </w:p>
    <w:p w:rsidR="00792419" w:rsidRPr="00C20080" w:rsidRDefault="00792419" w:rsidP="00792419">
      <w:pPr>
        <w:rPr>
          <w:sz w:val="28"/>
          <w:szCs w:val="28"/>
          <w:lang w:eastAsia="ru-RU"/>
        </w:rPr>
      </w:pPr>
      <w:r w:rsidRPr="00C20080">
        <w:rPr>
          <w:sz w:val="28"/>
          <w:szCs w:val="28"/>
          <w:lang w:eastAsia="ru-RU"/>
        </w:rPr>
        <w:t>_________________________________________________</w:t>
      </w:r>
      <w:r>
        <w:rPr>
          <w:sz w:val="28"/>
          <w:szCs w:val="28"/>
          <w:lang w:eastAsia="ru-RU"/>
        </w:rPr>
        <w:t>_________________</w:t>
      </w:r>
    </w:p>
    <w:p w:rsidR="00792419" w:rsidRPr="00C20080" w:rsidRDefault="00792419" w:rsidP="0079241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92419" w:rsidRPr="00C20080" w:rsidRDefault="00792419" w:rsidP="00792419">
      <w:pPr>
        <w:rPr>
          <w:sz w:val="28"/>
          <w:szCs w:val="28"/>
          <w:lang w:eastAsia="ru-RU"/>
        </w:rPr>
      </w:pPr>
      <w:r w:rsidRPr="00C20080">
        <w:rPr>
          <w:sz w:val="28"/>
          <w:szCs w:val="28"/>
          <w:lang w:eastAsia="ru-RU"/>
        </w:rPr>
        <w:t>"____" _________ 201__ г.</w:t>
      </w:r>
    </w:p>
    <w:p w:rsidR="00792419" w:rsidRPr="00205668" w:rsidRDefault="00792419" w:rsidP="00792419">
      <w:pPr>
        <w:pStyle w:val="afa"/>
        <w:ind w:firstLine="0"/>
        <w:jc w:val="left"/>
        <w:rPr>
          <w:rFonts w:eastAsia="Times New Roman"/>
          <w:sz w:val="28"/>
          <w:szCs w:val="28"/>
        </w:rPr>
      </w:pPr>
    </w:p>
    <w:p w:rsidR="00792419" w:rsidRDefault="00792419" w:rsidP="00792419">
      <w:pPr>
        <w:suppressAutoHyphens w:val="0"/>
        <w:rPr>
          <w:rFonts w:cs="Arial"/>
          <w:b/>
          <w:bCs/>
          <w:i/>
          <w:iCs/>
          <w:sz w:val="28"/>
          <w:szCs w:val="28"/>
        </w:rPr>
      </w:pPr>
      <w:r>
        <w:br w:type="page"/>
      </w:r>
    </w:p>
    <w:p w:rsidR="00792419" w:rsidRPr="00D43A3B" w:rsidRDefault="00792419" w:rsidP="00792419">
      <w:pPr>
        <w:pStyle w:val="2"/>
        <w:spacing w:before="0" w:after="0"/>
        <w:jc w:val="right"/>
        <w:rPr>
          <w:b w:val="0"/>
        </w:rPr>
      </w:pPr>
      <w:r w:rsidRPr="00D43A3B">
        <w:rPr>
          <w:rFonts w:cs="Times New Roman"/>
          <w:b w:val="0"/>
          <w:i w:val="0"/>
          <w:iCs w:val="0"/>
        </w:rPr>
        <w:t>Приложение № 4</w:t>
      </w:r>
    </w:p>
    <w:p w:rsidR="00792419" w:rsidRPr="00D43A3B" w:rsidRDefault="00792419" w:rsidP="00792419">
      <w:pPr>
        <w:pStyle w:val="2"/>
        <w:spacing w:before="0" w:after="0"/>
        <w:jc w:val="right"/>
        <w:rPr>
          <w:b w:val="0"/>
        </w:rPr>
      </w:pPr>
      <w:r w:rsidRPr="00D43A3B">
        <w:rPr>
          <w:rFonts w:cs="Times New Roman"/>
          <w:b w:val="0"/>
          <w:i w:val="0"/>
          <w:iCs w:val="0"/>
        </w:rPr>
        <w:t>к документации о закупке</w:t>
      </w:r>
    </w:p>
    <w:p w:rsidR="00792419" w:rsidRPr="00C97E49" w:rsidRDefault="00792419" w:rsidP="00792419">
      <w:pPr>
        <w:pStyle w:val="afa"/>
        <w:ind w:firstLine="0"/>
        <w:jc w:val="left"/>
        <w:rPr>
          <w:sz w:val="28"/>
          <w:szCs w:val="28"/>
        </w:rPr>
      </w:pPr>
    </w:p>
    <w:p w:rsidR="00792419" w:rsidRPr="00C97E49" w:rsidRDefault="00792419" w:rsidP="0079241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Pr="00B1749B">
        <w:rPr>
          <w:b/>
          <w:bCs/>
          <w:sz w:val="28"/>
          <w:szCs w:val="28"/>
        </w:rPr>
        <w:t xml:space="preserve">Открытого </w:t>
      </w:r>
      <w:r w:rsidR="00B1749B" w:rsidRPr="00B1749B">
        <w:rPr>
          <w:b/>
          <w:bCs/>
          <w:sz w:val="28"/>
          <w:szCs w:val="28"/>
        </w:rPr>
        <w:t>конкурса № ОК-МСП-НКПОКТ-16-0021</w:t>
      </w:r>
      <w:r w:rsidRPr="00B1749B">
        <w:rPr>
          <w:b/>
          <w:bCs/>
          <w:sz w:val="28"/>
          <w:szCs w:val="28"/>
        </w:rPr>
        <w:t>,</w:t>
      </w:r>
      <w:r w:rsidRPr="00C97E49">
        <w:rPr>
          <w:b/>
          <w:bCs/>
          <w:sz w:val="28"/>
          <w:szCs w:val="28"/>
        </w:rPr>
        <w:t xml:space="preserve"> выполненных, оказанных, поставленных __________________</w:t>
      </w:r>
      <w:r>
        <w:rPr>
          <w:b/>
          <w:bCs/>
          <w:sz w:val="28"/>
          <w:szCs w:val="28"/>
        </w:rPr>
        <w:t>____________________</w:t>
      </w:r>
      <w:r w:rsidRPr="00C97E49">
        <w:rPr>
          <w:b/>
          <w:bCs/>
          <w:sz w:val="28"/>
          <w:szCs w:val="28"/>
        </w:rPr>
        <w:t>______.</w:t>
      </w:r>
    </w:p>
    <w:p w:rsidR="00792419" w:rsidRPr="007415F9" w:rsidRDefault="00792419" w:rsidP="0079241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792419" w:rsidRPr="00C97E49" w:rsidTr="0079241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92419" w:rsidRPr="00C97E49" w:rsidRDefault="00792419" w:rsidP="0079241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792419" w:rsidRPr="00C97E49" w:rsidRDefault="00792419" w:rsidP="0079241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792419" w:rsidRPr="00C97E49" w:rsidRDefault="00792419" w:rsidP="0079241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792419" w:rsidRPr="00C97E49" w:rsidRDefault="00792419" w:rsidP="0079241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92419" w:rsidRPr="00C97E49" w:rsidRDefault="00792419" w:rsidP="0079241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92419" w:rsidRPr="005049BC" w:rsidRDefault="00792419" w:rsidP="0079241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792419" w:rsidRPr="00C97E49" w:rsidTr="00792419">
        <w:trPr>
          <w:trHeight w:val="274"/>
        </w:trPr>
        <w:tc>
          <w:tcPr>
            <w:tcW w:w="0" w:type="auto"/>
            <w:tcBorders>
              <w:top w:val="single" w:sz="4" w:space="0" w:color="auto"/>
              <w:left w:val="single" w:sz="4" w:space="0" w:color="auto"/>
              <w:bottom w:val="single" w:sz="4" w:space="0" w:color="auto"/>
              <w:right w:val="single" w:sz="4" w:space="0" w:color="auto"/>
            </w:tcBorders>
          </w:tcPr>
          <w:p w:rsidR="00792419" w:rsidRPr="00C97E49" w:rsidRDefault="00792419" w:rsidP="00792419">
            <w:r>
              <w:t>1.</w:t>
            </w:r>
          </w:p>
        </w:tc>
        <w:tc>
          <w:tcPr>
            <w:tcW w:w="0" w:type="auto"/>
            <w:tcBorders>
              <w:top w:val="single" w:sz="4" w:space="0" w:color="auto"/>
              <w:left w:val="single" w:sz="4" w:space="0" w:color="auto"/>
              <w:bottom w:val="single" w:sz="4" w:space="0" w:color="auto"/>
              <w:right w:val="single" w:sz="4" w:space="0" w:color="auto"/>
            </w:tcBorders>
            <w:vAlign w:val="center"/>
          </w:tcPr>
          <w:p w:rsidR="00792419" w:rsidRPr="00C97E49" w:rsidRDefault="00792419" w:rsidP="00792419">
            <w:pPr>
              <w:jc w:val="center"/>
            </w:pPr>
          </w:p>
        </w:tc>
        <w:tc>
          <w:tcPr>
            <w:tcW w:w="2665" w:type="dxa"/>
            <w:tcBorders>
              <w:top w:val="single" w:sz="4" w:space="0" w:color="auto"/>
              <w:left w:val="single" w:sz="4" w:space="0" w:color="auto"/>
              <w:bottom w:val="single" w:sz="4" w:space="0" w:color="auto"/>
              <w:right w:val="single" w:sz="4" w:space="0" w:color="auto"/>
            </w:tcBorders>
          </w:tcPr>
          <w:p w:rsidR="00792419" w:rsidRPr="00C97E49" w:rsidRDefault="00792419" w:rsidP="00792419"/>
        </w:tc>
        <w:tc>
          <w:tcPr>
            <w:tcW w:w="1735" w:type="dxa"/>
            <w:tcBorders>
              <w:top w:val="single" w:sz="4" w:space="0" w:color="auto"/>
              <w:left w:val="single" w:sz="4" w:space="0" w:color="auto"/>
              <w:bottom w:val="single" w:sz="4" w:space="0" w:color="auto"/>
              <w:right w:val="single" w:sz="4" w:space="0" w:color="auto"/>
            </w:tcBorders>
          </w:tcPr>
          <w:p w:rsidR="00792419" w:rsidRPr="00C97E49" w:rsidRDefault="00792419" w:rsidP="00792419"/>
        </w:tc>
        <w:tc>
          <w:tcPr>
            <w:tcW w:w="0" w:type="auto"/>
            <w:tcBorders>
              <w:top w:val="single" w:sz="4" w:space="0" w:color="auto"/>
              <w:left w:val="single" w:sz="4" w:space="0" w:color="auto"/>
              <w:bottom w:val="single" w:sz="4" w:space="0" w:color="auto"/>
              <w:right w:val="single" w:sz="4" w:space="0" w:color="auto"/>
            </w:tcBorders>
          </w:tcPr>
          <w:p w:rsidR="00792419" w:rsidRPr="00C97E49" w:rsidRDefault="00792419" w:rsidP="00792419"/>
        </w:tc>
        <w:tc>
          <w:tcPr>
            <w:tcW w:w="0" w:type="auto"/>
            <w:tcBorders>
              <w:top w:val="single" w:sz="4" w:space="0" w:color="auto"/>
              <w:left w:val="single" w:sz="4" w:space="0" w:color="auto"/>
              <w:bottom w:val="single" w:sz="4" w:space="0" w:color="auto"/>
              <w:right w:val="single" w:sz="4" w:space="0" w:color="auto"/>
            </w:tcBorders>
          </w:tcPr>
          <w:p w:rsidR="00792419" w:rsidRPr="00C97E49" w:rsidRDefault="00792419" w:rsidP="00792419"/>
        </w:tc>
      </w:tr>
      <w:tr w:rsidR="00792419" w:rsidRPr="00C97E49" w:rsidTr="00792419">
        <w:trPr>
          <w:trHeight w:val="262"/>
        </w:trPr>
        <w:tc>
          <w:tcPr>
            <w:tcW w:w="0" w:type="auto"/>
            <w:tcBorders>
              <w:top w:val="single" w:sz="4" w:space="0" w:color="auto"/>
              <w:left w:val="single" w:sz="4" w:space="0" w:color="auto"/>
              <w:bottom w:val="single" w:sz="4" w:space="0" w:color="auto"/>
              <w:right w:val="single" w:sz="4" w:space="0" w:color="auto"/>
            </w:tcBorders>
          </w:tcPr>
          <w:p w:rsidR="00792419" w:rsidRPr="00C97E49" w:rsidRDefault="00792419" w:rsidP="00792419">
            <w:r>
              <w:t>2.</w:t>
            </w:r>
          </w:p>
        </w:tc>
        <w:tc>
          <w:tcPr>
            <w:tcW w:w="0" w:type="auto"/>
            <w:tcBorders>
              <w:top w:val="single" w:sz="4" w:space="0" w:color="auto"/>
              <w:left w:val="single" w:sz="4" w:space="0" w:color="auto"/>
              <w:bottom w:val="single" w:sz="4" w:space="0" w:color="auto"/>
              <w:right w:val="single" w:sz="4" w:space="0" w:color="auto"/>
            </w:tcBorders>
            <w:vAlign w:val="center"/>
          </w:tcPr>
          <w:p w:rsidR="00792419" w:rsidRPr="00C97E49" w:rsidRDefault="00792419" w:rsidP="00792419">
            <w:pPr>
              <w:jc w:val="center"/>
            </w:pPr>
          </w:p>
        </w:tc>
        <w:tc>
          <w:tcPr>
            <w:tcW w:w="2665" w:type="dxa"/>
            <w:tcBorders>
              <w:top w:val="single" w:sz="4" w:space="0" w:color="auto"/>
              <w:left w:val="single" w:sz="4" w:space="0" w:color="auto"/>
              <w:bottom w:val="single" w:sz="4" w:space="0" w:color="auto"/>
              <w:right w:val="single" w:sz="4" w:space="0" w:color="auto"/>
            </w:tcBorders>
          </w:tcPr>
          <w:p w:rsidR="00792419" w:rsidRPr="00C97E49" w:rsidRDefault="00792419" w:rsidP="00792419"/>
        </w:tc>
        <w:tc>
          <w:tcPr>
            <w:tcW w:w="1735" w:type="dxa"/>
            <w:tcBorders>
              <w:top w:val="single" w:sz="4" w:space="0" w:color="auto"/>
              <w:left w:val="single" w:sz="4" w:space="0" w:color="auto"/>
              <w:bottom w:val="single" w:sz="4" w:space="0" w:color="auto"/>
              <w:right w:val="single" w:sz="4" w:space="0" w:color="auto"/>
            </w:tcBorders>
          </w:tcPr>
          <w:p w:rsidR="00792419" w:rsidRPr="00C97E49" w:rsidRDefault="00792419" w:rsidP="00792419"/>
        </w:tc>
        <w:tc>
          <w:tcPr>
            <w:tcW w:w="0" w:type="auto"/>
            <w:tcBorders>
              <w:top w:val="single" w:sz="4" w:space="0" w:color="auto"/>
              <w:left w:val="single" w:sz="4" w:space="0" w:color="auto"/>
              <w:bottom w:val="single" w:sz="4" w:space="0" w:color="auto"/>
              <w:right w:val="single" w:sz="4" w:space="0" w:color="auto"/>
            </w:tcBorders>
          </w:tcPr>
          <w:p w:rsidR="00792419" w:rsidRPr="00C97E49" w:rsidRDefault="00792419" w:rsidP="00792419"/>
        </w:tc>
        <w:tc>
          <w:tcPr>
            <w:tcW w:w="0" w:type="auto"/>
            <w:tcBorders>
              <w:top w:val="single" w:sz="4" w:space="0" w:color="auto"/>
              <w:left w:val="single" w:sz="4" w:space="0" w:color="auto"/>
              <w:bottom w:val="single" w:sz="4" w:space="0" w:color="auto"/>
              <w:right w:val="single" w:sz="4" w:space="0" w:color="auto"/>
            </w:tcBorders>
          </w:tcPr>
          <w:p w:rsidR="00792419" w:rsidRPr="00C97E49" w:rsidRDefault="00792419" w:rsidP="00792419"/>
        </w:tc>
      </w:tr>
      <w:tr w:rsidR="00792419" w:rsidRPr="00C97E49" w:rsidTr="00792419">
        <w:trPr>
          <w:trHeight w:val="207"/>
        </w:trPr>
        <w:tc>
          <w:tcPr>
            <w:tcW w:w="0" w:type="auto"/>
            <w:tcBorders>
              <w:top w:val="single" w:sz="4" w:space="0" w:color="auto"/>
              <w:left w:val="single" w:sz="4" w:space="0" w:color="auto"/>
              <w:bottom w:val="single" w:sz="4" w:space="0" w:color="auto"/>
              <w:right w:val="single" w:sz="4" w:space="0" w:color="auto"/>
            </w:tcBorders>
          </w:tcPr>
          <w:p w:rsidR="00792419" w:rsidRPr="00C97E49" w:rsidRDefault="00792419" w:rsidP="00792419"/>
        </w:tc>
        <w:tc>
          <w:tcPr>
            <w:tcW w:w="0" w:type="auto"/>
            <w:gridSpan w:val="3"/>
            <w:tcBorders>
              <w:top w:val="single" w:sz="4" w:space="0" w:color="auto"/>
              <w:left w:val="single" w:sz="4" w:space="0" w:color="auto"/>
              <w:bottom w:val="single" w:sz="4" w:space="0" w:color="auto"/>
              <w:right w:val="single" w:sz="4" w:space="0" w:color="auto"/>
            </w:tcBorders>
            <w:vAlign w:val="center"/>
          </w:tcPr>
          <w:p w:rsidR="00792419" w:rsidRPr="00C97E49" w:rsidRDefault="00792419" w:rsidP="0079241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92419" w:rsidRPr="00C97E49" w:rsidRDefault="00792419" w:rsidP="00792419"/>
        </w:tc>
        <w:tc>
          <w:tcPr>
            <w:tcW w:w="0" w:type="auto"/>
            <w:tcBorders>
              <w:top w:val="single" w:sz="4" w:space="0" w:color="auto"/>
              <w:left w:val="single" w:sz="4" w:space="0" w:color="auto"/>
              <w:bottom w:val="single" w:sz="4" w:space="0" w:color="auto"/>
              <w:right w:val="single" w:sz="4" w:space="0" w:color="auto"/>
            </w:tcBorders>
          </w:tcPr>
          <w:p w:rsidR="00792419" w:rsidRPr="00C97E49" w:rsidRDefault="00792419" w:rsidP="00792419"/>
        </w:tc>
      </w:tr>
    </w:tbl>
    <w:p w:rsidR="00792419" w:rsidRDefault="00792419" w:rsidP="00792419">
      <w:pPr>
        <w:jc w:val="center"/>
      </w:pPr>
    </w:p>
    <w:p w:rsidR="00792419" w:rsidRDefault="00792419" w:rsidP="00792419">
      <w:r w:rsidRPr="005049BC">
        <w:t xml:space="preserve">Приложение: </w:t>
      </w:r>
      <w:r>
        <w:t>1. копия договора</w:t>
      </w:r>
      <w:r w:rsidRPr="005049BC">
        <w:t xml:space="preserve"> на ____ листах.</w:t>
      </w:r>
    </w:p>
    <w:p w:rsidR="00792419" w:rsidRPr="005049BC" w:rsidRDefault="00792419" w:rsidP="00792419">
      <w:r>
        <w:tab/>
      </w:r>
      <w:r>
        <w:tab/>
      </w:r>
      <w:r>
        <w:tab/>
        <w:t xml:space="preserve">    2. копия акта на </w:t>
      </w:r>
      <w:r>
        <w:tab/>
      </w:r>
      <w:r w:rsidRPr="00657A06">
        <w:t>____ листах</w:t>
      </w:r>
      <w:r>
        <w:t>.</w:t>
      </w:r>
    </w:p>
    <w:p w:rsidR="00792419" w:rsidRDefault="00792419" w:rsidP="00792419">
      <w:pPr>
        <w:jc w:val="center"/>
        <w:rPr>
          <w:b/>
          <w:szCs w:val="28"/>
        </w:rPr>
      </w:pPr>
    </w:p>
    <w:p w:rsidR="00792419" w:rsidRDefault="00792419" w:rsidP="00792419"/>
    <w:p w:rsidR="00792419" w:rsidRDefault="00792419" w:rsidP="00792419"/>
    <w:p w:rsidR="00792419" w:rsidRPr="00C20080" w:rsidRDefault="00792419" w:rsidP="0079241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w:t>
      </w:r>
    </w:p>
    <w:p w:rsidR="00792419" w:rsidRPr="00C20080" w:rsidRDefault="00792419" w:rsidP="00792419">
      <w:pPr>
        <w:tabs>
          <w:tab w:val="left" w:pos="8640"/>
        </w:tabs>
        <w:jc w:val="center"/>
        <w:rPr>
          <w:i/>
        </w:rPr>
      </w:pPr>
      <w:r w:rsidRPr="00C20080">
        <w:rPr>
          <w:i/>
        </w:rPr>
        <w:t>(наименование претендента)</w:t>
      </w:r>
    </w:p>
    <w:p w:rsidR="00792419" w:rsidRDefault="00792419" w:rsidP="00792419">
      <w:pPr>
        <w:rPr>
          <w:sz w:val="28"/>
          <w:szCs w:val="28"/>
          <w:lang w:eastAsia="ru-RU"/>
        </w:rPr>
      </w:pPr>
      <w:r w:rsidRPr="00C20080">
        <w:rPr>
          <w:sz w:val="28"/>
          <w:szCs w:val="28"/>
          <w:lang w:eastAsia="ru-RU"/>
        </w:rPr>
        <w:t>____________________________________</w:t>
      </w:r>
      <w:r>
        <w:rPr>
          <w:sz w:val="28"/>
          <w:szCs w:val="28"/>
          <w:lang w:eastAsia="ru-RU"/>
        </w:rPr>
        <w:t>______________________________</w:t>
      </w:r>
    </w:p>
    <w:p w:rsidR="00792419" w:rsidRPr="00C20080" w:rsidRDefault="00792419" w:rsidP="00792419">
      <w:pPr>
        <w:rPr>
          <w:sz w:val="28"/>
          <w:szCs w:val="28"/>
          <w:lang w:eastAsia="ru-RU"/>
        </w:rPr>
      </w:pPr>
    </w:p>
    <w:p w:rsidR="00792419" w:rsidRPr="00C20080" w:rsidRDefault="00792419" w:rsidP="0079241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92419" w:rsidRPr="00C20080" w:rsidRDefault="00792419" w:rsidP="00792419">
      <w:pPr>
        <w:rPr>
          <w:sz w:val="28"/>
          <w:szCs w:val="28"/>
          <w:lang w:eastAsia="ru-RU"/>
        </w:rPr>
      </w:pPr>
      <w:r w:rsidRPr="00C20080">
        <w:rPr>
          <w:sz w:val="28"/>
          <w:szCs w:val="28"/>
          <w:lang w:eastAsia="ru-RU"/>
        </w:rPr>
        <w:t>"____" _________ 201__ г.</w:t>
      </w:r>
    </w:p>
    <w:p w:rsidR="00792419" w:rsidRPr="007415F9" w:rsidRDefault="00792419" w:rsidP="00792419"/>
    <w:p w:rsidR="00792419" w:rsidRDefault="00792419" w:rsidP="00792419">
      <w:pPr>
        <w:suppressAutoHyphens w:val="0"/>
        <w:rPr>
          <w:rFonts w:cs="Arial"/>
          <w:b/>
          <w:bCs/>
          <w:i/>
          <w:iCs/>
          <w:sz w:val="28"/>
          <w:szCs w:val="28"/>
        </w:rPr>
      </w:pPr>
      <w:r>
        <w:br w:type="page"/>
      </w:r>
    </w:p>
    <w:p w:rsidR="00792419" w:rsidRDefault="00792419" w:rsidP="00792419">
      <w:pPr>
        <w:suppressAutoHyphens w:val="0"/>
        <w:rPr>
          <w:rFonts w:cs="Arial"/>
          <w:b/>
          <w:bCs/>
          <w:i/>
          <w:iCs/>
          <w:sz w:val="28"/>
          <w:szCs w:val="28"/>
        </w:rPr>
      </w:pPr>
      <w:bookmarkStart w:id="2" w:name="_GoBack"/>
      <w:bookmarkEnd w:id="2"/>
    </w:p>
    <w:p w:rsidR="00792419" w:rsidRPr="001E086B" w:rsidRDefault="00792419" w:rsidP="00792419">
      <w:pPr>
        <w:pStyle w:val="2"/>
        <w:spacing w:before="0" w:after="0"/>
        <w:jc w:val="right"/>
      </w:pPr>
      <w:r w:rsidRPr="001E086B">
        <w:rPr>
          <w:rFonts w:cs="Times New Roman"/>
          <w:i w:val="0"/>
          <w:iCs w:val="0"/>
        </w:rPr>
        <w:t>Приложение № 5</w:t>
      </w:r>
    </w:p>
    <w:p w:rsidR="00792419" w:rsidRPr="001E086B" w:rsidRDefault="00792419" w:rsidP="00792419">
      <w:pPr>
        <w:pStyle w:val="2"/>
        <w:spacing w:before="0" w:after="0"/>
        <w:jc w:val="right"/>
      </w:pPr>
      <w:r w:rsidRPr="001E086B">
        <w:rPr>
          <w:rFonts w:cs="Times New Roman"/>
          <w:i w:val="0"/>
          <w:iCs w:val="0"/>
        </w:rPr>
        <w:t>к документации о закупке</w:t>
      </w:r>
    </w:p>
    <w:p w:rsidR="00792419" w:rsidRDefault="00792419" w:rsidP="00792419">
      <w:pPr>
        <w:pStyle w:val="afa"/>
        <w:ind w:firstLine="0"/>
        <w:jc w:val="left"/>
        <w:rPr>
          <w:sz w:val="28"/>
          <w:szCs w:val="28"/>
        </w:rPr>
      </w:pPr>
    </w:p>
    <w:p w:rsidR="00C32581" w:rsidRPr="00FB5D32" w:rsidRDefault="00C32581" w:rsidP="00C32581">
      <w:pPr>
        <w:pStyle w:val="afa"/>
        <w:ind w:firstLine="0"/>
        <w:jc w:val="center"/>
        <w:rPr>
          <w:b/>
          <w:sz w:val="28"/>
          <w:szCs w:val="28"/>
        </w:rPr>
      </w:pPr>
      <w:r w:rsidRPr="00FB5D32">
        <w:rPr>
          <w:b/>
          <w:sz w:val="28"/>
          <w:szCs w:val="28"/>
        </w:rPr>
        <w:t>ПРОЕКТ ДОГОВОРА</w:t>
      </w:r>
    </w:p>
    <w:p w:rsidR="00C32581" w:rsidRPr="00B97F1E" w:rsidRDefault="00C32581" w:rsidP="00C32581">
      <w:pPr>
        <w:ind w:firstLine="851"/>
        <w:jc w:val="center"/>
        <w:rPr>
          <w:b/>
          <w:bCs/>
        </w:rPr>
      </w:pPr>
      <w:r>
        <w:rPr>
          <w:b/>
          <w:bCs/>
        </w:rPr>
        <w:t xml:space="preserve">Договор </w:t>
      </w:r>
      <w:r w:rsidRPr="00B97F1E">
        <w:rPr>
          <w:b/>
          <w:bCs/>
        </w:rPr>
        <w:t>№_____/_____/_____/___</w:t>
      </w:r>
    </w:p>
    <w:p w:rsidR="00C32581" w:rsidRDefault="00C32581" w:rsidP="00C32581">
      <w:pPr>
        <w:ind w:firstLine="851"/>
        <w:jc w:val="center"/>
        <w:rPr>
          <w:b/>
          <w:bCs/>
        </w:rPr>
      </w:pPr>
      <w:r w:rsidRPr="00B97F1E">
        <w:rPr>
          <w:b/>
          <w:bCs/>
        </w:rPr>
        <w:t>на выполнение работ</w:t>
      </w:r>
    </w:p>
    <w:p w:rsidR="00C32581" w:rsidRDefault="00C32581" w:rsidP="00C32581">
      <w:pPr>
        <w:ind w:firstLine="709"/>
        <w:jc w:val="both"/>
        <w:rPr>
          <w:b/>
          <w:bCs/>
        </w:rPr>
      </w:pPr>
    </w:p>
    <w:p w:rsidR="00C32581" w:rsidRDefault="00C32581" w:rsidP="00C32581">
      <w:pPr>
        <w:jc w:val="both"/>
        <w:rPr>
          <w:b/>
        </w:rPr>
      </w:pPr>
      <w:r w:rsidRPr="00B97F1E">
        <w:rPr>
          <w:b/>
        </w:rPr>
        <w:t xml:space="preserve">Санкт-Петербург                                                    </w:t>
      </w:r>
      <w:r>
        <w:rPr>
          <w:b/>
        </w:rPr>
        <w:t xml:space="preserve">                               «__»_______ 2016</w:t>
      </w:r>
      <w:r w:rsidRPr="00B97F1E">
        <w:rPr>
          <w:b/>
        </w:rPr>
        <w:t xml:space="preserve"> г.</w:t>
      </w:r>
    </w:p>
    <w:p w:rsidR="00C32581" w:rsidRPr="00B97F1E" w:rsidRDefault="00C32581" w:rsidP="00C32581">
      <w:pPr>
        <w:ind w:firstLine="709"/>
        <w:jc w:val="both"/>
        <w:rPr>
          <w:b/>
        </w:rPr>
      </w:pPr>
    </w:p>
    <w:p w:rsidR="00C32581" w:rsidRPr="005820EB" w:rsidRDefault="00C32581" w:rsidP="00C32581">
      <w:pPr>
        <w:ind w:firstLine="709"/>
        <w:jc w:val="both"/>
      </w:pPr>
      <w:r w:rsidRPr="00C034DB">
        <w:rPr>
          <w:b/>
        </w:rPr>
        <w:t>Публичное акционерное общество «Центр по перевозке грузов в контейнерах «ТрансКонтейнер» (ПАО «ТрансКонтейнер»)</w:t>
      </w:r>
      <w:r w:rsidRPr="00B97F1E">
        <w:t>, именуемое в</w:t>
      </w:r>
      <w:r>
        <w:t xml:space="preserve"> дальнейшем «Заказчик», в лице _______________</w:t>
      </w:r>
      <w:r w:rsidRPr="006B591E">
        <w:t xml:space="preserve"> филиала ПАО «ТрансКонтейнер» на Октяб</w:t>
      </w:r>
      <w:r>
        <w:t xml:space="preserve">рьской железной дороге Мельничука Дмитрия Ивановича, действующего на </w:t>
      </w:r>
      <w:r w:rsidRPr="00B97F1E">
        <w:t xml:space="preserve">основании </w:t>
      </w:r>
      <w:r>
        <w:t xml:space="preserve">Доверенности № __________ от «___» ________ 2016 г. </w:t>
      </w:r>
      <w:r w:rsidRPr="00B97F1E">
        <w:t>с одной стороны</w:t>
      </w:r>
      <w:r>
        <w:t xml:space="preserve">, и ______________________________________________________________, </w:t>
      </w:r>
      <w:r w:rsidRPr="00B97F1E">
        <w:t xml:space="preserve">именуемое в дальнейшем «Исполнитель», в лице </w:t>
      </w:r>
      <w:r w:rsidRPr="005820EB">
        <w:t>__</w:t>
      </w:r>
      <w:r>
        <w:t>__________________________________________</w:t>
      </w:r>
      <w:r w:rsidRPr="005820EB">
        <w:t xml:space="preserve">, </w:t>
      </w:r>
    </w:p>
    <w:p w:rsidR="00C32581" w:rsidRDefault="00C32581" w:rsidP="00C32581">
      <w:pPr>
        <w:jc w:val="both"/>
        <w:rPr>
          <w:i/>
          <w:vertAlign w:val="superscript"/>
        </w:rPr>
      </w:pPr>
      <w:proofErr w:type="gramStart"/>
      <w:r w:rsidRPr="005820EB">
        <w:t>действующего</w:t>
      </w:r>
      <w:proofErr w:type="gramEnd"/>
      <w:r w:rsidRPr="005820EB">
        <w:t xml:space="preserve"> на основании______________________________________</w:t>
      </w:r>
      <w:r>
        <w:t>_____________</w:t>
      </w:r>
      <w:r w:rsidRPr="005820EB">
        <w:rPr>
          <w:i/>
          <w:vertAlign w:val="superscript"/>
        </w:rPr>
        <w:t xml:space="preserve">  </w:t>
      </w:r>
    </w:p>
    <w:p w:rsidR="00C32581" w:rsidRDefault="00C32581" w:rsidP="00C32581">
      <w:pPr>
        <w:ind w:firstLine="709"/>
        <w:jc w:val="both"/>
      </w:pPr>
      <w:r w:rsidRPr="005820EB">
        <w:rPr>
          <w:i/>
          <w:vertAlign w:val="superscript"/>
        </w:rPr>
        <w:t xml:space="preserve"> </w:t>
      </w: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C32581" w:rsidRPr="00B97F1E" w:rsidRDefault="00C32581" w:rsidP="00C32581">
      <w:pPr>
        <w:ind w:firstLine="709"/>
        <w:jc w:val="both"/>
      </w:pPr>
    </w:p>
    <w:p w:rsidR="00C32581" w:rsidRPr="00B97F1E" w:rsidRDefault="00C32581" w:rsidP="00C32581">
      <w:pPr>
        <w:pStyle w:val="aff9"/>
        <w:numPr>
          <w:ilvl w:val="0"/>
          <w:numId w:val="34"/>
        </w:numPr>
        <w:spacing w:after="120"/>
        <w:jc w:val="center"/>
        <w:rPr>
          <w:b/>
        </w:rPr>
      </w:pPr>
      <w:r w:rsidRPr="00B97F1E">
        <w:rPr>
          <w:b/>
        </w:rPr>
        <w:t>Предмет Договора</w:t>
      </w:r>
    </w:p>
    <w:p w:rsidR="00C32581" w:rsidRPr="00D12E79" w:rsidRDefault="00C32581" w:rsidP="00C32581">
      <w:pPr>
        <w:pStyle w:val="19"/>
        <w:spacing w:after="120"/>
        <w:rPr>
          <w:sz w:val="24"/>
          <w:szCs w:val="24"/>
        </w:rPr>
      </w:pPr>
      <w:r w:rsidRPr="00D12E79">
        <w:rPr>
          <w:sz w:val="24"/>
          <w:szCs w:val="24"/>
        </w:rPr>
        <w:t xml:space="preserve">1.1. Заказчик поручает и обязуется оплатить, а Исполнитель принимает на себя обязательства по выполнению работ по </w:t>
      </w:r>
      <w:r>
        <w:rPr>
          <w:sz w:val="24"/>
          <w:szCs w:val="24"/>
        </w:rPr>
        <w:t xml:space="preserve">капитальному ремонту части покрытия площадки для </w:t>
      </w:r>
      <w:r w:rsidR="0075098B">
        <w:rPr>
          <w:sz w:val="24"/>
          <w:szCs w:val="24"/>
        </w:rPr>
        <w:t>б</w:t>
      </w:r>
      <w:proofErr w:type="gramStart"/>
      <w:r w:rsidR="0075098B">
        <w:rPr>
          <w:sz w:val="24"/>
          <w:szCs w:val="24"/>
        </w:rPr>
        <w:t>.г</w:t>
      </w:r>
      <w:proofErr w:type="gramEnd"/>
      <w:r w:rsidR="0075098B">
        <w:rPr>
          <w:sz w:val="24"/>
          <w:szCs w:val="24"/>
        </w:rPr>
        <w:t>рузных</w:t>
      </w:r>
      <w:r>
        <w:rPr>
          <w:sz w:val="24"/>
          <w:szCs w:val="24"/>
        </w:rPr>
        <w:t xml:space="preserve"> контейнеров (инв. № 020015</w:t>
      </w:r>
      <w:r w:rsidRPr="00143525">
        <w:rPr>
          <w:sz w:val="24"/>
          <w:szCs w:val="24"/>
        </w:rPr>
        <w:t xml:space="preserve">) </w:t>
      </w:r>
      <w:r>
        <w:rPr>
          <w:sz w:val="24"/>
          <w:szCs w:val="24"/>
        </w:rPr>
        <w:t>на контейнерном терминале</w:t>
      </w:r>
      <w:r w:rsidRPr="00143525">
        <w:rPr>
          <w:sz w:val="24"/>
          <w:szCs w:val="24"/>
        </w:rPr>
        <w:t xml:space="preserve"> Санкт-Петербург–Товарный–Витебский филиала ПАО «ТрансКонтейнер» на Октябрьской железной дороге</w:t>
      </w:r>
      <w:r>
        <w:rPr>
          <w:sz w:val="24"/>
          <w:szCs w:val="24"/>
        </w:rPr>
        <w:t xml:space="preserve"> в 2016 г.</w:t>
      </w:r>
      <w:r w:rsidRPr="00936D60">
        <w:rPr>
          <w:sz w:val="24"/>
          <w:szCs w:val="24"/>
          <w:shd w:val="clear" w:color="auto" w:fill="FFFFFF" w:themeFill="background1"/>
        </w:rPr>
        <w:t>(далее</w:t>
      </w:r>
      <w:r w:rsidRPr="00936D60">
        <w:rPr>
          <w:color w:val="000000"/>
          <w:sz w:val="24"/>
          <w:szCs w:val="24"/>
          <w:shd w:val="clear" w:color="auto" w:fill="FFFFFF" w:themeFill="background1"/>
        </w:rPr>
        <w:t xml:space="preserve"> –</w:t>
      </w:r>
      <w:r w:rsidRPr="00D12E79">
        <w:rPr>
          <w:sz w:val="24"/>
          <w:szCs w:val="24"/>
        </w:rPr>
        <w:t xml:space="preserve"> «Работы»).</w:t>
      </w:r>
    </w:p>
    <w:p w:rsidR="00C32581" w:rsidRPr="00B97F1E" w:rsidRDefault="00C32581" w:rsidP="00C32581">
      <w:pPr>
        <w:pStyle w:val="afd"/>
        <w:spacing w:after="120"/>
        <w:ind w:firstLine="709"/>
        <w:jc w:val="both"/>
        <w:rPr>
          <w:sz w:val="24"/>
          <w:szCs w:val="24"/>
        </w:rPr>
      </w:pPr>
      <w:r w:rsidRPr="00B97F1E">
        <w:rPr>
          <w:sz w:val="24"/>
          <w:szCs w:val="24"/>
        </w:rPr>
        <w:t xml:space="preserve">1.2. Содержание и </w:t>
      </w:r>
      <w:r>
        <w:rPr>
          <w:sz w:val="24"/>
          <w:szCs w:val="24"/>
        </w:rPr>
        <w:t>требования к Работам изложены в</w:t>
      </w:r>
      <w:r w:rsidRPr="00B97F1E">
        <w:rPr>
          <w:sz w:val="24"/>
          <w:szCs w:val="24"/>
        </w:rPr>
        <w:t xml:space="preserve"> Техническом задании (приложение № 1), являющемся неотъемлемой частью настоящего Договора.</w:t>
      </w:r>
    </w:p>
    <w:p w:rsidR="00C32581" w:rsidRPr="00B97F1E" w:rsidRDefault="00C32581" w:rsidP="00C32581">
      <w:pPr>
        <w:pStyle w:val="afd"/>
        <w:spacing w:after="120"/>
        <w:ind w:firstLine="709"/>
        <w:jc w:val="both"/>
        <w:rPr>
          <w:sz w:val="24"/>
          <w:szCs w:val="24"/>
        </w:rPr>
      </w:pPr>
      <w:r w:rsidRPr="00B97F1E">
        <w:rPr>
          <w:sz w:val="24"/>
          <w:szCs w:val="24"/>
        </w:rPr>
        <w:t xml:space="preserve">1.3. Срок начала выполнения Работ по настоящему Договору - _______________. </w:t>
      </w:r>
    </w:p>
    <w:p w:rsidR="00C32581" w:rsidRPr="00B97F1E" w:rsidRDefault="00C32581" w:rsidP="00C32581">
      <w:pPr>
        <w:pStyle w:val="afd"/>
        <w:spacing w:after="120"/>
        <w:ind w:firstLine="709"/>
        <w:jc w:val="both"/>
        <w:rPr>
          <w:sz w:val="24"/>
          <w:szCs w:val="24"/>
        </w:rPr>
      </w:pPr>
      <w:r w:rsidRPr="00B97F1E">
        <w:rPr>
          <w:sz w:val="24"/>
          <w:szCs w:val="24"/>
        </w:rPr>
        <w:t xml:space="preserve">Срок окончания выполнения Работ по настоящему Договору -  _______________. </w:t>
      </w:r>
    </w:p>
    <w:p w:rsidR="00C32581" w:rsidRPr="00B97F1E" w:rsidRDefault="00C32581" w:rsidP="00C32581">
      <w:pPr>
        <w:pStyle w:val="afd"/>
        <w:spacing w:after="120"/>
        <w:ind w:firstLine="709"/>
        <w:jc w:val="both"/>
        <w:rPr>
          <w:sz w:val="24"/>
          <w:szCs w:val="24"/>
        </w:rPr>
      </w:pPr>
      <w:r w:rsidRPr="00C64277">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C32581" w:rsidRPr="00B97F1E" w:rsidRDefault="00C32581" w:rsidP="00C32581">
      <w:pPr>
        <w:pStyle w:val="aff9"/>
        <w:widowControl w:val="0"/>
        <w:numPr>
          <w:ilvl w:val="1"/>
          <w:numId w:val="33"/>
        </w:numPr>
        <w:shd w:val="clear" w:color="auto" w:fill="FFFFFF"/>
        <w:tabs>
          <w:tab w:val="left" w:pos="142"/>
        </w:tabs>
        <w:autoSpaceDE w:val="0"/>
        <w:autoSpaceDN w:val="0"/>
        <w:adjustRightInd w:val="0"/>
        <w:spacing w:after="120"/>
        <w:ind w:left="0" w:firstLine="709"/>
        <w:jc w:val="both"/>
      </w:pPr>
      <w:r w:rsidRPr="00B97F1E">
        <w:t xml:space="preserve">Результатом Работ по настоящему Договору является: </w:t>
      </w:r>
    </w:p>
    <w:p w:rsidR="00C32581" w:rsidRDefault="00C32581" w:rsidP="00C32581">
      <w:pPr>
        <w:widowControl w:val="0"/>
        <w:shd w:val="clear" w:color="auto" w:fill="FFFFFF"/>
        <w:tabs>
          <w:tab w:val="left" w:pos="142"/>
        </w:tabs>
        <w:autoSpaceDE w:val="0"/>
        <w:autoSpaceDN w:val="0"/>
        <w:adjustRightInd w:val="0"/>
        <w:spacing w:after="120"/>
        <w:ind w:firstLine="709"/>
        <w:jc w:val="both"/>
      </w:pPr>
      <w:r w:rsidRPr="00B97F1E">
        <w:t xml:space="preserve">- завершенный капитальный </w:t>
      </w:r>
      <w:r>
        <w:t xml:space="preserve">ремонт части покрытия площадки для </w:t>
      </w:r>
      <w:r w:rsidR="0075098B">
        <w:t>б</w:t>
      </w:r>
      <w:proofErr w:type="gramStart"/>
      <w:r w:rsidR="0075098B">
        <w:t>.г</w:t>
      </w:r>
      <w:proofErr w:type="gramEnd"/>
      <w:r w:rsidR="0075098B">
        <w:t>рузных</w:t>
      </w:r>
      <w:r>
        <w:t xml:space="preserve"> контейнеров (инв. № 020015</w:t>
      </w:r>
      <w:r w:rsidRPr="00143525">
        <w:t>)</w:t>
      </w:r>
      <w:r>
        <w:t xml:space="preserve"> на контейнерном терминале</w:t>
      </w:r>
      <w:r w:rsidRPr="00143525">
        <w:t xml:space="preserve"> Санкт-Петербург–Товарный–Витебский</w:t>
      </w:r>
      <w:r w:rsidRPr="00F34662">
        <w:t xml:space="preserve"> </w:t>
      </w:r>
      <w:r w:rsidRPr="00143525">
        <w:t>филиала ПАО «ТрансКонтейнер» на Октябрьской железной дороге</w:t>
      </w:r>
      <w:r>
        <w:t xml:space="preserve"> в 2016 г.</w:t>
      </w:r>
    </w:p>
    <w:p w:rsidR="00C32581" w:rsidRPr="0079349C" w:rsidRDefault="00C32581" w:rsidP="00C32581">
      <w:pPr>
        <w:widowControl w:val="0"/>
        <w:shd w:val="clear" w:color="auto" w:fill="FFFFFF"/>
        <w:tabs>
          <w:tab w:val="left" w:pos="142"/>
        </w:tabs>
        <w:autoSpaceDE w:val="0"/>
        <w:autoSpaceDN w:val="0"/>
        <w:adjustRightInd w:val="0"/>
        <w:spacing w:after="120"/>
        <w:ind w:firstLine="709"/>
        <w:jc w:val="both"/>
        <w:rPr>
          <w:b/>
        </w:rPr>
      </w:pPr>
      <w:r>
        <w:rPr>
          <w:rFonts w:eastAsia="MS Mincho"/>
          <w:bCs/>
        </w:rPr>
        <w:t xml:space="preserve">1.5. </w:t>
      </w:r>
      <w:r w:rsidRPr="005E0024">
        <w:t>Место выполнения Работ:</w:t>
      </w:r>
    </w:p>
    <w:p w:rsidR="00C32581" w:rsidRDefault="00C32581" w:rsidP="00C32581">
      <w:pPr>
        <w:spacing w:after="120"/>
        <w:jc w:val="both"/>
      </w:pPr>
      <w:r w:rsidRPr="0079349C">
        <w:rPr>
          <w:b/>
        </w:rPr>
        <w:t>-</w:t>
      </w:r>
      <w:r w:rsidRPr="0079349C">
        <w:t xml:space="preserve">192007, Российская Федерация, </w:t>
      </w:r>
      <w:proofErr w:type="gramStart"/>
      <w:r w:rsidRPr="0079349C">
        <w:t>г</w:t>
      </w:r>
      <w:proofErr w:type="gramEnd"/>
      <w:r w:rsidRPr="0079349C">
        <w:t>. Санкт-Петербург, Лиговский пр., д. 240, литер</w:t>
      </w:r>
      <w:r>
        <w:t xml:space="preserve"> «</w:t>
      </w:r>
      <w:r w:rsidRPr="0079349C">
        <w:t>А</w:t>
      </w:r>
      <w:r>
        <w:t>»</w:t>
      </w:r>
      <w:r w:rsidRPr="0079349C">
        <w:t>.</w:t>
      </w:r>
    </w:p>
    <w:p w:rsidR="00C32581" w:rsidRPr="00B97F1E" w:rsidRDefault="00C32581" w:rsidP="00C32581">
      <w:pPr>
        <w:widowControl w:val="0"/>
        <w:shd w:val="clear" w:color="auto" w:fill="FFFFFF"/>
        <w:tabs>
          <w:tab w:val="left" w:pos="142"/>
        </w:tabs>
        <w:autoSpaceDE w:val="0"/>
        <w:autoSpaceDN w:val="0"/>
        <w:adjustRightInd w:val="0"/>
        <w:ind w:firstLine="709"/>
        <w:jc w:val="both"/>
      </w:pPr>
    </w:p>
    <w:p w:rsidR="00C32581" w:rsidRPr="00B97F1E" w:rsidRDefault="00C32581" w:rsidP="00C32581">
      <w:pPr>
        <w:pStyle w:val="aff9"/>
        <w:numPr>
          <w:ilvl w:val="0"/>
          <w:numId w:val="33"/>
        </w:numPr>
        <w:spacing w:after="120"/>
        <w:jc w:val="center"/>
        <w:rPr>
          <w:b/>
        </w:rPr>
      </w:pPr>
      <w:r w:rsidRPr="00B97F1E">
        <w:rPr>
          <w:b/>
        </w:rPr>
        <w:t>Цена Работ и порядок оплаты</w:t>
      </w:r>
    </w:p>
    <w:p w:rsidR="00C32581" w:rsidRPr="00B97F1E" w:rsidRDefault="00C32581" w:rsidP="00C32581">
      <w:pPr>
        <w:spacing w:after="120"/>
        <w:ind w:firstLine="709"/>
        <w:jc w:val="both"/>
      </w:pPr>
      <w:r w:rsidRPr="00B97F1E">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t>ой частью настоящего Договора, обязуется оплатить</w:t>
      </w:r>
      <w:r w:rsidRPr="00B97F1E">
        <w:t xml:space="preserve"> Исп</w:t>
      </w:r>
      <w:r>
        <w:t>олнителю</w:t>
      </w:r>
      <w:proofErr w:type="gramStart"/>
      <w:r>
        <w:t xml:space="preserve"> ____ (___________)</w:t>
      </w:r>
      <w:r w:rsidRPr="00B97F1E">
        <w:t xml:space="preserve"> </w:t>
      </w:r>
      <w:proofErr w:type="gramEnd"/>
      <w:r w:rsidRPr="00B97F1E">
        <w:t xml:space="preserve">рублей, в том числе НДС – </w:t>
      </w:r>
      <w:r>
        <w:t>__</w:t>
      </w:r>
      <w:r w:rsidRPr="00B97F1E">
        <w:t>%  ____  (____________) рублей.</w:t>
      </w:r>
      <w:r w:rsidRPr="00B97F1E">
        <w:tab/>
        <w:t xml:space="preserve">     </w:t>
      </w:r>
    </w:p>
    <w:p w:rsidR="00C32581" w:rsidRDefault="00C32581" w:rsidP="00C32581">
      <w:pPr>
        <w:spacing w:after="120"/>
        <w:ind w:firstLine="709"/>
        <w:jc w:val="both"/>
      </w:pPr>
      <w:proofErr w:type="gramStart"/>
      <w:r w:rsidRPr="00B97F1E">
        <w:t xml:space="preserve">Максимальная цена по настоящему Договору не может </w:t>
      </w:r>
      <w:r>
        <w:t xml:space="preserve">превышать ______(____) рублей, </w:t>
      </w:r>
      <w:r w:rsidRPr="00B97F1E">
        <w:t>в том числе Н</w:t>
      </w:r>
      <w:r>
        <w:t xml:space="preserve">ДС – __%  ____  (____________) рублей </w:t>
      </w:r>
      <w:r w:rsidRPr="00451556">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 сборов и</w:t>
      </w:r>
      <w:proofErr w:type="gramEnd"/>
      <w:r w:rsidRPr="00451556">
        <w:t xml:space="preserve"> других обязательных платежей</w:t>
      </w:r>
      <w:r>
        <w:t>.</w:t>
      </w:r>
      <w:r w:rsidRPr="00B97F1E">
        <w:tab/>
      </w:r>
    </w:p>
    <w:p w:rsidR="00C32581" w:rsidRPr="00B97F1E" w:rsidRDefault="00C32581" w:rsidP="00C32581">
      <w:pPr>
        <w:spacing w:after="120"/>
        <w:ind w:firstLine="709"/>
        <w:jc w:val="both"/>
      </w:pPr>
      <w:r>
        <w:rPr>
          <w:iCs/>
        </w:rPr>
        <w:t>Локальный сметный расчет</w:t>
      </w:r>
      <w:r w:rsidRPr="00B97F1E">
        <w:t xml:space="preserve"> на выполнение Работ (приложение № 4) </w:t>
      </w:r>
      <w:r>
        <w:t>является неотъемлемой частью</w:t>
      </w:r>
      <w:r w:rsidRPr="00B97F1E">
        <w:t xml:space="preserve"> настоящего Договора.</w:t>
      </w:r>
    </w:p>
    <w:p w:rsidR="00C32581" w:rsidRPr="00B97F1E" w:rsidRDefault="00C32581" w:rsidP="00C32581">
      <w:pPr>
        <w:spacing w:after="120"/>
        <w:ind w:firstLine="709"/>
        <w:jc w:val="both"/>
      </w:pPr>
      <w:r>
        <w:t>Дефектный акт на</w:t>
      </w:r>
      <w:r w:rsidRPr="00B97F1E">
        <w:t xml:space="preserve"> </w:t>
      </w:r>
      <w:r>
        <w:t>капитальный</w:t>
      </w:r>
      <w:r w:rsidRPr="00B97F1E">
        <w:t xml:space="preserve"> ремонт (приложение № 9) </w:t>
      </w:r>
      <w:r>
        <w:t>являе</w:t>
      </w:r>
      <w:r w:rsidRPr="00B97F1E">
        <w:t xml:space="preserve">тся </w:t>
      </w:r>
      <w:r>
        <w:t>неотъемлемой частью</w:t>
      </w:r>
      <w:r w:rsidRPr="00B97F1E">
        <w:t xml:space="preserve"> настоящего Договора.</w:t>
      </w:r>
    </w:p>
    <w:p w:rsidR="00C32581" w:rsidRDefault="00C32581" w:rsidP="00C32581">
      <w:pPr>
        <w:spacing w:after="120"/>
        <w:ind w:firstLine="709"/>
        <w:jc w:val="both"/>
      </w:pPr>
      <w:r w:rsidRPr="00B97F1E">
        <w:t xml:space="preserve">2.2. </w:t>
      </w:r>
      <w:r w:rsidRPr="00B97F1E">
        <w:rPr>
          <w:iCs/>
        </w:rPr>
        <w:t>Оплата</w:t>
      </w:r>
      <w:r w:rsidRPr="00B97F1E">
        <w:t xml:space="preserve"> Работ производится поэтапно, в соответствии с Календарным планом (при</w:t>
      </w:r>
      <w:r>
        <w:t>ложение № 2</w:t>
      </w:r>
      <w:r w:rsidRPr="00B97F1E">
        <w:t>), после подписания Сторонами КС-2 (приложение № 5), КС-3 (приложение № 6) о сдаче этапа Работ, ОС-3 (приложение № 7), на основании счета, счета-фактуры Исполнителя в течение</w:t>
      </w:r>
      <w:proofErr w:type="gramStart"/>
      <w:r w:rsidRPr="00B97F1E">
        <w:t xml:space="preserve"> _____ (________) </w:t>
      </w:r>
      <w:proofErr w:type="gramEnd"/>
      <w:r>
        <w:t>календарных</w:t>
      </w:r>
      <w:r w:rsidRPr="00B97F1E">
        <w:t xml:space="preserve"> дней с даты получения Заказчиком счета, счета-фактуры на каждый объект.</w:t>
      </w:r>
      <w:r w:rsidRPr="00C034DB">
        <w:t xml:space="preserve"> </w:t>
      </w:r>
      <w:r w:rsidRPr="00B97F1E">
        <w:t>Авансирование не предусмотрено</w:t>
      </w:r>
      <w:r>
        <w:t>.</w:t>
      </w:r>
    </w:p>
    <w:p w:rsidR="00C32581" w:rsidRPr="0017258E" w:rsidRDefault="00C32581" w:rsidP="00C32581">
      <w:pPr>
        <w:spacing w:after="120"/>
        <w:ind w:firstLine="709"/>
        <w:jc w:val="both"/>
      </w:pPr>
    </w:p>
    <w:p w:rsidR="00C32581" w:rsidRPr="00B97F1E" w:rsidRDefault="00C32581" w:rsidP="00C32581">
      <w:pPr>
        <w:pStyle w:val="afd"/>
        <w:numPr>
          <w:ilvl w:val="0"/>
          <w:numId w:val="33"/>
        </w:numPr>
        <w:spacing w:after="120"/>
        <w:jc w:val="center"/>
        <w:rPr>
          <w:b/>
          <w:sz w:val="24"/>
          <w:szCs w:val="24"/>
        </w:rPr>
      </w:pPr>
      <w:r w:rsidRPr="00B97F1E">
        <w:rPr>
          <w:b/>
          <w:sz w:val="24"/>
          <w:szCs w:val="24"/>
        </w:rPr>
        <w:t>Порядок сдачи и приемки Работ</w:t>
      </w:r>
    </w:p>
    <w:p w:rsidR="00C32581" w:rsidRPr="00143525" w:rsidRDefault="00C32581" w:rsidP="00C32581">
      <w:pPr>
        <w:spacing w:after="120"/>
        <w:ind w:firstLine="709"/>
        <w:jc w:val="both"/>
      </w:pPr>
      <w:r w:rsidRPr="00143525">
        <w:t>3.1. По завершении выполнения этапа Работ</w:t>
      </w:r>
      <w:r w:rsidRPr="00143525">
        <w:rPr>
          <w:i/>
          <w:iCs/>
        </w:rPr>
        <w:t xml:space="preserve"> </w:t>
      </w:r>
      <w:r w:rsidRPr="00143525">
        <w:t>Исполнитель, в течение 5-ти (пяти) календарных дней, представляет Заказчику КС-2, КС-3, ОС-3 и счет-фактуру, общий журнал № КС-6, акты на выполнение скрытых работ.</w:t>
      </w:r>
    </w:p>
    <w:p w:rsidR="00C32581" w:rsidRPr="00B4016D" w:rsidRDefault="00C32581" w:rsidP="00C32581">
      <w:pPr>
        <w:pStyle w:val="23"/>
        <w:spacing w:line="240" w:lineRule="auto"/>
        <w:ind w:left="0" w:firstLine="709"/>
        <w:jc w:val="both"/>
        <w:rPr>
          <w:rFonts w:ascii="Times New Roman" w:hAnsi="Times New Roman" w:cs="Times New Roman"/>
        </w:rPr>
      </w:pPr>
      <w:r w:rsidRPr="00B4016D">
        <w:rPr>
          <w:rFonts w:ascii="Times New Roman" w:hAnsi="Times New Roman" w:cs="Times New Roman"/>
        </w:rPr>
        <w:t xml:space="preserve">3.2. Заказчик в течение 3(трех) календарных дней </w:t>
      </w:r>
      <w:proofErr w:type="gramStart"/>
      <w:r w:rsidRPr="00B4016D">
        <w:rPr>
          <w:rFonts w:ascii="Times New Roman" w:hAnsi="Times New Roman" w:cs="Times New Roman"/>
        </w:rPr>
        <w:t>с даты получения</w:t>
      </w:r>
      <w:proofErr w:type="gramEnd"/>
      <w:r w:rsidRPr="00B4016D">
        <w:rPr>
          <w:rFonts w:ascii="Times New Roman" w:hAnsi="Times New Roman" w:cs="Times New Roman"/>
        </w:rPr>
        <w:t xml:space="preserve"> КС-2, КС-3, ОС-3</w:t>
      </w:r>
      <w:r w:rsidRPr="00B4016D">
        <w:rPr>
          <w:rFonts w:ascii="Times New Roman" w:hAnsi="Times New Roman" w:cs="Times New Roman"/>
          <w:iCs/>
        </w:rPr>
        <w:t xml:space="preserve"> </w:t>
      </w:r>
      <w:r w:rsidRPr="00B4016D">
        <w:rPr>
          <w:rFonts w:ascii="Times New Roman" w:hAnsi="Times New Roman" w:cs="Times New Roman"/>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32581" w:rsidRDefault="00C32581" w:rsidP="00C32581">
      <w:pPr>
        <w:spacing w:after="120"/>
        <w:ind w:firstLine="709"/>
        <w:jc w:val="both"/>
      </w:pPr>
      <w:proofErr w:type="gramStart"/>
      <w:r w:rsidRPr="00B97F1E">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t>ма ОС-3) установленного образца, предоставления общего журнала № КС-6, актов на выполнение скрытых работ.</w:t>
      </w:r>
      <w:proofErr w:type="gramEnd"/>
    </w:p>
    <w:p w:rsidR="00C32581" w:rsidRPr="00B97F1E" w:rsidRDefault="00C32581" w:rsidP="00C32581">
      <w:pPr>
        <w:spacing w:after="120"/>
        <w:ind w:firstLine="709"/>
        <w:jc w:val="both"/>
      </w:pPr>
      <w:r w:rsidRPr="00B97F1E">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32581" w:rsidRPr="00B97F1E" w:rsidRDefault="00C32581" w:rsidP="00C32581">
      <w:pPr>
        <w:spacing w:after="120"/>
        <w:ind w:firstLine="709"/>
        <w:jc w:val="both"/>
      </w:pPr>
      <w:r w:rsidRPr="00B97F1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32581" w:rsidRPr="00B97F1E" w:rsidRDefault="00C32581" w:rsidP="00C32581">
      <w:pPr>
        <w:pStyle w:val="19"/>
        <w:spacing w:after="120"/>
        <w:rPr>
          <w:sz w:val="24"/>
          <w:szCs w:val="24"/>
        </w:rPr>
      </w:pPr>
    </w:p>
    <w:p w:rsidR="00C32581" w:rsidRPr="00B97F1E" w:rsidRDefault="00C32581" w:rsidP="00C32581">
      <w:pPr>
        <w:pStyle w:val="afd"/>
        <w:numPr>
          <w:ilvl w:val="0"/>
          <w:numId w:val="33"/>
        </w:numPr>
        <w:spacing w:after="120"/>
        <w:jc w:val="center"/>
        <w:rPr>
          <w:b/>
          <w:sz w:val="24"/>
          <w:szCs w:val="24"/>
        </w:rPr>
      </w:pPr>
      <w:r w:rsidRPr="00B97F1E">
        <w:rPr>
          <w:b/>
          <w:sz w:val="24"/>
          <w:szCs w:val="24"/>
        </w:rPr>
        <w:t>Обязанности Сторон</w:t>
      </w:r>
    </w:p>
    <w:p w:rsidR="00C32581" w:rsidRPr="00B97F1E" w:rsidRDefault="00C32581" w:rsidP="00C32581">
      <w:pPr>
        <w:pStyle w:val="afd"/>
        <w:spacing w:after="120"/>
        <w:ind w:firstLine="709"/>
        <w:jc w:val="both"/>
        <w:rPr>
          <w:sz w:val="24"/>
          <w:szCs w:val="24"/>
        </w:rPr>
      </w:pPr>
      <w:r w:rsidRPr="00B97F1E">
        <w:rPr>
          <w:sz w:val="24"/>
          <w:szCs w:val="24"/>
        </w:rPr>
        <w:t>4.1. Исполнитель обязан:</w:t>
      </w:r>
    </w:p>
    <w:p w:rsidR="00C32581" w:rsidRPr="00B97F1E" w:rsidRDefault="00C32581" w:rsidP="00C32581">
      <w:pPr>
        <w:pStyle w:val="afd"/>
        <w:spacing w:after="120"/>
        <w:ind w:firstLine="709"/>
        <w:jc w:val="both"/>
        <w:rPr>
          <w:sz w:val="24"/>
          <w:szCs w:val="24"/>
        </w:rPr>
      </w:pPr>
      <w:r w:rsidRPr="00B97F1E">
        <w:rPr>
          <w:sz w:val="24"/>
          <w:szCs w:val="24"/>
        </w:rPr>
        <w:t xml:space="preserve">4.1.1. Выполнить Работы в соответствии с требованиями настоящего Договора. </w:t>
      </w:r>
    </w:p>
    <w:p w:rsidR="00C32581" w:rsidRPr="00C93533" w:rsidRDefault="00C32581" w:rsidP="00C32581">
      <w:pPr>
        <w:spacing w:after="120"/>
        <w:ind w:firstLine="709"/>
        <w:jc w:val="both"/>
      </w:pPr>
      <w:r w:rsidRPr="00B97F1E">
        <w:t>Результаты Работ должны отвечать требованиям законодательства Российской Федерации, требованиям,</w:t>
      </w:r>
      <w:r>
        <w:t xml:space="preserve"> установленным другими </w:t>
      </w:r>
      <w:r w:rsidRPr="00B97F1E">
        <w:t>соответствующим</w:t>
      </w:r>
      <w:r>
        <w:t>и</w:t>
      </w:r>
      <w:r w:rsidRPr="00B97F1E">
        <w:t xml:space="preserve"> нормативным</w:t>
      </w:r>
      <w:r>
        <w:t>и</w:t>
      </w:r>
      <w:r w:rsidRPr="00B97F1E">
        <w:t xml:space="preserve"> документам</w:t>
      </w:r>
      <w:r>
        <w:t>и, государственными</w:t>
      </w:r>
      <w:r w:rsidRPr="00B97F1E">
        <w:t xml:space="preserve"> стандартам</w:t>
      </w:r>
      <w:r>
        <w:t>и</w:t>
      </w:r>
      <w:r w:rsidRPr="00B97F1E">
        <w:t>, а также требованиям, обычно предъявляемым к данному виду Работ.</w:t>
      </w:r>
    </w:p>
    <w:p w:rsidR="00C32581" w:rsidRPr="00B97F1E" w:rsidRDefault="00C32581" w:rsidP="00C32581">
      <w:pPr>
        <w:spacing w:after="120"/>
        <w:ind w:firstLine="709"/>
        <w:jc w:val="both"/>
      </w:pPr>
      <w:r w:rsidRPr="00B97F1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32581" w:rsidRPr="00B97F1E" w:rsidRDefault="00C32581" w:rsidP="00C32581">
      <w:pPr>
        <w:spacing w:after="120"/>
        <w:ind w:firstLine="709"/>
        <w:jc w:val="both"/>
      </w:pPr>
      <w:r w:rsidRPr="00B97F1E">
        <w:t>4.1.3. Устранять недостатки в выполненных Работах своими силами и за свой счет.</w:t>
      </w:r>
    </w:p>
    <w:p w:rsidR="00C32581" w:rsidRPr="00B97F1E" w:rsidRDefault="00C32581" w:rsidP="00C32581">
      <w:pPr>
        <w:spacing w:after="120"/>
        <w:ind w:firstLine="709"/>
        <w:jc w:val="both"/>
      </w:pPr>
      <w:r w:rsidRPr="00B97F1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32581" w:rsidRPr="00C30D44" w:rsidRDefault="00C32581" w:rsidP="00C32581">
      <w:pPr>
        <w:spacing w:after="120"/>
        <w:ind w:firstLine="709"/>
        <w:jc w:val="both"/>
      </w:pPr>
      <w:r w:rsidRPr="00B97F1E">
        <w:t>4.1.5. Гарантийный срок на результаты Работ по настоящему Договору</w:t>
      </w:r>
      <w:proofErr w:type="gramStart"/>
      <w:r w:rsidRPr="00B97F1E">
        <w:t xml:space="preserve"> - ____ (____________) </w:t>
      </w:r>
      <w:proofErr w:type="gramEnd"/>
      <w:r w:rsidRPr="00B97F1E">
        <w:t xml:space="preserve">месяцев с даты </w:t>
      </w:r>
      <w:r w:rsidRPr="00C9305B">
        <w:t>подписания акта о приеме</w:t>
      </w:r>
      <w:r w:rsidRPr="00C30D44">
        <w:t>-сдаче отремонтированных, реконструированных, модернизированных объектов основных средств (форма ОС-3).</w:t>
      </w:r>
    </w:p>
    <w:p w:rsidR="00C32581" w:rsidRPr="00B97F1E" w:rsidRDefault="00C32581" w:rsidP="00C32581">
      <w:pPr>
        <w:pStyle w:val="afd"/>
        <w:spacing w:after="120"/>
        <w:ind w:firstLine="709"/>
        <w:jc w:val="both"/>
        <w:rPr>
          <w:sz w:val="24"/>
          <w:szCs w:val="24"/>
        </w:rPr>
      </w:pPr>
      <w:r w:rsidRPr="00B97F1E">
        <w:rPr>
          <w:sz w:val="24"/>
          <w:szCs w:val="24"/>
        </w:rPr>
        <w:t xml:space="preserve">4.1.6. Незамедлительно информировать Заказчика в случае </w:t>
      </w:r>
      <w:proofErr w:type="gramStart"/>
      <w:r w:rsidRPr="00B97F1E">
        <w:rPr>
          <w:sz w:val="24"/>
          <w:szCs w:val="24"/>
        </w:rPr>
        <w:t>выявления нецелесообразности продолжения выполнения Работ</w:t>
      </w:r>
      <w:proofErr w:type="gramEnd"/>
      <w:r w:rsidRPr="00B97F1E">
        <w:rPr>
          <w:sz w:val="24"/>
          <w:szCs w:val="24"/>
        </w:rPr>
        <w:t>.</w:t>
      </w:r>
    </w:p>
    <w:p w:rsidR="00C32581" w:rsidRPr="00B97F1E" w:rsidRDefault="00C32581" w:rsidP="00C32581">
      <w:pPr>
        <w:pStyle w:val="afd"/>
        <w:tabs>
          <w:tab w:val="left" w:pos="1560"/>
        </w:tabs>
        <w:spacing w:after="120"/>
        <w:ind w:firstLine="709"/>
        <w:jc w:val="both"/>
        <w:rPr>
          <w:sz w:val="24"/>
          <w:szCs w:val="24"/>
        </w:rPr>
      </w:pPr>
      <w:r w:rsidRPr="00B97F1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C32581" w:rsidRPr="00B97F1E" w:rsidRDefault="00C32581" w:rsidP="00C32581">
      <w:pPr>
        <w:pStyle w:val="afd"/>
        <w:spacing w:after="120"/>
        <w:ind w:firstLine="709"/>
        <w:jc w:val="both"/>
        <w:rPr>
          <w:sz w:val="24"/>
          <w:szCs w:val="24"/>
        </w:rPr>
      </w:pPr>
      <w:r w:rsidRPr="00B97F1E">
        <w:rPr>
          <w:sz w:val="24"/>
          <w:szCs w:val="24"/>
        </w:rPr>
        <w:t>4.1.8. Предоставить Заказчику информацию о составе владельцев Исполнителя по форме Приложения №8 к настоящему Договору.</w:t>
      </w:r>
    </w:p>
    <w:p w:rsidR="00C32581" w:rsidRPr="00B97F1E" w:rsidRDefault="00C32581" w:rsidP="00C32581">
      <w:pPr>
        <w:pStyle w:val="afd"/>
        <w:spacing w:after="120"/>
        <w:ind w:firstLine="709"/>
        <w:jc w:val="both"/>
        <w:rPr>
          <w:sz w:val="24"/>
          <w:szCs w:val="24"/>
        </w:rPr>
      </w:pPr>
      <w:r w:rsidRPr="00B97F1E">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8 к настоящему Договору.</w:t>
      </w:r>
    </w:p>
    <w:p w:rsidR="00C32581" w:rsidRPr="00B97F1E" w:rsidRDefault="00C32581" w:rsidP="00C32581">
      <w:pPr>
        <w:pStyle w:val="afd"/>
        <w:spacing w:after="120"/>
        <w:ind w:firstLine="709"/>
        <w:jc w:val="both"/>
        <w:rPr>
          <w:sz w:val="24"/>
          <w:szCs w:val="24"/>
        </w:rPr>
      </w:pPr>
      <w:r w:rsidRPr="00B97F1E">
        <w:rPr>
          <w:sz w:val="24"/>
          <w:szCs w:val="24"/>
        </w:rPr>
        <w:t xml:space="preserve">4.1.10. В случае </w:t>
      </w:r>
      <w:proofErr w:type="spellStart"/>
      <w:r w:rsidRPr="00B97F1E">
        <w:rPr>
          <w:sz w:val="24"/>
          <w:szCs w:val="24"/>
        </w:rPr>
        <w:t>непредоставления</w:t>
      </w:r>
      <w:proofErr w:type="spellEnd"/>
      <w:r w:rsidRPr="00B97F1E">
        <w:rPr>
          <w:sz w:val="24"/>
          <w:szCs w:val="24"/>
        </w:rPr>
        <w:t xml:space="preserve"> Исполнителем указанной в п.п.4.1.8.,4.1.9., информации, Заказчик вправе расторгнуть Догов</w:t>
      </w:r>
      <w:r>
        <w:rPr>
          <w:sz w:val="24"/>
          <w:szCs w:val="24"/>
        </w:rPr>
        <w:t xml:space="preserve">ор в одностороннем порядке при </w:t>
      </w:r>
      <w:r w:rsidRPr="00B97F1E">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C32581" w:rsidRPr="00B97F1E" w:rsidRDefault="00C32581" w:rsidP="00C32581">
      <w:pPr>
        <w:pStyle w:val="afd"/>
        <w:spacing w:after="120"/>
        <w:ind w:firstLine="709"/>
        <w:jc w:val="both"/>
        <w:rPr>
          <w:sz w:val="24"/>
          <w:szCs w:val="24"/>
        </w:rPr>
      </w:pPr>
      <w:r w:rsidRPr="00B97F1E">
        <w:rPr>
          <w:sz w:val="24"/>
          <w:szCs w:val="24"/>
        </w:rPr>
        <w:t>4.2. Заказчик обязан:</w:t>
      </w:r>
    </w:p>
    <w:p w:rsidR="00C32581" w:rsidRPr="00B97F1E" w:rsidRDefault="00C32581" w:rsidP="00C32581">
      <w:pPr>
        <w:pStyle w:val="afd"/>
        <w:spacing w:after="120"/>
        <w:ind w:firstLine="709"/>
        <w:jc w:val="both"/>
        <w:rPr>
          <w:sz w:val="24"/>
          <w:szCs w:val="24"/>
        </w:rPr>
      </w:pPr>
      <w:r w:rsidRPr="00B97F1E">
        <w:rPr>
          <w:sz w:val="24"/>
          <w:szCs w:val="24"/>
        </w:rPr>
        <w:t>4.2.1. Передавать Исполнителю необходимую для выполнения Работ информацию и документацию.</w:t>
      </w:r>
    </w:p>
    <w:p w:rsidR="00C32581" w:rsidRPr="00B97F1E" w:rsidRDefault="00C32581" w:rsidP="00C32581">
      <w:pPr>
        <w:pStyle w:val="afd"/>
        <w:spacing w:after="120"/>
        <w:ind w:firstLine="709"/>
        <w:jc w:val="both"/>
        <w:rPr>
          <w:sz w:val="24"/>
          <w:szCs w:val="24"/>
        </w:rPr>
      </w:pPr>
      <w:r w:rsidRPr="00B97F1E">
        <w:rPr>
          <w:sz w:val="24"/>
          <w:szCs w:val="24"/>
        </w:rPr>
        <w:t>4.2.2. Оплатить Работы в установленный срок в соответствии с условиями настоящего Договора.</w:t>
      </w:r>
    </w:p>
    <w:p w:rsidR="00C32581" w:rsidRPr="00B97F1E" w:rsidRDefault="00C32581" w:rsidP="00C32581">
      <w:pPr>
        <w:pStyle w:val="afd"/>
        <w:spacing w:after="120"/>
        <w:ind w:firstLine="709"/>
        <w:jc w:val="both"/>
        <w:rPr>
          <w:sz w:val="24"/>
          <w:szCs w:val="24"/>
        </w:rPr>
      </w:pPr>
      <w:r w:rsidRPr="00B97F1E">
        <w:rPr>
          <w:sz w:val="24"/>
          <w:szCs w:val="24"/>
        </w:rPr>
        <w:t>4.2.3. Проверять ход и качество Работ, выполняемых Исполнителем, не вмешиваясь в его деятельность.</w:t>
      </w:r>
    </w:p>
    <w:p w:rsidR="00C32581" w:rsidRPr="00B97F1E" w:rsidRDefault="00C32581" w:rsidP="00C32581">
      <w:pPr>
        <w:pStyle w:val="19"/>
        <w:spacing w:after="120"/>
        <w:ind w:firstLine="709"/>
        <w:rPr>
          <w:sz w:val="24"/>
          <w:szCs w:val="24"/>
        </w:rPr>
      </w:pPr>
      <w:r w:rsidRPr="00B97F1E">
        <w:rPr>
          <w:sz w:val="24"/>
          <w:szCs w:val="24"/>
        </w:rPr>
        <w:t xml:space="preserve">4.2.4. Оплатить фактически произведенные </w:t>
      </w:r>
      <w:proofErr w:type="gramStart"/>
      <w:r w:rsidRPr="00B97F1E">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B97F1E">
        <w:rPr>
          <w:sz w:val="24"/>
          <w:szCs w:val="24"/>
        </w:rPr>
        <w:t xml:space="preserve"> досрочного расторжения настоящего Договора по инициативе Заказчика.</w:t>
      </w:r>
    </w:p>
    <w:p w:rsidR="00C32581" w:rsidRPr="00B97F1E" w:rsidRDefault="00C32581" w:rsidP="00C32581">
      <w:pPr>
        <w:pStyle w:val="19"/>
        <w:spacing w:after="120"/>
        <w:ind w:firstLine="709"/>
        <w:rPr>
          <w:sz w:val="24"/>
          <w:szCs w:val="24"/>
        </w:rPr>
      </w:pPr>
      <w:r w:rsidRPr="00B97F1E">
        <w:rPr>
          <w:sz w:val="24"/>
          <w:szCs w:val="24"/>
        </w:rPr>
        <w:t>4.3. Заказчик вправе:</w:t>
      </w:r>
    </w:p>
    <w:p w:rsidR="00C32581" w:rsidRPr="00B97F1E" w:rsidRDefault="00C32581" w:rsidP="00C32581">
      <w:pPr>
        <w:autoSpaceDE w:val="0"/>
        <w:autoSpaceDN w:val="0"/>
        <w:adjustRightInd w:val="0"/>
        <w:spacing w:after="120"/>
        <w:ind w:firstLine="709"/>
        <w:jc w:val="both"/>
      </w:pPr>
      <w:r w:rsidRPr="00B97F1E">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32581" w:rsidRPr="00B97F1E" w:rsidRDefault="00C32581" w:rsidP="00C32581">
      <w:pPr>
        <w:pStyle w:val="19"/>
        <w:ind w:firstLine="851"/>
        <w:rPr>
          <w:b/>
          <w:bCs/>
          <w:sz w:val="24"/>
          <w:szCs w:val="24"/>
        </w:rPr>
      </w:pPr>
    </w:p>
    <w:p w:rsidR="00C32581" w:rsidRPr="00B97F1E" w:rsidRDefault="00C32581" w:rsidP="00C32581">
      <w:pPr>
        <w:pStyle w:val="aff9"/>
        <w:numPr>
          <w:ilvl w:val="0"/>
          <w:numId w:val="33"/>
        </w:numPr>
        <w:spacing w:after="120"/>
        <w:jc w:val="center"/>
        <w:rPr>
          <w:b/>
        </w:rPr>
      </w:pPr>
      <w:r w:rsidRPr="00B97F1E">
        <w:rPr>
          <w:b/>
        </w:rPr>
        <w:t>Ответственность Сторон</w:t>
      </w:r>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32581" w:rsidRPr="00B97F1E" w:rsidRDefault="00C32581" w:rsidP="00C32581">
      <w:pPr>
        <w:pStyle w:val="ConsNormal"/>
        <w:spacing w:after="120"/>
        <w:ind w:firstLine="709"/>
        <w:jc w:val="both"/>
        <w:rPr>
          <w:rFonts w:ascii="Times New Roman" w:hAnsi="Times New Roman" w:cs="Times New Roman"/>
          <w:i/>
          <w:sz w:val="24"/>
          <w:szCs w:val="24"/>
        </w:rPr>
      </w:pPr>
      <w:r w:rsidRPr="00B97F1E">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C32581" w:rsidRPr="00B97F1E" w:rsidRDefault="00C32581" w:rsidP="00C32581">
      <w:pPr>
        <w:widowControl w:val="0"/>
        <w:autoSpaceDE w:val="0"/>
        <w:autoSpaceDN w:val="0"/>
        <w:adjustRightInd w:val="0"/>
        <w:spacing w:after="120"/>
        <w:ind w:firstLine="709"/>
        <w:jc w:val="both"/>
      </w:pPr>
      <w:r w:rsidRPr="00B97F1E">
        <w:t>5.3.</w:t>
      </w:r>
      <w:r w:rsidRPr="00B97F1E">
        <w:rPr>
          <w:i/>
        </w:rPr>
        <w:t xml:space="preserve"> </w:t>
      </w:r>
      <w:r w:rsidRPr="00B97F1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C32581" w:rsidRPr="00B97F1E" w:rsidRDefault="00C32581" w:rsidP="00C32581">
      <w:pPr>
        <w:widowControl w:val="0"/>
        <w:autoSpaceDE w:val="0"/>
        <w:autoSpaceDN w:val="0"/>
        <w:adjustRightInd w:val="0"/>
        <w:spacing w:after="120"/>
        <w:ind w:firstLine="709"/>
        <w:jc w:val="both"/>
      </w:pPr>
      <w:r w:rsidRPr="00B97F1E">
        <w:t>В случае возникновения при этом у Заказчика каких-либо убытков Исполнитель возмещает такие убытки Заказчику в полном объеме.</w:t>
      </w:r>
    </w:p>
    <w:p w:rsidR="00C32581" w:rsidRDefault="00C32581" w:rsidP="00C32581">
      <w:pPr>
        <w:pStyle w:val="aff5"/>
        <w:spacing w:after="120"/>
        <w:ind w:firstLine="709"/>
        <w:jc w:val="both"/>
        <w:rPr>
          <w:b/>
          <w:sz w:val="24"/>
          <w:szCs w:val="24"/>
        </w:rPr>
      </w:pPr>
      <w:r w:rsidRPr="00B97F1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97F1E">
        <w:rPr>
          <w:b/>
          <w:sz w:val="24"/>
          <w:szCs w:val="24"/>
        </w:rPr>
        <w:t xml:space="preserve"> </w:t>
      </w:r>
    </w:p>
    <w:p w:rsidR="00C32581" w:rsidRDefault="00C32581" w:rsidP="00C32581">
      <w:pPr>
        <w:spacing w:after="120"/>
        <w:ind w:firstLine="709"/>
        <w:jc w:val="both"/>
        <w:rPr>
          <w:szCs w:val="22"/>
        </w:rPr>
      </w:pPr>
      <w:r w:rsidRPr="00C51095">
        <w:t>5.5.</w:t>
      </w:r>
      <w:r>
        <w:rPr>
          <w:b/>
        </w:rPr>
        <w:t xml:space="preserve"> </w:t>
      </w:r>
      <w:r>
        <w:rPr>
          <w:szCs w:val="22"/>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C32581" w:rsidRPr="00B97F1E" w:rsidRDefault="00C32581" w:rsidP="00C32581">
      <w:pPr>
        <w:pStyle w:val="ConsNormal"/>
        <w:ind w:firstLine="0"/>
        <w:rPr>
          <w:rFonts w:ascii="Times New Roman" w:hAnsi="Times New Roman" w:cs="Times New Roman"/>
          <w:b/>
          <w:sz w:val="24"/>
          <w:szCs w:val="24"/>
        </w:rPr>
      </w:pPr>
    </w:p>
    <w:p w:rsidR="00C32581" w:rsidRPr="00B97F1E" w:rsidRDefault="00C32581" w:rsidP="00C32581">
      <w:pPr>
        <w:pStyle w:val="ConsNormal"/>
        <w:numPr>
          <w:ilvl w:val="0"/>
          <w:numId w:val="33"/>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Обстоятельства непреодолимой силы</w:t>
      </w:r>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6.1. </w:t>
      </w:r>
      <w:proofErr w:type="gramStart"/>
      <w:r w:rsidRPr="00B97F1E">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B97F1E">
        <w:rPr>
          <w:rFonts w:ascii="Times New Roman" w:hAnsi="Times New Roman" w:cs="Times New Roman"/>
          <w:sz w:val="24"/>
          <w:szCs w:val="24"/>
        </w:rPr>
        <w:t>Договор</w:t>
      </w:r>
      <w:proofErr w:type="gramEnd"/>
      <w:r w:rsidRPr="00B97F1E">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C32581" w:rsidRPr="00B97F1E" w:rsidRDefault="00C32581" w:rsidP="00C32581">
      <w:pPr>
        <w:pStyle w:val="ConsNormal"/>
        <w:ind w:firstLine="0"/>
        <w:rPr>
          <w:rFonts w:ascii="Times New Roman" w:hAnsi="Times New Roman" w:cs="Times New Roman"/>
          <w:i/>
          <w:iCs/>
          <w:sz w:val="24"/>
          <w:szCs w:val="24"/>
        </w:rPr>
      </w:pPr>
    </w:p>
    <w:p w:rsidR="00C32581" w:rsidRPr="00B97F1E" w:rsidRDefault="00C32581" w:rsidP="00C32581">
      <w:pPr>
        <w:pStyle w:val="ConsNormal"/>
        <w:numPr>
          <w:ilvl w:val="0"/>
          <w:numId w:val="33"/>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Разрешение споров</w:t>
      </w:r>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97F1E">
        <w:rPr>
          <w:rFonts w:ascii="Times New Roman" w:hAnsi="Times New Roman" w:cs="Times New Roman"/>
          <w:sz w:val="24"/>
          <w:szCs w:val="24"/>
        </w:rPr>
        <w:t>с даты получения</w:t>
      </w:r>
      <w:proofErr w:type="gramEnd"/>
      <w:r w:rsidRPr="00B97F1E">
        <w:rPr>
          <w:rFonts w:ascii="Times New Roman" w:hAnsi="Times New Roman" w:cs="Times New Roman"/>
          <w:sz w:val="24"/>
          <w:szCs w:val="24"/>
        </w:rPr>
        <w:t xml:space="preserve"> претензии.</w:t>
      </w:r>
    </w:p>
    <w:p w:rsidR="00C32581" w:rsidRPr="00B97F1E" w:rsidRDefault="00C32581" w:rsidP="00C32581">
      <w:pPr>
        <w:pStyle w:val="ConsNormal"/>
        <w:spacing w:after="120"/>
        <w:ind w:firstLine="709"/>
        <w:jc w:val="both"/>
        <w:rPr>
          <w:rFonts w:ascii="Times New Roman" w:hAnsi="Times New Roman" w:cs="Times New Roman"/>
          <w:i/>
          <w:sz w:val="24"/>
          <w:szCs w:val="24"/>
        </w:rPr>
      </w:pPr>
      <w:r w:rsidRPr="00B97F1E">
        <w:rPr>
          <w:rFonts w:ascii="Times New Roman" w:hAnsi="Times New Roman" w:cs="Times New Roman"/>
          <w:sz w:val="24"/>
          <w:szCs w:val="24"/>
        </w:rPr>
        <w:t>7.3. В случае</w:t>
      </w:r>
      <w:proofErr w:type="gramStart"/>
      <w:r w:rsidRPr="00B97F1E">
        <w:rPr>
          <w:rFonts w:ascii="Times New Roman" w:hAnsi="Times New Roman" w:cs="Times New Roman"/>
          <w:sz w:val="24"/>
          <w:szCs w:val="24"/>
        </w:rPr>
        <w:t>,</w:t>
      </w:r>
      <w:proofErr w:type="gramEnd"/>
      <w:r w:rsidRPr="00B97F1E">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C32581" w:rsidRDefault="00C32581" w:rsidP="00C32581">
      <w:pPr>
        <w:pStyle w:val="ConsNormal"/>
        <w:ind w:firstLine="851"/>
        <w:jc w:val="center"/>
        <w:rPr>
          <w:rFonts w:ascii="Times New Roman" w:hAnsi="Times New Roman" w:cs="Times New Roman"/>
          <w:b/>
          <w:sz w:val="24"/>
          <w:szCs w:val="24"/>
        </w:rPr>
      </w:pPr>
    </w:p>
    <w:p w:rsidR="00C32581" w:rsidRPr="00B97F1E" w:rsidRDefault="00C32581" w:rsidP="00C32581">
      <w:pPr>
        <w:pStyle w:val="ConsNormal"/>
        <w:spacing w:after="120"/>
        <w:ind w:firstLine="851"/>
        <w:jc w:val="center"/>
        <w:rPr>
          <w:rFonts w:ascii="Times New Roman" w:hAnsi="Times New Roman" w:cs="Times New Roman"/>
          <w:b/>
          <w:sz w:val="24"/>
          <w:szCs w:val="24"/>
        </w:rPr>
      </w:pPr>
      <w:r w:rsidRPr="00B97F1E">
        <w:rPr>
          <w:rFonts w:ascii="Times New Roman" w:hAnsi="Times New Roman" w:cs="Times New Roman"/>
          <w:b/>
          <w:sz w:val="24"/>
          <w:szCs w:val="24"/>
        </w:rPr>
        <w:t>8. Порядок внесения</w:t>
      </w:r>
    </w:p>
    <w:p w:rsidR="00C32581" w:rsidRPr="00B97F1E" w:rsidRDefault="00C32581" w:rsidP="00C32581">
      <w:pPr>
        <w:pStyle w:val="ConsNormal"/>
        <w:spacing w:after="120"/>
        <w:ind w:firstLine="851"/>
        <w:jc w:val="center"/>
        <w:rPr>
          <w:rFonts w:ascii="Times New Roman" w:hAnsi="Times New Roman" w:cs="Times New Roman"/>
          <w:b/>
          <w:sz w:val="24"/>
          <w:szCs w:val="24"/>
        </w:rPr>
      </w:pPr>
      <w:r w:rsidRPr="00B97F1E">
        <w:rPr>
          <w:rFonts w:ascii="Times New Roman" w:hAnsi="Times New Roman" w:cs="Times New Roman"/>
          <w:b/>
          <w:sz w:val="24"/>
          <w:szCs w:val="24"/>
        </w:rPr>
        <w:t>изменений, дополнений в Договор и его расторжения</w:t>
      </w:r>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8.2. Настоящий Договор </w:t>
      </w:r>
      <w:proofErr w:type="gramStart"/>
      <w:r w:rsidRPr="00B97F1E">
        <w:rPr>
          <w:rFonts w:ascii="Times New Roman" w:hAnsi="Times New Roman" w:cs="Times New Roman"/>
          <w:sz w:val="24"/>
          <w:szCs w:val="24"/>
        </w:rPr>
        <w:t>может быть досрочно расторгнут</w:t>
      </w:r>
      <w:proofErr w:type="gramEnd"/>
      <w:r w:rsidRPr="00B97F1E">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C32581" w:rsidRPr="005820EB" w:rsidRDefault="00C32581" w:rsidP="00C32581">
      <w:pPr>
        <w:pStyle w:val="ConsNormal"/>
        <w:spacing w:after="120"/>
        <w:ind w:firstLine="709"/>
        <w:jc w:val="both"/>
        <w:rPr>
          <w:rFonts w:ascii="Times New Roman" w:hAnsi="Times New Roman"/>
          <w:sz w:val="24"/>
          <w:szCs w:val="24"/>
        </w:rPr>
      </w:pPr>
      <w:r w:rsidRPr="00B97F1E">
        <w:rPr>
          <w:rFonts w:ascii="Times New Roman" w:hAnsi="Times New Roman" w:cs="Times New Roman"/>
          <w:sz w:val="24"/>
          <w:szCs w:val="24"/>
        </w:rPr>
        <w:t xml:space="preserve">8.3. </w:t>
      </w:r>
      <w:r w:rsidRPr="00007FC9">
        <w:rPr>
          <w:rFonts w:ascii="Times New Roman" w:hAnsi="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07FC9">
        <w:rPr>
          <w:rFonts w:ascii="Times New Roman" w:hAnsi="Times New Roman"/>
          <w:sz w:val="24"/>
          <w:szCs w:val="24"/>
        </w:rPr>
        <w:t>позднее</w:t>
      </w:r>
      <w:proofErr w:type="gramEnd"/>
      <w:r w:rsidRPr="00007FC9">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Пр</w:t>
      </w:r>
      <w:r>
        <w:rPr>
          <w:rFonts w:ascii="Times New Roman" w:hAnsi="Times New Roman"/>
          <w:sz w:val="24"/>
          <w:szCs w:val="24"/>
        </w:rPr>
        <w:t>и этом Заказчик обязан оплатить</w:t>
      </w:r>
      <w:r w:rsidRPr="005820EB">
        <w:rPr>
          <w:rFonts w:ascii="Times New Roman" w:hAnsi="Times New Roman"/>
          <w:sz w:val="24"/>
          <w:szCs w:val="24"/>
        </w:rPr>
        <w:t xml:space="preserve">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xml:space="preserve">, произведенные </w:t>
      </w:r>
      <w:r>
        <w:rPr>
          <w:rFonts w:ascii="Times New Roman" w:hAnsi="Times New Roman"/>
          <w:sz w:val="24"/>
          <w:szCs w:val="24"/>
        </w:rPr>
        <w:t xml:space="preserve">до </w:t>
      </w:r>
      <w:r w:rsidRPr="005820EB">
        <w:rPr>
          <w:rFonts w:ascii="Times New Roman" w:hAnsi="Times New Roman"/>
          <w:sz w:val="24"/>
          <w:szCs w:val="24"/>
        </w:rPr>
        <w:t>даты получения Исполнителем уведомления о расторжении настоящего Договора.</w:t>
      </w:r>
    </w:p>
    <w:p w:rsidR="00C32581" w:rsidRPr="00B97F1E" w:rsidRDefault="00C32581" w:rsidP="00C32581">
      <w:pPr>
        <w:pStyle w:val="ConsNormal"/>
        <w:ind w:firstLine="709"/>
        <w:jc w:val="both"/>
        <w:rPr>
          <w:rFonts w:ascii="Times New Roman" w:hAnsi="Times New Roman" w:cs="Times New Roman"/>
          <w:b/>
          <w:sz w:val="24"/>
          <w:szCs w:val="24"/>
        </w:rPr>
      </w:pPr>
    </w:p>
    <w:p w:rsidR="00C32581" w:rsidRPr="00B97F1E" w:rsidRDefault="00C32581" w:rsidP="00C32581">
      <w:pPr>
        <w:pStyle w:val="ConsNormal"/>
        <w:numPr>
          <w:ilvl w:val="3"/>
          <w:numId w:val="32"/>
        </w:numPr>
        <w:spacing w:after="120"/>
        <w:jc w:val="center"/>
        <w:rPr>
          <w:rFonts w:ascii="Times New Roman" w:hAnsi="Times New Roman" w:cs="Times New Roman"/>
          <w:b/>
          <w:sz w:val="24"/>
          <w:szCs w:val="24"/>
        </w:rPr>
      </w:pPr>
      <w:r w:rsidRPr="00B97F1E">
        <w:rPr>
          <w:rFonts w:ascii="Times New Roman" w:hAnsi="Times New Roman" w:cs="Times New Roman"/>
          <w:b/>
          <w:sz w:val="24"/>
          <w:szCs w:val="24"/>
        </w:rPr>
        <w:t>Срок действия Договора</w:t>
      </w:r>
    </w:p>
    <w:p w:rsidR="00C32581" w:rsidRPr="00B97F1E" w:rsidRDefault="00C32581" w:rsidP="00C32581">
      <w:pPr>
        <w:pStyle w:val="ConsNormal"/>
        <w:spacing w:after="120"/>
        <w:ind w:firstLine="709"/>
        <w:jc w:val="both"/>
        <w:rPr>
          <w:rFonts w:ascii="Times New Roman" w:hAnsi="Times New Roman" w:cs="Times New Roman"/>
          <w:i/>
          <w:iCs/>
          <w:sz w:val="24"/>
          <w:szCs w:val="24"/>
        </w:rPr>
      </w:pPr>
      <w:r w:rsidRPr="00B97F1E">
        <w:rPr>
          <w:rFonts w:ascii="Times New Roman" w:hAnsi="Times New Roman" w:cs="Times New Roman"/>
          <w:sz w:val="24"/>
          <w:szCs w:val="24"/>
        </w:rPr>
        <w:t xml:space="preserve">9.1. Настоящий Договор вступает в силу </w:t>
      </w:r>
      <w:proofErr w:type="gramStart"/>
      <w:r w:rsidRPr="00B97F1E">
        <w:rPr>
          <w:rFonts w:ascii="Times New Roman" w:hAnsi="Times New Roman" w:cs="Times New Roman"/>
          <w:sz w:val="24"/>
          <w:szCs w:val="24"/>
        </w:rPr>
        <w:t>с даты</w:t>
      </w:r>
      <w:proofErr w:type="gramEnd"/>
      <w:r w:rsidRPr="00B97F1E">
        <w:rPr>
          <w:rFonts w:ascii="Times New Roman" w:hAnsi="Times New Roman" w:cs="Times New Roman"/>
          <w:sz w:val="24"/>
          <w:szCs w:val="24"/>
        </w:rPr>
        <w:t xml:space="preserve"> его подписания Сторонами и действует </w:t>
      </w:r>
      <w:r>
        <w:rPr>
          <w:rFonts w:ascii="Times New Roman" w:hAnsi="Times New Roman" w:cs="Times New Roman"/>
          <w:sz w:val="24"/>
          <w:szCs w:val="24"/>
        </w:rPr>
        <w:t>по 31.12.2016 , а в части взаиморасчетов до полного исполнения Сторонами своих обязательств по настоящему Договору.</w:t>
      </w:r>
    </w:p>
    <w:p w:rsidR="00C32581" w:rsidRPr="00B97F1E" w:rsidRDefault="00C32581" w:rsidP="00C32581">
      <w:pPr>
        <w:pStyle w:val="ConsNormal"/>
        <w:spacing w:after="120"/>
        <w:ind w:firstLine="851"/>
        <w:jc w:val="both"/>
        <w:rPr>
          <w:rFonts w:ascii="Times New Roman" w:hAnsi="Times New Roman" w:cs="Times New Roman"/>
          <w:b/>
          <w:bCs/>
          <w:sz w:val="24"/>
          <w:szCs w:val="24"/>
        </w:rPr>
      </w:pPr>
    </w:p>
    <w:p w:rsidR="00C32581" w:rsidRPr="00B97F1E" w:rsidRDefault="00C32581" w:rsidP="00C32581">
      <w:pPr>
        <w:pStyle w:val="ConsNormal"/>
        <w:numPr>
          <w:ilvl w:val="3"/>
          <w:numId w:val="32"/>
        </w:numPr>
        <w:spacing w:after="120"/>
        <w:ind w:left="1775" w:hanging="357"/>
        <w:jc w:val="center"/>
        <w:rPr>
          <w:rFonts w:ascii="Times New Roman" w:hAnsi="Times New Roman" w:cs="Times New Roman"/>
          <w:b/>
          <w:bCs/>
          <w:sz w:val="24"/>
          <w:szCs w:val="24"/>
        </w:rPr>
      </w:pPr>
      <w:r w:rsidRPr="00B97F1E">
        <w:rPr>
          <w:rFonts w:ascii="Times New Roman" w:hAnsi="Times New Roman" w:cs="Times New Roman"/>
          <w:b/>
          <w:bCs/>
          <w:sz w:val="24"/>
          <w:szCs w:val="24"/>
        </w:rPr>
        <w:t>Прочие условия</w:t>
      </w:r>
    </w:p>
    <w:p w:rsidR="00C32581" w:rsidRPr="00B97F1E" w:rsidRDefault="00C32581" w:rsidP="00C32581">
      <w:pPr>
        <w:pStyle w:val="19"/>
        <w:spacing w:after="120"/>
        <w:ind w:firstLine="709"/>
        <w:rPr>
          <w:sz w:val="24"/>
          <w:szCs w:val="24"/>
        </w:rPr>
      </w:pPr>
      <w:r w:rsidRPr="00B97F1E">
        <w:rPr>
          <w:sz w:val="24"/>
          <w:szCs w:val="24"/>
        </w:rPr>
        <w:t>10.1. Право собственности на результат Работ по настоящему Договору принадлежит Заказчику.</w:t>
      </w:r>
    </w:p>
    <w:p w:rsidR="00C32581" w:rsidRPr="00B97F1E" w:rsidRDefault="00C32581" w:rsidP="00C32581">
      <w:pPr>
        <w:pStyle w:val="19"/>
        <w:spacing w:after="120"/>
        <w:ind w:firstLine="709"/>
        <w:rPr>
          <w:sz w:val="24"/>
          <w:szCs w:val="24"/>
        </w:rPr>
      </w:pPr>
      <w:r w:rsidRPr="00B97F1E">
        <w:rPr>
          <w:sz w:val="24"/>
          <w:szCs w:val="24"/>
        </w:rPr>
        <w:t xml:space="preserve">10.2. В случае изменения у </w:t>
      </w:r>
      <w:proofErr w:type="gramStart"/>
      <w:r w:rsidRPr="00B97F1E">
        <w:rPr>
          <w:sz w:val="24"/>
          <w:szCs w:val="24"/>
        </w:rPr>
        <w:t>какой-либо</w:t>
      </w:r>
      <w:proofErr w:type="gramEnd"/>
      <w:r w:rsidRPr="00B97F1E">
        <w:rPr>
          <w:sz w:val="24"/>
          <w:szCs w:val="24"/>
        </w:rPr>
        <w:t xml:space="preserve"> из Сторон юридического статуса, адреса и банковских реквиз</w:t>
      </w:r>
      <w:r>
        <w:rPr>
          <w:sz w:val="24"/>
          <w:szCs w:val="24"/>
        </w:rPr>
        <w:t>итов, она обязана в течение 5 (п</w:t>
      </w:r>
      <w:r w:rsidRPr="00B97F1E">
        <w:rPr>
          <w:sz w:val="24"/>
          <w:szCs w:val="24"/>
        </w:rPr>
        <w:t>яти) рабочих дней со дня возникновения изменений  известить другую Сторону.</w:t>
      </w:r>
    </w:p>
    <w:p w:rsidR="00C32581" w:rsidRPr="00B97F1E" w:rsidRDefault="00C32581" w:rsidP="00C32581">
      <w:pPr>
        <w:pStyle w:val="19"/>
        <w:spacing w:after="120"/>
        <w:ind w:firstLine="709"/>
        <w:rPr>
          <w:sz w:val="24"/>
          <w:szCs w:val="24"/>
        </w:rPr>
      </w:pPr>
      <w:r w:rsidRPr="00B97F1E">
        <w:rPr>
          <w:sz w:val="24"/>
          <w:szCs w:val="24"/>
        </w:rPr>
        <w:t xml:space="preserve">10.3. </w:t>
      </w:r>
      <w:proofErr w:type="gramStart"/>
      <w:r w:rsidRPr="00B97F1E">
        <w:rPr>
          <w:sz w:val="24"/>
          <w:szCs w:val="24"/>
        </w:rPr>
        <w:t>В случае расторжения настоящего Договора (отказа от и</w:t>
      </w:r>
      <w:r>
        <w:rPr>
          <w:sz w:val="24"/>
          <w:szCs w:val="24"/>
        </w:rPr>
        <w:t xml:space="preserve">сполнения настоящего Договора) </w:t>
      </w:r>
      <w:r w:rsidRPr="00B97F1E">
        <w:rPr>
          <w:sz w:val="24"/>
          <w:szCs w:val="24"/>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10.4. Все приложения к настоящему Договору являются его неотъемлемыми частями.</w:t>
      </w:r>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C32581" w:rsidRPr="00B97F1E" w:rsidRDefault="00C32581" w:rsidP="00C32581">
      <w:pPr>
        <w:pStyle w:val="ConsNormal"/>
        <w:spacing w:after="120"/>
        <w:ind w:firstLine="709"/>
        <w:jc w:val="both"/>
        <w:rPr>
          <w:rFonts w:ascii="Times New Roman" w:hAnsi="Times New Roman" w:cs="Times New Roman"/>
          <w:sz w:val="24"/>
          <w:szCs w:val="24"/>
        </w:rPr>
      </w:pPr>
      <w:r w:rsidRPr="00B97F1E">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C32581" w:rsidRPr="003C7537" w:rsidRDefault="00C32581" w:rsidP="00C32581">
      <w:pPr>
        <w:spacing w:after="120"/>
        <w:ind w:firstLine="709"/>
        <w:jc w:val="both"/>
      </w:pPr>
      <w:r w:rsidRPr="003C7537">
        <w:t>10.8. К настоящему Договору прилагаются:</w:t>
      </w:r>
    </w:p>
    <w:p w:rsidR="00C32581" w:rsidRPr="003C7537" w:rsidRDefault="00C32581" w:rsidP="00C32581">
      <w:pPr>
        <w:spacing w:after="120"/>
        <w:ind w:firstLine="709"/>
        <w:jc w:val="both"/>
      </w:pPr>
      <w:r w:rsidRPr="003C7537">
        <w:t>10.8.1. Техническое задание (приложение № 1);</w:t>
      </w:r>
    </w:p>
    <w:p w:rsidR="00C32581" w:rsidRPr="003C7537" w:rsidRDefault="00C32581" w:rsidP="00C32581">
      <w:pPr>
        <w:spacing w:after="120"/>
        <w:ind w:left="709"/>
        <w:jc w:val="both"/>
      </w:pPr>
      <w:r w:rsidRPr="003C7537">
        <w:t>10.8.2. Календарный план капитального ремонта (приложение № 2);</w:t>
      </w:r>
    </w:p>
    <w:p w:rsidR="00C32581" w:rsidRPr="003C7537" w:rsidRDefault="00C32581" w:rsidP="00C32581">
      <w:pPr>
        <w:spacing w:after="120"/>
        <w:ind w:firstLine="709"/>
        <w:jc w:val="both"/>
      </w:pPr>
      <w:r w:rsidRPr="003C7537">
        <w:t>10.8.3. Протокол согласования договорной цены (приложение № 3);</w:t>
      </w:r>
    </w:p>
    <w:p w:rsidR="00C32581" w:rsidRPr="003C7537" w:rsidRDefault="00C32581" w:rsidP="00C32581">
      <w:pPr>
        <w:spacing w:after="120"/>
        <w:ind w:left="709"/>
        <w:jc w:val="both"/>
      </w:pPr>
      <w:r w:rsidRPr="003C7537">
        <w:rPr>
          <w:iCs/>
        </w:rPr>
        <w:t xml:space="preserve">10.8.4. </w:t>
      </w:r>
      <w:r>
        <w:rPr>
          <w:iCs/>
        </w:rPr>
        <w:t>Локальный сметный расчет</w:t>
      </w:r>
      <w:r w:rsidRPr="003C7537">
        <w:t xml:space="preserve"> на выполнение</w:t>
      </w:r>
      <w:r w:rsidRPr="003C7537">
        <w:rPr>
          <w:i/>
        </w:rPr>
        <w:t xml:space="preserve"> </w:t>
      </w:r>
      <w:r w:rsidRPr="003C7537">
        <w:t>Работ (приложение № 4);</w:t>
      </w:r>
    </w:p>
    <w:p w:rsidR="00C32581" w:rsidRPr="003C7537" w:rsidRDefault="00C32581" w:rsidP="00C32581">
      <w:pPr>
        <w:spacing w:after="120"/>
        <w:ind w:firstLine="709"/>
        <w:jc w:val="both"/>
      </w:pPr>
      <w:r w:rsidRPr="003C7537">
        <w:rPr>
          <w:iCs/>
        </w:rPr>
        <w:t>10.8</w:t>
      </w:r>
      <w:r>
        <w:rPr>
          <w:iCs/>
        </w:rPr>
        <w:t>.5.</w:t>
      </w:r>
      <w:r w:rsidRPr="003C7537">
        <w:rPr>
          <w:iCs/>
        </w:rPr>
        <w:t xml:space="preserve"> Форма КС-2 </w:t>
      </w:r>
      <w:r w:rsidRPr="003C7537">
        <w:t>(приложение № 5);</w:t>
      </w:r>
    </w:p>
    <w:p w:rsidR="00C32581" w:rsidRPr="003C7537" w:rsidRDefault="00C32581" w:rsidP="00C32581">
      <w:pPr>
        <w:spacing w:after="120"/>
        <w:ind w:firstLine="709"/>
        <w:jc w:val="both"/>
      </w:pPr>
      <w:r w:rsidRPr="003C7537">
        <w:t>10.8.6. Форма КС-3 (приложение № 6);</w:t>
      </w:r>
    </w:p>
    <w:p w:rsidR="00C32581" w:rsidRPr="003C7537" w:rsidRDefault="00C32581" w:rsidP="00C32581">
      <w:pPr>
        <w:spacing w:after="120"/>
        <w:ind w:firstLine="709"/>
        <w:jc w:val="both"/>
      </w:pPr>
      <w:r w:rsidRPr="003C7537">
        <w:t>10.8.7. Форма ОС-3 (приложение № 7);</w:t>
      </w:r>
    </w:p>
    <w:p w:rsidR="00C32581" w:rsidRPr="003C7537" w:rsidRDefault="00C32581" w:rsidP="00C32581">
      <w:pPr>
        <w:spacing w:after="120"/>
        <w:ind w:firstLine="709"/>
        <w:jc w:val="both"/>
      </w:pPr>
      <w:r w:rsidRPr="003C7537">
        <w:t>10.8.8. Сведения о составе владельцев (приложение № 8).</w:t>
      </w:r>
    </w:p>
    <w:p w:rsidR="00C32581" w:rsidRDefault="00C32581" w:rsidP="00C32581">
      <w:pPr>
        <w:spacing w:after="120"/>
        <w:ind w:left="709"/>
        <w:jc w:val="both"/>
      </w:pPr>
      <w:r w:rsidRPr="003C7537">
        <w:t>10.8.9. Дефектный акт</w:t>
      </w:r>
      <w:r>
        <w:t xml:space="preserve"> на капитальный ремонт</w:t>
      </w:r>
      <w:r w:rsidRPr="003C7537">
        <w:t xml:space="preserve"> (приложение № 9).</w:t>
      </w:r>
    </w:p>
    <w:p w:rsidR="00C32581" w:rsidRPr="00B97F1E" w:rsidRDefault="00C32581" w:rsidP="00C32581">
      <w:pPr>
        <w:ind w:left="709"/>
        <w:jc w:val="both"/>
      </w:pPr>
    </w:p>
    <w:p w:rsidR="00C32581" w:rsidRPr="00B97F1E" w:rsidRDefault="00C32581" w:rsidP="00C32581">
      <w:pPr>
        <w:pStyle w:val="ConsNormal"/>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C32581" w:rsidRPr="00B97F1E" w:rsidRDefault="00C32581" w:rsidP="00C32581">
      <w:pPr>
        <w:pStyle w:val="afa"/>
        <w:rPr>
          <w:sz w:val="24"/>
        </w:rPr>
      </w:pPr>
    </w:p>
    <w:tbl>
      <w:tblPr>
        <w:tblW w:w="9327" w:type="dxa"/>
        <w:tblInd w:w="137" w:type="dxa"/>
        <w:tblLayout w:type="fixed"/>
        <w:tblLook w:val="0000"/>
      </w:tblPr>
      <w:tblGrid>
        <w:gridCol w:w="5216"/>
        <w:gridCol w:w="4111"/>
      </w:tblGrid>
      <w:tr w:rsidR="00C32581" w:rsidRPr="00B97F1E" w:rsidTr="0075098B">
        <w:trPr>
          <w:trHeight w:val="1392"/>
        </w:trPr>
        <w:tc>
          <w:tcPr>
            <w:tcW w:w="5216" w:type="dxa"/>
          </w:tcPr>
          <w:p w:rsidR="00C32581" w:rsidRPr="00F60DB8" w:rsidRDefault="00C32581" w:rsidP="0075098B">
            <w:pPr>
              <w:pStyle w:val="28"/>
              <w:spacing w:after="0" w:line="240" w:lineRule="auto"/>
              <w:rPr>
                <w:b/>
              </w:rPr>
            </w:pPr>
            <w:r w:rsidRPr="00F60DB8">
              <w:rPr>
                <w:b/>
              </w:rPr>
              <w:t>Публичное акционерное общество «Центр по перевозке грузов в контейнерах «ТрансКонтейнер» (ПАО «ТрансКонтейнер»)</w:t>
            </w:r>
          </w:p>
          <w:p w:rsidR="00C32581" w:rsidRPr="00F60DB8" w:rsidRDefault="00C32581" w:rsidP="0075098B">
            <w:pPr>
              <w:pStyle w:val="28"/>
              <w:spacing w:after="0" w:line="240" w:lineRule="auto"/>
            </w:pPr>
            <w:r w:rsidRPr="00F60DB8">
              <w:t xml:space="preserve">Место нахождения: 125047, Москва, </w:t>
            </w:r>
            <w:proofErr w:type="gramStart"/>
            <w:r w:rsidRPr="00F60DB8">
              <w:t>Оружейный</w:t>
            </w:r>
            <w:proofErr w:type="gramEnd"/>
            <w:r w:rsidRPr="00F60DB8">
              <w:t xml:space="preserve"> пер., д.19</w:t>
            </w:r>
          </w:p>
          <w:p w:rsidR="00C32581" w:rsidRDefault="00C32581" w:rsidP="0075098B">
            <w:r w:rsidRPr="00F60DB8">
              <w:t xml:space="preserve">ОГРН 1067746341024, ИНН 7708591995, </w:t>
            </w:r>
          </w:p>
          <w:p w:rsidR="00C32581" w:rsidRPr="00F60DB8" w:rsidRDefault="00C32581" w:rsidP="0075098B">
            <w:r w:rsidRPr="00F60DB8">
              <w:t>КПП 997650001</w:t>
            </w:r>
          </w:p>
          <w:p w:rsidR="00C32581" w:rsidRPr="00F60DB8" w:rsidRDefault="00C32581" w:rsidP="0075098B">
            <w:pPr>
              <w:pStyle w:val="28"/>
              <w:spacing w:after="0" w:line="240" w:lineRule="auto"/>
              <w:rPr>
                <w:b/>
              </w:rPr>
            </w:pPr>
            <w:r w:rsidRPr="00F60DB8">
              <w:rPr>
                <w:b/>
              </w:rPr>
              <w:t>Филиал ПАО «ТрансКонтейнер» на Октябрьской железной дороге:</w:t>
            </w:r>
          </w:p>
          <w:p w:rsidR="00C32581" w:rsidRPr="00F60DB8" w:rsidRDefault="00C32581" w:rsidP="0075098B">
            <w:pPr>
              <w:pStyle w:val="28"/>
              <w:spacing w:after="0" w:line="240" w:lineRule="auto"/>
            </w:pPr>
            <w:r w:rsidRPr="00F60DB8">
              <w:t>Место нахождения: 192007, Санкт-Петербург, Лиговский пр., д. 240, лит. А</w:t>
            </w:r>
          </w:p>
          <w:p w:rsidR="00C32581" w:rsidRPr="00F60DB8" w:rsidRDefault="00C32581" w:rsidP="0075098B">
            <w:pPr>
              <w:pStyle w:val="28"/>
              <w:spacing w:after="0" w:line="240" w:lineRule="auto"/>
            </w:pPr>
            <w:r w:rsidRPr="00F60DB8">
              <w:t>ИНН 7708591995, КПП 781643001,</w:t>
            </w:r>
          </w:p>
          <w:p w:rsidR="00C32581" w:rsidRPr="00F60DB8" w:rsidRDefault="00C32581" w:rsidP="0075098B">
            <w:pPr>
              <w:rPr>
                <w:b/>
              </w:rPr>
            </w:pPr>
            <w:r w:rsidRPr="00F60DB8">
              <w:rPr>
                <w:b/>
              </w:rPr>
              <w:t xml:space="preserve">р/с 40702810637000006238 в Филиале ОПЕРУ-4 ПАО Банк ВТБ в </w:t>
            </w:r>
            <w:proofErr w:type="gramStart"/>
            <w:r w:rsidRPr="00F60DB8">
              <w:rPr>
                <w:b/>
              </w:rPr>
              <w:t>г</w:t>
            </w:r>
            <w:proofErr w:type="gramEnd"/>
            <w:r w:rsidRPr="00F60DB8">
              <w:rPr>
                <w:b/>
              </w:rPr>
              <w:t>. </w:t>
            </w:r>
            <w:proofErr w:type="spellStart"/>
            <w:r w:rsidRPr="00F60DB8">
              <w:rPr>
                <w:b/>
              </w:rPr>
              <w:t>Санкт</w:t>
            </w:r>
            <w:r w:rsidRPr="00F60DB8">
              <w:rPr>
                <w:b/>
              </w:rPr>
              <w:noBreakHyphen/>
              <w:t>Петербурге</w:t>
            </w:r>
            <w:proofErr w:type="spellEnd"/>
          </w:p>
          <w:p w:rsidR="00C32581" w:rsidRPr="00F60DB8" w:rsidRDefault="00C32581" w:rsidP="0075098B">
            <w:pPr>
              <w:rPr>
                <w:b/>
              </w:rPr>
            </w:pPr>
            <w:r w:rsidRPr="00F60DB8">
              <w:rPr>
                <w:b/>
              </w:rPr>
              <w:t>к/с 30101810200000000704, БИК 044030704</w:t>
            </w:r>
          </w:p>
          <w:p w:rsidR="00C32581" w:rsidRPr="00F60DB8" w:rsidRDefault="00C32581" w:rsidP="0075098B">
            <w:r w:rsidRPr="00F60DB8">
              <w:t>ОКПО 15201081</w:t>
            </w:r>
          </w:p>
          <w:p w:rsidR="00C32581" w:rsidRPr="00F60DB8" w:rsidRDefault="00C32581" w:rsidP="0075098B">
            <w:pPr>
              <w:pStyle w:val="28"/>
              <w:spacing w:after="0" w:line="240" w:lineRule="auto"/>
            </w:pPr>
            <w:r w:rsidRPr="00F60DB8">
              <w:t>Тел. (812) 458-68-00,</w:t>
            </w:r>
            <w:r w:rsidRPr="00F60DB8">
              <w:rPr>
                <w:color w:val="000000"/>
                <w:spacing w:val="5"/>
              </w:rPr>
              <w:t xml:space="preserve"> факс (812) 458-68-01</w:t>
            </w:r>
          </w:p>
          <w:p w:rsidR="00C32581" w:rsidRPr="00B97F1E" w:rsidRDefault="00C32581" w:rsidP="0075098B"/>
        </w:tc>
        <w:tc>
          <w:tcPr>
            <w:tcW w:w="4111" w:type="dxa"/>
          </w:tcPr>
          <w:p w:rsidR="00C32581" w:rsidRPr="00F76151" w:rsidRDefault="00C32581" w:rsidP="0075098B">
            <w:pPr>
              <w:pStyle w:val="afd"/>
              <w:ind w:firstLine="0"/>
              <w:rPr>
                <w:sz w:val="24"/>
                <w:szCs w:val="24"/>
              </w:rPr>
            </w:pPr>
            <w:r w:rsidRPr="00F76151">
              <w:rPr>
                <w:b/>
                <w:sz w:val="24"/>
                <w:szCs w:val="24"/>
              </w:rPr>
              <w:t>Исполнитель: ________________________________</w:t>
            </w:r>
          </w:p>
          <w:p w:rsidR="00C32581" w:rsidRPr="00F76151" w:rsidRDefault="00C32581" w:rsidP="0075098B">
            <w:pPr>
              <w:pStyle w:val="afd"/>
              <w:ind w:firstLine="0"/>
              <w:rPr>
                <w:sz w:val="24"/>
                <w:szCs w:val="24"/>
              </w:rPr>
            </w:pPr>
            <w:r w:rsidRPr="00F76151">
              <w:rPr>
                <w:color w:val="000000"/>
                <w:spacing w:val="5"/>
                <w:sz w:val="24"/>
                <w:szCs w:val="24"/>
              </w:rPr>
              <w:t>Место нахождения:</w:t>
            </w:r>
            <w:r w:rsidRPr="00F76151">
              <w:rPr>
                <w:b/>
                <w:sz w:val="24"/>
                <w:szCs w:val="24"/>
              </w:rPr>
              <w:t xml:space="preserve"> ________________________________</w:t>
            </w:r>
          </w:p>
          <w:p w:rsidR="00C32581" w:rsidRPr="00F76151" w:rsidRDefault="00C32581" w:rsidP="0075098B">
            <w:pPr>
              <w:pStyle w:val="afd"/>
              <w:ind w:firstLine="0"/>
              <w:rPr>
                <w:sz w:val="24"/>
                <w:szCs w:val="24"/>
              </w:rPr>
            </w:pPr>
            <w:r w:rsidRPr="00F76151">
              <w:rPr>
                <w:sz w:val="24"/>
                <w:szCs w:val="24"/>
              </w:rPr>
              <w:t>Почтовый индекс:  _________,</w:t>
            </w:r>
            <w:r w:rsidRPr="00F76151">
              <w:rPr>
                <w:b/>
                <w:sz w:val="24"/>
                <w:szCs w:val="24"/>
              </w:rPr>
              <w:t xml:space="preserve">  </w:t>
            </w:r>
            <w:r w:rsidRPr="00F76151">
              <w:rPr>
                <w:sz w:val="24"/>
                <w:szCs w:val="24"/>
              </w:rPr>
              <w:t>адре</w:t>
            </w:r>
            <w:r>
              <w:rPr>
                <w:sz w:val="24"/>
                <w:szCs w:val="24"/>
              </w:rPr>
              <w:t>с:___________________________</w:t>
            </w:r>
          </w:p>
          <w:p w:rsidR="00C32581" w:rsidRPr="00F76151" w:rsidRDefault="00C32581" w:rsidP="0075098B">
            <w:pPr>
              <w:pStyle w:val="afd"/>
              <w:ind w:firstLine="0"/>
              <w:rPr>
                <w:sz w:val="24"/>
                <w:szCs w:val="24"/>
              </w:rPr>
            </w:pPr>
            <w:r w:rsidRPr="00F76151">
              <w:rPr>
                <w:sz w:val="24"/>
                <w:szCs w:val="24"/>
              </w:rPr>
              <w:t>ОГРН_______________</w:t>
            </w:r>
            <w:r>
              <w:rPr>
                <w:sz w:val="24"/>
                <w:szCs w:val="24"/>
              </w:rPr>
              <w:t>ИНН __________,</w:t>
            </w:r>
            <w:r w:rsidRPr="00F76151">
              <w:rPr>
                <w:sz w:val="24"/>
                <w:szCs w:val="24"/>
              </w:rPr>
              <w:t xml:space="preserve"> ОКПО ______________, </w:t>
            </w:r>
          </w:p>
          <w:p w:rsidR="00C32581" w:rsidRPr="00F76151" w:rsidRDefault="00C32581" w:rsidP="0075098B">
            <w:pPr>
              <w:pStyle w:val="afd"/>
              <w:ind w:firstLine="0"/>
              <w:rPr>
                <w:i/>
                <w:sz w:val="24"/>
                <w:szCs w:val="24"/>
              </w:rPr>
            </w:pPr>
            <w:r w:rsidRPr="00F76151">
              <w:rPr>
                <w:sz w:val="24"/>
                <w:szCs w:val="24"/>
              </w:rPr>
              <w:t>КПП ______________</w:t>
            </w:r>
            <w:proofErr w:type="gramStart"/>
            <w:r w:rsidRPr="00F76151">
              <w:rPr>
                <w:sz w:val="24"/>
                <w:szCs w:val="24"/>
              </w:rPr>
              <w:t xml:space="preserve"> ,</w:t>
            </w:r>
            <w:proofErr w:type="gramEnd"/>
            <w:r w:rsidRPr="00F76151">
              <w:rPr>
                <w:sz w:val="24"/>
                <w:szCs w:val="24"/>
              </w:rPr>
              <w:t xml:space="preserve"> </w:t>
            </w:r>
          </w:p>
          <w:p w:rsidR="00C32581" w:rsidRPr="00F76151" w:rsidRDefault="00C32581" w:rsidP="0075098B">
            <w:pPr>
              <w:pStyle w:val="afa"/>
              <w:ind w:firstLine="0"/>
              <w:rPr>
                <w:i/>
                <w:iCs/>
                <w:sz w:val="24"/>
              </w:rPr>
            </w:pPr>
            <w:r>
              <w:rPr>
                <w:i/>
                <w:iCs/>
                <w:sz w:val="24"/>
              </w:rPr>
              <w:t xml:space="preserve">р/счет __________________________       в  ____________________,                   </w:t>
            </w:r>
            <w:proofErr w:type="gramStart"/>
            <w:r w:rsidRPr="00F76151">
              <w:rPr>
                <w:i/>
                <w:iCs/>
                <w:sz w:val="24"/>
              </w:rPr>
              <w:t>к</w:t>
            </w:r>
            <w:proofErr w:type="gramEnd"/>
            <w:r w:rsidRPr="00F76151">
              <w:rPr>
                <w:i/>
                <w:iCs/>
                <w:sz w:val="24"/>
              </w:rPr>
              <w:t xml:space="preserve">/счет _______________________ </w:t>
            </w:r>
            <w:r>
              <w:rPr>
                <w:i/>
                <w:iCs/>
                <w:sz w:val="24"/>
              </w:rPr>
              <w:t xml:space="preserve">            </w:t>
            </w:r>
            <w:r w:rsidRPr="00F76151">
              <w:rPr>
                <w:i/>
                <w:iCs/>
                <w:sz w:val="24"/>
              </w:rPr>
              <w:t xml:space="preserve">в  ___________________________, </w:t>
            </w:r>
            <w:r>
              <w:rPr>
                <w:i/>
                <w:iCs/>
                <w:sz w:val="24"/>
              </w:rPr>
              <w:t xml:space="preserve">      </w:t>
            </w:r>
            <w:r w:rsidRPr="00F76151">
              <w:rPr>
                <w:i/>
                <w:iCs/>
                <w:sz w:val="24"/>
              </w:rPr>
              <w:t xml:space="preserve">БИК _______________, </w:t>
            </w:r>
          </w:p>
          <w:p w:rsidR="00C32581" w:rsidRPr="00F76151" w:rsidRDefault="00C32581" w:rsidP="0075098B">
            <w:pPr>
              <w:pStyle w:val="afd"/>
              <w:ind w:firstLine="0"/>
              <w:rPr>
                <w:sz w:val="24"/>
                <w:szCs w:val="24"/>
              </w:rPr>
            </w:pPr>
            <w:r w:rsidRPr="00F76151">
              <w:rPr>
                <w:iCs/>
                <w:sz w:val="24"/>
                <w:szCs w:val="24"/>
              </w:rPr>
              <w:t>тел.</w:t>
            </w:r>
            <w:r w:rsidRPr="00F76151">
              <w:rPr>
                <w:i/>
                <w:sz w:val="24"/>
                <w:szCs w:val="24"/>
              </w:rPr>
              <w:t xml:space="preserve"> ________</w:t>
            </w:r>
            <w:r w:rsidRPr="00F76151">
              <w:rPr>
                <w:sz w:val="24"/>
                <w:szCs w:val="24"/>
              </w:rPr>
              <w:t>, факс _____________,</w:t>
            </w:r>
          </w:p>
          <w:p w:rsidR="00C32581" w:rsidRPr="00F76151" w:rsidRDefault="00C32581" w:rsidP="0075098B">
            <w:pPr>
              <w:pStyle w:val="afd"/>
              <w:ind w:firstLine="0"/>
              <w:rPr>
                <w:sz w:val="24"/>
                <w:szCs w:val="24"/>
              </w:rPr>
            </w:pPr>
            <w:r w:rsidRPr="00F76151">
              <w:rPr>
                <w:sz w:val="24"/>
                <w:szCs w:val="24"/>
                <w:lang w:val="en-US"/>
              </w:rPr>
              <w:t>E</w:t>
            </w:r>
            <w:r w:rsidRPr="00F76151">
              <w:rPr>
                <w:sz w:val="24"/>
                <w:szCs w:val="24"/>
              </w:rPr>
              <w:t>-</w:t>
            </w:r>
            <w:r w:rsidRPr="00F76151">
              <w:rPr>
                <w:sz w:val="24"/>
                <w:szCs w:val="24"/>
                <w:lang w:val="en-US"/>
              </w:rPr>
              <w:t>mail</w:t>
            </w:r>
            <w:r w:rsidRPr="00F76151">
              <w:rPr>
                <w:sz w:val="24"/>
                <w:szCs w:val="24"/>
              </w:rPr>
              <w:t xml:space="preserve"> _________________</w:t>
            </w:r>
          </w:p>
          <w:p w:rsidR="00C32581" w:rsidRPr="00B97F1E" w:rsidRDefault="00C32581" w:rsidP="0075098B">
            <w:pPr>
              <w:ind w:right="34"/>
              <w:rPr>
                <w:vertAlign w:val="superscript"/>
              </w:rPr>
            </w:pPr>
          </w:p>
          <w:p w:rsidR="00C32581" w:rsidRPr="00B97F1E" w:rsidRDefault="00C32581" w:rsidP="0075098B"/>
        </w:tc>
      </w:tr>
    </w:tbl>
    <w:p w:rsidR="00C32581" w:rsidRPr="00B97F1E" w:rsidRDefault="00C32581" w:rsidP="00C32581">
      <w:pPr>
        <w:pStyle w:val="afa"/>
        <w:ind w:firstLine="0"/>
        <w:rPr>
          <w:b/>
          <w:bCs/>
          <w:sz w:val="24"/>
        </w:rPr>
      </w:pPr>
    </w:p>
    <w:p w:rsidR="00C32581" w:rsidRDefault="00C32581" w:rsidP="00C32581">
      <w:pPr>
        <w:pStyle w:val="afa"/>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C32581" w:rsidRPr="003C7537" w:rsidTr="0075098B">
        <w:trPr>
          <w:trHeight w:val="1367"/>
        </w:trPr>
        <w:tc>
          <w:tcPr>
            <w:tcW w:w="4847" w:type="dxa"/>
            <w:tcBorders>
              <w:top w:val="nil"/>
              <w:left w:val="nil"/>
              <w:bottom w:val="nil"/>
              <w:right w:val="nil"/>
            </w:tcBorders>
          </w:tcPr>
          <w:p w:rsidR="00C32581" w:rsidRPr="003C7537" w:rsidRDefault="00C32581" w:rsidP="0075098B">
            <w:pPr>
              <w:rPr>
                <w:b/>
              </w:rPr>
            </w:pPr>
            <w:r w:rsidRPr="003C7537">
              <w:rPr>
                <w:b/>
              </w:rPr>
              <w:t>Заказчик:</w:t>
            </w:r>
          </w:p>
          <w:p w:rsidR="00C32581" w:rsidRPr="00464472" w:rsidRDefault="00C32581" w:rsidP="0075098B">
            <w:pPr>
              <w:rPr>
                <w:b/>
              </w:rPr>
            </w:pPr>
            <w:r w:rsidRPr="00464472">
              <w:rPr>
                <w:b/>
              </w:rPr>
              <w:t xml:space="preserve">ПАО «ТрансКонтейнер» </w:t>
            </w:r>
          </w:p>
          <w:p w:rsidR="00C32581" w:rsidRPr="00464472" w:rsidRDefault="00C32581" w:rsidP="0075098B">
            <w:pPr>
              <w:rPr>
                <w:b/>
              </w:rPr>
            </w:pPr>
            <w:r w:rsidRPr="00464472">
              <w:rPr>
                <w:b/>
              </w:rPr>
              <w:t>на Октябрьской железной дороге</w:t>
            </w:r>
          </w:p>
          <w:p w:rsidR="00C32581" w:rsidRPr="00464472" w:rsidRDefault="00C32581" w:rsidP="0075098B">
            <w:pPr>
              <w:rPr>
                <w:b/>
              </w:rPr>
            </w:pPr>
          </w:p>
          <w:p w:rsidR="00C32581" w:rsidRPr="00464472" w:rsidRDefault="00C32581" w:rsidP="0075098B">
            <w:pPr>
              <w:rPr>
                <w:b/>
              </w:rPr>
            </w:pPr>
          </w:p>
          <w:p w:rsidR="00C32581" w:rsidRPr="003C7537" w:rsidRDefault="00C32581" w:rsidP="0075098B">
            <w:pPr>
              <w:rPr>
                <w:vertAlign w:val="superscript"/>
              </w:rPr>
            </w:pPr>
            <w:r w:rsidRPr="00464472">
              <w:rPr>
                <w:b/>
              </w:rPr>
              <w:t>_________________/</w:t>
            </w:r>
          </w:p>
        </w:tc>
        <w:tc>
          <w:tcPr>
            <w:tcW w:w="4819" w:type="dxa"/>
            <w:tcBorders>
              <w:top w:val="nil"/>
              <w:left w:val="nil"/>
              <w:bottom w:val="nil"/>
              <w:right w:val="nil"/>
            </w:tcBorders>
          </w:tcPr>
          <w:p w:rsidR="00C32581" w:rsidRPr="003C7537" w:rsidRDefault="00C32581" w:rsidP="0075098B">
            <w:pPr>
              <w:rPr>
                <w:b/>
              </w:rPr>
            </w:pPr>
            <w:r w:rsidRPr="003C7537">
              <w:rPr>
                <w:b/>
              </w:rPr>
              <w:t>Исполнитель:</w:t>
            </w:r>
          </w:p>
          <w:p w:rsidR="00C32581" w:rsidRDefault="00C32581" w:rsidP="0075098B"/>
          <w:p w:rsidR="00C32581" w:rsidRPr="00231BFF" w:rsidRDefault="00C32581" w:rsidP="0075098B"/>
          <w:p w:rsidR="00C32581" w:rsidRPr="00231BFF" w:rsidRDefault="00C32581" w:rsidP="0075098B"/>
          <w:p w:rsidR="00C32581" w:rsidRDefault="00C32581" w:rsidP="0075098B"/>
          <w:p w:rsidR="00C32581" w:rsidRPr="00231BFF" w:rsidRDefault="00C32581" w:rsidP="0075098B">
            <w:r>
              <w:t>__________________/</w:t>
            </w:r>
          </w:p>
        </w:tc>
      </w:tr>
    </w:tbl>
    <w:p w:rsidR="00C32581" w:rsidRPr="00B97F1E" w:rsidRDefault="00C32581" w:rsidP="00C32581">
      <w:pPr>
        <w:pStyle w:val="afa"/>
        <w:jc w:val="center"/>
        <w:rPr>
          <w:b/>
          <w:bCs/>
          <w:sz w:val="24"/>
        </w:rPr>
      </w:pPr>
    </w:p>
    <w:p w:rsidR="00C32581" w:rsidRDefault="00C32581" w:rsidP="00C32581">
      <w:pPr>
        <w:jc w:val="center"/>
        <w:rPr>
          <w:rFonts w:eastAsia="MS Mincho"/>
          <w:b/>
          <w:bCs/>
        </w:rPr>
      </w:pPr>
    </w:p>
    <w:p w:rsidR="00C32581" w:rsidRDefault="00C32581" w:rsidP="00C32581">
      <w:pPr>
        <w:jc w:val="center"/>
        <w:rPr>
          <w:rFonts w:eastAsia="MS Mincho"/>
          <w:b/>
          <w:bCs/>
        </w:rPr>
      </w:pPr>
    </w:p>
    <w:p w:rsidR="00C32581" w:rsidRDefault="00C32581" w:rsidP="00C32581">
      <w:pPr>
        <w:jc w:val="center"/>
        <w:rPr>
          <w:rFonts w:eastAsia="MS Mincho"/>
          <w:b/>
          <w:bCs/>
        </w:rPr>
      </w:pPr>
    </w:p>
    <w:p w:rsidR="00C32581" w:rsidRDefault="00C32581" w:rsidP="00C32581">
      <w:pPr>
        <w:jc w:val="center"/>
        <w:rPr>
          <w:rFonts w:eastAsia="MS Mincho"/>
          <w:b/>
          <w:bCs/>
        </w:rPr>
      </w:pPr>
    </w:p>
    <w:p w:rsidR="00C32581" w:rsidRDefault="00C32581" w:rsidP="00C32581">
      <w:pPr>
        <w:jc w:val="center"/>
        <w:rPr>
          <w:rFonts w:eastAsia="MS Mincho"/>
          <w:b/>
          <w:bCs/>
        </w:rPr>
      </w:pPr>
    </w:p>
    <w:p w:rsidR="00C32581" w:rsidRDefault="00C32581" w:rsidP="00C32581">
      <w:pPr>
        <w:jc w:val="center"/>
        <w:rPr>
          <w:rFonts w:eastAsia="MS Mincho"/>
          <w:b/>
          <w:bCs/>
        </w:rPr>
      </w:pPr>
    </w:p>
    <w:p w:rsidR="00C32581" w:rsidRDefault="00C32581" w:rsidP="00C32581">
      <w:pPr>
        <w:jc w:val="center"/>
        <w:rPr>
          <w:rFonts w:eastAsia="MS Mincho"/>
          <w:b/>
          <w:bCs/>
        </w:rPr>
      </w:pPr>
    </w:p>
    <w:p w:rsidR="00C32581" w:rsidRDefault="00C32581" w:rsidP="00C32581">
      <w:pPr>
        <w:jc w:val="center"/>
        <w:rPr>
          <w:rFonts w:eastAsia="MS Mincho"/>
          <w:b/>
          <w:bCs/>
        </w:rPr>
      </w:pPr>
    </w:p>
    <w:p w:rsidR="00C32581" w:rsidRDefault="00C32581" w:rsidP="00C32581">
      <w:pPr>
        <w:jc w:val="center"/>
        <w:rPr>
          <w:rFonts w:eastAsia="MS Mincho"/>
          <w:b/>
          <w:bCs/>
        </w:rPr>
      </w:pPr>
    </w:p>
    <w:p w:rsidR="00C32581" w:rsidRPr="00B97F1E" w:rsidRDefault="00994C5D" w:rsidP="00C32581">
      <w:pPr>
        <w:jc w:val="center"/>
        <w:rPr>
          <w:rFonts w:eastAsia="MS Mincho"/>
          <w:b/>
          <w:bCs/>
        </w:rPr>
      </w:pPr>
      <w:r w:rsidRPr="00994C5D">
        <w:rPr>
          <w:b/>
          <w:noProof/>
        </w:rPr>
        <w:pict>
          <v:rect id="_x0000_s1029" style="position:absolute;left:0;text-align:left;margin-left:294.1pt;margin-top:-26pt;width:195.7pt;height:59.5pt;z-index:251663360" stroked="f">
            <v:textbox style="mso-next-textbox:#_x0000_s1029">
              <w:txbxContent>
                <w:p w:rsidR="0075098B" w:rsidRPr="002666C1" w:rsidRDefault="0075098B" w:rsidP="00C32581">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75098B" w:rsidRPr="002666C1" w:rsidRDefault="0075098B" w:rsidP="00C32581">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75098B" w:rsidRPr="002666C1" w:rsidRDefault="0075098B" w:rsidP="00C32581">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75098B" w:rsidRPr="002666C1" w:rsidRDefault="0075098B" w:rsidP="00C32581">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75098B" w:rsidRPr="002666C1" w:rsidRDefault="0075098B" w:rsidP="00C32581"/>
              </w:txbxContent>
            </v:textbox>
          </v:rect>
        </w:pict>
      </w:r>
    </w:p>
    <w:p w:rsidR="00C32581" w:rsidRDefault="00C32581" w:rsidP="00C32581">
      <w:pPr>
        <w:jc w:val="center"/>
        <w:rPr>
          <w:rFonts w:eastAsia="MS Mincho"/>
          <w:b/>
          <w:bCs/>
        </w:rPr>
      </w:pPr>
    </w:p>
    <w:p w:rsidR="00C32581" w:rsidRDefault="00C32581" w:rsidP="00C32581">
      <w:pPr>
        <w:jc w:val="center"/>
        <w:rPr>
          <w:rFonts w:eastAsia="MS Mincho"/>
          <w:b/>
          <w:bCs/>
        </w:rPr>
      </w:pPr>
    </w:p>
    <w:p w:rsidR="00C32581" w:rsidRDefault="00C32581" w:rsidP="00C32581">
      <w:pPr>
        <w:jc w:val="center"/>
        <w:rPr>
          <w:rFonts w:eastAsia="MS Mincho"/>
          <w:b/>
          <w:bCs/>
        </w:rPr>
      </w:pPr>
    </w:p>
    <w:p w:rsidR="00C32581" w:rsidRPr="0079349C" w:rsidRDefault="00C32581" w:rsidP="00C32581">
      <w:pPr>
        <w:ind w:firstLine="709"/>
        <w:jc w:val="center"/>
        <w:rPr>
          <w:rFonts w:eastAsia="MS Mincho"/>
          <w:b/>
          <w:bCs/>
        </w:rPr>
      </w:pPr>
      <w:r w:rsidRPr="0079349C">
        <w:rPr>
          <w:rFonts w:eastAsia="MS Mincho"/>
          <w:b/>
          <w:bCs/>
        </w:rPr>
        <w:t>Техническое задание</w:t>
      </w:r>
    </w:p>
    <w:p w:rsidR="00C32581" w:rsidRPr="00C4780F" w:rsidRDefault="00C32581" w:rsidP="00C32581">
      <w:pPr>
        <w:ind w:firstLine="709"/>
        <w:jc w:val="both"/>
        <w:rPr>
          <w:rFonts w:eastAsia="MS Mincho"/>
          <w:b/>
          <w:bCs/>
        </w:rPr>
      </w:pPr>
      <w:r w:rsidRPr="00C4780F">
        <w:rPr>
          <w:rFonts w:eastAsia="MS Mincho"/>
          <w:b/>
          <w:bCs/>
        </w:rPr>
        <w:t>1. Общие положения.</w:t>
      </w:r>
    </w:p>
    <w:p w:rsidR="00C32581" w:rsidRPr="00C4780F" w:rsidRDefault="00C32581" w:rsidP="00C32581">
      <w:pPr>
        <w:jc w:val="both"/>
      </w:pPr>
      <w:r w:rsidRPr="00C4780F">
        <w:rPr>
          <w:rFonts w:eastAsia="MS Mincho"/>
          <w:b/>
          <w:bCs/>
        </w:rPr>
        <w:tab/>
      </w:r>
      <w:r w:rsidRPr="00C4780F">
        <w:rPr>
          <w:rFonts w:eastAsia="MS Mincho"/>
          <w:bCs/>
        </w:rPr>
        <w:t>1.1.</w:t>
      </w:r>
      <w:r>
        <w:t xml:space="preserve"> </w:t>
      </w:r>
      <w:r w:rsidRPr="00C4780F">
        <w:t>Основание для выполнения Работ - титульный список капитального ремонта зданий и сооружений ПАО «ТрансКонтейнер» на 2016 г.</w:t>
      </w:r>
    </w:p>
    <w:p w:rsidR="00C32581" w:rsidRPr="00C4780F" w:rsidRDefault="00C32581" w:rsidP="00C32581">
      <w:pPr>
        <w:jc w:val="both"/>
      </w:pPr>
    </w:p>
    <w:p w:rsidR="00C32581" w:rsidRPr="00C4780F" w:rsidRDefault="00C32581" w:rsidP="00C32581">
      <w:pPr>
        <w:rPr>
          <w:b/>
        </w:rPr>
      </w:pPr>
      <w:r>
        <w:rPr>
          <w:b/>
        </w:rPr>
        <w:tab/>
        <w:t>2</w:t>
      </w:r>
      <w:r w:rsidRPr="00C4780F">
        <w:rPr>
          <w:b/>
        </w:rPr>
        <w:t>. Общие требования к выполняемым Работам.</w:t>
      </w:r>
    </w:p>
    <w:p w:rsidR="00C32581" w:rsidRPr="00F81E33" w:rsidRDefault="00C32581" w:rsidP="00C32581">
      <w:pPr>
        <w:ind w:firstLine="709"/>
        <w:jc w:val="both"/>
        <w:rPr>
          <w:rFonts w:eastAsia="MS Mincho"/>
          <w:bCs/>
        </w:rPr>
      </w:pPr>
      <w:r w:rsidRPr="00F81E33">
        <w:rPr>
          <w:iCs/>
        </w:rPr>
        <w:t xml:space="preserve">2.1. Капитальный ремонт части </w:t>
      </w:r>
      <w:r w:rsidRPr="00F81E33">
        <w:t>покрытия</w:t>
      </w:r>
      <w:r w:rsidRPr="00F81E33">
        <w:rPr>
          <w:iCs/>
        </w:rPr>
        <w:t xml:space="preserve"> площадки для </w:t>
      </w:r>
      <w:r w:rsidR="0075098B">
        <w:rPr>
          <w:iCs/>
        </w:rPr>
        <w:t>б</w:t>
      </w:r>
      <w:proofErr w:type="gramStart"/>
      <w:r w:rsidR="0075098B">
        <w:rPr>
          <w:iCs/>
        </w:rPr>
        <w:t>.г</w:t>
      </w:r>
      <w:proofErr w:type="gramEnd"/>
      <w:r w:rsidR="0075098B">
        <w:rPr>
          <w:iCs/>
        </w:rPr>
        <w:t>рузных</w:t>
      </w:r>
      <w:r w:rsidRPr="00F81E33">
        <w:rPr>
          <w:iCs/>
        </w:rPr>
        <w:t xml:space="preserve"> контейнеров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F81E33">
        <w:rPr>
          <w:iCs/>
        </w:rPr>
        <w:t>СНиП</w:t>
      </w:r>
      <w:proofErr w:type="spellEnd"/>
      <w:r w:rsidRPr="00F81E33">
        <w:rPr>
          <w:iCs/>
        </w:rPr>
        <w:t xml:space="preserve">), государственными стандартами в области строительства (ГОСТ), с учётом </w:t>
      </w:r>
      <w:r w:rsidRPr="00F81E33">
        <w:rPr>
          <w:rFonts w:eastAsia="MS Mincho"/>
          <w:bCs/>
        </w:rPr>
        <w:t xml:space="preserve">условий по обеспечению </w:t>
      </w:r>
      <w:proofErr w:type="spellStart"/>
      <w:r w:rsidRPr="00F81E33">
        <w:rPr>
          <w:rFonts w:eastAsia="MS Mincho"/>
          <w:bCs/>
        </w:rPr>
        <w:t>пожаробезопасности</w:t>
      </w:r>
      <w:proofErr w:type="spellEnd"/>
      <w:r w:rsidRPr="00F81E33">
        <w:rPr>
          <w:rFonts w:eastAsia="MS Mincho"/>
          <w:bCs/>
        </w:rPr>
        <w:t>, охраны труда и техники безопасности на период ремонтных работ и эксплуатации, а именно:</w:t>
      </w:r>
    </w:p>
    <w:tbl>
      <w:tblPr>
        <w:tblW w:w="5000" w:type="pct"/>
        <w:tblCellSpacing w:w="0" w:type="dxa"/>
        <w:shd w:val="clear" w:color="auto" w:fill="FFFFFF"/>
        <w:tblCellMar>
          <w:left w:w="0" w:type="dxa"/>
          <w:right w:w="0" w:type="dxa"/>
        </w:tblCellMar>
        <w:tblLook w:val="04A0"/>
      </w:tblPr>
      <w:tblGrid>
        <w:gridCol w:w="2440"/>
        <w:gridCol w:w="6915"/>
      </w:tblGrid>
      <w:tr w:rsidR="00C32581" w:rsidRPr="00F81E33" w:rsidTr="0075098B">
        <w:trPr>
          <w:tblCellSpacing w:w="0" w:type="dxa"/>
        </w:trPr>
        <w:tc>
          <w:tcPr>
            <w:tcW w:w="1304" w:type="pct"/>
            <w:shd w:val="clear" w:color="auto" w:fill="FFFFFF"/>
            <w:hideMark/>
          </w:tcPr>
          <w:p w:rsidR="00C32581" w:rsidRPr="00F81E33" w:rsidRDefault="00C32581" w:rsidP="0075098B">
            <w:pPr>
              <w:pStyle w:val="affd"/>
              <w:spacing w:before="0" w:after="0"/>
              <w:jc w:val="both"/>
            </w:pPr>
          </w:p>
        </w:tc>
        <w:tc>
          <w:tcPr>
            <w:tcW w:w="3696" w:type="pct"/>
            <w:shd w:val="clear" w:color="auto" w:fill="FFFFFF"/>
            <w:hideMark/>
          </w:tcPr>
          <w:p w:rsidR="00C32581" w:rsidRPr="00F81E33" w:rsidRDefault="00C32581" w:rsidP="0075098B">
            <w:pPr>
              <w:pStyle w:val="affd"/>
              <w:spacing w:before="46" w:after="46"/>
              <w:jc w:val="both"/>
            </w:pPr>
          </w:p>
        </w:tc>
      </w:tr>
      <w:tr w:rsidR="00C32581" w:rsidRPr="00F81E33" w:rsidTr="0075098B">
        <w:trPr>
          <w:tblCellSpacing w:w="0" w:type="dxa"/>
        </w:trPr>
        <w:tc>
          <w:tcPr>
            <w:tcW w:w="1304" w:type="pct"/>
            <w:shd w:val="clear" w:color="auto" w:fill="FFFFFF"/>
            <w:hideMark/>
          </w:tcPr>
          <w:p w:rsidR="00C32581" w:rsidRPr="00F81E33" w:rsidRDefault="00C32581" w:rsidP="0075098B">
            <w:pPr>
              <w:pStyle w:val="affd"/>
              <w:spacing w:before="0" w:after="0"/>
              <w:jc w:val="both"/>
            </w:pPr>
            <w:r w:rsidRPr="00F81E33">
              <w:t xml:space="preserve">- </w:t>
            </w:r>
            <w:hyperlink r:id="rId23" w:tooltip="Бетоны. Методы определения морозостойкости. Общие требования" w:history="1">
              <w:r w:rsidRPr="00F81E33">
                <w:rPr>
                  <w:rStyle w:val="a8"/>
                  <w:rFonts w:eastAsia="MS Mincho"/>
                  <w:color w:val="auto"/>
                </w:rPr>
                <w:t>ГОСТ 10060.0-95</w:t>
              </w:r>
            </w:hyperlink>
          </w:p>
        </w:tc>
        <w:tc>
          <w:tcPr>
            <w:tcW w:w="3696" w:type="pct"/>
            <w:shd w:val="clear" w:color="auto" w:fill="FFFFFF"/>
            <w:hideMark/>
          </w:tcPr>
          <w:p w:rsidR="00C32581" w:rsidRPr="00F81E33" w:rsidRDefault="00C32581" w:rsidP="0075098B">
            <w:pPr>
              <w:pStyle w:val="affd"/>
              <w:spacing w:before="46" w:after="46"/>
              <w:jc w:val="both"/>
            </w:pPr>
            <w:r w:rsidRPr="00F81E33">
              <w:t>Бетоны. Методы определения морозостойкости. Общие требования</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t xml:space="preserve">- </w:t>
            </w:r>
            <w:hyperlink r:id="rId24"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F81E33">
                <w:rPr>
                  <w:rStyle w:val="a8"/>
                  <w:rFonts w:eastAsia="MS Mincho"/>
                  <w:color w:val="auto"/>
                </w:rPr>
                <w:t>ГОСТ 10922-90</w:t>
              </w:r>
            </w:hyperlink>
          </w:p>
        </w:tc>
        <w:tc>
          <w:tcPr>
            <w:tcW w:w="3696" w:type="pct"/>
            <w:shd w:val="clear" w:color="auto" w:fill="FFFFFF"/>
          </w:tcPr>
          <w:p w:rsidR="00C32581" w:rsidRPr="00F81E33" w:rsidRDefault="00C32581" w:rsidP="0075098B">
            <w:pPr>
              <w:pStyle w:val="affd"/>
              <w:spacing w:before="46" w:after="46"/>
              <w:jc w:val="both"/>
            </w:pPr>
            <w:r w:rsidRPr="00F81E33">
              <w:t>Арматурные и закладные изделия сварные, соединения         сварные арматуры и закладных изделий железобетонных конструкций. Общие технические условия</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t xml:space="preserve">- </w:t>
            </w:r>
            <w:hyperlink r:id="rId25" w:tooltip="Бетоны. Общие требования к методам определения плотности, влажности, водопоглощения, пористости и водонепроницаемости" w:history="1">
              <w:r w:rsidRPr="00F81E33">
                <w:rPr>
                  <w:rStyle w:val="a8"/>
                  <w:rFonts w:eastAsia="MS Mincho"/>
                  <w:color w:val="auto"/>
                </w:rPr>
                <w:t>ГОСТ 12730.0-78</w:t>
              </w:r>
            </w:hyperlink>
          </w:p>
        </w:tc>
        <w:tc>
          <w:tcPr>
            <w:tcW w:w="3696" w:type="pct"/>
            <w:shd w:val="clear" w:color="auto" w:fill="FFFFFF"/>
          </w:tcPr>
          <w:p w:rsidR="00C32581" w:rsidRPr="00F81E33" w:rsidRDefault="00C32581" w:rsidP="0075098B">
            <w:pPr>
              <w:pStyle w:val="affd"/>
              <w:spacing w:before="46" w:after="46"/>
              <w:jc w:val="both"/>
            </w:pPr>
            <w:r w:rsidRPr="00F81E33">
              <w:t>Бетоны. Общие требования к методам определения плотности, пористости и водонепроницаемости</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t xml:space="preserve">- </w:t>
            </w:r>
            <w:hyperlink r:id="rId26" w:tooltip="Бетоны. Методы определения плотности" w:history="1">
              <w:r w:rsidRPr="00F81E33">
                <w:rPr>
                  <w:rStyle w:val="a8"/>
                  <w:rFonts w:eastAsia="MS Mincho"/>
                  <w:color w:val="auto"/>
                </w:rPr>
                <w:t>ГОСТ 12730.1-78</w:t>
              </w:r>
            </w:hyperlink>
          </w:p>
        </w:tc>
        <w:tc>
          <w:tcPr>
            <w:tcW w:w="3696" w:type="pct"/>
            <w:shd w:val="clear" w:color="auto" w:fill="FFFFFF"/>
          </w:tcPr>
          <w:p w:rsidR="00C32581" w:rsidRPr="00F81E33" w:rsidRDefault="00C32581" w:rsidP="0075098B">
            <w:pPr>
              <w:pStyle w:val="affd"/>
              <w:spacing w:before="46" w:after="46"/>
              <w:jc w:val="both"/>
            </w:pPr>
            <w:r w:rsidRPr="00F81E33">
              <w:t>Бетоны. Методы определения плотности</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t xml:space="preserve">- </w:t>
            </w:r>
            <w:hyperlink r:id="rId27" w:tooltip="Бетоны. Метод определения влажности" w:history="1">
              <w:r w:rsidRPr="00F81E33">
                <w:rPr>
                  <w:rStyle w:val="a8"/>
                  <w:rFonts w:eastAsia="MS Mincho"/>
                  <w:color w:val="auto"/>
                </w:rPr>
                <w:t>ГОСТ 12730.2-78</w:t>
              </w:r>
            </w:hyperlink>
          </w:p>
        </w:tc>
        <w:tc>
          <w:tcPr>
            <w:tcW w:w="3696" w:type="pct"/>
            <w:shd w:val="clear" w:color="auto" w:fill="FFFFFF"/>
          </w:tcPr>
          <w:p w:rsidR="00C32581" w:rsidRPr="00F81E33" w:rsidRDefault="00C32581" w:rsidP="0075098B">
            <w:pPr>
              <w:pStyle w:val="affd"/>
              <w:spacing w:before="46" w:after="46"/>
              <w:jc w:val="both"/>
            </w:pPr>
            <w:r w:rsidRPr="00F81E33">
              <w:t>Бетоны. Методы определения влажности</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t xml:space="preserve">- </w:t>
            </w:r>
            <w:hyperlink r:id="rId28" w:tooltip="Бетоны. Метод определения водопоглощения" w:history="1">
              <w:r w:rsidRPr="00F81E33">
                <w:rPr>
                  <w:rStyle w:val="a8"/>
                  <w:rFonts w:eastAsia="MS Mincho"/>
                  <w:color w:val="auto"/>
                </w:rPr>
                <w:t>ГОСТ 12730.3-78</w:t>
              </w:r>
            </w:hyperlink>
          </w:p>
        </w:tc>
        <w:tc>
          <w:tcPr>
            <w:tcW w:w="3696" w:type="pct"/>
            <w:shd w:val="clear" w:color="auto" w:fill="FFFFFF"/>
          </w:tcPr>
          <w:p w:rsidR="00C32581" w:rsidRPr="00F81E33" w:rsidRDefault="00C32581" w:rsidP="0075098B">
            <w:pPr>
              <w:pStyle w:val="affd"/>
              <w:spacing w:before="46" w:after="46"/>
              <w:jc w:val="both"/>
            </w:pPr>
            <w:r w:rsidRPr="00F81E33">
              <w:t xml:space="preserve">Бетоны. Методы определения </w:t>
            </w:r>
            <w:proofErr w:type="spellStart"/>
            <w:r w:rsidRPr="00F81E33">
              <w:t>водопоглощения</w:t>
            </w:r>
            <w:proofErr w:type="spellEnd"/>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t xml:space="preserve">- </w:t>
            </w:r>
            <w:hyperlink r:id="rId29" w:tooltip="Бетоны. Методы определения показателей пористости" w:history="1">
              <w:r w:rsidRPr="00F81E33">
                <w:rPr>
                  <w:rStyle w:val="a8"/>
                  <w:rFonts w:eastAsia="MS Mincho"/>
                  <w:color w:val="auto"/>
                </w:rPr>
                <w:t>ГОСТ 12730.4-78</w:t>
              </w:r>
            </w:hyperlink>
          </w:p>
        </w:tc>
        <w:tc>
          <w:tcPr>
            <w:tcW w:w="3696" w:type="pct"/>
            <w:shd w:val="clear" w:color="auto" w:fill="FFFFFF"/>
          </w:tcPr>
          <w:p w:rsidR="00C32581" w:rsidRPr="00F81E33" w:rsidRDefault="00C32581" w:rsidP="0075098B">
            <w:pPr>
              <w:pStyle w:val="affd"/>
              <w:spacing w:before="46" w:after="46"/>
              <w:jc w:val="both"/>
            </w:pPr>
            <w:r w:rsidRPr="00F81E33">
              <w:t>Бетоны. Методы определения показателей пористости</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t xml:space="preserve">- </w:t>
            </w:r>
            <w:hyperlink r:id="rId30" w:tooltip="Бетоны. Методы определения водонепроницаемости" w:history="1">
              <w:r w:rsidRPr="00F81E33">
                <w:rPr>
                  <w:rStyle w:val="a8"/>
                  <w:rFonts w:eastAsia="MS Mincho"/>
                  <w:color w:val="auto"/>
                </w:rPr>
                <w:t>ГОСТ 12730.5-84</w:t>
              </w:r>
            </w:hyperlink>
          </w:p>
        </w:tc>
        <w:tc>
          <w:tcPr>
            <w:tcW w:w="3696" w:type="pct"/>
            <w:shd w:val="clear" w:color="auto" w:fill="FFFFFF"/>
          </w:tcPr>
          <w:p w:rsidR="00C32581" w:rsidRPr="00F81E33" w:rsidRDefault="00C32581" w:rsidP="0075098B">
            <w:pPr>
              <w:pStyle w:val="affd"/>
              <w:spacing w:before="46" w:after="46"/>
              <w:jc w:val="both"/>
            </w:pPr>
            <w:r w:rsidRPr="00F81E33">
              <w:t>Бетоны. Методы определения водонепроницаемости. (С изменением № 1)</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t xml:space="preserve">- </w:t>
            </w:r>
            <w:hyperlink r:id="rId31" w:tooltip="Бетоны. Определение прочности механическими методами неразрушающего контроля" w:history="1">
              <w:r w:rsidRPr="00F81E33">
                <w:rPr>
                  <w:rStyle w:val="a8"/>
                  <w:color w:val="auto"/>
                </w:rPr>
                <w:t>ГОСТ 22690-88</w:t>
              </w:r>
            </w:hyperlink>
          </w:p>
        </w:tc>
        <w:tc>
          <w:tcPr>
            <w:tcW w:w="3696" w:type="pct"/>
            <w:shd w:val="clear" w:color="auto" w:fill="FFFFFF"/>
          </w:tcPr>
          <w:p w:rsidR="00C32581" w:rsidRPr="00F81E33" w:rsidRDefault="00C32581" w:rsidP="0075098B">
            <w:pPr>
              <w:pStyle w:val="affd"/>
              <w:spacing w:before="46" w:after="46"/>
              <w:jc w:val="both"/>
            </w:pPr>
            <w:r w:rsidRPr="00F81E33">
              <w:t>Бетоны. Определение прочности механическими методами неразрушающего контроля</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t xml:space="preserve">- </w:t>
            </w:r>
            <w:hyperlink r:id="rId32" w:tooltip="Бетоны. Классификация и общие технические требования" w:history="1">
              <w:r w:rsidRPr="00F81E33">
                <w:rPr>
                  <w:rStyle w:val="a8"/>
                  <w:rFonts w:eastAsia="MS Mincho"/>
                  <w:color w:val="auto"/>
                </w:rPr>
                <w:t>ГОСТ 25 192-82</w:t>
              </w:r>
            </w:hyperlink>
          </w:p>
        </w:tc>
        <w:tc>
          <w:tcPr>
            <w:tcW w:w="3696" w:type="pct"/>
            <w:shd w:val="clear" w:color="auto" w:fill="FFFFFF"/>
          </w:tcPr>
          <w:p w:rsidR="00C32581" w:rsidRPr="00F81E33" w:rsidRDefault="00C32581" w:rsidP="0075098B">
            <w:pPr>
              <w:pStyle w:val="affd"/>
              <w:spacing w:before="46" w:after="46"/>
              <w:jc w:val="both"/>
            </w:pPr>
            <w:r w:rsidRPr="00F81E33">
              <w:t>Бетоны. Классификация и общие технические требования. (С изменением № 1)</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rPr>
                <w:rFonts w:eastAsia="MS Mincho"/>
                <w:bCs/>
              </w:rPr>
              <w:t xml:space="preserve">- </w:t>
            </w:r>
            <w:proofErr w:type="spellStart"/>
            <w:r w:rsidRPr="00F81E33">
              <w:rPr>
                <w:rFonts w:eastAsia="MS Mincho"/>
                <w:bCs/>
              </w:rPr>
              <w:t>СНиП</w:t>
            </w:r>
            <w:proofErr w:type="spellEnd"/>
            <w:r w:rsidRPr="00F81E33">
              <w:rPr>
                <w:rFonts w:eastAsia="MS Mincho"/>
                <w:bCs/>
              </w:rPr>
              <w:t xml:space="preserve"> 2.01.07-85</w:t>
            </w:r>
          </w:p>
        </w:tc>
        <w:tc>
          <w:tcPr>
            <w:tcW w:w="3696" w:type="pct"/>
            <w:shd w:val="clear" w:color="auto" w:fill="FFFFFF"/>
          </w:tcPr>
          <w:p w:rsidR="00C32581" w:rsidRPr="00F81E33" w:rsidRDefault="00C32581" w:rsidP="0075098B">
            <w:pPr>
              <w:pStyle w:val="affd"/>
              <w:spacing w:before="46" w:after="46"/>
              <w:jc w:val="both"/>
            </w:pPr>
            <w:r w:rsidRPr="00F81E33">
              <w:rPr>
                <w:iCs/>
              </w:rPr>
              <w:t>«</w:t>
            </w:r>
            <w:r w:rsidRPr="00F81E33">
              <w:rPr>
                <w:rFonts w:eastAsia="MS Mincho"/>
                <w:bCs/>
              </w:rPr>
              <w:t>Нагрузки и воздействия</w:t>
            </w:r>
            <w:r w:rsidRPr="00F81E33">
              <w:rPr>
                <w:iCs/>
              </w:rPr>
              <w:t>»</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rPr>
                <w:rFonts w:eastAsia="MS Mincho"/>
                <w:bCs/>
              </w:rPr>
              <w:t xml:space="preserve">- </w:t>
            </w:r>
            <w:proofErr w:type="spellStart"/>
            <w:r w:rsidRPr="00F81E33">
              <w:rPr>
                <w:rFonts w:eastAsia="MS Mincho"/>
                <w:bCs/>
              </w:rPr>
              <w:t>СНиП</w:t>
            </w:r>
            <w:proofErr w:type="spellEnd"/>
            <w:r w:rsidRPr="00F81E33">
              <w:rPr>
                <w:rFonts w:eastAsia="MS Mincho"/>
                <w:bCs/>
              </w:rPr>
              <w:t xml:space="preserve"> </w:t>
            </w:r>
            <w:r w:rsidRPr="00F81E33">
              <w:rPr>
                <w:rFonts w:eastAsia="MS Mincho"/>
                <w:bCs/>
                <w:lang w:val="en-US"/>
              </w:rPr>
              <w:t>III</w:t>
            </w:r>
            <w:r w:rsidRPr="00F81E33">
              <w:rPr>
                <w:rFonts w:eastAsia="MS Mincho"/>
                <w:bCs/>
              </w:rPr>
              <w:t>-4-80</w:t>
            </w:r>
          </w:p>
        </w:tc>
        <w:tc>
          <w:tcPr>
            <w:tcW w:w="3696" w:type="pct"/>
            <w:shd w:val="clear" w:color="auto" w:fill="FFFFFF"/>
          </w:tcPr>
          <w:p w:rsidR="00C32581" w:rsidRPr="00F81E33" w:rsidRDefault="00C32581" w:rsidP="0075098B">
            <w:pPr>
              <w:pStyle w:val="affd"/>
              <w:spacing w:before="46" w:after="46"/>
              <w:jc w:val="both"/>
            </w:pPr>
            <w:r w:rsidRPr="00F81E33">
              <w:rPr>
                <w:iCs/>
              </w:rPr>
              <w:t>«</w:t>
            </w:r>
            <w:r w:rsidRPr="00F81E33">
              <w:rPr>
                <w:rFonts w:eastAsia="MS Mincho"/>
                <w:bCs/>
              </w:rPr>
              <w:t>Техника безопасности в строительстве</w:t>
            </w:r>
            <w:r w:rsidRPr="00F81E33">
              <w:rPr>
                <w:iCs/>
              </w:rPr>
              <w:t>»</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rPr>
                <w:rStyle w:val="FontStyle12"/>
                <w:rFonts w:ascii="Times New Roman" w:eastAsia="MS Mincho" w:hAnsi="Times New Roman" w:cs="Times New Roman"/>
                <w:sz w:val="24"/>
                <w:szCs w:val="24"/>
              </w:rPr>
              <w:t xml:space="preserve">- </w:t>
            </w:r>
            <w:proofErr w:type="spellStart"/>
            <w:r w:rsidRPr="00F81E33">
              <w:rPr>
                <w:rStyle w:val="FontStyle12"/>
                <w:rFonts w:ascii="Times New Roman" w:eastAsia="MS Mincho" w:hAnsi="Times New Roman" w:cs="Times New Roman"/>
                <w:sz w:val="24"/>
                <w:szCs w:val="24"/>
              </w:rPr>
              <w:t>СНиП</w:t>
            </w:r>
            <w:proofErr w:type="spellEnd"/>
            <w:r w:rsidRPr="00F81E33">
              <w:rPr>
                <w:rStyle w:val="FontStyle12"/>
                <w:rFonts w:ascii="Times New Roman" w:eastAsia="MS Mincho" w:hAnsi="Times New Roman" w:cs="Times New Roman"/>
                <w:sz w:val="24"/>
                <w:szCs w:val="24"/>
              </w:rPr>
              <w:t xml:space="preserve"> 12-03-2001</w:t>
            </w:r>
          </w:p>
        </w:tc>
        <w:tc>
          <w:tcPr>
            <w:tcW w:w="3696" w:type="pct"/>
            <w:shd w:val="clear" w:color="auto" w:fill="FFFFFF"/>
          </w:tcPr>
          <w:p w:rsidR="00C32581" w:rsidRPr="00F81E33" w:rsidRDefault="00C32581" w:rsidP="0075098B">
            <w:pPr>
              <w:pStyle w:val="affd"/>
              <w:spacing w:before="46" w:after="46"/>
              <w:jc w:val="both"/>
            </w:pPr>
            <w:r w:rsidRPr="00F81E33">
              <w:rPr>
                <w:rStyle w:val="FontStyle12"/>
                <w:rFonts w:ascii="Times New Roman" w:eastAsia="MS Mincho" w:hAnsi="Times New Roman" w:cs="Times New Roman"/>
                <w:sz w:val="24"/>
                <w:szCs w:val="24"/>
              </w:rPr>
              <w:t>«Безопасность труда в строительстве. Часть 1. Общие требования»</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0"/>
              <w:jc w:val="both"/>
            </w:pPr>
            <w:r w:rsidRPr="00F81E33">
              <w:rPr>
                <w:rStyle w:val="FontStyle12"/>
                <w:rFonts w:ascii="Times New Roman" w:eastAsia="MS Mincho" w:hAnsi="Times New Roman" w:cs="Times New Roman"/>
                <w:sz w:val="24"/>
                <w:szCs w:val="24"/>
              </w:rPr>
              <w:t xml:space="preserve">- </w:t>
            </w:r>
            <w:proofErr w:type="spellStart"/>
            <w:r w:rsidRPr="00F81E33">
              <w:rPr>
                <w:rStyle w:val="FontStyle12"/>
                <w:rFonts w:ascii="Times New Roman" w:eastAsia="MS Mincho" w:hAnsi="Times New Roman" w:cs="Times New Roman"/>
                <w:sz w:val="24"/>
                <w:szCs w:val="24"/>
              </w:rPr>
              <w:t>СНиП</w:t>
            </w:r>
            <w:proofErr w:type="spellEnd"/>
            <w:r w:rsidRPr="00F81E33">
              <w:rPr>
                <w:rStyle w:val="FontStyle12"/>
                <w:rFonts w:ascii="Times New Roman" w:eastAsia="MS Mincho" w:hAnsi="Times New Roman" w:cs="Times New Roman"/>
                <w:sz w:val="24"/>
                <w:szCs w:val="24"/>
              </w:rPr>
              <w:t xml:space="preserve"> 12-04-2002</w:t>
            </w:r>
          </w:p>
        </w:tc>
        <w:tc>
          <w:tcPr>
            <w:tcW w:w="3696" w:type="pct"/>
            <w:shd w:val="clear" w:color="auto" w:fill="FFFFFF"/>
          </w:tcPr>
          <w:p w:rsidR="00C32581" w:rsidRPr="00F81E33" w:rsidRDefault="00C32581" w:rsidP="0075098B">
            <w:pPr>
              <w:pStyle w:val="affd"/>
              <w:spacing w:before="46" w:after="46"/>
              <w:jc w:val="both"/>
            </w:pPr>
            <w:r w:rsidRPr="00F81E33">
              <w:rPr>
                <w:rStyle w:val="FontStyle12"/>
                <w:rFonts w:ascii="Times New Roman" w:eastAsia="MS Mincho" w:hAnsi="Times New Roman" w:cs="Times New Roman"/>
                <w:sz w:val="24"/>
                <w:szCs w:val="24"/>
              </w:rPr>
              <w:t>«Безопасность труда в строительстве. Часть 2. Строительное производство»</w:t>
            </w:r>
          </w:p>
        </w:tc>
      </w:tr>
      <w:tr w:rsidR="00C32581" w:rsidRPr="00F81E33" w:rsidTr="0075098B">
        <w:trPr>
          <w:tblCellSpacing w:w="0" w:type="dxa"/>
        </w:trPr>
        <w:tc>
          <w:tcPr>
            <w:tcW w:w="1304" w:type="pct"/>
            <w:shd w:val="clear" w:color="auto" w:fill="FFFFFF"/>
          </w:tcPr>
          <w:p w:rsidR="00C32581" w:rsidRPr="00F81E33" w:rsidRDefault="00C32581" w:rsidP="0075098B">
            <w:pPr>
              <w:pStyle w:val="affd"/>
              <w:spacing w:before="0" w:after="240"/>
              <w:jc w:val="both"/>
            </w:pPr>
            <w:r w:rsidRPr="00F81E33">
              <w:rPr>
                <w:rFonts w:eastAsia="MS Mincho"/>
                <w:bCs/>
              </w:rPr>
              <w:t xml:space="preserve">- </w:t>
            </w:r>
            <w:proofErr w:type="spellStart"/>
            <w:r w:rsidRPr="00F81E33">
              <w:rPr>
                <w:rFonts w:eastAsia="MS Mincho"/>
                <w:bCs/>
              </w:rPr>
              <w:t>СНиП</w:t>
            </w:r>
            <w:proofErr w:type="spellEnd"/>
            <w:r w:rsidRPr="00F81E33">
              <w:rPr>
                <w:rFonts w:eastAsia="MS Mincho"/>
                <w:bCs/>
              </w:rPr>
              <w:t xml:space="preserve"> 12-03-99</w:t>
            </w:r>
          </w:p>
        </w:tc>
        <w:tc>
          <w:tcPr>
            <w:tcW w:w="3696" w:type="pct"/>
            <w:shd w:val="clear" w:color="auto" w:fill="FFFFFF"/>
          </w:tcPr>
          <w:p w:rsidR="00C32581" w:rsidRPr="00F81E33" w:rsidRDefault="00C32581" w:rsidP="0075098B">
            <w:pPr>
              <w:pStyle w:val="affd"/>
              <w:spacing w:before="0" w:after="240"/>
              <w:jc w:val="both"/>
            </w:pPr>
            <w:r w:rsidRPr="00F81E33">
              <w:rPr>
                <w:iCs/>
              </w:rPr>
              <w:t>«</w:t>
            </w:r>
            <w:r w:rsidRPr="00F81E33">
              <w:rPr>
                <w:rFonts w:eastAsia="MS Mincho"/>
                <w:bCs/>
              </w:rPr>
              <w:t>Безопасность труда в строительстве</w:t>
            </w:r>
            <w:r w:rsidRPr="00F81E33">
              <w:rPr>
                <w:iCs/>
              </w:rPr>
              <w:t>»</w:t>
            </w:r>
          </w:p>
        </w:tc>
      </w:tr>
      <w:tr w:rsidR="00C32581" w:rsidRPr="00F81E33" w:rsidTr="0075098B">
        <w:trPr>
          <w:tblCellSpacing w:w="0" w:type="dxa"/>
        </w:trPr>
        <w:tc>
          <w:tcPr>
            <w:tcW w:w="5000" w:type="pct"/>
            <w:gridSpan w:val="2"/>
            <w:shd w:val="clear" w:color="auto" w:fill="FFFFFF"/>
          </w:tcPr>
          <w:p w:rsidR="00C32581" w:rsidRPr="00F81E33" w:rsidRDefault="00C32581" w:rsidP="0075098B">
            <w:pPr>
              <w:pStyle w:val="affd"/>
              <w:spacing w:before="0" w:after="240"/>
              <w:jc w:val="both"/>
            </w:pPr>
            <w:r w:rsidRPr="00F81E33">
              <w:rPr>
                <w:iCs/>
              </w:rPr>
              <w:t>- «Правила противопожарного режима в Российской Федерации»</w:t>
            </w:r>
          </w:p>
        </w:tc>
      </w:tr>
      <w:tr w:rsidR="00C32581" w:rsidRPr="00F81E33" w:rsidTr="0075098B">
        <w:trPr>
          <w:tblCellSpacing w:w="0" w:type="dxa"/>
        </w:trPr>
        <w:tc>
          <w:tcPr>
            <w:tcW w:w="5000" w:type="pct"/>
            <w:gridSpan w:val="2"/>
            <w:shd w:val="clear" w:color="auto" w:fill="FFFFFF"/>
          </w:tcPr>
          <w:p w:rsidR="00C32581" w:rsidRPr="00F81E33" w:rsidRDefault="00C32581" w:rsidP="0075098B">
            <w:pPr>
              <w:pStyle w:val="affd"/>
              <w:spacing w:before="0" w:after="240"/>
              <w:jc w:val="both"/>
            </w:pPr>
            <w:r w:rsidRPr="00F81E33">
              <w:rPr>
                <w:iCs/>
              </w:rPr>
              <w:t>- Инструкции по охране труда и правила внутреннего распорядка на производстве.</w:t>
            </w:r>
          </w:p>
        </w:tc>
      </w:tr>
    </w:tbl>
    <w:p w:rsidR="00C32581" w:rsidRPr="00F81E33" w:rsidRDefault="00C32581" w:rsidP="00C32581">
      <w:pPr>
        <w:spacing w:after="240"/>
        <w:ind w:firstLine="709"/>
        <w:jc w:val="both"/>
      </w:pPr>
      <w:r w:rsidRPr="00F81E33">
        <w:rPr>
          <w:rFonts w:eastAsia="MS Mincho"/>
          <w:bCs/>
        </w:rPr>
        <w:t xml:space="preserve">2.2. Перечень </w:t>
      </w:r>
      <w:r w:rsidRPr="00F81E33">
        <w:rPr>
          <w:rStyle w:val="FontStyle12"/>
          <w:rFonts w:ascii="Times New Roman" w:eastAsia="MS Mincho"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F81E33">
        <w:t xml:space="preserve"> </w:t>
      </w:r>
    </w:p>
    <w:p w:rsidR="00C32581" w:rsidRPr="00F34662" w:rsidRDefault="00C32581" w:rsidP="00C32581">
      <w:pPr>
        <w:ind w:firstLine="709"/>
        <w:jc w:val="both"/>
        <w:rPr>
          <w:rFonts w:eastAsia="MS Mincho"/>
        </w:rPr>
      </w:pPr>
    </w:p>
    <w:p w:rsidR="00C32581" w:rsidRPr="00C4780F" w:rsidRDefault="00C32581" w:rsidP="00C32581">
      <w:pPr>
        <w:rPr>
          <w:b/>
        </w:rPr>
      </w:pPr>
      <w:r>
        <w:rPr>
          <w:b/>
        </w:rPr>
        <w:tab/>
        <w:t>3</w:t>
      </w:r>
      <w:r w:rsidRPr="00C4780F">
        <w:rPr>
          <w:b/>
        </w:rPr>
        <w:t>. Виды и объёмы Работ:</w:t>
      </w:r>
    </w:p>
    <w:p w:rsidR="00C32581" w:rsidRPr="00F81E33" w:rsidRDefault="00C32581" w:rsidP="00C32581">
      <w:pPr>
        <w:ind w:firstLine="709"/>
        <w:jc w:val="both"/>
      </w:pPr>
      <w:r w:rsidRPr="00F81E33">
        <w:t>3.1.</w:t>
      </w:r>
      <w:r w:rsidRPr="00F81E33">
        <w:rPr>
          <w:rFonts w:eastAsia="MS Mincho"/>
          <w:b/>
          <w:bCs/>
        </w:rPr>
        <w:t xml:space="preserve"> </w:t>
      </w:r>
      <w:r w:rsidRPr="00F81E33">
        <w:t xml:space="preserve">Ведомость объемов работ по капитальному ремонту части покрытия </w:t>
      </w:r>
      <w:r w:rsidRPr="00F81E33">
        <w:rPr>
          <w:bCs/>
        </w:rPr>
        <w:t xml:space="preserve">площадки для </w:t>
      </w:r>
      <w:r w:rsidR="0075098B">
        <w:rPr>
          <w:bCs/>
        </w:rPr>
        <w:t>б.грузных</w:t>
      </w:r>
      <w:r w:rsidRPr="00F81E33">
        <w:rPr>
          <w:bCs/>
        </w:rPr>
        <w:t xml:space="preserve"> контейнеров</w:t>
      </w:r>
      <w:r w:rsidRPr="00F81E33">
        <w:t xml:space="preserve"> (инв. № </w:t>
      </w:r>
      <w:r w:rsidRPr="00F81E33">
        <w:rPr>
          <w:bCs/>
        </w:rPr>
        <w:t xml:space="preserve">020015) на </w:t>
      </w:r>
      <w:r w:rsidRPr="00F81E33">
        <w:t>контейнерном терминале</w:t>
      </w:r>
      <w:proofErr w:type="gramStart"/>
      <w:r w:rsidRPr="00F81E33">
        <w:t xml:space="preserve"> С</w:t>
      </w:r>
      <w:proofErr w:type="gramEnd"/>
      <w:r w:rsidRPr="00F81E33">
        <w:t xml:space="preserve">анкт - Петербург - Товарный - Витебский филиала ПАО «ТрансКонтейнер» на Октябрьской железной дороге в 2016 году: </w:t>
      </w:r>
    </w:p>
    <w:p w:rsidR="00C32581" w:rsidRPr="00F81E33" w:rsidRDefault="00C32581" w:rsidP="00C32581">
      <w:pPr>
        <w:jc w:val="both"/>
      </w:pPr>
    </w:p>
    <w:tbl>
      <w:tblPr>
        <w:tblStyle w:val="afff3"/>
        <w:tblW w:w="10030" w:type="dxa"/>
        <w:jc w:val="center"/>
        <w:tblLook w:val="04A0"/>
      </w:tblPr>
      <w:tblGrid>
        <w:gridCol w:w="534"/>
        <w:gridCol w:w="6680"/>
        <w:gridCol w:w="1399"/>
        <w:gridCol w:w="1417"/>
      </w:tblGrid>
      <w:tr w:rsidR="00C32581" w:rsidRPr="00F81E33" w:rsidTr="0075098B">
        <w:trPr>
          <w:jc w:val="center"/>
        </w:trPr>
        <w:tc>
          <w:tcPr>
            <w:tcW w:w="534" w:type="dxa"/>
          </w:tcPr>
          <w:p w:rsidR="00C32581" w:rsidRPr="00F81E33" w:rsidRDefault="00C32581" w:rsidP="0075098B">
            <w:pPr>
              <w:jc w:val="center"/>
            </w:pPr>
            <w:r w:rsidRPr="00F81E33">
              <w:t>№</w:t>
            </w:r>
          </w:p>
        </w:tc>
        <w:tc>
          <w:tcPr>
            <w:tcW w:w="6680" w:type="dxa"/>
          </w:tcPr>
          <w:p w:rsidR="00C32581" w:rsidRPr="00F81E33" w:rsidRDefault="00C32581" w:rsidP="0075098B">
            <w:pPr>
              <w:jc w:val="center"/>
            </w:pPr>
            <w:r w:rsidRPr="00F81E33">
              <w:t>Наименование Работ</w:t>
            </w:r>
          </w:p>
        </w:tc>
        <w:tc>
          <w:tcPr>
            <w:tcW w:w="1399" w:type="dxa"/>
          </w:tcPr>
          <w:p w:rsidR="00C32581" w:rsidRPr="00F81E33" w:rsidRDefault="00C32581" w:rsidP="0075098B">
            <w:pPr>
              <w:jc w:val="center"/>
            </w:pPr>
            <w:proofErr w:type="spellStart"/>
            <w:r w:rsidRPr="00F81E33">
              <w:t>Ед</w:t>
            </w:r>
            <w:proofErr w:type="gramStart"/>
            <w:r w:rsidRPr="00F81E33">
              <w:t>.и</w:t>
            </w:r>
            <w:proofErr w:type="gramEnd"/>
            <w:r w:rsidRPr="00F81E33">
              <w:t>зм</w:t>
            </w:r>
            <w:proofErr w:type="spellEnd"/>
            <w:r w:rsidRPr="00F81E33">
              <w:t>.</w:t>
            </w:r>
          </w:p>
        </w:tc>
        <w:tc>
          <w:tcPr>
            <w:tcW w:w="1417" w:type="dxa"/>
          </w:tcPr>
          <w:p w:rsidR="00C32581" w:rsidRPr="00F81E33" w:rsidRDefault="00C32581" w:rsidP="0075098B">
            <w:pPr>
              <w:jc w:val="center"/>
            </w:pPr>
            <w:r w:rsidRPr="00F81E33">
              <w:t>Объём Работ</w:t>
            </w:r>
          </w:p>
        </w:tc>
      </w:tr>
      <w:tr w:rsidR="00C32581" w:rsidRPr="00F81E33" w:rsidTr="0075098B">
        <w:trPr>
          <w:jc w:val="center"/>
        </w:trPr>
        <w:tc>
          <w:tcPr>
            <w:tcW w:w="534" w:type="dxa"/>
          </w:tcPr>
          <w:p w:rsidR="00C32581" w:rsidRPr="00F81E33" w:rsidRDefault="00C32581" w:rsidP="0075098B">
            <w:pPr>
              <w:jc w:val="center"/>
            </w:pPr>
            <w:r w:rsidRPr="00F81E33">
              <w:t>1</w:t>
            </w:r>
          </w:p>
        </w:tc>
        <w:tc>
          <w:tcPr>
            <w:tcW w:w="6680" w:type="dxa"/>
          </w:tcPr>
          <w:p w:rsidR="00C32581" w:rsidRPr="00F81E33" w:rsidRDefault="00C32581" w:rsidP="0075098B">
            <w:pPr>
              <w:ind w:firstLine="33"/>
            </w:pPr>
            <w:r w:rsidRPr="00F81E33">
              <w:t>Разборка покрытий и оснований цементобетонных</w:t>
            </w:r>
          </w:p>
        </w:tc>
        <w:tc>
          <w:tcPr>
            <w:tcW w:w="1399" w:type="dxa"/>
            <w:vAlign w:val="center"/>
          </w:tcPr>
          <w:p w:rsidR="00C32581" w:rsidRPr="00F81E33" w:rsidRDefault="00C32581" w:rsidP="0075098B">
            <w:pPr>
              <w:jc w:val="center"/>
              <w:rPr>
                <w:color w:val="000000"/>
              </w:rPr>
            </w:pPr>
            <w:r w:rsidRPr="00F81E33">
              <w:rPr>
                <w:color w:val="000000"/>
              </w:rPr>
              <w:t>100 м</w:t>
            </w:r>
            <w:proofErr w:type="gramStart"/>
            <w:r w:rsidRPr="00F81E33">
              <w:rPr>
                <w:color w:val="000000"/>
              </w:rPr>
              <w:t>2</w:t>
            </w:r>
            <w:proofErr w:type="gramEnd"/>
          </w:p>
        </w:tc>
        <w:tc>
          <w:tcPr>
            <w:tcW w:w="1417" w:type="dxa"/>
            <w:vAlign w:val="center"/>
          </w:tcPr>
          <w:p w:rsidR="00C32581" w:rsidRPr="00F81E33" w:rsidRDefault="00C32581" w:rsidP="0075098B">
            <w:pPr>
              <w:jc w:val="center"/>
            </w:pPr>
            <w:r w:rsidRPr="00F81E33">
              <w:t>2,020</w:t>
            </w:r>
          </w:p>
        </w:tc>
      </w:tr>
      <w:tr w:rsidR="00C32581" w:rsidRPr="00F81E33" w:rsidTr="0075098B">
        <w:trPr>
          <w:jc w:val="center"/>
        </w:trPr>
        <w:tc>
          <w:tcPr>
            <w:tcW w:w="534" w:type="dxa"/>
          </w:tcPr>
          <w:p w:rsidR="00C32581" w:rsidRPr="00F81E33" w:rsidRDefault="00C32581" w:rsidP="0075098B">
            <w:pPr>
              <w:jc w:val="center"/>
            </w:pPr>
            <w:r w:rsidRPr="00F81E33">
              <w:t>2</w:t>
            </w:r>
          </w:p>
        </w:tc>
        <w:tc>
          <w:tcPr>
            <w:tcW w:w="6680" w:type="dxa"/>
          </w:tcPr>
          <w:p w:rsidR="00C32581" w:rsidRPr="00F81E33" w:rsidRDefault="00C32581" w:rsidP="0075098B">
            <w:pPr>
              <w:rPr>
                <w:color w:val="000000"/>
              </w:rPr>
            </w:pPr>
            <w:r w:rsidRPr="00F81E33">
              <w:rPr>
                <w:color w:val="000000"/>
              </w:rPr>
              <w:t xml:space="preserve">Устройство покрытия толщиной до 25 см из бетона </w:t>
            </w:r>
          </w:p>
          <w:p w:rsidR="00C32581" w:rsidRPr="00F81E33" w:rsidRDefault="00C32581" w:rsidP="0075098B">
            <w:pPr>
              <w:rPr>
                <w:color w:val="000000"/>
              </w:rPr>
            </w:pPr>
            <w:r w:rsidRPr="00F81E33">
              <w:rPr>
                <w:color w:val="000000"/>
              </w:rPr>
              <w:t>(класс В40)</w:t>
            </w:r>
          </w:p>
        </w:tc>
        <w:tc>
          <w:tcPr>
            <w:tcW w:w="1399" w:type="dxa"/>
            <w:vAlign w:val="center"/>
          </w:tcPr>
          <w:p w:rsidR="00C32581" w:rsidRPr="00F81E33" w:rsidRDefault="00C32581" w:rsidP="0075098B">
            <w:pPr>
              <w:jc w:val="center"/>
              <w:rPr>
                <w:color w:val="000000"/>
              </w:rPr>
            </w:pPr>
            <w:r w:rsidRPr="00F81E33">
              <w:rPr>
                <w:color w:val="000000"/>
              </w:rPr>
              <w:t>100 м</w:t>
            </w:r>
            <w:proofErr w:type="gramStart"/>
            <w:r w:rsidRPr="00F81E33">
              <w:rPr>
                <w:color w:val="000000"/>
              </w:rPr>
              <w:t>2</w:t>
            </w:r>
            <w:proofErr w:type="gramEnd"/>
          </w:p>
        </w:tc>
        <w:tc>
          <w:tcPr>
            <w:tcW w:w="1417" w:type="dxa"/>
            <w:vAlign w:val="center"/>
          </w:tcPr>
          <w:p w:rsidR="00C32581" w:rsidRPr="00F81E33" w:rsidRDefault="00C32581" w:rsidP="0075098B">
            <w:pPr>
              <w:jc w:val="center"/>
            </w:pPr>
            <w:r w:rsidRPr="00F81E33">
              <w:t>2,020</w:t>
            </w:r>
          </w:p>
        </w:tc>
      </w:tr>
      <w:tr w:rsidR="00C32581" w:rsidRPr="00F81E33" w:rsidTr="0075098B">
        <w:trPr>
          <w:jc w:val="center"/>
        </w:trPr>
        <w:tc>
          <w:tcPr>
            <w:tcW w:w="534" w:type="dxa"/>
          </w:tcPr>
          <w:p w:rsidR="00C32581" w:rsidRPr="00F81E33" w:rsidRDefault="00C32581" w:rsidP="0075098B">
            <w:pPr>
              <w:jc w:val="center"/>
            </w:pPr>
            <w:r w:rsidRPr="00F81E33">
              <w:t>3</w:t>
            </w:r>
          </w:p>
        </w:tc>
        <w:tc>
          <w:tcPr>
            <w:tcW w:w="6680" w:type="dxa"/>
          </w:tcPr>
          <w:p w:rsidR="00C32581" w:rsidRPr="00F81E33" w:rsidRDefault="00C32581" w:rsidP="0075098B">
            <w:pPr>
              <w:rPr>
                <w:color w:val="000000"/>
              </w:rPr>
            </w:pPr>
            <w:r w:rsidRPr="00F81E33">
              <w:rPr>
                <w:color w:val="000000"/>
              </w:rPr>
              <w:t>Разборка деформационных швов</w:t>
            </w:r>
          </w:p>
        </w:tc>
        <w:tc>
          <w:tcPr>
            <w:tcW w:w="1399" w:type="dxa"/>
            <w:vAlign w:val="center"/>
          </w:tcPr>
          <w:p w:rsidR="00C32581" w:rsidRPr="00F81E33" w:rsidRDefault="00C32581" w:rsidP="0075098B">
            <w:pPr>
              <w:jc w:val="center"/>
              <w:rPr>
                <w:color w:val="000000"/>
              </w:rPr>
            </w:pPr>
            <w:r w:rsidRPr="00F81E33">
              <w:rPr>
                <w:color w:val="000000"/>
              </w:rPr>
              <w:t xml:space="preserve">100 м </w:t>
            </w:r>
            <w:proofErr w:type="spellStart"/>
            <w:r w:rsidRPr="00F81E33">
              <w:rPr>
                <w:color w:val="000000"/>
              </w:rPr>
              <w:t>пог</w:t>
            </w:r>
            <w:proofErr w:type="spellEnd"/>
          </w:p>
        </w:tc>
        <w:tc>
          <w:tcPr>
            <w:tcW w:w="1417" w:type="dxa"/>
            <w:vAlign w:val="center"/>
          </w:tcPr>
          <w:p w:rsidR="00C32581" w:rsidRPr="00F81E33" w:rsidRDefault="00C32581" w:rsidP="0075098B">
            <w:pPr>
              <w:jc w:val="center"/>
            </w:pPr>
            <w:r w:rsidRPr="00F81E33">
              <w:t>2,670</w:t>
            </w:r>
          </w:p>
        </w:tc>
      </w:tr>
      <w:tr w:rsidR="00C32581" w:rsidRPr="00F81E33" w:rsidTr="0075098B">
        <w:trPr>
          <w:jc w:val="center"/>
        </w:trPr>
        <w:tc>
          <w:tcPr>
            <w:tcW w:w="534" w:type="dxa"/>
          </w:tcPr>
          <w:p w:rsidR="00C32581" w:rsidRPr="00F81E33" w:rsidRDefault="00C32581" w:rsidP="0075098B">
            <w:pPr>
              <w:jc w:val="center"/>
            </w:pPr>
            <w:r w:rsidRPr="00F81E33">
              <w:t>4</w:t>
            </w:r>
          </w:p>
        </w:tc>
        <w:tc>
          <w:tcPr>
            <w:tcW w:w="6680" w:type="dxa"/>
          </w:tcPr>
          <w:p w:rsidR="00C32581" w:rsidRPr="00F81E33" w:rsidRDefault="00C32581" w:rsidP="0075098B">
            <w:pPr>
              <w:rPr>
                <w:color w:val="000000"/>
              </w:rPr>
            </w:pPr>
            <w:r w:rsidRPr="00F81E33">
              <w:rPr>
                <w:color w:val="000000"/>
              </w:rPr>
              <w:t>Устройство деформационных швов</w:t>
            </w:r>
          </w:p>
        </w:tc>
        <w:tc>
          <w:tcPr>
            <w:tcW w:w="1399" w:type="dxa"/>
            <w:vAlign w:val="center"/>
          </w:tcPr>
          <w:p w:rsidR="00C32581" w:rsidRPr="00F81E33" w:rsidRDefault="00C32581" w:rsidP="0075098B">
            <w:pPr>
              <w:jc w:val="center"/>
              <w:rPr>
                <w:color w:val="000000"/>
              </w:rPr>
            </w:pPr>
            <w:r w:rsidRPr="00F81E33">
              <w:rPr>
                <w:color w:val="000000"/>
              </w:rPr>
              <w:t xml:space="preserve">100 м </w:t>
            </w:r>
            <w:proofErr w:type="spellStart"/>
            <w:r w:rsidRPr="00F81E33">
              <w:rPr>
                <w:color w:val="000000"/>
              </w:rPr>
              <w:t>пог</w:t>
            </w:r>
            <w:proofErr w:type="spellEnd"/>
          </w:p>
        </w:tc>
        <w:tc>
          <w:tcPr>
            <w:tcW w:w="1417" w:type="dxa"/>
            <w:vAlign w:val="center"/>
          </w:tcPr>
          <w:p w:rsidR="00C32581" w:rsidRPr="00F81E33" w:rsidRDefault="00C32581" w:rsidP="0075098B">
            <w:pPr>
              <w:jc w:val="center"/>
            </w:pPr>
            <w:r w:rsidRPr="00F81E33">
              <w:t>2,670</w:t>
            </w:r>
          </w:p>
        </w:tc>
      </w:tr>
    </w:tbl>
    <w:p w:rsidR="00C32581" w:rsidRPr="00F81E33" w:rsidRDefault="00C32581" w:rsidP="00C32581">
      <w:pPr>
        <w:ind w:firstLine="709"/>
        <w:jc w:val="both"/>
      </w:pPr>
      <w:r w:rsidRPr="00F81E33">
        <w:t xml:space="preserve">3.2. Все Работы выполняются с использованием материалов и оборудования Исполнителя. </w:t>
      </w:r>
    </w:p>
    <w:p w:rsidR="00C32581" w:rsidRPr="00F81E33" w:rsidRDefault="00C32581" w:rsidP="00C32581">
      <w:pPr>
        <w:ind w:firstLine="709"/>
        <w:jc w:val="both"/>
      </w:pPr>
      <w:r w:rsidRPr="00F81E33">
        <w:t xml:space="preserve">3.3. Работы должны выполняться без остановки функционирования объекта Заказчика. </w:t>
      </w:r>
    </w:p>
    <w:p w:rsidR="00C32581" w:rsidRPr="00F81E33" w:rsidRDefault="00C32581" w:rsidP="00C32581">
      <w:pPr>
        <w:ind w:firstLine="709"/>
        <w:jc w:val="both"/>
      </w:pPr>
      <w:r w:rsidRPr="00F81E33">
        <w:t xml:space="preserve">3.4. Заказчик имеет право осуществлять </w:t>
      </w:r>
      <w:proofErr w:type="gramStart"/>
      <w:r w:rsidRPr="00F81E33">
        <w:t>контроль за</w:t>
      </w:r>
      <w:proofErr w:type="gramEnd"/>
      <w:r w:rsidRPr="00F81E33">
        <w:t xml:space="preserve"> ходом, качеством, сроками выполнения Работ, согласно технического задания.</w:t>
      </w:r>
    </w:p>
    <w:p w:rsidR="00C32581" w:rsidRPr="00C4780F" w:rsidRDefault="00C32581" w:rsidP="00C32581">
      <w:pPr>
        <w:ind w:firstLine="709"/>
        <w:jc w:val="both"/>
      </w:pPr>
    </w:p>
    <w:p w:rsidR="00C32581" w:rsidRPr="00C4780F" w:rsidRDefault="00C32581" w:rsidP="00C32581">
      <w:pPr>
        <w:rPr>
          <w:b/>
        </w:rPr>
      </w:pPr>
      <w:r w:rsidRPr="00C4780F">
        <w:rPr>
          <w:b/>
        </w:rPr>
        <w:tab/>
      </w:r>
      <w:r>
        <w:rPr>
          <w:b/>
        </w:rPr>
        <w:t>4</w:t>
      </w:r>
      <w:r w:rsidRPr="00C4780F">
        <w:rPr>
          <w:b/>
        </w:rPr>
        <w:t>. Ответственность и гарантии за выполненные Работы:</w:t>
      </w:r>
    </w:p>
    <w:p w:rsidR="00C32581" w:rsidRPr="00C4780F" w:rsidRDefault="00C32581" w:rsidP="00C32581">
      <w:pPr>
        <w:jc w:val="both"/>
      </w:pPr>
      <w:r>
        <w:tab/>
        <w:t>4</w:t>
      </w:r>
      <w:r w:rsidRPr="00C4780F">
        <w:t>.1. Исполнитель несёт ответственность:</w:t>
      </w:r>
    </w:p>
    <w:p w:rsidR="00C32581" w:rsidRPr="00C4780F" w:rsidRDefault="00C32581" w:rsidP="00C32581">
      <w:pPr>
        <w:jc w:val="both"/>
      </w:pPr>
      <w:r w:rsidRPr="00C4780F">
        <w:t>- за качество приобретаемых и применяемых материалов;</w:t>
      </w:r>
    </w:p>
    <w:p w:rsidR="00C32581" w:rsidRPr="00C4780F" w:rsidRDefault="00C32581" w:rsidP="00C32581">
      <w:pPr>
        <w:jc w:val="both"/>
      </w:pPr>
      <w:r w:rsidRPr="00C4780F">
        <w:t>- за производственный контроль качества подрядных Работ;</w:t>
      </w:r>
    </w:p>
    <w:p w:rsidR="00C32581" w:rsidRPr="00C4780F" w:rsidRDefault="00C32581" w:rsidP="00C32581">
      <w:pPr>
        <w:jc w:val="both"/>
      </w:pPr>
      <w:r w:rsidRPr="00C4780F">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C32581" w:rsidRPr="00F81E33" w:rsidRDefault="00C32581" w:rsidP="00C32581">
      <w:pPr>
        <w:pBdr>
          <w:bottom w:val="single" w:sz="4" w:space="1" w:color="auto"/>
        </w:pBdr>
        <w:ind w:firstLine="709"/>
        <w:jc w:val="both"/>
      </w:pPr>
      <w:r w:rsidRPr="00F81E33">
        <w:t xml:space="preserve">Срок гарантии на выполненные Работы - </w:t>
      </w:r>
      <w:r>
        <w:t>______________</w:t>
      </w:r>
      <w:r w:rsidRPr="00F81E33">
        <w:t xml:space="preserve"> </w:t>
      </w:r>
      <w:proofErr w:type="gramStart"/>
      <w:r w:rsidRPr="00F81E33">
        <w:t>с даты подписания</w:t>
      </w:r>
      <w:proofErr w:type="gramEnd"/>
      <w:r w:rsidRPr="00F81E33">
        <w:t xml:space="preserve"> акта о приеме-сдаче отремонтированных, реконструированных, модернизированных объектов основных средств (форма ОС-3).</w:t>
      </w:r>
    </w:p>
    <w:p w:rsidR="00C32581" w:rsidRPr="0084519D" w:rsidRDefault="00C32581" w:rsidP="00C32581">
      <w:pPr>
        <w:spacing w:after="120"/>
        <w:jc w:val="both"/>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C32581" w:rsidRPr="00AA4538" w:rsidTr="0075098B">
        <w:trPr>
          <w:trHeight w:val="1638"/>
        </w:trPr>
        <w:tc>
          <w:tcPr>
            <w:tcW w:w="4301" w:type="dxa"/>
            <w:tcBorders>
              <w:top w:val="nil"/>
              <w:left w:val="nil"/>
              <w:bottom w:val="nil"/>
              <w:right w:val="nil"/>
            </w:tcBorders>
          </w:tcPr>
          <w:p w:rsidR="00C32581" w:rsidRPr="00AA4538" w:rsidRDefault="00C32581" w:rsidP="0075098B">
            <w:pPr>
              <w:rPr>
                <w:b/>
              </w:rPr>
            </w:pPr>
            <w:r w:rsidRPr="00AA4538">
              <w:rPr>
                <w:b/>
              </w:rPr>
              <w:t>Заказчик:</w:t>
            </w:r>
          </w:p>
          <w:p w:rsidR="00C32581" w:rsidRPr="00AA4538" w:rsidRDefault="00C32581" w:rsidP="0075098B">
            <w:pPr>
              <w:rPr>
                <w:b/>
              </w:rPr>
            </w:pPr>
            <w:r w:rsidRPr="00AA4538">
              <w:rPr>
                <w:b/>
              </w:rPr>
              <w:t xml:space="preserve">ПАО «ТрансКонтейнер» </w:t>
            </w:r>
          </w:p>
          <w:p w:rsidR="00C32581" w:rsidRPr="00AA4538" w:rsidRDefault="00C32581" w:rsidP="0075098B">
            <w:pPr>
              <w:rPr>
                <w:b/>
              </w:rPr>
            </w:pPr>
            <w:r w:rsidRPr="00AA4538">
              <w:rPr>
                <w:b/>
              </w:rPr>
              <w:t>на Октябрьской железной дороге</w:t>
            </w: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r w:rsidRPr="00AA4538">
              <w:rPr>
                <w:b/>
              </w:rPr>
              <w:t>_________________/</w:t>
            </w:r>
          </w:p>
        </w:tc>
        <w:tc>
          <w:tcPr>
            <w:tcW w:w="4276" w:type="dxa"/>
            <w:tcBorders>
              <w:top w:val="nil"/>
              <w:left w:val="nil"/>
              <w:bottom w:val="nil"/>
              <w:right w:val="nil"/>
            </w:tcBorders>
          </w:tcPr>
          <w:p w:rsidR="00C32581" w:rsidRPr="00AA4538" w:rsidRDefault="00C32581" w:rsidP="0075098B">
            <w:pPr>
              <w:rPr>
                <w:b/>
              </w:rPr>
            </w:pPr>
            <w:r w:rsidRPr="00AA4538">
              <w:rPr>
                <w:b/>
              </w:rPr>
              <w:t>Исполнитель:</w:t>
            </w: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r w:rsidRPr="00AA4538">
              <w:rPr>
                <w:b/>
              </w:rPr>
              <w:t xml:space="preserve">_____________________/ </w:t>
            </w:r>
          </w:p>
        </w:tc>
      </w:tr>
    </w:tbl>
    <w:p w:rsidR="00C32581" w:rsidRDefault="00C32581" w:rsidP="00C32581">
      <w:pPr>
        <w:jc w:val="both"/>
      </w:pPr>
    </w:p>
    <w:p w:rsidR="00C32581" w:rsidRDefault="00C32581" w:rsidP="00C32581">
      <w:pPr>
        <w:jc w:val="both"/>
      </w:pPr>
    </w:p>
    <w:p w:rsidR="00C32581" w:rsidRDefault="00C32581" w:rsidP="00C32581">
      <w:pPr>
        <w:jc w:val="both"/>
      </w:pPr>
    </w:p>
    <w:p w:rsidR="00C32581" w:rsidRDefault="00C32581" w:rsidP="00C32581">
      <w:pPr>
        <w:jc w:val="both"/>
      </w:pPr>
    </w:p>
    <w:p w:rsidR="00C32581" w:rsidRDefault="00C32581" w:rsidP="00C32581">
      <w:pPr>
        <w:jc w:val="both"/>
      </w:pPr>
    </w:p>
    <w:p w:rsidR="00C32581" w:rsidRDefault="00C32581" w:rsidP="00C32581">
      <w:pPr>
        <w:jc w:val="both"/>
      </w:pPr>
    </w:p>
    <w:p w:rsidR="00C32581" w:rsidRDefault="00C32581" w:rsidP="00C32581">
      <w:pPr>
        <w:jc w:val="both"/>
      </w:pPr>
    </w:p>
    <w:p w:rsidR="00C32581" w:rsidRDefault="00C32581" w:rsidP="00C32581">
      <w:pPr>
        <w:jc w:val="both"/>
      </w:pPr>
    </w:p>
    <w:p w:rsidR="00C32581" w:rsidRDefault="00C32581" w:rsidP="00C32581">
      <w:pPr>
        <w:jc w:val="both"/>
      </w:pPr>
    </w:p>
    <w:p w:rsidR="00C32581" w:rsidRDefault="00C32581" w:rsidP="00C32581">
      <w:pPr>
        <w:jc w:val="both"/>
      </w:pPr>
    </w:p>
    <w:p w:rsidR="00C32581" w:rsidRDefault="00C32581" w:rsidP="00C32581">
      <w:pPr>
        <w:jc w:val="both"/>
      </w:pPr>
    </w:p>
    <w:p w:rsidR="00C32581" w:rsidRPr="00B97F1E" w:rsidRDefault="00C32581" w:rsidP="00C32581">
      <w:pPr>
        <w:jc w:val="both"/>
      </w:pPr>
    </w:p>
    <w:p w:rsidR="00C32581" w:rsidRDefault="00C32581" w:rsidP="00C32581">
      <w:pPr>
        <w:rPr>
          <w:rFonts w:eastAsia="MS Mincho"/>
        </w:rPr>
      </w:pPr>
    </w:p>
    <w:p w:rsidR="00C32581" w:rsidRPr="00B97F1E" w:rsidRDefault="00994C5D" w:rsidP="00C32581">
      <w:pPr>
        <w:rPr>
          <w:rFonts w:eastAsia="MS Mincho"/>
        </w:rPr>
      </w:pPr>
      <w:r>
        <w:rPr>
          <w:rFonts w:eastAsia="MS Mincho"/>
          <w:noProof/>
        </w:rPr>
        <w:pict>
          <v:rect id="_x0000_s1030" style="position:absolute;margin-left:268.95pt;margin-top:-19.1pt;width:239.7pt;height:72.85pt;z-index:251664384" stroked="f">
            <v:textbox style="mso-next-textbox:#_x0000_s1030">
              <w:txbxContent>
                <w:p w:rsidR="0075098B" w:rsidRPr="002666C1" w:rsidRDefault="0075098B" w:rsidP="00C32581">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75098B" w:rsidRPr="002666C1" w:rsidRDefault="0075098B" w:rsidP="00C32581">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75098B" w:rsidRPr="002666C1" w:rsidRDefault="0075098B" w:rsidP="00C32581">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75098B" w:rsidRPr="002666C1" w:rsidRDefault="0075098B" w:rsidP="00C32581">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75098B" w:rsidRPr="002666C1" w:rsidRDefault="0075098B" w:rsidP="00C32581"/>
              </w:txbxContent>
            </v:textbox>
          </v:rect>
        </w:pict>
      </w:r>
    </w:p>
    <w:p w:rsidR="00C32581" w:rsidRPr="00B97F1E" w:rsidRDefault="00C32581" w:rsidP="00C32581">
      <w:pPr>
        <w:rPr>
          <w:rFonts w:eastAsia="MS Mincho"/>
        </w:rPr>
      </w:pPr>
    </w:p>
    <w:p w:rsidR="00C32581" w:rsidRPr="00B97F1E" w:rsidRDefault="00C32581" w:rsidP="00C32581">
      <w:pPr>
        <w:rPr>
          <w:rFonts w:eastAsia="MS Mincho"/>
        </w:rPr>
      </w:pPr>
    </w:p>
    <w:p w:rsidR="00C32581" w:rsidRPr="00B97F1E" w:rsidRDefault="00C32581" w:rsidP="00C32581">
      <w:pPr>
        <w:pStyle w:val="afa"/>
        <w:jc w:val="right"/>
        <w:rPr>
          <w:sz w:val="24"/>
          <w:highlight w:val="cyan"/>
        </w:rPr>
      </w:pPr>
    </w:p>
    <w:p w:rsidR="00C32581" w:rsidRDefault="00C32581" w:rsidP="00C32581">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 xml:space="preserve">Календарный план </w:t>
      </w:r>
    </w:p>
    <w:p w:rsidR="00C32581" w:rsidRPr="00B97F1E" w:rsidRDefault="00C32581" w:rsidP="00C32581">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C32581" w:rsidRPr="00B97F1E" w:rsidTr="0075098B">
        <w:trPr>
          <w:trHeight w:val="480"/>
        </w:trPr>
        <w:tc>
          <w:tcPr>
            <w:tcW w:w="189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Наименование </w:t>
            </w:r>
            <w:r w:rsidRPr="00B97F1E">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Цена Работ </w:t>
            </w:r>
            <w:r>
              <w:rPr>
                <w:rFonts w:ascii="Times New Roman" w:hAnsi="Times New Roman" w:cs="Times New Roman"/>
                <w:sz w:val="24"/>
                <w:szCs w:val="24"/>
              </w:rPr>
              <w:t xml:space="preserve">с </w:t>
            </w:r>
            <w:r w:rsidRPr="00B97F1E">
              <w:rPr>
                <w:rFonts w:ascii="Times New Roman" w:hAnsi="Times New Roman" w:cs="Times New Roman"/>
                <w:sz w:val="24"/>
                <w:szCs w:val="24"/>
              </w:rPr>
              <w:t>НДС, в руб.</w:t>
            </w:r>
          </w:p>
        </w:tc>
        <w:tc>
          <w:tcPr>
            <w:tcW w:w="2565"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r w:rsidRPr="00B97F1E">
              <w:rPr>
                <w:rFonts w:ascii="Times New Roman" w:hAnsi="Times New Roman" w:cs="Times New Roman"/>
                <w:sz w:val="24"/>
                <w:szCs w:val="24"/>
              </w:rPr>
              <w:t>Срок выполнения Работ начало-окончание (месяц, год)</w:t>
            </w:r>
          </w:p>
        </w:tc>
        <w:tc>
          <w:tcPr>
            <w:tcW w:w="189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Отчетные  </w:t>
            </w:r>
            <w:r w:rsidRPr="00B97F1E">
              <w:rPr>
                <w:rFonts w:ascii="Times New Roman" w:hAnsi="Times New Roman" w:cs="Times New Roman"/>
                <w:sz w:val="24"/>
                <w:szCs w:val="24"/>
              </w:rPr>
              <w:br/>
              <w:t xml:space="preserve">документы </w:t>
            </w:r>
          </w:p>
        </w:tc>
      </w:tr>
      <w:tr w:rsidR="00C32581" w:rsidRPr="00B97F1E" w:rsidTr="0075098B">
        <w:trPr>
          <w:trHeight w:val="240"/>
        </w:trPr>
        <w:tc>
          <w:tcPr>
            <w:tcW w:w="189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r w:rsidRPr="00B97F1E">
              <w:rPr>
                <w:rFonts w:ascii="Times New Roman" w:hAnsi="Times New Roman" w:cs="Times New Roman"/>
                <w:sz w:val="24"/>
                <w:szCs w:val="24"/>
              </w:rPr>
              <w:t>1.</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r>
      <w:tr w:rsidR="00C32581" w:rsidRPr="00B97F1E" w:rsidTr="0075098B">
        <w:trPr>
          <w:trHeight w:val="240"/>
        </w:trPr>
        <w:tc>
          <w:tcPr>
            <w:tcW w:w="189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r w:rsidRPr="00B97F1E">
              <w:rPr>
                <w:rFonts w:ascii="Times New Roman" w:hAnsi="Times New Roman" w:cs="Times New Roman"/>
                <w:sz w:val="24"/>
                <w:szCs w:val="24"/>
              </w:rPr>
              <w:t>2.</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r>
      <w:tr w:rsidR="00C32581" w:rsidRPr="00B97F1E" w:rsidTr="0075098B">
        <w:trPr>
          <w:trHeight w:val="240"/>
        </w:trPr>
        <w:tc>
          <w:tcPr>
            <w:tcW w:w="189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r w:rsidRPr="00B97F1E">
              <w:rPr>
                <w:rFonts w:ascii="Times New Roman" w:hAnsi="Times New Roman" w:cs="Times New Roman"/>
                <w:sz w:val="24"/>
                <w:szCs w:val="24"/>
              </w:rPr>
              <w:t>3.</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r>
      <w:tr w:rsidR="00C32581" w:rsidRPr="00B97F1E" w:rsidTr="0075098B">
        <w:trPr>
          <w:trHeight w:val="240"/>
        </w:trPr>
        <w:tc>
          <w:tcPr>
            <w:tcW w:w="189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r w:rsidRPr="00B97F1E">
              <w:rPr>
                <w:rFonts w:ascii="Times New Roman" w:hAnsi="Times New Roman" w:cs="Times New Roman"/>
                <w:sz w:val="24"/>
                <w:szCs w:val="24"/>
              </w:rPr>
              <w:t>4.</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r>
      <w:tr w:rsidR="00C32581" w:rsidRPr="00B97F1E" w:rsidTr="0075098B">
        <w:trPr>
          <w:trHeight w:val="240"/>
        </w:trPr>
        <w:tc>
          <w:tcPr>
            <w:tcW w:w="189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r w:rsidRPr="00B97F1E">
              <w:rPr>
                <w:rFonts w:ascii="Times New Roman" w:hAnsi="Times New Roman" w:cs="Times New Roman"/>
                <w:sz w:val="24"/>
                <w:szCs w:val="24"/>
              </w:rPr>
              <w:t>5.</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32581" w:rsidRPr="00B97F1E" w:rsidRDefault="00C32581" w:rsidP="0075098B">
            <w:pPr>
              <w:pStyle w:val="ConsCell"/>
              <w:widowControl/>
              <w:rPr>
                <w:rFonts w:ascii="Times New Roman" w:hAnsi="Times New Roman" w:cs="Times New Roman"/>
                <w:sz w:val="24"/>
                <w:szCs w:val="24"/>
              </w:rPr>
            </w:pPr>
          </w:p>
        </w:tc>
      </w:tr>
    </w:tbl>
    <w:p w:rsidR="00C32581" w:rsidRPr="00B97F1E" w:rsidRDefault="00C32581" w:rsidP="00C32581">
      <w:pPr>
        <w:pStyle w:val="ConsNonformat"/>
        <w:widowControl/>
        <w:rPr>
          <w:rFonts w:ascii="Times New Roman" w:hAnsi="Times New Roman" w:cs="Times New Roman"/>
          <w:sz w:val="24"/>
          <w:szCs w:val="24"/>
        </w:rPr>
      </w:pPr>
    </w:p>
    <w:p w:rsidR="00C32581" w:rsidRDefault="00C32581" w:rsidP="00C32581">
      <w:pPr>
        <w:pStyle w:val="ConsNonformat"/>
        <w:widowControl/>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C32581" w:rsidRPr="00AA4538" w:rsidTr="0075098B">
        <w:trPr>
          <w:trHeight w:val="1638"/>
        </w:trPr>
        <w:tc>
          <w:tcPr>
            <w:tcW w:w="4301" w:type="dxa"/>
            <w:tcBorders>
              <w:top w:val="nil"/>
              <w:left w:val="nil"/>
              <w:bottom w:val="nil"/>
              <w:right w:val="nil"/>
            </w:tcBorders>
          </w:tcPr>
          <w:p w:rsidR="00C32581" w:rsidRPr="00AA4538" w:rsidRDefault="00C32581" w:rsidP="0075098B">
            <w:pPr>
              <w:rPr>
                <w:b/>
              </w:rPr>
            </w:pPr>
            <w:r w:rsidRPr="00AA4538">
              <w:rPr>
                <w:b/>
              </w:rPr>
              <w:t>Заказчик:</w:t>
            </w:r>
          </w:p>
          <w:p w:rsidR="00C32581" w:rsidRPr="00AA4538" w:rsidRDefault="00C32581" w:rsidP="0075098B">
            <w:pPr>
              <w:rPr>
                <w:b/>
              </w:rPr>
            </w:pPr>
            <w:r w:rsidRPr="00AA4538">
              <w:rPr>
                <w:b/>
              </w:rPr>
              <w:t xml:space="preserve">ПАО «ТрансКонтейнер» </w:t>
            </w:r>
          </w:p>
          <w:p w:rsidR="00C32581" w:rsidRPr="00AA4538" w:rsidRDefault="00C32581" w:rsidP="0075098B">
            <w:pPr>
              <w:rPr>
                <w:b/>
              </w:rPr>
            </w:pPr>
            <w:r w:rsidRPr="00AA4538">
              <w:rPr>
                <w:b/>
              </w:rPr>
              <w:t>на Октябрьской железной дороге</w:t>
            </w: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r w:rsidRPr="00AA4538">
              <w:rPr>
                <w:b/>
              </w:rPr>
              <w:t>_________________/</w:t>
            </w:r>
          </w:p>
        </w:tc>
        <w:tc>
          <w:tcPr>
            <w:tcW w:w="4276" w:type="dxa"/>
            <w:tcBorders>
              <w:top w:val="nil"/>
              <w:left w:val="nil"/>
              <w:bottom w:val="nil"/>
              <w:right w:val="nil"/>
            </w:tcBorders>
          </w:tcPr>
          <w:p w:rsidR="00C32581" w:rsidRPr="00AA4538" w:rsidRDefault="00C32581" w:rsidP="0075098B">
            <w:pPr>
              <w:rPr>
                <w:b/>
              </w:rPr>
            </w:pPr>
            <w:r w:rsidRPr="00AA4538">
              <w:rPr>
                <w:b/>
              </w:rPr>
              <w:t>Исполнитель:</w:t>
            </w: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r w:rsidRPr="00AA4538">
              <w:rPr>
                <w:b/>
              </w:rPr>
              <w:t xml:space="preserve">_____________________/ </w:t>
            </w:r>
          </w:p>
        </w:tc>
      </w:tr>
    </w:tbl>
    <w:p w:rsidR="00C32581" w:rsidRDefault="00C32581" w:rsidP="00C32581">
      <w:pPr>
        <w:pStyle w:val="ConsNonformat"/>
        <w:widowControl/>
        <w:rPr>
          <w:rFonts w:ascii="Times New Roman" w:hAnsi="Times New Roman" w:cs="Times New Roman"/>
          <w:sz w:val="24"/>
          <w:szCs w:val="24"/>
        </w:rPr>
      </w:pPr>
    </w:p>
    <w:p w:rsidR="00C32581" w:rsidRPr="00B97F1E" w:rsidRDefault="00C32581" w:rsidP="00C32581">
      <w:pPr>
        <w:pStyle w:val="ConsNonformat"/>
        <w:widowControl/>
        <w:rPr>
          <w:rFonts w:ascii="Times New Roman" w:hAnsi="Times New Roman" w:cs="Times New Roman"/>
          <w:sz w:val="24"/>
          <w:szCs w:val="24"/>
        </w:rPr>
      </w:pPr>
    </w:p>
    <w:p w:rsidR="00C32581" w:rsidRPr="00B97F1E" w:rsidRDefault="00C32581" w:rsidP="00C32581">
      <w:pPr>
        <w:pStyle w:val="ConsNonformat"/>
        <w:widowControl/>
        <w:rPr>
          <w:rFonts w:ascii="Times New Roman" w:hAnsi="Times New Roman" w:cs="Times New Roman"/>
          <w:sz w:val="24"/>
          <w:szCs w:val="24"/>
        </w:rPr>
      </w:pPr>
    </w:p>
    <w:p w:rsidR="00C32581" w:rsidRPr="00B97F1E" w:rsidRDefault="00C32581" w:rsidP="00C32581">
      <w:pPr>
        <w:pStyle w:val="ConsNonformat"/>
        <w:widowControl/>
        <w:rPr>
          <w:rFonts w:ascii="Times New Roman" w:hAnsi="Times New Roman" w:cs="Times New Roman"/>
          <w:sz w:val="24"/>
          <w:szCs w:val="24"/>
        </w:rPr>
      </w:pPr>
    </w:p>
    <w:p w:rsidR="00C32581" w:rsidRPr="00B97F1E" w:rsidRDefault="00C32581" w:rsidP="00C32581">
      <w:pPr>
        <w:pStyle w:val="ConsNormal"/>
        <w:widowControl/>
        <w:ind w:firstLine="0"/>
        <w:jc w:val="right"/>
        <w:rPr>
          <w:rFonts w:ascii="Times New Roman" w:hAnsi="Times New Roman" w:cs="Times New Roman"/>
          <w:sz w:val="24"/>
          <w:szCs w:val="24"/>
        </w:rPr>
      </w:pPr>
    </w:p>
    <w:p w:rsidR="00C32581" w:rsidRPr="00B97F1E" w:rsidRDefault="00C32581" w:rsidP="00C32581">
      <w:pPr>
        <w:pStyle w:val="ConsNormal"/>
        <w:widowControl/>
        <w:ind w:firstLine="0"/>
        <w:jc w:val="right"/>
        <w:rPr>
          <w:rFonts w:ascii="Times New Roman" w:hAnsi="Times New Roman" w:cs="Times New Roman"/>
          <w:sz w:val="24"/>
          <w:szCs w:val="24"/>
        </w:rPr>
      </w:pPr>
    </w:p>
    <w:p w:rsidR="00C32581" w:rsidRPr="00B97F1E" w:rsidRDefault="00C32581" w:rsidP="00C32581">
      <w:pPr>
        <w:pStyle w:val="ConsNormal"/>
        <w:widowControl/>
        <w:ind w:firstLine="0"/>
        <w:jc w:val="right"/>
        <w:rPr>
          <w:rFonts w:ascii="Times New Roman" w:hAnsi="Times New Roman" w:cs="Times New Roman"/>
          <w:sz w:val="24"/>
          <w:szCs w:val="24"/>
        </w:rPr>
      </w:pPr>
    </w:p>
    <w:p w:rsidR="00C32581" w:rsidRPr="00B97F1E" w:rsidRDefault="00C32581" w:rsidP="00C32581">
      <w:pPr>
        <w:pStyle w:val="ConsNormal"/>
        <w:widowControl/>
        <w:ind w:firstLine="0"/>
        <w:jc w:val="right"/>
        <w:rPr>
          <w:rFonts w:ascii="Times New Roman" w:hAnsi="Times New Roman" w:cs="Times New Roman"/>
          <w:sz w:val="24"/>
          <w:szCs w:val="24"/>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Default="00C32581" w:rsidP="00C32581">
      <w:pPr>
        <w:pStyle w:val="afa"/>
        <w:jc w:val="right"/>
        <w:rPr>
          <w:sz w:val="24"/>
        </w:rPr>
      </w:pPr>
    </w:p>
    <w:p w:rsidR="00C32581" w:rsidRDefault="00C32581" w:rsidP="00C32581">
      <w:pPr>
        <w:pStyle w:val="afa"/>
        <w:jc w:val="right"/>
        <w:rPr>
          <w:sz w:val="24"/>
        </w:rPr>
      </w:pPr>
    </w:p>
    <w:p w:rsidR="00C32581" w:rsidRDefault="00C32581" w:rsidP="00C32581">
      <w:pPr>
        <w:pStyle w:val="afa"/>
        <w:jc w:val="right"/>
        <w:rPr>
          <w:sz w:val="24"/>
        </w:rPr>
      </w:pPr>
    </w:p>
    <w:p w:rsidR="00C32581" w:rsidRDefault="00C32581" w:rsidP="00C32581">
      <w:pPr>
        <w:pStyle w:val="afa"/>
        <w:jc w:val="right"/>
        <w:rPr>
          <w:sz w:val="24"/>
        </w:rPr>
      </w:pPr>
    </w:p>
    <w:p w:rsidR="00C32581" w:rsidRDefault="00C32581" w:rsidP="00C32581">
      <w:pPr>
        <w:pStyle w:val="afa"/>
        <w:jc w:val="right"/>
        <w:rPr>
          <w:sz w:val="24"/>
        </w:rPr>
      </w:pPr>
    </w:p>
    <w:p w:rsidR="00C32581" w:rsidRDefault="00C32581" w:rsidP="00C32581">
      <w:pPr>
        <w:pStyle w:val="afa"/>
        <w:jc w:val="right"/>
        <w:rPr>
          <w:sz w:val="24"/>
        </w:rPr>
      </w:pPr>
    </w:p>
    <w:p w:rsidR="00C32581" w:rsidRDefault="00C32581" w:rsidP="00C32581">
      <w:pPr>
        <w:pStyle w:val="afa"/>
        <w:ind w:firstLine="0"/>
        <w:rPr>
          <w:sz w:val="24"/>
          <w:highlight w:val="cyan"/>
        </w:rPr>
      </w:pPr>
    </w:p>
    <w:p w:rsidR="00C32581" w:rsidRPr="00B97F1E" w:rsidRDefault="00C32581" w:rsidP="00C32581">
      <w:pPr>
        <w:pStyle w:val="afa"/>
        <w:jc w:val="right"/>
        <w:rPr>
          <w:sz w:val="24"/>
          <w:highlight w:val="cyan"/>
        </w:rPr>
      </w:pPr>
    </w:p>
    <w:p w:rsidR="00C32581" w:rsidRPr="00B97F1E" w:rsidRDefault="00994C5D" w:rsidP="00C32581">
      <w:pPr>
        <w:pStyle w:val="afa"/>
        <w:jc w:val="right"/>
        <w:rPr>
          <w:sz w:val="24"/>
          <w:highlight w:val="cyan"/>
        </w:rPr>
      </w:pPr>
      <w:r>
        <w:rPr>
          <w:noProof/>
          <w:sz w:val="24"/>
          <w:lang w:eastAsia="ru-RU"/>
        </w:rPr>
        <w:pict>
          <v:rect id="_x0000_s1031" style="position:absolute;left:0;text-align:left;margin-left:291.6pt;margin-top:-6.8pt;width:196.1pt;height:69.5pt;z-index:251665408" stroked="f">
            <v:textbox style="mso-next-textbox:#_x0000_s1031">
              <w:txbxContent>
                <w:p w:rsidR="0075098B" w:rsidRPr="002666C1" w:rsidRDefault="0075098B" w:rsidP="00C32581">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75098B" w:rsidRPr="002666C1" w:rsidRDefault="0075098B" w:rsidP="00C32581">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75098B" w:rsidRPr="002666C1" w:rsidRDefault="0075098B" w:rsidP="00C32581">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75098B" w:rsidRPr="002666C1" w:rsidRDefault="0075098B" w:rsidP="00C32581">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75098B" w:rsidRPr="0084342D" w:rsidRDefault="0075098B" w:rsidP="00C32581"/>
              </w:txbxContent>
            </v:textbox>
          </v:rect>
        </w:pict>
      </w: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Default="00C32581" w:rsidP="00C32581">
      <w:pPr>
        <w:pStyle w:val="afa"/>
        <w:jc w:val="center"/>
        <w:rPr>
          <w:sz w:val="24"/>
          <w:highlight w:val="cyan"/>
        </w:rPr>
      </w:pPr>
    </w:p>
    <w:p w:rsidR="00C32581" w:rsidRPr="00B97F1E" w:rsidRDefault="00C32581" w:rsidP="00C32581">
      <w:pPr>
        <w:pStyle w:val="afa"/>
        <w:jc w:val="center"/>
        <w:rPr>
          <w:sz w:val="24"/>
          <w:highlight w:val="cyan"/>
        </w:rPr>
      </w:pPr>
    </w:p>
    <w:p w:rsidR="00C32581" w:rsidRPr="00B97F1E" w:rsidRDefault="00C32581" w:rsidP="00C32581">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Протокол</w:t>
      </w:r>
    </w:p>
    <w:p w:rsidR="00C32581" w:rsidRPr="00B97F1E" w:rsidRDefault="00C32581" w:rsidP="00C32581">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согласования договорной цены</w:t>
      </w:r>
    </w:p>
    <w:p w:rsidR="00C32581" w:rsidRPr="00B97F1E" w:rsidRDefault="00C32581" w:rsidP="00C32581">
      <w:pPr>
        <w:pStyle w:val="ConsNonformat"/>
        <w:widowControl/>
        <w:rPr>
          <w:rFonts w:ascii="Times New Roman" w:hAnsi="Times New Roman" w:cs="Times New Roman"/>
          <w:sz w:val="24"/>
          <w:szCs w:val="24"/>
        </w:rPr>
      </w:pPr>
    </w:p>
    <w:p w:rsidR="00C32581" w:rsidRPr="00B97F1E" w:rsidRDefault="00C32581" w:rsidP="00C32581">
      <w:pPr>
        <w:pStyle w:val="ConsNonformat"/>
        <w:widowControl/>
        <w:rPr>
          <w:rFonts w:ascii="Times New Roman" w:hAnsi="Times New Roman" w:cs="Times New Roman"/>
          <w:sz w:val="24"/>
          <w:szCs w:val="24"/>
        </w:rPr>
      </w:pPr>
    </w:p>
    <w:p w:rsidR="00C32581" w:rsidRPr="00B97F1E" w:rsidRDefault="00C32581" w:rsidP="00C32581">
      <w:pPr>
        <w:pStyle w:val="ConsNonformat"/>
        <w:widowControl/>
        <w:rPr>
          <w:rFonts w:ascii="Times New Roman" w:hAnsi="Times New Roman" w:cs="Times New Roman"/>
          <w:sz w:val="24"/>
          <w:szCs w:val="24"/>
        </w:rPr>
      </w:pPr>
    </w:p>
    <w:p w:rsidR="00C32581" w:rsidRPr="00B97F1E" w:rsidRDefault="00C32581" w:rsidP="00C32581">
      <w:pPr>
        <w:spacing w:after="120"/>
        <w:ind w:firstLine="709"/>
        <w:jc w:val="both"/>
      </w:pPr>
      <w:r w:rsidRPr="00B97F1E">
        <w:t>Мы, нижеподпи</w:t>
      </w:r>
      <w:r>
        <w:t>савшиеся,_____________ филиала п</w:t>
      </w:r>
      <w:r w:rsidRPr="00B97F1E">
        <w:t>убличного акционерного общества «ТрансКонтейнер»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w:t>
      </w:r>
      <w:r>
        <w:t>________________________ рублей ___ копеек.</w:t>
      </w:r>
      <w:r w:rsidRPr="00B97F1E">
        <w:t xml:space="preserve"> </w:t>
      </w:r>
      <w:r>
        <w:t xml:space="preserve">В том числе </w:t>
      </w:r>
      <w:r w:rsidRPr="00B97F1E">
        <w:t>НДС</w:t>
      </w:r>
      <w:proofErr w:type="gramStart"/>
      <w:r w:rsidRPr="00B97F1E">
        <w:rPr>
          <w:vertAlign w:val="superscript"/>
        </w:rPr>
        <w:t xml:space="preserve"> </w:t>
      </w:r>
      <w:r w:rsidRPr="00BE2ACA">
        <w:rPr>
          <w:vertAlign w:val="superscript"/>
        </w:rPr>
        <w:t>(</w:t>
      </w:r>
      <w:r>
        <w:t>__%)</w:t>
      </w:r>
      <w:r w:rsidRPr="00B97F1E">
        <w:t xml:space="preserve">___________(_______________________________) </w:t>
      </w:r>
      <w:proofErr w:type="gramEnd"/>
      <w:r w:rsidRPr="00B97F1E">
        <w:t xml:space="preserve">рублей ___ копеек.  </w:t>
      </w:r>
    </w:p>
    <w:p w:rsidR="00C32581" w:rsidRPr="00B97F1E" w:rsidRDefault="00C32581" w:rsidP="00C32581">
      <w:pPr>
        <w:pStyle w:val="ConsNormal"/>
        <w:widowControl/>
        <w:spacing w:line="276" w:lineRule="auto"/>
        <w:ind w:firstLine="0"/>
        <w:jc w:val="both"/>
        <w:rPr>
          <w:rFonts w:ascii="Times New Roman" w:hAnsi="Times New Roman" w:cs="Times New Roman"/>
          <w:sz w:val="24"/>
          <w:szCs w:val="24"/>
        </w:rPr>
      </w:pPr>
    </w:p>
    <w:p w:rsidR="00C32581" w:rsidRPr="00B97F1E" w:rsidRDefault="00C32581" w:rsidP="00C32581">
      <w:pPr>
        <w:pStyle w:val="ConsNormal"/>
        <w:widowControl/>
        <w:ind w:firstLine="540"/>
        <w:jc w:val="both"/>
        <w:rPr>
          <w:rFonts w:ascii="Times New Roman" w:hAnsi="Times New Roman" w:cs="Times New Roman"/>
          <w:sz w:val="24"/>
          <w:szCs w:val="24"/>
        </w:rPr>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C32581" w:rsidRPr="00AA4538" w:rsidTr="0075098B">
        <w:trPr>
          <w:trHeight w:val="1638"/>
        </w:trPr>
        <w:tc>
          <w:tcPr>
            <w:tcW w:w="4301" w:type="dxa"/>
            <w:tcBorders>
              <w:top w:val="nil"/>
              <w:left w:val="nil"/>
              <w:bottom w:val="nil"/>
              <w:right w:val="nil"/>
            </w:tcBorders>
          </w:tcPr>
          <w:p w:rsidR="00C32581" w:rsidRPr="00AA4538" w:rsidRDefault="00C32581" w:rsidP="0075098B">
            <w:pPr>
              <w:rPr>
                <w:b/>
              </w:rPr>
            </w:pPr>
            <w:r w:rsidRPr="00AA4538">
              <w:rPr>
                <w:b/>
              </w:rPr>
              <w:t>Заказчик:</w:t>
            </w:r>
          </w:p>
          <w:p w:rsidR="00C32581" w:rsidRPr="00AA4538" w:rsidRDefault="00C32581" w:rsidP="0075098B">
            <w:pPr>
              <w:rPr>
                <w:b/>
              </w:rPr>
            </w:pPr>
            <w:r w:rsidRPr="00AA4538">
              <w:rPr>
                <w:b/>
              </w:rPr>
              <w:t xml:space="preserve">ПАО «ТрансКонтейнер» </w:t>
            </w:r>
          </w:p>
          <w:p w:rsidR="00C32581" w:rsidRPr="00AA4538" w:rsidRDefault="00C32581" w:rsidP="0075098B">
            <w:pPr>
              <w:rPr>
                <w:b/>
              </w:rPr>
            </w:pPr>
            <w:r w:rsidRPr="00AA4538">
              <w:rPr>
                <w:b/>
              </w:rPr>
              <w:t>на Октябрьской железной дороге</w:t>
            </w: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r w:rsidRPr="00AA4538">
              <w:rPr>
                <w:b/>
              </w:rPr>
              <w:t>_________________/</w:t>
            </w:r>
          </w:p>
        </w:tc>
        <w:tc>
          <w:tcPr>
            <w:tcW w:w="4276" w:type="dxa"/>
            <w:tcBorders>
              <w:top w:val="nil"/>
              <w:left w:val="nil"/>
              <w:bottom w:val="nil"/>
              <w:right w:val="nil"/>
            </w:tcBorders>
          </w:tcPr>
          <w:p w:rsidR="00C32581" w:rsidRPr="00AA4538" w:rsidRDefault="00C32581" w:rsidP="0075098B">
            <w:pPr>
              <w:rPr>
                <w:b/>
              </w:rPr>
            </w:pPr>
            <w:r w:rsidRPr="00AA4538">
              <w:rPr>
                <w:b/>
              </w:rPr>
              <w:t>Исполнитель:</w:t>
            </w: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r w:rsidRPr="00AA4538">
              <w:rPr>
                <w:b/>
              </w:rPr>
              <w:t xml:space="preserve">_____________________/ </w:t>
            </w:r>
          </w:p>
        </w:tc>
      </w:tr>
    </w:tbl>
    <w:p w:rsidR="00C32581" w:rsidRPr="00B97F1E" w:rsidRDefault="00C32581" w:rsidP="00C32581">
      <w:pPr>
        <w:pStyle w:val="afa"/>
        <w:rPr>
          <w:sz w:val="24"/>
          <w:highlight w:val="cyan"/>
        </w:rPr>
        <w:sectPr w:rsidR="00C32581" w:rsidRPr="00B97F1E" w:rsidSect="0075098B">
          <w:footerReference w:type="even" r:id="rId33"/>
          <w:pgSz w:w="11907" w:h="16840" w:code="9"/>
          <w:pgMar w:top="1134" w:right="851" w:bottom="1134" w:left="1701" w:header="794" w:footer="0" w:gutter="0"/>
          <w:cols w:space="720"/>
          <w:titlePg/>
          <w:docGrid w:linePitch="326"/>
        </w:sectPr>
      </w:pPr>
    </w:p>
    <w:p w:rsidR="00C32581" w:rsidRPr="002666C1" w:rsidRDefault="00994C5D" w:rsidP="00C32581">
      <w:pPr>
        <w:pStyle w:val="afa"/>
        <w:ind w:firstLine="11340"/>
        <w:rPr>
          <w:sz w:val="22"/>
          <w:szCs w:val="22"/>
        </w:rPr>
      </w:pPr>
      <w:r w:rsidRPr="00994C5D">
        <w:rPr>
          <w:noProof/>
          <w:sz w:val="24"/>
          <w:lang w:eastAsia="ru-RU"/>
        </w:rPr>
        <w:pict>
          <v:shape id="_x0000_s1032" type="#_x0000_t202" style="position:absolute;left:0;text-align:left;margin-left:310.95pt;margin-top:-27.9pt;width:321.05pt;height:57.8pt;z-index:251666432;mso-height-percent:200;mso-position-horizontal-relative:margin;mso-position-vertical-relative:margin;mso-height-percent:200;mso-width-relative:margin;mso-height-relative:margin" stroked="f">
            <v:textbox style="mso-next-textbox:#_x0000_s1032;mso-fit-shape-to-text:t">
              <w:txbxContent>
                <w:p w:rsidR="0075098B" w:rsidRPr="003B7AA1" w:rsidRDefault="0075098B" w:rsidP="00C32581">
                  <w:pPr>
                    <w:pStyle w:val="afa"/>
                    <w:jc w:val="left"/>
                    <w:rPr>
                      <w:b/>
                      <w:sz w:val="24"/>
                    </w:rPr>
                  </w:pPr>
                  <w:r w:rsidRPr="00312035">
                    <w:rPr>
                      <w:b/>
                      <w:sz w:val="24"/>
                    </w:rPr>
                    <w:t>Форма</w:t>
                  </w:r>
                </w:p>
              </w:txbxContent>
            </v:textbox>
            <w10:wrap type="square" anchorx="margin" anchory="margin"/>
          </v:shape>
        </w:pict>
      </w:r>
      <w:r w:rsidR="00C32581">
        <w:rPr>
          <w:sz w:val="22"/>
          <w:szCs w:val="22"/>
        </w:rPr>
        <w:t>Приложение № 4</w:t>
      </w:r>
    </w:p>
    <w:p w:rsidR="00C32581" w:rsidRPr="002666C1" w:rsidRDefault="00C32581" w:rsidP="00C32581">
      <w:pPr>
        <w:pStyle w:val="ConsNormal"/>
        <w:widowControl/>
        <w:ind w:firstLine="1134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C32581" w:rsidRPr="002666C1" w:rsidRDefault="00C32581" w:rsidP="00C32581">
      <w:pPr>
        <w:pStyle w:val="ConsNormal"/>
        <w:widowControl/>
        <w:ind w:firstLine="11340"/>
        <w:rPr>
          <w:rFonts w:ascii="Times New Roman" w:hAnsi="Times New Roman" w:cs="Times New Roman"/>
          <w:sz w:val="22"/>
          <w:szCs w:val="22"/>
        </w:rPr>
      </w:pPr>
      <w:r w:rsidRPr="002666C1">
        <w:rPr>
          <w:rFonts w:ascii="Times New Roman" w:hAnsi="Times New Roman" w:cs="Times New Roman"/>
          <w:sz w:val="22"/>
          <w:szCs w:val="22"/>
        </w:rPr>
        <w:t>№__/____/___/___</w:t>
      </w:r>
    </w:p>
    <w:p w:rsidR="00C32581" w:rsidRPr="00AF5F86" w:rsidRDefault="00C32581" w:rsidP="00C32581">
      <w:pPr>
        <w:pStyle w:val="ConsNormal"/>
        <w:widowControl/>
        <w:ind w:firstLine="11340"/>
        <w:rPr>
          <w:rFonts w:ascii="Times New Roman" w:hAnsi="Times New Roman" w:cs="Times New Roman"/>
          <w:sz w:val="22"/>
          <w:szCs w:val="22"/>
        </w:rPr>
      </w:pPr>
      <w:r>
        <w:rPr>
          <w:rFonts w:ascii="Times New Roman" w:hAnsi="Times New Roman" w:cs="Times New Roman"/>
          <w:sz w:val="22"/>
          <w:szCs w:val="22"/>
        </w:rPr>
        <w:t>от «___»_________201_ г.</w:t>
      </w:r>
    </w:p>
    <w:p w:rsidR="00C32581" w:rsidRDefault="00C32581" w:rsidP="00C32581">
      <w:pPr>
        <w:pStyle w:val="afa"/>
        <w:ind w:firstLine="284"/>
        <w:jc w:val="left"/>
        <w:rPr>
          <w:noProof/>
          <w:sz w:val="24"/>
          <w:lang w:eastAsia="ru-RU"/>
        </w:rPr>
      </w:pPr>
    </w:p>
    <w:p w:rsidR="00C32581" w:rsidRDefault="00C32581" w:rsidP="00C32581">
      <w:pPr>
        <w:pStyle w:val="afa"/>
        <w:ind w:firstLine="284"/>
        <w:rPr>
          <w:noProof/>
          <w:sz w:val="24"/>
          <w:lang w:eastAsia="ru-RU"/>
        </w:rPr>
      </w:pPr>
      <w:r w:rsidRPr="00BE2ACA">
        <w:rPr>
          <w:noProof/>
          <w:sz w:val="24"/>
          <w:lang w:eastAsia="ru-RU"/>
        </w:rPr>
        <w:drawing>
          <wp:inline distT="0" distB="0" distL="0" distR="0">
            <wp:extent cx="8707081" cy="3873731"/>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8719474" cy="3879244"/>
                    </a:xfrm>
                    <a:prstGeom prst="rect">
                      <a:avLst/>
                    </a:prstGeom>
                    <a:noFill/>
                    <a:ln w="9525">
                      <a:noFill/>
                      <a:miter lim="800000"/>
                      <a:headEnd/>
                      <a:tailEnd/>
                    </a:ln>
                  </pic:spPr>
                </pic:pic>
              </a:graphicData>
            </a:graphic>
          </wp:inline>
        </w:drawing>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4301"/>
        <w:gridCol w:w="2207"/>
        <w:gridCol w:w="2069"/>
        <w:gridCol w:w="981"/>
      </w:tblGrid>
      <w:tr w:rsidR="00C32581" w:rsidRPr="00AA4538" w:rsidTr="0075098B">
        <w:trPr>
          <w:gridBefore w:val="1"/>
          <w:gridAfter w:val="1"/>
          <w:wBefore w:w="108" w:type="dxa"/>
          <w:wAfter w:w="981" w:type="dxa"/>
          <w:trHeight w:val="1638"/>
        </w:trPr>
        <w:tc>
          <w:tcPr>
            <w:tcW w:w="4301" w:type="dxa"/>
            <w:tcBorders>
              <w:top w:val="nil"/>
              <w:left w:val="nil"/>
              <w:bottom w:val="nil"/>
              <w:right w:val="nil"/>
            </w:tcBorders>
          </w:tcPr>
          <w:p w:rsidR="00C32581" w:rsidRPr="00AA4538" w:rsidRDefault="00C32581" w:rsidP="0075098B">
            <w:pPr>
              <w:rPr>
                <w:b/>
              </w:rPr>
            </w:pPr>
            <w:r w:rsidRPr="00AA4538">
              <w:rPr>
                <w:b/>
              </w:rPr>
              <w:t>Заказчик:</w:t>
            </w:r>
          </w:p>
          <w:p w:rsidR="00C32581" w:rsidRPr="00AA4538" w:rsidRDefault="00C32581" w:rsidP="0075098B">
            <w:pPr>
              <w:rPr>
                <w:b/>
              </w:rPr>
            </w:pPr>
            <w:r w:rsidRPr="00AA4538">
              <w:rPr>
                <w:b/>
              </w:rPr>
              <w:t xml:space="preserve">ПАО «ТрансКонтейнер» </w:t>
            </w:r>
          </w:p>
          <w:p w:rsidR="00C32581" w:rsidRPr="00AA4538" w:rsidRDefault="00C32581" w:rsidP="0075098B">
            <w:pPr>
              <w:rPr>
                <w:b/>
              </w:rPr>
            </w:pPr>
            <w:r w:rsidRPr="00AA4538">
              <w:rPr>
                <w:b/>
              </w:rPr>
              <w:t>на Октябрьской железной дороге</w:t>
            </w:r>
          </w:p>
          <w:p w:rsidR="00C32581" w:rsidRPr="00AA4538" w:rsidRDefault="00C32581" w:rsidP="0075098B">
            <w:pPr>
              <w:rPr>
                <w:b/>
              </w:rPr>
            </w:pPr>
          </w:p>
          <w:p w:rsidR="00C32581" w:rsidRPr="00AA4538" w:rsidRDefault="00C32581" w:rsidP="0075098B">
            <w:pPr>
              <w:rPr>
                <w:b/>
              </w:rPr>
            </w:pPr>
            <w:r w:rsidRPr="00AA4538">
              <w:rPr>
                <w:b/>
              </w:rPr>
              <w:t>_________________/</w:t>
            </w:r>
          </w:p>
        </w:tc>
        <w:tc>
          <w:tcPr>
            <w:tcW w:w="4276" w:type="dxa"/>
            <w:gridSpan w:val="2"/>
            <w:tcBorders>
              <w:top w:val="nil"/>
              <w:left w:val="nil"/>
              <w:bottom w:val="nil"/>
              <w:right w:val="nil"/>
            </w:tcBorders>
          </w:tcPr>
          <w:p w:rsidR="00C32581" w:rsidRPr="00AA4538" w:rsidRDefault="00C32581" w:rsidP="0075098B">
            <w:pPr>
              <w:rPr>
                <w:b/>
              </w:rPr>
            </w:pPr>
            <w:r w:rsidRPr="00AA4538">
              <w:rPr>
                <w:b/>
              </w:rPr>
              <w:t>Исполнитель:</w:t>
            </w: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r w:rsidRPr="00AA4538">
              <w:rPr>
                <w:b/>
              </w:rPr>
              <w:t xml:space="preserve">_____________________/ </w:t>
            </w:r>
          </w:p>
        </w:tc>
      </w:tr>
      <w:tr w:rsidR="00C32581" w:rsidRPr="00B97F1E" w:rsidTr="0075098B">
        <w:trPr>
          <w:trHeight w:val="142"/>
        </w:trPr>
        <w:tc>
          <w:tcPr>
            <w:tcW w:w="6616" w:type="dxa"/>
            <w:gridSpan w:val="3"/>
            <w:tcBorders>
              <w:top w:val="nil"/>
              <w:left w:val="nil"/>
              <w:bottom w:val="nil"/>
              <w:right w:val="nil"/>
            </w:tcBorders>
          </w:tcPr>
          <w:p w:rsidR="00C32581" w:rsidRPr="00B97F1E" w:rsidRDefault="00C32581" w:rsidP="0075098B">
            <w:pPr>
              <w:rPr>
                <w:vertAlign w:val="superscript"/>
              </w:rPr>
            </w:pPr>
          </w:p>
        </w:tc>
        <w:tc>
          <w:tcPr>
            <w:tcW w:w="3050" w:type="dxa"/>
            <w:gridSpan w:val="2"/>
            <w:tcBorders>
              <w:top w:val="nil"/>
              <w:left w:val="nil"/>
              <w:bottom w:val="nil"/>
              <w:right w:val="nil"/>
            </w:tcBorders>
          </w:tcPr>
          <w:p w:rsidR="00C32581" w:rsidRPr="00B97F1E" w:rsidRDefault="00C32581" w:rsidP="0075098B"/>
        </w:tc>
      </w:tr>
    </w:tbl>
    <w:p w:rsidR="00C32581" w:rsidRDefault="00C32581" w:rsidP="00C32581">
      <w:pPr>
        <w:pStyle w:val="afa"/>
        <w:jc w:val="right"/>
        <w:rPr>
          <w:sz w:val="24"/>
          <w:highlight w:val="cyan"/>
        </w:rPr>
        <w:sectPr w:rsidR="00C32581" w:rsidSect="0075098B">
          <w:pgSz w:w="16840" w:h="11907" w:orient="landscape" w:code="9"/>
          <w:pgMar w:top="1701" w:right="1134" w:bottom="851" w:left="1134" w:header="794" w:footer="0" w:gutter="0"/>
          <w:cols w:space="720"/>
          <w:titlePg/>
          <w:docGrid w:linePitch="326"/>
        </w:sectPr>
      </w:pPr>
    </w:p>
    <w:p w:rsidR="00C32581" w:rsidRPr="00B97F1E" w:rsidRDefault="00C32581" w:rsidP="00C32581">
      <w:pPr>
        <w:pStyle w:val="afa"/>
        <w:jc w:val="right"/>
        <w:rPr>
          <w:sz w:val="24"/>
          <w:highlight w:val="cyan"/>
        </w:rPr>
      </w:pPr>
    </w:p>
    <w:p w:rsidR="00C32581" w:rsidRPr="00B97F1E" w:rsidRDefault="00994C5D" w:rsidP="00C32581">
      <w:pPr>
        <w:pStyle w:val="afa"/>
        <w:jc w:val="right"/>
        <w:rPr>
          <w:sz w:val="24"/>
          <w:highlight w:val="cyan"/>
        </w:rPr>
      </w:pPr>
      <w:r>
        <w:rPr>
          <w:noProof/>
          <w:sz w:val="24"/>
          <w:lang w:eastAsia="ru-RU"/>
        </w:rPr>
        <w:pict>
          <v:rect id="_x0000_s1033" style="position:absolute;left:0;text-align:left;margin-left:299.75pt;margin-top:-8.35pt;width:183.45pt;height:57.65pt;z-index:251667456" stroked="f">
            <v:textbox style="mso-next-textbox:#_x0000_s1033">
              <w:txbxContent>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75098B"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75098B" w:rsidRPr="0083173D" w:rsidRDefault="0075098B" w:rsidP="00C32581">
                  <w:pPr>
                    <w:pStyle w:val="ConsNormal"/>
                    <w:widowControl/>
                    <w:ind w:firstLine="0"/>
                    <w:rPr>
                      <w:rFonts w:ascii="Times New Roman" w:hAnsi="Times New Roman" w:cs="Times New Roman"/>
                      <w:sz w:val="22"/>
                      <w:szCs w:val="22"/>
                    </w:rPr>
                  </w:pPr>
                </w:p>
                <w:p w:rsidR="0075098B" w:rsidRPr="0083173D" w:rsidRDefault="0075098B" w:rsidP="00C32581"/>
              </w:txbxContent>
            </v:textbox>
          </v:rect>
        </w:pict>
      </w: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9A3F94" w:rsidRDefault="00C32581" w:rsidP="00C32581">
      <w:pPr>
        <w:pStyle w:val="afa"/>
        <w:tabs>
          <w:tab w:val="left" w:pos="7905"/>
        </w:tabs>
        <w:jc w:val="right"/>
        <w:rPr>
          <w:sz w:val="20"/>
          <w:szCs w:val="20"/>
        </w:rPr>
      </w:pPr>
      <w:r w:rsidRPr="009A3F94">
        <w:rPr>
          <w:sz w:val="20"/>
          <w:szCs w:val="20"/>
        </w:rPr>
        <w:t>Унифицированная форма № КС-2</w:t>
      </w:r>
    </w:p>
    <w:p w:rsidR="00C32581" w:rsidRPr="009A3F94" w:rsidRDefault="00C32581" w:rsidP="00C32581">
      <w:pPr>
        <w:pStyle w:val="afa"/>
        <w:tabs>
          <w:tab w:val="left" w:pos="7905"/>
        </w:tabs>
        <w:jc w:val="right"/>
        <w:rPr>
          <w:sz w:val="20"/>
          <w:szCs w:val="20"/>
        </w:rPr>
      </w:pPr>
      <w:r w:rsidRPr="009A3F94">
        <w:rPr>
          <w:sz w:val="20"/>
          <w:szCs w:val="20"/>
        </w:rPr>
        <w:t xml:space="preserve">Утверждена </w:t>
      </w:r>
    </w:p>
    <w:p w:rsidR="00C32581" w:rsidRDefault="00C32581" w:rsidP="00C32581">
      <w:pPr>
        <w:pStyle w:val="afa"/>
        <w:tabs>
          <w:tab w:val="left" w:pos="7905"/>
        </w:tabs>
        <w:jc w:val="right"/>
        <w:rPr>
          <w:sz w:val="20"/>
          <w:szCs w:val="20"/>
        </w:rPr>
      </w:pPr>
      <w:r w:rsidRPr="009A3F94">
        <w:rPr>
          <w:sz w:val="20"/>
          <w:szCs w:val="20"/>
        </w:rPr>
        <w:t>Постановлением Госкомстата России</w:t>
      </w:r>
    </w:p>
    <w:p w:rsidR="00C32581" w:rsidRPr="00312035" w:rsidRDefault="00C32581" w:rsidP="00C32581">
      <w:pPr>
        <w:pStyle w:val="afa"/>
        <w:tabs>
          <w:tab w:val="left" w:pos="7095"/>
        </w:tabs>
        <w:jc w:val="left"/>
        <w:rPr>
          <w:b/>
          <w:sz w:val="24"/>
        </w:rPr>
      </w:pPr>
      <w:r>
        <w:rPr>
          <w:b/>
          <w:sz w:val="24"/>
        </w:rPr>
        <w:t>Форма</w:t>
      </w:r>
    </w:p>
    <w:p w:rsidR="00C32581" w:rsidRPr="009A3F94" w:rsidRDefault="00C32581" w:rsidP="00C32581">
      <w:pPr>
        <w:pStyle w:val="afa"/>
        <w:tabs>
          <w:tab w:val="left" w:pos="7905"/>
        </w:tabs>
        <w:jc w:val="right"/>
        <w:rPr>
          <w:sz w:val="20"/>
          <w:szCs w:val="20"/>
        </w:rPr>
      </w:pPr>
      <w:r>
        <w:rPr>
          <w:sz w:val="20"/>
          <w:szCs w:val="20"/>
        </w:rPr>
        <w:t>от 11 ноября 1999г. № 100</w:t>
      </w:r>
    </w:p>
    <w:p w:rsidR="00C32581" w:rsidRPr="00B97F1E" w:rsidRDefault="00C32581" w:rsidP="00C32581">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47"/>
        <w:gridCol w:w="1046"/>
        <w:gridCol w:w="854"/>
        <w:gridCol w:w="1463"/>
        <w:gridCol w:w="911"/>
      </w:tblGrid>
      <w:tr w:rsidR="00C32581" w:rsidRPr="006E2CBB" w:rsidTr="0075098B">
        <w:trPr>
          <w:trHeight w:val="251"/>
        </w:trPr>
        <w:tc>
          <w:tcPr>
            <w:tcW w:w="1224" w:type="dxa"/>
            <w:tcBorders>
              <w:top w:val="nil"/>
              <w:left w:val="nil"/>
              <w:bottom w:val="nil"/>
              <w:right w:val="nil"/>
            </w:tcBorders>
            <w:shd w:val="clear" w:color="auto" w:fill="auto"/>
            <w:noWrap/>
            <w:vAlign w:val="bottom"/>
            <w:hideMark/>
          </w:tcPr>
          <w:p w:rsidR="00C32581" w:rsidRPr="008C15F8" w:rsidRDefault="00C32581" w:rsidP="0075098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C32581" w:rsidRPr="008C15F8" w:rsidRDefault="00C32581" w:rsidP="0075098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C32581" w:rsidRPr="008C15F8" w:rsidRDefault="00C32581" w:rsidP="0075098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C32581" w:rsidRPr="008C15F8" w:rsidRDefault="00C32581" w:rsidP="0075098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C32581" w:rsidRPr="008C15F8" w:rsidRDefault="00C32581" w:rsidP="0075098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C32581" w:rsidRPr="008C15F8" w:rsidRDefault="00C32581" w:rsidP="0075098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C32581" w:rsidRPr="008C15F8" w:rsidRDefault="00C32581" w:rsidP="0075098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C32581" w:rsidRPr="008C15F8" w:rsidRDefault="00C32581" w:rsidP="0075098B">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код</w:t>
            </w:r>
          </w:p>
        </w:tc>
      </w:tr>
      <w:tr w:rsidR="00C32581" w:rsidRPr="006E2CBB" w:rsidTr="0075098B">
        <w:trPr>
          <w:trHeight w:val="237"/>
        </w:trPr>
        <w:tc>
          <w:tcPr>
            <w:tcW w:w="122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C32581" w:rsidRPr="006E2CBB" w:rsidRDefault="00C32581" w:rsidP="0075098B">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Pr>
                <w:sz w:val="20"/>
                <w:szCs w:val="20"/>
                <w:lang w:eastAsia="ru-RU"/>
              </w:rPr>
              <w:t>322005</w:t>
            </w:r>
          </w:p>
        </w:tc>
      </w:tr>
      <w:tr w:rsidR="00C32581" w:rsidRPr="006E2CBB" w:rsidTr="0075098B">
        <w:trPr>
          <w:trHeight w:val="237"/>
        </w:trPr>
        <w:tc>
          <w:tcPr>
            <w:tcW w:w="2451" w:type="dxa"/>
            <w:gridSpan w:val="3"/>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r>
      <w:tr w:rsidR="00C32581" w:rsidRPr="006E2CBB" w:rsidTr="0075098B">
        <w:trPr>
          <w:trHeight w:val="237"/>
        </w:trPr>
        <w:tc>
          <w:tcPr>
            <w:tcW w:w="3783" w:type="dxa"/>
            <w:gridSpan w:val="5"/>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r>
      <w:tr w:rsidR="00C32581" w:rsidRPr="006E2CBB" w:rsidTr="0075098B">
        <w:trPr>
          <w:trHeight w:val="237"/>
        </w:trPr>
        <w:tc>
          <w:tcPr>
            <w:tcW w:w="3783" w:type="dxa"/>
            <w:gridSpan w:val="5"/>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r>
      <w:tr w:rsidR="00C32581" w:rsidRPr="006E2CBB" w:rsidTr="0075098B">
        <w:trPr>
          <w:trHeight w:val="237"/>
        </w:trPr>
        <w:tc>
          <w:tcPr>
            <w:tcW w:w="5482" w:type="dxa"/>
            <w:gridSpan w:val="7"/>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r>
      <w:tr w:rsidR="00C32581" w:rsidRPr="006E2CBB" w:rsidTr="0075098B">
        <w:trPr>
          <w:trHeight w:val="701"/>
        </w:trPr>
        <w:tc>
          <w:tcPr>
            <w:tcW w:w="1224"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r>
      <w:tr w:rsidR="00C32581" w:rsidRPr="006E2CBB" w:rsidTr="0075098B">
        <w:trPr>
          <w:trHeight w:val="237"/>
        </w:trPr>
        <w:tc>
          <w:tcPr>
            <w:tcW w:w="122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3410" w:type="dxa"/>
            <w:gridSpan w:val="4"/>
            <w:tcBorders>
              <w:top w:val="nil"/>
              <w:left w:val="nil"/>
              <w:bottom w:val="nil"/>
              <w:right w:val="nil"/>
            </w:tcBorders>
            <w:shd w:val="clear" w:color="auto" w:fill="auto"/>
            <w:noWrap/>
            <w:vAlign w:val="bottom"/>
            <w:hideMark/>
          </w:tcPr>
          <w:p w:rsidR="00C32581" w:rsidRPr="006E2CBB" w:rsidRDefault="00C32581" w:rsidP="0075098B">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r>
      <w:tr w:rsidR="00C32581" w:rsidRPr="006E2CBB" w:rsidTr="0075098B">
        <w:trPr>
          <w:trHeight w:val="237"/>
        </w:trPr>
        <w:tc>
          <w:tcPr>
            <w:tcW w:w="122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2713" w:type="dxa"/>
            <w:gridSpan w:val="4"/>
            <w:tcBorders>
              <w:top w:val="nil"/>
              <w:left w:val="nil"/>
              <w:bottom w:val="nil"/>
              <w:right w:val="nil"/>
            </w:tcBorders>
            <w:shd w:val="clear" w:color="auto" w:fill="auto"/>
            <w:noWrap/>
            <w:vAlign w:val="bottom"/>
            <w:hideMark/>
          </w:tcPr>
          <w:p w:rsidR="00C32581" w:rsidRPr="006E2CBB" w:rsidRDefault="00C32581" w:rsidP="0075098B">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C32581" w:rsidRPr="006E2CBB" w:rsidRDefault="00C32581" w:rsidP="0075098B">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r>
      <w:tr w:rsidR="00C32581" w:rsidRPr="006E2CBB" w:rsidTr="0075098B">
        <w:trPr>
          <w:trHeight w:val="237"/>
        </w:trPr>
        <w:tc>
          <w:tcPr>
            <w:tcW w:w="122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C32581" w:rsidRPr="006E2CBB" w:rsidRDefault="00C32581" w:rsidP="0075098B">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r>
      <w:tr w:rsidR="00C32581" w:rsidRPr="006E2CBB" w:rsidTr="0075098B">
        <w:trPr>
          <w:trHeight w:val="251"/>
        </w:trPr>
        <w:tc>
          <w:tcPr>
            <w:tcW w:w="122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C32581" w:rsidRPr="006E2CBB" w:rsidRDefault="00C32581" w:rsidP="0075098B">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r>
      <w:tr w:rsidR="00C32581" w:rsidRPr="006E2CBB" w:rsidTr="0075098B">
        <w:trPr>
          <w:trHeight w:val="237"/>
        </w:trPr>
        <w:tc>
          <w:tcPr>
            <w:tcW w:w="122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093"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C32581" w:rsidRPr="006E2CBB" w:rsidRDefault="00C32581" w:rsidP="0075098B">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r>
      <w:tr w:rsidR="00C32581" w:rsidRPr="006E2CBB" w:rsidTr="0075098B">
        <w:trPr>
          <w:trHeight w:val="237"/>
        </w:trPr>
        <w:tc>
          <w:tcPr>
            <w:tcW w:w="122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Отчетный период</w:t>
            </w:r>
          </w:p>
        </w:tc>
      </w:tr>
      <w:tr w:rsidR="00C32581" w:rsidRPr="006E2CBB" w:rsidTr="0075098B">
        <w:trPr>
          <w:trHeight w:val="251"/>
        </w:trPr>
        <w:tc>
          <w:tcPr>
            <w:tcW w:w="122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по</w:t>
            </w:r>
          </w:p>
        </w:tc>
      </w:tr>
      <w:tr w:rsidR="00C32581" w:rsidRPr="006E2CBB" w:rsidTr="0075098B">
        <w:trPr>
          <w:trHeight w:val="251"/>
        </w:trPr>
        <w:tc>
          <w:tcPr>
            <w:tcW w:w="122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C32581" w:rsidRPr="006E2CBB" w:rsidRDefault="00C32581" w:rsidP="0075098B">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r>
      <w:tr w:rsidR="00C32581" w:rsidRPr="006E2CBB" w:rsidTr="0075098B">
        <w:trPr>
          <w:trHeight w:val="237"/>
        </w:trPr>
        <w:tc>
          <w:tcPr>
            <w:tcW w:w="8892" w:type="dxa"/>
            <w:gridSpan w:val="11"/>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r>
      <w:tr w:rsidR="00C32581" w:rsidRPr="006E2CBB" w:rsidTr="0075098B">
        <w:trPr>
          <w:trHeight w:val="237"/>
        </w:trPr>
        <w:tc>
          <w:tcPr>
            <w:tcW w:w="1224" w:type="dxa"/>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b/>
                <w:bCs/>
                <w:sz w:val="20"/>
                <w:szCs w:val="20"/>
                <w:lang w:eastAsia="ru-RU"/>
              </w:rPr>
            </w:pPr>
          </w:p>
        </w:tc>
        <w:tc>
          <w:tcPr>
            <w:tcW w:w="813"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b/>
                <w:bCs/>
                <w:sz w:val="20"/>
                <w:szCs w:val="20"/>
                <w:lang w:eastAsia="ru-RU"/>
              </w:rPr>
            </w:pPr>
          </w:p>
        </w:tc>
        <w:tc>
          <w:tcPr>
            <w:tcW w:w="1046" w:type="dxa"/>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r>
      <w:tr w:rsidR="00C32581" w:rsidRPr="006E2CBB" w:rsidTr="0075098B">
        <w:trPr>
          <w:trHeight w:val="237"/>
        </w:trPr>
        <w:tc>
          <w:tcPr>
            <w:tcW w:w="3783" w:type="dxa"/>
            <w:gridSpan w:val="5"/>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046"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руб.</w:t>
            </w:r>
          </w:p>
        </w:tc>
      </w:tr>
      <w:tr w:rsidR="00C32581" w:rsidRPr="006E2CBB" w:rsidTr="0075098B">
        <w:trPr>
          <w:trHeight w:val="237"/>
        </w:trPr>
        <w:tc>
          <w:tcPr>
            <w:tcW w:w="122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C32581" w:rsidRPr="006E2CBB" w:rsidRDefault="00C32581" w:rsidP="0075098B">
            <w:pPr>
              <w:suppressAutoHyphens w:val="0"/>
              <w:jc w:val="right"/>
              <w:rPr>
                <w:sz w:val="20"/>
                <w:szCs w:val="20"/>
                <w:lang w:eastAsia="ru-RU"/>
              </w:rPr>
            </w:pPr>
          </w:p>
        </w:tc>
      </w:tr>
      <w:tr w:rsidR="00C32581" w:rsidRPr="006E2CBB" w:rsidTr="0075098B">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2581" w:rsidRPr="006E2CBB" w:rsidRDefault="00C32581" w:rsidP="0075098B">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2581" w:rsidRPr="006E2CBB" w:rsidRDefault="00C32581" w:rsidP="0075098B">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581" w:rsidRPr="006E2CBB" w:rsidRDefault="00C32581" w:rsidP="0075098B">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581" w:rsidRPr="006E2CBB" w:rsidRDefault="00C32581" w:rsidP="0075098B">
            <w:pPr>
              <w:suppressAutoHyphens w:val="0"/>
              <w:jc w:val="center"/>
              <w:rPr>
                <w:sz w:val="20"/>
                <w:szCs w:val="20"/>
                <w:lang w:eastAsia="ru-RU"/>
              </w:rPr>
            </w:pPr>
            <w:r w:rsidRPr="006E2CBB">
              <w:rPr>
                <w:sz w:val="20"/>
                <w:szCs w:val="20"/>
                <w:lang w:eastAsia="ru-RU"/>
              </w:rPr>
              <w:t xml:space="preserve">Ед. </w:t>
            </w:r>
            <w:proofErr w:type="spellStart"/>
            <w:r w:rsidRPr="006E2CBB">
              <w:rPr>
                <w:sz w:val="20"/>
                <w:szCs w:val="20"/>
                <w:lang w:eastAsia="ru-RU"/>
              </w:rPr>
              <w:t>изм</w:t>
            </w:r>
            <w:proofErr w:type="spellEnd"/>
            <w:r w:rsidRPr="006E2CBB">
              <w:rPr>
                <w:sz w:val="20"/>
                <w:szCs w:val="20"/>
                <w:lang w:eastAsia="ru-RU"/>
              </w:rPr>
              <w:t>.</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C32581" w:rsidRPr="006E2CBB" w:rsidRDefault="00C32581" w:rsidP="0075098B">
            <w:pPr>
              <w:suppressAutoHyphens w:val="0"/>
              <w:jc w:val="center"/>
              <w:rPr>
                <w:sz w:val="20"/>
                <w:szCs w:val="20"/>
                <w:lang w:eastAsia="ru-RU"/>
              </w:rPr>
            </w:pPr>
            <w:r w:rsidRPr="006E2CBB">
              <w:rPr>
                <w:sz w:val="20"/>
                <w:szCs w:val="20"/>
                <w:lang w:eastAsia="ru-RU"/>
              </w:rPr>
              <w:t>Выполнено работ</w:t>
            </w:r>
          </w:p>
        </w:tc>
      </w:tr>
      <w:tr w:rsidR="00C32581" w:rsidRPr="006E2CBB" w:rsidTr="0075098B">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C32581" w:rsidRPr="006E2CBB" w:rsidRDefault="00C32581" w:rsidP="0075098B">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C32581" w:rsidRPr="006E2CBB" w:rsidRDefault="00C32581" w:rsidP="0075098B">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C32581" w:rsidRPr="006E2CBB" w:rsidRDefault="00C32581" w:rsidP="0075098B">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hideMark/>
          </w:tcPr>
          <w:p w:rsidR="00C32581" w:rsidRPr="006E2CBB" w:rsidRDefault="00C32581" w:rsidP="0075098B">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C32581" w:rsidRPr="006E2CBB" w:rsidRDefault="00C32581" w:rsidP="0075098B">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C32581" w:rsidRPr="006E2CBB" w:rsidRDefault="00C32581" w:rsidP="0075098B">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C32581" w:rsidRPr="006E2CBB" w:rsidRDefault="00C32581" w:rsidP="0075098B">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C32581" w:rsidRPr="006E2CBB" w:rsidRDefault="00C32581" w:rsidP="0075098B">
            <w:pPr>
              <w:suppressAutoHyphens w:val="0"/>
              <w:jc w:val="center"/>
              <w:rPr>
                <w:sz w:val="20"/>
                <w:szCs w:val="20"/>
                <w:lang w:eastAsia="ru-RU"/>
              </w:rPr>
            </w:pPr>
            <w:r w:rsidRPr="006E2CBB">
              <w:rPr>
                <w:sz w:val="20"/>
                <w:szCs w:val="20"/>
                <w:lang w:eastAsia="ru-RU"/>
              </w:rPr>
              <w:t>Стоимость, руб.</w:t>
            </w:r>
          </w:p>
        </w:tc>
      </w:tr>
      <w:tr w:rsidR="00C32581" w:rsidRPr="006E2CBB" w:rsidTr="0075098B">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8</w:t>
            </w:r>
          </w:p>
        </w:tc>
      </w:tr>
      <w:tr w:rsidR="00C32581" w:rsidRPr="006E2CBB" w:rsidTr="0075098B">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shd w:val="clear" w:color="auto" w:fill="auto"/>
            <w:noWrap/>
            <w:vAlign w:val="bottom"/>
            <w:hideMark/>
          </w:tcPr>
          <w:p w:rsidR="00C32581" w:rsidRPr="006E2CBB" w:rsidRDefault="00C32581" w:rsidP="0075098B">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C32581" w:rsidRPr="006E2CBB" w:rsidRDefault="00C32581" w:rsidP="0075098B">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r>
      <w:tr w:rsidR="00C32581" w:rsidRPr="006E2CBB" w:rsidTr="0075098B">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C32581" w:rsidRPr="006E2CBB" w:rsidRDefault="00C32581" w:rsidP="0075098B">
            <w:pPr>
              <w:suppressAutoHyphens w:val="0"/>
              <w:ind w:firstLineChars="100" w:firstLine="20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rPr>
                <w:sz w:val="20"/>
                <w:szCs w:val="20"/>
                <w:lang w:eastAsia="ru-RU"/>
              </w:rPr>
            </w:pPr>
            <w:r w:rsidRPr="006E2CBB">
              <w:rPr>
                <w:sz w:val="20"/>
                <w:szCs w:val="20"/>
                <w:lang w:eastAsia="ru-RU"/>
              </w:rPr>
              <w:t> </w:t>
            </w:r>
          </w:p>
        </w:tc>
      </w:tr>
      <w:tr w:rsidR="00C32581" w:rsidRPr="006E2CBB" w:rsidTr="0075098B">
        <w:trPr>
          <w:trHeight w:val="237"/>
        </w:trPr>
        <w:tc>
          <w:tcPr>
            <w:tcW w:w="2018"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right"/>
              <w:rPr>
                <w:b/>
                <w:bCs/>
                <w:sz w:val="20"/>
                <w:szCs w:val="20"/>
                <w:lang w:eastAsia="ru-RU"/>
              </w:rPr>
            </w:pPr>
          </w:p>
        </w:tc>
        <w:tc>
          <w:tcPr>
            <w:tcW w:w="1046" w:type="dxa"/>
            <w:tcBorders>
              <w:top w:val="nil"/>
              <w:left w:val="nil"/>
              <w:bottom w:val="nil"/>
              <w:right w:val="nil"/>
            </w:tcBorders>
            <w:shd w:val="clear" w:color="auto" w:fill="auto"/>
            <w:noWrap/>
            <w:vAlign w:val="bottom"/>
            <w:hideMark/>
          </w:tcPr>
          <w:p w:rsidR="00C32581" w:rsidRPr="006E2CBB" w:rsidRDefault="00C32581" w:rsidP="0075098B">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C32581" w:rsidRPr="006E2CBB" w:rsidRDefault="00C32581" w:rsidP="0075098B">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C32581" w:rsidRPr="006E2CBB" w:rsidRDefault="00C32581" w:rsidP="0075098B">
            <w:pPr>
              <w:suppressAutoHyphens w:val="0"/>
              <w:rPr>
                <w:b/>
                <w:bCs/>
                <w:sz w:val="20"/>
                <w:szCs w:val="20"/>
                <w:lang w:eastAsia="ru-RU"/>
              </w:rPr>
            </w:pPr>
            <w:r w:rsidRPr="006E2CBB">
              <w:rPr>
                <w:b/>
                <w:bCs/>
                <w:sz w:val="20"/>
                <w:szCs w:val="20"/>
                <w:lang w:eastAsia="ru-RU"/>
              </w:rPr>
              <w:t> </w:t>
            </w:r>
          </w:p>
        </w:tc>
      </w:tr>
      <w:tr w:rsidR="00C32581" w:rsidRPr="006E2CBB" w:rsidTr="0075098B">
        <w:trPr>
          <w:trHeight w:val="237"/>
        </w:trPr>
        <w:tc>
          <w:tcPr>
            <w:tcW w:w="122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813" w:type="dxa"/>
            <w:gridSpan w:val="2"/>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046"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C32581" w:rsidRPr="006E2CBB" w:rsidRDefault="00C32581" w:rsidP="0075098B">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C32581" w:rsidRPr="006E2CBB" w:rsidTr="0075098B">
        <w:trPr>
          <w:trHeight w:val="1838"/>
        </w:trPr>
        <w:tc>
          <w:tcPr>
            <w:tcW w:w="9606" w:type="dxa"/>
            <w:tcBorders>
              <w:top w:val="nil"/>
              <w:left w:val="nil"/>
              <w:bottom w:val="nil"/>
              <w:right w:val="nil"/>
            </w:tcBorders>
          </w:tcPr>
          <w:p w:rsidR="00C32581" w:rsidRPr="006E2CBB" w:rsidRDefault="00C32581" w:rsidP="0075098B">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C32581" w:rsidRPr="006E2CBB" w:rsidRDefault="00C32581" w:rsidP="0075098B">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C32581" w:rsidRPr="006E2CBB" w:rsidRDefault="00C32581" w:rsidP="0075098B">
            <w:pPr>
              <w:rPr>
                <w:sz w:val="28"/>
                <w:szCs w:val="28"/>
                <w:vertAlign w:val="superscript"/>
              </w:rPr>
            </w:pPr>
            <w:r w:rsidRPr="006E2CBB">
              <w:rPr>
                <w:sz w:val="28"/>
                <w:szCs w:val="28"/>
                <w:vertAlign w:val="superscript"/>
              </w:rPr>
              <w:t>М.П.</w:t>
            </w:r>
          </w:p>
          <w:p w:rsidR="00C32581" w:rsidRDefault="00C32581" w:rsidP="0075098B">
            <w:pPr>
              <w:rPr>
                <w:sz w:val="20"/>
                <w:szCs w:val="20"/>
              </w:rPr>
            </w:pPr>
          </w:p>
          <w:p w:rsidR="00C32581" w:rsidRPr="006E2CBB" w:rsidRDefault="00C32581" w:rsidP="0075098B">
            <w:pPr>
              <w:rPr>
                <w:sz w:val="28"/>
                <w:szCs w:val="28"/>
                <w:vertAlign w:val="superscript"/>
              </w:rPr>
            </w:pPr>
            <w:r>
              <w:rPr>
                <w:sz w:val="28"/>
                <w:szCs w:val="28"/>
                <w:vertAlign w:val="superscript"/>
              </w:rPr>
              <w:t>Подрядчи</w:t>
            </w:r>
            <w:proofErr w:type="gramStart"/>
            <w:r>
              <w:rPr>
                <w:sz w:val="28"/>
                <w:szCs w:val="28"/>
                <w:vertAlign w:val="superscript"/>
              </w:rPr>
              <w:t>к(</w:t>
            </w:r>
            <w:proofErr w:type="gramEnd"/>
            <w:r>
              <w:rPr>
                <w:sz w:val="28"/>
                <w:szCs w:val="28"/>
                <w:vertAlign w:val="superscript"/>
              </w:rPr>
              <w:t>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C32581" w:rsidRPr="006E2CBB" w:rsidRDefault="00C32581" w:rsidP="0075098B">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C32581" w:rsidRPr="00B97F1E" w:rsidTr="0075098B">
        <w:trPr>
          <w:trHeight w:val="1367"/>
        </w:trPr>
        <w:tc>
          <w:tcPr>
            <w:tcW w:w="9016"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C32581" w:rsidRPr="00AA4538" w:rsidTr="0075098B">
              <w:trPr>
                <w:trHeight w:val="1638"/>
              </w:trPr>
              <w:tc>
                <w:tcPr>
                  <w:tcW w:w="4301" w:type="dxa"/>
                  <w:tcBorders>
                    <w:top w:val="nil"/>
                    <w:left w:val="nil"/>
                    <w:bottom w:val="nil"/>
                    <w:right w:val="nil"/>
                  </w:tcBorders>
                </w:tcPr>
                <w:p w:rsidR="00C32581" w:rsidRPr="00AA4538" w:rsidRDefault="00C32581" w:rsidP="0075098B">
                  <w:pPr>
                    <w:rPr>
                      <w:b/>
                    </w:rPr>
                  </w:pPr>
                  <w:r w:rsidRPr="00AA4538">
                    <w:rPr>
                      <w:b/>
                    </w:rPr>
                    <w:t>Заказчик:</w:t>
                  </w:r>
                </w:p>
                <w:p w:rsidR="00C32581" w:rsidRPr="00AA4538" w:rsidRDefault="00C32581" w:rsidP="0075098B">
                  <w:pPr>
                    <w:rPr>
                      <w:b/>
                    </w:rPr>
                  </w:pPr>
                  <w:r w:rsidRPr="00AA4538">
                    <w:rPr>
                      <w:b/>
                    </w:rPr>
                    <w:t xml:space="preserve">ПАО «ТрансКонтейнер» </w:t>
                  </w:r>
                </w:p>
                <w:p w:rsidR="00C32581" w:rsidRPr="00AA4538" w:rsidRDefault="00C32581" w:rsidP="0075098B">
                  <w:pPr>
                    <w:rPr>
                      <w:b/>
                    </w:rPr>
                  </w:pPr>
                  <w:r w:rsidRPr="00AA4538">
                    <w:rPr>
                      <w:b/>
                    </w:rPr>
                    <w:t>на Октябрьской железной дороге</w:t>
                  </w:r>
                </w:p>
                <w:p w:rsidR="00C32581" w:rsidRPr="00AA4538" w:rsidRDefault="00C32581" w:rsidP="0075098B">
                  <w:pPr>
                    <w:rPr>
                      <w:b/>
                    </w:rPr>
                  </w:pPr>
                </w:p>
                <w:p w:rsidR="00C32581" w:rsidRPr="00AA4538" w:rsidRDefault="00C32581" w:rsidP="0075098B">
                  <w:pPr>
                    <w:rPr>
                      <w:b/>
                    </w:rPr>
                  </w:pPr>
                  <w:r w:rsidRPr="00AA4538">
                    <w:rPr>
                      <w:b/>
                    </w:rPr>
                    <w:t>_________________/</w:t>
                  </w:r>
                </w:p>
              </w:tc>
              <w:tc>
                <w:tcPr>
                  <w:tcW w:w="4276" w:type="dxa"/>
                  <w:tcBorders>
                    <w:top w:val="nil"/>
                    <w:left w:val="nil"/>
                    <w:bottom w:val="nil"/>
                    <w:right w:val="nil"/>
                  </w:tcBorders>
                </w:tcPr>
                <w:p w:rsidR="00C32581" w:rsidRPr="00AA4538" w:rsidRDefault="00C32581" w:rsidP="0075098B">
                  <w:pPr>
                    <w:rPr>
                      <w:b/>
                    </w:rPr>
                  </w:pPr>
                  <w:r w:rsidRPr="00AA4538">
                    <w:rPr>
                      <w:b/>
                    </w:rPr>
                    <w:t>Исполнитель:</w:t>
                  </w: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r w:rsidRPr="00AA4538">
                    <w:rPr>
                      <w:b/>
                    </w:rPr>
                    <w:t xml:space="preserve">_____________________/ </w:t>
                  </w:r>
                </w:p>
              </w:tc>
            </w:tr>
          </w:tbl>
          <w:p w:rsidR="00C32581" w:rsidRPr="00AA4538" w:rsidRDefault="00C32581" w:rsidP="0075098B">
            <w:pPr>
              <w:jc w:val="both"/>
            </w:pPr>
          </w:p>
        </w:tc>
        <w:tc>
          <w:tcPr>
            <w:tcW w:w="650" w:type="dxa"/>
            <w:tcBorders>
              <w:top w:val="nil"/>
              <w:left w:val="nil"/>
              <w:bottom w:val="nil"/>
              <w:right w:val="nil"/>
            </w:tcBorders>
          </w:tcPr>
          <w:p w:rsidR="00C32581" w:rsidRPr="00AA4538" w:rsidRDefault="00C32581" w:rsidP="0075098B"/>
        </w:tc>
      </w:tr>
    </w:tbl>
    <w:p w:rsidR="00C32581"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994C5D" w:rsidP="00C32581">
      <w:pPr>
        <w:pStyle w:val="afa"/>
        <w:jc w:val="right"/>
        <w:rPr>
          <w:sz w:val="24"/>
          <w:highlight w:val="cyan"/>
        </w:rPr>
      </w:pPr>
      <w:r>
        <w:rPr>
          <w:noProof/>
          <w:sz w:val="24"/>
          <w:lang w:eastAsia="ru-RU"/>
        </w:rPr>
        <w:pict>
          <v:rect id="_x0000_s1034" style="position:absolute;left:0;text-align:left;margin-left:308.9pt;margin-top:-11.6pt;width:197.5pt;height:59.45pt;z-index:251668480" stroked="f">
            <v:textbox style="mso-next-textbox:#_x0000_s1034">
              <w:txbxContent>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75098B" w:rsidRPr="0084342D" w:rsidRDefault="0075098B" w:rsidP="00C32581"/>
              </w:txbxContent>
            </v:textbox>
          </v:rect>
        </w:pict>
      </w: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B97F1E" w:rsidRDefault="00C32581" w:rsidP="00C32581">
      <w:pPr>
        <w:pStyle w:val="afa"/>
        <w:jc w:val="right"/>
        <w:rPr>
          <w:sz w:val="24"/>
          <w:highlight w:val="cyan"/>
        </w:rPr>
      </w:pPr>
    </w:p>
    <w:p w:rsidR="00C32581" w:rsidRPr="009A3F94" w:rsidRDefault="00C32581" w:rsidP="00C32581">
      <w:pPr>
        <w:pStyle w:val="afa"/>
        <w:tabs>
          <w:tab w:val="left" w:pos="7905"/>
        </w:tabs>
        <w:jc w:val="right"/>
        <w:rPr>
          <w:sz w:val="20"/>
          <w:szCs w:val="20"/>
        </w:rPr>
      </w:pPr>
      <w:r>
        <w:rPr>
          <w:sz w:val="28"/>
          <w:szCs w:val="28"/>
        </w:rPr>
        <w:t xml:space="preserve">                </w:t>
      </w:r>
      <w:r>
        <w:rPr>
          <w:sz w:val="20"/>
          <w:szCs w:val="20"/>
        </w:rPr>
        <w:t>Унифицированная форма № КС-3</w:t>
      </w:r>
    </w:p>
    <w:p w:rsidR="00C32581" w:rsidRPr="009A3F94" w:rsidRDefault="00C32581" w:rsidP="00C32581">
      <w:pPr>
        <w:pStyle w:val="afa"/>
        <w:tabs>
          <w:tab w:val="left" w:pos="7905"/>
        </w:tabs>
        <w:jc w:val="right"/>
        <w:rPr>
          <w:sz w:val="20"/>
          <w:szCs w:val="20"/>
        </w:rPr>
      </w:pPr>
      <w:r w:rsidRPr="009A3F94">
        <w:rPr>
          <w:sz w:val="20"/>
          <w:szCs w:val="20"/>
        </w:rPr>
        <w:t xml:space="preserve">Утверждена </w:t>
      </w:r>
    </w:p>
    <w:p w:rsidR="00C32581" w:rsidRDefault="00C32581" w:rsidP="00C32581">
      <w:pPr>
        <w:pStyle w:val="afa"/>
        <w:tabs>
          <w:tab w:val="left" w:pos="7905"/>
        </w:tabs>
        <w:jc w:val="right"/>
        <w:rPr>
          <w:sz w:val="20"/>
          <w:szCs w:val="20"/>
        </w:rPr>
      </w:pPr>
      <w:r w:rsidRPr="009A3F94">
        <w:rPr>
          <w:sz w:val="20"/>
          <w:szCs w:val="20"/>
        </w:rPr>
        <w:t>Постановлением Госкомстата России</w:t>
      </w:r>
    </w:p>
    <w:p w:rsidR="00C32581" w:rsidRPr="009C7FBB" w:rsidRDefault="00C32581" w:rsidP="00C32581">
      <w:pPr>
        <w:pStyle w:val="afa"/>
        <w:tabs>
          <w:tab w:val="left" w:pos="7905"/>
        </w:tabs>
        <w:jc w:val="right"/>
        <w:rPr>
          <w:sz w:val="20"/>
          <w:szCs w:val="20"/>
        </w:rPr>
      </w:pPr>
      <w:r>
        <w:rPr>
          <w:sz w:val="20"/>
          <w:szCs w:val="20"/>
        </w:rPr>
        <w:t>от 11 ноября 1999г. № 100</w:t>
      </w:r>
    </w:p>
    <w:p w:rsidR="00C32581" w:rsidRPr="00312035" w:rsidRDefault="00C32581" w:rsidP="00C32581">
      <w:pPr>
        <w:pStyle w:val="afa"/>
        <w:jc w:val="left"/>
        <w:rPr>
          <w:b/>
          <w:sz w:val="24"/>
        </w:rPr>
      </w:pPr>
      <w:r w:rsidRPr="00312035">
        <w:rPr>
          <w:b/>
          <w:sz w:val="24"/>
        </w:rPr>
        <w:t>Форма</w:t>
      </w:r>
    </w:p>
    <w:p w:rsidR="00C32581" w:rsidRPr="00B97F1E" w:rsidRDefault="00C32581" w:rsidP="00C32581">
      <w:pPr>
        <w:pStyle w:val="afa"/>
        <w:tabs>
          <w:tab w:val="left" w:pos="7905"/>
        </w:tabs>
        <w:rPr>
          <w:sz w:val="24"/>
        </w:rPr>
      </w:pPr>
    </w:p>
    <w:p w:rsidR="00C32581" w:rsidRPr="00B97F1E" w:rsidRDefault="00C32581" w:rsidP="00C32581">
      <w:pPr>
        <w:pStyle w:val="afa"/>
        <w:tabs>
          <w:tab w:val="left" w:pos="7905"/>
        </w:tabs>
        <w:rPr>
          <w:sz w:val="24"/>
        </w:rPr>
      </w:pPr>
      <w:r w:rsidRPr="00B97F1E">
        <w:rPr>
          <w:noProof/>
          <w:sz w:val="24"/>
          <w:lang w:eastAsia="ru-RU"/>
        </w:rPr>
        <w:drawing>
          <wp:inline distT="0" distB="0" distL="0" distR="0">
            <wp:extent cx="5649416" cy="5951913"/>
            <wp:effectExtent l="19050" t="0" r="8434"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655204" cy="5958010"/>
                    </a:xfrm>
                    <a:prstGeom prst="rect">
                      <a:avLst/>
                    </a:prstGeom>
                    <a:noFill/>
                    <a:ln w="9525">
                      <a:noFill/>
                      <a:miter lim="800000"/>
                      <a:headEnd/>
                      <a:tailEnd/>
                    </a:ln>
                  </pic:spPr>
                </pic:pic>
              </a:graphicData>
            </a:graphic>
          </wp:inline>
        </w:drawing>
      </w: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C32581" w:rsidRPr="00CD19A6" w:rsidTr="0075098B">
        <w:trPr>
          <w:trHeight w:val="1638"/>
        </w:trPr>
        <w:tc>
          <w:tcPr>
            <w:tcW w:w="4301" w:type="dxa"/>
            <w:tcBorders>
              <w:top w:val="nil"/>
              <w:left w:val="nil"/>
              <w:bottom w:val="nil"/>
              <w:right w:val="nil"/>
            </w:tcBorders>
          </w:tcPr>
          <w:p w:rsidR="00C32581" w:rsidRPr="00CD19A6" w:rsidRDefault="00C32581" w:rsidP="0075098B">
            <w:pPr>
              <w:rPr>
                <w:b/>
              </w:rPr>
            </w:pPr>
            <w:r w:rsidRPr="00CD19A6">
              <w:rPr>
                <w:b/>
              </w:rPr>
              <w:t>Заказчик:</w:t>
            </w:r>
          </w:p>
          <w:p w:rsidR="00C32581" w:rsidRPr="00CD19A6" w:rsidRDefault="00C32581" w:rsidP="0075098B">
            <w:pPr>
              <w:rPr>
                <w:b/>
              </w:rPr>
            </w:pPr>
            <w:r w:rsidRPr="00CD19A6">
              <w:rPr>
                <w:b/>
              </w:rPr>
              <w:t xml:space="preserve">ПАО «ТрансКонтейнер» </w:t>
            </w:r>
          </w:p>
          <w:p w:rsidR="00C32581" w:rsidRPr="00CD19A6" w:rsidRDefault="00C32581" w:rsidP="0075098B">
            <w:pPr>
              <w:rPr>
                <w:b/>
              </w:rPr>
            </w:pPr>
            <w:r w:rsidRPr="00CD19A6">
              <w:rPr>
                <w:b/>
              </w:rPr>
              <w:t>на Октябрьской железной дороге</w:t>
            </w:r>
          </w:p>
          <w:p w:rsidR="00C32581" w:rsidRPr="00CD19A6" w:rsidRDefault="00C32581" w:rsidP="0075098B">
            <w:pPr>
              <w:rPr>
                <w:b/>
              </w:rPr>
            </w:pPr>
          </w:p>
          <w:p w:rsidR="00C32581" w:rsidRPr="00CD19A6" w:rsidRDefault="00C32581" w:rsidP="0075098B">
            <w:pPr>
              <w:rPr>
                <w:b/>
              </w:rPr>
            </w:pPr>
            <w:r w:rsidRPr="00CD19A6">
              <w:rPr>
                <w:b/>
              </w:rPr>
              <w:t>_________________/</w:t>
            </w:r>
          </w:p>
        </w:tc>
        <w:tc>
          <w:tcPr>
            <w:tcW w:w="4276" w:type="dxa"/>
            <w:tcBorders>
              <w:top w:val="nil"/>
              <w:left w:val="nil"/>
              <w:bottom w:val="nil"/>
              <w:right w:val="nil"/>
            </w:tcBorders>
          </w:tcPr>
          <w:p w:rsidR="00C32581" w:rsidRPr="00CD19A6" w:rsidRDefault="00C32581" w:rsidP="0075098B">
            <w:pPr>
              <w:rPr>
                <w:b/>
              </w:rPr>
            </w:pPr>
            <w:r w:rsidRPr="00CD19A6">
              <w:rPr>
                <w:b/>
              </w:rPr>
              <w:t>Исполнитель:</w:t>
            </w:r>
          </w:p>
          <w:p w:rsidR="00C32581" w:rsidRPr="00CD19A6" w:rsidRDefault="00C32581" w:rsidP="0075098B">
            <w:pPr>
              <w:rPr>
                <w:b/>
              </w:rPr>
            </w:pPr>
          </w:p>
          <w:p w:rsidR="00C32581" w:rsidRPr="00CD19A6" w:rsidRDefault="00C32581" w:rsidP="0075098B">
            <w:pPr>
              <w:rPr>
                <w:b/>
              </w:rPr>
            </w:pPr>
          </w:p>
          <w:p w:rsidR="00C32581" w:rsidRPr="00CD19A6" w:rsidRDefault="00C32581" w:rsidP="0075098B">
            <w:pPr>
              <w:rPr>
                <w:b/>
              </w:rPr>
            </w:pPr>
          </w:p>
          <w:p w:rsidR="00C32581" w:rsidRPr="00CD19A6" w:rsidRDefault="00C32581" w:rsidP="0075098B">
            <w:pPr>
              <w:rPr>
                <w:b/>
              </w:rPr>
            </w:pPr>
            <w:r w:rsidRPr="00CD19A6">
              <w:rPr>
                <w:b/>
              </w:rPr>
              <w:t xml:space="preserve">_____________________/ </w:t>
            </w:r>
          </w:p>
        </w:tc>
      </w:tr>
    </w:tbl>
    <w:p w:rsidR="00C32581" w:rsidRPr="00B97F1E" w:rsidRDefault="00C32581" w:rsidP="00C32581">
      <w:pPr>
        <w:pStyle w:val="afa"/>
        <w:rPr>
          <w:sz w:val="24"/>
        </w:rPr>
        <w:sectPr w:rsidR="00C32581" w:rsidRPr="00B97F1E" w:rsidSect="0075098B">
          <w:pgSz w:w="11907" w:h="16840" w:code="9"/>
          <w:pgMar w:top="1134" w:right="851" w:bottom="1134" w:left="1701" w:header="794" w:footer="0" w:gutter="0"/>
          <w:cols w:space="720"/>
          <w:titlePg/>
          <w:docGrid w:linePitch="326"/>
        </w:sectPr>
      </w:pPr>
    </w:p>
    <w:p w:rsidR="00C32581" w:rsidRPr="00B97F1E" w:rsidRDefault="00994C5D" w:rsidP="00C32581">
      <w:pPr>
        <w:pStyle w:val="afa"/>
        <w:rPr>
          <w:sz w:val="24"/>
          <w:highlight w:val="cyan"/>
        </w:rPr>
      </w:pPr>
      <w:r>
        <w:rPr>
          <w:noProof/>
          <w:sz w:val="24"/>
          <w:lang w:eastAsia="ru-RU"/>
        </w:rPr>
        <w:pict>
          <v:rect id="_x0000_s1035" style="position:absolute;left:0;text-align:left;margin-left:22.3pt;margin-top:-38.55pt;width:532.4pt;height:77.4pt;z-index:251669504" stroked="f">
            <v:textbox style="mso-next-textbox:#_x0000_s1035">
              <w:txbxContent>
                <w:p w:rsidR="0075098B" w:rsidRPr="00312035" w:rsidRDefault="0075098B" w:rsidP="00C32581">
                  <w:pPr>
                    <w:pStyle w:val="afa"/>
                    <w:jc w:val="left"/>
                    <w:rPr>
                      <w:b/>
                      <w:sz w:val="24"/>
                    </w:rPr>
                  </w:pPr>
                  <w:r w:rsidRPr="00312035">
                    <w:rPr>
                      <w:b/>
                      <w:sz w:val="24"/>
                    </w:rPr>
                    <w:t>Форма</w:t>
                  </w:r>
                </w:p>
                <w:p w:rsidR="0075098B" w:rsidRPr="00887D60" w:rsidRDefault="0075098B" w:rsidP="00C32581">
                  <w:pPr>
                    <w:pStyle w:val="ConsNormal"/>
                    <w:widowControl/>
                    <w:tabs>
                      <w:tab w:val="left" w:pos="8789"/>
                    </w:tabs>
                    <w:ind w:right="1424" w:firstLine="0"/>
                    <w:jc w:val="right"/>
                    <w:rPr>
                      <w:rFonts w:ascii="Times New Roman" w:hAnsi="Times New Roman" w:cs="Times New Roman"/>
                      <w:sz w:val="22"/>
                      <w:szCs w:val="22"/>
                    </w:rPr>
                  </w:pPr>
                  <w:r w:rsidRPr="00887D60">
                    <w:rPr>
                      <w:rFonts w:ascii="Times New Roman" w:hAnsi="Times New Roman" w:cs="Times New Roman"/>
                      <w:sz w:val="22"/>
                      <w:szCs w:val="22"/>
                    </w:rPr>
                    <w:t xml:space="preserve">Приложение № 7 </w:t>
                  </w:r>
                </w:p>
                <w:p w:rsidR="0075098B" w:rsidRPr="00887D60" w:rsidRDefault="0075098B" w:rsidP="00C32581">
                  <w:pPr>
                    <w:pStyle w:val="ConsNormal"/>
                    <w:widowControl/>
                    <w:ind w:right="-135" w:firstLine="0"/>
                    <w:jc w:val="right"/>
                    <w:rPr>
                      <w:rFonts w:ascii="Times New Roman" w:hAnsi="Times New Roman" w:cs="Times New Roman"/>
                      <w:sz w:val="22"/>
                      <w:szCs w:val="22"/>
                    </w:rPr>
                  </w:pPr>
                  <w:r w:rsidRPr="00887D60">
                    <w:rPr>
                      <w:rFonts w:ascii="Times New Roman" w:hAnsi="Times New Roman" w:cs="Times New Roman"/>
                      <w:sz w:val="22"/>
                      <w:szCs w:val="22"/>
                    </w:rPr>
                    <w:t>к Договору на выполнение Работ</w:t>
                  </w:r>
                </w:p>
                <w:p w:rsidR="0075098B" w:rsidRPr="00887D60" w:rsidRDefault="0075098B" w:rsidP="00C32581">
                  <w:pPr>
                    <w:pStyle w:val="ConsNormal"/>
                    <w:widowControl/>
                    <w:ind w:right="1283" w:firstLine="0"/>
                    <w:jc w:val="right"/>
                    <w:rPr>
                      <w:rFonts w:ascii="Times New Roman" w:hAnsi="Times New Roman" w:cs="Times New Roman"/>
                      <w:sz w:val="22"/>
                      <w:szCs w:val="22"/>
                    </w:rPr>
                  </w:pPr>
                  <w:r w:rsidRPr="00887D60">
                    <w:rPr>
                      <w:rFonts w:ascii="Times New Roman" w:hAnsi="Times New Roman" w:cs="Times New Roman"/>
                      <w:sz w:val="22"/>
                      <w:szCs w:val="22"/>
                    </w:rPr>
                    <w:t>№__/____/___/___</w:t>
                  </w:r>
                </w:p>
                <w:p w:rsidR="0075098B" w:rsidRPr="00887D60" w:rsidRDefault="0075098B" w:rsidP="00C32581">
                  <w:pPr>
                    <w:pStyle w:val="ConsNormal"/>
                    <w:widowControl/>
                    <w:ind w:right="574" w:firstLine="0"/>
                    <w:jc w:val="right"/>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75098B" w:rsidRPr="0084342D" w:rsidRDefault="0075098B" w:rsidP="00C32581">
                  <w:pPr>
                    <w:jc w:val="right"/>
                  </w:pPr>
                </w:p>
              </w:txbxContent>
            </v:textbox>
          </v:rect>
        </w:pict>
      </w:r>
      <w:r w:rsidR="00C32581" w:rsidRPr="00B97F1E">
        <w:rPr>
          <w:noProof/>
          <w:sz w:val="24"/>
          <w:lang w:eastAsia="ru-RU"/>
        </w:rPr>
        <w:drawing>
          <wp:inline distT="0" distB="0" distL="0" distR="0">
            <wp:extent cx="8600164" cy="5120803"/>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8600164" cy="5120803"/>
                    </a:xfrm>
                    <a:prstGeom prst="rect">
                      <a:avLst/>
                    </a:prstGeom>
                    <a:noFill/>
                    <a:ln w="9525">
                      <a:noFill/>
                      <a:miter lim="800000"/>
                      <a:headEnd/>
                      <a:tailEnd/>
                    </a:ln>
                  </pic:spPr>
                </pic:pic>
              </a:graphicData>
            </a:graphic>
          </wp:inline>
        </w:drawing>
      </w:r>
    </w:p>
    <w:p w:rsidR="00C32581" w:rsidRPr="00B97F1E" w:rsidRDefault="00C32581" w:rsidP="00C32581">
      <w:pPr>
        <w:pStyle w:val="afa"/>
        <w:rPr>
          <w:sz w:val="24"/>
          <w:highlight w:val="cyan"/>
        </w:rPr>
      </w:pPr>
      <w:r w:rsidRPr="00B97F1E">
        <w:rPr>
          <w:noProof/>
          <w:sz w:val="24"/>
          <w:lang w:eastAsia="ru-RU"/>
        </w:rPr>
        <w:drawing>
          <wp:inline distT="0" distB="0" distL="0" distR="0">
            <wp:extent cx="8605630" cy="4441716"/>
            <wp:effectExtent l="19050" t="0" r="497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8610529" cy="4444244"/>
                    </a:xfrm>
                    <a:prstGeom prst="rect">
                      <a:avLst/>
                    </a:prstGeom>
                    <a:noFill/>
                    <a:ln w="9525">
                      <a:noFill/>
                      <a:miter lim="800000"/>
                      <a:headEnd/>
                      <a:tailEnd/>
                    </a:ln>
                  </pic:spPr>
                </pic:pic>
              </a:graphicData>
            </a:graphic>
          </wp:inline>
        </w:drawing>
      </w:r>
    </w:p>
    <w:tbl>
      <w:tblPr>
        <w:tblW w:w="978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4276"/>
      </w:tblGrid>
      <w:tr w:rsidR="00C32581" w:rsidRPr="00AA4538" w:rsidTr="0075098B">
        <w:trPr>
          <w:trHeight w:val="1638"/>
        </w:trPr>
        <w:tc>
          <w:tcPr>
            <w:tcW w:w="5508" w:type="dxa"/>
            <w:tcBorders>
              <w:top w:val="nil"/>
              <w:left w:val="nil"/>
              <w:bottom w:val="nil"/>
              <w:right w:val="nil"/>
            </w:tcBorders>
          </w:tcPr>
          <w:p w:rsidR="00C32581" w:rsidRPr="00AA4538" w:rsidRDefault="00C32581" w:rsidP="0075098B">
            <w:pPr>
              <w:rPr>
                <w:b/>
              </w:rPr>
            </w:pPr>
            <w:r w:rsidRPr="00AA4538">
              <w:rPr>
                <w:b/>
              </w:rPr>
              <w:t>Заказчик:</w:t>
            </w:r>
          </w:p>
          <w:p w:rsidR="00C32581" w:rsidRPr="00AA4538" w:rsidRDefault="00C32581" w:rsidP="0075098B">
            <w:pPr>
              <w:rPr>
                <w:b/>
              </w:rPr>
            </w:pPr>
            <w:r w:rsidRPr="00AA4538">
              <w:rPr>
                <w:b/>
              </w:rPr>
              <w:t xml:space="preserve">ПАО «ТрансКонтейнер» </w:t>
            </w:r>
          </w:p>
          <w:p w:rsidR="00C32581" w:rsidRPr="00AA4538" w:rsidRDefault="00C32581" w:rsidP="0075098B">
            <w:pPr>
              <w:rPr>
                <w:b/>
              </w:rPr>
            </w:pPr>
            <w:r w:rsidRPr="00AA4538">
              <w:rPr>
                <w:b/>
              </w:rPr>
              <w:t>на Октябрьской железной дороге</w:t>
            </w: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r w:rsidRPr="00AA4538">
              <w:rPr>
                <w:b/>
              </w:rPr>
              <w:t>_________________/</w:t>
            </w:r>
          </w:p>
        </w:tc>
        <w:tc>
          <w:tcPr>
            <w:tcW w:w="4276" w:type="dxa"/>
            <w:tcBorders>
              <w:top w:val="nil"/>
              <w:left w:val="nil"/>
              <w:bottom w:val="nil"/>
              <w:right w:val="nil"/>
            </w:tcBorders>
          </w:tcPr>
          <w:p w:rsidR="00C32581" w:rsidRPr="00AA4538" w:rsidRDefault="00C32581" w:rsidP="0075098B">
            <w:pPr>
              <w:rPr>
                <w:b/>
              </w:rPr>
            </w:pPr>
            <w:r w:rsidRPr="00AA4538">
              <w:rPr>
                <w:b/>
              </w:rPr>
              <w:t>Исполнитель:</w:t>
            </w: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r w:rsidRPr="00AA4538">
              <w:rPr>
                <w:b/>
              </w:rPr>
              <w:t xml:space="preserve">_____________________/ </w:t>
            </w:r>
          </w:p>
        </w:tc>
      </w:tr>
    </w:tbl>
    <w:p w:rsidR="00C32581" w:rsidRDefault="00C32581" w:rsidP="00C32581">
      <w:pPr>
        <w:pStyle w:val="afa"/>
        <w:ind w:left="709"/>
        <w:jc w:val="center"/>
        <w:rPr>
          <w:sz w:val="24"/>
        </w:rPr>
      </w:pPr>
    </w:p>
    <w:p w:rsidR="00C32581" w:rsidRDefault="00C32581" w:rsidP="00C32581">
      <w:pPr>
        <w:pStyle w:val="afa"/>
        <w:ind w:left="709"/>
        <w:jc w:val="center"/>
        <w:rPr>
          <w:sz w:val="24"/>
        </w:rPr>
      </w:pPr>
    </w:p>
    <w:p w:rsidR="00C32581" w:rsidRDefault="00C32581" w:rsidP="00C32581">
      <w:pPr>
        <w:pStyle w:val="afa"/>
        <w:ind w:left="709"/>
        <w:jc w:val="center"/>
        <w:rPr>
          <w:sz w:val="24"/>
        </w:rPr>
      </w:pPr>
    </w:p>
    <w:p w:rsidR="00C32581" w:rsidRDefault="00C32581" w:rsidP="00C32581">
      <w:pPr>
        <w:pStyle w:val="afa"/>
        <w:ind w:left="709"/>
        <w:jc w:val="center"/>
        <w:rPr>
          <w:sz w:val="24"/>
        </w:rPr>
      </w:pPr>
    </w:p>
    <w:p w:rsidR="00C32581" w:rsidRDefault="00994C5D" w:rsidP="00C32581">
      <w:pPr>
        <w:pStyle w:val="afa"/>
        <w:ind w:left="709"/>
        <w:jc w:val="center"/>
        <w:rPr>
          <w:sz w:val="24"/>
        </w:rPr>
      </w:pPr>
      <w:r>
        <w:rPr>
          <w:noProof/>
          <w:sz w:val="24"/>
          <w:lang w:eastAsia="ru-RU"/>
        </w:rPr>
        <w:pict>
          <v:rect id="_x0000_s1036" style="position:absolute;left:0;text-align:left;margin-left:477.35pt;margin-top:-26.65pt;width:239.7pt;height:62pt;z-index:251670528" stroked="f">
            <v:textbox>
              <w:txbxContent>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75098B" w:rsidRPr="0084342D" w:rsidRDefault="0075098B" w:rsidP="00C32581"/>
              </w:txbxContent>
            </v:textbox>
          </v:rect>
        </w:pict>
      </w:r>
    </w:p>
    <w:p w:rsidR="00C32581" w:rsidRDefault="00C32581" w:rsidP="00C32581">
      <w:pPr>
        <w:pStyle w:val="afa"/>
        <w:ind w:left="709"/>
        <w:jc w:val="center"/>
        <w:rPr>
          <w:sz w:val="24"/>
        </w:rPr>
      </w:pPr>
    </w:p>
    <w:p w:rsidR="00C32581" w:rsidRPr="00B97F1E" w:rsidRDefault="00C32581" w:rsidP="00C32581">
      <w:pPr>
        <w:pStyle w:val="afa"/>
        <w:ind w:left="709"/>
        <w:jc w:val="center"/>
        <w:rPr>
          <w:sz w:val="24"/>
        </w:rPr>
      </w:pPr>
      <w:r>
        <w:rPr>
          <w:sz w:val="24"/>
        </w:rPr>
        <w:t>Сведения о составе владельцев</w:t>
      </w:r>
    </w:p>
    <w:tbl>
      <w:tblPr>
        <w:tblpPr w:leftFromText="180" w:rightFromText="180" w:vertAnchor="page" w:horzAnchor="margin" w:tblpXSpec="center" w:tblpY="2317"/>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C32581" w:rsidRPr="008301D9" w:rsidTr="0075098B">
        <w:trPr>
          <w:trHeight w:val="213"/>
        </w:trPr>
        <w:tc>
          <w:tcPr>
            <w:tcW w:w="4294" w:type="dxa"/>
            <w:gridSpan w:val="8"/>
            <w:tcBorders>
              <w:top w:val="single" w:sz="2" w:space="0" w:color="000000"/>
              <w:left w:val="single" w:sz="2" w:space="0" w:color="000000"/>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C32581" w:rsidRPr="008301D9" w:rsidRDefault="00C32581" w:rsidP="0075098B">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b/>
                <w:bCs/>
                <w:color w:val="000000"/>
                <w:sz w:val="20"/>
                <w:szCs w:val="20"/>
              </w:rPr>
            </w:pPr>
          </w:p>
        </w:tc>
      </w:tr>
      <w:tr w:rsidR="00C32581" w:rsidRPr="008301D9" w:rsidTr="0075098B">
        <w:trPr>
          <w:trHeight w:val="152"/>
        </w:trPr>
        <w:tc>
          <w:tcPr>
            <w:tcW w:w="1023"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r>
      <w:tr w:rsidR="00C32581" w:rsidRPr="008301D9" w:rsidTr="0075098B">
        <w:trPr>
          <w:trHeight w:val="204"/>
        </w:trPr>
        <w:tc>
          <w:tcPr>
            <w:tcW w:w="5552" w:type="dxa"/>
            <w:gridSpan w:val="11"/>
            <w:tcBorders>
              <w:top w:val="single" w:sz="6" w:space="0" w:color="auto"/>
              <w:left w:val="single" w:sz="6" w:space="0" w:color="auto"/>
              <w:bottom w:val="single" w:sz="6" w:space="0" w:color="auto"/>
              <w:right w:val="nil"/>
            </w:tcBorders>
          </w:tcPr>
          <w:p w:rsidR="00C32581" w:rsidRPr="008301D9" w:rsidRDefault="00C32581" w:rsidP="0075098B">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C32581" w:rsidRPr="008301D9" w:rsidRDefault="00C32581" w:rsidP="0075098B">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C32581" w:rsidRPr="008301D9" w:rsidRDefault="00C32581" w:rsidP="0075098B">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C32581" w:rsidRPr="008301D9" w:rsidRDefault="00C32581" w:rsidP="0075098B">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C32581" w:rsidRPr="008301D9" w:rsidRDefault="00C32581" w:rsidP="0075098B">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C32581" w:rsidRPr="008301D9" w:rsidRDefault="00C32581" w:rsidP="0075098B">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C32581" w:rsidRPr="008301D9" w:rsidRDefault="00C32581" w:rsidP="0075098B">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C32581" w:rsidRPr="008301D9" w:rsidRDefault="00C32581" w:rsidP="0075098B">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C32581" w:rsidRPr="008301D9" w:rsidRDefault="00C32581" w:rsidP="0075098B">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C32581" w:rsidRPr="008301D9" w:rsidRDefault="00C32581" w:rsidP="0075098B">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C32581" w:rsidRPr="008301D9" w:rsidRDefault="00C32581" w:rsidP="0075098B">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C32581" w:rsidRPr="008301D9" w:rsidRDefault="00C32581" w:rsidP="0075098B">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i/>
                <w:iCs/>
                <w:color w:val="000000"/>
                <w:sz w:val="20"/>
                <w:szCs w:val="20"/>
              </w:rPr>
            </w:pPr>
          </w:p>
        </w:tc>
      </w:tr>
      <w:tr w:rsidR="00C32581" w:rsidRPr="008301D9" w:rsidTr="0075098B">
        <w:trPr>
          <w:trHeight w:val="482"/>
        </w:trPr>
        <w:tc>
          <w:tcPr>
            <w:tcW w:w="1023" w:type="dxa"/>
            <w:tcBorders>
              <w:top w:val="single" w:sz="6" w:space="0" w:color="auto"/>
              <w:left w:val="single" w:sz="6" w:space="0" w:color="auto"/>
              <w:bottom w:val="nil"/>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(в том числе, </w:t>
            </w:r>
            <w:proofErr w:type="gramStart"/>
            <w:r w:rsidRPr="008301D9">
              <w:rPr>
                <w:rFonts w:eastAsia="Calibri"/>
                <w:color w:val="000000"/>
                <w:sz w:val="20"/>
                <w:szCs w:val="20"/>
              </w:rPr>
              <w:t>конечных</w:t>
            </w:r>
            <w:proofErr w:type="gramEnd"/>
            <w:r w:rsidRPr="008301D9">
              <w:rPr>
                <w:rFonts w:eastAsia="Calibri"/>
                <w:color w:val="000000"/>
                <w:sz w:val="20"/>
                <w:szCs w:val="20"/>
              </w:rPr>
              <w:t>)</w:t>
            </w:r>
          </w:p>
        </w:tc>
      </w:tr>
      <w:tr w:rsidR="00C32581" w:rsidRPr="008301D9" w:rsidTr="0075098B">
        <w:trPr>
          <w:trHeight w:val="1086"/>
        </w:trPr>
        <w:tc>
          <w:tcPr>
            <w:tcW w:w="1023" w:type="dxa"/>
            <w:tcBorders>
              <w:top w:val="nil"/>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цена (млн</w:t>
            </w:r>
            <w:proofErr w:type="gramStart"/>
            <w:r w:rsidRPr="008301D9">
              <w:rPr>
                <w:rFonts w:eastAsia="Calibri"/>
                <w:color w:val="000000"/>
                <w:sz w:val="20"/>
                <w:szCs w:val="20"/>
              </w:rPr>
              <w:t>.р</w:t>
            </w:r>
            <w:proofErr w:type="gramEnd"/>
            <w:r w:rsidRPr="008301D9">
              <w:rPr>
                <w:rFonts w:eastAsia="Calibri"/>
                <w:color w:val="000000"/>
                <w:sz w:val="20"/>
                <w:szCs w:val="20"/>
              </w:rPr>
              <w:t>уб.)</w:t>
            </w:r>
          </w:p>
        </w:tc>
        <w:tc>
          <w:tcPr>
            <w:tcW w:w="544"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C32581" w:rsidRPr="008301D9" w:rsidTr="0075098B">
        <w:trPr>
          <w:trHeight w:val="152"/>
        </w:trPr>
        <w:tc>
          <w:tcPr>
            <w:tcW w:w="1023"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r>
      <w:tr w:rsidR="00C32581" w:rsidRPr="008301D9" w:rsidTr="0075098B">
        <w:trPr>
          <w:trHeight w:val="152"/>
        </w:trPr>
        <w:tc>
          <w:tcPr>
            <w:tcW w:w="1023"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r>
      <w:tr w:rsidR="00C32581" w:rsidRPr="008301D9" w:rsidTr="0075098B">
        <w:trPr>
          <w:trHeight w:val="152"/>
        </w:trPr>
        <w:tc>
          <w:tcPr>
            <w:tcW w:w="1023"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C32581" w:rsidRPr="008301D9" w:rsidRDefault="00C32581" w:rsidP="0075098B">
            <w:pPr>
              <w:autoSpaceDE w:val="0"/>
              <w:autoSpaceDN w:val="0"/>
              <w:adjustRightInd w:val="0"/>
              <w:jc w:val="right"/>
              <w:rPr>
                <w:rFonts w:eastAsia="Calibri"/>
                <w:color w:val="000000"/>
                <w:sz w:val="20"/>
                <w:szCs w:val="20"/>
              </w:rPr>
            </w:pPr>
          </w:p>
        </w:tc>
      </w:tr>
      <w:tr w:rsidR="00C32581" w:rsidRPr="008301D9" w:rsidTr="0075098B">
        <w:trPr>
          <w:trHeight w:val="170"/>
        </w:trPr>
        <w:tc>
          <w:tcPr>
            <w:tcW w:w="1023"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C32581" w:rsidRPr="008301D9" w:rsidTr="0075098B">
        <w:trPr>
          <w:trHeight w:val="170"/>
        </w:trPr>
        <w:tc>
          <w:tcPr>
            <w:tcW w:w="1023"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C32581" w:rsidRPr="008301D9" w:rsidTr="0075098B">
        <w:trPr>
          <w:trHeight w:val="170"/>
        </w:trPr>
        <w:tc>
          <w:tcPr>
            <w:tcW w:w="1023"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 далее - по аналогичной схеме до конечного </w:t>
            </w:r>
            <w:proofErr w:type="spellStart"/>
            <w:r w:rsidRPr="008301D9">
              <w:rPr>
                <w:rFonts w:eastAsia="Calibri"/>
                <w:color w:val="000000"/>
                <w:sz w:val="20"/>
                <w:szCs w:val="20"/>
              </w:rPr>
              <w:t>бенефициарного</w:t>
            </w:r>
            <w:proofErr w:type="spellEnd"/>
            <w:r w:rsidRPr="008301D9">
              <w:rPr>
                <w:rFonts w:eastAsia="Calibri"/>
                <w:color w:val="000000"/>
                <w:sz w:val="20"/>
                <w:szCs w:val="20"/>
              </w:rPr>
              <w:t xml:space="preserve"> собственника (пример: 1.1.3.1)</w:t>
            </w:r>
          </w:p>
        </w:tc>
      </w:tr>
      <w:tr w:rsidR="00C32581" w:rsidRPr="008301D9" w:rsidTr="0075098B">
        <w:trPr>
          <w:trHeight w:val="170"/>
        </w:trPr>
        <w:tc>
          <w:tcPr>
            <w:tcW w:w="1023"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r>
      <w:tr w:rsidR="00C32581" w:rsidRPr="008301D9" w:rsidTr="0075098B">
        <w:trPr>
          <w:trHeight w:val="170"/>
        </w:trPr>
        <w:tc>
          <w:tcPr>
            <w:tcW w:w="1023" w:type="dxa"/>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C32581" w:rsidRPr="008301D9" w:rsidRDefault="00C32581" w:rsidP="0075098B">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C32581" w:rsidRDefault="00C32581" w:rsidP="00C32581">
      <w:pPr>
        <w:tabs>
          <w:tab w:val="left" w:pos="927"/>
        </w:tabs>
      </w:pPr>
    </w:p>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C32581" w:rsidRPr="00AA4538" w:rsidTr="0075098B">
        <w:trPr>
          <w:trHeight w:val="1638"/>
        </w:trPr>
        <w:tc>
          <w:tcPr>
            <w:tcW w:w="4301" w:type="dxa"/>
            <w:tcBorders>
              <w:top w:val="nil"/>
              <w:left w:val="nil"/>
              <w:bottom w:val="nil"/>
              <w:right w:val="nil"/>
            </w:tcBorders>
          </w:tcPr>
          <w:p w:rsidR="00C32581" w:rsidRPr="00AA4538" w:rsidRDefault="00C32581" w:rsidP="0075098B">
            <w:pPr>
              <w:rPr>
                <w:b/>
              </w:rPr>
            </w:pPr>
            <w:r w:rsidRPr="00AA4538">
              <w:rPr>
                <w:b/>
              </w:rPr>
              <w:t>Заказчик:</w:t>
            </w:r>
          </w:p>
          <w:p w:rsidR="00C32581" w:rsidRPr="00AA4538" w:rsidRDefault="00C32581" w:rsidP="0075098B">
            <w:pPr>
              <w:rPr>
                <w:b/>
              </w:rPr>
            </w:pPr>
            <w:r w:rsidRPr="00AA4538">
              <w:rPr>
                <w:b/>
              </w:rPr>
              <w:t xml:space="preserve">ПАО «ТрансКонтейнер» </w:t>
            </w:r>
          </w:p>
          <w:p w:rsidR="00C32581" w:rsidRPr="00AA4538" w:rsidRDefault="00C32581" w:rsidP="0075098B">
            <w:pPr>
              <w:rPr>
                <w:b/>
              </w:rPr>
            </w:pPr>
            <w:r w:rsidRPr="00AA4538">
              <w:rPr>
                <w:b/>
              </w:rPr>
              <w:t>на Октябрьской железной дороге</w:t>
            </w:r>
          </w:p>
          <w:p w:rsidR="00C32581" w:rsidRPr="00AA4538" w:rsidRDefault="00C32581" w:rsidP="0075098B">
            <w:pPr>
              <w:rPr>
                <w:b/>
              </w:rPr>
            </w:pPr>
          </w:p>
          <w:p w:rsidR="00C32581" w:rsidRPr="00AA4538" w:rsidRDefault="00C32581" w:rsidP="0075098B">
            <w:pPr>
              <w:rPr>
                <w:b/>
              </w:rPr>
            </w:pPr>
            <w:r w:rsidRPr="00AA4538">
              <w:rPr>
                <w:b/>
              </w:rPr>
              <w:t>_________________/</w:t>
            </w:r>
          </w:p>
        </w:tc>
        <w:tc>
          <w:tcPr>
            <w:tcW w:w="4276" w:type="dxa"/>
            <w:tcBorders>
              <w:top w:val="nil"/>
              <w:left w:val="nil"/>
              <w:bottom w:val="nil"/>
              <w:right w:val="nil"/>
            </w:tcBorders>
          </w:tcPr>
          <w:p w:rsidR="00C32581" w:rsidRPr="00AA4538" w:rsidRDefault="00C32581" w:rsidP="0075098B">
            <w:pPr>
              <w:rPr>
                <w:b/>
              </w:rPr>
            </w:pPr>
            <w:r w:rsidRPr="00AA4538">
              <w:rPr>
                <w:b/>
              </w:rPr>
              <w:t>Исполнитель:</w:t>
            </w: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p>
          <w:p w:rsidR="00C32581" w:rsidRPr="00AA4538" w:rsidRDefault="00C32581" w:rsidP="0075098B">
            <w:pPr>
              <w:rPr>
                <w:b/>
              </w:rPr>
            </w:pPr>
            <w:r w:rsidRPr="00AA4538">
              <w:rPr>
                <w:b/>
              </w:rPr>
              <w:t xml:space="preserve">_____________________/ </w:t>
            </w:r>
          </w:p>
        </w:tc>
      </w:tr>
    </w:tbl>
    <w:p w:rsidR="00C32581" w:rsidRPr="0017258E" w:rsidRDefault="00C32581" w:rsidP="00C32581">
      <w:pPr>
        <w:sectPr w:rsidR="00C32581" w:rsidRPr="0017258E" w:rsidSect="0075098B">
          <w:pgSz w:w="16840" w:h="11907" w:orient="landscape" w:code="9"/>
          <w:pgMar w:top="1134" w:right="851" w:bottom="851" w:left="1701" w:header="794" w:footer="794" w:gutter="0"/>
          <w:cols w:space="720"/>
          <w:titlePg/>
          <w:docGrid w:linePitch="326"/>
        </w:sectPr>
      </w:pPr>
    </w:p>
    <w:p w:rsidR="00C32581" w:rsidRPr="00B97F1E" w:rsidRDefault="00994C5D" w:rsidP="00C32581">
      <w:pPr>
        <w:pStyle w:val="afa"/>
        <w:ind w:firstLine="0"/>
        <w:rPr>
          <w:sz w:val="24"/>
        </w:rPr>
      </w:pPr>
      <w:r>
        <w:rPr>
          <w:noProof/>
          <w:sz w:val="24"/>
          <w:lang w:eastAsia="ru-RU"/>
        </w:rPr>
        <w:pict>
          <v:rect id="_x0000_s1037" style="position:absolute;left:0;text-align:left;margin-left:307.9pt;margin-top:-10.2pt;width:172.9pt;height:61.85pt;z-index:251671552" stroked="f">
            <v:textbox style="mso-next-textbox:#_x0000_s1037">
              <w:txbxContent>
                <w:p w:rsidR="0075098B" w:rsidRPr="0083173D" w:rsidRDefault="0075098B" w:rsidP="00C32581">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9</w:t>
                  </w:r>
                  <w:r w:rsidRPr="0083173D">
                    <w:rPr>
                      <w:rFonts w:ascii="Times New Roman" w:hAnsi="Times New Roman" w:cs="Times New Roman"/>
                      <w:sz w:val="22"/>
                      <w:szCs w:val="22"/>
                    </w:rPr>
                    <w:t xml:space="preserve"> </w:t>
                  </w:r>
                </w:p>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75098B" w:rsidRPr="0083173D" w:rsidRDefault="0075098B" w:rsidP="00C32581">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75098B" w:rsidRPr="0084342D" w:rsidRDefault="0075098B" w:rsidP="00C32581"/>
              </w:txbxContent>
            </v:textbox>
          </v:rect>
        </w:pict>
      </w:r>
    </w:p>
    <w:p w:rsidR="00C32581" w:rsidRPr="00B97F1E" w:rsidRDefault="00C32581" w:rsidP="00C32581">
      <w:pPr>
        <w:pStyle w:val="afa"/>
        <w:ind w:firstLine="0"/>
        <w:rPr>
          <w:sz w:val="24"/>
        </w:rPr>
      </w:pPr>
    </w:p>
    <w:p w:rsidR="00C32581" w:rsidRPr="00B97F1E" w:rsidRDefault="00C32581" w:rsidP="00C32581">
      <w:pPr>
        <w:pStyle w:val="afa"/>
        <w:ind w:firstLine="0"/>
        <w:rPr>
          <w:sz w:val="24"/>
        </w:rPr>
      </w:pPr>
    </w:p>
    <w:tbl>
      <w:tblPr>
        <w:tblW w:w="8609" w:type="dxa"/>
        <w:tblInd w:w="95" w:type="dxa"/>
        <w:tblLook w:val="04A0"/>
      </w:tblPr>
      <w:tblGrid>
        <w:gridCol w:w="217"/>
        <w:gridCol w:w="217"/>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tblGrid>
      <w:tr w:rsidR="00C32581" w:rsidRPr="008301D9" w:rsidTr="0075098B">
        <w:trPr>
          <w:trHeight w:val="229"/>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222"/>
        </w:trPr>
        <w:tc>
          <w:tcPr>
            <w:tcW w:w="8609" w:type="dxa"/>
            <w:gridSpan w:val="45"/>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xml:space="preserve">Наименование объекта: </w:t>
            </w:r>
          </w:p>
        </w:tc>
      </w:tr>
      <w:tr w:rsidR="00C32581" w:rsidRPr="008301D9" w:rsidTr="0075098B">
        <w:trPr>
          <w:trHeight w:val="229"/>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522"/>
        </w:trPr>
        <w:tc>
          <w:tcPr>
            <w:tcW w:w="8609" w:type="dxa"/>
            <w:gridSpan w:val="45"/>
            <w:tcBorders>
              <w:top w:val="nil"/>
              <w:left w:val="nil"/>
              <w:bottom w:val="nil"/>
              <w:right w:val="nil"/>
            </w:tcBorders>
            <w:shd w:val="clear" w:color="auto" w:fill="auto"/>
            <w:vAlign w:val="center"/>
            <w:hideMark/>
          </w:tcPr>
          <w:p w:rsidR="00C32581" w:rsidRPr="008301D9" w:rsidRDefault="00C32581" w:rsidP="0075098B">
            <w:pPr>
              <w:jc w:val="center"/>
              <w:rPr>
                <w:b/>
                <w:bCs/>
                <w:sz w:val="20"/>
                <w:szCs w:val="20"/>
              </w:rPr>
            </w:pPr>
            <w:r>
              <w:rPr>
                <w:b/>
                <w:bCs/>
                <w:sz w:val="20"/>
                <w:szCs w:val="20"/>
              </w:rPr>
              <w:t>Дефектный акт</w:t>
            </w:r>
            <w:r w:rsidRPr="008301D9">
              <w:rPr>
                <w:b/>
                <w:bCs/>
                <w:sz w:val="20"/>
                <w:szCs w:val="20"/>
              </w:rPr>
              <w:t xml:space="preserve"> № _____ на капитальный ремонт </w:t>
            </w:r>
          </w:p>
        </w:tc>
      </w:tr>
      <w:tr w:rsidR="00C32581" w:rsidRPr="008301D9" w:rsidTr="0075098B">
        <w:trPr>
          <w:trHeight w:val="199"/>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C32581" w:rsidRPr="008301D9" w:rsidRDefault="00C32581" w:rsidP="0075098B">
            <w:pPr>
              <w:jc w:val="center"/>
              <w:rPr>
                <w:b/>
                <w:bCs/>
                <w:sz w:val="20"/>
                <w:szCs w:val="20"/>
              </w:rPr>
            </w:pPr>
            <w:r w:rsidRPr="008301D9">
              <w:rPr>
                <w:b/>
                <w:bCs/>
                <w:sz w:val="20"/>
                <w:szCs w:val="20"/>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C32581" w:rsidRPr="008301D9" w:rsidRDefault="00C32581" w:rsidP="0075098B">
            <w:pPr>
              <w:jc w:val="center"/>
              <w:rPr>
                <w:b/>
                <w:bCs/>
                <w:sz w:val="20"/>
                <w:szCs w:val="20"/>
              </w:rPr>
            </w:pPr>
            <w:r w:rsidRPr="008301D9">
              <w:rPr>
                <w:b/>
                <w:bCs/>
                <w:sz w:val="20"/>
                <w:szCs w:val="20"/>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C32581" w:rsidRPr="008301D9" w:rsidRDefault="00C32581" w:rsidP="0075098B">
            <w:pPr>
              <w:jc w:val="center"/>
              <w:rPr>
                <w:b/>
                <w:bCs/>
                <w:sz w:val="20"/>
                <w:szCs w:val="20"/>
              </w:rPr>
            </w:pPr>
            <w:proofErr w:type="spellStart"/>
            <w:r w:rsidRPr="008301D9">
              <w:rPr>
                <w:b/>
                <w:bCs/>
                <w:sz w:val="20"/>
                <w:szCs w:val="20"/>
              </w:rPr>
              <w:t>Ед</w:t>
            </w:r>
            <w:proofErr w:type="gramStart"/>
            <w:r w:rsidRPr="008301D9">
              <w:rPr>
                <w:b/>
                <w:bCs/>
                <w:sz w:val="20"/>
                <w:szCs w:val="20"/>
              </w:rPr>
              <w:t>.и</w:t>
            </w:r>
            <w:proofErr w:type="gramEnd"/>
            <w:r w:rsidRPr="008301D9">
              <w:rPr>
                <w:b/>
                <w:bCs/>
                <w:sz w:val="20"/>
                <w:szCs w:val="20"/>
              </w:rPr>
              <w:t>зм</w:t>
            </w:r>
            <w:proofErr w:type="spellEnd"/>
            <w:r w:rsidRPr="008301D9">
              <w:rPr>
                <w:b/>
                <w:bCs/>
                <w:sz w:val="20"/>
                <w:szCs w:val="20"/>
              </w:rPr>
              <w:t>.</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C32581" w:rsidRPr="008301D9" w:rsidRDefault="00C32581" w:rsidP="0075098B">
            <w:pPr>
              <w:jc w:val="center"/>
              <w:rPr>
                <w:b/>
                <w:bCs/>
                <w:sz w:val="20"/>
                <w:szCs w:val="20"/>
              </w:rPr>
            </w:pPr>
            <w:r w:rsidRPr="008301D9">
              <w:rPr>
                <w:b/>
                <w:bCs/>
                <w:sz w:val="20"/>
                <w:szCs w:val="20"/>
              </w:rPr>
              <w:t>Количество</w:t>
            </w:r>
          </w:p>
        </w:tc>
      </w:tr>
      <w:tr w:rsidR="00C32581" w:rsidRPr="008301D9" w:rsidTr="0075098B">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C32581" w:rsidRPr="008301D9" w:rsidRDefault="00C32581" w:rsidP="0075098B">
            <w:pPr>
              <w:jc w:val="center"/>
              <w:rPr>
                <w:b/>
                <w:bCs/>
                <w:sz w:val="20"/>
                <w:szCs w:val="20"/>
              </w:rPr>
            </w:pPr>
            <w:r w:rsidRPr="008301D9">
              <w:rPr>
                <w:b/>
                <w:bCs/>
                <w:sz w:val="20"/>
                <w:szCs w:val="20"/>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C32581" w:rsidRPr="008301D9" w:rsidRDefault="00C32581" w:rsidP="0075098B">
            <w:pPr>
              <w:jc w:val="center"/>
              <w:rPr>
                <w:b/>
                <w:bCs/>
                <w:sz w:val="20"/>
                <w:szCs w:val="20"/>
              </w:rPr>
            </w:pPr>
            <w:r w:rsidRPr="008301D9">
              <w:rPr>
                <w:b/>
                <w:bCs/>
                <w:sz w:val="20"/>
                <w:szCs w:val="20"/>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C32581" w:rsidRPr="008301D9" w:rsidRDefault="00C32581" w:rsidP="0075098B">
            <w:pPr>
              <w:jc w:val="center"/>
              <w:rPr>
                <w:b/>
                <w:bCs/>
                <w:sz w:val="20"/>
                <w:szCs w:val="20"/>
              </w:rPr>
            </w:pPr>
            <w:r w:rsidRPr="008301D9">
              <w:rPr>
                <w:b/>
                <w:bCs/>
                <w:sz w:val="20"/>
                <w:szCs w:val="20"/>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C32581" w:rsidRPr="008301D9" w:rsidRDefault="00C32581" w:rsidP="0075098B">
            <w:pPr>
              <w:jc w:val="center"/>
              <w:rPr>
                <w:b/>
                <w:bCs/>
                <w:sz w:val="20"/>
                <w:szCs w:val="20"/>
              </w:rPr>
            </w:pPr>
            <w:r w:rsidRPr="008301D9">
              <w:rPr>
                <w:b/>
                <w:bCs/>
                <w:sz w:val="20"/>
                <w:szCs w:val="20"/>
              </w:rPr>
              <w:t>4</w:t>
            </w:r>
          </w:p>
        </w:tc>
      </w:tr>
      <w:tr w:rsidR="00C32581" w:rsidRPr="008301D9" w:rsidTr="0075098B">
        <w:trPr>
          <w:trHeight w:val="229"/>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222"/>
        </w:trPr>
        <w:tc>
          <w:tcPr>
            <w:tcW w:w="1016" w:type="dxa"/>
            <w:gridSpan w:val="8"/>
            <w:tcBorders>
              <w:top w:val="nil"/>
              <w:left w:val="nil"/>
              <w:bottom w:val="single" w:sz="4" w:space="0" w:color="000000"/>
              <w:right w:val="nil"/>
            </w:tcBorders>
            <w:shd w:val="clear" w:color="auto" w:fill="auto"/>
            <w:noWrap/>
            <w:hideMark/>
          </w:tcPr>
          <w:p w:rsidR="00C32581" w:rsidRPr="008301D9" w:rsidRDefault="00C32581" w:rsidP="0075098B">
            <w:pPr>
              <w:rPr>
                <w:b/>
                <w:bCs/>
                <w:sz w:val="20"/>
                <w:szCs w:val="20"/>
              </w:rPr>
            </w:pPr>
            <w:r w:rsidRPr="008301D9">
              <w:rPr>
                <w:b/>
                <w:bCs/>
                <w:sz w:val="20"/>
                <w:szCs w:val="20"/>
              </w:rPr>
              <w:t>Раздел 1</w:t>
            </w:r>
          </w:p>
        </w:tc>
        <w:tc>
          <w:tcPr>
            <w:tcW w:w="10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r>
      <w:tr w:rsidR="00C32581" w:rsidRPr="008301D9" w:rsidTr="0075098B">
        <w:trPr>
          <w:trHeight w:val="211"/>
        </w:trPr>
        <w:tc>
          <w:tcPr>
            <w:tcW w:w="836" w:type="dxa"/>
            <w:gridSpan w:val="7"/>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1</w:t>
            </w:r>
          </w:p>
        </w:tc>
        <w:tc>
          <w:tcPr>
            <w:tcW w:w="5253" w:type="dxa"/>
            <w:gridSpan w:val="28"/>
            <w:tcBorders>
              <w:top w:val="nil"/>
              <w:left w:val="nil"/>
              <w:bottom w:val="nil"/>
              <w:right w:val="nil"/>
            </w:tcBorders>
            <w:shd w:val="clear" w:color="auto" w:fill="auto"/>
            <w:hideMark/>
          </w:tcPr>
          <w:p w:rsidR="00C32581" w:rsidRPr="008301D9" w:rsidRDefault="00C32581" w:rsidP="0075098B">
            <w:pPr>
              <w:rPr>
                <w:sz w:val="20"/>
                <w:szCs w:val="20"/>
              </w:rPr>
            </w:pPr>
          </w:p>
        </w:tc>
        <w:tc>
          <w:tcPr>
            <w:tcW w:w="1120" w:type="dxa"/>
            <w:gridSpan w:val="4"/>
            <w:tcBorders>
              <w:top w:val="nil"/>
              <w:left w:val="nil"/>
              <w:bottom w:val="nil"/>
              <w:right w:val="nil"/>
            </w:tcBorders>
            <w:shd w:val="clear" w:color="auto" w:fill="auto"/>
            <w:hideMark/>
          </w:tcPr>
          <w:p w:rsidR="00C32581" w:rsidRPr="008301D9" w:rsidRDefault="00C32581" w:rsidP="0075098B">
            <w:pPr>
              <w:rPr>
                <w:sz w:val="20"/>
                <w:szCs w:val="20"/>
              </w:rPr>
            </w:pPr>
          </w:p>
        </w:tc>
        <w:tc>
          <w:tcPr>
            <w:tcW w:w="1400" w:type="dxa"/>
            <w:gridSpan w:val="6"/>
            <w:tcBorders>
              <w:top w:val="nil"/>
              <w:left w:val="nil"/>
              <w:bottom w:val="nil"/>
              <w:right w:val="nil"/>
            </w:tcBorders>
            <w:shd w:val="clear" w:color="auto" w:fill="auto"/>
            <w:noWrap/>
            <w:hideMark/>
          </w:tcPr>
          <w:p w:rsidR="00C32581" w:rsidRPr="008301D9" w:rsidRDefault="00C32581" w:rsidP="0075098B">
            <w:pPr>
              <w:jc w:val="right"/>
              <w:rPr>
                <w:sz w:val="20"/>
                <w:szCs w:val="20"/>
              </w:rPr>
            </w:pPr>
          </w:p>
        </w:tc>
      </w:tr>
      <w:tr w:rsidR="00C32581" w:rsidRPr="008301D9" w:rsidTr="0075098B">
        <w:trPr>
          <w:trHeight w:val="172"/>
        </w:trPr>
        <w:tc>
          <w:tcPr>
            <w:tcW w:w="836" w:type="dxa"/>
            <w:gridSpan w:val="7"/>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2</w:t>
            </w:r>
          </w:p>
        </w:tc>
        <w:tc>
          <w:tcPr>
            <w:tcW w:w="5253" w:type="dxa"/>
            <w:gridSpan w:val="28"/>
            <w:tcBorders>
              <w:top w:val="nil"/>
              <w:left w:val="nil"/>
              <w:bottom w:val="nil"/>
              <w:right w:val="nil"/>
            </w:tcBorders>
            <w:shd w:val="clear" w:color="auto" w:fill="auto"/>
            <w:hideMark/>
          </w:tcPr>
          <w:p w:rsidR="00C32581" w:rsidRPr="008301D9" w:rsidRDefault="00C32581" w:rsidP="0075098B">
            <w:pPr>
              <w:rPr>
                <w:sz w:val="20"/>
                <w:szCs w:val="20"/>
              </w:rPr>
            </w:pPr>
          </w:p>
        </w:tc>
        <w:tc>
          <w:tcPr>
            <w:tcW w:w="1120" w:type="dxa"/>
            <w:gridSpan w:val="4"/>
            <w:tcBorders>
              <w:top w:val="nil"/>
              <w:left w:val="nil"/>
              <w:bottom w:val="nil"/>
              <w:right w:val="nil"/>
            </w:tcBorders>
            <w:shd w:val="clear" w:color="auto" w:fill="auto"/>
            <w:hideMark/>
          </w:tcPr>
          <w:p w:rsidR="00C32581" w:rsidRPr="008301D9" w:rsidRDefault="00C32581" w:rsidP="0075098B">
            <w:pPr>
              <w:rPr>
                <w:sz w:val="20"/>
                <w:szCs w:val="20"/>
              </w:rPr>
            </w:pPr>
          </w:p>
        </w:tc>
        <w:tc>
          <w:tcPr>
            <w:tcW w:w="1400" w:type="dxa"/>
            <w:gridSpan w:val="6"/>
            <w:tcBorders>
              <w:top w:val="nil"/>
              <w:left w:val="nil"/>
              <w:bottom w:val="nil"/>
              <w:right w:val="nil"/>
            </w:tcBorders>
            <w:shd w:val="clear" w:color="auto" w:fill="auto"/>
            <w:noWrap/>
            <w:hideMark/>
          </w:tcPr>
          <w:p w:rsidR="00C32581" w:rsidRPr="008301D9" w:rsidRDefault="00C32581" w:rsidP="0075098B">
            <w:pPr>
              <w:jc w:val="right"/>
              <w:rPr>
                <w:sz w:val="20"/>
                <w:szCs w:val="20"/>
              </w:rPr>
            </w:pPr>
          </w:p>
        </w:tc>
      </w:tr>
      <w:tr w:rsidR="00C32581" w:rsidRPr="008301D9" w:rsidTr="0075098B">
        <w:trPr>
          <w:trHeight w:val="439"/>
        </w:trPr>
        <w:tc>
          <w:tcPr>
            <w:tcW w:w="836" w:type="dxa"/>
            <w:gridSpan w:val="7"/>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3</w:t>
            </w:r>
          </w:p>
        </w:tc>
        <w:tc>
          <w:tcPr>
            <w:tcW w:w="5253" w:type="dxa"/>
            <w:gridSpan w:val="28"/>
            <w:tcBorders>
              <w:top w:val="nil"/>
              <w:left w:val="nil"/>
              <w:bottom w:val="nil"/>
              <w:right w:val="nil"/>
            </w:tcBorders>
            <w:shd w:val="clear" w:color="auto" w:fill="auto"/>
            <w:hideMark/>
          </w:tcPr>
          <w:p w:rsidR="00C32581" w:rsidRPr="008301D9" w:rsidRDefault="00C32581" w:rsidP="0075098B">
            <w:pPr>
              <w:rPr>
                <w:sz w:val="20"/>
                <w:szCs w:val="20"/>
              </w:rPr>
            </w:pPr>
          </w:p>
        </w:tc>
        <w:tc>
          <w:tcPr>
            <w:tcW w:w="1120" w:type="dxa"/>
            <w:gridSpan w:val="4"/>
            <w:tcBorders>
              <w:top w:val="nil"/>
              <w:left w:val="nil"/>
              <w:bottom w:val="nil"/>
              <w:right w:val="nil"/>
            </w:tcBorders>
            <w:shd w:val="clear" w:color="auto" w:fill="auto"/>
            <w:hideMark/>
          </w:tcPr>
          <w:p w:rsidR="00C32581" w:rsidRPr="008301D9" w:rsidRDefault="00C32581" w:rsidP="0075098B">
            <w:pPr>
              <w:rPr>
                <w:sz w:val="20"/>
                <w:szCs w:val="20"/>
              </w:rPr>
            </w:pPr>
          </w:p>
        </w:tc>
        <w:tc>
          <w:tcPr>
            <w:tcW w:w="1400" w:type="dxa"/>
            <w:gridSpan w:val="6"/>
            <w:tcBorders>
              <w:top w:val="nil"/>
              <w:left w:val="nil"/>
              <w:bottom w:val="nil"/>
              <w:right w:val="nil"/>
            </w:tcBorders>
            <w:shd w:val="clear" w:color="auto" w:fill="auto"/>
            <w:noWrap/>
            <w:hideMark/>
          </w:tcPr>
          <w:p w:rsidR="00C32581" w:rsidRPr="008301D9" w:rsidRDefault="00C32581" w:rsidP="0075098B">
            <w:pPr>
              <w:jc w:val="right"/>
              <w:rPr>
                <w:sz w:val="20"/>
                <w:szCs w:val="20"/>
              </w:rPr>
            </w:pPr>
          </w:p>
        </w:tc>
      </w:tr>
      <w:tr w:rsidR="00C32581" w:rsidRPr="008301D9" w:rsidTr="0075098B">
        <w:trPr>
          <w:trHeight w:val="439"/>
        </w:trPr>
        <w:tc>
          <w:tcPr>
            <w:tcW w:w="836" w:type="dxa"/>
            <w:gridSpan w:val="7"/>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4</w:t>
            </w:r>
          </w:p>
        </w:tc>
        <w:tc>
          <w:tcPr>
            <w:tcW w:w="5253" w:type="dxa"/>
            <w:gridSpan w:val="28"/>
            <w:tcBorders>
              <w:top w:val="nil"/>
              <w:left w:val="nil"/>
              <w:bottom w:val="nil"/>
              <w:right w:val="nil"/>
            </w:tcBorders>
            <w:shd w:val="clear" w:color="auto" w:fill="auto"/>
            <w:hideMark/>
          </w:tcPr>
          <w:p w:rsidR="00C32581" w:rsidRPr="008301D9" w:rsidRDefault="00C32581" w:rsidP="0075098B">
            <w:pPr>
              <w:rPr>
                <w:sz w:val="20"/>
                <w:szCs w:val="20"/>
              </w:rPr>
            </w:pPr>
          </w:p>
        </w:tc>
        <w:tc>
          <w:tcPr>
            <w:tcW w:w="1120" w:type="dxa"/>
            <w:gridSpan w:val="4"/>
            <w:tcBorders>
              <w:top w:val="nil"/>
              <w:left w:val="nil"/>
              <w:bottom w:val="nil"/>
              <w:right w:val="nil"/>
            </w:tcBorders>
            <w:shd w:val="clear" w:color="auto" w:fill="auto"/>
            <w:hideMark/>
          </w:tcPr>
          <w:p w:rsidR="00C32581" w:rsidRPr="008301D9" w:rsidRDefault="00C32581" w:rsidP="0075098B">
            <w:pPr>
              <w:rPr>
                <w:sz w:val="20"/>
                <w:szCs w:val="20"/>
              </w:rPr>
            </w:pPr>
          </w:p>
        </w:tc>
        <w:tc>
          <w:tcPr>
            <w:tcW w:w="1400" w:type="dxa"/>
            <w:gridSpan w:val="6"/>
            <w:tcBorders>
              <w:top w:val="nil"/>
              <w:left w:val="nil"/>
              <w:bottom w:val="nil"/>
              <w:right w:val="nil"/>
            </w:tcBorders>
            <w:shd w:val="clear" w:color="auto" w:fill="auto"/>
            <w:noWrap/>
            <w:hideMark/>
          </w:tcPr>
          <w:p w:rsidR="00C32581" w:rsidRPr="008301D9" w:rsidRDefault="00C32581" w:rsidP="0075098B">
            <w:pPr>
              <w:jc w:val="right"/>
              <w:rPr>
                <w:sz w:val="20"/>
                <w:szCs w:val="20"/>
              </w:rPr>
            </w:pPr>
          </w:p>
        </w:tc>
      </w:tr>
      <w:tr w:rsidR="00C32581" w:rsidRPr="008301D9" w:rsidTr="0075098B">
        <w:trPr>
          <w:trHeight w:val="439"/>
        </w:trPr>
        <w:tc>
          <w:tcPr>
            <w:tcW w:w="836" w:type="dxa"/>
            <w:gridSpan w:val="7"/>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5</w:t>
            </w:r>
          </w:p>
        </w:tc>
        <w:tc>
          <w:tcPr>
            <w:tcW w:w="5253" w:type="dxa"/>
            <w:gridSpan w:val="28"/>
            <w:tcBorders>
              <w:top w:val="nil"/>
              <w:left w:val="nil"/>
              <w:bottom w:val="nil"/>
              <w:right w:val="nil"/>
            </w:tcBorders>
            <w:shd w:val="clear" w:color="auto" w:fill="auto"/>
            <w:hideMark/>
          </w:tcPr>
          <w:p w:rsidR="00C32581" w:rsidRPr="008301D9" w:rsidRDefault="00C32581" w:rsidP="0075098B">
            <w:pPr>
              <w:rPr>
                <w:sz w:val="20"/>
                <w:szCs w:val="20"/>
              </w:rPr>
            </w:pPr>
          </w:p>
        </w:tc>
        <w:tc>
          <w:tcPr>
            <w:tcW w:w="1120" w:type="dxa"/>
            <w:gridSpan w:val="4"/>
            <w:tcBorders>
              <w:top w:val="nil"/>
              <w:left w:val="nil"/>
              <w:bottom w:val="nil"/>
              <w:right w:val="nil"/>
            </w:tcBorders>
            <w:shd w:val="clear" w:color="auto" w:fill="auto"/>
            <w:hideMark/>
          </w:tcPr>
          <w:p w:rsidR="00C32581" w:rsidRPr="008301D9" w:rsidRDefault="00C32581" w:rsidP="0075098B">
            <w:pPr>
              <w:rPr>
                <w:sz w:val="20"/>
                <w:szCs w:val="20"/>
              </w:rPr>
            </w:pPr>
          </w:p>
        </w:tc>
        <w:tc>
          <w:tcPr>
            <w:tcW w:w="1400" w:type="dxa"/>
            <w:gridSpan w:val="6"/>
            <w:tcBorders>
              <w:top w:val="nil"/>
              <w:left w:val="nil"/>
              <w:bottom w:val="nil"/>
              <w:right w:val="nil"/>
            </w:tcBorders>
            <w:shd w:val="clear" w:color="auto" w:fill="auto"/>
            <w:noWrap/>
            <w:hideMark/>
          </w:tcPr>
          <w:p w:rsidR="00C32581" w:rsidRPr="008301D9" w:rsidRDefault="00C32581" w:rsidP="0075098B">
            <w:pPr>
              <w:jc w:val="right"/>
              <w:rPr>
                <w:sz w:val="20"/>
                <w:szCs w:val="20"/>
              </w:rPr>
            </w:pPr>
          </w:p>
        </w:tc>
      </w:tr>
      <w:tr w:rsidR="00C32581" w:rsidRPr="008301D9" w:rsidTr="0075098B">
        <w:trPr>
          <w:trHeight w:val="222"/>
        </w:trPr>
        <w:tc>
          <w:tcPr>
            <w:tcW w:w="836" w:type="dxa"/>
            <w:gridSpan w:val="7"/>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6</w:t>
            </w:r>
          </w:p>
        </w:tc>
        <w:tc>
          <w:tcPr>
            <w:tcW w:w="5253" w:type="dxa"/>
            <w:gridSpan w:val="28"/>
            <w:tcBorders>
              <w:top w:val="nil"/>
              <w:left w:val="nil"/>
              <w:bottom w:val="nil"/>
              <w:right w:val="nil"/>
            </w:tcBorders>
            <w:shd w:val="clear" w:color="auto" w:fill="auto"/>
            <w:hideMark/>
          </w:tcPr>
          <w:p w:rsidR="00C32581" w:rsidRPr="008301D9" w:rsidRDefault="00C32581" w:rsidP="0075098B">
            <w:pPr>
              <w:rPr>
                <w:sz w:val="20"/>
                <w:szCs w:val="20"/>
              </w:rPr>
            </w:pPr>
          </w:p>
        </w:tc>
        <w:tc>
          <w:tcPr>
            <w:tcW w:w="1120" w:type="dxa"/>
            <w:gridSpan w:val="4"/>
            <w:tcBorders>
              <w:top w:val="nil"/>
              <w:left w:val="nil"/>
              <w:bottom w:val="nil"/>
              <w:right w:val="nil"/>
            </w:tcBorders>
            <w:shd w:val="clear" w:color="auto" w:fill="auto"/>
            <w:hideMark/>
          </w:tcPr>
          <w:p w:rsidR="00C32581" w:rsidRPr="008301D9" w:rsidRDefault="00C32581" w:rsidP="0075098B">
            <w:pPr>
              <w:rPr>
                <w:sz w:val="20"/>
                <w:szCs w:val="20"/>
              </w:rPr>
            </w:pPr>
          </w:p>
        </w:tc>
        <w:tc>
          <w:tcPr>
            <w:tcW w:w="1400" w:type="dxa"/>
            <w:gridSpan w:val="6"/>
            <w:tcBorders>
              <w:top w:val="nil"/>
              <w:left w:val="nil"/>
              <w:bottom w:val="nil"/>
              <w:right w:val="nil"/>
            </w:tcBorders>
            <w:shd w:val="clear" w:color="auto" w:fill="auto"/>
            <w:noWrap/>
            <w:hideMark/>
          </w:tcPr>
          <w:p w:rsidR="00C32581" w:rsidRPr="008301D9" w:rsidRDefault="00C32581" w:rsidP="0075098B">
            <w:pPr>
              <w:jc w:val="right"/>
              <w:rPr>
                <w:sz w:val="20"/>
                <w:szCs w:val="20"/>
              </w:rPr>
            </w:pPr>
          </w:p>
        </w:tc>
      </w:tr>
      <w:tr w:rsidR="00C32581" w:rsidRPr="008301D9" w:rsidTr="0075098B">
        <w:trPr>
          <w:trHeight w:val="439"/>
        </w:trPr>
        <w:tc>
          <w:tcPr>
            <w:tcW w:w="836" w:type="dxa"/>
            <w:gridSpan w:val="7"/>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7</w:t>
            </w:r>
          </w:p>
        </w:tc>
        <w:tc>
          <w:tcPr>
            <w:tcW w:w="5253" w:type="dxa"/>
            <w:gridSpan w:val="28"/>
            <w:tcBorders>
              <w:top w:val="nil"/>
              <w:left w:val="nil"/>
              <w:bottom w:val="nil"/>
              <w:right w:val="nil"/>
            </w:tcBorders>
            <w:shd w:val="clear" w:color="auto" w:fill="auto"/>
            <w:hideMark/>
          </w:tcPr>
          <w:p w:rsidR="00C32581" w:rsidRPr="008301D9" w:rsidRDefault="00C32581" w:rsidP="0075098B">
            <w:pPr>
              <w:rPr>
                <w:sz w:val="20"/>
                <w:szCs w:val="20"/>
              </w:rPr>
            </w:pPr>
          </w:p>
        </w:tc>
        <w:tc>
          <w:tcPr>
            <w:tcW w:w="1120" w:type="dxa"/>
            <w:gridSpan w:val="4"/>
            <w:tcBorders>
              <w:top w:val="nil"/>
              <w:left w:val="nil"/>
              <w:bottom w:val="nil"/>
              <w:right w:val="nil"/>
            </w:tcBorders>
            <w:shd w:val="clear" w:color="auto" w:fill="auto"/>
            <w:hideMark/>
          </w:tcPr>
          <w:p w:rsidR="00C32581" w:rsidRPr="008301D9" w:rsidRDefault="00C32581" w:rsidP="0075098B">
            <w:pPr>
              <w:rPr>
                <w:sz w:val="20"/>
                <w:szCs w:val="20"/>
              </w:rPr>
            </w:pPr>
          </w:p>
        </w:tc>
        <w:tc>
          <w:tcPr>
            <w:tcW w:w="1400" w:type="dxa"/>
            <w:gridSpan w:val="6"/>
            <w:tcBorders>
              <w:top w:val="nil"/>
              <w:left w:val="nil"/>
              <w:bottom w:val="nil"/>
              <w:right w:val="nil"/>
            </w:tcBorders>
            <w:shd w:val="clear" w:color="auto" w:fill="auto"/>
            <w:noWrap/>
            <w:hideMark/>
          </w:tcPr>
          <w:p w:rsidR="00C32581" w:rsidRPr="008301D9" w:rsidRDefault="00C32581" w:rsidP="0075098B">
            <w:pPr>
              <w:jc w:val="right"/>
              <w:rPr>
                <w:sz w:val="20"/>
                <w:szCs w:val="20"/>
              </w:rPr>
            </w:pPr>
          </w:p>
        </w:tc>
      </w:tr>
      <w:tr w:rsidR="00C32581" w:rsidRPr="008301D9" w:rsidTr="0075098B">
        <w:trPr>
          <w:trHeight w:val="222"/>
        </w:trPr>
        <w:tc>
          <w:tcPr>
            <w:tcW w:w="836" w:type="dxa"/>
            <w:gridSpan w:val="7"/>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8</w:t>
            </w:r>
          </w:p>
        </w:tc>
        <w:tc>
          <w:tcPr>
            <w:tcW w:w="5253" w:type="dxa"/>
            <w:gridSpan w:val="28"/>
            <w:tcBorders>
              <w:top w:val="nil"/>
              <w:left w:val="nil"/>
              <w:bottom w:val="nil"/>
              <w:right w:val="nil"/>
            </w:tcBorders>
            <w:shd w:val="clear" w:color="auto" w:fill="auto"/>
            <w:hideMark/>
          </w:tcPr>
          <w:p w:rsidR="00C32581" w:rsidRPr="008301D9" w:rsidRDefault="00C32581" w:rsidP="0075098B">
            <w:pPr>
              <w:rPr>
                <w:sz w:val="20"/>
                <w:szCs w:val="20"/>
              </w:rPr>
            </w:pPr>
          </w:p>
        </w:tc>
        <w:tc>
          <w:tcPr>
            <w:tcW w:w="1120" w:type="dxa"/>
            <w:gridSpan w:val="4"/>
            <w:tcBorders>
              <w:top w:val="nil"/>
              <w:left w:val="nil"/>
              <w:bottom w:val="nil"/>
              <w:right w:val="nil"/>
            </w:tcBorders>
            <w:shd w:val="clear" w:color="auto" w:fill="auto"/>
            <w:hideMark/>
          </w:tcPr>
          <w:p w:rsidR="00C32581" w:rsidRPr="008301D9" w:rsidRDefault="00C32581" w:rsidP="0075098B">
            <w:pPr>
              <w:rPr>
                <w:sz w:val="20"/>
                <w:szCs w:val="20"/>
              </w:rPr>
            </w:pPr>
          </w:p>
        </w:tc>
        <w:tc>
          <w:tcPr>
            <w:tcW w:w="1400" w:type="dxa"/>
            <w:gridSpan w:val="6"/>
            <w:tcBorders>
              <w:top w:val="nil"/>
              <w:left w:val="nil"/>
              <w:bottom w:val="nil"/>
              <w:right w:val="nil"/>
            </w:tcBorders>
            <w:shd w:val="clear" w:color="auto" w:fill="auto"/>
            <w:noWrap/>
            <w:hideMark/>
          </w:tcPr>
          <w:p w:rsidR="00C32581" w:rsidRPr="008301D9" w:rsidRDefault="00C32581" w:rsidP="0075098B">
            <w:pPr>
              <w:jc w:val="right"/>
              <w:rPr>
                <w:sz w:val="20"/>
                <w:szCs w:val="20"/>
              </w:rPr>
            </w:pPr>
          </w:p>
        </w:tc>
      </w:tr>
      <w:tr w:rsidR="00C32581" w:rsidRPr="008301D9" w:rsidTr="0075098B">
        <w:trPr>
          <w:trHeight w:val="439"/>
        </w:trPr>
        <w:tc>
          <w:tcPr>
            <w:tcW w:w="836" w:type="dxa"/>
            <w:gridSpan w:val="7"/>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9</w:t>
            </w:r>
          </w:p>
        </w:tc>
        <w:tc>
          <w:tcPr>
            <w:tcW w:w="5253" w:type="dxa"/>
            <w:gridSpan w:val="28"/>
            <w:tcBorders>
              <w:top w:val="nil"/>
              <w:left w:val="nil"/>
              <w:bottom w:val="nil"/>
              <w:right w:val="nil"/>
            </w:tcBorders>
            <w:shd w:val="clear" w:color="auto" w:fill="auto"/>
            <w:hideMark/>
          </w:tcPr>
          <w:p w:rsidR="00C32581" w:rsidRPr="008301D9" w:rsidRDefault="00C32581" w:rsidP="0075098B">
            <w:pPr>
              <w:rPr>
                <w:sz w:val="20"/>
                <w:szCs w:val="20"/>
              </w:rPr>
            </w:pPr>
          </w:p>
        </w:tc>
        <w:tc>
          <w:tcPr>
            <w:tcW w:w="1120" w:type="dxa"/>
            <w:gridSpan w:val="4"/>
            <w:tcBorders>
              <w:top w:val="nil"/>
              <w:left w:val="nil"/>
              <w:bottom w:val="nil"/>
              <w:right w:val="nil"/>
            </w:tcBorders>
            <w:shd w:val="clear" w:color="auto" w:fill="auto"/>
            <w:hideMark/>
          </w:tcPr>
          <w:p w:rsidR="00C32581" w:rsidRPr="008301D9" w:rsidRDefault="00C32581" w:rsidP="0075098B">
            <w:pPr>
              <w:rPr>
                <w:sz w:val="20"/>
                <w:szCs w:val="20"/>
              </w:rPr>
            </w:pPr>
          </w:p>
        </w:tc>
        <w:tc>
          <w:tcPr>
            <w:tcW w:w="1400" w:type="dxa"/>
            <w:gridSpan w:val="6"/>
            <w:tcBorders>
              <w:top w:val="nil"/>
              <w:left w:val="nil"/>
              <w:bottom w:val="nil"/>
              <w:right w:val="nil"/>
            </w:tcBorders>
            <w:shd w:val="clear" w:color="auto" w:fill="auto"/>
            <w:noWrap/>
            <w:hideMark/>
          </w:tcPr>
          <w:p w:rsidR="00C32581" w:rsidRPr="008301D9" w:rsidRDefault="00C32581" w:rsidP="0075098B">
            <w:pPr>
              <w:jc w:val="right"/>
              <w:rPr>
                <w:sz w:val="20"/>
                <w:szCs w:val="20"/>
              </w:rPr>
            </w:pPr>
          </w:p>
        </w:tc>
      </w:tr>
      <w:tr w:rsidR="00C32581" w:rsidRPr="008301D9" w:rsidTr="0075098B">
        <w:trPr>
          <w:trHeight w:val="439"/>
        </w:trPr>
        <w:tc>
          <w:tcPr>
            <w:tcW w:w="836" w:type="dxa"/>
            <w:gridSpan w:val="7"/>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10</w:t>
            </w:r>
          </w:p>
        </w:tc>
        <w:tc>
          <w:tcPr>
            <w:tcW w:w="5253" w:type="dxa"/>
            <w:gridSpan w:val="28"/>
            <w:tcBorders>
              <w:top w:val="nil"/>
              <w:left w:val="nil"/>
              <w:bottom w:val="nil"/>
              <w:right w:val="nil"/>
            </w:tcBorders>
            <w:shd w:val="clear" w:color="auto" w:fill="auto"/>
            <w:hideMark/>
          </w:tcPr>
          <w:p w:rsidR="00C32581" w:rsidRPr="008301D9" w:rsidRDefault="00C32581" w:rsidP="0075098B">
            <w:pPr>
              <w:rPr>
                <w:sz w:val="20"/>
                <w:szCs w:val="20"/>
              </w:rPr>
            </w:pPr>
          </w:p>
        </w:tc>
        <w:tc>
          <w:tcPr>
            <w:tcW w:w="1120" w:type="dxa"/>
            <w:gridSpan w:val="4"/>
            <w:tcBorders>
              <w:top w:val="nil"/>
              <w:left w:val="nil"/>
              <w:bottom w:val="nil"/>
              <w:right w:val="nil"/>
            </w:tcBorders>
            <w:shd w:val="clear" w:color="auto" w:fill="auto"/>
            <w:hideMark/>
          </w:tcPr>
          <w:p w:rsidR="00C32581" w:rsidRPr="008301D9" w:rsidRDefault="00C32581" w:rsidP="0075098B">
            <w:pPr>
              <w:rPr>
                <w:sz w:val="20"/>
                <w:szCs w:val="20"/>
              </w:rPr>
            </w:pPr>
          </w:p>
        </w:tc>
        <w:tc>
          <w:tcPr>
            <w:tcW w:w="1400" w:type="dxa"/>
            <w:gridSpan w:val="6"/>
            <w:tcBorders>
              <w:top w:val="nil"/>
              <w:left w:val="nil"/>
              <w:bottom w:val="nil"/>
              <w:right w:val="nil"/>
            </w:tcBorders>
            <w:shd w:val="clear" w:color="auto" w:fill="auto"/>
            <w:noWrap/>
            <w:hideMark/>
          </w:tcPr>
          <w:p w:rsidR="00C32581" w:rsidRPr="008301D9" w:rsidRDefault="00C32581" w:rsidP="0075098B">
            <w:pPr>
              <w:jc w:val="right"/>
              <w:rPr>
                <w:sz w:val="20"/>
                <w:szCs w:val="20"/>
              </w:rPr>
            </w:pPr>
          </w:p>
        </w:tc>
      </w:tr>
      <w:tr w:rsidR="00C32581" w:rsidRPr="008301D9" w:rsidTr="0075098B">
        <w:trPr>
          <w:trHeight w:val="439"/>
        </w:trPr>
        <w:tc>
          <w:tcPr>
            <w:tcW w:w="836" w:type="dxa"/>
            <w:gridSpan w:val="7"/>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11</w:t>
            </w:r>
          </w:p>
        </w:tc>
        <w:tc>
          <w:tcPr>
            <w:tcW w:w="5253" w:type="dxa"/>
            <w:gridSpan w:val="28"/>
            <w:tcBorders>
              <w:top w:val="nil"/>
              <w:left w:val="nil"/>
              <w:bottom w:val="nil"/>
              <w:right w:val="nil"/>
            </w:tcBorders>
            <w:shd w:val="clear" w:color="auto" w:fill="auto"/>
            <w:hideMark/>
          </w:tcPr>
          <w:p w:rsidR="00C32581" w:rsidRPr="008301D9" w:rsidRDefault="00C32581" w:rsidP="0075098B">
            <w:pPr>
              <w:rPr>
                <w:sz w:val="20"/>
                <w:szCs w:val="20"/>
              </w:rPr>
            </w:pPr>
          </w:p>
        </w:tc>
        <w:tc>
          <w:tcPr>
            <w:tcW w:w="1120" w:type="dxa"/>
            <w:gridSpan w:val="4"/>
            <w:tcBorders>
              <w:top w:val="nil"/>
              <w:left w:val="nil"/>
              <w:bottom w:val="nil"/>
              <w:right w:val="nil"/>
            </w:tcBorders>
            <w:shd w:val="clear" w:color="auto" w:fill="auto"/>
            <w:hideMark/>
          </w:tcPr>
          <w:p w:rsidR="00C32581" w:rsidRPr="008301D9" w:rsidRDefault="00C32581" w:rsidP="0075098B">
            <w:pPr>
              <w:rPr>
                <w:sz w:val="20"/>
                <w:szCs w:val="20"/>
              </w:rPr>
            </w:pPr>
          </w:p>
        </w:tc>
        <w:tc>
          <w:tcPr>
            <w:tcW w:w="1400" w:type="dxa"/>
            <w:gridSpan w:val="6"/>
            <w:tcBorders>
              <w:top w:val="nil"/>
              <w:left w:val="nil"/>
              <w:bottom w:val="nil"/>
              <w:right w:val="nil"/>
            </w:tcBorders>
            <w:shd w:val="clear" w:color="auto" w:fill="auto"/>
            <w:noWrap/>
            <w:hideMark/>
          </w:tcPr>
          <w:p w:rsidR="00C32581" w:rsidRPr="008301D9" w:rsidRDefault="00C32581" w:rsidP="0075098B">
            <w:pPr>
              <w:jc w:val="right"/>
              <w:rPr>
                <w:sz w:val="20"/>
                <w:szCs w:val="20"/>
              </w:rPr>
            </w:pPr>
          </w:p>
        </w:tc>
      </w:tr>
      <w:tr w:rsidR="00C32581" w:rsidRPr="008301D9" w:rsidTr="0075098B">
        <w:trPr>
          <w:trHeight w:val="199"/>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222"/>
        </w:trPr>
        <w:tc>
          <w:tcPr>
            <w:tcW w:w="8609" w:type="dxa"/>
            <w:gridSpan w:val="45"/>
            <w:tcBorders>
              <w:top w:val="nil"/>
              <w:left w:val="nil"/>
              <w:bottom w:val="nil"/>
              <w:right w:val="nil"/>
            </w:tcBorders>
            <w:shd w:val="clear" w:color="auto" w:fill="auto"/>
            <w:vAlign w:val="center"/>
            <w:hideMark/>
          </w:tcPr>
          <w:p w:rsidR="00C32581" w:rsidRPr="008301D9" w:rsidRDefault="00C32581" w:rsidP="0075098B">
            <w:pPr>
              <w:rPr>
                <w:b/>
                <w:bCs/>
                <w:sz w:val="20"/>
                <w:szCs w:val="20"/>
              </w:rPr>
            </w:pPr>
            <w:r w:rsidRPr="008301D9">
              <w:rPr>
                <w:b/>
                <w:bCs/>
                <w:sz w:val="20"/>
                <w:szCs w:val="20"/>
              </w:rPr>
              <w:t>Поправочные коэффициенты, связанные с условиями производства работ:</w:t>
            </w:r>
          </w:p>
        </w:tc>
      </w:tr>
      <w:tr w:rsidR="00C32581" w:rsidRPr="008301D9" w:rsidTr="0075098B">
        <w:trPr>
          <w:trHeight w:val="222"/>
        </w:trPr>
        <w:tc>
          <w:tcPr>
            <w:tcW w:w="8609" w:type="dxa"/>
            <w:gridSpan w:val="45"/>
            <w:tcBorders>
              <w:top w:val="nil"/>
              <w:left w:val="nil"/>
              <w:bottom w:val="nil"/>
              <w:right w:val="nil"/>
            </w:tcBorders>
            <w:shd w:val="clear" w:color="auto" w:fill="auto"/>
            <w:hideMark/>
          </w:tcPr>
          <w:p w:rsidR="00C32581" w:rsidRPr="008301D9" w:rsidRDefault="00C32581" w:rsidP="0075098B">
            <w:pPr>
              <w:rPr>
                <w:sz w:val="20"/>
                <w:szCs w:val="20"/>
              </w:rPr>
            </w:pPr>
            <w:r w:rsidRPr="008301D9">
              <w:rPr>
                <w:sz w:val="20"/>
                <w:szCs w:val="20"/>
              </w:rPr>
              <w:t>1. .</w:t>
            </w:r>
          </w:p>
        </w:tc>
      </w:tr>
      <w:tr w:rsidR="00C32581" w:rsidRPr="008301D9" w:rsidTr="0075098B">
        <w:trPr>
          <w:trHeight w:val="199"/>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222"/>
        </w:trPr>
        <w:tc>
          <w:tcPr>
            <w:tcW w:w="8609" w:type="dxa"/>
            <w:gridSpan w:val="45"/>
            <w:tcBorders>
              <w:top w:val="nil"/>
              <w:left w:val="nil"/>
              <w:bottom w:val="nil"/>
              <w:right w:val="nil"/>
            </w:tcBorders>
            <w:shd w:val="clear" w:color="auto" w:fill="auto"/>
            <w:vAlign w:val="center"/>
            <w:hideMark/>
          </w:tcPr>
          <w:p w:rsidR="00C32581" w:rsidRPr="008301D9" w:rsidRDefault="00C32581" w:rsidP="0075098B">
            <w:pPr>
              <w:rPr>
                <w:b/>
                <w:bCs/>
                <w:sz w:val="20"/>
                <w:szCs w:val="20"/>
              </w:rPr>
            </w:pPr>
            <w:r w:rsidRPr="008301D9">
              <w:rPr>
                <w:b/>
                <w:bCs/>
                <w:sz w:val="20"/>
                <w:szCs w:val="20"/>
              </w:rPr>
              <w:t>Члены комиссии:</w:t>
            </w:r>
          </w:p>
        </w:tc>
      </w:tr>
      <w:tr w:rsidR="00C32581" w:rsidRPr="008301D9" w:rsidTr="0075098B">
        <w:trPr>
          <w:trHeight w:val="199"/>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439"/>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160" w:type="dxa"/>
            <w:gridSpan w:val="9"/>
            <w:tcBorders>
              <w:top w:val="nil"/>
              <w:left w:val="nil"/>
              <w:bottom w:val="single" w:sz="4" w:space="0" w:color="000000"/>
              <w:right w:val="nil"/>
            </w:tcBorders>
            <w:shd w:val="clear" w:color="auto" w:fill="auto"/>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C32581" w:rsidRPr="008301D9" w:rsidRDefault="00C32581" w:rsidP="0075098B">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222"/>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220" w:type="dxa"/>
            <w:gridSpan w:val="5"/>
            <w:tcBorders>
              <w:top w:val="nil"/>
              <w:left w:val="nil"/>
              <w:bottom w:val="nil"/>
              <w:right w:val="nil"/>
            </w:tcBorders>
            <w:shd w:val="clear" w:color="auto" w:fill="auto"/>
            <w:noWrap/>
            <w:hideMark/>
          </w:tcPr>
          <w:p w:rsidR="00C32581" w:rsidRPr="008301D9" w:rsidRDefault="00C32581" w:rsidP="0075098B">
            <w:pPr>
              <w:rPr>
                <w:sz w:val="18"/>
                <w:szCs w:val="18"/>
              </w:rPr>
            </w:pPr>
            <w:r w:rsidRPr="008301D9">
              <w:rPr>
                <w:sz w:val="18"/>
                <w:szCs w:val="18"/>
              </w:rPr>
              <w:t>(</w:t>
            </w:r>
            <w:r w:rsidRPr="008301D9">
              <w:rPr>
                <w:sz w:val="16"/>
                <w:szCs w:val="16"/>
              </w:rPr>
              <w:t>должность)</w:t>
            </w:r>
          </w:p>
        </w:tc>
        <w:tc>
          <w:tcPr>
            <w:tcW w:w="28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20" w:type="dxa"/>
            <w:gridSpan w:val="4"/>
            <w:tcBorders>
              <w:top w:val="nil"/>
              <w:left w:val="nil"/>
              <w:bottom w:val="nil"/>
              <w:right w:val="nil"/>
            </w:tcBorders>
            <w:shd w:val="clear" w:color="auto" w:fill="auto"/>
            <w:noWrap/>
            <w:hideMark/>
          </w:tcPr>
          <w:p w:rsidR="00C32581" w:rsidRPr="008301D9" w:rsidRDefault="00C32581" w:rsidP="0075098B">
            <w:pPr>
              <w:rPr>
                <w:sz w:val="16"/>
                <w:szCs w:val="16"/>
              </w:rPr>
            </w:pPr>
            <w:r w:rsidRPr="008301D9">
              <w:rPr>
                <w:sz w:val="16"/>
                <w:szCs w:val="16"/>
              </w:rPr>
              <w:t>(</w:t>
            </w:r>
            <w:r>
              <w:rPr>
                <w:sz w:val="16"/>
                <w:szCs w:val="16"/>
              </w:rPr>
              <w:t>подпись</w:t>
            </w:r>
            <w:r w:rsidRPr="008301D9">
              <w:rPr>
                <w:sz w:val="16"/>
                <w:szCs w:val="16"/>
              </w:rPr>
              <w:t>)</w:t>
            </w:r>
          </w:p>
        </w:tc>
        <w:tc>
          <w:tcPr>
            <w:tcW w:w="28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229"/>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222"/>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160" w:type="dxa"/>
            <w:gridSpan w:val="9"/>
            <w:tcBorders>
              <w:top w:val="nil"/>
              <w:left w:val="nil"/>
              <w:bottom w:val="single" w:sz="4" w:space="0" w:color="000000"/>
              <w:right w:val="nil"/>
            </w:tcBorders>
            <w:shd w:val="clear" w:color="auto" w:fill="auto"/>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C32581" w:rsidRPr="008301D9" w:rsidRDefault="00C32581" w:rsidP="0075098B">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222"/>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220" w:type="dxa"/>
            <w:gridSpan w:val="5"/>
            <w:tcBorders>
              <w:top w:val="nil"/>
              <w:left w:val="nil"/>
              <w:bottom w:val="nil"/>
              <w:right w:val="nil"/>
            </w:tcBorders>
            <w:shd w:val="clear" w:color="auto" w:fill="auto"/>
            <w:noWrap/>
            <w:hideMark/>
          </w:tcPr>
          <w:p w:rsidR="00C32581" w:rsidRPr="008301D9" w:rsidRDefault="00C32581" w:rsidP="0075098B">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20" w:type="dxa"/>
            <w:gridSpan w:val="4"/>
            <w:tcBorders>
              <w:top w:val="nil"/>
              <w:left w:val="nil"/>
              <w:bottom w:val="nil"/>
              <w:right w:val="nil"/>
            </w:tcBorders>
            <w:shd w:val="clear" w:color="auto" w:fill="auto"/>
            <w:noWrap/>
            <w:hideMark/>
          </w:tcPr>
          <w:p w:rsidR="00C32581" w:rsidRPr="008301D9" w:rsidRDefault="00C32581" w:rsidP="0075098B">
            <w:pPr>
              <w:rPr>
                <w:sz w:val="16"/>
                <w:szCs w:val="16"/>
              </w:rPr>
            </w:pPr>
            <w:r>
              <w:rPr>
                <w:sz w:val="16"/>
                <w:szCs w:val="16"/>
              </w:rPr>
              <w:t>(подпись</w:t>
            </w:r>
            <w:r w:rsidRPr="008301D9">
              <w:rPr>
                <w:sz w:val="16"/>
                <w:szCs w:val="16"/>
              </w:rPr>
              <w:t>)</w:t>
            </w:r>
          </w:p>
        </w:tc>
        <w:tc>
          <w:tcPr>
            <w:tcW w:w="28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229"/>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222"/>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160" w:type="dxa"/>
            <w:gridSpan w:val="9"/>
            <w:tcBorders>
              <w:top w:val="nil"/>
              <w:left w:val="nil"/>
              <w:bottom w:val="single" w:sz="4" w:space="0" w:color="000000"/>
              <w:right w:val="nil"/>
            </w:tcBorders>
            <w:shd w:val="clear" w:color="auto" w:fill="auto"/>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C32581" w:rsidRPr="008301D9" w:rsidRDefault="00C32581" w:rsidP="0075098B">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C32581" w:rsidRPr="008301D9" w:rsidRDefault="00C32581" w:rsidP="0075098B">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r w:rsidR="00C32581" w:rsidRPr="008301D9" w:rsidTr="0075098B">
        <w:trPr>
          <w:trHeight w:val="222"/>
        </w:trPr>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32"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220" w:type="dxa"/>
            <w:gridSpan w:val="5"/>
            <w:tcBorders>
              <w:top w:val="nil"/>
              <w:left w:val="nil"/>
              <w:bottom w:val="nil"/>
              <w:right w:val="nil"/>
            </w:tcBorders>
            <w:shd w:val="clear" w:color="auto" w:fill="auto"/>
            <w:noWrap/>
            <w:hideMark/>
          </w:tcPr>
          <w:p w:rsidR="00C32581" w:rsidRPr="008301D9" w:rsidRDefault="00C32581" w:rsidP="0075098B">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20" w:type="dxa"/>
            <w:gridSpan w:val="4"/>
            <w:tcBorders>
              <w:top w:val="nil"/>
              <w:left w:val="nil"/>
              <w:bottom w:val="nil"/>
              <w:right w:val="nil"/>
            </w:tcBorders>
            <w:shd w:val="clear" w:color="auto" w:fill="auto"/>
            <w:noWrap/>
            <w:hideMark/>
          </w:tcPr>
          <w:p w:rsidR="00C32581" w:rsidRPr="008301D9" w:rsidRDefault="00C32581" w:rsidP="0075098B">
            <w:pPr>
              <w:rPr>
                <w:sz w:val="16"/>
                <w:szCs w:val="16"/>
              </w:rPr>
            </w:pPr>
            <w:r>
              <w:rPr>
                <w:sz w:val="16"/>
                <w:szCs w:val="16"/>
              </w:rPr>
              <w:t>(подпись</w:t>
            </w:r>
            <w:r w:rsidRPr="008301D9">
              <w:rPr>
                <w:sz w:val="16"/>
                <w:szCs w:val="16"/>
              </w:rPr>
              <w:t>)</w:t>
            </w:r>
          </w:p>
        </w:tc>
        <w:tc>
          <w:tcPr>
            <w:tcW w:w="280" w:type="dxa"/>
            <w:tcBorders>
              <w:top w:val="nil"/>
              <w:left w:val="nil"/>
              <w:bottom w:val="nil"/>
              <w:right w:val="nil"/>
            </w:tcBorders>
            <w:shd w:val="clear" w:color="auto" w:fill="auto"/>
            <w:noWrap/>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71"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2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8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c>
          <w:tcPr>
            <w:tcW w:w="100" w:type="dxa"/>
            <w:tcBorders>
              <w:top w:val="nil"/>
              <w:left w:val="nil"/>
              <w:bottom w:val="nil"/>
              <w:right w:val="nil"/>
            </w:tcBorders>
            <w:shd w:val="clear" w:color="auto" w:fill="auto"/>
            <w:noWrap/>
            <w:vAlign w:val="bottom"/>
            <w:hideMark/>
          </w:tcPr>
          <w:p w:rsidR="00C32581" w:rsidRPr="008301D9" w:rsidRDefault="00C32581" w:rsidP="0075098B">
            <w:pPr>
              <w:rPr>
                <w:sz w:val="20"/>
                <w:szCs w:val="20"/>
              </w:rPr>
            </w:pPr>
          </w:p>
        </w:tc>
      </w:tr>
    </w:tbl>
    <w:p w:rsidR="00C32581" w:rsidRPr="00B97F1E" w:rsidRDefault="00C32581" w:rsidP="00C32581">
      <w:pPr>
        <w:pStyle w:val="afa"/>
        <w:ind w:firstLine="0"/>
        <w:rPr>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5"/>
        <w:gridCol w:w="10105"/>
      </w:tblGrid>
      <w:tr w:rsidR="00C32581" w:rsidRPr="00B97F1E" w:rsidTr="0075098B">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3"/>
              <w:gridCol w:w="873"/>
            </w:tblGrid>
            <w:tr w:rsidR="00C32581" w:rsidRPr="00ED33A4" w:rsidTr="0075098B">
              <w:trPr>
                <w:trHeight w:val="1367"/>
              </w:trPr>
              <w:tc>
                <w:tcPr>
                  <w:tcW w:w="4847" w:type="dxa"/>
                  <w:tcBorders>
                    <w:top w:val="nil"/>
                    <w:left w:val="nil"/>
                    <w:bottom w:val="nil"/>
                    <w:right w:val="nil"/>
                  </w:tcBorders>
                </w:tcPr>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C32581" w:rsidRPr="00ED33A4" w:rsidTr="0075098B">
                    <w:trPr>
                      <w:trHeight w:val="1638"/>
                    </w:trPr>
                    <w:tc>
                      <w:tcPr>
                        <w:tcW w:w="4301" w:type="dxa"/>
                        <w:tcBorders>
                          <w:top w:val="nil"/>
                          <w:left w:val="nil"/>
                          <w:bottom w:val="nil"/>
                          <w:right w:val="nil"/>
                        </w:tcBorders>
                      </w:tcPr>
                      <w:p w:rsidR="00C32581" w:rsidRPr="00ED33A4" w:rsidRDefault="00C32581" w:rsidP="0075098B">
                        <w:pPr>
                          <w:rPr>
                            <w:b/>
                          </w:rPr>
                        </w:pPr>
                        <w:r w:rsidRPr="00ED33A4">
                          <w:rPr>
                            <w:b/>
                          </w:rPr>
                          <w:t>Заказчик:</w:t>
                        </w:r>
                      </w:p>
                      <w:p w:rsidR="00C32581" w:rsidRPr="00ED33A4" w:rsidRDefault="00C32581" w:rsidP="0075098B">
                        <w:pPr>
                          <w:ind w:left="-520" w:firstLine="520"/>
                          <w:rPr>
                            <w:b/>
                          </w:rPr>
                        </w:pPr>
                        <w:r w:rsidRPr="00ED33A4">
                          <w:rPr>
                            <w:b/>
                          </w:rPr>
                          <w:t xml:space="preserve">ПАО «ТрансКонтейнер» </w:t>
                        </w:r>
                      </w:p>
                      <w:p w:rsidR="00C32581" w:rsidRPr="00ED33A4" w:rsidRDefault="00C32581" w:rsidP="0075098B">
                        <w:pPr>
                          <w:rPr>
                            <w:b/>
                          </w:rPr>
                        </w:pPr>
                        <w:r w:rsidRPr="00ED33A4">
                          <w:rPr>
                            <w:b/>
                          </w:rPr>
                          <w:t>на Октябрьской железной дороге</w:t>
                        </w:r>
                      </w:p>
                      <w:p w:rsidR="00C32581" w:rsidRPr="00ED33A4" w:rsidRDefault="00C32581" w:rsidP="0075098B">
                        <w:pPr>
                          <w:rPr>
                            <w:b/>
                          </w:rPr>
                        </w:pPr>
                      </w:p>
                      <w:p w:rsidR="00C32581" w:rsidRPr="00ED33A4" w:rsidRDefault="00C32581" w:rsidP="0075098B">
                        <w:pPr>
                          <w:rPr>
                            <w:b/>
                          </w:rPr>
                        </w:pPr>
                      </w:p>
                      <w:p w:rsidR="00C32581" w:rsidRPr="00ED33A4" w:rsidRDefault="00C32581" w:rsidP="0075098B">
                        <w:pPr>
                          <w:rPr>
                            <w:b/>
                          </w:rPr>
                        </w:pPr>
                        <w:r w:rsidRPr="00ED33A4">
                          <w:rPr>
                            <w:b/>
                          </w:rPr>
                          <w:t>_________________/</w:t>
                        </w:r>
                      </w:p>
                    </w:tc>
                    <w:tc>
                      <w:tcPr>
                        <w:tcW w:w="4276" w:type="dxa"/>
                        <w:tcBorders>
                          <w:top w:val="nil"/>
                          <w:left w:val="nil"/>
                          <w:bottom w:val="nil"/>
                          <w:right w:val="nil"/>
                        </w:tcBorders>
                      </w:tcPr>
                      <w:p w:rsidR="00C32581" w:rsidRPr="00ED33A4" w:rsidRDefault="00C32581" w:rsidP="0075098B">
                        <w:pPr>
                          <w:rPr>
                            <w:b/>
                          </w:rPr>
                        </w:pPr>
                        <w:r w:rsidRPr="00ED33A4">
                          <w:rPr>
                            <w:b/>
                          </w:rPr>
                          <w:t>Исполнитель:</w:t>
                        </w:r>
                      </w:p>
                      <w:p w:rsidR="00C32581" w:rsidRPr="00ED33A4" w:rsidRDefault="00C32581" w:rsidP="0075098B">
                        <w:pPr>
                          <w:rPr>
                            <w:b/>
                          </w:rPr>
                        </w:pPr>
                      </w:p>
                      <w:p w:rsidR="00C32581" w:rsidRPr="00ED33A4" w:rsidRDefault="00C32581" w:rsidP="0075098B">
                        <w:pPr>
                          <w:rPr>
                            <w:b/>
                          </w:rPr>
                        </w:pPr>
                      </w:p>
                      <w:p w:rsidR="00C32581" w:rsidRPr="00ED33A4" w:rsidRDefault="00C32581" w:rsidP="0075098B">
                        <w:pPr>
                          <w:rPr>
                            <w:b/>
                          </w:rPr>
                        </w:pPr>
                      </w:p>
                      <w:p w:rsidR="00C32581" w:rsidRPr="00ED33A4" w:rsidRDefault="00C32581" w:rsidP="0075098B">
                        <w:pPr>
                          <w:rPr>
                            <w:b/>
                          </w:rPr>
                        </w:pPr>
                      </w:p>
                      <w:p w:rsidR="00C32581" w:rsidRPr="00ED33A4" w:rsidRDefault="00C32581" w:rsidP="0075098B">
                        <w:pPr>
                          <w:rPr>
                            <w:b/>
                          </w:rPr>
                        </w:pPr>
                        <w:r w:rsidRPr="00ED33A4">
                          <w:rPr>
                            <w:b/>
                          </w:rPr>
                          <w:t xml:space="preserve">_____________________/ </w:t>
                        </w:r>
                      </w:p>
                    </w:tc>
                  </w:tr>
                </w:tbl>
                <w:p w:rsidR="00C32581" w:rsidRPr="00ED33A4" w:rsidRDefault="00C32581" w:rsidP="0075098B">
                  <w:pPr>
                    <w:jc w:val="both"/>
                  </w:pPr>
                </w:p>
              </w:tc>
              <w:tc>
                <w:tcPr>
                  <w:tcW w:w="4819" w:type="dxa"/>
                  <w:tcBorders>
                    <w:top w:val="nil"/>
                    <w:left w:val="nil"/>
                    <w:bottom w:val="nil"/>
                    <w:right w:val="nil"/>
                  </w:tcBorders>
                </w:tcPr>
                <w:p w:rsidR="00C32581" w:rsidRPr="00ED33A4" w:rsidRDefault="00C32581" w:rsidP="0075098B"/>
              </w:tc>
            </w:tr>
          </w:tbl>
          <w:p w:rsidR="00C32581" w:rsidRDefault="00C32581" w:rsidP="0075098B"/>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C32581" w:rsidRPr="00ED33A4" w:rsidTr="0075098B">
              <w:trPr>
                <w:trHeight w:val="1367"/>
              </w:trPr>
              <w:tc>
                <w:tcPr>
                  <w:tcW w:w="4847"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C32581" w:rsidRPr="00ED33A4" w:rsidTr="0075098B">
                    <w:trPr>
                      <w:trHeight w:val="1638"/>
                    </w:trPr>
                    <w:tc>
                      <w:tcPr>
                        <w:tcW w:w="4301" w:type="dxa"/>
                        <w:tcBorders>
                          <w:top w:val="nil"/>
                          <w:left w:val="nil"/>
                          <w:bottom w:val="nil"/>
                          <w:right w:val="nil"/>
                        </w:tcBorders>
                      </w:tcPr>
                      <w:p w:rsidR="00C32581" w:rsidRPr="00ED33A4" w:rsidRDefault="00C32581" w:rsidP="0075098B">
                        <w:pPr>
                          <w:rPr>
                            <w:b/>
                          </w:rPr>
                        </w:pPr>
                        <w:r w:rsidRPr="00ED33A4">
                          <w:rPr>
                            <w:b/>
                          </w:rPr>
                          <w:t>Заказчик:</w:t>
                        </w:r>
                      </w:p>
                      <w:p w:rsidR="00C32581" w:rsidRPr="00ED33A4" w:rsidRDefault="00C32581" w:rsidP="0075098B">
                        <w:pPr>
                          <w:rPr>
                            <w:b/>
                          </w:rPr>
                        </w:pPr>
                        <w:r w:rsidRPr="00ED33A4">
                          <w:rPr>
                            <w:b/>
                          </w:rPr>
                          <w:t xml:space="preserve">ПАО «ТрансКонтейнер» </w:t>
                        </w:r>
                      </w:p>
                      <w:p w:rsidR="00C32581" w:rsidRPr="00ED33A4" w:rsidRDefault="00C32581" w:rsidP="0075098B">
                        <w:pPr>
                          <w:rPr>
                            <w:b/>
                          </w:rPr>
                        </w:pPr>
                        <w:r w:rsidRPr="00ED33A4">
                          <w:rPr>
                            <w:b/>
                          </w:rPr>
                          <w:t>на Октябрьской железной дороге</w:t>
                        </w:r>
                      </w:p>
                      <w:p w:rsidR="00C32581" w:rsidRPr="00ED33A4" w:rsidRDefault="00C32581" w:rsidP="0075098B">
                        <w:pPr>
                          <w:rPr>
                            <w:b/>
                          </w:rPr>
                        </w:pPr>
                      </w:p>
                      <w:p w:rsidR="00C32581" w:rsidRPr="00ED33A4" w:rsidRDefault="00C32581" w:rsidP="0075098B">
                        <w:pPr>
                          <w:rPr>
                            <w:b/>
                          </w:rPr>
                        </w:pPr>
                      </w:p>
                      <w:p w:rsidR="00C32581" w:rsidRPr="00ED33A4" w:rsidRDefault="00C32581" w:rsidP="0075098B">
                        <w:pPr>
                          <w:rPr>
                            <w:b/>
                          </w:rPr>
                        </w:pPr>
                        <w:r w:rsidRPr="00ED33A4">
                          <w:rPr>
                            <w:b/>
                          </w:rPr>
                          <w:t>_________________/</w:t>
                        </w:r>
                      </w:p>
                    </w:tc>
                    <w:tc>
                      <w:tcPr>
                        <w:tcW w:w="4276" w:type="dxa"/>
                        <w:tcBorders>
                          <w:top w:val="nil"/>
                          <w:left w:val="nil"/>
                          <w:bottom w:val="nil"/>
                          <w:right w:val="nil"/>
                        </w:tcBorders>
                      </w:tcPr>
                      <w:p w:rsidR="00C32581" w:rsidRPr="00ED33A4" w:rsidRDefault="00C32581" w:rsidP="0075098B">
                        <w:pPr>
                          <w:rPr>
                            <w:b/>
                          </w:rPr>
                        </w:pPr>
                        <w:r w:rsidRPr="00ED33A4">
                          <w:rPr>
                            <w:b/>
                          </w:rPr>
                          <w:t>Исполнитель:</w:t>
                        </w:r>
                      </w:p>
                      <w:p w:rsidR="00C32581" w:rsidRPr="00ED33A4" w:rsidRDefault="00C32581" w:rsidP="0075098B">
                        <w:pPr>
                          <w:rPr>
                            <w:b/>
                          </w:rPr>
                        </w:pPr>
                      </w:p>
                      <w:p w:rsidR="00C32581" w:rsidRPr="00ED33A4" w:rsidRDefault="00C32581" w:rsidP="0075098B">
                        <w:pPr>
                          <w:rPr>
                            <w:b/>
                          </w:rPr>
                        </w:pPr>
                      </w:p>
                      <w:p w:rsidR="00C32581" w:rsidRPr="00ED33A4" w:rsidRDefault="00C32581" w:rsidP="0075098B">
                        <w:pPr>
                          <w:rPr>
                            <w:b/>
                          </w:rPr>
                        </w:pPr>
                      </w:p>
                      <w:p w:rsidR="00C32581" w:rsidRPr="00ED33A4" w:rsidRDefault="00C32581" w:rsidP="0075098B">
                        <w:pPr>
                          <w:rPr>
                            <w:b/>
                          </w:rPr>
                        </w:pPr>
                      </w:p>
                      <w:p w:rsidR="00C32581" w:rsidRPr="00ED33A4" w:rsidRDefault="00C32581" w:rsidP="0075098B">
                        <w:pPr>
                          <w:rPr>
                            <w:b/>
                          </w:rPr>
                        </w:pPr>
                        <w:r w:rsidRPr="00ED33A4">
                          <w:rPr>
                            <w:b/>
                          </w:rPr>
                          <w:t xml:space="preserve">_____________________/ </w:t>
                        </w:r>
                      </w:p>
                    </w:tc>
                  </w:tr>
                </w:tbl>
                <w:p w:rsidR="00C32581" w:rsidRPr="00ED33A4" w:rsidRDefault="00C32581" w:rsidP="0075098B">
                  <w:pPr>
                    <w:jc w:val="both"/>
                  </w:pPr>
                </w:p>
              </w:tc>
              <w:tc>
                <w:tcPr>
                  <w:tcW w:w="4819" w:type="dxa"/>
                  <w:tcBorders>
                    <w:top w:val="nil"/>
                    <w:left w:val="nil"/>
                    <w:bottom w:val="nil"/>
                    <w:right w:val="nil"/>
                  </w:tcBorders>
                </w:tcPr>
                <w:p w:rsidR="00C32581" w:rsidRPr="00ED33A4" w:rsidRDefault="00C32581" w:rsidP="0075098B"/>
              </w:tc>
            </w:tr>
          </w:tbl>
          <w:p w:rsidR="00C32581" w:rsidRDefault="00C32581" w:rsidP="0075098B"/>
        </w:tc>
      </w:tr>
    </w:tbl>
    <w:p w:rsidR="00C32581" w:rsidRPr="00B97F1E" w:rsidRDefault="00C32581" w:rsidP="00C32581">
      <w:pPr>
        <w:pStyle w:val="afa"/>
        <w:ind w:firstLine="0"/>
        <w:rPr>
          <w:sz w:val="24"/>
        </w:rPr>
      </w:pPr>
    </w:p>
    <w:p w:rsidR="00C32581" w:rsidRDefault="00C32581" w:rsidP="00C32581"/>
    <w:p w:rsidR="00C32581" w:rsidRDefault="00C32581" w:rsidP="00C32581"/>
    <w:p w:rsidR="00792419" w:rsidRDefault="00792419" w:rsidP="00792419">
      <w:pPr>
        <w:jc w:val="center"/>
        <w:rPr>
          <w:rFonts w:eastAsia="MS Mincho"/>
          <w:b/>
          <w:bCs/>
        </w:rPr>
      </w:pPr>
    </w:p>
    <w:p w:rsidR="00792419" w:rsidRPr="00C32581" w:rsidRDefault="00994C5D" w:rsidP="00C32581">
      <w:pPr>
        <w:jc w:val="center"/>
        <w:rPr>
          <w:rFonts w:eastAsia="MS Mincho"/>
          <w:b/>
          <w:bCs/>
        </w:rPr>
      </w:pPr>
      <w:r w:rsidRPr="00994C5D">
        <w:rPr>
          <w:b/>
          <w:noProof/>
        </w:rPr>
        <w:pict>
          <v:rect id="_x0000_s1027" style="position:absolute;left:0;text-align:left;margin-left:294.1pt;margin-top:-26pt;width:195.7pt;height:59.5pt;z-index:251661312" stroked="f">
            <v:textbox style="mso-next-textbox:#_x0000_s1027">
              <w:txbxContent>
                <w:p w:rsidR="0075098B" w:rsidRPr="009F2732" w:rsidRDefault="0075098B" w:rsidP="009F2732"/>
              </w:txbxContent>
            </v:textbox>
          </v:rect>
        </w:pict>
      </w:r>
    </w:p>
    <w:p w:rsidR="00792419" w:rsidRDefault="00792419" w:rsidP="00792419">
      <w:pPr>
        <w:rPr>
          <w:rFonts w:eastAsia="MS Mincho"/>
          <w:b/>
          <w:i/>
          <w:sz w:val="28"/>
          <w:szCs w:val="28"/>
        </w:rPr>
      </w:pPr>
    </w:p>
    <w:p w:rsidR="00792419" w:rsidRPr="0036644A" w:rsidRDefault="00792419" w:rsidP="00792419">
      <w:pPr>
        <w:pStyle w:val="2"/>
        <w:spacing w:before="0" w:after="0"/>
        <w:jc w:val="right"/>
        <w:rPr>
          <w:rFonts w:cs="Times New Roman"/>
          <w:i w:val="0"/>
          <w:iCs w:val="0"/>
        </w:rPr>
      </w:pPr>
      <w:r w:rsidRPr="0036644A">
        <w:rPr>
          <w:rFonts w:cs="Times New Roman"/>
          <w:i w:val="0"/>
          <w:iCs w:val="0"/>
        </w:rPr>
        <w:t>Приложение № 6</w:t>
      </w:r>
    </w:p>
    <w:p w:rsidR="00792419" w:rsidRPr="0036644A" w:rsidRDefault="00792419" w:rsidP="00792419">
      <w:pPr>
        <w:pStyle w:val="2"/>
        <w:spacing w:before="0" w:after="0"/>
        <w:jc w:val="right"/>
        <w:rPr>
          <w:rFonts w:cs="Times New Roman"/>
          <w:i w:val="0"/>
          <w:iCs w:val="0"/>
        </w:rPr>
      </w:pPr>
      <w:r w:rsidRPr="0036644A">
        <w:rPr>
          <w:rFonts w:cs="Times New Roman"/>
          <w:i w:val="0"/>
          <w:iCs w:val="0"/>
        </w:rPr>
        <w:t>к документации о закупке</w:t>
      </w:r>
    </w:p>
    <w:p w:rsidR="00792419" w:rsidRPr="0036644A" w:rsidRDefault="00792419" w:rsidP="00792419">
      <w:pPr>
        <w:pStyle w:val="afa"/>
        <w:jc w:val="left"/>
        <w:rPr>
          <w:b/>
          <w:i/>
          <w:sz w:val="28"/>
          <w:szCs w:val="28"/>
        </w:rPr>
      </w:pPr>
    </w:p>
    <w:p w:rsidR="00792419" w:rsidRPr="008D67F8" w:rsidRDefault="00792419" w:rsidP="00792419">
      <w:pPr>
        <w:pStyle w:val="afa"/>
        <w:jc w:val="left"/>
        <w:rPr>
          <w:b/>
          <w:i/>
          <w:sz w:val="28"/>
          <w:szCs w:val="28"/>
          <w:highlight w:val="cyan"/>
        </w:rPr>
      </w:pPr>
    </w:p>
    <w:p w:rsidR="00792419" w:rsidRPr="001F44B9" w:rsidRDefault="00792419" w:rsidP="00792419">
      <w:pPr>
        <w:jc w:val="center"/>
        <w:rPr>
          <w:b/>
          <w:bCs/>
          <w:sz w:val="28"/>
          <w:szCs w:val="28"/>
        </w:rPr>
      </w:pPr>
      <w:r w:rsidRPr="001F44B9">
        <w:rPr>
          <w:b/>
          <w:bCs/>
          <w:sz w:val="28"/>
          <w:szCs w:val="28"/>
        </w:rPr>
        <w:t>СВЕДЕНИЯ ОБ АДМИНИСТРАТИВНОМ И ПРОИЗВОДСТВЕННОМ ПЕРСОНАЛЕ ПРЕТЕНДЕНТА</w:t>
      </w:r>
    </w:p>
    <w:p w:rsidR="00792419" w:rsidRPr="001F44B9" w:rsidRDefault="00792419" w:rsidP="00792419">
      <w:pPr>
        <w:jc w:val="center"/>
        <w:rPr>
          <w:sz w:val="28"/>
          <w:szCs w:val="28"/>
        </w:rPr>
      </w:pPr>
      <w:r w:rsidRPr="001F44B9">
        <w:rPr>
          <w:sz w:val="28"/>
          <w:szCs w:val="28"/>
        </w:rPr>
        <w:t>(</w:t>
      </w:r>
      <w:r w:rsidRPr="001F44B9">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F44B9">
        <w:rPr>
          <w:sz w:val="28"/>
          <w:szCs w:val="28"/>
        </w:rPr>
        <w:t>)</w:t>
      </w:r>
    </w:p>
    <w:p w:rsidR="00792419" w:rsidRPr="001F44B9" w:rsidRDefault="00792419" w:rsidP="00792419">
      <w:pPr>
        <w:jc w:val="center"/>
      </w:pPr>
    </w:p>
    <w:p w:rsidR="00792419" w:rsidRPr="001F44B9" w:rsidRDefault="00792419" w:rsidP="00792419">
      <w:pPr>
        <w:tabs>
          <w:tab w:val="left" w:pos="9639"/>
        </w:tabs>
        <w:jc w:val="center"/>
        <w:rPr>
          <w:b/>
          <w:bCs/>
          <w:sz w:val="28"/>
          <w:szCs w:val="28"/>
        </w:rPr>
      </w:pPr>
      <w:r w:rsidRPr="001F44B9">
        <w:rPr>
          <w:b/>
          <w:bCs/>
          <w:sz w:val="28"/>
          <w:szCs w:val="28"/>
        </w:rPr>
        <w:t xml:space="preserve">Административный персонал </w:t>
      </w:r>
    </w:p>
    <w:p w:rsidR="00792419" w:rsidRPr="001F44B9" w:rsidRDefault="00792419" w:rsidP="0079241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92419" w:rsidRPr="001F44B9" w:rsidTr="00792419">
        <w:trPr>
          <w:jc w:val="center"/>
        </w:trPr>
        <w:tc>
          <w:tcPr>
            <w:tcW w:w="761" w:type="dxa"/>
            <w:vAlign w:val="center"/>
          </w:tcPr>
          <w:p w:rsidR="00792419" w:rsidRPr="001F44B9" w:rsidRDefault="00792419" w:rsidP="00792419">
            <w:pPr>
              <w:tabs>
                <w:tab w:val="left" w:pos="9639"/>
              </w:tabs>
              <w:jc w:val="center"/>
            </w:pPr>
            <w:r w:rsidRPr="001F44B9">
              <w:t>№ п/п</w:t>
            </w:r>
          </w:p>
        </w:tc>
        <w:tc>
          <w:tcPr>
            <w:tcW w:w="2299" w:type="dxa"/>
            <w:vAlign w:val="center"/>
          </w:tcPr>
          <w:p w:rsidR="00792419" w:rsidRPr="001F44B9" w:rsidRDefault="00792419" w:rsidP="00792419">
            <w:pPr>
              <w:tabs>
                <w:tab w:val="left" w:pos="9639"/>
              </w:tabs>
              <w:jc w:val="center"/>
            </w:pPr>
            <w:r w:rsidRPr="001F44B9">
              <w:t>Занимаемая должность</w:t>
            </w:r>
          </w:p>
        </w:tc>
        <w:tc>
          <w:tcPr>
            <w:tcW w:w="2762" w:type="dxa"/>
            <w:vAlign w:val="center"/>
          </w:tcPr>
          <w:p w:rsidR="00792419" w:rsidRPr="001F44B9" w:rsidRDefault="00792419" w:rsidP="00792419">
            <w:pPr>
              <w:tabs>
                <w:tab w:val="left" w:pos="9639"/>
              </w:tabs>
              <w:jc w:val="center"/>
            </w:pPr>
            <w:r w:rsidRPr="001F44B9">
              <w:t>Ф.И.О.</w:t>
            </w:r>
          </w:p>
        </w:tc>
        <w:tc>
          <w:tcPr>
            <w:tcW w:w="2160" w:type="dxa"/>
            <w:vAlign w:val="center"/>
          </w:tcPr>
          <w:p w:rsidR="00792419" w:rsidRPr="001F44B9" w:rsidRDefault="00792419" w:rsidP="00792419">
            <w:pPr>
              <w:tabs>
                <w:tab w:val="left" w:pos="9639"/>
              </w:tabs>
              <w:jc w:val="center"/>
            </w:pPr>
            <w:r w:rsidRPr="001F44B9">
              <w:t>Образование и специальность</w:t>
            </w:r>
          </w:p>
        </w:tc>
        <w:tc>
          <w:tcPr>
            <w:tcW w:w="2247" w:type="dxa"/>
            <w:vAlign w:val="center"/>
          </w:tcPr>
          <w:p w:rsidR="00792419" w:rsidRPr="001F44B9" w:rsidRDefault="00792419" w:rsidP="00792419">
            <w:pPr>
              <w:tabs>
                <w:tab w:val="left" w:pos="9639"/>
              </w:tabs>
              <w:jc w:val="center"/>
            </w:pPr>
            <w:r w:rsidRPr="001F44B9">
              <w:t>Стаж работы по профилю занимаемой должности</w:t>
            </w:r>
          </w:p>
        </w:tc>
      </w:tr>
      <w:tr w:rsidR="00792419" w:rsidRPr="001F44B9" w:rsidTr="00792419">
        <w:trPr>
          <w:jc w:val="center"/>
        </w:trPr>
        <w:tc>
          <w:tcPr>
            <w:tcW w:w="761" w:type="dxa"/>
            <w:vAlign w:val="center"/>
          </w:tcPr>
          <w:p w:rsidR="00792419" w:rsidRPr="001F44B9" w:rsidRDefault="00792419" w:rsidP="00792419">
            <w:pPr>
              <w:tabs>
                <w:tab w:val="left" w:pos="9639"/>
              </w:tabs>
              <w:jc w:val="center"/>
            </w:pPr>
            <w:r w:rsidRPr="001F44B9">
              <w:t>1</w:t>
            </w:r>
          </w:p>
        </w:tc>
        <w:tc>
          <w:tcPr>
            <w:tcW w:w="2299" w:type="dxa"/>
            <w:vAlign w:val="center"/>
          </w:tcPr>
          <w:p w:rsidR="00792419" w:rsidRPr="001F44B9" w:rsidRDefault="00792419" w:rsidP="00792419">
            <w:pPr>
              <w:tabs>
                <w:tab w:val="left" w:pos="9639"/>
              </w:tabs>
              <w:jc w:val="center"/>
            </w:pPr>
          </w:p>
        </w:tc>
        <w:tc>
          <w:tcPr>
            <w:tcW w:w="2762" w:type="dxa"/>
          </w:tcPr>
          <w:p w:rsidR="00792419" w:rsidRPr="001F44B9" w:rsidRDefault="00792419" w:rsidP="00792419">
            <w:pPr>
              <w:tabs>
                <w:tab w:val="left" w:pos="9639"/>
              </w:tabs>
              <w:jc w:val="center"/>
            </w:pPr>
          </w:p>
        </w:tc>
        <w:tc>
          <w:tcPr>
            <w:tcW w:w="2160" w:type="dxa"/>
            <w:vAlign w:val="center"/>
          </w:tcPr>
          <w:p w:rsidR="00792419" w:rsidRPr="001F44B9" w:rsidRDefault="00792419" w:rsidP="00792419">
            <w:pPr>
              <w:tabs>
                <w:tab w:val="left" w:pos="9639"/>
              </w:tabs>
              <w:jc w:val="center"/>
            </w:pPr>
          </w:p>
        </w:tc>
        <w:tc>
          <w:tcPr>
            <w:tcW w:w="2247" w:type="dxa"/>
            <w:vAlign w:val="center"/>
          </w:tcPr>
          <w:p w:rsidR="00792419" w:rsidRPr="001F44B9" w:rsidRDefault="00792419" w:rsidP="00792419">
            <w:pPr>
              <w:tabs>
                <w:tab w:val="left" w:pos="9639"/>
              </w:tabs>
              <w:jc w:val="center"/>
            </w:pPr>
          </w:p>
        </w:tc>
      </w:tr>
      <w:tr w:rsidR="00792419" w:rsidRPr="001F44B9" w:rsidTr="00792419">
        <w:trPr>
          <w:jc w:val="center"/>
        </w:trPr>
        <w:tc>
          <w:tcPr>
            <w:tcW w:w="761" w:type="dxa"/>
            <w:vAlign w:val="center"/>
          </w:tcPr>
          <w:p w:rsidR="00792419" w:rsidRPr="001F44B9" w:rsidRDefault="00792419" w:rsidP="00792419">
            <w:pPr>
              <w:tabs>
                <w:tab w:val="left" w:pos="9639"/>
              </w:tabs>
              <w:jc w:val="center"/>
            </w:pPr>
            <w:r w:rsidRPr="001F44B9">
              <w:t>2</w:t>
            </w:r>
          </w:p>
        </w:tc>
        <w:tc>
          <w:tcPr>
            <w:tcW w:w="2299" w:type="dxa"/>
            <w:vAlign w:val="center"/>
          </w:tcPr>
          <w:p w:rsidR="00792419" w:rsidRPr="001F44B9" w:rsidRDefault="00792419" w:rsidP="00792419">
            <w:pPr>
              <w:tabs>
                <w:tab w:val="left" w:pos="9639"/>
              </w:tabs>
              <w:jc w:val="center"/>
            </w:pPr>
          </w:p>
        </w:tc>
        <w:tc>
          <w:tcPr>
            <w:tcW w:w="2762" w:type="dxa"/>
          </w:tcPr>
          <w:p w:rsidR="00792419" w:rsidRPr="001F44B9" w:rsidRDefault="00792419" w:rsidP="00792419">
            <w:pPr>
              <w:tabs>
                <w:tab w:val="left" w:pos="9639"/>
              </w:tabs>
              <w:jc w:val="center"/>
            </w:pPr>
          </w:p>
        </w:tc>
        <w:tc>
          <w:tcPr>
            <w:tcW w:w="2160" w:type="dxa"/>
            <w:vAlign w:val="center"/>
          </w:tcPr>
          <w:p w:rsidR="00792419" w:rsidRPr="001F44B9" w:rsidRDefault="00792419" w:rsidP="00792419">
            <w:pPr>
              <w:tabs>
                <w:tab w:val="left" w:pos="9639"/>
              </w:tabs>
              <w:jc w:val="center"/>
            </w:pPr>
          </w:p>
        </w:tc>
        <w:tc>
          <w:tcPr>
            <w:tcW w:w="2247" w:type="dxa"/>
            <w:vAlign w:val="center"/>
          </w:tcPr>
          <w:p w:rsidR="00792419" w:rsidRPr="001F44B9" w:rsidRDefault="00792419" w:rsidP="00792419">
            <w:pPr>
              <w:tabs>
                <w:tab w:val="left" w:pos="9639"/>
              </w:tabs>
              <w:jc w:val="center"/>
            </w:pPr>
          </w:p>
        </w:tc>
      </w:tr>
      <w:tr w:rsidR="00792419" w:rsidRPr="001F44B9" w:rsidTr="00792419">
        <w:trPr>
          <w:jc w:val="center"/>
        </w:trPr>
        <w:tc>
          <w:tcPr>
            <w:tcW w:w="761" w:type="dxa"/>
            <w:vAlign w:val="center"/>
          </w:tcPr>
          <w:p w:rsidR="00792419" w:rsidRPr="001F44B9" w:rsidRDefault="00792419" w:rsidP="00792419">
            <w:pPr>
              <w:tabs>
                <w:tab w:val="left" w:pos="9639"/>
              </w:tabs>
              <w:jc w:val="center"/>
            </w:pPr>
            <w:r w:rsidRPr="001F44B9">
              <w:t>…</w:t>
            </w:r>
          </w:p>
        </w:tc>
        <w:tc>
          <w:tcPr>
            <w:tcW w:w="2299" w:type="dxa"/>
            <w:vAlign w:val="center"/>
          </w:tcPr>
          <w:p w:rsidR="00792419" w:rsidRPr="001F44B9" w:rsidRDefault="00792419" w:rsidP="00792419">
            <w:pPr>
              <w:tabs>
                <w:tab w:val="left" w:pos="9639"/>
              </w:tabs>
              <w:jc w:val="center"/>
            </w:pPr>
          </w:p>
        </w:tc>
        <w:tc>
          <w:tcPr>
            <w:tcW w:w="2762" w:type="dxa"/>
          </w:tcPr>
          <w:p w:rsidR="00792419" w:rsidRPr="001F44B9" w:rsidRDefault="00792419" w:rsidP="00792419">
            <w:pPr>
              <w:tabs>
                <w:tab w:val="left" w:pos="9639"/>
              </w:tabs>
              <w:jc w:val="center"/>
            </w:pPr>
          </w:p>
        </w:tc>
        <w:tc>
          <w:tcPr>
            <w:tcW w:w="2160" w:type="dxa"/>
            <w:vAlign w:val="center"/>
          </w:tcPr>
          <w:p w:rsidR="00792419" w:rsidRPr="001F44B9" w:rsidRDefault="00792419" w:rsidP="00792419">
            <w:pPr>
              <w:tabs>
                <w:tab w:val="left" w:pos="9639"/>
              </w:tabs>
              <w:jc w:val="center"/>
            </w:pPr>
          </w:p>
        </w:tc>
        <w:tc>
          <w:tcPr>
            <w:tcW w:w="2247" w:type="dxa"/>
            <w:vAlign w:val="center"/>
          </w:tcPr>
          <w:p w:rsidR="00792419" w:rsidRPr="001F44B9" w:rsidRDefault="00792419" w:rsidP="00792419">
            <w:pPr>
              <w:tabs>
                <w:tab w:val="left" w:pos="9639"/>
              </w:tabs>
              <w:jc w:val="center"/>
            </w:pPr>
          </w:p>
        </w:tc>
      </w:tr>
    </w:tbl>
    <w:p w:rsidR="00792419" w:rsidRPr="001F44B9" w:rsidRDefault="00792419" w:rsidP="00792419">
      <w:pPr>
        <w:tabs>
          <w:tab w:val="left" w:pos="9639"/>
        </w:tabs>
      </w:pPr>
    </w:p>
    <w:p w:rsidR="00792419" w:rsidRPr="001F44B9" w:rsidRDefault="00792419" w:rsidP="00792419">
      <w:pPr>
        <w:tabs>
          <w:tab w:val="left" w:pos="9639"/>
        </w:tabs>
        <w:jc w:val="center"/>
        <w:rPr>
          <w:b/>
          <w:bCs/>
          <w:sz w:val="28"/>
          <w:szCs w:val="28"/>
        </w:rPr>
      </w:pPr>
      <w:r w:rsidRPr="001F44B9">
        <w:rPr>
          <w:b/>
          <w:bCs/>
          <w:sz w:val="28"/>
          <w:szCs w:val="28"/>
        </w:rPr>
        <w:t>Производственный персонал (рабочие)</w:t>
      </w:r>
    </w:p>
    <w:p w:rsidR="00792419" w:rsidRPr="001F44B9" w:rsidRDefault="00792419" w:rsidP="00792419">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741"/>
        <w:gridCol w:w="2041"/>
        <w:gridCol w:w="1944"/>
        <w:gridCol w:w="2685"/>
      </w:tblGrid>
      <w:tr w:rsidR="00792419" w:rsidRPr="00F93077" w:rsidTr="00792419">
        <w:trPr>
          <w:trHeight w:val="1000"/>
          <w:jc w:val="center"/>
        </w:trPr>
        <w:tc>
          <w:tcPr>
            <w:tcW w:w="669" w:type="dxa"/>
            <w:vAlign w:val="center"/>
          </w:tcPr>
          <w:p w:rsidR="00792419" w:rsidRPr="00F93077" w:rsidRDefault="00792419" w:rsidP="00792419">
            <w:pPr>
              <w:tabs>
                <w:tab w:val="left" w:pos="9639"/>
              </w:tabs>
              <w:jc w:val="center"/>
            </w:pPr>
            <w:r w:rsidRPr="00F93077">
              <w:t>№ п/п</w:t>
            </w:r>
          </w:p>
        </w:tc>
        <w:tc>
          <w:tcPr>
            <w:tcW w:w="1741" w:type="dxa"/>
            <w:vAlign w:val="center"/>
          </w:tcPr>
          <w:p w:rsidR="00792419" w:rsidRPr="00F93077" w:rsidRDefault="00792419" w:rsidP="00792419">
            <w:pPr>
              <w:tabs>
                <w:tab w:val="left" w:pos="9639"/>
              </w:tabs>
              <w:jc w:val="center"/>
            </w:pPr>
            <w:r w:rsidRPr="00F93077">
              <w:t>Ф.И.О.</w:t>
            </w:r>
          </w:p>
        </w:tc>
        <w:tc>
          <w:tcPr>
            <w:tcW w:w="2041" w:type="dxa"/>
            <w:vAlign w:val="center"/>
          </w:tcPr>
          <w:p w:rsidR="00792419" w:rsidRPr="00F93077" w:rsidRDefault="00792419" w:rsidP="00792419">
            <w:pPr>
              <w:tabs>
                <w:tab w:val="left" w:pos="9639"/>
              </w:tabs>
              <w:jc w:val="center"/>
            </w:pPr>
            <w:r w:rsidRPr="00F93077">
              <w:t>Специальность</w:t>
            </w:r>
          </w:p>
          <w:p w:rsidR="00792419" w:rsidRPr="00F93077" w:rsidRDefault="00792419" w:rsidP="00792419">
            <w:pPr>
              <w:tabs>
                <w:tab w:val="left" w:pos="9639"/>
              </w:tabs>
              <w:jc w:val="center"/>
            </w:pPr>
            <w:r w:rsidRPr="00F93077">
              <w:t>по каждому рабочему</w:t>
            </w:r>
          </w:p>
        </w:tc>
        <w:tc>
          <w:tcPr>
            <w:tcW w:w="1944" w:type="dxa"/>
            <w:vAlign w:val="center"/>
          </w:tcPr>
          <w:p w:rsidR="00792419" w:rsidRPr="00F93077" w:rsidRDefault="00792419" w:rsidP="00792419">
            <w:pPr>
              <w:tabs>
                <w:tab w:val="left" w:pos="9639"/>
              </w:tabs>
              <w:jc w:val="center"/>
            </w:pPr>
            <w:r w:rsidRPr="00F93077">
              <w:t>Разряд, квалификация</w:t>
            </w:r>
          </w:p>
        </w:tc>
        <w:tc>
          <w:tcPr>
            <w:tcW w:w="2685" w:type="dxa"/>
            <w:vAlign w:val="center"/>
          </w:tcPr>
          <w:p w:rsidR="00792419" w:rsidRPr="00F93077" w:rsidRDefault="00792419" w:rsidP="00792419">
            <w:pPr>
              <w:tabs>
                <w:tab w:val="left" w:pos="9639"/>
              </w:tabs>
              <w:jc w:val="center"/>
            </w:pPr>
            <w:r w:rsidRPr="00F93077">
              <w:t>Стаж работы по специальности</w:t>
            </w:r>
          </w:p>
        </w:tc>
      </w:tr>
      <w:tr w:rsidR="00792419" w:rsidRPr="00F93077" w:rsidTr="00792419">
        <w:trPr>
          <w:jc w:val="center"/>
        </w:trPr>
        <w:tc>
          <w:tcPr>
            <w:tcW w:w="669" w:type="dxa"/>
            <w:vAlign w:val="center"/>
          </w:tcPr>
          <w:p w:rsidR="00792419" w:rsidRPr="00F93077" w:rsidRDefault="00792419" w:rsidP="00792419">
            <w:pPr>
              <w:tabs>
                <w:tab w:val="left" w:pos="9639"/>
              </w:tabs>
              <w:jc w:val="center"/>
            </w:pPr>
            <w:r w:rsidRPr="00F93077">
              <w:t>1</w:t>
            </w:r>
          </w:p>
        </w:tc>
        <w:tc>
          <w:tcPr>
            <w:tcW w:w="1741" w:type="dxa"/>
            <w:vAlign w:val="center"/>
          </w:tcPr>
          <w:p w:rsidR="00792419" w:rsidRPr="00F93077" w:rsidRDefault="00792419" w:rsidP="00792419">
            <w:pPr>
              <w:tabs>
                <w:tab w:val="left" w:pos="9639"/>
              </w:tabs>
              <w:jc w:val="center"/>
            </w:pPr>
          </w:p>
        </w:tc>
        <w:tc>
          <w:tcPr>
            <w:tcW w:w="2041" w:type="dxa"/>
            <w:vAlign w:val="center"/>
          </w:tcPr>
          <w:p w:rsidR="00792419" w:rsidRPr="00F93077" w:rsidRDefault="00792419" w:rsidP="00792419">
            <w:pPr>
              <w:tabs>
                <w:tab w:val="left" w:pos="9639"/>
              </w:tabs>
              <w:jc w:val="center"/>
            </w:pPr>
          </w:p>
        </w:tc>
        <w:tc>
          <w:tcPr>
            <w:tcW w:w="1944" w:type="dxa"/>
          </w:tcPr>
          <w:p w:rsidR="00792419" w:rsidRPr="00F93077" w:rsidRDefault="00792419" w:rsidP="00792419">
            <w:pPr>
              <w:tabs>
                <w:tab w:val="left" w:pos="9639"/>
              </w:tabs>
              <w:jc w:val="center"/>
            </w:pPr>
          </w:p>
        </w:tc>
        <w:tc>
          <w:tcPr>
            <w:tcW w:w="2685" w:type="dxa"/>
            <w:vAlign w:val="center"/>
          </w:tcPr>
          <w:p w:rsidR="00792419" w:rsidRPr="00F93077" w:rsidRDefault="00792419" w:rsidP="00792419">
            <w:pPr>
              <w:tabs>
                <w:tab w:val="left" w:pos="9639"/>
              </w:tabs>
              <w:jc w:val="center"/>
            </w:pPr>
          </w:p>
        </w:tc>
      </w:tr>
      <w:tr w:rsidR="00792419" w:rsidRPr="00F93077" w:rsidTr="00792419">
        <w:trPr>
          <w:jc w:val="center"/>
        </w:trPr>
        <w:tc>
          <w:tcPr>
            <w:tcW w:w="669" w:type="dxa"/>
            <w:vAlign w:val="center"/>
          </w:tcPr>
          <w:p w:rsidR="00792419" w:rsidRPr="00F93077" w:rsidRDefault="00792419" w:rsidP="00792419">
            <w:pPr>
              <w:tabs>
                <w:tab w:val="left" w:pos="9639"/>
              </w:tabs>
              <w:jc w:val="center"/>
            </w:pPr>
            <w:r w:rsidRPr="00F93077">
              <w:t>2</w:t>
            </w:r>
          </w:p>
        </w:tc>
        <w:tc>
          <w:tcPr>
            <w:tcW w:w="1741" w:type="dxa"/>
            <w:vAlign w:val="center"/>
          </w:tcPr>
          <w:p w:rsidR="00792419" w:rsidRPr="00F93077" w:rsidRDefault="00792419" w:rsidP="00792419">
            <w:pPr>
              <w:tabs>
                <w:tab w:val="left" w:pos="9639"/>
              </w:tabs>
              <w:jc w:val="center"/>
            </w:pPr>
          </w:p>
        </w:tc>
        <w:tc>
          <w:tcPr>
            <w:tcW w:w="2041" w:type="dxa"/>
            <w:vAlign w:val="center"/>
          </w:tcPr>
          <w:p w:rsidR="00792419" w:rsidRPr="00F93077" w:rsidRDefault="00792419" w:rsidP="00792419">
            <w:pPr>
              <w:tabs>
                <w:tab w:val="left" w:pos="9639"/>
              </w:tabs>
              <w:jc w:val="center"/>
            </w:pPr>
          </w:p>
        </w:tc>
        <w:tc>
          <w:tcPr>
            <w:tcW w:w="1944" w:type="dxa"/>
          </w:tcPr>
          <w:p w:rsidR="00792419" w:rsidRPr="00F93077" w:rsidRDefault="00792419" w:rsidP="00792419">
            <w:pPr>
              <w:tabs>
                <w:tab w:val="left" w:pos="9639"/>
              </w:tabs>
              <w:jc w:val="center"/>
            </w:pPr>
          </w:p>
        </w:tc>
        <w:tc>
          <w:tcPr>
            <w:tcW w:w="2685" w:type="dxa"/>
            <w:vAlign w:val="center"/>
          </w:tcPr>
          <w:p w:rsidR="00792419" w:rsidRPr="00F93077" w:rsidRDefault="00792419" w:rsidP="00792419">
            <w:pPr>
              <w:tabs>
                <w:tab w:val="left" w:pos="9639"/>
              </w:tabs>
              <w:jc w:val="center"/>
            </w:pPr>
          </w:p>
        </w:tc>
      </w:tr>
      <w:tr w:rsidR="00792419" w:rsidRPr="008D67F8" w:rsidTr="00792419">
        <w:trPr>
          <w:jc w:val="center"/>
        </w:trPr>
        <w:tc>
          <w:tcPr>
            <w:tcW w:w="669" w:type="dxa"/>
            <w:vAlign w:val="center"/>
          </w:tcPr>
          <w:p w:rsidR="00792419" w:rsidRPr="00F93077" w:rsidRDefault="00792419" w:rsidP="00792419">
            <w:pPr>
              <w:tabs>
                <w:tab w:val="left" w:pos="9639"/>
              </w:tabs>
              <w:jc w:val="center"/>
            </w:pPr>
            <w:r w:rsidRPr="00F93077">
              <w:t>…</w:t>
            </w:r>
          </w:p>
        </w:tc>
        <w:tc>
          <w:tcPr>
            <w:tcW w:w="1741" w:type="dxa"/>
            <w:vAlign w:val="center"/>
          </w:tcPr>
          <w:p w:rsidR="00792419" w:rsidRPr="00F93077" w:rsidRDefault="00792419" w:rsidP="00792419">
            <w:pPr>
              <w:tabs>
                <w:tab w:val="left" w:pos="9639"/>
              </w:tabs>
              <w:jc w:val="center"/>
            </w:pPr>
          </w:p>
        </w:tc>
        <w:tc>
          <w:tcPr>
            <w:tcW w:w="2041" w:type="dxa"/>
            <w:vAlign w:val="center"/>
          </w:tcPr>
          <w:p w:rsidR="00792419" w:rsidRPr="00F93077" w:rsidRDefault="00792419" w:rsidP="00792419">
            <w:pPr>
              <w:tabs>
                <w:tab w:val="left" w:pos="9639"/>
              </w:tabs>
              <w:jc w:val="center"/>
            </w:pPr>
          </w:p>
        </w:tc>
        <w:tc>
          <w:tcPr>
            <w:tcW w:w="1944" w:type="dxa"/>
          </w:tcPr>
          <w:p w:rsidR="00792419" w:rsidRPr="00F93077" w:rsidRDefault="00792419" w:rsidP="00792419">
            <w:pPr>
              <w:tabs>
                <w:tab w:val="left" w:pos="9639"/>
              </w:tabs>
              <w:jc w:val="center"/>
            </w:pPr>
          </w:p>
        </w:tc>
        <w:tc>
          <w:tcPr>
            <w:tcW w:w="2685" w:type="dxa"/>
            <w:vAlign w:val="center"/>
          </w:tcPr>
          <w:p w:rsidR="00792419" w:rsidRPr="00F93077" w:rsidRDefault="00792419" w:rsidP="00792419">
            <w:pPr>
              <w:tabs>
                <w:tab w:val="left" w:pos="9639"/>
              </w:tabs>
              <w:jc w:val="center"/>
            </w:pPr>
          </w:p>
        </w:tc>
      </w:tr>
    </w:tbl>
    <w:p w:rsidR="00792419" w:rsidRPr="001F44B9" w:rsidRDefault="00792419" w:rsidP="00792419">
      <w:pPr>
        <w:pStyle w:val="afa"/>
        <w:jc w:val="left"/>
        <w:rPr>
          <w:b/>
          <w:i/>
          <w:sz w:val="28"/>
          <w:szCs w:val="28"/>
        </w:rPr>
      </w:pPr>
    </w:p>
    <w:p w:rsidR="00792419" w:rsidRDefault="00792419" w:rsidP="00792419">
      <w:pPr>
        <w:rPr>
          <w:highlight w:val="cyan"/>
        </w:rPr>
      </w:pPr>
    </w:p>
    <w:p w:rsidR="00792419" w:rsidRPr="00193D5D" w:rsidRDefault="00792419" w:rsidP="00792419">
      <w:pPr>
        <w:rPr>
          <w:highlight w:val="cyan"/>
        </w:rPr>
      </w:pPr>
    </w:p>
    <w:p w:rsidR="00792419" w:rsidRDefault="00792419" w:rsidP="00792419">
      <w:pPr>
        <w:pStyle w:val="afa"/>
        <w:ind w:firstLine="0"/>
        <w:jc w:val="left"/>
        <w:rPr>
          <w:rFonts w:eastAsia="Times New Roman"/>
          <w:sz w:val="28"/>
          <w:szCs w:val="28"/>
        </w:rPr>
      </w:pPr>
    </w:p>
    <w:p w:rsidR="00792419" w:rsidRPr="00C20080" w:rsidRDefault="00792419" w:rsidP="0079241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92419" w:rsidRPr="00C20080" w:rsidRDefault="00792419" w:rsidP="00792419">
      <w:pPr>
        <w:tabs>
          <w:tab w:val="left" w:pos="8640"/>
        </w:tabs>
        <w:jc w:val="center"/>
        <w:rPr>
          <w:i/>
        </w:rPr>
      </w:pPr>
      <w:r w:rsidRPr="00C20080">
        <w:rPr>
          <w:i/>
        </w:rPr>
        <w:t>(наименование претендента)</w:t>
      </w:r>
    </w:p>
    <w:p w:rsidR="00792419" w:rsidRPr="00C20080" w:rsidRDefault="00792419" w:rsidP="00792419">
      <w:pPr>
        <w:rPr>
          <w:sz w:val="28"/>
          <w:szCs w:val="28"/>
          <w:lang w:eastAsia="ru-RU"/>
        </w:rPr>
      </w:pPr>
      <w:r w:rsidRPr="00C20080">
        <w:rPr>
          <w:sz w:val="28"/>
          <w:szCs w:val="28"/>
          <w:lang w:eastAsia="ru-RU"/>
        </w:rPr>
        <w:t>____________________________________________________________________</w:t>
      </w:r>
    </w:p>
    <w:p w:rsidR="00792419" w:rsidRPr="00C20080" w:rsidRDefault="00792419" w:rsidP="0079241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92419" w:rsidRPr="00C20080" w:rsidRDefault="00792419" w:rsidP="00792419">
      <w:pPr>
        <w:rPr>
          <w:sz w:val="28"/>
          <w:szCs w:val="28"/>
          <w:lang w:eastAsia="ru-RU"/>
        </w:rPr>
      </w:pPr>
      <w:r w:rsidRPr="00C20080">
        <w:rPr>
          <w:sz w:val="28"/>
          <w:szCs w:val="28"/>
          <w:lang w:eastAsia="ru-RU"/>
        </w:rPr>
        <w:t>"____" _________ 201__ г.</w:t>
      </w:r>
    </w:p>
    <w:p w:rsidR="00792419" w:rsidRDefault="00792419" w:rsidP="00792419">
      <w:pPr>
        <w:pStyle w:val="2"/>
        <w:spacing w:before="0" w:after="0"/>
        <w:jc w:val="right"/>
        <w:rPr>
          <w:rFonts w:cs="Times New Roman"/>
          <w:i w:val="0"/>
          <w:iCs w:val="0"/>
          <w:highlight w:val="cyan"/>
        </w:rPr>
      </w:pPr>
    </w:p>
    <w:p w:rsidR="00792419" w:rsidRDefault="00792419" w:rsidP="00792419">
      <w:pPr>
        <w:pStyle w:val="2"/>
        <w:spacing w:before="0" w:after="0"/>
        <w:jc w:val="right"/>
        <w:rPr>
          <w:rFonts w:cs="Times New Roman"/>
          <w:i w:val="0"/>
          <w:iCs w:val="0"/>
          <w:highlight w:val="cyan"/>
        </w:rPr>
      </w:pPr>
    </w:p>
    <w:p w:rsidR="00792419" w:rsidRDefault="00792419" w:rsidP="00792419">
      <w:pPr>
        <w:pStyle w:val="2"/>
        <w:spacing w:before="0" w:after="0"/>
        <w:jc w:val="right"/>
        <w:rPr>
          <w:rFonts w:cs="Times New Roman"/>
          <w:i w:val="0"/>
          <w:iCs w:val="0"/>
          <w:highlight w:val="cyan"/>
        </w:rPr>
      </w:pPr>
    </w:p>
    <w:p w:rsidR="00792419" w:rsidRDefault="00792419" w:rsidP="00792419">
      <w:pPr>
        <w:pStyle w:val="2"/>
        <w:spacing w:before="0" w:after="0"/>
        <w:jc w:val="right"/>
        <w:rPr>
          <w:rFonts w:cs="Times New Roman"/>
          <w:i w:val="0"/>
          <w:iCs w:val="0"/>
          <w:highlight w:val="cyan"/>
        </w:rPr>
      </w:pPr>
    </w:p>
    <w:p w:rsidR="00792419" w:rsidRDefault="00792419" w:rsidP="00792419">
      <w:pPr>
        <w:rPr>
          <w:highlight w:val="cyan"/>
        </w:rPr>
      </w:pPr>
    </w:p>
    <w:p w:rsidR="00792419" w:rsidRDefault="00792419" w:rsidP="00792419">
      <w:pPr>
        <w:rPr>
          <w:highlight w:val="cyan"/>
        </w:rPr>
      </w:pPr>
    </w:p>
    <w:p w:rsidR="00792419" w:rsidRPr="0036644A" w:rsidRDefault="00792419" w:rsidP="00792419">
      <w:pPr>
        <w:rPr>
          <w:highlight w:val="cyan"/>
        </w:rPr>
      </w:pPr>
    </w:p>
    <w:p w:rsidR="00792419" w:rsidRPr="0036644A" w:rsidRDefault="00792419" w:rsidP="00792419">
      <w:pPr>
        <w:pStyle w:val="2"/>
        <w:spacing w:before="0" w:after="0"/>
        <w:jc w:val="right"/>
        <w:rPr>
          <w:rFonts w:cs="Times New Roman"/>
          <w:i w:val="0"/>
          <w:iCs w:val="0"/>
        </w:rPr>
      </w:pPr>
      <w:r w:rsidRPr="0036644A">
        <w:rPr>
          <w:rFonts w:cs="Times New Roman"/>
          <w:i w:val="0"/>
          <w:iCs w:val="0"/>
        </w:rPr>
        <w:t>Приложение № 7</w:t>
      </w:r>
    </w:p>
    <w:p w:rsidR="00792419" w:rsidRPr="0036644A" w:rsidRDefault="00792419" w:rsidP="00792419">
      <w:pPr>
        <w:pStyle w:val="2"/>
        <w:spacing w:before="0" w:after="0"/>
        <w:jc w:val="right"/>
        <w:rPr>
          <w:rFonts w:cs="Times New Roman"/>
          <w:i w:val="0"/>
          <w:iCs w:val="0"/>
        </w:rPr>
      </w:pPr>
      <w:r w:rsidRPr="0036644A">
        <w:rPr>
          <w:rFonts w:cs="Times New Roman"/>
          <w:i w:val="0"/>
          <w:iCs w:val="0"/>
        </w:rPr>
        <w:t>к документации о закупке</w:t>
      </w:r>
    </w:p>
    <w:p w:rsidR="00792419" w:rsidRPr="0036644A" w:rsidRDefault="00792419" w:rsidP="00792419">
      <w:pPr>
        <w:rPr>
          <w:sz w:val="28"/>
          <w:szCs w:val="28"/>
        </w:rPr>
      </w:pPr>
    </w:p>
    <w:p w:rsidR="00792419" w:rsidRPr="0036644A" w:rsidRDefault="00792419" w:rsidP="00792419">
      <w:pPr>
        <w:tabs>
          <w:tab w:val="left" w:pos="9639"/>
        </w:tabs>
        <w:ind w:firstLine="567"/>
        <w:jc w:val="center"/>
        <w:rPr>
          <w:b/>
          <w:szCs w:val="28"/>
        </w:rPr>
      </w:pPr>
      <w:r w:rsidRPr="0036644A">
        <w:rPr>
          <w:b/>
          <w:szCs w:val="28"/>
        </w:rPr>
        <w:t>СВЕДЕНИЯ О ПЛАНИРУЕМЫХ К ПРИВЛЕЧЕНИЮ СУБПОДРЯДНЫХ ОРГАНИЗАЦИЯХ</w:t>
      </w:r>
    </w:p>
    <w:p w:rsidR="00792419" w:rsidRPr="0036644A" w:rsidRDefault="00792419" w:rsidP="00792419">
      <w:pPr>
        <w:tabs>
          <w:tab w:val="left" w:pos="9639"/>
        </w:tabs>
        <w:ind w:firstLine="567"/>
        <w:jc w:val="center"/>
        <w:rPr>
          <w:i/>
        </w:rPr>
      </w:pPr>
      <w:r w:rsidRPr="0036644A">
        <w:rPr>
          <w:i/>
        </w:rPr>
        <w:t>(отдельный лист по каждому субподрядчику)</w:t>
      </w:r>
    </w:p>
    <w:p w:rsidR="00792419" w:rsidRPr="0036644A" w:rsidRDefault="00792419" w:rsidP="00792419">
      <w:pPr>
        <w:tabs>
          <w:tab w:val="left" w:pos="9639"/>
        </w:tabs>
        <w:ind w:firstLine="567"/>
        <w:jc w:val="center"/>
        <w:rPr>
          <w:sz w:val="22"/>
        </w:rPr>
      </w:pPr>
    </w:p>
    <w:p w:rsidR="00792419" w:rsidRPr="0036644A" w:rsidRDefault="00792419" w:rsidP="00792419">
      <w:pPr>
        <w:tabs>
          <w:tab w:val="left" w:pos="9639"/>
        </w:tabs>
        <w:ind w:firstLine="567"/>
        <w:jc w:val="center"/>
        <w:rPr>
          <w:b/>
          <w:sz w:val="28"/>
          <w:szCs w:val="28"/>
        </w:rPr>
      </w:pPr>
      <w:r w:rsidRPr="0036644A">
        <w:rPr>
          <w:b/>
          <w:sz w:val="28"/>
          <w:szCs w:val="28"/>
        </w:rPr>
        <w:t>Наименование организации, фирмы:</w:t>
      </w:r>
    </w:p>
    <w:p w:rsidR="00792419" w:rsidRPr="0036644A" w:rsidRDefault="00792419" w:rsidP="00792419">
      <w:pPr>
        <w:tabs>
          <w:tab w:val="left" w:pos="9639"/>
        </w:tabs>
        <w:ind w:firstLine="567"/>
        <w:rPr>
          <w:sz w:val="22"/>
        </w:rPr>
      </w:pPr>
      <w:r w:rsidRPr="0036644A">
        <w:rPr>
          <w:sz w:val="22"/>
        </w:rPr>
        <w:t>____________________________________________________________________________</w:t>
      </w:r>
    </w:p>
    <w:p w:rsidR="00792419" w:rsidRPr="0036644A" w:rsidRDefault="00792419" w:rsidP="0079241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792419" w:rsidRPr="0036644A" w:rsidTr="00792419">
        <w:tc>
          <w:tcPr>
            <w:tcW w:w="3138" w:type="dxa"/>
          </w:tcPr>
          <w:p w:rsidR="00792419" w:rsidRPr="0036644A" w:rsidRDefault="00792419" w:rsidP="00792419">
            <w:pPr>
              <w:tabs>
                <w:tab w:val="left" w:pos="9639"/>
              </w:tabs>
              <w:rPr>
                <w:szCs w:val="28"/>
              </w:rPr>
            </w:pPr>
          </w:p>
        </w:tc>
        <w:tc>
          <w:tcPr>
            <w:tcW w:w="3426" w:type="dxa"/>
            <w:gridSpan w:val="2"/>
            <w:vAlign w:val="center"/>
          </w:tcPr>
          <w:p w:rsidR="00792419" w:rsidRPr="0036644A" w:rsidRDefault="00792419" w:rsidP="00792419">
            <w:pPr>
              <w:tabs>
                <w:tab w:val="left" w:pos="9639"/>
              </w:tabs>
              <w:jc w:val="center"/>
              <w:rPr>
                <w:szCs w:val="28"/>
              </w:rPr>
            </w:pPr>
            <w:r w:rsidRPr="0036644A">
              <w:rPr>
                <w:szCs w:val="28"/>
              </w:rPr>
              <w:t>Головная фирма</w:t>
            </w:r>
          </w:p>
        </w:tc>
        <w:tc>
          <w:tcPr>
            <w:tcW w:w="3156" w:type="dxa"/>
            <w:vAlign w:val="center"/>
          </w:tcPr>
          <w:p w:rsidR="00792419" w:rsidRPr="0036644A" w:rsidRDefault="00792419" w:rsidP="00792419">
            <w:pPr>
              <w:tabs>
                <w:tab w:val="left" w:pos="9639"/>
              </w:tabs>
              <w:jc w:val="center"/>
              <w:rPr>
                <w:szCs w:val="28"/>
              </w:rPr>
            </w:pPr>
            <w:r w:rsidRPr="0036644A">
              <w:rPr>
                <w:szCs w:val="28"/>
              </w:rPr>
              <w:t>Филиалы и дочерние предприятия</w:t>
            </w:r>
          </w:p>
        </w:tc>
      </w:tr>
      <w:tr w:rsidR="00792419" w:rsidRPr="0036644A" w:rsidTr="00792419">
        <w:trPr>
          <w:trHeight w:val="391"/>
        </w:trPr>
        <w:tc>
          <w:tcPr>
            <w:tcW w:w="3138" w:type="dxa"/>
          </w:tcPr>
          <w:p w:rsidR="00792419" w:rsidRPr="0036644A" w:rsidRDefault="00792419" w:rsidP="00792419">
            <w:pPr>
              <w:tabs>
                <w:tab w:val="left" w:pos="9639"/>
              </w:tabs>
            </w:pPr>
            <w:r w:rsidRPr="0036644A">
              <w:t>Адрес</w:t>
            </w:r>
          </w:p>
        </w:tc>
        <w:tc>
          <w:tcPr>
            <w:tcW w:w="3426" w:type="dxa"/>
            <w:gridSpan w:val="2"/>
          </w:tcPr>
          <w:p w:rsidR="00792419" w:rsidRPr="0036644A" w:rsidRDefault="00792419" w:rsidP="00792419">
            <w:pPr>
              <w:tabs>
                <w:tab w:val="left" w:pos="9639"/>
              </w:tabs>
              <w:jc w:val="center"/>
            </w:pPr>
          </w:p>
        </w:tc>
        <w:tc>
          <w:tcPr>
            <w:tcW w:w="3156" w:type="dxa"/>
          </w:tcPr>
          <w:p w:rsidR="00792419" w:rsidRPr="0036644A" w:rsidRDefault="00792419" w:rsidP="00792419">
            <w:pPr>
              <w:tabs>
                <w:tab w:val="left" w:pos="9639"/>
              </w:tabs>
              <w:jc w:val="center"/>
            </w:pPr>
          </w:p>
        </w:tc>
      </w:tr>
      <w:tr w:rsidR="00792419" w:rsidRPr="0036644A" w:rsidTr="00792419">
        <w:trPr>
          <w:trHeight w:val="346"/>
        </w:trPr>
        <w:tc>
          <w:tcPr>
            <w:tcW w:w="3138" w:type="dxa"/>
          </w:tcPr>
          <w:p w:rsidR="00792419" w:rsidRPr="0036644A" w:rsidRDefault="00792419" w:rsidP="00792419">
            <w:pPr>
              <w:tabs>
                <w:tab w:val="left" w:pos="9639"/>
              </w:tabs>
            </w:pPr>
            <w:r w:rsidRPr="0036644A">
              <w:t>Телефон</w:t>
            </w:r>
          </w:p>
        </w:tc>
        <w:tc>
          <w:tcPr>
            <w:tcW w:w="3426" w:type="dxa"/>
            <w:gridSpan w:val="2"/>
          </w:tcPr>
          <w:p w:rsidR="00792419" w:rsidRPr="0036644A" w:rsidRDefault="00792419" w:rsidP="00792419">
            <w:pPr>
              <w:tabs>
                <w:tab w:val="left" w:pos="9639"/>
              </w:tabs>
              <w:jc w:val="center"/>
            </w:pPr>
          </w:p>
        </w:tc>
        <w:tc>
          <w:tcPr>
            <w:tcW w:w="3156" w:type="dxa"/>
          </w:tcPr>
          <w:p w:rsidR="00792419" w:rsidRPr="0036644A" w:rsidRDefault="00792419" w:rsidP="00792419">
            <w:pPr>
              <w:tabs>
                <w:tab w:val="left" w:pos="9639"/>
              </w:tabs>
              <w:jc w:val="center"/>
            </w:pPr>
          </w:p>
        </w:tc>
      </w:tr>
      <w:tr w:rsidR="00792419" w:rsidRPr="0036644A" w:rsidTr="00792419">
        <w:trPr>
          <w:trHeight w:val="355"/>
        </w:trPr>
        <w:tc>
          <w:tcPr>
            <w:tcW w:w="3138" w:type="dxa"/>
          </w:tcPr>
          <w:p w:rsidR="00792419" w:rsidRPr="0036644A" w:rsidRDefault="00792419" w:rsidP="00792419">
            <w:pPr>
              <w:tabs>
                <w:tab w:val="left" w:pos="9639"/>
              </w:tabs>
            </w:pPr>
            <w:r w:rsidRPr="0036644A">
              <w:t>Факс</w:t>
            </w:r>
          </w:p>
        </w:tc>
        <w:tc>
          <w:tcPr>
            <w:tcW w:w="3426" w:type="dxa"/>
            <w:gridSpan w:val="2"/>
          </w:tcPr>
          <w:p w:rsidR="00792419" w:rsidRPr="0036644A" w:rsidRDefault="00792419" w:rsidP="00792419">
            <w:pPr>
              <w:tabs>
                <w:tab w:val="left" w:pos="9639"/>
              </w:tabs>
              <w:jc w:val="center"/>
            </w:pPr>
          </w:p>
        </w:tc>
        <w:tc>
          <w:tcPr>
            <w:tcW w:w="3156" w:type="dxa"/>
          </w:tcPr>
          <w:p w:rsidR="00792419" w:rsidRPr="0036644A" w:rsidRDefault="00792419" w:rsidP="00792419">
            <w:pPr>
              <w:tabs>
                <w:tab w:val="left" w:pos="9639"/>
              </w:tabs>
              <w:jc w:val="center"/>
            </w:pPr>
          </w:p>
        </w:tc>
      </w:tr>
      <w:tr w:rsidR="00792419" w:rsidRPr="0036644A" w:rsidTr="00792419">
        <w:trPr>
          <w:trHeight w:val="351"/>
        </w:trPr>
        <w:tc>
          <w:tcPr>
            <w:tcW w:w="3138" w:type="dxa"/>
          </w:tcPr>
          <w:p w:rsidR="00792419" w:rsidRPr="0036644A" w:rsidRDefault="00792419" w:rsidP="00792419">
            <w:pPr>
              <w:tabs>
                <w:tab w:val="left" w:pos="9639"/>
              </w:tabs>
            </w:pPr>
            <w:r w:rsidRPr="0036644A">
              <w:t>Ответственное лицо</w:t>
            </w:r>
          </w:p>
        </w:tc>
        <w:tc>
          <w:tcPr>
            <w:tcW w:w="3426" w:type="dxa"/>
            <w:gridSpan w:val="2"/>
          </w:tcPr>
          <w:p w:rsidR="00792419" w:rsidRPr="0036644A" w:rsidRDefault="00792419" w:rsidP="00792419">
            <w:pPr>
              <w:tabs>
                <w:tab w:val="left" w:pos="9639"/>
              </w:tabs>
              <w:jc w:val="center"/>
            </w:pPr>
          </w:p>
        </w:tc>
        <w:tc>
          <w:tcPr>
            <w:tcW w:w="3156" w:type="dxa"/>
          </w:tcPr>
          <w:p w:rsidR="00792419" w:rsidRPr="0036644A" w:rsidRDefault="00792419" w:rsidP="00792419">
            <w:pPr>
              <w:tabs>
                <w:tab w:val="left" w:pos="9639"/>
              </w:tabs>
              <w:jc w:val="center"/>
            </w:pPr>
          </w:p>
        </w:tc>
      </w:tr>
      <w:tr w:rsidR="00792419" w:rsidRPr="0036644A" w:rsidTr="00792419">
        <w:trPr>
          <w:trHeight w:val="348"/>
        </w:trPr>
        <w:tc>
          <w:tcPr>
            <w:tcW w:w="3138" w:type="dxa"/>
          </w:tcPr>
          <w:p w:rsidR="00792419" w:rsidRPr="0036644A" w:rsidRDefault="00792419" w:rsidP="00792419">
            <w:pPr>
              <w:tabs>
                <w:tab w:val="left" w:pos="9639"/>
              </w:tabs>
            </w:pPr>
            <w:r w:rsidRPr="0036644A">
              <w:t>Форма (ООО, ЗАО и т.д.)</w:t>
            </w:r>
          </w:p>
        </w:tc>
        <w:tc>
          <w:tcPr>
            <w:tcW w:w="3426" w:type="dxa"/>
            <w:gridSpan w:val="2"/>
          </w:tcPr>
          <w:p w:rsidR="00792419" w:rsidRPr="0036644A" w:rsidRDefault="00792419" w:rsidP="00792419">
            <w:pPr>
              <w:tabs>
                <w:tab w:val="left" w:pos="9639"/>
              </w:tabs>
              <w:jc w:val="center"/>
            </w:pPr>
          </w:p>
        </w:tc>
        <w:tc>
          <w:tcPr>
            <w:tcW w:w="3156" w:type="dxa"/>
          </w:tcPr>
          <w:p w:rsidR="00792419" w:rsidRPr="0036644A" w:rsidRDefault="00792419" w:rsidP="00792419">
            <w:pPr>
              <w:tabs>
                <w:tab w:val="left" w:pos="9639"/>
              </w:tabs>
              <w:jc w:val="center"/>
            </w:pPr>
          </w:p>
        </w:tc>
      </w:tr>
      <w:tr w:rsidR="00792419" w:rsidRPr="0036644A" w:rsidTr="00792419">
        <w:trPr>
          <w:trHeight w:val="343"/>
        </w:trPr>
        <w:tc>
          <w:tcPr>
            <w:tcW w:w="3138" w:type="dxa"/>
          </w:tcPr>
          <w:p w:rsidR="00792419" w:rsidRPr="0036644A" w:rsidRDefault="00792419" w:rsidP="00792419">
            <w:pPr>
              <w:tabs>
                <w:tab w:val="left" w:pos="9639"/>
              </w:tabs>
            </w:pPr>
            <w:r w:rsidRPr="0036644A">
              <w:t>Уставный капитал</w:t>
            </w:r>
          </w:p>
        </w:tc>
        <w:tc>
          <w:tcPr>
            <w:tcW w:w="3426" w:type="dxa"/>
            <w:gridSpan w:val="2"/>
          </w:tcPr>
          <w:p w:rsidR="00792419" w:rsidRPr="0036644A" w:rsidRDefault="00792419" w:rsidP="00792419">
            <w:pPr>
              <w:tabs>
                <w:tab w:val="left" w:pos="9639"/>
              </w:tabs>
              <w:jc w:val="center"/>
            </w:pPr>
          </w:p>
        </w:tc>
        <w:tc>
          <w:tcPr>
            <w:tcW w:w="3156" w:type="dxa"/>
          </w:tcPr>
          <w:p w:rsidR="00792419" w:rsidRPr="0036644A" w:rsidRDefault="00792419" w:rsidP="00792419">
            <w:pPr>
              <w:tabs>
                <w:tab w:val="left" w:pos="9639"/>
              </w:tabs>
              <w:jc w:val="center"/>
            </w:pPr>
          </w:p>
        </w:tc>
      </w:tr>
      <w:tr w:rsidR="00792419" w:rsidRPr="0036644A" w:rsidTr="00792419">
        <w:trPr>
          <w:trHeight w:val="505"/>
        </w:trPr>
        <w:tc>
          <w:tcPr>
            <w:tcW w:w="3138" w:type="dxa"/>
            <w:tcBorders>
              <w:bottom w:val="nil"/>
            </w:tcBorders>
          </w:tcPr>
          <w:p w:rsidR="00792419" w:rsidRPr="0036644A" w:rsidRDefault="00792419" w:rsidP="00792419">
            <w:pPr>
              <w:tabs>
                <w:tab w:val="left" w:pos="9639"/>
              </w:tabs>
            </w:pPr>
            <w:r w:rsidRPr="0036644A">
              <w:t>Сфера деятельности</w:t>
            </w:r>
          </w:p>
        </w:tc>
        <w:tc>
          <w:tcPr>
            <w:tcW w:w="3426" w:type="dxa"/>
            <w:gridSpan w:val="2"/>
            <w:tcBorders>
              <w:bottom w:val="nil"/>
            </w:tcBorders>
          </w:tcPr>
          <w:p w:rsidR="00792419" w:rsidRPr="0036644A" w:rsidRDefault="00792419" w:rsidP="00792419">
            <w:pPr>
              <w:tabs>
                <w:tab w:val="left" w:pos="9639"/>
              </w:tabs>
              <w:jc w:val="center"/>
            </w:pPr>
          </w:p>
        </w:tc>
        <w:tc>
          <w:tcPr>
            <w:tcW w:w="3156" w:type="dxa"/>
            <w:tcBorders>
              <w:bottom w:val="nil"/>
            </w:tcBorders>
          </w:tcPr>
          <w:p w:rsidR="00792419" w:rsidRPr="0036644A" w:rsidRDefault="00792419" w:rsidP="00792419">
            <w:pPr>
              <w:tabs>
                <w:tab w:val="left" w:pos="9639"/>
              </w:tabs>
              <w:jc w:val="center"/>
            </w:pPr>
          </w:p>
        </w:tc>
      </w:tr>
      <w:tr w:rsidR="00792419" w:rsidRPr="0036644A" w:rsidTr="00792419">
        <w:tc>
          <w:tcPr>
            <w:tcW w:w="3138" w:type="dxa"/>
            <w:tcBorders>
              <w:right w:val="nil"/>
            </w:tcBorders>
          </w:tcPr>
          <w:p w:rsidR="00792419" w:rsidRPr="0036644A" w:rsidRDefault="00792419" w:rsidP="00792419">
            <w:pPr>
              <w:tabs>
                <w:tab w:val="left" w:pos="9639"/>
              </w:tabs>
            </w:pPr>
            <w:r w:rsidRPr="0036644A">
              <w:t>Руководитель:</w:t>
            </w:r>
          </w:p>
        </w:tc>
        <w:tc>
          <w:tcPr>
            <w:tcW w:w="3426" w:type="dxa"/>
            <w:gridSpan w:val="2"/>
            <w:tcBorders>
              <w:left w:val="nil"/>
              <w:right w:val="nil"/>
            </w:tcBorders>
          </w:tcPr>
          <w:p w:rsidR="00792419" w:rsidRPr="0036644A" w:rsidRDefault="00792419" w:rsidP="00792419">
            <w:pPr>
              <w:tabs>
                <w:tab w:val="left" w:pos="9639"/>
              </w:tabs>
            </w:pPr>
            <w:r w:rsidRPr="0036644A">
              <w:t>Дата:</w:t>
            </w:r>
          </w:p>
        </w:tc>
        <w:tc>
          <w:tcPr>
            <w:tcW w:w="3156" w:type="dxa"/>
            <w:tcBorders>
              <w:left w:val="nil"/>
            </w:tcBorders>
          </w:tcPr>
          <w:p w:rsidR="00792419" w:rsidRPr="0036644A" w:rsidRDefault="00792419" w:rsidP="00792419">
            <w:pPr>
              <w:tabs>
                <w:tab w:val="left" w:pos="9639"/>
              </w:tabs>
            </w:pPr>
            <w:r w:rsidRPr="0036644A">
              <w:t>Печать/подпись (субподрядчика)</w:t>
            </w:r>
          </w:p>
        </w:tc>
      </w:tr>
      <w:tr w:rsidR="00792419" w:rsidRPr="0036644A" w:rsidTr="00792419">
        <w:trPr>
          <w:cantSplit/>
        </w:trPr>
        <w:tc>
          <w:tcPr>
            <w:tcW w:w="9720" w:type="dxa"/>
            <w:gridSpan w:val="4"/>
          </w:tcPr>
          <w:p w:rsidR="00792419" w:rsidRPr="0036644A" w:rsidRDefault="00792419" w:rsidP="00792419">
            <w:pPr>
              <w:tabs>
                <w:tab w:val="left" w:pos="9639"/>
              </w:tabs>
              <w:jc w:val="center"/>
            </w:pPr>
          </w:p>
        </w:tc>
      </w:tr>
      <w:tr w:rsidR="00792419" w:rsidRPr="0036644A" w:rsidTr="00792419">
        <w:trPr>
          <w:cantSplit/>
        </w:trPr>
        <w:tc>
          <w:tcPr>
            <w:tcW w:w="4782" w:type="dxa"/>
            <w:gridSpan w:val="2"/>
            <w:vMerge w:val="restart"/>
            <w:vAlign w:val="center"/>
          </w:tcPr>
          <w:p w:rsidR="00792419" w:rsidRPr="0036644A" w:rsidRDefault="00792419" w:rsidP="00792419">
            <w:pPr>
              <w:tabs>
                <w:tab w:val="left" w:pos="9639"/>
              </w:tabs>
            </w:pPr>
            <w:r w:rsidRPr="0036644A">
              <w:t>Виды работ, передаваемые субподрядчику по предмету конкурса</w:t>
            </w:r>
          </w:p>
        </w:tc>
        <w:tc>
          <w:tcPr>
            <w:tcW w:w="4938" w:type="dxa"/>
            <w:gridSpan w:val="2"/>
          </w:tcPr>
          <w:p w:rsidR="00792419" w:rsidRPr="0036644A" w:rsidRDefault="00792419" w:rsidP="00792419">
            <w:pPr>
              <w:tabs>
                <w:tab w:val="left" w:pos="9639"/>
              </w:tabs>
              <w:jc w:val="center"/>
            </w:pPr>
            <w:r w:rsidRPr="0036644A">
              <w:t>Передаваемые объемы работ</w:t>
            </w:r>
          </w:p>
        </w:tc>
      </w:tr>
      <w:tr w:rsidR="00792419" w:rsidRPr="0036644A" w:rsidTr="00792419">
        <w:trPr>
          <w:cantSplit/>
        </w:trPr>
        <w:tc>
          <w:tcPr>
            <w:tcW w:w="4782" w:type="dxa"/>
            <w:gridSpan w:val="2"/>
            <w:vMerge/>
          </w:tcPr>
          <w:p w:rsidR="00792419" w:rsidRPr="0036644A" w:rsidRDefault="00792419" w:rsidP="00792419">
            <w:pPr>
              <w:tabs>
                <w:tab w:val="left" w:pos="9639"/>
              </w:tabs>
            </w:pPr>
          </w:p>
        </w:tc>
        <w:tc>
          <w:tcPr>
            <w:tcW w:w="1782" w:type="dxa"/>
          </w:tcPr>
          <w:p w:rsidR="00792419" w:rsidRPr="0036644A" w:rsidRDefault="00792419" w:rsidP="00792419">
            <w:pPr>
              <w:tabs>
                <w:tab w:val="left" w:pos="9639"/>
              </w:tabs>
              <w:jc w:val="center"/>
            </w:pPr>
            <w:r w:rsidRPr="0036644A">
              <w:t>В физических единицах</w:t>
            </w:r>
          </w:p>
        </w:tc>
        <w:tc>
          <w:tcPr>
            <w:tcW w:w="3156" w:type="dxa"/>
            <w:vAlign w:val="center"/>
          </w:tcPr>
          <w:p w:rsidR="00792419" w:rsidRPr="0036644A" w:rsidRDefault="00792419" w:rsidP="00792419">
            <w:pPr>
              <w:tabs>
                <w:tab w:val="left" w:pos="9639"/>
              </w:tabs>
              <w:jc w:val="center"/>
            </w:pPr>
            <w:proofErr w:type="gramStart"/>
            <w:r w:rsidRPr="0036644A">
              <w:t>В</w:t>
            </w:r>
            <w:proofErr w:type="gramEnd"/>
            <w:r w:rsidRPr="0036644A">
              <w:t xml:space="preserve"> % к общему объему работ по предмету конкурса</w:t>
            </w:r>
          </w:p>
        </w:tc>
      </w:tr>
      <w:tr w:rsidR="00792419" w:rsidRPr="0036644A" w:rsidTr="00792419">
        <w:tc>
          <w:tcPr>
            <w:tcW w:w="4782" w:type="dxa"/>
            <w:gridSpan w:val="2"/>
          </w:tcPr>
          <w:p w:rsidR="00792419" w:rsidRPr="0036644A" w:rsidRDefault="00792419" w:rsidP="00792419">
            <w:pPr>
              <w:tabs>
                <w:tab w:val="left" w:pos="9639"/>
              </w:tabs>
            </w:pPr>
          </w:p>
        </w:tc>
        <w:tc>
          <w:tcPr>
            <w:tcW w:w="1782" w:type="dxa"/>
          </w:tcPr>
          <w:p w:rsidR="00792419" w:rsidRPr="0036644A" w:rsidRDefault="00792419" w:rsidP="00792419">
            <w:pPr>
              <w:tabs>
                <w:tab w:val="left" w:pos="9639"/>
              </w:tabs>
              <w:jc w:val="center"/>
            </w:pPr>
          </w:p>
        </w:tc>
        <w:tc>
          <w:tcPr>
            <w:tcW w:w="3156" w:type="dxa"/>
          </w:tcPr>
          <w:p w:rsidR="00792419" w:rsidRPr="0036644A" w:rsidRDefault="00792419" w:rsidP="00792419">
            <w:pPr>
              <w:tabs>
                <w:tab w:val="left" w:pos="9639"/>
              </w:tabs>
              <w:jc w:val="center"/>
            </w:pPr>
          </w:p>
        </w:tc>
      </w:tr>
      <w:tr w:rsidR="00792419" w:rsidRPr="0036644A" w:rsidTr="00792419">
        <w:tc>
          <w:tcPr>
            <w:tcW w:w="4782" w:type="dxa"/>
            <w:gridSpan w:val="2"/>
          </w:tcPr>
          <w:p w:rsidR="00792419" w:rsidRPr="0036644A" w:rsidRDefault="00792419" w:rsidP="00792419">
            <w:pPr>
              <w:tabs>
                <w:tab w:val="left" w:pos="9639"/>
              </w:tabs>
            </w:pPr>
          </w:p>
        </w:tc>
        <w:tc>
          <w:tcPr>
            <w:tcW w:w="1782" w:type="dxa"/>
          </w:tcPr>
          <w:p w:rsidR="00792419" w:rsidRPr="0036644A" w:rsidRDefault="00792419" w:rsidP="00792419">
            <w:pPr>
              <w:tabs>
                <w:tab w:val="left" w:pos="9639"/>
              </w:tabs>
              <w:jc w:val="center"/>
            </w:pPr>
          </w:p>
        </w:tc>
        <w:tc>
          <w:tcPr>
            <w:tcW w:w="3156" w:type="dxa"/>
          </w:tcPr>
          <w:p w:rsidR="00792419" w:rsidRPr="0036644A" w:rsidRDefault="00792419" w:rsidP="00792419">
            <w:pPr>
              <w:tabs>
                <w:tab w:val="left" w:pos="9639"/>
              </w:tabs>
              <w:jc w:val="center"/>
            </w:pPr>
          </w:p>
        </w:tc>
      </w:tr>
      <w:tr w:rsidR="00792419" w:rsidRPr="0036644A" w:rsidTr="00792419">
        <w:tc>
          <w:tcPr>
            <w:tcW w:w="6564" w:type="dxa"/>
            <w:gridSpan w:val="3"/>
          </w:tcPr>
          <w:p w:rsidR="00792419" w:rsidRPr="0036644A" w:rsidRDefault="00792419" w:rsidP="00792419">
            <w:pPr>
              <w:tabs>
                <w:tab w:val="left" w:pos="9639"/>
              </w:tabs>
            </w:pPr>
            <w:r w:rsidRPr="0036644A">
              <w:t>Итого % передаваемых субподрядчику объёмов работ к общему объёму работ по предмету конкурса</w:t>
            </w:r>
          </w:p>
        </w:tc>
        <w:tc>
          <w:tcPr>
            <w:tcW w:w="3156" w:type="dxa"/>
          </w:tcPr>
          <w:p w:rsidR="00792419" w:rsidRPr="0036644A" w:rsidRDefault="00792419" w:rsidP="00792419">
            <w:pPr>
              <w:tabs>
                <w:tab w:val="left" w:pos="9639"/>
              </w:tabs>
              <w:jc w:val="center"/>
            </w:pPr>
          </w:p>
        </w:tc>
      </w:tr>
    </w:tbl>
    <w:p w:rsidR="00792419" w:rsidRPr="0036644A" w:rsidRDefault="00792419" w:rsidP="00792419">
      <w:pPr>
        <w:tabs>
          <w:tab w:val="left" w:pos="9639"/>
        </w:tabs>
        <w:ind w:firstLine="720"/>
        <w:jc w:val="both"/>
        <w:rPr>
          <w:szCs w:val="28"/>
        </w:rPr>
      </w:pPr>
      <w:r w:rsidRPr="0036644A">
        <w:rPr>
          <w:szCs w:val="28"/>
        </w:rPr>
        <w:t>Приложения:</w:t>
      </w:r>
    </w:p>
    <w:p w:rsidR="00792419" w:rsidRPr="0036644A" w:rsidRDefault="00792419" w:rsidP="00792419">
      <w:pPr>
        <w:tabs>
          <w:tab w:val="left" w:pos="9639"/>
        </w:tabs>
        <w:ind w:firstLine="720"/>
        <w:jc w:val="both"/>
        <w:rPr>
          <w:szCs w:val="28"/>
        </w:rPr>
      </w:pPr>
      <w:r w:rsidRPr="0036644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792419" w:rsidRPr="0036644A" w:rsidRDefault="00792419" w:rsidP="00792419">
      <w:pPr>
        <w:tabs>
          <w:tab w:val="left" w:pos="9639"/>
        </w:tabs>
        <w:ind w:firstLine="720"/>
        <w:jc w:val="both"/>
        <w:rPr>
          <w:szCs w:val="28"/>
        </w:rPr>
      </w:pPr>
      <w:r w:rsidRPr="0036644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92419" w:rsidRPr="0036644A" w:rsidRDefault="00792419" w:rsidP="00792419">
      <w:pPr>
        <w:tabs>
          <w:tab w:val="left" w:pos="9639"/>
        </w:tabs>
        <w:ind w:firstLine="720"/>
        <w:jc w:val="both"/>
        <w:rPr>
          <w:szCs w:val="28"/>
        </w:rPr>
      </w:pPr>
    </w:p>
    <w:p w:rsidR="00792419" w:rsidRDefault="00792419" w:rsidP="00792419">
      <w:pPr>
        <w:pStyle w:val="afa"/>
        <w:ind w:firstLine="0"/>
        <w:jc w:val="left"/>
        <w:rPr>
          <w:rFonts w:eastAsia="Times New Roman"/>
          <w:sz w:val="28"/>
          <w:szCs w:val="28"/>
        </w:rPr>
      </w:pPr>
    </w:p>
    <w:p w:rsidR="00792419" w:rsidRPr="00C20080" w:rsidRDefault="00792419" w:rsidP="0079241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92419" w:rsidRPr="00C20080" w:rsidRDefault="00792419" w:rsidP="00792419">
      <w:pPr>
        <w:tabs>
          <w:tab w:val="left" w:pos="8640"/>
        </w:tabs>
        <w:jc w:val="center"/>
        <w:rPr>
          <w:i/>
        </w:rPr>
      </w:pPr>
      <w:r w:rsidRPr="00C20080">
        <w:rPr>
          <w:i/>
        </w:rPr>
        <w:t>(наименование претендента)</w:t>
      </w:r>
    </w:p>
    <w:p w:rsidR="00792419" w:rsidRPr="00C20080" w:rsidRDefault="00792419" w:rsidP="00792419">
      <w:pPr>
        <w:rPr>
          <w:sz w:val="28"/>
          <w:szCs w:val="28"/>
          <w:lang w:eastAsia="ru-RU"/>
        </w:rPr>
      </w:pPr>
      <w:r w:rsidRPr="00C20080">
        <w:rPr>
          <w:sz w:val="28"/>
          <w:szCs w:val="28"/>
          <w:lang w:eastAsia="ru-RU"/>
        </w:rPr>
        <w:t>____________________________________________________________________</w:t>
      </w:r>
    </w:p>
    <w:p w:rsidR="00792419" w:rsidRPr="00C20080" w:rsidRDefault="00792419" w:rsidP="0079241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92419" w:rsidRPr="00C20080" w:rsidRDefault="00792419" w:rsidP="00792419">
      <w:pPr>
        <w:rPr>
          <w:sz w:val="28"/>
          <w:szCs w:val="28"/>
          <w:lang w:eastAsia="ru-RU"/>
        </w:rPr>
      </w:pPr>
      <w:r w:rsidRPr="00C20080">
        <w:rPr>
          <w:sz w:val="28"/>
          <w:szCs w:val="28"/>
          <w:lang w:eastAsia="ru-RU"/>
        </w:rPr>
        <w:t>"____" _________ 201__ г.</w:t>
      </w:r>
    </w:p>
    <w:p w:rsidR="00792419" w:rsidRPr="00BB4766" w:rsidRDefault="00792419" w:rsidP="00792419">
      <w:pPr>
        <w:pStyle w:val="2"/>
        <w:spacing w:before="0" w:after="0"/>
        <w:jc w:val="right"/>
        <w:rPr>
          <w:rFonts w:cs="Times New Roman"/>
          <w:i w:val="0"/>
          <w:iCs w:val="0"/>
        </w:rPr>
      </w:pPr>
      <w:r>
        <w:rPr>
          <w:highlight w:val="cyan"/>
        </w:rPr>
        <w:br w:type="page"/>
      </w:r>
      <w:r w:rsidRPr="00BB4766">
        <w:rPr>
          <w:rFonts w:cs="Times New Roman"/>
          <w:i w:val="0"/>
          <w:iCs w:val="0"/>
        </w:rPr>
        <w:t>Приложение № 8</w:t>
      </w:r>
    </w:p>
    <w:p w:rsidR="00792419" w:rsidRPr="00BB4766" w:rsidRDefault="00792419" w:rsidP="00792419">
      <w:pPr>
        <w:pStyle w:val="2"/>
        <w:spacing w:before="0" w:after="0"/>
        <w:jc w:val="right"/>
        <w:rPr>
          <w:rFonts w:cs="Times New Roman"/>
          <w:i w:val="0"/>
          <w:iCs w:val="0"/>
        </w:rPr>
      </w:pPr>
      <w:r w:rsidRPr="00BB4766">
        <w:rPr>
          <w:rFonts w:cs="Times New Roman"/>
          <w:i w:val="0"/>
          <w:iCs w:val="0"/>
        </w:rPr>
        <w:t>к документации о закупке</w:t>
      </w:r>
    </w:p>
    <w:p w:rsidR="00792419" w:rsidRDefault="00792419" w:rsidP="00792419">
      <w:pPr>
        <w:pStyle w:val="afa"/>
        <w:ind w:firstLine="0"/>
        <w:jc w:val="right"/>
        <w:rPr>
          <w:sz w:val="28"/>
          <w:szCs w:val="28"/>
          <w:highlight w:val="cyan"/>
        </w:rPr>
      </w:pPr>
    </w:p>
    <w:p w:rsidR="00792419" w:rsidRPr="00676C36" w:rsidRDefault="00792419" w:rsidP="00792419">
      <w:pPr>
        <w:pStyle w:val="afa"/>
        <w:ind w:firstLine="0"/>
        <w:jc w:val="center"/>
        <w:rPr>
          <w:b/>
          <w:sz w:val="24"/>
        </w:rPr>
      </w:pPr>
      <w:r w:rsidRPr="00676C36">
        <w:rPr>
          <w:b/>
          <w:sz w:val="24"/>
        </w:rPr>
        <w:t>ОПИСЬ ДОКУМЕНТОВ</w:t>
      </w:r>
    </w:p>
    <w:p w:rsidR="00792419" w:rsidRDefault="00792419" w:rsidP="00792419">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792419" w:rsidRPr="00676C36" w:rsidRDefault="00CB2AA0" w:rsidP="00792419">
      <w:pPr>
        <w:pStyle w:val="afa"/>
        <w:ind w:firstLine="0"/>
        <w:jc w:val="center"/>
        <w:rPr>
          <w:b/>
          <w:sz w:val="24"/>
        </w:rPr>
      </w:pPr>
      <w:r w:rsidRPr="00CB2AA0">
        <w:rPr>
          <w:b/>
          <w:sz w:val="24"/>
        </w:rPr>
        <w:t>№ ОК-МСП-НКПОКТ-16-0021</w:t>
      </w:r>
    </w:p>
    <w:p w:rsidR="00792419" w:rsidRPr="00676C36" w:rsidRDefault="00792419" w:rsidP="00792419">
      <w:pPr>
        <w:pStyle w:val="afa"/>
        <w:ind w:firstLine="0"/>
        <w:jc w:val="center"/>
        <w:rPr>
          <w:sz w:val="24"/>
        </w:rPr>
      </w:pPr>
    </w:p>
    <w:p w:rsidR="00792419" w:rsidRDefault="00792419" w:rsidP="00792419">
      <w:pPr>
        <w:pStyle w:val="afa"/>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792419" w:rsidRPr="00676C36" w:rsidRDefault="00792419" w:rsidP="00792419">
      <w:pPr>
        <w:pStyle w:val="afa"/>
        <w:rPr>
          <w:sz w:val="24"/>
        </w:rPr>
      </w:pPr>
      <w:r>
        <w:rPr>
          <w:i/>
          <w:sz w:val="18"/>
          <w:szCs w:val="18"/>
        </w:rPr>
        <w:t xml:space="preserve">                         (наименование участника закупки)</w:t>
      </w:r>
    </w:p>
    <w:p w:rsidR="00792419" w:rsidRDefault="00792419" w:rsidP="00792419">
      <w:pPr>
        <w:pStyle w:val="afa"/>
        <w:ind w:left="709" w:firstLine="0"/>
        <w:rPr>
          <w:sz w:val="24"/>
        </w:rPr>
      </w:pPr>
      <w:r>
        <w:rPr>
          <w:sz w:val="24"/>
        </w:rPr>
        <w:t xml:space="preserve">представленных в состав заявки на участие в Открытом конкурсе                                              </w:t>
      </w:r>
      <w:r w:rsidR="00CB2AA0" w:rsidRPr="00CB2AA0">
        <w:rPr>
          <w:sz w:val="24"/>
        </w:rPr>
        <w:t>№ ОК-МСП-НКПОКТ-16-0021</w:t>
      </w:r>
      <w:r w:rsidRPr="00CB2AA0">
        <w:rPr>
          <w:sz w:val="24"/>
        </w:rPr>
        <w:t xml:space="preserve"> следующих</w:t>
      </w:r>
      <w:r>
        <w:rPr>
          <w:sz w:val="24"/>
        </w:rPr>
        <w:t xml:space="preserve"> документов и сведений:</w:t>
      </w:r>
    </w:p>
    <w:p w:rsidR="00792419" w:rsidRDefault="00792419" w:rsidP="00792419">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792419" w:rsidRPr="00B872E5" w:rsidTr="00792419">
        <w:tc>
          <w:tcPr>
            <w:tcW w:w="534" w:type="dxa"/>
          </w:tcPr>
          <w:p w:rsidR="00792419" w:rsidRPr="00B872E5" w:rsidRDefault="00792419" w:rsidP="00792419">
            <w:pPr>
              <w:pStyle w:val="afa"/>
              <w:ind w:firstLine="0"/>
              <w:jc w:val="center"/>
              <w:rPr>
                <w:sz w:val="20"/>
                <w:szCs w:val="20"/>
              </w:rPr>
            </w:pPr>
            <w:r w:rsidRPr="00B872E5">
              <w:rPr>
                <w:sz w:val="20"/>
                <w:szCs w:val="20"/>
              </w:rPr>
              <w:t>№ п/п</w:t>
            </w:r>
          </w:p>
        </w:tc>
        <w:tc>
          <w:tcPr>
            <w:tcW w:w="7263" w:type="dxa"/>
            <w:vAlign w:val="center"/>
          </w:tcPr>
          <w:p w:rsidR="00792419" w:rsidRPr="00B872E5" w:rsidRDefault="00792419" w:rsidP="00792419">
            <w:pPr>
              <w:pStyle w:val="afa"/>
              <w:ind w:right="-108" w:firstLine="0"/>
              <w:jc w:val="center"/>
              <w:rPr>
                <w:sz w:val="20"/>
                <w:szCs w:val="20"/>
              </w:rPr>
            </w:pPr>
            <w:r w:rsidRPr="00B872E5">
              <w:rPr>
                <w:sz w:val="20"/>
                <w:szCs w:val="20"/>
              </w:rPr>
              <w:t>Наименование</w:t>
            </w:r>
          </w:p>
        </w:tc>
        <w:tc>
          <w:tcPr>
            <w:tcW w:w="1225" w:type="dxa"/>
          </w:tcPr>
          <w:p w:rsidR="00792419" w:rsidRPr="00B872E5" w:rsidRDefault="00792419" w:rsidP="00792419">
            <w:pPr>
              <w:pStyle w:val="afa"/>
              <w:ind w:firstLine="0"/>
              <w:jc w:val="center"/>
              <w:rPr>
                <w:sz w:val="20"/>
                <w:szCs w:val="20"/>
              </w:rPr>
            </w:pPr>
            <w:r w:rsidRPr="00B872E5">
              <w:rPr>
                <w:sz w:val="20"/>
                <w:szCs w:val="20"/>
              </w:rPr>
              <w:t>Количество листов</w:t>
            </w:r>
          </w:p>
        </w:tc>
        <w:tc>
          <w:tcPr>
            <w:tcW w:w="1100" w:type="dxa"/>
          </w:tcPr>
          <w:p w:rsidR="00792419" w:rsidRPr="00B872E5" w:rsidRDefault="00792419" w:rsidP="00792419">
            <w:pPr>
              <w:pStyle w:val="afa"/>
              <w:ind w:firstLine="0"/>
              <w:jc w:val="center"/>
              <w:rPr>
                <w:sz w:val="20"/>
                <w:szCs w:val="20"/>
              </w:rPr>
            </w:pPr>
            <w:r w:rsidRPr="00B872E5">
              <w:rPr>
                <w:sz w:val="20"/>
                <w:szCs w:val="20"/>
              </w:rPr>
              <w:t>Номер страницы</w:t>
            </w:r>
          </w:p>
        </w:tc>
      </w:tr>
      <w:tr w:rsidR="00792419" w:rsidRPr="00B872E5" w:rsidTr="00792419">
        <w:tc>
          <w:tcPr>
            <w:tcW w:w="534" w:type="dxa"/>
          </w:tcPr>
          <w:p w:rsidR="00792419" w:rsidRPr="00B872E5" w:rsidRDefault="00792419" w:rsidP="00792419">
            <w:pPr>
              <w:pStyle w:val="Default"/>
              <w:rPr>
                <w:color w:val="auto"/>
                <w:sz w:val="18"/>
                <w:szCs w:val="18"/>
              </w:rPr>
            </w:pPr>
            <w:r>
              <w:rPr>
                <w:color w:val="auto"/>
                <w:sz w:val="18"/>
                <w:szCs w:val="18"/>
              </w:rPr>
              <w:t>1.</w:t>
            </w:r>
          </w:p>
        </w:tc>
        <w:tc>
          <w:tcPr>
            <w:tcW w:w="7263" w:type="dxa"/>
            <w:vAlign w:val="center"/>
          </w:tcPr>
          <w:p w:rsidR="00792419" w:rsidRPr="00B872E5" w:rsidRDefault="00792419" w:rsidP="00792419">
            <w:pPr>
              <w:pStyle w:val="Default"/>
              <w:rPr>
                <w:color w:val="auto"/>
                <w:sz w:val="18"/>
                <w:szCs w:val="18"/>
              </w:rPr>
            </w:pPr>
          </w:p>
        </w:tc>
        <w:tc>
          <w:tcPr>
            <w:tcW w:w="1225" w:type="dxa"/>
          </w:tcPr>
          <w:p w:rsidR="00792419" w:rsidRPr="00B872E5" w:rsidRDefault="00792419" w:rsidP="00792419">
            <w:pPr>
              <w:pStyle w:val="afa"/>
              <w:ind w:firstLine="0"/>
              <w:jc w:val="left"/>
              <w:rPr>
                <w:sz w:val="20"/>
                <w:szCs w:val="20"/>
              </w:rPr>
            </w:pPr>
          </w:p>
        </w:tc>
        <w:tc>
          <w:tcPr>
            <w:tcW w:w="1100" w:type="dxa"/>
          </w:tcPr>
          <w:p w:rsidR="00792419" w:rsidRPr="00B872E5" w:rsidRDefault="00792419" w:rsidP="00792419">
            <w:pPr>
              <w:pStyle w:val="afa"/>
              <w:ind w:firstLine="0"/>
              <w:jc w:val="left"/>
              <w:rPr>
                <w:sz w:val="20"/>
                <w:szCs w:val="20"/>
              </w:rPr>
            </w:pPr>
          </w:p>
        </w:tc>
      </w:tr>
      <w:tr w:rsidR="00792419" w:rsidRPr="00B872E5" w:rsidTr="00792419">
        <w:tc>
          <w:tcPr>
            <w:tcW w:w="534" w:type="dxa"/>
          </w:tcPr>
          <w:p w:rsidR="00792419" w:rsidRPr="00B872E5" w:rsidRDefault="00792419" w:rsidP="00792419">
            <w:pPr>
              <w:pStyle w:val="Default"/>
              <w:rPr>
                <w:color w:val="auto"/>
                <w:sz w:val="18"/>
                <w:szCs w:val="18"/>
              </w:rPr>
            </w:pPr>
            <w:r>
              <w:rPr>
                <w:color w:val="auto"/>
                <w:sz w:val="18"/>
                <w:szCs w:val="18"/>
              </w:rPr>
              <w:t>2.</w:t>
            </w:r>
          </w:p>
        </w:tc>
        <w:tc>
          <w:tcPr>
            <w:tcW w:w="7263" w:type="dxa"/>
            <w:vAlign w:val="center"/>
          </w:tcPr>
          <w:p w:rsidR="00792419" w:rsidRPr="00B872E5" w:rsidRDefault="00792419" w:rsidP="00792419">
            <w:pPr>
              <w:pStyle w:val="Default"/>
              <w:rPr>
                <w:color w:val="auto"/>
                <w:sz w:val="18"/>
                <w:szCs w:val="18"/>
              </w:rPr>
            </w:pPr>
          </w:p>
        </w:tc>
        <w:tc>
          <w:tcPr>
            <w:tcW w:w="1225" w:type="dxa"/>
          </w:tcPr>
          <w:p w:rsidR="00792419" w:rsidRPr="00B872E5" w:rsidRDefault="00792419" w:rsidP="00792419">
            <w:pPr>
              <w:pStyle w:val="afa"/>
              <w:ind w:firstLine="0"/>
              <w:jc w:val="left"/>
              <w:rPr>
                <w:sz w:val="20"/>
                <w:szCs w:val="20"/>
              </w:rPr>
            </w:pPr>
          </w:p>
        </w:tc>
        <w:tc>
          <w:tcPr>
            <w:tcW w:w="1100" w:type="dxa"/>
          </w:tcPr>
          <w:p w:rsidR="00792419" w:rsidRPr="00B872E5" w:rsidRDefault="00792419" w:rsidP="00792419">
            <w:pPr>
              <w:pStyle w:val="afa"/>
              <w:ind w:firstLine="0"/>
              <w:jc w:val="left"/>
              <w:rPr>
                <w:sz w:val="20"/>
                <w:szCs w:val="20"/>
              </w:rPr>
            </w:pPr>
          </w:p>
        </w:tc>
      </w:tr>
      <w:tr w:rsidR="00792419" w:rsidRPr="00B872E5" w:rsidTr="00792419">
        <w:tc>
          <w:tcPr>
            <w:tcW w:w="534" w:type="dxa"/>
          </w:tcPr>
          <w:p w:rsidR="00792419" w:rsidRPr="00B872E5" w:rsidRDefault="00792419" w:rsidP="00792419">
            <w:pPr>
              <w:pStyle w:val="Default"/>
              <w:rPr>
                <w:color w:val="auto"/>
                <w:sz w:val="18"/>
                <w:szCs w:val="18"/>
              </w:rPr>
            </w:pPr>
            <w:r>
              <w:rPr>
                <w:color w:val="auto"/>
                <w:sz w:val="18"/>
                <w:szCs w:val="18"/>
              </w:rPr>
              <w:t>...</w:t>
            </w:r>
          </w:p>
        </w:tc>
        <w:tc>
          <w:tcPr>
            <w:tcW w:w="7263" w:type="dxa"/>
            <w:vAlign w:val="center"/>
          </w:tcPr>
          <w:p w:rsidR="00792419" w:rsidRPr="00B872E5" w:rsidRDefault="00792419" w:rsidP="00792419">
            <w:pPr>
              <w:pStyle w:val="Default"/>
              <w:rPr>
                <w:color w:val="auto"/>
                <w:sz w:val="18"/>
                <w:szCs w:val="18"/>
              </w:rPr>
            </w:pPr>
          </w:p>
        </w:tc>
        <w:tc>
          <w:tcPr>
            <w:tcW w:w="1225" w:type="dxa"/>
          </w:tcPr>
          <w:p w:rsidR="00792419" w:rsidRPr="00B872E5" w:rsidRDefault="00792419" w:rsidP="00792419">
            <w:pPr>
              <w:pStyle w:val="afa"/>
              <w:ind w:firstLine="0"/>
              <w:jc w:val="left"/>
              <w:rPr>
                <w:sz w:val="20"/>
                <w:szCs w:val="20"/>
              </w:rPr>
            </w:pPr>
          </w:p>
        </w:tc>
        <w:tc>
          <w:tcPr>
            <w:tcW w:w="1100" w:type="dxa"/>
          </w:tcPr>
          <w:p w:rsidR="00792419" w:rsidRPr="00B872E5" w:rsidRDefault="00792419" w:rsidP="00792419">
            <w:pPr>
              <w:pStyle w:val="afa"/>
              <w:ind w:firstLine="0"/>
              <w:jc w:val="left"/>
              <w:rPr>
                <w:sz w:val="20"/>
                <w:szCs w:val="20"/>
              </w:rPr>
            </w:pPr>
          </w:p>
        </w:tc>
      </w:tr>
      <w:tr w:rsidR="00792419" w:rsidRPr="00B872E5" w:rsidTr="00792419">
        <w:tc>
          <w:tcPr>
            <w:tcW w:w="534" w:type="dxa"/>
          </w:tcPr>
          <w:p w:rsidR="00792419" w:rsidRPr="00B872E5" w:rsidRDefault="00792419" w:rsidP="00792419">
            <w:pPr>
              <w:pStyle w:val="Default"/>
              <w:rPr>
                <w:color w:val="auto"/>
                <w:sz w:val="18"/>
                <w:szCs w:val="18"/>
              </w:rPr>
            </w:pPr>
          </w:p>
        </w:tc>
        <w:tc>
          <w:tcPr>
            <w:tcW w:w="7263" w:type="dxa"/>
            <w:vAlign w:val="center"/>
          </w:tcPr>
          <w:p w:rsidR="00792419" w:rsidRPr="00B872E5" w:rsidRDefault="00792419" w:rsidP="00792419">
            <w:pPr>
              <w:pStyle w:val="Default"/>
              <w:rPr>
                <w:color w:val="auto"/>
                <w:sz w:val="18"/>
                <w:szCs w:val="18"/>
              </w:rPr>
            </w:pPr>
            <w:r>
              <w:rPr>
                <w:color w:val="auto"/>
                <w:sz w:val="18"/>
                <w:szCs w:val="18"/>
              </w:rPr>
              <w:t>Электронный носитель информации</w:t>
            </w:r>
          </w:p>
        </w:tc>
        <w:tc>
          <w:tcPr>
            <w:tcW w:w="1225" w:type="dxa"/>
          </w:tcPr>
          <w:p w:rsidR="00792419" w:rsidRPr="00B872E5" w:rsidRDefault="00792419" w:rsidP="00792419">
            <w:pPr>
              <w:pStyle w:val="afa"/>
              <w:ind w:firstLine="0"/>
              <w:jc w:val="left"/>
              <w:rPr>
                <w:sz w:val="20"/>
                <w:szCs w:val="20"/>
              </w:rPr>
            </w:pPr>
          </w:p>
        </w:tc>
        <w:tc>
          <w:tcPr>
            <w:tcW w:w="1100" w:type="dxa"/>
          </w:tcPr>
          <w:p w:rsidR="00792419" w:rsidRPr="00B872E5" w:rsidRDefault="00792419" w:rsidP="00792419">
            <w:pPr>
              <w:pStyle w:val="afa"/>
              <w:ind w:firstLine="0"/>
              <w:jc w:val="left"/>
              <w:rPr>
                <w:sz w:val="20"/>
                <w:szCs w:val="20"/>
              </w:rPr>
            </w:pPr>
          </w:p>
        </w:tc>
      </w:tr>
    </w:tbl>
    <w:p w:rsidR="00792419" w:rsidRDefault="00792419" w:rsidP="00792419">
      <w:pPr>
        <w:pStyle w:val="afa"/>
        <w:ind w:firstLine="0"/>
        <w:jc w:val="left"/>
        <w:rPr>
          <w:sz w:val="24"/>
        </w:rPr>
      </w:pPr>
    </w:p>
    <w:p w:rsidR="00792419" w:rsidRPr="00676C36" w:rsidRDefault="00792419" w:rsidP="00792419">
      <w:pPr>
        <w:pStyle w:val="afa"/>
        <w:ind w:firstLine="0"/>
        <w:jc w:val="left"/>
        <w:rPr>
          <w:sz w:val="24"/>
        </w:rPr>
      </w:pPr>
    </w:p>
    <w:p w:rsidR="00792419" w:rsidRPr="00136237" w:rsidRDefault="00792419" w:rsidP="00792419"/>
    <w:p w:rsidR="00792419" w:rsidRPr="00C677ED" w:rsidRDefault="00792419" w:rsidP="00792419">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92419" w:rsidRPr="00C677ED" w:rsidRDefault="00792419" w:rsidP="00792419">
      <w:pPr>
        <w:tabs>
          <w:tab w:val="left" w:pos="8640"/>
        </w:tabs>
        <w:jc w:val="center"/>
        <w:rPr>
          <w:i/>
        </w:rPr>
      </w:pPr>
      <w:r w:rsidRPr="00C677ED">
        <w:rPr>
          <w:i/>
        </w:rPr>
        <w:t>(наименование претендента)</w:t>
      </w:r>
    </w:p>
    <w:p w:rsidR="00792419" w:rsidRPr="00C677ED" w:rsidRDefault="00792419" w:rsidP="00792419">
      <w:pPr>
        <w:pStyle w:val="32"/>
        <w:suppressAutoHyphens/>
        <w:spacing w:after="0"/>
        <w:rPr>
          <w:sz w:val="28"/>
          <w:szCs w:val="28"/>
        </w:rPr>
      </w:pPr>
      <w:r w:rsidRPr="00C677ED">
        <w:rPr>
          <w:sz w:val="28"/>
          <w:szCs w:val="28"/>
        </w:rPr>
        <w:t>____________________________________________________________________</w:t>
      </w:r>
    </w:p>
    <w:p w:rsidR="00792419" w:rsidRPr="00C677ED" w:rsidRDefault="00792419" w:rsidP="00792419">
      <w:pPr>
        <w:rPr>
          <w:i/>
        </w:rPr>
      </w:pPr>
      <w:r w:rsidRPr="00C677ED">
        <w:rPr>
          <w:i/>
        </w:rPr>
        <w:t xml:space="preserve">       Печать</w:t>
      </w:r>
      <w:r w:rsidRPr="00C677ED">
        <w:rPr>
          <w:i/>
        </w:rPr>
        <w:tab/>
      </w:r>
      <w:r w:rsidRPr="00C677ED">
        <w:rPr>
          <w:i/>
        </w:rPr>
        <w:tab/>
      </w:r>
      <w:r w:rsidRPr="00C677ED">
        <w:rPr>
          <w:i/>
        </w:rPr>
        <w:tab/>
        <w:t>(должность, подпись, ФИО)</w:t>
      </w:r>
    </w:p>
    <w:p w:rsidR="00792419" w:rsidRPr="007D1881" w:rsidRDefault="00792419" w:rsidP="00792419">
      <w:pPr>
        <w:pStyle w:val="32"/>
        <w:suppressAutoHyphens/>
        <w:spacing w:after="0"/>
        <w:rPr>
          <w:rFonts w:ascii="Times New Roman" w:hAnsi="Times New Roman" w:cs="Times New Roman"/>
          <w:sz w:val="28"/>
          <w:szCs w:val="28"/>
        </w:rPr>
      </w:pPr>
      <w:r w:rsidRPr="007D1881">
        <w:rPr>
          <w:rFonts w:ascii="Times New Roman" w:hAnsi="Times New Roman" w:cs="Times New Roman"/>
          <w:sz w:val="28"/>
          <w:szCs w:val="28"/>
        </w:rPr>
        <w:t>"____" _________ 201__ г.</w:t>
      </w:r>
    </w:p>
    <w:p w:rsidR="00792419" w:rsidRDefault="00792419" w:rsidP="00792419">
      <w:pPr>
        <w:pStyle w:val="afa"/>
        <w:ind w:firstLine="0"/>
        <w:jc w:val="center"/>
        <w:rPr>
          <w:sz w:val="28"/>
          <w:szCs w:val="28"/>
        </w:rPr>
      </w:pPr>
    </w:p>
    <w:p w:rsidR="00951C57" w:rsidRDefault="00951C57"/>
    <w:sectPr w:rsidR="00951C57" w:rsidSect="00792419">
      <w:headerReference w:type="default" r:id="rId38"/>
      <w:footerReference w:type="even" r:id="rId39"/>
      <w:footerReference w:type="default" r:id="rId4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7B" w:rsidRDefault="00984C7B" w:rsidP="00792419">
      <w:r>
        <w:separator/>
      </w:r>
    </w:p>
  </w:endnote>
  <w:endnote w:type="continuationSeparator" w:id="0">
    <w:p w:rsidR="00984C7B" w:rsidRDefault="00984C7B" w:rsidP="00792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8B" w:rsidRDefault="0075098B" w:rsidP="0075098B">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5098B" w:rsidRDefault="0075098B" w:rsidP="0075098B">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8B" w:rsidRDefault="0075098B" w:rsidP="00792419">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5098B" w:rsidRDefault="0075098B" w:rsidP="00792419">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8B" w:rsidRDefault="0075098B">
    <w:pPr>
      <w:pStyle w:val="afe"/>
      <w:jc w:val="center"/>
    </w:pPr>
  </w:p>
  <w:p w:rsidR="0075098B" w:rsidRDefault="0075098B" w:rsidP="00792419">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7B" w:rsidRDefault="00984C7B" w:rsidP="00792419">
      <w:r>
        <w:separator/>
      </w:r>
    </w:p>
  </w:footnote>
  <w:footnote w:type="continuationSeparator" w:id="0">
    <w:p w:rsidR="00984C7B" w:rsidRDefault="00984C7B" w:rsidP="00792419">
      <w:r>
        <w:continuationSeparator/>
      </w:r>
    </w:p>
  </w:footnote>
  <w:footnote w:id="1">
    <w:p w:rsidR="0075098B" w:rsidRDefault="0075098B" w:rsidP="00792419">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75098B" w:rsidRDefault="0075098B" w:rsidP="00792419">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75098B" w:rsidRDefault="0075098B" w:rsidP="00792419">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75098B" w:rsidRDefault="0075098B" w:rsidP="00792419">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75098B" w:rsidRDefault="0075098B" w:rsidP="0079241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083295">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8B" w:rsidRDefault="0075098B" w:rsidP="00792419">
    <w:pPr>
      <w:pStyle w:val="afc"/>
      <w:jc w:val="center"/>
    </w:pPr>
    <w:fldSimple w:instr=" PAGE   \* MERGEFORMAT ">
      <w:r w:rsidR="007D1881">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1">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27"/>
  </w:num>
  <w:num w:numId="9">
    <w:abstractNumId w:val="11"/>
  </w:num>
  <w:num w:numId="10">
    <w:abstractNumId w:val="23"/>
  </w:num>
  <w:num w:numId="11">
    <w:abstractNumId w:val="9"/>
  </w:num>
  <w:num w:numId="12">
    <w:abstractNumId w:val="19"/>
  </w:num>
  <w:num w:numId="13">
    <w:abstractNumId w:val="25"/>
  </w:num>
  <w:num w:numId="14">
    <w:abstractNumId w:val="26"/>
  </w:num>
  <w:num w:numId="15">
    <w:abstractNumId w:val="14"/>
  </w:num>
  <w:num w:numId="16">
    <w:abstractNumId w:val="16"/>
  </w:num>
  <w:num w:numId="17">
    <w:abstractNumId w:val="28"/>
  </w:num>
  <w:num w:numId="18">
    <w:abstractNumId w:val="18"/>
  </w:num>
  <w:num w:numId="19">
    <w:abstractNumId w:val="20"/>
  </w:num>
  <w:num w:numId="20">
    <w:abstractNumId w:val="17"/>
  </w:num>
  <w:num w:numId="21">
    <w:abstractNumId w:val="15"/>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22"/>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savePreviewPicture/>
  <w:footnotePr>
    <w:footnote w:id="-1"/>
    <w:footnote w:id="0"/>
  </w:footnotePr>
  <w:endnotePr>
    <w:endnote w:id="-1"/>
    <w:endnote w:id="0"/>
  </w:endnotePr>
  <w:compat/>
  <w:rsids>
    <w:rsidRoot w:val="00792419"/>
    <w:rsid w:val="00015A3E"/>
    <w:rsid w:val="001F337F"/>
    <w:rsid w:val="002479D2"/>
    <w:rsid w:val="004B3628"/>
    <w:rsid w:val="00504EF0"/>
    <w:rsid w:val="00576BCE"/>
    <w:rsid w:val="005B204E"/>
    <w:rsid w:val="00604AE7"/>
    <w:rsid w:val="006525B9"/>
    <w:rsid w:val="006661F1"/>
    <w:rsid w:val="006731DA"/>
    <w:rsid w:val="00691D7E"/>
    <w:rsid w:val="0075098B"/>
    <w:rsid w:val="00785270"/>
    <w:rsid w:val="00792419"/>
    <w:rsid w:val="007D1881"/>
    <w:rsid w:val="007E27AA"/>
    <w:rsid w:val="008367F6"/>
    <w:rsid w:val="00951C57"/>
    <w:rsid w:val="00984C7B"/>
    <w:rsid w:val="00994C5D"/>
    <w:rsid w:val="009F2732"/>
    <w:rsid w:val="00A22B2D"/>
    <w:rsid w:val="00A6268E"/>
    <w:rsid w:val="00A753F6"/>
    <w:rsid w:val="00AC1FB8"/>
    <w:rsid w:val="00B05C3F"/>
    <w:rsid w:val="00B1749B"/>
    <w:rsid w:val="00B45C8B"/>
    <w:rsid w:val="00B92946"/>
    <w:rsid w:val="00BB4FF5"/>
    <w:rsid w:val="00C32581"/>
    <w:rsid w:val="00C4268A"/>
    <w:rsid w:val="00CB2AA0"/>
    <w:rsid w:val="00D726C9"/>
    <w:rsid w:val="00D81C84"/>
    <w:rsid w:val="00DD56B1"/>
    <w:rsid w:val="00DF088F"/>
    <w:rsid w:val="00F218FC"/>
    <w:rsid w:val="00F352E2"/>
    <w:rsid w:val="00F80F5B"/>
    <w:rsid w:val="00F8704D"/>
    <w:rsid w:val="00FF4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241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792419"/>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792419"/>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792419"/>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0"/>
    <w:qFormat/>
    <w:rsid w:val="00792419"/>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79241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79241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79241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792419"/>
    <w:rPr>
      <w:rFonts w:ascii="Times New Roman" w:eastAsia="Times New Roman" w:hAnsi="Times New Roman" w:cs="Times New Roman"/>
      <w:b/>
      <w:bCs/>
      <w:sz w:val="28"/>
      <w:szCs w:val="28"/>
      <w:lang w:eastAsia="ar-SA"/>
    </w:rPr>
  </w:style>
  <w:style w:type="character" w:customStyle="1" w:styleId="WW8Num2z1">
    <w:name w:val="WW8Num2z1"/>
    <w:rsid w:val="00792419"/>
    <w:rPr>
      <w:rFonts w:ascii="Times New Roman" w:hAnsi="Times New Roman" w:cs="Times New Roman"/>
    </w:rPr>
  </w:style>
  <w:style w:type="character" w:customStyle="1" w:styleId="WW8Num3z2">
    <w:name w:val="WW8Num3z2"/>
    <w:rsid w:val="00792419"/>
    <w:rPr>
      <w:i w:val="0"/>
    </w:rPr>
  </w:style>
  <w:style w:type="character" w:customStyle="1" w:styleId="WW8Num4z0">
    <w:name w:val="WW8Num4z0"/>
    <w:rsid w:val="00792419"/>
    <w:rPr>
      <w:rFonts w:eastAsia="MS Mincho"/>
    </w:rPr>
  </w:style>
  <w:style w:type="character" w:customStyle="1" w:styleId="WW8Num5z0">
    <w:name w:val="WW8Num5z0"/>
    <w:rsid w:val="00792419"/>
    <w:rPr>
      <w:rFonts w:cs="Times New Roman"/>
      <w:color w:val="auto"/>
    </w:rPr>
  </w:style>
  <w:style w:type="character" w:customStyle="1" w:styleId="WW8Num5z1">
    <w:name w:val="WW8Num5z1"/>
    <w:rsid w:val="00792419"/>
    <w:rPr>
      <w:rFonts w:cs="Times New Roman"/>
      <w:b w:val="0"/>
    </w:rPr>
  </w:style>
  <w:style w:type="character" w:customStyle="1" w:styleId="WW8Num5z2">
    <w:name w:val="WW8Num5z2"/>
    <w:rsid w:val="00792419"/>
    <w:rPr>
      <w:rFonts w:cs="Times New Roman"/>
    </w:rPr>
  </w:style>
  <w:style w:type="character" w:customStyle="1" w:styleId="WW8Num6z2">
    <w:name w:val="WW8Num6z2"/>
    <w:rsid w:val="00792419"/>
    <w:rPr>
      <w:b w:val="0"/>
      <w:i w:val="0"/>
    </w:rPr>
  </w:style>
  <w:style w:type="character" w:customStyle="1" w:styleId="WW8Num7z2">
    <w:name w:val="WW8Num7z2"/>
    <w:rsid w:val="00792419"/>
    <w:rPr>
      <w:b w:val="0"/>
      <w:i w:val="0"/>
    </w:rPr>
  </w:style>
  <w:style w:type="character" w:customStyle="1" w:styleId="WW8Num8z0">
    <w:name w:val="WW8Num8z0"/>
    <w:rsid w:val="00792419"/>
    <w:rPr>
      <w:b w:val="0"/>
      <w:i w:val="0"/>
    </w:rPr>
  </w:style>
  <w:style w:type="character" w:customStyle="1" w:styleId="WW8Num8z1">
    <w:name w:val="WW8Num8z1"/>
    <w:rsid w:val="00792419"/>
    <w:rPr>
      <w:rFonts w:ascii="Courier New" w:hAnsi="Courier New" w:cs="Courier New"/>
    </w:rPr>
  </w:style>
  <w:style w:type="character" w:customStyle="1" w:styleId="WW8Num8z2">
    <w:name w:val="WW8Num8z2"/>
    <w:rsid w:val="00792419"/>
    <w:rPr>
      <w:rFonts w:ascii="Wingdings" w:hAnsi="Wingdings"/>
    </w:rPr>
  </w:style>
  <w:style w:type="character" w:customStyle="1" w:styleId="WW8Num8z3">
    <w:name w:val="WW8Num8z3"/>
    <w:rsid w:val="00792419"/>
    <w:rPr>
      <w:rFonts w:ascii="Symbol" w:hAnsi="Symbol"/>
    </w:rPr>
  </w:style>
  <w:style w:type="character" w:customStyle="1" w:styleId="WW8Num9z0">
    <w:name w:val="WW8Num9z0"/>
    <w:rsid w:val="00792419"/>
    <w:rPr>
      <w:b w:val="0"/>
      <w:i w:val="0"/>
    </w:rPr>
  </w:style>
  <w:style w:type="character" w:customStyle="1" w:styleId="WW8Num9z1">
    <w:name w:val="WW8Num9z1"/>
    <w:rsid w:val="00792419"/>
    <w:rPr>
      <w:rFonts w:ascii="Courier New" w:hAnsi="Courier New" w:cs="Courier New"/>
    </w:rPr>
  </w:style>
  <w:style w:type="character" w:customStyle="1" w:styleId="WW8Num9z2">
    <w:name w:val="WW8Num9z2"/>
    <w:rsid w:val="00792419"/>
    <w:rPr>
      <w:rFonts w:ascii="Wingdings" w:hAnsi="Wingdings"/>
    </w:rPr>
  </w:style>
  <w:style w:type="character" w:customStyle="1" w:styleId="WW8Num9z3">
    <w:name w:val="WW8Num9z3"/>
    <w:rsid w:val="00792419"/>
    <w:rPr>
      <w:rFonts w:ascii="Symbol" w:hAnsi="Symbol"/>
    </w:rPr>
  </w:style>
  <w:style w:type="character" w:customStyle="1" w:styleId="WW8Num11z0">
    <w:name w:val="WW8Num11z0"/>
    <w:rsid w:val="00792419"/>
    <w:rPr>
      <w:b w:val="0"/>
    </w:rPr>
  </w:style>
  <w:style w:type="character" w:customStyle="1" w:styleId="WW8Num12z0">
    <w:name w:val="WW8Num12z0"/>
    <w:rsid w:val="00792419"/>
    <w:rPr>
      <w:b w:val="0"/>
      <w:i w:val="0"/>
    </w:rPr>
  </w:style>
  <w:style w:type="character" w:customStyle="1" w:styleId="WW8Num12z1">
    <w:name w:val="WW8Num12z1"/>
    <w:rsid w:val="00792419"/>
    <w:rPr>
      <w:rFonts w:ascii="Courier New" w:hAnsi="Courier New" w:cs="Courier New"/>
    </w:rPr>
  </w:style>
  <w:style w:type="character" w:customStyle="1" w:styleId="WW8Num12z2">
    <w:name w:val="WW8Num12z2"/>
    <w:rsid w:val="00792419"/>
    <w:rPr>
      <w:rFonts w:ascii="Wingdings" w:hAnsi="Wingdings"/>
    </w:rPr>
  </w:style>
  <w:style w:type="character" w:customStyle="1" w:styleId="WW8Num12z3">
    <w:name w:val="WW8Num12z3"/>
    <w:rsid w:val="00792419"/>
    <w:rPr>
      <w:rFonts w:ascii="Symbol" w:hAnsi="Symbol"/>
    </w:rPr>
  </w:style>
  <w:style w:type="character" w:customStyle="1" w:styleId="WW8Num16z0">
    <w:name w:val="WW8Num16z0"/>
    <w:rsid w:val="00792419"/>
    <w:rPr>
      <w:rFonts w:ascii="Symbol" w:hAnsi="Symbol"/>
    </w:rPr>
  </w:style>
  <w:style w:type="character" w:customStyle="1" w:styleId="WW8Num16z1">
    <w:name w:val="WW8Num16z1"/>
    <w:rsid w:val="00792419"/>
    <w:rPr>
      <w:rFonts w:ascii="Courier New" w:hAnsi="Courier New" w:cs="Courier New"/>
    </w:rPr>
  </w:style>
  <w:style w:type="character" w:customStyle="1" w:styleId="WW8Num16z2">
    <w:name w:val="WW8Num16z2"/>
    <w:rsid w:val="00792419"/>
    <w:rPr>
      <w:rFonts w:ascii="Wingdings" w:hAnsi="Wingdings"/>
    </w:rPr>
  </w:style>
  <w:style w:type="character" w:customStyle="1" w:styleId="WW8Num17z0">
    <w:name w:val="WW8Num17z0"/>
    <w:rsid w:val="00792419"/>
    <w:rPr>
      <w:b w:val="0"/>
      <w:i w:val="0"/>
    </w:rPr>
  </w:style>
  <w:style w:type="character" w:customStyle="1" w:styleId="WW8Num17z1">
    <w:name w:val="WW8Num17z1"/>
    <w:rsid w:val="00792419"/>
    <w:rPr>
      <w:rFonts w:ascii="Courier New" w:hAnsi="Courier New" w:cs="Courier New"/>
    </w:rPr>
  </w:style>
  <w:style w:type="character" w:customStyle="1" w:styleId="WW8Num17z2">
    <w:name w:val="WW8Num17z2"/>
    <w:rsid w:val="00792419"/>
    <w:rPr>
      <w:rFonts w:ascii="Wingdings" w:hAnsi="Wingdings"/>
    </w:rPr>
  </w:style>
  <w:style w:type="character" w:customStyle="1" w:styleId="WW8Num17z3">
    <w:name w:val="WW8Num17z3"/>
    <w:rsid w:val="00792419"/>
    <w:rPr>
      <w:rFonts w:ascii="Symbol" w:hAnsi="Symbol"/>
    </w:rPr>
  </w:style>
  <w:style w:type="character" w:customStyle="1" w:styleId="WW8Num18z2">
    <w:name w:val="WW8Num18z2"/>
    <w:rsid w:val="00792419"/>
    <w:rPr>
      <w:b w:val="0"/>
    </w:rPr>
  </w:style>
  <w:style w:type="character" w:customStyle="1" w:styleId="WW8Num21z0">
    <w:name w:val="WW8Num21z0"/>
    <w:rsid w:val="00792419"/>
    <w:rPr>
      <w:color w:val="auto"/>
    </w:rPr>
  </w:style>
  <w:style w:type="character" w:customStyle="1" w:styleId="WW8Num21z1">
    <w:name w:val="WW8Num21z1"/>
    <w:rsid w:val="00792419"/>
    <w:rPr>
      <w:b/>
      <w:color w:val="auto"/>
    </w:rPr>
  </w:style>
  <w:style w:type="character" w:customStyle="1" w:styleId="WW8Num24z0">
    <w:name w:val="WW8Num24z0"/>
    <w:rsid w:val="00792419"/>
    <w:rPr>
      <w:b w:val="0"/>
      <w:i w:val="0"/>
    </w:rPr>
  </w:style>
  <w:style w:type="character" w:customStyle="1" w:styleId="WW8Num24z1">
    <w:name w:val="WW8Num24z1"/>
    <w:rsid w:val="00792419"/>
    <w:rPr>
      <w:rFonts w:ascii="Courier New" w:hAnsi="Courier New" w:cs="Courier New"/>
    </w:rPr>
  </w:style>
  <w:style w:type="character" w:customStyle="1" w:styleId="WW8Num24z2">
    <w:name w:val="WW8Num24z2"/>
    <w:rsid w:val="00792419"/>
    <w:rPr>
      <w:rFonts w:ascii="Wingdings" w:hAnsi="Wingdings"/>
    </w:rPr>
  </w:style>
  <w:style w:type="character" w:customStyle="1" w:styleId="WW8Num24z3">
    <w:name w:val="WW8Num24z3"/>
    <w:rsid w:val="00792419"/>
    <w:rPr>
      <w:rFonts w:ascii="Symbol" w:hAnsi="Symbol"/>
    </w:rPr>
  </w:style>
  <w:style w:type="character" w:customStyle="1" w:styleId="11">
    <w:name w:val="Основной шрифт абзаца1"/>
    <w:rsid w:val="00792419"/>
  </w:style>
  <w:style w:type="character" w:customStyle="1" w:styleId="21">
    <w:name w:val="Заголовок 2 Знак1"/>
    <w:rsid w:val="00792419"/>
    <w:rPr>
      <w:rFonts w:cs="Arial"/>
      <w:b/>
      <w:bCs/>
      <w:i/>
      <w:iCs/>
      <w:sz w:val="28"/>
      <w:szCs w:val="28"/>
      <w:lang w:val="ru-RU" w:eastAsia="ar-SA" w:bidi="ar-SA"/>
    </w:rPr>
  </w:style>
  <w:style w:type="character" w:customStyle="1" w:styleId="Normal">
    <w:name w:val="Normal Знак"/>
    <w:rsid w:val="00792419"/>
    <w:rPr>
      <w:sz w:val="28"/>
      <w:lang w:val="ru-RU" w:eastAsia="ar-SA" w:bidi="ar-SA"/>
    </w:rPr>
  </w:style>
  <w:style w:type="character" w:customStyle="1" w:styleId="a4">
    <w:name w:val="Основной текст Знак"/>
    <w:rsid w:val="00792419"/>
    <w:rPr>
      <w:rFonts w:eastAsia="MS Mincho"/>
      <w:sz w:val="26"/>
      <w:szCs w:val="24"/>
      <w:lang w:val="ru-RU" w:eastAsia="ar-SA" w:bidi="ar-SA"/>
    </w:rPr>
  </w:style>
  <w:style w:type="character" w:customStyle="1" w:styleId="a5">
    <w:name w:val="Основной текст с отступом Знак"/>
    <w:rsid w:val="00792419"/>
    <w:rPr>
      <w:sz w:val="28"/>
      <w:lang w:val="ru-RU" w:eastAsia="ar-SA" w:bidi="ar-SA"/>
    </w:rPr>
  </w:style>
  <w:style w:type="character" w:styleId="a6">
    <w:name w:val="page number"/>
    <w:basedOn w:val="11"/>
    <w:rsid w:val="00792419"/>
  </w:style>
  <w:style w:type="character" w:customStyle="1" w:styleId="a7">
    <w:name w:val="Нижний колонтитул Знак"/>
    <w:uiPriority w:val="99"/>
    <w:rsid w:val="00792419"/>
    <w:rPr>
      <w:rFonts w:eastAsia="MS Mincho"/>
      <w:spacing w:val="-2"/>
      <w:sz w:val="24"/>
      <w:szCs w:val="24"/>
      <w:lang w:val="ru-RU" w:eastAsia="ar-SA" w:bidi="ar-SA"/>
    </w:rPr>
  </w:style>
  <w:style w:type="character" w:styleId="a8">
    <w:name w:val="Hyperlink"/>
    <w:uiPriority w:val="99"/>
    <w:rsid w:val="00792419"/>
    <w:rPr>
      <w:color w:val="0000FF"/>
      <w:u w:val="single"/>
    </w:rPr>
  </w:style>
  <w:style w:type="character" w:customStyle="1" w:styleId="a9">
    <w:name w:val="Текст примечания Знак"/>
    <w:rsid w:val="00792419"/>
    <w:rPr>
      <w:lang w:val="ru-RU" w:eastAsia="ar-SA" w:bidi="ar-SA"/>
    </w:rPr>
  </w:style>
  <w:style w:type="character" w:customStyle="1" w:styleId="aa">
    <w:name w:val="Символ сноски"/>
    <w:rsid w:val="00792419"/>
    <w:rPr>
      <w:vertAlign w:val="superscript"/>
    </w:rPr>
  </w:style>
  <w:style w:type="character" w:customStyle="1" w:styleId="ab">
    <w:name w:val="Схема документа Знак"/>
    <w:rsid w:val="00792419"/>
    <w:rPr>
      <w:rFonts w:ascii="Tahoma" w:hAnsi="Tahoma" w:cs="Tahoma"/>
      <w:shd w:val="clear" w:color="auto" w:fill="000080"/>
    </w:rPr>
  </w:style>
  <w:style w:type="character" w:customStyle="1" w:styleId="12">
    <w:name w:val="Знак примечания1"/>
    <w:rsid w:val="00792419"/>
    <w:rPr>
      <w:sz w:val="16"/>
      <w:szCs w:val="16"/>
    </w:rPr>
  </w:style>
  <w:style w:type="character" w:customStyle="1" w:styleId="ac">
    <w:name w:val="Тема примечания Знак"/>
    <w:rsid w:val="00792419"/>
    <w:rPr>
      <w:b/>
      <w:bCs/>
      <w:lang w:val="ru-RU" w:eastAsia="ar-SA" w:bidi="ar-SA"/>
    </w:rPr>
  </w:style>
  <w:style w:type="character" w:customStyle="1" w:styleId="ad">
    <w:name w:val="Текст выноски Знак"/>
    <w:rsid w:val="00792419"/>
    <w:rPr>
      <w:rFonts w:ascii="Tahoma" w:hAnsi="Tahoma" w:cs="Tahoma"/>
      <w:sz w:val="16"/>
      <w:szCs w:val="16"/>
    </w:rPr>
  </w:style>
  <w:style w:type="character" w:customStyle="1" w:styleId="31">
    <w:name w:val="Основной текст 3 Знак"/>
    <w:link w:val="32"/>
    <w:rsid w:val="00792419"/>
    <w:rPr>
      <w:sz w:val="16"/>
      <w:szCs w:val="16"/>
    </w:rPr>
  </w:style>
  <w:style w:type="character" w:customStyle="1" w:styleId="ae">
    <w:name w:val="Подзаголовок Знак"/>
    <w:rsid w:val="00792419"/>
    <w:rPr>
      <w:b/>
      <w:bCs/>
      <w:sz w:val="24"/>
      <w:szCs w:val="24"/>
    </w:rPr>
  </w:style>
  <w:style w:type="character" w:customStyle="1" w:styleId="af">
    <w:name w:val="Верхний колонтитул Знак"/>
    <w:uiPriority w:val="99"/>
    <w:rsid w:val="00792419"/>
    <w:rPr>
      <w:sz w:val="24"/>
      <w:szCs w:val="24"/>
    </w:rPr>
  </w:style>
  <w:style w:type="character" w:customStyle="1" w:styleId="FontStyle21">
    <w:name w:val="Font Style21"/>
    <w:rsid w:val="00792419"/>
    <w:rPr>
      <w:rFonts w:ascii="Times New Roman" w:hAnsi="Times New Roman" w:cs="Times New Roman"/>
      <w:sz w:val="24"/>
      <w:szCs w:val="24"/>
    </w:rPr>
  </w:style>
  <w:style w:type="character" w:customStyle="1" w:styleId="22">
    <w:name w:val="Основной текст с отступом 2 Знак"/>
    <w:link w:val="23"/>
    <w:rsid w:val="00792419"/>
    <w:rPr>
      <w:sz w:val="24"/>
      <w:szCs w:val="24"/>
    </w:rPr>
  </w:style>
  <w:style w:type="character" w:customStyle="1" w:styleId="af0">
    <w:name w:val="Обычный отступ Знак"/>
    <w:rsid w:val="00792419"/>
    <w:rPr>
      <w:rFonts w:ascii="Calibri" w:eastAsia="Calibri" w:hAnsi="Calibri" w:cs="Calibri"/>
      <w:sz w:val="24"/>
      <w:szCs w:val="24"/>
    </w:rPr>
  </w:style>
  <w:style w:type="character" w:styleId="af1">
    <w:name w:val="FollowedHyperlink"/>
    <w:rsid w:val="00792419"/>
    <w:rPr>
      <w:color w:val="800080"/>
      <w:u w:val="single"/>
    </w:rPr>
  </w:style>
  <w:style w:type="character" w:customStyle="1" w:styleId="220">
    <w:name w:val="Заголовок 2 Знак2"/>
    <w:rsid w:val="00792419"/>
    <w:rPr>
      <w:rFonts w:cs="Arial"/>
      <w:b/>
      <w:bCs/>
      <w:i/>
      <w:iCs/>
      <w:sz w:val="28"/>
      <w:szCs w:val="28"/>
    </w:rPr>
  </w:style>
  <w:style w:type="character" w:customStyle="1" w:styleId="33">
    <w:name w:val="Основной текст с отступом 3 Знак"/>
    <w:rsid w:val="00792419"/>
    <w:rPr>
      <w:sz w:val="28"/>
      <w:szCs w:val="24"/>
    </w:rPr>
  </w:style>
  <w:style w:type="character" w:customStyle="1" w:styleId="13">
    <w:name w:val="Основной текст Знак Знак Знак Знак Знак1"/>
    <w:rsid w:val="00792419"/>
    <w:rPr>
      <w:rFonts w:eastAsia="MS Mincho" w:cs="Times New Roman"/>
      <w:sz w:val="24"/>
      <w:szCs w:val="24"/>
      <w:lang w:val="ru-RU" w:eastAsia="ar-SA" w:bidi="ar-SA"/>
    </w:rPr>
  </w:style>
  <w:style w:type="character" w:customStyle="1" w:styleId="BodyTextChar1">
    <w:name w:val="Body Text Char1"/>
    <w:rsid w:val="00792419"/>
    <w:rPr>
      <w:rFonts w:eastAsia="MS Mincho" w:cs="Times New Roman"/>
      <w:sz w:val="24"/>
      <w:szCs w:val="24"/>
      <w:lang w:val="ru-RU" w:eastAsia="ar-SA" w:bidi="ar-SA"/>
    </w:rPr>
  </w:style>
  <w:style w:type="character" w:customStyle="1" w:styleId="8">
    <w:name w:val="Знак Знак8"/>
    <w:rsid w:val="00792419"/>
    <w:rPr>
      <w:sz w:val="16"/>
      <w:szCs w:val="16"/>
      <w:lang w:eastAsia="ar-SA" w:bidi="ar-SA"/>
    </w:rPr>
  </w:style>
  <w:style w:type="character" w:customStyle="1" w:styleId="15">
    <w:name w:val="Знак Знак15"/>
    <w:rsid w:val="00792419"/>
    <w:rPr>
      <w:rFonts w:eastAsia="MS Mincho" w:cs="Arial"/>
      <w:b/>
      <w:bCs/>
      <w:kern w:val="1"/>
      <w:sz w:val="32"/>
      <w:szCs w:val="32"/>
      <w:lang w:val="ru-RU" w:eastAsia="ar-SA" w:bidi="ar-SA"/>
    </w:rPr>
  </w:style>
  <w:style w:type="character" w:customStyle="1" w:styleId="14">
    <w:name w:val="Знак Знак14"/>
    <w:rsid w:val="00792419"/>
    <w:rPr>
      <w:rFonts w:ascii="Arial" w:hAnsi="Arial"/>
      <w:b/>
      <w:bCs/>
      <w:sz w:val="26"/>
      <w:szCs w:val="26"/>
      <w:lang w:eastAsia="ar-SA" w:bidi="ar-SA"/>
    </w:rPr>
  </w:style>
  <w:style w:type="character" w:customStyle="1" w:styleId="24">
    <w:name w:val="Знак Знак2"/>
    <w:rsid w:val="00792419"/>
    <w:rPr>
      <w:rFonts w:ascii="Calibri" w:eastAsia="Calibri" w:hAnsi="Calibri"/>
      <w:sz w:val="24"/>
      <w:szCs w:val="24"/>
      <w:lang w:eastAsia="ar-SA" w:bidi="ar-SA"/>
    </w:rPr>
  </w:style>
  <w:style w:type="character" w:customStyle="1" w:styleId="9">
    <w:name w:val="Знак Знак9"/>
    <w:rsid w:val="00792419"/>
    <w:rPr>
      <w:lang w:val="ru-RU" w:eastAsia="ar-SA" w:bidi="ar-SA"/>
    </w:rPr>
  </w:style>
  <w:style w:type="character" w:customStyle="1" w:styleId="130">
    <w:name w:val="Знак Знак13"/>
    <w:rsid w:val="00792419"/>
    <w:rPr>
      <w:sz w:val="24"/>
      <w:szCs w:val="24"/>
      <w:lang w:eastAsia="ar-SA" w:bidi="ar-SA"/>
    </w:rPr>
  </w:style>
  <w:style w:type="character" w:customStyle="1" w:styleId="110">
    <w:name w:val="Знак Знак11"/>
    <w:rsid w:val="00792419"/>
    <w:rPr>
      <w:rFonts w:ascii="MS Mincho" w:eastAsia="MS Mincho" w:hAnsi="MS Mincho"/>
      <w:spacing w:val="-2"/>
      <w:sz w:val="24"/>
      <w:szCs w:val="24"/>
      <w:lang w:val="ru-RU" w:eastAsia="ar-SA" w:bidi="ar-SA"/>
    </w:rPr>
  </w:style>
  <w:style w:type="character" w:customStyle="1" w:styleId="120">
    <w:name w:val="Знак Знак12"/>
    <w:rsid w:val="00792419"/>
    <w:rPr>
      <w:sz w:val="28"/>
      <w:lang w:val="ru-RU" w:eastAsia="ar-SA" w:bidi="ar-SA"/>
    </w:rPr>
  </w:style>
  <w:style w:type="character" w:customStyle="1" w:styleId="7">
    <w:name w:val="Знак Знак7"/>
    <w:rsid w:val="00792419"/>
    <w:rPr>
      <w:b/>
      <w:bCs/>
      <w:sz w:val="24"/>
      <w:szCs w:val="24"/>
      <w:lang w:eastAsia="ar-SA" w:bidi="ar-SA"/>
    </w:rPr>
  </w:style>
  <w:style w:type="character" w:customStyle="1" w:styleId="34">
    <w:name w:val="Знак Знак3"/>
    <w:rsid w:val="00792419"/>
    <w:rPr>
      <w:sz w:val="24"/>
      <w:szCs w:val="24"/>
      <w:lang w:eastAsia="ar-SA" w:bidi="ar-SA"/>
    </w:rPr>
  </w:style>
  <w:style w:type="character" w:customStyle="1" w:styleId="100">
    <w:name w:val="Знак Знак10"/>
    <w:rsid w:val="00792419"/>
    <w:rPr>
      <w:sz w:val="28"/>
      <w:szCs w:val="24"/>
      <w:lang w:eastAsia="ar-SA" w:bidi="ar-SA"/>
    </w:rPr>
  </w:style>
  <w:style w:type="character" w:customStyle="1" w:styleId="6">
    <w:name w:val="Знак Знак6"/>
    <w:rsid w:val="00792419"/>
    <w:rPr>
      <w:rFonts w:ascii="Tahoma" w:hAnsi="Tahoma" w:cs="Tahoma"/>
      <w:lang w:eastAsia="ar-SA" w:bidi="ar-SA"/>
    </w:rPr>
  </w:style>
  <w:style w:type="character" w:customStyle="1" w:styleId="5">
    <w:name w:val="Знак Знак5"/>
    <w:rsid w:val="00792419"/>
    <w:rPr>
      <w:b/>
      <w:bCs/>
      <w:lang w:val="ru-RU" w:eastAsia="ar-SA" w:bidi="ar-SA"/>
    </w:rPr>
  </w:style>
  <w:style w:type="character" w:customStyle="1" w:styleId="41">
    <w:name w:val="Знак Знак4"/>
    <w:rsid w:val="00792419"/>
    <w:rPr>
      <w:rFonts w:ascii="Tahoma" w:hAnsi="Tahoma" w:cs="Tahoma"/>
      <w:sz w:val="16"/>
      <w:szCs w:val="16"/>
      <w:lang w:eastAsia="ar-SA" w:bidi="ar-SA"/>
    </w:rPr>
  </w:style>
  <w:style w:type="character" w:customStyle="1" w:styleId="af2">
    <w:name w:val="Текст Знак"/>
    <w:rsid w:val="00792419"/>
    <w:rPr>
      <w:rFonts w:eastAsia="MS Mincho"/>
      <w:spacing w:val="-2"/>
      <w:sz w:val="26"/>
    </w:rPr>
  </w:style>
  <w:style w:type="character" w:customStyle="1" w:styleId="af3">
    <w:name w:val="Абзац списка Знак"/>
    <w:rsid w:val="00792419"/>
    <w:rPr>
      <w:sz w:val="24"/>
      <w:szCs w:val="24"/>
    </w:rPr>
  </w:style>
  <w:style w:type="character" w:customStyle="1" w:styleId="af4">
    <w:name w:val="Текст концевой сноски Знак"/>
    <w:basedOn w:val="11"/>
    <w:rsid w:val="00792419"/>
  </w:style>
  <w:style w:type="character" w:customStyle="1" w:styleId="af5">
    <w:name w:val="Символы концевой сноски"/>
    <w:basedOn w:val="11"/>
    <w:rsid w:val="00792419"/>
    <w:rPr>
      <w:vertAlign w:val="superscript"/>
    </w:rPr>
  </w:style>
  <w:style w:type="character" w:customStyle="1" w:styleId="af6">
    <w:name w:val="Текст сноски Знак"/>
    <w:basedOn w:val="11"/>
    <w:rsid w:val="00792419"/>
  </w:style>
  <w:style w:type="character" w:styleId="af7">
    <w:name w:val="footnote reference"/>
    <w:rsid w:val="00792419"/>
    <w:rPr>
      <w:vertAlign w:val="superscript"/>
    </w:rPr>
  </w:style>
  <w:style w:type="character" w:styleId="af8">
    <w:name w:val="endnote reference"/>
    <w:rsid w:val="00792419"/>
    <w:rPr>
      <w:vertAlign w:val="superscript"/>
    </w:rPr>
  </w:style>
  <w:style w:type="paragraph" w:customStyle="1" w:styleId="af9">
    <w:name w:val="Заголовок"/>
    <w:basedOn w:val="a0"/>
    <w:next w:val="afa"/>
    <w:rsid w:val="00792419"/>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792419"/>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792419"/>
    <w:rPr>
      <w:rFonts w:ascii="Times New Roman" w:eastAsia="MS Mincho" w:hAnsi="Times New Roman" w:cs="Times New Roman"/>
      <w:sz w:val="26"/>
      <w:szCs w:val="24"/>
      <w:lang w:eastAsia="ar-SA"/>
    </w:rPr>
  </w:style>
  <w:style w:type="paragraph" w:styleId="afb">
    <w:name w:val="List"/>
    <w:basedOn w:val="afa"/>
    <w:rsid w:val="00792419"/>
    <w:rPr>
      <w:rFonts w:cs="Mangal"/>
    </w:rPr>
  </w:style>
  <w:style w:type="paragraph" w:customStyle="1" w:styleId="17">
    <w:name w:val="Название1"/>
    <w:basedOn w:val="a0"/>
    <w:rsid w:val="00792419"/>
    <w:pPr>
      <w:suppressLineNumbers/>
      <w:spacing w:before="120" w:after="120"/>
    </w:pPr>
    <w:rPr>
      <w:rFonts w:cs="Mangal"/>
      <w:i/>
      <w:iCs/>
    </w:rPr>
  </w:style>
  <w:style w:type="paragraph" w:customStyle="1" w:styleId="18">
    <w:name w:val="Указатель1"/>
    <w:basedOn w:val="a0"/>
    <w:rsid w:val="00792419"/>
    <w:pPr>
      <w:suppressLineNumbers/>
    </w:pPr>
    <w:rPr>
      <w:rFonts w:cs="Mangal"/>
    </w:rPr>
  </w:style>
  <w:style w:type="paragraph" w:customStyle="1" w:styleId="19">
    <w:name w:val="Обычный1"/>
    <w:rsid w:val="0079241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92419"/>
    <w:pPr>
      <w:ind w:firstLine="0"/>
      <w:jc w:val="left"/>
    </w:pPr>
    <w:rPr>
      <w:sz w:val="26"/>
    </w:rPr>
  </w:style>
  <w:style w:type="paragraph" w:customStyle="1" w:styleId="111">
    <w:name w:val="Заголовок 11"/>
    <w:basedOn w:val="19"/>
    <w:next w:val="19"/>
    <w:rsid w:val="00792419"/>
    <w:pPr>
      <w:keepNext/>
      <w:spacing w:before="240" w:after="60"/>
      <w:ind w:firstLine="0"/>
      <w:jc w:val="center"/>
    </w:pPr>
    <w:rPr>
      <w:b/>
      <w:kern w:val="1"/>
    </w:rPr>
  </w:style>
  <w:style w:type="paragraph" w:styleId="afc">
    <w:name w:val="header"/>
    <w:basedOn w:val="a0"/>
    <w:link w:val="1b"/>
    <w:uiPriority w:val="99"/>
    <w:rsid w:val="00792419"/>
  </w:style>
  <w:style w:type="character" w:customStyle="1" w:styleId="1b">
    <w:name w:val="Верхний колонтитул Знак1"/>
    <w:basedOn w:val="a1"/>
    <w:link w:val="afc"/>
    <w:uiPriority w:val="99"/>
    <w:rsid w:val="00792419"/>
    <w:rPr>
      <w:rFonts w:ascii="Times New Roman" w:eastAsia="Times New Roman" w:hAnsi="Times New Roman" w:cs="Times New Roman"/>
      <w:sz w:val="24"/>
      <w:szCs w:val="24"/>
      <w:lang w:eastAsia="ar-SA"/>
    </w:rPr>
  </w:style>
  <w:style w:type="paragraph" w:styleId="afd">
    <w:name w:val="Body Text Indent"/>
    <w:basedOn w:val="a0"/>
    <w:link w:val="1c"/>
    <w:rsid w:val="00792419"/>
    <w:pPr>
      <w:ind w:firstLine="720"/>
    </w:pPr>
    <w:rPr>
      <w:sz w:val="28"/>
      <w:szCs w:val="20"/>
    </w:rPr>
  </w:style>
  <w:style w:type="character" w:customStyle="1" w:styleId="1c">
    <w:name w:val="Основной текст с отступом Знак1"/>
    <w:basedOn w:val="a1"/>
    <w:link w:val="afd"/>
    <w:rsid w:val="00792419"/>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792419"/>
    <w:pPr>
      <w:autoSpaceDE w:val="0"/>
      <w:ind w:right="306"/>
      <w:jc w:val="both"/>
    </w:pPr>
    <w:rPr>
      <w:b/>
      <w:bCs/>
      <w:i/>
      <w:sz w:val="28"/>
      <w:szCs w:val="28"/>
    </w:rPr>
  </w:style>
  <w:style w:type="paragraph" w:styleId="afe">
    <w:name w:val="footer"/>
    <w:basedOn w:val="a0"/>
    <w:link w:val="1d"/>
    <w:uiPriority w:val="99"/>
    <w:rsid w:val="00792419"/>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792419"/>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792419"/>
    <w:pPr>
      <w:spacing w:before="120"/>
      <w:ind w:left="284" w:firstLine="424"/>
    </w:pPr>
    <w:rPr>
      <w:sz w:val="28"/>
    </w:rPr>
  </w:style>
  <w:style w:type="paragraph" w:customStyle="1" w:styleId="42">
    <w:name w:val="заголовок 4"/>
    <w:basedOn w:val="a0"/>
    <w:next w:val="a0"/>
    <w:rsid w:val="00792419"/>
    <w:pPr>
      <w:keepNext/>
      <w:jc w:val="center"/>
    </w:pPr>
    <w:rPr>
      <w:spacing w:val="-2"/>
      <w:szCs w:val="20"/>
    </w:rPr>
  </w:style>
  <w:style w:type="paragraph" w:customStyle="1" w:styleId="1e">
    <w:name w:val="заголовок 1"/>
    <w:basedOn w:val="a0"/>
    <w:next w:val="a0"/>
    <w:rsid w:val="00792419"/>
    <w:pPr>
      <w:keepNext/>
      <w:spacing w:before="240" w:after="60"/>
      <w:jc w:val="both"/>
    </w:pPr>
    <w:rPr>
      <w:rFonts w:ascii="Arial" w:hAnsi="Arial"/>
      <w:b/>
      <w:kern w:val="1"/>
      <w:sz w:val="28"/>
      <w:szCs w:val="20"/>
      <w:lang w:val="en-GB"/>
    </w:rPr>
  </w:style>
  <w:style w:type="paragraph" w:styleId="aff">
    <w:name w:val="footnote text"/>
    <w:basedOn w:val="a0"/>
    <w:link w:val="1f"/>
    <w:rsid w:val="00792419"/>
    <w:pPr>
      <w:widowControl w:val="0"/>
      <w:autoSpaceDE w:val="0"/>
    </w:pPr>
    <w:rPr>
      <w:sz w:val="20"/>
      <w:szCs w:val="20"/>
    </w:rPr>
  </w:style>
  <w:style w:type="character" w:customStyle="1" w:styleId="1f">
    <w:name w:val="Текст сноски Знак1"/>
    <w:basedOn w:val="a1"/>
    <w:link w:val="aff"/>
    <w:rsid w:val="00792419"/>
    <w:rPr>
      <w:rFonts w:ascii="Times New Roman" w:eastAsia="Times New Roman" w:hAnsi="Times New Roman" w:cs="Times New Roman"/>
      <w:sz w:val="20"/>
      <w:szCs w:val="20"/>
      <w:lang w:eastAsia="ar-SA"/>
    </w:rPr>
  </w:style>
  <w:style w:type="paragraph" w:customStyle="1" w:styleId="aff0">
    <w:name w:val="Статья"/>
    <w:basedOn w:val="afa"/>
    <w:next w:val="a0"/>
    <w:rsid w:val="00792419"/>
    <w:pPr>
      <w:keepNext/>
      <w:keepLines/>
      <w:spacing w:before="160" w:after="160"/>
      <w:ind w:left="717" w:hanging="360"/>
      <w:jc w:val="center"/>
    </w:pPr>
    <w:rPr>
      <w:rFonts w:eastAsia="Times New Roman"/>
      <w:b/>
      <w:bCs/>
      <w:sz w:val="24"/>
    </w:rPr>
  </w:style>
  <w:style w:type="paragraph" w:customStyle="1" w:styleId="ConsNormal">
    <w:name w:val="ConsNormal"/>
    <w:rsid w:val="0079241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792419"/>
    <w:rPr>
      <w:sz w:val="20"/>
      <w:szCs w:val="20"/>
    </w:rPr>
  </w:style>
  <w:style w:type="paragraph" w:customStyle="1" w:styleId="311">
    <w:name w:val="Основной текст 31"/>
    <w:basedOn w:val="a0"/>
    <w:rsid w:val="00792419"/>
    <w:pPr>
      <w:spacing w:after="120"/>
    </w:pPr>
    <w:rPr>
      <w:sz w:val="16"/>
      <w:szCs w:val="16"/>
    </w:rPr>
  </w:style>
  <w:style w:type="paragraph" w:customStyle="1" w:styleId="210">
    <w:name w:val="Основной текст 21"/>
    <w:basedOn w:val="a0"/>
    <w:rsid w:val="00792419"/>
    <w:pPr>
      <w:spacing w:after="120" w:line="480" w:lineRule="auto"/>
    </w:pPr>
  </w:style>
  <w:style w:type="paragraph" w:styleId="aff1">
    <w:name w:val="Title"/>
    <w:basedOn w:val="a0"/>
    <w:next w:val="aff2"/>
    <w:link w:val="aff3"/>
    <w:qFormat/>
    <w:rsid w:val="00792419"/>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792419"/>
    <w:rPr>
      <w:rFonts w:ascii="Arial" w:eastAsia="Times New Roman" w:hAnsi="Arial" w:cs="Arial"/>
      <w:b/>
      <w:bCs/>
      <w:kern w:val="1"/>
      <w:sz w:val="32"/>
      <w:szCs w:val="32"/>
      <w:lang w:eastAsia="ar-SA"/>
    </w:rPr>
  </w:style>
  <w:style w:type="paragraph" w:styleId="aff2">
    <w:name w:val="Subtitle"/>
    <w:basedOn w:val="a0"/>
    <w:next w:val="afa"/>
    <w:link w:val="1f1"/>
    <w:qFormat/>
    <w:rsid w:val="00792419"/>
    <w:rPr>
      <w:b/>
      <w:bCs/>
    </w:rPr>
  </w:style>
  <w:style w:type="character" w:customStyle="1" w:styleId="1f1">
    <w:name w:val="Подзаголовок Знак1"/>
    <w:basedOn w:val="a1"/>
    <w:link w:val="aff2"/>
    <w:rsid w:val="00792419"/>
    <w:rPr>
      <w:rFonts w:ascii="Times New Roman" w:eastAsia="Times New Roman" w:hAnsi="Times New Roman" w:cs="Times New Roman"/>
      <w:b/>
      <w:bCs/>
      <w:sz w:val="24"/>
      <w:szCs w:val="24"/>
      <w:lang w:eastAsia="ar-SA"/>
    </w:rPr>
  </w:style>
  <w:style w:type="paragraph" w:customStyle="1" w:styleId="Head71">
    <w:name w:val="Head 7.1"/>
    <w:basedOn w:val="a0"/>
    <w:rsid w:val="00792419"/>
    <w:pPr>
      <w:widowControl w:val="0"/>
      <w:jc w:val="center"/>
    </w:pPr>
    <w:rPr>
      <w:rFonts w:ascii="CG Times" w:hAnsi="CG Times"/>
      <w:b/>
      <w:sz w:val="28"/>
      <w:szCs w:val="20"/>
      <w:lang w:val="en-US"/>
    </w:rPr>
  </w:style>
  <w:style w:type="paragraph" w:customStyle="1" w:styleId="35">
    <w:name w:val="Текст3"/>
    <w:basedOn w:val="a0"/>
    <w:rsid w:val="00792419"/>
    <w:pPr>
      <w:ind w:firstLine="900"/>
      <w:jc w:val="both"/>
    </w:pPr>
    <w:rPr>
      <w:rFonts w:eastAsia="MS Mincho"/>
      <w:spacing w:val="-2"/>
      <w:sz w:val="26"/>
      <w:szCs w:val="20"/>
    </w:rPr>
  </w:style>
  <w:style w:type="paragraph" w:customStyle="1" w:styleId="aff4">
    <w:name w:val="Нормальный"/>
    <w:rsid w:val="00792419"/>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792419"/>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792419"/>
    <w:pPr>
      <w:shd w:val="clear" w:color="auto" w:fill="000080"/>
    </w:pPr>
    <w:rPr>
      <w:rFonts w:ascii="Tahoma" w:hAnsi="Tahoma"/>
      <w:sz w:val="20"/>
      <w:szCs w:val="20"/>
    </w:rPr>
  </w:style>
  <w:style w:type="paragraph" w:styleId="aff6">
    <w:name w:val="annotation text"/>
    <w:basedOn w:val="a0"/>
    <w:link w:val="1f3"/>
    <w:semiHidden/>
    <w:unhideWhenUsed/>
    <w:rsid w:val="00792419"/>
    <w:rPr>
      <w:sz w:val="20"/>
      <w:szCs w:val="20"/>
    </w:rPr>
  </w:style>
  <w:style w:type="character" w:customStyle="1" w:styleId="1f3">
    <w:name w:val="Текст примечания Знак1"/>
    <w:basedOn w:val="a1"/>
    <w:link w:val="aff6"/>
    <w:semiHidden/>
    <w:rsid w:val="00792419"/>
    <w:rPr>
      <w:rFonts w:ascii="Times New Roman" w:eastAsia="Times New Roman" w:hAnsi="Times New Roman" w:cs="Times New Roman"/>
      <w:sz w:val="20"/>
      <w:szCs w:val="20"/>
      <w:lang w:eastAsia="ar-SA"/>
    </w:rPr>
  </w:style>
  <w:style w:type="paragraph" w:styleId="aff7">
    <w:name w:val="annotation subject"/>
    <w:basedOn w:val="1f0"/>
    <w:next w:val="1f0"/>
    <w:link w:val="1f4"/>
    <w:rsid w:val="00792419"/>
    <w:rPr>
      <w:b/>
      <w:bCs/>
    </w:rPr>
  </w:style>
  <w:style w:type="character" w:customStyle="1" w:styleId="1f4">
    <w:name w:val="Тема примечания Знак1"/>
    <w:basedOn w:val="1f3"/>
    <w:link w:val="aff7"/>
    <w:rsid w:val="00792419"/>
    <w:rPr>
      <w:b/>
      <w:bCs/>
    </w:rPr>
  </w:style>
  <w:style w:type="paragraph" w:styleId="aff8">
    <w:name w:val="Balloon Text"/>
    <w:basedOn w:val="a0"/>
    <w:link w:val="1f5"/>
    <w:rsid w:val="00792419"/>
    <w:rPr>
      <w:rFonts w:ascii="Tahoma" w:hAnsi="Tahoma"/>
      <w:sz w:val="16"/>
      <w:szCs w:val="16"/>
    </w:rPr>
  </w:style>
  <w:style w:type="character" w:customStyle="1" w:styleId="1f5">
    <w:name w:val="Текст выноски Знак1"/>
    <w:basedOn w:val="a1"/>
    <w:link w:val="aff8"/>
    <w:rsid w:val="00792419"/>
    <w:rPr>
      <w:rFonts w:ascii="Tahoma" w:eastAsia="Times New Roman" w:hAnsi="Tahoma" w:cs="Times New Roman"/>
      <w:sz w:val="16"/>
      <w:szCs w:val="16"/>
      <w:lang w:eastAsia="ar-SA"/>
    </w:rPr>
  </w:style>
  <w:style w:type="paragraph" w:customStyle="1" w:styleId="26">
    <w:name w:val="Обычный2"/>
    <w:rsid w:val="0079241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qFormat/>
    <w:rsid w:val="00792419"/>
    <w:pPr>
      <w:ind w:left="720"/>
    </w:pPr>
  </w:style>
  <w:style w:type="paragraph" w:customStyle="1" w:styleId="1f6">
    <w:name w:val="Маркированный список1"/>
    <w:rsid w:val="00792419"/>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79241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792419"/>
    <w:pPr>
      <w:keepNext/>
      <w:spacing w:before="240" w:after="60"/>
      <w:ind w:firstLine="0"/>
      <w:jc w:val="center"/>
    </w:pPr>
    <w:rPr>
      <w:b/>
      <w:kern w:val="1"/>
    </w:rPr>
  </w:style>
  <w:style w:type="paragraph" w:customStyle="1" w:styleId="36">
    <w:name w:val="Обычный3"/>
    <w:rsid w:val="0079241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792419"/>
    <w:pPr>
      <w:spacing w:after="120" w:line="480" w:lineRule="auto"/>
      <w:ind w:left="283"/>
    </w:pPr>
  </w:style>
  <w:style w:type="paragraph" w:customStyle="1" w:styleId="affa">
    <w:name w:val="Таблица шапка"/>
    <w:basedOn w:val="a0"/>
    <w:rsid w:val="00792419"/>
    <w:pPr>
      <w:keepNext/>
      <w:spacing w:before="40" w:after="40"/>
      <w:ind w:left="57" w:right="57"/>
    </w:pPr>
    <w:rPr>
      <w:sz w:val="22"/>
      <w:szCs w:val="20"/>
    </w:rPr>
  </w:style>
  <w:style w:type="paragraph" w:customStyle="1" w:styleId="affb">
    <w:name w:val="Таблица текст"/>
    <w:basedOn w:val="a0"/>
    <w:rsid w:val="00792419"/>
    <w:pPr>
      <w:spacing w:before="40" w:after="40"/>
      <w:ind w:left="57" w:right="57"/>
    </w:pPr>
    <w:rPr>
      <w:szCs w:val="20"/>
    </w:rPr>
  </w:style>
  <w:style w:type="paragraph" w:customStyle="1" w:styleId="1f7">
    <w:name w:val="Название объекта1"/>
    <w:basedOn w:val="a0"/>
    <w:next w:val="a0"/>
    <w:rsid w:val="00792419"/>
    <w:pPr>
      <w:ind w:left="-1797"/>
      <w:jc w:val="right"/>
    </w:pPr>
    <w:rPr>
      <w:szCs w:val="20"/>
    </w:rPr>
  </w:style>
  <w:style w:type="paragraph" w:customStyle="1" w:styleId="1f8">
    <w:name w:val="Обычный отступ1"/>
    <w:basedOn w:val="a0"/>
    <w:rsid w:val="00792419"/>
    <w:pPr>
      <w:spacing w:after="60"/>
      <w:ind w:left="708"/>
      <w:jc w:val="both"/>
    </w:pPr>
    <w:rPr>
      <w:rFonts w:ascii="Calibri" w:eastAsia="Calibri" w:hAnsi="Calibri"/>
    </w:rPr>
  </w:style>
  <w:style w:type="paragraph" w:customStyle="1" w:styleId="ConsPlusNormal">
    <w:name w:val="ConsPlusNormal"/>
    <w:rsid w:val="0079241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92419"/>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792419"/>
    <w:pPr>
      <w:suppressAutoHyphens/>
      <w:spacing w:after="0" w:line="240" w:lineRule="auto"/>
    </w:pPr>
    <w:rPr>
      <w:rFonts w:ascii="Calibri" w:eastAsia="Calibri" w:hAnsi="Calibri" w:cs="Times New Roman"/>
      <w:lang w:eastAsia="ar-SA"/>
    </w:rPr>
  </w:style>
  <w:style w:type="paragraph" w:customStyle="1" w:styleId="xl63">
    <w:name w:val="xl63"/>
    <w:basedOn w:val="a0"/>
    <w:rsid w:val="00792419"/>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79241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792419"/>
    <w:pPr>
      <w:spacing w:before="280" w:after="280"/>
      <w:jc w:val="center"/>
      <w:textAlignment w:val="center"/>
    </w:pPr>
    <w:rPr>
      <w:rFonts w:ascii="Arial" w:hAnsi="Arial" w:cs="Arial"/>
      <w:sz w:val="16"/>
      <w:szCs w:val="16"/>
    </w:rPr>
  </w:style>
  <w:style w:type="paragraph" w:customStyle="1" w:styleId="xl66">
    <w:name w:val="xl66"/>
    <w:basedOn w:val="a0"/>
    <w:rsid w:val="00792419"/>
    <w:pPr>
      <w:spacing w:before="280" w:after="280"/>
    </w:pPr>
    <w:rPr>
      <w:rFonts w:ascii="Arial" w:hAnsi="Arial" w:cs="Arial"/>
      <w:sz w:val="16"/>
      <w:szCs w:val="16"/>
    </w:rPr>
  </w:style>
  <w:style w:type="paragraph" w:customStyle="1" w:styleId="xl67">
    <w:name w:val="xl67"/>
    <w:basedOn w:val="a0"/>
    <w:rsid w:val="00792419"/>
    <w:pPr>
      <w:spacing w:before="280" w:after="280"/>
      <w:jc w:val="right"/>
      <w:textAlignment w:val="center"/>
    </w:pPr>
    <w:rPr>
      <w:rFonts w:ascii="Arial" w:hAnsi="Arial" w:cs="Arial"/>
      <w:sz w:val="16"/>
      <w:szCs w:val="16"/>
    </w:rPr>
  </w:style>
  <w:style w:type="paragraph" w:customStyle="1" w:styleId="xl68">
    <w:name w:val="xl68"/>
    <w:basedOn w:val="a0"/>
    <w:rsid w:val="00792419"/>
    <w:pPr>
      <w:spacing w:before="280" w:after="280"/>
      <w:textAlignment w:val="center"/>
    </w:pPr>
    <w:rPr>
      <w:rFonts w:ascii="Arial" w:hAnsi="Arial" w:cs="Arial"/>
      <w:sz w:val="16"/>
      <w:szCs w:val="16"/>
    </w:rPr>
  </w:style>
  <w:style w:type="paragraph" w:customStyle="1" w:styleId="xl69">
    <w:name w:val="xl69"/>
    <w:basedOn w:val="a0"/>
    <w:rsid w:val="00792419"/>
    <w:pPr>
      <w:spacing w:before="280" w:after="280"/>
      <w:textAlignment w:val="center"/>
    </w:pPr>
    <w:rPr>
      <w:rFonts w:ascii="Arial" w:hAnsi="Arial" w:cs="Arial"/>
      <w:sz w:val="16"/>
      <w:szCs w:val="16"/>
    </w:rPr>
  </w:style>
  <w:style w:type="paragraph" w:customStyle="1" w:styleId="xl70">
    <w:name w:val="xl70"/>
    <w:basedOn w:val="a0"/>
    <w:rsid w:val="00792419"/>
    <w:pPr>
      <w:spacing w:before="280" w:after="280"/>
      <w:jc w:val="right"/>
    </w:pPr>
    <w:rPr>
      <w:rFonts w:ascii="Arial" w:hAnsi="Arial" w:cs="Arial"/>
      <w:sz w:val="16"/>
      <w:szCs w:val="16"/>
    </w:rPr>
  </w:style>
  <w:style w:type="paragraph" w:customStyle="1" w:styleId="xl71">
    <w:name w:val="xl71"/>
    <w:basedOn w:val="a0"/>
    <w:rsid w:val="00792419"/>
    <w:pPr>
      <w:shd w:val="clear" w:color="auto" w:fill="FFFFFF"/>
      <w:spacing w:before="280" w:after="280"/>
      <w:textAlignment w:val="center"/>
    </w:pPr>
    <w:rPr>
      <w:rFonts w:ascii="Arial" w:hAnsi="Arial" w:cs="Arial"/>
      <w:sz w:val="16"/>
      <w:szCs w:val="16"/>
    </w:rPr>
  </w:style>
  <w:style w:type="paragraph" w:customStyle="1" w:styleId="xl72">
    <w:name w:val="xl72"/>
    <w:basedOn w:val="a0"/>
    <w:rsid w:val="00792419"/>
    <w:pPr>
      <w:spacing w:before="280" w:after="280"/>
    </w:pPr>
  </w:style>
  <w:style w:type="paragraph" w:customStyle="1" w:styleId="xl73">
    <w:name w:val="xl73"/>
    <w:basedOn w:val="a0"/>
    <w:rsid w:val="00792419"/>
    <w:pPr>
      <w:shd w:val="clear" w:color="auto" w:fill="FFFFFF"/>
      <w:spacing w:before="280" w:after="280"/>
      <w:textAlignment w:val="center"/>
    </w:pPr>
    <w:rPr>
      <w:sz w:val="16"/>
      <w:szCs w:val="16"/>
    </w:rPr>
  </w:style>
  <w:style w:type="paragraph" w:customStyle="1" w:styleId="xl74">
    <w:name w:val="xl74"/>
    <w:basedOn w:val="a0"/>
    <w:rsid w:val="00792419"/>
    <w:pPr>
      <w:shd w:val="clear" w:color="auto" w:fill="FFFFFF"/>
      <w:spacing w:before="280" w:after="280"/>
      <w:jc w:val="center"/>
      <w:textAlignment w:val="center"/>
    </w:pPr>
    <w:rPr>
      <w:sz w:val="16"/>
      <w:szCs w:val="16"/>
    </w:rPr>
  </w:style>
  <w:style w:type="paragraph" w:customStyle="1" w:styleId="xl75">
    <w:name w:val="xl75"/>
    <w:basedOn w:val="a0"/>
    <w:rsid w:val="00792419"/>
    <w:pPr>
      <w:shd w:val="clear" w:color="auto" w:fill="FFFFFF"/>
      <w:spacing w:before="280" w:after="280"/>
      <w:jc w:val="center"/>
      <w:textAlignment w:val="center"/>
    </w:pPr>
    <w:rPr>
      <w:sz w:val="16"/>
      <w:szCs w:val="16"/>
    </w:rPr>
  </w:style>
  <w:style w:type="paragraph" w:customStyle="1" w:styleId="xl76">
    <w:name w:val="xl76"/>
    <w:basedOn w:val="a0"/>
    <w:rsid w:val="00792419"/>
    <w:pPr>
      <w:shd w:val="clear" w:color="auto" w:fill="FFFFFF"/>
      <w:spacing w:before="280" w:after="280"/>
      <w:jc w:val="center"/>
      <w:textAlignment w:val="center"/>
    </w:pPr>
    <w:rPr>
      <w:sz w:val="16"/>
      <w:szCs w:val="16"/>
    </w:rPr>
  </w:style>
  <w:style w:type="paragraph" w:customStyle="1" w:styleId="xl77">
    <w:name w:val="xl77"/>
    <w:basedOn w:val="a0"/>
    <w:rsid w:val="00792419"/>
    <w:pPr>
      <w:spacing w:before="280" w:after="280"/>
      <w:jc w:val="right"/>
    </w:pPr>
    <w:rPr>
      <w:rFonts w:ascii="Arial" w:hAnsi="Arial" w:cs="Arial"/>
      <w:sz w:val="16"/>
      <w:szCs w:val="16"/>
    </w:rPr>
  </w:style>
  <w:style w:type="paragraph" w:customStyle="1" w:styleId="xl78">
    <w:name w:val="xl78"/>
    <w:basedOn w:val="a0"/>
    <w:rsid w:val="00792419"/>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92419"/>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792419"/>
    <w:pPr>
      <w:ind w:left="720"/>
    </w:pPr>
    <w:rPr>
      <w:rFonts w:eastAsia="Calibri"/>
    </w:rPr>
  </w:style>
  <w:style w:type="paragraph" w:customStyle="1" w:styleId="1fb">
    <w:name w:val="Без интервала1"/>
    <w:rsid w:val="00792419"/>
    <w:pPr>
      <w:suppressAutoHyphens/>
      <w:spacing w:after="0" w:line="240" w:lineRule="auto"/>
    </w:pPr>
    <w:rPr>
      <w:rFonts w:ascii="Calibri" w:eastAsia="Arial" w:hAnsi="Calibri" w:cs="Times New Roman"/>
      <w:lang w:eastAsia="ar-SA"/>
    </w:rPr>
  </w:style>
  <w:style w:type="paragraph" w:styleId="affd">
    <w:name w:val="Normal (Web)"/>
    <w:basedOn w:val="a0"/>
    <w:uiPriority w:val="99"/>
    <w:rsid w:val="00792419"/>
    <w:pPr>
      <w:spacing w:before="280" w:after="280"/>
    </w:pPr>
  </w:style>
  <w:style w:type="paragraph" w:customStyle="1" w:styleId="xl25">
    <w:name w:val="xl25"/>
    <w:basedOn w:val="a0"/>
    <w:rsid w:val="0079241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79241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92419"/>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792419"/>
    <w:pPr>
      <w:ind w:left="566" w:hanging="283"/>
    </w:pPr>
  </w:style>
  <w:style w:type="paragraph" w:customStyle="1" w:styleId="ConsPlusNonformat">
    <w:name w:val="ConsPlusNonformat"/>
    <w:rsid w:val="00792419"/>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792419"/>
    <w:rPr>
      <w:sz w:val="20"/>
      <w:szCs w:val="20"/>
    </w:rPr>
  </w:style>
  <w:style w:type="character" w:customStyle="1" w:styleId="1fc">
    <w:name w:val="Текст концевой сноски Знак1"/>
    <w:basedOn w:val="a1"/>
    <w:link w:val="affe"/>
    <w:rsid w:val="00792419"/>
    <w:rPr>
      <w:rFonts w:ascii="Times New Roman" w:eastAsia="Times New Roman" w:hAnsi="Times New Roman" w:cs="Times New Roman"/>
      <w:sz w:val="20"/>
      <w:szCs w:val="20"/>
      <w:lang w:eastAsia="ar-SA"/>
    </w:rPr>
  </w:style>
  <w:style w:type="paragraph" w:customStyle="1" w:styleId="Default">
    <w:name w:val="Default"/>
    <w:rsid w:val="0079241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792419"/>
  </w:style>
  <w:style w:type="paragraph" w:customStyle="1" w:styleId="afff0">
    <w:name w:val="Содержимое таблицы"/>
    <w:basedOn w:val="a0"/>
    <w:rsid w:val="00792419"/>
    <w:pPr>
      <w:suppressLineNumbers/>
    </w:pPr>
  </w:style>
  <w:style w:type="paragraph" w:customStyle="1" w:styleId="afff1">
    <w:name w:val="Заголовок таблицы"/>
    <w:basedOn w:val="afff0"/>
    <w:rsid w:val="00792419"/>
    <w:pPr>
      <w:jc w:val="center"/>
    </w:pPr>
    <w:rPr>
      <w:b/>
      <w:bCs/>
    </w:rPr>
  </w:style>
  <w:style w:type="character" w:styleId="afff2">
    <w:name w:val="annotation reference"/>
    <w:basedOn w:val="a1"/>
    <w:unhideWhenUsed/>
    <w:rsid w:val="00792419"/>
    <w:rPr>
      <w:sz w:val="16"/>
      <w:szCs w:val="16"/>
    </w:rPr>
  </w:style>
  <w:style w:type="table" w:styleId="afff3">
    <w:name w:val="Table Grid"/>
    <w:basedOn w:val="a2"/>
    <w:uiPriority w:val="59"/>
    <w:rsid w:val="007924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792419"/>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792419"/>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792419"/>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792419"/>
    <w:pPr>
      <w:spacing w:after="120"/>
      <w:ind w:left="283"/>
    </w:pPr>
    <w:rPr>
      <w:sz w:val="16"/>
      <w:szCs w:val="16"/>
    </w:rPr>
  </w:style>
  <w:style w:type="character" w:customStyle="1" w:styleId="313">
    <w:name w:val="Основной текст с отступом 3 Знак1"/>
    <w:basedOn w:val="a1"/>
    <w:link w:val="37"/>
    <w:uiPriority w:val="99"/>
    <w:semiHidden/>
    <w:rsid w:val="00792419"/>
    <w:rPr>
      <w:rFonts w:ascii="Times New Roman" w:eastAsia="Times New Roman" w:hAnsi="Times New Roman" w:cs="Times New Roman"/>
      <w:sz w:val="16"/>
      <w:szCs w:val="16"/>
      <w:lang w:eastAsia="ar-SA"/>
    </w:rPr>
  </w:style>
  <w:style w:type="paragraph" w:customStyle="1" w:styleId="-3">
    <w:name w:val="Пункт-3"/>
    <w:basedOn w:val="a0"/>
    <w:rsid w:val="00792419"/>
    <w:pPr>
      <w:tabs>
        <w:tab w:val="num" w:pos="1985"/>
      </w:tabs>
      <w:suppressAutoHyphens w:val="0"/>
      <w:ind w:firstLine="709"/>
      <w:jc w:val="both"/>
    </w:pPr>
    <w:rPr>
      <w:sz w:val="28"/>
      <w:lang w:eastAsia="ru-RU"/>
    </w:rPr>
  </w:style>
  <w:style w:type="character" w:styleId="afff4">
    <w:name w:val="Strong"/>
    <w:basedOn w:val="a1"/>
    <w:uiPriority w:val="22"/>
    <w:qFormat/>
    <w:rsid w:val="00792419"/>
    <w:rPr>
      <w:b/>
      <w:bCs/>
    </w:rPr>
  </w:style>
  <w:style w:type="character" w:customStyle="1" w:styleId="apple-converted-space">
    <w:name w:val="apple-converted-space"/>
    <w:basedOn w:val="a1"/>
    <w:rsid w:val="00792419"/>
  </w:style>
  <w:style w:type="character" w:customStyle="1" w:styleId="FontStyle12">
    <w:name w:val="Font Style12"/>
    <w:basedOn w:val="a1"/>
    <w:uiPriority w:val="99"/>
    <w:rsid w:val="00792419"/>
    <w:rPr>
      <w:rFonts w:ascii="Arial" w:hAnsi="Arial" w:cs="Arial"/>
      <w:sz w:val="22"/>
      <w:szCs w:val="22"/>
    </w:rPr>
  </w:style>
  <w:style w:type="paragraph" w:styleId="23">
    <w:name w:val="Body Text Indent 2"/>
    <w:basedOn w:val="a0"/>
    <w:link w:val="22"/>
    <w:unhideWhenUsed/>
    <w:rsid w:val="00792419"/>
    <w:pPr>
      <w:spacing w:after="120" w:line="480" w:lineRule="auto"/>
      <w:ind w:left="283"/>
    </w:pPr>
    <w:rPr>
      <w:rFonts w:asciiTheme="minorHAnsi" w:eastAsiaTheme="minorHAnsi" w:hAnsiTheme="minorHAnsi" w:cstheme="minorBidi"/>
      <w:lang w:eastAsia="en-US"/>
    </w:rPr>
  </w:style>
  <w:style w:type="character" w:customStyle="1" w:styleId="213">
    <w:name w:val="Основной текст с отступом 2 Знак1"/>
    <w:basedOn w:val="a1"/>
    <w:link w:val="23"/>
    <w:uiPriority w:val="99"/>
    <w:semiHidden/>
    <w:rsid w:val="00792419"/>
    <w:rPr>
      <w:rFonts w:ascii="Times New Roman" w:eastAsia="Times New Roman" w:hAnsi="Times New Roman" w:cs="Times New Roman"/>
      <w:sz w:val="24"/>
      <w:szCs w:val="24"/>
      <w:lang w:eastAsia="ar-SA"/>
    </w:rPr>
  </w:style>
  <w:style w:type="paragraph" w:styleId="28">
    <w:name w:val="Body Text 2"/>
    <w:basedOn w:val="a0"/>
    <w:link w:val="29"/>
    <w:uiPriority w:val="99"/>
    <w:semiHidden/>
    <w:unhideWhenUsed/>
    <w:rsid w:val="00792419"/>
    <w:pPr>
      <w:spacing w:after="120" w:line="480" w:lineRule="auto"/>
    </w:pPr>
  </w:style>
  <w:style w:type="character" w:customStyle="1" w:styleId="29">
    <w:name w:val="Основной текст 2 Знак"/>
    <w:basedOn w:val="a1"/>
    <w:link w:val="28"/>
    <w:uiPriority w:val="99"/>
    <w:semiHidden/>
    <w:rsid w:val="00792419"/>
    <w:rPr>
      <w:rFonts w:ascii="Times New Roman" w:eastAsia="Times New Roman" w:hAnsi="Times New Roman" w:cs="Times New Roman"/>
      <w:sz w:val="24"/>
      <w:szCs w:val="24"/>
      <w:lang w:eastAsia="ar-SA"/>
    </w:rPr>
  </w:style>
  <w:style w:type="paragraph" w:customStyle="1" w:styleId="Style1">
    <w:name w:val="Style1"/>
    <w:basedOn w:val="a0"/>
    <w:uiPriority w:val="99"/>
    <w:rsid w:val="00792419"/>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792419"/>
    <w:pPr>
      <w:widowControl w:val="0"/>
      <w:suppressAutoHyphens w:val="0"/>
      <w:autoSpaceDE w:val="0"/>
      <w:autoSpaceDN w:val="0"/>
      <w:adjustRightInd w:val="0"/>
      <w:spacing w:line="274" w:lineRule="exact"/>
      <w:jc w:val="both"/>
    </w:pPr>
    <w:rPr>
      <w:rFonts w:ascii="Arial" w:hAnsi="Arial" w:cs="Arial"/>
      <w:lang w:eastAsia="ru-RU"/>
    </w:rPr>
  </w:style>
  <w:style w:type="paragraph" w:customStyle="1" w:styleId="ConsNonformat">
    <w:name w:val="ConsNonformat"/>
    <w:rsid w:val="007924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79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5">
    <w:name w:val="Знак Знак Знак Знак"/>
    <w:basedOn w:val="a0"/>
    <w:rsid w:val="00792419"/>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file:///C:\Program%20Files\StroyConsultant\Temp\2462.htm" TargetMode="External"/><Relationship Id="rId18" Type="http://schemas.openxmlformats.org/officeDocument/2006/relationships/hyperlink" Target="file:///C:\Program%20Files\StroyConsultant\Temp\2484.htm" TargetMode="External"/><Relationship Id="rId26" Type="http://schemas.openxmlformats.org/officeDocument/2006/relationships/hyperlink" Target="file:///C:\Program%20Files\StroyConsultant\Temp\2461.htm"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fssprus.ru/iss/ip" TargetMode="External"/><Relationship Id="rId34" Type="http://schemas.openxmlformats.org/officeDocument/2006/relationships/image" Target="media/image1.emf"/><Relationship Id="rId42" Type="http://schemas.openxmlformats.org/officeDocument/2006/relationships/theme" Target="theme/theme1.xml"/><Relationship Id="rId7" Type="http://schemas.openxmlformats.org/officeDocument/2006/relationships/hyperlink" Target="http://www.trcont.ru" TargetMode="External"/><Relationship Id="rId12" Type="http://schemas.openxmlformats.org/officeDocument/2006/relationships/hyperlink" Target="file:///C:\Program%20Files\StroyConsultant\Temp\2461.htm" TargetMode="External"/><Relationship Id="rId17" Type="http://schemas.openxmlformats.org/officeDocument/2006/relationships/hyperlink" Target="file:///C:\Program%20Files\StroyConsultant\Temp\2476.htm" TargetMode="External"/><Relationship Id="rId25" Type="http://schemas.openxmlformats.org/officeDocument/2006/relationships/hyperlink" Target="file:///C:\Program%20Files\StroyConsultant\Temp\2460.htm" TargetMode="External"/><Relationship Id="rId33" Type="http://schemas.openxmlformats.org/officeDocument/2006/relationships/footer" Target="footer1.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Program%20Files\StroyConsultant\Temp\2465.htm" TargetMode="External"/><Relationship Id="rId20" Type="http://schemas.openxmlformats.org/officeDocument/2006/relationships/hyperlink" Target="http://www.zakupki.gov.ru" TargetMode="External"/><Relationship Id="rId29" Type="http://schemas.openxmlformats.org/officeDocument/2006/relationships/hyperlink" Target="file:///C:\Program%20Files\StroyConsultant\Temp\2464.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Program%20Files\StroyConsultant\Temp\2460.htm" TargetMode="External"/><Relationship Id="rId24" Type="http://schemas.openxmlformats.org/officeDocument/2006/relationships/hyperlink" Target="file:///C:\Program%20Files\StroyConsultant\Temp\2191.htm" TargetMode="External"/><Relationship Id="rId32" Type="http://schemas.openxmlformats.org/officeDocument/2006/relationships/hyperlink" Target="file:///C:\Program%20Files\StroyConsultant\Temp\2484.htm" TargetMode="External"/><Relationship Id="rId37" Type="http://schemas.openxmlformats.org/officeDocument/2006/relationships/image" Target="media/image4.emf"/><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Program%20Files\StroyConsultant\Temp\2464.htm" TargetMode="External"/><Relationship Id="rId23" Type="http://schemas.openxmlformats.org/officeDocument/2006/relationships/hyperlink" Target="file:///C:\Program%20Files\StroyConsultant\Temp\2449.htm" TargetMode="External"/><Relationship Id="rId28" Type="http://schemas.openxmlformats.org/officeDocument/2006/relationships/hyperlink" Target="file:///C:\Program%20Files\StroyConsultant\Temp\2463.htm" TargetMode="External"/><Relationship Id="rId36" Type="http://schemas.openxmlformats.org/officeDocument/2006/relationships/image" Target="media/image3.emf"/><Relationship Id="rId10" Type="http://schemas.openxmlformats.org/officeDocument/2006/relationships/hyperlink" Target="file:///C:\Program%20Files\StroyConsultant\Temp\2191.htm" TargetMode="External"/><Relationship Id="rId19" Type="http://schemas.openxmlformats.org/officeDocument/2006/relationships/hyperlink" Target="http://www.trcont.ru" TargetMode="External"/><Relationship Id="rId31" Type="http://schemas.openxmlformats.org/officeDocument/2006/relationships/hyperlink" Target="file:///C:\Program%20Files\StroyConsultant\Temp\2476.htm" TargetMode="External"/><Relationship Id="rId4" Type="http://schemas.openxmlformats.org/officeDocument/2006/relationships/webSettings" Target="webSettings.xml"/><Relationship Id="rId9" Type="http://schemas.openxmlformats.org/officeDocument/2006/relationships/hyperlink" Target="file:///C:\Program%20Files\StroyConsultant\Temp\2449.htm" TargetMode="External"/><Relationship Id="rId14" Type="http://schemas.openxmlformats.org/officeDocument/2006/relationships/hyperlink" Target="file:///C:\Program%20Files\StroyConsultant\Temp\2463.htm" TargetMode="External"/><Relationship Id="rId22" Type="http://schemas.openxmlformats.org/officeDocument/2006/relationships/hyperlink" Target="http://www.fedresurs.ru/companies/IsSearching" TargetMode="External"/><Relationship Id="rId27" Type="http://schemas.openxmlformats.org/officeDocument/2006/relationships/hyperlink" Target="file:///C:\Program%20Files\StroyConsultant\Temp\2462.htm" TargetMode="External"/><Relationship Id="rId30" Type="http://schemas.openxmlformats.org/officeDocument/2006/relationships/hyperlink" Target="file:///C:\Program%20Files\StroyConsultant\Temp\2465.htm" TargetMode="External"/><Relationship Id="rId35"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59</Pages>
  <Words>17708</Words>
  <Characters>100938</Characters>
  <Application>Microsoft Office Word</Application>
  <DocSecurity>0</DocSecurity>
  <Lines>841</Lines>
  <Paragraphs>236</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
      <vt:lpstr>Раздел 5. </vt:lpstr>
      <vt:lpstr>Информационная карта </vt:lpstr>
      <vt:lpstr>    Приложение № 1</vt:lpstr>
      <vt:lpstr>    к документации о закупке</vt:lpstr>
      <vt:lpstr>    ЗАЯВКА ______________ (наименование претендента) </vt:lpstr>
      <vt:lpstr>    НА УЧАСТИЕ В ОТКРЫТОМ КОНКУРСЕ </vt:lpstr>
      <vt:lpstr>    № ОК-МСП-НКПОКТ-16-0017</vt:lpstr>
      <vt:lpstr>        Представитель, имеющий полномочия подписать Заявку на участие от имени _________</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Представитель, имеющий полномочия подписать Заявку на участие от имени _________</vt:lpstr>
      <vt:lpstr>    Приложение № 5</vt:lpstr>
      <vt:lpstr>    к документации о закупке</vt:lpstr>
    </vt:vector>
  </TitlesOfParts>
  <Company>ОАО "ТрансКонтейнер"</Company>
  <LinksUpToDate>false</LinksUpToDate>
  <CharactersWithSpaces>118410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medvedevamp</cp:lastModifiedBy>
  <cp:revision>19</cp:revision>
  <dcterms:created xsi:type="dcterms:W3CDTF">2016-05-05T07:31:00Z</dcterms:created>
  <dcterms:modified xsi:type="dcterms:W3CDTF">2016-05-13T11:48:00Z</dcterms:modified>
</cp:coreProperties>
</file>