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8D5" w:rsidRPr="004948D5" w:rsidRDefault="004948D5" w:rsidP="004948D5">
      <w:pPr>
        <w:tabs>
          <w:tab w:val="clear" w:pos="709"/>
        </w:tabs>
        <w:ind w:left="4536" w:firstLine="0"/>
        <w:rPr>
          <w:b/>
        </w:rPr>
      </w:pPr>
      <w:r w:rsidRPr="004948D5">
        <w:rPr>
          <w:b/>
        </w:rPr>
        <w:t>УТВЕРЖДАЮ</w:t>
      </w:r>
    </w:p>
    <w:p w:rsidR="004948D5" w:rsidRPr="004948D5" w:rsidRDefault="004948D5" w:rsidP="004948D5">
      <w:pPr>
        <w:tabs>
          <w:tab w:val="clear" w:pos="709"/>
        </w:tabs>
        <w:ind w:left="4536" w:firstLine="0"/>
        <w:rPr>
          <w:b/>
        </w:rPr>
      </w:pPr>
    </w:p>
    <w:p w:rsidR="000D08D6" w:rsidRPr="000D08D6" w:rsidRDefault="000D08D6" w:rsidP="000D08D6">
      <w:pPr>
        <w:tabs>
          <w:tab w:val="clear" w:pos="709"/>
        </w:tabs>
        <w:ind w:left="4536" w:firstLine="0"/>
        <w:rPr>
          <w:b/>
        </w:rPr>
      </w:pPr>
      <w:r w:rsidRPr="000D08D6">
        <w:rPr>
          <w:b/>
        </w:rPr>
        <w:t xml:space="preserve">Председатель Конкурсной комиссии </w:t>
      </w:r>
    </w:p>
    <w:p w:rsidR="004948D5" w:rsidRDefault="000D08D6" w:rsidP="000D08D6">
      <w:pPr>
        <w:tabs>
          <w:tab w:val="clear" w:pos="709"/>
        </w:tabs>
        <w:ind w:left="4536" w:firstLine="0"/>
        <w:rPr>
          <w:b/>
        </w:rPr>
      </w:pPr>
      <w:r w:rsidRPr="000D08D6">
        <w:rPr>
          <w:b/>
        </w:rPr>
        <w:t>филиала ПАО «</w:t>
      </w:r>
      <w:proofErr w:type="spellStart"/>
      <w:r w:rsidRPr="000D08D6">
        <w:rPr>
          <w:b/>
        </w:rPr>
        <w:t>ТрансКонтейнер</w:t>
      </w:r>
      <w:proofErr w:type="spellEnd"/>
      <w:r w:rsidRPr="000D08D6">
        <w:rPr>
          <w:b/>
        </w:rPr>
        <w:t>» на Московской железной дороге</w:t>
      </w:r>
    </w:p>
    <w:p w:rsidR="000D08D6" w:rsidRPr="004948D5" w:rsidRDefault="000D08D6" w:rsidP="000D08D6">
      <w:pPr>
        <w:tabs>
          <w:tab w:val="clear" w:pos="709"/>
        </w:tabs>
        <w:ind w:left="4536" w:firstLine="0"/>
        <w:rPr>
          <w:b/>
        </w:rPr>
      </w:pPr>
    </w:p>
    <w:p w:rsidR="004948D5" w:rsidRPr="004948D5" w:rsidRDefault="004948D5" w:rsidP="004948D5">
      <w:pPr>
        <w:tabs>
          <w:tab w:val="clear" w:pos="709"/>
        </w:tabs>
        <w:ind w:left="4536" w:firstLine="0"/>
        <w:rPr>
          <w:b/>
        </w:rPr>
      </w:pPr>
      <w:r w:rsidRPr="004948D5">
        <w:rPr>
          <w:b/>
        </w:rPr>
        <w:t xml:space="preserve">__________________ </w:t>
      </w:r>
      <w:r w:rsidR="000D08D6">
        <w:rPr>
          <w:b/>
        </w:rPr>
        <w:t xml:space="preserve">М.В. </w:t>
      </w:r>
      <w:proofErr w:type="spellStart"/>
      <w:r w:rsidR="000D08D6">
        <w:rPr>
          <w:b/>
        </w:rPr>
        <w:t>Галимов</w:t>
      </w:r>
      <w:proofErr w:type="spellEnd"/>
    </w:p>
    <w:p w:rsidR="004948D5" w:rsidRPr="004948D5" w:rsidRDefault="004948D5" w:rsidP="004948D5">
      <w:pPr>
        <w:tabs>
          <w:tab w:val="clear" w:pos="709"/>
        </w:tabs>
        <w:ind w:left="4536" w:firstLine="0"/>
        <w:rPr>
          <w:b/>
        </w:rPr>
      </w:pPr>
    </w:p>
    <w:p w:rsidR="004948D5" w:rsidRPr="004948D5" w:rsidRDefault="0015280E" w:rsidP="004948D5">
      <w:pPr>
        <w:tabs>
          <w:tab w:val="clear" w:pos="709"/>
        </w:tabs>
        <w:ind w:left="4536" w:firstLine="0"/>
        <w:rPr>
          <w:b/>
        </w:rPr>
      </w:pPr>
      <w:r>
        <w:rPr>
          <w:b/>
        </w:rPr>
        <w:t xml:space="preserve">« </w:t>
      </w:r>
      <w:r w:rsidR="001C1502">
        <w:rPr>
          <w:b/>
        </w:rPr>
        <w:t xml:space="preserve">  </w:t>
      </w:r>
      <w:r>
        <w:rPr>
          <w:b/>
        </w:rPr>
        <w:t xml:space="preserve"> </w:t>
      </w:r>
      <w:r w:rsidR="004948D5" w:rsidRPr="004948D5">
        <w:rPr>
          <w:b/>
        </w:rPr>
        <w:t>»</w:t>
      </w:r>
      <w:r w:rsidR="00FE063A">
        <w:rPr>
          <w:b/>
        </w:rPr>
        <w:t xml:space="preserve">                           </w:t>
      </w:r>
      <w:r w:rsidR="007E2DE6">
        <w:rPr>
          <w:b/>
        </w:rPr>
        <w:t xml:space="preserve"> 2016</w:t>
      </w:r>
      <w:r w:rsidR="004948D5" w:rsidRPr="004948D5">
        <w:rPr>
          <w:b/>
        </w:rPr>
        <w:t xml:space="preserve"> г. </w:t>
      </w:r>
    </w:p>
    <w:p w:rsidR="004948D5" w:rsidRDefault="004948D5" w:rsidP="004948D5"/>
    <w:p w:rsidR="00653CE4" w:rsidRDefault="00653CE4" w:rsidP="004948D5"/>
    <w:p w:rsidR="00BF6CC4" w:rsidRPr="00C65FD5" w:rsidRDefault="00BF6CC4" w:rsidP="00BF6CC4">
      <w:pPr>
        <w:ind w:firstLine="0"/>
        <w:jc w:val="center"/>
        <w:rPr>
          <w:b/>
          <w:szCs w:val="28"/>
        </w:rPr>
      </w:pPr>
      <w:r w:rsidRPr="00C65FD5">
        <w:rPr>
          <w:b/>
          <w:szCs w:val="28"/>
        </w:rPr>
        <w:t>ВНИМАНИЕ!</w:t>
      </w:r>
    </w:p>
    <w:p w:rsidR="00BF6CC4" w:rsidRDefault="00BF6CC4" w:rsidP="004948D5">
      <w:pPr>
        <w:ind w:firstLine="0"/>
        <w:jc w:val="center"/>
        <w:rPr>
          <w:b/>
        </w:rPr>
      </w:pPr>
    </w:p>
    <w:p w:rsidR="00FE063A" w:rsidRPr="00FE063A" w:rsidRDefault="00FE063A" w:rsidP="00FE063A">
      <w:pPr>
        <w:pStyle w:val="11"/>
        <w:suppressAutoHyphens/>
        <w:ind w:firstLine="709"/>
        <w:jc w:val="center"/>
        <w:rPr>
          <w:b/>
        </w:rPr>
      </w:pPr>
      <w:proofErr w:type="gramStart"/>
      <w:r>
        <w:rPr>
          <w:b/>
          <w:bCs/>
          <w:szCs w:val="28"/>
        </w:rPr>
        <w:t xml:space="preserve">филиал </w:t>
      </w:r>
      <w:r w:rsidR="000D08D6">
        <w:rPr>
          <w:b/>
          <w:bCs/>
          <w:szCs w:val="28"/>
        </w:rPr>
        <w:t>П</w:t>
      </w:r>
      <w:r w:rsidR="0019059D">
        <w:rPr>
          <w:b/>
          <w:bCs/>
          <w:szCs w:val="28"/>
        </w:rPr>
        <w:t>АО «ТрансКонтейнер»</w:t>
      </w:r>
      <w:r w:rsidR="00BF6CC4" w:rsidRPr="00FE063A">
        <w:rPr>
          <w:b/>
          <w:bCs/>
          <w:szCs w:val="28"/>
        </w:rPr>
        <w:t xml:space="preserve"> </w:t>
      </w:r>
      <w:r>
        <w:rPr>
          <w:b/>
          <w:bCs/>
          <w:szCs w:val="28"/>
        </w:rPr>
        <w:t xml:space="preserve">на </w:t>
      </w:r>
      <w:r w:rsidR="000D08D6">
        <w:rPr>
          <w:b/>
          <w:bCs/>
          <w:szCs w:val="28"/>
        </w:rPr>
        <w:t>Московской</w:t>
      </w:r>
      <w:r>
        <w:rPr>
          <w:b/>
          <w:bCs/>
          <w:szCs w:val="28"/>
        </w:rPr>
        <w:t xml:space="preserve"> железной дороге </w:t>
      </w:r>
      <w:r w:rsidR="00BF6CC4" w:rsidRPr="00FE063A">
        <w:rPr>
          <w:b/>
          <w:bCs/>
          <w:szCs w:val="28"/>
        </w:rPr>
        <w:t>информирует о внесении и</w:t>
      </w:r>
      <w:r w:rsidR="00BF6CC4" w:rsidRPr="00FE063A">
        <w:rPr>
          <w:b/>
          <w:szCs w:val="28"/>
        </w:rPr>
        <w:t>зменений</w:t>
      </w:r>
      <w:r w:rsidR="004948D5" w:rsidRPr="00FE063A">
        <w:rPr>
          <w:b/>
          <w:szCs w:val="28"/>
        </w:rPr>
        <w:t xml:space="preserve"> </w:t>
      </w:r>
      <w:r w:rsidR="00144D8D">
        <w:rPr>
          <w:b/>
          <w:szCs w:val="28"/>
        </w:rPr>
        <w:t>в извещение и конкурсную документацию закупки способом размещения оферты № РО</w:t>
      </w:r>
      <w:r w:rsidR="00883A86">
        <w:rPr>
          <w:b/>
          <w:szCs w:val="28"/>
        </w:rPr>
        <w:t>-НКПМСК-16-0002</w:t>
      </w:r>
      <w:r w:rsidR="00144D8D">
        <w:rPr>
          <w:b/>
          <w:szCs w:val="28"/>
        </w:rPr>
        <w:t xml:space="preserve"> на право заключения договора </w:t>
      </w:r>
      <w:r w:rsidR="00883A86">
        <w:rPr>
          <w:b/>
          <w:szCs w:val="28"/>
        </w:rPr>
        <w:t xml:space="preserve">на </w:t>
      </w:r>
      <w:r w:rsidR="00883A86" w:rsidRPr="00883A86">
        <w:rPr>
          <w:b/>
          <w:szCs w:val="28"/>
        </w:rPr>
        <w:t>аренду транспортных средств с экипажем для перевозки контейнеров филиала ПАО «</w:t>
      </w:r>
      <w:proofErr w:type="spellStart"/>
      <w:r w:rsidR="00883A86" w:rsidRPr="00883A86">
        <w:rPr>
          <w:b/>
          <w:szCs w:val="28"/>
        </w:rPr>
        <w:t>ТрансКонтейнер</w:t>
      </w:r>
      <w:proofErr w:type="spellEnd"/>
      <w:r w:rsidR="00883A86" w:rsidRPr="00883A86">
        <w:rPr>
          <w:b/>
          <w:szCs w:val="28"/>
        </w:rPr>
        <w:t>» на Московской железной дороге с/на контейнерных терминалов филиала ПАО «</w:t>
      </w:r>
      <w:proofErr w:type="spellStart"/>
      <w:r w:rsidR="00883A86" w:rsidRPr="00883A86">
        <w:rPr>
          <w:b/>
          <w:szCs w:val="28"/>
        </w:rPr>
        <w:t>ТрансКонтейнер</w:t>
      </w:r>
      <w:proofErr w:type="spellEnd"/>
      <w:r w:rsidR="00883A86" w:rsidRPr="00883A86">
        <w:rPr>
          <w:b/>
          <w:szCs w:val="28"/>
        </w:rPr>
        <w:t>» на Московской железной дороге</w:t>
      </w:r>
      <w:proofErr w:type="gramEnd"/>
    </w:p>
    <w:p w:rsidR="001D62E2" w:rsidRDefault="001D62E2" w:rsidP="00E6434E">
      <w:pPr>
        <w:pStyle w:val="11"/>
        <w:suppressAutoHyphens/>
        <w:ind w:firstLine="709"/>
        <w:rPr>
          <w:szCs w:val="28"/>
        </w:rPr>
      </w:pPr>
    </w:p>
    <w:p w:rsidR="00944861" w:rsidRDefault="00944861" w:rsidP="00883A86">
      <w:pPr>
        <w:jc w:val="both"/>
      </w:pPr>
      <w:r w:rsidRPr="00A856DF">
        <w:rPr>
          <w:b/>
        </w:rPr>
        <w:t>1.</w:t>
      </w:r>
      <w:r>
        <w:t xml:space="preserve"> </w:t>
      </w:r>
      <w:proofErr w:type="gramStart"/>
      <w:r>
        <w:t xml:space="preserve">В извещении </w:t>
      </w:r>
      <w:r w:rsidR="00883A86">
        <w:t xml:space="preserve">проведении закупки способом размещения оферты </w:t>
      </w:r>
      <w:r>
        <w:t xml:space="preserve">№ </w:t>
      </w:r>
      <w:r w:rsidR="00883A86">
        <w:t>РО-НКПМСК-16-0002</w:t>
      </w:r>
      <w:r>
        <w:t xml:space="preserve"> (да</w:t>
      </w:r>
      <w:r w:rsidR="00883A86">
        <w:t>лее – Извещение) вместо текста «</w:t>
      </w:r>
      <w:r w:rsidR="00EE27C6" w:rsidRPr="00EE27C6">
        <w:rPr>
          <w:b/>
          <w:i/>
          <w:szCs w:val="28"/>
        </w:rPr>
        <w:t>Срок предоставления документации по закупке, с даты</w:t>
      </w:r>
      <w:r w:rsidR="00EE27C6">
        <w:rPr>
          <w:b/>
          <w:i/>
        </w:rPr>
        <w:t xml:space="preserve">:  </w:t>
      </w:r>
      <w:r w:rsidR="008525C9">
        <w:rPr>
          <w:b/>
          <w:i/>
        </w:rPr>
        <w:t xml:space="preserve">с </w:t>
      </w:r>
      <w:r w:rsidR="00883A86">
        <w:t>«</w:t>
      </w:r>
      <w:r w:rsidR="00883A86">
        <w:rPr>
          <w:b/>
          <w:i/>
        </w:rPr>
        <w:t>16</w:t>
      </w:r>
      <w:r w:rsidR="00883A86">
        <w:t>»</w:t>
      </w:r>
      <w:r w:rsidR="00883A86">
        <w:rPr>
          <w:b/>
          <w:i/>
        </w:rPr>
        <w:t xml:space="preserve"> февраля 2016</w:t>
      </w:r>
      <w:r w:rsidR="008525C9" w:rsidRPr="008525C9">
        <w:rPr>
          <w:b/>
          <w:i/>
        </w:rPr>
        <w:t xml:space="preserve"> г. по </w:t>
      </w:r>
      <w:r w:rsidR="00883A86">
        <w:t>«</w:t>
      </w:r>
      <w:r w:rsidR="008525C9" w:rsidRPr="008525C9">
        <w:rPr>
          <w:b/>
          <w:i/>
        </w:rPr>
        <w:t>2</w:t>
      </w:r>
      <w:r w:rsidR="00883A86">
        <w:rPr>
          <w:b/>
          <w:i/>
        </w:rPr>
        <w:t>6</w:t>
      </w:r>
      <w:r w:rsidR="00883A86">
        <w:t>»</w:t>
      </w:r>
      <w:r w:rsidR="00883A86">
        <w:rPr>
          <w:b/>
          <w:i/>
        </w:rPr>
        <w:t xml:space="preserve"> февраля</w:t>
      </w:r>
      <w:r w:rsidR="008525C9" w:rsidRPr="008525C9">
        <w:rPr>
          <w:b/>
          <w:i/>
        </w:rPr>
        <w:t xml:space="preserve"> 2</w:t>
      </w:r>
      <w:r w:rsidR="00883A86">
        <w:rPr>
          <w:b/>
          <w:i/>
        </w:rPr>
        <w:t>016</w:t>
      </w:r>
      <w:r w:rsidR="008525C9" w:rsidRPr="008525C9">
        <w:rPr>
          <w:b/>
          <w:i/>
        </w:rPr>
        <w:t xml:space="preserve"> г.</w:t>
      </w:r>
      <w:r w:rsidR="00883A86">
        <w:t>» указать «</w:t>
      </w:r>
      <w:r w:rsidR="00EE27C6" w:rsidRPr="00EE27C6">
        <w:rPr>
          <w:b/>
          <w:i/>
          <w:szCs w:val="28"/>
        </w:rPr>
        <w:t>Срок предоставления документации по закупке, с даты</w:t>
      </w:r>
      <w:r w:rsidR="00883A86">
        <w:rPr>
          <w:b/>
          <w:i/>
        </w:rPr>
        <w:t>:  с «16» февраля</w:t>
      </w:r>
      <w:r w:rsidR="008525C9" w:rsidRPr="008525C9">
        <w:rPr>
          <w:b/>
          <w:i/>
        </w:rPr>
        <w:t xml:space="preserve"> </w:t>
      </w:r>
      <w:r w:rsidR="00883A86">
        <w:rPr>
          <w:b/>
          <w:i/>
        </w:rPr>
        <w:t>2016 г. по «</w:t>
      </w:r>
      <w:r w:rsidR="00B5752F">
        <w:rPr>
          <w:b/>
          <w:i/>
        </w:rPr>
        <w:t>02</w:t>
      </w:r>
      <w:r w:rsidR="00883A86">
        <w:rPr>
          <w:b/>
          <w:i/>
        </w:rPr>
        <w:t>»</w:t>
      </w:r>
      <w:r w:rsidRPr="00D33FCD">
        <w:rPr>
          <w:b/>
          <w:i/>
        </w:rPr>
        <w:t xml:space="preserve"> </w:t>
      </w:r>
      <w:r w:rsidR="00B5752F">
        <w:rPr>
          <w:b/>
          <w:i/>
        </w:rPr>
        <w:t>марта</w:t>
      </w:r>
      <w:r w:rsidR="00883A86">
        <w:rPr>
          <w:b/>
          <w:i/>
        </w:rPr>
        <w:t xml:space="preserve"> 2016</w:t>
      </w:r>
      <w:r w:rsidRPr="00D33FCD">
        <w:rPr>
          <w:b/>
          <w:i/>
        </w:rPr>
        <w:t xml:space="preserve"> г.</w:t>
      </w:r>
      <w:r w:rsidR="00883A86">
        <w:t>»</w:t>
      </w:r>
      <w:r>
        <w:t>.</w:t>
      </w:r>
      <w:proofErr w:type="gramEnd"/>
    </w:p>
    <w:p w:rsidR="00944861" w:rsidRPr="004A3F7D" w:rsidRDefault="00144D8D" w:rsidP="00144D8D">
      <w:pPr>
        <w:jc w:val="both"/>
        <w:rPr>
          <w:b/>
          <w:i/>
          <w:szCs w:val="28"/>
        </w:rPr>
      </w:pPr>
      <w:r w:rsidRPr="00A856DF">
        <w:rPr>
          <w:b/>
        </w:rPr>
        <w:t>2</w:t>
      </w:r>
      <w:r w:rsidR="00944861" w:rsidRPr="00A856DF">
        <w:rPr>
          <w:b/>
        </w:rPr>
        <w:t>.</w:t>
      </w:r>
      <w:r w:rsidR="00944861">
        <w:t xml:space="preserve"> </w:t>
      </w:r>
      <w:proofErr w:type="gramStart"/>
      <w:r w:rsidR="00944861">
        <w:t xml:space="preserve">В Извещении вместо текста </w:t>
      </w:r>
      <w:r w:rsidR="00883A86">
        <w:t>«</w:t>
      </w:r>
      <w:r w:rsidR="00883A86" w:rsidRPr="00883A86">
        <w:rPr>
          <w:b/>
          <w:i/>
          <w:szCs w:val="28"/>
        </w:rPr>
        <w:t>Рассмотрение и сопоставление Заявок</w:t>
      </w:r>
      <w:r>
        <w:rPr>
          <w:b/>
          <w:i/>
          <w:szCs w:val="28"/>
        </w:rPr>
        <w:t xml:space="preserve"> </w:t>
      </w:r>
      <w:r w:rsidR="00883A86">
        <w:rPr>
          <w:b/>
          <w:i/>
          <w:szCs w:val="28"/>
        </w:rPr>
        <w:t>«29» февраля 2016</w:t>
      </w:r>
      <w:r w:rsidRPr="00144D8D">
        <w:rPr>
          <w:b/>
          <w:i/>
          <w:szCs w:val="28"/>
        </w:rPr>
        <w:t xml:space="preserve"> г 14 час. 00 мин.</w:t>
      </w:r>
      <w:r>
        <w:rPr>
          <w:b/>
          <w:i/>
          <w:szCs w:val="28"/>
        </w:rPr>
        <w:t xml:space="preserve"> </w:t>
      </w:r>
      <w:r w:rsidRPr="00144D8D">
        <w:rPr>
          <w:b/>
          <w:i/>
          <w:szCs w:val="28"/>
        </w:rPr>
        <w:t>Место: 107014, г. Москва, ул. Короленко, д.8</w:t>
      </w:r>
      <w:r w:rsidR="00883A86">
        <w:t>»</w:t>
      </w:r>
      <w:r>
        <w:t xml:space="preserve"> указать «</w:t>
      </w:r>
      <w:r w:rsidR="00883A86" w:rsidRPr="00883A86">
        <w:rPr>
          <w:b/>
          <w:i/>
          <w:szCs w:val="28"/>
        </w:rPr>
        <w:t>Рассмотрение и сопоставление Заявок</w:t>
      </w:r>
      <w:r w:rsidR="003E62E1">
        <w:rPr>
          <w:b/>
          <w:i/>
          <w:szCs w:val="28"/>
        </w:rPr>
        <w:t xml:space="preserve"> </w:t>
      </w:r>
      <w:r w:rsidR="00B5752F">
        <w:rPr>
          <w:b/>
          <w:i/>
          <w:szCs w:val="28"/>
        </w:rPr>
        <w:t>«03</w:t>
      </w:r>
      <w:r w:rsidR="00883A86">
        <w:rPr>
          <w:b/>
          <w:i/>
          <w:szCs w:val="28"/>
        </w:rPr>
        <w:t>» марта</w:t>
      </w:r>
      <w:r w:rsidR="003E62E1" w:rsidRPr="00144D8D">
        <w:rPr>
          <w:b/>
          <w:i/>
          <w:szCs w:val="28"/>
        </w:rPr>
        <w:t xml:space="preserve"> 201</w:t>
      </w:r>
      <w:r w:rsidR="00883A86">
        <w:rPr>
          <w:b/>
          <w:i/>
          <w:szCs w:val="28"/>
        </w:rPr>
        <w:t>6</w:t>
      </w:r>
      <w:r w:rsidR="003E62E1" w:rsidRPr="00144D8D">
        <w:rPr>
          <w:b/>
          <w:i/>
          <w:szCs w:val="28"/>
        </w:rPr>
        <w:t xml:space="preserve"> г 14 час. 00 мин.</w:t>
      </w:r>
      <w:r w:rsidR="003E62E1">
        <w:rPr>
          <w:b/>
          <w:i/>
          <w:szCs w:val="28"/>
        </w:rPr>
        <w:t xml:space="preserve"> </w:t>
      </w:r>
      <w:r w:rsidR="003E62E1" w:rsidRPr="00144D8D">
        <w:rPr>
          <w:b/>
          <w:i/>
          <w:szCs w:val="28"/>
        </w:rPr>
        <w:t>Место:</w:t>
      </w:r>
      <w:r w:rsidR="003E62E1" w:rsidRPr="003E62E1">
        <w:t xml:space="preserve"> </w:t>
      </w:r>
      <w:r w:rsidR="00883A86" w:rsidRPr="00144D8D">
        <w:rPr>
          <w:b/>
          <w:i/>
          <w:szCs w:val="28"/>
        </w:rPr>
        <w:t>107014, г. Москва, ул. Короленко, д.8</w:t>
      </w:r>
      <w:r w:rsidR="003E62E1">
        <w:rPr>
          <w:b/>
          <w:i/>
          <w:szCs w:val="28"/>
        </w:rPr>
        <w:t>»</w:t>
      </w:r>
      <w:proofErr w:type="gramEnd"/>
    </w:p>
    <w:p w:rsidR="00335662" w:rsidRDefault="00335662" w:rsidP="00740479">
      <w:pPr>
        <w:jc w:val="both"/>
      </w:pPr>
      <w:r w:rsidRPr="00A856DF">
        <w:rPr>
          <w:b/>
        </w:rPr>
        <w:t>3.</w:t>
      </w:r>
      <w:r>
        <w:t xml:space="preserve"> В документации о закупке по размещению оферты № РО-НКПМСК-16-0002 (далее – Документация) вместо текста: </w:t>
      </w:r>
    </w:p>
    <w:p w:rsidR="00335662" w:rsidRPr="00335662" w:rsidRDefault="00335662" w:rsidP="00335662">
      <w:pPr>
        <w:tabs>
          <w:tab w:val="clear" w:pos="709"/>
        </w:tabs>
        <w:suppressAutoHyphens/>
        <w:ind w:firstLine="708"/>
        <w:jc w:val="right"/>
        <w:rPr>
          <w:snapToGrid/>
          <w:szCs w:val="28"/>
          <w:lang w:eastAsia="ar-SA"/>
        </w:rPr>
      </w:pPr>
      <w:r>
        <w:rPr>
          <w:snapToGrid/>
          <w:szCs w:val="28"/>
          <w:lang w:eastAsia="ar-SA"/>
        </w:rPr>
        <w:t>«</w:t>
      </w:r>
      <w:r w:rsidRPr="00335662">
        <w:rPr>
          <w:snapToGrid/>
          <w:szCs w:val="28"/>
          <w:lang w:eastAsia="ar-SA"/>
        </w:rPr>
        <w:t xml:space="preserve">Приложение № 1 </w:t>
      </w:r>
    </w:p>
    <w:p w:rsidR="00335662" w:rsidRPr="00335662" w:rsidRDefault="00335662" w:rsidP="00335662">
      <w:pPr>
        <w:tabs>
          <w:tab w:val="clear" w:pos="709"/>
        </w:tabs>
        <w:suppressAutoHyphens/>
        <w:ind w:firstLine="708"/>
        <w:jc w:val="right"/>
        <w:rPr>
          <w:snapToGrid/>
          <w:szCs w:val="28"/>
          <w:lang w:eastAsia="ar-SA"/>
        </w:rPr>
      </w:pPr>
      <w:r w:rsidRPr="00335662">
        <w:rPr>
          <w:snapToGrid/>
          <w:szCs w:val="28"/>
          <w:lang w:eastAsia="ar-SA"/>
        </w:rPr>
        <w:t xml:space="preserve">к техническому заданию раздела № 4 документации о закупке </w:t>
      </w:r>
    </w:p>
    <w:p w:rsidR="00335662" w:rsidRPr="00335662" w:rsidRDefault="00335662" w:rsidP="00335662">
      <w:pPr>
        <w:tabs>
          <w:tab w:val="clear" w:pos="709"/>
        </w:tabs>
        <w:suppressAutoHyphens/>
        <w:ind w:firstLine="708"/>
        <w:jc w:val="right"/>
        <w:rPr>
          <w:snapToGrid/>
          <w:sz w:val="16"/>
          <w:szCs w:val="16"/>
          <w:lang w:eastAsia="ar-SA"/>
        </w:rPr>
      </w:pPr>
    </w:p>
    <w:p w:rsidR="00335662" w:rsidRPr="00335662" w:rsidRDefault="00335662" w:rsidP="00335662">
      <w:pPr>
        <w:tabs>
          <w:tab w:val="clear" w:pos="709"/>
        </w:tabs>
        <w:suppressAutoHyphens/>
        <w:ind w:firstLine="0"/>
        <w:rPr>
          <w:b/>
          <w:bCs/>
          <w:snapToGrid/>
          <w:szCs w:val="28"/>
          <w:lang w:eastAsia="ar-SA"/>
        </w:rPr>
      </w:pPr>
    </w:p>
    <w:p w:rsidR="00335662" w:rsidRPr="00335662" w:rsidRDefault="00335662" w:rsidP="00335662">
      <w:pPr>
        <w:tabs>
          <w:tab w:val="clear" w:pos="709"/>
        </w:tabs>
        <w:suppressAutoHyphens/>
        <w:jc w:val="center"/>
        <w:rPr>
          <w:b/>
          <w:bCs/>
          <w:snapToGrid/>
          <w:sz w:val="24"/>
          <w:szCs w:val="24"/>
          <w:lang w:eastAsia="ar-SA"/>
        </w:rPr>
      </w:pPr>
      <w:r w:rsidRPr="00335662">
        <w:rPr>
          <w:b/>
          <w:bCs/>
          <w:snapToGrid/>
          <w:sz w:val="24"/>
          <w:szCs w:val="24"/>
          <w:lang w:eastAsia="ar-SA"/>
        </w:rPr>
        <w:t xml:space="preserve">Предельные ставки платы за аренду транспортных средств с экипажем на перевозку порожних и груженых контейнеров в городе Москве и прилегающих районах  </w:t>
      </w:r>
    </w:p>
    <w:p w:rsidR="00335662" w:rsidRPr="00335662" w:rsidRDefault="00335662" w:rsidP="00335662">
      <w:pPr>
        <w:tabs>
          <w:tab w:val="clear" w:pos="709"/>
        </w:tabs>
        <w:suppressAutoHyphens/>
        <w:ind w:firstLine="0"/>
        <w:jc w:val="right"/>
        <w:rPr>
          <w:b/>
          <w:bCs/>
          <w:snapToGrid/>
          <w:sz w:val="16"/>
          <w:szCs w:val="16"/>
          <w:lang w:eastAsia="ar-SA"/>
        </w:rPr>
      </w:pPr>
    </w:p>
    <w:p w:rsidR="00335662" w:rsidRPr="00335662" w:rsidRDefault="00335662" w:rsidP="00335662">
      <w:pPr>
        <w:tabs>
          <w:tab w:val="clear" w:pos="709"/>
        </w:tabs>
        <w:suppressAutoHyphens/>
        <w:ind w:firstLine="0"/>
        <w:jc w:val="right"/>
        <w:rPr>
          <w:b/>
          <w:bCs/>
          <w:snapToGrid/>
          <w:sz w:val="16"/>
          <w:szCs w:val="16"/>
          <w:lang w:eastAsia="ar-SA"/>
        </w:rPr>
      </w:pPr>
      <w:r w:rsidRPr="00335662">
        <w:rPr>
          <w:b/>
          <w:bCs/>
          <w:snapToGrid/>
          <w:sz w:val="16"/>
          <w:szCs w:val="16"/>
          <w:lang w:eastAsia="ar-SA"/>
        </w:rPr>
        <w:t>ТАБЛИЦА №1</w:t>
      </w:r>
    </w:p>
    <w:tbl>
      <w:tblPr>
        <w:tblStyle w:val="a6"/>
        <w:tblW w:w="0" w:type="auto"/>
        <w:jc w:val="center"/>
        <w:tblLayout w:type="fixed"/>
        <w:tblLook w:val="04A0"/>
      </w:tblPr>
      <w:tblGrid>
        <w:gridCol w:w="675"/>
        <w:gridCol w:w="3402"/>
        <w:gridCol w:w="1100"/>
        <w:gridCol w:w="1134"/>
        <w:gridCol w:w="1027"/>
      </w:tblGrid>
      <w:tr w:rsidR="00335662" w:rsidRPr="00335662" w:rsidTr="00335662">
        <w:trPr>
          <w:trHeight w:val="887"/>
          <w:jc w:val="center"/>
        </w:trPr>
        <w:tc>
          <w:tcPr>
            <w:tcW w:w="675" w:type="dxa"/>
            <w:hideMark/>
          </w:tcPr>
          <w:p w:rsidR="00335662" w:rsidRPr="00335662" w:rsidRDefault="00335662" w:rsidP="00335662">
            <w:pPr>
              <w:tabs>
                <w:tab w:val="clear" w:pos="709"/>
                <w:tab w:val="left" w:pos="0"/>
              </w:tabs>
              <w:suppressAutoHyphens/>
              <w:ind w:firstLine="0"/>
              <w:jc w:val="center"/>
              <w:rPr>
                <w:b/>
                <w:bCs/>
                <w:snapToGrid/>
                <w:sz w:val="20"/>
                <w:lang w:eastAsia="ar-SA"/>
              </w:rPr>
            </w:pPr>
            <w:r w:rsidRPr="00335662">
              <w:rPr>
                <w:b/>
                <w:bCs/>
                <w:snapToGrid/>
                <w:sz w:val="20"/>
                <w:lang w:eastAsia="ar-SA"/>
              </w:rPr>
              <w:t xml:space="preserve">№ </w:t>
            </w:r>
            <w:proofErr w:type="spellStart"/>
            <w:proofErr w:type="gramStart"/>
            <w:r w:rsidRPr="00335662">
              <w:rPr>
                <w:b/>
                <w:bCs/>
                <w:snapToGrid/>
                <w:sz w:val="20"/>
                <w:lang w:eastAsia="ar-SA"/>
              </w:rPr>
              <w:t>п</w:t>
            </w:r>
            <w:proofErr w:type="spellEnd"/>
            <w:proofErr w:type="gramEnd"/>
            <w:r w:rsidRPr="00335662">
              <w:rPr>
                <w:b/>
                <w:bCs/>
                <w:snapToGrid/>
                <w:sz w:val="20"/>
                <w:lang w:eastAsia="ar-SA"/>
              </w:rPr>
              <w:t>/</w:t>
            </w:r>
            <w:proofErr w:type="spellStart"/>
            <w:r w:rsidRPr="00335662">
              <w:rPr>
                <w:b/>
                <w:bCs/>
                <w:snapToGrid/>
                <w:sz w:val="20"/>
                <w:lang w:eastAsia="ar-SA"/>
              </w:rPr>
              <w:t>п</w:t>
            </w:r>
            <w:proofErr w:type="spellEnd"/>
          </w:p>
        </w:tc>
        <w:tc>
          <w:tcPr>
            <w:tcW w:w="3402" w:type="dxa"/>
            <w:hideMark/>
          </w:tcPr>
          <w:p w:rsidR="00335662" w:rsidRPr="00335662" w:rsidRDefault="00335662" w:rsidP="00335662">
            <w:pPr>
              <w:tabs>
                <w:tab w:val="clear" w:pos="709"/>
                <w:tab w:val="left" w:pos="0"/>
              </w:tabs>
              <w:suppressAutoHyphens/>
              <w:ind w:firstLine="0"/>
              <w:jc w:val="center"/>
              <w:rPr>
                <w:b/>
                <w:bCs/>
                <w:snapToGrid/>
                <w:sz w:val="16"/>
                <w:szCs w:val="16"/>
                <w:lang w:eastAsia="ar-SA"/>
              </w:rPr>
            </w:pPr>
            <w:r w:rsidRPr="00335662">
              <w:rPr>
                <w:b/>
                <w:bCs/>
                <w:snapToGrid/>
                <w:sz w:val="16"/>
                <w:szCs w:val="16"/>
                <w:lang w:eastAsia="ar-SA"/>
              </w:rPr>
              <w:t xml:space="preserve">Услуги по завозу-вывозу грузов (контейнеров) </w:t>
            </w:r>
            <w:proofErr w:type="gramStart"/>
            <w:r w:rsidRPr="00335662">
              <w:rPr>
                <w:b/>
                <w:bCs/>
                <w:snapToGrid/>
                <w:sz w:val="16"/>
                <w:szCs w:val="16"/>
                <w:lang w:eastAsia="ar-SA"/>
              </w:rPr>
              <w:t>на</w:t>
            </w:r>
            <w:proofErr w:type="gramEnd"/>
            <w:r w:rsidRPr="00335662">
              <w:rPr>
                <w:b/>
                <w:bCs/>
                <w:snapToGrid/>
                <w:sz w:val="16"/>
                <w:szCs w:val="16"/>
                <w:lang w:eastAsia="ar-SA"/>
              </w:rPr>
              <w:t xml:space="preserve">/с контейнерные терминалы: </w:t>
            </w:r>
            <w:proofErr w:type="spellStart"/>
            <w:r w:rsidRPr="00335662">
              <w:rPr>
                <w:b/>
                <w:bCs/>
                <w:snapToGrid/>
                <w:sz w:val="16"/>
                <w:szCs w:val="16"/>
                <w:lang w:eastAsia="ar-SA"/>
              </w:rPr>
              <w:t>Москва-Товарная-Павелецкая</w:t>
            </w:r>
            <w:proofErr w:type="spellEnd"/>
            <w:r w:rsidRPr="00335662">
              <w:rPr>
                <w:b/>
                <w:bCs/>
                <w:snapToGrid/>
                <w:sz w:val="16"/>
                <w:szCs w:val="16"/>
                <w:lang w:eastAsia="ar-SA"/>
              </w:rPr>
              <w:t xml:space="preserve">, </w:t>
            </w:r>
            <w:proofErr w:type="spellStart"/>
            <w:r w:rsidRPr="00335662">
              <w:rPr>
                <w:b/>
                <w:bCs/>
                <w:snapToGrid/>
                <w:sz w:val="16"/>
                <w:szCs w:val="16"/>
                <w:lang w:eastAsia="ar-SA"/>
              </w:rPr>
              <w:t>Москва-Товарная-Курская</w:t>
            </w:r>
            <w:proofErr w:type="spellEnd"/>
            <w:r w:rsidRPr="00335662">
              <w:rPr>
                <w:b/>
                <w:bCs/>
                <w:snapToGrid/>
                <w:sz w:val="16"/>
                <w:szCs w:val="16"/>
                <w:lang w:eastAsia="ar-SA"/>
              </w:rPr>
              <w:t>, Кунцево-2</w:t>
            </w:r>
          </w:p>
        </w:tc>
        <w:tc>
          <w:tcPr>
            <w:tcW w:w="1100" w:type="dxa"/>
            <w:hideMark/>
          </w:tcPr>
          <w:p w:rsidR="00335662" w:rsidRPr="00335662" w:rsidRDefault="00335662" w:rsidP="00335662">
            <w:pPr>
              <w:tabs>
                <w:tab w:val="clear" w:pos="709"/>
                <w:tab w:val="left" w:pos="0"/>
              </w:tabs>
              <w:suppressAutoHyphens/>
              <w:ind w:firstLine="0"/>
              <w:jc w:val="center"/>
              <w:rPr>
                <w:b/>
                <w:bCs/>
                <w:snapToGrid/>
                <w:sz w:val="16"/>
                <w:szCs w:val="16"/>
                <w:lang w:eastAsia="ar-SA"/>
              </w:rPr>
            </w:pPr>
            <w:r w:rsidRPr="00335662">
              <w:rPr>
                <w:b/>
                <w:bCs/>
                <w:snapToGrid/>
                <w:sz w:val="16"/>
                <w:szCs w:val="16"/>
                <w:lang w:eastAsia="ar-SA"/>
              </w:rPr>
              <w:t>Единица измерения</w:t>
            </w:r>
          </w:p>
        </w:tc>
        <w:tc>
          <w:tcPr>
            <w:tcW w:w="1134" w:type="dxa"/>
            <w:hideMark/>
          </w:tcPr>
          <w:p w:rsidR="00335662" w:rsidRPr="00335662" w:rsidRDefault="00335662" w:rsidP="00335662">
            <w:pPr>
              <w:tabs>
                <w:tab w:val="clear" w:pos="709"/>
                <w:tab w:val="left" w:pos="0"/>
              </w:tabs>
              <w:suppressAutoHyphens/>
              <w:ind w:firstLine="0"/>
              <w:jc w:val="center"/>
              <w:rPr>
                <w:b/>
                <w:bCs/>
                <w:snapToGrid/>
                <w:sz w:val="16"/>
                <w:szCs w:val="16"/>
                <w:lang w:eastAsia="ar-SA"/>
              </w:rPr>
            </w:pPr>
            <w:r w:rsidRPr="00335662">
              <w:rPr>
                <w:b/>
                <w:bCs/>
                <w:snapToGrid/>
                <w:sz w:val="16"/>
                <w:szCs w:val="16"/>
                <w:lang w:eastAsia="ar-SA"/>
              </w:rPr>
              <w:t>Типоразмер контейнера</w:t>
            </w:r>
          </w:p>
        </w:tc>
        <w:tc>
          <w:tcPr>
            <w:tcW w:w="1027" w:type="dxa"/>
            <w:hideMark/>
          </w:tcPr>
          <w:p w:rsidR="00335662" w:rsidRPr="00335662" w:rsidRDefault="00335662" w:rsidP="00335662">
            <w:pPr>
              <w:tabs>
                <w:tab w:val="clear" w:pos="709"/>
                <w:tab w:val="left" w:pos="0"/>
              </w:tabs>
              <w:suppressAutoHyphens/>
              <w:ind w:firstLine="0"/>
              <w:jc w:val="center"/>
              <w:rPr>
                <w:b/>
                <w:bCs/>
                <w:snapToGrid/>
                <w:sz w:val="16"/>
                <w:szCs w:val="16"/>
                <w:lang w:eastAsia="ar-SA"/>
              </w:rPr>
            </w:pPr>
            <w:r w:rsidRPr="00335662">
              <w:rPr>
                <w:b/>
                <w:bCs/>
                <w:snapToGrid/>
                <w:sz w:val="16"/>
                <w:szCs w:val="16"/>
                <w:lang w:eastAsia="ar-SA"/>
              </w:rPr>
              <w:t>Стоимость услуги (без НДС)</w:t>
            </w:r>
          </w:p>
        </w:tc>
      </w:tr>
      <w:tr w:rsidR="00335662" w:rsidRPr="00335662" w:rsidTr="00335662">
        <w:trPr>
          <w:trHeight w:val="315"/>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w:t>
            </w:r>
          </w:p>
        </w:tc>
        <w:tc>
          <w:tcPr>
            <w:tcW w:w="3402" w:type="dxa"/>
            <w:vMerge w:val="restart"/>
            <w:hideMark/>
          </w:tcPr>
          <w:p w:rsidR="00335662" w:rsidRPr="00335662" w:rsidRDefault="00335662" w:rsidP="00335662">
            <w:pPr>
              <w:tabs>
                <w:tab w:val="clear" w:pos="709"/>
                <w:tab w:val="left" w:pos="0"/>
              </w:tabs>
              <w:suppressAutoHyphens/>
              <w:ind w:firstLine="0"/>
              <w:jc w:val="center"/>
              <w:rPr>
                <w:snapToGrid/>
                <w:sz w:val="16"/>
                <w:szCs w:val="16"/>
                <w:lang w:eastAsia="ar-SA"/>
              </w:rPr>
            </w:pPr>
          </w:p>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lastRenderedPageBreak/>
              <w:t xml:space="preserve">ГОРОД </w:t>
            </w:r>
            <w:r w:rsidRPr="00335662">
              <w:rPr>
                <w:b/>
                <w:bCs/>
                <w:snapToGrid/>
                <w:sz w:val="16"/>
                <w:szCs w:val="16"/>
                <w:lang w:eastAsia="ar-SA"/>
              </w:rPr>
              <w:t>МОСКВА</w:t>
            </w: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lastRenderedPageBreak/>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1027"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6000.00</w:t>
            </w:r>
          </w:p>
        </w:tc>
      </w:tr>
      <w:tr w:rsidR="00335662" w:rsidRPr="00335662" w:rsidTr="00335662">
        <w:trPr>
          <w:trHeight w:val="315"/>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lastRenderedPageBreak/>
              <w:t>2</w:t>
            </w:r>
          </w:p>
        </w:tc>
        <w:tc>
          <w:tcPr>
            <w:tcW w:w="3402" w:type="dxa"/>
            <w:vMerge/>
            <w:hideMark/>
          </w:tcPr>
          <w:p w:rsidR="00335662" w:rsidRPr="00335662" w:rsidRDefault="00335662" w:rsidP="00335662">
            <w:pPr>
              <w:tabs>
                <w:tab w:val="clear" w:pos="709"/>
                <w:tab w:val="left" w:pos="0"/>
              </w:tabs>
              <w:suppressAutoHyphens/>
              <w:ind w:firstLine="0"/>
              <w:jc w:val="center"/>
              <w:rPr>
                <w:snapToGrid/>
                <w:sz w:val="16"/>
                <w:szCs w:val="16"/>
                <w:lang w:eastAsia="ar-SA"/>
              </w:rPr>
            </w:pP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40  фут </w:t>
            </w:r>
          </w:p>
        </w:tc>
        <w:tc>
          <w:tcPr>
            <w:tcW w:w="1027"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8050.00</w:t>
            </w:r>
          </w:p>
        </w:tc>
      </w:tr>
      <w:tr w:rsidR="00335662" w:rsidRPr="00335662" w:rsidTr="00335662">
        <w:trPr>
          <w:trHeight w:val="428"/>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lastRenderedPageBreak/>
              <w:t>3</w:t>
            </w:r>
          </w:p>
        </w:tc>
        <w:tc>
          <w:tcPr>
            <w:tcW w:w="3402" w:type="dxa"/>
            <w:vMerge w:val="restart"/>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МОСКОВСКАЯ ОБЛАСТЬ, ГОРОДА </w:t>
            </w:r>
            <w:r w:rsidRPr="00335662">
              <w:rPr>
                <w:b/>
                <w:bCs/>
                <w:snapToGrid/>
                <w:sz w:val="16"/>
                <w:szCs w:val="16"/>
                <w:lang w:eastAsia="ar-SA"/>
              </w:rPr>
              <w:t>ХИМКИ,  РЕУТОВ,  КОТЕЛЬНИКИ</w:t>
            </w:r>
            <w:r w:rsidRPr="00335662">
              <w:rPr>
                <w:snapToGrid/>
                <w:sz w:val="16"/>
                <w:szCs w:val="16"/>
                <w:lang w:eastAsia="ar-SA"/>
              </w:rPr>
              <w:t xml:space="preserve">, ПОСЕЛОК ГОРОДСКОГО ТИПА </w:t>
            </w:r>
            <w:r w:rsidRPr="00335662">
              <w:rPr>
                <w:b/>
                <w:bCs/>
                <w:snapToGrid/>
                <w:sz w:val="16"/>
                <w:szCs w:val="16"/>
                <w:lang w:eastAsia="ar-SA"/>
              </w:rPr>
              <w:t>АПАРИНКИ  (2 км)</w:t>
            </w: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1027"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6100.00</w:t>
            </w:r>
          </w:p>
        </w:tc>
      </w:tr>
      <w:tr w:rsidR="00335662" w:rsidRPr="00335662" w:rsidTr="00335662">
        <w:trPr>
          <w:trHeight w:val="282"/>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4</w:t>
            </w:r>
          </w:p>
        </w:tc>
        <w:tc>
          <w:tcPr>
            <w:tcW w:w="3402" w:type="dxa"/>
            <w:vMerge/>
            <w:hideMark/>
          </w:tcPr>
          <w:p w:rsidR="00335662" w:rsidRPr="00335662" w:rsidRDefault="00335662" w:rsidP="00335662">
            <w:pPr>
              <w:tabs>
                <w:tab w:val="clear" w:pos="709"/>
                <w:tab w:val="left" w:pos="0"/>
              </w:tabs>
              <w:suppressAutoHyphens/>
              <w:ind w:firstLine="0"/>
              <w:jc w:val="center"/>
              <w:rPr>
                <w:snapToGrid/>
                <w:sz w:val="16"/>
                <w:szCs w:val="16"/>
                <w:lang w:eastAsia="ar-SA"/>
              </w:rPr>
            </w:pP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40  фут </w:t>
            </w:r>
          </w:p>
        </w:tc>
        <w:tc>
          <w:tcPr>
            <w:tcW w:w="1027"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8160.00</w:t>
            </w:r>
          </w:p>
        </w:tc>
      </w:tr>
      <w:tr w:rsidR="00335662" w:rsidRPr="00335662" w:rsidTr="00335662">
        <w:trPr>
          <w:trHeight w:val="254"/>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5</w:t>
            </w:r>
          </w:p>
        </w:tc>
        <w:tc>
          <w:tcPr>
            <w:tcW w:w="3402" w:type="dxa"/>
            <w:vMerge w:val="restart"/>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МОСКОВСКАЯ ОБЛАСТЬ, ГОРОДА </w:t>
            </w:r>
            <w:r w:rsidRPr="00335662">
              <w:rPr>
                <w:b/>
                <w:bCs/>
                <w:snapToGrid/>
                <w:sz w:val="16"/>
                <w:szCs w:val="16"/>
                <w:lang w:eastAsia="ar-SA"/>
              </w:rPr>
              <w:t xml:space="preserve">АПРЕЛЕВКА, </w:t>
            </w:r>
            <w:r w:rsidRPr="00335662">
              <w:rPr>
                <w:snapToGrid/>
                <w:sz w:val="16"/>
                <w:szCs w:val="16"/>
                <w:lang w:eastAsia="ar-SA"/>
              </w:rPr>
              <w:t xml:space="preserve">ГОРОД </w:t>
            </w:r>
            <w:r w:rsidRPr="00335662">
              <w:rPr>
                <w:b/>
                <w:bCs/>
                <w:snapToGrid/>
                <w:sz w:val="16"/>
                <w:szCs w:val="16"/>
                <w:lang w:eastAsia="ar-SA"/>
              </w:rPr>
              <w:t>ЖУКОВСКИЙ</w:t>
            </w:r>
            <w:r w:rsidRPr="00335662">
              <w:rPr>
                <w:snapToGrid/>
                <w:sz w:val="16"/>
                <w:szCs w:val="16"/>
                <w:lang w:eastAsia="ar-SA"/>
              </w:rPr>
              <w:t xml:space="preserve">, ГОРОД </w:t>
            </w:r>
            <w:r w:rsidRPr="00335662">
              <w:rPr>
                <w:b/>
                <w:bCs/>
                <w:snapToGrid/>
                <w:sz w:val="16"/>
                <w:szCs w:val="16"/>
                <w:lang w:eastAsia="ar-SA"/>
              </w:rPr>
              <w:t>ЭЛЕКТРОУГЛИ (29 км)</w:t>
            </w: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1027"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7450.00</w:t>
            </w:r>
          </w:p>
        </w:tc>
      </w:tr>
      <w:tr w:rsidR="00335662" w:rsidRPr="00335662" w:rsidTr="00335662">
        <w:trPr>
          <w:trHeight w:val="318"/>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6</w:t>
            </w:r>
          </w:p>
        </w:tc>
        <w:tc>
          <w:tcPr>
            <w:tcW w:w="3402" w:type="dxa"/>
            <w:vMerge/>
            <w:hideMark/>
          </w:tcPr>
          <w:p w:rsidR="00335662" w:rsidRPr="00335662" w:rsidRDefault="00335662" w:rsidP="00335662">
            <w:pPr>
              <w:tabs>
                <w:tab w:val="clear" w:pos="709"/>
                <w:tab w:val="left" w:pos="0"/>
              </w:tabs>
              <w:suppressAutoHyphens/>
              <w:ind w:firstLine="0"/>
              <w:jc w:val="center"/>
              <w:rPr>
                <w:snapToGrid/>
                <w:sz w:val="16"/>
                <w:szCs w:val="16"/>
                <w:lang w:eastAsia="ar-SA"/>
              </w:rPr>
            </w:pP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40  фут </w:t>
            </w:r>
          </w:p>
        </w:tc>
        <w:tc>
          <w:tcPr>
            <w:tcW w:w="1027"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9645.00</w:t>
            </w:r>
          </w:p>
        </w:tc>
      </w:tr>
      <w:tr w:rsidR="00335662" w:rsidRPr="00335662" w:rsidTr="00335662">
        <w:trPr>
          <w:trHeight w:val="315"/>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7</w:t>
            </w:r>
          </w:p>
        </w:tc>
        <w:tc>
          <w:tcPr>
            <w:tcW w:w="3402" w:type="dxa"/>
            <w:vMerge w:val="restart"/>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МОСКОВСКАЯ ОБЛАСТЬ, ГОРОДА </w:t>
            </w:r>
            <w:r w:rsidRPr="00335662">
              <w:rPr>
                <w:b/>
                <w:bCs/>
                <w:snapToGrid/>
                <w:sz w:val="16"/>
                <w:szCs w:val="16"/>
                <w:lang w:eastAsia="ar-SA"/>
              </w:rPr>
              <w:t>БАЛАШИХА</w:t>
            </w:r>
            <w:bookmarkStart w:id="0" w:name="_GoBack"/>
            <w:bookmarkEnd w:id="0"/>
            <w:r w:rsidRPr="00335662">
              <w:rPr>
                <w:snapToGrid/>
                <w:sz w:val="16"/>
                <w:szCs w:val="16"/>
                <w:lang w:eastAsia="ar-SA"/>
              </w:rPr>
              <w:t xml:space="preserve">, </w:t>
            </w:r>
            <w:r w:rsidRPr="00335662">
              <w:rPr>
                <w:b/>
                <w:bCs/>
                <w:snapToGrid/>
                <w:sz w:val="16"/>
                <w:szCs w:val="16"/>
                <w:lang w:eastAsia="ar-SA"/>
              </w:rPr>
              <w:t xml:space="preserve"> ДОЛГОПРУДНЫЙ, ЛЮБЕРЦЫ (7 км) </w:t>
            </w: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1027"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6350.00</w:t>
            </w:r>
          </w:p>
        </w:tc>
      </w:tr>
      <w:tr w:rsidR="00335662" w:rsidRPr="00335662" w:rsidTr="00335662">
        <w:trPr>
          <w:trHeight w:val="183"/>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8</w:t>
            </w:r>
          </w:p>
        </w:tc>
        <w:tc>
          <w:tcPr>
            <w:tcW w:w="3402" w:type="dxa"/>
            <w:vMerge/>
            <w:hideMark/>
          </w:tcPr>
          <w:p w:rsidR="00335662" w:rsidRPr="00335662" w:rsidRDefault="00335662" w:rsidP="00335662">
            <w:pPr>
              <w:tabs>
                <w:tab w:val="clear" w:pos="709"/>
                <w:tab w:val="left" w:pos="0"/>
              </w:tabs>
              <w:suppressAutoHyphens/>
              <w:ind w:firstLine="0"/>
              <w:jc w:val="center"/>
              <w:rPr>
                <w:snapToGrid/>
                <w:sz w:val="16"/>
                <w:szCs w:val="16"/>
                <w:lang w:eastAsia="ar-SA"/>
              </w:rPr>
            </w:pP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40  фут </w:t>
            </w:r>
          </w:p>
        </w:tc>
        <w:tc>
          <w:tcPr>
            <w:tcW w:w="1027"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8435.00</w:t>
            </w:r>
          </w:p>
        </w:tc>
      </w:tr>
      <w:tr w:rsidR="00335662" w:rsidRPr="00335662" w:rsidTr="00335662">
        <w:trPr>
          <w:trHeight w:val="276"/>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9</w:t>
            </w:r>
          </w:p>
        </w:tc>
        <w:tc>
          <w:tcPr>
            <w:tcW w:w="3402" w:type="dxa"/>
            <w:vMerge w:val="restart"/>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МОСКОВСКАЯ ОБЛАСТЬ,  ГОРОД </w:t>
            </w:r>
            <w:r w:rsidRPr="00335662">
              <w:rPr>
                <w:b/>
                <w:bCs/>
                <w:snapToGrid/>
                <w:sz w:val="16"/>
                <w:szCs w:val="16"/>
                <w:lang w:eastAsia="ar-SA"/>
              </w:rPr>
              <w:t xml:space="preserve">ЖЕЛЕЗНОДОРОЖНЫЙ (11 км) </w:t>
            </w: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1027"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6550.00</w:t>
            </w:r>
          </w:p>
        </w:tc>
      </w:tr>
      <w:tr w:rsidR="00335662" w:rsidRPr="00335662" w:rsidTr="00335662">
        <w:trPr>
          <w:trHeight w:val="124"/>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10</w:t>
            </w:r>
          </w:p>
        </w:tc>
        <w:tc>
          <w:tcPr>
            <w:tcW w:w="3402" w:type="dxa"/>
            <w:vMerge/>
            <w:hideMark/>
          </w:tcPr>
          <w:p w:rsidR="00335662" w:rsidRPr="00335662" w:rsidRDefault="00335662" w:rsidP="00335662">
            <w:pPr>
              <w:tabs>
                <w:tab w:val="clear" w:pos="709"/>
                <w:tab w:val="left" w:pos="0"/>
              </w:tabs>
              <w:suppressAutoHyphens/>
              <w:ind w:firstLine="0"/>
              <w:jc w:val="center"/>
              <w:rPr>
                <w:snapToGrid/>
                <w:sz w:val="16"/>
                <w:szCs w:val="16"/>
                <w:lang w:eastAsia="ar-SA"/>
              </w:rPr>
            </w:pP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40  фут </w:t>
            </w:r>
          </w:p>
        </w:tc>
        <w:tc>
          <w:tcPr>
            <w:tcW w:w="1027"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8655.00</w:t>
            </w:r>
          </w:p>
        </w:tc>
      </w:tr>
      <w:tr w:rsidR="00335662" w:rsidRPr="00335662" w:rsidTr="00335662">
        <w:trPr>
          <w:trHeight w:val="315"/>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11</w:t>
            </w:r>
          </w:p>
        </w:tc>
        <w:tc>
          <w:tcPr>
            <w:tcW w:w="3402" w:type="dxa"/>
            <w:vMerge w:val="restart"/>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МОСКОВСКАЯ ОБЛАСТЬ, ГОРОД </w:t>
            </w:r>
            <w:r w:rsidRPr="00335662">
              <w:rPr>
                <w:b/>
                <w:bCs/>
                <w:snapToGrid/>
                <w:sz w:val="16"/>
                <w:szCs w:val="16"/>
                <w:lang w:eastAsia="ar-SA"/>
              </w:rPr>
              <w:t xml:space="preserve">ВОСКРЕСЕНСК,   </w:t>
            </w:r>
            <w:r w:rsidRPr="00335662">
              <w:rPr>
                <w:bCs/>
                <w:snapToGrid/>
                <w:sz w:val="16"/>
                <w:szCs w:val="16"/>
                <w:lang w:eastAsia="ar-SA"/>
              </w:rPr>
              <w:t>КАЛУЖСКАЯ ОБЛАСТЬ ГОРОД</w:t>
            </w:r>
            <w:r w:rsidRPr="00335662">
              <w:rPr>
                <w:b/>
                <w:bCs/>
                <w:snapToGrid/>
                <w:sz w:val="16"/>
                <w:szCs w:val="16"/>
                <w:lang w:eastAsia="ar-SA"/>
              </w:rPr>
              <w:t xml:space="preserve"> БАЛАБАНОВО(80 км)</w:t>
            </w: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1027"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9600.00</w:t>
            </w:r>
          </w:p>
        </w:tc>
      </w:tr>
      <w:tr w:rsidR="00335662" w:rsidRPr="00335662" w:rsidTr="00335662">
        <w:trPr>
          <w:trHeight w:val="234"/>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12</w:t>
            </w:r>
          </w:p>
        </w:tc>
        <w:tc>
          <w:tcPr>
            <w:tcW w:w="3402" w:type="dxa"/>
            <w:vMerge/>
            <w:hideMark/>
          </w:tcPr>
          <w:p w:rsidR="00335662" w:rsidRPr="00335662" w:rsidRDefault="00335662" w:rsidP="00335662">
            <w:pPr>
              <w:tabs>
                <w:tab w:val="clear" w:pos="709"/>
                <w:tab w:val="left" w:pos="0"/>
              </w:tabs>
              <w:suppressAutoHyphens/>
              <w:ind w:firstLine="0"/>
              <w:jc w:val="center"/>
              <w:rPr>
                <w:snapToGrid/>
                <w:sz w:val="16"/>
                <w:szCs w:val="16"/>
                <w:lang w:eastAsia="ar-SA"/>
              </w:rPr>
            </w:pP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40  фут </w:t>
            </w:r>
          </w:p>
        </w:tc>
        <w:tc>
          <w:tcPr>
            <w:tcW w:w="1027"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12050.00</w:t>
            </w:r>
          </w:p>
        </w:tc>
      </w:tr>
      <w:tr w:rsidR="00335662" w:rsidRPr="00335662" w:rsidTr="00335662">
        <w:trPr>
          <w:trHeight w:val="408"/>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13</w:t>
            </w:r>
          </w:p>
        </w:tc>
        <w:tc>
          <w:tcPr>
            <w:tcW w:w="3402" w:type="dxa"/>
            <w:vMerge w:val="restart"/>
            <w:hideMark/>
          </w:tcPr>
          <w:p w:rsidR="00335662" w:rsidRPr="00335662" w:rsidRDefault="00335662" w:rsidP="00335662">
            <w:pPr>
              <w:tabs>
                <w:tab w:val="clear" w:pos="709"/>
                <w:tab w:val="left" w:pos="0"/>
              </w:tabs>
              <w:suppressAutoHyphens/>
              <w:ind w:firstLine="0"/>
              <w:jc w:val="center"/>
              <w:rPr>
                <w:snapToGrid/>
                <w:sz w:val="16"/>
                <w:szCs w:val="16"/>
                <w:lang w:eastAsia="ar-SA"/>
              </w:rPr>
            </w:pPr>
            <w:proofErr w:type="gramStart"/>
            <w:r w:rsidRPr="00335662">
              <w:rPr>
                <w:snapToGrid/>
                <w:sz w:val="16"/>
                <w:szCs w:val="16"/>
                <w:lang w:eastAsia="ar-SA"/>
              </w:rPr>
              <w:t xml:space="preserve">МОСКОВСКАЯ ОБЛАСТЬ, ГОРОДА </w:t>
            </w:r>
            <w:r w:rsidRPr="00335662">
              <w:rPr>
                <w:b/>
                <w:bCs/>
                <w:snapToGrid/>
                <w:sz w:val="16"/>
                <w:szCs w:val="16"/>
                <w:lang w:eastAsia="ar-SA"/>
              </w:rPr>
              <w:t>ЩЕЛКОВО</w:t>
            </w:r>
            <w:r w:rsidRPr="00335662">
              <w:rPr>
                <w:snapToGrid/>
                <w:sz w:val="16"/>
                <w:szCs w:val="16"/>
                <w:lang w:eastAsia="ar-SA"/>
              </w:rPr>
              <w:t xml:space="preserve">,  </w:t>
            </w:r>
            <w:r w:rsidRPr="00335662">
              <w:rPr>
                <w:b/>
                <w:bCs/>
                <w:snapToGrid/>
                <w:sz w:val="16"/>
                <w:szCs w:val="16"/>
                <w:lang w:eastAsia="ar-SA"/>
              </w:rPr>
              <w:t xml:space="preserve">ПУШКИНО,  </w:t>
            </w:r>
            <w:r w:rsidRPr="00335662">
              <w:rPr>
                <w:snapToGrid/>
                <w:sz w:val="16"/>
                <w:szCs w:val="16"/>
                <w:lang w:eastAsia="ar-SA"/>
              </w:rPr>
              <w:t xml:space="preserve"> </w:t>
            </w:r>
            <w:r w:rsidRPr="00335662">
              <w:rPr>
                <w:b/>
                <w:bCs/>
                <w:snapToGrid/>
                <w:sz w:val="16"/>
                <w:szCs w:val="16"/>
                <w:lang w:eastAsia="ar-SA"/>
              </w:rPr>
              <w:t>ПОДОЛЬСК,</w:t>
            </w:r>
            <w:r w:rsidRPr="00335662">
              <w:rPr>
                <w:snapToGrid/>
                <w:sz w:val="16"/>
                <w:szCs w:val="16"/>
                <w:lang w:eastAsia="ar-SA"/>
              </w:rPr>
              <w:t xml:space="preserve">  </w:t>
            </w:r>
            <w:r w:rsidRPr="00335662">
              <w:rPr>
                <w:b/>
                <w:bCs/>
                <w:snapToGrid/>
                <w:sz w:val="16"/>
                <w:szCs w:val="16"/>
                <w:lang w:eastAsia="ar-SA"/>
              </w:rPr>
              <w:t xml:space="preserve">ТРОИЦК </w:t>
            </w:r>
            <w:r w:rsidRPr="00335662">
              <w:rPr>
                <w:bCs/>
                <w:snapToGrid/>
                <w:sz w:val="16"/>
                <w:szCs w:val="16"/>
                <w:lang w:eastAsia="ar-SA"/>
              </w:rPr>
              <w:t>(НОВАЯ МОСКВА),</w:t>
            </w:r>
            <w:r w:rsidRPr="00335662">
              <w:rPr>
                <w:snapToGrid/>
                <w:sz w:val="16"/>
                <w:szCs w:val="16"/>
                <w:lang w:eastAsia="ar-SA"/>
              </w:rPr>
              <w:t xml:space="preserve"> </w:t>
            </w:r>
            <w:r w:rsidRPr="00335662">
              <w:rPr>
                <w:b/>
                <w:bCs/>
                <w:snapToGrid/>
                <w:sz w:val="16"/>
                <w:szCs w:val="16"/>
                <w:lang w:eastAsia="ar-SA"/>
              </w:rPr>
              <w:t>ДОМОДЕДОВО (21 км)</w:t>
            </w:r>
            <w:proofErr w:type="gramEnd"/>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1027"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7050.00</w:t>
            </w:r>
          </w:p>
        </w:tc>
      </w:tr>
      <w:tr w:rsidR="00335662" w:rsidRPr="00335662" w:rsidTr="00335662">
        <w:trPr>
          <w:trHeight w:val="414"/>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14</w:t>
            </w:r>
          </w:p>
        </w:tc>
        <w:tc>
          <w:tcPr>
            <w:tcW w:w="3402" w:type="dxa"/>
            <w:vMerge/>
            <w:hideMark/>
          </w:tcPr>
          <w:p w:rsidR="00335662" w:rsidRPr="00335662" w:rsidRDefault="00335662" w:rsidP="00335662">
            <w:pPr>
              <w:tabs>
                <w:tab w:val="clear" w:pos="709"/>
                <w:tab w:val="left" w:pos="0"/>
              </w:tabs>
              <w:suppressAutoHyphens/>
              <w:ind w:firstLine="0"/>
              <w:jc w:val="center"/>
              <w:rPr>
                <w:snapToGrid/>
                <w:sz w:val="16"/>
                <w:szCs w:val="16"/>
                <w:lang w:eastAsia="ar-SA"/>
              </w:rPr>
            </w:pP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40  фут </w:t>
            </w:r>
          </w:p>
        </w:tc>
        <w:tc>
          <w:tcPr>
            <w:tcW w:w="1027"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9205.00</w:t>
            </w:r>
          </w:p>
        </w:tc>
      </w:tr>
      <w:tr w:rsidR="00335662" w:rsidRPr="00335662" w:rsidTr="00335662">
        <w:trPr>
          <w:trHeight w:val="315"/>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15</w:t>
            </w:r>
          </w:p>
        </w:tc>
        <w:tc>
          <w:tcPr>
            <w:tcW w:w="3402" w:type="dxa"/>
            <w:vMerge w:val="restart"/>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МОСКОВСКАЯ ОБЛАСТЬ, ГОРОДА </w:t>
            </w:r>
            <w:r w:rsidRPr="00335662">
              <w:rPr>
                <w:b/>
                <w:bCs/>
                <w:snapToGrid/>
                <w:sz w:val="16"/>
                <w:szCs w:val="16"/>
                <w:lang w:eastAsia="ar-SA"/>
              </w:rPr>
              <w:t>КАШИРА,  ЕГОРЬЕВСК (99 км)</w:t>
            </w: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1027"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10455.00</w:t>
            </w:r>
          </w:p>
        </w:tc>
      </w:tr>
      <w:tr w:rsidR="00335662" w:rsidRPr="00335662" w:rsidTr="00335662">
        <w:trPr>
          <w:trHeight w:val="240"/>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16</w:t>
            </w:r>
          </w:p>
        </w:tc>
        <w:tc>
          <w:tcPr>
            <w:tcW w:w="3402" w:type="dxa"/>
            <w:vMerge/>
            <w:hideMark/>
          </w:tcPr>
          <w:p w:rsidR="00335662" w:rsidRPr="00335662" w:rsidRDefault="00335662" w:rsidP="00335662">
            <w:pPr>
              <w:tabs>
                <w:tab w:val="clear" w:pos="709"/>
                <w:tab w:val="left" w:pos="0"/>
              </w:tabs>
              <w:suppressAutoHyphens/>
              <w:ind w:firstLine="0"/>
              <w:jc w:val="center"/>
              <w:rPr>
                <w:snapToGrid/>
                <w:sz w:val="16"/>
                <w:szCs w:val="16"/>
                <w:lang w:eastAsia="ar-SA"/>
              </w:rPr>
            </w:pP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40  фут </w:t>
            </w:r>
          </w:p>
        </w:tc>
        <w:tc>
          <w:tcPr>
            <w:tcW w:w="1027"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13000.00</w:t>
            </w:r>
          </w:p>
        </w:tc>
      </w:tr>
      <w:tr w:rsidR="00335662" w:rsidRPr="00335662" w:rsidTr="00335662">
        <w:trPr>
          <w:trHeight w:val="315"/>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17</w:t>
            </w:r>
          </w:p>
        </w:tc>
        <w:tc>
          <w:tcPr>
            <w:tcW w:w="3402" w:type="dxa"/>
            <w:vMerge w:val="restart"/>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МОСКОВСКАЯ ОБЛАСТЬ, ГОРОД </w:t>
            </w:r>
            <w:r w:rsidRPr="00335662">
              <w:rPr>
                <w:b/>
                <w:bCs/>
                <w:snapToGrid/>
                <w:sz w:val="16"/>
                <w:szCs w:val="16"/>
                <w:lang w:eastAsia="ar-SA"/>
              </w:rPr>
              <w:t xml:space="preserve">КОЛОМНА,  </w:t>
            </w:r>
            <w:r w:rsidRPr="00335662">
              <w:rPr>
                <w:snapToGrid/>
                <w:sz w:val="16"/>
                <w:szCs w:val="16"/>
                <w:lang w:eastAsia="ar-SA"/>
              </w:rPr>
              <w:t>ГОРОД</w:t>
            </w:r>
            <w:r w:rsidRPr="00335662">
              <w:rPr>
                <w:b/>
                <w:bCs/>
                <w:snapToGrid/>
                <w:sz w:val="16"/>
                <w:szCs w:val="16"/>
                <w:lang w:eastAsia="ar-SA"/>
              </w:rPr>
              <w:t xml:space="preserve"> РУЗА (95 км)</w:t>
            </w: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1027"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10275.00</w:t>
            </w:r>
          </w:p>
        </w:tc>
      </w:tr>
      <w:tr w:rsidR="00335662" w:rsidRPr="00335662" w:rsidTr="00335662">
        <w:trPr>
          <w:trHeight w:val="234"/>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18</w:t>
            </w:r>
          </w:p>
        </w:tc>
        <w:tc>
          <w:tcPr>
            <w:tcW w:w="3402" w:type="dxa"/>
            <w:vMerge/>
            <w:hideMark/>
          </w:tcPr>
          <w:p w:rsidR="00335662" w:rsidRPr="00335662" w:rsidRDefault="00335662" w:rsidP="00335662">
            <w:pPr>
              <w:tabs>
                <w:tab w:val="clear" w:pos="709"/>
                <w:tab w:val="left" w:pos="0"/>
              </w:tabs>
              <w:suppressAutoHyphens/>
              <w:ind w:firstLine="0"/>
              <w:jc w:val="center"/>
              <w:rPr>
                <w:snapToGrid/>
                <w:sz w:val="16"/>
                <w:szCs w:val="16"/>
                <w:lang w:eastAsia="ar-SA"/>
              </w:rPr>
            </w:pP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40  фут </w:t>
            </w:r>
          </w:p>
        </w:tc>
        <w:tc>
          <w:tcPr>
            <w:tcW w:w="1027"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12800.00</w:t>
            </w:r>
          </w:p>
        </w:tc>
      </w:tr>
      <w:tr w:rsidR="00335662" w:rsidRPr="00335662" w:rsidTr="00335662">
        <w:trPr>
          <w:trHeight w:val="315"/>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19</w:t>
            </w:r>
          </w:p>
        </w:tc>
        <w:tc>
          <w:tcPr>
            <w:tcW w:w="3402" w:type="dxa"/>
            <w:vMerge w:val="restart"/>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МОСКОВСКАЯ ОБЛАСТЬ, ГОРОД </w:t>
            </w:r>
            <w:r w:rsidRPr="00335662">
              <w:rPr>
                <w:b/>
                <w:bCs/>
                <w:snapToGrid/>
                <w:sz w:val="16"/>
                <w:szCs w:val="16"/>
                <w:lang w:eastAsia="ar-SA"/>
              </w:rPr>
              <w:t>ДЗЕРЖИНСКИЙ (4 км)</w:t>
            </w: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1027"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6200.00</w:t>
            </w:r>
          </w:p>
        </w:tc>
      </w:tr>
      <w:tr w:rsidR="00335662" w:rsidRPr="00335662" w:rsidTr="00335662">
        <w:trPr>
          <w:trHeight w:val="228"/>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w:t>
            </w:r>
          </w:p>
        </w:tc>
        <w:tc>
          <w:tcPr>
            <w:tcW w:w="3402" w:type="dxa"/>
            <w:vMerge/>
            <w:hideMark/>
          </w:tcPr>
          <w:p w:rsidR="00335662" w:rsidRPr="00335662" w:rsidRDefault="00335662" w:rsidP="00335662">
            <w:pPr>
              <w:tabs>
                <w:tab w:val="clear" w:pos="709"/>
                <w:tab w:val="left" w:pos="0"/>
              </w:tabs>
              <w:suppressAutoHyphens/>
              <w:ind w:firstLine="0"/>
              <w:jc w:val="center"/>
              <w:rPr>
                <w:snapToGrid/>
                <w:sz w:val="16"/>
                <w:szCs w:val="16"/>
                <w:lang w:eastAsia="ar-SA"/>
              </w:rPr>
            </w:pP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40  фут </w:t>
            </w:r>
          </w:p>
        </w:tc>
        <w:tc>
          <w:tcPr>
            <w:tcW w:w="1027"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8270.00</w:t>
            </w:r>
          </w:p>
        </w:tc>
      </w:tr>
      <w:tr w:rsidR="00335662" w:rsidRPr="00335662" w:rsidTr="00335662">
        <w:trPr>
          <w:trHeight w:val="274"/>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21</w:t>
            </w:r>
          </w:p>
        </w:tc>
        <w:tc>
          <w:tcPr>
            <w:tcW w:w="3402" w:type="dxa"/>
            <w:vMerge w:val="restart"/>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МОСКОВСКАЯ ОБЛАСТЬ, ГОРОДА </w:t>
            </w:r>
            <w:r w:rsidRPr="00335662">
              <w:rPr>
                <w:b/>
                <w:bCs/>
                <w:snapToGrid/>
                <w:sz w:val="16"/>
                <w:szCs w:val="16"/>
                <w:lang w:eastAsia="ar-SA"/>
              </w:rPr>
              <w:t>МЫТИЩИ, ВИДНОЕ</w:t>
            </w:r>
            <w:r w:rsidRPr="00335662">
              <w:rPr>
                <w:snapToGrid/>
                <w:sz w:val="16"/>
                <w:szCs w:val="16"/>
                <w:lang w:eastAsia="ar-SA"/>
              </w:rPr>
              <w:t>,</w:t>
            </w:r>
            <w:r w:rsidRPr="00335662">
              <w:rPr>
                <w:b/>
                <w:bCs/>
                <w:snapToGrid/>
                <w:sz w:val="16"/>
                <w:szCs w:val="16"/>
                <w:lang w:eastAsia="ar-SA"/>
              </w:rPr>
              <w:t xml:space="preserve"> </w:t>
            </w:r>
            <w:r w:rsidRPr="00335662">
              <w:rPr>
                <w:snapToGrid/>
                <w:sz w:val="16"/>
                <w:szCs w:val="16"/>
                <w:lang w:eastAsia="ar-SA"/>
              </w:rPr>
              <w:t>СЕЛО</w:t>
            </w:r>
            <w:r w:rsidRPr="00335662">
              <w:rPr>
                <w:b/>
                <w:bCs/>
                <w:snapToGrid/>
                <w:sz w:val="16"/>
                <w:szCs w:val="16"/>
                <w:lang w:eastAsia="ar-SA"/>
              </w:rPr>
              <w:t xml:space="preserve"> БУЛАТНИКОВО (5км)</w:t>
            </w: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1027"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6250.00</w:t>
            </w:r>
          </w:p>
        </w:tc>
      </w:tr>
      <w:tr w:rsidR="00335662" w:rsidRPr="00335662" w:rsidTr="00335662">
        <w:trPr>
          <w:trHeight w:val="278"/>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22</w:t>
            </w:r>
          </w:p>
        </w:tc>
        <w:tc>
          <w:tcPr>
            <w:tcW w:w="3402" w:type="dxa"/>
            <w:vMerge/>
            <w:hideMark/>
          </w:tcPr>
          <w:p w:rsidR="00335662" w:rsidRPr="00335662" w:rsidRDefault="00335662" w:rsidP="00335662">
            <w:pPr>
              <w:tabs>
                <w:tab w:val="clear" w:pos="709"/>
                <w:tab w:val="left" w:pos="0"/>
              </w:tabs>
              <w:suppressAutoHyphens/>
              <w:ind w:firstLine="0"/>
              <w:jc w:val="center"/>
              <w:rPr>
                <w:snapToGrid/>
                <w:sz w:val="16"/>
                <w:szCs w:val="16"/>
                <w:lang w:eastAsia="ar-SA"/>
              </w:rPr>
            </w:pP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40  фут </w:t>
            </w:r>
          </w:p>
        </w:tc>
        <w:tc>
          <w:tcPr>
            <w:tcW w:w="1027"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8325.00</w:t>
            </w:r>
          </w:p>
        </w:tc>
      </w:tr>
      <w:tr w:rsidR="00335662" w:rsidRPr="00335662" w:rsidTr="00335662">
        <w:trPr>
          <w:trHeight w:val="268"/>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23</w:t>
            </w:r>
          </w:p>
        </w:tc>
        <w:tc>
          <w:tcPr>
            <w:tcW w:w="3402" w:type="dxa"/>
            <w:vMerge w:val="restart"/>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МОСКОВСКАЯ ОБЛАСТЬ,  ГОРОД </w:t>
            </w:r>
            <w:r w:rsidRPr="00335662">
              <w:rPr>
                <w:b/>
                <w:bCs/>
                <w:snapToGrid/>
                <w:sz w:val="16"/>
                <w:szCs w:val="16"/>
                <w:lang w:eastAsia="ar-SA"/>
              </w:rPr>
              <w:t>РАМЕНСКОЕ (35 км)</w:t>
            </w: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1027"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7750.00</w:t>
            </w:r>
          </w:p>
        </w:tc>
      </w:tr>
      <w:tr w:rsidR="00335662" w:rsidRPr="00335662" w:rsidTr="00335662">
        <w:trPr>
          <w:trHeight w:val="272"/>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24</w:t>
            </w:r>
          </w:p>
        </w:tc>
        <w:tc>
          <w:tcPr>
            <w:tcW w:w="3402" w:type="dxa"/>
            <w:vMerge/>
            <w:hideMark/>
          </w:tcPr>
          <w:p w:rsidR="00335662" w:rsidRPr="00335662" w:rsidRDefault="00335662" w:rsidP="00335662">
            <w:pPr>
              <w:tabs>
                <w:tab w:val="clear" w:pos="709"/>
                <w:tab w:val="left" w:pos="0"/>
              </w:tabs>
              <w:suppressAutoHyphens/>
              <w:ind w:firstLine="0"/>
              <w:jc w:val="center"/>
              <w:rPr>
                <w:snapToGrid/>
                <w:sz w:val="16"/>
                <w:szCs w:val="16"/>
                <w:lang w:eastAsia="ar-SA"/>
              </w:rPr>
            </w:pP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40  фут </w:t>
            </w:r>
          </w:p>
        </w:tc>
        <w:tc>
          <w:tcPr>
            <w:tcW w:w="1027"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9975.00</w:t>
            </w:r>
          </w:p>
        </w:tc>
      </w:tr>
      <w:tr w:rsidR="00335662" w:rsidRPr="00335662" w:rsidTr="00335662">
        <w:trPr>
          <w:trHeight w:val="276"/>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25</w:t>
            </w:r>
          </w:p>
        </w:tc>
        <w:tc>
          <w:tcPr>
            <w:tcW w:w="3402" w:type="dxa"/>
            <w:vMerge w:val="restart"/>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МОСКОВСКАЯ ОБЛАСТЬ,  ГОРОДА </w:t>
            </w:r>
            <w:r w:rsidRPr="00335662">
              <w:rPr>
                <w:b/>
                <w:bCs/>
                <w:snapToGrid/>
                <w:sz w:val="16"/>
                <w:szCs w:val="16"/>
                <w:lang w:eastAsia="ar-SA"/>
              </w:rPr>
              <w:t>БРОННИЦЫ</w:t>
            </w:r>
            <w:r w:rsidRPr="00335662">
              <w:rPr>
                <w:snapToGrid/>
                <w:sz w:val="16"/>
                <w:szCs w:val="16"/>
                <w:lang w:eastAsia="ar-SA"/>
              </w:rPr>
              <w:t xml:space="preserve">, </w:t>
            </w:r>
            <w:r w:rsidRPr="00335662">
              <w:rPr>
                <w:b/>
                <w:bCs/>
                <w:snapToGrid/>
                <w:sz w:val="16"/>
                <w:szCs w:val="16"/>
                <w:lang w:eastAsia="ar-SA"/>
              </w:rPr>
              <w:t xml:space="preserve"> НОГИНСК, ЗВЕНИГОРОД (45 км)</w:t>
            </w: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1027"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8250.00</w:t>
            </w:r>
          </w:p>
        </w:tc>
      </w:tr>
      <w:tr w:rsidR="00335662" w:rsidRPr="00335662" w:rsidTr="00335662">
        <w:trPr>
          <w:trHeight w:val="266"/>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26</w:t>
            </w:r>
          </w:p>
        </w:tc>
        <w:tc>
          <w:tcPr>
            <w:tcW w:w="3402" w:type="dxa"/>
            <w:vMerge/>
            <w:hideMark/>
          </w:tcPr>
          <w:p w:rsidR="00335662" w:rsidRPr="00335662" w:rsidRDefault="00335662" w:rsidP="00335662">
            <w:pPr>
              <w:tabs>
                <w:tab w:val="clear" w:pos="709"/>
                <w:tab w:val="left" w:pos="0"/>
              </w:tabs>
              <w:suppressAutoHyphens/>
              <w:ind w:firstLine="0"/>
              <w:jc w:val="center"/>
              <w:rPr>
                <w:snapToGrid/>
                <w:sz w:val="16"/>
                <w:szCs w:val="16"/>
                <w:lang w:eastAsia="ar-SA"/>
              </w:rPr>
            </w:pP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40  фут </w:t>
            </w:r>
          </w:p>
        </w:tc>
        <w:tc>
          <w:tcPr>
            <w:tcW w:w="1027"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10525.00</w:t>
            </w:r>
          </w:p>
        </w:tc>
      </w:tr>
      <w:tr w:rsidR="00335662" w:rsidRPr="00335662" w:rsidTr="00335662">
        <w:trPr>
          <w:trHeight w:val="345"/>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27</w:t>
            </w:r>
          </w:p>
        </w:tc>
        <w:tc>
          <w:tcPr>
            <w:tcW w:w="3402" w:type="dxa"/>
            <w:vMerge w:val="restart"/>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МОСКОВСКАЯ ОБЛАСТЬ,  ГОРОД </w:t>
            </w:r>
            <w:r w:rsidRPr="00335662">
              <w:rPr>
                <w:b/>
                <w:bCs/>
                <w:snapToGrid/>
                <w:sz w:val="16"/>
                <w:szCs w:val="16"/>
                <w:lang w:eastAsia="ar-SA"/>
              </w:rPr>
              <w:t>СЕРГИЕВ-ПОСАД (58 км)</w:t>
            </w: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1027"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8610.00</w:t>
            </w:r>
          </w:p>
        </w:tc>
      </w:tr>
      <w:tr w:rsidR="00335662" w:rsidRPr="00335662" w:rsidTr="00335662">
        <w:trPr>
          <w:trHeight w:val="224"/>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28</w:t>
            </w:r>
          </w:p>
        </w:tc>
        <w:tc>
          <w:tcPr>
            <w:tcW w:w="3402" w:type="dxa"/>
            <w:vMerge/>
            <w:hideMark/>
          </w:tcPr>
          <w:p w:rsidR="00335662" w:rsidRPr="00335662" w:rsidRDefault="00335662" w:rsidP="00335662">
            <w:pPr>
              <w:tabs>
                <w:tab w:val="clear" w:pos="709"/>
                <w:tab w:val="left" w:pos="0"/>
              </w:tabs>
              <w:suppressAutoHyphens/>
              <w:ind w:firstLine="0"/>
              <w:jc w:val="center"/>
              <w:rPr>
                <w:snapToGrid/>
                <w:sz w:val="16"/>
                <w:szCs w:val="16"/>
                <w:lang w:eastAsia="ar-SA"/>
              </w:rPr>
            </w:pP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40  фут </w:t>
            </w:r>
          </w:p>
        </w:tc>
        <w:tc>
          <w:tcPr>
            <w:tcW w:w="1027"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10950.00</w:t>
            </w:r>
          </w:p>
        </w:tc>
      </w:tr>
      <w:tr w:rsidR="00335662" w:rsidRPr="00335662" w:rsidTr="00335662">
        <w:trPr>
          <w:trHeight w:val="284"/>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29</w:t>
            </w:r>
          </w:p>
        </w:tc>
        <w:tc>
          <w:tcPr>
            <w:tcW w:w="3402" w:type="dxa"/>
            <w:vMerge w:val="restart"/>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МОСКОВСКАЯ ОБЛАСТЬ,  ГОРОДА </w:t>
            </w:r>
            <w:r w:rsidRPr="00335662">
              <w:rPr>
                <w:b/>
                <w:bCs/>
                <w:snapToGrid/>
                <w:sz w:val="16"/>
                <w:szCs w:val="16"/>
                <w:lang w:eastAsia="ar-SA"/>
              </w:rPr>
              <w:t>КРАСНОЗАВОДСК, СТУПИНО (90 км)</w:t>
            </w: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1027"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10050.00</w:t>
            </w:r>
          </w:p>
        </w:tc>
      </w:tr>
      <w:tr w:rsidR="00335662" w:rsidRPr="00335662" w:rsidTr="00335662">
        <w:trPr>
          <w:trHeight w:val="274"/>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30</w:t>
            </w:r>
          </w:p>
        </w:tc>
        <w:tc>
          <w:tcPr>
            <w:tcW w:w="3402" w:type="dxa"/>
            <w:vMerge/>
            <w:hideMark/>
          </w:tcPr>
          <w:p w:rsidR="00335662" w:rsidRPr="00335662" w:rsidRDefault="00335662" w:rsidP="00335662">
            <w:pPr>
              <w:tabs>
                <w:tab w:val="clear" w:pos="709"/>
                <w:tab w:val="left" w:pos="0"/>
              </w:tabs>
              <w:suppressAutoHyphens/>
              <w:ind w:firstLine="0"/>
              <w:jc w:val="center"/>
              <w:rPr>
                <w:snapToGrid/>
                <w:sz w:val="16"/>
                <w:szCs w:val="16"/>
                <w:lang w:eastAsia="ar-SA"/>
              </w:rPr>
            </w:pP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40  фут </w:t>
            </w:r>
          </w:p>
        </w:tc>
        <w:tc>
          <w:tcPr>
            <w:tcW w:w="1027"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12550.00</w:t>
            </w:r>
          </w:p>
        </w:tc>
      </w:tr>
      <w:tr w:rsidR="00335662" w:rsidRPr="00335662" w:rsidTr="00335662">
        <w:trPr>
          <w:trHeight w:val="264"/>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31</w:t>
            </w:r>
          </w:p>
        </w:tc>
        <w:tc>
          <w:tcPr>
            <w:tcW w:w="3402" w:type="dxa"/>
            <w:vMerge w:val="restart"/>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МОСКОВСКАЯ ОБЛАСТЬ, ПОСЕЛОК ГОРОДСКОГО ТИПА </w:t>
            </w:r>
            <w:r w:rsidRPr="00335662">
              <w:rPr>
                <w:b/>
                <w:bCs/>
                <w:snapToGrid/>
                <w:sz w:val="16"/>
                <w:szCs w:val="16"/>
                <w:lang w:eastAsia="ar-SA"/>
              </w:rPr>
              <w:t xml:space="preserve">МИХНЕВО, </w:t>
            </w:r>
            <w:r w:rsidRPr="00335662">
              <w:rPr>
                <w:snapToGrid/>
                <w:sz w:val="16"/>
                <w:szCs w:val="16"/>
                <w:lang w:eastAsia="ar-SA"/>
              </w:rPr>
              <w:t>ДЕРЕВНЯ</w:t>
            </w:r>
            <w:r w:rsidRPr="00335662">
              <w:rPr>
                <w:b/>
                <w:bCs/>
                <w:snapToGrid/>
                <w:sz w:val="16"/>
                <w:szCs w:val="16"/>
                <w:lang w:eastAsia="ar-SA"/>
              </w:rPr>
              <w:t xml:space="preserve"> ОСТРОВЦЫ (16 км)</w:t>
            </w: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1027"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6800.00</w:t>
            </w:r>
          </w:p>
        </w:tc>
      </w:tr>
      <w:tr w:rsidR="00335662" w:rsidRPr="00335662" w:rsidTr="00335662">
        <w:trPr>
          <w:trHeight w:val="282"/>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32</w:t>
            </w:r>
          </w:p>
        </w:tc>
        <w:tc>
          <w:tcPr>
            <w:tcW w:w="3402" w:type="dxa"/>
            <w:vMerge/>
            <w:hideMark/>
          </w:tcPr>
          <w:p w:rsidR="00335662" w:rsidRPr="00335662" w:rsidRDefault="00335662" w:rsidP="00335662">
            <w:pPr>
              <w:tabs>
                <w:tab w:val="clear" w:pos="709"/>
                <w:tab w:val="left" w:pos="0"/>
              </w:tabs>
              <w:suppressAutoHyphens/>
              <w:ind w:firstLine="0"/>
              <w:jc w:val="center"/>
              <w:rPr>
                <w:snapToGrid/>
                <w:sz w:val="16"/>
                <w:szCs w:val="16"/>
                <w:lang w:eastAsia="ar-SA"/>
              </w:rPr>
            </w:pP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40  фут </w:t>
            </w:r>
          </w:p>
        </w:tc>
        <w:tc>
          <w:tcPr>
            <w:tcW w:w="1027"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8930.00</w:t>
            </w:r>
          </w:p>
        </w:tc>
      </w:tr>
      <w:tr w:rsidR="00335662" w:rsidRPr="00335662" w:rsidTr="00335662">
        <w:trPr>
          <w:trHeight w:val="258"/>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33</w:t>
            </w:r>
          </w:p>
        </w:tc>
        <w:tc>
          <w:tcPr>
            <w:tcW w:w="3402" w:type="dxa"/>
            <w:vMerge w:val="restart"/>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МОСКОВСКАЯ ОБЛАСТЬ, ПОСЕЛОК ГОРОДСКОГО ТИПА </w:t>
            </w:r>
            <w:r w:rsidRPr="00335662">
              <w:rPr>
                <w:b/>
                <w:bCs/>
                <w:snapToGrid/>
                <w:sz w:val="16"/>
                <w:szCs w:val="16"/>
                <w:lang w:eastAsia="ar-SA"/>
              </w:rPr>
              <w:t>ЖИЛЕВО (78 км)</w:t>
            </w: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1027"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9510.00</w:t>
            </w:r>
          </w:p>
        </w:tc>
      </w:tr>
      <w:tr w:rsidR="00335662" w:rsidRPr="00335662" w:rsidTr="00335662">
        <w:trPr>
          <w:trHeight w:val="276"/>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34</w:t>
            </w:r>
          </w:p>
        </w:tc>
        <w:tc>
          <w:tcPr>
            <w:tcW w:w="3402" w:type="dxa"/>
            <w:vMerge/>
            <w:hideMark/>
          </w:tcPr>
          <w:p w:rsidR="00335662" w:rsidRPr="00335662" w:rsidRDefault="00335662" w:rsidP="00335662">
            <w:pPr>
              <w:tabs>
                <w:tab w:val="clear" w:pos="709"/>
                <w:tab w:val="left" w:pos="0"/>
              </w:tabs>
              <w:suppressAutoHyphens/>
              <w:ind w:firstLine="0"/>
              <w:jc w:val="center"/>
              <w:rPr>
                <w:snapToGrid/>
                <w:sz w:val="16"/>
                <w:szCs w:val="16"/>
                <w:lang w:eastAsia="ar-SA"/>
              </w:rPr>
            </w:pP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40  фут </w:t>
            </w:r>
          </w:p>
        </w:tc>
        <w:tc>
          <w:tcPr>
            <w:tcW w:w="1027"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11950.00</w:t>
            </w:r>
          </w:p>
        </w:tc>
      </w:tr>
      <w:tr w:rsidR="00335662" w:rsidRPr="00335662" w:rsidTr="00335662">
        <w:trPr>
          <w:trHeight w:val="266"/>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35</w:t>
            </w:r>
          </w:p>
        </w:tc>
        <w:tc>
          <w:tcPr>
            <w:tcW w:w="3402" w:type="dxa"/>
            <w:vMerge w:val="restart"/>
            <w:hideMark/>
          </w:tcPr>
          <w:p w:rsidR="00335662" w:rsidRPr="00335662" w:rsidRDefault="00335662" w:rsidP="00335662">
            <w:pPr>
              <w:tabs>
                <w:tab w:val="clear" w:pos="709"/>
                <w:tab w:val="left" w:pos="0"/>
              </w:tabs>
              <w:suppressAutoHyphens/>
              <w:ind w:firstLine="0"/>
              <w:jc w:val="center"/>
              <w:rPr>
                <w:b/>
                <w:bCs/>
                <w:snapToGrid/>
                <w:sz w:val="16"/>
                <w:szCs w:val="16"/>
                <w:lang w:eastAsia="ar-SA"/>
              </w:rPr>
            </w:pPr>
            <w:r w:rsidRPr="00335662">
              <w:rPr>
                <w:snapToGrid/>
                <w:sz w:val="16"/>
                <w:szCs w:val="16"/>
                <w:lang w:eastAsia="ar-SA"/>
              </w:rPr>
              <w:t xml:space="preserve">МОСКОВСКАЯ ОБЛАСТЬ,  ГОРОДА </w:t>
            </w:r>
            <w:r w:rsidRPr="00335662">
              <w:rPr>
                <w:b/>
                <w:bCs/>
                <w:snapToGrid/>
                <w:sz w:val="16"/>
                <w:szCs w:val="16"/>
                <w:lang w:eastAsia="ar-SA"/>
              </w:rPr>
              <w:t xml:space="preserve">ШАТУРА, ОЗЕРЫ,                                                            </w:t>
            </w:r>
            <w:r w:rsidRPr="00335662">
              <w:rPr>
                <w:snapToGrid/>
                <w:sz w:val="16"/>
                <w:szCs w:val="16"/>
                <w:lang w:eastAsia="ar-SA"/>
              </w:rPr>
              <w:t xml:space="preserve"> </w:t>
            </w:r>
            <w:r w:rsidRPr="00335662">
              <w:rPr>
                <w:b/>
                <w:bCs/>
                <w:snapToGrid/>
                <w:sz w:val="16"/>
                <w:szCs w:val="16"/>
                <w:lang w:eastAsia="ar-SA"/>
              </w:rPr>
              <w:t>ЛУХОВИЦЫ</w:t>
            </w:r>
          </w:p>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ВЛАДИМИРСКАЯ ОБЛАСТЬ, ГОРОД</w:t>
            </w:r>
            <w:r w:rsidRPr="00335662">
              <w:rPr>
                <w:b/>
                <w:bCs/>
                <w:snapToGrid/>
                <w:sz w:val="16"/>
                <w:szCs w:val="16"/>
                <w:lang w:eastAsia="ar-SA"/>
              </w:rPr>
              <w:t xml:space="preserve"> КИРЖАЧ (120 км)</w:t>
            </w: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1027"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10800.00</w:t>
            </w:r>
          </w:p>
        </w:tc>
      </w:tr>
      <w:tr w:rsidR="00335662" w:rsidRPr="00335662" w:rsidTr="00335662">
        <w:trPr>
          <w:trHeight w:val="284"/>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36</w:t>
            </w:r>
          </w:p>
        </w:tc>
        <w:tc>
          <w:tcPr>
            <w:tcW w:w="3402" w:type="dxa"/>
            <w:vMerge/>
            <w:hideMark/>
          </w:tcPr>
          <w:p w:rsidR="00335662" w:rsidRPr="00335662" w:rsidRDefault="00335662" w:rsidP="00335662">
            <w:pPr>
              <w:tabs>
                <w:tab w:val="clear" w:pos="709"/>
                <w:tab w:val="left" w:pos="0"/>
              </w:tabs>
              <w:suppressAutoHyphens/>
              <w:ind w:firstLine="0"/>
              <w:jc w:val="center"/>
              <w:rPr>
                <w:snapToGrid/>
                <w:sz w:val="16"/>
                <w:szCs w:val="16"/>
                <w:lang w:eastAsia="ar-SA"/>
              </w:rPr>
            </w:pP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40  фут </w:t>
            </w:r>
          </w:p>
        </w:tc>
        <w:tc>
          <w:tcPr>
            <w:tcW w:w="1027"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13450.00</w:t>
            </w:r>
          </w:p>
        </w:tc>
      </w:tr>
      <w:tr w:rsidR="00335662" w:rsidRPr="00335662" w:rsidTr="00335662">
        <w:trPr>
          <w:trHeight w:val="322"/>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37</w:t>
            </w:r>
          </w:p>
        </w:tc>
        <w:tc>
          <w:tcPr>
            <w:tcW w:w="3402" w:type="dxa"/>
            <w:vMerge w:val="restart"/>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МОСКОВСКАЯ ОБЛАСТЬ,  ГОРОДА </w:t>
            </w:r>
            <w:r w:rsidRPr="00335662">
              <w:rPr>
                <w:b/>
                <w:bCs/>
                <w:snapToGrid/>
                <w:sz w:val="16"/>
                <w:szCs w:val="16"/>
                <w:lang w:eastAsia="ar-SA"/>
              </w:rPr>
              <w:t>ВОЛОКОЛАМСК</w:t>
            </w:r>
            <w:r w:rsidRPr="00335662">
              <w:rPr>
                <w:snapToGrid/>
                <w:sz w:val="16"/>
                <w:szCs w:val="16"/>
                <w:lang w:eastAsia="ar-SA"/>
              </w:rPr>
              <w:t xml:space="preserve">, </w:t>
            </w:r>
            <w:r w:rsidRPr="00335662">
              <w:rPr>
                <w:b/>
                <w:bCs/>
                <w:snapToGrid/>
                <w:sz w:val="16"/>
                <w:szCs w:val="16"/>
                <w:lang w:eastAsia="ar-SA"/>
              </w:rPr>
              <w:t>МОЖАЙСК (100км)</w:t>
            </w: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1027"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10500.00</w:t>
            </w:r>
          </w:p>
        </w:tc>
      </w:tr>
      <w:tr w:rsidR="00335662" w:rsidRPr="00335662" w:rsidTr="00335662">
        <w:trPr>
          <w:trHeight w:val="420"/>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38</w:t>
            </w:r>
          </w:p>
        </w:tc>
        <w:tc>
          <w:tcPr>
            <w:tcW w:w="3402" w:type="dxa"/>
            <w:vMerge/>
            <w:hideMark/>
          </w:tcPr>
          <w:p w:rsidR="00335662" w:rsidRPr="00335662" w:rsidRDefault="00335662" w:rsidP="00335662">
            <w:pPr>
              <w:tabs>
                <w:tab w:val="clear" w:pos="709"/>
                <w:tab w:val="left" w:pos="0"/>
              </w:tabs>
              <w:suppressAutoHyphens/>
              <w:ind w:firstLine="0"/>
              <w:jc w:val="center"/>
              <w:rPr>
                <w:snapToGrid/>
                <w:sz w:val="16"/>
                <w:szCs w:val="16"/>
                <w:lang w:eastAsia="ar-SA"/>
              </w:rPr>
            </w:pP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40  фут </w:t>
            </w:r>
          </w:p>
        </w:tc>
        <w:tc>
          <w:tcPr>
            <w:tcW w:w="1027"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13050.00</w:t>
            </w:r>
          </w:p>
        </w:tc>
      </w:tr>
      <w:tr w:rsidR="00335662" w:rsidRPr="00335662" w:rsidTr="00335662">
        <w:trPr>
          <w:trHeight w:val="405"/>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39</w:t>
            </w:r>
          </w:p>
        </w:tc>
        <w:tc>
          <w:tcPr>
            <w:tcW w:w="3402" w:type="dxa"/>
            <w:vMerge w:val="restart"/>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МОСКОВСКАЯ ОБЛАСТЬ, ГОРОДА </w:t>
            </w:r>
            <w:r w:rsidRPr="00335662">
              <w:rPr>
                <w:b/>
                <w:bCs/>
                <w:snapToGrid/>
                <w:sz w:val="16"/>
                <w:szCs w:val="16"/>
                <w:lang w:eastAsia="ar-SA"/>
              </w:rPr>
              <w:t>ДМИТРОВ,  КУБИНКА (55 км)</w:t>
            </w: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1027"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8475.00</w:t>
            </w:r>
          </w:p>
        </w:tc>
      </w:tr>
      <w:tr w:rsidR="00335662" w:rsidRPr="00335662" w:rsidTr="00335662">
        <w:trPr>
          <w:trHeight w:val="229"/>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40</w:t>
            </w:r>
          </w:p>
        </w:tc>
        <w:tc>
          <w:tcPr>
            <w:tcW w:w="3402" w:type="dxa"/>
            <w:vMerge/>
            <w:hideMark/>
          </w:tcPr>
          <w:p w:rsidR="00335662" w:rsidRPr="00335662" w:rsidRDefault="00335662" w:rsidP="00335662">
            <w:pPr>
              <w:tabs>
                <w:tab w:val="clear" w:pos="709"/>
                <w:tab w:val="left" w:pos="0"/>
              </w:tabs>
              <w:suppressAutoHyphens/>
              <w:ind w:firstLine="0"/>
              <w:jc w:val="center"/>
              <w:rPr>
                <w:snapToGrid/>
                <w:sz w:val="16"/>
                <w:szCs w:val="16"/>
                <w:lang w:eastAsia="ar-SA"/>
              </w:rPr>
            </w:pP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40  фут </w:t>
            </w:r>
          </w:p>
        </w:tc>
        <w:tc>
          <w:tcPr>
            <w:tcW w:w="1027"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10800.00</w:t>
            </w:r>
          </w:p>
        </w:tc>
      </w:tr>
      <w:tr w:rsidR="00335662" w:rsidRPr="00335662" w:rsidTr="00335662">
        <w:trPr>
          <w:trHeight w:val="402"/>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41</w:t>
            </w:r>
          </w:p>
        </w:tc>
        <w:tc>
          <w:tcPr>
            <w:tcW w:w="3402" w:type="dxa"/>
            <w:vMerge w:val="restart"/>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МОСКОВСКАЯ ОБЛАСТЬ, ГОРОДА </w:t>
            </w:r>
            <w:r w:rsidRPr="00335662">
              <w:rPr>
                <w:b/>
                <w:bCs/>
                <w:snapToGrid/>
                <w:sz w:val="16"/>
                <w:szCs w:val="16"/>
                <w:lang w:eastAsia="ar-SA"/>
              </w:rPr>
              <w:t xml:space="preserve">ИСТРА,  ЭЛЕКТРОСТАЛЬ (47 км)                   </w:t>
            </w: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1027"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8350.00</w:t>
            </w:r>
          </w:p>
        </w:tc>
      </w:tr>
      <w:tr w:rsidR="00335662" w:rsidRPr="00335662" w:rsidTr="00335662">
        <w:trPr>
          <w:trHeight w:val="315"/>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42</w:t>
            </w:r>
          </w:p>
        </w:tc>
        <w:tc>
          <w:tcPr>
            <w:tcW w:w="3402" w:type="dxa"/>
            <w:vMerge/>
            <w:hideMark/>
          </w:tcPr>
          <w:p w:rsidR="00335662" w:rsidRPr="00335662" w:rsidRDefault="00335662" w:rsidP="00335662">
            <w:pPr>
              <w:tabs>
                <w:tab w:val="clear" w:pos="709"/>
                <w:tab w:val="left" w:pos="0"/>
              </w:tabs>
              <w:suppressAutoHyphens/>
              <w:ind w:firstLine="0"/>
              <w:jc w:val="center"/>
              <w:rPr>
                <w:snapToGrid/>
                <w:sz w:val="16"/>
                <w:szCs w:val="16"/>
                <w:lang w:eastAsia="ar-SA"/>
              </w:rPr>
            </w:pP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40  фут </w:t>
            </w:r>
          </w:p>
        </w:tc>
        <w:tc>
          <w:tcPr>
            <w:tcW w:w="1027"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10635.00</w:t>
            </w:r>
          </w:p>
        </w:tc>
      </w:tr>
      <w:tr w:rsidR="00335662" w:rsidRPr="00335662" w:rsidTr="00335662">
        <w:trPr>
          <w:trHeight w:val="384"/>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43</w:t>
            </w:r>
          </w:p>
        </w:tc>
        <w:tc>
          <w:tcPr>
            <w:tcW w:w="3402" w:type="dxa"/>
            <w:vMerge w:val="restart"/>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МОСКОВСКАЯ ОБЛАСТЬ, ГОРОДА </w:t>
            </w:r>
            <w:r w:rsidRPr="00335662">
              <w:rPr>
                <w:b/>
                <w:bCs/>
                <w:snapToGrid/>
                <w:sz w:val="16"/>
                <w:szCs w:val="16"/>
                <w:lang w:eastAsia="ar-SA"/>
              </w:rPr>
              <w:t xml:space="preserve">КЛИН,  </w:t>
            </w:r>
            <w:proofErr w:type="gramStart"/>
            <w:r w:rsidRPr="00335662">
              <w:rPr>
                <w:b/>
                <w:bCs/>
                <w:snapToGrid/>
                <w:sz w:val="16"/>
                <w:szCs w:val="16"/>
                <w:lang w:eastAsia="ar-SA"/>
              </w:rPr>
              <w:t>РЫБНОЕ</w:t>
            </w:r>
            <w:proofErr w:type="gramEnd"/>
            <w:r w:rsidRPr="00335662">
              <w:rPr>
                <w:b/>
                <w:bCs/>
                <w:snapToGrid/>
                <w:sz w:val="16"/>
                <w:szCs w:val="16"/>
                <w:lang w:eastAsia="ar-SA"/>
              </w:rPr>
              <w:t xml:space="preserve"> (70 км)</w:t>
            </w: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1027"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9150.00</w:t>
            </w:r>
          </w:p>
        </w:tc>
      </w:tr>
      <w:tr w:rsidR="00335662" w:rsidRPr="00335662" w:rsidTr="00335662">
        <w:trPr>
          <w:trHeight w:val="121"/>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44</w:t>
            </w:r>
          </w:p>
        </w:tc>
        <w:tc>
          <w:tcPr>
            <w:tcW w:w="3402" w:type="dxa"/>
            <w:vMerge/>
            <w:hideMark/>
          </w:tcPr>
          <w:p w:rsidR="00335662" w:rsidRPr="00335662" w:rsidRDefault="00335662" w:rsidP="00335662">
            <w:pPr>
              <w:tabs>
                <w:tab w:val="clear" w:pos="709"/>
                <w:tab w:val="left" w:pos="0"/>
              </w:tabs>
              <w:suppressAutoHyphens/>
              <w:ind w:firstLine="0"/>
              <w:jc w:val="center"/>
              <w:rPr>
                <w:snapToGrid/>
                <w:sz w:val="16"/>
                <w:szCs w:val="16"/>
                <w:lang w:eastAsia="ar-SA"/>
              </w:rPr>
            </w:pP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40  фут </w:t>
            </w:r>
          </w:p>
        </w:tc>
        <w:tc>
          <w:tcPr>
            <w:tcW w:w="1027"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11550.00</w:t>
            </w:r>
          </w:p>
        </w:tc>
      </w:tr>
      <w:tr w:rsidR="00335662" w:rsidRPr="00335662" w:rsidTr="00335662">
        <w:trPr>
          <w:trHeight w:val="364"/>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45</w:t>
            </w:r>
          </w:p>
        </w:tc>
        <w:tc>
          <w:tcPr>
            <w:tcW w:w="3402" w:type="dxa"/>
            <w:vMerge w:val="restart"/>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МОСКОВСКАЯ ОБЛАСТЬ,  ГОРОД </w:t>
            </w:r>
            <w:r w:rsidRPr="00335662">
              <w:rPr>
                <w:b/>
                <w:bCs/>
                <w:snapToGrid/>
                <w:sz w:val="16"/>
                <w:szCs w:val="16"/>
                <w:lang w:eastAsia="ar-SA"/>
              </w:rPr>
              <w:t>КРАСНОГОРСК (6 км)</w:t>
            </w: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1027"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6300.00</w:t>
            </w:r>
          </w:p>
        </w:tc>
      </w:tr>
      <w:tr w:rsidR="00335662" w:rsidRPr="00335662" w:rsidTr="00335662">
        <w:trPr>
          <w:trHeight w:val="129"/>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46</w:t>
            </w:r>
          </w:p>
        </w:tc>
        <w:tc>
          <w:tcPr>
            <w:tcW w:w="3402" w:type="dxa"/>
            <w:vMerge/>
            <w:hideMark/>
          </w:tcPr>
          <w:p w:rsidR="00335662" w:rsidRPr="00335662" w:rsidRDefault="00335662" w:rsidP="00335662">
            <w:pPr>
              <w:tabs>
                <w:tab w:val="clear" w:pos="709"/>
                <w:tab w:val="left" w:pos="0"/>
              </w:tabs>
              <w:suppressAutoHyphens/>
              <w:ind w:firstLine="0"/>
              <w:jc w:val="center"/>
              <w:rPr>
                <w:snapToGrid/>
                <w:sz w:val="16"/>
                <w:szCs w:val="16"/>
                <w:lang w:eastAsia="ar-SA"/>
              </w:rPr>
            </w:pP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40  фут </w:t>
            </w:r>
          </w:p>
        </w:tc>
        <w:tc>
          <w:tcPr>
            <w:tcW w:w="1027"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8380.00</w:t>
            </w:r>
          </w:p>
        </w:tc>
      </w:tr>
      <w:tr w:rsidR="00335662" w:rsidRPr="00335662" w:rsidTr="00335662">
        <w:trPr>
          <w:trHeight w:val="358"/>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47</w:t>
            </w:r>
          </w:p>
        </w:tc>
        <w:tc>
          <w:tcPr>
            <w:tcW w:w="3402" w:type="dxa"/>
            <w:vMerge w:val="restart"/>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МОСКОВСКАЯ ОБЛАСТЬ,  ГОРОДА </w:t>
            </w:r>
            <w:r w:rsidRPr="00335662">
              <w:rPr>
                <w:b/>
                <w:bCs/>
                <w:snapToGrid/>
                <w:sz w:val="16"/>
                <w:szCs w:val="16"/>
                <w:lang w:eastAsia="ar-SA"/>
              </w:rPr>
              <w:lastRenderedPageBreak/>
              <w:t>ОДИНЦОВО, КОРОЛЕВ</w:t>
            </w:r>
            <w:r w:rsidRPr="00335662">
              <w:rPr>
                <w:snapToGrid/>
                <w:sz w:val="16"/>
                <w:szCs w:val="16"/>
                <w:lang w:eastAsia="ar-SA"/>
              </w:rPr>
              <w:t xml:space="preserve">, </w:t>
            </w:r>
            <w:r w:rsidRPr="00335662">
              <w:rPr>
                <w:b/>
                <w:bCs/>
                <w:snapToGrid/>
                <w:sz w:val="16"/>
                <w:szCs w:val="16"/>
                <w:lang w:eastAsia="ar-SA"/>
              </w:rPr>
              <w:t>ТОМИЛИНО (10 км)</w:t>
            </w: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lastRenderedPageBreak/>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1027"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6500.00</w:t>
            </w:r>
          </w:p>
        </w:tc>
      </w:tr>
      <w:tr w:rsidR="00335662" w:rsidRPr="00335662" w:rsidTr="00335662">
        <w:trPr>
          <w:trHeight w:val="236"/>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lastRenderedPageBreak/>
              <w:t>48</w:t>
            </w:r>
          </w:p>
        </w:tc>
        <w:tc>
          <w:tcPr>
            <w:tcW w:w="3402" w:type="dxa"/>
            <w:vMerge/>
            <w:hideMark/>
          </w:tcPr>
          <w:p w:rsidR="00335662" w:rsidRPr="00335662" w:rsidRDefault="00335662" w:rsidP="00335662">
            <w:pPr>
              <w:tabs>
                <w:tab w:val="clear" w:pos="709"/>
                <w:tab w:val="left" w:pos="0"/>
              </w:tabs>
              <w:suppressAutoHyphens/>
              <w:ind w:firstLine="0"/>
              <w:jc w:val="center"/>
              <w:rPr>
                <w:snapToGrid/>
                <w:sz w:val="16"/>
                <w:szCs w:val="16"/>
                <w:lang w:eastAsia="ar-SA"/>
              </w:rPr>
            </w:pP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40  фут </w:t>
            </w:r>
          </w:p>
        </w:tc>
        <w:tc>
          <w:tcPr>
            <w:tcW w:w="1027"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8600.00</w:t>
            </w:r>
          </w:p>
        </w:tc>
      </w:tr>
      <w:tr w:rsidR="00335662" w:rsidRPr="00335662" w:rsidTr="00335662">
        <w:trPr>
          <w:trHeight w:val="310"/>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lastRenderedPageBreak/>
              <w:t>49</w:t>
            </w:r>
          </w:p>
        </w:tc>
        <w:tc>
          <w:tcPr>
            <w:tcW w:w="3402" w:type="dxa"/>
            <w:vMerge w:val="restart"/>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МОСКОВСКАЯ ОБЛАСТЬ,  ГОРОДА </w:t>
            </w:r>
            <w:r w:rsidRPr="00335662">
              <w:rPr>
                <w:b/>
                <w:bCs/>
                <w:snapToGrid/>
                <w:sz w:val="16"/>
                <w:szCs w:val="16"/>
                <w:lang w:eastAsia="ar-SA"/>
              </w:rPr>
              <w:t>СОЛНЕЧНОГОРСК</w:t>
            </w:r>
            <w:r w:rsidRPr="00335662">
              <w:rPr>
                <w:snapToGrid/>
                <w:sz w:val="16"/>
                <w:szCs w:val="16"/>
                <w:lang w:eastAsia="ar-SA"/>
              </w:rPr>
              <w:t>,</w:t>
            </w:r>
            <w:r w:rsidRPr="00335662">
              <w:rPr>
                <w:b/>
                <w:bCs/>
                <w:snapToGrid/>
                <w:sz w:val="16"/>
                <w:szCs w:val="16"/>
                <w:lang w:eastAsia="ar-SA"/>
              </w:rPr>
              <w:t xml:space="preserve">  ЧЕХОВ</w:t>
            </w:r>
            <w:r w:rsidRPr="00335662">
              <w:rPr>
                <w:bCs/>
                <w:snapToGrid/>
                <w:sz w:val="16"/>
                <w:szCs w:val="16"/>
                <w:lang w:eastAsia="ar-SA"/>
              </w:rPr>
              <w:t xml:space="preserve">, </w:t>
            </w:r>
            <w:r w:rsidRPr="00335662">
              <w:rPr>
                <w:b/>
                <w:bCs/>
                <w:snapToGrid/>
                <w:sz w:val="16"/>
                <w:szCs w:val="16"/>
                <w:lang w:eastAsia="ar-SA"/>
              </w:rPr>
              <w:t>БАЛАБАНОВО (50 км)</w:t>
            </w: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1027"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8500.00</w:t>
            </w:r>
          </w:p>
        </w:tc>
      </w:tr>
      <w:tr w:rsidR="00335662" w:rsidRPr="00335662" w:rsidTr="00335662">
        <w:trPr>
          <w:trHeight w:val="273"/>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50</w:t>
            </w:r>
          </w:p>
        </w:tc>
        <w:tc>
          <w:tcPr>
            <w:tcW w:w="3402" w:type="dxa"/>
            <w:vMerge/>
            <w:hideMark/>
          </w:tcPr>
          <w:p w:rsidR="00335662" w:rsidRPr="00335662" w:rsidRDefault="00335662" w:rsidP="00335662">
            <w:pPr>
              <w:tabs>
                <w:tab w:val="clear" w:pos="709"/>
                <w:tab w:val="left" w:pos="0"/>
              </w:tabs>
              <w:suppressAutoHyphens/>
              <w:ind w:firstLine="0"/>
              <w:jc w:val="center"/>
              <w:rPr>
                <w:snapToGrid/>
                <w:sz w:val="16"/>
                <w:szCs w:val="16"/>
                <w:lang w:eastAsia="ar-SA"/>
              </w:rPr>
            </w:pP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40  фут </w:t>
            </w:r>
          </w:p>
        </w:tc>
        <w:tc>
          <w:tcPr>
            <w:tcW w:w="1027"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10800.00</w:t>
            </w:r>
          </w:p>
        </w:tc>
      </w:tr>
      <w:tr w:rsidR="00335662" w:rsidRPr="00335662" w:rsidTr="00335662">
        <w:trPr>
          <w:trHeight w:val="418"/>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51</w:t>
            </w:r>
          </w:p>
        </w:tc>
        <w:tc>
          <w:tcPr>
            <w:tcW w:w="3402" w:type="dxa"/>
            <w:vMerge w:val="restart"/>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МОСКОВСКАЯ ОБЛАСТЬ, ГОРОДА </w:t>
            </w:r>
            <w:r w:rsidRPr="00335662">
              <w:rPr>
                <w:b/>
                <w:bCs/>
                <w:snapToGrid/>
                <w:sz w:val="16"/>
                <w:szCs w:val="16"/>
                <w:lang w:eastAsia="ar-SA"/>
              </w:rPr>
              <w:t>ТАЛДОМ</w:t>
            </w:r>
            <w:r w:rsidRPr="00335662">
              <w:rPr>
                <w:snapToGrid/>
                <w:sz w:val="16"/>
                <w:szCs w:val="16"/>
                <w:lang w:eastAsia="ar-SA"/>
              </w:rPr>
              <w:t xml:space="preserve">, </w:t>
            </w:r>
            <w:r w:rsidRPr="00335662">
              <w:rPr>
                <w:b/>
                <w:bCs/>
                <w:snapToGrid/>
                <w:sz w:val="16"/>
                <w:szCs w:val="16"/>
                <w:lang w:eastAsia="ar-SA"/>
              </w:rPr>
              <w:t xml:space="preserve"> ДУБНА (110км)</w:t>
            </w: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1027"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10400.00</w:t>
            </w:r>
          </w:p>
        </w:tc>
      </w:tr>
      <w:tr w:rsidR="00335662" w:rsidRPr="00335662" w:rsidTr="00335662">
        <w:trPr>
          <w:trHeight w:val="268"/>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52</w:t>
            </w:r>
          </w:p>
        </w:tc>
        <w:tc>
          <w:tcPr>
            <w:tcW w:w="3402" w:type="dxa"/>
            <w:vMerge/>
            <w:hideMark/>
          </w:tcPr>
          <w:p w:rsidR="00335662" w:rsidRPr="00335662" w:rsidRDefault="00335662" w:rsidP="00335662">
            <w:pPr>
              <w:tabs>
                <w:tab w:val="clear" w:pos="709"/>
                <w:tab w:val="left" w:pos="0"/>
              </w:tabs>
              <w:suppressAutoHyphens/>
              <w:ind w:firstLine="0"/>
              <w:jc w:val="center"/>
              <w:rPr>
                <w:snapToGrid/>
                <w:sz w:val="16"/>
                <w:szCs w:val="16"/>
                <w:lang w:eastAsia="ar-SA"/>
              </w:rPr>
            </w:pP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40  фут </w:t>
            </w:r>
          </w:p>
        </w:tc>
        <w:tc>
          <w:tcPr>
            <w:tcW w:w="1027"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13000.00</w:t>
            </w:r>
          </w:p>
        </w:tc>
      </w:tr>
      <w:tr w:rsidR="00335662" w:rsidRPr="00335662" w:rsidTr="00335662">
        <w:trPr>
          <w:trHeight w:val="272"/>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53</w:t>
            </w:r>
          </w:p>
        </w:tc>
        <w:tc>
          <w:tcPr>
            <w:tcW w:w="3402" w:type="dxa"/>
            <w:vMerge w:val="restart"/>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МОСКОВСКАЯ ОБЛАСТЬ, ГОРОД </w:t>
            </w:r>
            <w:r w:rsidRPr="00335662">
              <w:rPr>
                <w:b/>
                <w:bCs/>
                <w:snapToGrid/>
                <w:sz w:val="16"/>
                <w:szCs w:val="16"/>
                <w:lang w:eastAsia="ar-SA"/>
              </w:rPr>
              <w:t>НАРОФОМИНСК (60 км)</w:t>
            </w: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1027"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8700.00</w:t>
            </w:r>
          </w:p>
        </w:tc>
      </w:tr>
      <w:tr w:rsidR="00335662" w:rsidRPr="00335662" w:rsidTr="00335662">
        <w:trPr>
          <w:trHeight w:val="276"/>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54</w:t>
            </w:r>
          </w:p>
        </w:tc>
        <w:tc>
          <w:tcPr>
            <w:tcW w:w="3402" w:type="dxa"/>
            <w:vMerge/>
            <w:hideMark/>
          </w:tcPr>
          <w:p w:rsidR="00335662" w:rsidRPr="00335662" w:rsidRDefault="00335662" w:rsidP="00335662">
            <w:pPr>
              <w:tabs>
                <w:tab w:val="clear" w:pos="709"/>
                <w:tab w:val="left" w:pos="0"/>
              </w:tabs>
              <w:suppressAutoHyphens/>
              <w:ind w:firstLine="0"/>
              <w:jc w:val="center"/>
              <w:rPr>
                <w:snapToGrid/>
                <w:sz w:val="16"/>
                <w:szCs w:val="16"/>
                <w:lang w:eastAsia="ar-SA"/>
              </w:rPr>
            </w:pP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40  фут </w:t>
            </w:r>
          </w:p>
        </w:tc>
        <w:tc>
          <w:tcPr>
            <w:tcW w:w="1027"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11050.00</w:t>
            </w:r>
          </w:p>
        </w:tc>
      </w:tr>
      <w:tr w:rsidR="00335662" w:rsidRPr="00335662" w:rsidTr="00335662">
        <w:trPr>
          <w:trHeight w:val="280"/>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55</w:t>
            </w:r>
          </w:p>
        </w:tc>
        <w:tc>
          <w:tcPr>
            <w:tcW w:w="3402" w:type="dxa"/>
            <w:vMerge w:val="restart"/>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МОСКОВСКАЯ ОБЛАСТЬ, ГОРОД </w:t>
            </w:r>
            <w:r w:rsidRPr="00335662">
              <w:rPr>
                <w:b/>
                <w:bCs/>
                <w:snapToGrid/>
                <w:sz w:val="16"/>
                <w:szCs w:val="16"/>
                <w:lang w:eastAsia="ar-SA"/>
              </w:rPr>
              <w:t>СЕРПУХОВ (85 км)</w:t>
            </w: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1027"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9825.00</w:t>
            </w:r>
          </w:p>
        </w:tc>
      </w:tr>
      <w:tr w:rsidR="00335662" w:rsidRPr="00335662" w:rsidTr="00335662">
        <w:trPr>
          <w:trHeight w:val="315"/>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56</w:t>
            </w:r>
          </w:p>
        </w:tc>
        <w:tc>
          <w:tcPr>
            <w:tcW w:w="3402" w:type="dxa"/>
            <w:vMerge/>
            <w:hideMark/>
          </w:tcPr>
          <w:p w:rsidR="00335662" w:rsidRPr="00335662" w:rsidRDefault="00335662" w:rsidP="00335662">
            <w:pPr>
              <w:tabs>
                <w:tab w:val="clear" w:pos="709"/>
                <w:tab w:val="left" w:pos="0"/>
              </w:tabs>
              <w:suppressAutoHyphens/>
              <w:ind w:firstLine="0"/>
              <w:jc w:val="center"/>
              <w:rPr>
                <w:snapToGrid/>
                <w:sz w:val="16"/>
                <w:szCs w:val="16"/>
                <w:lang w:eastAsia="ar-SA"/>
              </w:rPr>
            </w:pP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40  фут </w:t>
            </w:r>
          </w:p>
        </w:tc>
        <w:tc>
          <w:tcPr>
            <w:tcW w:w="1027"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12300.00</w:t>
            </w:r>
          </w:p>
        </w:tc>
      </w:tr>
      <w:tr w:rsidR="00335662" w:rsidRPr="00335662" w:rsidTr="00335662">
        <w:trPr>
          <w:trHeight w:val="405"/>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57</w:t>
            </w:r>
          </w:p>
        </w:tc>
        <w:tc>
          <w:tcPr>
            <w:tcW w:w="3402" w:type="dxa"/>
            <w:vMerge w:val="restart"/>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МОСКОВСКАЯ ОБЛАСТЬ,   ГОРОД </w:t>
            </w:r>
            <w:proofErr w:type="gramStart"/>
            <w:r w:rsidRPr="00335662">
              <w:rPr>
                <w:b/>
                <w:bCs/>
                <w:snapToGrid/>
                <w:sz w:val="16"/>
                <w:szCs w:val="16"/>
                <w:lang w:eastAsia="ar-SA"/>
              </w:rPr>
              <w:t>ПАВЛОВСКИЙ-ПОСАД</w:t>
            </w:r>
            <w:proofErr w:type="gramEnd"/>
            <w:r w:rsidRPr="00335662">
              <w:rPr>
                <w:b/>
                <w:bCs/>
                <w:snapToGrid/>
                <w:sz w:val="16"/>
                <w:szCs w:val="16"/>
                <w:lang w:eastAsia="ar-SA"/>
              </w:rPr>
              <w:t xml:space="preserve"> (57 км) </w:t>
            </w: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1027"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8565.00</w:t>
            </w:r>
          </w:p>
        </w:tc>
      </w:tr>
      <w:tr w:rsidR="00335662" w:rsidRPr="00335662" w:rsidTr="00335662">
        <w:trPr>
          <w:trHeight w:val="238"/>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58</w:t>
            </w:r>
          </w:p>
        </w:tc>
        <w:tc>
          <w:tcPr>
            <w:tcW w:w="3402" w:type="dxa"/>
            <w:vMerge/>
            <w:hideMark/>
          </w:tcPr>
          <w:p w:rsidR="00335662" w:rsidRPr="00335662" w:rsidRDefault="00335662" w:rsidP="00335662">
            <w:pPr>
              <w:tabs>
                <w:tab w:val="clear" w:pos="709"/>
                <w:tab w:val="left" w:pos="0"/>
              </w:tabs>
              <w:suppressAutoHyphens/>
              <w:ind w:firstLine="0"/>
              <w:jc w:val="center"/>
              <w:rPr>
                <w:snapToGrid/>
                <w:sz w:val="16"/>
                <w:szCs w:val="16"/>
                <w:lang w:eastAsia="ar-SA"/>
              </w:rPr>
            </w:pP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40  фут </w:t>
            </w:r>
          </w:p>
        </w:tc>
        <w:tc>
          <w:tcPr>
            <w:tcW w:w="1027"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10900.00</w:t>
            </w:r>
          </w:p>
        </w:tc>
      </w:tr>
      <w:tr w:rsidR="00335662" w:rsidRPr="00335662" w:rsidTr="00335662">
        <w:trPr>
          <w:trHeight w:val="284"/>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59</w:t>
            </w:r>
          </w:p>
        </w:tc>
        <w:tc>
          <w:tcPr>
            <w:tcW w:w="3402" w:type="dxa"/>
            <w:vMerge w:val="restart"/>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МОСКОВСКАЯ ОБЛАСТЬ,   ГОРОД </w:t>
            </w:r>
            <w:r w:rsidRPr="00335662">
              <w:rPr>
                <w:b/>
                <w:bCs/>
                <w:snapToGrid/>
                <w:sz w:val="16"/>
                <w:szCs w:val="16"/>
                <w:lang w:eastAsia="ar-SA"/>
              </w:rPr>
              <w:t>ЭЛЕКТРОГОРСК (68 км)</w:t>
            </w: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1027"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9060.00</w:t>
            </w:r>
          </w:p>
        </w:tc>
      </w:tr>
      <w:tr w:rsidR="00335662" w:rsidRPr="00335662" w:rsidTr="00335662">
        <w:trPr>
          <w:trHeight w:val="260"/>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60</w:t>
            </w:r>
          </w:p>
        </w:tc>
        <w:tc>
          <w:tcPr>
            <w:tcW w:w="3402" w:type="dxa"/>
            <w:vMerge/>
            <w:hideMark/>
          </w:tcPr>
          <w:p w:rsidR="00335662" w:rsidRPr="00335662" w:rsidRDefault="00335662" w:rsidP="00335662">
            <w:pPr>
              <w:tabs>
                <w:tab w:val="clear" w:pos="709"/>
                <w:tab w:val="left" w:pos="0"/>
              </w:tabs>
              <w:suppressAutoHyphens/>
              <w:ind w:firstLine="0"/>
              <w:jc w:val="center"/>
              <w:rPr>
                <w:snapToGrid/>
                <w:sz w:val="16"/>
                <w:szCs w:val="16"/>
                <w:lang w:eastAsia="ar-SA"/>
              </w:rPr>
            </w:pP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40  фут </w:t>
            </w:r>
          </w:p>
        </w:tc>
        <w:tc>
          <w:tcPr>
            <w:tcW w:w="1027"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11450.00</w:t>
            </w:r>
          </w:p>
        </w:tc>
      </w:tr>
      <w:tr w:rsidR="00335662" w:rsidRPr="00335662" w:rsidTr="00335662">
        <w:trPr>
          <w:trHeight w:val="278"/>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61</w:t>
            </w:r>
          </w:p>
        </w:tc>
        <w:tc>
          <w:tcPr>
            <w:tcW w:w="3402" w:type="dxa"/>
            <w:vMerge w:val="restart"/>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МОСКОВСКАЯ ОБЛАСТЬ,     ГОРОД </w:t>
            </w:r>
            <w:r w:rsidRPr="00335662">
              <w:rPr>
                <w:b/>
                <w:bCs/>
                <w:snapToGrid/>
                <w:sz w:val="16"/>
                <w:szCs w:val="16"/>
                <w:lang w:eastAsia="ar-SA"/>
              </w:rPr>
              <w:t>ЗАРАЙСК (150 км)</w:t>
            </w: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1027"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12000.00</w:t>
            </w:r>
          </w:p>
        </w:tc>
      </w:tr>
      <w:tr w:rsidR="00335662" w:rsidRPr="00335662" w:rsidTr="00335662">
        <w:trPr>
          <w:trHeight w:val="126"/>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62</w:t>
            </w:r>
          </w:p>
        </w:tc>
        <w:tc>
          <w:tcPr>
            <w:tcW w:w="3402" w:type="dxa"/>
            <w:vMerge/>
            <w:hideMark/>
          </w:tcPr>
          <w:p w:rsidR="00335662" w:rsidRPr="00335662" w:rsidRDefault="00335662" w:rsidP="00335662">
            <w:pPr>
              <w:tabs>
                <w:tab w:val="clear" w:pos="709"/>
                <w:tab w:val="left" w:pos="0"/>
              </w:tabs>
              <w:suppressAutoHyphens/>
              <w:ind w:firstLine="0"/>
              <w:jc w:val="center"/>
              <w:rPr>
                <w:snapToGrid/>
                <w:sz w:val="16"/>
                <w:szCs w:val="16"/>
                <w:lang w:eastAsia="ar-SA"/>
              </w:rPr>
            </w:pP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40  фут </w:t>
            </w:r>
          </w:p>
        </w:tc>
        <w:tc>
          <w:tcPr>
            <w:tcW w:w="1027"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14800.00</w:t>
            </w:r>
          </w:p>
        </w:tc>
      </w:tr>
      <w:tr w:rsidR="00335662" w:rsidRPr="00335662" w:rsidTr="00335662">
        <w:trPr>
          <w:trHeight w:val="214"/>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63</w:t>
            </w:r>
          </w:p>
        </w:tc>
        <w:tc>
          <w:tcPr>
            <w:tcW w:w="3402" w:type="dxa"/>
            <w:vMerge w:val="restart"/>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МОСКОВСКАЯ ОБЛАСТЬ,     ГОРОДА </w:t>
            </w:r>
            <w:r w:rsidRPr="00335662">
              <w:rPr>
                <w:b/>
                <w:bCs/>
                <w:snapToGrid/>
                <w:sz w:val="16"/>
                <w:szCs w:val="16"/>
                <w:lang w:eastAsia="ar-SA"/>
              </w:rPr>
              <w:t>ОРЕХОВО-ЗУЕВО,  ЛИКИНО-ДУЛЕВО (83 км)</w:t>
            </w: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1027"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9735.00</w:t>
            </w:r>
          </w:p>
        </w:tc>
      </w:tr>
      <w:tr w:rsidR="00335662" w:rsidRPr="00335662" w:rsidTr="00335662">
        <w:trPr>
          <w:trHeight w:val="274"/>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64</w:t>
            </w:r>
          </w:p>
        </w:tc>
        <w:tc>
          <w:tcPr>
            <w:tcW w:w="3402" w:type="dxa"/>
            <w:vMerge/>
            <w:hideMark/>
          </w:tcPr>
          <w:p w:rsidR="00335662" w:rsidRPr="00335662" w:rsidRDefault="00335662" w:rsidP="00335662">
            <w:pPr>
              <w:tabs>
                <w:tab w:val="clear" w:pos="709"/>
                <w:tab w:val="left" w:pos="0"/>
              </w:tabs>
              <w:suppressAutoHyphens/>
              <w:ind w:firstLine="0"/>
              <w:jc w:val="center"/>
              <w:rPr>
                <w:snapToGrid/>
                <w:sz w:val="16"/>
                <w:szCs w:val="16"/>
                <w:lang w:eastAsia="ar-SA"/>
              </w:rPr>
            </w:pP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40  фут </w:t>
            </w:r>
          </w:p>
        </w:tc>
        <w:tc>
          <w:tcPr>
            <w:tcW w:w="1027"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12200.00</w:t>
            </w:r>
          </w:p>
        </w:tc>
      </w:tr>
      <w:tr w:rsidR="00335662" w:rsidRPr="00335662" w:rsidTr="00335662">
        <w:trPr>
          <w:trHeight w:val="222"/>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65</w:t>
            </w:r>
          </w:p>
        </w:tc>
        <w:tc>
          <w:tcPr>
            <w:tcW w:w="3402" w:type="dxa"/>
            <w:vMerge w:val="restart"/>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МОСКОВСКАЯ ОБЛАСТЬ,  ПОСЕЛОК ГОРОДСКОГО ТИПА </w:t>
            </w:r>
            <w:r w:rsidRPr="00335662">
              <w:rPr>
                <w:b/>
                <w:bCs/>
                <w:snapToGrid/>
                <w:sz w:val="16"/>
                <w:szCs w:val="16"/>
                <w:lang w:eastAsia="ar-SA"/>
              </w:rPr>
              <w:t xml:space="preserve">ЛОТОШИНО </w:t>
            </w:r>
            <w:r w:rsidRPr="00335662">
              <w:rPr>
                <w:snapToGrid/>
                <w:sz w:val="16"/>
                <w:szCs w:val="16"/>
                <w:lang w:eastAsia="ar-SA"/>
              </w:rPr>
              <w:t>ВЛАДИМИРСКАЯ ОБЛАСТЬ</w:t>
            </w:r>
            <w:r w:rsidRPr="00335662">
              <w:rPr>
                <w:b/>
                <w:bCs/>
                <w:snapToGrid/>
                <w:sz w:val="16"/>
                <w:szCs w:val="16"/>
                <w:lang w:eastAsia="ar-SA"/>
              </w:rPr>
              <w:t xml:space="preserve">, </w:t>
            </w:r>
            <w:r w:rsidRPr="00335662">
              <w:rPr>
                <w:snapToGrid/>
                <w:sz w:val="16"/>
                <w:szCs w:val="16"/>
                <w:lang w:eastAsia="ar-SA"/>
              </w:rPr>
              <w:t>ГОРОД</w:t>
            </w:r>
            <w:r w:rsidRPr="00335662">
              <w:rPr>
                <w:b/>
                <w:bCs/>
                <w:snapToGrid/>
                <w:sz w:val="16"/>
                <w:szCs w:val="16"/>
                <w:lang w:eastAsia="ar-SA"/>
              </w:rPr>
              <w:t xml:space="preserve"> ЛАКИНСК (140 км)</w:t>
            </w: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1027"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11600.00</w:t>
            </w:r>
          </w:p>
        </w:tc>
      </w:tr>
      <w:tr w:rsidR="00335662" w:rsidRPr="00335662" w:rsidTr="00335662">
        <w:trPr>
          <w:trHeight w:val="552"/>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66</w:t>
            </w:r>
          </w:p>
        </w:tc>
        <w:tc>
          <w:tcPr>
            <w:tcW w:w="3402" w:type="dxa"/>
            <w:vMerge/>
            <w:hideMark/>
          </w:tcPr>
          <w:p w:rsidR="00335662" w:rsidRPr="00335662" w:rsidRDefault="00335662" w:rsidP="00335662">
            <w:pPr>
              <w:tabs>
                <w:tab w:val="clear" w:pos="709"/>
                <w:tab w:val="left" w:pos="0"/>
              </w:tabs>
              <w:suppressAutoHyphens/>
              <w:ind w:firstLine="0"/>
              <w:jc w:val="center"/>
              <w:rPr>
                <w:snapToGrid/>
                <w:sz w:val="16"/>
                <w:szCs w:val="16"/>
                <w:lang w:eastAsia="ar-SA"/>
              </w:rPr>
            </w:pP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40  фут </w:t>
            </w:r>
          </w:p>
        </w:tc>
        <w:tc>
          <w:tcPr>
            <w:tcW w:w="1027"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14350.00</w:t>
            </w:r>
          </w:p>
        </w:tc>
      </w:tr>
      <w:tr w:rsidR="00335662" w:rsidRPr="00335662" w:rsidTr="00335662">
        <w:trPr>
          <w:trHeight w:val="276"/>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67</w:t>
            </w:r>
          </w:p>
        </w:tc>
        <w:tc>
          <w:tcPr>
            <w:tcW w:w="3402" w:type="dxa"/>
            <w:vMerge w:val="restart"/>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МОСКОВСКАЯ ОБЛАСТЬ,  ПОСЕЛОК ГОРОДСКОГО ТИПА </w:t>
            </w:r>
            <w:r w:rsidRPr="00335662">
              <w:rPr>
                <w:b/>
                <w:bCs/>
                <w:snapToGrid/>
                <w:sz w:val="16"/>
                <w:szCs w:val="16"/>
                <w:lang w:eastAsia="ar-SA"/>
              </w:rPr>
              <w:t>СЕРЕБРЯНЫЕ ПРУДЫ,</w:t>
            </w:r>
            <w:r w:rsidRPr="00335662">
              <w:rPr>
                <w:snapToGrid/>
                <w:sz w:val="16"/>
                <w:szCs w:val="16"/>
                <w:lang w:eastAsia="ar-SA"/>
              </w:rPr>
              <w:t xml:space="preserve"> РЯЗАНСКАЯ ОБЛАСТЬ, ГОРОД</w:t>
            </w:r>
            <w:r w:rsidRPr="00335662">
              <w:rPr>
                <w:b/>
                <w:bCs/>
                <w:snapToGrid/>
                <w:sz w:val="16"/>
                <w:szCs w:val="16"/>
                <w:lang w:eastAsia="ar-SA"/>
              </w:rPr>
              <w:t xml:space="preserve"> </w:t>
            </w:r>
            <w:proofErr w:type="gramStart"/>
            <w:r w:rsidRPr="00335662">
              <w:rPr>
                <w:b/>
                <w:bCs/>
                <w:snapToGrid/>
                <w:sz w:val="16"/>
                <w:szCs w:val="16"/>
                <w:lang w:eastAsia="ar-SA"/>
              </w:rPr>
              <w:t>РЫБНОЕ</w:t>
            </w:r>
            <w:proofErr w:type="gramEnd"/>
            <w:r w:rsidRPr="00335662">
              <w:rPr>
                <w:b/>
                <w:bCs/>
                <w:snapToGrid/>
                <w:sz w:val="16"/>
                <w:szCs w:val="16"/>
                <w:lang w:eastAsia="ar-SA"/>
              </w:rPr>
              <w:t xml:space="preserve">,  </w:t>
            </w:r>
            <w:r w:rsidRPr="00335662">
              <w:rPr>
                <w:snapToGrid/>
                <w:sz w:val="16"/>
                <w:szCs w:val="16"/>
                <w:lang w:eastAsia="ar-SA"/>
              </w:rPr>
              <w:t>ТВЕРСКАЯ ОБЛАСТЬ, ГОРОД</w:t>
            </w:r>
            <w:r w:rsidRPr="00335662">
              <w:rPr>
                <w:b/>
                <w:bCs/>
                <w:snapToGrid/>
                <w:sz w:val="16"/>
                <w:szCs w:val="16"/>
                <w:lang w:eastAsia="ar-SA"/>
              </w:rPr>
              <w:t xml:space="preserve"> ТВЕРЬ, </w:t>
            </w:r>
            <w:r w:rsidRPr="00335662">
              <w:rPr>
                <w:snapToGrid/>
                <w:sz w:val="16"/>
                <w:szCs w:val="16"/>
                <w:lang w:eastAsia="ar-SA"/>
              </w:rPr>
              <w:t>ТУЛЬСКАЯ ОБЛАСТЬ</w:t>
            </w:r>
            <w:r w:rsidRPr="00335662">
              <w:rPr>
                <w:bCs/>
                <w:snapToGrid/>
                <w:sz w:val="16"/>
                <w:szCs w:val="16"/>
                <w:lang w:eastAsia="ar-SA"/>
              </w:rPr>
              <w:t>, ГОРОД</w:t>
            </w:r>
            <w:r w:rsidRPr="00335662">
              <w:rPr>
                <w:b/>
                <w:bCs/>
                <w:snapToGrid/>
                <w:sz w:val="16"/>
                <w:szCs w:val="16"/>
                <w:lang w:eastAsia="ar-SA"/>
              </w:rPr>
              <w:t xml:space="preserve"> ТУЛА (160 км)</w:t>
            </w: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1027"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12400.00</w:t>
            </w:r>
          </w:p>
        </w:tc>
      </w:tr>
      <w:tr w:rsidR="00335662" w:rsidRPr="00335662" w:rsidTr="00335662">
        <w:trPr>
          <w:trHeight w:val="780"/>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68</w:t>
            </w:r>
          </w:p>
        </w:tc>
        <w:tc>
          <w:tcPr>
            <w:tcW w:w="3402" w:type="dxa"/>
            <w:vMerge/>
            <w:hideMark/>
          </w:tcPr>
          <w:p w:rsidR="00335662" w:rsidRPr="00335662" w:rsidRDefault="00335662" w:rsidP="00335662">
            <w:pPr>
              <w:tabs>
                <w:tab w:val="clear" w:pos="709"/>
                <w:tab w:val="left" w:pos="0"/>
              </w:tabs>
              <w:suppressAutoHyphens/>
              <w:ind w:firstLine="0"/>
              <w:jc w:val="center"/>
              <w:rPr>
                <w:snapToGrid/>
                <w:sz w:val="16"/>
                <w:szCs w:val="16"/>
                <w:lang w:eastAsia="ar-SA"/>
              </w:rPr>
            </w:pP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40  фут </w:t>
            </w:r>
          </w:p>
        </w:tc>
        <w:tc>
          <w:tcPr>
            <w:tcW w:w="1027"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15250.00</w:t>
            </w:r>
          </w:p>
        </w:tc>
      </w:tr>
      <w:tr w:rsidR="00335662" w:rsidRPr="00335662" w:rsidTr="00335662">
        <w:trPr>
          <w:trHeight w:val="306"/>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69</w:t>
            </w:r>
          </w:p>
        </w:tc>
        <w:tc>
          <w:tcPr>
            <w:tcW w:w="3402" w:type="dxa"/>
            <w:vMerge w:val="restart"/>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МОСКОВСКАЯ ОБЛАСТЬ,  ПОСЕЛОК ГОРОДСКОГО ТИПА </w:t>
            </w:r>
            <w:r w:rsidRPr="00335662">
              <w:rPr>
                <w:b/>
                <w:bCs/>
                <w:snapToGrid/>
                <w:sz w:val="16"/>
                <w:szCs w:val="16"/>
                <w:lang w:eastAsia="ar-SA"/>
              </w:rPr>
              <w:t>ЗАГОРЯНСКИЙ,                                                           АФАНАСОВО (17км)</w:t>
            </w: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1027"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6850.00</w:t>
            </w:r>
          </w:p>
        </w:tc>
      </w:tr>
      <w:tr w:rsidR="00335662" w:rsidRPr="00335662" w:rsidTr="00335662">
        <w:trPr>
          <w:trHeight w:val="268"/>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70</w:t>
            </w:r>
          </w:p>
        </w:tc>
        <w:tc>
          <w:tcPr>
            <w:tcW w:w="3402" w:type="dxa"/>
            <w:vMerge/>
            <w:hideMark/>
          </w:tcPr>
          <w:p w:rsidR="00335662" w:rsidRPr="00335662" w:rsidRDefault="00335662" w:rsidP="00335662">
            <w:pPr>
              <w:tabs>
                <w:tab w:val="clear" w:pos="709"/>
                <w:tab w:val="left" w:pos="0"/>
              </w:tabs>
              <w:suppressAutoHyphens/>
              <w:ind w:firstLine="0"/>
              <w:jc w:val="center"/>
              <w:rPr>
                <w:snapToGrid/>
                <w:sz w:val="16"/>
                <w:szCs w:val="16"/>
                <w:lang w:eastAsia="ar-SA"/>
              </w:rPr>
            </w:pP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40  фут </w:t>
            </w:r>
          </w:p>
        </w:tc>
        <w:tc>
          <w:tcPr>
            <w:tcW w:w="1027"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8985.00</w:t>
            </w:r>
          </w:p>
        </w:tc>
      </w:tr>
      <w:tr w:rsidR="00335662" w:rsidRPr="00335662" w:rsidTr="00335662">
        <w:trPr>
          <w:trHeight w:val="272"/>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71</w:t>
            </w:r>
          </w:p>
        </w:tc>
        <w:tc>
          <w:tcPr>
            <w:tcW w:w="3402" w:type="dxa"/>
            <w:vMerge w:val="restart"/>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МОСКОВСКАЯ ОБЛАСТЬ,  ПОСЕЛОК ГОРОДСКОГО ТИПА </w:t>
            </w:r>
            <w:r w:rsidRPr="00335662">
              <w:rPr>
                <w:b/>
                <w:bCs/>
                <w:snapToGrid/>
                <w:sz w:val="16"/>
                <w:szCs w:val="16"/>
                <w:lang w:eastAsia="ar-SA"/>
              </w:rPr>
              <w:t>ИМ</w:t>
            </w:r>
            <w:proofErr w:type="gramStart"/>
            <w:r w:rsidRPr="00335662">
              <w:rPr>
                <w:b/>
                <w:bCs/>
                <w:snapToGrid/>
                <w:sz w:val="16"/>
                <w:szCs w:val="16"/>
                <w:lang w:eastAsia="ar-SA"/>
              </w:rPr>
              <w:t>.В</w:t>
            </w:r>
            <w:proofErr w:type="gramEnd"/>
            <w:r w:rsidRPr="00335662">
              <w:rPr>
                <w:b/>
                <w:bCs/>
                <w:snapToGrid/>
                <w:sz w:val="16"/>
                <w:szCs w:val="16"/>
                <w:lang w:eastAsia="ar-SA"/>
              </w:rPr>
              <w:t xml:space="preserve">ОРОВСКОГО,  </w:t>
            </w:r>
            <w:r w:rsidRPr="00335662">
              <w:rPr>
                <w:snapToGrid/>
                <w:sz w:val="16"/>
                <w:szCs w:val="16"/>
                <w:lang w:eastAsia="ar-SA"/>
              </w:rPr>
              <w:t>ГОРОДА</w:t>
            </w:r>
            <w:r w:rsidRPr="00335662">
              <w:rPr>
                <w:b/>
                <w:bCs/>
                <w:snapToGrid/>
                <w:sz w:val="16"/>
                <w:szCs w:val="16"/>
                <w:lang w:eastAsia="ar-SA"/>
              </w:rPr>
              <w:t xml:space="preserve"> КУПАВНА, КРАСНОЗНАМЕНСК, ГОЛИЦЫНО,   КЛИМОВСК (31 км)</w:t>
            </w: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1027"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7550.00</w:t>
            </w:r>
          </w:p>
        </w:tc>
      </w:tr>
      <w:tr w:rsidR="00335662" w:rsidRPr="00335662" w:rsidTr="00335662">
        <w:trPr>
          <w:trHeight w:val="559"/>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72</w:t>
            </w:r>
          </w:p>
        </w:tc>
        <w:tc>
          <w:tcPr>
            <w:tcW w:w="3402" w:type="dxa"/>
            <w:vMerge/>
            <w:hideMark/>
          </w:tcPr>
          <w:p w:rsidR="00335662" w:rsidRPr="00335662" w:rsidRDefault="00335662" w:rsidP="00335662">
            <w:pPr>
              <w:tabs>
                <w:tab w:val="clear" w:pos="709"/>
                <w:tab w:val="left" w:pos="0"/>
              </w:tabs>
              <w:suppressAutoHyphens/>
              <w:ind w:firstLine="0"/>
              <w:jc w:val="center"/>
              <w:rPr>
                <w:snapToGrid/>
                <w:sz w:val="16"/>
                <w:szCs w:val="16"/>
                <w:lang w:eastAsia="ar-SA"/>
              </w:rPr>
            </w:pP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40  фут </w:t>
            </w:r>
          </w:p>
        </w:tc>
        <w:tc>
          <w:tcPr>
            <w:tcW w:w="1027"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9755.00</w:t>
            </w:r>
          </w:p>
        </w:tc>
      </w:tr>
      <w:tr w:rsidR="00335662" w:rsidRPr="00335662" w:rsidTr="00335662">
        <w:trPr>
          <w:trHeight w:val="186"/>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73</w:t>
            </w:r>
          </w:p>
        </w:tc>
        <w:tc>
          <w:tcPr>
            <w:tcW w:w="3402" w:type="dxa"/>
            <w:vMerge w:val="restart"/>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СМОЛЕНСКАЯ ОБЛАСТЬ, ГОРОД </w:t>
            </w:r>
            <w:r w:rsidRPr="00335662">
              <w:rPr>
                <w:b/>
                <w:bCs/>
                <w:snapToGrid/>
                <w:sz w:val="16"/>
                <w:szCs w:val="16"/>
                <w:lang w:eastAsia="ar-SA"/>
              </w:rPr>
              <w:t>ВЯЗЬМА (220 км)</w:t>
            </w: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1027"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13700.00</w:t>
            </w:r>
          </w:p>
        </w:tc>
      </w:tr>
      <w:tr w:rsidR="00335662" w:rsidRPr="00335662" w:rsidTr="00335662">
        <w:trPr>
          <w:trHeight w:val="132"/>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74</w:t>
            </w:r>
          </w:p>
        </w:tc>
        <w:tc>
          <w:tcPr>
            <w:tcW w:w="3402" w:type="dxa"/>
            <w:vMerge/>
            <w:hideMark/>
          </w:tcPr>
          <w:p w:rsidR="00335662" w:rsidRPr="00335662" w:rsidRDefault="00335662" w:rsidP="00335662">
            <w:pPr>
              <w:tabs>
                <w:tab w:val="clear" w:pos="709"/>
                <w:tab w:val="left" w:pos="0"/>
              </w:tabs>
              <w:suppressAutoHyphens/>
              <w:ind w:firstLine="0"/>
              <w:jc w:val="center"/>
              <w:rPr>
                <w:snapToGrid/>
                <w:sz w:val="16"/>
                <w:szCs w:val="16"/>
                <w:lang w:eastAsia="ar-SA"/>
              </w:rPr>
            </w:pP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40  фут </w:t>
            </w:r>
          </w:p>
        </w:tc>
        <w:tc>
          <w:tcPr>
            <w:tcW w:w="1027"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16850.00</w:t>
            </w:r>
          </w:p>
        </w:tc>
      </w:tr>
      <w:tr w:rsidR="00335662" w:rsidRPr="00335662" w:rsidTr="00335662">
        <w:trPr>
          <w:trHeight w:val="220"/>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75</w:t>
            </w:r>
          </w:p>
        </w:tc>
        <w:tc>
          <w:tcPr>
            <w:tcW w:w="3402" w:type="dxa"/>
            <w:vMerge w:val="restart"/>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СМОЛЕНСКАЯ ОБЛАСТЬ, ГОРОД </w:t>
            </w:r>
            <w:r w:rsidRPr="00335662">
              <w:rPr>
                <w:b/>
                <w:bCs/>
                <w:snapToGrid/>
                <w:sz w:val="16"/>
                <w:szCs w:val="16"/>
                <w:lang w:eastAsia="ar-SA"/>
              </w:rPr>
              <w:t>СМОЛЕНСК (380 км)</w:t>
            </w: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1027"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19300.00</w:t>
            </w:r>
          </w:p>
        </w:tc>
      </w:tr>
      <w:tr w:rsidR="00335662" w:rsidRPr="00335662" w:rsidTr="00335662">
        <w:trPr>
          <w:trHeight w:val="139"/>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76</w:t>
            </w:r>
          </w:p>
        </w:tc>
        <w:tc>
          <w:tcPr>
            <w:tcW w:w="3402" w:type="dxa"/>
            <w:vMerge/>
            <w:hideMark/>
          </w:tcPr>
          <w:p w:rsidR="00335662" w:rsidRPr="00335662" w:rsidRDefault="00335662" w:rsidP="00335662">
            <w:pPr>
              <w:tabs>
                <w:tab w:val="clear" w:pos="709"/>
                <w:tab w:val="left" w:pos="0"/>
              </w:tabs>
              <w:suppressAutoHyphens/>
              <w:ind w:firstLine="0"/>
              <w:jc w:val="center"/>
              <w:rPr>
                <w:snapToGrid/>
                <w:sz w:val="16"/>
                <w:szCs w:val="16"/>
                <w:lang w:eastAsia="ar-SA"/>
              </w:rPr>
            </w:pP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40  фут </w:t>
            </w:r>
          </w:p>
        </w:tc>
        <w:tc>
          <w:tcPr>
            <w:tcW w:w="1027"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23250.00</w:t>
            </w:r>
          </w:p>
        </w:tc>
      </w:tr>
      <w:tr w:rsidR="00335662" w:rsidRPr="00335662" w:rsidTr="00335662">
        <w:trPr>
          <w:trHeight w:val="226"/>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77</w:t>
            </w:r>
          </w:p>
        </w:tc>
        <w:tc>
          <w:tcPr>
            <w:tcW w:w="3402" w:type="dxa"/>
            <w:vMerge w:val="restart"/>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МОСКОВСКАЯ ОБЛАСТЬ, ДЕРЕВНЯ </w:t>
            </w:r>
            <w:r w:rsidRPr="00335662">
              <w:rPr>
                <w:b/>
                <w:bCs/>
                <w:snapToGrid/>
                <w:sz w:val="16"/>
                <w:szCs w:val="16"/>
                <w:lang w:eastAsia="ar-SA"/>
              </w:rPr>
              <w:t>ЖИТНЕВО (40 км)</w:t>
            </w: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1027"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8000.00</w:t>
            </w:r>
          </w:p>
        </w:tc>
      </w:tr>
      <w:tr w:rsidR="00335662" w:rsidRPr="00335662" w:rsidTr="00335662">
        <w:trPr>
          <w:trHeight w:val="130"/>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78</w:t>
            </w:r>
          </w:p>
        </w:tc>
        <w:tc>
          <w:tcPr>
            <w:tcW w:w="3402" w:type="dxa"/>
            <w:vMerge/>
            <w:hideMark/>
          </w:tcPr>
          <w:p w:rsidR="00335662" w:rsidRPr="00335662" w:rsidRDefault="00335662" w:rsidP="00335662">
            <w:pPr>
              <w:tabs>
                <w:tab w:val="clear" w:pos="709"/>
                <w:tab w:val="left" w:pos="0"/>
              </w:tabs>
              <w:suppressAutoHyphens/>
              <w:ind w:firstLine="0"/>
              <w:jc w:val="center"/>
              <w:rPr>
                <w:snapToGrid/>
                <w:sz w:val="16"/>
                <w:szCs w:val="16"/>
                <w:lang w:eastAsia="ar-SA"/>
              </w:rPr>
            </w:pP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40  фут </w:t>
            </w:r>
          </w:p>
        </w:tc>
        <w:tc>
          <w:tcPr>
            <w:tcW w:w="1027"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10250.00</w:t>
            </w:r>
          </w:p>
        </w:tc>
      </w:tr>
      <w:tr w:rsidR="00335662" w:rsidRPr="00335662" w:rsidTr="00335662">
        <w:trPr>
          <w:trHeight w:val="218"/>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79</w:t>
            </w:r>
          </w:p>
        </w:tc>
        <w:tc>
          <w:tcPr>
            <w:tcW w:w="3402" w:type="dxa"/>
            <w:vMerge w:val="restart"/>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МОСКОВСКАЯ ОБЛАСТЬ, ДОМОДЕДОВСКИЙ РАЙОН, СЕЛО </w:t>
            </w:r>
            <w:r w:rsidRPr="00335662">
              <w:rPr>
                <w:b/>
                <w:bCs/>
                <w:snapToGrid/>
                <w:sz w:val="16"/>
                <w:szCs w:val="16"/>
                <w:lang w:eastAsia="ar-SA"/>
              </w:rPr>
              <w:t>ШАХОВО (45 км)</w:t>
            </w: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1027"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8250.00</w:t>
            </w:r>
          </w:p>
        </w:tc>
      </w:tr>
      <w:tr w:rsidR="00335662" w:rsidRPr="00335662" w:rsidTr="00335662">
        <w:trPr>
          <w:trHeight w:val="278"/>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80</w:t>
            </w:r>
          </w:p>
        </w:tc>
        <w:tc>
          <w:tcPr>
            <w:tcW w:w="3402" w:type="dxa"/>
            <w:vMerge/>
            <w:hideMark/>
          </w:tcPr>
          <w:p w:rsidR="00335662" w:rsidRPr="00335662" w:rsidRDefault="00335662" w:rsidP="00335662">
            <w:pPr>
              <w:tabs>
                <w:tab w:val="clear" w:pos="709"/>
                <w:tab w:val="left" w:pos="0"/>
              </w:tabs>
              <w:suppressAutoHyphens/>
              <w:ind w:firstLine="0"/>
              <w:jc w:val="center"/>
              <w:rPr>
                <w:snapToGrid/>
                <w:sz w:val="16"/>
                <w:szCs w:val="16"/>
                <w:lang w:eastAsia="ar-SA"/>
              </w:rPr>
            </w:pP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40  фут </w:t>
            </w:r>
          </w:p>
        </w:tc>
        <w:tc>
          <w:tcPr>
            <w:tcW w:w="1027"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10525.00</w:t>
            </w:r>
          </w:p>
        </w:tc>
      </w:tr>
      <w:tr w:rsidR="00335662" w:rsidRPr="00335662" w:rsidTr="00335662">
        <w:trPr>
          <w:trHeight w:val="213"/>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81</w:t>
            </w:r>
          </w:p>
        </w:tc>
        <w:tc>
          <w:tcPr>
            <w:tcW w:w="3402" w:type="dxa"/>
            <w:vMerge w:val="restart"/>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МОСКОВСКАЯ ОБЛАСТЬ, ГОРОД </w:t>
            </w:r>
            <w:r w:rsidRPr="00335662">
              <w:rPr>
                <w:b/>
                <w:bCs/>
                <w:snapToGrid/>
                <w:sz w:val="16"/>
                <w:szCs w:val="16"/>
                <w:lang w:eastAsia="ar-SA"/>
              </w:rPr>
              <w:t>ФРЯЗИНО (25 км)</w:t>
            </w: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1027"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7250.00</w:t>
            </w:r>
          </w:p>
        </w:tc>
      </w:tr>
      <w:tr w:rsidR="00335662" w:rsidRPr="00335662" w:rsidTr="00335662">
        <w:trPr>
          <w:trHeight w:val="130"/>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82</w:t>
            </w:r>
          </w:p>
        </w:tc>
        <w:tc>
          <w:tcPr>
            <w:tcW w:w="3402" w:type="dxa"/>
            <w:vMerge/>
            <w:hideMark/>
          </w:tcPr>
          <w:p w:rsidR="00335662" w:rsidRPr="00335662" w:rsidRDefault="00335662" w:rsidP="00335662">
            <w:pPr>
              <w:tabs>
                <w:tab w:val="clear" w:pos="709"/>
                <w:tab w:val="left" w:pos="0"/>
              </w:tabs>
              <w:suppressAutoHyphens/>
              <w:ind w:firstLine="0"/>
              <w:jc w:val="center"/>
              <w:rPr>
                <w:snapToGrid/>
                <w:sz w:val="16"/>
                <w:szCs w:val="16"/>
                <w:lang w:eastAsia="ar-SA"/>
              </w:rPr>
            </w:pP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40  фут </w:t>
            </w:r>
          </w:p>
        </w:tc>
        <w:tc>
          <w:tcPr>
            <w:tcW w:w="1027"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9425.00</w:t>
            </w:r>
          </w:p>
        </w:tc>
      </w:tr>
      <w:tr w:rsidR="00335662" w:rsidRPr="00335662" w:rsidTr="00335662">
        <w:trPr>
          <w:trHeight w:val="218"/>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83</w:t>
            </w:r>
          </w:p>
        </w:tc>
        <w:tc>
          <w:tcPr>
            <w:tcW w:w="3402" w:type="dxa"/>
            <w:vMerge w:val="restart"/>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МОСКОВСКАЯ ОБЛАСТЬ, ПОСЕЛОК ГОРОДСКОГО ТИПА </w:t>
            </w:r>
            <w:r w:rsidRPr="00335662">
              <w:rPr>
                <w:b/>
                <w:bCs/>
                <w:snapToGrid/>
                <w:sz w:val="16"/>
                <w:szCs w:val="16"/>
                <w:lang w:eastAsia="ar-SA"/>
              </w:rPr>
              <w:t>ИКША (32 км)</w:t>
            </w: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1027"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7600.00</w:t>
            </w:r>
          </w:p>
        </w:tc>
      </w:tr>
      <w:tr w:rsidR="00335662" w:rsidRPr="00335662" w:rsidTr="00335662">
        <w:trPr>
          <w:trHeight w:val="136"/>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84</w:t>
            </w:r>
          </w:p>
        </w:tc>
        <w:tc>
          <w:tcPr>
            <w:tcW w:w="3402" w:type="dxa"/>
            <w:vMerge/>
            <w:hideMark/>
          </w:tcPr>
          <w:p w:rsidR="00335662" w:rsidRPr="00335662" w:rsidRDefault="00335662" w:rsidP="00335662">
            <w:pPr>
              <w:tabs>
                <w:tab w:val="clear" w:pos="709"/>
                <w:tab w:val="left" w:pos="0"/>
              </w:tabs>
              <w:suppressAutoHyphens/>
              <w:ind w:firstLine="0"/>
              <w:jc w:val="center"/>
              <w:rPr>
                <w:snapToGrid/>
                <w:sz w:val="16"/>
                <w:szCs w:val="16"/>
                <w:lang w:eastAsia="ar-SA"/>
              </w:rPr>
            </w:pP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40  фут </w:t>
            </w:r>
          </w:p>
        </w:tc>
        <w:tc>
          <w:tcPr>
            <w:tcW w:w="1027"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9810.00</w:t>
            </w:r>
          </w:p>
        </w:tc>
      </w:tr>
      <w:tr w:rsidR="00335662" w:rsidRPr="00335662" w:rsidTr="00335662">
        <w:trPr>
          <w:trHeight w:val="224"/>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85</w:t>
            </w:r>
          </w:p>
        </w:tc>
        <w:tc>
          <w:tcPr>
            <w:tcW w:w="3402" w:type="dxa"/>
            <w:vMerge w:val="restart"/>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МОСКОВСКАЯ ОБЛАСТЬ, СЕЛО </w:t>
            </w:r>
            <w:r w:rsidRPr="00335662">
              <w:rPr>
                <w:b/>
                <w:bCs/>
                <w:snapToGrid/>
                <w:sz w:val="16"/>
                <w:szCs w:val="16"/>
                <w:lang w:eastAsia="ar-SA"/>
              </w:rPr>
              <w:t>ТАРАСОВКА (22 км)</w:t>
            </w: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1027"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7100.00</w:t>
            </w:r>
          </w:p>
        </w:tc>
      </w:tr>
      <w:tr w:rsidR="00335662" w:rsidRPr="00335662" w:rsidTr="00335662">
        <w:trPr>
          <w:trHeight w:val="315"/>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86</w:t>
            </w:r>
          </w:p>
        </w:tc>
        <w:tc>
          <w:tcPr>
            <w:tcW w:w="3402" w:type="dxa"/>
            <w:vMerge/>
            <w:hideMark/>
          </w:tcPr>
          <w:p w:rsidR="00335662" w:rsidRPr="00335662" w:rsidRDefault="00335662" w:rsidP="00335662">
            <w:pPr>
              <w:tabs>
                <w:tab w:val="clear" w:pos="709"/>
                <w:tab w:val="left" w:pos="0"/>
              </w:tabs>
              <w:suppressAutoHyphens/>
              <w:ind w:firstLine="0"/>
              <w:jc w:val="center"/>
              <w:rPr>
                <w:snapToGrid/>
                <w:sz w:val="16"/>
                <w:szCs w:val="16"/>
                <w:lang w:eastAsia="ar-SA"/>
              </w:rPr>
            </w:pP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40  фут </w:t>
            </w:r>
          </w:p>
        </w:tc>
        <w:tc>
          <w:tcPr>
            <w:tcW w:w="1027"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9260.00</w:t>
            </w:r>
          </w:p>
        </w:tc>
      </w:tr>
      <w:tr w:rsidR="00335662" w:rsidRPr="00335662" w:rsidTr="00335662">
        <w:trPr>
          <w:trHeight w:val="495"/>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87</w:t>
            </w:r>
          </w:p>
        </w:tc>
        <w:tc>
          <w:tcPr>
            <w:tcW w:w="3402" w:type="dxa"/>
            <w:vMerge w:val="restart"/>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ИВАНОВСКАЯ ОБЛАСТЬ, ГОРОД </w:t>
            </w:r>
            <w:r w:rsidRPr="00335662">
              <w:rPr>
                <w:b/>
                <w:bCs/>
                <w:snapToGrid/>
                <w:sz w:val="16"/>
                <w:szCs w:val="16"/>
                <w:lang w:eastAsia="ar-SA"/>
              </w:rPr>
              <w:t>ИВАНОВО</w:t>
            </w:r>
            <w:r w:rsidRPr="00335662">
              <w:rPr>
                <w:snapToGrid/>
                <w:sz w:val="16"/>
                <w:szCs w:val="16"/>
                <w:lang w:eastAsia="ar-SA"/>
              </w:rPr>
              <w:t xml:space="preserve"> </w:t>
            </w:r>
            <w:r w:rsidRPr="00335662">
              <w:rPr>
                <w:b/>
                <w:bCs/>
                <w:snapToGrid/>
                <w:sz w:val="16"/>
                <w:szCs w:val="16"/>
                <w:lang w:eastAsia="ar-SA"/>
              </w:rPr>
              <w:t>(280 км)</w:t>
            </w: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1027"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15800.00</w:t>
            </w:r>
          </w:p>
        </w:tc>
      </w:tr>
      <w:tr w:rsidR="00335662" w:rsidRPr="00335662" w:rsidTr="00335662">
        <w:trPr>
          <w:trHeight w:val="131"/>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88</w:t>
            </w:r>
          </w:p>
        </w:tc>
        <w:tc>
          <w:tcPr>
            <w:tcW w:w="3402" w:type="dxa"/>
            <w:vMerge/>
            <w:hideMark/>
          </w:tcPr>
          <w:p w:rsidR="00335662" w:rsidRPr="00335662" w:rsidRDefault="00335662" w:rsidP="00335662">
            <w:pPr>
              <w:tabs>
                <w:tab w:val="clear" w:pos="709"/>
                <w:tab w:val="left" w:pos="0"/>
              </w:tabs>
              <w:suppressAutoHyphens/>
              <w:ind w:firstLine="0"/>
              <w:jc w:val="center"/>
              <w:rPr>
                <w:snapToGrid/>
                <w:sz w:val="16"/>
                <w:szCs w:val="16"/>
                <w:lang w:eastAsia="ar-SA"/>
              </w:rPr>
            </w:pP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40  фут </w:t>
            </w:r>
          </w:p>
        </w:tc>
        <w:tc>
          <w:tcPr>
            <w:tcW w:w="1027"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19250.00</w:t>
            </w:r>
          </w:p>
        </w:tc>
      </w:tr>
      <w:tr w:rsidR="00335662" w:rsidRPr="00335662" w:rsidTr="00335662">
        <w:trPr>
          <w:trHeight w:val="218"/>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89</w:t>
            </w:r>
          </w:p>
        </w:tc>
        <w:tc>
          <w:tcPr>
            <w:tcW w:w="3402" w:type="dxa"/>
            <w:vMerge w:val="restart"/>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БЕЛГОРОДСКАЯ ОБЛАСТЬ, ГОРОД </w:t>
            </w:r>
            <w:r w:rsidRPr="00335662">
              <w:rPr>
                <w:b/>
                <w:bCs/>
                <w:snapToGrid/>
                <w:sz w:val="16"/>
                <w:szCs w:val="16"/>
                <w:lang w:eastAsia="ar-SA"/>
              </w:rPr>
              <w:t xml:space="preserve">СТАРЫЙ ОСКОЛ (620 км) </w:t>
            </w: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1027"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27700.00</w:t>
            </w:r>
          </w:p>
        </w:tc>
      </w:tr>
      <w:tr w:rsidR="00335662" w:rsidRPr="00335662" w:rsidTr="00335662">
        <w:trPr>
          <w:trHeight w:val="136"/>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90</w:t>
            </w:r>
          </w:p>
        </w:tc>
        <w:tc>
          <w:tcPr>
            <w:tcW w:w="3402" w:type="dxa"/>
            <w:vMerge/>
            <w:hideMark/>
          </w:tcPr>
          <w:p w:rsidR="00335662" w:rsidRPr="00335662" w:rsidRDefault="00335662" w:rsidP="00335662">
            <w:pPr>
              <w:tabs>
                <w:tab w:val="clear" w:pos="709"/>
                <w:tab w:val="left" w:pos="0"/>
              </w:tabs>
              <w:suppressAutoHyphens/>
              <w:ind w:firstLine="0"/>
              <w:jc w:val="center"/>
              <w:rPr>
                <w:snapToGrid/>
                <w:sz w:val="16"/>
                <w:szCs w:val="16"/>
                <w:lang w:eastAsia="ar-SA"/>
              </w:rPr>
            </w:pP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40  фут </w:t>
            </w:r>
          </w:p>
        </w:tc>
        <w:tc>
          <w:tcPr>
            <w:tcW w:w="1027"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32850.00</w:t>
            </w:r>
          </w:p>
        </w:tc>
      </w:tr>
      <w:tr w:rsidR="00335662" w:rsidRPr="00335662" w:rsidTr="00335662">
        <w:trPr>
          <w:trHeight w:val="224"/>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91</w:t>
            </w:r>
          </w:p>
        </w:tc>
        <w:tc>
          <w:tcPr>
            <w:tcW w:w="3402" w:type="dxa"/>
            <w:vMerge w:val="restart"/>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ВОРОНЕЖСКАЯ ОБЛАСТЬ, ГОРОД </w:t>
            </w:r>
            <w:r w:rsidRPr="00335662">
              <w:rPr>
                <w:b/>
                <w:bCs/>
                <w:snapToGrid/>
                <w:sz w:val="16"/>
                <w:szCs w:val="16"/>
                <w:lang w:eastAsia="ar-SA"/>
              </w:rPr>
              <w:t xml:space="preserve">ВОРОНЕЖ (500 км) </w:t>
            </w: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1027"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23500.00</w:t>
            </w:r>
          </w:p>
        </w:tc>
      </w:tr>
      <w:tr w:rsidR="00335662" w:rsidRPr="00335662" w:rsidTr="00335662">
        <w:trPr>
          <w:trHeight w:val="128"/>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92</w:t>
            </w:r>
          </w:p>
        </w:tc>
        <w:tc>
          <w:tcPr>
            <w:tcW w:w="3402" w:type="dxa"/>
            <w:vMerge/>
            <w:hideMark/>
          </w:tcPr>
          <w:p w:rsidR="00335662" w:rsidRPr="00335662" w:rsidRDefault="00335662" w:rsidP="00335662">
            <w:pPr>
              <w:tabs>
                <w:tab w:val="clear" w:pos="709"/>
                <w:tab w:val="left" w:pos="0"/>
              </w:tabs>
              <w:suppressAutoHyphens/>
              <w:ind w:firstLine="0"/>
              <w:jc w:val="center"/>
              <w:rPr>
                <w:snapToGrid/>
                <w:sz w:val="16"/>
                <w:szCs w:val="16"/>
                <w:lang w:eastAsia="ar-SA"/>
              </w:rPr>
            </w:pP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40  фут </w:t>
            </w:r>
          </w:p>
        </w:tc>
        <w:tc>
          <w:tcPr>
            <w:tcW w:w="1027"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28050.00</w:t>
            </w:r>
          </w:p>
        </w:tc>
      </w:tr>
      <w:tr w:rsidR="00335662" w:rsidRPr="00335662" w:rsidTr="00335662">
        <w:trPr>
          <w:trHeight w:val="216"/>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93</w:t>
            </w:r>
          </w:p>
        </w:tc>
        <w:tc>
          <w:tcPr>
            <w:tcW w:w="3402" w:type="dxa"/>
            <w:vMerge w:val="restart"/>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ЯРОСЛАВСКАЯ ОБЛАСТЬ, ГОРОД </w:t>
            </w:r>
            <w:r w:rsidRPr="00335662">
              <w:rPr>
                <w:b/>
                <w:bCs/>
                <w:snapToGrid/>
                <w:sz w:val="16"/>
                <w:szCs w:val="16"/>
                <w:lang w:eastAsia="ar-SA"/>
              </w:rPr>
              <w:t xml:space="preserve">ЯРОСЛАВЛЬ  </w:t>
            </w:r>
            <w:r w:rsidRPr="00335662">
              <w:rPr>
                <w:snapToGrid/>
                <w:sz w:val="16"/>
                <w:szCs w:val="16"/>
                <w:lang w:eastAsia="ar-SA"/>
              </w:rPr>
              <w:t>КАЛУЖСКАЯ ОБЛАСТЬ, ГОРОД</w:t>
            </w:r>
            <w:r w:rsidRPr="00335662">
              <w:rPr>
                <w:b/>
                <w:bCs/>
                <w:snapToGrid/>
                <w:sz w:val="16"/>
                <w:szCs w:val="16"/>
                <w:lang w:eastAsia="ar-SA"/>
              </w:rPr>
              <w:t xml:space="preserve"> КАЛУГА (250 км)</w:t>
            </w: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1027"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14750.00</w:t>
            </w:r>
          </w:p>
        </w:tc>
      </w:tr>
      <w:tr w:rsidR="00335662" w:rsidRPr="00335662" w:rsidTr="00335662">
        <w:trPr>
          <w:trHeight w:val="276"/>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94</w:t>
            </w:r>
          </w:p>
        </w:tc>
        <w:tc>
          <w:tcPr>
            <w:tcW w:w="3402" w:type="dxa"/>
            <w:vMerge/>
            <w:hideMark/>
          </w:tcPr>
          <w:p w:rsidR="00335662" w:rsidRPr="00335662" w:rsidRDefault="00335662" w:rsidP="00335662">
            <w:pPr>
              <w:tabs>
                <w:tab w:val="clear" w:pos="709"/>
                <w:tab w:val="left" w:pos="0"/>
              </w:tabs>
              <w:suppressAutoHyphens/>
              <w:ind w:firstLine="0"/>
              <w:jc w:val="center"/>
              <w:rPr>
                <w:snapToGrid/>
                <w:sz w:val="16"/>
                <w:szCs w:val="16"/>
                <w:lang w:eastAsia="ar-SA"/>
              </w:rPr>
            </w:pP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40  фут </w:t>
            </w:r>
          </w:p>
        </w:tc>
        <w:tc>
          <w:tcPr>
            <w:tcW w:w="1027"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18050.00</w:t>
            </w:r>
          </w:p>
        </w:tc>
      </w:tr>
      <w:tr w:rsidR="00335662" w:rsidRPr="00335662" w:rsidTr="00335662">
        <w:trPr>
          <w:trHeight w:val="366"/>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95</w:t>
            </w:r>
          </w:p>
        </w:tc>
        <w:tc>
          <w:tcPr>
            <w:tcW w:w="3402" w:type="dxa"/>
            <w:vMerge w:val="restart"/>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КОСТРОМСКАЯ ОБЛАСТЬ, ГОРОД </w:t>
            </w:r>
            <w:r w:rsidRPr="00335662">
              <w:rPr>
                <w:b/>
                <w:bCs/>
                <w:snapToGrid/>
                <w:sz w:val="16"/>
                <w:szCs w:val="16"/>
                <w:lang w:eastAsia="ar-SA"/>
              </w:rPr>
              <w:t>КОСТРОМА (320 км)</w:t>
            </w: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1027"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17200.00</w:t>
            </w:r>
          </w:p>
        </w:tc>
      </w:tr>
      <w:tr w:rsidR="00335662" w:rsidRPr="00335662" w:rsidTr="00335662">
        <w:trPr>
          <w:trHeight w:val="130"/>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96</w:t>
            </w:r>
          </w:p>
        </w:tc>
        <w:tc>
          <w:tcPr>
            <w:tcW w:w="3402" w:type="dxa"/>
            <w:vMerge/>
            <w:hideMark/>
          </w:tcPr>
          <w:p w:rsidR="00335662" w:rsidRPr="00335662" w:rsidRDefault="00335662" w:rsidP="00335662">
            <w:pPr>
              <w:tabs>
                <w:tab w:val="clear" w:pos="709"/>
                <w:tab w:val="left" w:pos="0"/>
              </w:tabs>
              <w:suppressAutoHyphens/>
              <w:ind w:firstLine="0"/>
              <w:jc w:val="center"/>
              <w:rPr>
                <w:snapToGrid/>
                <w:sz w:val="16"/>
                <w:szCs w:val="16"/>
                <w:lang w:eastAsia="ar-SA"/>
              </w:rPr>
            </w:pP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40  фут </w:t>
            </w:r>
          </w:p>
        </w:tc>
        <w:tc>
          <w:tcPr>
            <w:tcW w:w="1027"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20850.00</w:t>
            </w:r>
          </w:p>
        </w:tc>
      </w:tr>
      <w:tr w:rsidR="00335662" w:rsidRPr="00335662" w:rsidTr="00335662">
        <w:trPr>
          <w:trHeight w:val="218"/>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lastRenderedPageBreak/>
              <w:t>97</w:t>
            </w:r>
          </w:p>
        </w:tc>
        <w:tc>
          <w:tcPr>
            <w:tcW w:w="3402" w:type="dxa"/>
            <w:vMerge w:val="restart"/>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МОСКОВСКАЯ ОБЛАСТЬ, ГОРОД</w:t>
            </w:r>
            <w:r w:rsidRPr="00335662">
              <w:rPr>
                <w:b/>
                <w:bCs/>
                <w:snapToGrid/>
                <w:sz w:val="16"/>
                <w:szCs w:val="16"/>
                <w:lang w:eastAsia="ar-SA"/>
              </w:rPr>
              <w:t xml:space="preserve"> ЩЕРБИНКА (8 км)</w:t>
            </w: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1027"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6400.00</w:t>
            </w:r>
          </w:p>
        </w:tc>
      </w:tr>
      <w:tr w:rsidR="00335662" w:rsidRPr="00335662" w:rsidTr="00335662">
        <w:trPr>
          <w:trHeight w:val="278"/>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98</w:t>
            </w:r>
          </w:p>
        </w:tc>
        <w:tc>
          <w:tcPr>
            <w:tcW w:w="3402" w:type="dxa"/>
            <w:vMerge/>
            <w:hideMark/>
          </w:tcPr>
          <w:p w:rsidR="00335662" w:rsidRPr="00335662" w:rsidRDefault="00335662" w:rsidP="00335662">
            <w:pPr>
              <w:tabs>
                <w:tab w:val="clear" w:pos="709"/>
                <w:tab w:val="left" w:pos="0"/>
              </w:tabs>
              <w:suppressAutoHyphens/>
              <w:ind w:firstLine="0"/>
              <w:jc w:val="center"/>
              <w:rPr>
                <w:snapToGrid/>
                <w:sz w:val="16"/>
                <w:szCs w:val="16"/>
                <w:lang w:eastAsia="ar-SA"/>
              </w:rPr>
            </w:pP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40  фут </w:t>
            </w:r>
          </w:p>
        </w:tc>
        <w:tc>
          <w:tcPr>
            <w:tcW w:w="1027"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8490.00</w:t>
            </w:r>
          </w:p>
        </w:tc>
      </w:tr>
      <w:tr w:rsidR="00335662" w:rsidRPr="00335662" w:rsidTr="00335662">
        <w:trPr>
          <w:trHeight w:val="268"/>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99</w:t>
            </w:r>
          </w:p>
        </w:tc>
        <w:tc>
          <w:tcPr>
            <w:tcW w:w="3402" w:type="dxa"/>
            <w:vMerge w:val="restart"/>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ЯРОСЛАВСКАЯ ОБЛАСТЬ, ГОРОД </w:t>
            </w:r>
            <w:r w:rsidRPr="00335662">
              <w:rPr>
                <w:b/>
                <w:bCs/>
                <w:snapToGrid/>
                <w:sz w:val="16"/>
                <w:szCs w:val="16"/>
                <w:lang w:eastAsia="ar-SA"/>
              </w:rPr>
              <w:t>РЫБИНСК (310 км)</w:t>
            </w: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1027"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16850.00</w:t>
            </w:r>
          </w:p>
        </w:tc>
      </w:tr>
      <w:tr w:rsidR="00335662" w:rsidRPr="00335662" w:rsidTr="00335662">
        <w:trPr>
          <w:trHeight w:val="131"/>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100</w:t>
            </w:r>
          </w:p>
        </w:tc>
        <w:tc>
          <w:tcPr>
            <w:tcW w:w="3402" w:type="dxa"/>
            <w:vMerge/>
            <w:hideMark/>
          </w:tcPr>
          <w:p w:rsidR="00335662" w:rsidRPr="00335662" w:rsidRDefault="00335662" w:rsidP="00335662">
            <w:pPr>
              <w:tabs>
                <w:tab w:val="clear" w:pos="709"/>
                <w:tab w:val="left" w:pos="0"/>
              </w:tabs>
              <w:suppressAutoHyphens/>
              <w:ind w:firstLine="0"/>
              <w:jc w:val="center"/>
              <w:rPr>
                <w:snapToGrid/>
                <w:sz w:val="16"/>
                <w:szCs w:val="16"/>
                <w:lang w:eastAsia="ar-SA"/>
              </w:rPr>
            </w:pP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40  фут </w:t>
            </w:r>
          </w:p>
        </w:tc>
        <w:tc>
          <w:tcPr>
            <w:tcW w:w="1027"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20450.00</w:t>
            </w:r>
          </w:p>
        </w:tc>
      </w:tr>
      <w:tr w:rsidR="00335662" w:rsidRPr="00335662" w:rsidTr="00335662">
        <w:trPr>
          <w:trHeight w:val="218"/>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101</w:t>
            </w:r>
          </w:p>
        </w:tc>
        <w:tc>
          <w:tcPr>
            <w:tcW w:w="3402" w:type="dxa"/>
            <w:vMerge w:val="restart"/>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ГОРОД </w:t>
            </w:r>
            <w:r w:rsidRPr="00335662">
              <w:rPr>
                <w:b/>
                <w:bCs/>
                <w:snapToGrid/>
                <w:sz w:val="16"/>
                <w:szCs w:val="16"/>
                <w:lang w:eastAsia="ar-SA"/>
              </w:rPr>
              <w:t xml:space="preserve">ВНУКОВО (НОВАЯ МОСКВА) </w:t>
            </w:r>
            <w:r w:rsidRPr="00335662">
              <w:rPr>
                <w:snapToGrid/>
                <w:sz w:val="16"/>
                <w:szCs w:val="16"/>
                <w:lang w:eastAsia="ar-SA"/>
              </w:rPr>
              <w:t>МОСКОВСКАЯ ОБЛАСТЬ</w:t>
            </w:r>
            <w:r w:rsidRPr="00335662">
              <w:rPr>
                <w:b/>
                <w:bCs/>
                <w:snapToGrid/>
                <w:sz w:val="16"/>
                <w:szCs w:val="16"/>
                <w:lang w:eastAsia="ar-SA"/>
              </w:rPr>
              <w:t>, ГОРОД ХИМКИ МИКРОРАЙОН СХОДНЯ (14 км)</w:t>
            </w: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1027"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6700.00</w:t>
            </w:r>
          </w:p>
        </w:tc>
      </w:tr>
      <w:tr w:rsidR="00335662" w:rsidRPr="00335662" w:rsidTr="00335662">
        <w:trPr>
          <w:trHeight w:val="278"/>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102</w:t>
            </w:r>
          </w:p>
        </w:tc>
        <w:tc>
          <w:tcPr>
            <w:tcW w:w="3402" w:type="dxa"/>
            <w:vMerge/>
            <w:hideMark/>
          </w:tcPr>
          <w:p w:rsidR="00335662" w:rsidRPr="00335662" w:rsidRDefault="00335662" w:rsidP="00335662">
            <w:pPr>
              <w:tabs>
                <w:tab w:val="clear" w:pos="709"/>
                <w:tab w:val="left" w:pos="0"/>
              </w:tabs>
              <w:suppressAutoHyphens/>
              <w:ind w:firstLine="0"/>
              <w:jc w:val="center"/>
              <w:rPr>
                <w:snapToGrid/>
                <w:sz w:val="16"/>
                <w:szCs w:val="16"/>
                <w:lang w:eastAsia="ar-SA"/>
              </w:rPr>
            </w:pP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40  фут </w:t>
            </w:r>
          </w:p>
        </w:tc>
        <w:tc>
          <w:tcPr>
            <w:tcW w:w="1027"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8820.00</w:t>
            </w:r>
          </w:p>
        </w:tc>
      </w:tr>
      <w:tr w:rsidR="00335662" w:rsidRPr="00335662" w:rsidTr="00335662">
        <w:trPr>
          <w:trHeight w:val="212"/>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103</w:t>
            </w:r>
          </w:p>
        </w:tc>
        <w:tc>
          <w:tcPr>
            <w:tcW w:w="3402" w:type="dxa"/>
            <w:vMerge w:val="restart"/>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ГОРОД </w:t>
            </w:r>
            <w:r w:rsidRPr="00335662">
              <w:rPr>
                <w:b/>
                <w:bCs/>
                <w:snapToGrid/>
                <w:sz w:val="16"/>
                <w:szCs w:val="16"/>
                <w:lang w:eastAsia="ar-SA"/>
              </w:rPr>
              <w:t xml:space="preserve">ЗЕЛЕНОГРАД </w:t>
            </w:r>
            <w:r w:rsidRPr="00335662">
              <w:rPr>
                <w:bCs/>
                <w:snapToGrid/>
                <w:sz w:val="16"/>
                <w:szCs w:val="16"/>
                <w:lang w:eastAsia="ar-SA"/>
              </w:rPr>
              <w:t>(НОВАЯ МОСКВА)</w:t>
            </w:r>
            <w:r w:rsidRPr="00335662">
              <w:rPr>
                <w:b/>
                <w:bCs/>
                <w:snapToGrid/>
                <w:sz w:val="16"/>
                <w:szCs w:val="16"/>
                <w:lang w:eastAsia="ar-SA"/>
              </w:rPr>
              <w:t xml:space="preserve"> (21 км)</w:t>
            </w: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1027"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7050.00</w:t>
            </w:r>
          </w:p>
        </w:tc>
      </w:tr>
      <w:tr w:rsidR="00335662" w:rsidRPr="00335662" w:rsidTr="00335662">
        <w:trPr>
          <w:trHeight w:val="130"/>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104</w:t>
            </w:r>
          </w:p>
        </w:tc>
        <w:tc>
          <w:tcPr>
            <w:tcW w:w="3402" w:type="dxa"/>
            <w:vMerge/>
            <w:hideMark/>
          </w:tcPr>
          <w:p w:rsidR="00335662" w:rsidRPr="00335662" w:rsidRDefault="00335662" w:rsidP="00335662">
            <w:pPr>
              <w:tabs>
                <w:tab w:val="clear" w:pos="709"/>
                <w:tab w:val="left" w:pos="0"/>
              </w:tabs>
              <w:suppressAutoHyphens/>
              <w:ind w:firstLine="0"/>
              <w:jc w:val="center"/>
              <w:rPr>
                <w:snapToGrid/>
                <w:sz w:val="16"/>
                <w:szCs w:val="16"/>
                <w:lang w:eastAsia="ar-SA"/>
              </w:rPr>
            </w:pP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40  фут </w:t>
            </w:r>
          </w:p>
        </w:tc>
        <w:tc>
          <w:tcPr>
            <w:tcW w:w="1027"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9205.00</w:t>
            </w:r>
          </w:p>
        </w:tc>
      </w:tr>
      <w:tr w:rsidR="00335662" w:rsidRPr="00335662" w:rsidTr="00335662">
        <w:trPr>
          <w:trHeight w:val="218"/>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105</w:t>
            </w:r>
          </w:p>
        </w:tc>
        <w:tc>
          <w:tcPr>
            <w:tcW w:w="3402" w:type="dxa"/>
            <w:vMerge w:val="restart"/>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МОСКОВСКАЯ ОБЛАСТЬ, ДЕРЕВНЯ </w:t>
            </w:r>
            <w:r w:rsidRPr="00335662">
              <w:rPr>
                <w:b/>
                <w:bCs/>
                <w:snapToGrid/>
                <w:sz w:val="16"/>
                <w:szCs w:val="16"/>
                <w:lang w:eastAsia="ar-SA"/>
              </w:rPr>
              <w:t>ДУБРОВКИ</w:t>
            </w:r>
            <w:r w:rsidRPr="00335662">
              <w:rPr>
                <w:snapToGrid/>
                <w:sz w:val="16"/>
                <w:szCs w:val="16"/>
                <w:lang w:eastAsia="ar-SA"/>
              </w:rPr>
              <w:t xml:space="preserve"> </w:t>
            </w:r>
            <w:r w:rsidRPr="00335662">
              <w:rPr>
                <w:b/>
                <w:bCs/>
                <w:snapToGrid/>
                <w:sz w:val="16"/>
                <w:szCs w:val="16"/>
                <w:lang w:eastAsia="ar-SA"/>
              </w:rPr>
              <w:t>(14 км)</w:t>
            </w: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1027"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6700.00</w:t>
            </w:r>
          </w:p>
        </w:tc>
      </w:tr>
      <w:tr w:rsidR="00335662" w:rsidRPr="00335662" w:rsidTr="00335662">
        <w:trPr>
          <w:trHeight w:val="136"/>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106</w:t>
            </w:r>
          </w:p>
        </w:tc>
        <w:tc>
          <w:tcPr>
            <w:tcW w:w="3402" w:type="dxa"/>
            <w:vMerge/>
            <w:hideMark/>
          </w:tcPr>
          <w:p w:rsidR="00335662" w:rsidRPr="00335662" w:rsidRDefault="00335662" w:rsidP="00335662">
            <w:pPr>
              <w:tabs>
                <w:tab w:val="clear" w:pos="709"/>
                <w:tab w:val="left" w:pos="0"/>
              </w:tabs>
              <w:suppressAutoHyphens/>
              <w:ind w:firstLine="0"/>
              <w:jc w:val="center"/>
              <w:rPr>
                <w:snapToGrid/>
                <w:sz w:val="16"/>
                <w:szCs w:val="16"/>
                <w:lang w:eastAsia="ar-SA"/>
              </w:rPr>
            </w:pP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40  фут </w:t>
            </w:r>
          </w:p>
        </w:tc>
        <w:tc>
          <w:tcPr>
            <w:tcW w:w="1027"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8820.00</w:t>
            </w:r>
          </w:p>
        </w:tc>
      </w:tr>
      <w:tr w:rsidR="00335662" w:rsidRPr="00335662" w:rsidTr="00335662">
        <w:trPr>
          <w:trHeight w:val="224"/>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107</w:t>
            </w:r>
          </w:p>
        </w:tc>
        <w:tc>
          <w:tcPr>
            <w:tcW w:w="3402" w:type="dxa"/>
            <w:vMerge w:val="restart"/>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МОСКОВСКАЯ ОБЛАСТЬ </w:t>
            </w:r>
            <w:r w:rsidRPr="00335662">
              <w:rPr>
                <w:b/>
                <w:bCs/>
                <w:snapToGrid/>
                <w:sz w:val="16"/>
                <w:szCs w:val="16"/>
                <w:lang w:eastAsia="ar-SA"/>
              </w:rPr>
              <w:t xml:space="preserve">СОЛНЦЕВО </w:t>
            </w:r>
            <w:r w:rsidRPr="00335662">
              <w:rPr>
                <w:bCs/>
                <w:snapToGrid/>
                <w:sz w:val="16"/>
                <w:szCs w:val="16"/>
                <w:lang w:eastAsia="ar-SA"/>
              </w:rPr>
              <w:t>(НОВАЯ МОСКВА)</w:t>
            </w:r>
            <w:r w:rsidRPr="00335662">
              <w:rPr>
                <w:b/>
                <w:bCs/>
                <w:snapToGrid/>
                <w:sz w:val="16"/>
                <w:szCs w:val="16"/>
                <w:lang w:eastAsia="ar-SA"/>
              </w:rPr>
              <w:t xml:space="preserve"> (3 км)</w:t>
            </w: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1027"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6150.00</w:t>
            </w:r>
          </w:p>
        </w:tc>
      </w:tr>
      <w:tr w:rsidR="00335662" w:rsidRPr="00335662" w:rsidTr="00335662">
        <w:trPr>
          <w:trHeight w:val="128"/>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108</w:t>
            </w:r>
          </w:p>
        </w:tc>
        <w:tc>
          <w:tcPr>
            <w:tcW w:w="3402" w:type="dxa"/>
            <w:vMerge/>
            <w:hideMark/>
          </w:tcPr>
          <w:p w:rsidR="00335662" w:rsidRPr="00335662" w:rsidRDefault="00335662" w:rsidP="00335662">
            <w:pPr>
              <w:tabs>
                <w:tab w:val="clear" w:pos="709"/>
                <w:tab w:val="left" w:pos="0"/>
              </w:tabs>
              <w:suppressAutoHyphens/>
              <w:ind w:firstLine="0"/>
              <w:jc w:val="center"/>
              <w:rPr>
                <w:snapToGrid/>
                <w:sz w:val="16"/>
                <w:szCs w:val="16"/>
                <w:lang w:eastAsia="ar-SA"/>
              </w:rPr>
            </w:pP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40  фут </w:t>
            </w:r>
          </w:p>
        </w:tc>
        <w:tc>
          <w:tcPr>
            <w:tcW w:w="1027"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8215.00</w:t>
            </w:r>
          </w:p>
        </w:tc>
      </w:tr>
      <w:tr w:rsidR="00335662" w:rsidRPr="00335662" w:rsidTr="00335662">
        <w:trPr>
          <w:trHeight w:val="230"/>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109</w:t>
            </w:r>
          </w:p>
        </w:tc>
        <w:tc>
          <w:tcPr>
            <w:tcW w:w="3402" w:type="dxa"/>
            <w:vMerge w:val="restart"/>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МОСКОВСКАЯ ОБЛАСТЬ, ГОРОД </w:t>
            </w:r>
            <w:r w:rsidRPr="00335662">
              <w:rPr>
                <w:b/>
                <w:bCs/>
                <w:snapToGrid/>
                <w:sz w:val="16"/>
                <w:szCs w:val="16"/>
                <w:lang w:eastAsia="ar-SA"/>
              </w:rPr>
              <w:t>БЫКОВО (19 км)</w:t>
            </w: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1027"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6950.00</w:t>
            </w:r>
          </w:p>
        </w:tc>
      </w:tr>
      <w:tr w:rsidR="00335662" w:rsidRPr="00335662" w:rsidTr="00335662">
        <w:trPr>
          <w:trHeight w:val="135"/>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110</w:t>
            </w:r>
          </w:p>
        </w:tc>
        <w:tc>
          <w:tcPr>
            <w:tcW w:w="3402" w:type="dxa"/>
            <w:vMerge/>
            <w:hideMark/>
          </w:tcPr>
          <w:p w:rsidR="00335662" w:rsidRPr="00335662" w:rsidRDefault="00335662" w:rsidP="00335662">
            <w:pPr>
              <w:tabs>
                <w:tab w:val="clear" w:pos="709"/>
                <w:tab w:val="left" w:pos="0"/>
              </w:tabs>
              <w:suppressAutoHyphens/>
              <w:ind w:firstLine="0"/>
              <w:jc w:val="center"/>
              <w:rPr>
                <w:snapToGrid/>
                <w:sz w:val="16"/>
                <w:szCs w:val="16"/>
                <w:lang w:eastAsia="ar-SA"/>
              </w:rPr>
            </w:pP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40  фут </w:t>
            </w:r>
          </w:p>
        </w:tc>
        <w:tc>
          <w:tcPr>
            <w:tcW w:w="1027"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9095.00</w:t>
            </w:r>
          </w:p>
        </w:tc>
      </w:tr>
      <w:tr w:rsidR="00335662" w:rsidRPr="00335662" w:rsidTr="00335662">
        <w:trPr>
          <w:trHeight w:val="222"/>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111</w:t>
            </w:r>
          </w:p>
        </w:tc>
        <w:tc>
          <w:tcPr>
            <w:tcW w:w="3402" w:type="dxa"/>
            <w:vMerge w:val="restart"/>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ТУЛЬСКАЯ ОБЛАСТЬ, ГОРОД </w:t>
            </w:r>
            <w:r w:rsidRPr="00335662">
              <w:rPr>
                <w:b/>
                <w:bCs/>
                <w:snapToGrid/>
                <w:sz w:val="16"/>
                <w:szCs w:val="16"/>
                <w:lang w:eastAsia="ar-SA"/>
              </w:rPr>
              <w:t>НОВОМОСКОВСК (200 км)</w:t>
            </w: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1027"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14000.00</w:t>
            </w:r>
          </w:p>
        </w:tc>
      </w:tr>
      <w:tr w:rsidR="00335662" w:rsidRPr="00335662" w:rsidTr="00335662">
        <w:trPr>
          <w:trHeight w:val="126"/>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112</w:t>
            </w:r>
          </w:p>
        </w:tc>
        <w:tc>
          <w:tcPr>
            <w:tcW w:w="3402" w:type="dxa"/>
            <w:vMerge/>
            <w:hideMark/>
          </w:tcPr>
          <w:p w:rsidR="00335662" w:rsidRPr="00335662" w:rsidRDefault="00335662" w:rsidP="00335662">
            <w:pPr>
              <w:tabs>
                <w:tab w:val="clear" w:pos="709"/>
                <w:tab w:val="left" w:pos="0"/>
              </w:tabs>
              <w:suppressAutoHyphens/>
              <w:ind w:firstLine="0"/>
              <w:jc w:val="center"/>
              <w:rPr>
                <w:snapToGrid/>
                <w:sz w:val="16"/>
                <w:szCs w:val="16"/>
                <w:lang w:eastAsia="ar-SA"/>
              </w:rPr>
            </w:pP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40  фут </w:t>
            </w:r>
          </w:p>
        </w:tc>
        <w:tc>
          <w:tcPr>
            <w:tcW w:w="1027"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17050.00</w:t>
            </w:r>
          </w:p>
        </w:tc>
      </w:tr>
      <w:tr w:rsidR="00335662" w:rsidRPr="00335662" w:rsidTr="00335662">
        <w:trPr>
          <w:trHeight w:val="214"/>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113</w:t>
            </w:r>
          </w:p>
        </w:tc>
        <w:tc>
          <w:tcPr>
            <w:tcW w:w="3402" w:type="dxa"/>
            <w:vMerge w:val="restart"/>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ВЛАДИМИРСКАЯ ОБЛАСТЬ, ГОРОД </w:t>
            </w:r>
            <w:r w:rsidRPr="00335662">
              <w:rPr>
                <w:b/>
                <w:bCs/>
                <w:snapToGrid/>
                <w:sz w:val="16"/>
                <w:szCs w:val="16"/>
                <w:lang w:eastAsia="ar-SA"/>
              </w:rPr>
              <w:t>ПОКРОВ (87 км)</w:t>
            </w: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1027"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9915.00</w:t>
            </w:r>
          </w:p>
        </w:tc>
      </w:tr>
      <w:tr w:rsidR="00335662" w:rsidRPr="00335662" w:rsidTr="00335662">
        <w:trPr>
          <w:trHeight w:val="132"/>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114</w:t>
            </w:r>
          </w:p>
        </w:tc>
        <w:tc>
          <w:tcPr>
            <w:tcW w:w="3402" w:type="dxa"/>
            <w:vMerge/>
            <w:hideMark/>
          </w:tcPr>
          <w:p w:rsidR="00335662" w:rsidRPr="00335662" w:rsidRDefault="00335662" w:rsidP="00335662">
            <w:pPr>
              <w:tabs>
                <w:tab w:val="clear" w:pos="709"/>
                <w:tab w:val="left" w:pos="0"/>
              </w:tabs>
              <w:suppressAutoHyphens/>
              <w:ind w:firstLine="0"/>
              <w:jc w:val="center"/>
              <w:rPr>
                <w:snapToGrid/>
                <w:sz w:val="16"/>
                <w:szCs w:val="16"/>
                <w:lang w:eastAsia="ar-SA"/>
              </w:rPr>
            </w:pP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40  фут </w:t>
            </w:r>
          </w:p>
        </w:tc>
        <w:tc>
          <w:tcPr>
            <w:tcW w:w="1027"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12400.00</w:t>
            </w:r>
          </w:p>
        </w:tc>
      </w:tr>
      <w:tr w:rsidR="00335662" w:rsidRPr="00335662" w:rsidTr="00335662">
        <w:trPr>
          <w:trHeight w:val="220"/>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115</w:t>
            </w:r>
          </w:p>
        </w:tc>
        <w:tc>
          <w:tcPr>
            <w:tcW w:w="3402" w:type="dxa"/>
            <w:vMerge w:val="restart"/>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МОСКОВСКАЯ ОБЛАСТЬ, ГОРОД </w:t>
            </w:r>
            <w:r w:rsidRPr="00335662">
              <w:rPr>
                <w:b/>
                <w:bCs/>
                <w:snapToGrid/>
                <w:sz w:val="16"/>
                <w:szCs w:val="16"/>
                <w:lang w:eastAsia="ar-SA"/>
              </w:rPr>
              <w:t>ДРЕЗНА (75 км)</w:t>
            </w: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1027"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9375.00</w:t>
            </w:r>
          </w:p>
        </w:tc>
      </w:tr>
      <w:tr w:rsidR="00335662" w:rsidRPr="00335662" w:rsidTr="00335662">
        <w:trPr>
          <w:trHeight w:val="138"/>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116</w:t>
            </w:r>
          </w:p>
        </w:tc>
        <w:tc>
          <w:tcPr>
            <w:tcW w:w="3402" w:type="dxa"/>
            <w:vMerge/>
            <w:hideMark/>
          </w:tcPr>
          <w:p w:rsidR="00335662" w:rsidRPr="00335662" w:rsidRDefault="00335662" w:rsidP="00335662">
            <w:pPr>
              <w:tabs>
                <w:tab w:val="clear" w:pos="709"/>
                <w:tab w:val="left" w:pos="0"/>
              </w:tabs>
              <w:suppressAutoHyphens/>
              <w:ind w:firstLine="0"/>
              <w:jc w:val="center"/>
              <w:rPr>
                <w:snapToGrid/>
                <w:sz w:val="16"/>
                <w:szCs w:val="16"/>
                <w:lang w:eastAsia="ar-SA"/>
              </w:rPr>
            </w:pP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40  фут </w:t>
            </w:r>
          </w:p>
        </w:tc>
        <w:tc>
          <w:tcPr>
            <w:tcW w:w="1027"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11800.00</w:t>
            </w:r>
          </w:p>
        </w:tc>
      </w:tr>
      <w:tr w:rsidR="00335662" w:rsidRPr="00335662" w:rsidTr="00335662">
        <w:trPr>
          <w:trHeight w:val="226"/>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117</w:t>
            </w:r>
          </w:p>
        </w:tc>
        <w:tc>
          <w:tcPr>
            <w:tcW w:w="3402" w:type="dxa"/>
            <w:vMerge w:val="restart"/>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МОСКОВСКАЯ ОБЛАСТЬ, ПОСЕЛОК ГОРОДСКОГО ТИПА </w:t>
            </w:r>
            <w:r w:rsidRPr="00335662">
              <w:rPr>
                <w:b/>
                <w:bCs/>
                <w:snapToGrid/>
                <w:sz w:val="16"/>
                <w:szCs w:val="16"/>
                <w:lang w:eastAsia="ar-SA"/>
              </w:rPr>
              <w:t>МОНИНО (28 км)</w:t>
            </w: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1027"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7400.00</w:t>
            </w:r>
          </w:p>
        </w:tc>
      </w:tr>
      <w:tr w:rsidR="00335662" w:rsidRPr="00335662" w:rsidTr="00335662">
        <w:trPr>
          <w:trHeight w:val="131"/>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118</w:t>
            </w:r>
          </w:p>
        </w:tc>
        <w:tc>
          <w:tcPr>
            <w:tcW w:w="3402" w:type="dxa"/>
            <w:vMerge/>
            <w:hideMark/>
          </w:tcPr>
          <w:p w:rsidR="00335662" w:rsidRPr="00335662" w:rsidRDefault="00335662" w:rsidP="00335662">
            <w:pPr>
              <w:tabs>
                <w:tab w:val="clear" w:pos="709"/>
                <w:tab w:val="left" w:pos="0"/>
              </w:tabs>
              <w:suppressAutoHyphens/>
              <w:ind w:firstLine="0"/>
              <w:jc w:val="center"/>
              <w:rPr>
                <w:snapToGrid/>
                <w:sz w:val="16"/>
                <w:szCs w:val="16"/>
                <w:lang w:eastAsia="ar-SA"/>
              </w:rPr>
            </w:pP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40  фут </w:t>
            </w:r>
          </w:p>
        </w:tc>
        <w:tc>
          <w:tcPr>
            <w:tcW w:w="1027"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9590.00</w:t>
            </w:r>
          </w:p>
        </w:tc>
      </w:tr>
      <w:tr w:rsidR="00335662" w:rsidRPr="00335662" w:rsidTr="00335662">
        <w:trPr>
          <w:trHeight w:val="218"/>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119</w:t>
            </w:r>
          </w:p>
        </w:tc>
        <w:tc>
          <w:tcPr>
            <w:tcW w:w="3402" w:type="dxa"/>
            <w:vMerge w:val="restart"/>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МОСКОВСКАЯ ОБЛАСТЬ, ГОРОД </w:t>
            </w:r>
            <w:r w:rsidRPr="00335662">
              <w:rPr>
                <w:b/>
                <w:bCs/>
                <w:snapToGrid/>
                <w:sz w:val="16"/>
                <w:szCs w:val="16"/>
                <w:lang w:eastAsia="ar-SA"/>
              </w:rPr>
              <w:t xml:space="preserve">ЛОСИНО-ПЕТРОВСКИЙ, </w:t>
            </w:r>
            <w:r w:rsidRPr="00335662">
              <w:rPr>
                <w:snapToGrid/>
                <w:sz w:val="16"/>
                <w:szCs w:val="16"/>
                <w:lang w:eastAsia="ar-SA"/>
              </w:rPr>
              <w:t xml:space="preserve"> ДЕРЕВНЯ</w:t>
            </w:r>
            <w:r w:rsidRPr="00335662">
              <w:rPr>
                <w:b/>
                <w:bCs/>
                <w:snapToGrid/>
                <w:sz w:val="16"/>
                <w:szCs w:val="16"/>
                <w:lang w:eastAsia="ar-SA"/>
              </w:rPr>
              <w:t xml:space="preserve"> РАДУМЛЯ (30 км) </w:t>
            </w: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1027"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7500.00</w:t>
            </w:r>
          </w:p>
        </w:tc>
      </w:tr>
      <w:tr w:rsidR="00335662" w:rsidRPr="00335662" w:rsidTr="00335662">
        <w:trPr>
          <w:trHeight w:val="278"/>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120</w:t>
            </w:r>
          </w:p>
        </w:tc>
        <w:tc>
          <w:tcPr>
            <w:tcW w:w="3402" w:type="dxa"/>
            <w:vMerge/>
            <w:hideMark/>
          </w:tcPr>
          <w:p w:rsidR="00335662" w:rsidRPr="00335662" w:rsidRDefault="00335662" w:rsidP="00335662">
            <w:pPr>
              <w:tabs>
                <w:tab w:val="clear" w:pos="709"/>
                <w:tab w:val="left" w:pos="0"/>
              </w:tabs>
              <w:suppressAutoHyphens/>
              <w:ind w:firstLine="0"/>
              <w:jc w:val="center"/>
              <w:rPr>
                <w:snapToGrid/>
                <w:sz w:val="16"/>
                <w:szCs w:val="16"/>
                <w:lang w:eastAsia="ar-SA"/>
              </w:rPr>
            </w:pP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40  фут </w:t>
            </w:r>
          </w:p>
        </w:tc>
        <w:tc>
          <w:tcPr>
            <w:tcW w:w="1027"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9700.00</w:t>
            </w:r>
          </w:p>
        </w:tc>
      </w:tr>
      <w:tr w:rsidR="00335662" w:rsidRPr="00335662" w:rsidTr="00335662">
        <w:trPr>
          <w:trHeight w:val="226"/>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121</w:t>
            </w:r>
          </w:p>
        </w:tc>
        <w:tc>
          <w:tcPr>
            <w:tcW w:w="3402" w:type="dxa"/>
            <w:vMerge w:val="restart"/>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МОСКОВСКАЯ ОБЛАСТЬ, ДЕРЕВНЯ </w:t>
            </w:r>
            <w:proofErr w:type="gramStart"/>
            <w:r w:rsidRPr="00335662">
              <w:rPr>
                <w:b/>
                <w:bCs/>
                <w:snapToGrid/>
                <w:sz w:val="16"/>
                <w:szCs w:val="16"/>
                <w:lang w:eastAsia="ar-SA"/>
              </w:rPr>
              <w:t>БОЛЬШОЕ</w:t>
            </w:r>
            <w:proofErr w:type="gramEnd"/>
            <w:r w:rsidRPr="00335662">
              <w:rPr>
                <w:b/>
                <w:bCs/>
                <w:snapToGrid/>
                <w:sz w:val="16"/>
                <w:szCs w:val="16"/>
                <w:lang w:eastAsia="ar-SA"/>
              </w:rPr>
              <w:t xml:space="preserve"> БУНЬКОВО (51 км)</w:t>
            </w: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1027"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8295.00</w:t>
            </w:r>
          </w:p>
        </w:tc>
      </w:tr>
      <w:tr w:rsidR="00335662" w:rsidRPr="00335662" w:rsidTr="00335662">
        <w:trPr>
          <w:trHeight w:val="130"/>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122</w:t>
            </w:r>
          </w:p>
        </w:tc>
        <w:tc>
          <w:tcPr>
            <w:tcW w:w="3402" w:type="dxa"/>
            <w:vMerge/>
            <w:hideMark/>
          </w:tcPr>
          <w:p w:rsidR="00335662" w:rsidRPr="00335662" w:rsidRDefault="00335662" w:rsidP="00335662">
            <w:pPr>
              <w:tabs>
                <w:tab w:val="clear" w:pos="709"/>
                <w:tab w:val="left" w:pos="0"/>
              </w:tabs>
              <w:suppressAutoHyphens/>
              <w:ind w:firstLine="0"/>
              <w:jc w:val="center"/>
              <w:rPr>
                <w:snapToGrid/>
                <w:sz w:val="16"/>
                <w:szCs w:val="16"/>
                <w:lang w:eastAsia="ar-SA"/>
              </w:rPr>
            </w:pP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40  фут </w:t>
            </w:r>
          </w:p>
        </w:tc>
        <w:tc>
          <w:tcPr>
            <w:tcW w:w="1027"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10600.00</w:t>
            </w:r>
          </w:p>
        </w:tc>
      </w:tr>
      <w:tr w:rsidR="00335662" w:rsidRPr="00335662" w:rsidTr="00335662">
        <w:trPr>
          <w:trHeight w:val="218"/>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123</w:t>
            </w:r>
          </w:p>
        </w:tc>
        <w:tc>
          <w:tcPr>
            <w:tcW w:w="3402" w:type="dxa"/>
            <w:vMerge w:val="restart"/>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МОСКОВСКАЯ ОБЛАСТЬ, ГОРОД </w:t>
            </w:r>
            <w:r w:rsidRPr="00335662">
              <w:rPr>
                <w:b/>
                <w:bCs/>
                <w:snapToGrid/>
                <w:sz w:val="16"/>
                <w:szCs w:val="16"/>
                <w:lang w:eastAsia="ar-SA"/>
              </w:rPr>
              <w:t>ДЕДОВСК (22 км)</w:t>
            </w: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1027"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7100.00</w:t>
            </w:r>
          </w:p>
        </w:tc>
      </w:tr>
      <w:tr w:rsidR="00335662" w:rsidRPr="00335662" w:rsidTr="00335662">
        <w:trPr>
          <w:trHeight w:val="136"/>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124</w:t>
            </w:r>
          </w:p>
        </w:tc>
        <w:tc>
          <w:tcPr>
            <w:tcW w:w="3402" w:type="dxa"/>
            <w:vMerge/>
            <w:hideMark/>
          </w:tcPr>
          <w:p w:rsidR="00335662" w:rsidRPr="00335662" w:rsidRDefault="00335662" w:rsidP="00335662">
            <w:pPr>
              <w:tabs>
                <w:tab w:val="clear" w:pos="709"/>
                <w:tab w:val="left" w:pos="0"/>
              </w:tabs>
              <w:suppressAutoHyphens/>
              <w:ind w:firstLine="0"/>
              <w:jc w:val="center"/>
              <w:rPr>
                <w:snapToGrid/>
                <w:sz w:val="16"/>
                <w:szCs w:val="16"/>
                <w:lang w:eastAsia="ar-SA"/>
              </w:rPr>
            </w:pP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40  фут </w:t>
            </w:r>
          </w:p>
        </w:tc>
        <w:tc>
          <w:tcPr>
            <w:tcW w:w="1027"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9260.00</w:t>
            </w:r>
          </w:p>
        </w:tc>
      </w:tr>
      <w:tr w:rsidR="00335662" w:rsidRPr="00335662" w:rsidTr="00335662">
        <w:trPr>
          <w:trHeight w:val="210"/>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125</w:t>
            </w:r>
          </w:p>
        </w:tc>
        <w:tc>
          <w:tcPr>
            <w:tcW w:w="3402" w:type="dxa"/>
            <w:vMerge w:val="restart"/>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МОСКОВСКАЯ ОБЛАСТЬ, ПОСЕЛОК ГОРОДСКОГО ТИПА </w:t>
            </w:r>
            <w:r w:rsidRPr="00335662">
              <w:rPr>
                <w:b/>
                <w:bCs/>
                <w:snapToGrid/>
                <w:sz w:val="16"/>
                <w:szCs w:val="16"/>
                <w:lang w:eastAsia="ar-SA"/>
              </w:rPr>
              <w:t>ФРЯЗЕВО (50 км)</w:t>
            </w: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1027"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8500.00</w:t>
            </w:r>
          </w:p>
        </w:tc>
      </w:tr>
      <w:tr w:rsidR="00335662" w:rsidRPr="00335662" w:rsidTr="00335662">
        <w:trPr>
          <w:trHeight w:val="142"/>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126</w:t>
            </w:r>
          </w:p>
        </w:tc>
        <w:tc>
          <w:tcPr>
            <w:tcW w:w="3402" w:type="dxa"/>
            <w:vMerge/>
            <w:hideMark/>
          </w:tcPr>
          <w:p w:rsidR="00335662" w:rsidRPr="00335662" w:rsidRDefault="00335662" w:rsidP="00335662">
            <w:pPr>
              <w:tabs>
                <w:tab w:val="clear" w:pos="709"/>
                <w:tab w:val="left" w:pos="0"/>
              </w:tabs>
              <w:suppressAutoHyphens/>
              <w:ind w:firstLine="0"/>
              <w:jc w:val="center"/>
              <w:rPr>
                <w:snapToGrid/>
                <w:sz w:val="16"/>
                <w:szCs w:val="16"/>
                <w:lang w:eastAsia="ar-SA"/>
              </w:rPr>
            </w:pP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40  фут </w:t>
            </w:r>
          </w:p>
        </w:tc>
        <w:tc>
          <w:tcPr>
            <w:tcW w:w="1027"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10800.00</w:t>
            </w:r>
          </w:p>
        </w:tc>
      </w:tr>
      <w:tr w:rsidR="00335662" w:rsidRPr="00335662" w:rsidTr="00335662">
        <w:trPr>
          <w:trHeight w:val="230"/>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127</w:t>
            </w:r>
          </w:p>
        </w:tc>
        <w:tc>
          <w:tcPr>
            <w:tcW w:w="3402" w:type="dxa"/>
            <w:vMerge w:val="restart"/>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БРЯНСКАЯ ОБЛАСТЬ, ГОРОД </w:t>
            </w:r>
            <w:r w:rsidRPr="00335662">
              <w:rPr>
                <w:b/>
                <w:bCs/>
                <w:snapToGrid/>
                <w:sz w:val="16"/>
                <w:szCs w:val="16"/>
                <w:lang w:eastAsia="ar-SA"/>
              </w:rPr>
              <w:t>БРЯНСК (370 км)</w:t>
            </w: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1027"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18950.00</w:t>
            </w:r>
          </w:p>
        </w:tc>
      </w:tr>
      <w:tr w:rsidR="00335662" w:rsidRPr="00335662" w:rsidTr="00335662">
        <w:trPr>
          <w:trHeight w:val="135"/>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128</w:t>
            </w:r>
          </w:p>
        </w:tc>
        <w:tc>
          <w:tcPr>
            <w:tcW w:w="3402" w:type="dxa"/>
            <w:vMerge/>
            <w:hideMark/>
          </w:tcPr>
          <w:p w:rsidR="00335662" w:rsidRPr="00335662" w:rsidRDefault="00335662" w:rsidP="00335662">
            <w:pPr>
              <w:tabs>
                <w:tab w:val="clear" w:pos="709"/>
                <w:tab w:val="left" w:pos="0"/>
              </w:tabs>
              <w:suppressAutoHyphens/>
              <w:ind w:firstLine="0"/>
              <w:jc w:val="center"/>
              <w:rPr>
                <w:snapToGrid/>
                <w:sz w:val="16"/>
                <w:szCs w:val="16"/>
                <w:lang w:eastAsia="ar-SA"/>
              </w:rPr>
            </w:pP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40  фут </w:t>
            </w:r>
          </w:p>
        </w:tc>
        <w:tc>
          <w:tcPr>
            <w:tcW w:w="1027"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22850.00</w:t>
            </w:r>
          </w:p>
        </w:tc>
      </w:tr>
      <w:tr w:rsidR="00335662" w:rsidRPr="00335662" w:rsidTr="00335662">
        <w:trPr>
          <w:trHeight w:val="222"/>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129</w:t>
            </w:r>
          </w:p>
        </w:tc>
        <w:tc>
          <w:tcPr>
            <w:tcW w:w="3402" w:type="dxa"/>
            <w:vMerge w:val="restart"/>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МОСКВОСКАЯ ОБЛАСТЬ, ГОРОД </w:t>
            </w:r>
            <w:r w:rsidRPr="00335662">
              <w:rPr>
                <w:b/>
                <w:bCs/>
                <w:snapToGrid/>
                <w:sz w:val="16"/>
                <w:szCs w:val="16"/>
                <w:lang w:eastAsia="ar-SA"/>
              </w:rPr>
              <w:t>ЛОБНЯ</w:t>
            </w:r>
            <w:r w:rsidRPr="00335662">
              <w:rPr>
                <w:snapToGrid/>
                <w:sz w:val="16"/>
                <w:szCs w:val="16"/>
                <w:lang w:eastAsia="ar-SA"/>
              </w:rPr>
              <w:t xml:space="preserve"> </w:t>
            </w:r>
            <w:r w:rsidRPr="00335662">
              <w:rPr>
                <w:b/>
                <w:snapToGrid/>
                <w:sz w:val="16"/>
                <w:szCs w:val="16"/>
                <w:lang w:eastAsia="ar-SA"/>
              </w:rPr>
              <w:t>(17 км)</w:t>
            </w: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1027"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6850.00</w:t>
            </w:r>
          </w:p>
        </w:tc>
      </w:tr>
      <w:tr w:rsidR="00335662" w:rsidRPr="00335662" w:rsidTr="00335662">
        <w:trPr>
          <w:trHeight w:val="126"/>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130</w:t>
            </w:r>
          </w:p>
        </w:tc>
        <w:tc>
          <w:tcPr>
            <w:tcW w:w="3402" w:type="dxa"/>
            <w:vMerge/>
            <w:hideMark/>
          </w:tcPr>
          <w:p w:rsidR="00335662" w:rsidRPr="00335662" w:rsidRDefault="00335662" w:rsidP="00335662">
            <w:pPr>
              <w:tabs>
                <w:tab w:val="clear" w:pos="709"/>
                <w:tab w:val="left" w:pos="0"/>
              </w:tabs>
              <w:suppressAutoHyphens/>
              <w:ind w:firstLine="0"/>
              <w:jc w:val="center"/>
              <w:rPr>
                <w:snapToGrid/>
                <w:sz w:val="16"/>
                <w:szCs w:val="16"/>
                <w:lang w:eastAsia="ar-SA"/>
              </w:rPr>
            </w:pP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40  фут </w:t>
            </w:r>
          </w:p>
        </w:tc>
        <w:tc>
          <w:tcPr>
            <w:tcW w:w="1027"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8985.00</w:t>
            </w:r>
          </w:p>
        </w:tc>
      </w:tr>
      <w:tr w:rsidR="00335662" w:rsidRPr="00335662" w:rsidTr="00335662">
        <w:trPr>
          <w:trHeight w:val="214"/>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131</w:t>
            </w:r>
          </w:p>
        </w:tc>
        <w:tc>
          <w:tcPr>
            <w:tcW w:w="3402" w:type="dxa"/>
            <w:vMerge w:val="restart"/>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РЯЗАНСКАЯ ОБЛАСТЬ, ГОРОД </w:t>
            </w:r>
            <w:r w:rsidRPr="00335662">
              <w:rPr>
                <w:b/>
                <w:bCs/>
                <w:snapToGrid/>
                <w:sz w:val="16"/>
                <w:szCs w:val="16"/>
                <w:lang w:eastAsia="ar-SA"/>
              </w:rPr>
              <w:t>РЯЗАНЬ (190 км)</w:t>
            </w: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1027"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13600.00</w:t>
            </w:r>
          </w:p>
        </w:tc>
      </w:tr>
      <w:tr w:rsidR="00335662" w:rsidRPr="00335662" w:rsidTr="00335662">
        <w:trPr>
          <w:trHeight w:val="132"/>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132</w:t>
            </w:r>
          </w:p>
        </w:tc>
        <w:tc>
          <w:tcPr>
            <w:tcW w:w="3402" w:type="dxa"/>
            <w:vMerge/>
            <w:hideMark/>
          </w:tcPr>
          <w:p w:rsidR="00335662" w:rsidRPr="00335662" w:rsidRDefault="00335662" w:rsidP="00335662">
            <w:pPr>
              <w:tabs>
                <w:tab w:val="clear" w:pos="709"/>
                <w:tab w:val="left" w:pos="0"/>
              </w:tabs>
              <w:suppressAutoHyphens/>
              <w:ind w:firstLine="0"/>
              <w:jc w:val="center"/>
              <w:rPr>
                <w:snapToGrid/>
                <w:sz w:val="16"/>
                <w:szCs w:val="16"/>
                <w:lang w:eastAsia="ar-SA"/>
              </w:rPr>
            </w:pP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40  фут </w:t>
            </w:r>
          </w:p>
        </w:tc>
        <w:tc>
          <w:tcPr>
            <w:tcW w:w="1027"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16600.00</w:t>
            </w:r>
          </w:p>
        </w:tc>
      </w:tr>
      <w:tr w:rsidR="00335662" w:rsidRPr="00335662" w:rsidTr="00335662">
        <w:trPr>
          <w:trHeight w:val="220"/>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133</w:t>
            </w:r>
          </w:p>
        </w:tc>
        <w:tc>
          <w:tcPr>
            <w:tcW w:w="3402" w:type="dxa"/>
            <w:vMerge w:val="restart"/>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КУРСКАЯ ОБЛАСТЬ, ГОРОД </w:t>
            </w:r>
            <w:r w:rsidRPr="00335662">
              <w:rPr>
                <w:b/>
                <w:bCs/>
                <w:snapToGrid/>
                <w:sz w:val="16"/>
                <w:szCs w:val="16"/>
                <w:lang w:eastAsia="ar-SA"/>
              </w:rPr>
              <w:t>КУРСК (510 км)</w:t>
            </w: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1027"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23850.00</w:t>
            </w:r>
          </w:p>
        </w:tc>
      </w:tr>
      <w:tr w:rsidR="00335662" w:rsidRPr="00335662" w:rsidTr="00335662">
        <w:trPr>
          <w:trHeight w:val="138"/>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134</w:t>
            </w:r>
          </w:p>
        </w:tc>
        <w:tc>
          <w:tcPr>
            <w:tcW w:w="3402" w:type="dxa"/>
            <w:vMerge/>
            <w:hideMark/>
          </w:tcPr>
          <w:p w:rsidR="00335662" w:rsidRPr="00335662" w:rsidRDefault="00335662" w:rsidP="00335662">
            <w:pPr>
              <w:tabs>
                <w:tab w:val="clear" w:pos="709"/>
                <w:tab w:val="left" w:pos="0"/>
              </w:tabs>
              <w:suppressAutoHyphens/>
              <w:ind w:firstLine="0"/>
              <w:jc w:val="center"/>
              <w:rPr>
                <w:snapToGrid/>
                <w:sz w:val="16"/>
                <w:szCs w:val="16"/>
                <w:lang w:eastAsia="ar-SA"/>
              </w:rPr>
            </w:pP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40  фут </w:t>
            </w:r>
          </w:p>
        </w:tc>
        <w:tc>
          <w:tcPr>
            <w:tcW w:w="1027"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28450.00</w:t>
            </w:r>
          </w:p>
        </w:tc>
      </w:tr>
      <w:tr w:rsidR="00335662" w:rsidRPr="00335662" w:rsidTr="00335662">
        <w:trPr>
          <w:trHeight w:val="226"/>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135</w:t>
            </w:r>
          </w:p>
        </w:tc>
        <w:tc>
          <w:tcPr>
            <w:tcW w:w="3402" w:type="dxa"/>
            <w:vMerge w:val="restart"/>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ОРЛОВСКАЯ ОБЛАСТЬ, ГОРОД </w:t>
            </w:r>
            <w:r w:rsidRPr="00335662">
              <w:rPr>
                <w:b/>
                <w:bCs/>
                <w:snapToGrid/>
                <w:sz w:val="16"/>
                <w:szCs w:val="16"/>
                <w:lang w:eastAsia="ar-SA"/>
              </w:rPr>
              <w:t>ОРЕЛ (340 км)</w:t>
            </w: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1027"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17900.00</w:t>
            </w:r>
          </w:p>
        </w:tc>
      </w:tr>
      <w:tr w:rsidR="00335662" w:rsidRPr="00335662" w:rsidTr="00335662">
        <w:trPr>
          <w:trHeight w:val="131"/>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136</w:t>
            </w:r>
          </w:p>
        </w:tc>
        <w:tc>
          <w:tcPr>
            <w:tcW w:w="3402" w:type="dxa"/>
            <w:vMerge/>
            <w:hideMark/>
          </w:tcPr>
          <w:p w:rsidR="00335662" w:rsidRPr="00335662" w:rsidRDefault="00335662" w:rsidP="00335662">
            <w:pPr>
              <w:tabs>
                <w:tab w:val="clear" w:pos="709"/>
                <w:tab w:val="left" w:pos="0"/>
              </w:tabs>
              <w:suppressAutoHyphens/>
              <w:ind w:firstLine="0"/>
              <w:jc w:val="center"/>
              <w:rPr>
                <w:snapToGrid/>
                <w:sz w:val="16"/>
                <w:szCs w:val="16"/>
                <w:lang w:eastAsia="ar-SA"/>
              </w:rPr>
            </w:pP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40  фут </w:t>
            </w:r>
          </w:p>
        </w:tc>
        <w:tc>
          <w:tcPr>
            <w:tcW w:w="1027"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21650.00</w:t>
            </w:r>
          </w:p>
        </w:tc>
      </w:tr>
      <w:tr w:rsidR="00335662" w:rsidRPr="00335662" w:rsidTr="00335662">
        <w:trPr>
          <w:trHeight w:val="660"/>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137</w:t>
            </w:r>
          </w:p>
        </w:tc>
        <w:tc>
          <w:tcPr>
            <w:tcW w:w="3402"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МОСКОВСКАЯ ОБЛАСТЬ ГОРОД </w:t>
            </w:r>
            <w:r w:rsidRPr="00335662">
              <w:rPr>
                <w:b/>
                <w:snapToGrid/>
                <w:sz w:val="16"/>
                <w:szCs w:val="16"/>
                <w:lang w:eastAsia="ar-SA"/>
              </w:rPr>
              <w:t>МЫТИЩИ</w:t>
            </w:r>
            <w:r w:rsidRPr="00335662">
              <w:rPr>
                <w:snapToGrid/>
                <w:sz w:val="16"/>
                <w:szCs w:val="16"/>
                <w:lang w:eastAsia="ar-SA"/>
              </w:rPr>
              <w:t xml:space="preserve"> ОЛИМПИЙСКИЙ ПРОСПЕКТ (завоз/вывоз с контейнерного терминала КУПАВНА)</w:t>
            </w: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1027"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7500.00</w:t>
            </w:r>
          </w:p>
        </w:tc>
      </w:tr>
      <w:tr w:rsidR="00335662" w:rsidRPr="00335662" w:rsidTr="00335662">
        <w:trPr>
          <w:trHeight w:val="795"/>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139</w:t>
            </w:r>
          </w:p>
        </w:tc>
        <w:tc>
          <w:tcPr>
            <w:tcW w:w="3402"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МОСКОВСКАЯ ОБЛАСТЬ ДЕРЕВНЯ </w:t>
            </w:r>
            <w:proofErr w:type="gramStart"/>
            <w:r w:rsidRPr="00335662">
              <w:rPr>
                <w:b/>
                <w:snapToGrid/>
                <w:sz w:val="16"/>
                <w:szCs w:val="16"/>
                <w:lang w:eastAsia="ar-SA"/>
              </w:rPr>
              <w:t>БОЛЬШОЕ</w:t>
            </w:r>
            <w:proofErr w:type="gramEnd"/>
            <w:r w:rsidRPr="00335662">
              <w:rPr>
                <w:b/>
                <w:snapToGrid/>
                <w:sz w:val="16"/>
                <w:szCs w:val="16"/>
                <w:lang w:eastAsia="ar-SA"/>
              </w:rPr>
              <w:t xml:space="preserve"> БУНЬКОВО</w:t>
            </w:r>
            <w:r w:rsidRPr="00335662">
              <w:rPr>
                <w:snapToGrid/>
                <w:sz w:val="16"/>
                <w:szCs w:val="16"/>
                <w:lang w:eastAsia="ar-SA"/>
              </w:rPr>
              <w:t xml:space="preserve"> УЛИЦА ЛЕНИНСКАЯ (завоз/вывоз с контейнерного терминала КУПАВНА)</w:t>
            </w: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1027"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6300.00</w:t>
            </w:r>
          </w:p>
        </w:tc>
      </w:tr>
    </w:tbl>
    <w:p w:rsidR="00335662" w:rsidRPr="00335662" w:rsidRDefault="00335662" w:rsidP="00335662">
      <w:pPr>
        <w:tabs>
          <w:tab w:val="clear" w:pos="709"/>
          <w:tab w:val="left" w:pos="0"/>
        </w:tabs>
        <w:suppressAutoHyphens/>
        <w:ind w:firstLine="0"/>
        <w:jc w:val="right"/>
        <w:rPr>
          <w:b/>
          <w:snapToGrid/>
          <w:sz w:val="20"/>
          <w:lang w:eastAsia="ar-SA"/>
        </w:rPr>
      </w:pPr>
      <w:r w:rsidRPr="00335662">
        <w:rPr>
          <w:snapToGrid/>
          <w:sz w:val="24"/>
          <w:szCs w:val="24"/>
          <w:lang w:eastAsia="ar-SA"/>
        </w:rPr>
        <w:t xml:space="preserve">                                                            </w:t>
      </w:r>
      <w:r w:rsidRPr="00335662">
        <w:rPr>
          <w:b/>
          <w:snapToGrid/>
          <w:sz w:val="20"/>
          <w:lang w:eastAsia="ar-SA"/>
        </w:rPr>
        <w:t xml:space="preserve">ТАБЛИЦА № 2                                                  </w:t>
      </w:r>
    </w:p>
    <w:tbl>
      <w:tblPr>
        <w:tblStyle w:val="a6"/>
        <w:tblW w:w="0" w:type="auto"/>
        <w:jc w:val="center"/>
        <w:tblLayout w:type="fixed"/>
        <w:tblLook w:val="04A0"/>
      </w:tblPr>
      <w:tblGrid>
        <w:gridCol w:w="675"/>
        <w:gridCol w:w="3331"/>
        <w:gridCol w:w="1134"/>
        <w:gridCol w:w="1134"/>
        <w:gridCol w:w="992"/>
      </w:tblGrid>
      <w:tr w:rsidR="00335662" w:rsidRPr="00335662" w:rsidTr="00335662">
        <w:trPr>
          <w:trHeight w:val="776"/>
          <w:jc w:val="center"/>
        </w:trPr>
        <w:tc>
          <w:tcPr>
            <w:tcW w:w="675" w:type="dxa"/>
            <w:hideMark/>
          </w:tcPr>
          <w:p w:rsidR="00335662" w:rsidRPr="00335662" w:rsidRDefault="00335662" w:rsidP="00335662">
            <w:pPr>
              <w:tabs>
                <w:tab w:val="clear" w:pos="709"/>
                <w:tab w:val="left" w:pos="0"/>
              </w:tabs>
              <w:suppressAutoHyphens/>
              <w:ind w:firstLine="0"/>
              <w:jc w:val="center"/>
              <w:rPr>
                <w:b/>
                <w:bCs/>
                <w:snapToGrid/>
                <w:sz w:val="16"/>
                <w:szCs w:val="16"/>
                <w:lang w:eastAsia="ar-SA"/>
              </w:rPr>
            </w:pPr>
            <w:r w:rsidRPr="00335662">
              <w:rPr>
                <w:b/>
                <w:bCs/>
                <w:snapToGrid/>
                <w:sz w:val="16"/>
                <w:szCs w:val="16"/>
                <w:lang w:eastAsia="ar-SA"/>
              </w:rPr>
              <w:t xml:space="preserve">№ </w:t>
            </w:r>
            <w:proofErr w:type="spellStart"/>
            <w:proofErr w:type="gramStart"/>
            <w:r w:rsidRPr="00335662">
              <w:rPr>
                <w:b/>
                <w:bCs/>
                <w:snapToGrid/>
                <w:sz w:val="16"/>
                <w:szCs w:val="16"/>
                <w:lang w:eastAsia="ar-SA"/>
              </w:rPr>
              <w:t>п</w:t>
            </w:r>
            <w:proofErr w:type="spellEnd"/>
            <w:proofErr w:type="gramEnd"/>
            <w:r w:rsidRPr="00335662">
              <w:rPr>
                <w:b/>
                <w:bCs/>
                <w:snapToGrid/>
                <w:sz w:val="16"/>
                <w:szCs w:val="16"/>
                <w:lang w:eastAsia="ar-SA"/>
              </w:rPr>
              <w:t>/</w:t>
            </w:r>
            <w:proofErr w:type="spellStart"/>
            <w:r w:rsidRPr="00335662">
              <w:rPr>
                <w:b/>
                <w:bCs/>
                <w:snapToGrid/>
                <w:sz w:val="16"/>
                <w:szCs w:val="16"/>
                <w:lang w:eastAsia="ar-SA"/>
              </w:rPr>
              <w:t>п</w:t>
            </w:r>
            <w:proofErr w:type="spellEnd"/>
          </w:p>
        </w:tc>
        <w:tc>
          <w:tcPr>
            <w:tcW w:w="3331" w:type="dxa"/>
            <w:hideMark/>
          </w:tcPr>
          <w:p w:rsidR="00335662" w:rsidRPr="00335662" w:rsidRDefault="00335662" w:rsidP="00335662">
            <w:pPr>
              <w:tabs>
                <w:tab w:val="clear" w:pos="709"/>
                <w:tab w:val="left" w:pos="0"/>
              </w:tabs>
              <w:suppressAutoHyphens/>
              <w:ind w:firstLine="0"/>
              <w:jc w:val="center"/>
              <w:rPr>
                <w:b/>
                <w:bCs/>
                <w:snapToGrid/>
                <w:sz w:val="16"/>
                <w:szCs w:val="16"/>
                <w:lang w:eastAsia="ar-SA"/>
              </w:rPr>
            </w:pPr>
            <w:r w:rsidRPr="00335662">
              <w:rPr>
                <w:b/>
                <w:bCs/>
                <w:snapToGrid/>
                <w:sz w:val="16"/>
                <w:szCs w:val="16"/>
                <w:lang w:eastAsia="ar-SA"/>
              </w:rPr>
              <w:t xml:space="preserve">УСЛУГИ ПО ЗАВОЗУ-ВЫВОЗУ ГРУЗОВ (КОНТЕЙНЕРОВ) НА/С КОНТЕЙНЕРНЫЙ ТЕРМИНАЛ  </w:t>
            </w:r>
            <w:proofErr w:type="gramStart"/>
            <w:r w:rsidRPr="00335662">
              <w:rPr>
                <w:b/>
                <w:bCs/>
                <w:snapToGrid/>
                <w:sz w:val="16"/>
                <w:szCs w:val="16"/>
                <w:lang w:eastAsia="ar-SA"/>
              </w:rPr>
              <w:t>СИЛИКАТНАЯ</w:t>
            </w:r>
            <w:proofErr w:type="gramEnd"/>
          </w:p>
        </w:tc>
        <w:tc>
          <w:tcPr>
            <w:tcW w:w="1134" w:type="dxa"/>
            <w:hideMark/>
          </w:tcPr>
          <w:p w:rsidR="00335662" w:rsidRPr="00335662" w:rsidRDefault="00335662" w:rsidP="00335662">
            <w:pPr>
              <w:tabs>
                <w:tab w:val="clear" w:pos="709"/>
                <w:tab w:val="left" w:pos="0"/>
              </w:tabs>
              <w:suppressAutoHyphens/>
              <w:ind w:firstLine="0"/>
              <w:jc w:val="center"/>
              <w:rPr>
                <w:b/>
                <w:bCs/>
                <w:snapToGrid/>
                <w:sz w:val="16"/>
                <w:szCs w:val="16"/>
                <w:lang w:eastAsia="ar-SA"/>
              </w:rPr>
            </w:pPr>
            <w:r w:rsidRPr="00335662">
              <w:rPr>
                <w:b/>
                <w:bCs/>
                <w:snapToGrid/>
                <w:sz w:val="16"/>
                <w:szCs w:val="16"/>
                <w:lang w:eastAsia="ar-SA"/>
              </w:rPr>
              <w:t>Единица измерения</w:t>
            </w:r>
          </w:p>
        </w:tc>
        <w:tc>
          <w:tcPr>
            <w:tcW w:w="1134" w:type="dxa"/>
            <w:hideMark/>
          </w:tcPr>
          <w:p w:rsidR="00335662" w:rsidRPr="00335662" w:rsidRDefault="00335662" w:rsidP="00335662">
            <w:pPr>
              <w:tabs>
                <w:tab w:val="clear" w:pos="709"/>
                <w:tab w:val="left" w:pos="0"/>
              </w:tabs>
              <w:suppressAutoHyphens/>
              <w:ind w:firstLine="0"/>
              <w:jc w:val="center"/>
              <w:rPr>
                <w:b/>
                <w:bCs/>
                <w:snapToGrid/>
                <w:sz w:val="16"/>
                <w:szCs w:val="16"/>
                <w:lang w:eastAsia="ar-SA"/>
              </w:rPr>
            </w:pPr>
            <w:r w:rsidRPr="00335662">
              <w:rPr>
                <w:b/>
                <w:bCs/>
                <w:snapToGrid/>
                <w:sz w:val="16"/>
                <w:szCs w:val="16"/>
                <w:lang w:eastAsia="ar-SA"/>
              </w:rPr>
              <w:t>Типоразмер контейнера</w:t>
            </w:r>
          </w:p>
        </w:tc>
        <w:tc>
          <w:tcPr>
            <w:tcW w:w="992" w:type="dxa"/>
            <w:hideMark/>
          </w:tcPr>
          <w:p w:rsidR="00335662" w:rsidRPr="00335662" w:rsidRDefault="00335662" w:rsidP="00335662">
            <w:pPr>
              <w:tabs>
                <w:tab w:val="clear" w:pos="709"/>
                <w:tab w:val="left" w:pos="0"/>
              </w:tabs>
              <w:suppressAutoHyphens/>
              <w:ind w:firstLine="0"/>
              <w:jc w:val="center"/>
              <w:rPr>
                <w:b/>
                <w:bCs/>
                <w:snapToGrid/>
                <w:sz w:val="16"/>
                <w:szCs w:val="16"/>
                <w:lang w:eastAsia="ar-SA"/>
              </w:rPr>
            </w:pPr>
            <w:r w:rsidRPr="00335662">
              <w:rPr>
                <w:b/>
                <w:bCs/>
                <w:snapToGrid/>
                <w:sz w:val="16"/>
                <w:szCs w:val="16"/>
                <w:lang w:eastAsia="ar-SA"/>
              </w:rPr>
              <w:t>Стоимость услуги (без НДС)</w:t>
            </w:r>
          </w:p>
        </w:tc>
      </w:tr>
      <w:tr w:rsidR="00335662" w:rsidRPr="00335662" w:rsidTr="00335662">
        <w:trPr>
          <w:trHeight w:val="350"/>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141</w:t>
            </w:r>
          </w:p>
        </w:tc>
        <w:tc>
          <w:tcPr>
            <w:tcW w:w="3331"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МОСКОВСКАЯ ОБЛАСТЬ, ГОРОД </w:t>
            </w:r>
            <w:r w:rsidRPr="00335662">
              <w:rPr>
                <w:b/>
                <w:bCs/>
                <w:snapToGrid/>
                <w:sz w:val="16"/>
                <w:szCs w:val="16"/>
                <w:lang w:eastAsia="ar-SA"/>
              </w:rPr>
              <w:t>ПОДОЛЬСК</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992"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6000.00</w:t>
            </w:r>
          </w:p>
        </w:tc>
      </w:tr>
      <w:tr w:rsidR="00335662" w:rsidRPr="00335662" w:rsidTr="00335662">
        <w:trPr>
          <w:trHeight w:val="492"/>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142</w:t>
            </w:r>
          </w:p>
        </w:tc>
        <w:tc>
          <w:tcPr>
            <w:tcW w:w="3331"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МОСКОВСКАЯ ОБЛАСТЬ, ГОРОД </w:t>
            </w:r>
            <w:r w:rsidRPr="00335662">
              <w:rPr>
                <w:b/>
                <w:bCs/>
                <w:snapToGrid/>
                <w:sz w:val="16"/>
                <w:szCs w:val="16"/>
                <w:lang w:eastAsia="ar-SA"/>
              </w:rPr>
              <w:t>ХИМКИ (60 км)</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992"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7800.00</w:t>
            </w:r>
          </w:p>
        </w:tc>
      </w:tr>
      <w:tr w:rsidR="00335662" w:rsidRPr="00335662" w:rsidTr="00335662">
        <w:trPr>
          <w:trHeight w:val="492"/>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143</w:t>
            </w:r>
          </w:p>
        </w:tc>
        <w:tc>
          <w:tcPr>
            <w:tcW w:w="3331"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МОСКОВСКАЯ ОБЛАСТЬ, ГОРОД </w:t>
            </w:r>
            <w:r w:rsidRPr="00335662">
              <w:rPr>
                <w:b/>
                <w:bCs/>
                <w:snapToGrid/>
                <w:sz w:val="16"/>
                <w:szCs w:val="16"/>
                <w:lang w:eastAsia="ar-SA"/>
              </w:rPr>
              <w:t>ЛЮБЕРЦЫ (45 км)</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992"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7350.00</w:t>
            </w:r>
          </w:p>
        </w:tc>
      </w:tr>
      <w:tr w:rsidR="00335662" w:rsidRPr="00335662" w:rsidTr="00335662">
        <w:trPr>
          <w:trHeight w:val="429"/>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144</w:t>
            </w:r>
          </w:p>
        </w:tc>
        <w:tc>
          <w:tcPr>
            <w:tcW w:w="3331"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МОСКОВСКАЯ ОБЛАСТЬ, ГОРОД </w:t>
            </w:r>
            <w:r w:rsidRPr="00335662">
              <w:rPr>
                <w:b/>
                <w:bCs/>
                <w:snapToGrid/>
                <w:sz w:val="16"/>
                <w:szCs w:val="16"/>
                <w:lang w:eastAsia="ar-SA"/>
              </w:rPr>
              <w:t>ЩЕЛКОВО (70 км)</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992"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8100.00</w:t>
            </w:r>
          </w:p>
        </w:tc>
      </w:tr>
      <w:tr w:rsidR="00335662" w:rsidRPr="00335662" w:rsidTr="00335662">
        <w:trPr>
          <w:trHeight w:val="406"/>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145</w:t>
            </w:r>
          </w:p>
        </w:tc>
        <w:tc>
          <w:tcPr>
            <w:tcW w:w="3331"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МОСКОВСКАЯ ОБЛАСТЬ,  ГОРОД </w:t>
            </w:r>
            <w:r w:rsidRPr="00335662">
              <w:rPr>
                <w:b/>
                <w:bCs/>
                <w:snapToGrid/>
                <w:sz w:val="16"/>
                <w:szCs w:val="16"/>
                <w:lang w:eastAsia="ar-SA"/>
              </w:rPr>
              <w:t>ЕГОРЬЕВСК (140 км)</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992"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10200.00</w:t>
            </w:r>
          </w:p>
        </w:tc>
      </w:tr>
      <w:tr w:rsidR="00335662" w:rsidRPr="00335662" w:rsidTr="00335662">
        <w:trPr>
          <w:trHeight w:val="412"/>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146</w:t>
            </w:r>
          </w:p>
        </w:tc>
        <w:tc>
          <w:tcPr>
            <w:tcW w:w="3331"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МОСКОВСКАЯ ОБЛАСТЬ,  ГОРОД </w:t>
            </w:r>
            <w:r w:rsidRPr="00335662">
              <w:rPr>
                <w:b/>
                <w:bCs/>
                <w:snapToGrid/>
                <w:sz w:val="16"/>
                <w:szCs w:val="16"/>
                <w:lang w:eastAsia="ar-SA"/>
              </w:rPr>
              <w:t>СЕРПУХОВ, НАРОФОМИНСК, ОБНИНСК (80 км)</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992"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8400.00</w:t>
            </w:r>
          </w:p>
        </w:tc>
      </w:tr>
      <w:tr w:rsidR="00335662" w:rsidRPr="00335662" w:rsidTr="00335662">
        <w:trPr>
          <w:trHeight w:val="418"/>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lastRenderedPageBreak/>
              <w:t>147</w:t>
            </w:r>
          </w:p>
        </w:tc>
        <w:tc>
          <w:tcPr>
            <w:tcW w:w="3331"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МОСКОВСКАЯ ОБЛАСТЬ, ГОРОД </w:t>
            </w:r>
            <w:r w:rsidRPr="00335662">
              <w:rPr>
                <w:b/>
                <w:bCs/>
                <w:snapToGrid/>
                <w:sz w:val="16"/>
                <w:szCs w:val="16"/>
                <w:lang w:eastAsia="ar-SA"/>
              </w:rPr>
              <w:t>ЛОБНЯ (75 км)</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992"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8250.00</w:t>
            </w:r>
          </w:p>
        </w:tc>
      </w:tr>
      <w:tr w:rsidR="00335662" w:rsidRPr="00335662" w:rsidTr="00335662">
        <w:trPr>
          <w:trHeight w:val="423"/>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148</w:t>
            </w:r>
          </w:p>
        </w:tc>
        <w:tc>
          <w:tcPr>
            <w:tcW w:w="3331"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МОСКОВСКАЯ ОБЛАСТЬ, ГОРОД </w:t>
            </w:r>
            <w:r w:rsidRPr="00335662">
              <w:rPr>
                <w:b/>
                <w:bCs/>
                <w:snapToGrid/>
                <w:sz w:val="16"/>
                <w:szCs w:val="16"/>
                <w:lang w:eastAsia="ar-SA"/>
              </w:rPr>
              <w:t>ДОЛГОПРУДНЫЙ, БРОННИЦЫ (65 км)</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992"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7950.00</w:t>
            </w:r>
          </w:p>
        </w:tc>
      </w:tr>
      <w:tr w:rsidR="00335662" w:rsidRPr="00335662" w:rsidTr="00335662">
        <w:trPr>
          <w:trHeight w:val="416"/>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149</w:t>
            </w:r>
          </w:p>
        </w:tc>
        <w:tc>
          <w:tcPr>
            <w:tcW w:w="3331"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МОСКОВСКАЯ ОБЛАСТЬ,  ГОРОД </w:t>
            </w:r>
            <w:r w:rsidRPr="00335662">
              <w:rPr>
                <w:b/>
                <w:bCs/>
                <w:snapToGrid/>
                <w:sz w:val="16"/>
                <w:szCs w:val="16"/>
                <w:lang w:eastAsia="ar-SA"/>
              </w:rPr>
              <w:t>ПРОТВИНО (95 км)</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992"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8850.00</w:t>
            </w:r>
          </w:p>
        </w:tc>
      </w:tr>
      <w:tr w:rsidR="00335662" w:rsidRPr="00335662" w:rsidTr="00335662">
        <w:trPr>
          <w:trHeight w:val="408"/>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150</w:t>
            </w:r>
          </w:p>
        </w:tc>
        <w:tc>
          <w:tcPr>
            <w:tcW w:w="3331"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МОСКОВСКАЯ ОБЛАСТЬ,  ГОРОД </w:t>
            </w:r>
            <w:r w:rsidRPr="00335662">
              <w:rPr>
                <w:b/>
                <w:bCs/>
                <w:snapToGrid/>
                <w:sz w:val="16"/>
                <w:szCs w:val="16"/>
                <w:lang w:eastAsia="ar-SA"/>
              </w:rPr>
              <w:t>ЖУКОВСКИЙ (15 км)</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992"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6450.00</w:t>
            </w:r>
          </w:p>
        </w:tc>
      </w:tr>
      <w:tr w:rsidR="00335662" w:rsidRPr="00335662" w:rsidTr="00335662">
        <w:trPr>
          <w:trHeight w:val="414"/>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151</w:t>
            </w:r>
          </w:p>
        </w:tc>
        <w:tc>
          <w:tcPr>
            <w:tcW w:w="3331"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МОСКОВСКАЯ ОБЛАСТЬ,  ПОСЕЛОК ГОРОДСКОГО ТИПА </w:t>
            </w:r>
            <w:r w:rsidRPr="00335662">
              <w:rPr>
                <w:b/>
                <w:bCs/>
                <w:snapToGrid/>
                <w:sz w:val="16"/>
                <w:szCs w:val="16"/>
                <w:lang w:eastAsia="ar-SA"/>
              </w:rPr>
              <w:t>СЕЛЯТИНО (10 км)</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992"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6300.00</w:t>
            </w:r>
          </w:p>
        </w:tc>
      </w:tr>
      <w:tr w:rsidR="00335662" w:rsidRPr="00335662" w:rsidTr="00335662">
        <w:trPr>
          <w:trHeight w:val="419"/>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152</w:t>
            </w:r>
          </w:p>
        </w:tc>
        <w:tc>
          <w:tcPr>
            <w:tcW w:w="3331"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МОСКОВСКАЯ ОБЛАСТЬ,  ГОРОД </w:t>
            </w:r>
            <w:r w:rsidRPr="00335662">
              <w:rPr>
                <w:b/>
                <w:bCs/>
                <w:snapToGrid/>
                <w:sz w:val="16"/>
                <w:szCs w:val="16"/>
                <w:lang w:eastAsia="ar-SA"/>
              </w:rPr>
              <w:t>ТРОИЦК (35 км)</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992"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7050.00</w:t>
            </w:r>
          </w:p>
        </w:tc>
      </w:tr>
      <w:tr w:rsidR="00335662" w:rsidRPr="00335662" w:rsidTr="00335662">
        <w:trPr>
          <w:trHeight w:val="413"/>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153</w:t>
            </w:r>
          </w:p>
        </w:tc>
        <w:tc>
          <w:tcPr>
            <w:tcW w:w="3331"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МОСКОВСКАЯ ОБЛАСТЬ,  ГОРОД </w:t>
            </w:r>
            <w:r w:rsidRPr="00335662">
              <w:rPr>
                <w:b/>
                <w:bCs/>
                <w:snapToGrid/>
                <w:sz w:val="16"/>
                <w:szCs w:val="16"/>
                <w:lang w:eastAsia="ar-SA"/>
              </w:rPr>
              <w:t>ДОМОДЕДОВО (25 км)</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992"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6750.00</w:t>
            </w:r>
          </w:p>
        </w:tc>
      </w:tr>
      <w:tr w:rsidR="00335662" w:rsidRPr="00335662" w:rsidTr="00335662">
        <w:trPr>
          <w:trHeight w:val="406"/>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154</w:t>
            </w:r>
          </w:p>
        </w:tc>
        <w:tc>
          <w:tcPr>
            <w:tcW w:w="3331"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МОСКОВСКАЯ ОБЛАСТЬ,  ГОРОД </w:t>
            </w:r>
            <w:r w:rsidRPr="00335662">
              <w:rPr>
                <w:b/>
                <w:bCs/>
                <w:snapToGrid/>
                <w:sz w:val="16"/>
                <w:szCs w:val="16"/>
                <w:lang w:eastAsia="ar-SA"/>
              </w:rPr>
              <w:t>ЧЕХОВ (5 км)</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992"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6150.00</w:t>
            </w:r>
          </w:p>
        </w:tc>
      </w:tr>
    </w:tbl>
    <w:p w:rsidR="00335662" w:rsidRPr="00335662" w:rsidRDefault="00335662" w:rsidP="00335662">
      <w:pPr>
        <w:tabs>
          <w:tab w:val="clear" w:pos="709"/>
          <w:tab w:val="left" w:pos="0"/>
        </w:tabs>
        <w:suppressAutoHyphens/>
        <w:ind w:firstLine="0"/>
        <w:rPr>
          <w:snapToGrid/>
          <w:sz w:val="24"/>
          <w:szCs w:val="24"/>
          <w:lang w:eastAsia="ar-SA"/>
        </w:rPr>
      </w:pPr>
    </w:p>
    <w:p w:rsidR="00335662" w:rsidRPr="00335662" w:rsidRDefault="00335662" w:rsidP="00335662">
      <w:pPr>
        <w:tabs>
          <w:tab w:val="clear" w:pos="709"/>
          <w:tab w:val="left" w:pos="0"/>
        </w:tabs>
        <w:suppressAutoHyphens/>
        <w:ind w:firstLine="0"/>
        <w:jc w:val="right"/>
        <w:rPr>
          <w:b/>
          <w:snapToGrid/>
          <w:sz w:val="24"/>
          <w:szCs w:val="24"/>
          <w:lang w:eastAsia="ar-SA"/>
        </w:rPr>
      </w:pPr>
      <w:r w:rsidRPr="00335662">
        <w:rPr>
          <w:b/>
          <w:snapToGrid/>
          <w:sz w:val="24"/>
          <w:szCs w:val="24"/>
          <w:lang w:eastAsia="ar-SA"/>
        </w:rPr>
        <w:t>Таблица №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6"/>
        <w:gridCol w:w="5649"/>
        <w:gridCol w:w="1647"/>
        <w:gridCol w:w="1619"/>
      </w:tblGrid>
      <w:tr w:rsidR="00335662" w:rsidRPr="00335662" w:rsidTr="00335662">
        <w:tc>
          <w:tcPr>
            <w:tcW w:w="662" w:type="dxa"/>
          </w:tcPr>
          <w:p w:rsidR="00335662" w:rsidRPr="00335662" w:rsidRDefault="00335662" w:rsidP="00335662">
            <w:pPr>
              <w:tabs>
                <w:tab w:val="clear" w:pos="709"/>
                <w:tab w:val="left" w:pos="0"/>
              </w:tabs>
              <w:suppressAutoHyphens/>
              <w:ind w:firstLine="0"/>
              <w:jc w:val="both"/>
              <w:rPr>
                <w:b/>
                <w:snapToGrid/>
                <w:sz w:val="24"/>
                <w:szCs w:val="24"/>
                <w:lang w:eastAsia="ar-SA"/>
              </w:rPr>
            </w:pPr>
            <w:r w:rsidRPr="00335662">
              <w:rPr>
                <w:b/>
                <w:snapToGrid/>
                <w:sz w:val="24"/>
                <w:szCs w:val="24"/>
                <w:lang w:eastAsia="ar-SA"/>
              </w:rPr>
              <w:t xml:space="preserve">№ </w:t>
            </w:r>
            <w:proofErr w:type="spellStart"/>
            <w:proofErr w:type="gramStart"/>
            <w:r w:rsidRPr="00335662">
              <w:rPr>
                <w:b/>
                <w:snapToGrid/>
                <w:sz w:val="24"/>
                <w:szCs w:val="24"/>
                <w:lang w:eastAsia="ar-SA"/>
              </w:rPr>
              <w:t>п</w:t>
            </w:r>
            <w:proofErr w:type="spellEnd"/>
            <w:proofErr w:type="gramEnd"/>
            <w:r w:rsidRPr="00335662">
              <w:rPr>
                <w:b/>
                <w:snapToGrid/>
                <w:sz w:val="24"/>
                <w:szCs w:val="24"/>
                <w:lang w:eastAsia="ar-SA"/>
              </w:rPr>
              <w:t>/</w:t>
            </w:r>
            <w:proofErr w:type="spellStart"/>
            <w:r w:rsidRPr="00335662">
              <w:rPr>
                <w:b/>
                <w:snapToGrid/>
                <w:sz w:val="24"/>
                <w:szCs w:val="24"/>
                <w:lang w:eastAsia="ar-SA"/>
              </w:rPr>
              <w:t>п</w:t>
            </w:r>
            <w:proofErr w:type="spellEnd"/>
          </w:p>
        </w:tc>
        <w:tc>
          <w:tcPr>
            <w:tcW w:w="5891" w:type="dxa"/>
          </w:tcPr>
          <w:p w:rsidR="00335662" w:rsidRPr="00335662" w:rsidRDefault="00335662" w:rsidP="00335662">
            <w:pPr>
              <w:tabs>
                <w:tab w:val="clear" w:pos="709"/>
                <w:tab w:val="left" w:pos="0"/>
              </w:tabs>
              <w:suppressAutoHyphens/>
              <w:ind w:firstLine="0"/>
              <w:jc w:val="center"/>
              <w:rPr>
                <w:b/>
                <w:snapToGrid/>
                <w:sz w:val="24"/>
                <w:szCs w:val="24"/>
                <w:lang w:eastAsia="ar-SA"/>
              </w:rPr>
            </w:pPr>
            <w:r w:rsidRPr="00335662">
              <w:rPr>
                <w:b/>
                <w:snapToGrid/>
                <w:sz w:val="24"/>
                <w:szCs w:val="24"/>
                <w:lang w:eastAsia="ar-SA"/>
              </w:rPr>
              <w:t xml:space="preserve">Наименование </w:t>
            </w:r>
            <w:proofErr w:type="gramStart"/>
            <w:r w:rsidRPr="00335662">
              <w:rPr>
                <w:b/>
                <w:snapToGrid/>
                <w:sz w:val="24"/>
                <w:szCs w:val="24"/>
                <w:lang w:eastAsia="ar-SA"/>
              </w:rPr>
              <w:t>дополнительных</w:t>
            </w:r>
            <w:proofErr w:type="gramEnd"/>
          </w:p>
          <w:p w:rsidR="00335662" w:rsidRPr="00335662" w:rsidRDefault="00335662" w:rsidP="00335662">
            <w:pPr>
              <w:tabs>
                <w:tab w:val="clear" w:pos="709"/>
                <w:tab w:val="left" w:pos="0"/>
              </w:tabs>
              <w:suppressAutoHyphens/>
              <w:ind w:firstLine="0"/>
              <w:jc w:val="center"/>
              <w:rPr>
                <w:b/>
                <w:snapToGrid/>
                <w:sz w:val="24"/>
                <w:szCs w:val="24"/>
                <w:lang w:eastAsia="ar-SA"/>
              </w:rPr>
            </w:pPr>
            <w:r w:rsidRPr="00335662">
              <w:rPr>
                <w:b/>
                <w:snapToGrid/>
                <w:sz w:val="24"/>
                <w:szCs w:val="24"/>
                <w:lang w:eastAsia="ar-SA"/>
              </w:rPr>
              <w:t>услуг</w:t>
            </w:r>
          </w:p>
        </w:tc>
        <w:tc>
          <w:tcPr>
            <w:tcW w:w="1665" w:type="dxa"/>
          </w:tcPr>
          <w:p w:rsidR="00335662" w:rsidRPr="00335662" w:rsidRDefault="00335662" w:rsidP="00335662">
            <w:pPr>
              <w:tabs>
                <w:tab w:val="clear" w:pos="709"/>
                <w:tab w:val="left" w:pos="0"/>
              </w:tabs>
              <w:suppressAutoHyphens/>
              <w:ind w:firstLine="0"/>
              <w:jc w:val="center"/>
              <w:rPr>
                <w:b/>
                <w:snapToGrid/>
                <w:sz w:val="24"/>
                <w:szCs w:val="24"/>
                <w:lang w:eastAsia="ar-SA"/>
              </w:rPr>
            </w:pPr>
            <w:r w:rsidRPr="00335662">
              <w:rPr>
                <w:b/>
                <w:snapToGrid/>
                <w:sz w:val="24"/>
                <w:szCs w:val="24"/>
                <w:lang w:eastAsia="ar-SA"/>
              </w:rPr>
              <w:t>Стоимость</w:t>
            </w:r>
          </w:p>
          <w:p w:rsidR="00335662" w:rsidRPr="00335662" w:rsidRDefault="00335662" w:rsidP="00335662">
            <w:pPr>
              <w:tabs>
                <w:tab w:val="clear" w:pos="709"/>
                <w:tab w:val="left" w:pos="0"/>
              </w:tabs>
              <w:suppressAutoHyphens/>
              <w:ind w:firstLine="0"/>
              <w:jc w:val="center"/>
              <w:rPr>
                <w:b/>
                <w:snapToGrid/>
                <w:sz w:val="24"/>
                <w:szCs w:val="24"/>
                <w:lang w:eastAsia="ar-SA"/>
              </w:rPr>
            </w:pPr>
            <w:r w:rsidRPr="00335662">
              <w:rPr>
                <w:b/>
                <w:snapToGrid/>
                <w:sz w:val="24"/>
                <w:szCs w:val="24"/>
                <w:lang w:eastAsia="ar-SA"/>
              </w:rPr>
              <w:t>в руб. с НДС</w:t>
            </w:r>
          </w:p>
          <w:p w:rsidR="00335662" w:rsidRPr="00335662" w:rsidRDefault="00335662" w:rsidP="00335662">
            <w:pPr>
              <w:tabs>
                <w:tab w:val="clear" w:pos="709"/>
                <w:tab w:val="left" w:pos="0"/>
              </w:tabs>
              <w:suppressAutoHyphens/>
              <w:ind w:firstLine="0"/>
              <w:jc w:val="center"/>
              <w:rPr>
                <w:b/>
                <w:snapToGrid/>
                <w:sz w:val="24"/>
                <w:szCs w:val="24"/>
                <w:lang w:eastAsia="ar-SA"/>
              </w:rPr>
            </w:pPr>
            <w:r w:rsidRPr="00335662">
              <w:rPr>
                <w:b/>
                <w:snapToGrid/>
                <w:sz w:val="24"/>
                <w:szCs w:val="24"/>
                <w:lang w:eastAsia="ar-SA"/>
              </w:rPr>
              <w:t>20-фут</w:t>
            </w:r>
          </w:p>
          <w:p w:rsidR="00335662" w:rsidRPr="00335662" w:rsidRDefault="00335662" w:rsidP="00335662">
            <w:pPr>
              <w:tabs>
                <w:tab w:val="clear" w:pos="709"/>
                <w:tab w:val="left" w:pos="0"/>
              </w:tabs>
              <w:suppressAutoHyphens/>
              <w:ind w:firstLine="0"/>
              <w:jc w:val="center"/>
              <w:rPr>
                <w:b/>
                <w:snapToGrid/>
                <w:sz w:val="24"/>
                <w:szCs w:val="24"/>
                <w:lang w:eastAsia="ar-SA"/>
              </w:rPr>
            </w:pPr>
            <w:r w:rsidRPr="00335662">
              <w:rPr>
                <w:b/>
                <w:snapToGrid/>
                <w:sz w:val="24"/>
                <w:szCs w:val="24"/>
                <w:lang w:eastAsia="ar-SA"/>
              </w:rPr>
              <w:t>контейнер</w:t>
            </w:r>
          </w:p>
        </w:tc>
        <w:tc>
          <w:tcPr>
            <w:tcW w:w="1635" w:type="dxa"/>
          </w:tcPr>
          <w:p w:rsidR="00335662" w:rsidRPr="00335662" w:rsidRDefault="00335662" w:rsidP="00335662">
            <w:pPr>
              <w:tabs>
                <w:tab w:val="clear" w:pos="709"/>
                <w:tab w:val="left" w:pos="0"/>
              </w:tabs>
              <w:suppressAutoHyphens/>
              <w:ind w:firstLine="0"/>
              <w:jc w:val="center"/>
              <w:rPr>
                <w:b/>
                <w:snapToGrid/>
                <w:sz w:val="24"/>
                <w:szCs w:val="24"/>
                <w:lang w:eastAsia="ar-SA"/>
              </w:rPr>
            </w:pPr>
            <w:r w:rsidRPr="00335662">
              <w:rPr>
                <w:b/>
                <w:snapToGrid/>
                <w:sz w:val="24"/>
                <w:szCs w:val="24"/>
                <w:lang w:eastAsia="ar-SA"/>
              </w:rPr>
              <w:t>Стоимость</w:t>
            </w:r>
          </w:p>
          <w:p w:rsidR="00335662" w:rsidRPr="00335662" w:rsidRDefault="00335662" w:rsidP="00335662">
            <w:pPr>
              <w:tabs>
                <w:tab w:val="clear" w:pos="709"/>
                <w:tab w:val="left" w:pos="0"/>
              </w:tabs>
              <w:suppressAutoHyphens/>
              <w:ind w:firstLine="0"/>
              <w:jc w:val="center"/>
              <w:rPr>
                <w:b/>
                <w:snapToGrid/>
                <w:sz w:val="24"/>
                <w:szCs w:val="24"/>
                <w:lang w:eastAsia="ar-SA"/>
              </w:rPr>
            </w:pPr>
            <w:r w:rsidRPr="00335662">
              <w:rPr>
                <w:b/>
                <w:snapToGrid/>
                <w:sz w:val="24"/>
                <w:szCs w:val="24"/>
                <w:lang w:eastAsia="ar-SA"/>
              </w:rPr>
              <w:t>в руб. с НДС</w:t>
            </w:r>
          </w:p>
          <w:p w:rsidR="00335662" w:rsidRPr="00335662" w:rsidRDefault="00335662" w:rsidP="00335662">
            <w:pPr>
              <w:tabs>
                <w:tab w:val="clear" w:pos="709"/>
                <w:tab w:val="left" w:pos="0"/>
              </w:tabs>
              <w:suppressAutoHyphens/>
              <w:ind w:firstLine="0"/>
              <w:jc w:val="center"/>
              <w:rPr>
                <w:b/>
                <w:snapToGrid/>
                <w:sz w:val="24"/>
                <w:szCs w:val="24"/>
                <w:lang w:eastAsia="ar-SA"/>
              </w:rPr>
            </w:pPr>
            <w:r w:rsidRPr="00335662">
              <w:rPr>
                <w:b/>
                <w:snapToGrid/>
                <w:sz w:val="24"/>
                <w:szCs w:val="24"/>
                <w:lang w:eastAsia="ar-SA"/>
              </w:rPr>
              <w:t>40-фут</w:t>
            </w:r>
          </w:p>
          <w:p w:rsidR="00335662" w:rsidRPr="00335662" w:rsidRDefault="00335662" w:rsidP="00335662">
            <w:pPr>
              <w:tabs>
                <w:tab w:val="clear" w:pos="709"/>
                <w:tab w:val="left" w:pos="0"/>
              </w:tabs>
              <w:suppressAutoHyphens/>
              <w:ind w:firstLine="0"/>
              <w:jc w:val="center"/>
              <w:rPr>
                <w:b/>
                <w:snapToGrid/>
                <w:sz w:val="24"/>
                <w:szCs w:val="24"/>
                <w:lang w:eastAsia="ar-SA"/>
              </w:rPr>
            </w:pPr>
            <w:r w:rsidRPr="00335662">
              <w:rPr>
                <w:b/>
                <w:snapToGrid/>
                <w:sz w:val="24"/>
                <w:szCs w:val="24"/>
                <w:lang w:eastAsia="ar-SA"/>
              </w:rPr>
              <w:t>контейнер</w:t>
            </w:r>
          </w:p>
        </w:tc>
      </w:tr>
      <w:tr w:rsidR="00335662" w:rsidRPr="00335662" w:rsidTr="00335662">
        <w:tc>
          <w:tcPr>
            <w:tcW w:w="662" w:type="dxa"/>
          </w:tcPr>
          <w:p w:rsidR="00335662" w:rsidRPr="00335662" w:rsidRDefault="00335662" w:rsidP="00335662">
            <w:pPr>
              <w:tabs>
                <w:tab w:val="clear" w:pos="709"/>
                <w:tab w:val="left" w:pos="0"/>
              </w:tabs>
              <w:suppressAutoHyphens/>
              <w:ind w:firstLine="0"/>
              <w:jc w:val="both"/>
              <w:rPr>
                <w:snapToGrid/>
                <w:sz w:val="24"/>
                <w:szCs w:val="24"/>
                <w:lang w:eastAsia="ar-SA"/>
              </w:rPr>
            </w:pPr>
            <w:r w:rsidRPr="00335662">
              <w:rPr>
                <w:snapToGrid/>
                <w:sz w:val="24"/>
                <w:szCs w:val="24"/>
                <w:lang w:eastAsia="ar-SA"/>
              </w:rPr>
              <w:t>1.</w:t>
            </w:r>
          </w:p>
        </w:tc>
        <w:tc>
          <w:tcPr>
            <w:tcW w:w="5891" w:type="dxa"/>
          </w:tcPr>
          <w:p w:rsidR="00335662" w:rsidRPr="00335662" w:rsidRDefault="00335662" w:rsidP="00335662">
            <w:pPr>
              <w:tabs>
                <w:tab w:val="clear" w:pos="709"/>
                <w:tab w:val="left" w:pos="0"/>
              </w:tabs>
              <w:suppressAutoHyphens/>
              <w:ind w:firstLine="0"/>
              <w:jc w:val="both"/>
              <w:rPr>
                <w:bCs/>
                <w:snapToGrid/>
                <w:sz w:val="22"/>
                <w:szCs w:val="22"/>
              </w:rPr>
            </w:pPr>
            <w:r w:rsidRPr="00335662">
              <w:rPr>
                <w:bCs/>
                <w:snapToGrid/>
                <w:sz w:val="22"/>
                <w:szCs w:val="22"/>
              </w:rPr>
              <w:t>Работа автомобиля сверх норматива  при завозе/вывозе</w:t>
            </w:r>
          </w:p>
          <w:p w:rsidR="00335662" w:rsidRPr="00335662" w:rsidRDefault="00335662" w:rsidP="00335662">
            <w:pPr>
              <w:tabs>
                <w:tab w:val="clear" w:pos="709"/>
                <w:tab w:val="left" w:pos="0"/>
              </w:tabs>
              <w:suppressAutoHyphens/>
              <w:ind w:firstLine="0"/>
              <w:jc w:val="both"/>
              <w:rPr>
                <w:snapToGrid/>
                <w:sz w:val="24"/>
                <w:szCs w:val="24"/>
                <w:lang w:eastAsia="ar-SA"/>
              </w:rPr>
            </w:pPr>
            <w:r w:rsidRPr="00335662">
              <w:rPr>
                <w:bCs/>
                <w:snapToGrid/>
                <w:sz w:val="22"/>
                <w:szCs w:val="22"/>
              </w:rPr>
              <w:t xml:space="preserve">(норма времени на загрузку/выгрузку контейнера  у клиента с момента </w:t>
            </w:r>
            <w:proofErr w:type="gramStart"/>
            <w:r w:rsidRPr="00335662">
              <w:rPr>
                <w:bCs/>
                <w:snapToGrid/>
                <w:sz w:val="22"/>
                <w:szCs w:val="22"/>
              </w:rPr>
              <w:t>подачи</w:t>
            </w:r>
            <w:proofErr w:type="gramEnd"/>
            <w:r w:rsidRPr="00335662">
              <w:rPr>
                <w:bCs/>
                <w:snapToGrid/>
                <w:sz w:val="22"/>
                <w:szCs w:val="22"/>
              </w:rPr>
              <w:t xml:space="preserve"> а/м 20 футовый - 3 часа, два 20 футовых или 40 футовый - 4 часа).</w:t>
            </w:r>
          </w:p>
        </w:tc>
        <w:tc>
          <w:tcPr>
            <w:tcW w:w="1665" w:type="dxa"/>
          </w:tcPr>
          <w:p w:rsidR="00335662" w:rsidRPr="00335662" w:rsidRDefault="00335662" w:rsidP="00335662">
            <w:pPr>
              <w:tabs>
                <w:tab w:val="clear" w:pos="709"/>
                <w:tab w:val="left" w:pos="0"/>
              </w:tabs>
              <w:suppressAutoHyphens/>
              <w:ind w:firstLine="0"/>
              <w:jc w:val="center"/>
              <w:rPr>
                <w:snapToGrid/>
                <w:sz w:val="24"/>
                <w:szCs w:val="24"/>
                <w:lang w:eastAsia="ar-SA"/>
              </w:rPr>
            </w:pPr>
            <w:r w:rsidRPr="00335662">
              <w:rPr>
                <w:snapToGrid/>
                <w:sz w:val="24"/>
                <w:szCs w:val="24"/>
                <w:lang w:eastAsia="ar-SA"/>
              </w:rPr>
              <w:t>500 руб. за час</w:t>
            </w:r>
          </w:p>
        </w:tc>
        <w:tc>
          <w:tcPr>
            <w:tcW w:w="1635" w:type="dxa"/>
          </w:tcPr>
          <w:p w:rsidR="00335662" w:rsidRPr="00335662" w:rsidRDefault="00335662" w:rsidP="00335662">
            <w:pPr>
              <w:tabs>
                <w:tab w:val="clear" w:pos="709"/>
                <w:tab w:val="left" w:pos="0"/>
              </w:tabs>
              <w:suppressAutoHyphens/>
              <w:ind w:firstLine="0"/>
              <w:jc w:val="center"/>
              <w:rPr>
                <w:snapToGrid/>
                <w:sz w:val="24"/>
                <w:szCs w:val="24"/>
                <w:lang w:eastAsia="ar-SA"/>
              </w:rPr>
            </w:pPr>
            <w:r w:rsidRPr="00335662">
              <w:rPr>
                <w:snapToGrid/>
                <w:sz w:val="24"/>
                <w:szCs w:val="24"/>
                <w:lang w:eastAsia="ar-SA"/>
              </w:rPr>
              <w:t>700 руб. за час</w:t>
            </w:r>
          </w:p>
        </w:tc>
      </w:tr>
      <w:tr w:rsidR="00335662" w:rsidRPr="00335662" w:rsidTr="00335662">
        <w:tc>
          <w:tcPr>
            <w:tcW w:w="662" w:type="dxa"/>
          </w:tcPr>
          <w:p w:rsidR="00335662" w:rsidRPr="00335662" w:rsidRDefault="00335662" w:rsidP="00335662">
            <w:pPr>
              <w:tabs>
                <w:tab w:val="clear" w:pos="709"/>
                <w:tab w:val="left" w:pos="0"/>
              </w:tabs>
              <w:suppressAutoHyphens/>
              <w:ind w:firstLine="0"/>
              <w:jc w:val="both"/>
              <w:rPr>
                <w:snapToGrid/>
                <w:sz w:val="24"/>
                <w:szCs w:val="24"/>
                <w:lang w:eastAsia="ar-SA"/>
              </w:rPr>
            </w:pPr>
            <w:r w:rsidRPr="00335662">
              <w:rPr>
                <w:snapToGrid/>
                <w:sz w:val="24"/>
                <w:szCs w:val="24"/>
                <w:lang w:eastAsia="ar-SA"/>
              </w:rPr>
              <w:t>2</w:t>
            </w:r>
          </w:p>
        </w:tc>
        <w:tc>
          <w:tcPr>
            <w:tcW w:w="5891" w:type="dxa"/>
          </w:tcPr>
          <w:p w:rsidR="00335662" w:rsidRPr="00335662" w:rsidRDefault="00335662" w:rsidP="00335662">
            <w:pPr>
              <w:tabs>
                <w:tab w:val="clear" w:pos="709"/>
                <w:tab w:val="left" w:pos="0"/>
              </w:tabs>
              <w:suppressAutoHyphens/>
              <w:ind w:firstLine="0"/>
              <w:jc w:val="both"/>
              <w:rPr>
                <w:snapToGrid/>
                <w:sz w:val="24"/>
                <w:szCs w:val="24"/>
                <w:lang w:eastAsia="ar-SA"/>
              </w:rPr>
            </w:pPr>
            <w:r w:rsidRPr="00335662">
              <w:rPr>
                <w:snapToGrid/>
                <w:sz w:val="22"/>
                <w:szCs w:val="22"/>
                <w:lang w:eastAsia="ar-SA"/>
              </w:rPr>
              <w:t>Загрузка/выгрузка порожнего/груженого контейнера по дополнительному адресу</w:t>
            </w:r>
          </w:p>
        </w:tc>
        <w:tc>
          <w:tcPr>
            <w:tcW w:w="1665" w:type="dxa"/>
          </w:tcPr>
          <w:p w:rsidR="00335662" w:rsidRPr="00335662" w:rsidRDefault="00335662" w:rsidP="00335662">
            <w:pPr>
              <w:tabs>
                <w:tab w:val="clear" w:pos="709"/>
                <w:tab w:val="left" w:pos="0"/>
              </w:tabs>
              <w:suppressAutoHyphens/>
              <w:ind w:firstLine="0"/>
              <w:jc w:val="both"/>
              <w:rPr>
                <w:snapToGrid/>
                <w:sz w:val="24"/>
                <w:szCs w:val="24"/>
                <w:lang w:eastAsia="ar-SA"/>
              </w:rPr>
            </w:pPr>
            <w:r w:rsidRPr="00335662">
              <w:rPr>
                <w:snapToGrid/>
                <w:sz w:val="24"/>
                <w:szCs w:val="24"/>
                <w:lang w:eastAsia="ar-SA"/>
              </w:rPr>
              <w:t>1500,00 руб.</w:t>
            </w:r>
          </w:p>
        </w:tc>
        <w:tc>
          <w:tcPr>
            <w:tcW w:w="1635" w:type="dxa"/>
          </w:tcPr>
          <w:p w:rsidR="00335662" w:rsidRPr="00335662" w:rsidRDefault="00335662" w:rsidP="00335662">
            <w:pPr>
              <w:tabs>
                <w:tab w:val="clear" w:pos="709"/>
                <w:tab w:val="left" w:pos="0"/>
              </w:tabs>
              <w:suppressAutoHyphens/>
              <w:ind w:firstLine="0"/>
              <w:jc w:val="both"/>
              <w:rPr>
                <w:snapToGrid/>
                <w:sz w:val="24"/>
                <w:szCs w:val="24"/>
                <w:lang w:eastAsia="ar-SA"/>
              </w:rPr>
            </w:pPr>
            <w:r w:rsidRPr="00335662">
              <w:rPr>
                <w:snapToGrid/>
                <w:sz w:val="24"/>
                <w:szCs w:val="24"/>
                <w:lang w:eastAsia="ar-SA"/>
              </w:rPr>
              <w:t>1750,00 руб.</w:t>
            </w:r>
          </w:p>
        </w:tc>
      </w:tr>
      <w:tr w:rsidR="00335662" w:rsidRPr="00335662" w:rsidTr="00335662">
        <w:tc>
          <w:tcPr>
            <w:tcW w:w="662" w:type="dxa"/>
          </w:tcPr>
          <w:p w:rsidR="00335662" w:rsidRPr="00335662" w:rsidRDefault="00335662" w:rsidP="00335662">
            <w:pPr>
              <w:tabs>
                <w:tab w:val="clear" w:pos="709"/>
                <w:tab w:val="left" w:pos="0"/>
              </w:tabs>
              <w:suppressAutoHyphens/>
              <w:ind w:firstLine="0"/>
              <w:jc w:val="both"/>
              <w:rPr>
                <w:snapToGrid/>
                <w:sz w:val="24"/>
                <w:szCs w:val="24"/>
                <w:lang w:eastAsia="ar-SA"/>
              </w:rPr>
            </w:pPr>
            <w:r w:rsidRPr="00335662">
              <w:rPr>
                <w:snapToGrid/>
                <w:sz w:val="24"/>
                <w:szCs w:val="24"/>
                <w:lang w:eastAsia="ar-SA"/>
              </w:rPr>
              <w:t>3.</w:t>
            </w:r>
          </w:p>
        </w:tc>
        <w:tc>
          <w:tcPr>
            <w:tcW w:w="5891" w:type="dxa"/>
          </w:tcPr>
          <w:p w:rsidR="00335662" w:rsidRPr="00335662" w:rsidRDefault="00335662" w:rsidP="00335662">
            <w:pPr>
              <w:tabs>
                <w:tab w:val="clear" w:pos="709"/>
                <w:tab w:val="left" w:pos="0"/>
              </w:tabs>
              <w:suppressAutoHyphens/>
              <w:ind w:firstLine="0"/>
              <w:jc w:val="both"/>
              <w:rPr>
                <w:snapToGrid/>
                <w:sz w:val="22"/>
                <w:szCs w:val="22"/>
                <w:lang w:eastAsia="ar-SA"/>
              </w:rPr>
            </w:pPr>
            <w:r w:rsidRPr="00335662">
              <w:rPr>
                <w:snapToGrid/>
                <w:sz w:val="22"/>
                <w:szCs w:val="22"/>
                <w:lang w:eastAsia="ar-SA"/>
              </w:rPr>
              <w:t>Превышение нормы загрузки груза в контейнере</w:t>
            </w:r>
          </w:p>
          <w:p w:rsidR="00335662" w:rsidRPr="00335662" w:rsidRDefault="00335662" w:rsidP="00335662">
            <w:pPr>
              <w:tabs>
                <w:tab w:val="clear" w:pos="709"/>
                <w:tab w:val="left" w:pos="0"/>
              </w:tabs>
              <w:suppressAutoHyphens/>
              <w:ind w:firstLine="0"/>
              <w:jc w:val="both"/>
              <w:rPr>
                <w:snapToGrid/>
                <w:sz w:val="22"/>
                <w:szCs w:val="22"/>
                <w:lang w:eastAsia="ar-SA"/>
              </w:rPr>
            </w:pPr>
            <w:r w:rsidRPr="00335662">
              <w:rPr>
                <w:snapToGrid/>
                <w:sz w:val="22"/>
                <w:szCs w:val="22"/>
                <w:lang w:eastAsia="ar-SA"/>
              </w:rPr>
              <w:t>(при этом превышение нормы загрузки свыше 500 килограмм считается за 1 (одну) тонну).</w:t>
            </w:r>
          </w:p>
          <w:p w:rsidR="00335662" w:rsidRPr="00335662" w:rsidRDefault="00335662" w:rsidP="00335662">
            <w:pPr>
              <w:tabs>
                <w:tab w:val="clear" w:pos="709"/>
                <w:tab w:val="left" w:pos="0"/>
              </w:tabs>
              <w:suppressAutoHyphens/>
              <w:ind w:firstLine="0"/>
              <w:jc w:val="both"/>
              <w:rPr>
                <w:snapToGrid/>
                <w:sz w:val="22"/>
                <w:szCs w:val="22"/>
                <w:lang w:eastAsia="ar-SA"/>
              </w:rPr>
            </w:pPr>
            <w:r w:rsidRPr="00335662">
              <w:rPr>
                <w:snapToGrid/>
                <w:sz w:val="22"/>
                <w:szCs w:val="22"/>
                <w:lang w:eastAsia="ar-SA"/>
              </w:rPr>
              <w:t>(весовые нормы по загрузке с учетом веса контейнера для 20 футового контейнера 18 тонн, для 40 футового 20 тонн)</w:t>
            </w:r>
          </w:p>
        </w:tc>
        <w:tc>
          <w:tcPr>
            <w:tcW w:w="3300" w:type="dxa"/>
            <w:gridSpan w:val="2"/>
          </w:tcPr>
          <w:p w:rsidR="00335662" w:rsidRPr="00335662" w:rsidRDefault="00335662" w:rsidP="00335662">
            <w:pPr>
              <w:tabs>
                <w:tab w:val="clear" w:pos="709"/>
                <w:tab w:val="left" w:pos="0"/>
              </w:tabs>
              <w:suppressAutoHyphens/>
              <w:ind w:firstLine="0"/>
              <w:jc w:val="both"/>
              <w:rPr>
                <w:snapToGrid/>
                <w:sz w:val="24"/>
                <w:szCs w:val="24"/>
                <w:lang w:eastAsia="ar-SA"/>
              </w:rPr>
            </w:pPr>
          </w:p>
          <w:p w:rsidR="00335662" w:rsidRPr="00335662" w:rsidRDefault="00335662" w:rsidP="00335662">
            <w:pPr>
              <w:tabs>
                <w:tab w:val="clear" w:pos="709"/>
                <w:tab w:val="left" w:pos="0"/>
              </w:tabs>
              <w:suppressAutoHyphens/>
              <w:ind w:firstLine="0"/>
              <w:jc w:val="center"/>
              <w:rPr>
                <w:snapToGrid/>
                <w:sz w:val="24"/>
                <w:szCs w:val="24"/>
                <w:lang w:eastAsia="ar-SA"/>
              </w:rPr>
            </w:pPr>
            <w:r w:rsidRPr="00335662">
              <w:rPr>
                <w:snapToGrid/>
                <w:sz w:val="24"/>
                <w:szCs w:val="24"/>
                <w:lang w:eastAsia="ar-SA"/>
              </w:rPr>
              <w:t>500 руб. за тонну</w:t>
            </w:r>
          </w:p>
        </w:tc>
      </w:tr>
      <w:tr w:rsidR="00335662" w:rsidRPr="00335662" w:rsidTr="00335662">
        <w:tc>
          <w:tcPr>
            <w:tcW w:w="662" w:type="dxa"/>
          </w:tcPr>
          <w:p w:rsidR="00335662" w:rsidRPr="00335662" w:rsidRDefault="00335662" w:rsidP="00335662">
            <w:pPr>
              <w:tabs>
                <w:tab w:val="clear" w:pos="709"/>
                <w:tab w:val="left" w:pos="0"/>
              </w:tabs>
              <w:suppressAutoHyphens/>
              <w:ind w:firstLine="0"/>
              <w:jc w:val="both"/>
              <w:rPr>
                <w:snapToGrid/>
                <w:sz w:val="24"/>
                <w:szCs w:val="24"/>
                <w:lang w:eastAsia="ar-SA"/>
              </w:rPr>
            </w:pPr>
            <w:r w:rsidRPr="00335662">
              <w:rPr>
                <w:snapToGrid/>
                <w:sz w:val="24"/>
                <w:szCs w:val="24"/>
                <w:lang w:eastAsia="ar-SA"/>
              </w:rPr>
              <w:t xml:space="preserve">4. </w:t>
            </w:r>
          </w:p>
        </w:tc>
        <w:tc>
          <w:tcPr>
            <w:tcW w:w="5891" w:type="dxa"/>
          </w:tcPr>
          <w:p w:rsidR="00335662" w:rsidRPr="00335662" w:rsidRDefault="00335662" w:rsidP="00335662">
            <w:pPr>
              <w:tabs>
                <w:tab w:val="clear" w:pos="709"/>
                <w:tab w:val="left" w:pos="0"/>
              </w:tabs>
              <w:suppressAutoHyphens/>
              <w:ind w:firstLine="0"/>
              <w:jc w:val="both"/>
              <w:rPr>
                <w:snapToGrid/>
                <w:sz w:val="22"/>
                <w:szCs w:val="22"/>
                <w:lang w:eastAsia="ar-SA"/>
              </w:rPr>
            </w:pPr>
            <w:r w:rsidRPr="00335662">
              <w:rPr>
                <w:snapToGrid/>
                <w:sz w:val="22"/>
                <w:szCs w:val="22"/>
                <w:lang w:eastAsia="ar-SA"/>
              </w:rPr>
              <w:t xml:space="preserve">Экспедирование силами Арендодателя при завозе/вывозе с контейнерных терминалов  Москва товарная Павелецкая, Москва товарная Курская, </w:t>
            </w:r>
            <w:proofErr w:type="spellStart"/>
            <w:r w:rsidRPr="00335662">
              <w:rPr>
                <w:snapToGrid/>
                <w:sz w:val="22"/>
                <w:szCs w:val="22"/>
                <w:lang w:eastAsia="ar-SA"/>
              </w:rPr>
              <w:t>Кунцево</w:t>
            </w:r>
            <w:proofErr w:type="spellEnd"/>
            <w:r w:rsidRPr="00335662">
              <w:rPr>
                <w:snapToGrid/>
                <w:sz w:val="22"/>
                <w:szCs w:val="22"/>
                <w:lang w:eastAsia="ar-SA"/>
              </w:rPr>
              <w:t xml:space="preserve"> – 2 и Силикатная</w:t>
            </w:r>
          </w:p>
        </w:tc>
        <w:tc>
          <w:tcPr>
            <w:tcW w:w="1665" w:type="dxa"/>
          </w:tcPr>
          <w:p w:rsidR="00335662" w:rsidRPr="00335662" w:rsidRDefault="00335662" w:rsidP="00335662">
            <w:pPr>
              <w:tabs>
                <w:tab w:val="clear" w:pos="709"/>
                <w:tab w:val="left" w:pos="0"/>
              </w:tabs>
              <w:suppressAutoHyphens/>
              <w:ind w:firstLine="0"/>
              <w:jc w:val="both"/>
              <w:rPr>
                <w:snapToGrid/>
                <w:sz w:val="24"/>
                <w:szCs w:val="24"/>
                <w:lang w:eastAsia="ar-SA"/>
              </w:rPr>
            </w:pPr>
            <w:r w:rsidRPr="00335662">
              <w:rPr>
                <w:snapToGrid/>
                <w:sz w:val="24"/>
                <w:szCs w:val="24"/>
                <w:lang w:eastAsia="ar-SA"/>
              </w:rPr>
              <w:t>3000,00 руб.</w:t>
            </w:r>
          </w:p>
        </w:tc>
        <w:tc>
          <w:tcPr>
            <w:tcW w:w="1635" w:type="dxa"/>
          </w:tcPr>
          <w:p w:rsidR="00335662" w:rsidRPr="00335662" w:rsidRDefault="00335662" w:rsidP="00335662">
            <w:pPr>
              <w:tabs>
                <w:tab w:val="clear" w:pos="709"/>
                <w:tab w:val="left" w:pos="0"/>
              </w:tabs>
              <w:suppressAutoHyphens/>
              <w:ind w:firstLine="0"/>
              <w:jc w:val="both"/>
              <w:rPr>
                <w:snapToGrid/>
                <w:sz w:val="24"/>
                <w:szCs w:val="24"/>
                <w:lang w:eastAsia="ar-SA"/>
              </w:rPr>
            </w:pPr>
            <w:r w:rsidRPr="00335662">
              <w:rPr>
                <w:snapToGrid/>
                <w:sz w:val="24"/>
                <w:szCs w:val="24"/>
                <w:lang w:eastAsia="ar-SA"/>
              </w:rPr>
              <w:t>3200,00 руб.</w:t>
            </w:r>
          </w:p>
        </w:tc>
      </w:tr>
      <w:tr w:rsidR="00335662" w:rsidRPr="00335662" w:rsidTr="00335662">
        <w:tc>
          <w:tcPr>
            <w:tcW w:w="662" w:type="dxa"/>
          </w:tcPr>
          <w:p w:rsidR="00335662" w:rsidRPr="00335662" w:rsidRDefault="00335662" w:rsidP="00335662">
            <w:pPr>
              <w:tabs>
                <w:tab w:val="clear" w:pos="709"/>
                <w:tab w:val="left" w:pos="0"/>
              </w:tabs>
              <w:suppressAutoHyphens/>
              <w:ind w:firstLine="0"/>
              <w:jc w:val="both"/>
              <w:rPr>
                <w:snapToGrid/>
                <w:sz w:val="24"/>
                <w:szCs w:val="24"/>
                <w:lang w:eastAsia="ar-SA"/>
              </w:rPr>
            </w:pPr>
            <w:r w:rsidRPr="00335662">
              <w:rPr>
                <w:snapToGrid/>
                <w:sz w:val="24"/>
                <w:szCs w:val="24"/>
                <w:lang w:eastAsia="ar-SA"/>
              </w:rPr>
              <w:t xml:space="preserve">6. </w:t>
            </w:r>
          </w:p>
        </w:tc>
        <w:tc>
          <w:tcPr>
            <w:tcW w:w="5891" w:type="dxa"/>
          </w:tcPr>
          <w:p w:rsidR="00335662" w:rsidRPr="00335662" w:rsidRDefault="00335662" w:rsidP="00335662">
            <w:pPr>
              <w:tabs>
                <w:tab w:val="clear" w:pos="709"/>
                <w:tab w:val="left" w:pos="0"/>
              </w:tabs>
              <w:suppressAutoHyphens/>
              <w:ind w:firstLine="0"/>
              <w:jc w:val="both"/>
              <w:rPr>
                <w:snapToGrid/>
                <w:sz w:val="22"/>
                <w:szCs w:val="22"/>
                <w:lang w:eastAsia="ar-SA"/>
              </w:rPr>
            </w:pPr>
            <w:r w:rsidRPr="00335662">
              <w:rPr>
                <w:snapToGrid/>
                <w:sz w:val="22"/>
                <w:szCs w:val="22"/>
                <w:lang w:eastAsia="ar-SA"/>
              </w:rPr>
              <w:t>Очистка контейнера от мусора после выгрузки груза</w:t>
            </w:r>
          </w:p>
        </w:tc>
        <w:tc>
          <w:tcPr>
            <w:tcW w:w="3300" w:type="dxa"/>
            <w:gridSpan w:val="2"/>
          </w:tcPr>
          <w:p w:rsidR="00335662" w:rsidRPr="00335662" w:rsidRDefault="00335662" w:rsidP="00335662">
            <w:pPr>
              <w:tabs>
                <w:tab w:val="clear" w:pos="709"/>
                <w:tab w:val="left" w:pos="0"/>
              </w:tabs>
              <w:suppressAutoHyphens/>
              <w:ind w:firstLine="0"/>
              <w:jc w:val="center"/>
              <w:rPr>
                <w:snapToGrid/>
                <w:sz w:val="24"/>
                <w:szCs w:val="24"/>
                <w:lang w:eastAsia="ar-SA"/>
              </w:rPr>
            </w:pPr>
            <w:r w:rsidRPr="00335662">
              <w:rPr>
                <w:snapToGrid/>
                <w:sz w:val="24"/>
                <w:szCs w:val="24"/>
                <w:lang w:eastAsia="ar-SA"/>
              </w:rPr>
              <w:t>550,00 руб.</w:t>
            </w:r>
          </w:p>
        </w:tc>
      </w:tr>
    </w:tbl>
    <w:p w:rsidR="00335662" w:rsidRPr="00335662" w:rsidRDefault="00335662" w:rsidP="00335662">
      <w:pPr>
        <w:tabs>
          <w:tab w:val="clear" w:pos="709"/>
          <w:tab w:val="left" w:pos="0"/>
        </w:tabs>
        <w:suppressAutoHyphens/>
        <w:ind w:firstLine="0"/>
        <w:jc w:val="both"/>
        <w:rPr>
          <w:snapToGrid/>
          <w:sz w:val="24"/>
          <w:szCs w:val="24"/>
          <w:lang w:eastAsia="ar-SA"/>
        </w:rPr>
      </w:pPr>
    </w:p>
    <w:p w:rsidR="00335662" w:rsidRPr="00335662" w:rsidRDefault="00335662" w:rsidP="001C1502">
      <w:pPr>
        <w:numPr>
          <w:ilvl w:val="0"/>
          <w:numId w:val="56"/>
        </w:numPr>
        <w:tabs>
          <w:tab w:val="clear" w:pos="709"/>
        </w:tabs>
        <w:suppressAutoHyphens/>
        <w:jc w:val="both"/>
        <w:rPr>
          <w:rFonts w:eastAsia="MS Mincho"/>
          <w:bCs/>
          <w:snapToGrid/>
          <w:sz w:val="24"/>
          <w:szCs w:val="24"/>
        </w:rPr>
      </w:pPr>
      <w:r w:rsidRPr="00335662">
        <w:rPr>
          <w:rFonts w:eastAsia="MS Mincho"/>
          <w:bCs/>
          <w:snapToGrid/>
          <w:sz w:val="24"/>
          <w:szCs w:val="24"/>
        </w:rPr>
        <w:t xml:space="preserve"> В случае отсутствия населенного пункта </w:t>
      </w:r>
      <w:proofErr w:type="spellStart"/>
      <w:r w:rsidRPr="00335662">
        <w:rPr>
          <w:rFonts w:eastAsia="MS Mincho"/>
          <w:bCs/>
          <w:snapToGrid/>
          <w:sz w:val="24"/>
          <w:szCs w:val="24"/>
        </w:rPr>
        <w:t>автодоставки</w:t>
      </w:r>
      <w:proofErr w:type="spellEnd"/>
      <w:r w:rsidRPr="00335662">
        <w:rPr>
          <w:rFonts w:eastAsia="MS Mincho"/>
          <w:bCs/>
          <w:snapToGrid/>
          <w:sz w:val="24"/>
          <w:szCs w:val="24"/>
        </w:rPr>
        <w:t xml:space="preserve"> в таблице № 1,2 настоящего приложения, расчет стоимости аренды автотранспортного средства с экипажем осуществляется следующим образом:</w:t>
      </w:r>
    </w:p>
    <w:p w:rsidR="00335662" w:rsidRPr="00335662" w:rsidRDefault="00335662" w:rsidP="00335662">
      <w:pPr>
        <w:tabs>
          <w:tab w:val="clear" w:pos="709"/>
        </w:tabs>
        <w:suppressAutoHyphens/>
        <w:ind w:left="435"/>
        <w:jc w:val="both"/>
        <w:rPr>
          <w:rFonts w:eastAsia="MS Mincho"/>
          <w:b/>
          <w:bCs/>
          <w:snapToGrid/>
          <w:sz w:val="24"/>
          <w:szCs w:val="24"/>
        </w:rPr>
      </w:pPr>
    </w:p>
    <w:p w:rsidR="00335662" w:rsidRPr="00335662" w:rsidRDefault="00335662" w:rsidP="00335662">
      <w:pPr>
        <w:tabs>
          <w:tab w:val="clear" w:pos="709"/>
        </w:tabs>
        <w:suppressAutoHyphens/>
        <w:ind w:left="435"/>
        <w:jc w:val="both"/>
        <w:rPr>
          <w:rFonts w:eastAsia="MS Mincho"/>
          <w:bCs/>
          <w:snapToGrid/>
          <w:sz w:val="24"/>
          <w:szCs w:val="24"/>
        </w:rPr>
      </w:pPr>
      <w:r w:rsidRPr="00335662">
        <w:rPr>
          <w:rFonts w:eastAsia="MS Mincho"/>
          <w:b/>
          <w:bCs/>
          <w:snapToGrid/>
          <w:sz w:val="24"/>
          <w:szCs w:val="24"/>
        </w:rPr>
        <w:t xml:space="preserve"> перевозка 20 футового контейнера</w:t>
      </w:r>
      <w:r w:rsidRPr="00335662">
        <w:rPr>
          <w:rFonts w:eastAsia="MS Mincho"/>
          <w:bCs/>
          <w:snapToGrid/>
          <w:sz w:val="24"/>
          <w:szCs w:val="24"/>
        </w:rPr>
        <w:t xml:space="preserve"> – стоимость автоперевозки в городе Москва (п. 1 таблицы № 1 настоящего приложения) + стоимость за один  километр (в оба конца) от границы МКАД + стоимость проезда по Федеральным трассам. Стоимость за один километр (в оба конца) составляет: 20 футовый контейнер от 01 до 50  километров – 50,00 руб., от 51 до 100 километров – 45,00 руб., от 101 до 200 километров – 40,00 руб., от 201 и более километров – 35,00 рублей. Ставки указаны без учета НДС.</w:t>
      </w:r>
    </w:p>
    <w:p w:rsidR="00335662" w:rsidRPr="00335662" w:rsidRDefault="00335662" w:rsidP="00335662">
      <w:pPr>
        <w:tabs>
          <w:tab w:val="clear" w:pos="709"/>
        </w:tabs>
        <w:suppressAutoHyphens/>
        <w:ind w:left="435"/>
        <w:jc w:val="both"/>
        <w:rPr>
          <w:rFonts w:eastAsia="MS Mincho"/>
          <w:bCs/>
          <w:snapToGrid/>
          <w:sz w:val="24"/>
          <w:szCs w:val="24"/>
        </w:rPr>
      </w:pPr>
    </w:p>
    <w:p w:rsidR="00335662" w:rsidRPr="00335662" w:rsidRDefault="00335662" w:rsidP="00335662">
      <w:pPr>
        <w:tabs>
          <w:tab w:val="clear" w:pos="709"/>
        </w:tabs>
        <w:suppressAutoHyphens/>
        <w:ind w:left="435"/>
        <w:jc w:val="both"/>
        <w:rPr>
          <w:rFonts w:eastAsia="MS Mincho"/>
          <w:bCs/>
          <w:snapToGrid/>
          <w:sz w:val="24"/>
          <w:szCs w:val="24"/>
        </w:rPr>
      </w:pPr>
    </w:p>
    <w:p w:rsidR="00335662" w:rsidRPr="00335662" w:rsidRDefault="00335662" w:rsidP="00335662">
      <w:pPr>
        <w:tabs>
          <w:tab w:val="clear" w:pos="709"/>
        </w:tabs>
        <w:suppressAutoHyphens/>
        <w:ind w:left="435"/>
        <w:jc w:val="both"/>
        <w:rPr>
          <w:rFonts w:eastAsia="MS Mincho"/>
          <w:bCs/>
          <w:snapToGrid/>
          <w:sz w:val="24"/>
          <w:szCs w:val="24"/>
        </w:rPr>
      </w:pPr>
      <w:r w:rsidRPr="00335662">
        <w:rPr>
          <w:rFonts w:eastAsia="MS Mincho"/>
          <w:bCs/>
          <w:snapToGrid/>
          <w:sz w:val="24"/>
          <w:szCs w:val="24"/>
        </w:rPr>
        <w:t xml:space="preserve"> </w:t>
      </w:r>
      <w:r w:rsidRPr="00335662">
        <w:rPr>
          <w:rFonts w:eastAsia="MS Mincho"/>
          <w:b/>
          <w:bCs/>
          <w:snapToGrid/>
          <w:sz w:val="24"/>
          <w:szCs w:val="24"/>
        </w:rPr>
        <w:t>перевозка 20 футового контейнера</w:t>
      </w:r>
      <w:r w:rsidRPr="00335662">
        <w:rPr>
          <w:rFonts w:eastAsia="MS Mincho"/>
          <w:bCs/>
          <w:snapToGrid/>
          <w:sz w:val="24"/>
          <w:szCs w:val="24"/>
        </w:rPr>
        <w:t xml:space="preserve"> – стоимость автоперевозки от Контейнерного терминала Силикатная (п. 1 таблицы № 2 настоящего приложения) + стоимость за один  километр (в оба конца) от границы Контейнерного терминала Силикатная + стоимость проезда по Федеральным трассам. Стоимость за один </w:t>
      </w:r>
      <w:r w:rsidRPr="00335662">
        <w:rPr>
          <w:rFonts w:eastAsia="MS Mincho"/>
          <w:bCs/>
          <w:snapToGrid/>
          <w:sz w:val="24"/>
          <w:szCs w:val="24"/>
        </w:rPr>
        <w:lastRenderedPageBreak/>
        <w:t>километр (в оба конца) составляет: 20 футовый контейнер  – 30,00 рублей. Ставки указаны без учета НДС.</w:t>
      </w:r>
    </w:p>
    <w:p w:rsidR="00335662" w:rsidRPr="00335662" w:rsidRDefault="00335662" w:rsidP="00335662">
      <w:pPr>
        <w:tabs>
          <w:tab w:val="clear" w:pos="709"/>
        </w:tabs>
        <w:suppressAutoHyphens/>
        <w:ind w:left="435"/>
        <w:jc w:val="both"/>
        <w:rPr>
          <w:rFonts w:eastAsia="MS Mincho"/>
          <w:bCs/>
          <w:snapToGrid/>
          <w:sz w:val="24"/>
          <w:szCs w:val="24"/>
        </w:rPr>
      </w:pPr>
      <w:r w:rsidRPr="00335662">
        <w:rPr>
          <w:rFonts w:eastAsia="MS Mincho"/>
          <w:bCs/>
          <w:snapToGrid/>
          <w:sz w:val="24"/>
          <w:szCs w:val="24"/>
        </w:rPr>
        <w:t xml:space="preserve">   </w:t>
      </w:r>
    </w:p>
    <w:p w:rsidR="00335662" w:rsidRPr="00335662" w:rsidRDefault="00335662" w:rsidP="00335662">
      <w:pPr>
        <w:tabs>
          <w:tab w:val="clear" w:pos="709"/>
        </w:tabs>
        <w:suppressAutoHyphens/>
        <w:ind w:left="435"/>
        <w:jc w:val="both"/>
        <w:rPr>
          <w:rFonts w:eastAsia="MS Mincho"/>
          <w:bCs/>
          <w:snapToGrid/>
          <w:sz w:val="24"/>
          <w:szCs w:val="24"/>
        </w:rPr>
      </w:pPr>
      <w:proofErr w:type="gramStart"/>
      <w:r w:rsidRPr="00335662">
        <w:rPr>
          <w:rFonts w:eastAsia="MS Mincho"/>
          <w:b/>
          <w:bCs/>
          <w:snapToGrid/>
          <w:sz w:val="24"/>
          <w:szCs w:val="24"/>
        </w:rPr>
        <w:t>п</w:t>
      </w:r>
      <w:proofErr w:type="gramEnd"/>
      <w:r w:rsidRPr="00335662">
        <w:rPr>
          <w:rFonts w:eastAsia="MS Mincho"/>
          <w:b/>
          <w:bCs/>
          <w:snapToGrid/>
          <w:sz w:val="24"/>
          <w:szCs w:val="24"/>
        </w:rPr>
        <w:t>еревозка 40 футового контейнера</w:t>
      </w:r>
      <w:r w:rsidRPr="00335662">
        <w:rPr>
          <w:rFonts w:eastAsia="MS Mincho"/>
          <w:bCs/>
          <w:snapToGrid/>
          <w:sz w:val="24"/>
          <w:szCs w:val="24"/>
        </w:rPr>
        <w:t xml:space="preserve"> – стоимость автоперевозки в городе Москва (п. 1 таблицы № 1 настоящего приложения) + стоимость за один  километр (в оба конца) от границы МКАД + стоимость проезда по Федеральным трассам. Стоимость за один километр (в оба конца) составляет: 40 футовый контейнер от 01 до 50  километров – 55,00 руб., от 51 до 100 километров – 50,00 руб., от 101 до 200 километров – 45,00 руб., от 201 и более километров – 40,00 рублей. Ставки указаны без учета НДС. </w:t>
      </w:r>
    </w:p>
    <w:p w:rsidR="00335662" w:rsidRPr="00335662" w:rsidRDefault="00335662" w:rsidP="00335662">
      <w:pPr>
        <w:tabs>
          <w:tab w:val="clear" w:pos="709"/>
        </w:tabs>
        <w:suppressAutoHyphens/>
        <w:ind w:left="435"/>
        <w:jc w:val="both"/>
        <w:rPr>
          <w:rFonts w:eastAsia="MS Mincho"/>
          <w:bCs/>
          <w:snapToGrid/>
          <w:sz w:val="24"/>
          <w:szCs w:val="24"/>
        </w:rPr>
      </w:pPr>
    </w:p>
    <w:p w:rsidR="00335662" w:rsidRPr="00335662" w:rsidRDefault="00335662" w:rsidP="00335662">
      <w:pPr>
        <w:tabs>
          <w:tab w:val="clear" w:pos="709"/>
        </w:tabs>
        <w:suppressAutoHyphens/>
        <w:ind w:left="435"/>
        <w:jc w:val="both"/>
        <w:rPr>
          <w:rFonts w:eastAsia="MS Mincho"/>
          <w:bCs/>
          <w:snapToGrid/>
          <w:sz w:val="24"/>
          <w:szCs w:val="24"/>
        </w:rPr>
      </w:pPr>
      <w:r w:rsidRPr="00335662">
        <w:rPr>
          <w:rFonts w:eastAsia="MS Mincho"/>
          <w:bCs/>
          <w:snapToGrid/>
          <w:sz w:val="24"/>
          <w:szCs w:val="24"/>
        </w:rPr>
        <w:t xml:space="preserve">При перевозке двух 20-ти футовых контейнеров, ставка применяется за один 20-ти футовый контейнер </w:t>
      </w:r>
      <w:r w:rsidRPr="00335662">
        <w:rPr>
          <w:rFonts w:eastAsia="MS Mincho"/>
          <w:b/>
          <w:bCs/>
          <w:snapToGrid/>
          <w:sz w:val="24"/>
          <w:szCs w:val="24"/>
        </w:rPr>
        <w:t>с коэффициентом 2</w:t>
      </w:r>
      <w:r w:rsidRPr="00335662">
        <w:rPr>
          <w:rFonts w:eastAsia="MS Mincho"/>
          <w:bCs/>
          <w:snapToGrid/>
          <w:sz w:val="24"/>
          <w:szCs w:val="24"/>
        </w:rPr>
        <w:t>.</w:t>
      </w:r>
    </w:p>
    <w:p w:rsidR="00335662" w:rsidRPr="00335662" w:rsidRDefault="00335662" w:rsidP="00335662">
      <w:pPr>
        <w:tabs>
          <w:tab w:val="clear" w:pos="709"/>
        </w:tabs>
        <w:suppressAutoHyphens/>
        <w:ind w:left="435"/>
        <w:jc w:val="both"/>
        <w:rPr>
          <w:rFonts w:eastAsia="MS Mincho"/>
          <w:bCs/>
          <w:snapToGrid/>
          <w:sz w:val="24"/>
          <w:szCs w:val="24"/>
        </w:rPr>
      </w:pPr>
    </w:p>
    <w:p w:rsidR="00335662" w:rsidRPr="00335662" w:rsidRDefault="00335662" w:rsidP="001C1502">
      <w:pPr>
        <w:numPr>
          <w:ilvl w:val="0"/>
          <w:numId w:val="56"/>
        </w:numPr>
        <w:tabs>
          <w:tab w:val="clear" w:pos="709"/>
        </w:tabs>
        <w:suppressAutoHyphens/>
        <w:jc w:val="both"/>
        <w:rPr>
          <w:rFonts w:eastAsia="MS Mincho"/>
          <w:bCs/>
          <w:snapToGrid/>
          <w:sz w:val="26"/>
          <w:szCs w:val="24"/>
        </w:rPr>
      </w:pPr>
      <w:r w:rsidRPr="00335662">
        <w:rPr>
          <w:rFonts w:eastAsia="MS Mincho"/>
          <w:snapToGrid/>
          <w:sz w:val="24"/>
          <w:szCs w:val="24"/>
          <w:lang w:eastAsia="ar-SA"/>
        </w:rPr>
        <w:t>В случае невыезда автомобиля с контейнерного терминала по причине, зависящей от Арендатора (неисправность погрузо-разгрузочных механизмов, отказ клиента от погрузки/выгрузки груза из контейнера в момент нахождения автомобиля на контейнерном терминале и т.д.), Арендатор оплачивает Арендодателю 50 % (пятьдесят процентов) стоимости автоперевозки  20 или 40 футового контейнера (</w:t>
      </w:r>
      <w:r w:rsidRPr="00335662">
        <w:rPr>
          <w:rFonts w:eastAsia="MS Mincho"/>
          <w:bCs/>
          <w:snapToGrid/>
          <w:sz w:val="24"/>
          <w:szCs w:val="24"/>
        </w:rPr>
        <w:t>п. 1 таблицы № 1,2)</w:t>
      </w:r>
      <w:r w:rsidRPr="00335662">
        <w:rPr>
          <w:rFonts w:eastAsia="MS Mincho"/>
          <w:snapToGrid/>
          <w:sz w:val="24"/>
          <w:szCs w:val="24"/>
          <w:lang w:eastAsia="ar-SA"/>
        </w:rPr>
        <w:t>.</w:t>
      </w:r>
    </w:p>
    <w:p w:rsidR="00335662" w:rsidRPr="00335662" w:rsidRDefault="00335662" w:rsidP="00335662">
      <w:pPr>
        <w:tabs>
          <w:tab w:val="clear" w:pos="709"/>
        </w:tabs>
        <w:suppressAutoHyphens/>
        <w:ind w:left="435"/>
        <w:jc w:val="both"/>
        <w:rPr>
          <w:rFonts w:eastAsia="MS Mincho"/>
          <w:bCs/>
          <w:snapToGrid/>
          <w:sz w:val="24"/>
          <w:szCs w:val="24"/>
        </w:rPr>
      </w:pPr>
    </w:p>
    <w:p w:rsidR="00335662" w:rsidRPr="00335662" w:rsidRDefault="00335662" w:rsidP="001C1502">
      <w:pPr>
        <w:numPr>
          <w:ilvl w:val="0"/>
          <w:numId w:val="56"/>
        </w:numPr>
        <w:tabs>
          <w:tab w:val="clear" w:pos="709"/>
        </w:tabs>
        <w:suppressAutoHyphens/>
        <w:jc w:val="both"/>
        <w:rPr>
          <w:rFonts w:eastAsia="MS Mincho"/>
          <w:snapToGrid/>
          <w:sz w:val="24"/>
          <w:szCs w:val="24"/>
          <w:lang w:eastAsia="ar-SA"/>
        </w:rPr>
      </w:pPr>
      <w:r w:rsidRPr="00335662">
        <w:rPr>
          <w:rFonts w:eastAsia="MS Mincho"/>
          <w:snapToGrid/>
          <w:sz w:val="24"/>
          <w:szCs w:val="24"/>
          <w:lang w:eastAsia="ar-SA"/>
        </w:rPr>
        <w:t xml:space="preserve">В случае возникновения неисправности, поломки, дорожно-транспортного происшествия в момент выполнения заказа, в результате которого произошла задержка возврата контейнера Арендатору, Арендодатель оплачивает время пользования контейнера в соответствии с прайс-листом Арендатора </w:t>
      </w:r>
      <w:proofErr w:type="gramStart"/>
      <w:r w:rsidRPr="00335662">
        <w:rPr>
          <w:rFonts w:eastAsia="MS Mincho"/>
          <w:snapToGrid/>
          <w:sz w:val="24"/>
          <w:szCs w:val="24"/>
          <w:lang w:eastAsia="ar-SA"/>
        </w:rPr>
        <w:t>с</w:t>
      </w:r>
      <w:proofErr w:type="gramEnd"/>
      <w:r w:rsidRPr="00335662">
        <w:rPr>
          <w:rFonts w:eastAsia="MS Mincho"/>
          <w:snapToGrid/>
          <w:sz w:val="24"/>
          <w:szCs w:val="24"/>
          <w:lang w:eastAsia="ar-SA"/>
        </w:rPr>
        <w:t xml:space="preserve"> времени окончания погрузки/выгрузки груза в/из контейнера на складе, указанного в транспортной накладной до сдачи контейнера по приемо-сдаточному акту формы КЭУ – 16 на контейнерный терминал Арендатора.</w:t>
      </w:r>
    </w:p>
    <w:p w:rsidR="00335662" w:rsidRPr="00335662" w:rsidRDefault="00335662" w:rsidP="00335662">
      <w:pPr>
        <w:tabs>
          <w:tab w:val="clear" w:pos="709"/>
        </w:tabs>
        <w:suppressAutoHyphens/>
        <w:ind w:left="435"/>
        <w:jc w:val="both"/>
        <w:rPr>
          <w:rFonts w:eastAsia="MS Mincho"/>
          <w:snapToGrid/>
          <w:sz w:val="24"/>
          <w:szCs w:val="24"/>
          <w:lang w:eastAsia="ar-SA"/>
        </w:rPr>
      </w:pPr>
    </w:p>
    <w:p w:rsidR="00335662" w:rsidRPr="00335662" w:rsidRDefault="00335662" w:rsidP="001C1502">
      <w:pPr>
        <w:numPr>
          <w:ilvl w:val="0"/>
          <w:numId w:val="56"/>
        </w:numPr>
        <w:tabs>
          <w:tab w:val="clear" w:pos="709"/>
        </w:tabs>
        <w:suppressAutoHyphens/>
        <w:jc w:val="both"/>
        <w:rPr>
          <w:rFonts w:eastAsia="MS Mincho"/>
          <w:snapToGrid/>
          <w:sz w:val="24"/>
          <w:szCs w:val="24"/>
          <w:lang w:eastAsia="ar-SA"/>
        </w:rPr>
      </w:pPr>
      <w:r w:rsidRPr="00335662">
        <w:rPr>
          <w:rFonts w:eastAsia="MS Mincho"/>
          <w:snapToGrid/>
          <w:sz w:val="24"/>
          <w:szCs w:val="24"/>
          <w:lang w:eastAsia="ar-SA"/>
        </w:rPr>
        <w:t>К услугам экспедирования относятся функции:</w:t>
      </w:r>
    </w:p>
    <w:p w:rsidR="00335662" w:rsidRPr="00335662" w:rsidRDefault="00335662" w:rsidP="00335662">
      <w:pPr>
        <w:tabs>
          <w:tab w:val="clear" w:pos="709"/>
        </w:tabs>
        <w:suppressAutoHyphens/>
        <w:ind w:left="435"/>
        <w:jc w:val="both"/>
        <w:rPr>
          <w:rFonts w:eastAsia="MS Mincho"/>
          <w:snapToGrid/>
          <w:sz w:val="24"/>
          <w:szCs w:val="24"/>
          <w:lang w:eastAsia="ar-SA"/>
        </w:rPr>
      </w:pPr>
      <w:r w:rsidRPr="00335662">
        <w:rPr>
          <w:rFonts w:eastAsia="MS Mincho"/>
          <w:snapToGrid/>
          <w:sz w:val="24"/>
          <w:szCs w:val="24"/>
          <w:lang w:eastAsia="ar-SA"/>
        </w:rPr>
        <w:t>- оформление товарно-сопроводительной, транспортной документации и комплекта перевозочных документов;</w:t>
      </w:r>
    </w:p>
    <w:p w:rsidR="00335662" w:rsidRDefault="00335662" w:rsidP="00335662">
      <w:pPr>
        <w:jc w:val="both"/>
        <w:rPr>
          <w:snapToGrid/>
          <w:sz w:val="24"/>
          <w:szCs w:val="24"/>
          <w:lang w:eastAsia="ar-SA"/>
        </w:rPr>
      </w:pPr>
      <w:r w:rsidRPr="00335662">
        <w:rPr>
          <w:snapToGrid/>
          <w:sz w:val="24"/>
          <w:szCs w:val="24"/>
          <w:lang w:eastAsia="ar-SA"/>
        </w:rPr>
        <w:t xml:space="preserve">- участие в проверке количества мест без вскрытия </w:t>
      </w:r>
      <w:proofErr w:type="spellStart"/>
      <w:r w:rsidRPr="00335662">
        <w:rPr>
          <w:snapToGrid/>
          <w:sz w:val="24"/>
          <w:szCs w:val="24"/>
          <w:lang w:eastAsia="ar-SA"/>
        </w:rPr>
        <w:t>внутритарных</w:t>
      </w:r>
      <w:proofErr w:type="spellEnd"/>
      <w:r w:rsidRPr="00335662">
        <w:rPr>
          <w:snapToGrid/>
          <w:sz w:val="24"/>
          <w:szCs w:val="24"/>
          <w:lang w:eastAsia="ar-SA"/>
        </w:rPr>
        <w:t xml:space="preserve"> упаковок, внесенного вида груза, состояние тары и упаковки</w:t>
      </w:r>
      <w:proofErr w:type="gramStart"/>
      <w:r w:rsidRPr="00335662">
        <w:rPr>
          <w:snapToGrid/>
          <w:sz w:val="24"/>
          <w:szCs w:val="24"/>
          <w:lang w:eastAsia="ar-SA"/>
        </w:rPr>
        <w:t>;</w:t>
      </w:r>
      <w:r>
        <w:rPr>
          <w:snapToGrid/>
          <w:sz w:val="24"/>
          <w:szCs w:val="24"/>
          <w:lang w:eastAsia="ar-SA"/>
        </w:rPr>
        <w:t>»</w:t>
      </w:r>
      <w:proofErr w:type="gramEnd"/>
    </w:p>
    <w:p w:rsidR="00A856DF" w:rsidRDefault="00A856DF" w:rsidP="00335662">
      <w:pPr>
        <w:jc w:val="both"/>
        <w:rPr>
          <w:snapToGrid/>
          <w:sz w:val="24"/>
          <w:szCs w:val="24"/>
          <w:lang w:eastAsia="ar-SA"/>
        </w:rPr>
      </w:pPr>
    </w:p>
    <w:p w:rsidR="00335662" w:rsidRPr="00A856DF" w:rsidRDefault="00335662" w:rsidP="00335662">
      <w:pPr>
        <w:jc w:val="both"/>
        <w:rPr>
          <w:snapToGrid/>
          <w:szCs w:val="28"/>
          <w:lang w:eastAsia="ar-SA"/>
        </w:rPr>
      </w:pPr>
      <w:r w:rsidRPr="00A856DF">
        <w:rPr>
          <w:snapToGrid/>
          <w:szCs w:val="28"/>
          <w:lang w:eastAsia="ar-SA"/>
        </w:rPr>
        <w:t>указать:</w:t>
      </w:r>
    </w:p>
    <w:p w:rsidR="00335662" w:rsidRPr="00776719" w:rsidRDefault="00335662" w:rsidP="00335662">
      <w:pPr>
        <w:ind w:firstLine="708"/>
        <w:jc w:val="right"/>
        <w:rPr>
          <w:szCs w:val="28"/>
        </w:rPr>
      </w:pPr>
      <w:r>
        <w:rPr>
          <w:szCs w:val="28"/>
        </w:rPr>
        <w:t>«</w:t>
      </w:r>
      <w:r w:rsidRPr="00776719">
        <w:rPr>
          <w:szCs w:val="28"/>
        </w:rPr>
        <w:t xml:space="preserve">Приложение № 1 </w:t>
      </w:r>
    </w:p>
    <w:p w:rsidR="00335662" w:rsidRPr="00776719" w:rsidRDefault="00335662" w:rsidP="00335662">
      <w:pPr>
        <w:ind w:firstLine="708"/>
        <w:jc w:val="right"/>
        <w:rPr>
          <w:szCs w:val="28"/>
        </w:rPr>
      </w:pPr>
      <w:r w:rsidRPr="00776719">
        <w:rPr>
          <w:szCs w:val="28"/>
        </w:rPr>
        <w:t xml:space="preserve">к техническому заданию раздела № 4 документации о закупке </w:t>
      </w:r>
    </w:p>
    <w:p w:rsidR="00335662" w:rsidRPr="00776719" w:rsidRDefault="00335662" w:rsidP="00335662">
      <w:pPr>
        <w:ind w:firstLine="708"/>
        <w:jc w:val="right"/>
        <w:rPr>
          <w:sz w:val="16"/>
          <w:szCs w:val="16"/>
        </w:rPr>
      </w:pPr>
    </w:p>
    <w:p w:rsidR="00335662" w:rsidRPr="00776719" w:rsidRDefault="00335662" w:rsidP="00335662">
      <w:pPr>
        <w:rPr>
          <w:b/>
          <w:bCs/>
          <w:szCs w:val="28"/>
        </w:rPr>
      </w:pPr>
    </w:p>
    <w:p w:rsidR="00335662" w:rsidRPr="005A5471" w:rsidRDefault="00335662" w:rsidP="00335662">
      <w:pPr>
        <w:jc w:val="center"/>
        <w:rPr>
          <w:b/>
          <w:bCs/>
        </w:rPr>
      </w:pPr>
      <w:r w:rsidRPr="005A5471">
        <w:rPr>
          <w:b/>
          <w:bCs/>
        </w:rPr>
        <w:t xml:space="preserve">Предельные ставки платы за аренду транспортных средств с экипажем на перевозку порожних и груженых контейнеров в городе Москве и прилегающих районах  </w:t>
      </w:r>
    </w:p>
    <w:p w:rsidR="00335662" w:rsidRDefault="00335662" w:rsidP="00335662">
      <w:pPr>
        <w:jc w:val="right"/>
        <w:rPr>
          <w:b/>
          <w:bCs/>
          <w:sz w:val="16"/>
          <w:szCs w:val="16"/>
        </w:rPr>
      </w:pPr>
    </w:p>
    <w:p w:rsidR="00335662" w:rsidRPr="00776719" w:rsidRDefault="00335662" w:rsidP="00335662">
      <w:pPr>
        <w:jc w:val="right"/>
        <w:rPr>
          <w:b/>
          <w:bCs/>
          <w:sz w:val="16"/>
          <w:szCs w:val="16"/>
        </w:rPr>
      </w:pPr>
      <w:r>
        <w:rPr>
          <w:b/>
          <w:bCs/>
          <w:sz w:val="16"/>
          <w:szCs w:val="16"/>
        </w:rPr>
        <w:t>ТАБЛИЦА №1</w:t>
      </w:r>
    </w:p>
    <w:tbl>
      <w:tblPr>
        <w:tblStyle w:val="a6"/>
        <w:tblW w:w="0" w:type="auto"/>
        <w:jc w:val="center"/>
        <w:tblLayout w:type="fixed"/>
        <w:tblLook w:val="04A0"/>
      </w:tblPr>
      <w:tblGrid>
        <w:gridCol w:w="675"/>
        <w:gridCol w:w="3402"/>
        <w:gridCol w:w="1100"/>
        <w:gridCol w:w="1134"/>
        <w:gridCol w:w="1027"/>
      </w:tblGrid>
      <w:tr w:rsidR="00335662" w:rsidRPr="001705E7" w:rsidTr="00335662">
        <w:trPr>
          <w:trHeight w:val="887"/>
          <w:jc w:val="center"/>
        </w:trPr>
        <w:tc>
          <w:tcPr>
            <w:tcW w:w="675" w:type="dxa"/>
            <w:hideMark/>
          </w:tcPr>
          <w:p w:rsidR="00335662" w:rsidRPr="005A5471" w:rsidRDefault="00335662" w:rsidP="00335662">
            <w:pPr>
              <w:tabs>
                <w:tab w:val="left" w:pos="0"/>
              </w:tabs>
              <w:jc w:val="center"/>
              <w:rPr>
                <w:b/>
                <w:bCs/>
                <w:sz w:val="20"/>
              </w:rPr>
            </w:pPr>
            <w:r w:rsidRPr="005A5471">
              <w:rPr>
                <w:b/>
                <w:bCs/>
                <w:sz w:val="20"/>
              </w:rPr>
              <w:t xml:space="preserve">№ </w:t>
            </w:r>
            <w:proofErr w:type="spellStart"/>
            <w:proofErr w:type="gramStart"/>
            <w:r w:rsidRPr="005A5471">
              <w:rPr>
                <w:b/>
                <w:bCs/>
                <w:sz w:val="20"/>
              </w:rPr>
              <w:t>п</w:t>
            </w:r>
            <w:proofErr w:type="spellEnd"/>
            <w:proofErr w:type="gramEnd"/>
            <w:r w:rsidRPr="005A5471">
              <w:rPr>
                <w:b/>
                <w:bCs/>
                <w:sz w:val="20"/>
              </w:rPr>
              <w:t>/</w:t>
            </w:r>
            <w:proofErr w:type="spellStart"/>
            <w:r w:rsidRPr="005A5471">
              <w:rPr>
                <w:b/>
                <w:bCs/>
                <w:sz w:val="20"/>
              </w:rPr>
              <w:t>п</w:t>
            </w:r>
            <w:proofErr w:type="spellEnd"/>
          </w:p>
        </w:tc>
        <w:tc>
          <w:tcPr>
            <w:tcW w:w="3402" w:type="dxa"/>
            <w:hideMark/>
          </w:tcPr>
          <w:p w:rsidR="00335662" w:rsidRPr="005A5471" w:rsidRDefault="00335662" w:rsidP="00335662">
            <w:pPr>
              <w:tabs>
                <w:tab w:val="left" w:pos="0"/>
              </w:tabs>
              <w:jc w:val="center"/>
              <w:rPr>
                <w:b/>
                <w:bCs/>
                <w:sz w:val="16"/>
                <w:szCs w:val="16"/>
              </w:rPr>
            </w:pPr>
            <w:r w:rsidRPr="005A5471">
              <w:rPr>
                <w:b/>
                <w:bCs/>
                <w:sz w:val="16"/>
                <w:szCs w:val="16"/>
              </w:rPr>
              <w:t xml:space="preserve">Услуги по завозу-вывозу грузов (контейнеров) </w:t>
            </w:r>
            <w:proofErr w:type="gramStart"/>
            <w:r w:rsidRPr="005A5471">
              <w:rPr>
                <w:b/>
                <w:bCs/>
                <w:sz w:val="16"/>
                <w:szCs w:val="16"/>
              </w:rPr>
              <w:t>на</w:t>
            </w:r>
            <w:proofErr w:type="gramEnd"/>
            <w:r w:rsidRPr="005A5471">
              <w:rPr>
                <w:b/>
                <w:bCs/>
                <w:sz w:val="16"/>
                <w:szCs w:val="16"/>
              </w:rPr>
              <w:t xml:space="preserve">/с контейнерные терминалы: </w:t>
            </w:r>
            <w:proofErr w:type="spellStart"/>
            <w:r w:rsidRPr="005A5471">
              <w:rPr>
                <w:b/>
                <w:bCs/>
                <w:sz w:val="16"/>
                <w:szCs w:val="16"/>
              </w:rPr>
              <w:t>Москва-Товарная-Павелецкая</w:t>
            </w:r>
            <w:proofErr w:type="spellEnd"/>
            <w:r w:rsidRPr="005A5471">
              <w:rPr>
                <w:b/>
                <w:bCs/>
                <w:sz w:val="16"/>
                <w:szCs w:val="16"/>
              </w:rPr>
              <w:t xml:space="preserve">, </w:t>
            </w:r>
            <w:proofErr w:type="spellStart"/>
            <w:r w:rsidRPr="005A5471">
              <w:rPr>
                <w:b/>
                <w:bCs/>
                <w:sz w:val="16"/>
                <w:szCs w:val="16"/>
              </w:rPr>
              <w:t>Москва-Товарная-Курская</w:t>
            </w:r>
            <w:proofErr w:type="spellEnd"/>
            <w:r w:rsidRPr="005A5471">
              <w:rPr>
                <w:b/>
                <w:bCs/>
                <w:sz w:val="16"/>
                <w:szCs w:val="16"/>
              </w:rPr>
              <w:t>, Кунцево-2</w:t>
            </w:r>
          </w:p>
        </w:tc>
        <w:tc>
          <w:tcPr>
            <w:tcW w:w="1100" w:type="dxa"/>
            <w:hideMark/>
          </w:tcPr>
          <w:p w:rsidR="00335662" w:rsidRPr="005A5471" w:rsidRDefault="00335662" w:rsidP="00335662">
            <w:pPr>
              <w:tabs>
                <w:tab w:val="left" w:pos="0"/>
              </w:tabs>
              <w:jc w:val="center"/>
              <w:rPr>
                <w:b/>
                <w:bCs/>
                <w:sz w:val="16"/>
                <w:szCs w:val="16"/>
              </w:rPr>
            </w:pPr>
            <w:r w:rsidRPr="005A5471">
              <w:rPr>
                <w:b/>
                <w:bCs/>
                <w:sz w:val="16"/>
                <w:szCs w:val="16"/>
              </w:rPr>
              <w:t>Единица измерения</w:t>
            </w:r>
          </w:p>
        </w:tc>
        <w:tc>
          <w:tcPr>
            <w:tcW w:w="1134" w:type="dxa"/>
            <w:hideMark/>
          </w:tcPr>
          <w:p w:rsidR="00335662" w:rsidRPr="005A5471" w:rsidRDefault="00335662" w:rsidP="00335662">
            <w:pPr>
              <w:tabs>
                <w:tab w:val="left" w:pos="0"/>
              </w:tabs>
              <w:jc w:val="center"/>
              <w:rPr>
                <w:b/>
                <w:bCs/>
                <w:sz w:val="16"/>
                <w:szCs w:val="16"/>
              </w:rPr>
            </w:pPr>
            <w:r w:rsidRPr="005A5471">
              <w:rPr>
                <w:b/>
                <w:bCs/>
                <w:sz w:val="16"/>
                <w:szCs w:val="16"/>
              </w:rPr>
              <w:t>Типоразмер контейнера</w:t>
            </w:r>
          </w:p>
        </w:tc>
        <w:tc>
          <w:tcPr>
            <w:tcW w:w="1027" w:type="dxa"/>
            <w:hideMark/>
          </w:tcPr>
          <w:p w:rsidR="00335662" w:rsidRPr="005A5471" w:rsidRDefault="00335662" w:rsidP="00335662">
            <w:pPr>
              <w:tabs>
                <w:tab w:val="left" w:pos="0"/>
              </w:tabs>
              <w:jc w:val="center"/>
              <w:rPr>
                <w:b/>
                <w:bCs/>
                <w:sz w:val="16"/>
                <w:szCs w:val="16"/>
              </w:rPr>
            </w:pPr>
            <w:r w:rsidRPr="005A5471">
              <w:rPr>
                <w:b/>
                <w:bCs/>
                <w:sz w:val="16"/>
                <w:szCs w:val="16"/>
              </w:rPr>
              <w:t>Стоимость услуги (без НДС)</w:t>
            </w:r>
          </w:p>
        </w:tc>
      </w:tr>
      <w:tr w:rsidR="00335662" w:rsidRPr="001705E7" w:rsidTr="00335662">
        <w:trPr>
          <w:trHeight w:val="315"/>
          <w:jc w:val="center"/>
        </w:trPr>
        <w:tc>
          <w:tcPr>
            <w:tcW w:w="675" w:type="dxa"/>
            <w:hideMark/>
          </w:tcPr>
          <w:p w:rsidR="00335662" w:rsidRPr="005A5471" w:rsidRDefault="00335662" w:rsidP="00335662">
            <w:pPr>
              <w:tabs>
                <w:tab w:val="left" w:pos="0"/>
              </w:tabs>
              <w:jc w:val="center"/>
              <w:rPr>
                <w:sz w:val="16"/>
                <w:szCs w:val="16"/>
              </w:rPr>
            </w:pPr>
            <w:r w:rsidRPr="005A5471">
              <w:rPr>
                <w:sz w:val="16"/>
                <w:szCs w:val="16"/>
              </w:rPr>
              <w:t>1</w:t>
            </w:r>
          </w:p>
        </w:tc>
        <w:tc>
          <w:tcPr>
            <w:tcW w:w="3402" w:type="dxa"/>
            <w:vMerge w:val="restart"/>
            <w:hideMark/>
          </w:tcPr>
          <w:p w:rsidR="00335662" w:rsidRDefault="00335662" w:rsidP="00335662">
            <w:pPr>
              <w:tabs>
                <w:tab w:val="left" w:pos="0"/>
              </w:tabs>
              <w:jc w:val="center"/>
              <w:rPr>
                <w:sz w:val="16"/>
                <w:szCs w:val="16"/>
              </w:rPr>
            </w:pPr>
          </w:p>
          <w:p w:rsidR="00335662" w:rsidRPr="005A5471" w:rsidRDefault="00335662" w:rsidP="00335662">
            <w:pPr>
              <w:tabs>
                <w:tab w:val="left" w:pos="0"/>
              </w:tabs>
              <w:jc w:val="center"/>
              <w:rPr>
                <w:sz w:val="16"/>
                <w:szCs w:val="16"/>
              </w:rPr>
            </w:pPr>
            <w:r w:rsidRPr="005A5471">
              <w:rPr>
                <w:sz w:val="16"/>
                <w:szCs w:val="16"/>
              </w:rPr>
              <w:t xml:space="preserve">ГОРОД </w:t>
            </w:r>
            <w:r w:rsidRPr="005A5471">
              <w:rPr>
                <w:b/>
                <w:bCs/>
                <w:sz w:val="16"/>
                <w:szCs w:val="16"/>
              </w:rPr>
              <w:t>МОСКВА</w:t>
            </w:r>
          </w:p>
        </w:tc>
        <w:tc>
          <w:tcPr>
            <w:tcW w:w="1100" w:type="dxa"/>
            <w:hideMark/>
          </w:tcPr>
          <w:p w:rsidR="00335662" w:rsidRPr="005A5471" w:rsidRDefault="00335662" w:rsidP="00335662">
            <w:pPr>
              <w:tabs>
                <w:tab w:val="left" w:pos="0"/>
              </w:tabs>
              <w:jc w:val="center"/>
              <w:rPr>
                <w:sz w:val="16"/>
                <w:szCs w:val="16"/>
              </w:rPr>
            </w:pPr>
            <w:r w:rsidRPr="005A5471">
              <w:rPr>
                <w:sz w:val="16"/>
                <w:szCs w:val="16"/>
              </w:rPr>
              <w:t>контейнер</w:t>
            </w:r>
          </w:p>
        </w:tc>
        <w:tc>
          <w:tcPr>
            <w:tcW w:w="1134" w:type="dxa"/>
            <w:hideMark/>
          </w:tcPr>
          <w:p w:rsidR="00335662" w:rsidRPr="005A5471" w:rsidRDefault="00335662" w:rsidP="00335662">
            <w:pPr>
              <w:tabs>
                <w:tab w:val="left" w:pos="0"/>
              </w:tabs>
              <w:jc w:val="center"/>
              <w:rPr>
                <w:sz w:val="16"/>
                <w:szCs w:val="16"/>
              </w:rPr>
            </w:pPr>
            <w:r w:rsidRPr="005A5471">
              <w:rPr>
                <w:sz w:val="16"/>
                <w:szCs w:val="16"/>
              </w:rPr>
              <w:t>20  фут</w:t>
            </w:r>
          </w:p>
        </w:tc>
        <w:tc>
          <w:tcPr>
            <w:tcW w:w="1027" w:type="dxa"/>
            <w:hideMark/>
          </w:tcPr>
          <w:p w:rsidR="00335662" w:rsidRPr="00F56CC9" w:rsidRDefault="00335662" w:rsidP="00335662">
            <w:pPr>
              <w:tabs>
                <w:tab w:val="left" w:pos="0"/>
              </w:tabs>
              <w:jc w:val="center"/>
              <w:rPr>
                <w:sz w:val="16"/>
                <w:szCs w:val="16"/>
              </w:rPr>
            </w:pPr>
            <w:r w:rsidRPr="00F56CC9">
              <w:rPr>
                <w:sz w:val="16"/>
                <w:szCs w:val="16"/>
              </w:rPr>
              <w:t>6000.00</w:t>
            </w:r>
          </w:p>
        </w:tc>
      </w:tr>
      <w:tr w:rsidR="00335662" w:rsidRPr="001705E7" w:rsidTr="00335662">
        <w:trPr>
          <w:trHeight w:val="315"/>
          <w:jc w:val="center"/>
        </w:trPr>
        <w:tc>
          <w:tcPr>
            <w:tcW w:w="675" w:type="dxa"/>
            <w:hideMark/>
          </w:tcPr>
          <w:p w:rsidR="00335662" w:rsidRPr="005A5471" w:rsidRDefault="00335662" w:rsidP="00335662">
            <w:pPr>
              <w:tabs>
                <w:tab w:val="left" w:pos="0"/>
              </w:tabs>
              <w:jc w:val="center"/>
              <w:rPr>
                <w:sz w:val="16"/>
                <w:szCs w:val="16"/>
              </w:rPr>
            </w:pPr>
            <w:r w:rsidRPr="005A5471">
              <w:rPr>
                <w:sz w:val="16"/>
                <w:szCs w:val="16"/>
              </w:rPr>
              <w:t>2</w:t>
            </w:r>
          </w:p>
        </w:tc>
        <w:tc>
          <w:tcPr>
            <w:tcW w:w="3402" w:type="dxa"/>
            <w:vMerge/>
            <w:hideMark/>
          </w:tcPr>
          <w:p w:rsidR="00335662" w:rsidRPr="005A5471" w:rsidRDefault="00335662" w:rsidP="00335662">
            <w:pPr>
              <w:tabs>
                <w:tab w:val="left" w:pos="0"/>
              </w:tabs>
              <w:jc w:val="center"/>
              <w:rPr>
                <w:sz w:val="16"/>
                <w:szCs w:val="16"/>
              </w:rPr>
            </w:pPr>
          </w:p>
        </w:tc>
        <w:tc>
          <w:tcPr>
            <w:tcW w:w="1100" w:type="dxa"/>
            <w:hideMark/>
          </w:tcPr>
          <w:p w:rsidR="00335662" w:rsidRPr="005A5471" w:rsidRDefault="00335662" w:rsidP="00335662">
            <w:pPr>
              <w:tabs>
                <w:tab w:val="left" w:pos="0"/>
              </w:tabs>
              <w:jc w:val="center"/>
              <w:rPr>
                <w:sz w:val="16"/>
                <w:szCs w:val="16"/>
              </w:rPr>
            </w:pPr>
            <w:r w:rsidRPr="005A5471">
              <w:rPr>
                <w:sz w:val="16"/>
                <w:szCs w:val="16"/>
              </w:rPr>
              <w:t>контейнер</w:t>
            </w:r>
          </w:p>
        </w:tc>
        <w:tc>
          <w:tcPr>
            <w:tcW w:w="1134" w:type="dxa"/>
            <w:hideMark/>
          </w:tcPr>
          <w:p w:rsidR="00335662" w:rsidRPr="005A5471" w:rsidRDefault="00335662" w:rsidP="00335662">
            <w:pPr>
              <w:tabs>
                <w:tab w:val="left" w:pos="0"/>
              </w:tabs>
              <w:jc w:val="center"/>
              <w:rPr>
                <w:sz w:val="16"/>
                <w:szCs w:val="16"/>
              </w:rPr>
            </w:pPr>
            <w:r w:rsidRPr="005A5471">
              <w:rPr>
                <w:sz w:val="16"/>
                <w:szCs w:val="16"/>
              </w:rPr>
              <w:t xml:space="preserve">40  фут </w:t>
            </w:r>
          </w:p>
        </w:tc>
        <w:tc>
          <w:tcPr>
            <w:tcW w:w="1027" w:type="dxa"/>
            <w:hideMark/>
          </w:tcPr>
          <w:p w:rsidR="00335662" w:rsidRPr="00F56CC9" w:rsidRDefault="00335662" w:rsidP="00335662">
            <w:pPr>
              <w:tabs>
                <w:tab w:val="left" w:pos="0"/>
              </w:tabs>
              <w:jc w:val="center"/>
              <w:rPr>
                <w:sz w:val="16"/>
                <w:szCs w:val="16"/>
              </w:rPr>
            </w:pPr>
            <w:r w:rsidRPr="00F56CC9">
              <w:rPr>
                <w:sz w:val="16"/>
                <w:szCs w:val="16"/>
              </w:rPr>
              <w:t>8050.00</w:t>
            </w:r>
          </w:p>
        </w:tc>
      </w:tr>
      <w:tr w:rsidR="00335662" w:rsidRPr="001705E7" w:rsidTr="00335662">
        <w:trPr>
          <w:trHeight w:val="428"/>
          <w:jc w:val="center"/>
        </w:trPr>
        <w:tc>
          <w:tcPr>
            <w:tcW w:w="675" w:type="dxa"/>
            <w:hideMark/>
          </w:tcPr>
          <w:p w:rsidR="00335662" w:rsidRPr="005A5471" w:rsidRDefault="00335662" w:rsidP="00335662">
            <w:pPr>
              <w:tabs>
                <w:tab w:val="left" w:pos="0"/>
              </w:tabs>
              <w:jc w:val="center"/>
              <w:rPr>
                <w:sz w:val="16"/>
                <w:szCs w:val="16"/>
              </w:rPr>
            </w:pPr>
            <w:r w:rsidRPr="005A5471">
              <w:rPr>
                <w:sz w:val="16"/>
                <w:szCs w:val="16"/>
              </w:rPr>
              <w:lastRenderedPageBreak/>
              <w:t>3</w:t>
            </w:r>
          </w:p>
        </w:tc>
        <w:tc>
          <w:tcPr>
            <w:tcW w:w="3402" w:type="dxa"/>
            <w:vMerge w:val="restart"/>
            <w:hideMark/>
          </w:tcPr>
          <w:p w:rsidR="00335662" w:rsidRPr="005A5471" w:rsidRDefault="00335662" w:rsidP="00335662">
            <w:pPr>
              <w:tabs>
                <w:tab w:val="left" w:pos="0"/>
              </w:tabs>
              <w:jc w:val="center"/>
              <w:rPr>
                <w:sz w:val="16"/>
                <w:szCs w:val="16"/>
              </w:rPr>
            </w:pPr>
            <w:r w:rsidRPr="005A5471">
              <w:rPr>
                <w:sz w:val="16"/>
                <w:szCs w:val="16"/>
              </w:rPr>
              <w:t>МОСКОВСКАЯ ОБЛАСТЬ, ГОРОД</w:t>
            </w:r>
            <w:r>
              <w:rPr>
                <w:sz w:val="16"/>
                <w:szCs w:val="16"/>
              </w:rPr>
              <w:t>А</w:t>
            </w:r>
            <w:r w:rsidRPr="005A5471">
              <w:rPr>
                <w:sz w:val="16"/>
                <w:szCs w:val="16"/>
              </w:rPr>
              <w:t xml:space="preserve"> </w:t>
            </w:r>
            <w:r w:rsidRPr="005A5471">
              <w:rPr>
                <w:b/>
                <w:bCs/>
                <w:sz w:val="16"/>
                <w:szCs w:val="16"/>
              </w:rPr>
              <w:t xml:space="preserve">ХИМКИ, </w:t>
            </w:r>
            <w:r>
              <w:rPr>
                <w:b/>
                <w:bCs/>
                <w:sz w:val="16"/>
                <w:szCs w:val="16"/>
              </w:rPr>
              <w:t xml:space="preserve"> </w:t>
            </w:r>
            <w:r w:rsidRPr="005A5471">
              <w:rPr>
                <w:b/>
                <w:bCs/>
                <w:sz w:val="16"/>
                <w:szCs w:val="16"/>
              </w:rPr>
              <w:t>РЕУТОВ</w:t>
            </w:r>
            <w:r>
              <w:rPr>
                <w:b/>
                <w:bCs/>
                <w:sz w:val="16"/>
                <w:szCs w:val="16"/>
              </w:rPr>
              <w:t xml:space="preserve">, </w:t>
            </w:r>
            <w:r w:rsidRPr="005A5471">
              <w:rPr>
                <w:b/>
                <w:bCs/>
                <w:sz w:val="16"/>
                <w:szCs w:val="16"/>
              </w:rPr>
              <w:t xml:space="preserve"> КОТЕЛЬНИКИ</w:t>
            </w:r>
            <w:r w:rsidRPr="005A5471">
              <w:rPr>
                <w:sz w:val="16"/>
                <w:szCs w:val="16"/>
              </w:rPr>
              <w:t xml:space="preserve">, ПОСЕЛОК ГОРОДСКОГО ТИПА </w:t>
            </w:r>
            <w:r w:rsidRPr="005A5471">
              <w:rPr>
                <w:b/>
                <w:bCs/>
                <w:sz w:val="16"/>
                <w:szCs w:val="16"/>
              </w:rPr>
              <w:t>АПАРИНКИ  (2 км)</w:t>
            </w:r>
          </w:p>
        </w:tc>
        <w:tc>
          <w:tcPr>
            <w:tcW w:w="1100" w:type="dxa"/>
            <w:hideMark/>
          </w:tcPr>
          <w:p w:rsidR="00335662" w:rsidRPr="005A5471" w:rsidRDefault="00335662" w:rsidP="00335662">
            <w:pPr>
              <w:tabs>
                <w:tab w:val="left" w:pos="0"/>
              </w:tabs>
              <w:jc w:val="center"/>
              <w:rPr>
                <w:sz w:val="16"/>
                <w:szCs w:val="16"/>
              </w:rPr>
            </w:pPr>
            <w:r w:rsidRPr="005A5471">
              <w:rPr>
                <w:sz w:val="16"/>
                <w:szCs w:val="16"/>
              </w:rPr>
              <w:t>контейнер</w:t>
            </w:r>
          </w:p>
        </w:tc>
        <w:tc>
          <w:tcPr>
            <w:tcW w:w="1134" w:type="dxa"/>
            <w:hideMark/>
          </w:tcPr>
          <w:p w:rsidR="00335662" w:rsidRPr="005A5471" w:rsidRDefault="00335662" w:rsidP="00335662">
            <w:pPr>
              <w:tabs>
                <w:tab w:val="left" w:pos="0"/>
              </w:tabs>
              <w:jc w:val="center"/>
              <w:rPr>
                <w:sz w:val="16"/>
                <w:szCs w:val="16"/>
              </w:rPr>
            </w:pPr>
            <w:r w:rsidRPr="005A5471">
              <w:rPr>
                <w:sz w:val="16"/>
                <w:szCs w:val="16"/>
              </w:rPr>
              <w:t>20  фут</w:t>
            </w:r>
          </w:p>
        </w:tc>
        <w:tc>
          <w:tcPr>
            <w:tcW w:w="1027" w:type="dxa"/>
            <w:hideMark/>
          </w:tcPr>
          <w:p w:rsidR="00335662" w:rsidRPr="00F56CC9" w:rsidRDefault="00335662" w:rsidP="00335662">
            <w:pPr>
              <w:tabs>
                <w:tab w:val="left" w:pos="0"/>
              </w:tabs>
              <w:jc w:val="center"/>
              <w:rPr>
                <w:sz w:val="16"/>
                <w:szCs w:val="16"/>
              </w:rPr>
            </w:pPr>
            <w:r>
              <w:rPr>
                <w:sz w:val="16"/>
                <w:szCs w:val="16"/>
              </w:rPr>
              <w:t>6130</w:t>
            </w:r>
            <w:r w:rsidRPr="00F56CC9">
              <w:rPr>
                <w:sz w:val="16"/>
                <w:szCs w:val="16"/>
              </w:rPr>
              <w:t>.00</w:t>
            </w:r>
          </w:p>
        </w:tc>
      </w:tr>
      <w:tr w:rsidR="00335662" w:rsidRPr="001705E7" w:rsidTr="00335662">
        <w:trPr>
          <w:trHeight w:val="282"/>
          <w:jc w:val="center"/>
        </w:trPr>
        <w:tc>
          <w:tcPr>
            <w:tcW w:w="675" w:type="dxa"/>
            <w:hideMark/>
          </w:tcPr>
          <w:p w:rsidR="00335662" w:rsidRPr="005A5471" w:rsidRDefault="00335662" w:rsidP="00335662">
            <w:pPr>
              <w:tabs>
                <w:tab w:val="left" w:pos="0"/>
              </w:tabs>
              <w:jc w:val="center"/>
              <w:rPr>
                <w:sz w:val="16"/>
                <w:szCs w:val="16"/>
              </w:rPr>
            </w:pPr>
            <w:r w:rsidRPr="005A5471">
              <w:rPr>
                <w:sz w:val="16"/>
                <w:szCs w:val="16"/>
              </w:rPr>
              <w:t>4</w:t>
            </w:r>
          </w:p>
        </w:tc>
        <w:tc>
          <w:tcPr>
            <w:tcW w:w="3402" w:type="dxa"/>
            <w:vMerge/>
            <w:hideMark/>
          </w:tcPr>
          <w:p w:rsidR="00335662" w:rsidRPr="005A5471" w:rsidRDefault="00335662" w:rsidP="00335662">
            <w:pPr>
              <w:tabs>
                <w:tab w:val="left" w:pos="0"/>
              </w:tabs>
              <w:jc w:val="center"/>
              <w:rPr>
                <w:sz w:val="16"/>
                <w:szCs w:val="16"/>
              </w:rPr>
            </w:pPr>
          </w:p>
        </w:tc>
        <w:tc>
          <w:tcPr>
            <w:tcW w:w="1100" w:type="dxa"/>
            <w:hideMark/>
          </w:tcPr>
          <w:p w:rsidR="00335662" w:rsidRPr="005A5471" w:rsidRDefault="00335662" w:rsidP="00335662">
            <w:pPr>
              <w:tabs>
                <w:tab w:val="left" w:pos="0"/>
              </w:tabs>
              <w:jc w:val="center"/>
              <w:rPr>
                <w:sz w:val="16"/>
                <w:szCs w:val="16"/>
              </w:rPr>
            </w:pPr>
            <w:r w:rsidRPr="005A5471">
              <w:rPr>
                <w:sz w:val="16"/>
                <w:szCs w:val="16"/>
              </w:rPr>
              <w:t>контейнер</w:t>
            </w:r>
          </w:p>
        </w:tc>
        <w:tc>
          <w:tcPr>
            <w:tcW w:w="1134" w:type="dxa"/>
            <w:hideMark/>
          </w:tcPr>
          <w:p w:rsidR="00335662" w:rsidRPr="005A5471" w:rsidRDefault="00335662" w:rsidP="00335662">
            <w:pPr>
              <w:tabs>
                <w:tab w:val="left" w:pos="0"/>
              </w:tabs>
              <w:jc w:val="center"/>
              <w:rPr>
                <w:sz w:val="16"/>
                <w:szCs w:val="16"/>
              </w:rPr>
            </w:pPr>
            <w:r w:rsidRPr="005A5471">
              <w:rPr>
                <w:sz w:val="16"/>
                <w:szCs w:val="16"/>
              </w:rPr>
              <w:t xml:space="preserve">40  фут </w:t>
            </w:r>
          </w:p>
        </w:tc>
        <w:tc>
          <w:tcPr>
            <w:tcW w:w="1027" w:type="dxa"/>
            <w:hideMark/>
          </w:tcPr>
          <w:p w:rsidR="00335662" w:rsidRPr="00F56CC9" w:rsidRDefault="00335662" w:rsidP="00335662">
            <w:pPr>
              <w:tabs>
                <w:tab w:val="left" w:pos="0"/>
              </w:tabs>
              <w:jc w:val="center"/>
              <w:rPr>
                <w:sz w:val="16"/>
                <w:szCs w:val="16"/>
              </w:rPr>
            </w:pPr>
            <w:r>
              <w:rPr>
                <w:sz w:val="16"/>
                <w:szCs w:val="16"/>
              </w:rPr>
              <w:t>8180</w:t>
            </w:r>
            <w:r w:rsidRPr="00F56CC9">
              <w:rPr>
                <w:sz w:val="16"/>
                <w:szCs w:val="16"/>
              </w:rPr>
              <w:t>.00</w:t>
            </w:r>
          </w:p>
        </w:tc>
      </w:tr>
      <w:tr w:rsidR="00335662" w:rsidRPr="001705E7" w:rsidTr="00335662">
        <w:trPr>
          <w:trHeight w:val="254"/>
          <w:jc w:val="center"/>
        </w:trPr>
        <w:tc>
          <w:tcPr>
            <w:tcW w:w="675" w:type="dxa"/>
            <w:hideMark/>
          </w:tcPr>
          <w:p w:rsidR="00335662" w:rsidRPr="005A5471" w:rsidRDefault="00335662" w:rsidP="00335662">
            <w:pPr>
              <w:tabs>
                <w:tab w:val="left" w:pos="0"/>
              </w:tabs>
              <w:jc w:val="center"/>
              <w:rPr>
                <w:sz w:val="16"/>
                <w:szCs w:val="16"/>
              </w:rPr>
            </w:pPr>
            <w:r w:rsidRPr="005A5471">
              <w:rPr>
                <w:sz w:val="16"/>
                <w:szCs w:val="16"/>
              </w:rPr>
              <w:t>5</w:t>
            </w:r>
          </w:p>
        </w:tc>
        <w:tc>
          <w:tcPr>
            <w:tcW w:w="3402" w:type="dxa"/>
            <w:vMerge w:val="restart"/>
            <w:hideMark/>
          </w:tcPr>
          <w:p w:rsidR="00335662" w:rsidRPr="005A5471" w:rsidRDefault="00335662" w:rsidP="00335662">
            <w:pPr>
              <w:tabs>
                <w:tab w:val="left" w:pos="0"/>
              </w:tabs>
              <w:jc w:val="center"/>
              <w:rPr>
                <w:sz w:val="16"/>
                <w:szCs w:val="16"/>
              </w:rPr>
            </w:pPr>
            <w:r w:rsidRPr="005A5471">
              <w:rPr>
                <w:sz w:val="16"/>
                <w:szCs w:val="16"/>
              </w:rPr>
              <w:t>МОСКОВСКАЯ ОБЛАСТЬ, ГОРОД</w:t>
            </w:r>
            <w:r>
              <w:rPr>
                <w:sz w:val="16"/>
                <w:szCs w:val="16"/>
              </w:rPr>
              <w:t>А</w:t>
            </w:r>
            <w:r w:rsidRPr="005A5471">
              <w:rPr>
                <w:sz w:val="16"/>
                <w:szCs w:val="16"/>
              </w:rPr>
              <w:t xml:space="preserve"> </w:t>
            </w:r>
            <w:r w:rsidRPr="005A5471">
              <w:rPr>
                <w:b/>
                <w:bCs/>
                <w:sz w:val="16"/>
                <w:szCs w:val="16"/>
              </w:rPr>
              <w:t xml:space="preserve">АПРЕЛЕВКА, </w:t>
            </w:r>
            <w:r w:rsidRPr="005A5471">
              <w:rPr>
                <w:sz w:val="16"/>
                <w:szCs w:val="16"/>
              </w:rPr>
              <w:t xml:space="preserve">ГОРОД </w:t>
            </w:r>
            <w:r w:rsidRPr="005A5471">
              <w:rPr>
                <w:b/>
                <w:bCs/>
                <w:sz w:val="16"/>
                <w:szCs w:val="16"/>
              </w:rPr>
              <w:t>ЖУКОВСКИЙ</w:t>
            </w:r>
            <w:r w:rsidRPr="005A5471">
              <w:rPr>
                <w:sz w:val="16"/>
                <w:szCs w:val="16"/>
              </w:rPr>
              <w:t xml:space="preserve">, ГОРОД </w:t>
            </w:r>
            <w:r w:rsidRPr="005A5471">
              <w:rPr>
                <w:b/>
                <w:bCs/>
                <w:sz w:val="16"/>
                <w:szCs w:val="16"/>
              </w:rPr>
              <w:t>ЭЛЕКТРОУГЛИ (29 км)</w:t>
            </w:r>
          </w:p>
        </w:tc>
        <w:tc>
          <w:tcPr>
            <w:tcW w:w="1100" w:type="dxa"/>
            <w:hideMark/>
          </w:tcPr>
          <w:p w:rsidR="00335662" w:rsidRPr="005A5471" w:rsidRDefault="00335662" w:rsidP="00335662">
            <w:pPr>
              <w:tabs>
                <w:tab w:val="left" w:pos="0"/>
              </w:tabs>
              <w:jc w:val="center"/>
              <w:rPr>
                <w:sz w:val="16"/>
                <w:szCs w:val="16"/>
              </w:rPr>
            </w:pPr>
            <w:r w:rsidRPr="005A5471">
              <w:rPr>
                <w:sz w:val="16"/>
                <w:szCs w:val="16"/>
              </w:rPr>
              <w:t>контейнер</w:t>
            </w:r>
          </w:p>
        </w:tc>
        <w:tc>
          <w:tcPr>
            <w:tcW w:w="1134" w:type="dxa"/>
            <w:hideMark/>
          </w:tcPr>
          <w:p w:rsidR="00335662" w:rsidRPr="005A5471" w:rsidRDefault="00335662" w:rsidP="00335662">
            <w:pPr>
              <w:tabs>
                <w:tab w:val="left" w:pos="0"/>
              </w:tabs>
              <w:jc w:val="center"/>
              <w:rPr>
                <w:sz w:val="16"/>
                <w:szCs w:val="16"/>
              </w:rPr>
            </w:pPr>
            <w:r w:rsidRPr="005A5471">
              <w:rPr>
                <w:sz w:val="16"/>
                <w:szCs w:val="16"/>
              </w:rPr>
              <w:t>20  фут</w:t>
            </w:r>
          </w:p>
        </w:tc>
        <w:tc>
          <w:tcPr>
            <w:tcW w:w="1027" w:type="dxa"/>
            <w:hideMark/>
          </w:tcPr>
          <w:p w:rsidR="00335662" w:rsidRPr="00F56CC9" w:rsidRDefault="00335662" w:rsidP="00335662">
            <w:pPr>
              <w:tabs>
                <w:tab w:val="left" w:pos="0"/>
              </w:tabs>
              <w:jc w:val="center"/>
              <w:rPr>
                <w:sz w:val="16"/>
                <w:szCs w:val="16"/>
              </w:rPr>
            </w:pPr>
            <w:r>
              <w:rPr>
                <w:sz w:val="16"/>
                <w:szCs w:val="16"/>
              </w:rPr>
              <w:t>7885</w:t>
            </w:r>
            <w:r w:rsidRPr="00F56CC9">
              <w:rPr>
                <w:sz w:val="16"/>
                <w:szCs w:val="16"/>
              </w:rPr>
              <w:t>.00</w:t>
            </w:r>
          </w:p>
        </w:tc>
      </w:tr>
      <w:tr w:rsidR="00335662" w:rsidRPr="001705E7" w:rsidTr="00335662">
        <w:trPr>
          <w:trHeight w:val="318"/>
          <w:jc w:val="center"/>
        </w:trPr>
        <w:tc>
          <w:tcPr>
            <w:tcW w:w="675" w:type="dxa"/>
            <w:hideMark/>
          </w:tcPr>
          <w:p w:rsidR="00335662" w:rsidRPr="005A5471" w:rsidRDefault="00335662" w:rsidP="00335662">
            <w:pPr>
              <w:tabs>
                <w:tab w:val="left" w:pos="0"/>
              </w:tabs>
              <w:jc w:val="center"/>
              <w:rPr>
                <w:sz w:val="16"/>
                <w:szCs w:val="16"/>
              </w:rPr>
            </w:pPr>
            <w:r w:rsidRPr="005A5471">
              <w:rPr>
                <w:sz w:val="16"/>
                <w:szCs w:val="16"/>
              </w:rPr>
              <w:t>6</w:t>
            </w:r>
          </w:p>
        </w:tc>
        <w:tc>
          <w:tcPr>
            <w:tcW w:w="3402" w:type="dxa"/>
            <w:vMerge/>
            <w:hideMark/>
          </w:tcPr>
          <w:p w:rsidR="00335662" w:rsidRPr="005A5471" w:rsidRDefault="00335662" w:rsidP="00335662">
            <w:pPr>
              <w:tabs>
                <w:tab w:val="left" w:pos="0"/>
              </w:tabs>
              <w:jc w:val="center"/>
              <w:rPr>
                <w:sz w:val="16"/>
                <w:szCs w:val="16"/>
              </w:rPr>
            </w:pPr>
          </w:p>
        </w:tc>
        <w:tc>
          <w:tcPr>
            <w:tcW w:w="1100" w:type="dxa"/>
            <w:hideMark/>
          </w:tcPr>
          <w:p w:rsidR="00335662" w:rsidRPr="005A5471" w:rsidRDefault="00335662" w:rsidP="00335662">
            <w:pPr>
              <w:tabs>
                <w:tab w:val="left" w:pos="0"/>
              </w:tabs>
              <w:jc w:val="center"/>
              <w:rPr>
                <w:sz w:val="16"/>
                <w:szCs w:val="16"/>
              </w:rPr>
            </w:pPr>
            <w:r w:rsidRPr="005A5471">
              <w:rPr>
                <w:sz w:val="16"/>
                <w:szCs w:val="16"/>
              </w:rPr>
              <w:t>контейнер</w:t>
            </w:r>
          </w:p>
        </w:tc>
        <w:tc>
          <w:tcPr>
            <w:tcW w:w="1134" w:type="dxa"/>
            <w:hideMark/>
          </w:tcPr>
          <w:p w:rsidR="00335662" w:rsidRPr="005A5471" w:rsidRDefault="00335662" w:rsidP="00335662">
            <w:pPr>
              <w:tabs>
                <w:tab w:val="left" w:pos="0"/>
              </w:tabs>
              <w:jc w:val="center"/>
              <w:rPr>
                <w:sz w:val="16"/>
                <w:szCs w:val="16"/>
              </w:rPr>
            </w:pPr>
            <w:r w:rsidRPr="005A5471">
              <w:rPr>
                <w:sz w:val="16"/>
                <w:szCs w:val="16"/>
              </w:rPr>
              <w:t xml:space="preserve">40  фут </w:t>
            </w:r>
          </w:p>
        </w:tc>
        <w:tc>
          <w:tcPr>
            <w:tcW w:w="1027" w:type="dxa"/>
            <w:hideMark/>
          </w:tcPr>
          <w:p w:rsidR="00335662" w:rsidRPr="005A5471" w:rsidRDefault="00335662" w:rsidP="00335662">
            <w:pPr>
              <w:tabs>
                <w:tab w:val="left" w:pos="0"/>
              </w:tabs>
              <w:jc w:val="center"/>
              <w:rPr>
                <w:sz w:val="16"/>
                <w:szCs w:val="16"/>
              </w:rPr>
            </w:pPr>
            <w:r>
              <w:rPr>
                <w:sz w:val="16"/>
                <w:szCs w:val="16"/>
              </w:rPr>
              <w:t>9935</w:t>
            </w:r>
            <w:r w:rsidRPr="005A5471">
              <w:rPr>
                <w:sz w:val="16"/>
                <w:szCs w:val="16"/>
              </w:rPr>
              <w:t>.00</w:t>
            </w:r>
          </w:p>
        </w:tc>
      </w:tr>
      <w:tr w:rsidR="00335662" w:rsidRPr="001705E7" w:rsidTr="00335662">
        <w:trPr>
          <w:trHeight w:val="315"/>
          <w:jc w:val="center"/>
        </w:trPr>
        <w:tc>
          <w:tcPr>
            <w:tcW w:w="675" w:type="dxa"/>
            <w:hideMark/>
          </w:tcPr>
          <w:p w:rsidR="00335662" w:rsidRPr="005A5471" w:rsidRDefault="00335662" w:rsidP="00335662">
            <w:pPr>
              <w:tabs>
                <w:tab w:val="left" w:pos="0"/>
              </w:tabs>
              <w:jc w:val="center"/>
              <w:rPr>
                <w:sz w:val="16"/>
                <w:szCs w:val="16"/>
              </w:rPr>
            </w:pPr>
            <w:r w:rsidRPr="005A5471">
              <w:rPr>
                <w:sz w:val="16"/>
                <w:szCs w:val="16"/>
              </w:rPr>
              <w:t>7</w:t>
            </w:r>
          </w:p>
        </w:tc>
        <w:tc>
          <w:tcPr>
            <w:tcW w:w="3402" w:type="dxa"/>
            <w:vMerge w:val="restart"/>
            <w:hideMark/>
          </w:tcPr>
          <w:p w:rsidR="00335662" w:rsidRPr="005A5471" w:rsidRDefault="00335662" w:rsidP="00335662">
            <w:pPr>
              <w:tabs>
                <w:tab w:val="left" w:pos="0"/>
              </w:tabs>
              <w:jc w:val="center"/>
              <w:rPr>
                <w:sz w:val="16"/>
                <w:szCs w:val="16"/>
              </w:rPr>
            </w:pPr>
            <w:r w:rsidRPr="005A5471">
              <w:rPr>
                <w:sz w:val="16"/>
                <w:szCs w:val="16"/>
              </w:rPr>
              <w:t>МОСКОВСКАЯ ОБЛАСТЬ, ГОРОД</w:t>
            </w:r>
            <w:r>
              <w:rPr>
                <w:sz w:val="16"/>
                <w:szCs w:val="16"/>
              </w:rPr>
              <w:t>А</w:t>
            </w:r>
            <w:r w:rsidRPr="005A5471">
              <w:rPr>
                <w:sz w:val="16"/>
                <w:szCs w:val="16"/>
              </w:rPr>
              <w:t xml:space="preserve"> </w:t>
            </w:r>
            <w:r w:rsidRPr="005A5471">
              <w:rPr>
                <w:b/>
                <w:bCs/>
                <w:sz w:val="16"/>
                <w:szCs w:val="16"/>
              </w:rPr>
              <w:t>БАЛАШИХА</w:t>
            </w:r>
            <w:r w:rsidRPr="005A5471">
              <w:rPr>
                <w:sz w:val="16"/>
                <w:szCs w:val="16"/>
              </w:rPr>
              <w:t xml:space="preserve">, </w:t>
            </w:r>
            <w:r w:rsidRPr="005A5471">
              <w:rPr>
                <w:b/>
                <w:bCs/>
                <w:sz w:val="16"/>
                <w:szCs w:val="16"/>
              </w:rPr>
              <w:t xml:space="preserve"> ДОЛГОПРУДНЫЙ, ЛЮБЕРЦЫ (7 км) </w:t>
            </w:r>
          </w:p>
        </w:tc>
        <w:tc>
          <w:tcPr>
            <w:tcW w:w="1100" w:type="dxa"/>
            <w:hideMark/>
          </w:tcPr>
          <w:p w:rsidR="00335662" w:rsidRPr="005A5471" w:rsidRDefault="00335662" w:rsidP="00335662">
            <w:pPr>
              <w:tabs>
                <w:tab w:val="left" w:pos="0"/>
              </w:tabs>
              <w:jc w:val="center"/>
              <w:rPr>
                <w:sz w:val="16"/>
                <w:szCs w:val="16"/>
              </w:rPr>
            </w:pPr>
            <w:r w:rsidRPr="005A5471">
              <w:rPr>
                <w:sz w:val="16"/>
                <w:szCs w:val="16"/>
              </w:rPr>
              <w:t>контейнер</w:t>
            </w:r>
          </w:p>
        </w:tc>
        <w:tc>
          <w:tcPr>
            <w:tcW w:w="1134" w:type="dxa"/>
            <w:hideMark/>
          </w:tcPr>
          <w:p w:rsidR="00335662" w:rsidRPr="005A5471" w:rsidRDefault="00335662" w:rsidP="00335662">
            <w:pPr>
              <w:tabs>
                <w:tab w:val="left" w:pos="0"/>
              </w:tabs>
              <w:jc w:val="center"/>
              <w:rPr>
                <w:sz w:val="16"/>
                <w:szCs w:val="16"/>
              </w:rPr>
            </w:pPr>
            <w:r w:rsidRPr="005A5471">
              <w:rPr>
                <w:sz w:val="16"/>
                <w:szCs w:val="16"/>
              </w:rPr>
              <w:t>20  фут</w:t>
            </w:r>
          </w:p>
        </w:tc>
        <w:tc>
          <w:tcPr>
            <w:tcW w:w="1027" w:type="dxa"/>
            <w:hideMark/>
          </w:tcPr>
          <w:p w:rsidR="00335662" w:rsidRPr="005A5471" w:rsidRDefault="00335662" w:rsidP="00335662">
            <w:pPr>
              <w:tabs>
                <w:tab w:val="left" w:pos="0"/>
              </w:tabs>
              <w:jc w:val="center"/>
              <w:rPr>
                <w:sz w:val="16"/>
                <w:szCs w:val="16"/>
              </w:rPr>
            </w:pPr>
            <w:r>
              <w:rPr>
                <w:sz w:val="16"/>
                <w:szCs w:val="16"/>
              </w:rPr>
              <w:t>6455</w:t>
            </w:r>
            <w:r w:rsidRPr="005A5471">
              <w:rPr>
                <w:sz w:val="16"/>
                <w:szCs w:val="16"/>
              </w:rPr>
              <w:t>.00</w:t>
            </w:r>
          </w:p>
        </w:tc>
      </w:tr>
      <w:tr w:rsidR="00335662" w:rsidRPr="001705E7" w:rsidTr="00335662">
        <w:trPr>
          <w:trHeight w:val="183"/>
          <w:jc w:val="center"/>
        </w:trPr>
        <w:tc>
          <w:tcPr>
            <w:tcW w:w="675" w:type="dxa"/>
            <w:hideMark/>
          </w:tcPr>
          <w:p w:rsidR="00335662" w:rsidRPr="005A5471" w:rsidRDefault="00335662" w:rsidP="00335662">
            <w:pPr>
              <w:tabs>
                <w:tab w:val="left" w:pos="0"/>
              </w:tabs>
              <w:jc w:val="center"/>
              <w:rPr>
                <w:sz w:val="16"/>
                <w:szCs w:val="16"/>
              </w:rPr>
            </w:pPr>
            <w:r w:rsidRPr="005A5471">
              <w:rPr>
                <w:sz w:val="16"/>
                <w:szCs w:val="16"/>
              </w:rPr>
              <w:t>8</w:t>
            </w:r>
          </w:p>
        </w:tc>
        <w:tc>
          <w:tcPr>
            <w:tcW w:w="3402" w:type="dxa"/>
            <w:vMerge/>
            <w:hideMark/>
          </w:tcPr>
          <w:p w:rsidR="00335662" w:rsidRPr="005A5471" w:rsidRDefault="00335662" w:rsidP="00335662">
            <w:pPr>
              <w:tabs>
                <w:tab w:val="left" w:pos="0"/>
              </w:tabs>
              <w:jc w:val="center"/>
              <w:rPr>
                <w:sz w:val="16"/>
                <w:szCs w:val="16"/>
              </w:rPr>
            </w:pPr>
          </w:p>
        </w:tc>
        <w:tc>
          <w:tcPr>
            <w:tcW w:w="1100" w:type="dxa"/>
            <w:hideMark/>
          </w:tcPr>
          <w:p w:rsidR="00335662" w:rsidRPr="005A5471" w:rsidRDefault="00335662" w:rsidP="00335662">
            <w:pPr>
              <w:tabs>
                <w:tab w:val="left" w:pos="0"/>
              </w:tabs>
              <w:jc w:val="center"/>
              <w:rPr>
                <w:sz w:val="16"/>
                <w:szCs w:val="16"/>
              </w:rPr>
            </w:pPr>
            <w:r w:rsidRPr="005A5471">
              <w:rPr>
                <w:sz w:val="16"/>
                <w:szCs w:val="16"/>
              </w:rPr>
              <w:t>контейнер</w:t>
            </w:r>
          </w:p>
        </w:tc>
        <w:tc>
          <w:tcPr>
            <w:tcW w:w="1134" w:type="dxa"/>
            <w:hideMark/>
          </w:tcPr>
          <w:p w:rsidR="00335662" w:rsidRPr="005A5471" w:rsidRDefault="00335662" w:rsidP="00335662">
            <w:pPr>
              <w:tabs>
                <w:tab w:val="left" w:pos="0"/>
              </w:tabs>
              <w:jc w:val="center"/>
              <w:rPr>
                <w:sz w:val="16"/>
                <w:szCs w:val="16"/>
              </w:rPr>
            </w:pPr>
            <w:r w:rsidRPr="005A5471">
              <w:rPr>
                <w:sz w:val="16"/>
                <w:szCs w:val="16"/>
              </w:rPr>
              <w:t xml:space="preserve">40  фут </w:t>
            </w:r>
          </w:p>
        </w:tc>
        <w:tc>
          <w:tcPr>
            <w:tcW w:w="1027" w:type="dxa"/>
            <w:hideMark/>
          </w:tcPr>
          <w:p w:rsidR="00335662" w:rsidRPr="005A5471" w:rsidRDefault="00335662" w:rsidP="00335662">
            <w:pPr>
              <w:tabs>
                <w:tab w:val="left" w:pos="0"/>
              </w:tabs>
              <w:jc w:val="center"/>
              <w:rPr>
                <w:sz w:val="16"/>
                <w:szCs w:val="16"/>
              </w:rPr>
            </w:pPr>
            <w:r>
              <w:rPr>
                <w:sz w:val="16"/>
                <w:szCs w:val="16"/>
              </w:rPr>
              <w:t>8505</w:t>
            </w:r>
            <w:r w:rsidRPr="005A5471">
              <w:rPr>
                <w:sz w:val="16"/>
                <w:szCs w:val="16"/>
              </w:rPr>
              <w:t>.00</w:t>
            </w:r>
          </w:p>
        </w:tc>
      </w:tr>
      <w:tr w:rsidR="00335662" w:rsidRPr="001705E7" w:rsidTr="00335662">
        <w:trPr>
          <w:trHeight w:val="276"/>
          <w:jc w:val="center"/>
        </w:trPr>
        <w:tc>
          <w:tcPr>
            <w:tcW w:w="675" w:type="dxa"/>
            <w:hideMark/>
          </w:tcPr>
          <w:p w:rsidR="00335662" w:rsidRPr="005A5471" w:rsidRDefault="00335662" w:rsidP="00335662">
            <w:pPr>
              <w:tabs>
                <w:tab w:val="left" w:pos="0"/>
              </w:tabs>
              <w:jc w:val="center"/>
              <w:rPr>
                <w:sz w:val="16"/>
                <w:szCs w:val="16"/>
              </w:rPr>
            </w:pPr>
            <w:r w:rsidRPr="005A5471">
              <w:rPr>
                <w:sz w:val="16"/>
                <w:szCs w:val="16"/>
              </w:rPr>
              <w:t>9</w:t>
            </w:r>
          </w:p>
        </w:tc>
        <w:tc>
          <w:tcPr>
            <w:tcW w:w="3402" w:type="dxa"/>
            <w:vMerge w:val="restart"/>
            <w:hideMark/>
          </w:tcPr>
          <w:p w:rsidR="00335662" w:rsidRPr="005A5471" w:rsidRDefault="00335662" w:rsidP="00335662">
            <w:pPr>
              <w:tabs>
                <w:tab w:val="left" w:pos="0"/>
              </w:tabs>
              <w:jc w:val="center"/>
              <w:rPr>
                <w:sz w:val="16"/>
                <w:szCs w:val="16"/>
              </w:rPr>
            </w:pPr>
            <w:r w:rsidRPr="005A5471">
              <w:rPr>
                <w:sz w:val="16"/>
                <w:szCs w:val="16"/>
              </w:rPr>
              <w:t xml:space="preserve">МОСКОВСКАЯ ОБЛАСТЬ,  ГОРОД </w:t>
            </w:r>
            <w:r w:rsidRPr="005A5471">
              <w:rPr>
                <w:b/>
                <w:bCs/>
                <w:sz w:val="16"/>
                <w:szCs w:val="16"/>
              </w:rPr>
              <w:t xml:space="preserve">ЖЕЛЕЗНОДОРОЖНЫЙ (11 км) </w:t>
            </w:r>
          </w:p>
        </w:tc>
        <w:tc>
          <w:tcPr>
            <w:tcW w:w="1100" w:type="dxa"/>
            <w:hideMark/>
          </w:tcPr>
          <w:p w:rsidR="00335662" w:rsidRPr="005A5471" w:rsidRDefault="00335662" w:rsidP="00335662">
            <w:pPr>
              <w:tabs>
                <w:tab w:val="left" w:pos="0"/>
              </w:tabs>
              <w:jc w:val="center"/>
              <w:rPr>
                <w:sz w:val="16"/>
                <w:szCs w:val="16"/>
              </w:rPr>
            </w:pPr>
            <w:r w:rsidRPr="005A5471">
              <w:rPr>
                <w:sz w:val="16"/>
                <w:szCs w:val="16"/>
              </w:rPr>
              <w:t>контейнер</w:t>
            </w:r>
          </w:p>
        </w:tc>
        <w:tc>
          <w:tcPr>
            <w:tcW w:w="1134" w:type="dxa"/>
            <w:hideMark/>
          </w:tcPr>
          <w:p w:rsidR="00335662" w:rsidRPr="005A5471" w:rsidRDefault="00335662" w:rsidP="00335662">
            <w:pPr>
              <w:tabs>
                <w:tab w:val="left" w:pos="0"/>
              </w:tabs>
              <w:jc w:val="center"/>
              <w:rPr>
                <w:sz w:val="16"/>
                <w:szCs w:val="16"/>
              </w:rPr>
            </w:pPr>
            <w:r w:rsidRPr="005A5471">
              <w:rPr>
                <w:sz w:val="16"/>
                <w:szCs w:val="16"/>
              </w:rPr>
              <w:t>20  фут</w:t>
            </w:r>
          </w:p>
        </w:tc>
        <w:tc>
          <w:tcPr>
            <w:tcW w:w="1027" w:type="dxa"/>
            <w:hideMark/>
          </w:tcPr>
          <w:p w:rsidR="00335662" w:rsidRPr="005A5471" w:rsidRDefault="00335662" w:rsidP="00335662">
            <w:pPr>
              <w:tabs>
                <w:tab w:val="left" w:pos="0"/>
              </w:tabs>
              <w:jc w:val="center"/>
              <w:rPr>
                <w:sz w:val="16"/>
                <w:szCs w:val="16"/>
              </w:rPr>
            </w:pPr>
            <w:r>
              <w:rPr>
                <w:sz w:val="16"/>
                <w:szCs w:val="16"/>
              </w:rPr>
              <w:t>6715</w:t>
            </w:r>
            <w:r w:rsidRPr="005A5471">
              <w:rPr>
                <w:sz w:val="16"/>
                <w:szCs w:val="16"/>
              </w:rPr>
              <w:t>.00</w:t>
            </w:r>
          </w:p>
        </w:tc>
      </w:tr>
      <w:tr w:rsidR="00335662" w:rsidRPr="001705E7" w:rsidTr="00335662">
        <w:trPr>
          <w:trHeight w:val="124"/>
          <w:jc w:val="center"/>
        </w:trPr>
        <w:tc>
          <w:tcPr>
            <w:tcW w:w="675" w:type="dxa"/>
            <w:hideMark/>
          </w:tcPr>
          <w:p w:rsidR="00335662" w:rsidRPr="005A5471" w:rsidRDefault="00335662" w:rsidP="00335662">
            <w:pPr>
              <w:tabs>
                <w:tab w:val="left" w:pos="0"/>
              </w:tabs>
              <w:jc w:val="center"/>
              <w:rPr>
                <w:sz w:val="16"/>
                <w:szCs w:val="16"/>
              </w:rPr>
            </w:pPr>
            <w:r w:rsidRPr="005A5471">
              <w:rPr>
                <w:sz w:val="16"/>
                <w:szCs w:val="16"/>
              </w:rPr>
              <w:t>10</w:t>
            </w:r>
          </w:p>
        </w:tc>
        <w:tc>
          <w:tcPr>
            <w:tcW w:w="3402" w:type="dxa"/>
            <w:vMerge/>
            <w:hideMark/>
          </w:tcPr>
          <w:p w:rsidR="00335662" w:rsidRPr="005A5471" w:rsidRDefault="00335662" w:rsidP="00335662">
            <w:pPr>
              <w:tabs>
                <w:tab w:val="left" w:pos="0"/>
              </w:tabs>
              <w:jc w:val="center"/>
              <w:rPr>
                <w:sz w:val="16"/>
                <w:szCs w:val="16"/>
              </w:rPr>
            </w:pPr>
          </w:p>
        </w:tc>
        <w:tc>
          <w:tcPr>
            <w:tcW w:w="1100" w:type="dxa"/>
            <w:hideMark/>
          </w:tcPr>
          <w:p w:rsidR="00335662" w:rsidRPr="005A5471" w:rsidRDefault="00335662" w:rsidP="00335662">
            <w:pPr>
              <w:tabs>
                <w:tab w:val="left" w:pos="0"/>
              </w:tabs>
              <w:jc w:val="center"/>
              <w:rPr>
                <w:sz w:val="16"/>
                <w:szCs w:val="16"/>
              </w:rPr>
            </w:pPr>
            <w:r w:rsidRPr="005A5471">
              <w:rPr>
                <w:sz w:val="16"/>
                <w:szCs w:val="16"/>
              </w:rPr>
              <w:t>контейнер</w:t>
            </w:r>
          </w:p>
        </w:tc>
        <w:tc>
          <w:tcPr>
            <w:tcW w:w="1134" w:type="dxa"/>
            <w:hideMark/>
          </w:tcPr>
          <w:p w:rsidR="00335662" w:rsidRPr="005A5471" w:rsidRDefault="00335662" w:rsidP="00335662">
            <w:pPr>
              <w:tabs>
                <w:tab w:val="left" w:pos="0"/>
              </w:tabs>
              <w:jc w:val="center"/>
              <w:rPr>
                <w:sz w:val="16"/>
                <w:szCs w:val="16"/>
              </w:rPr>
            </w:pPr>
            <w:r w:rsidRPr="005A5471">
              <w:rPr>
                <w:sz w:val="16"/>
                <w:szCs w:val="16"/>
              </w:rPr>
              <w:t xml:space="preserve">40  фут </w:t>
            </w:r>
          </w:p>
        </w:tc>
        <w:tc>
          <w:tcPr>
            <w:tcW w:w="1027" w:type="dxa"/>
            <w:hideMark/>
          </w:tcPr>
          <w:p w:rsidR="00335662" w:rsidRPr="005A5471" w:rsidRDefault="00335662" w:rsidP="00335662">
            <w:pPr>
              <w:tabs>
                <w:tab w:val="left" w:pos="0"/>
              </w:tabs>
              <w:jc w:val="center"/>
              <w:rPr>
                <w:sz w:val="16"/>
                <w:szCs w:val="16"/>
              </w:rPr>
            </w:pPr>
            <w:r>
              <w:rPr>
                <w:sz w:val="16"/>
                <w:szCs w:val="16"/>
              </w:rPr>
              <w:t>8765</w:t>
            </w:r>
            <w:r w:rsidRPr="005A5471">
              <w:rPr>
                <w:sz w:val="16"/>
                <w:szCs w:val="16"/>
              </w:rPr>
              <w:t>.00</w:t>
            </w:r>
          </w:p>
        </w:tc>
      </w:tr>
      <w:tr w:rsidR="00335662" w:rsidRPr="001705E7" w:rsidTr="00335662">
        <w:trPr>
          <w:trHeight w:val="315"/>
          <w:jc w:val="center"/>
        </w:trPr>
        <w:tc>
          <w:tcPr>
            <w:tcW w:w="675" w:type="dxa"/>
            <w:hideMark/>
          </w:tcPr>
          <w:p w:rsidR="00335662" w:rsidRPr="005A5471" w:rsidRDefault="00335662" w:rsidP="00335662">
            <w:pPr>
              <w:tabs>
                <w:tab w:val="left" w:pos="0"/>
              </w:tabs>
              <w:jc w:val="center"/>
              <w:rPr>
                <w:sz w:val="16"/>
                <w:szCs w:val="16"/>
              </w:rPr>
            </w:pPr>
            <w:r w:rsidRPr="005A5471">
              <w:rPr>
                <w:sz w:val="16"/>
                <w:szCs w:val="16"/>
              </w:rPr>
              <w:t>11</w:t>
            </w:r>
          </w:p>
        </w:tc>
        <w:tc>
          <w:tcPr>
            <w:tcW w:w="3402" w:type="dxa"/>
            <w:vMerge w:val="restart"/>
            <w:hideMark/>
          </w:tcPr>
          <w:p w:rsidR="00335662" w:rsidRPr="005A5471" w:rsidRDefault="00335662" w:rsidP="00335662">
            <w:pPr>
              <w:tabs>
                <w:tab w:val="left" w:pos="0"/>
              </w:tabs>
              <w:jc w:val="center"/>
              <w:rPr>
                <w:sz w:val="16"/>
                <w:szCs w:val="16"/>
              </w:rPr>
            </w:pPr>
            <w:r w:rsidRPr="005A5471">
              <w:rPr>
                <w:sz w:val="16"/>
                <w:szCs w:val="16"/>
              </w:rPr>
              <w:t xml:space="preserve">МОСКОВСКАЯ ОБЛАСТЬ, ГОРОД </w:t>
            </w:r>
            <w:r w:rsidRPr="005A5471">
              <w:rPr>
                <w:b/>
                <w:bCs/>
                <w:sz w:val="16"/>
                <w:szCs w:val="16"/>
              </w:rPr>
              <w:t>ВОСКРЕСЕНСК</w:t>
            </w:r>
            <w:r>
              <w:rPr>
                <w:b/>
                <w:bCs/>
                <w:sz w:val="16"/>
                <w:szCs w:val="16"/>
              </w:rPr>
              <w:t>,</w:t>
            </w:r>
            <w:r w:rsidRPr="005A5471">
              <w:rPr>
                <w:b/>
                <w:bCs/>
                <w:sz w:val="16"/>
                <w:szCs w:val="16"/>
              </w:rPr>
              <w:t xml:space="preserve">  </w:t>
            </w:r>
            <w:r>
              <w:rPr>
                <w:b/>
                <w:bCs/>
                <w:sz w:val="16"/>
                <w:szCs w:val="16"/>
              </w:rPr>
              <w:t xml:space="preserve"> </w:t>
            </w:r>
            <w:r w:rsidRPr="00F56CC9">
              <w:rPr>
                <w:bCs/>
                <w:sz w:val="16"/>
                <w:szCs w:val="16"/>
              </w:rPr>
              <w:t xml:space="preserve">КАЛУЖСКАЯ ОБЛАСТЬ </w:t>
            </w:r>
            <w:r w:rsidRPr="0034070A">
              <w:rPr>
                <w:bCs/>
                <w:sz w:val="16"/>
                <w:szCs w:val="16"/>
              </w:rPr>
              <w:t>ГОРОД</w:t>
            </w:r>
            <w:r>
              <w:rPr>
                <w:b/>
                <w:bCs/>
                <w:sz w:val="16"/>
                <w:szCs w:val="16"/>
              </w:rPr>
              <w:t xml:space="preserve"> БАЛАБАНОВО(</w:t>
            </w:r>
            <w:r w:rsidRPr="005A5471">
              <w:rPr>
                <w:b/>
                <w:bCs/>
                <w:sz w:val="16"/>
                <w:szCs w:val="16"/>
              </w:rPr>
              <w:t>80 км)</w:t>
            </w:r>
          </w:p>
        </w:tc>
        <w:tc>
          <w:tcPr>
            <w:tcW w:w="1100" w:type="dxa"/>
            <w:hideMark/>
          </w:tcPr>
          <w:p w:rsidR="00335662" w:rsidRPr="005A5471" w:rsidRDefault="00335662" w:rsidP="00335662">
            <w:pPr>
              <w:tabs>
                <w:tab w:val="left" w:pos="0"/>
              </w:tabs>
              <w:jc w:val="center"/>
              <w:rPr>
                <w:sz w:val="16"/>
                <w:szCs w:val="16"/>
              </w:rPr>
            </w:pPr>
            <w:r w:rsidRPr="005A5471">
              <w:rPr>
                <w:sz w:val="16"/>
                <w:szCs w:val="16"/>
              </w:rPr>
              <w:t>контейнер</w:t>
            </w:r>
          </w:p>
        </w:tc>
        <w:tc>
          <w:tcPr>
            <w:tcW w:w="1134" w:type="dxa"/>
            <w:hideMark/>
          </w:tcPr>
          <w:p w:rsidR="00335662" w:rsidRPr="005A5471" w:rsidRDefault="00335662" w:rsidP="00335662">
            <w:pPr>
              <w:tabs>
                <w:tab w:val="left" w:pos="0"/>
              </w:tabs>
              <w:jc w:val="center"/>
              <w:rPr>
                <w:sz w:val="16"/>
                <w:szCs w:val="16"/>
              </w:rPr>
            </w:pPr>
            <w:r w:rsidRPr="005A5471">
              <w:rPr>
                <w:sz w:val="16"/>
                <w:szCs w:val="16"/>
              </w:rPr>
              <w:t>20  фут</w:t>
            </w:r>
          </w:p>
        </w:tc>
        <w:tc>
          <w:tcPr>
            <w:tcW w:w="1027" w:type="dxa"/>
            <w:hideMark/>
          </w:tcPr>
          <w:p w:rsidR="00335662" w:rsidRPr="005A5471" w:rsidRDefault="00335662" w:rsidP="00335662">
            <w:pPr>
              <w:tabs>
                <w:tab w:val="left" w:pos="0"/>
              </w:tabs>
              <w:jc w:val="center"/>
              <w:rPr>
                <w:sz w:val="16"/>
                <w:szCs w:val="16"/>
              </w:rPr>
            </w:pPr>
            <w:r>
              <w:rPr>
                <w:sz w:val="16"/>
                <w:szCs w:val="16"/>
              </w:rPr>
              <w:t>11200</w:t>
            </w:r>
            <w:r w:rsidRPr="005A5471">
              <w:rPr>
                <w:sz w:val="16"/>
                <w:szCs w:val="16"/>
              </w:rPr>
              <w:t>.00</w:t>
            </w:r>
          </w:p>
        </w:tc>
      </w:tr>
      <w:tr w:rsidR="00335662" w:rsidRPr="001705E7" w:rsidTr="00335662">
        <w:trPr>
          <w:trHeight w:val="234"/>
          <w:jc w:val="center"/>
        </w:trPr>
        <w:tc>
          <w:tcPr>
            <w:tcW w:w="675" w:type="dxa"/>
            <w:hideMark/>
          </w:tcPr>
          <w:p w:rsidR="00335662" w:rsidRPr="005A5471" w:rsidRDefault="00335662" w:rsidP="00335662">
            <w:pPr>
              <w:tabs>
                <w:tab w:val="left" w:pos="0"/>
              </w:tabs>
              <w:jc w:val="center"/>
              <w:rPr>
                <w:sz w:val="16"/>
                <w:szCs w:val="16"/>
              </w:rPr>
            </w:pPr>
            <w:r w:rsidRPr="005A5471">
              <w:rPr>
                <w:sz w:val="16"/>
                <w:szCs w:val="16"/>
              </w:rPr>
              <w:t>12</w:t>
            </w:r>
          </w:p>
        </w:tc>
        <w:tc>
          <w:tcPr>
            <w:tcW w:w="3402" w:type="dxa"/>
            <w:vMerge/>
            <w:hideMark/>
          </w:tcPr>
          <w:p w:rsidR="00335662" w:rsidRPr="005A5471" w:rsidRDefault="00335662" w:rsidP="00335662">
            <w:pPr>
              <w:tabs>
                <w:tab w:val="left" w:pos="0"/>
              </w:tabs>
              <w:jc w:val="center"/>
              <w:rPr>
                <w:sz w:val="16"/>
                <w:szCs w:val="16"/>
              </w:rPr>
            </w:pPr>
          </w:p>
        </w:tc>
        <w:tc>
          <w:tcPr>
            <w:tcW w:w="1100" w:type="dxa"/>
            <w:hideMark/>
          </w:tcPr>
          <w:p w:rsidR="00335662" w:rsidRPr="005A5471" w:rsidRDefault="00335662" w:rsidP="00335662">
            <w:pPr>
              <w:tabs>
                <w:tab w:val="left" w:pos="0"/>
              </w:tabs>
              <w:jc w:val="center"/>
              <w:rPr>
                <w:sz w:val="16"/>
                <w:szCs w:val="16"/>
              </w:rPr>
            </w:pPr>
            <w:r w:rsidRPr="005A5471">
              <w:rPr>
                <w:sz w:val="16"/>
                <w:szCs w:val="16"/>
              </w:rPr>
              <w:t>контейнер</w:t>
            </w:r>
          </w:p>
        </w:tc>
        <w:tc>
          <w:tcPr>
            <w:tcW w:w="1134" w:type="dxa"/>
            <w:hideMark/>
          </w:tcPr>
          <w:p w:rsidR="00335662" w:rsidRPr="005A5471" w:rsidRDefault="00335662" w:rsidP="00335662">
            <w:pPr>
              <w:tabs>
                <w:tab w:val="left" w:pos="0"/>
              </w:tabs>
              <w:jc w:val="center"/>
              <w:rPr>
                <w:sz w:val="16"/>
                <w:szCs w:val="16"/>
              </w:rPr>
            </w:pPr>
            <w:r w:rsidRPr="005A5471">
              <w:rPr>
                <w:sz w:val="16"/>
                <w:szCs w:val="16"/>
              </w:rPr>
              <w:t xml:space="preserve">40  фут </w:t>
            </w:r>
          </w:p>
        </w:tc>
        <w:tc>
          <w:tcPr>
            <w:tcW w:w="1027" w:type="dxa"/>
            <w:hideMark/>
          </w:tcPr>
          <w:p w:rsidR="00335662" w:rsidRPr="005A5471" w:rsidRDefault="00335662" w:rsidP="00335662">
            <w:pPr>
              <w:tabs>
                <w:tab w:val="left" w:pos="0"/>
              </w:tabs>
              <w:jc w:val="center"/>
              <w:rPr>
                <w:sz w:val="16"/>
                <w:szCs w:val="16"/>
              </w:rPr>
            </w:pPr>
            <w:r>
              <w:rPr>
                <w:sz w:val="16"/>
                <w:szCs w:val="16"/>
              </w:rPr>
              <w:t>13250</w:t>
            </w:r>
            <w:r w:rsidRPr="005A5471">
              <w:rPr>
                <w:sz w:val="16"/>
                <w:szCs w:val="16"/>
              </w:rPr>
              <w:t>.00</w:t>
            </w:r>
          </w:p>
        </w:tc>
      </w:tr>
      <w:tr w:rsidR="00335662" w:rsidRPr="001705E7" w:rsidTr="00335662">
        <w:trPr>
          <w:trHeight w:val="408"/>
          <w:jc w:val="center"/>
        </w:trPr>
        <w:tc>
          <w:tcPr>
            <w:tcW w:w="675" w:type="dxa"/>
            <w:hideMark/>
          </w:tcPr>
          <w:p w:rsidR="00335662" w:rsidRPr="005A5471" w:rsidRDefault="00335662" w:rsidP="00335662">
            <w:pPr>
              <w:tabs>
                <w:tab w:val="left" w:pos="0"/>
              </w:tabs>
              <w:jc w:val="center"/>
              <w:rPr>
                <w:sz w:val="16"/>
                <w:szCs w:val="16"/>
              </w:rPr>
            </w:pPr>
            <w:r w:rsidRPr="005A5471">
              <w:rPr>
                <w:sz w:val="16"/>
                <w:szCs w:val="16"/>
              </w:rPr>
              <w:t>13</w:t>
            </w:r>
          </w:p>
        </w:tc>
        <w:tc>
          <w:tcPr>
            <w:tcW w:w="3402" w:type="dxa"/>
            <w:vMerge w:val="restart"/>
            <w:hideMark/>
          </w:tcPr>
          <w:p w:rsidR="00335662" w:rsidRPr="005A5471" w:rsidRDefault="00335662" w:rsidP="00335662">
            <w:pPr>
              <w:tabs>
                <w:tab w:val="left" w:pos="0"/>
              </w:tabs>
              <w:jc w:val="center"/>
              <w:rPr>
                <w:sz w:val="16"/>
                <w:szCs w:val="16"/>
              </w:rPr>
            </w:pPr>
            <w:proofErr w:type="gramStart"/>
            <w:r w:rsidRPr="005A5471">
              <w:rPr>
                <w:sz w:val="16"/>
                <w:szCs w:val="16"/>
              </w:rPr>
              <w:t>МОСКОВСКАЯ ОБЛАСТЬ, ГОРОД</w:t>
            </w:r>
            <w:r>
              <w:rPr>
                <w:sz w:val="16"/>
                <w:szCs w:val="16"/>
              </w:rPr>
              <w:t>А</w:t>
            </w:r>
            <w:r w:rsidRPr="005A5471">
              <w:rPr>
                <w:sz w:val="16"/>
                <w:szCs w:val="16"/>
              </w:rPr>
              <w:t xml:space="preserve"> </w:t>
            </w:r>
            <w:r w:rsidRPr="005A5471">
              <w:rPr>
                <w:b/>
                <w:bCs/>
                <w:sz w:val="16"/>
                <w:szCs w:val="16"/>
              </w:rPr>
              <w:t>ЩЕЛКОВО</w:t>
            </w:r>
            <w:r w:rsidRPr="005A5471">
              <w:rPr>
                <w:sz w:val="16"/>
                <w:szCs w:val="16"/>
              </w:rPr>
              <w:t xml:space="preserve">,  </w:t>
            </w:r>
            <w:r w:rsidRPr="005A5471">
              <w:rPr>
                <w:b/>
                <w:bCs/>
                <w:sz w:val="16"/>
                <w:szCs w:val="16"/>
              </w:rPr>
              <w:t xml:space="preserve">ПУШКИНО,  </w:t>
            </w:r>
            <w:r w:rsidRPr="005A5471">
              <w:rPr>
                <w:sz w:val="16"/>
                <w:szCs w:val="16"/>
              </w:rPr>
              <w:t xml:space="preserve"> </w:t>
            </w:r>
            <w:r w:rsidRPr="005A5471">
              <w:rPr>
                <w:b/>
                <w:bCs/>
                <w:sz w:val="16"/>
                <w:szCs w:val="16"/>
              </w:rPr>
              <w:t>ПОДОЛЬСК,</w:t>
            </w:r>
            <w:r w:rsidRPr="005A5471">
              <w:rPr>
                <w:sz w:val="16"/>
                <w:szCs w:val="16"/>
              </w:rPr>
              <w:t xml:space="preserve">  </w:t>
            </w:r>
            <w:r w:rsidRPr="005A5471">
              <w:rPr>
                <w:b/>
                <w:bCs/>
                <w:sz w:val="16"/>
                <w:szCs w:val="16"/>
              </w:rPr>
              <w:t xml:space="preserve">ТРОИЦК </w:t>
            </w:r>
            <w:r w:rsidRPr="00F56CC9">
              <w:rPr>
                <w:bCs/>
                <w:sz w:val="16"/>
                <w:szCs w:val="16"/>
              </w:rPr>
              <w:t>(НОВАЯ МОСКВА),</w:t>
            </w:r>
            <w:r w:rsidRPr="005A5471">
              <w:rPr>
                <w:sz w:val="16"/>
                <w:szCs w:val="16"/>
              </w:rPr>
              <w:t xml:space="preserve"> </w:t>
            </w:r>
            <w:r w:rsidRPr="005A5471">
              <w:rPr>
                <w:b/>
                <w:bCs/>
                <w:sz w:val="16"/>
                <w:szCs w:val="16"/>
              </w:rPr>
              <w:t>ДОМОДЕДОВО (21 км)</w:t>
            </w:r>
            <w:proofErr w:type="gramEnd"/>
          </w:p>
        </w:tc>
        <w:tc>
          <w:tcPr>
            <w:tcW w:w="1100" w:type="dxa"/>
            <w:hideMark/>
          </w:tcPr>
          <w:p w:rsidR="00335662" w:rsidRPr="005A5471" w:rsidRDefault="00335662" w:rsidP="00335662">
            <w:pPr>
              <w:tabs>
                <w:tab w:val="left" w:pos="0"/>
              </w:tabs>
              <w:jc w:val="center"/>
              <w:rPr>
                <w:sz w:val="16"/>
                <w:szCs w:val="16"/>
              </w:rPr>
            </w:pPr>
            <w:r w:rsidRPr="005A5471">
              <w:rPr>
                <w:sz w:val="16"/>
                <w:szCs w:val="16"/>
              </w:rPr>
              <w:t>контейнер</w:t>
            </w:r>
          </w:p>
        </w:tc>
        <w:tc>
          <w:tcPr>
            <w:tcW w:w="1134" w:type="dxa"/>
            <w:hideMark/>
          </w:tcPr>
          <w:p w:rsidR="00335662" w:rsidRPr="005A5471" w:rsidRDefault="00335662" w:rsidP="00335662">
            <w:pPr>
              <w:tabs>
                <w:tab w:val="left" w:pos="0"/>
              </w:tabs>
              <w:jc w:val="center"/>
              <w:rPr>
                <w:sz w:val="16"/>
                <w:szCs w:val="16"/>
              </w:rPr>
            </w:pPr>
            <w:r w:rsidRPr="005A5471">
              <w:rPr>
                <w:sz w:val="16"/>
                <w:szCs w:val="16"/>
              </w:rPr>
              <w:t>20  фут</w:t>
            </w:r>
          </w:p>
        </w:tc>
        <w:tc>
          <w:tcPr>
            <w:tcW w:w="1027" w:type="dxa"/>
            <w:hideMark/>
          </w:tcPr>
          <w:p w:rsidR="00335662" w:rsidRPr="005A5471" w:rsidRDefault="00335662" w:rsidP="00335662">
            <w:pPr>
              <w:tabs>
                <w:tab w:val="left" w:pos="0"/>
              </w:tabs>
              <w:jc w:val="center"/>
              <w:rPr>
                <w:sz w:val="16"/>
                <w:szCs w:val="16"/>
              </w:rPr>
            </w:pPr>
            <w:r>
              <w:rPr>
                <w:sz w:val="16"/>
                <w:szCs w:val="16"/>
              </w:rPr>
              <w:t>7365</w:t>
            </w:r>
            <w:r w:rsidRPr="005A5471">
              <w:rPr>
                <w:sz w:val="16"/>
                <w:szCs w:val="16"/>
              </w:rPr>
              <w:t>.00</w:t>
            </w:r>
          </w:p>
        </w:tc>
      </w:tr>
      <w:tr w:rsidR="00335662" w:rsidRPr="001705E7" w:rsidTr="00335662">
        <w:trPr>
          <w:trHeight w:val="414"/>
          <w:jc w:val="center"/>
        </w:trPr>
        <w:tc>
          <w:tcPr>
            <w:tcW w:w="675" w:type="dxa"/>
            <w:hideMark/>
          </w:tcPr>
          <w:p w:rsidR="00335662" w:rsidRPr="005A5471" w:rsidRDefault="00335662" w:rsidP="00335662">
            <w:pPr>
              <w:tabs>
                <w:tab w:val="left" w:pos="0"/>
              </w:tabs>
              <w:jc w:val="center"/>
              <w:rPr>
                <w:sz w:val="16"/>
                <w:szCs w:val="16"/>
              </w:rPr>
            </w:pPr>
            <w:r w:rsidRPr="005A5471">
              <w:rPr>
                <w:sz w:val="16"/>
                <w:szCs w:val="16"/>
              </w:rPr>
              <w:t>14</w:t>
            </w:r>
          </w:p>
        </w:tc>
        <w:tc>
          <w:tcPr>
            <w:tcW w:w="3402" w:type="dxa"/>
            <w:vMerge/>
            <w:hideMark/>
          </w:tcPr>
          <w:p w:rsidR="00335662" w:rsidRPr="005A5471" w:rsidRDefault="00335662" w:rsidP="00335662">
            <w:pPr>
              <w:tabs>
                <w:tab w:val="left" w:pos="0"/>
              </w:tabs>
              <w:jc w:val="center"/>
              <w:rPr>
                <w:sz w:val="16"/>
                <w:szCs w:val="16"/>
              </w:rPr>
            </w:pPr>
          </w:p>
        </w:tc>
        <w:tc>
          <w:tcPr>
            <w:tcW w:w="1100" w:type="dxa"/>
            <w:hideMark/>
          </w:tcPr>
          <w:p w:rsidR="00335662" w:rsidRPr="005A5471" w:rsidRDefault="00335662" w:rsidP="00335662">
            <w:pPr>
              <w:tabs>
                <w:tab w:val="left" w:pos="0"/>
              </w:tabs>
              <w:jc w:val="center"/>
              <w:rPr>
                <w:sz w:val="16"/>
                <w:szCs w:val="16"/>
              </w:rPr>
            </w:pPr>
            <w:r w:rsidRPr="005A5471">
              <w:rPr>
                <w:sz w:val="16"/>
                <w:szCs w:val="16"/>
              </w:rPr>
              <w:t>контейнер</w:t>
            </w:r>
          </w:p>
        </w:tc>
        <w:tc>
          <w:tcPr>
            <w:tcW w:w="1134" w:type="dxa"/>
            <w:hideMark/>
          </w:tcPr>
          <w:p w:rsidR="00335662" w:rsidRPr="005A5471" w:rsidRDefault="00335662" w:rsidP="00335662">
            <w:pPr>
              <w:tabs>
                <w:tab w:val="left" w:pos="0"/>
              </w:tabs>
              <w:jc w:val="center"/>
              <w:rPr>
                <w:sz w:val="16"/>
                <w:szCs w:val="16"/>
              </w:rPr>
            </w:pPr>
            <w:r w:rsidRPr="005A5471">
              <w:rPr>
                <w:sz w:val="16"/>
                <w:szCs w:val="16"/>
              </w:rPr>
              <w:t xml:space="preserve">40  фут </w:t>
            </w:r>
          </w:p>
        </w:tc>
        <w:tc>
          <w:tcPr>
            <w:tcW w:w="1027" w:type="dxa"/>
            <w:hideMark/>
          </w:tcPr>
          <w:p w:rsidR="00335662" w:rsidRPr="005A5471" w:rsidRDefault="00335662" w:rsidP="00335662">
            <w:pPr>
              <w:tabs>
                <w:tab w:val="left" w:pos="0"/>
              </w:tabs>
              <w:jc w:val="center"/>
              <w:rPr>
                <w:sz w:val="16"/>
                <w:szCs w:val="16"/>
              </w:rPr>
            </w:pPr>
            <w:r>
              <w:rPr>
                <w:sz w:val="16"/>
                <w:szCs w:val="16"/>
              </w:rPr>
              <w:t>9415</w:t>
            </w:r>
            <w:r w:rsidRPr="005A5471">
              <w:rPr>
                <w:sz w:val="16"/>
                <w:szCs w:val="16"/>
              </w:rPr>
              <w:t>.00</w:t>
            </w:r>
          </w:p>
        </w:tc>
      </w:tr>
      <w:tr w:rsidR="00335662" w:rsidRPr="001705E7" w:rsidTr="00335662">
        <w:trPr>
          <w:trHeight w:val="315"/>
          <w:jc w:val="center"/>
        </w:trPr>
        <w:tc>
          <w:tcPr>
            <w:tcW w:w="675" w:type="dxa"/>
            <w:hideMark/>
          </w:tcPr>
          <w:p w:rsidR="00335662" w:rsidRPr="005A5471" w:rsidRDefault="00335662" w:rsidP="00335662">
            <w:pPr>
              <w:tabs>
                <w:tab w:val="left" w:pos="0"/>
              </w:tabs>
              <w:jc w:val="center"/>
              <w:rPr>
                <w:sz w:val="16"/>
                <w:szCs w:val="16"/>
              </w:rPr>
            </w:pPr>
            <w:r w:rsidRPr="005A5471">
              <w:rPr>
                <w:sz w:val="16"/>
                <w:szCs w:val="16"/>
              </w:rPr>
              <w:t>15</w:t>
            </w:r>
          </w:p>
        </w:tc>
        <w:tc>
          <w:tcPr>
            <w:tcW w:w="3402" w:type="dxa"/>
            <w:vMerge w:val="restart"/>
            <w:hideMark/>
          </w:tcPr>
          <w:p w:rsidR="00335662" w:rsidRPr="005A5471" w:rsidRDefault="00335662" w:rsidP="00335662">
            <w:pPr>
              <w:tabs>
                <w:tab w:val="left" w:pos="0"/>
              </w:tabs>
              <w:jc w:val="center"/>
              <w:rPr>
                <w:sz w:val="16"/>
                <w:szCs w:val="16"/>
              </w:rPr>
            </w:pPr>
            <w:r w:rsidRPr="005A5471">
              <w:rPr>
                <w:sz w:val="16"/>
                <w:szCs w:val="16"/>
              </w:rPr>
              <w:t>МОСКОВСКАЯ ОБЛАСТЬ, ГОРОД</w:t>
            </w:r>
            <w:r>
              <w:rPr>
                <w:sz w:val="16"/>
                <w:szCs w:val="16"/>
              </w:rPr>
              <w:t>А</w:t>
            </w:r>
            <w:r w:rsidRPr="005A5471">
              <w:rPr>
                <w:sz w:val="16"/>
                <w:szCs w:val="16"/>
              </w:rPr>
              <w:t xml:space="preserve"> </w:t>
            </w:r>
            <w:r w:rsidRPr="005A5471">
              <w:rPr>
                <w:b/>
                <w:bCs/>
                <w:sz w:val="16"/>
                <w:szCs w:val="16"/>
              </w:rPr>
              <w:t>КАШИРА,  ЕГОРЬЕВСК (99 км)</w:t>
            </w:r>
          </w:p>
        </w:tc>
        <w:tc>
          <w:tcPr>
            <w:tcW w:w="1100" w:type="dxa"/>
            <w:hideMark/>
          </w:tcPr>
          <w:p w:rsidR="00335662" w:rsidRPr="005A5471" w:rsidRDefault="00335662" w:rsidP="00335662">
            <w:pPr>
              <w:tabs>
                <w:tab w:val="left" w:pos="0"/>
              </w:tabs>
              <w:jc w:val="center"/>
              <w:rPr>
                <w:sz w:val="16"/>
                <w:szCs w:val="16"/>
              </w:rPr>
            </w:pPr>
            <w:r w:rsidRPr="005A5471">
              <w:rPr>
                <w:sz w:val="16"/>
                <w:szCs w:val="16"/>
              </w:rPr>
              <w:t>контейнер</w:t>
            </w:r>
          </w:p>
        </w:tc>
        <w:tc>
          <w:tcPr>
            <w:tcW w:w="1134" w:type="dxa"/>
            <w:hideMark/>
          </w:tcPr>
          <w:p w:rsidR="00335662" w:rsidRPr="005A5471" w:rsidRDefault="00335662" w:rsidP="00335662">
            <w:pPr>
              <w:tabs>
                <w:tab w:val="left" w:pos="0"/>
              </w:tabs>
              <w:jc w:val="center"/>
              <w:rPr>
                <w:sz w:val="16"/>
                <w:szCs w:val="16"/>
              </w:rPr>
            </w:pPr>
            <w:r w:rsidRPr="005A5471">
              <w:rPr>
                <w:sz w:val="16"/>
                <w:szCs w:val="16"/>
              </w:rPr>
              <w:t>20  фут</w:t>
            </w:r>
          </w:p>
        </w:tc>
        <w:tc>
          <w:tcPr>
            <w:tcW w:w="1027" w:type="dxa"/>
            <w:hideMark/>
          </w:tcPr>
          <w:p w:rsidR="00335662" w:rsidRPr="005A5471" w:rsidRDefault="00335662" w:rsidP="00335662">
            <w:pPr>
              <w:tabs>
                <w:tab w:val="left" w:pos="0"/>
              </w:tabs>
              <w:jc w:val="center"/>
              <w:rPr>
                <w:sz w:val="16"/>
                <w:szCs w:val="16"/>
              </w:rPr>
            </w:pPr>
            <w:r>
              <w:rPr>
                <w:sz w:val="16"/>
                <w:szCs w:val="16"/>
              </w:rPr>
              <w:t>12435</w:t>
            </w:r>
            <w:r w:rsidRPr="005A5471">
              <w:rPr>
                <w:sz w:val="16"/>
                <w:szCs w:val="16"/>
              </w:rPr>
              <w:t>.00</w:t>
            </w:r>
          </w:p>
        </w:tc>
      </w:tr>
      <w:tr w:rsidR="00335662" w:rsidRPr="001705E7" w:rsidTr="00335662">
        <w:trPr>
          <w:trHeight w:val="240"/>
          <w:jc w:val="center"/>
        </w:trPr>
        <w:tc>
          <w:tcPr>
            <w:tcW w:w="675" w:type="dxa"/>
            <w:hideMark/>
          </w:tcPr>
          <w:p w:rsidR="00335662" w:rsidRPr="005A5471" w:rsidRDefault="00335662" w:rsidP="00335662">
            <w:pPr>
              <w:tabs>
                <w:tab w:val="left" w:pos="0"/>
              </w:tabs>
              <w:jc w:val="center"/>
              <w:rPr>
                <w:sz w:val="16"/>
                <w:szCs w:val="16"/>
              </w:rPr>
            </w:pPr>
            <w:r w:rsidRPr="005A5471">
              <w:rPr>
                <w:sz w:val="16"/>
                <w:szCs w:val="16"/>
              </w:rPr>
              <w:t>16</w:t>
            </w:r>
          </w:p>
        </w:tc>
        <w:tc>
          <w:tcPr>
            <w:tcW w:w="3402" w:type="dxa"/>
            <w:vMerge/>
            <w:hideMark/>
          </w:tcPr>
          <w:p w:rsidR="00335662" w:rsidRPr="005A5471" w:rsidRDefault="00335662" w:rsidP="00335662">
            <w:pPr>
              <w:tabs>
                <w:tab w:val="left" w:pos="0"/>
              </w:tabs>
              <w:jc w:val="center"/>
              <w:rPr>
                <w:sz w:val="16"/>
                <w:szCs w:val="16"/>
              </w:rPr>
            </w:pPr>
          </w:p>
        </w:tc>
        <w:tc>
          <w:tcPr>
            <w:tcW w:w="1100" w:type="dxa"/>
            <w:hideMark/>
          </w:tcPr>
          <w:p w:rsidR="00335662" w:rsidRPr="005A5471" w:rsidRDefault="00335662" w:rsidP="00335662">
            <w:pPr>
              <w:tabs>
                <w:tab w:val="left" w:pos="0"/>
              </w:tabs>
              <w:jc w:val="center"/>
              <w:rPr>
                <w:sz w:val="16"/>
                <w:szCs w:val="16"/>
              </w:rPr>
            </w:pPr>
            <w:r w:rsidRPr="005A5471">
              <w:rPr>
                <w:sz w:val="16"/>
                <w:szCs w:val="16"/>
              </w:rPr>
              <w:t>контейнер</w:t>
            </w:r>
          </w:p>
        </w:tc>
        <w:tc>
          <w:tcPr>
            <w:tcW w:w="1134" w:type="dxa"/>
            <w:hideMark/>
          </w:tcPr>
          <w:p w:rsidR="00335662" w:rsidRPr="005A5471" w:rsidRDefault="00335662" w:rsidP="00335662">
            <w:pPr>
              <w:tabs>
                <w:tab w:val="left" w:pos="0"/>
              </w:tabs>
              <w:jc w:val="center"/>
              <w:rPr>
                <w:sz w:val="16"/>
                <w:szCs w:val="16"/>
              </w:rPr>
            </w:pPr>
            <w:r w:rsidRPr="005A5471">
              <w:rPr>
                <w:sz w:val="16"/>
                <w:szCs w:val="16"/>
              </w:rPr>
              <w:t xml:space="preserve">40  фут </w:t>
            </w:r>
          </w:p>
        </w:tc>
        <w:tc>
          <w:tcPr>
            <w:tcW w:w="1027" w:type="dxa"/>
            <w:hideMark/>
          </w:tcPr>
          <w:p w:rsidR="00335662" w:rsidRPr="005A5471" w:rsidRDefault="00335662" w:rsidP="00335662">
            <w:pPr>
              <w:tabs>
                <w:tab w:val="left" w:pos="0"/>
              </w:tabs>
              <w:jc w:val="center"/>
              <w:rPr>
                <w:sz w:val="16"/>
                <w:szCs w:val="16"/>
              </w:rPr>
            </w:pPr>
            <w:r>
              <w:rPr>
                <w:sz w:val="16"/>
                <w:szCs w:val="16"/>
              </w:rPr>
              <w:t>14485</w:t>
            </w:r>
            <w:r w:rsidRPr="005A5471">
              <w:rPr>
                <w:sz w:val="16"/>
                <w:szCs w:val="16"/>
              </w:rPr>
              <w:t>.00</w:t>
            </w:r>
          </w:p>
        </w:tc>
      </w:tr>
      <w:tr w:rsidR="00335662" w:rsidRPr="001705E7" w:rsidTr="00335662">
        <w:trPr>
          <w:trHeight w:val="315"/>
          <w:jc w:val="center"/>
        </w:trPr>
        <w:tc>
          <w:tcPr>
            <w:tcW w:w="675" w:type="dxa"/>
            <w:hideMark/>
          </w:tcPr>
          <w:p w:rsidR="00335662" w:rsidRPr="005A5471" w:rsidRDefault="00335662" w:rsidP="00335662">
            <w:pPr>
              <w:tabs>
                <w:tab w:val="left" w:pos="0"/>
              </w:tabs>
              <w:jc w:val="center"/>
              <w:rPr>
                <w:sz w:val="16"/>
                <w:szCs w:val="16"/>
              </w:rPr>
            </w:pPr>
            <w:r w:rsidRPr="005A5471">
              <w:rPr>
                <w:sz w:val="16"/>
                <w:szCs w:val="16"/>
              </w:rPr>
              <w:t>17</w:t>
            </w:r>
          </w:p>
        </w:tc>
        <w:tc>
          <w:tcPr>
            <w:tcW w:w="3402" w:type="dxa"/>
            <w:vMerge w:val="restart"/>
            <w:hideMark/>
          </w:tcPr>
          <w:p w:rsidR="00335662" w:rsidRPr="005A5471" w:rsidRDefault="00335662" w:rsidP="00335662">
            <w:pPr>
              <w:tabs>
                <w:tab w:val="left" w:pos="0"/>
              </w:tabs>
              <w:jc w:val="center"/>
              <w:rPr>
                <w:sz w:val="16"/>
                <w:szCs w:val="16"/>
              </w:rPr>
            </w:pPr>
            <w:r w:rsidRPr="005A5471">
              <w:rPr>
                <w:sz w:val="16"/>
                <w:szCs w:val="16"/>
              </w:rPr>
              <w:t xml:space="preserve">МОСКОВСКАЯ ОБЛАСТЬ, ГОРОД </w:t>
            </w:r>
            <w:r w:rsidRPr="005A5471">
              <w:rPr>
                <w:b/>
                <w:bCs/>
                <w:sz w:val="16"/>
                <w:szCs w:val="16"/>
              </w:rPr>
              <w:t xml:space="preserve">КОЛОМНА,  </w:t>
            </w:r>
            <w:r w:rsidRPr="005A5471">
              <w:rPr>
                <w:sz w:val="16"/>
                <w:szCs w:val="16"/>
              </w:rPr>
              <w:t>ГОРОД</w:t>
            </w:r>
            <w:r w:rsidRPr="005A5471">
              <w:rPr>
                <w:b/>
                <w:bCs/>
                <w:sz w:val="16"/>
                <w:szCs w:val="16"/>
              </w:rPr>
              <w:t xml:space="preserve"> РУЗА (95 км)</w:t>
            </w:r>
          </w:p>
        </w:tc>
        <w:tc>
          <w:tcPr>
            <w:tcW w:w="1100" w:type="dxa"/>
            <w:hideMark/>
          </w:tcPr>
          <w:p w:rsidR="00335662" w:rsidRPr="005A5471" w:rsidRDefault="00335662" w:rsidP="00335662">
            <w:pPr>
              <w:tabs>
                <w:tab w:val="left" w:pos="0"/>
              </w:tabs>
              <w:jc w:val="center"/>
              <w:rPr>
                <w:sz w:val="16"/>
                <w:szCs w:val="16"/>
              </w:rPr>
            </w:pPr>
            <w:r w:rsidRPr="005A5471">
              <w:rPr>
                <w:sz w:val="16"/>
                <w:szCs w:val="16"/>
              </w:rPr>
              <w:t>контейнер</w:t>
            </w:r>
          </w:p>
        </w:tc>
        <w:tc>
          <w:tcPr>
            <w:tcW w:w="1134" w:type="dxa"/>
            <w:hideMark/>
          </w:tcPr>
          <w:p w:rsidR="00335662" w:rsidRPr="005A5471" w:rsidRDefault="00335662" w:rsidP="00335662">
            <w:pPr>
              <w:tabs>
                <w:tab w:val="left" w:pos="0"/>
              </w:tabs>
              <w:jc w:val="center"/>
              <w:rPr>
                <w:sz w:val="16"/>
                <w:szCs w:val="16"/>
              </w:rPr>
            </w:pPr>
            <w:r w:rsidRPr="005A5471">
              <w:rPr>
                <w:sz w:val="16"/>
                <w:szCs w:val="16"/>
              </w:rPr>
              <w:t>20  фут</w:t>
            </w:r>
          </w:p>
        </w:tc>
        <w:tc>
          <w:tcPr>
            <w:tcW w:w="1027" w:type="dxa"/>
            <w:hideMark/>
          </w:tcPr>
          <w:p w:rsidR="00335662" w:rsidRPr="005A5471" w:rsidRDefault="00335662" w:rsidP="00335662">
            <w:pPr>
              <w:tabs>
                <w:tab w:val="left" w:pos="0"/>
              </w:tabs>
              <w:jc w:val="center"/>
              <w:rPr>
                <w:sz w:val="16"/>
                <w:szCs w:val="16"/>
              </w:rPr>
            </w:pPr>
            <w:r>
              <w:rPr>
                <w:sz w:val="16"/>
                <w:szCs w:val="16"/>
              </w:rPr>
              <w:t>12175</w:t>
            </w:r>
            <w:r w:rsidRPr="005A5471">
              <w:rPr>
                <w:sz w:val="16"/>
                <w:szCs w:val="16"/>
              </w:rPr>
              <w:t>.00</w:t>
            </w:r>
          </w:p>
        </w:tc>
      </w:tr>
      <w:tr w:rsidR="00335662" w:rsidRPr="001705E7" w:rsidTr="00335662">
        <w:trPr>
          <w:trHeight w:val="234"/>
          <w:jc w:val="center"/>
        </w:trPr>
        <w:tc>
          <w:tcPr>
            <w:tcW w:w="675" w:type="dxa"/>
            <w:hideMark/>
          </w:tcPr>
          <w:p w:rsidR="00335662" w:rsidRPr="005A5471" w:rsidRDefault="00335662" w:rsidP="00335662">
            <w:pPr>
              <w:tabs>
                <w:tab w:val="left" w:pos="0"/>
              </w:tabs>
              <w:jc w:val="center"/>
              <w:rPr>
                <w:sz w:val="16"/>
                <w:szCs w:val="16"/>
              </w:rPr>
            </w:pPr>
            <w:r w:rsidRPr="005A5471">
              <w:rPr>
                <w:sz w:val="16"/>
                <w:szCs w:val="16"/>
              </w:rPr>
              <w:t>18</w:t>
            </w:r>
          </w:p>
        </w:tc>
        <w:tc>
          <w:tcPr>
            <w:tcW w:w="3402" w:type="dxa"/>
            <w:vMerge/>
            <w:hideMark/>
          </w:tcPr>
          <w:p w:rsidR="00335662" w:rsidRPr="005A5471" w:rsidRDefault="00335662" w:rsidP="00335662">
            <w:pPr>
              <w:tabs>
                <w:tab w:val="left" w:pos="0"/>
              </w:tabs>
              <w:jc w:val="center"/>
              <w:rPr>
                <w:sz w:val="16"/>
                <w:szCs w:val="16"/>
              </w:rPr>
            </w:pPr>
          </w:p>
        </w:tc>
        <w:tc>
          <w:tcPr>
            <w:tcW w:w="1100" w:type="dxa"/>
            <w:hideMark/>
          </w:tcPr>
          <w:p w:rsidR="00335662" w:rsidRPr="005A5471" w:rsidRDefault="00335662" w:rsidP="00335662">
            <w:pPr>
              <w:tabs>
                <w:tab w:val="left" w:pos="0"/>
              </w:tabs>
              <w:jc w:val="center"/>
              <w:rPr>
                <w:sz w:val="16"/>
                <w:szCs w:val="16"/>
              </w:rPr>
            </w:pPr>
            <w:r w:rsidRPr="005A5471">
              <w:rPr>
                <w:sz w:val="16"/>
                <w:szCs w:val="16"/>
              </w:rPr>
              <w:t>контейнер</w:t>
            </w:r>
          </w:p>
        </w:tc>
        <w:tc>
          <w:tcPr>
            <w:tcW w:w="1134" w:type="dxa"/>
            <w:hideMark/>
          </w:tcPr>
          <w:p w:rsidR="00335662" w:rsidRPr="005A5471" w:rsidRDefault="00335662" w:rsidP="00335662">
            <w:pPr>
              <w:tabs>
                <w:tab w:val="left" w:pos="0"/>
              </w:tabs>
              <w:jc w:val="center"/>
              <w:rPr>
                <w:sz w:val="16"/>
                <w:szCs w:val="16"/>
              </w:rPr>
            </w:pPr>
            <w:r w:rsidRPr="005A5471">
              <w:rPr>
                <w:sz w:val="16"/>
                <w:szCs w:val="16"/>
              </w:rPr>
              <w:t xml:space="preserve">40  фут </w:t>
            </w:r>
          </w:p>
        </w:tc>
        <w:tc>
          <w:tcPr>
            <w:tcW w:w="1027" w:type="dxa"/>
            <w:hideMark/>
          </w:tcPr>
          <w:p w:rsidR="00335662" w:rsidRPr="005A5471" w:rsidRDefault="00335662" w:rsidP="00335662">
            <w:pPr>
              <w:tabs>
                <w:tab w:val="left" w:pos="0"/>
              </w:tabs>
              <w:jc w:val="center"/>
              <w:rPr>
                <w:sz w:val="16"/>
                <w:szCs w:val="16"/>
              </w:rPr>
            </w:pPr>
            <w:r>
              <w:rPr>
                <w:sz w:val="16"/>
                <w:szCs w:val="16"/>
              </w:rPr>
              <w:t>14225</w:t>
            </w:r>
            <w:r w:rsidRPr="005A5471">
              <w:rPr>
                <w:sz w:val="16"/>
                <w:szCs w:val="16"/>
              </w:rPr>
              <w:t>.00</w:t>
            </w:r>
          </w:p>
        </w:tc>
      </w:tr>
      <w:tr w:rsidR="00335662" w:rsidRPr="001705E7" w:rsidTr="00335662">
        <w:trPr>
          <w:trHeight w:val="315"/>
          <w:jc w:val="center"/>
        </w:trPr>
        <w:tc>
          <w:tcPr>
            <w:tcW w:w="675" w:type="dxa"/>
            <w:hideMark/>
          </w:tcPr>
          <w:p w:rsidR="00335662" w:rsidRPr="005A5471" w:rsidRDefault="00335662" w:rsidP="00335662">
            <w:pPr>
              <w:tabs>
                <w:tab w:val="left" w:pos="0"/>
              </w:tabs>
              <w:jc w:val="center"/>
              <w:rPr>
                <w:sz w:val="16"/>
                <w:szCs w:val="16"/>
              </w:rPr>
            </w:pPr>
            <w:r w:rsidRPr="005A5471">
              <w:rPr>
                <w:sz w:val="16"/>
                <w:szCs w:val="16"/>
              </w:rPr>
              <w:t>19</w:t>
            </w:r>
          </w:p>
        </w:tc>
        <w:tc>
          <w:tcPr>
            <w:tcW w:w="3402" w:type="dxa"/>
            <w:vMerge w:val="restart"/>
            <w:hideMark/>
          </w:tcPr>
          <w:p w:rsidR="00335662" w:rsidRPr="005A5471" w:rsidRDefault="00335662" w:rsidP="00335662">
            <w:pPr>
              <w:tabs>
                <w:tab w:val="left" w:pos="0"/>
              </w:tabs>
              <w:jc w:val="center"/>
              <w:rPr>
                <w:sz w:val="16"/>
                <w:szCs w:val="16"/>
              </w:rPr>
            </w:pPr>
            <w:r w:rsidRPr="005A5471">
              <w:rPr>
                <w:sz w:val="16"/>
                <w:szCs w:val="16"/>
              </w:rPr>
              <w:t xml:space="preserve">МОСКОВСКАЯ ОБЛАСТЬ, ГОРОД </w:t>
            </w:r>
            <w:r w:rsidRPr="005A5471">
              <w:rPr>
                <w:b/>
                <w:bCs/>
                <w:sz w:val="16"/>
                <w:szCs w:val="16"/>
              </w:rPr>
              <w:t>ДЗЕРЖИНСКИЙ (4 км)</w:t>
            </w:r>
          </w:p>
        </w:tc>
        <w:tc>
          <w:tcPr>
            <w:tcW w:w="1100" w:type="dxa"/>
            <w:hideMark/>
          </w:tcPr>
          <w:p w:rsidR="00335662" w:rsidRPr="005A5471" w:rsidRDefault="00335662" w:rsidP="00335662">
            <w:pPr>
              <w:tabs>
                <w:tab w:val="left" w:pos="0"/>
              </w:tabs>
              <w:jc w:val="center"/>
              <w:rPr>
                <w:sz w:val="16"/>
                <w:szCs w:val="16"/>
              </w:rPr>
            </w:pPr>
            <w:r w:rsidRPr="005A5471">
              <w:rPr>
                <w:sz w:val="16"/>
                <w:szCs w:val="16"/>
              </w:rPr>
              <w:t>контейнер</w:t>
            </w:r>
          </w:p>
        </w:tc>
        <w:tc>
          <w:tcPr>
            <w:tcW w:w="1134" w:type="dxa"/>
            <w:hideMark/>
          </w:tcPr>
          <w:p w:rsidR="00335662" w:rsidRPr="005A5471" w:rsidRDefault="00335662" w:rsidP="00335662">
            <w:pPr>
              <w:tabs>
                <w:tab w:val="left" w:pos="0"/>
              </w:tabs>
              <w:jc w:val="center"/>
              <w:rPr>
                <w:sz w:val="16"/>
                <w:szCs w:val="16"/>
              </w:rPr>
            </w:pPr>
            <w:r w:rsidRPr="005A5471">
              <w:rPr>
                <w:sz w:val="16"/>
                <w:szCs w:val="16"/>
              </w:rPr>
              <w:t>20  фут</w:t>
            </w:r>
          </w:p>
        </w:tc>
        <w:tc>
          <w:tcPr>
            <w:tcW w:w="1027" w:type="dxa"/>
            <w:hideMark/>
          </w:tcPr>
          <w:p w:rsidR="00335662" w:rsidRPr="005A5471" w:rsidRDefault="00335662" w:rsidP="00335662">
            <w:pPr>
              <w:tabs>
                <w:tab w:val="left" w:pos="0"/>
              </w:tabs>
              <w:jc w:val="center"/>
              <w:rPr>
                <w:sz w:val="16"/>
                <w:szCs w:val="16"/>
              </w:rPr>
            </w:pPr>
            <w:r>
              <w:rPr>
                <w:sz w:val="16"/>
                <w:szCs w:val="16"/>
              </w:rPr>
              <w:t>6250</w:t>
            </w:r>
            <w:r w:rsidRPr="005A5471">
              <w:rPr>
                <w:sz w:val="16"/>
                <w:szCs w:val="16"/>
              </w:rPr>
              <w:t>.00</w:t>
            </w:r>
          </w:p>
        </w:tc>
      </w:tr>
      <w:tr w:rsidR="00335662" w:rsidRPr="001705E7" w:rsidTr="00335662">
        <w:trPr>
          <w:trHeight w:val="228"/>
          <w:jc w:val="center"/>
        </w:trPr>
        <w:tc>
          <w:tcPr>
            <w:tcW w:w="675" w:type="dxa"/>
            <w:hideMark/>
          </w:tcPr>
          <w:p w:rsidR="00335662" w:rsidRPr="005A5471" w:rsidRDefault="00335662" w:rsidP="00335662">
            <w:pPr>
              <w:tabs>
                <w:tab w:val="left" w:pos="0"/>
              </w:tabs>
              <w:jc w:val="center"/>
              <w:rPr>
                <w:sz w:val="16"/>
                <w:szCs w:val="16"/>
              </w:rPr>
            </w:pPr>
            <w:r w:rsidRPr="005A5471">
              <w:rPr>
                <w:sz w:val="16"/>
                <w:szCs w:val="16"/>
              </w:rPr>
              <w:t>20</w:t>
            </w:r>
          </w:p>
        </w:tc>
        <w:tc>
          <w:tcPr>
            <w:tcW w:w="3402" w:type="dxa"/>
            <w:vMerge/>
            <w:hideMark/>
          </w:tcPr>
          <w:p w:rsidR="00335662" w:rsidRPr="005A5471" w:rsidRDefault="00335662" w:rsidP="00335662">
            <w:pPr>
              <w:tabs>
                <w:tab w:val="left" w:pos="0"/>
              </w:tabs>
              <w:jc w:val="center"/>
              <w:rPr>
                <w:sz w:val="16"/>
                <w:szCs w:val="16"/>
              </w:rPr>
            </w:pPr>
          </w:p>
        </w:tc>
        <w:tc>
          <w:tcPr>
            <w:tcW w:w="1100" w:type="dxa"/>
            <w:hideMark/>
          </w:tcPr>
          <w:p w:rsidR="00335662" w:rsidRPr="005A5471" w:rsidRDefault="00335662" w:rsidP="00335662">
            <w:pPr>
              <w:tabs>
                <w:tab w:val="left" w:pos="0"/>
              </w:tabs>
              <w:jc w:val="center"/>
              <w:rPr>
                <w:sz w:val="16"/>
                <w:szCs w:val="16"/>
              </w:rPr>
            </w:pPr>
            <w:r w:rsidRPr="005A5471">
              <w:rPr>
                <w:sz w:val="16"/>
                <w:szCs w:val="16"/>
              </w:rPr>
              <w:t>контейнер</w:t>
            </w:r>
          </w:p>
        </w:tc>
        <w:tc>
          <w:tcPr>
            <w:tcW w:w="1134" w:type="dxa"/>
            <w:hideMark/>
          </w:tcPr>
          <w:p w:rsidR="00335662" w:rsidRPr="005A5471" w:rsidRDefault="00335662" w:rsidP="00335662">
            <w:pPr>
              <w:tabs>
                <w:tab w:val="left" w:pos="0"/>
              </w:tabs>
              <w:jc w:val="center"/>
              <w:rPr>
                <w:sz w:val="16"/>
                <w:szCs w:val="16"/>
              </w:rPr>
            </w:pPr>
            <w:r w:rsidRPr="005A5471">
              <w:rPr>
                <w:sz w:val="16"/>
                <w:szCs w:val="16"/>
              </w:rPr>
              <w:t xml:space="preserve">40  фут </w:t>
            </w:r>
          </w:p>
        </w:tc>
        <w:tc>
          <w:tcPr>
            <w:tcW w:w="1027" w:type="dxa"/>
            <w:hideMark/>
          </w:tcPr>
          <w:p w:rsidR="00335662" w:rsidRPr="005A5471" w:rsidRDefault="00335662" w:rsidP="00335662">
            <w:pPr>
              <w:tabs>
                <w:tab w:val="left" w:pos="0"/>
              </w:tabs>
              <w:jc w:val="center"/>
              <w:rPr>
                <w:sz w:val="16"/>
                <w:szCs w:val="16"/>
              </w:rPr>
            </w:pPr>
            <w:r>
              <w:rPr>
                <w:sz w:val="16"/>
                <w:szCs w:val="16"/>
              </w:rPr>
              <w:t>8310</w:t>
            </w:r>
            <w:r w:rsidRPr="005A5471">
              <w:rPr>
                <w:sz w:val="16"/>
                <w:szCs w:val="16"/>
              </w:rPr>
              <w:t>.00</w:t>
            </w:r>
          </w:p>
        </w:tc>
      </w:tr>
      <w:tr w:rsidR="00335662" w:rsidRPr="001705E7" w:rsidTr="00335662">
        <w:trPr>
          <w:trHeight w:val="274"/>
          <w:jc w:val="center"/>
        </w:trPr>
        <w:tc>
          <w:tcPr>
            <w:tcW w:w="675" w:type="dxa"/>
            <w:hideMark/>
          </w:tcPr>
          <w:p w:rsidR="00335662" w:rsidRPr="005A5471" w:rsidRDefault="00335662" w:rsidP="00335662">
            <w:pPr>
              <w:tabs>
                <w:tab w:val="left" w:pos="0"/>
              </w:tabs>
              <w:jc w:val="center"/>
              <w:rPr>
                <w:sz w:val="16"/>
                <w:szCs w:val="16"/>
              </w:rPr>
            </w:pPr>
            <w:r w:rsidRPr="005A5471">
              <w:rPr>
                <w:sz w:val="16"/>
                <w:szCs w:val="16"/>
              </w:rPr>
              <w:t>21</w:t>
            </w:r>
          </w:p>
        </w:tc>
        <w:tc>
          <w:tcPr>
            <w:tcW w:w="3402" w:type="dxa"/>
            <w:vMerge w:val="restart"/>
            <w:hideMark/>
          </w:tcPr>
          <w:p w:rsidR="00335662" w:rsidRPr="005A5471" w:rsidRDefault="00335662" w:rsidP="00335662">
            <w:pPr>
              <w:tabs>
                <w:tab w:val="left" w:pos="0"/>
              </w:tabs>
              <w:jc w:val="center"/>
              <w:rPr>
                <w:sz w:val="16"/>
                <w:szCs w:val="16"/>
              </w:rPr>
            </w:pPr>
            <w:r w:rsidRPr="005A5471">
              <w:rPr>
                <w:sz w:val="16"/>
                <w:szCs w:val="16"/>
              </w:rPr>
              <w:t>МОСКОВСКАЯ ОБЛАСТЬ, ГОРОД</w:t>
            </w:r>
            <w:r>
              <w:rPr>
                <w:sz w:val="16"/>
                <w:szCs w:val="16"/>
              </w:rPr>
              <w:t>А</w:t>
            </w:r>
            <w:r w:rsidRPr="005A5471">
              <w:rPr>
                <w:sz w:val="16"/>
                <w:szCs w:val="16"/>
              </w:rPr>
              <w:t xml:space="preserve"> </w:t>
            </w:r>
            <w:r w:rsidRPr="005A5471">
              <w:rPr>
                <w:b/>
                <w:bCs/>
                <w:sz w:val="16"/>
                <w:szCs w:val="16"/>
              </w:rPr>
              <w:t>МЫТИЩИ, ВИДНОЕ</w:t>
            </w:r>
            <w:r w:rsidRPr="005A5471">
              <w:rPr>
                <w:sz w:val="16"/>
                <w:szCs w:val="16"/>
              </w:rPr>
              <w:t>,</w:t>
            </w:r>
            <w:r w:rsidRPr="005A5471">
              <w:rPr>
                <w:b/>
                <w:bCs/>
                <w:sz w:val="16"/>
                <w:szCs w:val="16"/>
              </w:rPr>
              <w:t xml:space="preserve"> </w:t>
            </w:r>
            <w:r w:rsidRPr="005A5471">
              <w:rPr>
                <w:sz w:val="16"/>
                <w:szCs w:val="16"/>
              </w:rPr>
              <w:t>СЕЛО</w:t>
            </w:r>
            <w:r w:rsidRPr="005A5471">
              <w:rPr>
                <w:b/>
                <w:bCs/>
                <w:sz w:val="16"/>
                <w:szCs w:val="16"/>
              </w:rPr>
              <w:t xml:space="preserve"> БУЛАТНИКОВО (5км)</w:t>
            </w:r>
          </w:p>
        </w:tc>
        <w:tc>
          <w:tcPr>
            <w:tcW w:w="1100" w:type="dxa"/>
            <w:hideMark/>
          </w:tcPr>
          <w:p w:rsidR="00335662" w:rsidRPr="005A5471" w:rsidRDefault="00335662" w:rsidP="00335662">
            <w:pPr>
              <w:tabs>
                <w:tab w:val="left" w:pos="0"/>
              </w:tabs>
              <w:jc w:val="center"/>
              <w:rPr>
                <w:sz w:val="16"/>
                <w:szCs w:val="16"/>
              </w:rPr>
            </w:pPr>
            <w:r w:rsidRPr="005A5471">
              <w:rPr>
                <w:sz w:val="16"/>
                <w:szCs w:val="16"/>
              </w:rPr>
              <w:t>контейнер</w:t>
            </w:r>
          </w:p>
        </w:tc>
        <w:tc>
          <w:tcPr>
            <w:tcW w:w="1134" w:type="dxa"/>
            <w:hideMark/>
          </w:tcPr>
          <w:p w:rsidR="00335662" w:rsidRPr="005A5471" w:rsidRDefault="00335662" w:rsidP="00335662">
            <w:pPr>
              <w:tabs>
                <w:tab w:val="left" w:pos="0"/>
              </w:tabs>
              <w:jc w:val="center"/>
              <w:rPr>
                <w:sz w:val="16"/>
                <w:szCs w:val="16"/>
              </w:rPr>
            </w:pPr>
            <w:r w:rsidRPr="005A5471">
              <w:rPr>
                <w:sz w:val="16"/>
                <w:szCs w:val="16"/>
              </w:rPr>
              <w:t>20  фут</w:t>
            </w:r>
          </w:p>
        </w:tc>
        <w:tc>
          <w:tcPr>
            <w:tcW w:w="1027" w:type="dxa"/>
            <w:hideMark/>
          </w:tcPr>
          <w:p w:rsidR="00335662" w:rsidRPr="005A5471" w:rsidRDefault="00335662" w:rsidP="00335662">
            <w:pPr>
              <w:tabs>
                <w:tab w:val="left" w:pos="0"/>
              </w:tabs>
              <w:jc w:val="center"/>
              <w:rPr>
                <w:sz w:val="16"/>
                <w:szCs w:val="16"/>
              </w:rPr>
            </w:pPr>
            <w:r>
              <w:rPr>
                <w:sz w:val="16"/>
                <w:szCs w:val="16"/>
              </w:rPr>
              <w:t>6325</w:t>
            </w:r>
            <w:r w:rsidRPr="005A5471">
              <w:rPr>
                <w:sz w:val="16"/>
                <w:szCs w:val="16"/>
              </w:rPr>
              <w:t>.00</w:t>
            </w:r>
          </w:p>
        </w:tc>
      </w:tr>
      <w:tr w:rsidR="00335662" w:rsidRPr="001705E7" w:rsidTr="00335662">
        <w:trPr>
          <w:trHeight w:val="278"/>
          <w:jc w:val="center"/>
        </w:trPr>
        <w:tc>
          <w:tcPr>
            <w:tcW w:w="675" w:type="dxa"/>
            <w:hideMark/>
          </w:tcPr>
          <w:p w:rsidR="00335662" w:rsidRPr="005A5471" w:rsidRDefault="00335662" w:rsidP="00335662">
            <w:pPr>
              <w:tabs>
                <w:tab w:val="left" w:pos="0"/>
              </w:tabs>
              <w:jc w:val="center"/>
              <w:rPr>
                <w:sz w:val="16"/>
                <w:szCs w:val="16"/>
              </w:rPr>
            </w:pPr>
            <w:r w:rsidRPr="005A5471">
              <w:rPr>
                <w:sz w:val="16"/>
                <w:szCs w:val="16"/>
              </w:rPr>
              <w:t>22</w:t>
            </w:r>
          </w:p>
        </w:tc>
        <w:tc>
          <w:tcPr>
            <w:tcW w:w="3402" w:type="dxa"/>
            <w:vMerge/>
            <w:hideMark/>
          </w:tcPr>
          <w:p w:rsidR="00335662" w:rsidRPr="005A5471" w:rsidRDefault="00335662" w:rsidP="00335662">
            <w:pPr>
              <w:tabs>
                <w:tab w:val="left" w:pos="0"/>
              </w:tabs>
              <w:jc w:val="center"/>
              <w:rPr>
                <w:sz w:val="16"/>
                <w:szCs w:val="16"/>
              </w:rPr>
            </w:pPr>
          </w:p>
        </w:tc>
        <w:tc>
          <w:tcPr>
            <w:tcW w:w="1100" w:type="dxa"/>
            <w:hideMark/>
          </w:tcPr>
          <w:p w:rsidR="00335662" w:rsidRPr="005A5471" w:rsidRDefault="00335662" w:rsidP="00335662">
            <w:pPr>
              <w:tabs>
                <w:tab w:val="left" w:pos="0"/>
              </w:tabs>
              <w:jc w:val="center"/>
              <w:rPr>
                <w:sz w:val="16"/>
                <w:szCs w:val="16"/>
              </w:rPr>
            </w:pPr>
            <w:r w:rsidRPr="005A5471">
              <w:rPr>
                <w:sz w:val="16"/>
                <w:szCs w:val="16"/>
              </w:rPr>
              <w:t>контейнер</w:t>
            </w:r>
          </w:p>
        </w:tc>
        <w:tc>
          <w:tcPr>
            <w:tcW w:w="1134" w:type="dxa"/>
            <w:hideMark/>
          </w:tcPr>
          <w:p w:rsidR="00335662" w:rsidRPr="005A5471" w:rsidRDefault="00335662" w:rsidP="00335662">
            <w:pPr>
              <w:tabs>
                <w:tab w:val="left" w:pos="0"/>
              </w:tabs>
              <w:jc w:val="center"/>
              <w:rPr>
                <w:sz w:val="16"/>
                <w:szCs w:val="16"/>
              </w:rPr>
            </w:pPr>
            <w:r w:rsidRPr="005A5471">
              <w:rPr>
                <w:sz w:val="16"/>
                <w:szCs w:val="16"/>
              </w:rPr>
              <w:t xml:space="preserve">40  фут </w:t>
            </w:r>
          </w:p>
        </w:tc>
        <w:tc>
          <w:tcPr>
            <w:tcW w:w="1027" w:type="dxa"/>
            <w:hideMark/>
          </w:tcPr>
          <w:p w:rsidR="00335662" w:rsidRPr="005A5471" w:rsidRDefault="00335662" w:rsidP="00335662">
            <w:pPr>
              <w:tabs>
                <w:tab w:val="left" w:pos="0"/>
              </w:tabs>
              <w:jc w:val="center"/>
              <w:rPr>
                <w:sz w:val="16"/>
                <w:szCs w:val="16"/>
              </w:rPr>
            </w:pPr>
            <w:r>
              <w:rPr>
                <w:sz w:val="16"/>
                <w:szCs w:val="16"/>
              </w:rPr>
              <w:t>8375</w:t>
            </w:r>
            <w:r w:rsidRPr="005A5471">
              <w:rPr>
                <w:sz w:val="16"/>
                <w:szCs w:val="16"/>
              </w:rPr>
              <w:t>.00</w:t>
            </w:r>
          </w:p>
        </w:tc>
      </w:tr>
      <w:tr w:rsidR="00335662" w:rsidRPr="001705E7" w:rsidTr="00335662">
        <w:trPr>
          <w:trHeight w:val="268"/>
          <w:jc w:val="center"/>
        </w:trPr>
        <w:tc>
          <w:tcPr>
            <w:tcW w:w="675" w:type="dxa"/>
            <w:hideMark/>
          </w:tcPr>
          <w:p w:rsidR="00335662" w:rsidRPr="005A5471" w:rsidRDefault="00335662" w:rsidP="00335662">
            <w:pPr>
              <w:tabs>
                <w:tab w:val="left" w:pos="0"/>
              </w:tabs>
              <w:jc w:val="center"/>
              <w:rPr>
                <w:sz w:val="16"/>
                <w:szCs w:val="16"/>
              </w:rPr>
            </w:pPr>
            <w:r w:rsidRPr="005A5471">
              <w:rPr>
                <w:sz w:val="16"/>
                <w:szCs w:val="16"/>
              </w:rPr>
              <w:t>23</w:t>
            </w:r>
          </w:p>
        </w:tc>
        <w:tc>
          <w:tcPr>
            <w:tcW w:w="3402" w:type="dxa"/>
            <w:vMerge w:val="restart"/>
            <w:hideMark/>
          </w:tcPr>
          <w:p w:rsidR="00335662" w:rsidRPr="005A5471" w:rsidRDefault="00335662" w:rsidP="00335662">
            <w:pPr>
              <w:tabs>
                <w:tab w:val="left" w:pos="0"/>
              </w:tabs>
              <w:jc w:val="center"/>
              <w:rPr>
                <w:sz w:val="16"/>
                <w:szCs w:val="16"/>
              </w:rPr>
            </w:pPr>
            <w:r w:rsidRPr="005A5471">
              <w:rPr>
                <w:sz w:val="16"/>
                <w:szCs w:val="16"/>
              </w:rPr>
              <w:t xml:space="preserve">МОСКОВСКАЯ ОБЛАСТЬ,  ГОРОД </w:t>
            </w:r>
            <w:r w:rsidRPr="005A5471">
              <w:rPr>
                <w:b/>
                <w:bCs/>
                <w:sz w:val="16"/>
                <w:szCs w:val="16"/>
              </w:rPr>
              <w:t>РАМЕНСКОЕ (35 км)</w:t>
            </w:r>
          </w:p>
        </w:tc>
        <w:tc>
          <w:tcPr>
            <w:tcW w:w="1100" w:type="dxa"/>
            <w:hideMark/>
          </w:tcPr>
          <w:p w:rsidR="00335662" w:rsidRPr="005A5471" w:rsidRDefault="00335662" w:rsidP="00335662">
            <w:pPr>
              <w:tabs>
                <w:tab w:val="left" w:pos="0"/>
              </w:tabs>
              <w:jc w:val="center"/>
              <w:rPr>
                <w:sz w:val="16"/>
                <w:szCs w:val="16"/>
              </w:rPr>
            </w:pPr>
            <w:r w:rsidRPr="005A5471">
              <w:rPr>
                <w:sz w:val="16"/>
                <w:szCs w:val="16"/>
              </w:rPr>
              <w:t>контейнер</w:t>
            </w:r>
          </w:p>
        </w:tc>
        <w:tc>
          <w:tcPr>
            <w:tcW w:w="1134" w:type="dxa"/>
            <w:hideMark/>
          </w:tcPr>
          <w:p w:rsidR="00335662" w:rsidRPr="005A5471" w:rsidRDefault="00335662" w:rsidP="00335662">
            <w:pPr>
              <w:tabs>
                <w:tab w:val="left" w:pos="0"/>
              </w:tabs>
              <w:jc w:val="center"/>
              <w:rPr>
                <w:sz w:val="16"/>
                <w:szCs w:val="16"/>
              </w:rPr>
            </w:pPr>
            <w:r w:rsidRPr="005A5471">
              <w:rPr>
                <w:sz w:val="16"/>
                <w:szCs w:val="16"/>
              </w:rPr>
              <w:t>20  фут</w:t>
            </w:r>
          </w:p>
        </w:tc>
        <w:tc>
          <w:tcPr>
            <w:tcW w:w="1027" w:type="dxa"/>
            <w:hideMark/>
          </w:tcPr>
          <w:p w:rsidR="00335662" w:rsidRPr="005A5471" w:rsidRDefault="00335662" w:rsidP="00335662">
            <w:pPr>
              <w:tabs>
                <w:tab w:val="left" w:pos="0"/>
              </w:tabs>
              <w:jc w:val="center"/>
              <w:rPr>
                <w:sz w:val="16"/>
                <w:szCs w:val="16"/>
              </w:rPr>
            </w:pPr>
            <w:r>
              <w:rPr>
                <w:sz w:val="16"/>
                <w:szCs w:val="16"/>
              </w:rPr>
              <w:t>8275</w:t>
            </w:r>
            <w:r w:rsidRPr="005A5471">
              <w:rPr>
                <w:sz w:val="16"/>
                <w:szCs w:val="16"/>
              </w:rPr>
              <w:t>.00</w:t>
            </w:r>
          </w:p>
        </w:tc>
      </w:tr>
      <w:tr w:rsidR="00335662" w:rsidRPr="001705E7" w:rsidTr="00335662">
        <w:trPr>
          <w:trHeight w:val="272"/>
          <w:jc w:val="center"/>
        </w:trPr>
        <w:tc>
          <w:tcPr>
            <w:tcW w:w="675" w:type="dxa"/>
            <w:hideMark/>
          </w:tcPr>
          <w:p w:rsidR="00335662" w:rsidRPr="005A5471" w:rsidRDefault="00335662" w:rsidP="00335662">
            <w:pPr>
              <w:tabs>
                <w:tab w:val="left" w:pos="0"/>
              </w:tabs>
              <w:jc w:val="center"/>
              <w:rPr>
                <w:sz w:val="16"/>
                <w:szCs w:val="16"/>
              </w:rPr>
            </w:pPr>
            <w:r w:rsidRPr="005A5471">
              <w:rPr>
                <w:sz w:val="16"/>
                <w:szCs w:val="16"/>
              </w:rPr>
              <w:t>24</w:t>
            </w:r>
          </w:p>
        </w:tc>
        <w:tc>
          <w:tcPr>
            <w:tcW w:w="3402" w:type="dxa"/>
            <w:vMerge/>
            <w:hideMark/>
          </w:tcPr>
          <w:p w:rsidR="00335662" w:rsidRPr="005A5471" w:rsidRDefault="00335662" w:rsidP="00335662">
            <w:pPr>
              <w:tabs>
                <w:tab w:val="left" w:pos="0"/>
              </w:tabs>
              <w:jc w:val="center"/>
              <w:rPr>
                <w:sz w:val="16"/>
                <w:szCs w:val="16"/>
              </w:rPr>
            </w:pPr>
          </w:p>
        </w:tc>
        <w:tc>
          <w:tcPr>
            <w:tcW w:w="1100" w:type="dxa"/>
            <w:hideMark/>
          </w:tcPr>
          <w:p w:rsidR="00335662" w:rsidRPr="005A5471" w:rsidRDefault="00335662" w:rsidP="00335662">
            <w:pPr>
              <w:tabs>
                <w:tab w:val="left" w:pos="0"/>
              </w:tabs>
              <w:jc w:val="center"/>
              <w:rPr>
                <w:sz w:val="16"/>
                <w:szCs w:val="16"/>
              </w:rPr>
            </w:pPr>
            <w:r w:rsidRPr="005A5471">
              <w:rPr>
                <w:sz w:val="16"/>
                <w:szCs w:val="16"/>
              </w:rPr>
              <w:t>контейнер</w:t>
            </w:r>
          </w:p>
        </w:tc>
        <w:tc>
          <w:tcPr>
            <w:tcW w:w="1134" w:type="dxa"/>
            <w:hideMark/>
          </w:tcPr>
          <w:p w:rsidR="00335662" w:rsidRPr="005A5471" w:rsidRDefault="00335662" w:rsidP="00335662">
            <w:pPr>
              <w:tabs>
                <w:tab w:val="left" w:pos="0"/>
              </w:tabs>
              <w:jc w:val="center"/>
              <w:rPr>
                <w:sz w:val="16"/>
                <w:szCs w:val="16"/>
              </w:rPr>
            </w:pPr>
            <w:r w:rsidRPr="005A5471">
              <w:rPr>
                <w:sz w:val="16"/>
                <w:szCs w:val="16"/>
              </w:rPr>
              <w:t xml:space="preserve">40  фут </w:t>
            </w:r>
          </w:p>
        </w:tc>
        <w:tc>
          <w:tcPr>
            <w:tcW w:w="1027" w:type="dxa"/>
            <w:hideMark/>
          </w:tcPr>
          <w:p w:rsidR="00335662" w:rsidRPr="005A5471" w:rsidRDefault="00335662" w:rsidP="00335662">
            <w:pPr>
              <w:tabs>
                <w:tab w:val="left" w:pos="0"/>
              </w:tabs>
              <w:jc w:val="center"/>
              <w:rPr>
                <w:sz w:val="16"/>
                <w:szCs w:val="16"/>
              </w:rPr>
            </w:pPr>
            <w:r>
              <w:rPr>
                <w:sz w:val="16"/>
                <w:szCs w:val="16"/>
              </w:rPr>
              <w:t>10325</w:t>
            </w:r>
            <w:r w:rsidRPr="005A5471">
              <w:rPr>
                <w:sz w:val="16"/>
                <w:szCs w:val="16"/>
              </w:rPr>
              <w:t>.00</w:t>
            </w:r>
          </w:p>
        </w:tc>
      </w:tr>
      <w:tr w:rsidR="00335662" w:rsidRPr="001705E7" w:rsidTr="00335662">
        <w:trPr>
          <w:trHeight w:val="276"/>
          <w:jc w:val="center"/>
        </w:trPr>
        <w:tc>
          <w:tcPr>
            <w:tcW w:w="675" w:type="dxa"/>
            <w:hideMark/>
          </w:tcPr>
          <w:p w:rsidR="00335662" w:rsidRPr="005A5471" w:rsidRDefault="00335662" w:rsidP="00335662">
            <w:pPr>
              <w:tabs>
                <w:tab w:val="left" w:pos="0"/>
              </w:tabs>
              <w:jc w:val="center"/>
              <w:rPr>
                <w:sz w:val="16"/>
                <w:szCs w:val="16"/>
              </w:rPr>
            </w:pPr>
            <w:r w:rsidRPr="005A5471">
              <w:rPr>
                <w:sz w:val="16"/>
                <w:szCs w:val="16"/>
              </w:rPr>
              <w:t>25</w:t>
            </w:r>
          </w:p>
        </w:tc>
        <w:tc>
          <w:tcPr>
            <w:tcW w:w="3402" w:type="dxa"/>
            <w:vMerge w:val="restart"/>
            <w:hideMark/>
          </w:tcPr>
          <w:p w:rsidR="00335662" w:rsidRPr="005A5471" w:rsidRDefault="00335662" w:rsidP="00335662">
            <w:pPr>
              <w:tabs>
                <w:tab w:val="left" w:pos="0"/>
              </w:tabs>
              <w:jc w:val="center"/>
              <w:rPr>
                <w:sz w:val="16"/>
                <w:szCs w:val="16"/>
              </w:rPr>
            </w:pPr>
            <w:r w:rsidRPr="005A5471">
              <w:rPr>
                <w:sz w:val="16"/>
                <w:szCs w:val="16"/>
              </w:rPr>
              <w:t>МОСКОВСКАЯ ОБЛАСТЬ,  ГОРОД</w:t>
            </w:r>
            <w:r>
              <w:rPr>
                <w:sz w:val="16"/>
                <w:szCs w:val="16"/>
              </w:rPr>
              <w:t>А</w:t>
            </w:r>
            <w:r w:rsidRPr="005A5471">
              <w:rPr>
                <w:sz w:val="16"/>
                <w:szCs w:val="16"/>
              </w:rPr>
              <w:t xml:space="preserve"> </w:t>
            </w:r>
            <w:r w:rsidRPr="005A5471">
              <w:rPr>
                <w:b/>
                <w:bCs/>
                <w:sz w:val="16"/>
                <w:szCs w:val="16"/>
              </w:rPr>
              <w:t>БРОННИЦЫ</w:t>
            </w:r>
            <w:r w:rsidRPr="005A5471">
              <w:rPr>
                <w:sz w:val="16"/>
                <w:szCs w:val="16"/>
              </w:rPr>
              <w:t xml:space="preserve">, </w:t>
            </w:r>
            <w:r w:rsidRPr="005A5471">
              <w:rPr>
                <w:b/>
                <w:bCs/>
                <w:sz w:val="16"/>
                <w:szCs w:val="16"/>
              </w:rPr>
              <w:t xml:space="preserve"> НОГИНСК,</w:t>
            </w:r>
            <w:r>
              <w:rPr>
                <w:b/>
                <w:bCs/>
                <w:sz w:val="16"/>
                <w:szCs w:val="16"/>
              </w:rPr>
              <w:t xml:space="preserve"> </w:t>
            </w:r>
            <w:r w:rsidRPr="005A5471">
              <w:rPr>
                <w:b/>
                <w:bCs/>
                <w:sz w:val="16"/>
                <w:szCs w:val="16"/>
              </w:rPr>
              <w:t>ЗВЕНИГОРОД (45 км)</w:t>
            </w:r>
          </w:p>
        </w:tc>
        <w:tc>
          <w:tcPr>
            <w:tcW w:w="1100" w:type="dxa"/>
            <w:hideMark/>
          </w:tcPr>
          <w:p w:rsidR="00335662" w:rsidRPr="005A5471" w:rsidRDefault="00335662" w:rsidP="00335662">
            <w:pPr>
              <w:tabs>
                <w:tab w:val="left" w:pos="0"/>
              </w:tabs>
              <w:jc w:val="center"/>
              <w:rPr>
                <w:sz w:val="16"/>
                <w:szCs w:val="16"/>
              </w:rPr>
            </w:pPr>
            <w:r w:rsidRPr="005A5471">
              <w:rPr>
                <w:sz w:val="16"/>
                <w:szCs w:val="16"/>
              </w:rPr>
              <w:t>контейнер</w:t>
            </w:r>
          </w:p>
        </w:tc>
        <w:tc>
          <w:tcPr>
            <w:tcW w:w="1134" w:type="dxa"/>
            <w:hideMark/>
          </w:tcPr>
          <w:p w:rsidR="00335662" w:rsidRPr="005A5471" w:rsidRDefault="00335662" w:rsidP="00335662">
            <w:pPr>
              <w:tabs>
                <w:tab w:val="left" w:pos="0"/>
              </w:tabs>
              <w:jc w:val="center"/>
              <w:rPr>
                <w:sz w:val="16"/>
                <w:szCs w:val="16"/>
              </w:rPr>
            </w:pPr>
            <w:r w:rsidRPr="005A5471">
              <w:rPr>
                <w:sz w:val="16"/>
                <w:szCs w:val="16"/>
              </w:rPr>
              <w:t>20  фут</w:t>
            </w:r>
          </w:p>
        </w:tc>
        <w:tc>
          <w:tcPr>
            <w:tcW w:w="1027" w:type="dxa"/>
            <w:hideMark/>
          </w:tcPr>
          <w:p w:rsidR="00335662" w:rsidRPr="005A5471" w:rsidRDefault="00335662" w:rsidP="00335662">
            <w:pPr>
              <w:tabs>
                <w:tab w:val="left" w:pos="0"/>
              </w:tabs>
              <w:jc w:val="center"/>
              <w:rPr>
                <w:sz w:val="16"/>
                <w:szCs w:val="16"/>
              </w:rPr>
            </w:pPr>
            <w:r>
              <w:rPr>
                <w:sz w:val="16"/>
                <w:szCs w:val="16"/>
              </w:rPr>
              <w:t>8925</w:t>
            </w:r>
            <w:r w:rsidRPr="005A5471">
              <w:rPr>
                <w:sz w:val="16"/>
                <w:szCs w:val="16"/>
              </w:rPr>
              <w:t>.00</w:t>
            </w:r>
          </w:p>
        </w:tc>
      </w:tr>
      <w:tr w:rsidR="00335662" w:rsidRPr="001705E7" w:rsidTr="00335662">
        <w:trPr>
          <w:trHeight w:val="266"/>
          <w:jc w:val="center"/>
        </w:trPr>
        <w:tc>
          <w:tcPr>
            <w:tcW w:w="675" w:type="dxa"/>
            <w:hideMark/>
          </w:tcPr>
          <w:p w:rsidR="00335662" w:rsidRPr="005A5471" w:rsidRDefault="00335662" w:rsidP="00335662">
            <w:pPr>
              <w:tabs>
                <w:tab w:val="left" w:pos="0"/>
              </w:tabs>
              <w:jc w:val="center"/>
              <w:rPr>
                <w:sz w:val="16"/>
                <w:szCs w:val="16"/>
              </w:rPr>
            </w:pPr>
            <w:r w:rsidRPr="005A5471">
              <w:rPr>
                <w:sz w:val="16"/>
                <w:szCs w:val="16"/>
              </w:rPr>
              <w:t>26</w:t>
            </w:r>
          </w:p>
        </w:tc>
        <w:tc>
          <w:tcPr>
            <w:tcW w:w="3402" w:type="dxa"/>
            <w:vMerge/>
            <w:hideMark/>
          </w:tcPr>
          <w:p w:rsidR="00335662" w:rsidRPr="005A5471" w:rsidRDefault="00335662" w:rsidP="00335662">
            <w:pPr>
              <w:tabs>
                <w:tab w:val="left" w:pos="0"/>
              </w:tabs>
              <w:jc w:val="center"/>
              <w:rPr>
                <w:sz w:val="16"/>
                <w:szCs w:val="16"/>
              </w:rPr>
            </w:pPr>
          </w:p>
        </w:tc>
        <w:tc>
          <w:tcPr>
            <w:tcW w:w="1100" w:type="dxa"/>
            <w:hideMark/>
          </w:tcPr>
          <w:p w:rsidR="00335662" w:rsidRPr="005A5471" w:rsidRDefault="00335662" w:rsidP="00335662">
            <w:pPr>
              <w:tabs>
                <w:tab w:val="left" w:pos="0"/>
              </w:tabs>
              <w:jc w:val="center"/>
              <w:rPr>
                <w:sz w:val="16"/>
                <w:szCs w:val="16"/>
              </w:rPr>
            </w:pPr>
            <w:r w:rsidRPr="005A5471">
              <w:rPr>
                <w:sz w:val="16"/>
                <w:szCs w:val="16"/>
              </w:rPr>
              <w:t>контейнер</w:t>
            </w:r>
          </w:p>
        </w:tc>
        <w:tc>
          <w:tcPr>
            <w:tcW w:w="1134" w:type="dxa"/>
            <w:hideMark/>
          </w:tcPr>
          <w:p w:rsidR="00335662" w:rsidRPr="005A5471" w:rsidRDefault="00335662" w:rsidP="00335662">
            <w:pPr>
              <w:tabs>
                <w:tab w:val="left" w:pos="0"/>
              </w:tabs>
              <w:jc w:val="center"/>
              <w:rPr>
                <w:sz w:val="16"/>
                <w:szCs w:val="16"/>
              </w:rPr>
            </w:pPr>
            <w:r w:rsidRPr="005A5471">
              <w:rPr>
                <w:sz w:val="16"/>
                <w:szCs w:val="16"/>
              </w:rPr>
              <w:t xml:space="preserve">40  фут </w:t>
            </w:r>
          </w:p>
        </w:tc>
        <w:tc>
          <w:tcPr>
            <w:tcW w:w="1027" w:type="dxa"/>
            <w:hideMark/>
          </w:tcPr>
          <w:p w:rsidR="00335662" w:rsidRPr="005A5471" w:rsidRDefault="00335662" w:rsidP="00335662">
            <w:pPr>
              <w:tabs>
                <w:tab w:val="left" w:pos="0"/>
              </w:tabs>
              <w:jc w:val="center"/>
              <w:rPr>
                <w:sz w:val="16"/>
                <w:szCs w:val="16"/>
              </w:rPr>
            </w:pPr>
            <w:r>
              <w:rPr>
                <w:sz w:val="16"/>
                <w:szCs w:val="16"/>
              </w:rPr>
              <w:t>10975</w:t>
            </w:r>
            <w:r w:rsidRPr="005A5471">
              <w:rPr>
                <w:sz w:val="16"/>
                <w:szCs w:val="16"/>
              </w:rPr>
              <w:t>.00</w:t>
            </w:r>
          </w:p>
        </w:tc>
      </w:tr>
      <w:tr w:rsidR="00335662" w:rsidRPr="001705E7" w:rsidTr="00335662">
        <w:trPr>
          <w:trHeight w:val="345"/>
          <w:jc w:val="center"/>
        </w:trPr>
        <w:tc>
          <w:tcPr>
            <w:tcW w:w="675" w:type="dxa"/>
            <w:hideMark/>
          </w:tcPr>
          <w:p w:rsidR="00335662" w:rsidRPr="005A5471" w:rsidRDefault="00335662" w:rsidP="00335662">
            <w:pPr>
              <w:tabs>
                <w:tab w:val="left" w:pos="0"/>
              </w:tabs>
              <w:jc w:val="center"/>
              <w:rPr>
                <w:sz w:val="16"/>
                <w:szCs w:val="16"/>
              </w:rPr>
            </w:pPr>
            <w:r w:rsidRPr="005A5471">
              <w:rPr>
                <w:sz w:val="16"/>
                <w:szCs w:val="16"/>
              </w:rPr>
              <w:t>27</w:t>
            </w:r>
          </w:p>
        </w:tc>
        <w:tc>
          <w:tcPr>
            <w:tcW w:w="3402" w:type="dxa"/>
            <w:vMerge w:val="restart"/>
            <w:hideMark/>
          </w:tcPr>
          <w:p w:rsidR="00335662" w:rsidRPr="005A5471" w:rsidRDefault="00335662" w:rsidP="00335662">
            <w:pPr>
              <w:tabs>
                <w:tab w:val="left" w:pos="0"/>
              </w:tabs>
              <w:jc w:val="center"/>
              <w:rPr>
                <w:sz w:val="16"/>
                <w:szCs w:val="16"/>
              </w:rPr>
            </w:pPr>
            <w:r w:rsidRPr="005A5471">
              <w:rPr>
                <w:sz w:val="16"/>
                <w:szCs w:val="16"/>
              </w:rPr>
              <w:t xml:space="preserve">МОСКОВСКАЯ ОБЛАСТЬ,  ГОРОД </w:t>
            </w:r>
            <w:r w:rsidRPr="005A5471">
              <w:rPr>
                <w:b/>
                <w:bCs/>
                <w:sz w:val="16"/>
                <w:szCs w:val="16"/>
              </w:rPr>
              <w:t>СЕРГИЕВ-ПОСАД (58 км)</w:t>
            </w:r>
          </w:p>
        </w:tc>
        <w:tc>
          <w:tcPr>
            <w:tcW w:w="1100" w:type="dxa"/>
            <w:hideMark/>
          </w:tcPr>
          <w:p w:rsidR="00335662" w:rsidRPr="005A5471" w:rsidRDefault="00335662" w:rsidP="00335662">
            <w:pPr>
              <w:tabs>
                <w:tab w:val="left" w:pos="0"/>
              </w:tabs>
              <w:jc w:val="center"/>
              <w:rPr>
                <w:sz w:val="16"/>
                <w:szCs w:val="16"/>
              </w:rPr>
            </w:pPr>
            <w:r w:rsidRPr="005A5471">
              <w:rPr>
                <w:sz w:val="16"/>
                <w:szCs w:val="16"/>
              </w:rPr>
              <w:t>контейнер</w:t>
            </w:r>
          </w:p>
        </w:tc>
        <w:tc>
          <w:tcPr>
            <w:tcW w:w="1134" w:type="dxa"/>
            <w:hideMark/>
          </w:tcPr>
          <w:p w:rsidR="00335662" w:rsidRPr="005A5471" w:rsidRDefault="00335662" w:rsidP="00335662">
            <w:pPr>
              <w:tabs>
                <w:tab w:val="left" w:pos="0"/>
              </w:tabs>
              <w:jc w:val="center"/>
              <w:rPr>
                <w:sz w:val="16"/>
                <w:szCs w:val="16"/>
              </w:rPr>
            </w:pPr>
            <w:r w:rsidRPr="005A5471">
              <w:rPr>
                <w:sz w:val="16"/>
                <w:szCs w:val="16"/>
              </w:rPr>
              <w:t>20  фут</w:t>
            </w:r>
          </w:p>
        </w:tc>
        <w:tc>
          <w:tcPr>
            <w:tcW w:w="1027" w:type="dxa"/>
            <w:hideMark/>
          </w:tcPr>
          <w:p w:rsidR="00335662" w:rsidRPr="005A5471" w:rsidRDefault="00335662" w:rsidP="00335662">
            <w:pPr>
              <w:tabs>
                <w:tab w:val="left" w:pos="0"/>
              </w:tabs>
              <w:jc w:val="center"/>
              <w:rPr>
                <w:sz w:val="16"/>
                <w:szCs w:val="16"/>
              </w:rPr>
            </w:pPr>
            <w:r>
              <w:rPr>
                <w:sz w:val="16"/>
                <w:szCs w:val="16"/>
              </w:rPr>
              <w:t>9770</w:t>
            </w:r>
            <w:r w:rsidRPr="005A5471">
              <w:rPr>
                <w:sz w:val="16"/>
                <w:szCs w:val="16"/>
              </w:rPr>
              <w:t>.00</w:t>
            </w:r>
          </w:p>
        </w:tc>
      </w:tr>
      <w:tr w:rsidR="00335662" w:rsidRPr="001705E7" w:rsidTr="00335662">
        <w:trPr>
          <w:trHeight w:val="224"/>
          <w:jc w:val="center"/>
        </w:trPr>
        <w:tc>
          <w:tcPr>
            <w:tcW w:w="675" w:type="dxa"/>
            <w:hideMark/>
          </w:tcPr>
          <w:p w:rsidR="00335662" w:rsidRPr="005A5471" w:rsidRDefault="00335662" w:rsidP="00335662">
            <w:pPr>
              <w:tabs>
                <w:tab w:val="left" w:pos="0"/>
              </w:tabs>
              <w:jc w:val="center"/>
              <w:rPr>
                <w:sz w:val="16"/>
                <w:szCs w:val="16"/>
              </w:rPr>
            </w:pPr>
            <w:r w:rsidRPr="005A5471">
              <w:rPr>
                <w:sz w:val="16"/>
                <w:szCs w:val="16"/>
              </w:rPr>
              <w:t>28</w:t>
            </w:r>
          </w:p>
        </w:tc>
        <w:tc>
          <w:tcPr>
            <w:tcW w:w="3402" w:type="dxa"/>
            <w:vMerge/>
            <w:hideMark/>
          </w:tcPr>
          <w:p w:rsidR="00335662" w:rsidRPr="005A5471" w:rsidRDefault="00335662" w:rsidP="00335662">
            <w:pPr>
              <w:tabs>
                <w:tab w:val="left" w:pos="0"/>
              </w:tabs>
              <w:jc w:val="center"/>
              <w:rPr>
                <w:sz w:val="16"/>
                <w:szCs w:val="16"/>
              </w:rPr>
            </w:pPr>
          </w:p>
        </w:tc>
        <w:tc>
          <w:tcPr>
            <w:tcW w:w="1100" w:type="dxa"/>
            <w:hideMark/>
          </w:tcPr>
          <w:p w:rsidR="00335662" w:rsidRPr="005A5471" w:rsidRDefault="00335662" w:rsidP="00335662">
            <w:pPr>
              <w:tabs>
                <w:tab w:val="left" w:pos="0"/>
              </w:tabs>
              <w:jc w:val="center"/>
              <w:rPr>
                <w:sz w:val="16"/>
                <w:szCs w:val="16"/>
              </w:rPr>
            </w:pPr>
            <w:r w:rsidRPr="005A5471">
              <w:rPr>
                <w:sz w:val="16"/>
                <w:szCs w:val="16"/>
              </w:rPr>
              <w:t>контейнер</w:t>
            </w:r>
          </w:p>
        </w:tc>
        <w:tc>
          <w:tcPr>
            <w:tcW w:w="1134" w:type="dxa"/>
            <w:hideMark/>
          </w:tcPr>
          <w:p w:rsidR="00335662" w:rsidRPr="005A5471" w:rsidRDefault="00335662" w:rsidP="00335662">
            <w:pPr>
              <w:tabs>
                <w:tab w:val="left" w:pos="0"/>
              </w:tabs>
              <w:jc w:val="center"/>
              <w:rPr>
                <w:sz w:val="16"/>
                <w:szCs w:val="16"/>
              </w:rPr>
            </w:pPr>
            <w:r w:rsidRPr="005A5471">
              <w:rPr>
                <w:sz w:val="16"/>
                <w:szCs w:val="16"/>
              </w:rPr>
              <w:t xml:space="preserve">40  фут </w:t>
            </w:r>
          </w:p>
        </w:tc>
        <w:tc>
          <w:tcPr>
            <w:tcW w:w="1027" w:type="dxa"/>
            <w:hideMark/>
          </w:tcPr>
          <w:p w:rsidR="00335662" w:rsidRPr="005A5471" w:rsidRDefault="00335662" w:rsidP="00335662">
            <w:pPr>
              <w:tabs>
                <w:tab w:val="left" w:pos="0"/>
              </w:tabs>
              <w:jc w:val="center"/>
              <w:rPr>
                <w:sz w:val="16"/>
                <w:szCs w:val="16"/>
              </w:rPr>
            </w:pPr>
            <w:r>
              <w:rPr>
                <w:sz w:val="16"/>
                <w:szCs w:val="16"/>
              </w:rPr>
              <w:t>11820</w:t>
            </w:r>
            <w:r w:rsidRPr="005A5471">
              <w:rPr>
                <w:sz w:val="16"/>
                <w:szCs w:val="16"/>
              </w:rPr>
              <w:t>.00</w:t>
            </w:r>
          </w:p>
        </w:tc>
      </w:tr>
      <w:tr w:rsidR="00335662" w:rsidRPr="001705E7" w:rsidTr="00335662">
        <w:trPr>
          <w:trHeight w:val="284"/>
          <w:jc w:val="center"/>
        </w:trPr>
        <w:tc>
          <w:tcPr>
            <w:tcW w:w="675" w:type="dxa"/>
            <w:hideMark/>
          </w:tcPr>
          <w:p w:rsidR="00335662" w:rsidRPr="005A5471" w:rsidRDefault="00335662" w:rsidP="00335662">
            <w:pPr>
              <w:tabs>
                <w:tab w:val="left" w:pos="0"/>
              </w:tabs>
              <w:jc w:val="center"/>
              <w:rPr>
                <w:sz w:val="16"/>
                <w:szCs w:val="16"/>
              </w:rPr>
            </w:pPr>
            <w:r w:rsidRPr="005A5471">
              <w:rPr>
                <w:sz w:val="16"/>
                <w:szCs w:val="16"/>
              </w:rPr>
              <w:t>29</w:t>
            </w:r>
          </w:p>
        </w:tc>
        <w:tc>
          <w:tcPr>
            <w:tcW w:w="3402" w:type="dxa"/>
            <w:vMerge w:val="restart"/>
            <w:hideMark/>
          </w:tcPr>
          <w:p w:rsidR="00335662" w:rsidRPr="005A5471" w:rsidRDefault="00335662" w:rsidP="00335662">
            <w:pPr>
              <w:tabs>
                <w:tab w:val="left" w:pos="0"/>
              </w:tabs>
              <w:jc w:val="center"/>
              <w:rPr>
                <w:sz w:val="16"/>
                <w:szCs w:val="16"/>
              </w:rPr>
            </w:pPr>
            <w:r w:rsidRPr="005A5471">
              <w:rPr>
                <w:sz w:val="16"/>
                <w:szCs w:val="16"/>
              </w:rPr>
              <w:t>МОСКОВСКАЯ ОБЛАСТЬ,  ГОРОД</w:t>
            </w:r>
            <w:r>
              <w:rPr>
                <w:sz w:val="16"/>
                <w:szCs w:val="16"/>
              </w:rPr>
              <w:t>А</w:t>
            </w:r>
            <w:r w:rsidRPr="005A5471">
              <w:rPr>
                <w:sz w:val="16"/>
                <w:szCs w:val="16"/>
              </w:rPr>
              <w:t xml:space="preserve"> </w:t>
            </w:r>
            <w:r w:rsidRPr="005A5471">
              <w:rPr>
                <w:b/>
                <w:bCs/>
                <w:sz w:val="16"/>
                <w:szCs w:val="16"/>
              </w:rPr>
              <w:t>КРАСНОЗАВОДСК, СТУПИНО (90 км)</w:t>
            </w:r>
          </w:p>
        </w:tc>
        <w:tc>
          <w:tcPr>
            <w:tcW w:w="1100" w:type="dxa"/>
            <w:hideMark/>
          </w:tcPr>
          <w:p w:rsidR="00335662" w:rsidRPr="005A5471" w:rsidRDefault="00335662" w:rsidP="00335662">
            <w:pPr>
              <w:tabs>
                <w:tab w:val="left" w:pos="0"/>
              </w:tabs>
              <w:jc w:val="center"/>
              <w:rPr>
                <w:sz w:val="16"/>
                <w:szCs w:val="16"/>
              </w:rPr>
            </w:pPr>
            <w:r w:rsidRPr="005A5471">
              <w:rPr>
                <w:sz w:val="16"/>
                <w:szCs w:val="16"/>
              </w:rPr>
              <w:t>контейнер</w:t>
            </w:r>
          </w:p>
        </w:tc>
        <w:tc>
          <w:tcPr>
            <w:tcW w:w="1134" w:type="dxa"/>
            <w:hideMark/>
          </w:tcPr>
          <w:p w:rsidR="00335662" w:rsidRPr="005A5471" w:rsidRDefault="00335662" w:rsidP="00335662">
            <w:pPr>
              <w:tabs>
                <w:tab w:val="left" w:pos="0"/>
              </w:tabs>
              <w:jc w:val="center"/>
              <w:rPr>
                <w:sz w:val="16"/>
                <w:szCs w:val="16"/>
              </w:rPr>
            </w:pPr>
            <w:r w:rsidRPr="005A5471">
              <w:rPr>
                <w:sz w:val="16"/>
                <w:szCs w:val="16"/>
              </w:rPr>
              <w:t>20  фут</w:t>
            </w:r>
          </w:p>
        </w:tc>
        <w:tc>
          <w:tcPr>
            <w:tcW w:w="1027" w:type="dxa"/>
            <w:hideMark/>
          </w:tcPr>
          <w:p w:rsidR="00335662" w:rsidRPr="005A5471" w:rsidRDefault="00335662" w:rsidP="00335662">
            <w:pPr>
              <w:tabs>
                <w:tab w:val="left" w:pos="0"/>
              </w:tabs>
              <w:jc w:val="center"/>
              <w:rPr>
                <w:sz w:val="16"/>
                <w:szCs w:val="16"/>
              </w:rPr>
            </w:pPr>
            <w:r>
              <w:rPr>
                <w:sz w:val="16"/>
                <w:szCs w:val="16"/>
              </w:rPr>
              <w:t>11850</w:t>
            </w:r>
            <w:r w:rsidRPr="005A5471">
              <w:rPr>
                <w:sz w:val="16"/>
                <w:szCs w:val="16"/>
              </w:rPr>
              <w:t>.00</w:t>
            </w:r>
          </w:p>
        </w:tc>
      </w:tr>
      <w:tr w:rsidR="00335662" w:rsidRPr="001705E7" w:rsidTr="00335662">
        <w:trPr>
          <w:trHeight w:val="274"/>
          <w:jc w:val="center"/>
        </w:trPr>
        <w:tc>
          <w:tcPr>
            <w:tcW w:w="675" w:type="dxa"/>
            <w:hideMark/>
          </w:tcPr>
          <w:p w:rsidR="00335662" w:rsidRPr="005A5471" w:rsidRDefault="00335662" w:rsidP="00335662">
            <w:pPr>
              <w:tabs>
                <w:tab w:val="left" w:pos="0"/>
              </w:tabs>
              <w:jc w:val="center"/>
              <w:rPr>
                <w:sz w:val="16"/>
                <w:szCs w:val="16"/>
              </w:rPr>
            </w:pPr>
            <w:r w:rsidRPr="005A5471">
              <w:rPr>
                <w:sz w:val="16"/>
                <w:szCs w:val="16"/>
              </w:rPr>
              <w:t>30</w:t>
            </w:r>
          </w:p>
        </w:tc>
        <w:tc>
          <w:tcPr>
            <w:tcW w:w="3402" w:type="dxa"/>
            <w:vMerge/>
            <w:hideMark/>
          </w:tcPr>
          <w:p w:rsidR="00335662" w:rsidRPr="005A5471" w:rsidRDefault="00335662" w:rsidP="00335662">
            <w:pPr>
              <w:tabs>
                <w:tab w:val="left" w:pos="0"/>
              </w:tabs>
              <w:jc w:val="center"/>
              <w:rPr>
                <w:sz w:val="16"/>
                <w:szCs w:val="16"/>
              </w:rPr>
            </w:pPr>
          </w:p>
        </w:tc>
        <w:tc>
          <w:tcPr>
            <w:tcW w:w="1100" w:type="dxa"/>
            <w:hideMark/>
          </w:tcPr>
          <w:p w:rsidR="00335662" w:rsidRPr="005A5471" w:rsidRDefault="00335662" w:rsidP="00335662">
            <w:pPr>
              <w:tabs>
                <w:tab w:val="left" w:pos="0"/>
              </w:tabs>
              <w:jc w:val="center"/>
              <w:rPr>
                <w:sz w:val="16"/>
                <w:szCs w:val="16"/>
              </w:rPr>
            </w:pPr>
            <w:r w:rsidRPr="005A5471">
              <w:rPr>
                <w:sz w:val="16"/>
                <w:szCs w:val="16"/>
              </w:rPr>
              <w:t>контейнер</w:t>
            </w:r>
          </w:p>
        </w:tc>
        <w:tc>
          <w:tcPr>
            <w:tcW w:w="1134" w:type="dxa"/>
            <w:hideMark/>
          </w:tcPr>
          <w:p w:rsidR="00335662" w:rsidRPr="005A5471" w:rsidRDefault="00335662" w:rsidP="00335662">
            <w:pPr>
              <w:tabs>
                <w:tab w:val="left" w:pos="0"/>
              </w:tabs>
              <w:jc w:val="center"/>
              <w:rPr>
                <w:sz w:val="16"/>
                <w:szCs w:val="16"/>
              </w:rPr>
            </w:pPr>
            <w:r w:rsidRPr="005A5471">
              <w:rPr>
                <w:sz w:val="16"/>
                <w:szCs w:val="16"/>
              </w:rPr>
              <w:t xml:space="preserve">40  фут </w:t>
            </w:r>
          </w:p>
        </w:tc>
        <w:tc>
          <w:tcPr>
            <w:tcW w:w="1027" w:type="dxa"/>
            <w:hideMark/>
          </w:tcPr>
          <w:p w:rsidR="00335662" w:rsidRPr="005A5471" w:rsidRDefault="00335662" w:rsidP="00335662">
            <w:pPr>
              <w:tabs>
                <w:tab w:val="left" w:pos="0"/>
              </w:tabs>
              <w:jc w:val="center"/>
              <w:rPr>
                <w:sz w:val="16"/>
                <w:szCs w:val="16"/>
              </w:rPr>
            </w:pPr>
            <w:r>
              <w:rPr>
                <w:sz w:val="16"/>
                <w:szCs w:val="16"/>
              </w:rPr>
              <w:t>13900</w:t>
            </w:r>
            <w:r w:rsidRPr="005A5471">
              <w:rPr>
                <w:sz w:val="16"/>
                <w:szCs w:val="16"/>
              </w:rPr>
              <w:t>.00</w:t>
            </w:r>
          </w:p>
        </w:tc>
      </w:tr>
      <w:tr w:rsidR="00335662" w:rsidRPr="001705E7" w:rsidTr="00335662">
        <w:trPr>
          <w:trHeight w:val="264"/>
          <w:jc w:val="center"/>
        </w:trPr>
        <w:tc>
          <w:tcPr>
            <w:tcW w:w="675" w:type="dxa"/>
            <w:hideMark/>
          </w:tcPr>
          <w:p w:rsidR="00335662" w:rsidRPr="005A5471" w:rsidRDefault="00335662" w:rsidP="00335662">
            <w:pPr>
              <w:tabs>
                <w:tab w:val="left" w:pos="0"/>
              </w:tabs>
              <w:jc w:val="center"/>
              <w:rPr>
                <w:sz w:val="16"/>
                <w:szCs w:val="16"/>
              </w:rPr>
            </w:pPr>
            <w:r w:rsidRPr="005A5471">
              <w:rPr>
                <w:sz w:val="16"/>
                <w:szCs w:val="16"/>
              </w:rPr>
              <w:t>31</w:t>
            </w:r>
          </w:p>
        </w:tc>
        <w:tc>
          <w:tcPr>
            <w:tcW w:w="3402" w:type="dxa"/>
            <w:vMerge w:val="restart"/>
            <w:hideMark/>
          </w:tcPr>
          <w:p w:rsidR="00335662" w:rsidRPr="005A5471" w:rsidRDefault="00335662" w:rsidP="00335662">
            <w:pPr>
              <w:tabs>
                <w:tab w:val="left" w:pos="0"/>
              </w:tabs>
              <w:jc w:val="center"/>
              <w:rPr>
                <w:sz w:val="16"/>
                <w:szCs w:val="16"/>
              </w:rPr>
            </w:pPr>
            <w:r w:rsidRPr="005A5471">
              <w:rPr>
                <w:sz w:val="16"/>
                <w:szCs w:val="16"/>
              </w:rPr>
              <w:t xml:space="preserve">МОСКОВСКАЯ ОБЛАСТЬ, ПОСЕЛОК ГОРОДСКОГО ТИПА </w:t>
            </w:r>
            <w:r w:rsidRPr="005A5471">
              <w:rPr>
                <w:b/>
                <w:bCs/>
                <w:sz w:val="16"/>
                <w:szCs w:val="16"/>
              </w:rPr>
              <w:t xml:space="preserve">МИХНЕВО, </w:t>
            </w:r>
            <w:r w:rsidRPr="005A5471">
              <w:rPr>
                <w:sz w:val="16"/>
                <w:szCs w:val="16"/>
              </w:rPr>
              <w:t>ДЕРЕВНЯ</w:t>
            </w:r>
            <w:r w:rsidRPr="005A5471">
              <w:rPr>
                <w:b/>
                <w:bCs/>
                <w:sz w:val="16"/>
                <w:szCs w:val="16"/>
              </w:rPr>
              <w:t xml:space="preserve"> ОСТРОВЦЫ (16 км)</w:t>
            </w:r>
          </w:p>
        </w:tc>
        <w:tc>
          <w:tcPr>
            <w:tcW w:w="1100" w:type="dxa"/>
            <w:hideMark/>
          </w:tcPr>
          <w:p w:rsidR="00335662" w:rsidRPr="005A5471" w:rsidRDefault="00335662" w:rsidP="00335662">
            <w:pPr>
              <w:tabs>
                <w:tab w:val="left" w:pos="0"/>
              </w:tabs>
              <w:jc w:val="center"/>
              <w:rPr>
                <w:sz w:val="16"/>
                <w:szCs w:val="16"/>
              </w:rPr>
            </w:pPr>
            <w:r w:rsidRPr="005A5471">
              <w:rPr>
                <w:sz w:val="16"/>
                <w:szCs w:val="16"/>
              </w:rPr>
              <w:t>контейнер</w:t>
            </w:r>
          </w:p>
        </w:tc>
        <w:tc>
          <w:tcPr>
            <w:tcW w:w="1134" w:type="dxa"/>
            <w:hideMark/>
          </w:tcPr>
          <w:p w:rsidR="00335662" w:rsidRPr="005A5471" w:rsidRDefault="00335662" w:rsidP="00335662">
            <w:pPr>
              <w:tabs>
                <w:tab w:val="left" w:pos="0"/>
              </w:tabs>
              <w:jc w:val="center"/>
              <w:rPr>
                <w:sz w:val="16"/>
                <w:szCs w:val="16"/>
              </w:rPr>
            </w:pPr>
            <w:r w:rsidRPr="005A5471">
              <w:rPr>
                <w:sz w:val="16"/>
                <w:szCs w:val="16"/>
              </w:rPr>
              <w:t>20  фут</w:t>
            </w:r>
          </w:p>
        </w:tc>
        <w:tc>
          <w:tcPr>
            <w:tcW w:w="1027" w:type="dxa"/>
            <w:hideMark/>
          </w:tcPr>
          <w:p w:rsidR="00335662" w:rsidRPr="005A5471" w:rsidRDefault="00335662" w:rsidP="00335662">
            <w:pPr>
              <w:tabs>
                <w:tab w:val="left" w:pos="0"/>
              </w:tabs>
              <w:jc w:val="center"/>
              <w:rPr>
                <w:sz w:val="16"/>
                <w:szCs w:val="16"/>
              </w:rPr>
            </w:pPr>
            <w:r>
              <w:rPr>
                <w:sz w:val="16"/>
                <w:szCs w:val="16"/>
              </w:rPr>
              <w:t>7040</w:t>
            </w:r>
            <w:r w:rsidRPr="005A5471">
              <w:rPr>
                <w:sz w:val="16"/>
                <w:szCs w:val="16"/>
              </w:rPr>
              <w:t>.00</w:t>
            </w:r>
          </w:p>
        </w:tc>
      </w:tr>
      <w:tr w:rsidR="00335662" w:rsidRPr="001705E7" w:rsidTr="00335662">
        <w:trPr>
          <w:trHeight w:val="282"/>
          <w:jc w:val="center"/>
        </w:trPr>
        <w:tc>
          <w:tcPr>
            <w:tcW w:w="675" w:type="dxa"/>
            <w:hideMark/>
          </w:tcPr>
          <w:p w:rsidR="00335662" w:rsidRPr="005A5471" w:rsidRDefault="00335662" w:rsidP="00335662">
            <w:pPr>
              <w:tabs>
                <w:tab w:val="left" w:pos="0"/>
              </w:tabs>
              <w:jc w:val="center"/>
              <w:rPr>
                <w:sz w:val="16"/>
                <w:szCs w:val="16"/>
              </w:rPr>
            </w:pPr>
            <w:r w:rsidRPr="005A5471">
              <w:rPr>
                <w:sz w:val="16"/>
                <w:szCs w:val="16"/>
              </w:rPr>
              <w:t>32</w:t>
            </w:r>
          </w:p>
        </w:tc>
        <w:tc>
          <w:tcPr>
            <w:tcW w:w="3402" w:type="dxa"/>
            <w:vMerge/>
            <w:hideMark/>
          </w:tcPr>
          <w:p w:rsidR="00335662" w:rsidRPr="005A5471" w:rsidRDefault="00335662" w:rsidP="00335662">
            <w:pPr>
              <w:tabs>
                <w:tab w:val="left" w:pos="0"/>
              </w:tabs>
              <w:jc w:val="center"/>
              <w:rPr>
                <w:sz w:val="16"/>
                <w:szCs w:val="16"/>
              </w:rPr>
            </w:pPr>
          </w:p>
        </w:tc>
        <w:tc>
          <w:tcPr>
            <w:tcW w:w="1100" w:type="dxa"/>
            <w:hideMark/>
          </w:tcPr>
          <w:p w:rsidR="00335662" w:rsidRPr="005A5471" w:rsidRDefault="00335662" w:rsidP="00335662">
            <w:pPr>
              <w:tabs>
                <w:tab w:val="left" w:pos="0"/>
              </w:tabs>
              <w:jc w:val="center"/>
              <w:rPr>
                <w:sz w:val="16"/>
                <w:szCs w:val="16"/>
              </w:rPr>
            </w:pPr>
            <w:r w:rsidRPr="005A5471">
              <w:rPr>
                <w:sz w:val="16"/>
                <w:szCs w:val="16"/>
              </w:rPr>
              <w:t>контейнер</w:t>
            </w:r>
          </w:p>
        </w:tc>
        <w:tc>
          <w:tcPr>
            <w:tcW w:w="1134" w:type="dxa"/>
            <w:hideMark/>
          </w:tcPr>
          <w:p w:rsidR="00335662" w:rsidRPr="005A5471" w:rsidRDefault="00335662" w:rsidP="00335662">
            <w:pPr>
              <w:tabs>
                <w:tab w:val="left" w:pos="0"/>
              </w:tabs>
              <w:jc w:val="center"/>
              <w:rPr>
                <w:sz w:val="16"/>
                <w:szCs w:val="16"/>
              </w:rPr>
            </w:pPr>
            <w:r w:rsidRPr="005A5471">
              <w:rPr>
                <w:sz w:val="16"/>
                <w:szCs w:val="16"/>
              </w:rPr>
              <w:t xml:space="preserve">40  фут </w:t>
            </w:r>
          </w:p>
        </w:tc>
        <w:tc>
          <w:tcPr>
            <w:tcW w:w="1027" w:type="dxa"/>
            <w:hideMark/>
          </w:tcPr>
          <w:p w:rsidR="00335662" w:rsidRPr="005A5471" w:rsidRDefault="00335662" w:rsidP="00335662">
            <w:pPr>
              <w:tabs>
                <w:tab w:val="left" w:pos="0"/>
              </w:tabs>
              <w:jc w:val="center"/>
              <w:rPr>
                <w:sz w:val="16"/>
                <w:szCs w:val="16"/>
              </w:rPr>
            </w:pPr>
            <w:r>
              <w:rPr>
                <w:sz w:val="16"/>
                <w:szCs w:val="16"/>
              </w:rPr>
              <w:t>9090</w:t>
            </w:r>
            <w:r w:rsidRPr="005A5471">
              <w:rPr>
                <w:sz w:val="16"/>
                <w:szCs w:val="16"/>
              </w:rPr>
              <w:t>.00</w:t>
            </w:r>
          </w:p>
        </w:tc>
      </w:tr>
      <w:tr w:rsidR="00335662" w:rsidRPr="001705E7" w:rsidTr="00335662">
        <w:trPr>
          <w:trHeight w:val="258"/>
          <w:jc w:val="center"/>
        </w:trPr>
        <w:tc>
          <w:tcPr>
            <w:tcW w:w="675" w:type="dxa"/>
            <w:hideMark/>
          </w:tcPr>
          <w:p w:rsidR="00335662" w:rsidRPr="005A5471" w:rsidRDefault="00335662" w:rsidP="00335662">
            <w:pPr>
              <w:tabs>
                <w:tab w:val="left" w:pos="0"/>
              </w:tabs>
              <w:jc w:val="center"/>
              <w:rPr>
                <w:sz w:val="16"/>
                <w:szCs w:val="16"/>
              </w:rPr>
            </w:pPr>
            <w:r w:rsidRPr="005A5471">
              <w:rPr>
                <w:sz w:val="16"/>
                <w:szCs w:val="16"/>
              </w:rPr>
              <w:t>33</w:t>
            </w:r>
          </w:p>
        </w:tc>
        <w:tc>
          <w:tcPr>
            <w:tcW w:w="3402" w:type="dxa"/>
            <w:vMerge w:val="restart"/>
            <w:hideMark/>
          </w:tcPr>
          <w:p w:rsidR="00335662" w:rsidRPr="005A5471" w:rsidRDefault="00335662" w:rsidP="00335662">
            <w:pPr>
              <w:tabs>
                <w:tab w:val="left" w:pos="0"/>
              </w:tabs>
              <w:jc w:val="center"/>
              <w:rPr>
                <w:sz w:val="16"/>
                <w:szCs w:val="16"/>
              </w:rPr>
            </w:pPr>
            <w:r w:rsidRPr="005A5471">
              <w:rPr>
                <w:sz w:val="16"/>
                <w:szCs w:val="16"/>
              </w:rPr>
              <w:t xml:space="preserve">МОСКОВСКАЯ ОБЛАСТЬ, ПОСЕЛОК ГОРОДСКОГО ТИПА </w:t>
            </w:r>
            <w:r w:rsidRPr="005A5471">
              <w:rPr>
                <w:b/>
                <w:bCs/>
                <w:sz w:val="16"/>
                <w:szCs w:val="16"/>
              </w:rPr>
              <w:t>ЖИЛЕВО (78 км)</w:t>
            </w:r>
          </w:p>
        </w:tc>
        <w:tc>
          <w:tcPr>
            <w:tcW w:w="1100" w:type="dxa"/>
            <w:hideMark/>
          </w:tcPr>
          <w:p w:rsidR="00335662" w:rsidRPr="005A5471" w:rsidRDefault="00335662" w:rsidP="00335662">
            <w:pPr>
              <w:tabs>
                <w:tab w:val="left" w:pos="0"/>
              </w:tabs>
              <w:jc w:val="center"/>
              <w:rPr>
                <w:sz w:val="16"/>
                <w:szCs w:val="16"/>
              </w:rPr>
            </w:pPr>
            <w:r w:rsidRPr="005A5471">
              <w:rPr>
                <w:sz w:val="16"/>
                <w:szCs w:val="16"/>
              </w:rPr>
              <w:t>контейнер</w:t>
            </w:r>
          </w:p>
        </w:tc>
        <w:tc>
          <w:tcPr>
            <w:tcW w:w="1134" w:type="dxa"/>
            <w:hideMark/>
          </w:tcPr>
          <w:p w:rsidR="00335662" w:rsidRPr="005A5471" w:rsidRDefault="00335662" w:rsidP="00335662">
            <w:pPr>
              <w:tabs>
                <w:tab w:val="left" w:pos="0"/>
              </w:tabs>
              <w:jc w:val="center"/>
              <w:rPr>
                <w:sz w:val="16"/>
                <w:szCs w:val="16"/>
              </w:rPr>
            </w:pPr>
            <w:r w:rsidRPr="005A5471">
              <w:rPr>
                <w:sz w:val="16"/>
                <w:szCs w:val="16"/>
              </w:rPr>
              <w:t>20  фут</w:t>
            </w:r>
          </w:p>
        </w:tc>
        <w:tc>
          <w:tcPr>
            <w:tcW w:w="1027" w:type="dxa"/>
            <w:hideMark/>
          </w:tcPr>
          <w:p w:rsidR="00335662" w:rsidRPr="005A5471" w:rsidRDefault="00335662" w:rsidP="00335662">
            <w:pPr>
              <w:tabs>
                <w:tab w:val="left" w:pos="0"/>
              </w:tabs>
              <w:jc w:val="center"/>
              <w:rPr>
                <w:sz w:val="16"/>
                <w:szCs w:val="16"/>
              </w:rPr>
            </w:pPr>
            <w:r>
              <w:rPr>
                <w:sz w:val="16"/>
                <w:szCs w:val="16"/>
              </w:rPr>
              <w:t>11070</w:t>
            </w:r>
            <w:r w:rsidRPr="005A5471">
              <w:rPr>
                <w:sz w:val="16"/>
                <w:szCs w:val="16"/>
              </w:rPr>
              <w:t>.00</w:t>
            </w:r>
          </w:p>
        </w:tc>
      </w:tr>
      <w:tr w:rsidR="00335662" w:rsidRPr="001705E7" w:rsidTr="00335662">
        <w:trPr>
          <w:trHeight w:val="276"/>
          <w:jc w:val="center"/>
        </w:trPr>
        <w:tc>
          <w:tcPr>
            <w:tcW w:w="675" w:type="dxa"/>
            <w:hideMark/>
          </w:tcPr>
          <w:p w:rsidR="00335662" w:rsidRPr="005A5471" w:rsidRDefault="00335662" w:rsidP="00335662">
            <w:pPr>
              <w:tabs>
                <w:tab w:val="left" w:pos="0"/>
              </w:tabs>
              <w:jc w:val="center"/>
              <w:rPr>
                <w:sz w:val="16"/>
                <w:szCs w:val="16"/>
              </w:rPr>
            </w:pPr>
            <w:r w:rsidRPr="005A5471">
              <w:rPr>
                <w:sz w:val="16"/>
                <w:szCs w:val="16"/>
              </w:rPr>
              <w:t>34</w:t>
            </w:r>
          </w:p>
        </w:tc>
        <w:tc>
          <w:tcPr>
            <w:tcW w:w="3402" w:type="dxa"/>
            <w:vMerge/>
            <w:hideMark/>
          </w:tcPr>
          <w:p w:rsidR="00335662" w:rsidRPr="005A5471" w:rsidRDefault="00335662" w:rsidP="00335662">
            <w:pPr>
              <w:tabs>
                <w:tab w:val="left" w:pos="0"/>
              </w:tabs>
              <w:jc w:val="center"/>
              <w:rPr>
                <w:sz w:val="16"/>
                <w:szCs w:val="16"/>
              </w:rPr>
            </w:pPr>
          </w:p>
        </w:tc>
        <w:tc>
          <w:tcPr>
            <w:tcW w:w="1100" w:type="dxa"/>
            <w:hideMark/>
          </w:tcPr>
          <w:p w:rsidR="00335662" w:rsidRPr="005A5471" w:rsidRDefault="00335662" w:rsidP="00335662">
            <w:pPr>
              <w:tabs>
                <w:tab w:val="left" w:pos="0"/>
              </w:tabs>
              <w:jc w:val="center"/>
              <w:rPr>
                <w:sz w:val="16"/>
                <w:szCs w:val="16"/>
              </w:rPr>
            </w:pPr>
            <w:r w:rsidRPr="005A5471">
              <w:rPr>
                <w:sz w:val="16"/>
                <w:szCs w:val="16"/>
              </w:rPr>
              <w:t>контейнер</w:t>
            </w:r>
          </w:p>
        </w:tc>
        <w:tc>
          <w:tcPr>
            <w:tcW w:w="1134" w:type="dxa"/>
            <w:hideMark/>
          </w:tcPr>
          <w:p w:rsidR="00335662" w:rsidRPr="005A5471" w:rsidRDefault="00335662" w:rsidP="00335662">
            <w:pPr>
              <w:tabs>
                <w:tab w:val="left" w:pos="0"/>
              </w:tabs>
              <w:jc w:val="center"/>
              <w:rPr>
                <w:sz w:val="16"/>
                <w:szCs w:val="16"/>
              </w:rPr>
            </w:pPr>
            <w:r w:rsidRPr="005A5471">
              <w:rPr>
                <w:sz w:val="16"/>
                <w:szCs w:val="16"/>
              </w:rPr>
              <w:t xml:space="preserve">40  фут </w:t>
            </w:r>
          </w:p>
        </w:tc>
        <w:tc>
          <w:tcPr>
            <w:tcW w:w="1027" w:type="dxa"/>
            <w:hideMark/>
          </w:tcPr>
          <w:p w:rsidR="00335662" w:rsidRPr="005A5471" w:rsidRDefault="00335662" w:rsidP="00335662">
            <w:pPr>
              <w:tabs>
                <w:tab w:val="left" w:pos="0"/>
              </w:tabs>
              <w:jc w:val="center"/>
              <w:rPr>
                <w:sz w:val="16"/>
                <w:szCs w:val="16"/>
              </w:rPr>
            </w:pPr>
            <w:r>
              <w:rPr>
                <w:sz w:val="16"/>
                <w:szCs w:val="16"/>
              </w:rPr>
              <w:t>13120</w:t>
            </w:r>
            <w:r w:rsidRPr="005A5471">
              <w:rPr>
                <w:sz w:val="16"/>
                <w:szCs w:val="16"/>
              </w:rPr>
              <w:t>.00</w:t>
            </w:r>
          </w:p>
        </w:tc>
      </w:tr>
      <w:tr w:rsidR="00335662" w:rsidRPr="001705E7" w:rsidTr="00335662">
        <w:trPr>
          <w:trHeight w:val="266"/>
          <w:jc w:val="center"/>
        </w:trPr>
        <w:tc>
          <w:tcPr>
            <w:tcW w:w="675" w:type="dxa"/>
            <w:hideMark/>
          </w:tcPr>
          <w:p w:rsidR="00335662" w:rsidRPr="005A5471" w:rsidRDefault="00335662" w:rsidP="00335662">
            <w:pPr>
              <w:tabs>
                <w:tab w:val="left" w:pos="0"/>
              </w:tabs>
              <w:jc w:val="center"/>
              <w:rPr>
                <w:sz w:val="16"/>
                <w:szCs w:val="16"/>
              </w:rPr>
            </w:pPr>
            <w:r w:rsidRPr="005A5471">
              <w:rPr>
                <w:sz w:val="16"/>
                <w:szCs w:val="16"/>
              </w:rPr>
              <w:t>35</w:t>
            </w:r>
          </w:p>
        </w:tc>
        <w:tc>
          <w:tcPr>
            <w:tcW w:w="3402" w:type="dxa"/>
            <w:vMerge w:val="restart"/>
            <w:hideMark/>
          </w:tcPr>
          <w:p w:rsidR="00335662" w:rsidRDefault="00335662" w:rsidP="00335662">
            <w:pPr>
              <w:tabs>
                <w:tab w:val="left" w:pos="0"/>
              </w:tabs>
              <w:jc w:val="center"/>
              <w:rPr>
                <w:b/>
                <w:bCs/>
                <w:sz w:val="16"/>
                <w:szCs w:val="16"/>
              </w:rPr>
            </w:pPr>
            <w:r w:rsidRPr="005A5471">
              <w:rPr>
                <w:sz w:val="16"/>
                <w:szCs w:val="16"/>
              </w:rPr>
              <w:t>МОСКОВСКАЯ ОБЛАСТЬ,  ГОРОД</w:t>
            </w:r>
            <w:r>
              <w:rPr>
                <w:sz w:val="16"/>
                <w:szCs w:val="16"/>
              </w:rPr>
              <w:t>А</w:t>
            </w:r>
            <w:r w:rsidRPr="005A5471">
              <w:rPr>
                <w:sz w:val="16"/>
                <w:szCs w:val="16"/>
              </w:rPr>
              <w:t xml:space="preserve"> </w:t>
            </w:r>
            <w:r>
              <w:rPr>
                <w:b/>
                <w:bCs/>
                <w:sz w:val="16"/>
                <w:szCs w:val="16"/>
              </w:rPr>
              <w:t xml:space="preserve">ШАТУРА, </w:t>
            </w:r>
            <w:r w:rsidRPr="005A5471">
              <w:rPr>
                <w:b/>
                <w:bCs/>
                <w:sz w:val="16"/>
                <w:szCs w:val="16"/>
              </w:rPr>
              <w:t xml:space="preserve">ОЗЕРЫ,                                                            </w:t>
            </w:r>
            <w:r w:rsidRPr="005A5471">
              <w:rPr>
                <w:sz w:val="16"/>
                <w:szCs w:val="16"/>
              </w:rPr>
              <w:t xml:space="preserve"> </w:t>
            </w:r>
            <w:r w:rsidRPr="005A5471">
              <w:rPr>
                <w:b/>
                <w:bCs/>
                <w:sz w:val="16"/>
                <w:szCs w:val="16"/>
              </w:rPr>
              <w:t>ЛУХОВИЦЫ</w:t>
            </w:r>
          </w:p>
          <w:p w:rsidR="00335662" w:rsidRPr="005A5471" w:rsidRDefault="00335662" w:rsidP="00335662">
            <w:pPr>
              <w:tabs>
                <w:tab w:val="left" w:pos="0"/>
              </w:tabs>
              <w:jc w:val="center"/>
              <w:rPr>
                <w:sz w:val="16"/>
                <w:szCs w:val="16"/>
              </w:rPr>
            </w:pPr>
            <w:r w:rsidRPr="005A5471">
              <w:rPr>
                <w:sz w:val="16"/>
                <w:szCs w:val="16"/>
              </w:rPr>
              <w:t>ВЛАДИМИРСКАЯ ОБЛАСТЬ, ГОРОД</w:t>
            </w:r>
            <w:r w:rsidRPr="005A5471">
              <w:rPr>
                <w:b/>
                <w:bCs/>
                <w:sz w:val="16"/>
                <w:szCs w:val="16"/>
              </w:rPr>
              <w:t xml:space="preserve"> КИРЖАЧ (120 км)</w:t>
            </w:r>
          </w:p>
        </w:tc>
        <w:tc>
          <w:tcPr>
            <w:tcW w:w="1100" w:type="dxa"/>
            <w:hideMark/>
          </w:tcPr>
          <w:p w:rsidR="00335662" w:rsidRPr="005A5471" w:rsidRDefault="00335662" w:rsidP="00335662">
            <w:pPr>
              <w:tabs>
                <w:tab w:val="left" w:pos="0"/>
              </w:tabs>
              <w:jc w:val="center"/>
              <w:rPr>
                <w:sz w:val="16"/>
                <w:szCs w:val="16"/>
              </w:rPr>
            </w:pPr>
            <w:r w:rsidRPr="005A5471">
              <w:rPr>
                <w:sz w:val="16"/>
                <w:szCs w:val="16"/>
              </w:rPr>
              <w:t>контейнер</w:t>
            </w:r>
          </w:p>
        </w:tc>
        <w:tc>
          <w:tcPr>
            <w:tcW w:w="1134" w:type="dxa"/>
            <w:hideMark/>
          </w:tcPr>
          <w:p w:rsidR="00335662" w:rsidRPr="005A5471" w:rsidRDefault="00335662" w:rsidP="00335662">
            <w:pPr>
              <w:tabs>
                <w:tab w:val="left" w:pos="0"/>
              </w:tabs>
              <w:jc w:val="center"/>
              <w:rPr>
                <w:sz w:val="16"/>
                <w:szCs w:val="16"/>
              </w:rPr>
            </w:pPr>
            <w:r w:rsidRPr="005A5471">
              <w:rPr>
                <w:sz w:val="16"/>
                <w:szCs w:val="16"/>
              </w:rPr>
              <w:t>20  фут</w:t>
            </w:r>
          </w:p>
        </w:tc>
        <w:tc>
          <w:tcPr>
            <w:tcW w:w="1027" w:type="dxa"/>
            <w:hideMark/>
          </w:tcPr>
          <w:p w:rsidR="00335662" w:rsidRPr="005A5471" w:rsidRDefault="00335662" w:rsidP="00335662">
            <w:pPr>
              <w:tabs>
                <w:tab w:val="left" w:pos="0"/>
              </w:tabs>
              <w:jc w:val="center"/>
              <w:rPr>
                <w:sz w:val="16"/>
                <w:szCs w:val="16"/>
              </w:rPr>
            </w:pPr>
            <w:r>
              <w:rPr>
                <w:sz w:val="16"/>
                <w:szCs w:val="16"/>
              </w:rPr>
              <w:t>13800</w:t>
            </w:r>
            <w:r w:rsidRPr="005A5471">
              <w:rPr>
                <w:sz w:val="16"/>
                <w:szCs w:val="16"/>
              </w:rPr>
              <w:t>.00</w:t>
            </w:r>
          </w:p>
        </w:tc>
      </w:tr>
      <w:tr w:rsidR="00335662" w:rsidRPr="001705E7" w:rsidTr="00335662">
        <w:trPr>
          <w:trHeight w:val="284"/>
          <w:jc w:val="center"/>
        </w:trPr>
        <w:tc>
          <w:tcPr>
            <w:tcW w:w="675" w:type="dxa"/>
            <w:hideMark/>
          </w:tcPr>
          <w:p w:rsidR="00335662" w:rsidRPr="005A5471" w:rsidRDefault="00335662" w:rsidP="00335662">
            <w:pPr>
              <w:tabs>
                <w:tab w:val="left" w:pos="0"/>
              </w:tabs>
              <w:jc w:val="center"/>
              <w:rPr>
                <w:sz w:val="16"/>
                <w:szCs w:val="16"/>
              </w:rPr>
            </w:pPr>
            <w:r w:rsidRPr="005A5471">
              <w:rPr>
                <w:sz w:val="16"/>
                <w:szCs w:val="16"/>
              </w:rPr>
              <w:t>36</w:t>
            </w:r>
          </w:p>
        </w:tc>
        <w:tc>
          <w:tcPr>
            <w:tcW w:w="3402" w:type="dxa"/>
            <w:vMerge/>
            <w:hideMark/>
          </w:tcPr>
          <w:p w:rsidR="00335662" w:rsidRPr="005A5471" w:rsidRDefault="00335662" w:rsidP="00335662">
            <w:pPr>
              <w:tabs>
                <w:tab w:val="left" w:pos="0"/>
              </w:tabs>
              <w:jc w:val="center"/>
              <w:rPr>
                <w:sz w:val="16"/>
                <w:szCs w:val="16"/>
              </w:rPr>
            </w:pPr>
          </w:p>
        </w:tc>
        <w:tc>
          <w:tcPr>
            <w:tcW w:w="1100" w:type="dxa"/>
            <w:hideMark/>
          </w:tcPr>
          <w:p w:rsidR="00335662" w:rsidRPr="005A5471" w:rsidRDefault="00335662" w:rsidP="00335662">
            <w:pPr>
              <w:tabs>
                <w:tab w:val="left" w:pos="0"/>
              </w:tabs>
              <w:jc w:val="center"/>
              <w:rPr>
                <w:sz w:val="16"/>
                <w:szCs w:val="16"/>
              </w:rPr>
            </w:pPr>
            <w:r w:rsidRPr="005A5471">
              <w:rPr>
                <w:sz w:val="16"/>
                <w:szCs w:val="16"/>
              </w:rPr>
              <w:t>контейнер</w:t>
            </w:r>
          </w:p>
        </w:tc>
        <w:tc>
          <w:tcPr>
            <w:tcW w:w="1134" w:type="dxa"/>
            <w:hideMark/>
          </w:tcPr>
          <w:p w:rsidR="00335662" w:rsidRPr="005A5471" w:rsidRDefault="00335662" w:rsidP="00335662">
            <w:pPr>
              <w:tabs>
                <w:tab w:val="left" w:pos="0"/>
              </w:tabs>
              <w:jc w:val="center"/>
              <w:rPr>
                <w:sz w:val="16"/>
                <w:szCs w:val="16"/>
              </w:rPr>
            </w:pPr>
            <w:r w:rsidRPr="005A5471">
              <w:rPr>
                <w:sz w:val="16"/>
                <w:szCs w:val="16"/>
              </w:rPr>
              <w:t xml:space="preserve">40  фут </w:t>
            </w:r>
          </w:p>
        </w:tc>
        <w:tc>
          <w:tcPr>
            <w:tcW w:w="1027" w:type="dxa"/>
            <w:hideMark/>
          </w:tcPr>
          <w:p w:rsidR="00335662" w:rsidRPr="005A5471" w:rsidRDefault="00335662" w:rsidP="00335662">
            <w:pPr>
              <w:tabs>
                <w:tab w:val="left" w:pos="0"/>
              </w:tabs>
              <w:jc w:val="center"/>
              <w:rPr>
                <w:sz w:val="16"/>
                <w:szCs w:val="16"/>
              </w:rPr>
            </w:pPr>
            <w:r>
              <w:rPr>
                <w:sz w:val="16"/>
                <w:szCs w:val="16"/>
              </w:rPr>
              <w:t>15850</w:t>
            </w:r>
            <w:r w:rsidRPr="005A5471">
              <w:rPr>
                <w:sz w:val="16"/>
                <w:szCs w:val="16"/>
              </w:rPr>
              <w:t>.00</w:t>
            </w:r>
          </w:p>
        </w:tc>
      </w:tr>
      <w:tr w:rsidR="00335662" w:rsidRPr="001705E7" w:rsidTr="00335662">
        <w:trPr>
          <w:trHeight w:val="322"/>
          <w:jc w:val="center"/>
        </w:trPr>
        <w:tc>
          <w:tcPr>
            <w:tcW w:w="675" w:type="dxa"/>
            <w:hideMark/>
          </w:tcPr>
          <w:p w:rsidR="00335662" w:rsidRPr="005A5471" w:rsidRDefault="00335662" w:rsidP="00335662">
            <w:pPr>
              <w:tabs>
                <w:tab w:val="left" w:pos="0"/>
              </w:tabs>
              <w:jc w:val="center"/>
              <w:rPr>
                <w:sz w:val="16"/>
                <w:szCs w:val="16"/>
              </w:rPr>
            </w:pPr>
            <w:r w:rsidRPr="005A5471">
              <w:rPr>
                <w:sz w:val="16"/>
                <w:szCs w:val="16"/>
              </w:rPr>
              <w:t>37</w:t>
            </w:r>
          </w:p>
        </w:tc>
        <w:tc>
          <w:tcPr>
            <w:tcW w:w="3402" w:type="dxa"/>
            <w:vMerge w:val="restart"/>
            <w:hideMark/>
          </w:tcPr>
          <w:p w:rsidR="00335662" w:rsidRPr="005A5471" w:rsidRDefault="00335662" w:rsidP="00335662">
            <w:pPr>
              <w:tabs>
                <w:tab w:val="left" w:pos="0"/>
              </w:tabs>
              <w:jc w:val="center"/>
              <w:rPr>
                <w:sz w:val="16"/>
                <w:szCs w:val="16"/>
              </w:rPr>
            </w:pPr>
            <w:r w:rsidRPr="005A5471">
              <w:rPr>
                <w:sz w:val="16"/>
                <w:szCs w:val="16"/>
              </w:rPr>
              <w:t>МОСКОВСКАЯ ОБЛАСТЬ,  ГОРОД</w:t>
            </w:r>
            <w:r>
              <w:rPr>
                <w:sz w:val="16"/>
                <w:szCs w:val="16"/>
              </w:rPr>
              <w:t>А</w:t>
            </w:r>
            <w:r w:rsidRPr="005A5471">
              <w:rPr>
                <w:sz w:val="16"/>
                <w:szCs w:val="16"/>
              </w:rPr>
              <w:t xml:space="preserve"> </w:t>
            </w:r>
            <w:r w:rsidRPr="005A5471">
              <w:rPr>
                <w:b/>
                <w:bCs/>
                <w:sz w:val="16"/>
                <w:szCs w:val="16"/>
              </w:rPr>
              <w:t>ВОЛОКОЛАМСК</w:t>
            </w:r>
            <w:r w:rsidRPr="005A5471">
              <w:rPr>
                <w:sz w:val="16"/>
                <w:szCs w:val="16"/>
              </w:rPr>
              <w:t xml:space="preserve">, </w:t>
            </w:r>
            <w:r w:rsidRPr="005A5471">
              <w:rPr>
                <w:b/>
                <w:bCs/>
                <w:sz w:val="16"/>
                <w:szCs w:val="16"/>
              </w:rPr>
              <w:t>МОЖАЙСК (100км)</w:t>
            </w:r>
          </w:p>
        </w:tc>
        <w:tc>
          <w:tcPr>
            <w:tcW w:w="1100" w:type="dxa"/>
            <w:hideMark/>
          </w:tcPr>
          <w:p w:rsidR="00335662" w:rsidRPr="005A5471" w:rsidRDefault="00335662" w:rsidP="00335662">
            <w:pPr>
              <w:tabs>
                <w:tab w:val="left" w:pos="0"/>
              </w:tabs>
              <w:jc w:val="center"/>
              <w:rPr>
                <w:sz w:val="16"/>
                <w:szCs w:val="16"/>
              </w:rPr>
            </w:pPr>
            <w:r w:rsidRPr="005A5471">
              <w:rPr>
                <w:sz w:val="16"/>
                <w:szCs w:val="16"/>
              </w:rPr>
              <w:t>контейнер</w:t>
            </w:r>
          </w:p>
        </w:tc>
        <w:tc>
          <w:tcPr>
            <w:tcW w:w="1134" w:type="dxa"/>
            <w:hideMark/>
          </w:tcPr>
          <w:p w:rsidR="00335662" w:rsidRPr="005A5471" w:rsidRDefault="00335662" w:rsidP="00335662">
            <w:pPr>
              <w:tabs>
                <w:tab w:val="left" w:pos="0"/>
              </w:tabs>
              <w:jc w:val="center"/>
              <w:rPr>
                <w:sz w:val="16"/>
                <w:szCs w:val="16"/>
              </w:rPr>
            </w:pPr>
            <w:r w:rsidRPr="005A5471">
              <w:rPr>
                <w:sz w:val="16"/>
                <w:szCs w:val="16"/>
              </w:rPr>
              <w:t>20  фут</w:t>
            </w:r>
          </w:p>
        </w:tc>
        <w:tc>
          <w:tcPr>
            <w:tcW w:w="1027" w:type="dxa"/>
            <w:hideMark/>
          </w:tcPr>
          <w:p w:rsidR="00335662" w:rsidRPr="005A5471" w:rsidRDefault="00335662" w:rsidP="00335662">
            <w:pPr>
              <w:tabs>
                <w:tab w:val="left" w:pos="0"/>
              </w:tabs>
              <w:jc w:val="center"/>
              <w:rPr>
                <w:sz w:val="16"/>
                <w:szCs w:val="16"/>
              </w:rPr>
            </w:pPr>
            <w:r>
              <w:rPr>
                <w:sz w:val="16"/>
                <w:szCs w:val="16"/>
              </w:rPr>
              <w:t>12500</w:t>
            </w:r>
            <w:r w:rsidRPr="005A5471">
              <w:rPr>
                <w:sz w:val="16"/>
                <w:szCs w:val="16"/>
              </w:rPr>
              <w:t>.00</w:t>
            </w:r>
          </w:p>
        </w:tc>
      </w:tr>
      <w:tr w:rsidR="00335662" w:rsidRPr="001705E7" w:rsidTr="00335662">
        <w:trPr>
          <w:trHeight w:val="420"/>
          <w:jc w:val="center"/>
        </w:trPr>
        <w:tc>
          <w:tcPr>
            <w:tcW w:w="675" w:type="dxa"/>
            <w:hideMark/>
          </w:tcPr>
          <w:p w:rsidR="00335662" w:rsidRPr="005A5471" w:rsidRDefault="00335662" w:rsidP="00335662">
            <w:pPr>
              <w:tabs>
                <w:tab w:val="left" w:pos="0"/>
              </w:tabs>
              <w:jc w:val="center"/>
              <w:rPr>
                <w:sz w:val="16"/>
                <w:szCs w:val="16"/>
              </w:rPr>
            </w:pPr>
            <w:r w:rsidRPr="005A5471">
              <w:rPr>
                <w:sz w:val="16"/>
                <w:szCs w:val="16"/>
              </w:rPr>
              <w:t>38</w:t>
            </w:r>
          </w:p>
        </w:tc>
        <w:tc>
          <w:tcPr>
            <w:tcW w:w="3402" w:type="dxa"/>
            <w:vMerge/>
            <w:hideMark/>
          </w:tcPr>
          <w:p w:rsidR="00335662" w:rsidRPr="005A5471" w:rsidRDefault="00335662" w:rsidP="00335662">
            <w:pPr>
              <w:tabs>
                <w:tab w:val="left" w:pos="0"/>
              </w:tabs>
              <w:jc w:val="center"/>
              <w:rPr>
                <w:sz w:val="16"/>
                <w:szCs w:val="16"/>
              </w:rPr>
            </w:pPr>
          </w:p>
        </w:tc>
        <w:tc>
          <w:tcPr>
            <w:tcW w:w="1100" w:type="dxa"/>
            <w:hideMark/>
          </w:tcPr>
          <w:p w:rsidR="00335662" w:rsidRPr="005A5471" w:rsidRDefault="00335662" w:rsidP="00335662">
            <w:pPr>
              <w:tabs>
                <w:tab w:val="left" w:pos="0"/>
              </w:tabs>
              <w:jc w:val="center"/>
              <w:rPr>
                <w:sz w:val="16"/>
                <w:szCs w:val="16"/>
              </w:rPr>
            </w:pPr>
            <w:r w:rsidRPr="005A5471">
              <w:rPr>
                <w:sz w:val="16"/>
                <w:szCs w:val="16"/>
              </w:rPr>
              <w:t>контейнер</w:t>
            </w:r>
          </w:p>
        </w:tc>
        <w:tc>
          <w:tcPr>
            <w:tcW w:w="1134" w:type="dxa"/>
            <w:hideMark/>
          </w:tcPr>
          <w:p w:rsidR="00335662" w:rsidRPr="005A5471" w:rsidRDefault="00335662" w:rsidP="00335662">
            <w:pPr>
              <w:tabs>
                <w:tab w:val="left" w:pos="0"/>
              </w:tabs>
              <w:jc w:val="center"/>
              <w:rPr>
                <w:sz w:val="16"/>
                <w:szCs w:val="16"/>
              </w:rPr>
            </w:pPr>
            <w:r w:rsidRPr="005A5471">
              <w:rPr>
                <w:sz w:val="16"/>
                <w:szCs w:val="16"/>
              </w:rPr>
              <w:t xml:space="preserve">40  фут </w:t>
            </w:r>
          </w:p>
        </w:tc>
        <w:tc>
          <w:tcPr>
            <w:tcW w:w="1027" w:type="dxa"/>
            <w:hideMark/>
          </w:tcPr>
          <w:p w:rsidR="00335662" w:rsidRPr="005A5471" w:rsidRDefault="00335662" w:rsidP="00335662">
            <w:pPr>
              <w:tabs>
                <w:tab w:val="left" w:pos="0"/>
              </w:tabs>
              <w:jc w:val="center"/>
              <w:rPr>
                <w:sz w:val="16"/>
                <w:szCs w:val="16"/>
              </w:rPr>
            </w:pPr>
            <w:r>
              <w:rPr>
                <w:sz w:val="16"/>
                <w:szCs w:val="16"/>
              </w:rPr>
              <w:t>14550</w:t>
            </w:r>
            <w:r w:rsidRPr="005A5471">
              <w:rPr>
                <w:sz w:val="16"/>
                <w:szCs w:val="16"/>
              </w:rPr>
              <w:t>.00</w:t>
            </w:r>
          </w:p>
        </w:tc>
      </w:tr>
      <w:tr w:rsidR="00335662" w:rsidRPr="001705E7" w:rsidTr="00335662">
        <w:trPr>
          <w:trHeight w:val="405"/>
          <w:jc w:val="center"/>
        </w:trPr>
        <w:tc>
          <w:tcPr>
            <w:tcW w:w="675" w:type="dxa"/>
            <w:hideMark/>
          </w:tcPr>
          <w:p w:rsidR="00335662" w:rsidRPr="005A5471" w:rsidRDefault="00335662" w:rsidP="00335662">
            <w:pPr>
              <w:tabs>
                <w:tab w:val="left" w:pos="0"/>
              </w:tabs>
              <w:jc w:val="center"/>
              <w:rPr>
                <w:sz w:val="16"/>
                <w:szCs w:val="16"/>
              </w:rPr>
            </w:pPr>
            <w:r w:rsidRPr="005A5471">
              <w:rPr>
                <w:sz w:val="16"/>
                <w:szCs w:val="16"/>
              </w:rPr>
              <w:t>39</w:t>
            </w:r>
          </w:p>
        </w:tc>
        <w:tc>
          <w:tcPr>
            <w:tcW w:w="3402" w:type="dxa"/>
            <w:vMerge w:val="restart"/>
            <w:hideMark/>
          </w:tcPr>
          <w:p w:rsidR="00335662" w:rsidRPr="005A5471" w:rsidRDefault="00335662" w:rsidP="00335662">
            <w:pPr>
              <w:tabs>
                <w:tab w:val="left" w:pos="0"/>
              </w:tabs>
              <w:jc w:val="center"/>
              <w:rPr>
                <w:sz w:val="16"/>
                <w:szCs w:val="16"/>
              </w:rPr>
            </w:pPr>
            <w:r w:rsidRPr="005A5471">
              <w:rPr>
                <w:sz w:val="16"/>
                <w:szCs w:val="16"/>
              </w:rPr>
              <w:t>МОСКОВСКАЯ ОБЛАСТЬ, ГОРОД</w:t>
            </w:r>
            <w:r>
              <w:rPr>
                <w:sz w:val="16"/>
                <w:szCs w:val="16"/>
              </w:rPr>
              <w:t>А</w:t>
            </w:r>
            <w:r w:rsidRPr="005A5471">
              <w:rPr>
                <w:sz w:val="16"/>
                <w:szCs w:val="16"/>
              </w:rPr>
              <w:t xml:space="preserve"> </w:t>
            </w:r>
            <w:r w:rsidRPr="005A5471">
              <w:rPr>
                <w:b/>
                <w:bCs/>
                <w:sz w:val="16"/>
                <w:szCs w:val="16"/>
              </w:rPr>
              <w:t>ДМИТРОВ,  КУБИНКА (55 км)</w:t>
            </w:r>
          </w:p>
        </w:tc>
        <w:tc>
          <w:tcPr>
            <w:tcW w:w="1100" w:type="dxa"/>
            <w:hideMark/>
          </w:tcPr>
          <w:p w:rsidR="00335662" w:rsidRPr="005A5471" w:rsidRDefault="00335662" w:rsidP="00335662">
            <w:pPr>
              <w:tabs>
                <w:tab w:val="left" w:pos="0"/>
              </w:tabs>
              <w:jc w:val="center"/>
              <w:rPr>
                <w:sz w:val="16"/>
                <w:szCs w:val="16"/>
              </w:rPr>
            </w:pPr>
            <w:r w:rsidRPr="005A5471">
              <w:rPr>
                <w:sz w:val="16"/>
                <w:szCs w:val="16"/>
              </w:rPr>
              <w:t>контейнер</w:t>
            </w:r>
          </w:p>
        </w:tc>
        <w:tc>
          <w:tcPr>
            <w:tcW w:w="1134" w:type="dxa"/>
            <w:hideMark/>
          </w:tcPr>
          <w:p w:rsidR="00335662" w:rsidRPr="005A5471" w:rsidRDefault="00335662" w:rsidP="00335662">
            <w:pPr>
              <w:tabs>
                <w:tab w:val="left" w:pos="0"/>
              </w:tabs>
              <w:jc w:val="center"/>
              <w:rPr>
                <w:sz w:val="16"/>
                <w:szCs w:val="16"/>
              </w:rPr>
            </w:pPr>
            <w:r w:rsidRPr="005A5471">
              <w:rPr>
                <w:sz w:val="16"/>
                <w:szCs w:val="16"/>
              </w:rPr>
              <w:t>20  фут</w:t>
            </w:r>
          </w:p>
        </w:tc>
        <w:tc>
          <w:tcPr>
            <w:tcW w:w="1027" w:type="dxa"/>
            <w:hideMark/>
          </w:tcPr>
          <w:p w:rsidR="00335662" w:rsidRPr="005A5471" w:rsidRDefault="00335662" w:rsidP="00335662">
            <w:pPr>
              <w:tabs>
                <w:tab w:val="left" w:pos="0"/>
              </w:tabs>
              <w:jc w:val="center"/>
              <w:rPr>
                <w:sz w:val="16"/>
                <w:szCs w:val="16"/>
              </w:rPr>
            </w:pPr>
            <w:r>
              <w:rPr>
                <w:sz w:val="16"/>
                <w:szCs w:val="16"/>
              </w:rPr>
              <w:t>9575</w:t>
            </w:r>
            <w:r w:rsidRPr="005A5471">
              <w:rPr>
                <w:sz w:val="16"/>
                <w:szCs w:val="16"/>
              </w:rPr>
              <w:t>.00</w:t>
            </w:r>
          </w:p>
        </w:tc>
      </w:tr>
      <w:tr w:rsidR="00335662" w:rsidRPr="001705E7" w:rsidTr="00335662">
        <w:trPr>
          <w:trHeight w:val="229"/>
          <w:jc w:val="center"/>
        </w:trPr>
        <w:tc>
          <w:tcPr>
            <w:tcW w:w="675" w:type="dxa"/>
            <w:hideMark/>
          </w:tcPr>
          <w:p w:rsidR="00335662" w:rsidRPr="005A5471" w:rsidRDefault="00335662" w:rsidP="00335662">
            <w:pPr>
              <w:tabs>
                <w:tab w:val="left" w:pos="0"/>
              </w:tabs>
              <w:jc w:val="center"/>
              <w:rPr>
                <w:sz w:val="16"/>
                <w:szCs w:val="16"/>
              </w:rPr>
            </w:pPr>
            <w:r w:rsidRPr="005A5471">
              <w:rPr>
                <w:sz w:val="16"/>
                <w:szCs w:val="16"/>
              </w:rPr>
              <w:lastRenderedPageBreak/>
              <w:t>40</w:t>
            </w:r>
          </w:p>
        </w:tc>
        <w:tc>
          <w:tcPr>
            <w:tcW w:w="3402" w:type="dxa"/>
            <w:vMerge/>
            <w:hideMark/>
          </w:tcPr>
          <w:p w:rsidR="00335662" w:rsidRPr="005A5471" w:rsidRDefault="00335662" w:rsidP="00335662">
            <w:pPr>
              <w:tabs>
                <w:tab w:val="left" w:pos="0"/>
              </w:tabs>
              <w:jc w:val="center"/>
              <w:rPr>
                <w:sz w:val="16"/>
                <w:szCs w:val="16"/>
              </w:rPr>
            </w:pPr>
          </w:p>
        </w:tc>
        <w:tc>
          <w:tcPr>
            <w:tcW w:w="1100" w:type="dxa"/>
            <w:hideMark/>
          </w:tcPr>
          <w:p w:rsidR="00335662" w:rsidRPr="005A5471" w:rsidRDefault="00335662" w:rsidP="00335662">
            <w:pPr>
              <w:tabs>
                <w:tab w:val="left" w:pos="0"/>
              </w:tabs>
              <w:jc w:val="center"/>
              <w:rPr>
                <w:sz w:val="16"/>
                <w:szCs w:val="16"/>
              </w:rPr>
            </w:pPr>
            <w:r w:rsidRPr="005A5471">
              <w:rPr>
                <w:sz w:val="16"/>
                <w:szCs w:val="16"/>
              </w:rPr>
              <w:t>контейнер</w:t>
            </w:r>
          </w:p>
        </w:tc>
        <w:tc>
          <w:tcPr>
            <w:tcW w:w="1134" w:type="dxa"/>
            <w:hideMark/>
          </w:tcPr>
          <w:p w:rsidR="00335662" w:rsidRPr="005A5471" w:rsidRDefault="00335662" w:rsidP="00335662">
            <w:pPr>
              <w:tabs>
                <w:tab w:val="left" w:pos="0"/>
              </w:tabs>
              <w:jc w:val="center"/>
              <w:rPr>
                <w:sz w:val="16"/>
                <w:szCs w:val="16"/>
              </w:rPr>
            </w:pPr>
            <w:r w:rsidRPr="005A5471">
              <w:rPr>
                <w:sz w:val="16"/>
                <w:szCs w:val="16"/>
              </w:rPr>
              <w:t xml:space="preserve">40  фут </w:t>
            </w:r>
          </w:p>
        </w:tc>
        <w:tc>
          <w:tcPr>
            <w:tcW w:w="1027" w:type="dxa"/>
            <w:hideMark/>
          </w:tcPr>
          <w:p w:rsidR="00335662" w:rsidRPr="005A5471" w:rsidRDefault="00335662" w:rsidP="00335662">
            <w:pPr>
              <w:tabs>
                <w:tab w:val="left" w:pos="0"/>
              </w:tabs>
              <w:jc w:val="center"/>
              <w:rPr>
                <w:sz w:val="16"/>
                <w:szCs w:val="16"/>
              </w:rPr>
            </w:pPr>
            <w:r>
              <w:rPr>
                <w:sz w:val="16"/>
                <w:szCs w:val="16"/>
              </w:rPr>
              <w:t>11625</w:t>
            </w:r>
            <w:r w:rsidRPr="005A5471">
              <w:rPr>
                <w:sz w:val="16"/>
                <w:szCs w:val="16"/>
              </w:rPr>
              <w:t>.00</w:t>
            </w:r>
          </w:p>
        </w:tc>
      </w:tr>
      <w:tr w:rsidR="00335662" w:rsidRPr="001705E7" w:rsidTr="00335662">
        <w:trPr>
          <w:trHeight w:val="402"/>
          <w:jc w:val="center"/>
        </w:trPr>
        <w:tc>
          <w:tcPr>
            <w:tcW w:w="675" w:type="dxa"/>
            <w:hideMark/>
          </w:tcPr>
          <w:p w:rsidR="00335662" w:rsidRPr="005A5471" w:rsidRDefault="00335662" w:rsidP="00335662">
            <w:pPr>
              <w:tabs>
                <w:tab w:val="left" w:pos="0"/>
              </w:tabs>
              <w:jc w:val="center"/>
              <w:rPr>
                <w:sz w:val="16"/>
                <w:szCs w:val="16"/>
              </w:rPr>
            </w:pPr>
            <w:r w:rsidRPr="005A5471">
              <w:rPr>
                <w:sz w:val="16"/>
                <w:szCs w:val="16"/>
              </w:rPr>
              <w:t>41</w:t>
            </w:r>
          </w:p>
        </w:tc>
        <w:tc>
          <w:tcPr>
            <w:tcW w:w="3402" w:type="dxa"/>
            <w:vMerge w:val="restart"/>
            <w:hideMark/>
          </w:tcPr>
          <w:p w:rsidR="00335662" w:rsidRPr="005A5471" w:rsidRDefault="00335662" w:rsidP="00335662">
            <w:pPr>
              <w:tabs>
                <w:tab w:val="left" w:pos="0"/>
              </w:tabs>
              <w:jc w:val="center"/>
              <w:rPr>
                <w:sz w:val="16"/>
                <w:szCs w:val="16"/>
              </w:rPr>
            </w:pPr>
            <w:r w:rsidRPr="005A5471">
              <w:rPr>
                <w:sz w:val="16"/>
                <w:szCs w:val="16"/>
              </w:rPr>
              <w:t>МОСКОВСКАЯ ОБЛАСТЬ, ГОРОД</w:t>
            </w:r>
            <w:r>
              <w:rPr>
                <w:sz w:val="16"/>
                <w:szCs w:val="16"/>
              </w:rPr>
              <w:t>А</w:t>
            </w:r>
            <w:r w:rsidRPr="005A5471">
              <w:rPr>
                <w:sz w:val="16"/>
                <w:szCs w:val="16"/>
              </w:rPr>
              <w:t xml:space="preserve"> </w:t>
            </w:r>
            <w:r w:rsidRPr="005A5471">
              <w:rPr>
                <w:b/>
                <w:bCs/>
                <w:sz w:val="16"/>
                <w:szCs w:val="16"/>
              </w:rPr>
              <w:t xml:space="preserve">ИСТРА,  ЭЛЕКТРОСТАЛЬ (47 км)                   </w:t>
            </w:r>
          </w:p>
        </w:tc>
        <w:tc>
          <w:tcPr>
            <w:tcW w:w="1100" w:type="dxa"/>
            <w:hideMark/>
          </w:tcPr>
          <w:p w:rsidR="00335662" w:rsidRPr="005A5471" w:rsidRDefault="00335662" w:rsidP="00335662">
            <w:pPr>
              <w:tabs>
                <w:tab w:val="left" w:pos="0"/>
              </w:tabs>
              <w:jc w:val="center"/>
              <w:rPr>
                <w:sz w:val="16"/>
                <w:szCs w:val="16"/>
              </w:rPr>
            </w:pPr>
            <w:r w:rsidRPr="005A5471">
              <w:rPr>
                <w:sz w:val="16"/>
                <w:szCs w:val="16"/>
              </w:rPr>
              <w:t>контейнер</w:t>
            </w:r>
          </w:p>
        </w:tc>
        <w:tc>
          <w:tcPr>
            <w:tcW w:w="1134" w:type="dxa"/>
            <w:hideMark/>
          </w:tcPr>
          <w:p w:rsidR="00335662" w:rsidRPr="005A5471" w:rsidRDefault="00335662" w:rsidP="00335662">
            <w:pPr>
              <w:tabs>
                <w:tab w:val="left" w:pos="0"/>
              </w:tabs>
              <w:jc w:val="center"/>
              <w:rPr>
                <w:sz w:val="16"/>
                <w:szCs w:val="16"/>
              </w:rPr>
            </w:pPr>
            <w:r w:rsidRPr="005A5471">
              <w:rPr>
                <w:sz w:val="16"/>
                <w:szCs w:val="16"/>
              </w:rPr>
              <w:t>20  фут</w:t>
            </w:r>
          </w:p>
        </w:tc>
        <w:tc>
          <w:tcPr>
            <w:tcW w:w="1027" w:type="dxa"/>
            <w:hideMark/>
          </w:tcPr>
          <w:p w:rsidR="00335662" w:rsidRPr="005A5471" w:rsidRDefault="00335662" w:rsidP="00335662">
            <w:pPr>
              <w:tabs>
                <w:tab w:val="left" w:pos="0"/>
              </w:tabs>
              <w:jc w:val="center"/>
              <w:rPr>
                <w:sz w:val="16"/>
                <w:szCs w:val="16"/>
              </w:rPr>
            </w:pPr>
            <w:r>
              <w:rPr>
                <w:sz w:val="16"/>
                <w:szCs w:val="16"/>
              </w:rPr>
              <w:t>9055</w:t>
            </w:r>
            <w:r w:rsidRPr="005A5471">
              <w:rPr>
                <w:sz w:val="16"/>
                <w:szCs w:val="16"/>
              </w:rPr>
              <w:t>.00</w:t>
            </w:r>
          </w:p>
        </w:tc>
      </w:tr>
      <w:tr w:rsidR="00335662" w:rsidRPr="001705E7" w:rsidTr="00335662">
        <w:trPr>
          <w:trHeight w:val="315"/>
          <w:jc w:val="center"/>
        </w:trPr>
        <w:tc>
          <w:tcPr>
            <w:tcW w:w="675" w:type="dxa"/>
            <w:hideMark/>
          </w:tcPr>
          <w:p w:rsidR="00335662" w:rsidRPr="005A5471" w:rsidRDefault="00335662" w:rsidP="00335662">
            <w:pPr>
              <w:tabs>
                <w:tab w:val="left" w:pos="0"/>
              </w:tabs>
              <w:jc w:val="center"/>
              <w:rPr>
                <w:sz w:val="16"/>
                <w:szCs w:val="16"/>
              </w:rPr>
            </w:pPr>
            <w:r w:rsidRPr="005A5471">
              <w:rPr>
                <w:sz w:val="16"/>
                <w:szCs w:val="16"/>
              </w:rPr>
              <w:t>42</w:t>
            </w:r>
          </w:p>
        </w:tc>
        <w:tc>
          <w:tcPr>
            <w:tcW w:w="3402" w:type="dxa"/>
            <w:vMerge/>
            <w:hideMark/>
          </w:tcPr>
          <w:p w:rsidR="00335662" w:rsidRPr="005A5471" w:rsidRDefault="00335662" w:rsidP="00335662">
            <w:pPr>
              <w:tabs>
                <w:tab w:val="left" w:pos="0"/>
              </w:tabs>
              <w:jc w:val="center"/>
              <w:rPr>
                <w:sz w:val="16"/>
                <w:szCs w:val="16"/>
              </w:rPr>
            </w:pPr>
          </w:p>
        </w:tc>
        <w:tc>
          <w:tcPr>
            <w:tcW w:w="1100" w:type="dxa"/>
            <w:hideMark/>
          </w:tcPr>
          <w:p w:rsidR="00335662" w:rsidRPr="005A5471" w:rsidRDefault="00335662" w:rsidP="00335662">
            <w:pPr>
              <w:tabs>
                <w:tab w:val="left" w:pos="0"/>
              </w:tabs>
              <w:jc w:val="center"/>
              <w:rPr>
                <w:sz w:val="16"/>
                <w:szCs w:val="16"/>
              </w:rPr>
            </w:pPr>
            <w:r w:rsidRPr="005A5471">
              <w:rPr>
                <w:sz w:val="16"/>
                <w:szCs w:val="16"/>
              </w:rPr>
              <w:t>контейнер</w:t>
            </w:r>
          </w:p>
        </w:tc>
        <w:tc>
          <w:tcPr>
            <w:tcW w:w="1134" w:type="dxa"/>
            <w:hideMark/>
          </w:tcPr>
          <w:p w:rsidR="00335662" w:rsidRPr="005A5471" w:rsidRDefault="00335662" w:rsidP="00335662">
            <w:pPr>
              <w:tabs>
                <w:tab w:val="left" w:pos="0"/>
              </w:tabs>
              <w:jc w:val="center"/>
              <w:rPr>
                <w:sz w:val="16"/>
                <w:szCs w:val="16"/>
              </w:rPr>
            </w:pPr>
            <w:r w:rsidRPr="005A5471">
              <w:rPr>
                <w:sz w:val="16"/>
                <w:szCs w:val="16"/>
              </w:rPr>
              <w:t xml:space="preserve">40  фут </w:t>
            </w:r>
          </w:p>
        </w:tc>
        <w:tc>
          <w:tcPr>
            <w:tcW w:w="1027" w:type="dxa"/>
            <w:hideMark/>
          </w:tcPr>
          <w:p w:rsidR="00335662" w:rsidRPr="005A5471" w:rsidRDefault="00335662" w:rsidP="00335662">
            <w:pPr>
              <w:tabs>
                <w:tab w:val="left" w:pos="0"/>
              </w:tabs>
              <w:jc w:val="center"/>
              <w:rPr>
                <w:sz w:val="16"/>
                <w:szCs w:val="16"/>
              </w:rPr>
            </w:pPr>
            <w:r>
              <w:rPr>
                <w:sz w:val="16"/>
                <w:szCs w:val="16"/>
              </w:rPr>
              <w:t>11105</w:t>
            </w:r>
            <w:r w:rsidRPr="005A5471">
              <w:rPr>
                <w:sz w:val="16"/>
                <w:szCs w:val="16"/>
              </w:rPr>
              <w:t>.00</w:t>
            </w:r>
          </w:p>
        </w:tc>
      </w:tr>
      <w:tr w:rsidR="00335662" w:rsidRPr="001705E7" w:rsidTr="00335662">
        <w:trPr>
          <w:trHeight w:val="384"/>
          <w:jc w:val="center"/>
        </w:trPr>
        <w:tc>
          <w:tcPr>
            <w:tcW w:w="675" w:type="dxa"/>
            <w:hideMark/>
          </w:tcPr>
          <w:p w:rsidR="00335662" w:rsidRPr="005A5471" w:rsidRDefault="00335662" w:rsidP="00335662">
            <w:pPr>
              <w:tabs>
                <w:tab w:val="left" w:pos="0"/>
              </w:tabs>
              <w:jc w:val="center"/>
              <w:rPr>
                <w:sz w:val="16"/>
                <w:szCs w:val="16"/>
              </w:rPr>
            </w:pPr>
            <w:r w:rsidRPr="005A5471">
              <w:rPr>
                <w:sz w:val="16"/>
                <w:szCs w:val="16"/>
              </w:rPr>
              <w:t>43</w:t>
            </w:r>
          </w:p>
        </w:tc>
        <w:tc>
          <w:tcPr>
            <w:tcW w:w="3402" w:type="dxa"/>
            <w:vMerge w:val="restart"/>
            <w:hideMark/>
          </w:tcPr>
          <w:p w:rsidR="00335662" w:rsidRPr="005A5471" w:rsidRDefault="00335662" w:rsidP="00335662">
            <w:pPr>
              <w:tabs>
                <w:tab w:val="left" w:pos="0"/>
              </w:tabs>
              <w:jc w:val="center"/>
              <w:rPr>
                <w:sz w:val="16"/>
                <w:szCs w:val="16"/>
              </w:rPr>
            </w:pPr>
            <w:r w:rsidRPr="005A5471">
              <w:rPr>
                <w:sz w:val="16"/>
                <w:szCs w:val="16"/>
              </w:rPr>
              <w:t>МОСКОВСКАЯ ОБЛАСТЬ, ГОРОД</w:t>
            </w:r>
            <w:r>
              <w:rPr>
                <w:sz w:val="16"/>
                <w:szCs w:val="16"/>
              </w:rPr>
              <w:t>А</w:t>
            </w:r>
            <w:r w:rsidRPr="005A5471">
              <w:rPr>
                <w:sz w:val="16"/>
                <w:szCs w:val="16"/>
              </w:rPr>
              <w:t xml:space="preserve"> </w:t>
            </w:r>
            <w:r w:rsidRPr="005A5471">
              <w:rPr>
                <w:b/>
                <w:bCs/>
                <w:sz w:val="16"/>
                <w:szCs w:val="16"/>
              </w:rPr>
              <w:t xml:space="preserve">КЛИН,  </w:t>
            </w:r>
            <w:proofErr w:type="gramStart"/>
            <w:r w:rsidRPr="005A5471">
              <w:rPr>
                <w:b/>
                <w:bCs/>
                <w:sz w:val="16"/>
                <w:szCs w:val="16"/>
              </w:rPr>
              <w:t>РЫБНОЕ</w:t>
            </w:r>
            <w:proofErr w:type="gramEnd"/>
            <w:r w:rsidRPr="005A5471">
              <w:rPr>
                <w:b/>
                <w:bCs/>
                <w:sz w:val="16"/>
                <w:szCs w:val="16"/>
              </w:rPr>
              <w:t xml:space="preserve"> (70 км)</w:t>
            </w:r>
          </w:p>
        </w:tc>
        <w:tc>
          <w:tcPr>
            <w:tcW w:w="1100" w:type="dxa"/>
            <w:hideMark/>
          </w:tcPr>
          <w:p w:rsidR="00335662" w:rsidRPr="005A5471" w:rsidRDefault="00335662" w:rsidP="00335662">
            <w:pPr>
              <w:tabs>
                <w:tab w:val="left" w:pos="0"/>
              </w:tabs>
              <w:jc w:val="center"/>
              <w:rPr>
                <w:sz w:val="16"/>
                <w:szCs w:val="16"/>
              </w:rPr>
            </w:pPr>
            <w:r w:rsidRPr="005A5471">
              <w:rPr>
                <w:sz w:val="16"/>
                <w:szCs w:val="16"/>
              </w:rPr>
              <w:t>контейнер</w:t>
            </w:r>
          </w:p>
        </w:tc>
        <w:tc>
          <w:tcPr>
            <w:tcW w:w="1134" w:type="dxa"/>
            <w:hideMark/>
          </w:tcPr>
          <w:p w:rsidR="00335662" w:rsidRPr="005A5471" w:rsidRDefault="00335662" w:rsidP="00335662">
            <w:pPr>
              <w:tabs>
                <w:tab w:val="left" w:pos="0"/>
              </w:tabs>
              <w:jc w:val="center"/>
              <w:rPr>
                <w:sz w:val="16"/>
                <w:szCs w:val="16"/>
              </w:rPr>
            </w:pPr>
            <w:r w:rsidRPr="005A5471">
              <w:rPr>
                <w:sz w:val="16"/>
                <w:szCs w:val="16"/>
              </w:rPr>
              <w:t>20  фут</w:t>
            </w:r>
          </w:p>
        </w:tc>
        <w:tc>
          <w:tcPr>
            <w:tcW w:w="1027" w:type="dxa"/>
            <w:hideMark/>
          </w:tcPr>
          <w:p w:rsidR="00335662" w:rsidRPr="005A5471" w:rsidRDefault="00335662" w:rsidP="00335662">
            <w:pPr>
              <w:tabs>
                <w:tab w:val="left" w:pos="0"/>
              </w:tabs>
              <w:jc w:val="center"/>
              <w:rPr>
                <w:sz w:val="16"/>
                <w:szCs w:val="16"/>
              </w:rPr>
            </w:pPr>
            <w:r>
              <w:rPr>
                <w:sz w:val="16"/>
                <w:szCs w:val="16"/>
              </w:rPr>
              <w:t>10550</w:t>
            </w:r>
            <w:r w:rsidRPr="005A5471">
              <w:rPr>
                <w:sz w:val="16"/>
                <w:szCs w:val="16"/>
              </w:rPr>
              <w:t>.00</w:t>
            </w:r>
          </w:p>
        </w:tc>
      </w:tr>
      <w:tr w:rsidR="00335662" w:rsidRPr="001705E7" w:rsidTr="00335662">
        <w:trPr>
          <w:trHeight w:val="121"/>
          <w:jc w:val="center"/>
        </w:trPr>
        <w:tc>
          <w:tcPr>
            <w:tcW w:w="675" w:type="dxa"/>
            <w:hideMark/>
          </w:tcPr>
          <w:p w:rsidR="00335662" w:rsidRPr="005A5471" w:rsidRDefault="00335662" w:rsidP="00335662">
            <w:pPr>
              <w:tabs>
                <w:tab w:val="left" w:pos="0"/>
              </w:tabs>
              <w:jc w:val="center"/>
              <w:rPr>
                <w:sz w:val="16"/>
                <w:szCs w:val="16"/>
              </w:rPr>
            </w:pPr>
            <w:r w:rsidRPr="005A5471">
              <w:rPr>
                <w:sz w:val="16"/>
                <w:szCs w:val="16"/>
              </w:rPr>
              <w:t>44</w:t>
            </w:r>
          </w:p>
        </w:tc>
        <w:tc>
          <w:tcPr>
            <w:tcW w:w="3402" w:type="dxa"/>
            <w:vMerge/>
            <w:hideMark/>
          </w:tcPr>
          <w:p w:rsidR="00335662" w:rsidRPr="005A5471" w:rsidRDefault="00335662" w:rsidP="00335662">
            <w:pPr>
              <w:tabs>
                <w:tab w:val="left" w:pos="0"/>
              </w:tabs>
              <w:jc w:val="center"/>
              <w:rPr>
                <w:sz w:val="16"/>
                <w:szCs w:val="16"/>
              </w:rPr>
            </w:pPr>
          </w:p>
        </w:tc>
        <w:tc>
          <w:tcPr>
            <w:tcW w:w="1100" w:type="dxa"/>
            <w:hideMark/>
          </w:tcPr>
          <w:p w:rsidR="00335662" w:rsidRPr="005A5471" w:rsidRDefault="00335662" w:rsidP="00335662">
            <w:pPr>
              <w:tabs>
                <w:tab w:val="left" w:pos="0"/>
              </w:tabs>
              <w:jc w:val="center"/>
              <w:rPr>
                <w:sz w:val="16"/>
                <w:szCs w:val="16"/>
              </w:rPr>
            </w:pPr>
            <w:r w:rsidRPr="005A5471">
              <w:rPr>
                <w:sz w:val="16"/>
                <w:szCs w:val="16"/>
              </w:rPr>
              <w:t>контейнер</w:t>
            </w:r>
          </w:p>
        </w:tc>
        <w:tc>
          <w:tcPr>
            <w:tcW w:w="1134" w:type="dxa"/>
            <w:hideMark/>
          </w:tcPr>
          <w:p w:rsidR="00335662" w:rsidRPr="005A5471" w:rsidRDefault="00335662" w:rsidP="00335662">
            <w:pPr>
              <w:tabs>
                <w:tab w:val="left" w:pos="0"/>
              </w:tabs>
              <w:jc w:val="center"/>
              <w:rPr>
                <w:sz w:val="16"/>
                <w:szCs w:val="16"/>
              </w:rPr>
            </w:pPr>
            <w:r w:rsidRPr="005A5471">
              <w:rPr>
                <w:sz w:val="16"/>
                <w:szCs w:val="16"/>
              </w:rPr>
              <w:t xml:space="preserve">40  фут </w:t>
            </w:r>
          </w:p>
        </w:tc>
        <w:tc>
          <w:tcPr>
            <w:tcW w:w="1027" w:type="dxa"/>
            <w:hideMark/>
          </w:tcPr>
          <w:p w:rsidR="00335662" w:rsidRPr="005A5471" w:rsidRDefault="00335662" w:rsidP="00335662">
            <w:pPr>
              <w:tabs>
                <w:tab w:val="left" w:pos="0"/>
              </w:tabs>
              <w:jc w:val="center"/>
              <w:rPr>
                <w:sz w:val="16"/>
                <w:szCs w:val="16"/>
              </w:rPr>
            </w:pPr>
            <w:r>
              <w:rPr>
                <w:sz w:val="16"/>
                <w:szCs w:val="16"/>
              </w:rPr>
              <w:t>12600</w:t>
            </w:r>
            <w:r w:rsidRPr="005A5471">
              <w:rPr>
                <w:sz w:val="16"/>
                <w:szCs w:val="16"/>
              </w:rPr>
              <w:t>.00</w:t>
            </w:r>
          </w:p>
        </w:tc>
      </w:tr>
      <w:tr w:rsidR="00335662" w:rsidRPr="001705E7" w:rsidTr="00335662">
        <w:trPr>
          <w:trHeight w:val="364"/>
          <w:jc w:val="center"/>
        </w:trPr>
        <w:tc>
          <w:tcPr>
            <w:tcW w:w="675" w:type="dxa"/>
            <w:hideMark/>
          </w:tcPr>
          <w:p w:rsidR="00335662" w:rsidRPr="005A5471" w:rsidRDefault="00335662" w:rsidP="00335662">
            <w:pPr>
              <w:tabs>
                <w:tab w:val="left" w:pos="0"/>
              </w:tabs>
              <w:jc w:val="center"/>
              <w:rPr>
                <w:sz w:val="16"/>
                <w:szCs w:val="16"/>
              </w:rPr>
            </w:pPr>
            <w:r w:rsidRPr="005A5471">
              <w:rPr>
                <w:sz w:val="16"/>
                <w:szCs w:val="16"/>
              </w:rPr>
              <w:t>45</w:t>
            </w:r>
          </w:p>
        </w:tc>
        <w:tc>
          <w:tcPr>
            <w:tcW w:w="3402" w:type="dxa"/>
            <w:vMerge w:val="restart"/>
            <w:hideMark/>
          </w:tcPr>
          <w:p w:rsidR="00335662" w:rsidRPr="005A5471" w:rsidRDefault="00335662" w:rsidP="00335662">
            <w:pPr>
              <w:tabs>
                <w:tab w:val="left" w:pos="0"/>
              </w:tabs>
              <w:jc w:val="center"/>
              <w:rPr>
                <w:sz w:val="16"/>
                <w:szCs w:val="16"/>
              </w:rPr>
            </w:pPr>
            <w:r w:rsidRPr="005A5471">
              <w:rPr>
                <w:sz w:val="16"/>
                <w:szCs w:val="16"/>
              </w:rPr>
              <w:t xml:space="preserve">МОСКОВСКАЯ ОБЛАСТЬ,  ГОРОД </w:t>
            </w:r>
            <w:r w:rsidRPr="005A5471">
              <w:rPr>
                <w:b/>
                <w:bCs/>
                <w:sz w:val="16"/>
                <w:szCs w:val="16"/>
              </w:rPr>
              <w:t>КРАСНОГОРСК (6 км)</w:t>
            </w:r>
          </w:p>
        </w:tc>
        <w:tc>
          <w:tcPr>
            <w:tcW w:w="1100" w:type="dxa"/>
            <w:hideMark/>
          </w:tcPr>
          <w:p w:rsidR="00335662" w:rsidRPr="005A5471" w:rsidRDefault="00335662" w:rsidP="00335662">
            <w:pPr>
              <w:tabs>
                <w:tab w:val="left" w:pos="0"/>
              </w:tabs>
              <w:jc w:val="center"/>
              <w:rPr>
                <w:sz w:val="16"/>
                <w:szCs w:val="16"/>
              </w:rPr>
            </w:pPr>
            <w:r w:rsidRPr="005A5471">
              <w:rPr>
                <w:sz w:val="16"/>
                <w:szCs w:val="16"/>
              </w:rPr>
              <w:t>контейнер</w:t>
            </w:r>
          </w:p>
        </w:tc>
        <w:tc>
          <w:tcPr>
            <w:tcW w:w="1134" w:type="dxa"/>
            <w:hideMark/>
          </w:tcPr>
          <w:p w:rsidR="00335662" w:rsidRPr="005A5471" w:rsidRDefault="00335662" w:rsidP="00335662">
            <w:pPr>
              <w:tabs>
                <w:tab w:val="left" w:pos="0"/>
              </w:tabs>
              <w:jc w:val="center"/>
              <w:rPr>
                <w:sz w:val="16"/>
                <w:szCs w:val="16"/>
              </w:rPr>
            </w:pPr>
            <w:r w:rsidRPr="005A5471">
              <w:rPr>
                <w:sz w:val="16"/>
                <w:szCs w:val="16"/>
              </w:rPr>
              <w:t>20  фут</w:t>
            </w:r>
          </w:p>
        </w:tc>
        <w:tc>
          <w:tcPr>
            <w:tcW w:w="1027" w:type="dxa"/>
            <w:hideMark/>
          </w:tcPr>
          <w:p w:rsidR="00335662" w:rsidRPr="005A5471" w:rsidRDefault="00335662" w:rsidP="00335662">
            <w:pPr>
              <w:tabs>
                <w:tab w:val="left" w:pos="0"/>
              </w:tabs>
              <w:jc w:val="center"/>
              <w:rPr>
                <w:sz w:val="16"/>
                <w:szCs w:val="16"/>
              </w:rPr>
            </w:pPr>
            <w:r>
              <w:rPr>
                <w:sz w:val="16"/>
                <w:szCs w:val="16"/>
              </w:rPr>
              <w:t>6390</w:t>
            </w:r>
            <w:r w:rsidRPr="005A5471">
              <w:rPr>
                <w:sz w:val="16"/>
                <w:szCs w:val="16"/>
              </w:rPr>
              <w:t>.00</w:t>
            </w:r>
          </w:p>
        </w:tc>
      </w:tr>
      <w:tr w:rsidR="00335662" w:rsidRPr="001705E7" w:rsidTr="00335662">
        <w:trPr>
          <w:trHeight w:val="129"/>
          <w:jc w:val="center"/>
        </w:trPr>
        <w:tc>
          <w:tcPr>
            <w:tcW w:w="675" w:type="dxa"/>
            <w:hideMark/>
          </w:tcPr>
          <w:p w:rsidR="00335662" w:rsidRPr="005A5471" w:rsidRDefault="00335662" w:rsidP="00335662">
            <w:pPr>
              <w:tabs>
                <w:tab w:val="left" w:pos="0"/>
              </w:tabs>
              <w:jc w:val="center"/>
              <w:rPr>
                <w:sz w:val="16"/>
                <w:szCs w:val="16"/>
              </w:rPr>
            </w:pPr>
            <w:r w:rsidRPr="005A5471">
              <w:rPr>
                <w:sz w:val="16"/>
                <w:szCs w:val="16"/>
              </w:rPr>
              <w:t>46</w:t>
            </w:r>
          </w:p>
        </w:tc>
        <w:tc>
          <w:tcPr>
            <w:tcW w:w="3402" w:type="dxa"/>
            <w:vMerge/>
            <w:hideMark/>
          </w:tcPr>
          <w:p w:rsidR="00335662" w:rsidRPr="005A5471" w:rsidRDefault="00335662" w:rsidP="00335662">
            <w:pPr>
              <w:tabs>
                <w:tab w:val="left" w:pos="0"/>
              </w:tabs>
              <w:jc w:val="center"/>
              <w:rPr>
                <w:sz w:val="16"/>
                <w:szCs w:val="16"/>
              </w:rPr>
            </w:pPr>
          </w:p>
        </w:tc>
        <w:tc>
          <w:tcPr>
            <w:tcW w:w="1100" w:type="dxa"/>
            <w:hideMark/>
          </w:tcPr>
          <w:p w:rsidR="00335662" w:rsidRPr="005A5471" w:rsidRDefault="00335662" w:rsidP="00335662">
            <w:pPr>
              <w:tabs>
                <w:tab w:val="left" w:pos="0"/>
              </w:tabs>
              <w:jc w:val="center"/>
              <w:rPr>
                <w:sz w:val="16"/>
                <w:szCs w:val="16"/>
              </w:rPr>
            </w:pPr>
            <w:r w:rsidRPr="005A5471">
              <w:rPr>
                <w:sz w:val="16"/>
                <w:szCs w:val="16"/>
              </w:rPr>
              <w:t>контейнер</w:t>
            </w:r>
          </w:p>
        </w:tc>
        <w:tc>
          <w:tcPr>
            <w:tcW w:w="1134" w:type="dxa"/>
            <w:hideMark/>
          </w:tcPr>
          <w:p w:rsidR="00335662" w:rsidRPr="005A5471" w:rsidRDefault="00335662" w:rsidP="00335662">
            <w:pPr>
              <w:tabs>
                <w:tab w:val="left" w:pos="0"/>
              </w:tabs>
              <w:jc w:val="center"/>
              <w:rPr>
                <w:sz w:val="16"/>
                <w:szCs w:val="16"/>
              </w:rPr>
            </w:pPr>
            <w:r w:rsidRPr="005A5471">
              <w:rPr>
                <w:sz w:val="16"/>
                <w:szCs w:val="16"/>
              </w:rPr>
              <w:t xml:space="preserve">40  фут </w:t>
            </w:r>
          </w:p>
        </w:tc>
        <w:tc>
          <w:tcPr>
            <w:tcW w:w="1027" w:type="dxa"/>
            <w:hideMark/>
          </w:tcPr>
          <w:p w:rsidR="00335662" w:rsidRPr="005A5471" w:rsidRDefault="00335662" w:rsidP="00335662">
            <w:pPr>
              <w:tabs>
                <w:tab w:val="left" w:pos="0"/>
              </w:tabs>
              <w:jc w:val="center"/>
              <w:rPr>
                <w:sz w:val="16"/>
                <w:szCs w:val="16"/>
              </w:rPr>
            </w:pPr>
            <w:r>
              <w:rPr>
                <w:sz w:val="16"/>
                <w:szCs w:val="16"/>
              </w:rPr>
              <w:t>8440</w:t>
            </w:r>
            <w:r w:rsidRPr="005A5471">
              <w:rPr>
                <w:sz w:val="16"/>
                <w:szCs w:val="16"/>
              </w:rPr>
              <w:t>.00</w:t>
            </w:r>
          </w:p>
        </w:tc>
      </w:tr>
      <w:tr w:rsidR="00335662" w:rsidRPr="001705E7" w:rsidTr="00335662">
        <w:trPr>
          <w:trHeight w:val="358"/>
          <w:jc w:val="center"/>
        </w:trPr>
        <w:tc>
          <w:tcPr>
            <w:tcW w:w="675" w:type="dxa"/>
            <w:hideMark/>
          </w:tcPr>
          <w:p w:rsidR="00335662" w:rsidRPr="005A5471" w:rsidRDefault="00335662" w:rsidP="00335662">
            <w:pPr>
              <w:tabs>
                <w:tab w:val="left" w:pos="0"/>
              </w:tabs>
              <w:jc w:val="center"/>
              <w:rPr>
                <w:sz w:val="16"/>
                <w:szCs w:val="16"/>
              </w:rPr>
            </w:pPr>
            <w:r w:rsidRPr="005A5471">
              <w:rPr>
                <w:sz w:val="16"/>
                <w:szCs w:val="16"/>
              </w:rPr>
              <w:t>47</w:t>
            </w:r>
          </w:p>
        </w:tc>
        <w:tc>
          <w:tcPr>
            <w:tcW w:w="3402" w:type="dxa"/>
            <w:vMerge w:val="restart"/>
            <w:hideMark/>
          </w:tcPr>
          <w:p w:rsidR="00335662" w:rsidRPr="005A5471" w:rsidRDefault="00335662" w:rsidP="00335662">
            <w:pPr>
              <w:tabs>
                <w:tab w:val="left" w:pos="0"/>
              </w:tabs>
              <w:jc w:val="center"/>
              <w:rPr>
                <w:sz w:val="16"/>
                <w:szCs w:val="16"/>
              </w:rPr>
            </w:pPr>
            <w:r w:rsidRPr="005A5471">
              <w:rPr>
                <w:sz w:val="16"/>
                <w:szCs w:val="16"/>
              </w:rPr>
              <w:t>МОСКОВСКАЯ ОБЛАСТЬ,  ГОРОД</w:t>
            </w:r>
            <w:r>
              <w:rPr>
                <w:sz w:val="16"/>
                <w:szCs w:val="16"/>
              </w:rPr>
              <w:t>А</w:t>
            </w:r>
            <w:r w:rsidRPr="005A5471">
              <w:rPr>
                <w:sz w:val="16"/>
                <w:szCs w:val="16"/>
              </w:rPr>
              <w:t xml:space="preserve"> </w:t>
            </w:r>
            <w:r w:rsidRPr="005A5471">
              <w:rPr>
                <w:b/>
                <w:bCs/>
                <w:sz w:val="16"/>
                <w:szCs w:val="16"/>
              </w:rPr>
              <w:t>ОДИНЦОВО, КОРОЛЕВ</w:t>
            </w:r>
            <w:r w:rsidRPr="005A5471">
              <w:rPr>
                <w:sz w:val="16"/>
                <w:szCs w:val="16"/>
              </w:rPr>
              <w:t xml:space="preserve">, </w:t>
            </w:r>
            <w:r w:rsidRPr="005A5471">
              <w:rPr>
                <w:b/>
                <w:bCs/>
                <w:sz w:val="16"/>
                <w:szCs w:val="16"/>
              </w:rPr>
              <w:t>ТОМИЛИНО (10 км)</w:t>
            </w:r>
          </w:p>
        </w:tc>
        <w:tc>
          <w:tcPr>
            <w:tcW w:w="1100" w:type="dxa"/>
            <w:hideMark/>
          </w:tcPr>
          <w:p w:rsidR="00335662" w:rsidRPr="005A5471" w:rsidRDefault="00335662" w:rsidP="00335662">
            <w:pPr>
              <w:tabs>
                <w:tab w:val="left" w:pos="0"/>
              </w:tabs>
              <w:jc w:val="center"/>
              <w:rPr>
                <w:sz w:val="16"/>
                <w:szCs w:val="16"/>
              </w:rPr>
            </w:pPr>
            <w:r w:rsidRPr="005A5471">
              <w:rPr>
                <w:sz w:val="16"/>
                <w:szCs w:val="16"/>
              </w:rPr>
              <w:t>контейнер</w:t>
            </w:r>
          </w:p>
        </w:tc>
        <w:tc>
          <w:tcPr>
            <w:tcW w:w="1134" w:type="dxa"/>
            <w:hideMark/>
          </w:tcPr>
          <w:p w:rsidR="00335662" w:rsidRPr="005A5471" w:rsidRDefault="00335662" w:rsidP="00335662">
            <w:pPr>
              <w:tabs>
                <w:tab w:val="left" w:pos="0"/>
              </w:tabs>
              <w:jc w:val="center"/>
              <w:rPr>
                <w:sz w:val="16"/>
                <w:szCs w:val="16"/>
              </w:rPr>
            </w:pPr>
            <w:r w:rsidRPr="005A5471">
              <w:rPr>
                <w:sz w:val="16"/>
                <w:szCs w:val="16"/>
              </w:rPr>
              <w:t>20  фут</w:t>
            </w:r>
          </w:p>
        </w:tc>
        <w:tc>
          <w:tcPr>
            <w:tcW w:w="1027" w:type="dxa"/>
            <w:hideMark/>
          </w:tcPr>
          <w:p w:rsidR="00335662" w:rsidRPr="005A5471" w:rsidRDefault="00335662" w:rsidP="00335662">
            <w:pPr>
              <w:tabs>
                <w:tab w:val="left" w:pos="0"/>
              </w:tabs>
              <w:jc w:val="center"/>
              <w:rPr>
                <w:sz w:val="16"/>
                <w:szCs w:val="16"/>
              </w:rPr>
            </w:pPr>
            <w:r>
              <w:rPr>
                <w:sz w:val="16"/>
                <w:szCs w:val="16"/>
              </w:rPr>
              <w:t>6650</w:t>
            </w:r>
            <w:r w:rsidRPr="005A5471">
              <w:rPr>
                <w:sz w:val="16"/>
                <w:szCs w:val="16"/>
              </w:rPr>
              <w:t>.00</w:t>
            </w:r>
          </w:p>
        </w:tc>
      </w:tr>
      <w:tr w:rsidR="00335662" w:rsidRPr="001705E7" w:rsidTr="00335662">
        <w:trPr>
          <w:trHeight w:val="236"/>
          <w:jc w:val="center"/>
        </w:trPr>
        <w:tc>
          <w:tcPr>
            <w:tcW w:w="675" w:type="dxa"/>
            <w:hideMark/>
          </w:tcPr>
          <w:p w:rsidR="00335662" w:rsidRPr="005A5471" w:rsidRDefault="00335662" w:rsidP="00335662">
            <w:pPr>
              <w:tabs>
                <w:tab w:val="left" w:pos="0"/>
              </w:tabs>
              <w:jc w:val="center"/>
              <w:rPr>
                <w:sz w:val="16"/>
                <w:szCs w:val="16"/>
              </w:rPr>
            </w:pPr>
            <w:r w:rsidRPr="005A5471">
              <w:rPr>
                <w:sz w:val="16"/>
                <w:szCs w:val="16"/>
              </w:rPr>
              <w:t>48</w:t>
            </w:r>
          </w:p>
        </w:tc>
        <w:tc>
          <w:tcPr>
            <w:tcW w:w="3402" w:type="dxa"/>
            <w:vMerge/>
            <w:hideMark/>
          </w:tcPr>
          <w:p w:rsidR="00335662" w:rsidRPr="005A5471" w:rsidRDefault="00335662" w:rsidP="00335662">
            <w:pPr>
              <w:tabs>
                <w:tab w:val="left" w:pos="0"/>
              </w:tabs>
              <w:jc w:val="center"/>
              <w:rPr>
                <w:sz w:val="16"/>
                <w:szCs w:val="16"/>
              </w:rPr>
            </w:pPr>
          </w:p>
        </w:tc>
        <w:tc>
          <w:tcPr>
            <w:tcW w:w="1100" w:type="dxa"/>
            <w:hideMark/>
          </w:tcPr>
          <w:p w:rsidR="00335662" w:rsidRPr="005A5471" w:rsidRDefault="00335662" w:rsidP="00335662">
            <w:pPr>
              <w:tabs>
                <w:tab w:val="left" w:pos="0"/>
              </w:tabs>
              <w:jc w:val="center"/>
              <w:rPr>
                <w:sz w:val="16"/>
                <w:szCs w:val="16"/>
              </w:rPr>
            </w:pPr>
            <w:r w:rsidRPr="005A5471">
              <w:rPr>
                <w:sz w:val="16"/>
                <w:szCs w:val="16"/>
              </w:rPr>
              <w:t>контейнер</w:t>
            </w:r>
          </w:p>
        </w:tc>
        <w:tc>
          <w:tcPr>
            <w:tcW w:w="1134" w:type="dxa"/>
            <w:hideMark/>
          </w:tcPr>
          <w:p w:rsidR="00335662" w:rsidRPr="005A5471" w:rsidRDefault="00335662" w:rsidP="00335662">
            <w:pPr>
              <w:tabs>
                <w:tab w:val="left" w:pos="0"/>
              </w:tabs>
              <w:jc w:val="center"/>
              <w:rPr>
                <w:sz w:val="16"/>
                <w:szCs w:val="16"/>
              </w:rPr>
            </w:pPr>
            <w:r w:rsidRPr="005A5471">
              <w:rPr>
                <w:sz w:val="16"/>
                <w:szCs w:val="16"/>
              </w:rPr>
              <w:t xml:space="preserve">40  фут </w:t>
            </w:r>
          </w:p>
        </w:tc>
        <w:tc>
          <w:tcPr>
            <w:tcW w:w="1027" w:type="dxa"/>
            <w:hideMark/>
          </w:tcPr>
          <w:p w:rsidR="00335662" w:rsidRPr="005A5471" w:rsidRDefault="00335662" w:rsidP="00335662">
            <w:pPr>
              <w:tabs>
                <w:tab w:val="left" w:pos="0"/>
              </w:tabs>
              <w:rPr>
                <w:sz w:val="16"/>
                <w:szCs w:val="16"/>
              </w:rPr>
            </w:pPr>
            <w:r>
              <w:rPr>
                <w:sz w:val="16"/>
                <w:szCs w:val="16"/>
              </w:rPr>
              <w:t xml:space="preserve">   8700</w:t>
            </w:r>
            <w:r w:rsidRPr="005A5471">
              <w:rPr>
                <w:sz w:val="16"/>
                <w:szCs w:val="16"/>
              </w:rPr>
              <w:t>.00</w:t>
            </w:r>
          </w:p>
        </w:tc>
      </w:tr>
      <w:tr w:rsidR="00335662" w:rsidRPr="001705E7" w:rsidTr="00335662">
        <w:trPr>
          <w:trHeight w:val="310"/>
          <w:jc w:val="center"/>
        </w:trPr>
        <w:tc>
          <w:tcPr>
            <w:tcW w:w="675" w:type="dxa"/>
            <w:hideMark/>
          </w:tcPr>
          <w:p w:rsidR="00335662" w:rsidRPr="005A5471" w:rsidRDefault="00335662" w:rsidP="00335662">
            <w:pPr>
              <w:tabs>
                <w:tab w:val="left" w:pos="0"/>
              </w:tabs>
              <w:jc w:val="center"/>
              <w:rPr>
                <w:sz w:val="16"/>
                <w:szCs w:val="16"/>
              </w:rPr>
            </w:pPr>
            <w:r w:rsidRPr="005A5471">
              <w:rPr>
                <w:sz w:val="16"/>
                <w:szCs w:val="16"/>
              </w:rPr>
              <w:t>49</w:t>
            </w:r>
          </w:p>
        </w:tc>
        <w:tc>
          <w:tcPr>
            <w:tcW w:w="3402" w:type="dxa"/>
            <w:vMerge w:val="restart"/>
            <w:hideMark/>
          </w:tcPr>
          <w:p w:rsidR="00335662" w:rsidRPr="005A5471" w:rsidRDefault="00335662" w:rsidP="00335662">
            <w:pPr>
              <w:tabs>
                <w:tab w:val="left" w:pos="0"/>
              </w:tabs>
              <w:jc w:val="center"/>
              <w:rPr>
                <w:sz w:val="16"/>
                <w:szCs w:val="16"/>
              </w:rPr>
            </w:pPr>
            <w:r w:rsidRPr="005A5471">
              <w:rPr>
                <w:sz w:val="16"/>
                <w:szCs w:val="16"/>
              </w:rPr>
              <w:t>МОСКОВСКАЯ ОБЛАСТЬ,  ГОРОД</w:t>
            </w:r>
            <w:r>
              <w:rPr>
                <w:sz w:val="16"/>
                <w:szCs w:val="16"/>
              </w:rPr>
              <w:t>А</w:t>
            </w:r>
            <w:r w:rsidRPr="005A5471">
              <w:rPr>
                <w:sz w:val="16"/>
                <w:szCs w:val="16"/>
              </w:rPr>
              <w:t xml:space="preserve"> </w:t>
            </w:r>
            <w:r w:rsidRPr="005A5471">
              <w:rPr>
                <w:b/>
                <w:bCs/>
                <w:sz w:val="16"/>
                <w:szCs w:val="16"/>
              </w:rPr>
              <w:t>СОЛНЕЧНОГОРСК</w:t>
            </w:r>
            <w:r w:rsidRPr="005A5471">
              <w:rPr>
                <w:sz w:val="16"/>
                <w:szCs w:val="16"/>
              </w:rPr>
              <w:t>,</w:t>
            </w:r>
            <w:r w:rsidRPr="005A5471">
              <w:rPr>
                <w:b/>
                <w:bCs/>
                <w:sz w:val="16"/>
                <w:szCs w:val="16"/>
              </w:rPr>
              <w:t xml:space="preserve">  ЧЕХОВ</w:t>
            </w:r>
            <w:r w:rsidRPr="00F56CC9">
              <w:rPr>
                <w:bCs/>
                <w:sz w:val="16"/>
                <w:szCs w:val="16"/>
              </w:rPr>
              <w:t xml:space="preserve">, </w:t>
            </w:r>
            <w:r>
              <w:rPr>
                <w:b/>
                <w:bCs/>
                <w:sz w:val="16"/>
                <w:szCs w:val="16"/>
              </w:rPr>
              <w:t>БАЛАБАНОВО</w:t>
            </w:r>
            <w:r w:rsidRPr="005A5471">
              <w:rPr>
                <w:b/>
                <w:bCs/>
                <w:sz w:val="16"/>
                <w:szCs w:val="16"/>
              </w:rPr>
              <w:t xml:space="preserve"> (50 км)</w:t>
            </w:r>
          </w:p>
        </w:tc>
        <w:tc>
          <w:tcPr>
            <w:tcW w:w="1100" w:type="dxa"/>
            <w:hideMark/>
          </w:tcPr>
          <w:p w:rsidR="00335662" w:rsidRPr="005A5471" w:rsidRDefault="00335662" w:rsidP="00335662">
            <w:pPr>
              <w:tabs>
                <w:tab w:val="left" w:pos="0"/>
              </w:tabs>
              <w:jc w:val="center"/>
              <w:rPr>
                <w:sz w:val="16"/>
                <w:szCs w:val="16"/>
              </w:rPr>
            </w:pPr>
            <w:r w:rsidRPr="005A5471">
              <w:rPr>
                <w:sz w:val="16"/>
                <w:szCs w:val="16"/>
              </w:rPr>
              <w:t>контейнер</w:t>
            </w:r>
          </w:p>
        </w:tc>
        <w:tc>
          <w:tcPr>
            <w:tcW w:w="1134" w:type="dxa"/>
            <w:hideMark/>
          </w:tcPr>
          <w:p w:rsidR="00335662" w:rsidRPr="005A5471" w:rsidRDefault="00335662" w:rsidP="00335662">
            <w:pPr>
              <w:tabs>
                <w:tab w:val="left" w:pos="0"/>
              </w:tabs>
              <w:jc w:val="center"/>
              <w:rPr>
                <w:sz w:val="16"/>
                <w:szCs w:val="16"/>
              </w:rPr>
            </w:pPr>
            <w:r w:rsidRPr="005A5471">
              <w:rPr>
                <w:sz w:val="16"/>
                <w:szCs w:val="16"/>
              </w:rPr>
              <w:t>20  фут</w:t>
            </w:r>
          </w:p>
        </w:tc>
        <w:tc>
          <w:tcPr>
            <w:tcW w:w="1027" w:type="dxa"/>
            <w:hideMark/>
          </w:tcPr>
          <w:p w:rsidR="00335662" w:rsidRPr="005A5471" w:rsidRDefault="00335662" w:rsidP="00335662">
            <w:pPr>
              <w:tabs>
                <w:tab w:val="left" w:pos="0"/>
              </w:tabs>
              <w:jc w:val="center"/>
              <w:rPr>
                <w:sz w:val="16"/>
                <w:szCs w:val="16"/>
              </w:rPr>
            </w:pPr>
            <w:r>
              <w:rPr>
                <w:sz w:val="16"/>
                <w:szCs w:val="16"/>
              </w:rPr>
              <w:t>9250</w:t>
            </w:r>
            <w:r w:rsidRPr="005A5471">
              <w:rPr>
                <w:sz w:val="16"/>
                <w:szCs w:val="16"/>
              </w:rPr>
              <w:t>.00</w:t>
            </w:r>
          </w:p>
        </w:tc>
      </w:tr>
      <w:tr w:rsidR="00335662" w:rsidRPr="001705E7" w:rsidTr="00335662">
        <w:trPr>
          <w:trHeight w:val="273"/>
          <w:jc w:val="center"/>
        </w:trPr>
        <w:tc>
          <w:tcPr>
            <w:tcW w:w="675" w:type="dxa"/>
            <w:hideMark/>
          </w:tcPr>
          <w:p w:rsidR="00335662" w:rsidRPr="005A5471" w:rsidRDefault="00335662" w:rsidP="00335662">
            <w:pPr>
              <w:tabs>
                <w:tab w:val="left" w:pos="0"/>
              </w:tabs>
              <w:jc w:val="center"/>
              <w:rPr>
                <w:sz w:val="16"/>
                <w:szCs w:val="16"/>
              </w:rPr>
            </w:pPr>
            <w:r w:rsidRPr="005A5471">
              <w:rPr>
                <w:sz w:val="16"/>
                <w:szCs w:val="16"/>
              </w:rPr>
              <w:t>50</w:t>
            </w:r>
          </w:p>
        </w:tc>
        <w:tc>
          <w:tcPr>
            <w:tcW w:w="3402" w:type="dxa"/>
            <w:vMerge/>
            <w:hideMark/>
          </w:tcPr>
          <w:p w:rsidR="00335662" w:rsidRPr="005A5471" w:rsidRDefault="00335662" w:rsidP="00335662">
            <w:pPr>
              <w:tabs>
                <w:tab w:val="left" w:pos="0"/>
              </w:tabs>
              <w:jc w:val="center"/>
              <w:rPr>
                <w:sz w:val="16"/>
                <w:szCs w:val="16"/>
              </w:rPr>
            </w:pPr>
          </w:p>
        </w:tc>
        <w:tc>
          <w:tcPr>
            <w:tcW w:w="1100" w:type="dxa"/>
            <w:hideMark/>
          </w:tcPr>
          <w:p w:rsidR="00335662" w:rsidRPr="005A5471" w:rsidRDefault="00335662" w:rsidP="00335662">
            <w:pPr>
              <w:tabs>
                <w:tab w:val="left" w:pos="0"/>
              </w:tabs>
              <w:jc w:val="center"/>
              <w:rPr>
                <w:sz w:val="16"/>
                <w:szCs w:val="16"/>
              </w:rPr>
            </w:pPr>
            <w:r w:rsidRPr="005A5471">
              <w:rPr>
                <w:sz w:val="16"/>
                <w:szCs w:val="16"/>
              </w:rPr>
              <w:t>контейнер</w:t>
            </w:r>
          </w:p>
        </w:tc>
        <w:tc>
          <w:tcPr>
            <w:tcW w:w="1134" w:type="dxa"/>
            <w:hideMark/>
          </w:tcPr>
          <w:p w:rsidR="00335662" w:rsidRPr="005A5471" w:rsidRDefault="00335662" w:rsidP="00335662">
            <w:pPr>
              <w:tabs>
                <w:tab w:val="left" w:pos="0"/>
              </w:tabs>
              <w:jc w:val="center"/>
              <w:rPr>
                <w:sz w:val="16"/>
                <w:szCs w:val="16"/>
              </w:rPr>
            </w:pPr>
            <w:r w:rsidRPr="005A5471">
              <w:rPr>
                <w:sz w:val="16"/>
                <w:szCs w:val="16"/>
              </w:rPr>
              <w:t xml:space="preserve">40  фут </w:t>
            </w:r>
          </w:p>
        </w:tc>
        <w:tc>
          <w:tcPr>
            <w:tcW w:w="1027" w:type="dxa"/>
            <w:hideMark/>
          </w:tcPr>
          <w:p w:rsidR="00335662" w:rsidRPr="005A5471" w:rsidRDefault="00335662" w:rsidP="00335662">
            <w:pPr>
              <w:tabs>
                <w:tab w:val="left" w:pos="0"/>
              </w:tabs>
              <w:jc w:val="center"/>
              <w:rPr>
                <w:sz w:val="16"/>
                <w:szCs w:val="16"/>
              </w:rPr>
            </w:pPr>
            <w:r>
              <w:rPr>
                <w:sz w:val="16"/>
                <w:szCs w:val="16"/>
              </w:rPr>
              <w:t>11300</w:t>
            </w:r>
            <w:r w:rsidRPr="005A5471">
              <w:rPr>
                <w:sz w:val="16"/>
                <w:szCs w:val="16"/>
              </w:rPr>
              <w:t>.00</w:t>
            </w:r>
          </w:p>
        </w:tc>
      </w:tr>
      <w:tr w:rsidR="00335662" w:rsidRPr="001705E7" w:rsidTr="00335662">
        <w:trPr>
          <w:trHeight w:val="418"/>
          <w:jc w:val="center"/>
        </w:trPr>
        <w:tc>
          <w:tcPr>
            <w:tcW w:w="675" w:type="dxa"/>
            <w:hideMark/>
          </w:tcPr>
          <w:p w:rsidR="00335662" w:rsidRPr="005A5471" w:rsidRDefault="00335662" w:rsidP="00335662">
            <w:pPr>
              <w:tabs>
                <w:tab w:val="left" w:pos="0"/>
              </w:tabs>
              <w:jc w:val="center"/>
              <w:rPr>
                <w:sz w:val="16"/>
                <w:szCs w:val="16"/>
              </w:rPr>
            </w:pPr>
            <w:r w:rsidRPr="005A5471">
              <w:rPr>
                <w:sz w:val="16"/>
                <w:szCs w:val="16"/>
              </w:rPr>
              <w:t>51</w:t>
            </w:r>
          </w:p>
        </w:tc>
        <w:tc>
          <w:tcPr>
            <w:tcW w:w="3402" w:type="dxa"/>
            <w:vMerge w:val="restart"/>
            <w:hideMark/>
          </w:tcPr>
          <w:p w:rsidR="00335662" w:rsidRPr="005A5471" w:rsidRDefault="00335662" w:rsidP="00335662">
            <w:pPr>
              <w:tabs>
                <w:tab w:val="left" w:pos="0"/>
              </w:tabs>
              <w:jc w:val="center"/>
              <w:rPr>
                <w:sz w:val="16"/>
                <w:szCs w:val="16"/>
              </w:rPr>
            </w:pPr>
            <w:r w:rsidRPr="005A5471">
              <w:rPr>
                <w:sz w:val="16"/>
                <w:szCs w:val="16"/>
              </w:rPr>
              <w:t>МОСКОВСКАЯ ОБЛАСТЬ, ГОРОД</w:t>
            </w:r>
            <w:r>
              <w:rPr>
                <w:sz w:val="16"/>
                <w:szCs w:val="16"/>
              </w:rPr>
              <w:t>А</w:t>
            </w:r>
            <w:r w:rsidRPr="005A5471">
              <w:rPr>
                <w:sz w:val="16"/>
                <w:szCs w:val="16"/>
              </w:rPr>
              <w:t xml:space="preserve"> </w:t>
            </w:r>
            <w:r w:rsidRPr="005A5471">
              <w:rPr>
                <w:b/>
                <w:bCs/>
                <w:sz w:val="16"/>
                <w:szCs w:val="16"/>
              </w:rPr>
              <w:t>ТАЛДОМ</w:t>
            </w:r>
            <w:r w:rsidRPr="005A5471">
              <w:rPr>
                <w:sz w:val="16"/>
                <w:szCs w:val="16"/>
              </w:rPr>
              <w:t xml:space="preserve">, </w:t>
            </w:r>
            <w:r w:rsidRPr="005A5471">
              <w:rPr>
                <w:b/>
                <w:bCs/>
                <w:sz w:val="16"/>
                <w:szCs w:val="16"/>
              </w:rPr>
              <w:t xml:space="preserve"> ДУБНА (110км)</w:t>
            </w:r>
          </w:p>
        </w:tc>
        <w:tc>
          <w:tcPr>
            <w:tcW w:w="1100" w:type="dxa"/>
            <w:hideMark/>
          </w:tcPr>
          <w:p w:rsidR="00335662" w:rsidRPr="005A5471" w:rsidRDefault="00335662" w:rsidP="00335662">
            <w:pPr>
              <w:tabs>
                <w:tab w:val="left" w:pos="0"/>
              </w:tabs>
              <w:jc w:val="center"/>
              <w:rPr>
                <w:sz w:val="16"/>
                <w:szCs w:val="16"/>
              </w:rPr>
            </w:pPr>
            <w:r w:rsidRPr="005A5471">
              <w:rPr>
                <w:sz w:val="16"/>
                <w:szCs w:val="16"/>
              </w:rPr>
              <w:t>контейнер</w:t>
            </w:r>
          </w:p>
        </w:tc>
        <w:tc>
          <w:tcPr>
            <w:tcW w:w="1134" w:type="dxa"/>
            <w:hideMark/>
          </w:tcPr>
          <w:p w:rsidR="00335662" w:rsidRPr="005A5471" w:rsidRDefault="00335662" w:rsidP="00335662">
            <w:pPr>
              <w:tabs>
                <w:tab w:val="left" w:pos="0"/>
              </w:tabs>
              <w:jc w:val="center"/>
              <w:rPr>
                <w:sz w:val="16"/>
                <w:szCs w:val="16"/>
              </w:rPr>
            </w:pPr>
            <w:r w:rsidRPr="005A5471">
              <w:rPr>
                <w:sz w:val="16"/>
                <w:szCs w:val="16"/>
              </w:rPr>
              <w:t>20  фут</w:t>
            </w:r>
          </w:p>
        </w:tc>
        <w:tc>
          <w:tcPr>
            <w:tcW w:w="1027" w:type="dxa"/>
            <w:hideMark/>
          </w:tcPr>
          <w:p w:rsidR="00335662" w:rsidRPr="005A5471" w:rsidRDefault="00335662" w:rsidP="00335662">
            <w:pPr>
              <w:tabs>
                <w:tab w:val="left" w:pos="0"/>
              </w:tabs>
              <w:jc w:val="center"/>
              <w:rPr>
                <w:sz w:val="16"/>
                <w:szCs w:val="16"/>
              </w:rPr>
            </w:pPr>
            <w:r>
              <w:rPr>
                <w:sz w:val="16"/>
                <w:szCs w:val="16"/>
              </w:rPr>
              <w:t>13150</w:t>
            </w:r>
            <w:r w:rsidRPr="005A5471">
              <w:rPr>
                <w:sz w:val="16"/>
                <w:szCs w:val="16"/>
              </w:rPr>
              <w:t>.00</w:t>
            </w:r>
          </w:p>
        </w:tc>
      </w:tr>
      <w:tr w:rsidR="00335662" w:rsidRPr="001705E7" w:rsidTr="00335662">
        <w:trPr>
          <w:trHeight w:val="268"/>
          <w:jc w:val="center"/>
        </w:trPr>
        <w:tc>
          <w:tcPr>
            <w:tcW w:w="675" w:type="dxa"/>
            <w:hideMark/>
          </w:tcPr>
          <w:p w:rsidR="00335662" w:rsidRPr="005A5471" w:rsidRDefault="00335662" w:rsidP="00335662">
            <w:pPr>
              <w:tabs>
                <w:tab w:val="left" w:pos="0"/>
              </w:tabs>
              <w:jc w:val="center"/>
              <w:rPr>
                <w:sz w:val="16"/>
                <w:szCs w:val="16"/>
              </w:rPr>
            </w:pPr>
            <w:r w:rsidRPr="005A5471">
              <w:rPr>
                <w:sz w:val="16"/>
                <w:szCs w:val="16"/>
              </w:rPr>
              <w:t>52</w:t>
            </w:r>
          </w:p>
        </w:tc>
        <w:tc>
          <w:tcPr>
            <w:tcW w:w="3402" w:type="dxa"/>
            <w:vMerge/>
            <w:hideMark/>
          </w:tcPr>
          <w:p w:rsidR="00335662" w:rsidRPr="005A5471" w:rsidRDefault="00335662" w:rsidP="00335662">
            <w:pPr>
              <w:tabs>
                <w:tab w:val="left" w:pos="0"/>
              </w:tabs>
              <w:jc w:val="center"/>
              <w:rPr>
                <w:sz w:val="16"/>
                <w:szCs w:val="16"/>
              </w:rPr>
            </w:pPr>
          </w:p>
        </w:tc>
        <w:tc>
          <w:tcPr>
            <w:tcW w:w="1100" w:type="dxa"/>
            <w:hideMark/>
          </w:tcPr>
          <w:p w:rsidR="00335662" w:rsidRPr="005A5471" w:rsidRDefault="00335662" w:rsidP="00335662">
            <w:pPr>
              <w:tabs>
                <w:tab w:val="left" w:pos="0"/>
              </w:tabs>
              <w:jc w:val="center"/>
              <w:rPr>
                <w:sz w:val="16"/>
                <w:szCs w:val="16"/>
              </w:rPr>
            </w:pPr>
            <w:r w:rsidRPr="005A5471">
              <w:rPr>
                <w:sz w:val="16"/>
                <w:szCs w:val="16"/>
              </w:rPr>
              <w:t>контейнер</w:t>
            </w:r>
          </w:p>
        </w:tc>
        <w:tc>
          <w:tcPr>
            <w:tcW w:w="1134" w:type="dxa"/>
            <w:hideMark/>
          </w:tcPr>
          <w:p w:rsidR="00335662" w:rsidRPr="005A5471" w:rsidRDefault="00335662" w:rsidP="00335662">
            <w:pPr>
              <w:tabs>
                <w:tab w:val="left" w:pos="0"/>
              </w:tabs>
              <w:jc w:val="center"/>
              <w:rPr>
                <w:sz w:val="16"/>
                <w:szCs w:val="16"/>
              </w:rPr>
            </w:pPr>
            <w:r w:rsidRPr="005A5471">
              <w:rPr>
                <w:sz w:val="16"/>
                <w:szCs w:val="16"/>
              </w:rPr>
              <w:t xml:space="preserve">40  фут </w:t>
            </w:r>
          </w:p>
        </w:tc>
        <w:tc>
          <w:tcPr>
            <w:tcW w:w="1027" w:type="dxa"/>
            <w:hideMark/>
          </w:tcPr>
          <w:p w:rsidR="00335662" w:rsidRPr="005A5471" w:rsidRDefault="00335662" w:rsidP="00335662">
            <w:pPr>
              <w:tabs>
                <w:tab w:val="left" w:pos="0"/>
              </w:tabs>
              <w:jc w:val="center"/>
              <w:rPr>
                <w:sz w:val="16"/>
                <w:szCs w:val="16"/>
              </w:rPr>
            </w:pPr>
            <w:r>
              <w:rPr>
                <w:sz w:val="16"/>
                <w:szCs w:val="16"/>
              </w:rPr>
              <w:t>15200</w:t>
            </w:r>
            <w:r w:rsidRPr="005A5471">
              <w:rPr>
                <w:sz w:val="16"/>
                <w:szCs w:val="16"/>
              </w:rPr>
              <w:t>.00</w:t>
            </w:r>
          </w:p>
        </w:tc>
      </w:tr>
      <w:tr w:rsidR="00335662" w:rsidRPr="001705E7" w:rsidTr="00335662">
        <w:trPr>
          <w:trHeight w:val="272"/>
          <w:jc w:val="center"/>
        </w:trPr>
        <w:tc>
          <w:tcPr>
            <w:tcW w:w="675" w:type="dxa"/>
            <w:hideMark/>
          </w:tcPr>
          <w:p w:rsidR="00335662" w:rsidRPr="005A5471" w:rsidRDefault="00335662" w:rsidP="00335662">
            <w:pPr>
              <w:tabs>
                <w:tab w:val="left" w:pos="0"/>
              </w:tabs>
              <w:jc w:val="center"/>
              <w:rPr>
                <w:sz w:val="16"/>
                <w:szCs w:val="16"/>
              </w:rPr>
            </w:pPr>
            <w:r w:rsidRPr="005A5471">
              <w:rPr>
                <w:sz w:val="16"/>
                <w:szCs w:val="16"/>
              </w:rPr>
              <w:t>53</w:t>
            </w:r>
          </w:p>
        </w:tc>
        <w:tc>
          <w:tcPr>
            <w:tcW w:w="3402" w:type="dxa"/>
            <w:vMerge w:val="restart"/>
            <w:hideMark/>
          </w:tcPr>
          <w:p w:rsidR="00335662" w:rsidRPr="005A5471" w:rsidRDefault="00335662" w:rsidP="00335662">
            <w:pPr>
              <w:tabs>
                <w:tab w:val="left" w:pos="0"/>
              </w:tabs>
              <w:jc w:val="center"/>
              <w:rPr>
                <w:sz w:val="16"/>
                <w:szCs w:val="16"/>
              </w:rPr>
            </w:pPr>
            <w:r w:rsidRPr="005A5471">
              <w:rPr>
                <w:sz w:val="16"/>
                <w:szCs w:val="16"/>
              </w:rPr>
              <w:t xml:space="preserve">МОСКОВСКАЯ ОБЛАСТЬ, ГОРОД </w:t>
            </w:r>
            <w:r w:rsidRPr="005A5471">
              <w:rPr>
                <w:b/>
                <w:bCs/>
                <w:sz w:val="16"/>
                <w:szCs w:val="16"/>
              </w:rPr>
              <w:t>НАРОФОМИНСК (60 км)</w:t>
            </w:r>
          </w:p>
        </w:tc>
        <w:tc>
          <w:tcPr>
            <w:tcW w:w="1100" w:type="dxa"/>
            <w:hideMark/>
          </w:tcPr>
          <w:p w:rsidR="00335662" w:rsidRPr="005A5471" w:rsidRDefault="00335662" w:rsidP="00335662">
            <w:pPr>
              <w:tabs>
                <w:tab w:val="left" w:pos="0"/>
              </w:tabs>
              <w:jc w:val="center"/>
              <w:rPr>
                <w:sz w:val="16"/>
                <w:szCs w:val="16"/>
              </w:rPr>
            </w:pPr>
            <w:r w:rsidRPr="005A5471">
              <w:rPr>
                <w:sz w:val="16"/>
                <w:szCs w:val="16"/>
              </w:rPr>
              <w:t>контейнер</w:t>
            </w:r>
          </w:p>
        </w:tc>
        <w:tc>
          <w:tcPr>
            <w:tcW w:w="1134" w:type="dxa"/>
            <w:hideMark/>
          </w:tcPr>
          <w:p w:rsidR="00335662" w:rsidRPr="005A5471" w:rsidRDefault="00335662" w:rsidP="00335662">
            <w:pPr>
              <w:tabs>
                <w:tab w:val="left" w:pos="0"/>
              </w:tabs>
              <w:jc w:val="center"/>
              <w:rPr>
                <w:sz w:val="16"/>
                <w:szCs w:val="16"/>
              </w:rPr>
            </w:pPr>
            <w:r w:rsidRPr="005A5471">
              <w:rPr>
                <w:sz w:val="16"/>
                <w:szCs w:val="16"/>
              </w:rPr>
              <w:t>20  фут</w:t>
            </w:r>
          </w:p>
        </w:tc>
        <w:tc>
          <w:tcPr>
            <w:tcW w:w="1027" w:type="dxa"/>
            <w:hideMark/>
          </w:tcPr>
          <w:p w:rsidR="00335662" w:rsidRPr="005A5471" w:rsidRDefault="00335662" w:rsidP="00335662">
            <w:pPr>
              <w:tabs>
                <w:tab w:val="left" w:pos="0"/>
              </w:tabs>
              <w:jc w:val="center"/>
              <w:rPr>
                <w:sz w:val="16"/>
                <w:szCs w:val="16"/>
              </w:rPr>
            </w:pPr>
            <w:r>
              <w:rPr>
                <w:sz w:val="16"/>
                <w:szCs w:val="16"/>
              </w:rPr>
              <w:t>9900</w:t>
            </w:r>
            <w:r w:rsidRPr="005A5471">
              <w:rPr>
                <w:sz w:val="16"/>
                <w:szCs w:val="16"/>
              </w:rPr>
              <w:t>.00</w:t>
            </w:r>
          </w:p>
        </w:tc>
      </w:tr>
      <w:tr w:rsidR="00335662" w:rsidRPr="001705E7" w:rsidTr="00335662">
        <w:trPr>
          <w:trHeight w:val="276"/>
          <w:jc w:val="center"/>
        </w:trPr>
        <w:tc>
          <w:tcPr>
            <w:tcW w:w="675" w:type="dxa"/>
            <w:hideMark/>
          </w:tcPr>
          <w:p w:rsidR="00335662" w:rsidRPr="005A5471" w:rsidRDefault="00335662" w:rsidP="00335662">
            <w:pPr>
              <w:tabs>
                <w:tab w:val="left" w:pos="0"/>
              </w:tabs>
              <w:jc w:val="center"/>
              <w:rPr>
                <w:sz w:val="16"/>
                <w:szCs w:val="16"/>
              </w:rPr>
            </w:pPr>
            <w:r w:rsidRPr="005A5471">
              <w:rPr>
                <w:sz w:val="16"/>
                <w:szCs w:val="16"/>
              </w:rPr>
              <w:t>54</w:t>
            </w:r>
          </w:p>
        </w:tc>
        <w:tc>
          <w:tcPr>
            <w:tcW w:w="3402" w:type="dxa"/>
            <w:vMerge/>
            <w:hideMark/>
          </w:tcPr>
          <w:p w:rsidR="00335662" w:rsidRPr="005A5471" w:rsidRDefault="00335662" w:rsidP="00335662">
            <w:pPr>
              <w:tabs>
                <w:tab w:val="left" w:pos="0"/>
              </w:tabs>
              <w:jc w:val="center"/>
              <w:rPr>
                <w:sz w:val="16"/>
                <w:szCs w:val="16"/>
              </w:rPr>
            </w:pPr>
          </w:p>
        </w:tc>
        <w:tc>
          <w:tcPr>
            <w:tcW w:w="1100" w:type="dxa"/>
            <w:hideMark/>
          </w:tcPr>
          <w:p w:rsidR="00335662" w:rsidRPr="005A5471" w:rsidRDefault="00335662" w:rsidP="00335662">
            <w:pPr>
              <w:tabs>
                <w:tab w:val="left" w:pos="0"/>
              </w:tabs>
              <w:jc w:val="center"/>
              <w:rPr>
                <w:sz w:val="16"/>
                <w:szCs w:val="16"/>
              </w:rPr>
            </w:pPr>
            <w:r w:rsidRPr="005A5471">
              <w:rPr>
                <w:sz w:val="16"/>
                <w:szCs w:val="16"/>
              </w:rPr>
              <w:t>контейнер</w:t>
            </w:r>
          </w:p>
        </w:tc>
        <w:tc>
          <w:tcPr>
            <w:tcW w:w="1134" w:type="dxa"/>
            <w:hideMark/>
          </w:tcPr>
          <w:p w:rsidR="00335662" w:rsidRPr="005A5471" w:rsidRDefault="00335662" w:rsidP="00335662">
            <w:pPr>
              <w:tabs>
                <w:tab w:val="left" w:pos="0"/>
              </w:tabs>
              <w:jc w:val="center"/>
              <w:rPr>
                <w:sz w:val="16"/>
                <w:szCs w:val="16"/>
              </w:rPr>
            </w:pPr>
            <w:r w:rsidRPr="005A5471">
              <w:rPr>
                <w:sz w:val="16"/>
                <w:szCs w:val="16"/>
              </w:rPr>
              <w:t xml:space="preserve">40  фут </w:t>
            </w:r>
          </w:p>
        </w:tc>
        <w:tc>
          <w:tcPr>
            <w:tcW w:w="1027" w:type="dxa"/>
            <w:hideMark/>
          </w:tcPr>
          <w:p w:rsidR="00335662" w:rsidRPr="005A5471" w:rsidRDefault="00335662" w:rsidP="00335662">
            <w:pPr>
              <w:tabs>
                <w:tab w:val="left" w:pos="0"/>
              </w:tabs>
              <w:jc w:val="center"/>
              <w:rPr>
                <w:sz w:val="16"/>
                <w:szCs w:val="16"/>
              </w:rPr>
            </w:pPr>
            <w:r>
              <w:rPr>
                <w:sz w:val="16"/>
                <w:szCs w:val="16"/>
              </w:rPr>
              <w:t>11950</w:t>
            </w:r>
            <w:r w:rsidRPr="005A5471">
              <w:rPr>
                <w:sz w:val="16"/>
                <w:szCs w:val="16"/>
              </w:rPr>
              <w:t>.00</w:t>
            </w:r>
          </w:p>
        </w:tc>
      </w:tr>
      <w:tr w:rsidR="00335662" w:rsidRPr="001705E7" w:rsidTr="00335662">
        <w:trPr>
          <w:trHeight w:val="280"/>
          <w:jc w:val="center"/>
        </w:trPr>
        <w:tc>
          <w:tcPr>
            <w:tcW w:w="675" w:type="dxa"/>
            <w:hideMark/>
          </w:tcPr>
          <w:p w:rsidR="00335662" w:rsidRPr="005A5471" w:rsidRDefault="00335662" w:rsidP="00335662">
            <w:pPr>
              <w:tabs>
                <w:tab w:val="left" w:pos="0"/>
              </w:tabs>
              <w:jc w:val="center"/>
              <w:rPr>
                <w:sz w:val="16"/>
                <w:szCs w:val="16"/>
              </w:rPr>
            </w:pPr>
            <w:r w:rsidRPr="005A5471">
              <w:rPr>
                <w:sz w:val="16"/>
                <w:szCs w:val="16"/>
              </w:rPr>
              <w:t>55</w:t>
            </w:r>
          </w:p>
        </w:tc>
        <w:tc>
          <w:tcPr>
            <w:tcW w:w="3402" w:type="dxa"/>
            <w:vMerge w:val="restart"/>
            <w:hideMark/>
          </w:tcPr>
          <w:p w:rsidR="00335662" w:rsidRPr="005A5471" w:rsidRDefault="00335662" w:rsidP="00335662">
            <w:pPr>
              <w:tabs>
                <w:tab w:val="left" w:pos="0"/>
              </w:tabs>
              <w:jc w:val="center"/>
              <w:rPr>
                <w:sz w:val="16"/>
                <w:szCs w:val="16"/>
              </w:rPr>
            </w:pPr>
            <w:r w:rsidRPr="005A5471">
              <w:rPr>
                <w:sz w:val="16"/>
                <w:szCs w:val="16"/>
              </w:rPr>
              <w:t xml:space="preserve">МОСКОВСКАЯ ОБЛАСТЬ, ГОРОД </w:t>
            </w:r>
            <w:r w:rsidRPr="005A5471">
              <w:rPr>
                <w:b/>
                <w:bCs/>
                <w:sz w:val="16"/>
                <w:szCs w:val="16"/>
              </w:rPr>
              <w:t>СЕРПУХОВ (85 км)</w:t>
            </w:r>
          </w:p>
        </w:tc>
        <w:tc>
          <w:tcPr>
            <w:tcW w:w="1100" w:type="dxa"/>
            <w:hideMark/>
          </w:tcPr>
          <w:p w:rsidR="00335662" w:rsidRPr="005A5471" w:rsidRDefault="00335662" w:rsidP="00335662">
            <w:pPr>
              <w:tabs>
                <w:tab w:val="left" w:pos="0"/>
              </w:tabs>
              <w:jc w:val="center"/>
              <w:rPr>
                <w:sz w:val="16"/>
                <w:szCs w:val="16"/>
              </w:rPr>
            </w:pPr>
            <w:r w:rsidRPr="005A5471">
              <w:rPr>
                <w:sz w:val="16"/>
                <w:szCs w:val="16"/>
              </w:rPr>
              <w:t>контейнер</w:t>
            </w:r>
          </w:p>
        </w:tc>
        <w:tc>
          <w:tcPr>
            <w:tcW w:w="1134" w:type="dxa"/>
            <w:hideMark/>
          </w:tcPr>
          <w:p w:rsidR="00335662" w:rsidRPr="005A5471" w:rsidRDefault="00335662" w:rsidP="00335662">
            <w:pPr>
              <w:tabs>
                <w:tab w:val="left" w:pos="0"/>
              </w:tabs>
              <w:jc w:val="center"/>
              <w:rPr>
                <w:sz w:val="16"/>
                <w:szCs w:val="16"/>
              </w:rPr>
            </w:pPr>
            <w:r w:rsidRPr="005A5471">
              <w:rPr>
                <w:sz w:val="16"/>
                <w:szCs w:val="16"/>
              </w:rPr>
              <w:t>20  фут</w:t>
            </w:r>
          </w:p>
        </w:tc>
        <w:tc>
          <w:tcPr>
            <w:tcW w:w="1027" w:type="dxa"/>
            <w:hideMark/>
          </w:tcPr>
          <w:p w:rsidR="00335662" w:rsidRPr="005A5471" w:rsidRDefault="00335662" w:rsidP="00335662">
            <w:pPr>
              <w:tabs>
                <w:tab w:val="left" w:pos="0"/>
              </w:tabs>
              <w:jc w:val="center"/>
              <w:rPr>
                <w:sz w:val="16"/>
                <w:szCs w:val="16"/>
              </w:rPr>
            </w:pPr>
            <w:r>
              <w:rPr>
                <w:sz w:val="16"/>
                <w:szCs w:val="16"/>
              </w:rPr>
              <w:t>11525</w:t>
            </w:r>
            <w:r w:rsidRPr="005A5471">
              <w:rPr>
                <w:sz w:val="16"/>
                <w:szCs w:val="16"/>
              </w:rPr>
              <w:t>.00</w:t>
            </w:r>
          </w:p>
        </w:tc>
      </w:tr>
      <w:tr w:rsidR="00335662" w:rsidRPr="001705E7" w:rsidTr="00335662">
        <w:trPr>
          <w:trHeight w:val="315"/>
          <w:jc w:val="center"/>
        </w:trPr>
        <w:tc>
          <w:tcPr>
            <w:tcW w:w="675" w:type="dxa"/>
            <w:hideMark/>
          </w:tcPr>
          <w:p w:rsidR="00335662" w:rsidRPr="005A5471" w:rsidRDefault="00335662" w:rsidP="00335662">
            <w:pPr>
              <w:tabs>
                <w:tab w:val="left" w:pos="0"/>
              </w:tabs>
              <w:jc w:val="center"/>
              <w:rPr>
                <w:sz w:val="16"/>
                <w:szCs w:val="16"/>
              </w:rPr>
            </w:pPr>
            <w:r w:rsidRPr="005A5471">
              <w:rPr>
                <w:sz w:val="16"/>
                <w:szCs w:val="16"/>
              </w:rPr>
              <w:t>56</w:t>
            </w:r>
          </w:p>
        </w:tc>
        <w:tc>
          <w:tcPr>
            <w:tcW w:w="3402" w:type="dxa"/>
            <w:vMerge/>
            <w:hideMark/>
          </w:tcPr>
          <w:p w:rsidR="00335662" w:rsidRPr="005A5471" w:rsidRDefault="00335662" w:rsidP="00335662">
            <w:pPr>
              <w:tabs>
                <w:tab w:val="left" w:pos="0"/>
              </w:tabs>
              <w:jc w:val="center"/>
              <w:rPr>
                <w:sz w:val="16"/>
                <w:szCs w:val="16"/>
              </w:rPr>
            </w:pPr>
          </w:p>
        </w:tc>
        <w:tc>
          <w:tcPr>
            <w:tcW w:w="1100" w:type="dxa"/>
            <w:hideMark/>
          </w:tcPr>
          <w:p w:rsidR="00335662" w:rsidRPr="005A5471" w:rsidRDefault="00335662" w:rsidP="00335662">
            <w:pPr>
              <w:tabs>
                <w:tab w:val="left" w:pos="0"/>
              </w:tabs>
              <w:jc w:val="center"/>
              <w:rPr>
                <w:sz w:val="16"/>
                <w:szCs w:val="16"/>
              </w:rPr>
            </w:pPr>
            <w:r w:rsidRPr="005A5471">
              <w:rPr>
                <w:sz w:val="16"/>
                <w:szCs w:val="16"/>
              </w:rPr>
              <w:t>контейнер</w:t>
            </w:r>
          </w:p>
        </w:tc>
        <w:tc>
          <w:tcPr>
            <w:tcW w:w="1134" w:type="dxa"/>
            <w:hideMark/>
          </w:tcPr>
          <w:p w:rsidR="00335662" w:rsidRPr="005A5471" w:rsidRDefault="00335662" w:rsidP="00335662">
            <w:pPr>
              <w:tabs>
                <w:tab w:val="left" w:pos="0"/>
              </w:tabs>
              <w:jc w:val="center"/>
              <w:rPr>
                <w:sz w:val="16"/>
                <w:szCs w:val="16"/>
              </w:rPr>
            </w:pPr>
            <w:r w:rsidRPr="005A5471">
              <w:rPr>
                <w:sz w:val="16"/>
                <w:szCs w:val="16"/>
              </w:rPr>
              <w:t xml:space="preserve">40  фут </w:t>
            </w:r>
          </w:p>
        </w:tc>
        <w:tc>
          <w:tcPr>
            <w:tcW w:w="1027" w:type="dxa"/>
            <w:hideMark/>
          </w:tcPr>
          <w:p w:rsidR="00335662" w:rsidRPr="005A5471" w:rsidRDefault="00335662" w:rsidP="00335662">
            <w:pPr>
              <w:tabs>
                <w:tab w:val="left" w:pos="0"/>
              </w:tabs>
              <w:jc w:val="center"/>
              <w:rPr>
                <w:sz w:val="16"/>
                <w:szCs w:val="16"/>
              </w:rPr>
            </w:pPr>
            <w:r>
              <w:rPr>
                <w:sz w:val="16"/>
                <w:szCs w:val="16"/>
              </w:rPr>
              <w:t>13575</w:t>
            </w:r>
            <w:r w:rsidRPr="005A5471">
              <w:rPr>
                <w:sz w:val="16"/>
                <w:szCs w:val="16"/>
              </w:rPr>
              <w:t>.00</w:t>
            </w:r>
          </w:p>
        </w:tc>
      </w:tr>
      <w:tr w:rsidR="00335662" w:rsidRPr="001705E7" w:rsidTr="00335662">
        <w:trPr>
          <w:trHeight w:val="405"/>
          <w:jc w:val="center"/>
        </w:trPr>
        <w:tc>
          <w:tcPr>
            <w:tcW w:w="675" w:type="dxa"/>
            <w:hideMark/>
          </w:tcPr>
          <w:p w:rsidR="00335662" w:rsidRPr="005A5471" w:rsidRDefault="00335662" w:rsidP="00335662">
            <w:pPr>
              <w:tabs>
                <w:tab w:val="left" w:pos="0"/>
              </w:tabs>
              <w:jc w:val="center"/>
              <w:rPr>
                <w:sz w:val="16"/>
                <w:szCs w:val="16"/>
              </w:rPr>
            </w:pPr>
            <w:r w:rsidRPr="005A5471">
              <w:rPr>
                <w:sz w:val="16"/>
                <w:szCs w:val="16"/>
              </w:rPr>
              <w:t>57</w:t>
            </w:r>
          </w:p>
        </w:tc>
        <w:tc>
          <w:tcPr>
            <w:tcW w:w="3402" w:type="dxa"/>
            <w:vMerge w:val="restart"/>
            <w:hideMark/>
          </w:tcPr>
          <w:p w:rsidR="00335662" w:rsidRPr="005A5471" w:rsidRDefault="00335662" w:rsidP="00335662">
            <w:pPr>
              <w:tabs>
                <w:tab w:val="left" w:pos="0"/>
              </w:tabs>
              <w:jc w:val="center"/>
              <w:rPr>
                <w:sz w:val="16"/>
                <w:szCs w:val="16"/>
              </w:rPr>
            </w:pPr>
            <w:r w:rsidRPr="005A5471">
              <w:rPr>
                <w:sz w:val="16"/>
                <w:szCs w:val="16"/>
              </w:rPr>
              <w:t xml:space="preserve">МОСКОВСКАЯ ОБЛАСТЬ,   ГОРОД </w:t>
            </w:r>
            <w:proofErr w:type="gramStart"/>
            <w:r w:rsidRPr="005A5471">
              <w:rPr>
                <w:b/>
                <w:bCs/>
                <w:sz w:val="16"/>
                <w:szCs w:val="16"/>
              </w:rPr>
              <w:t>ПАВЛОВСКИЙ-ПОСАД</w:t>
            </w:r>
            <w:proofErr w:type="gramEnd"/>
            <w:r w:rsidRPr="005A5471">
              <w:rPr>
                <w:b/>
                <w:bCs/>
                <w:sz w:val="16"/>
                <w:szCs w:val="16"/>
              </w:rPr>
              <w:t xml:space="preserve"> (57 км) </w:t>
            </w:r>
          </w:p>
        </w:tc>
        <w:tc>
          <w:tcPr>
            <w:tcW w:w="1100" w:type="dxa"/>
            <w:hideMark/>
          </w:tcPr>
          <w:p w:rsidR="00335662" w:rsidRPr="005A5471" w:rsidRDefault="00335662" w:rsidP="00335662">
            <w:pPr>
              <w:tabs>
                <w:tab w:val="left" w:pos="0"/>
              </w:tabs>
              <w:jc w:val="center"/>
              <w:rPr>
                <w:sz w:val="16"/>
                <w:szCs w:val="16"/>
              </w:rPr>
            </w:pPr>
            <w:r w:rsidRPr="005A5471">
              <w:rPr>
                <w:sz w:val="16"/>
                <w:szCs w:val="16"/>
              </w:rPr>
              <w:t>контейнер</w:t>
            </w:r>
          </w:p>
        </w:tc>
        <w:tc>
          <w:tcPr>
            <w:tcW w:w="1134" w:type="dxa"/>
            <w:hideMark/>
          </w:tcPr>
          <w:p w:rsidR="00335662" w:rsidRPr="005A5471" w:rsidRDefault="00335662" w:rsidP="00335662">
            <w:pPr>
              <w:tabs>
                <w:tab w:val="left" w:pos="0"/>
              </w:tabs>
              <w:jc w:val="center"/>
              <w:rPr>
                <w:sz w:val="16"/>
                <w:szCs w:val="16"/>
              </w:rPr>
            </w:pPr>
            <w:r w:rsidRPr="005A5471">
              <w:rPr>
                <w:sz w:val="16"/>
                <w:szCs w:val="16"/>
              </w:rPr>
              <w:t>20  фут</w:t>
            </w:r>
          </w:p>
        </w:tc>
        <w:tc>
          <w:tcPr>
            <w:tcW w:w="1027" w:type="dxa"/>
            <w:hideMark/>
          </w:tcPr>
          <w:p w:rsidR="00335662" w:rsidRPr="005A5471" w:rsidRDefault="00335662" w:rsidP="00335662">
            <w:pPr>
              <w:tabs>
                <w:tab w:val="left" w:pos="0"/>
              </w:tabs>
              <w:jc w:val="center"/>
              <w:rPr>
                <w:sz w:val="16"/>
                <w:szCs w:val="16"/>
              </w:rPr>
            </w:pPr>
            <w:r>
              <w:rPr>
                <w:sz w:val="16"/>
                <w:szCs w:val="16"/>
              </w:rPr>
              <w:t>9705</w:t>
            </w:r>
            <w:r w:rsidRPr="005A5471">
              <w:rPr>
                <w:sz w:val="16"/>
                <w:szCs w:val="16"/>
              </w:rPr>
              <w:t>.00</w:t>
            </w:r>
          </w:p>
        </w:tc>
      </w:tr>
      <w:tr w:rsidR="00335662" w:rsidRPr="001705E7" w:rsidTr="00335662">
        <w:trPr>
          <w:trHeight w:val="238"/>
          <w:jc w:val="center"/>
        </w:trPr>
        <w:tc>
          <w:tcPr>
            <w:tcW w:w="675" w:type="dxa"/>
            <w:hideMark/>
          </w:tcPr>
          <w:p w:rsidR="00335662" w:rsidRPr="005A5471" w:rsidRDefault="00335662" w:rsidP="00335662">
            <w:pPr>
              <w:tabs>
                <w:tab w:val="left" w:pos="0"/>
              </w:tabs>
              <w:jc w:val="center"/>
              <w:rPr>
                <w:sz w:val="16"/>
                <w:szCs w:val="16"/>
              </w:rPr>
            </w:pPr>
            <w:r w:rsidRPr="005A5471">
              <w:rPr>
                <w:sz w:val="16"/>
                <w:szCs w:val="16"/>
              </w:rPr>
              <w:t>58</w:t>
            </w:r>
          </w:p>
        </w:tc>
        <w:tc>
          <w:tcPr>
            <w:tcW w:w="3402" w:type="dxa"/>
            <w:vMerge/>
            <w:hideMark/>
          </w:tcPr>
          <w:p w:rsidR="00335662" w:rsidRPr="005A5471" w:rsidRDefault="00335662" w:rsidP="00335662">
            <w:pPr>
              <w:tabs>
                <w:tab w:val="left" w:pos="0"/>
              </w:tabs>
              <w:jc w:val="center"/>
              <w:rPr>
                <w:sz w:val="16"/>
                <w:szCs w:val="16"/>
              </w:rPr>
            </w:pPr>
          </w:p>
        </w:tc>
        <w:tc>
          <w:tcPr>
            <w:tcW w:w="1100" w:type="dxa"/>
            <w:hideMark/>
          </w:tcPr>
          <w:p w:rsidR="00335662" w:rsidRPr="005A5471" w:rsidRDefault="00335662" w:rsidP="00335662">
            <w:pPr>
              <w:tabs>
                <w:tab w:val="left" w:pos="0"/>
              </w:tabs>
              <w:jc w:val="center"/>
              <w:rPr>
                <w:sz w:val="16"/>
                <w:szCs w:val="16"/>
              </w:rPr>
            </w:pPr>
            <w:r w:rsidRPr="005A5471">
              <w:rPr>
                <w:sz w:val="16"/>
                <w:szCs w:val="16"/>
              </w:rPr>
              <w:t>контейнер</w:t>
            </w:r>
          </w:p>
        </w:tc>
        <w:tc>
          <w:tcPr>
            <w:tcW w:w="1134" w:type="dxa"/>
            <w:hideMark/>
          </w:tcPr>
          <w:p w:rsidR="00335662" w:rsidRPr="005A5471" w:rsidRDefault="00335662" w:rsidP="00335662">
            <w:pPr>
              <w:tabs>
                <w:tab w:val="left" w:pos="0"/>
              </w:tabs>
              <w:jc w:val="center"/>
              <w:rPr>
                <w:sz w:val="16"/>
                <w:szCs w:val="16"/>
              </w:rPr>
            </w:pPr>
            <w:r w:rsidRPr="005A5471">
              <w:rPr>
                <w:sz w:val="16"/>
                <w:szCs w:val="16"/>
              </w:rPr>
              <w:t xml:space="preserve">40  фут </w:t>
            </w:r>
          </w:p>
        </w:tc>
        <w:tc>
          <w:tcPr>
            <w:tcW w:w="1027" w:type="dxa"/>
            <w:hideMark/>
          </w:tcPr>
          <w:p w:rsidR="00335662" w:rsidRPr="005A5471" w:rsidRDefault="00335662" w:rsidP="00335662">
            <w:pPr>
              <w:tabs>
                <w:tab w:val="left" w:pos="0"/>
              </w:tabs>
              <w:jc w:val="center"/>
              <w:rPr>
                <w:sz w:val="16"/>
                <w:szCs w:val="16"/>
              </w:rPr>
            </w:pPr>
            <w:r>
              <w:rPr>
                <w:sz w:val="16"/>
                <w:szCs w:val="16"/>
              </w:rPr>
              <w:t>11755</w:t>
            </w:r>
            <w:r w:rsidRPr="005A5471">
              <w:rPr>
                <w:sz w:val="16"/>
                <w:szCs w:val="16"/>
              </w:rPr>
              <w:t>.00</w:t>
            </w:r>
          </w:p>
        </w:tc>
      </w:tr>
      <w:tr w:rsidR="00335662" w:rsidRPr="001705E7" w:rsidTr="00335662">
        <w:trPr>
          <w:trHeight w:val="284"/>
          <w:jc w:val="center"/>
        </w:trPr>
        <w:tc>
          <w:tcPr>
            <w:tcW w:w="675" w:type="dxa"/>
            <w:hideMark/>
          </w:tcPr>
          <w:p w:rsidR="00335662" w:rsidRPr="005A5471" w:rsidRDefault="00335662" w:rsidP="00335662">
            <w:pPr>
              <w:tabs>
                <w:tab w:val="left" w:pos="0"/>
              </w:tabs>
              <w:jc w:val="center"/>
              <w:rPr>
                <w:sz w:val="16"/>
                <w:szCs w:val="16"/>
              </w:rPr>
            </w:pPr>
            <w:r w:rsidRPr="005A5471">
              <w:rPr>
                <w:sz w:val="16"/>
                <w:szCs w:val="16"/>
              </w:rPr>
              <w:t>59</w:t>
            </w:r>
          </w:p>
        </w:tc>
        <w:tc>
          <w:tcPr>
            <w:tcW w:w="3402" w:type="dxa"/>
            <w:vMerge w:val="restart"/>
            <w:hideMark/>
          </w:tcPr>
          <w:p w:rsidR="00335662" w:rsidRPr="005A5471" w:rsidRDefault="00335662" w:rsidP="00335662">
            <w:pPr>
              <w:tabs>
                <w:tab w:val="left" w:pos="0"/>
              </w:tabs>
              <w:jc w:val="center"/>
              <w:rPr>
                <w:sz w:val="16"/>
                <w:szCs w:val="16"/>
              </w:rPr>
            </w:pPr>
            <w:r w:rsidRPr="005A5471">
              <w:rPr>
                <w:sz w:val="16"/>
                <w:szCs w:val="16"/>
              </w:rPr>
              <w:t xml:space="preserve">МОСКОВСКАЯ ОБЛАСТЬ,   ГОРОД </w:t>
            </w:r>
            <w:r w:rsidRPr="005A5471">
              <w:rPr>
                <w:b/>
                <w:bCs/>
                <w:sz w:val="16"/>
                <w:szCs w:val="16"/>
              </w:rPr>
              <w:t>ЭЛЕКТРОГОРСК (68 км)</w:t>
            </w:r>
          </w:p>
        </w:tc>
        <w:tc>
          <w:tcPr>
            <w:tcW w:w="1100" w:type="dxa"/>
            <w:hideMark/>
          </w:tcPr>
          <w:p w:rsidR="00335662" w:rsidRPr="005A5471" w:rsidRDefault="00335662" w:rsidP="00335662">
            <w:pPr>
              <w:tabs>
                <w:tab w:val="left" w:pos="0"/>
              </w:tabs>
              <w:jc w:val="center"/>
              <w:rPr>
                <w:sz w:val="16"/>
                <w:szCs w:val="16"/>
              </w:rPr>
            </w:pPr>
            <w:r w:rsidRPr="005A5471">
              <w:rPr>
                <w:sz w:val="16"/>
                <w:szCs w:val="16"/>
              </w:rPr>
              <w:t>контейнер</w:t>
            </w:r>
          </w:p>
        </w:tc>
        <w:tc>
          <w:tcPr>
            <w:tcW w:w="1134" w:type="dxa"/>
            <w:hideMark/>
          </w:tcPr>
          <w:p w:rsidR="00335662" w:rsidRPr="005A5471" w:rsidRDefault="00335662" w:rsidP="00335662">
            <w:pPr>
              <w:tabs>
                <w:tab w:val="left" w:pos="0"/>
              </w:tabs>
              <w:jc w:val="center"/>
              <w:rPr>
                <w:sz w:val="16"/>
                <w:szCs w:val="16"/>
              </w:rPr>
            </w:pPr>
            <w:r w:rsidRPr="005A5471">
              <w:rPr>
                <w:sz w:val="16"/>
                <w:szCs w:val="16"/>
              </w:rPr>
              <w:t>20  фут</w:t>
            </w:r>
          </w:p>
        </w:tc>
        <w:tc>
          <w:tcPr>
            <w:tcW w:w="1027" w:type="dxa"/>
            <w:hideMark/>
          </w:tcPr>
          <w:p w:rsidR="00335662" w:rsidRPr="005A5471" w:rsidRDefault="00335662" w:rsidP="00335662">
            <w:pPr>
              <w:tabs>
                <w:tab w:val="left" w:pos="0"/>
              </w:tabs>
              <w:jc w:val="center"/>
              <w:rPr>
                <w:sz w:val="16"/>
                <w:szCs w:val="16"/>
              </w:rPr>
            </w:pPr>
            <w:r>
              <w:rPr>
                <w:sz w:val="16"/>
                <w:szCs w:val="16"/>
              </w:rPr>
              <w:t>10420</w:t>
            </w:r>
            <w:r w:rsidRPr="005A5471">
              <w:rPr>
                <w:sz w:val="16"/>
                <w:szCs w:val="16"/>
              </w:rPr>
              <w:t>.00</w:t>
            </w:r>
          </w:p>
        </w:tc>
      </w:tr>
      <w:tr w:rsidR="00335662" w:rsidRPr="001705E7" w:rsidTr="00335662">
        <w:trPr>
          <w:trHeight w:val="260"/>
          <w:jc w:val="center"/>
        </w:trPr>
        <w:tc>
          <w:tcPr>
            <w:tcW w:w="675" w:type="dxa"/>
            <w:hideMark/>
          </w:tcPr>
          <w:p w:rsidR="00335662" w:rsidRPr="005A5471" w:rsidRDefault="00335662" w:rsidP="00335662">
            <w:pPr>
              <w:tabs>
                <w:tab w:val="left" w:pos="0"/>
              </w:tabs>
              <w:jc w:val="center"/>
              <w:rPr>
                <w:sz w:val="16"/>
                <w:szCs w:val="16"/>
              </w:rPr>
            </w:pPr>
            <w:r w:rsidRPr="005A5471">
              <w:rPr>
                <w:sz w:val="16"/>
                <w:szCs w:val="16"/>
              </w:rPr>
              <w:t>60</w:t>
            </w:r>
          </w:p>
        </w:tc>
        <w:tc>
          <w:tcPr>
            <w:tcW w:w="3402" w:type="dxa"/>
            <w:vMerge/>
            <w:hideMark/>
          </w:tcPr>
          <w:p w:rsidR="00335662" w:rsidRPr="005A5471" w:rsidRDefault="00335662" w:rsidP="00335662">
            <w:pPr>
              <w:tabs>
                <w:tab w:val="left" w:pos="0"/>
              </w:tabs>
              <w:jc w:val="center"/>
              <w:rPr>
                <w:sz w:val="16"/>
                <w:szCs w:val="16"/>
              </w:rPr>
            </w:pPr>
          </w:p>
        </w:tc>
        <w:tc>
          <w:tcPr>
            <w:tcW w:w="1100" w:type="dxa"/>
            <w:hideMark/>
          </w:tcPr>
          <w:p w:rsidR="00335662" w:rsidRPr="005A5471" w:rsidRDefault="00335662" w:rsidP="00335662">
            <w:pPr>
              <w:tabs>
                <w:tab w:val="left" w:pos="0"/>
              </w:tabs>
              <w:jc w:val="center"/>
              <w:rPr>
                <w:sz w:val="16"/>
                <w:szCs w:val="16"/>
              </w:rPr>
            </w:pPr>
            <w:r w:rsidRPr="005A5471">
              <w:rPr>
                <w:sz w:val="16"/>
                <w:szCs w:val="16"/>
              </w:rPr>
              <w:t>контейнер</w:t>
            </w:r>
          </w:p>
        </w:tc>
        <w:tc>
          <w:tcPr>
            <w:tcW w:w="1134" w:type="dxa"/>
            <w:hideMark/>
          </w:tcPr>
          <w:p w:rsidR="00335662" w:rsidRPr="005A5471" w:rsidRDefault="00335662" w:rsidP="00335662">
            <w:pPr>
              <w:tabs>
                <w:tab w:val="left" w:pos="0"/>
              </w:tabs>
              <w:jc w:val="center"/>
              <w:rPr>
                <w:sz w:val="16"/>
                <w:szCs w:val="16"/>
              </w:rPr>
            </w:pPr>
            <w:r w:rsidRPr="005A5471">
              <w:rPr>
                <w:sz w:val="16"/>
                <w:szCs w:val="16"/>
              </w:rPr>
              <w:t xml:space="preserve">40  фут </w:t>
            </w:r>
          </w:p>
        </w:tc>
        <w:tc>
          <w:tcPr>
            <w:tcW w:w="1027" w:type="dxa"/>
            <w:hideMark/>
          </w:tcPr>
          <w:p w:rsidR="00335662" w:rsidRPr="005A5471" w:rsidRDefault="00335662" w:rsidP="00335662">
            <w:pPr>
              <w:tabs>
                <w:tab w:val="left" w:pos="0"/>
              </w:tabs>
              <w:jc w:val="center"/>
              <w:rPr>
                <w:sz w:val="16"/>
                <w:szCs w:val="16"/>
              </w:rPr>
            </w:pPr>
            <w:r>
              <w:rPr>
                <w:sz w:val="16"/>
                <w:szCs w:val="16"/>
              </w:rPr>
              <w:t>12470</w:t>
            </w:r>
            <w:r w:rsidRPr="005A5471">
              <w:rPr>
                <w:sz w:val="16"/>
                <w:szCs w:val="16"/>
              </w:rPr>
              <w:t>.00</w:t>
            </w:r>
          </w:p>
        </w:tc>
      </w:tr>
      <w:tr w:rsidR="00335662" w:rsidRPr="001705E7" w:rsidTr="00335662">
        <w:trPr>
          <w:trHeight w:val="278"/>
          <w:jc w:val="center"/>
        </w:trPr>
        <w:tc>
          <w:tcPr>
            <w:tcW w:w="675" w:type="dxa"/>
            <w:hideMark/>
          </w:tcPr>
          <w:p w:rsidR="00335662" w:rsidRPr="005A5471" w:rsidRDefault="00335662" w:rsidP="00335662">
            <w:pPr>
              <w:tabs>
                <w:tab w:val="left" w:pos="0"/>
              </w:tabs>
              <w:jc w:val="center"/>
              <w:rPr>
                <w:sz w:val="16"/>
                <w:szCs w:val="16"/>
              </w:rPr>
            </w:pPr>
            <w:r w:rsidRPr="005A5471">
              <w:rPr>
                <w:sz w:val="16"/>
                <w:szCs w:val="16"/>
              </w:rPr>
              <w:t>61</w:t>
            </w:r>
          </w:p>
        </w:tc>
        <w:tc>
          <w:tcPr>
            <w:tcW w:w="3402" w:type="dxa"/>
            <w:vMerge w:val="restart"/>
            <w:hideMark/>
          </w:tcPr>
          <w:p w:rsidR="00335662" w:rsidRPr="005A5471" w:rsidRDefault="00335662" w:rsidP="00335662">
            <w:pPr>
              <w:tabs>
                <w:tab w:val="left" w:pos="0"/>
              </w:tabs>
              <w:jc w:val="center"/>
              <w:rPr>
                <w:sz w:val="16"/>
                <w:szCs w:val="16"/>
              </w:rPr>
            </w:pPr>
            <w:r w:rsidRPr="005A5471">
              <w:rPr>
                <w:sz w:val="16"/>
                <w:szCs w:val="16"/>
              </w:rPr>
              <w:t xml:space="preserve">МОСКОВСКАЯ ОБЛАСТЬ,     ГОРОД </w:t>
            </w:r>
            <w:r w:rsidRPr="005A5471">
              <w:rPr>
                <w:b/>
                <w:bCs/>
                <w:sz w:val="16"/>
                <w:szCs w:val="16"/>
              </w:rPr>
              <w:t>ЗАРАЙСК (150 км)</w:t>
            </w:r>
          </w:p>
        </w:tc>
        <w:tc>
          <w:tcPr>
            <w:tcW w:w="1100" w:type="dxa"/>
            <w:hideMark/>
          </w:tcPr>
          <w:p w:rsidR="00335662" w:rsidRPr="005A5471" w:rsidRDefault="00335662" w:rsidP="00335662">
            <w:pPr>
              <w:tabs>
                <w:tab w:val="left" w:pos="0"/>
              </w:tabs>
              <w:jc w:val="center"/>
              <w:rPr>
                <w:sz w:val="16"/>
                <w:szCs w:val="16"/>
              </w:rPr>
            </w:pPr>
            <w:r w:rsidRPr="005A5471">
              <w:rPr>
                <w:sz w:val="16"/>
                <w:szCs w:val="16"/>
              </w:rPr>
              <w:t>контейнер</w:t>
            </w:r>
          </w:p>
        </w:tc>
        <w:tc>
          <w:tcPr>
            <w:tcW w:w="1134" w:type="dxa"/>
            <w:hideMark/>
          </w:tcPr>
          <w:p w:rsidR="00335662" w:rsidRPr="005A5471" w:rsidRDefault="00335662" w:rsidP="00335662">
            <w:pPr>
              <w:tabs>
                <w:tab w:val="left" w:pos="0"/>
              </w:tabs>
              <w:jc w:val="center"/>
              <w:rPr>
                <w:sz w:val="16"/>
                <w:szCs w:val="16"/>
              </w:rPr>
            </w:pPr>
            <w:r w:rsidRPr="005A5471">
              <w:rPr>
                <w:sz w:val="16"/>
                <w:szCs w:val="16"/>
              </w:rPr>
              <w:t>20  фут</w:t>
            </w:r>
          </w:p>
        </w:tc>
        <w:tc>
          <w:tcPr>
            <w:tcW w:w="1027" w:type="dxa"/>
            <w:hideMark/>
          </w:tcPr>
          <w:p w:rsidR="00335662" w:rsidRPr="005A5471" w:rsidRDefault="00335662" w:rsidP="00335662">
            <w:pPr>
              <w:tabs>
                <w:tab w:val="left" w:pos="0"/>
              </w:tabs>
              <w:jc w:val="center"/>
              <w:rPr>
                <w:sz w:val="16"/>
                <w:szCs w:val="16"/>
              </w:rPr>
            </w:pPr>
            <w:r>
              <w:rPr>
                <w:sz w:val="16"/>
                <w:szCs w:val="16"/>
              </w:rPr>
              <w:t>15750</w:t>
            </w:r>
            <w:r w:rsidRPr="005A5471">
              <w:rPr>
                <w:sz w:val="16"/>
                <w:szCs w:val="16"/>
              </w:rPr>
              <w:t>.00</w:t>
            </w:r>
          </w:p>
        </w:tc>
      </w:tr>
      <w:tr w:rsidR="00335662" w:rsidRPr="001705E7" w:rsidTr="00335662">
        <w:trPr>
          <w:trHeight w:val="126"/>
          <w:jc w:val="center"/>
        </w:trPr>
        <w:tc>
          <w:tcPr>
            <w:tcW w:w="675" w:type="dxa"/>
            <w:hideMark/>
          </w:tcPr>
          <w:p w:rsidR="00335662" w:rsidRPr="005A5471" w:rsidRDefault="00335662" w:rsidP="00335662">
            <w:pPr>
              <w:tabs>
                <w:tab w:val="left" w:pos="0"/>
              </w:tabs>
              <w:jc w:val="center"/>
              <w:rPr>
                <w:sz w:val="16"/>
                <w:szCs w:val="16"/>
              </w:rPr>
            </w:pPr>
            <w:r w:rsidRPr="005A5471">
              <w:rPr>
                <w:sz w:val="16"/>
                <w:szCs w:val="16"/>
              </w:rPr>
              <w:t>62</w:t>
            </w:r>
          </w:p>
        </w:tc>
        <w:tc>
          <w:tcPr>
            <w:tcW w:w="3402" w:type="dxa"/>
            <w:vMerge/>
            <w:hideMark/>
          </w:tcPr>
          <w:p w:rsidR="00335662" w:rsidRPr="005A5471" w:rsidRDefault="00335662" w:rsidP="00335662">
            <w:pPr>
              <w:tabs>
                <w:tab w:val="left" w:pos="0"/>
              </w:tabs>
              <w:jc w:val="center"/>
              <w:rPr>
                <w:sz w:val="16"/>
                <w:szCs w:val="16"/>
              </w:rPr>
            </w:pPr>
          </w:p>
        </w:tc>
        <w:tc>
          <w:tcPr>
            <w:tcW w:w="1100" w:type="dxa"/>
            <w:hideMark/>
          </w:tcPr>
          <w:p w:rsidR="00335662" w:rsidRPr="005A5471" w:rsidRDefault="00335662" w:rsidP="00335662">
            <w:pPr>
              <w:tabs>
                <w:tab w:val="left" w:pos="0"/>
              </w:tabs>
              <w:jc w:val="center"/>
              <w:rPr>
                <w:sz w:val="16"/>
                <w:szCs w:val="16"/>
              </w:rPr>
            </w:pPr>
            <w:r w:rsidRPr="005A5471">
              <w:rPr>
                <w:sz w:val="16"/>
                <w:szCs w:val="16"/>
              </w:rPr>
              <w:t>контейнер</w:t>
            </w:r>
          </w:p>
        </w:tc>
        <w:tc>
          <w:tcPr>
            <w:tcW w:w="1134" w:type="dxa"/>
            <w:hideMark/>
          </w:tcPr>
          <w:p w:rsidR="00335662" w:rsidRPr="005A5471" w:rsidRDefault="00335662" w:rsidP="00335662">
            <w:pPr>
              <w:tabs>
                <w:tab w:val="left" w:pos="0"/>
              </w:tabs>
              <w:jc w:val="center"/>
              <w:rPr>
                <w:sz w:val="16"/>
                <w:szCs w:val="16"/>
              </w:rPr>
            </w:pPr>
            <w:r w:rsidRPr="005A5471">
              <w:rPr>
                <w:sz w:val="16"/>
                <w:szCs w:val="16"/>
              </w:rPr>
              <w:t xml:space="preserve">40  фут </w:t>
            </w:r>
          </w:p>
        </w:tc>
        <w:tc>
          <w:tcPr>
            <w:tcW w:w="1027" w:type="dxa"/>
            <w:hideMark/>
          </w:tcPr>
          <w:p w:rsidR="00335662" w:rsidRPr="005A5471" w:rsidRDefault="00335662" w:rsidP="00335662">
            <w:pPr>
              <w:tabs>
                <w:tab w:val="left" w:pos="0"/>
              </w:tabs>
              <w:jc w:val="center"/>
              <w:rPr>
                <w:sz w:val="16"/>
                <w:szCs w:val="16"/>
              </w:rPr>
            </w:pPr>
            <w:r>
              <w:rPr>
                <w:sz w:val="16"/>
                <w:szCs w:val="16"/>
              </w:rPr>
              <w:t>17800</w:t>
            </w:r>
            <w:r w:rsidRPr="005A5471">
              <w:rPr>
                <w:sz w:val="16"/>
                <w:szCs w:val="16"/>
              </w:rPr>
              <w:t>.00</w:t>
            </w:r>
          </w:p>
        </w:tc>
      </w:tr>
      <w:tr w:rsidR="00335662" w:rsidRPr="001705E7" w:rsidTr="00335662">
        <w:trPr>
          <w:trHeight w:val="214"/>
          <w:jc w:val="center"/>
        </w:trPr>
        <w:tc>
          <w:tcPr>
            <w:tcW w:w="675" w:type="dxa"/>
            <w:hideMark/>
          </w:tcPr>
          <w:p w:rsidR="00335662" w:rsidRPr="005A5471" w:rsidRDefault="00335662" w:rsidP="00335662">
            <w:pPr>
              <w:tabs>
                <w:tab w:val="left" w:pos="0"/>
              </w:tabs>
              <w:jc w:val="center"/>
              <w:rPr>
                <w:sz w:val="16"/>
                <w:szCs w:val="16"/>
              </w:rPr>
            </w:pPr>
            <w:r w:rsidRPr="005A5471">
              <w:rPr>
                <w:sz w:val="16"/>
                <w:szCs w:val="16"/>
              </w:rPr>
              <w:t>63</w:t>
            </w:r>
          </w:p>
        </w:tc>
        <w:tc>
          <w:tcPr>
            <w:tcW w:w="3402" w:type="dxa"/>
            <w:vMerge w:val="restart"/>
            <w:hideMark/>
          </w:tcPr>
          <w:p w:rsidR="00335662" w:rsidRPr="005A5471" w:rsidRDefault="00335662" w:rsidP="00335662">
            <w:pPr>
              <w:tabs>
                <w:tab w:val="left" w:pos="0"/>
              </w:tabs>
              <w:jc w:val="center"/>
              <w:rPr>
                <w:sz w:val="16"/>
                <w:szCs w:val="16"/>
              </w:rPr>
            </w:pPr>
            <w:r w:rsidRPr="005A5471">
              <w:rPr>
                <w:sz w:val="16"/>
                <w:szCs w:val="16"/>
              </w:rPr>
              <w:t>МОСКОВСКАЯ ОБЛАСТЬ,     ГОРОД</w:t>
            </w:r>
            <w:r>
              <w:rPr>
                <w:sz w:val="16"/>
                <w:szCs w:val="16"/>
              </w:rPr>
              <w:t>А</w:t>
            </w:r>
            <w:r w:rsidRPr="005A5471">
              <w:rPr>
                <w:sz w:val="16"/>
                <w:szCs w:val="16"/>
              </w:rPr>
              <w:t xml:space="preserve"> </w:t>
            </w:r>
            <w:r w:rsidRPr="005A5471">
              <w:rPr>
                <w:b/>
                <w:bCs/>
                <w:sz w:val="16"/>
                <w:szCs w:val="16"/>
              </w:rPr>
              <w:t>ОРЕХОВО-ЗУЕВО,  ЛИКИНО-ДУЛЕВО (83 км)</w:t>
            </w:r>
          </w:p>
        </w:tc>
        <w:tc>
          <w:tcPr>
            <w:tcW w:w="1100" w:type="dxa"/>
            <w:hideMark/>
          </w:tcPr>
          <w:p w:rsidR="00335662" w:rsidRPr="005A5471" w:rsidRDefault="00335662" w:rsidP="00335662">
            <w:pPr>
              <w:tabs>
                <w:tab w:val="left" w:pos="0"/>
              </w:tabs>
              <w:jc w:val="center"/>
              <w:rPr>
                <w:sz w:val="16"/>
                <w:szCs w:val="16"/>
              </w:rPr>
            </w:pPr>
            <w:r w:rsidRPr="005A5471">
              <w:rPr>
                <w:sz w:val="16"/>
                <w:szCs w:val="16"/>
              </w:rPr>
              <w:t>контейнер</w:t>
            </w:r>
          </w:p>
        </w:tc>
        <w:tc>
          <w:tcPr>
            <w:tcW w:w="1134" w:type="dxa"/>
            <w:hideMark/>
          </w:tcPr>
          <w:p w:rsidR="00335662" w:rsidRPr="005A5471" w:rsidRDefault="00335662" w:rsidP="00335662">
            <w:pPr>
              <w:tabs>
                <w:tab w:val="left" w:pos="0"/>
              </w:tabs>
              <w:jc w:val="center"/>
              <w:rPr>
                <w:sz w:val="16"/>
                <w:szCs w:val="16"/>
              </w:rPr>
            </w:pPr>
            <w:r w:rsidRPr="005A5471">
              <w:rPr>
                <w:sz w:val="16"/>
                <w:szCs w:val="16"/>
              </w:rPr>
              <w:t>20  фут</w:t>
            </w:r>
          </w:p>
        </w:tc>
        <w:tc>
          <w:tcPr>
            <w:tcW w:w="1027" w:type="dxa"/>
            <w:hideMark/>
          </w:tcPr>
          <w:p w:rsidR="00335662" w:rsidRPr="005A5471" w:rsidRDefault="00335662" w:rsidP="00335662">
            <w:pPr>
              <w:tabs>
                <w:tab w:val="left" w:pos="0"/>
              </w:tabs>
              <w:jc w:val="center"/>
              <w:rPr>
                <w:sz w:val="16"/>
                <w:szCs w:val="16"/>
              </w:rPr>
            </w:pPr>
            <w:r>
              <w:rPr>
                <w:sz w:val="16"/>
                <w:szCs w:val="16"/>
              </w:rPr>
              <w:t>11395</w:t>
            </w:r>
            <w:r w:rsidRPr="005A5471">
              <w:rPr>
                <w:sz w:val="16"/>
                <w:szCs w:val="16"/>
              </w:rPr>
              <w:t>.00</w:t>
            </w:r>
          </w:p>
        </w:tc>
      </w:tr>
      <w:tr w:rsidR="00335662" w:rsidRPr="001705E7" w:rsidTr="00335662">
        <w:trPr>
          <w:trHeight w:val="274"/>
          <w:jc w:val="center"/>
        </w:trPr>
        <w:tc>
          <w:tcPr>
            <w:tcW w:w="675" w:type="dxa"/>
            <w:hideMark/>
          </w:tcPr>
          <w:p w:rsidR="00335662" w:rsidRPr="005A5471" w:rsidRDefault="00335662" w:rsidP="00335662">
            <w:pPr>
              <w:tabs>
                <w:tab w:val="left" w:pos="0"/>
              </w:tabs>
              <w:jc w:val="center"/>
              <w:rPr>
                <w:sz w:val="16"/>
                <w:szCs w:val="16"/>
              </w:rPr>
            </w:pPr>
            <w:r w:rsidRPr="005A5471">
              <w:rPr>
                <w:sz w:val="16"/>
                <w:szCs w:val="16"/>
              </w:rPr>
              <w:t>64</w:t>
            </w:r>
          </w:p>
        </w:tc>
        <w:tc>
          <w:tcPr>
            <w:tcW w:w="3402" w:type="dxa"/>
            <w:vMerge/>
            <w:hideMark/>
          </w:tcPr>
          <w:p w:rsidR="00335662" w:rsidRPr="005A5471" w:rsidRDefault="00335662" w:rsidP="00335662">
            <w:pPr>
              <w:tabs>
                <w:tab w:val="left" w:pos="0"/>
              </w:tabs>
              <w:jc w:val="center"/>
              <w:rPr>
                <w:sz w:val="16"/>
                <w:szCs w:val="16"/>
              </w:rPr>
            </w:pPr>
          </w:p>
        </w:tc>
        <w:tc>
          <w:tcPr>
            <w:tcW w:w="1100" w:type="dxa"/>
            <w:hideMark/>
          </w:tcPr>
          <w:p w:rsidR="00335662" w:rsidRPr="005A5471" w:rsidRDefault="00335662" w:rsidP="00335662">
            <w:pPr>
              <w:tabs>
                <w:tab w:val="left" w:pos="0"/>
              </w:tabs>
              <w:jc w:val="center"/>
              <w:rPr>
                <w:sz w:val="16"/>
                <w:szCs w:val="16"/>
              </w:rPr>
            </w:pPr>
            <w:r w:rsidRPr="005A5471">
              <w:rPr>
                <w:sz w:val="16"/>
                <w:szCs w:val="16"/>
              </w:rPr>
              <w:t>контейнер</w:t>
            </w:r>
          </w:p>
        </w:tc>
        <w:tc>
          <w:tcPr>
            <w:tcW w:w="1134" w:type="dxa"/>
            <w:hideMark/>
          </w:tcPr>
          <w:p w:rsidR="00335662" w:rsidRPr="005A5471" w:rsidRDefault="00335662" w:rsidP="00335662">
            <w:pPr>
              <w:tabs>
                <w:tab w:val="left" w:pos="0"/>
              </w:tabs>
              <w:jc w:val="center"/>
              <w:rPr>
                <w:sz w:val="16"/>
                <w:szCs w:val="16"/>
              </w:rPr>
            </w:pPr>
            <w:r w:rsidRPr="005A5471">
              <w:rPr>
                <w:sz w:val="16"/>
                <w:szCs w:val="16"/>
              </w:rPr>
              <w:t xml:space="preserve">40  фут </w:t>
            </w:r>
          </w:p>
        </w:tc>
        <w:tc>
          <w:tcPr>
            <w:tcW w:w="1027" w:type="dxa"/>
            <w:hideMark/>
          </w:tcPr>
          <w:p w:rsidR="00335662" w:rsidRPr="005A5471" w:rsidRDefault="00335662" w:rsidP="00335662">
            <w:pPr>
              <w:tabs>
                <w:tab w:val="left" w:pos="0"/>
              </w:tabs>
              <w:jc w:val="center"/>
              <w:rPr>
                <w:sz w:val="16"/>
                <w:szCs w:val="16"/>
              </w:rPr>
            </w:pPr>
            <w:r>
              <w:rPr>
                <w:sz w:val="16"/>
                <w:szCs w:val="16"/>
              </w:rPr>
              <w:t>13445</w:t>
            </w:r>
            <w:r w:rsidRPr="005A5471">
              <w:rPr>
                <w:sz w:val="16"/>
                <w:szCs w:val="16"/>
              </w:rPr>
              <w:t>.00</w:t>
            </w:r>
          </w:p>
        </w:tc>
      </w:tr>
      <w:tr w:rsidR="00335662" w:rsidRPr="001705E7" w:rsidTr="00335662">
        <w:trPr>
          <w:trHeight w:val="222"/>
          <w:jc w:val="center"/>
        </w:trPr>
        <w:tc>
          <w:tcPr>
            <w:tcW w:w="675" w:type="dxa"/>
            <w:hideMark/>
          </w:tcPr>
          <w:p w:rsidR="00335662" w:rsidRPr="005A5471" w:rsidRDefault="00335662" w:rsidP="00335662">
            <w:pPr>
              <w:tabs>
                <w:tab w:val="left" w:pos="0"/>
              </w:tabs>
              <w:jc w:val="center"/>
              <w:rPr>
                <w:sz w:val="16"/>
                <w:szCs w:val="16"/>
              </w:rPr>
            </w:pPr>
            <w:r w:rsidRPr="005A5471">
              <w:rPr>
                <w:sz w:val="16"/>
                <w:szCs w:val="16"/>
              </w:rPr>
              <w:t>65</w:t>
            </w:r>
          </w:p>
        </w:tc>
        <w:tc>
          <w:tcPr>
            <w:tcW w:w="3402" w:type="dxa"/>
            <w:vMerge w:val="restart"/>
            <w:hideMark/>
          </w:tcPr>
          <w:p w:rsidR="00335662" w:rsidRPr="005A5471" w:rsidRDefault="00335662" w:rsidP="00335662">
            <w:pPr>
              <w:tabs>
                <w:tab w:val="left" w:pos="0"/>
              </w:tabs>
              <w:jc w:val="center"/>
              <w:rPr>
                <w:sz w:val="16"/>
                <w:szCs w:val="16"/>
              </w:rPr>
            </w:pPr>
            <w:r w:rsidRPr="005A5471">
              <w:rPr>
                <w:sz w:val="16"/>
                <w:szCs w:val="16"/>
              </w:rPr>
              <w:t xml:space="preserve">МОСКОВСКАЯ ОБЛАСТЬ,  ПОСЕЛОК ГОРОДСКОГО ТИПА </w:t>
            </w:r>
            <w:r w:rsidRPr="005A5471">
              <w:rPr>
                <w:b/>
                <w:bCs/>
                <w:sz w:val="16"/>
                <w:szCs w:val="16"/>
              </w:rPr>
              <w:t xml:space="preserve">ЛОТОШИНО </w:t>
            </w:r>
            <w:r w:rsidRPr="005A5471">
              <w:rPr>
                <w:sz w:val="16"/>
                <w:szCs w:val="16"/>
              </w:rPr>
              <w:t>ВЛАДИМИРСКАЯ ОБЛАСТЬ</w:t>
            </w:r>
            <w:r w:rsidRPr="005A5471">
              <w:rPr>
                <w:b/>
                <w:bCs/>
                <w:sz w:val="16"/>
                <w:szCs w:val="16"/>
              </w:rPr>
              <w:t xml:space="preserve">, </w:t>
            </w:r>
            <w:r w:rsidRPr="005A5471">
              <w:rPr>
                <w:sz w:val="16"/>
                <w:szCs w:val="16"/>
              </w:rPr>
              <w:t>ГОРОД</w:t>
            </w:r>
            <w:r w:rsidRPr="005A5471">
              <w:rPr>
                <w:b/>
                <w:bCs/>
                <w:sz w:val="16"/>
                <w:szCs w:val="16"/>
              </w:rPr>
              <w:t xml:space="preserve"> ЛАКИНСК (140 км)</w:t>
            </w:r>
          </w:p>
        </w:tc>
        <w:tc>
          <w:tcPr>
            <w:tcW w:w="1100" w:type="dxa"/>
            <w:hideMark/>
          </w:tcPr>
          <w:p w:rsidR="00335662" w:rsidRPr="005A5471" w:rsidRDefault="00335662" w:rsidP="00335662">
            <w:pPr>
              <w:tabs>
                <w:tab w:val="left" w:pos="0"/>
              </w:tabs>
              <w:jc w:val="center"/>
              <w:rPr>
                <w:sz w:val="16"/>
                <w:szCs w:val="16"/>
              </w:rPr>
            </w:pPr>
            <w:r w:rsidRPr="005A5471">
              <w:rPr>
                <w:sz w:val="16"/>
                <w:szCs w:val="16"/>
              </w:rPr>
              <w:t>контейнер</w:t>
            </w:r>
          </w:p>
        </w:tc>
        <w:tc>
          <w:tcPr>
            <w:tcW w:w="1134" w:type="dxa"/>
            <w:hideMark/>
          </w:tcPr>
          <w:p w:rsidR="00335662" w:rsidRPr="005A5471" w:rsidRDefault="00335662" w:rsidP="00335662">
            <w:pPr>
              <w:tabs>
                <w:tab w:val="left" w:pos="0"/>
              </w:tabs>
              <w:jc w:val="center"/>
              <w:rPr>
                <w:sz w:val="16"/>
                <w:szCs w:val="16"/>
              </w:rPr>
            </w:pPr>
            <w:r w:rsidRPr="005A5471">
              <w:rPr>
                <w:sz w:val="16"/>
                <w:szCs w:val="16"/>
              </w:rPr>
              <w:t>20  фут</w:t>
            </w:r>
          </w:p>
        </w:tc>
        <w:tc>
          <w:tcPr>
            <w:tcW w:w="1027" w:type="dxa"/>
            <w:hideMark/>
          </w:tcPr>
          <w:p w:rsidR="00335662" w:rsidRPr="005A5471" w:rsidRDefault="00335662" w:rsidP="00335662">
            <w:pPr>
              <w:tabs>
                <w:tab w:val="left" w:pos="0"/>
              </w:tabs>
              <w:jc w:val="center"/>
              <w:rPr>
                <w:sz w:val="16"/>
                <w:szCs w:val="16"/>
              </w:rPr>
            </w:pPr>
            <w:r>
              <w:rPr>
                <w:sz w:val="16"/>
                <w:szCs w:val="16"/>
              </w:rPr>
              <w:t>15100</w:t>
            </w:r>
            <w:r w:rsidRPr="005A5471">
              <w:rPr>
                <w:sz w:val="16"/>
                <w:szCs w:val="16"/>
              </w:rPr>
              <w:t>.00</w:t>
            </w:r>
          </w:p>
        </w:tc>
      </w:tr>
      <w:tr w:rsidR="00335662" w:rsidRPr="001705E7" w:rsidTr="00335662">
        <w:trPr>
          <w:trHeight w:val="552"/>
          <w:jc w:val="center"/>
        </w:trPr>
        <w:tc>
          <w:tcPr>
            <w:tcW w:w="675" w:type="dxa"/>
            <w:hideMark/>
          </w:tcPr>
          <w:p w:rsidR="00335662" w:rsidRPr="005A5471" w:rsidRDefault="00335662" w:rsidP="00335662">
            <w:pPr>
              <w:tabs>
                <w:tab w:val="left" w:pos="0"/>
              </w:tabs>
              <w:jc w:val="center"/>
              <w:rPr>
                <w:sz w:val="16"/>
                <w:szCs w:val="16"/>
              </w:rPr>
            </w:pPr>
            <w:r w:rsidRPr="005A5471">
              <w:rPr>
                <w:sz w:val="16"/>
                <w:szCs w:val="16"/>
              </w:rPr>
              <w:t>66</w:t>
            </w:r>
          </w:p>
        </w:tc>
        <w:tc>
          <w:tcPr>
            <w:tcW w:w="3402" w:type="dxa"/>
            <w:vMerge/>
            <w:hideMark/>
          </w:tcPr>
          <w:p w:rsidR="00335662" w:rsidRPr="005A5471" w:rsidRDefault="00335662" w:rsidP="00335662">
            <w:pPr>
              <w:tabs>
                <w:tab w:val="left" w:pos="0"/>
              </w:tabs>
              <w:jc w:val="center"/>
              <w:rPr>
                <w:sz w:val="16"/>
                <w:szCs w:val="16"/>
              </w:rPr>
            </w:pPr>
          </w:p>
        </w:tc>
        <w:tc>
          <w:tcPr>
            <w:tcW w:w="1100" w:type="dxa"/>
            <w:hideMark/>
          </w:tcPr>
          <w:p w:rsidR="00335662" w:rsidRPr="005A5471" w:rsidRDefault="00335662" w:rsidP="00335662">
            <w:pPr>
              <w:tabs>
                <w:tab w:val="left" w:pos="0"/>
              </w:tabs>
              <w:jc w:val="center"/>
              <w:rPr>
                <w:sz w:val="16"/>
                <w:szCs w:val="16"/>
              </w:rPr>
            </w:pPr>
            <w:r w:rsidRPr="005A5471">
              <w:rPr>
                <w:sz w:val="16"/>
                <w:szCs w:val="16"/>
              </w:rPr>
              <w:t>контейнер</w:t>
            </w:r>
          </w:p>
        </w:tc>
        <w:tc>
          <w:tcPr>
            <w:tcW w:w="1134" w:type="dxa"/>
            <w:hideMark/>
          </w:tcPr>
          <w:p w:rsidR="00335662" w:rsidRPr="005A5471" w:rsidRDefault="00335662" w:rsidP="00335662">
            <w:pPr>
              <w:tabs>
                <w:tab w:val="left" w:pos="0"/>
              </w:tabs>
              <w:jc w:val="center"/>
              <w:rPr>
                <w:sz w:val="16"/>
                <w:szCs w:val="16"/>
              </w:rPr>
            </w:pPr>
            <w:r w:rsidRPr="005A5471">
              <w:rPr>
                <w:sz w:val="16"/>
                <w:szCs w:val="16"/>
              </w:rPr>
              <w:t xml:space="preserve">40  фут </w:t>
            </w:r>
          </w:p>
        </w:tc>
        <w:tc>
          <w:tcPr>
            <w:tcW w:w="1027" w:type="dxa"/>
            <w:hideMark/>
          </w:tcPr>
          <w:p w:rsidR="00335662" w:rsidRPr="005A5471" w:rsidRDefault="00335662" w:rsidP="00335662">
            <w:pPr>
              <w:tabs>
                <w:tab w:val="left" w:pos="0"/>
              </w:tabs>
              <w:jc w:val="center"/>
              <w:rPr>
                <w:sz w:val="16"/>
                <w:szCs w:val="16"/>
              </w:rPr>
            </w:pPr>
            <w:r>
              <w:rPr>
                <w:sz w:val="16"/>
                <w:szCs w:val="16"/>
              </w:rPr>
              <w:t>17150</w:t>
            </w:r>
            <w:r w:rsidRPr="005A5471">
              <w:rPr>
                <w:sz w:val="16"/>
                <w:szCs w:val="16"/>
              </w:rPr>
              <w:t>.00</w:t>
            </w:r>
          </w:p>
        </w:tc>
      </w:tr>
      <w:tr w:rsidR="00335662" w:rsidRPr="001705E7" w:rsidTr="00335662">
        <w:trPr>
          <w:trHeight w:val="276"/>
          <w:jc w:val="center"/>
        </w:trPr>
        <w:tc>
          <w:tcPr>
            <w:tcW w:w="675" w:type="dxa"/>
            <w:hideMark/>
          </w:tcPr>
          <w:p w:rsidR="00335662" w:rsidRPr="005A5471" w:rsidRDefault="00335662" w:rsidP="00335662">
            <w:pPr>
              <w:tabs>
                <w:tab w:val="left" w:pos="0"/>
              </w:tabs>
              <w:jc w:val="center"/>
              <w:rPr>
                <w:sz w:val="16"/>
                <w:szCs w:val="16"/>
              </w:rPr>
            </w:pPr>
            <w:r w:rsidRPr="005A5471">
              <w:rPr>
                <w:sz w:val="16"/>
                <w:szCs w:val="16"/>
              </w:rPr>
              <w:t>67</w:t>
            </w:r>
          </w:p>
        </w:tc>
        <w:tc>
          <w:tcPr>
            <w:tcW w:w="3402" w:type="dxa"/>
            <w:vMerge w:val="restart"/>
            <w:hideMark/>
          </w:tcPr>
          <w:p w:rsidR="00335662" w:rsidRPr="005A5471" w:rsidRDefault="00335662" w:rsidP="00335662">
            <w:pPr>
              <w:tabs>
                <w:tab w:val="left" w:pos="0"/>
              </w:tabs>
              <w:jc w:val="center"/>
              <w:rPr>
                <w:sz w:val="16"/>
                <w:szCs w:val="16"/>
              </w:rPr>
            </w:pPr>
            <w:r w:rsidRPr="005A5471">
              <w:rPr>
                <w:sz w:val="16"/>
                <w:szCs w:val="16"/>
              </w:rPr>
              <w:t xml:space="preserve">МОСКОВСКАЯ ОБЛАСТЬ,  ПОСЕЛОК ГОРОДСКОГО ТИПА </w:t>
            </w:r>
            <w:r w:rsidRPr="005A5471">
              <w:rPr>
                <w:b/>
                <w:bCs/>
                <w:sz w:val="16"/>
                <w:szCs w:val="16"/>
              </w:rPr>
              <w:t>СЕРЕБРЯНЫЕ ПРУДЫ</w:t>
            </w:r>
            <w:r>
              <w:rPr>
                <w:b/>
                <w:bCs/>
                <w:sz w:val="16"/>
                <w:szCs w:val="16"/>
              </w:rPr>
              <w:t>,</w:t>
            </w:r>
            <w:r w:rsidRPr="005A5471">
              <w:rPr>
                <w:sz w:val="16"/>
                <w:szCs w:val="16"/>
              </w:rPr>
              <w:t xml:space="preserve"> РЯЗАНСКАЯ ОБЛАСТЬ, ГОРОД</w:t>
            </w:r>
            <w:r w:rsidRPr="005A5471">
              <w:rPr>
                <w:b/>
                <w:bCs/>
                <w:sz w:val="16"/>
                <w:szCs w:val="16"/>
              </w:rPr>
              <w:t xml:space="preserve"> </w:t>
            </w:r>
            <w:proofErr w:type="gramStart"/>
            <w:r w:rsidRPr="005A5471">
              <w:rPr>
                <w:b/>
                <w:bCs/>
                <w:sz w:val="16"/>
                <w:szCs w:val="16"/>
              </w:rPr>
              <w:t>РЫБНОЕ</w:t>
            </w:r>
            <w:proofErr w:type="gramEnd"/>
            <w:r>
              <w:rPr>
                <w:b/>
                <w:bCs/>
                <w:sz w:val="16"/>
                <w:szCs w:val="16"/>
              </w:rPr>
              <w:t>,</w:t>
            </w:r>
            <w:r w:rsidRPr="005A5471">
              <w:rPr>
                <w:b/>
                <w:bCs/>
                <w:sz w:val="16"/>
                <w:szCs w:val="16"/>
              </w:rPr>
              <w:t xml:space="preserve">  </w:t>
            </w:r>
            <w:r w:rsidRPr="005A5471">
              <w:rPr>
                <w:sz w:val="16"/>
                <w:szCs w:val="16"/>
              </w:rPr>
              <w:t>ТВЕРСКАЯ ОБЛАСТЬ, ГОРОД</w:t>
            </w:r>
            <w:r w:rsidRPr="005A5471">
              <w:rPr>
                <w:b/>
                <w:bCs/>
                <w:sz w:val="16"/>
                <w:szCs w:val="16"/>
              </w:rPr>
              <w:t xml:space="preserve"> ТВЕРЬ, </w:t>
            </w:r>
            <w:r w:rsidRPr="005A5471">
              <w:rPr>
                <w:sz w:val="16"/>
                <w:szCs w:val="16"/>
              </w:rPr>
              <w:t>ТУЛЬСКАЯ ОБЛАСТЬ</w:t>
            </w:r>
            <w:r w:rsidRPr="007F004A">
              <w:rPr>
                <w:bCs/>
                <w:sz w:val="16"/>
                <w:szCs w:val="16"/>
              </w:rPr>
              <w:t>, ГОРОД</w:t>
            </w:r>
            <w:r w:rsidRPr="005A5471">
              <w:rPr>
                <w:b/>
                <w:bCs/>
                <w:sz w:val="16"/>
                <w:szCs w:val="16"/>
              </w:rPr>
              <w:t xml:space="preserve"> ТУЛА (160 км)</w:t>
            </w:r>
          </w:p>
        </w:tc>
        <w:tc>
          <w:tcPr>
            <w:tcW w:w="1100" w:type="dxa"/>
            <w:hideMark/>
          </w:tcPr>
          <w:p w:rsidR="00335662" w:rsidRPr="005A5471" w:rsidRDefault="00335662" w:rsidP="00335662">
            <w:pPr>
              <w:tabs>
                <w:tab w:val="left" w:pos="0"/>
              </w:tabs>
              <w:jc w:val="center"/>
              <w:rPr>
                <w:sz w:val="16"/>
                <w:szCs w:val="16"/>
              </w:rPr>
            </w:pPr>
            <w:r w:rsidRPr="005A5471">
              <w:rPr>
                <w:sz w:val="16"/>
                <w:szCs w:val="16"/>
              </w:rPr>
              <w:t>контейнер</w:t>
            </w:r>
          </w:p>
        </w:tc>
        <w:tc>
          <w:tcPr>
            <w:tcW w:w="1134" w:type="dxa"/>
            <w:hideMark/>
          </w:tcPr>
          <w:p w:rsidR="00335662" w:rsidRPr="005A5471" w:rsidRDefault="00335662" w:rsidP="00335662">
            <w:pPr>
              <w:tabs>
                <w:tab w:val="left" w:pos="0"/>
              </w:tabs>
              <w:jc w:val="center"/>
              <w:rPr>
                <w:sz w:val="16"/>
                <w:szCs w:val="16"/>
              </w:rPr>
            </w:pPr>
            <w:r w:rsidRPr="005A5471">
              <w:rPr>
                <w:sz w:val="16"/>
                <w:szCs w:val="16"/>
              </w:rPr>
              <w:t>20  фут</w:t>
            </w:r>
          </w:p>
        </w:tc>
        <w:tc>
          <w:tcPr>
            <w:tcW w:w="1027" w:type="dxa"/>
            <w:hideMark/>
          </w:tcPr>
          <w:p w:rsidR="00335662" w:rsidRPr="005A5471" w:rsidRDefault="00335662" w:rsidP="00335662">
            <w:pPr>
              <w:tabs>
                <w:tab w:val="left" w:pos="0"/>
              </w:tabs>
              <w:jc w:val="center"/>
              <w:rPr>
                <w:sz w:val="16"/>
                <w:szCs w:val="16"/>
              </w:rPr>
            </w:pPr>
            <w:r>
              <w:rPr>
                <w:sz w:val="16"/>
                <w:szCs w:val="16"/>
              </w:rPr>
              <w:t>16400</w:t>
            </w:r>
            <w:r w:rsidRPr="005A5471">
              <w:rPr>
                <w:sz w:val="16"/>
                <w:szCs w:val="16"/>
              </w:rPr>
              <w:t>.00</w:t>
            </w:r>
          </w:p>
        </w:tc>
      </w:tr>
      <w:tr w:rsidR="00335662" w:rsidRPr="001705E7" w:rsidTr="00335662">
        <w:trPr>
          <w:trHeight w:val="780"/>
          <w:jc w:val="center"/>
        </w:trPr>
        <w:tc>
          <w:tcPr>
            <w:tcW w:w="675" w:type="dxa"/>
            <w:hideMark/>
          </w:tcPr>
          <w:p w:rsidR="00335662" w:rsidRPr="005A5471" w:rsidRDefault="00335662" w:rsidP="00335662">
            <w:pPr>
              <w:tabs>
                <w:tab w:val="left" w:pos="0"/>
              </w:tabs>
              <w:jc w:val="center"/>
              <w:rPr>
                <w:sz w:val="16"/>
                <w:szCs w:val="16"/>
              </w:rPr>
            </w:pPr>
            <w:r w:rsidRPr="005A5471">
              <w:rPr>
                <w:sz w:val="16"/>
                <w:szCs w:val="16"/>
              </w:rPr>
              <w:t>68</w:t>
            </w:r>
          </w:p>
        </w:tc>
        <w:tc>
          <w:tcPr>
            <w:tcW w:w="3402" w:type="dxa"/>
            <w:vMerge/>
            <w:hideMark/>
          </w:tcPr>
          <w:p w:rsidR="00335662" w:rsidRPr="005A5471" w:rsidRDefault="00335662" w:rsidP="00335662">
            <w:pPr>
              <w:tabs>
                <w:tab w:val="left" w:pos="0"/>
              </w:tabs>
              <w:jc w:val="center"/>
              <w:rPr>
                <w:sz w:val="16"/>
                <w:szCs w:val="16"/>
              </w:rPr>
            </w:pPr>
          </w:p>
        </w:tc>
        <w:tc>
          <w:tcPr>
            <w:tcW w:w="1100" w:type="dxa"/>
            <w:hideMark/>
          </w:tcPr>
          <w:p w:rsidR="00335662" w:rsidRPr="005A5471" w:rsidRDefault="00335662" w:rsidP="00335662">
            <w:pPr>
              <w:tabs>
                <w:tab w:val="left" w:pos="0"/>
              </w:tabs>
              <w:jc w:val="center"/>
              <w:rPr>
                <w:sz w:val="16"/>
                <w:szCs w:val="16"/>
              </w:rPr>
            </w:pPr>
            <w:r w:rsidRPr="005A5471">
              <w:rPr>
                <w:sz w:val="16"/>
                <w:szCs w:val="16"/>
              </w:rPr>
              <w:t>контейнер</w:t>
            </w:r>
          </w:p>
        </w:tc>
        <w:tc>
          <w:tcPr>
            <w:tcW w:w="1134" w:type="dxa"/>
            <w:hideMark/>
          </w:tcPr>
          <w:p w:rsidR="00335662" w:rsidRPr="005A5471" w:rsidRDefault="00335662" w:rsidP="00335662">
            <w:pPr>
              <w:tabs>
                <w:tab w:val="left" w:pos="0"/>
              </w:tabs>
              <w:jc w:val="center"/>
              <w:rPr>
                <w:sz w:val="16"/>
                <w:szCs w:val="16"/>
              </w:rPr>
            </w:pPr>
            <w:r w:rsidRPr="005A5471">
              <w:rPr>
                <w:sz w:val="16"/>
                <w:szCs w:val="16"/>
              </w:rPr>
              <w:t xml:space="preserve">40  фут </w:t>
            </w:r>
          </w:p>
        </w:tc>
        <w:tc>
          <w:tcPr>
            <w:tcW w:w="1027" w:type="dxa"/>
            <w:hideMark/>
          </w:tcPr>
          <w:p w:rsidR="00335662" w:rsidRPr="005A5471" w:rsidRDefault="00335662" w:rsidP="00335662">
            <w:pPr>
              <w:tabs>
                <w:tab w:val="left" w:pos="0"/>
              </w:tabs>
              <w:jc w:val="center"/>
              <w:rPr>
                <w:sz w:val="16"/>
                <w:szCs w:val="16"/>
              </w:rPr>
            </w:pPr>
            <w:r>
              <w:rPr>
                <w:sz w:val="16"/>
                <w:szCs w:val="16"/>
              </w:rPr>
              <w:t>18450</w:t>
            </w:r>
            <w:r w:rsidRPr="005A5471">
              <w:rPr>
                <w:sz w:val="16"/>
                <w:szCs w:val="16"/>
              </w:rPr>
              <w:t>.00</w:t>
            </w:r>
          </w:p>
        </w:tc>
      </w:tr>
      <w:tr w:rsidR="00335662" w:rsidRPr="001705E7" w:rsidTr="00335662">
        <w:trPr>
          <w:trHeight w:val="306"/>
          <w:jc w:val="center"/>
        </w:trPr>
        <w:tc>
          <w:tcPr>
            <w:tcW w:w="675" w:type="dxa"/>
            <w:hideMark/>
          </w:tcPr>
          <w:p w:rsidR="00335662" w:rsidRPr="005A5471" w:rsidRDefault="00335662" w:rsidP="00335662">
            <w:pPr>
              <w:tabs>
                <w:tab w:val="left" w:pos="0"/>
              </w:tabs>
              <w:jc w:val="center"/>
              <w:rPr>
                <w:sz w:val="16"/>
                <w:szCs w:val="16"/>
              </w:rPr>
            </w:pPr>
            <w:r w:rsidRPr="005A5471">
              <w:rPr>
                <w:sz w:val="16"/>
                <w:szCs w:val="16"/>
              </w:rPr>
              <w:t>69</w:t>
            </w:r>
          </w:p>
        </w:tc>
        <w:tc>
          <w:tcPr>
            <w:tcW w:w="3402" w:type="dxa"/>
            <w:vMerge w:val="restart"/>
            <w:hideMark/>
          </w:tcPr>
          <w:p w:rsidR="00335662" w:rsidRPr="005A5471" w:rsidRDefault="00335662" w:rsidP="00335662">
            <w:pPr>
              <w:tabs>
                <w:tab w:val="left" w:pos="0"/>
              </w:tabs>
              <w:jc w:val="center"/>
              <w:rPr>
                <w:sz w:val="16"/>
                <w:szCs w:val="16"/>
              </w:rPr>
            </w:pPr>
            <w:r w:rsidRPr="005A5471">
              <w:rPr>
                <w:sz w:val="16"/>
                <w:szCs w:val="16"/>
              </w:rPr>
              <w:t xml:space="preserve">МОСКОВСКАЯ ОБЛАСТЬ,  ПОСЕЛОК ГОРОДСКОГО ТИПА </w:t>
            </w:r>
            <w:r w:rsidRPr="005A5471">
              <w:rPr>
                <w:b/>
                <w:bCs/>
                <w:sz w:val="16"/>
                <w:szCs w:val="16"/>
              </w:rPr>
              <w:t>ЗАГОРЯНСКИЙ,                                                           АФАНАСОВО (17км)</w:t>
            </w:r>
          </w:p>
        </w:tc>
        <w:tc>
          <w:tcPr>
            <w:tcW w:w="1100" w:type="dxa"/>
            <w:hideMark/>
          </w:tcPr>
          <w:p w:rsidR="00335662" w:rsidRPr="005A5471" w:rsidRDefault="00335662" w:rsidP="00335662">
            <w:pPr>
              <w:tabs>
                <w:tab w:val="left" w:pos="0"/>
              </w:tabs>
              <w:jc w:val="center"/>
              <w:rPr>
                <w:sz w:val="16"/>
                <w:szCs w:val="16"/>
              </w:rPr>
            </w:pPr>
            <w:r w:rsidRPr="005A5471">
              <w:rPr>
                <w:sz w:val="16"/>
                <w:szCs w:val="16"/>
              </w:rPr>
              <w:t>контейнер</w:t>
            </w:r>
          </w:p>
        </w:tc>
        <w:tc>
          <w:tcPr>
            <w:tcW w:w="1134" w:type="dxa"/>
            <w:hideMark/>
          </w:tcPr>
          <w:p w:rsidR="00335662" w:rsidRPr="005A5471" w:rsidRDefault="00335662" w:rsidP="00335662">
            <w:pPr>
              <w:tabs>
                <w:tab w:val="left" w:pos="0"/>
              </w:tabs>
              <w:jc w:val="center"/>
              <w:rPr>
                <w:sz w:val="16"/>
                <w:szCs w:val="16"/>
              </w:rPr>
            </w:pPr>
            <w:r w:rsidRPr="005A5471">
              <w:rPr>
                <w:sz w:val="16"/>
                <w:szCs w:val="16"/>
              </w:rPr>
              <w:t>20  фут</w:t>
            </w:r>
          </w:p>
        </w:tc>
        <w:tc>
          <w:tcPr>
            <w:tcW w:w="1027" w:type="dxa"/>
            <w:hideMark/>
          </w:tcPr>
          <w:p w:rsidR="00335662" w:rsidRPr="005A5471" w:rsidRDefault="00335662" w:rsidP="00335662">
            <w:pPr>
              <w:tabs>
                <w:tab w:val="left" w:pos="0"/>
              </w:tabs>
              <w:jc w:val="center"/>
              <w:rPr>
                <w:sz w:val="16"/>
                <w:szCs w:val="16"/>
              </w:rPr>
            </w:pPr>
            <w:r>
              <w:rPr>
                <w:sz w:val="16"/>
                <w:szCs w:val="16"/>
              </w:rPr>
              <w:t>7105</w:t>
            </w:r>
            <w:r w:rsidRPr="005A5471">
              <w:rPr>
                <w:sz w:val="16"/>
                <w:szCs w:val="16"/>
              </w:rPr>
              <w:t>.00</w:t>
            </w:r>
          </w:p>
        </w:tc>
      </w:tr>
      <w:tr w:rsidR="00335662" w:rsidRPr="001705E7" w:rsidTr="00335662">
        <w:trPr>
          <w:trHeight w:val="268"/>
          <w:jc w:val="center"/>
        </w:trPr>
        <w:tc>
          <w:tcPr>
            <w:tcW w:w="675" w:type="dxa"/>
            <w:hideMark/>
          </w:tcPr>
          <w:p w:rsidR="00335662" w:rsidRPr="005A5471" w:rsidRDefault="00335662" w:rsidP="00335662">
            <w:pPr>
              <w:tabs>
                <w:tab w:val="left" w:pos="0"/>
              </w:tabs>
              <w:jc w:val="center"/>
              <w:rPr>
                <w:sz w:val="16"/>
                <w:szCs w:val="16"/>
              </w:rPr>
            </w:pPr>
            <w:r w:rsidRPr="005A5471">
              <w:rPr>
                <w:sz w:val="16"/>
                <w:szCs w:val="16"/>
              </w:rPr>
              <w:t>70</w:t>
            </w:r>
          </w:p>
        </w:tc>
        <w:tc>
          <w:tcPr>
            <w:tcW w:w="3402" w:type="dxa"/>
            <w:vMerge/>
            <w:hideMark/>
          </w:tcPr>
          <w:p w:rsidR="00335662" w:rsidRPr="005A5471" w:rsidRDefault="00335662" w:rsidP="00335662">
            <w:pPr>
              <w:tabs>
                <w:tab w:val="left" w:pos="0"/>
              </w:tabs>
              <w:jc w:val="center"/>
              <w:rPr>
                <w:sz w:val="16"/>
                <w:szCs w:val="16"/>
              </w:rPr>
            </w:pPr>
          </w:p>
        </w:tc>
        <w:tc>
          <w:tcPr>
            <w:tcW w:w="1100" w:type="dxa"/>
            <w:hideMark/>
          </w:tcPr>
          <w:p w:rsidR="00335662" w:rsidRPr="005A5471" w:rsidRDefault="00335662" w:rsidP="00335662">
            <w:pPr>
              <w:tabs>
                <w:tab w:val="left" w:pos="0"/>
              </w:tabs>
              <w:jc w:val="center"/>
              <w:rPr>
                <w:sz w:val="16"/>
                <w:szCs w:val="16"/>
              </w:rPr>
            </w:pPr>
            <w:r w:rsidRPr="005A5471">
              <w:rPr>
                <w:sz w:val="16"/>
                <w:szCs w:val="16"/>
              </w:rPr>
              <w:t>контейнер</w:t>
            </w:r>
          </w:p>
        </w:tc>
        <w:tc>
          <w:tcPr>
            <w:tcW w:w="1134" w:type="dxa"/>
            <w:hideMark/>
          </w:tcPr>
          <w:p w:rsidR="00335662" w:rsidRPr="005A5471" w:rsidRDefault="00335662" w:rsidP="00335662">
            <w:pPr>
              <w:tabs>
                <w:tab w:val="left" w:pos="0"/>
              </w:tabs>
              <w:jc w:val="center"/>
              <w:rPr>
                <w:sz w:val="16"/>
                <w:szCs w:val="16"/>
              </w:rPr>
            </w:pPr>
            <w:r w:rsidRPr="005A5471">
              <w:rPr>
                <w:sz w:val="16"/>
                <w:szCs w:val="16"/>
              </w:rPr>
              <w:t xml:space="preserve">40  фут </w:t>
            </w:r>
          </w:p>
        </w:tc>
        <w:tc>
          <w:tcPr>
            <w:tcW w:w="1027" w:type="dxa"/>
            <w:hideMark/>
          </w:tcPr>
          <w:p w:rsidR="00335662" w:rsidRPr="005A5471" w:rsidRDefault="00335662" w:rsidP="00335662">
            <w:pPr>
              <w:tabs>
                <w:tab w:val="left" w:pos="0"/>
              </w:tabs>
              <w:jc w:val="center"/>
              <w:rPr>
                <w:sz w:val="16"/>
                <w:szCs w:val="16"/>
              </w:rPr>
            </w:pPr>
            <w:r>
              <w:rPr>
                <w:sz w:val="16"/>
                <w:szCs w:val="16"/>
              </w:rPr>
              <w:t>9155</w:t>
            </w:r>
            <w:r w:rsidRPr="005A5471">
              <w:rPr>
                <w:sz w:val="16"/>
                <w:szCs w:val="16"/>
              </w:rPr>
              <w:t>.00</w:t>
            </w:r>
          </w:p>
        </w:tc>
      </w:tr>
      <w:tr w:rsidR="00335662" w:rsidRPr="001705E7" w:rsidTr="00335662">
        <w:trPr>
          <w:trHeight w:val="272"/>
          <w:jc w:val="center"/>
        </w:trPr>
        <w:tc>
          <w:tcPr>
            <w:tcW w:w="675" w:type="dxa"/>
            <w:hideMark/>
          </w:tcPr>
          <w:p w:rsidR="00335662" w:rsidRPr="005A5471" w:rsidRDefault="00335662" w:rsidP="00335662">
            <w:pPr>
              <w:tabs>
                <w:tab w:val="left" w:pos="0"/>
              </w:tabs>
              <w:jc w:val="center"/>
              <w:rPr>
                <w:sz w:val="16"/>
                <w:szCs w:val="16"/>
              </w:rPr>
            </w:pPr>
            <w:r w:rsidRPr="005A5471">
              <w:rPr>
                <w:sz w:val="16"/>
                <w:szCs w:val="16"/>
              </w:rPr>
              <w:t>71</w:t>
            </w:r>
          </w:p>
        </w:tc>
        <w:tc>
          <w:tcPr>
            <w:tcW w:w="3402" w:type="dxa"/>
            <w:vMerge w:val="restart"/>
            <w:hideMark/>
          </w:tcPr>
          <w:p w:rsidR="00335662" w:rsidRPr="005A5471" w:rsidRDefault="00335662" w:rsidP="00335662">
            <w:pPr>
              <w:tabs>
                <w:tab w:val="left" w:pos="0"/>
              </w:tabs>
              <w:jc w:val="center"/>
              <w:rPr>
                <w:sz w:val="16"/>
                <w:szCs w:val="16"/>
              </w:rPr>
            </w:pPr>
            <w:r w:rsidRPr="005A5471">
              <w:rPr>
                <w:sz w:val="16"/>
                <w:szCs w:val="16"/>
              </w:rPr>
              <w:t xml:space="preserve">МОСКОВСКАЯ ОБЛАСТЬ,  ПОСЕЛОК ГОРОДСКОГО ТИПА </w:t>
            </w:r>
            <w:r w:rsidRPr="005A5471">
              <w:rPr>
                <w:b/>
                <w:bCs/>
                <w:sz w:val="16"/>
                <w:szCs w:val="16"/>
              </w:rPr>
              <w:t>ИМ</w:t>
            </w:r>
            <w:proofErr w:type="gramStart"/>
            <w:r w:rsidRPr="005A5471">
              <w:rPr>
                <w:b/>
                <w:bCs/>
                <w:sz w:val="16"/>
                <w:szCs w:val="16"/>
              </w:rPr>
              <w:t>.В</w:t>
            </w:r>
            <w:proofErr w:type="gramEnd"/>
            <w:r w:rsidRPr="005A5471">
              <w:rPr>
                <w:b/>
                <w:bCs/>
                <w:sz w:val="16"/>
                <w:szCs w:val="16"/>
              </w:rPr>
              <w:t xml:space="preserve">ОРОВСКОГО,  </w:t>
            </w:r>
            <w:r w:rsidRPr="005A5471">
              <w:rPr>
                <w:sz w:val="16"/>
                <w:szCs w:val="16"/>
              </w:rPr>
              <w:t>ГОРОД</w:t>
            </w:r>
            <w:r>
              <w:rPr>
                <w:sz w:val="16"/>
                <w:szCs w:val="16"/>
              </w:rPr>
              <w:t>А</w:t>
            </w:r>
            <w:r w:rsidRPr="005A5471">
              <w:rPr>
                <w:b/>
                <w:bCs/>
                <w:sz w:val="16"/>
                <w:szCs w:val="16"/>
              </w:rPr>
              <w:t xml:space="preserve"> КУПАВНА, КРАСНОЗНАМЕНСК, ГОЛИЦЫНО,   КЛИМОВСК (31 км)</w:t>
            </w:r>
          </w:p>
        </w:tc>
        <w:tc>
          <w:tcPr>
            <w:tcW w:w="1100" w:type="dxa"/>
            <w:hideMark/>
          </w:tcPr>
          <w:p w:rsidR="00335662" w:rsidRPr="005A5471" w:rsidRDefault="00335662" w:rsidP="00335662">
            <w:pPr>
              <w:tabs>
                <w:tab w:val="left" w:pos="0"/>
              </w:tabs>
              <w:jc w:val="center"/>
              <w:rPr>
                <w:sz w:val="16"/>
                <w:szCs w:val="16"/>
              </w:rPr>
            </w:pPr>
            <w:r w:rsidRPr="005A5471">
              <w:rPr>
                <w:sz w:val="16"/>
                <w:szCs w:val="16"/>
              </w:rPr>
              <w:t>контейнер</w:t>
            </w:r>
          </w:p>
        </w:tc>
        <w:tc>
          <w:tcPr>
            <w:tcW w:w="1134" w:type="dxa"/>
            <w:hideMark/>
          </w:tcPr>
          <w:p w:rsidR="00335662" w:rsidRPr="005A5471" w:rsidRDefault="00335662" w:rsidP="00335662">
            <w:pPr>
              <w:tabs>
                <w:tab w:val="left" w:pos="0"/>
              </w:tabs>
              <w:jc w:val="center"/>
              <w:rPr>
                <w:sz w:val="16"/>
                <w:szCs w:val="16"/>
              </w:rPr>
            </w:pPr>
            <w:r w:rsidRPr="005A5471">
              <w:rPr>
                <w:sz w:val="16"/>
                <w:szCs w:val="16"/>
              </w:rPr>
              <w:t>20  фут</w:t>
            </w:r>
          </w:p>
        </w:tc>
        <w:tc>
          <w:tcPr>
            <w:tcW w:w="1027" w:type="dxa"/>
            <w:hideMark/>
          </w:tcPr>
          <w:p w:rsidR="00335662" w:rsidRPr="005A5471" w:rsidRDefault="00335662" w:rsidP="00335662">
            <w:pPr>
              <w:tabs>
                <w:tab w:val="left" w:pos="0"/>
              </w:tabs>
              <w:jc w:val="center"/>
              <w:rPr>
                <w:sz w:val="16"/>
                <w:szCs w:val="16"/>
              </w:rPr>
            </w:pPr>
            <w:r>
              <w:rPr>
                <w:sz w:val="16"/>
                <w:szCs w:val="16"/>
              </w:rPr>
              <w:t>8015</w:t>
            </w:r>
            <w:r w:rsidRPr="005A5471">
              <w:rPr>
                <w:sz w:val="16"/>
                <w:szCs w:val="16"/>
              </w:rPr>
              <w:t>.00</w:t>
            </w:r>
          </w:p>
        </w:tc>
      </w:tr>
      <w:tr w:rsidR="00335662" w:rsidRPr="001705E7" w:rsidTr="00335662">
        <w:trPr>
          <w:trHeight w:val="559"/>
          <w:jc w:val="center"/>
        </w:trPr>
        <w:tc>
          <w:tcPr>
            <w:tcW w:w="675" w:type="dxa"/>
            <w:hideMark/>
          </w:tcPr>
          <w:p w:rsidR="00335662" w:rsidRPr="005A5471" w:rsidRDefault="00335662" w:rsidP="00335662">
            <w:pPr>
              <w:tabs>
                <w:tab w:val="left" w:pos="0"/>
              </w:tabs>
              <w:jc w:val="center"/>
              <w:rPr>
                <w:sz w:val="16"/>
                <w:szCs w:val="16"/>
              </w:rPr>
            </w:pPr>
            <w:r w:rsidRPr="005A5471">
              <w:rPr>
                <w:sz w:val="16"/>
                <w:szCs w:val="16"/>
              </w:rPr>
              <w:t>72</w:t>
            </w:r>
          </w:p>
        </w:tc>
        <w:tc>
          <w:tcPr>
            <w:tcW w:w="3402" w:type="dxa"/>
            <w:vMerge/>
            <w:hideMark/>
          </w:tcPr>
          <w:p w:rsidR="00335662" w:rsidRPr="005A5471" w:rsidRDefault="00335662" w:rsidP="00335662">
            <w:pPr>
              <w:tabs>
                <w:tab w:val="left" w:pos="0"/>
              </w:tabs>
              <w:jc w:val="center"/>
              <w:rPr>
                <w:sz w:val="16"/>
                <w:szCs w:val="16"/>
              </w:rPr>
            </w:pPr>
          </w:p>
        </w:tc>
        <w:tc>
          <w:tcPr>
            <w:tcW w:w="1100" w:type="dxa"/>
            <w:hideMark/>
          </w:tcPr>
          <w:p w:rsidR="00335662" w:rsidRPr="005A5471" w:rsidRDefault="00335662" w:rsidP="00335662">
            <w:pPr>
              <w:tabs>
                <w:tab w:val="left" w:pos="0"/>
              </w:tabs>
              <w:jc w:val="center"/>
              <w:rPr>
                <w:sz w:val="16"/>
                <w:szCs w:val="16"/>
              </w:rPr>
            </w:pPr>
            <w:r w:rsidRPr="005A5471">
              <w:rPr>
                <w:sz w:val="16"/>
                <w:szCs w:val="16"/>
              </w:rPr>
              <w:t>контейнер</w:t>
            </w:r>
          </w:p>
        </w:tc>
        <w:tc>
          <w:tcPr>
            <w:tcW w:w="1134" w:type="dxa"/>
            <w:hideMark/>
          </w:tcPr>
          <w:p w:rsidR="00335662" w:rsidRPr="005A5471" w:rsidRDefault="00335662" w:rsidP="00335662">
            <w:pPr>
              <w:tabs>
                <w:tab w:val="left" w:pos="0"/>
              </w:tabs>
              <w:jc w:val="center"/>
              <w:rPr>
                <w:sz w:val="16"/>
                <w:szCs w:val="16"/>
              </w:rPr>
            </w:pPr>
            <w:r w:rsidRPr="005A5471">
              <w:rPr>
                <w:sz w:val="16"/>
                <w:szCs w:val="16"/>
              </w:rPr>
              <w:t xml:space="preserve">40  фут </w:t>
            </w:r>
          </w:p>
        </w:tc>
        <w:tc>
          <w:tcPr>
            <w:tcW w:w="1027" w:type="dxa"/>
            <w:hideMark/>
          </w:tcPr>
          <w:p w:rsidR="00335662" w:rsidRPr="005A5471" w:rsidRDefault="00335662" w:rsidP="00335662">
            <w:pPr>
              <w:tabs>
                <w:tab w:val="left" w:pos="0"/>
              </w:tabs>
              <w:jc w:val="center"/>
              <w:rPr>
                <w:sz w:val="16"/>
                <w:szCs w:val="16"/>
              </w:rPr>
            </w:pPr>
            <w:r>
              <w:rPr>
                <w:sz w:val="16"/>
                <w:szCs w:val="16"/>
              </w:rPr>
              <w:t>10065</w:t>
            </w:r>
            <w:r w:rsidRPr="005A5471">
              <w:rPr>
                <w:sz w:val="16"/>
                <w:szCs w:val="16"/>
              </w:rPr>
              <w:t>.00</w:t>
            </w:r>
          </w:p>
        </w:tc>
      </w:tr>
      <w:tr w:rsidR="00335662" w:rsidRPr="001705E7" w:rsidTr="00335662">
        <w:trPr>
          <w:trHeight w:val="186"/>
          <w:jc w:val="center"/>
        </w:trPr>
        <w:tc>
          <w:tcPr>
            <w:tcW w:w="675" w:type="dxa"/>
            <w:hideMark/>
          </w:tcPr>
          <w:p w:rsidR="00335662" w:rsidRPr="005A5471" w:rsidRDefault="00335662" w:rsidP="00335662">
            <w:pPr>
              <w:tabs>
                <w:tab w:val="left" w:pos="0"/>
              </w:tabs>
              <w:jc w:val="center"/>
              <w:rPr>
                <w:sz w:val="16"/>
                <w:szCs w:val="16"/>
              </w:rPr>
            </w:pPr>
            <w:r w:rsidRPr="005A5471">
              <w:rPr>
                <w:sz w:val="16"/>
                <w:szCs w:val="16"/>
              </w:rPr>
              <w:t>73</w:t>
            </w:r>
          </w:p>
        </w:tc>
        <w:tc>
          <w:tcPr>
            <w:tcW w:w="3402" w:type="dxa"/>
            <w:vMerge w:val="restart"/>
            <w:hideMark/>
          </w:tcPr>
          <w:p w:rsidR="00335662" w:rsidRPr="005A5471" w:rsidRDefault="00335662" w:rsidP="00335662">
            <w:pPr>
              <w:tabs>
                <w:tab w:val="left" w:pos="0"/>
              </w:tabs>
              <w:jc w:val="center"/>
              <w:rPr>
                <w:sz w:val="16"/>
                <w:szCs w:val="16"/>
              </w:rPr>
            </w:pPr>
            <w:r w:rsidRPr="005A5471">
              <w:rPr>
                <w:sz w:val="16"/>
                <w:szCs w:val="16"/>
              </w:rPr>
              <w:t xml:space="preserve">СМОЛЕНСКАЯ ОБЛАСТЬ, ГОРОД </w:t>
            </w:r>
            <w:r w:rsidRPr="005A5471">
              <w:rPr>
                <w:b/>
                <w:bCs/>
                <w:sz w:val="16"/>
                <w:szCs w:val="16"/>
              </w:rPr>
              <w:t>ВЯЗЬМА (220 км)</w:t>
            </w:r>
          </w:p>
        </w:tc>
        <w:tc>
          <w:tcPr>
            <w:tcW w:w="1100" w:type="dxa"/>
            <w:hideMark/>
          </w:tcPr>
          <w:p w:rsidR="00335662" w:rsidRPr="005A5471" w:rsidRDefault="00335662" w:rsidP="00335662">
            <w:pPr>
              <w:tabs>
                <w:tab w:val="left" w:pos="0"/>
              </w:tabs>
              <w:jc w:val="center"/>
              <w:rPr>
                <w:sz w:val="16"/>
                <w:szCs w:val="16"/>
              </w:rPr>
            </w:pPr>
            <w:r w:rsidRPr="005A5471">
              <w:rPr>
                <w:sz w:val="16"/>
                <w:szCs w:val="16"/>
              </w:rPr>
              <w:t>контейнер</w:t>
            </w:r>
          </w:p>
        </w:tc>
        <w:tc>
          <w:tcPr>
            <w:tcW w:w="1134" w:type="dxa"/>
            <w:hideMark/>
          </w:tcPr>
          <w:p w:rsidR="00335662" w:rsidRPr="005A5471" w:rsidRDefault="00335662" w:rsidP="00335662">
            <w:pPr>
              <w:tabs>
                <w:tab w:val="left" w:pos="0"/>
              </w:tabs>
              <w:jc w:val="center"/>
              <w:rPr>
                <w:sz w:val="16"/>
                <w:szCs w:val="16"/>
              </w:rPr>
            </w:pPr>
            <w:r w:rsidRPr="005A5471">
              <w:rPr>
                <w:sz w:val="16"/>
                <w:szCs w:val="16"/>
              </w:rPr>
              <w:t>20  фут</w:t>
            </w:r>
          </w:p>
        </w:tc>
        <w:tc>
          <w:tcPr>
            <w:tcW w:w="1027" w:type="dxa"/>
            <w:hideMark/>
          </w:tcPr>
          <w:p w:rsidR="00335662" w:rsidRPr="005A5471" w:rsidRDefault="00335662" w:rsidP="00335662">
            <w:pPr>
              <w:tabs>
                <w:tab w:val="left" w:pos="0"/>
              </w:tabs>
              <w:jc w:val="center"/>
              <w:rPr>
                <w:sz w:val="16"/>
                <w:szCs w:val="16"/>
              </w:rPr>
            </w:pPr>
            <w:r>
              <w:rPr>
                <w:sz w:val="16"/>
                <w:szCs w:val="16"/>
              </w:rPr>
              <w:t>16500</w:t>
            </w:r>
            <w:r w:rsidRPr="005A5471">
              <w:rPr>
                <w:sz w:val="16"/>
                <w:szCs w:val="16"/>
              </w:rPr>
              <w:t>.00</w:t>
            </w:r>
          </w:p>
        </w:tc>
      </w:tr>
      <w:tr w:rsidR="00335662" w:rsidRPr="001705E7" w:rsidTr="00335662">
        <w:trPr>
          <w:trHeight w:val="132"/>
          <w:jc w:val="center"/>
        </w:trPr>
        <w:tc>
          <w:tcPr>
            <w:tcW w:w="675" w:type="dxa"/>
            <w:hideMark/>
          </w:tcPr>
          <w:p w:rsidR="00335662" w:rsidRPr="005A5471" w:rsidRDefault="00335662" w:rsidP="00335662">
            <w:pPr>
              <w:tabs>
                <w:tab w:val="left" w:pos="0"/>
              </w:tabs>
              <w:jc w:val="center"/>
              <w:rPr>
                <w:sz w:val="16"/>
                <w:szCs w:val="16"/>
              </w:rPr>
            </w:pPr>
            <w:r w:rsidRPr="005A5471">
              <w:rPr>
                <w:sz w:val="16"/>
                <w:szCs w:val="16"/>
              </w:rPr>
              <w:t>74</w:t>
            </w:r>
          </w:p>
        </w:tc>
        <w:tc>
          <w:tcPr>
            <w:tcW w:w="3402" w:type="dxa"/>
            <w:vMerge/>
            <w:hideMark/>
          </w:tcPr>
          <w:p w:rsidR="00335662" w:rsidRPr="005A5471" w:rsidRDefault="00335662" w:rsidP="00335662">
            <w:pPr>
              <w:tabs>
                <w:tab w:val="left" w:pos="0"/>
              </w:tabs>
              <w:jc w:val="center"/>
              <w:rPr>
                <w:sz w:val="16"/>
                <w:szCs w:val="16"/>
              </w:rPr>
            </w:pPr>
          </w:p>
        </w:tc>
        <w:tc>
          <w:tcPr>
            <w:tcW w:w="1100" w:type="dxa"/>
            <w:hideMark/>
          </w:tcPr>
          <w:p w:rsidR="00335662" w:rsidRPr="005A5471" w:rsidRDefault="00335662" w:rsidP="00335662">
            <w:pPr>
              <w:tabs>
                <w:tab w:val="left" w:pos="0"/>
              </w:tabs>
              <w:jc w:val="center"/>
              <w:rPr>
                <w:sz w:val="16"/>
                <w:szCs w:val="16"/>
              </w:rPr>
            </w:pPr>
            <w:r w:rsidRPr="005A5471">
              <w:rPr>
                <w:sz w:val="16"/>
                <w:szCs w:val="16"/>
              </w:rPr>
              <w:t>контейнер</w:t>
            </w:r>
          </w:p>
        </w:tc>
        <w:tc>
          <w:tcPr>
            <w:tcW w:w="1134" w:type="dxa"/>
            <w:hideMark/>
          </w:tcPr>
          <w:p w:rsidR="00335662" w:rsidRPr="005A5471" w:rsidRDefault="00335662" w:rsidP="00335662">
            <w:pPr>
              <w:tabs>
                <w:tab w:val="left" w:pos="0"/>
              </w:tabs>
              <w:jc w:val="center"/>
              <w:rPr>
                <w:sz w:val="16"/>
                <w:szCs w:val="16"/>
              </w:rPr>
            </w:pPr>
            <w:r w:rsidRPr="005A5471">
              <w:rPr>
                <w:sz w:val="16"/>
                <w:szCs w:val="16"/>
              </w:rPr>
              <w:t xml:space="preserve">40  фут </w:t>
            </w:r>
          </w:p>
        </w:tc>
        <w:tc>
          <w:tcPr>
            <w:tcW w:w="1027" w:type="dxa"/>
            <w:hideMark/>
          </w:tcPr>
          <w:p w:rsidR="00335662" w:rsidRPr="005A5471" w:rsidRDefault="00335662" w:rsidP="00335662">
            <w:pPr>
              <w:tabs>
                <w:tab w:val="left" w:pos="0"/>
              </w:tabs>
              <w:jc w:val="center"/>
              <w:rPr>
                <w:sz w:val="16"/>
                <w:szCs w:val="16"/>
              </w:rPr>
            </w:pPr>
            <w:r>
              <w:rPr>
                <w:sz w:val="16"/>
                <w:szCs w:val="16"/>
              </w:rPr>
              <w:t>18700</w:t>
            </w:r>
            <w:r w:rsidRPr="005A5471">
              <w:rPr>
                <w:sz w:val="16"/>
                <w:szCs w:val="16"/>
              </w:rPr>
              <w:t>.00</w:t>
            </w:r>
          </w:p>
        </w:tc>
      </w:tr>
      <w:tr w:rsidR="00335662" w:rsidRPr="001705E7" w:rsidTr="00335662">
        <w:trPr>
          <w:trHeight w:val="220"/>
          <w:jc w:val="center"/>
        </w:trPr>
        <w:tc>
          <w:tcPr>
            <w:tcW w:w="675" w:type="dxa"/>
            <w:hideMark/>
          </w:tcPr>
          <w:p w:rsidR="00335662" w:rsidRPr="005A5471" w:rsidRDefault="00335662" w:rsidP="00335662">
            <w:pPr>
              <w:tabs>
                <w:tab w:val="left" w:pos="0"/>
              </w:tabs>
              <w:jc w:val="center"/>
              <w:rPr>
                <w:sz w:val="16"/>
                <w:szCs w:val="16"/>
              </w:rPr>
            </w:pPr>
            <w:r w:rsidRPr="005A5471">
              <w:rPr>
                <w:sz w:val="16"/>
                <w:szCs w:val="16"/>
              </w:rPr>
              <w:t>75</w:t>
            </w:r>
          </w:p>
        </w:tc>
        <w:tc>
          <w:tcPr>
            <w:tcW w:w="3402" w:type="dxa"/>
            <w:vMerge w:val="restart"/>
            <w:hideMark/>
          </w:tcPr>
          <w:p w:rsidR="00335662" w:rsidRPr="005A5471" w:rsidRDefault="00335662" w:rsidP="00335662">
            <w:pPr>
              <w:tabs>
                <w:tab w:val="left" w:pos="0"/>
              </w:tabs>
              <w:jc w:val="center"/>
              <w:rPr>
                <w:sz w:val="16"/>
                <w:szCs w:val="16"/>
              </w:rPr>
            </w:pPr>
            <w:r w:rsidRPr="005A5471">
              <w:rPr>
                <w:sz w:val="16"/>
                <w:szCs w:val="16"/>
              </w:rPr>
              <w:t xml:space="preserve">СМОЛЕНСКАЯ ОБЛАСТЬ, ГОРОД </w:t>
            </w:r>
            <w:r w:rsidRPr="005A5471">
              <w:rPr>
                <w:b/>
                <w:bCs/>
                <w:sz w:val="16"/>
                <w:szCs w:val="16"/>
              </w:rPr>
              <w:t>СМОЛЕНСК (380 км)</w:t>
            </w:r>
          </w:p>
        </w:tc>
        <w:tc>
          <w:tcPr>
            <w:tcW w:w="1100" w:type="dxa"/>
            <w:hideMark/>
          </w:tcPr>
          <w:p w:rsidR="00335662" w:rsidRPr="005A5471" w:rsidRDefault="00335662" w:rsidP="00335662">
            <w:pPr>
              <w:tabs>
                <w:tab w:val="left" w:pos="0"/>
              </w:tabs>
              <w:jc w:val="center"/>
              <w:rPr>
                <w:sz w:val="16"/>
                <w:szCs w:val="16"/>
              </w:rPr>
            </w:pPr>
            <w:r w:rsidRPr="005A5471">
              <w:rPr>
                <w:sz w:val="16"/>
                <w:szCs w:val="16"/>
              </w:rPr>
              <w:t>контейнер</w:t>
            </w:r>
          </w:p>
        </w:tc>
        <w:tc>
          <w:tcPr>
            <w:tcW w:w="1134" w:type="dxa"/>
            <w:hideMark/>
          </w:tcPr>
          <w:p w:rsidR="00335662" w:rsidRPr="005A5471" w:rsidRDefault="00335662" w:rsidP="00335662">
            <w:pPr>
              <w:tabs>
                <w:tab w:val="left" w:pos="0"/>
              </w:tabs>
              <w:jc w:val="center"/>
              <w:rPr>
                <w:sz w:val="16"/>
                <w:szCs w:val="16"/>
              </w:rPr>
            </w:pPr>
            <w:r w:rsidRPr="005A5471">
              <w:rPr>
                <w:sz w:val="16"/>
                <w:szCs w:val="16"/>
              </w:rPr>
              <w:t>20  фут</w:t>
            </w:r>
          </w:p>
        </w:tc>
        <w:tc>
          <w:tcPr>
            <w:tcW w:w="1027" w:type="dxa"/>
            <w:hideMark/>
          </w:tcPr>
          <w:p w:rsidR="00335662" w:rsidRPr="005A5471" w:rsidRDefault="00335662" w:rsidP="00335662">
            <w:pPr>
              <w:tabs>
                <w:tab w:val="left" w:pos="0"/>
              </w:tabs>
              <w:jc w:val="center"/>
              <w:rPr>
                <w:sz w:val="16"/>
                <w:szCs w:val="16"/>
              </w:rPr>
            </w:pPr>
            <w:r>
              <w:rPr>
                <w:sz w:val="16"/>
                <w:szCs w:val="16"/>
              </w:rPr>
              <w:t>28500</w:t>
            </w:r>
            <w:r w:rsidRPr="005A5471">
              <w:rPr>
                <w:sz w:val="16"/>
                <w:szCs w:val="16"/>
              </w:rPr>
              <w:t>.00</w:t>
            </w:r>
          </w:p>
        </w:tc>
      </w:tr>
      <w:tr w:rsidR="00335662" w:rsidRPr="001705E7" w:rsidTr="00335662">
        <w:trPr>
          <w:trHeight w:val="139"/>
          <w:jc w:val="center"/>
        </w:trPr>
        <w:tc>
          <w:tcPr>
            <w:tcW w:w="675" w:type="dxa"/>
            <w:hideMark/>
          </w:tcPr>
          <w:p w:rsidR="00335662" w:rsidRPr="005A5471" w:rsidRDefault="00335662" w:rsidP="00335662">
            <w:pPr>
              <w:tabs>
                <w:tab w:val="left" w:pos="0"/>
              </w:tabs>
              <w:jc w:val="center"/>
              <w:rPr>
                <w:sz w:val="16"/>
                <w:szCs w:val="16"/>
              </w:rPr>
            </w:pPr>
            <w:r w:rsidRPr="005A5471">
              <w:rPr>
                <w:sz w:val="16"/>
                <w:szCs w:val="16"/>
              </w:rPr>
              <w:lastRenderedPageBreak/>
              <w:t>76</w:t>
            </w:r>
          </w:p>
        </w:tc>
        <w:tc>
          <w:tcPr>
            <w:tcW w:w="3402" w:type="dxa"/>
            <w:vMerge/>
            <w:hideMark/>
          </w:tcPr>
          <w:p w:rsidR="00335662" w:rsidRPr="005A5471" w:rsidRDefault="00335662" w:rsidP="00335662">
            <w:pPr>
              <w:tabs>
                <w:tab w:val="left" w:pos="0"/>
              </w:tabs>
              <w:jc w:val="center"/>
              <w:rPr>
                <w:sz w:val="16"/>
                <w:szCs w:val="16"/>
              </w:rPr>
            </w:pPr>
          </w:p>
        </w:tc>
        <w:tc>
          <w:tcPr>
            <w:tcW w:w="1100" w:type="dxa"/>
            <w:hideMark/>
          </w:tcPr>
          <w:p w:rsidR="00335662" w:rsidRPr="005A5471" w:rsidRDefault="00335662" w:rsidP="00335662">
            <w:pPr>
              <w:tabs>
                <w:tab w:val="left" w:pos="0"/>
              </w:tabs>
              <w:jc w:val="center"/>
              <w:rPr>
                <w:sz w:val="16"/>
                <w:szCs w:val="16"/>
              </w:rPr>
            </w:pPr>
            <w:r w:rsidRPr="005A5471">
              <w:rPr>
                <w:sz w:val="16"/>
                <w:szCs w:val="16"/>
              </w:rPr>
              <w:t>контейнер</w:t>
            </w:r>
          </w:p>
        </w:tc>
        <w:tc>
          <w:tcPr>
            <w:tcW w:w="1134" w:type="dxa"/>
            <w:hideMark/>
          </w:tcPr>
          <w:p w:rsidR="00335662" w:rsidRPr="005A5471" w:rsidRDefault="00335662" w:rsidP="00335662">
            <w:pPr>
              <w:tabs>
                <w:tab w:val="left" w:pos="0"/>
              </w:tabs>
              <w:jc w:val="center"/>
              <w:rPr>
                <w:sz w:val="16"/>
                <w:szCs w:val="16"/>
              </w:rPr>
            </w:pPr>
            <w:r w:rsidRPr="005A5471">
              <w:rPr>
                <w:sz w:val="16"/>
                <w:szCs w:val="16"/>
              </w:rPr>
              <w:t xml:space="preserve">40  фут </w:t>
            </w:r>
          </w:p>
        </w:tc>
        <w:tc>
          <w:tcPr>
            <w:tcW w:w="1027" w:type="dxa"/>
            <w:hideMark/>
          </w:tcPr>
          <w:p w:rsidR="00335662" w:rsidRPr="005A5471" w:rsidRDefault="00335662" w:rsidP="00335662">
            <w:pPr>
              <w:tabs>
                <w:tab w:val="left" w:pos="0"/>
              </w:tabs>
              <w:jc w:val="center"/>
              <w:rPr>
                <w:sz w:val="16"/>
                <w:szCs w:val="16"/>
              </w:rPr>
            </w:pPr>
            <w:r>
              <w:rPr>
                <w:sz w:val="16"/>
                <w:szCs w:val="16"/>
              </w:rPr>
              <w:t>32300</w:t>
            </w:r>
            <w:r w:rsidRPr="005A5471">
              <w:rPr>
                <w:sz w:val="16"/>
                <w:szCs w:val="16"/>
              </w:rPr>
              <w:t>.00</w:t>
            </w:r>
          </w:p>
        </w:tc>
      </w:tr>
      <w:tr w:rsidR="00335662" w:rsidRPr="001705E7" w:rsidTr="00335662">
        <w:trPr>
          <w:trHeight w:val="226"/>
          <w:jc w:val="center"/>
        </w:trPr>
        <w:tc>
          <w:tcPr>
            <w:tcW w:w="675" w:type="dxa"/>
            <w:hideMark/>
          </w:tcPr>
          <w:p w:rsidR="00335662" w:rsidRPr="005A5471" w:rsidRDefault="00335662" w:rsidP="00335662">
            <w:pPr>
              <w:tabs>
                <w:tab w:val="left" w:pos="0"/>
              </w:tabs>
              <w:jc w:val="center"/>
              <w:rPr>
                <w:sz w:val="16"/>
                <w:szCs w:val="16"/>
              </w:rPr>
            </w:pPr>
            <w:r w:rsidRPr="005A5471">
              <w:rPr>
                <w:sz w:val="16"/>
                <w:szCs w:val="16"/>
              </w:rPr>
              <w:t>77</w:t>
            </w:r>
          </w:p>
        </w:tc>
        <w:tc>
          <w:tcPr>
            <w:tcW w:w="3402" w:type="dxa"/>
            <w:vMerge w:val="restart"/>
            <w:hideMark/>
          </w:tcPr>
          <w:p w:rsidR="00335662" w:rsidRPr="005A5471" w:rsidRDefault="00335662" w:rsidP="00335662">
            <w:pPr>
              <w:tabs>
                <w:tab w:val="left" w:pos="0"/>
              </w:tabs>
              <w:jc w:val="center"/>
              <w:rPr>
                <w:sz w:val="16"/>
                <w:szCs w:val="16"/>
              </w:rPr>
            </w:pPr>
            <w:r w:rsidRPr="005A5471">
              <w:rPr>
                <w:sz w:val="16"/>
                <w:szCs w:val="16"/>
              </w:rPr>
              <w:t xml:space="preserve">МОСКОВСКАЯ ОБЛАСТЬ, ДЕРЕВНЯ </w:t>
            </w:r>
            <w:r w:rsidRPr="005A5471">
              <w:rPr>
                <w:b/>
                <w:bCs/>
                <w:sz w:val="16"/>
                <w:szCs w:val="16"/>
              </w:rPr>
              <w:t>ЖИТНЕВО (40 км)</w:t>
            </w:r>
          </w:p>
        </w:tc>
        <w:tc>
          <w:tcPr>
            <w:tcW w:w="1100" w:type="dxa"/>
            <w:hideMark/>
          </w:tcPr>
          <w:p w:rsidR="00335662" w:rsidRPr="005A5471" w:rsidRDefault="00335662" w:rsidP="00335662">
            <w:pPr>
              <w:tabs>
                <w:tab w:val="left" w:pos="0"/>
              </w:tabs>
              <w:jc w:val="center"/>
              <w:rPr>
                <w:sz w:val="16"/>
                <w:szCs w:val="16"/>
              </w:rPr>
            </w:pPr>
            <w:r w:rsidRPr="005A5471">
              <w:rPr>
                <w:sz w:val="16"/>
                <w:szCs w:val="16"/>
              </w:rPr>
              <w:t>контейнер</w:t>
            </w:r>
          </w:p>
        </w:tc>
        <w:tc>
          <w:tcPr>
            <w:tcW w:w="1134" w:type="dxa"/>
            <w:hideMark/>
          </w:tcPr>
          <w:p w:rsidR="00335662" w:rsidRPr="005A5471" w:rsidRDefault="00335662" w:rsidP="00335662">
            <w:pPr>
              <w:tabs>
                <w:tab w:val="left" w:pos="0"/>
              </w:tabs>
              <w:jc w:val="center"/>
              <w:rPr>
                <w:sz w:val="16"/>
                <w:szCs w:val="16"/>
              </w:rPr>
            </w:pPr>
            <w:r w:rsidRPr="005A5471">
              <w:rPr>
                <w:sz w:val="16"/>
                <w:szCs w:val="16"/>
              </w:rPr>
              <w:t>20  фут</w:t>
            </w:r>
          </w:p>
        </w:tc>
        <w:tc>
          <w:tcPr>
            <w:tcW w:w="1027" w:type="dxa"/>
            <w:hideMark/>
          </w:tcPr>
          <w:p w:rsidR="00335662" w:rsidRPr="005A5471" w:rsidRDefault="00335662" w:rsidP="00335662">
            <w:pPr>
              <w:tabs>
                <w:tab w:val="left" w:pos="0"/>
              </w:tabs>
              <w:jc w:val="center"/>
              <w:rPr>
                <w:sz w:val="16"/>
                <w:szCs w:val="16"/>
              </w:rPr>
            </w:pPr>
            <w:r>
              <w:rPr>
                <w:sz w:val="16"/>
                <w:szCs w:val="16"/>
              </w:rPr>
              <w:t>8600</w:t>
            </w:r>
            <w:r w:rsidRPr="005A5471">
              <w:rPr>
                <w:sz w:val="16"/>
                <w:szCs w:val="16"/>
              </w:rPr>
              <w:t>.00</w:t>
            </w:r>
          </w:p>
        </w:tc>
      </w:tr>
      <w:tr w:rsidR="00335662" w:rsidRPr="001705E7" w:rsidTr="00335662">
        <w:trPr>
          <w:trHeight w:val="130"/>
          <w:jc w:val="center"/>
        </w:trPr>
        <w:tc>
          <w:tcPr>
            <w:tcW w:w="675" w:type="dxa"/>
            <w:hideMark/>
          </w:tcPr>
          <w:p w:rsidR="00335662" w:rsidRPr="005A5471" w:rsidRDefault="00335662" w:rsidP="00335662">
            <w:pPr>
              <w:tabs>
                <w:tab w:val="left" w:pos="0"/>
              </w:tabs>
              <w:jc w:val="center"/>
              <w:rPr>
                <w:sz w:val="16"/>
                <w:szCs w:val="16"/>
              </w:rPr>
            </w:pPr>
            <w:r w:rsidRPr="005A5471">
              <w:rPr>
                <w:sz w:val="16"/>
                <w:szCs w:val="16"/>
              </w:rPr>
              <w:t>78</w:t>
            </w:r>
          </w:p>
        </w:tc>
        <w:tc>
          <w:tcPr>
            <w:tcW w:w="3402" w:type="dxa"/>
            <w:vMerge/>
            <w:hideMark/>
          </w:tcPr>
          <w:p w:rsidR="00335662" w:rsidRPr="005A5471" w:rsidRDefault="00335662" w:rsidP="00335662">
            <w:pPr>
              <w:tabs>
                <w:tab w:val="left" w:pos="0"/>
              </w:tabs>
              <w:jc w:val="center"/>
              <w:rPr>
                <w:sz w:val="16"/>
                <w:szCs w:val="16"/>
              </w:rPr>
            </w:pPr>
          </w:p>
        </w:tc>
        <w:tc>
          <w:tcPr>
            <w:tcW w:w="1100" w:type="dxa"/>
            <w:hideMark/>
          </w:tcPr>
          <w:p w:rsidR="00335662" w:rsidRPr="005A5471" w:rsidRDefault="00335662" w:rsidP="00335662">
            <w:pPr>
              <w:tabs>
                <w:tab w:val="left" w:pos="0"/>
              </w:tabs>
              <w:jc w:val="center"/>
              <w:rPr>
                <w:sz w:val="16"/>
                <w:szCs w:val="16"/>
              </w:rPr>
            </w:pPr>
            <w:r w:rsidRPr="005A5471">
              <w:rPr>
                <w:sz w:val="16"/>
                <w:szCs w:val="16"/>
              </w:rPr>
              <w:t>контейнер</w:t>
            </w:r>
          </w:p>
        </w:tc>
        <w:tc>
          <w:tcPr>
            <w:tcW w:w="1134" w:type="dxa"/>
            <w:hideMark/>
          </w:tcPr>
          <w:p w:rsidR="00335662" w:rsidRPr="005A5471" w:rsidRDefault="00335662" w:rsidP="00335662">
            <w:pPr>
              <w:tabs>
                <w:tab w:val="left" w:pos="0"/>
              </w:tabs>
              <w:jc w:val="center"/>
              <w:rPr>
                <w:sz w:val="16"/>
                <w:szCs w:val="16"/>
              </w:rPr>
            </w:pPr>
            <w:r w:rsidRPr="005A5471">
              <w:rPr>
                <w:sz w:val="16"/>
                <w:szCs w:val="16"/>
              </w:rPr>
              <w:t xml:space="preserve">40  фут </w:t>
            </w:r>
          </w:p>
        </w:tc>
        <w:tc>
          <w:tcPr>
            <w:tcW w:w="1027" w:type="dxa"/>
            <w:hideMark/>
          </w:tcPr>
          <w:p w:rsidR="00335662" w:rsidRPr="005A5471" w:rsidRDefault="00335662" w:rsidP="00335662">
            <w:pPr>
              <w:tabs>
                <w:tab w:val="left" w:pos="0"/>
              </w:tabs>
              <w:jc w:val="center"/>
              <w:rPr>
                <w:sz w:val="16"/>
                <w:szCs w:val="16"/>
              </w:rPr>
            </w:pPr>
            <w:r>
              <w:rPr>
                <w:sz w:val="16"/>
                <w:szCs w:val="16"/>
              </w:rPr>
              <w:t>10650</w:t>
            </w:r>
            <w:r w:rsidRPr="005A5471">
              <w:rPr>
                <w:sz w:val="16"/>
                <w:szCs w:val="16"/>
              </w:rPr>
              <w:t>.00</w:t>
            </w:r>
          </w:p>
        </w:tc>
      </w:tr>
      <w:tr w:rsidR="00335662" w:rsidRPr="001705E7" w:rsidTr="00335662">
        <w:trPr>
          <w:trHeight w:val="218"/>
          <w:jc w:val="center"/>
        </w:trPr>
        <w:tc>
          <w:tcPr>
            <w:tcW w:w="675" w:type="dxa"/>
            <w:hideMark/>
          </w:tcPr>
          <w:p w:rsidR="00335662" w:rsidRPr="005A5471" w:rsidRDefault="00335662" w:rsidP="00335662">
            <w:pPr>
              <w:tabs>
                <w:tab w:val="left" w:pos="0"/>
              </w:tabs>
              <w:jc w:val="center"/>
              <w:rPr>
                <w:sz w:val="16"/>
                <w:szCs w:val="16"/>
              </w:rPr>
            </w:pPr>
            <w:r w:rsidRPr="005A5471">
              <w:rPr>
                <w:sz w:val="16"/>
                <w:szCs w:val="16"/>
              </w:rPr>
              <w:t>79</w:t>
            </w:r>
          </w:p>
        </w:tc>
        <w:tc>
          <w:tcPr>
            <w:tcW w:w="3402" w:type="dxa"/>
            <w:vMerge w:val="restart"/>
            <w:hideMark/>
          </w:tcPr>
          <w:p w:rsidR="00335662" w:rsidRPr="005A5471" w:rsidRDefault="00335662" w:rsidP="00335662">
            <w:pPr>
              <w:tabs>
                <w:tab w:val="left" w:pos="0"/>
              </w:tabs>
              <w:jc w:val="center"/>
              <w:rPr>
                <w:sz w:val="16"/>
                <w:szCs w:val="16"/>
              </w:rPr>
            </w:pPr>
            <w:r w:rsidRPr="005A5471">
              <w:rPr>
                <w:sz w:val="16"/>
                <w:szCs w:val="16"/>
              </w:rPr>
              <w:t xml:space="preserve">МОСКОВСКАЯ ОБЛАСТЬ, ДОМОДЕДОВСКИЙ РАЙОН, СЕЛО </w:t>
            </w:r>
            <w:r w:rsidRPr="005A5471">
              <w:rPr>
                <w:b/>
                <w:bCs/>
                <w:sz w:val="16"/>
                <w:szCs w:val="16"/>
              </w:rPr>
              <w:t>ШАХОВО (45 км)</w:t>
            </w:r>
          </w:p>
        </w:tc>
        <w:tc>
          <w:tcPr>
            <w:tcW w:w="1100" w:type="dxa"/>
            <w:hideMark/>
          </w:tcPr>
          <w:p w:rsidR="00335662" w:rsidRPr="005A5471" w:rsidRDefault="00335662" w:rsidP="00335662">
            <w:pPr>
              <w:tabs>
                <w:tab w:val="left" w:pos="0"/>
              </w:tabs>
              <w:jc w:val="center"/>
              <w:rPr>
                <w:sz w:val="16"/>
                <w:szCs w:val="16"/>
              </w:rPr>
            </w:pPr>
            <w:r w:rsidRPr="005A5471">
              <w:rPr>
                <w:sz w:val="16"/>
                <w:szCs w:val="16"/>
              </w:rPr>
              <w:t>контейнер</w:t>
            </w:r>
          </w:p>
        </w:tc>
        <w:tc>
          <w:tcPr>
            <w:tcW w:w="1134" w:type="dxa"/>
            <w:hideMark/>
          </w:tcPr>
          <w:p w:rsidR="00335662" w:rsidRPr="005A5471" w:rsidRDefault="00335662" w:rsidP="00335662">
            <w:pPr>
              <w:tabs>
                <w:tab w:val="left" w:pos="0"/>
              </w:tabs>
              <w:jc w:val="center"/>
              <w:rPr>
                <w:sz w:val="16"/>
                <w:szCs w:val="16"/>
              </w:rPr>
            </w:pPr>
            <w:r w:rsidRPr="005A5471">
              <w:rPr>
                <w:sz w:val="16"/>
                <w:szCs w:val="16"/>
              </w:rPr>
              <w:t>20  фут</w:t>
            </w:r>
          </w:p>
        </w:tc>
        <w:tc>
          <w:tcPr>
            <w:tcW w:w="1027" w:type="dxa"/>
            <w:hideMark/>
          </w:tcPr>
          <w:p w:rsidR="00335662" w:rsidRPr="005A5471" w:rsidRDefault="00335662" w:rsidP="00335662">
            <w:pPr>
              <w:tabs>
                <w:tab w:val="left" w:pos="0"/>
              </w:tabs>
              <w:jc w:val="center"/>
              <w:rPr>
                <w:sz w:val="16"/>
                <w:szCs w:val="16"/>
              </w:rPr>
            </w:pPr>
            <w:r>
              <w:rPr>
                <w:sz w:val="16"/>
                <w:szCs w:val="16"/>
              </w:rPr>
              <w:t>8925</w:t>
            </w:r>
            <w:r w:rsidRPr="005A5471">
              <w:rPr>
                <w:sz w:val="16"/>
                <w:szCs w:val="16"/>
              </w:rPr>
              <w:t>.00</w:t>
            </w:r>
          </w:p>
        </w:tc>
      </w:tr>
      <w:tr w:rsidR="00335662" w:rsidRPr="001705E7" w:rsidTr="00335662">
        <w:trPr>
          <w:trHeight w:val="278"/>
          <w:jc w:val="center"/>
        </w:trPr>
        <w:tc>
          <w:tcPr>
            <w:tcW w:w="675" w:type="dxa"/>
            <w:hideMark/>
          </w:tcPr>
          <w:p w:rsidR="00335662" w:rsidRPr="005A5471" w:rsidRDefault="00335662" w:rsidP="00335662">
            <w:pPr>
              <w:tabs>
                <w:tab w:val="left" w:pos="0"/>
              </w:tabs>
              <w:jc w:val="center"/>
              <w:rPr>
                <w:sz w:val="16"/>
                <w:szCs w:val="16"/>
              </w:rPr>
            </w:pPr>
            <w:r w:rsidRPr="005A5471">
              <w:rPr>
                <w:sz w:val="16"/>
                <w:szCs w:val="16"/>
              </w:rPr>
              <w:t>80</w:t>
            </w:r>
          </w:p>
        </w:tc>
        <w:tc>
          <w:tcPr>
            <w:tcW w:w="3402" w:type="dxa"/>
            <w:vMerge/>
            <w:hideMark/>
          </w:tcPr>
          <w:p w:rsidR="00335662" w:rsidRPr="005A5471" w:rsidRDefault="00335662" w:rsidP="00335662">
            <w:pPr>
              <w:tabs>
                <w:tab w:val="left" w:pos="0"/>
              </w:tabs>
              <w:jc w:val="center"/>
              <w:rPr>
                <w:sz w:val="16"/>
                <w:szCs w:val="16"/>
              </w:rPr>
            </w:pPr>
          </w:p>
        </w:tc>
        <w:tc>
          <w:tcPr>
            <w:tcW w:w="1100" w:type="dxa"/>
            <w:hideMark/>
          </w:tcPr>
          <w:p w:rsidR="00335662" w:rsidRPr="005A5471" w:rsidRDefault="00335662" w:rsidP="00335662">
            <w:pPr>
              <w:tabs>
                <w:tab w:val="left" w:pos="0"/>
              </w:tabs>
              <w:jc w:val="center"/>
              <w:rPr>
                <w:sz w:val="16"/>
                <w:szCs w:val="16"/>
              </w:rPr>
            </w:pPr>
            <w:r w:rsidRPr="005A5471">
              <w:rPr>
                <w:sz w:val="16"/>
                <w:szCs w:val="16"/>
              </w:rPr>
              <w:t>контейнер</w:t>
            </w:r>
          </w:p>
        </w:tc>
        <w:tc>
          <w:tcPr>
            <w:tcW w:w="1134" w:type="dxa"/>
            <w:hideMark/>
          </w:tcPr>
          <w:p w:rsidR="00335662" w:rsidRPr="005A5471" w:rsidRDefault="00335662" w:rsidP="00335662">
            <w:pPr>
              <w:tabs>
                <w:tab w:val="left" w:pos="0"/>
              </w:tabs>
              <w:jc w:val="center"/>
              <w:rPr>
                <w:sz w:val="16"/>
                <w:szCs w:val="16"/>
              </w:rPr>
            </w:pPr>
            <w:r w:rsidRPr="005A5471">
              <w:rPr>
                <w:sz w:val="16"/>
                <w:szCs w:val="16"/>
              </w:rPr>
              <w:t xml:space="preserve">40  фут </w:t>
            </w:r>
          </w:p>
        </w:tc>
        <w:tc>
          <w:tcPr>
            <w:tcW w:w="1027" w:type="dxa"/>
            <w:hideMark/>
          </w:tcPr>
          <w:p w:rsidR="00335662" w:rsidRPr="005A5471" w:rsidRDefault="00335662" w:rsidP="00335662">
            <w:pPr>
              <w:tabs>
                <w:tab w:val="left" w:pos="0"/>
              </w:tabs>
              <w:jc w:val="center"/>
              <w:rPr>
                <w:sz w:val="16"/>
                <w:szCs w:val="16"/>
              </w:rPr>
            </w:pPr>
            <w:r>
              <w:rPr>
                <w:sz w:val="16"/>
                <w:szCs w:val="16"/>
              </w:rPr>
              <w:t>10975</w:t>
            </w:r>
            <w:r w:rsidRPr="005A5471">
              <w:rPr>
                <w:sz w:val="16"/>
                <w:szCs w:val="16"/>
              </w:rPr>
              <w:t>.00</w:t>
            </w:r>
          </w:p>
        </w:tc>
      </w:tr>
      <w:tr w:rsidR="00335662" w:rsidRPr="001705E7" w:rsidTr="00335662">
        <w:trPr>
          <w:trHeight w:val="213"/>
          <w:jc w:val="center"/>
        </w:trPr>
        <w:tc>
          <w:tcPr>
            <w:tcW w:w="675" w:type="dxa"/>
            <w:hideMark/>
          </w:tcPr>
          <w:p w:rsidR="00335662" w:rsidRPr="005A5471" w:rsidRDefault="00335662" w:rsidP="00335662">
            <w:pPr>
              <w:tabs>
                <w:tab w:val="left" w:pos="0"/>
              </w:tabs>
              <w:jc w:val="center"/>
              <w:rPr>
                <w:sz w:val="16"/>
                <w:szCs w:val="16"/>
              </w:rPr>
            </w:pPr>
            <w:r w:rsidRPr="005A5471">
              <w:rPr>
                <w:sz w:val="16"/>
                <w:szCs w:val="16"/>
              </w:rPr>
              <w:t>81</w:t>
            </w:r>
          </w:p>
        </w:tc>
        <w:tc>
          <w:tcPr>
            <w:tcW w:w="3402" w:type="dxa"/>
            <w:vMerge w:val="restart"/>
            <w:hideMark/>
          </w:tcPr>
          <w:p w:rsidR="00335662" w:rsidRPr="005A5471" w:rsidRDefault="00335662" w:rsidP="00335662">
            <w:pPr>
              <w:tabs>
                <w:tab w:val="left" w:pos="0"/>
              </w:tabs>
              <w:jc w:val="center"/>
              <w:rPr>
                <w:sz w:val="16"/>
                <w:szCs w:val="16"/>
              </w:rPr>
            </w:pPr>
            <w:r w:rsidRPr="005A5471">
              <w:rPr>
                <w:sz w:val="16"/>
                <w:szCs w:val="16"/>
              </w:rPr>
              <w:t xml:space="preserve">МОСКОВСКАЯ ОБЛАСТЬ, ГОРОД </w:t>
            </w:r>
            <w:r w:rsidRPr="005A5471">
              <w:rPr>
                <w:b/>
                <w:bCs/>
                <w:sz w:val="16"/>
                <w:szCs w:val="16"/>
              </w:rPr>
              <w:t>ФРЯЗИНО (25 км)</w:t>
            </w:r>
          </w:p>
        </w:tc>
        <w:tc>
          <w:tcPr>
            <w:tcW w:w="1100" w:type="dxa"/>
            <w:hideMark/>
          </w:tcPr>
          <w:p w:rsidR="00335662" w:rsidRPr="005A5471" w:rsidRDefault="00335662" w:rsidP="00335662">
            <w:pPr>
              <w:tabs>
                <w:tab w:val="left" w:pos="0"/>
              </w:tabs>
              <w:jc w:val="center"/>
              <w:rPr>
                <w:sz w:val="16"/>
                <w:szCs w:val="16"/>
              </w:rPr>
            </w:pPr>
            <w:r w:rsidRPr="005A5471">
              <w:rPr>
                <w:sz w:val="16"/>
                <w:szCs w:val="16"/>
              </w:rPr>
              <w:t>контейнер</w:t>
            </w:r>
          </w:p>
        </w:tc>
        <w:tc>
          <w:tcPr>
            <w:tcW w:w="1134" w:type="dxa"/>
            <w:hideMark/>
          </w:tcPr>
          <w:p w:rsidR="00335662" w:rsidRPr="005A5471" w:rsidRDefault="00335662" w:rsidP="00335662">
            <w:pPr>
              <w:tabs>
                <w:tab w:val="left" w:pos="0"/>
              </w:tabs>
              <w:jc w:val="center"/>
              <w:rPr>
                <w:sz w:val="16"/>
                <w:szCs w:val="16"/>
              </w:rPr>
            </w:pPr>
            <w:r w:rsidRPr="005A5471">
              <w:rPr>
                <w:sz w:val="16"/>
                <w:szCs w:val="16"/>
              </w:rPr>
              <w:t>20  фут</w:t>
            </w:r>
          </w:p>
        </w:tc>
        <w:tc>
          <w:tcPr>
            <w:tcW w:w="1027" w:type="dxa"/>
            <w:hideMark/>
          </w:tcPr>
          <w:p w:rsidR="00335662" w:rsidRPr="005A5471" w:rsidRDefault="00335662" w:rsidP="00335662">
            <w:pPr>
              <w:tabs>
                <w:tab w:val="left" w:pos="0"/>
              </w:tabs>
              <w:jc w:val="center"/>
              <w:rPr>
                <w:sz w:val="16"/>
                <w:szCs w:val="16"/>
              </w:rPr>
            </w:pPr>
            <w:r>
              <w:rPr>
                <w:sz w:val="16"/>
                <w:szCs w:val="16"/>
              </w:rPr>
              <w:t>7625</w:t>
            </w:r>
            <w:r w:rsidRPr="005A5471">
              <w:rPr>
                <w:sz w:val="16"/>
                <w:szCs w:val="16"/>
              </w:rPr>
              <w:t>.00</w:t>
            </w:r>
          </w:p>
        </w:tc>
      </w:tr>
      <w:tr w:rsidR="00335662" w:rsidRPr="001705E7" w:rsidTr="00335662">
        <w:trPr>
          <w:trHeight w:val="130"/>
          <w:jc w:val="center"/>
        </w:trPr>
        <w:tc>
          <w:tcPr>
            <w:tcW w:w="675" w:type="dxa"/>
            <w:hideMark/>
          </w:tcPr>
          <w:p w:rsidR="00335662" w:rsidRPr="005A5471" w:rsidRDefault="00335662" w:rsidP="00335662">
            <w:pPr>
              <w:tabs>
                <w:tab w:val="left" w:pos="0"/>
              </w:tabs>
              <w:jc w:val="center"/>
              <w:rPr>
                <w:sz w:val="16"/>
                <w:szCs w:val="16"/>
              </w:rPr>
            </w:pPr>
            <w:r w:rsidRPr="005A5471">
              <w:rPr>
                <w:sz w:val="16"/>
                <w:szCs w:val="16"/>
              </w:rPr>
              <w:t>82</w:t>
            </w:r>
          </w:p>
        </w:tc>
        <w:tc>
          <w:tcPr>
            <w:tcW w:w="3402" w:type="dxa"/>
            <w:vMerge/>
            <w:hideMark/>
          </w:tcPr>
          <w:p w:rsidR="00335662" w:rsidRPr="005A5471" w:rsidRDefault="00335662" w:rsidP="00335662">
            <w:pPr>
              <w:tabs>
                <w:tab w:val="left" w:pos="0"/>
              </w:tabs>
              <w:jc w:val="center"/>
              <w:rPr>
                <w:sz w:val="16"/>
                <w:szCs w:val="16"/>
              </w:rPr>
            </w:pPr>
          </w:p>
        </w:tc>
        <w:tc>
          <w:tcPr>
            <w:tcW w:w="1100" w:type="dxa"/>
            <w:hideMark/>
          </w:tcPr>
          <w:p w:rsidR="00335662" w:rsidRPr="005A5471" w:rsidRDefault="00335662" w:rsidP="00335662">
            <w:pPr>
              <w:tabs>
                <w:tab w:val="left" w:pos="0"/>
              </w:tabs>
              <w:jc w:val="center"/>
              <w:rPr>
                <w:sz w:val="16"/>
                <w:szCs w:val="16"/>
              </w:rPr>
            </w:pPr>
            <w:r w:rsidRPr="005A5471">
              <w:rPr>
                <w:sz w:val="16"/>
                <w:szCs w:val="16"/>
              </w:rPr>
              <w:t>контейнер</w:t>
            </w:r>
          </w:p>
        </w:tc>
        <w:tc>
          <w:tcPr>
            <w:tcW w:w="1134" w:type="dxa"/>
            <w:hideMark/>
          </w:tcPr>
          <w:p w:rsidR="00335662" w:rsidRPr="005A5471" w:rsidRDefault="00335662" w:rsidP="00335662">
            <w:pPr>
              <w:tabs>
                <w:tab w:val="left" w:pos="0"/>
              </w:tabs>
              <w:jc w:val="center"/>
              <w:rPr>
                <w:sz w:val="16"/>
                <w:szCs w:val="16"/>
              </w:rPr>
            </w:pPr>
            <w:r w:rsidRPr="005A5471">
              <w:rPr>
                <w:sz w:val="16"/>
                <w:szCs w:val="16"/>
              </w:rPr>
              <w:t xml:space="preserve">40  фут </w:t>
            </w:r>
          </w:p>
        </w:tc>
        <w:tc>
          <w:tcPr>
            <w:tcW w:w="1027" w:type="dxa"/>
            <w:hideMark/>
          </w:tcPr>
          <w:p w:rsidR="00335662" w:rsidRPr="005A5471" w:rsidRDefault="00335662" w:rsidP="00335662">
            <w:pPr>
              <w:tabs>
                <w:tab w:val="left" w:pos="0"/>
              </w:tabs>
              <w:jc w:val="center"/>
              <w:rPr>
                <w:sz w:val="16"/>
                <w:szCs w:val="16"/>
              </w:rPr>
            </w:pPr>
            <w:r>
              <w:rPr>
                <w:sz w:val="16"/>
                <w:szCs w:val="16"/>
              </w:rPr>
              <w:t>9675</w:t>
            </w:r>
            <w:r w:rsidRPr="005A5471">
              <w:rPr>
                <w:sz w:val="16"/>
                <w:szCs w:val="16"/>
              </w:rPr>
              <w:t>.00</w:t>
            </w:r>
          </w:p>
        </w:tc>
      </w:tr>
      <w:tr w:rsidR="00335662" w:rsidRPr="001705E7" w:rsidTr="00335662">
        <w:trPr>
          <w:trHeight w:val="218"/>
          <w:jc w:val="center"/>
        </w:trPr>
        <w:tc>
          <w:tcPr>
            <w:tcW w:w="675" w:type="dxa"/>
            <w:hideMark/>
          </w:tcPr>
          <w:p w:rsidR="00335662" w:rsidRPr="005A5471" w:rsidRDefault="00335662" w:rsidP="00335662">
            <w:pPr>
              <w:tabs>
                <w:tab w:val="left" w:pos="0"/>
              </w:tabs>
              <w:jc w:val="center"/>
              <w:rPr>
                <w:sz w:val="16"/>
                <w:szCs w:val="16"/>
              </w:rPr>
            </w:pPr>
            <w:r w:rsidRPr="005A5471">
              <w:rPr>
                <w:sz w:val="16"/>
                <w:szCs w:val="16"/>
              </w:rPr>
              <w:t>83</w:t>
            </w:r>
          </w:p>
        </w:tc>
        <w:tc>
          <w:tcPr>
            <w:tcW w:w="3402" w:type="dxa"/>
            <w:vMerge w:val="restart"/>
            <w:hideMark/>
          </w:tcPr>
          <w:p w:rsidR="00335662" w:rsidRPr="005A5471" w:rsidRDefault="00335662" w:rsidP="00335662">
            <w:pPr>
              <w:tabs>
                <w:tab w:val="left" w:pos="0"/>
              </w:tabs>
              <w:jc w:val="center"/>
              <w:rPr>
                <w:sz w:val="16"/>
                <w:szCs w:val="16"/>
              </w:rPr>
            </w:pPr>
            <w:r w:rsidRPr="005A5471">
              <w:rPr>
                <w:sz w:val="16"/>
                <w:szCs w:val="16"/>
              </w:rPr>
              <w:t xml:space="preserve">МОСКОВСКАЯ ОБЛАСТЬ, ПОСЕЛОК ГОРОДСКОГО ТИПА </w:t>
            </w:r>
            <w:r w:rsidRPr="005A5471">
              <w:rPr>
                <w:b/>
                <w:bCs/>
                <w:sz w:val="16"/>
                <w:szCs w:val="16"/>
              </w:rPr>
              <w:t>ИКША (32 км)</w:t>
            </w:r>
          </w:p>
        </w:tc>
        <w:tc>
          <w:tcPr>
            <w:tcW w:w="1100" w:type="dxa"/>
            <w:hideMark/>
          </w:tcPr>
          <w:p w:rsidR="00335662" w:rsidRPr="005A5471" w:rsidRDefault="00335662" w:rsidP="00335662">
            <w:pPr>
              <w:tabs>
                <w:tab w:val="left" w:pos="0"/>
              </w:tabs>
              <w:jc w:val="center"/>
              <w:rPr>
                <w:sz w:val="16"/>
                <w:szCs w:val="16"/>
              </w:rPr>
            </w:pPr>
            <w:r w:rsidRPr="005A5471">
              <w:rPr>
                <w:sz w:val="16"/>
                <w:szCs w:val="16"/>
              </w:rPr>
              <w:t>контейнер</w:t>
            </w:r>
          </w:p>
        </w:tc>
        <w:tc>
          <w:tcPr>
            <w:tcW w:w="1134" w:type="dxa"/>
            <w:hideMark/>
          </w:tcPr>
          <w:p w:rsidR="00335662" w:rsidRPr="005A5471" w:rsidRDefault="00335662" w:rsidP="00335662">
            <w:pPr>
              <w:tabs>
                <w:tab w:val="left" w:pos="0"/>
              </w:tabs>
              <w:jc w:val="center"/>
              <w:rPr>
                <w:sz w:val="16"/>
                <w:szCs w:val="16"/>
              </w:rPr>
            </w:pPr>
            <w:r w:rsidRPr="005A5471">
              <w:rPr>
                <w:sz w:val="16"/>
                <w:szCs w:val="16"/>
              </w:rPr>
              <w:t>20  фут</w:t>
            </w:r>
          </w:p>
        </w:tc>
        <w:tc>
          <w:tcPr>
            <w:tcW w:w="1027" w:type="dxa"/>
            <w:hideMark/>
          </w:tcPr>
          <w:p w:rsidR="00335662" w:rsidRPr="005A5471" w:rsidRDefault="00335662" w:rsidP="00335662">
            <w:pPr>
              <w:tabs>
                <w:tab w:val="left" w:pos="0"/>
              </w:tabs>
              <w:jc w:val="center"/>
              <w:rPr>
                <w:sz w:val="16"/>
                <w:szCs w:val="16"/>
              </w:rPr>
            </w:pPr>
            <w:r>
              <w:rPr>
                <w:sz w:val="16"/>
                <w:szCs w:val="16"/>
              </w:rPr>
              <w:t>8080</w:t>
            </w:r>
            <w:r w:rsidRPr="005A5471">
              <w:rPr>
                <w:sz w:val="16"/>
                <w:szCs w:val="16"/>
              </w:rPr>
              <w:t>.00</w:t>
            </w:r>
          </w:p>
        </w:tc>
      </w:tr>
      <w:tr w:rsidR="00335662" w:rsidRPr="001705E7" w:rsidTr="00335662">
        <w:trPr>
          <w:trHeight w:val="136"/>
          <w:jc w:val="center"/>
        </w:trPr>
        <w:tc>
          <w:tcPr>
            <w:tcW w:w="675" w:type="dxa"/>
            <w:hideMark/>
          </w:tcPr>
          <w:p w:rsidR="00335662" w:rsidRPr="005A5471" w:rsidRDefault="00335662" w:rsidP="00335662">
            <w:pPr>
              <w:tabs>
                <w:tab w:val="left" w:pos="0"/>
              </w:tabs>
              <w:jc w:val="center"/>
              <w:rPr>
                <w:sz w:val="16"/>
                <w:szCs w:val="16"/>
              </w:rPr>
            </w:pPr>
            <w:r w:rsidRPr="005A5471">
              <w:rPr>
                <w:sz w:val="16"/>
                <w:szCs w:val="16"/>
              </w:rPr>
              <w:t>84</w:t>
            </w:r>
          </w:p>
        </w:tc>
        <w:tc>
          <w:tcPr>
            <w:tcW w:w="3402" w:type="dxa"/>
            <w:vMerge/>
            <w:hideMark/>
          </w:tcPr>
          <w:p w:rsidR="00335662" w:rsidRPr="005A5471" w:rsidRDefault="00335662" w:rsidP="00335662">
            <w:pPr>
              <w:tabs>
                <w:tab w:val="left" w:pos="0"/>
              </w:tabs>
              <w:jc w:val="center"/>
              <w:rPr>
                <w:sz w:val="16"/>
                <w:szCs w:val="16"/>
              </w:rPr>
            </w:pPr>
          </w:p>
        </w:tc>
        <w:tc>
          <w:tcPr>
            <w:tcW w:w="1100" w:type="dxa"/>
            <w:hideMark/>
          </w:tcPr>
          <w:p w:rsidR="00335662" w:rsidRPr="005A5471" w:rsidRDefault="00335662" w:rsidP="00335662">
            <w:pPr>
              <w:tabs>
                <w:tab w:val="left" w:pos="0"/>
              </w:tabs>
              <w:jc w:val="center"/>
              <w:rPr>
                <w:sz w:val="16"/>
                <w:szCs w:val="16"/>
              </w:rPr>
            </w:pPr>
            <w:r w:rsidRPr="005A5471">
              <w:rPr>
                <w:sz w:val="16"/>
                <w:szCs w:val="16"/>
              </w:rPr>
              <w:t>контейнер</w:t>
            </w:r>
          </w:p>
        </w:tc>
        <w:tc>
          <w:tcPr>
            <w:tcW w:w="1134" w:type="dxa"/>
            <w:hideMark/>
          </w:tcPr>
          <w:p w:rsidR="00335662" w:rsidRPr="005A5471" w:rsidRDefault="00335662" w:rsidP="00335662">
            <w:pPr>
              <w:tabs>
                <w:tab w:val="left" w:pos="0"/>
              </w:tabs>
              <w:jc w:val="center"/>
              <w:rPr>
                <w:sz w:val="16"/>
                <w:szCs w:val="16"/>
              </w:rPr>
            </w:pPr>
            <w:r w:rsidRPr="005A5471">
              <w:rPr>
                <w:sz w:val="16"/>
                <w:szCs w:val="16"/>
              </w:rPr>
              <w:t xml:space="preserve">40  фут </w:t>
            </w:r>
          </w:p>
        </w:tc>
        <w:tc>
          <w:tcPr>
            <w:tcW w:w="1027" w:type="dxa"/>
            <w:hideMark/>
          </w:tcPr>
          <w:p w:rsidR="00335662" w:rsidRPr="005A5471" w:rsidRDefault="00335662" w:rsidP="00335662">
            <w:pPr>
              <w:tabs>
                <w:tab w:val="left" w:pos="0"/>
              </w:tabs>
              <w:jc w:val="center"/>
              <w:rPr>
                <w:sz w:val="16"/>
                <w:szCs w:val="16"/>
              </w:rPr>
            </w:pPr>
            <w:r>
              <w:rPr>
                <w:sz w:val="16"/>
                <w:szCs w:val="16"/>
              </w:rPr>
              <w:t>10130</w:t>
            </w:r>
            <w:r w:rsidRPr="005A5471">
              <w:rPr>
                <w:sz w:val="16"/>
                <w:szCs w:val="16"/>
              </w:rPr>
              <w:t>.00</w:t>
            </w:r>
          </w:p>
        </w:tc>
      </w:tr>
      <w:tr w:rsidR="00335662" w:rsidRPr="001705E7" w:rsidTr="00335662">
        <w:trPr>
          <w:trHeight w:val="224"/>
          <w:jc w:val="center"/>
        </w:trPr>
        <w:tc>
          <w:tcPr>
            <w:tcW w:w="675" w:type="dxa"/>
            <w:hideMark/>
          </w:tcPr>
          <w:p w:rsidR="00335662" w:rsidRPr="005A5471" w:rsidRDefault="00335662" w:rsidP="00335662">
            <w:pPr>
              <w:tabs>
                <w:tab w:val="left" w:pos="0"/>
              </w:tabs>
              <w:jc w:val="center"/>
              <w:rPr>
                <w:sz w:val="16"/>
                <w:szCs w:val="16"/>
              </w:rPr>
            </w:pPr>
            <w:r w:rsidRPr="005A5471">
              <w:rPr>
                <w:sz w:val="16"/>
                <w:szCs w:val="16"/>
              </w:rPr>
              <w:t>85</w:t>
            </w:r>
          </w:p>
        </w:tc>
        <w:tc>
          <w:tcPr>
            <w:tcW w:w="3402" w:type="dxa"/>
            <w:vMerge w:val="restart"/>
            <w:hideMark/>
          </w:tcPr>
          <w:p w:rsidR="00335662" w:rsidRPr="005A5471" w:rsidRDefault="00335662" w:rsidP="00335662">
            <w:pPr>
              <w:tabs>
                <w:tab w:val="left" w:pos="0"/>
              </w:tabs>
              <w:jc w:val="center"/>
              <w:rPr>
                <w:sz w:val="16"/>
                <w:szCs w:val="16"/>
              </w:rPr>
            </w:pPr>
            <w:r w:rsidRPr="005A5471">
              <w:rPr>
                <w:sz w:val="16"/>
                <w:szCs w:val="16"/>
              </w:rPr>
              <w:t xml:space="preserve">МОСКОВСКАЯ ОБЛАСТЬ, СЕЛО </w:t>
            </w:r>
            <w:r w:rsidRPr="005A5471">
              <w:rPr>
                <w:b/>
                <w:bCs/>
                <w:sz w:val="16"/>
                <w:szCs w:val="16"/>
              </w:rPr>
              <w:t>ТАРАСОВКА (22 км)</w:t>
            </w:r>
          </w:p>
        </w:tc>
        <w:tc>
          <w:tcPr>
            <w:tcW w:w="1100" w:type="dxa"/>
            <w:hideMark/>
          </w:tcPr>
          <w:p w:rsidR="00335662" w:rsidRPr="005A5471" w:rsidRDefault="00335662" w:rsidP="00335662">
            <w:pPr>
              <w:tabs>
                <w:tab w:val="left" w:pos="0"/>
              </w:tabs>
              <w:jc w:val="center"/>
              <w:rPr>
                <w:sz w:val="16"/>
                <w:szCs w:val="16"/>
              </w:rPr>
            </w:pPr>
            <w:r w:rsidRPr="005A5471">
              <w:rPr>
                <w:sz w:val="16"/>
                <w:szCs w:val="16"/>
              </w:rPr>
              <w:t>контейнер</w:t>
            </w:r>
          </w:p>
        </w:tc>
        <w:tc>
          <w:tcPr>
            <w:tcW w:w="1134" w:type="dxa"/>
            <w:hideMark/>
          </w:tcPr>
          <w:p w:rsidR="00335662" w:rsidRPr="005A5471" w:rsidRDefault="00335662" w:rsidP="00335662">
            <w:pPr>
              <w:tabs>
                <w:tab w:val="left" w:pos="0"/>
              </w:tabs>
              <w:jc w:val="center"/>
              <w:rPr>
                <w:sz w:val="16"/>
                <w:szCs w:val="16"/>
              </w:rPr>
            </w:pPr>
            <w:r w:rsidRPr="005A5471">
              <w:rPr>
                <w:sz w:val="16"/>
                <w:szCs w:val="16"/>
              </w:rPr>
              <w:t>20  фут</w:t>
            </w:r>
          </w:p>
        </w:tc>
        <w:tc>
          <w:tcPr>
            <w:tcW w:w="1027" w:type="dxa"/>
            <w:hideMark/>
          </w:tcPr>
          <w:p w:rsidR="00335662" w:rsidRPr="005A5471" w:rsidRDefault="00335662" w:rsidP="00335662">
            <w:pPr>
              <w:tabs>
                <w:tab w:val="left" w:pos="0"/>
              </w:tabs>
              <w:jc w:val="center"/>
              <w:rPr>
                <w:sz w:val="16"/>
                <w:szCs w:val="16"/>
              </w:rPr>
            </w:pPr>
            <w:r>
              <w:rPr>
                <w:sz w:val="16"/>
                <w:szCs w:val="16"/>
              </w:rPr>
              <w:t>7430</w:t>
            </w:r>
            <w:r w:rsidRPr="005A5471">
              <w:rPr>
                <w:sz w:val="16"/>
                <w:szCs w:val="16"/>
              </w:rPr>
              <w:t>.00</w:t>
            </w:r>
          </w:p>
        </w:tc>
      </w:tr>
      <w:tr w:rsidR="00335662" w:rsidRPr="001705E7" w:rsidTr="00335662">
        <w:trPr>
          <w:trHeight w:val="315"/>
          <w:jc w:val="center"/>
        </w:trPr>
        <w:tc>
          <w:tcPr>
            <w:tcW w:w="675" w:type="dxa"/>
            <w:hideMark/>
          </w:tcPr>
          <w:p w:rsidR="00335662" w:rsidRPr="005A5471" w:rsidRDefault="00335662" w:rsidP="00335662">
            <w:pPr>
              <w:tabs>
                <w:tab w:val="left" w:pos="0"/>
              </w:tabs>
              <w:jc w:val="center"/>
              <w:rPr>
                <w:sz w:val="16"/>
                <w:szCs w:val="16"/>
              </w:rPr>
            </w:pPr>
            <w:r w:rsidRPr="005A5471">
              <w:rPr>
                <w:sz w:val="16"/>
                <w:szCs w:val="16"/>
              </w:rPr>
              <w:t>86</w:t>
            </w:r>
          </w:p>
        </w:tc>
        <w:tc>
          <w:tcPr>
            <w:tcW w:w="3402" w:type="dxa"/>
            <w:vMerge/>
            <w:hideMark/>
          </w:tcPr>
          <w:p w:rsidR="00335662" w:rsidRPr="005A5471" w:rsidRDefault="00335662" w:rsidP="00335662">
            <w:pPr>
              <w:tabs>
                <w:tab w:val="left" w:pos="0"/>
              </w:tabs>
              <w:jc w:val="center"/>
              <w:rPr>
                <w:sz w:val="16"/>
                <w:szCs w:val="16"/>
              </w:rPr>
            </w:pPr>
          </w:p>
        </w:tc>
        <w:tc>
          <w:tcPr>
            <w:tcW w:w="1100" w:type="dxa"/>
            <w:hideMark/>
          </w:tcPr>
          <w:p w:rsidR="00335662" w:rsidRPr="005A5471" w:rsidRDefault="00335662" w:rsidP="00335662">
            <w:pPr>
              <w:tabs>
                <w:tab w:val="left" w:pos="0"/>
              </w:tabs>
              <w:jc w:val="center"/>
              <w:rPr>
                <w:sz w:val="16"/>
                <w:szCs w:val="16"/>
              </w:rPr>
            </w:pPr>
            <w:r w:rsidRPr="005A5471">
              <w:rPr>
                <w:sz w:val="16"/>
                <w:szCs w:val="16"/>
              </w:rPr>
              <w:t>контейнер</w:t>
            </w:r>
          </w:p>
        </w:tc>
        <w:tc>
          <w:tcPr>
            <w:tcW w:w="1134" w:type="dxa"/>
            <w:hideMark/>
          </w:tcPr>
          <w:p w:rsidR="00335662" w:rsidRPr="005A5471" w:rsidRDefault="00335662" w:rsidP="00335662">
            <w:pPr>
              <w:tabs>
                <w:tab w:val="left" w:pos="0"/>
              </w:tabs>
              <w:jc w:val="center"/>
              <w:rPr>
                <w:sz w:val="16"/>
                <w:szCs w:val="16"/>
              </w:rPr>
            </w:pPr>
            <w:r w:rsidRPr="005A5471">
              <w:rPr>
                <w:sz w:val="16"/>
                <w:szCs w:val="16"/>
              </w:rPr>
              <w:t xml:space="preserve">40  фут </w:t>
            </w:r>
          </w:p>
        </w:tc>
        <w:tc>
          <w:tcPr>
            <w:tcW w:w="1027" w:type="dxa"/>
            <w:hideMark/>
          </w:tcPr>
          <w:p w:rsidR="00335662" w:rsidRPr="005A5471" w:rsidRDefault="00335662" w:rsidP="00335662">
            <w:pPr>
              <w:tabs>
                <w:tab w:val="left" w:pos="0"/>
              </w:tabs>
              <w:jc w:val="center"/>
              <w:rPr>
                <w:sz w:val="16"/>
                <w:szCs w:val="16"/>
              </w:rPr>
            </w:pPr>
            <w:r>
              <w:rPr>
                <w:sz w:val="16"/>
                <w:szCs w:val="16"/>
              </w:rPr>
              <w:t>9480</w:t>
            </w:r>
            <w:r w:rsidRPr="005A5471">
              <w:rPr>
                <w:sz w:val="16"/>
                <w:szCs w:val="16"/>
              </w:rPr>
              <w:t>.00</w:t>
            </w:r>
          </w:p>
        </w:tc>
      </w:tr>
      <w:tr w:rsidR="00335662" w:rsidRPr="001705E7" w:rsidTr="00335662">
        <w:trPr>
          <w:trHeight w:val="495"/>
          <w:jc w:val="center"/>
        </w:trPr>
        <w:tc>
          <w:tcPr>
            <w:tcW w:w="675" w:type="dxa"/>
            <w:hideMark/>
          </w:tcPr>
          <w:p w:rsidR="00335662" w:rsidRPr="005A5471" w:rsidRDefault="00335662" w:rsidP="00335662">
            <w:pPr>
              <w:tabs>
                <w:tab w:val="left" w:pos="0"/>
              </w:tabs>
              <w:jc w:val="center"/>
              <w:rPr>
                <w:sz w:val="16"/>
                <w:szCs w:val="16"/>
              </w:rPr>
            </w:pPr>
            <w:r w:rsidRPr="005A5471">
              <w:rPr>
                <w:sz w:val="16"/>
                <w:szCs w:val="16"/>
              </w:rPr>
              <w:t>87</w:t>
            </w:r>
          </w:p>
        </w:tc>
        <w:tc>
          <w:tcPr>
            <w:tcW w:w="3402" w:type="dxa"/>
            <w:vMerge w:val="restart"/>
            <w:hideMark/>
          </w:tcPr>
          <w:p w:rsidR="00335662" w:rsidRPr="005A5471" w:rsidRDefault="00335662" w:rsidP="00335662">
            <w:pPr>
              <w:tabs>
                <w:tab w:val="left" w:pos="0"/>
              </w:tabs>
              <w:jc w:val="center"/>
              <w:rPr>
                <w:sz w:val="16"/>
                <w:szCs w:val="16"/>
              </w:rPr>
            </w:pPr>
            <w:r w:rsidRPr="005A5471">
              <w:rPr>
                <w:sz w:val="16"/>
                <w:szCs w:val="16"/>
              </w:rPr>
              <w:t xml:space="preserve">ИВАНОВСКАЯ ОБЛАСТЬ, ГОРОД </w:t>
            </w:r>
            <w:r w:rsidRPr="005A5471">
              <w:rPr>
                <w:b/>
                <w:bCs/>
                <w:sz w:val="16"/>
                <w:szCs w:val="16"/>
              </w:rPr>
              <w:t>ИВАНОВО</w:t>
            </w:r>
            <w:r w:rsidRPr="005A5471">
              <w:rPr>
                <w:sz w:val="16"/>
                <w:szCs w:val="16"/>
              </w:rPr>
              <w:t xml:space="preserve"> </w:t>
            </w:r>
            <w:r w:rsidRPr="005A5471">
              <w:rPr>
                <w:b/>
                <w:bCs/>
                <w:sz w:val="16"/>
                <w:szCs w:val="16"/>
              </w:rPr>
              <w:t>(280 км)</w:t>
            </w:r>
          </w:p>
        </w:tc>
        <w:tc>
          <w:tcPr>
            <w:tcW w:w="1100" w:type="dxa"/>
            <w:hideMark/>
          </w:tcPr>
          <w:p w:rsidR="00335662" w:rsidRPr="005A5471" w:rsidRDefault="00335662" w:rsidP="00335662">
            <w:pPr>
              <w:tabs>
                <w:tab w:val="left" w:pos="0"/>
              </w:tabs>
              <w:jc w:val="center"/>
              <w:rPr>
                <w:sz w:val="16"/>
                <w:szCs w:val="16"/>
              </w:rPr>
            </w:pPr>
            <w:r w:rsidRPr="005A5471">
              <w:rPr>
                <w:sz w:val="16"/>
                <w:szCs w:val="16"/>
              </w:rPr>
              <w:t>контейнер</w:t>
            </w:r>
          </w:p>
        </w:tc>
        <w:tc>
          <w:tcPr>
            <w:tcW w:w="1134" w:type="dxa"/>
            <w:hideMark/>
          </w:tcPr>
          <w:p w:rsidR="00335662" w:rsidRPr="005A5471" w:rsidRDefault="00335662" w:rsidP="00335662">
            <w:pPr>
              <w:tabs>
                <w:tab w:val="left" w:pos="0"/>
              </w:tabs>
              <w:jc w:val="center"/>
              <w:rPr>
                <w:sz w:val="16"/>
                <w:szCs w:val="16"/>
              </w:rPr>
            </w:pPr>
            <w:r w:rsidRPr="005A5471">
              <w:rPr>
                <w:sz w:val="16"/>
                <w:szCs w:val="16"/>
              </w:rPr>
              <w:t>20  фут</w:t>
            </w:r>
          </w:p>
        </w:tc>
        <w:tc>
          <w:tcPr>
            <w:tcW w:w="1027" w:type="dxa"/>
            <w:hideMark/>
          </w:tcPr>
          <w:p w:rsidR="00335662" w:rsidRPr="005A5471" w:rsidRDefault="00335662" w:rsidP="00335662">
            <w:pPr>
              <w:tabs>
                <w:tab w:val="left" w:pos="0"/>
              </w:tabs>
              <w:jc w:val="center"/>
              <w:rPr>
                <w:sz w:val="16"/>
                <w:szCs w:val="16"/>
              </w:rPr>
            </w:pPr>
            <w:r>
              <w:rPr>
                <w:sz w:val="16"/>
                <w:szCs w:val="16"/>
              </w:rPr>
              <w:t>21000</w:t>
            </w:r>
            <w:r w:rsidRPr="005A5471">
              <w:rPr>
                <w:sz w:val="16"/>
                <w:szCs w:val="16"/>
              </w:rPr>
              <w:t>.00</w:t>
            </w:r>
          </w:p>
        </w:tc>
      </w:tr>
      <w:tr w:rsidR="00335662" w:rsidRPr="001705E7" w:rsidTr="00335662">
        <w:trPr>
          <w:trHeight w:val="131"/>
          <w:jc w:val="center"/>
        </w:trPr>
        <w:tc>
          <w:tcPr>
            <w:tcW w:w="675" w:type="dxa"/>
            <w:hideMark/>
          </w:tcPr>
          <w:p w:rsidR="00335662" w:rsidRPr="005A5471" w:rsidRDefault="00335662" w:rsidP="00335662">
            <w:pPr>
              <w:tabs>
                <w:tab w:val="left" w:pos="0"/>
              </w:tabs>
              <w:jc w:val="center"/>
              <w:rPr>
                <w:sz w:val="16"/>
                <w:szCs w:val="16"/>
              </w:rPr>
            </w:pPr>
            <w:r w:rsidRPr="005A5471">
              <w:rPr>
                <w:sz w:val="16"/>
                <w:szCs w:val="16"/>
              </w:rPr>
              <w:t>88</w:t>
            </w:r>
          </w:p>
        </w:tc>
        <w:tc>
          <w:tcPr>
            <w:tcW w:w="3402" w:type="dxa"/>
            <w:vMerge/>
            <w:hideMark/>
          </w:tcPr>
          <w:p w:rsidR="00335662" w:rsidRPr="005A5471" w:rsidRDefault="00335662" w:rsidP="00335662">
            <w:pPr>
              <w:tabs>
                <w:tab w:val="left" w:pos="0"/>
              </w:tabs>
              <w:jc w:val="center"/>
              <w:rPr>
                <w:sz w:val="16"/>
                <w:szCs w:val="16"/>
              </w:rPr>
            </w:pPr>
          </w:p>
        </w:tc>
        <w:tc>
          <w:tcPr>
            <w:tcW w:w="1100" w:type="dxa"/>
            <w:hideMark/>
          </w:tcPr>
          <w:p w:rsidR="00335662" w:rsidRPr="005A5471" w:rsidRDefault="00335662" w:rsidP="00335662">
            <w:pPr>
              <w:tabs>
                <w:tab w:val="left" w:pos="0"/>
              </w:tabs>
              <w:jc w:val="center"/>
              <w:rPr>
                <w:sz w:val="16"/>
                <w:szCs w:val="16"/>
              </w:rPr>
            </w:pPr>
            <w:r w:rsidRPr="005A5471">
              <w:rPr>
                <w:sz w:val="16"/>
                <w:szCs w:val="16"/>
              </w:rPr>
              <w:t>контейнер</w:t>
            </w:r>
          </w:p>
        </w:tc>
        <w:tc>
          <w:tcPr>
            <w:tcW w:w="1134" w:type="dxa"/>
            <w:hideMark/>
          </w:tcPr>
          <w:p w:rsidR="00335662" w:rsidRPr="005A5471" w:rsidRDefault="00335662" w:rsidP="00335662">
            <w:pPr>
              <w:tabs>
                <w:tab w:val="left" w:pos="0"/>
              </w:tabs>
              <w:jc w:val="center"/>
              <w:rPr>
                <w:sz w:val="16"/>
                <w:szCs w:val="16"/>
              </w:rPr>
            </w:pPr>
            <w:r w:rsidRPr="005A5471">
              <w:rPr>
                <w:sz w:val="16"/>
                <w:szCs w:val="16"/>
              </w:rPr>
              <w:t xml:space="preserve">40  фут </w:t>
            </w:r>
          </w:p>
        </w:tc>
        <w:tc>
          <w:tcPr>
            <w:tcW w:w="1027" w:type="dxa"/>
            <w:hideMark/>
          </w:tcPr>
          <w:p w:rsidR="00335662" w:rsidRPr="005A5471" w:rsidRDefault="00335662" w:rsidP="00335662">
            <w:pPr>
              <w:tabs>
                <w:tab w:val="left" w:pos="0"/>
              </w:tabs>
              <w:jc w:val="center"/>
              <w:rPr>
                <w:sz w:val="16"/>
                <w:szCs w:val="16"/>
              </w:rPr>
            </w:pPr>
            <w:r>
              <w:rPr>
                <w:sz w:val="16"/>
                <w:szCs w:val="16"/>
              </w:rPr>
              <w:t>23800</w:t>
            </w:r>
            <w:r w:rsidRPr="005A5471">
              <w:rPr>
                <w:sz w:val="16"/>
                <w:szCs w:val="16"/>
              </w:rPr>
              <w:t>.00</w:t>
            </w:r>
          </w:p>
        </w:tc>
      </w:tr>
      <w:tr w:rsidR="00335662" w:rsidRPr="001705E7" w:rsidTr="00335662">
        <w:trPr>
          <w:trHeight w:val="218"/>
          <w:jc w:val="center"/>
        </w:trPr>
        <w:tc>
          <w:tcPr>
            <w:tcW w:w="675" w:type="dxa"/>
            <w:hideMark/>
          </w:tcPr>
          <w:p w:rsidR="00335662" w:rsidRPr="005A5471" w:rsidRDefault="00335662" w:rsidP="00335662">
            <w:pPr>
              <w:tabs>
                <w:tab w:val="left" w:pos="0"/>
              </w:tabs>
              <w:jc w:val="center"/>
              <w:rPr>
                <w:sz w:val="16"/>
                <w:szCs w:val="16"/>
              </w:rPr>
            </w:pPr>
            <w:r w:rsidRPr="005A5471">
              <w:rPr>
                <w:sz w:val="16"/>
                <w:szCs w:val="16"/>
              </w:rPr>
              <w:t>89</w:t>
            </w:r>
          </w:p>
        </w:tc>
        <w:tc>
          <w:tcPr>
            <w:tcW w:w="3402" w:type="dxa"/>
            <w:vMerge w:val="restart"/>
            <w:hideMark/>
          </w:tcPr>
          <w:p w:rsidR="00335662" w:rsidRPr="005A5471" w:rsidRDefault="00335662" w:rsidP="00335662">
            <w:pPr>
              <w:tabs>
                <w:tab w:val="left" w:pos="0"/>
              </w:tabs>
              <w:jc w:val="center"/>
              <w:rPr>
                <w:sz w:val="16"/>
                <w:szCs w:val="16"/>
              </w:rPr>
            </w:pPr>
            <w:r w:rsidRPr="005A5471">
              <w:rPr>
                <w:sz w:val="16"/>
                <w:szCs w:val="16"/>
              </w:rPr>
              <w:t xml:space="preserve">БЕЛГОРОДСКАЯ ОБЛАСТЬ, ГОРОД </w:t>
            </w:r>
            <w:r w:rsidRPr="005A5471">
              <w:rPr>
                <w:b/>
                <w:bCs/>
                <w:sz w:val="16"/>
                <w:szCs w:val="16"/>
              </w:rPr>
              <w:t xml:space="preserve">СТАРЫЙ ОСКОЛ (620 км) </w:t>
            </w:r>
          </w:p>
        </w:tc>
        <w:tc>
          <w:tcPr>
            <w:tcW w:w="1100" w:type="dxa"/>
            <w:hideMark/>
          </w:tcPr>
          <w:p w:rsidR="00335662" w:rsidRPr="005A5471" w:rsidRDefault="00335662" w:rsidP="00335662">
            <w:pPr>
              <w:tabs>
                <w:tab w:val="left" w:pos="0"/>
              </w:tabs>
              <w:jc w:val="center"/>
              <w:rPr>
                <w:sz w:val="16"/>
                <w:szCs w:val="16"/>
              </w:rPr>
            </w:pPr>
            <w:r w:rsidRPr="005A5471">
              <w:rPr>
                <w:sz w:val="16"/>
                <w:szCs w:val="16"/>
              </w:rPr>
              <w:t>контейнер</w:t>
            </w:r>
          </w:p>
        </w:tc>
        <w:tc>
          <w:tcPr>
            <w:tcW w:w="1134" w:type="dxa"/>
            <w:hideMark/>
          </w:tcPr>
          <w:p w:rsidR="00335662" w:rsidRPr="005A5471" w:rsidRDefault="00335662" w:rsidP="00335662">
            <w:pPr>
              <w:tabs>
                <w:tab w:val="left" w:pos="0"/>
              </w:tabs>
              <w:jc w:val="center"/>
              <w:rPr>
                <w:sz w:val="16"/>
                <w:szCs w:val="16"/>
              </w:rPr>
            </w:pPr>
            <w:r w:rsidRPr="005A5471">
              <w:rPr>
                <w:sz w:val="16"/>
                <w:szCs w:val="16"/>
              </w:rPr>
              <w:t>20  фут</w:t>
            </w:r>
          </w:p>
        </w:tc>
        <w:tc>
          <w:tcPr>
            <w:tcW w:w="1027" w:type="dxa"/>
            <w:hideMark/>
          </w:tcPr>
          <w:p w:rsidR="00335662" w:rsidRPr="005A5471" w:rsidRDefault="00335662" w:rsidP="00335662">
            <w:pPr>
              <w:tabs>
                <w:tab w:val="left" w:pos="0"/>
              </w:tabs>
              <w:jc w:val="center"/>
              <w:rPr>
                <w:sz w:val="16"/>
                <w:szCs w:val="16"/>
              </w:rPr>
            </w:pPr>
            <w:r>
              <w:rPr>
                <w:sz w:val="16"/>
                <w:szCs w:val="16"/>
              </w:rPr>
              <w:t>46500</w:t>
            </w:r>
            <w:r w:rsidRPr="005A5471">
              <w:rPr>
                <w:sz w:val="16"/>
                <w:szCs w:val="16"/>
              </w:rPr>
              <w:t>.00</w:t>
            </w:r>
          </w:p>
        </w:tc>
      </w:tr>
      <w:tr w:rsidR="00335662" w:rsidRPr="001705E7" w:rsidTr="00335662">
        <w:trPr>
          <w:trHeight w:val="136"/>
          <w:jc w:val="center"/>
        </w:trPr>
        <w:tc>
          <w:tcPr>
            <w:tcW w:w="675" w:type="dxa"/>
            <w:hideMark/>
          </w:tcPr>
          <w:p w:rsidR="00335662" w:rsidRPr="005A5471" w:rsidRDefault="00335662" w:rsidP="00335662">
            <w:pPr>
              <w:tabs>
                <w:tab w:val="left" w:pos="0"/>
              </w:tabs>
              <w:jc w:val="center"/>
              <w:rPr>
                <w:sz w:val="16"/>
                <w:szCs w:val="16"/>
              </w:rPr>
            </w:pPr>
            <w:r w:rsidRPr="005A5471">
              <w:rPr>
                <w:sz w:val="16"/>
                <w:szCs w:val="16"/>
              </w:rPr>
              <w:t>90</w:t>
            </w:r>
          </w:p>
        </w:tc>
        <w:tc>
          <w:tcPr>
            <w:tcW w:w="3402" w:type="dxa"/>
            <w:vMerge/>
            <w:hideMark/>
          </w:tcPr>
          <w:p w:rsidR="00335662" w:rsidRPr="005A5471" w:rsidRDefault="00335662" w:rsidP="00335662">
            <w:pPr>
              <w:tabs>
                <w:tab w:val="left" w:pos="0"/>
              </w:tabs>
              <w:jc w:val="center"/>
              <w:rPr>
                <w:sz w:val="16"/>
                <w:szCs w:val="16"/>
              </w:rPr>
            </w:pPr>
          </w:p>
        </w:tc>
        <w:tc>
          <w:tcPr>
            <w:tcW w:w="1100" w:type="dxa"/>
            <w:hideMark/>
          </w:tcPr>
          <w:p w:rsidR="00335662" w:rsidRPr="005A5471" w:rsidRDefault="00335662" w:rsidP="00335662">
            <w:pPr>
              <w:tabs>
                <w:tab w:val="left" w:pos="0"/>
              </w:tabs>
              <w:jc w:val="center"/>
              <w:rPr>
                <w:sz w:val="16"/>
                <w:szCs w:val="16"/>
              </w:rPr>
            </w:pPr>
            <w:r w:rsidRPr="005A5471">
              <w:rPr>
                <w:sz w:val="16"/>
                <w:szCs w:val="16"/>
              </w:rPr>
              <w:t>контейнер</w:t>
            </w:r>
          </w:p>
        </w:tc>
        <w:tc>
          <w:tcPr>
            <w:tcW w:w="1134" w:type="dxa"/>
            <w:hideMark/>
          </w:tcPr>
          <w:p w:rsidR="00335662" w:rsidRPr="005A5471" w:rsidRDefault="00335662" w:rsidP="00335662">
            <w:pPr>
              <w:tabs>
                <w:tab w:val="left" w:pos="0"/>
              </w:tabs>
              <w:jc w:val="center"/>
              <w:rPr>
                <w:sz w:val="16"/>
                <w:szCs w:val="16"/>
              </w:rPr>
            </w:pPr>
            <w:r w:rsidRPr="005A5471">
              <w:rPr>
                <w:sz w:val="16"/>
                <w:szCs w:val="16"/>
              </w:rPr>
              <w:t xml:space="preserve">40  фут </w:t>
            </w:r>
          </w:p>
        </w:tc>
        <w:tc>
          <w:tcPr>
            <w:tcW w:w="1027" w:type="dxa"/>
            <w:hideMark/>
          </w:tcPr>
          <w:p w:rsidR="00335662" w:rsidRPr="005A5471" w:rsidRDefault="00335662" w:rsidP="00335662">
            <w:pPr>
              <w:tabs>
                <w:tab w:val="left" w:pos="0"/>
              </w:tabs>
              <w:jc w:val="center"/>
              <w:rPr>
                <w:sz w:val="16"/>
                <w:szCs w:val="16"/>
              </w:rPr>
            </w:pPr>
            <w:r>
              <w:rPr>
                <w:sz w:val="16"/>
                <w:szCs w:val="16"/>
              </w:rPr>
              <w:t>52700</w:t>
            </w:r>
            <w:r w:rsidRPr="005A5471">
              <w:rPr>
                <w:sz w:val="16"/>
                <w:szCs w:val="16"/>
              </w:rPr>
              <w:t>.00</w:t>
            </w:r>
          </w:p>
        </w:tc>
      </w:tr>
      <w:tr w:rsidR="00335662" w:rsidRPr="001705E7" w:rsidTr="00335662">
        <w:trPr>
          <w:trHeight w:val="224"/>
          <w:jc w:val="center"/>
        </w:trPr>
        <w:tc>
          <w:tcPr>
            <w:tcW w:w="675" w:type="dxa"/>
            <w:hideMark/>
          </w:tcPr>
          <w:p w:rsidR="00335662" w:rsidRPr="005A5471" w:rsidRDefault="00335662" w:rsidP="00335662">
            <w:pPr>
              <w:tabs>
                <w:tab w:val="left" w:pos="0"/>
              </w:tabs>
              <w:jc w:val="center"/>
              <w:rPr>
                <w:sz w:val="16"/>
                <w:szCs w:val="16"/>
              </w:rPr>
            </w:pPr>
            <w:r w:rsidRPr="005A5471">
              <w:rPr>
                <w:sz w:val="16"/>
                <w:szCs w:val="16"/>
              </w:rPr>
              <w:t>91</w:t>
            </w:r>
          </w:p>
        </w:tc>
        <w:tc>
          <w:tcPr>
            <w:tcW w:w="3402" w:type="dxa"/>
            <w:vMerge w:val="restart"/>
            <w:hideMark/>
          </w:tcPr>
          <w:p w:rsidR="00335662" w:rsidRPr="005A5471" w:rsidRDefault="00335662" w:rsidP="00335662">
            <w:pPr>
              <w:tabs>
                <w:tab w:val="left" w:pos="0"/>
              </w:tabs>
              <w:jc w:val="center"/>
              <w:rPr>
                <w:sz w:val="16"/>
                <w:szCs w:val="16"/>
              </w:rPr>
            </w:pPr>
            <w:r w:rsidRPr="005A5471">
              <w:rPr>
                <w:sz w:val="16"/>
                <w:szCs w:val="16"/>
              </w:rPr>
              <w:t xml:space="preserve">ВОРОНЕЖСКАЯ ОБЛАСТЬ, ГОРОД </w:t>
            </w:r>
            <w:r w:rsidRPr="005A5471">
              <w:rPr>
                <w:b/>
                <w:bCs/>
                <w:sz w:val="16"/>
                <w:szCs w:val="16"/>
              </w:rPr>
              <w:t xml:space="preserve">ВОРОНЕЖ (500 км) </w:t>
            </w:r>
          </w:p>
        </w:tc>
        <w:tc>
          <w:tcPr>
            <w:tcW w:w="1100" w:type="dxa"/>
            <w:hideMark/>
          </w:tcPr>
          <w:p w:rsidR="00335662" w:rsidRPr="005A5471" w:rsidRDefault="00335662" w:rsidP="00335662">
            <w:pPr>
              <w:tabs>
                <w:tab w:val="left" w:pos="0"/>
              </w:tabs>
              <w:jc w:val="center"/>
              <w:rPr>
                <w:sz w:val="16"/>
                <w:szCs w:val="16"/>
              </w:rPr>
            </w:pPr>
            <w:r w:rsidRPr="005A5471">
              <w:rPr>
                <w:sz w:val="16"/>
                <w:szCs w:val="16"/>
              </w:rPr>
              <w:t>контейнер</w:t>
            </w:r>
          </w:p>
        </w:tc>
        <w:tc>
          <w:tcPr>
            <w:tcW w:w="1134" w:type="dxa"/>
            <w:hideMark/>
          </w:tcPr>
          <w:p w:rsidR="00335662" w:rsidRPr="005A5471" w:rsidRDefault="00335662" w:rsidP="00335662">
            <w:pPr>
              <w:tabs>
                <w:tab w:val="left" w:pos="0"/>
              </w:tabs>
              <w:jc w:val="center"/>
              <w:rPr>
                <w:sz w:val="16"/>
                <w:szCs w:val="16"/>
              </w:rPr>
            </w:pPr>
            <w:r w:rsidRPr="005A5471">
              <w:rPr>
                <w:sz w:val="16"/>
                <w:szCs w:val="16"/>
              </w:rPr>
              <w:t>20  фут</w:t>
            </w:r>
          </w:p>
        </w:tc>
        <w:tc>
          <w:tcPr>
            <w:tcW w:w="1027" w:type="dxa"/>
            <w:hideMark/>
          </w:tcPr>
          <w:p w:rsidR="00335662" w:rsidRPr="005A5471" w:rsidRDefault="00335662" w:rsidP="00335662">
            <w:pPr>
              <w:tabs>
                <w:tab w:val="left" w:pos="0"/>
              </w:tabs>
              <w:jc w:val="center"/>
              <w:rPr>
                <w:sz w:val="16"/>
                <w:szCs w:val="16"/>
              </w:rPr>
            </w:pPr>
            <w:r>
              <w:rPr>
                <w:sz w:val="16"/>
                <w:szCs w:val="16"/>
              </w:rPr>
              <w:t>37500</w:t>
            </w:r>
            <w:r w:rsidRPr="005A5471">
              <w:rPr>
                <w:sz w:val="16"/>
                <w:szCs w:val="16"/>
              </w:rPr>
              <w:t>.00</w:t>
            </w:r>
          </w:p>
        </w:tc>
      </w:tr>
      <w:tr w:rsidR="00335662" w:rsidRPr="001705E7" w:rsidTr="00335662">
        <w:trPr>
          <w:trHeight w:val="128"/>
          <w:jc w:val="center"/>
        </w:trPr>
        <w:tc>
          <w:tcPr>
            <w:tcW w:w="675" w:type="dxa"/>
            <w:hideMark/>
          </w:tcPr>
          <w:p w:rsidR="00335662" w:rsidRPr="005A5471" w:rsidRDefault="00335662" w:rsidP="00335662">
            <w:pPr>
              <w:tabs>
                <w:tab w:val="left" w:pos="0"/>
              </w:tabs>
              <w:jc w:val="center"/>
              <w:rPr>
                <w:sz w:val="16"/>
                <w:szCs w:val="16"/>
              </w:rPr>
            </w:pPr>
            <w:r w:rsidRPr="005A5471">
              <w:rPr>
                <w:sz w:val="16"/>
                <w:szCs w:val="16"/>
              </w:rPr>
              <w:t>92</w:t>
            </w:r>
          </w:p>
        </w:tc>
        <w:tc>
          <w:tcPr>
            <w:tcW w:w="3402" w:type="dxa"/>
            <w:vMerge/>
            <w:hideMark/>
          </w:tcPr>
          <w:p w:rsidR="00335662" w:rsidRPr="005A5471" w:rsidRDefault="00335662" w:rsidP="00335662">
            <w:pPr>
              <w:tabs>
                <w:tab w:val="left" w:pos="0"/>
              </w:tabs>
              <w:jc w:val="center"/>
              <w:rPr>
                <w:sz w:val="16"/>
                <w:szCs w:val="16"/>
              </w:rPr>
            </w:pPr>
          </w:p>
        </w:tc>
        <w:tc>
          <w:tcPr>
            <w:tcW w:w="1100" w:type="dxa"/>
            <w:hideMark/>
          </w:tcPr>
          <w:p w:rsidR="00335662" w:rsidRPr="005A5471" w:rsidRDefault="00335662" w:rsidP="00335662">
            <w:pPr>
              <w:tabs>
                <w:tab w:val="left" w:pos="0"/>
              </w:tabs>
              <w:jc w:val="center"/>
              <w:rPr>
                <w:sz w:val="16"/>
                <w:szCs w:val="16"/>
              </w:rPr>
            </w:pPr>
            <w:r w:rsidRPr="005A5471">
              <w:rPr>
                <w:sz w:val="16"/>
                <w:szCs w:val="16"/>
              </w:rPr>
              <w:t>контейнер</w:t>
            </w:r>
          </w:p>
        </w:tc>
        <w:tc>
          <w:tcPr>
            <w:tcW w:w="1134" w:type="dxa"/>
            <w:hideMark/>
          </w:tcPr>
          <w:p w:rsidR="00335662" w:rsidRPr="005A5471" w:rsidRDefault="00335662" w:rsidP="00335662">
            <w:pPr>
              <w:tabs>
                <w:tab w:val="left" w:pos="0"/>
              </w:tabs>
              <w:jc w:val="center"/>
              <w:rPr>
                <w:sz w:val="16"/>
                <w:szCs w:val="16"/>
              </w:rPr>
            </w:pPr>
            <w:r w:rsidRPr="005A5471">
              <w:rPr>
                <w:sz w:val="16"/>
                <w:szCs w:val="16"/>
              </w:rPr>
              <w:t xml:space="preserve">40  фут </w:t>
            </w:r>
          </w:p>
        </w:tc>
        <w:tc>
          <w:tcPr>
            <w:tcW w:w="1027" w:type="dxa"/>
            <w:hideMark/>
          </w:tcPr>
          <w:p w:rsidR="00335662" w:rsidRPr="005A5471" w:rsidRDefault="00335662" w:rsidP="00335662">
            <w:pPr>
              <w:tabs>
                <w:tab w:val="left" w:pos="0"/>
              </w:tabs>
              <w:jc w:val="center"/>
              <w:rPr>
                <w:sz w:val="16"/>
                <w:szCs w:val="16"/>
              </w:rPr>
            </w:pPr>
            <w:r>
              <w:rPr>
                <w:sz w:val="16"/>
                <w:szCs w:val="16"/>
              </w:rPr>
              <w:t>42500</w:t>
            </w:r>
            <w:r w:rsidRPr="005A5471">
              <w:rPr>
                <w:sz w:val="16"/>
                <w:szCs w:val="16"/>
              </w:rPr>
              <w:t>.00</w:t>
            </w:r>
          </w:p>
        </w:tc>
      </w:tr>
      <w:tr w:rsidR="00335662" w:rsidRPr="001705E7" w:rsidTr="00335662">
        <w:trPr>
          <w:trHeight w:val="216"/>
          <w:jc w:val="center"/>
        </w:trPr>
        <w:tc>
          <w:tcPr>
            <w:tcW w:w="675" w:type="dxa"/>
            <w:hideMark/>
          </w:tcPr>
          <w:p w:rsidR="00335662" w:rsidRPr="005A5471" w:rsidRDefault="00335662" w:rsidP="00335662">
            <w:pPr>
              <w:tabs>
                <w:tab w:val="left" w:pos="0"/>
              </w:tabs>
              <w:jc w:val="center"/>
              <w:rPr>
                <w:sz w:val="16"/>
                <w:szCs w:val="16"/>
              </w:rPr>
            </w:pPr>
            <w:r w:rsidRPr="005A5471">
              <w:rPr>
                <w:sz w:val="16"/>
                <w:szCs w:val="16"/>
              </w:rPr>
              <w:t>93</w:t>
            </w:r>
          </w:p>
        </w:tc>
        <w:tc>
          <w:tcPr>
            <w:tcW w:w="3402" w:type="dxa"/>
            <w:vMerge w:val="restart"/>
            <w:hideMark/>
          </w:tcPr>
          <w:p w:rsidR="00335662" w:rsidRPr="005A5471" w:rsidRDefault="00335662" w:rsidP="00335662">
            <w:pPr>
              <w:tabs>
                <w:tab w:val="left" w:pos="0"/>
              </w:tabs>
              <w:jc w:val="center"/>
              <w:rPr>
                <w:sz w:val="16"/>
                <w:szCs w:val="16"/>
              </w:rPr>
            </w:pPr>
            <w:r w:rsidRPr="005A5471">
              <w:rPr>
                <w:sz w:val="16"/>
                <w:szCs w:val="16"/>
              </w:rPr>
              <w:t xml:space="preserve">ЯРОСЛАВСКАЯ ОБЛАСТЬ, ГОРОД </w:t>
            </w:r>
            <w:r w:rsidRPr="005A5471">
              <w:rPr>
                <w:b/>
                <w:bCs/>
                <w:sz w:val="16"/>
                <w:szCs w:val="16"/>
              </w:rPr>
              <w:t xml:space="preserve">ЯРОСЛАВЛЬ  </w:t>
            </w:r>
            <w:r w:rsidRPr="005A5471">
              <w:rPr>
                <w:sz w:val="16"/>
                <w:szCs w:val="16"/>
              </w:rPr>
              <w:t>КАЛУЖСКАЯ ОБЛАСТЬ, ГОРОД</w:t>
            </w:r>
            <w:r w:rsidRPr="005A5471">
              <w:rPr>
                <w:b/>
                <w:bCs/>
                <w:sz w:val="16"/>
                <w:szCs w:val="16"/>
              </w:rPr>
              <w:t xml:space="preserve"> КАЛУГА (250 км)</w:t>
            </w:r>
          </w:p>
        </w:tc>
        <w:tc>
          <w:tcPr>
            <w:tcW w:w="1100" w:type="dxa"/>
            <w:hideMark/>
          </w:tcPr>
          <w:p w:rsidR="00335662" w:rsidRPr="005A5471" w:rsidRDefault="00335662" w:rsidP="00335662">
            <w:pPr>
              <w:tabs>
                <w:tab w:val="left" w:pos="0"/>
              </w:tabs>
              <w:jc w:val="center"/>
              <w:rPr>
                <w:sz w:val="16"/>
                <w:szCs w:val="16"/>
              </w:rPr>
            </w:pPr>
            <w:r w:rsidRPr="005A5471">
              <w:rPr>
                <w:sz w:val="16"/>
                <w:szCs w:val="16"/>
              </w:rPr>
              <w:t>контейнер</w:t>
            </w:r>
          </w:p>
        </w:tc>
        <w:tc>
          <w:tcPr>
            <w:tcW w:w="1134" w:type="dxa"/>
            <w:hideMark/>
          </w:tcPr>
          <w:p w:rsidR="00335662" w:rsidRPr="005A5471" w:rsidRDefault="00335662" w:rsidP="00335662">
            <w:pPr>
              <w:tabs>
                <w:tab w:val="left" w:pos="0"/>
              </w:tabs>
              <w:jc w:val="center"/>
              <w:rPr>
                <w:sz w:val="16"/>
                <w:szCs w:val="16"/>
              </w:rPr>
            </w:pPr>
            <w:r w:rsidRPr="005A5471">
              <w:rPr>
                <w:sz w:val="16"/>
                <w:szCs w:val="16"/>
              </w:rPr>
              <w:t>20  фут</w:t>
            </w:r>
          </w:p>
        </w:tc>
        <w:tc>
          <w:tcPr>
            <w:tcW w:w="1027" w:type="dxa"/>
            <w:hideMark/>
          </w:tcPr>
          <w:p w:rsidR="00335662" w:rsidRPr="005A5471" w:rsidRDefault="00335662" w:rsidP="00335662">
            <w:pPr>
              <w:tabs>
                <w:tab w:val="left" w:pos="0"/>
              </w:tabs>
              <w:jc w:val="center"/>
              <w:rPr>
                <w:sz w:val="16"/>
                <w:szCs w:val="16"/>
              </w:rPr>
            </w:pPr>
            <w:r>
              <w:rPr>
                <w:sz w:val="16"/>
                <w:szCs w:val="16"/>
              </w:rPr>
              <w:t>18750</w:t>
            </w:r>
            <w:r w:rsidRPr="005A5471">
              <w:rPr>
                <w:sz w:val="16"/>
                <w:szCs w:val="16"/>
              </w:rPr>
              <w:t>.00</w:t>
            </w:r>
          </w:p>
        </w:tc>
      </w:tr>
      <w:tr w:rsidR="00335662" w:rsidRPr="001705E7" w:rsidTr="00335662">
        <w:trPr>
          <w:trHeight w:val="276"/>
          <w:jc w:val="center"/>
        </w:trPr>
        <w:tc>
          <w:tcPr>
            <w:tcW w:w="675" w:type="dxa"/>
            <w:hideMark/>
          </w:tcPr>
          <w:p w:rsidR="00335662" w:rsidRPr="005A5471" w:rsidRDefault="00335662" w:rsidP="00335662">
            <w:pPr>
              <w:tabs>
                <w:tab w:val="left" w:pos="0"/>
              </w:tabs>
              <w:jc w:val="center"/>
              <w:rPr>
                <w:sz w:val="16"/>
                <w:szCs w:val="16"/>
              </w:rPr>
            </w:pPr>
            <w:r w:rsidRPr="005A5471">
              <w:rPr>
                <w:sz w:val="16"/>
                <w:szCs w:val="16"/>
              </w:rPr>
              <w:t>94</w:t>
            </w:r>
          </w:p>
        </w:tc>
        <w:tc>
          <w:tcPr>
            <w:tcW w:w="3402" w:type="dxa"/>
            <w:vMerge/>
            <w:hideMark/>
          </w:tcPr>
          <w:p w:rsidR="00335662" w:rsidRPr="005A5471" w:rsidRDefault="00335662" w:rsidP="00335662">
            <w:pPr>
              <w:tabs>
                <w:tab w:val="left" w:pos="0"/>
              </w:tabs>
              <w:jc w:val="center"/>
              <w:rPr>
                <w:sz w:val="16"/>
                <w:szCs w:val="16"/>
              </w:rPr>
            </w:pPr>
          </w:p>
        </w:tc>
        <w:tc>
          <w:tcPr>
            <w:tcW w:w="1100" w:type="dxa"/>
            <w:hideMark/>
          </w:tcPr>
          <w:p w:rsidR="00335662" w:rsidRPr="005A5471" w:rsidRDefault="00335662" w:rsidP="00335662">
            <w:pPr>
              <w:tabs>
                <w:tab w:val="left" w:pos="0"/>
              </w:tabs>
              <w:jc w:val="center"/>
              <w:rPr>
                <w:sz w:val="16"/>
                <w:szCs w:val="16"/>
              </w:rPr>
            </w:pPr>
            <w:r w:rsidRPr="005A5471">
              <w:rPr>
                <w:sz w:val="16"/>
                <w:szCs w:val="16"/>
              </w:rPr>
              <w:t>контейнер</w:t>
            </w:r>
          </w:p>
        </w:tc>
        <w:tc>
          <w:tcPr>
            <w:tcW w:w="1134" w:type="dxa"/>
            <w:hideMark/>
          </w:tcPr>
          <w:p w:rsidR="00335662" w:rsidRPr="005A5471" w:rsidRDefault="00335662" w:rsidP="00335662">
            <w:pPr>
              <w:tabs>
                <w:tab w:val="left" w:pos="0"/>
              </w:tabs>
              <w:jc w:val="center"/>
              <w:rPr>
                <w:sz w:val="16"/>
                <w:szCs w:val="16"/>
              </w:rPr>
            </w:pPr>
            <w:r w:rsidRPr="005A5471">
              <w:rPr>
                <w:sz w:val="16"/>
                <w:szCs w:val="16"/>
              </w:rPr>
              <w:t xml:space="preserve">40  фут </w:t>
            </w:r>
          </w:p>
        </w:tc>
        <w:tc>
          <w:tcPr>
            <w:tcW w:w="1027" w:type="dxa"/>
            <w:hideMark/>
          </w:tcPr>
          <w:p w:rsidR="00335662" w:rsidRPr="005A5471" w:rsidRDefault="00335662" w:rsidP="00335662">
            <w:pPr>
              <w:tabs>
                <w:tab w:val="left" w:pos="0"/>
              </w:tabs>
              <w:jc w:val="center"/>
              <w:rPr>
                <w:sz w:val="16"/>
                <w:szCs w:val="16"/>
              </w:rPr>
            </w:pPr>
            <w:r>
              <w:rPr>
                <w:sz w:val="16"/>
                <w:szCs w:val="16"/>
              </w:rPr>
              <w:t>21250</w:t>
            </w:r>
            <w:r w:rsidRPr="005A5471">
              <w:rPr>
                <w:sz w:val="16"/>
                <w:szCs w:val="16"/>
              </w:rPr>
              <w:t>.00</w:t>
            </w:r>
          </w:p>
        </w:tc>
      </w:tr>
      <w:tr w:rsidR="00335662" w:rsidRPr="001705E7" w:rsidTr="00335662">
        <w:trPr>
          <w:trHeight w:val="366"/>
          <w:jc w:val="center"/>
        </w:trPr>
        <w:tc>
          <w:tcPr>
            <w:tcW w:w="675" w:type="dxa"/>
            <w:hideMark/>
          </w:tcPr>
          <w:p w:rsidR="00335662" w:rsidRPr="005A5471" w:rsidRDefault="00335662" w:rsidP="00335662">
            <w:pPr>
              <w:tabs>
                <w:tab w:val="left" w:pos="0"/>
              </w:tabs>
              <w:jc w:val="center"/>
              <w:rPr>
                <w:sz w:val="16"/>
                <w:szCs w:val="16"/>
              </w:rPr>
            </w:pPr>
            <w:r w:rsidRPr="005A5471">
              <w:rPr>
                <w:sz w:val="16"/>
                <w:szCs w:val="16"/>
              </w:rPr>
              <w:t>95</w:t>
            </w:r>
          </w:p>
        </w:tc>
        <w:tc>
          <w:tcPr>
            <w:tcW w:w="3402" w:type="dxa"/>
            <w:vMerge w:val="restart"/>
            <w:hideMark/>
          </w:tcPr>
          <w:p w:rsidR="00335662" w:rsidRPr="005A5471" w:rsidRDefault="00335662" w:rsidP="00335662">
            <w:pPr>
              <w:tabs>
                <w:tab w:val="left" w:pos="0"/>
              </w:tabs>
              <w:jc w:val="center"/>
              <w:rPr>
                <w:sz w:val="16"/>
                <w:szCs w:val="16"/>
              </w:rPr>
            </w:pPr>
            <w:r w:rsidRPr="005A5471">
              <w:rPr>
                <w:sz w:val="16"/>
                <w:szCs w:val="16"/>
              </w:rPr>
              <w:t xml:space="preserve">КОСТРОМСКАЯ ОБЛАСТЬ, ГОРОД </w:t>
            </w:r>
            <w:r w:rsidRPr="005A5471">
              <w:rPr>
                <w:b/>
                <w:bCs/>
                <w:sz w:val="16"/>
                <w:szCs w:val="16"/>
              </w:rPr>
              <w:t>КОСТРОМА (320 км)</w:t>
            </w:r>
          </w:p>
        </w:tc>
        <w:tc>
          <w:tcPr>
            <w:tcW w:w="1100" w:type="dxa"/>
            <w:hideMark/>
          </w:tcPr>
          <w:p w:rsidR="00335662" w:rsidRPr="005A5471" w:rsidRDefault="00335662" w:rsidP="00335662">
            <w:pPr>
              <w:tabs>
                <w:tab w:val="left" w:pos="0"/>
              </w:tabs>
              <w:jc w:val="center"/>
              <w:rPr>
                <w:sz w:val="16"/>
                <w:szCs w:val="16"/>
              </w:rPr>
            </w:pPr>
            <w:r w:rsidRPr="005A5471">
              <w:rPr>
                <w:sz w:val="16"/>
                <w:szCs w:val="16"/>
              </w:rPr>
              <w:t>контейнер</w:t>
            </w:r>
          </w:p>
        </w:tc>
        <w:tc>
          <w:tcPr>
            <w:tcW w:w="1134" w:type="dxa"/>
            <w:hideMark/>
          </w:tcPr>
          <w:p w:rsidR="00335662" w:rsidRPr="005A5471" w:rsidRDefault="00335662" w:rsidP="00335662">
            <w:pPr>
              <w:tabs>
                <w:tab w:val="left" w:pos="0"/>
              </w:tabs>
              <w:jc w:val="center"/>
              <w:rPr>
                <w:sz w:val="16"/>
                <w:szCs w:val="16"/>
              </w:rPr>
            </w:pPr>
            <w:r w:rsidRPr="005A5471">
              <w:rPr>
                <w:sz w:val="16"/>
                <w:szCs w:val="16"/>
              </w:rPr>
              <w:t>20  фут</w:t>
            </w:r>
          </w:p>
        </w:tc>
        <w:tc>
          <w:tcPr>
            <w:tcW w:w="1027" w:type="dxa"/>
            <w:hideMark/>
          </w:tcPr>
          <w:p w:rsidR="00335662" w:rsidRPr="005A5471" w:rsidRDefault="00335662" w:rsidP="00335662">
            <w:pPr>
              <w:tabs>
                <w:tab w:val="left" w:pos="0"/>
              </w:tabs>
              <w:jc w:val="center"/>
              <w:rPr>
                <w:sz w:val="16"/>
                <w:szCs w:val="16"/>
              </w:rPr>
            </w:pPr>
            <w:r>
              <w:rPr>
                <w:sz w:val="16"/>
                <w:szCs w:val="16"/>
              </w:rPr>
              <w:t>24000</w:t>
            </w:r>
            <w:r w:rsidRPr="005A5471">
              <w:rPr>
                <w:sz w:val="16"/>
                <w:szCs w:val="16"/>
              </w:rPr>
              <w:t>.00</w:t>
            </w:r>
          </w:p>
        </w:tc>
      </w:tr>
      <w:tr w:rsidR="00335662" w:rsidRPr="001705E7" w:rsidTr="00335662">
        <w:trPr>
          <w:trHeight w:val="130"/>
          <w:jc w:val="center"/>
        </w:trPr>
        <w:tc>
          <w:tcPr>
            <w:tcW w:w="675" w:type="dxa"/>
            <w:hideMark/>
          </w:tcPr>
          <w:p w:rsidR="00335662" w:rsidRPr="005A5471" w:rsidRDefault="00335662" w:rsidP="00335662">
            <w:pPr>
              <w:tabs>
                <w:tab w:val="left" w:pos="0"/>
              </w:tabs>
              <w:jc w:val="center"/>
              <w:rPr>
                <w:sz w:val="16"/>
                <w:szCs w:val="16"/>
              </w:rPr>
            </w:pPr>
            <w:r w:rsidRPr="005A5471">
              <w:rPr>
                <w:sz w:val="16"/>
                <w:szCs w:val="16"/>
              </w:rPr>
              <w:t>96</w:t>
            </w:r>
          </w:p>
        </w:tc>
        <w:tc>
          <w:tcPr>
            <w:tcW w:w="3402" w:type="dxa"/>
            <w:vMerge/>
            <w:hideMark/>
          </w:tcPr>
          <w:p w:rsidR="00335662" w:rsidRPr="005A5471" w:rsidRDefault="00335662" w:rsidP="00335662">
            <w:pPr>
              <w:tabs>
                <w:tab w:val="left" w:pos="0"/>
              </w:tabs>
              <w:jc w:val="center"/>
              <w:rPr>
                <w:sz w:val="16"/>
                <w:szCs w:val="16"/>
              </w:rPr>
            </w:pPr>
          </w:p>
        </w:tc>
        <w:tc>
          <w:tcPr>
            <w:tcW w:w="1100" w:type="dxa"/>
            <w:hideMark/>
          </w:tcPr>
          <w:p w:rsidR="00335662" w:rsidRPr="005A5471" w:rsidRDefault="00335662" w:rsidP="00335662">
            <w:pPr>
              <w:tabs>
                <w:tab w:val="left" w:pos="0"/>
              </w:tabs>
              <w:jc w:val="center"/>
              <w:rPr>
                <w:sz w:val="16"/>
                <w:szCs w:val="16"/>
              </w:rPr>
            </w:pPr>
            <w:r w:rsidRPr="005A5471">
              <w:rPr>
                <w:sz w:val="16"/>
                <w:szCs w:val="16"/>
              </w:rPr>
              <w:t>контейнер</w:t>
            </w:r>
          </w:p>
        </w:tc>
        <w:tc>
          <w:tcPr>
            <w:tcW w:w="1134" w:type="dxa"/>
            <w:hideMark/>
          </w:tcPr>
          <w:p w:rsidR="00335662" w:rsidRPr="005A5471" w:rsidRDefault="00335662" w:rsidP="00335662">
            <w:pPr>
              <w:tabs>
                <w:tab w:val="left" w:pos="0"/>
              </w:tabs>
              <w:jc w:val="center"/>
              <w:rPr>
                <w:sz w:val="16"/>
                <w:szCs w:val="16"/>
              </w:rPr>
            </w:pPr>
            <w:r w:rsidRPr="005A5471">
              <w:rPr>
                <w:sz w:val="16"/>
                <w:szCs w:val="16"/>
              </w:rPr>
              <w:t xml:space="preserve">40  фут </w:t>
            </w:r>
          </w:p>
        </w:tc>
        <w:tc>
          <w:tcPr>
            <w:tcW w:w="1027" w:type="dxa"/>
            <w:hideMark/>
          </w:tcPr>
          <w:p w:rsidR="00335662" w:rsidRPr="005A5471" w:rsidRDefault="00335662" w:rsidP="00335662">
            <w:pPr>
              <w:tabs>
                <w:tab w:val="left" w:pos="0"/>
              </w:tabs>
              <w:jc w:val="center"/>
              <w:rPr>
                <w:sz w:val="16"/>
                <w:szCs w:val="16"/>
              </w:rPr>
            </w:pPr>
            <w:r>
              <w:rPr>
                <w:sz w:val="16"/>
                <w:szCs w:val="16"/>
              </w:rPr>
              <w:t>27200</w:t>
            </w:r>
            <w:r w:rsidRPr="005A5471">
              <w:rPr>
                <w:sz w:val="16"/>
                <w:szCs w:val="16"/>
              </w:rPr>
              <w:t>.00</w:t>
            </w:r>
          </w:p>
        </w:tc>
      </w:tr>
      <w:tr w:rsidR="00335662" w:rsidRPr="001705E7" w:rsidTr="00335662">
        <w:trPr>
          <w:trHeight w:val="218"/>
          <w:jc w:val="center"/>
        </w:trPr>
        <w:tc>
          <w:tcPr>
            <w:tcW w:w="675" w:type="dxa"/>
            <w:hideMark/>
          </w:tcPr>
          <w:p w:rsidR="00335662" w:rsidRPr="005A5471" w:rsidRDefault="00335662" w:rsidP="00335662">
            <w:pPr>
              <w:tabs>
                <w:tab w:val="left" w:pos="0"/>
              </w:tabs>
              <w:jc w:val="center"/>
              <w:rPr>
                <w:sz w:val="16"/>
                <w:szCs w:val="16"/>
              </w:rPr>
            </w:pPr>
            <w:r w:rsidRPr="005A5471">
              <w:rPr>
                <w:sz w:val="16"/>
                <w:szCs w:val="16"/>
              </w:rPr>
              <w:t>97</w:t>
            </w:r>
          </w:p>
        </w:tc>
        <w:tc>
          <w:tcPr>
            <w:tcW w:w="3402" w:type="dxa"/>
            <w:vMerge w:val="restart"/>
            <w:hideMark/>
          </w:tcPr>
          <w:p w:rsidR="00335662" w:rsidRPr="005A5471" w:rsidRDefault="00335662" w:rsidP="00335662">
            <w:pPr>
              <w:tabs>
                <w:tab w:val="left" w:pos="0"/>
              </w:tabs>
              <w:jc w:val="center"/>
              <w:rPr>
                <w:sz w:val="16"/>
                <w:szCs w:val="16"/>
              </w:rPr>
            </w:pPr>
            <w:r w:rsidRPr="005A5471">
              <w:rPr>
                <w:sz w:val="16"/>
                <w:szCs w:val="16"/>
              </w:rPr>
              <w:t>МОСКОВСКАЯ ОБЛАСТЬ, ГОРОД</w:t>
            </w:r>
            <w:r w:rsidRPr="005A5471">
              <w:rPr>
                <w:b/>
                <w:bCs/>
                <w:sz w:val="16"/>
                <w:szCs w:val="16"/>
              </w:rPr>
              <w:t xml:space="preserve"> ЩЕРБИНКА (8 км)</w:t>
            </w:r>
          </w:p>
        </w:tc>
        <w:tc>
          <w:tcPr>
            <w:tcW w:w="1100" w:type="dxa"/>
            <w:hideMark/>
          </w:tcPr>
          <w:p w:rsidR="00335662" w:rsidRPr="005A5471" w:rsidRDefault="00335662" w:rsidP="00335662">
            <w:pPr>
              <w:tabs>
                <w:tab w:val="left" w:pos="0"/>
              </w:tabs>
              <w:jc w:val="center"/>
              <w:rPr>
                <w:sz w:val="16"/>
                <w:szCs w:val="16"/>
              </w:rPr>
            </w:pPr>
            <w:r w:rsidRPr="005A5471">
              <w:rPr>
                <w:sz w:val="16"/>
                <w:szCs w:val="16"/>
              </w:rPr>
              <w:t>контейнер</w:t>
            </w:r>
          </w:p>
        </w:tc>
        <w:tc>
          <w:tcPr>
            <w:tcW w:w="1134" w:type="dxa"/>
            <w:hideMark/>
          </w:tcPr>
          <w:p w:rsidR="00335662" w:rsidRPr="005A5471" w:rsidRDefault="00335662" w:rsidP="00335662">
            <w:pPr>
              <w:tabs>
                <w:tab w:val="left" w:pos="0"/>
              </w:tabs>
              <w:jc w:val="center"/>
              <w:rPr>
                <w:sz w:val="16"/>
                <w:szCs w:val="16"/>
              </w:rPr>
            </w:pPr>
            <w:r w:rsidRPr="005A5471">
              <w:rPr>
                <w:sz w:val="16"/>
                <w:szCs w:val="16"/>
              </w:rPr>
              <w:t>20  фут</w:t>
            </w:r>
          </w:p>
        </w:tc>
        <w:tc>
          <w:tcPr>
            <w:tcW w:w="1027" w:type="dxa"/>
            <w:hideMark/>
          </w:tcPr>
          <w:p w:rsidR="00335662" w:rsidRPr="005A5471" w:rsidRDefault="00335662" w:rsidP="00335662">
            <w:pPr>
              <w:tabs>
                <w:tab w:val="left" w:pos="0"/>
              </w:tabs>
              <w:jc w:val="center"/>
              <w:rPr>
                <w:sz w:val="16"/>
                <w:szCs w:val="16"/>
              </w:rPr>
            </w:pPr>
            <w:r>
              <w:rPr>
                <w:sz w:val="16"/>
                <w:szCs w:val="16"/>
              </w:rPr>
              <w:t>6520</w:t>
            </w:r>
            <w:r w:rsidRPr="005A5471">
              <w:rPr>
                <w:sz w:val="16"/>
                <w:szCs w:val="16"/>
              </w:rPr>
              <w:t>.00</w:t>
            </w:r>
          </w:p>
        </w:tc>
      </w:tr>
      <w:tr w:rsidR="00335662" w:rsidRPr="001705E7" w:rsidTr="00335662">
        <w:trPr>
          <w:trHeight w:val="278"/>
          <w:jc w:val="center"/>
        </w:trPr>
        <w:tc>
          <w:tcPr>
            <w:tcW w:w="675" w:type="dxa"/>
            <w:hideMark/>
          </w:tcPr>
          <w:p w:rsidR="00335662" w:rsidRPr="005A5471" w:rsidRDefault="00335662" w:rsidP="00335662">
            <w:pPr>
              <w:tabs>
                <w:tab w:val="left" w:pos="0"/>
              </w:tabs>
              <w:jc w:val="center"/>
              <w:rPr>
                <w:sz w:val="16"/>
                <w:szCs w:val="16"/>
              </w:rPr>
            </w:pPr>
            <w:r w:rsidRPr="005A5471">
              <w:rPr>
                <w:sz w:val="16"/>
                <w:szCs w:val="16"/>
              </w:rPr>
              <w:t>98</w:t>
            </w:r>
          </w:p>
        </w:tc>
        <w:tc>
          <w:tcPr>
            <w:tcW w:w="3402" w:type="dxa"/>
            <w:vMerge/>
            <w:hideMark/>
          </w:tcPr>
          <w:p w:rsidR="00335662" w:rsidRPr="005A5471" w:rsidRDefault="00335662" w:rsidP="00335662">
            <w:pPr>
              <w:tabs>
                <w:tab w:val="left" w:pos="0"/>
              </w:tabs>
              <w:jc w:val="center"/>
              <w:rPr>
                <w:sz w:val="16"/>
                <w:szCs w:val="16"/>
              </w:rPr>
            </w:pPr>
          </w:p>
        </w:tc>
        <w:tc>
          <w:tcPr>
            <w:tcW w:w="1100" w:type="dxa"/>
            <w:hideMark/>
          </w:tcPr>
          <w:p w:rsidR="00335662" w:rsidRPr="005A5471" w:rsidRDefault="00335662" w:rsidP="00335662">
            <w:pPr>
              <w:tabs>
                <w:tab w:val="left" w:pos="0"/>
              </w:tabs>
              <w:jc w:val="center"/>
              <w:rPr>
                <w:sz w:val="16"/>
                <w:szCs w:val="16"/>
              </w:rPr>
            </w:pPr>
            <w:r w:rsidRPr="005A5471">
              <w:rPr>
                <w:sz w:val="16"/>
                <w:szCs w:val="16"/>
              </w:rPr>
              <w:t>контейнер</w:t>
            </w:r>
          </w:p>
        </w:tc>
        <w:tc>
          <w:tcPr>
            <w:tcW w:w="1134" w:type="dxa"/>
            <w:hideMark/>
          </w:tcPr>
          <w:p w:rsidR="00335662" w:rsidRPr="005A5471" w:rsidRDefault="00335662" w:rsidP="00335662">
            <w:pPr>
              <w:tabs>
                <w:tab w:val="left" w:pos="0"/>
              </w:tabs>
              <w:jc w:val="center"/>
              <w:rPr>
                <w:sz w:val="16"/>
                <w:szCs w:val="16"/>
              </w:rPr>
            </w:pPr>
            <w:r w:rsidRPr="005A5471">
              <w:rPr>
                <w:sz w:val="16"/>
                <w:szCs w:val="16"/>
              </w:rPr>
              <w:t xml:space="preserve">40  фут </w:t>
            </w:r>
          </w:p>
        </w:tc>
        <w:tc>
          <w:tcPr>
            <w:tcW w:w="1027" w:type="dxa"/>
            <w:hideMark/>
          </w:tcPr>
          <w:p w:rsidR="00335662" w:rsidRPr="005A5471" w:rsidRDefault="00335662" w:rsidP="00335662">
            <w:pPr>
              <w:tabs>
                <w:tab w:val="left" w:pos="0"/>
              </w:tabs>
              <w:jc w:val="center"/>
              <w:rPr>
                <w:sz w:val="16"/>
                <w:szCs w:val="16"/>
              </w:rPr>
            </w:pPr>
            <w:r>
              <w:rPr>
                <w:sz w:val="16"/>
                <w:szCs w:val="16"/>
              </w:rPr>
              <w:t>8570</w:t>
            </w:r>
            <w:r w:rsidRPr="005A5471">
              <w:rPr>
                <w:sz w:val="16"/>
                <w:szCs w:val="16"/>
              </w:rPr>
              <w:t>.00</w:t>
            </w:r>
          </w:p>
        </w:tc>
      </w:tr>
      <w:tr w:rsidR="00335662" w:rsidRPr="001705E7" w:rsidTr="00335662">
        <w:trPr>
          <w:trHeight w:val="268"/>
          <w:jc w:val="center"/>
        </w:trPr>
        <w:tc>
          <w:tcPr>
            <w:tcW w:w="675" w:type="dxa"/>
            <w:hideMark/>
          </w:tcPr>
          <w:p w:rsidR="00335662" w:rsidRPr="005A5471" w:rsidRDefault="00335662" w:rsidP="00335662">
            <w:pPr>
              <w:tabs>
                <w:tab w:val="left" w:pos="0"/>
              </w:tabs>
              <w:jc w:val="center"/>
              <w:rPr>
                <w:sz w:val="16"/>
                <w:szCs w:val="16"/>
              </w:rPr>
            </w:pPr>
            <w:r w:rsidRPr="005A5471">
              <w:rPr>
                <w:sz w:val="16"/>
                <w:szCs w:val="16"/>
              </w:rPr>
              <w:t>99</w:t>
            </w:r>
          </w:p>
        </w:tc>
        <w:tc>
          <w:tcPr>
            <w:tcW w:w="3402" w:type="dxa"/>
            <w:vMerge w:val="restart"/>
            <w:hideMark/>
          </w:tcPr>
          <w:p w:rsidR="00335662" w:rsidRPr="005A5471" w:rsidRDefault="00335662" w:rsidP="00335662">
            <w:pPr>
              <w:tabs>
                <w:tab w:val="left" w:pos="0"/>
              </w:tabs>
              <w:jc w:val="center"/>
              <w:rPr>
                <w:sz w:val="16"/>
                <w:szCs w:val="16"/>
              </w:rPr>
            </w:pPr>
            <w:r w:rsidRPr="005A5471">
              <w:rPr>
                <w:sz w:val="16"/>
                <w:szCs w:val="16"/>
              </w:rPr>
              <w:t xml:space="preserve">ЯРОСЛАВСКАЯ ОБЛАСТЬ, ГОРОД </w:t>
            </w:r>
            <w:r w:rsidRPr="005A5471">
              <w:rPr>
                <w:b/>
                <w:bCs/>
                <w:sz w:val="16"/>
                <w:szCs w:val="16"/>
              </w:rPr>
              <w:t>РЫБИНСК (310 км)</w:t>
            </w:r>
          </w:p>
        </w:tc>
        <w:tc>
          <w:tcPr>
            <w:tcW w:w="1100" w:type="dxa"/>
            <w:hideMark/>
          </w:tcPr>
          <w:p w:rsidR="00335662" w:rsidRPr="005A5471" w:rsidRDefault="00335662" w:rsidP="00335662">
            <w:pPr>
              <w:tabs>
                <w:tab w:val="left" w:pos="0"/>
              </w:tabs>
              <w:jc w:val="center"/>
              <w:rPr>
                <w:sz w:val="16"/>
                <w:szCs w:val="16"/>
              </w:rPr>
            </w:pPr>
            <w:r w:rsidRPr="005A5471">
              <w:rPr>
                <w:sz w:val="16"/>
                <w:szCs w:val="16"/>
              </w:rPr>
              <w:t>контейнер</w:t>
            </w:r>
          </w:p>
        </w:tc>
        <w:tc>
          <w:tcPr>
            <w:tcW w:w="1134" w:type="dxa"/>
            <w:hideMark/>
          </w:tcPr>
          <w:p w:rsidR="00335662" w:rsidRPr="005A5471" w:rsidRDefault="00335662" w:rsidP="00335662">
            <w:pPr>
              <w:tabs>
                <w:tab w:val="left" w:pos="0"/>
              </w:tabs>
              <w:jc w:val="center"/>
              <w:rPr>
                <w:sz w:val="16"/>
                <w:szCs w:val="16"/>
              </w:rPr>
            </w:pPr>
            <w:r w:rsidRPr="005A5471">
              <w:rPr>
                <w:sz w:val="16"/>
                <w:szCs w:val="16"/>
              </w:rPr>
              <w:t>20  фут</w:t>
            </w:r>
          </w:p>
        </w:tc>
        <w:tc>
          <w:tcPr>
            <w:tcW w:w="1027" w:type="dxa"/>
            <w:hideMark/>
          </w:tcPr>
          <w:p w:rsidR="00335662" w:rsidRPr="005A5471" w:rsidRDefault="00335662" w:rsidP="00335662">
            <w:pPr>
              <w:tabs>
                <w:tab w:val="left" w:pos="0"/>
              </w:tabs>
              <w:jc w:val="center"/>
              <w:rPr>
                <w:sz w:val="16"/>
                <w:szCs w:val="16"/>
              </w:rPr>
            </w:pPr>
            <w:r>
              <w:rPr>
                <w:sz w:val="16"/>
                <w:szCs w:val="16"/>
              </w:rPr>
              <w:t>23250</w:t>
            </w:r>
            <w:r w:rsidRPr="005A5471">
              <w:rPr>
                <w:sz w:val="16"/>
                <w:szCs w:val="16"/>
              </w:rPr>
              <w:t>.00</w:t>
            </w:r>
          </w:p>
        </w:tc>
      </w:tr>
      <w:tr w:rsidR="00335662" w:rsidRPr="001705E7" w:rsidTr="00335662">
        <w:trPr>
          <w:trHeight w:val="131"/>
          <w:jc w:val="center"/>
        </w:trPr>
        <w:tc>
          <w:tcPr>
            <w:tcW w:w="675" w:type="dxa"/>
            <w:hideMark/>
          </w:tcPr>
          <w:p w:rsidR="00335662" w:rsidRPr="005A5471" w:rsidRDefault="00335662" w:rsidP="00335662">
            <w:pPr>
              <w:tabs>
                <w:tab w:val="left" w:pos="0"/>
              </w:tabs>
              <w:jc w:val="center"/>
              <w:rPr>
                <w:sz w:val="16"/>
                <w:szCs w:val="16"/>
              </w:rPr>
            </w:pPr>
            <w:r w:rsidRPr="005A5471">
              <w:rPr>
                <w:sz w:val="16"/>
                <w:szCs w:val="16"/>
              </w:rPr>
              <w:t>100</w:t>
            </w:r>
          </w:p>
        </w:tc>
        <w:tc>
          <w:tcPr>
            <w:tcW w:w="3402" w:type="dxa"/>
            <w:vMerge/>
            <w:hideMark/>
          </w:tcPr>
          <w:p w:rsidR="00335662" w:rsidRPr="005A5471" w:rsidRDefault="00335662" w:rsidP="00335662">
            <w:pPr>
              <w:tabs>
                <w:tab w:val="left" w:pos="0"/>
              </w:tabs>
              <w:jc w:val="center"/>
              <w:rPr>
                <w:sz w:val="16"/>
                <w:szCs w:val="16"/>
              </w:rPr>
            </w:pPr>
          </w:p>
        </w:tc>
        <w:tc>
          <w:tcPr>
            <w:tcW w:w="1100" w:type="dxa"/>
            <w:hideMark/>
          </w:tcPr>
          <w:p w:rsidR="00335662" w:rsidRPr="005A5471" w:rsidRDefault="00335662" w:rsidP="00335662">
            <w:pPr>
              <w:tabs>
                <w:tab w:val="left" w:pos="0"/>
              </w:tabs>
              <w:jc w:val="center"/>
              <w:rPr>
                <w:sz w:val="16"/>
                <w:szCs w:val="16"/>
              </w:rPr>
            </w:pPr>
            <w:r w:rsidRPr="005A5471">
              <w:rPr>
                <w:sz w:val="16"/>
                <w:szCs w:val="16"/>
              </w:rPr>
              <w:t>контейнер</w:t>
            </w:r>
          </w:p>
        </w:tc>
        <w:tc>
          <w:tcPr>
            <w:tcW w:w="1134" w:type="dxa"/>
            <w:hideMark/>
          </w:tcPr>
          <w:p w:rsidR="00335662" w:rsidRPr="005A5471" w:rsidRDefault="00335662" w:rsidP="00335662">
            <w:pPr>
              <w:tabs>
                <w:tab w:val="left" w:pos="0"/>
              </w:tabs>
              <w:jc w:val="center"/>
              <w:rPr>
                <w:sz w:val="16"/>
                <w:szCs w:val="16"/>
              </w:rPr>
            </w:pPr>
            <w:r w:rsidRPr="005A5471">
              <w:rPr>
                <w:sz w:val="16"/>
                <w:szCs w:val="16"/>
              </w:rPr>
              <w:t xml:space="preserve">40  фут </w:t>
            </w:r>
          </w:p>
        </w:tc>
        <w:tc>
          <w:tcPr>
            <w:tcW w:w="1027" w:type="dxa"/>
            <w:hideMark/>
          </w:tcPr>
          <w:p w:rsidR="00335662" w:rsidRPr="005A5471" w:rsidRDefault="00335662" w:rsidP="00335662">
            <w:pPr>
              <w:tabs>
                <w:tab w:val="left" w:pos="0"/>
              </w:tabs>
              <w:jc w:val="center"/>
              <w:rPr>
                <w:sz w:val="16"/>
                <w:szCs w:val="16"/>
              </w:rPr>
            </w:pPr>
            <w:r>
              <w:rPr>
                <w:sz w:val="16"/>
                <w:szCs w:val="16"/>
              </w:rPr>
              <w:t>26350</w:t>
            </w:r>
            <w:r w:rsidRPr="005A5471">
              <w:rPr>
                <w:sz w:val="16"/>
                <w:szCs w:val="16"/>
              </w:rPr>
              <w:t>.00</w:t>
            </w:r>
          </w:p>
        </w:tc>
      </w:tr>
      <w:tr w:rsidR="00335662" w:rsidRPr="001705E7" w:rsidTr="00335662">
        <w:trPr>
          <w:trHeight w:val="218"/>
          <w:jc w:val="center"/>
        </w:trPr>
        <w:tc>
          <w:tcPr>
            <w:tcW w:w="675" w:type="dxa"/>
            <w:hideMark/>
          </w:tcPr>
          <w:p w:rsidR="00335662" w:rsidRPr="005A5471" w:rsidRDefault="00335662" w:rsidP="00335662">
            <w:pPr>
              <w:tabs>
                <w:tab w:val="left" w:pos="0"/>
              </w:tabs>
              <w:jc w:val="center"/>
              <w:rPr>
                <w:sz w:val="16"/>
                <w:szCs w:val="16"/>
              </w:rPr>
            </w:pPr>
            <w:r w:rsidRPr="005A5471">
              <w:rPr>
                <w:sz w:val="16"/>
                <w:szCs w:val="16"/>
              </w:rPr>
              <w:t>101</w:t>
            </w:r>
          </w:p>
        </w:tc>
        <w:tc>
          <w:tcPr>
            <w:tcW w:w="3402" w:type="dxa"/>
            <w:vMerge w:val="restart"/>
            <w:hideMark/>
          </w:tcPr>
          <w:p w:rsidR="00335662" w:rsidRPr="005A5471" w:rsidRDefault="00335662" w:rsidP="00335662">
            <w:pPr>
              <w:tabs>
                <w:tab w:val="left" w:pos="0"/>
              </w:tabs>
              <w:jc w:val="center"/>
              <w:rPr>
                <w:sz w:val="16"/>
                <w:szCs w:val="16"/>
              </w:rPr>
            </w:pPr>
            <w:r w:rsidRPr="005A5471">
              <w:rPr>
                <w:sz w:val="16"/>
                <w:szCs w:val="16"/>
              </w:rPr>
              <w:t xml:space="preserve">ГОРОД </w:t>
            </w:r>
            <w:r w:rsidRPr="005A5471">
              <w:rPr>
                <w:b/>
                <w:bCs/>
                <w:sz w:val="16"/>
                <w:szCs w:val="16"/>
              </w:rPr>
              <w:t xml:space="preserve">ВНУКОВО (НОВАЯ МОСКВА) </w:t>
            </w:r>
            <w:r w:rsidRPr="005A5471">
              <w:rPr>
                <w:sz w:val="16"/>
                <w:szCs w:val="16"/>
              </w:rPr>
              <w:t>МОСКОВСКАЯ ОБЛАСТЬ</w:t>
            </w:r>
            <w:r w:rsidRPr="005A5471">
              <w:rPr>
                <w:b/>
                <w:bCs/>
                <w:sz w:val="16"/>
                <w:szCs w:val="16"/>
              </w:rPr>
              <w:t>, ГОРОД ХИМКИ МИКРОРАЙОН СХОДНЯ (14 км)</w:t>
            </w:r>
          </w:p>
        </w:tc>
        <w:tc>
          <w:tcPr>
            <w:tcW w:w="1100" w:type="dxa"/>
            <w:hideMark/>
          </w:tcPr>
          <w:p w:rsidR="00335662" w:rsidRPr="005A5471" w:rsidRDefault="00335662" w:rsidP="00335662">
            <w:pPr>
              <w:tabs>
                <w:tab w:val="left" w:pos="0"/>
              </w:tabs>
              <w:jc w:val="center"/>
              <w:rPr>
                <w:sz w:val="16"/>
                <w:szCs w:val="16"/>
              </w:rPr>
            </w:pPr>
            <w:r w:rsidRPr="005A5471">
              <w:rPr>
                <w:sz w:val="16"/>
                <w:szCs w:val="16"/>
              </w:rPr>
              <w:t>контейнер</w:t>
            </w:r>
          </w:p>
        </w:tc>
        <w:tc>
          <w:tcPr>
            <w:tcW w:w="1134" w:type="dxa"/>
            <w:hideMark/>
          </w:tcPr>
          <w:p w:rsidR="00335662" w:rsidRPr="005A5471" w:rsidRDefault="00335662" w:rsidP="00335662">
            <w:pPr>
              <w:tabs>
                <w:tab w:val="left" w:pos="0"/>
              </w:tabs>
              <w:jc w:val="center"/>
              <w:rPr>
                <w:sz w:val="16"/>
                <w:szCs w:val="16"/>
              </w:rPr>
            </w:pPr>
            <w:r w:rsidRPr="005A5471">
              <w:rPr>
                <w:sz w:val="16"/>
                <w:szCs w:val="16"/>
              </w:rPr>
              <w:t>20  фут</w:t>
            </w:r>
          </w:p>
        </w:tc>
        <w:tc>
          <w:tcPr>
            <w:tcW w:w="1027" w:type="dxa"/>
            <w:hideMark/>
          </w:tcPr>
          <w:p w:rsidR="00335662" w:rsidRPr="005A5471" w:rsidRDefault="00335662" w:rsidP="00335662">
            <w:pPr>
              <w:tabs>
                <w:tab w:val="left" w:pos="0"/>
              </w:tabs>
              <w:jc w:val="center"/>
              <w:rPr>
                <w:sz w:val="16"/>
                <w:szCs w:val="16"/>
              </w:rPr>
            </w:pPr>
            <w:r>
              <w:rPr>
                <w:sz w:val="16"/>
                <w:szCs w:val="16"/>
              </w:rPr>
              <w:t>6910</w:t>
            </w:r>
            <w:r w:rsidRPr="005A5471">
              <w:rPr>
                <w:sz w:val="16"/>
                <w:szCs w:val="16"/>
              </w:rPr>
              <w:t>.00</w:t>
            </w:r>
          </w:p>
        </w:tc>
      </w:tr>
      <w:tr w:rsidR="00335662" w:rsidRPr="001705E7" w:rsidTr="00335662">
        <w:trPr>
          <w:trHeight w:val="278"/>
          <w:jc w:val="center"/>
        </w:trPr>
        <w:tc>
          <w:tcPr>
            <w:tcW w:w="675" w:type="dxa"/>
            <w:hideMark/>
          </w:tcPr>
          <w:p w:rsidR="00335662" w:rsidRPr="005A5471" w:rsidRDefault="00335662" w:rsidP="00335662">
            <w:pPr>
              <w:tabs>
                <w:tab w:val="left" w:pos="0"/>
              </w:tabs>
              <w:jc w:val="center"/>
              <w:rPr>
                <w:sz w:val="16"/>
                <w:szCs w:val="16"/>
              </w:rPr>
            </w:pPr>
            <w:r w:rsidRPr="005A5471">
              <w:rPr>
                <w:sz w:val="16"/>
                <w:szCs w:val="16"/>
              </w:rPr>
              <w:t>102</w:t>
            </w:r>
          </w:p>
        </w:tc>
        <w:tc>
          <w:tcPr>
            <w:tcW w:w="3402" w:type="dxa"/>
            <w:vMerge/>
            <w:hideMark/>
          </w:tcPr>
          <w:p w:rsidR="00335662" w:rsidRPr="005A5471" w:rsidRDefault="00335662" w:rsidP="00335662">
            <w:pPr>
              <w:tabs>
                <w:tab w:val="left" w:pos="0"/>
              </w:tabs>
              <w:jc w:val="center"/>
              <w:rPr>
                <w:sz w:val="16"/>
                <w:szCs w:val="16"/>
              </w:rPr>
            </w:pPr>
          </w:p>
        </w:tc>
        <w:tc>
          <w:tcPr>
            <w:tcW w:w="1100" w:type="dxa"/>
            <w:hideMark/>
          </w:tcPr>
          <w:p w:rsidR="00335662" w:rsidRPr="005A5471" w:rsidRDefault="00335662" w:rsidP="00335662">
            <w:pPr>
              <w:tabs>
                <w:tab w:val="left" w:pos="0"/>
              </w:tabs>
              <w:jc w:val="center"/>
              <w:rPr>
                <w:sz w:val="16"/>
                <w:szCs w:val="16"/>
              </w:rPr>
            </w:pPr>
            <w:r w:rsidRPr="005A5471">
              <w:rPr>
                <w:sz w:val="16"/>
                <w:szCs w:val="16"/>
              </w:rPr>
              <w:t>контейнер</w:t>
            </w:r>
          </w:p>
        </w:tc>
        <w:tc>
          <w:tcPr>
            <w:tcW w:w="1134" w:type="dxa"/>
            <w:hideMark/>
          </w:tcPr>
          <w:p w:rsidR="00335662" w:rsidRPr="005A5471" w:rsidRDefault="00335662" w:rsidP="00335662">
            <w:pPr>
              <w:tabs>
                <w:tab w:val="left" w:pos="0"/>
              </w:tabs>
              <w:jc w:val="center"/>
              <w:rPr>
                <w:sz w:val="16"/>
                <w:szCs w:val="16"/>
              </w:rPr>
            </w:pPr>
            <w:r w:rsidRPr="005A5471">
              <w:rPr>
                <w:sz w:val="16"/>
                <w:szCs w:val="16"/>
              </w:rPr>
              <w:t xml:space="preserve">40  фут </w:t>
            </w:r>
          </w:p>
        </w:tc>
        <w:tc>
          <w:tcPr>
            <w:tcW w:w="1027" w:type="dxa"/>
            <w:hideMark/>
          </w:tcPr>
          <w:p w:rsidR="00335662" w:rsidRPr="005A5471" w:rsidRDefault="00335662" w:rsidP="00335662">
            <w:pPr>
              <w:tabs>
                <w:tab w:val="left" w:pos="0"/>
              </w:tabs>
              <w:jc w:val="center"/>
              <w:rPr>
                <w:sz w:val="16"/>
                <w:szCs w:val="16"/>
              </w:rPr>
            </w:pPr>
            <w:r>
              <w:rPr>
                <w:sz w:val="16"/>
                <w:szCs w:val="16"/>
              </w:rPr>
              <w:t>8960</w:t>
            </w:r>
            <w:r w:rsidRPr="005A5471">
              <w:rPr>
                <w:sz w:val="16"/>
                <w:szCs w:val="16"/>
              </w:rPr>
              <w:t>.00</w:t>
            </w:r>
          </w:p>
        </w:tc>
      </w:tr>
      <w:tr w:rsidR="00335662" w:rsidRPr="001705E7" w:rsidTr="00335662">
        <w:trPr>
          <w:trHeight w:val="212"/>
          <w:jc w:val="center"/>
        </w:trPr>
        <w:tc>
          <w:tcPr>
            <w:tcW w:w="675" w:type="dxa"/>
            <w:hideMark/>
          </w:tcPr>
          <w:p w:rsidR="00335662" w:rsidRPr="005A5471" w:rsidRDefault="00335662" w:rsidP="00335662">
            <w:pPr>
              <w:tabs>
                <w:tab w:val="left" w:pos="0"/>
              </w:tabs>
              <w:jc w:val="center"/>
              <w:rPr>
                <w:sz w:val="16"/>
                <w:szCs w:val="16"/>
              </w:rPr>
            </w:pPr>
            <w:r w:rsidRPr="005A5471">
              <w:rPr>
                <w:sz w:val="16"/>
                <w:szCs w:val="16"/>
              </w:rPr>
              <w:t>103</w:t>
            </w:r>
          </w:p>
        </w:tc>
        <w:tc>
          <w:tcPr>
            <w:tcW w:w="3402" w:type="dxa"/>
            <w:vMerge w:val="restart"/>
            <w:hideMark/>
          </w:tcPr>
          <w:p w:rsidR="00335662" w:rsidRPr="005A5471" w:rsidRDefault="00335662" w:rsidP="00335662">
            <w:pPr>
              <w:tabs>
                <w:tab w:val="left" w:pos="0"/>
              </w:tabs>
              <w:jc w:val="center"/>
              <w:rPr>
                <w:sz w:val="16"/>
                <w:szCs w:val="16"/>
              </w:rPr>
            </w:pPr>
            <w:r w:rsidRPr="005A5471">
              <w:rPr>
                <w:sz w:val="16"/>
                <w:szCs w:val="16"/>
              </w:rPr>
              <w:t xml:space="preserve">ГОРОД </w:t>
            </w:r>
            <w:r w:rsidRPr="005A5471">
              <w:rPr>
                <w:b/>
                <w:bCs/>
                <w:sz w:val="16"/>
                <w:szCs w:val="16"/>
              </w:rPr>
              <w:t xml:space="preserve">ЗЕЛЕНОГРАД </w:t>
            </w:r>
            <w:r w:rsidRPr="007F004A">
              <w:rPr>
                <w:bCs/>
                <w:sz w:val="16"/>
                <w:szCs w:val="16"/>
              </w:rPr>
              <w:t>(НОВАЯ МОСКВА)</w:t>
            </w:r>
            <w:r w:rsidRPr="005A5471">
              <w:rPr>
                <w:b/>
                <w:bCs/>
                <w:sz w:val="16"/>
                <w:szCs w:val="16"/>
              </w:rPr>
              <w:t xml:space="preserve"> (21 км)</w:t>
            </w:r>
          </w:p>
        </w:tc>
        <w:tc>
          <w:tcPr>
            <w:tcW w:w="1100" w:type="dxa"/>
            <w:hideMark/>
          </w:tcPr>
          <w:p w:rsidR="00335662" w:rsidRPr="005A5471" w:rsidRDefault="00335662" w:rsidP="00335662">
            <w:pPr>
              <w:tabs>
                <w:tab w:val="left" w:pos="0"/>
              </w:tabs>
              <w:jc w:val="center"/>
              <w:rPr>
                <w:sz w:val="16"/>
                <w:szCs w:val="16"/>
              </w:rPr>
            </w:pPr>
            <w:r w:rsidRPr="005A5471">
              <w:rPr>
                <w:sz w:val="16"/>
                <w:szCs w:val="16"/>
              </w:rPr>
              <w:t>контейнер</w:t>
            </w:r>
          </w:p>
        </w:tc>
        <w:tc>
          <w:tcPr>
            <w:tcW w:w="1134" w:type="dxa"/>
            <w:hideMark/>
          </w:tcPr>
          <w:p w:rsidR="00335662" w:rsidRPr="005A5471" w:rsidRDefault="00335662" w:rsidP="00335662">
            <w:pPr>
              <w:tabs>
                <w:tab w:val="left" w:pos="0"/>
              </w:tabs>
              <w:jc w:val="center"/>
              <w:rPr>
                <w:sz w:val="16"/>
                <w:szCs w:val="16"/>
              </w:rPr>
            </w:pPr>
            <w:r w:rsidRPr="005A5471">
              <w:rPr>
                <w:sz w:val="16"/>
                <w:szCs w:val="16"/>
              </w:rPr>
              <w:t>20  фут</w:t>
            </w:r>
          </w:p>
        </w:tc>
        <w:tc>
          <w:tcPr>
            <w:tcW w:w="1027" w:type="dxa"/>
            <w:hideMark/>
          </w:tcPr>
          <w:p w:rsidR="00335662" w:rsidRPr="005A5471" w:rsidRDefault="00335662" w:rsidP="00335662">
            <w:pPr>
              <w:tabs>
                <w:tab w:val="left" w:pos="0"/>
              </w:tabs>
              <w:jc w:val="center"/>
              <w:rPr>
                <w:sz w:val="16"/>
                <w:szCs w:val="16"/>
              </w:rPr>
            </w:pPr>
            <w:r>
              <w:rPr>
                <w:sz w:val="16"/>
                <w:szCs w:val="16"/>
              </w:rPr>
              <w:t>7365</w:t>
            </w:r>
            <w:r w:rsidRPr="005A5471">
              <w:rPr>
                <w:sz w:val="16"/>
                <w:szCs w:val="16"/>
              </w:rPr>
              <w:t>.00</w:t>
            </w:r>
          </w:p>
        </w:tc>
      </w:tr>
      <w:tr w:rsidR="00335662" w:rsidRPr="001705E7" w:rsidTr="00335662">
        <w:trPr>
          <w:trHeight w:val="130"/>
          <w:jc w:val="center"/>
        </w:trPr>
        <w:tc>
          <w:tcPr>
            <w:tcW w:w="675" w:type="dxa"/>
            <w:hideMark/>
          </w:tcPr>
          <w:p w:rsidR="00335662" w:rsidRPr="005A5471" w:rsidRDefault="00335662" w:rsidP="00335662">
            <w:pPr>
              <w:tabs>
                <w:tab w:val="left" w:pos="0"/>
              </w:tabs>
              <w:jc w:val="center"/>
              <w:rPr>
                <w:sz w:val="16"/>
                <w:szCs w:val="16"/>
              </w:rPr>
            </w:pPr>
            <w:r w:rsidRPr="005A5471">
              <w:rPr>
                <w:sz w:val="16"/>
                <w:szCs w:val="16"/>
              </w:rPr>
              <w:t>104</w:t>
            </w:r>
          </w:p>
        </w:tc>
        <w:tc>
          <w:tcPr>
            <w:tcW w:w="3402" w:type="dxa"/>
            <w:vMerge/>
            <w:hideMark/>
          </w:tcPr>
          <w:p w:rsidR="00335662" w:rsidRPr="005A5471" w:rsidRDefault="00335662" w:rsidP="00335662">
            <w:pPr>
              <w:tabs>
                <w:tab w:val="left" w:pos="0"/>
              </w:tabs>
              <w:jc w:val="center"/>
              <w:rPr>
                <w:sz w:val="16"/>
                <w:szCs w:val="16"/>
              </w:rPr>
            </w:pPr>
          </w:p>
        </w:tc>
        <w:tc>
          <w:tcPr>
            <w:tcW w:w="1100" w:type="dxa"/>
            <w:hideMark/>
          </w:tcPr>
          <w:p w:rsidR="00335662" w:rsidRPr="005A5471" w:rsidRDefault="00335662" w:rsidP="00335662">
            <w:pPr>
              <w:tabs>
                <w:tab w:val="left" w:pos="0"/>
              </w:tabs>
              <w:jc w:val="center"/>
              <w:rPr>
                <w:sz w:val="16"/>
                <w:szCs w:val="16"/>
              </w:rPr>
            </w:pPr>
            <w:r w:rsidRPr="005A5471">
              <w:rPr>
                <w:sz w:val="16"/>
                <w:szCs w:val="16"/>
              </w:rPr>
              <w:t>контейнер</w:t>
            </w:r>
          </w:p>
        </w:tc>
        <w:tc>
          <w:tcPr>
            <w:tcW w:w="1134" w:type="dxa"/>
            <w:hideMark/>
          </w:tcPr>
          <w:p w:rsidR="00335662" w:rsidRPr="005A5471" w:rsidRDefault="00335662" w:rsidP="00335662">
            <w:pPr>
              <w:tabs>
                <w:tab w:val="left" w:pos="0"/>
              </w:tabs>
              <w:jc w:val="center"/>
              <w:rPr>
                <w:sz w:val="16"/>
                <w:szCs w:val="16"/>
              </w:rPr>
            </w:pPr>
            <w:r w:rsidRPr="005A5471">
              <w:rPr>
                <w:sz w:val="16"/>
                <w:szCs w:val="16"/>
              </w:rPr>
              <w:t xml:space="preserve">40  фут </w:t>
            </w:r>
          </w:p>
        </w:tc>
        <w:tc>
          <w:tcPr>
            <w:tcW w:w="1027" w:type="dxa"/>
            <w:hideMark/>
          </w:tcPr>
          <w:p w:rsidR="00335662" w:rsidRPr="005A5471" w:rsidRDefault="00335662" w:rsidP="00335662">
            <w:pPr>
              <w:tabs>
                <w:tab w:val="left" w:pos="0"/>
              </w:tabs>
              <w:jc w:val="center"/>
              <w:rPr>
                <w:sz w:val="16"/>
                <w:szCs w:val="16"/>
              </w:rPr>
            </w:pPr>
            <w:r>
              <w:rPr>
                <w:sz w:val="16"/>
                <w:szCs w:val="16"/>
              </w:rPr>
              <w:t>9415</w:t>
            </w:r>
            <w:r w:rsidRPr="005A5471">
              <w:rPr>
                <w:sz w:val="16"/>
                <w:szCs w:val="16"/>
              </w:rPr>
              <w:t>.00</w:t>
            </w:r>
          </w:p>
        </w:tc>
      </w:tr>
      <w:tr w:rsidR="00335662" w:rsidRPr="001705E7" w:rsidTr="00335662">
        <w:trPr>
          <w:trHeight w:val="218"/>
          <w:jc w:val="center"/>
        </w:trPr>
        <w:tc>
          <w:tcPr>
            <w:tcW w:w="675" w:type="dxa"/>
            <w:hideMark/>
          </w:tcPr>
          <w:p w:rsidR="00335662" w:rsidRPr="005A5471" w:rsidRDefault="00335662" w:rsidP="00335662">
            <w:pPr>
              <w:tabs>
                <w:tab w:val="left" w:pos="0"/>
              </w:tabs>
              <w:jc w:val="center"/>
              <w:rPr>
                <w:sz w:val="16"/>
                <w:szCs w:val="16"/>
              </w:rPr>
            </w:pPr>
            <w:r w:rsidRPr="005A5471">
              <w:rPr>
                <w:sz w:val="16"/>
                <w:szCs w:val="16"/>
              </w:rPr>
              <w:t>105</w:t>
            </w:r>
          </w:p>
        </w:tc>
        <w:tc>
          <w:tcPr>
            <w:tcW w:w="3402" w:type="dxa"/>
            <w:vMerge w:val="restart"/>
            <w:hideMark/>
          </w:tcPr>
          <w:p w:rsidR="00335662" w:rsidRPr="005A5471" w:rsidRDefault="00335662" w:rsidP="00335662">
            <w:pPr>
              <w:tabs>
                <w:tab w:val="left" w:pos="0"/>
              </w:tabs>
              <w:jc w:val="center"/>
              <w:rPr>
                <w:sz w:val="16"/>
                <w:szCs w:val="16"/>
              </w:rPr>
            </w:pPr>
            <w:r w:rsidRPr="005A5471">
              <w:rPr>
                <w:sz w:val="16"/>
                <w:szCs w:val="16"/>
              </w:rPr>
              <w:t xml:space="preserve">МОСКОВСКАЯ ОБЛАСТЬ, ДЕРЕВНЯ </w:t>
            </w:r>
            <w:r w:rsidRPr="005A5471">
              <w:rPr>
                <w:b/>
                <w:bCs/>
                <w:sz w:val="16"/>
                <w:szCs w:val="16"/>
              </w:rPr>
              <w:t>ДУБРОВКИ</w:t>
            </w:r>
            <w:r w:rsidRPr="005A5471">
              <w:rPr>
                <w:sz w:val="16"/>
                <w:szCs w:val="16"/>
              </w:rPr>
              <w:t xml:space="preserve"> </w:t>
            </w:r>
            <w:r w:rsidRPr="005A5471">
              <w:rPr>
                <w:b/>
                <w:bCs/>
                <w:sz w:val="16"/>
                <w:szCs w:val="16"/>
              </w:rPr>
              <w:t>(14 км)</w:t>
            </w:r>
          </w:p>
        </w:tc>
        <w:tc>
          <w:tcPr>
            <w:tcW w:w="1100" w:type="dxa"/>
            <w:hideMark/>
          </w:tcPr>
          <w:p w:rsidR="00335662" w:rsidRPr="005A5471" w:rsidRDefault="00335662" w:rsidP="00335662">
            <w:pPr>
              <w:tabs>
                <w:tab w:val="left" w:pos="0"/>
              </w:tabs>
              <w:jc w:val="center"/>
              <w:rPr>
                <w:sz w:val="16"/>
                <w:szCs w:val="16"/>
              </w:rPr>
            </w:pPr>
            <w:r w:rsidRPr="005A5471">
              <w:rPr>
                <w:sz w:val="16"/>
                <w:szCs w:val="16"/>
              </w:rPr>
              <w:t>контейнер</w:t>
            </w:r>
          </w:p>
        </w:tc>
        <w:tc>
          <w:tcPr>
            <w:tcW w:w="1134" w:type="dxa"/>
            <w:hideMark/>
          </w:tcPr>
          <w:p w:rsidR="00335662" w:rsidRPr="005A5471" w:rsidRDefault="00335662" w:rsidP="00335662">
            <w:pPr>
              <w:tabs>
                <w:tab w:val="left" w:pos="0"/>
              </w:tabs>
              <w:jc w:val="center"/>
              <w:rPr>
                <w:sz w:val="16"/>
                <w:szCs w:val="16"/>
              </w:rPr>
            </w:pPr>
            <w:r w:rsidRPr="005A5471">
              <w:rPr>
                <w:sz w:val="16"/>
                <w:szCs w:val="16"/>
              </w:rPr>
              <w:t>20  фут</w:t>
            </w:r>
          </w:p>
        </w:tc>
        <w:tc>
          <w:tcPr>
            <w:tcW w:w="1027" w:type="dxa"/>
            <w:hideMark/>
          </w:tcPr>
          <w:p w:rsidR="00335662" w:rsidRPr="005A5471" w:rsidRDefault="00335662" w:rsidP="00335662">
            <w:pPr>
              <w:tabs>
                <w:tab w:val="left" w:pos="0"/>
              </w:tabs>
              <w:jc w:val="center"/>
              <w:rPr>
                <w:sz w:val="16"/>
                <w:szCs w:val="16"/>
              </w:rPr>
            </w:pPr>
            <w:r>
              <w:rPr>
                <w:sz w:val="16"/>
                <w:szCs w:val="16"/>
              </w:rPr>
              <w:t>6910</w:t>
            </w:r>
            <w:r w:rsidRPr="005A5471">
              <w:rPr>
                <w:sz w:val="16"/>
                <w:szCs w:val="16"/>
              </w:rPr>
              <w:t>.00</w:t>
            </w:r>
          </w:p>
        </w:tc>
      </w:tr>
      <w:tr w:rsidR="00335662" w:rsidRPr="001705E7" w:rsidTr="00335662">
        <w:trPr>
          <w:trHeight w:val="136"/>
          <w:jc w:val="center"/>
        </w:trPr>
        <w:tc>
          <w:tcPr>
            <w:tcW w:w="675" w:type="dxa"/>
            <w:hideMark/>
          </w:tcPr>
          <w:p w:rsidR="00335662" w:rsidRPr="005A5471" w:rsidRDefault="00335662" w:rsidP="00335662">
            <w:pPr>
              <w:tabs>
                <w:tab w:val="left" w:pos="0"/>
              </w:tabs>
              <w:jc w:val="center"/>
              <w:rPr>
                <w:sz w:val="16"/>
                <w:szCs w:val="16"/>
              </w:rPr>
            </w:pPr>
            <w:r w:rsidRPr="005A5471">
              <w:rPr>
                <w:sz w:val="16"/>
                <w:szCs w:val="16"/>
              </w:rPr>
              <w:t>106</w:t>
            </w:r>
          </w:p>
        </w:tc>
        <w:tc>
          <w:tcPr>
            <w:tcW w:w="3402" w:type="dxa"/>
            <w:vMerge/>
            <w:hideMark/>
          </w:tcPr>
          <w:p w:rsidR="00335662" w:rsidRPr="005A5471" w:rsidRDefault="00335662" w:rsidP="00335662">
            <w:pPr>
              <w:tabs>
                <w:tab w:val="left" w:pos="0"/>
              </w:tabs>
              <w:jc w:val="center"/>
              <w:rPr>
                <w:sz w:val="16"/>
                <w:szCs w:val="16"/>
              </w:rPr>
            </w:pPr>
          </w:p>
        </w:tc>
        <w:tc>
          <w:tcPr>
            <w:tcW w:w="1100" w:type="dxa"/>
            <w:hideMark/>
          </w:tcPr>
          <w:p w:rsidR="00335662" w:rsidRPr="005A5471" w:rsidRDefault="00335662" w:rsidP="00335662">
            <w:pPr>
              <w:tabs>
                <w:tab w:val="left" w:pos="0"/>
              </w:tabs>
              <w:jc w:val="center"/>
              <w:rPr>
                <w:sz w:val="16"/>
                <w:szCs w:val="16"/>
              </w:rPr>
            </w:pPr>
            <w:r w:rsidRPr="005A5471">
              <w:rPr>
                <w:sz w:val="16"/>
                <w:szCs w:val="16"/>
              </w:rPr>
              <w:t>контейнер</w:t>
            </w:r>
          </w:p>
        </w:tc>
        <w:tc>
          <w:tcPr>
            <w:tcW w:w="1134" w:type="dxa"/>
            <w:hideMark/>
          </w:tcPr>
          <w:p w:rsidR="00335662" w:rsidRPr="005A5471" w:rsidRDefault="00335662" w:rsidP="00335662">
            <w:pPr>
              <w:tabs>
                <w:tab w:val="left" w:pos="0"/>
              </w:tabs>
              <w:jc w:val="center"/>
              <w:rPr>
                <w:sz w:val="16"/>
                <w:szCs w:val="16"/>
              </w:rPr>
            </w:pPr>
            <w:r w:rsidRPr="005A5471">
              <w:rPr>
                <w:sz w:val="16"/>
                <w:szCs w:val="16"/>
              </w:rPr>
              <w:t xml:space="preserve">40  фут </w:t>
            </w:r>
          </w:p>
        </w:tc>
        <w:tc>
          <w:tcPr>
            <w:tcW w:w="1027" w:type="dxa"/>
            <w:hideMark/>
          </w:tcPr>
          <w:p w:rsidR="00335662" w:rsidRPr="005A5471" w:rsidRDefault="00335662" w:rsidP="00335662">
            <w:pPr>
              <w:tabs>
                <w:tab w:val="left" w:pos="0"/>
              </w:tabs>
              <w:jc w:val="center"/>
              <w:rPr>
                <w:sz w:val="16"/>
                <w:szCs w:val="16"/>
              </w:rPr>
            </w:pPr>
            <w:r>
              <w:rPr>
                <w:sz w:val="16"/>
                <w:szCs w:val="16"/>
              </w:rPr>
              <w:t>8960</w:t>
            </w:r>
            <w:r w:rsidRPr="005A5471">
              <w:rPr>
                <w:sz w:val="16"/>
                <w:szCs w:val="16"/>
              </w:rPr>
              <w:t>.00</w:t>
            </w:r>
          </w:p>
        </w:tc>
      </w:tr>
      <w:tr w:rsidR="00335662" w:rsidRPr="001705E7" w:rsidTr="00335662">
        <w:trPr>
          <w:trHeight w:val="224"/>
          <w:jc w:val="center"/>
        </w:trPr>
        <w:tc>
          <w:tcPr>
            <w:tcW w:w="675" w:type="dxa"/>
            <w:hideMark/>
          </w:tcPr>
          <w:p w:rsidR="00335662" w:rsidRPr="005A5471" w:rsidRDefault="00335662" w:rsidP="00335662">
            <w:pPr>
              <w:tabs>
                <w:tab w:val="left" w:pos="0"/>
              </w:tabs>
              <w:jc w:val="center"/>
              <w:rPr>
                <w:sz w:val="16"/>
                <w:szCs w:val="16"/>
              </w:rPr>
            </w:pPr>
            <w:r w:rsidRPr="005A5471">
              <w:rPr>
                <w:sz w:val="16"/>
                <w:szCs w:val="16"/>
              </w:rPr>
              <w:t>107</w:t>
            </w:r>
          </w:p>
        </w:tc>
        <w:tc>
          <w:tcPr>
            <w:tcW w:w="3402" w:type="dxa"/>
            <w:vMerge w:val="restart"/>
            <w:hideMark/>
          </w:tcPr>
          <w:p w:rsidR="00335662" w:rsidRPr="005A5471" w:rsidRDefault="00335662" w:rsidP="00335662">
            <w:pPr>
              <w:tabs>
                <w:tab w:val="left" w:pos="0"/>
              </w:tabs>
              <w:jc w:val="center"/>
              <w:rPr>
                <w:sz w:val="16"/>
                <w:szCs w:val="16"/>
              </w:rPr>
            </w:pPr>
            <w:r w:rsidRPr="005A5471">
              <w:rPr>
                <w:sz w:val="16"/>
                <w:szCs w:val="16"/>
              </w:rPr>
              <w:t xml:space="preserve">МОСКОВСКАЯ ОБЛАСТЬ </w:t>
            </w:r>
            <w:r w:rsidRPr="005A5471">
              <w:rPr>
                <w:b/>
                <w:bCs/>
                <w:sz w:val="16"/>
                <w:szCs w:val="16"/>
              </w:rPr>
              <w:t xml:space="preserve">СОЛНЦЕВО </w:t>
            </w:r>
            <w:r w:rsidRPr="007F004A">
              <w:rPr>
                <w:bCs/>
                <w:sz w:val="16"/>
                <w:szCs w:val="16"/>
              </w:rPr>
              <w:t>(НОВАЯ МОСКВА)</w:t>
            </w:r>
            <w:r w:rsidRPr="005A5471">
              <w:rPr>
                <w:b/>
                <w:bCs/>
                <w:sz w:val="16"/>
                <w:szCs w:val="16"/>
              </w:rPr>
              <w:t xml:space="preserve"> (3 км)</w:t>
            </w:r>
          </w:p>
        </w:tc>
        <w:tc>
          <w:tcPr>
            <w:tcW w:w="1100" w:type="dxa"/>
            <w:hideMark/>
          </w:tcPr>
          <w:p w:rsidR="00335662" w:rsidRPr="005A5471" w:rsidRDefault="00335662" w:rsidP="00335662">
            <w:pPr>
              <w:tabs>
                <w:tab w:val="left" w:pos="0"/>
              </w:tabs>
              <w:jc w:val="center"/>
              <w:rPr>
                <w:sz w:val="16"/>
                <w:szCs w:val="16"/>
              </w:rPr>
            </w:pPr>
            <w:r w:rsidRPr="005A5471">
              <w:rPr>
                <w:sz w:val="16"/>
                <w:szCs w:val="16"/>
              </w:rPr>
              <w:t>контейнер</w:t>
            </w:r>
          </w:p>
        </w:tc>
        <w:tc>
          <w:tcPr>
            <w:tcW w:w="1134" w:type="dxa"/>
            <w:hideMark/>
          </w:tcPr>
          <w:p w:rsidR="00335662" w:rsidRPr="005A5471" w:rsidRDefault="00335662" w:rsidP="00335662">
            <w:pPr>
              <w:tabs>
                <w:tab w:val="left" w:pos="0"/>
              </w:tabs>
              <w:jc w:val="center"/>
              <w:rPr>
                <w:sz w:val="16"/>
                <w:szCs w:val="16"/>
              </w:rPr>
            </w:pPr>
            <w:r w:rsidRPr="005A5471">
              <w:rPr>
                <w:sz w:val="16"/>
                <w:szCs w:val="16"/>
              </w:rPr>
              <w:t>20  фут</w:t>
            </w:r>
          </w:p>
        </w:tc>
        <w:tc>
          <w:tcPr>
            <w:tcW w:w="1027" w:type="dxa"/>
            <w:hideMark/>
          </w:tcPr>
          <w:p w:rsidR="00335662" w:rsidRPr="005A5471" w:rsidRDefault="00335662" w:rsidP="00335662">
            <w:pPr>
              <w:tabs>
                <w:tab w:val="left" w:pos="0"/>
              </w:tabs>
              <w:jc w:val="center"/>
              <w:rPr>
                <w:sz w:val="16"/>
                <w:szCs w:val="16"/>
              </w:rPr>
            </w:pPr>
            <w:r>
              <w:rPr>
                <w:sz w:val="16"/>
                <w:szCs w:val="16"/>
              </w:rPr>
              <w:t>6195</w:t>
            </w:r>
            <w:r w:rsidRPr="005A5471">
              <w:rPr>
                <w:sz w:val="16"/>
                <w:szCs w:val="16"/>
              </w:rPr>
              <w:t>.00</w:t>
            </w:r>
          </w:p>
        </w:tc>
      </w:tr>
      <w:tr w:rsidR="00335662" w:rsidRPr="001705E7" w:rsidTr="00335662">
        <w:trPr>
          <w:trHeight w:val="128"/>
          <w:jc w:val="center"/>
        </w:trPr>
        <w:tc>
          <w:tcPr>
            <w:tcW w:w="675" w:type="dxa"/>
            <w:hideMark/>
          </w:tcPr>
          <w:p w:rsidR="00335662" w:rsidRPr="005A5471" w:rsidRDefault="00335662" w:rsidP="00335662">
            <w:pPr>
              <w:tabs>
                <w:tab w:val="left" w:pos="0"/>
              </w:tabs>
              <w:jc w:val="center"/>
              <w:rPr>
                <w:sz w:val="16"/>
                <w:szCs w:val="16"/>
              </w:rPr>
            </w:pPr>
            <w:r w:rsidRPr="005A5471">
              <w:rPr>
                <w:sz w:val="16"/>
                <w:szCs w:val="16"/>
              </w:rPr>
              <w:t>108</w:t>
            </w:r>
          </w:p>
        </w:tc>
        <w:tc>
          <w:tcPr>
            <w:tcW w:w="3402" w:type="dxa"/>
            <w:vMerge/>
            <w:hideMark/>
          </w:tcPr>
          <w:p w:rsidR="00335662" w:rsidRPr="005A5471" w:rsidRDefault="00335662" w:rsidP="00335662">
            <w:pPr>
              <w:tabs>
                <w:tab w:val="left" w:pos="0"/>
              </w:tabs>
              <w:jc w:val="center"/>
              <w:rPr>
                <w:sz w:val="16"/>
                <w:szCs w:val="16"/>
              </w:rPr>
            </w:pPr>
          </w:p>
        </w:tc>
        <w:tc>
          <w:tcPr>
            <w:tcW w:w="1100" w:type="dxa"/>
            <w:hideMark/>
          </w:tcPr>
          <w:p w:rsidR="00335662" w:rsidRPr="005A5471" w:rsidRDefault="00335662" w:rsidP="00335662">
            <w:pPr>
              <w:tabs>
                <w:tab w:val="left" w:pos="0"/>
              </w:tabs>
              <w:jc w:val="center"/>
              <w:rPr>
                <w:sz w:val="16"/>
                <w:szCs w:val="16"/>
              </w:rPr>
            </w:pPr>
            <w:r w:rsidRPr="005A5471">
              <w:rPr>
                <w:sz w:val="16"/>
                <w:szCs w:val="16"/>
              </w:rPr>
              <w:t>контейнер</w:t>
            </w:r>
          </w:p>
        </w:tc>
        <w:tc>
          <w:tcPr>
            <w:tcW w:w="1134" w:type="dxa"/>
            <w:hideMark/>
          </w:tcPr>
          <w:p w:rsidR="00335662" w:rsidRPr="005A5471" w:rsidRDefault="00335662" w:rsidP="00335662">
            <w:pPr>
              <w:tabs>
                <w:tab w:val="left" w:pos="0"/>
              </w:tabs>
              <w:jc w:val="center"/>
              <w:rPr>
                <w:sz w:val="16"/>
                <w:szCs w:val="16"/>
              </w:rPr>
            </w:pPr>
            <w:r w:rsidRPr="005A5471">
              <w:rPr>
                <w:sz w:val="16"/>
                <w:szCs w:val="16"/>
              </w:rPr>
              <w:t xml:space="preserve">40  фут </w:t>
            </w:r>
          </w:p>
        </w:tc>
        <w:tc>
          <w:tcPr>
            <w:tcW w:w="1027" w:type="dxa"/>
            <w:hideMark/>
          </w:tcPr>
          <w:p w:rsidR="00335662" w:rsidRPr="005A5471" w:rsidRDefault="00335662" w:rsidP="00335662">
            <w:pPr>
              <w:tabs>
                <w:tab w:val="left" w:pos="0"/>
              </w:tabs>
              <w:jc w:val="center"/>
              <w:rPr>
                <w:sz w:val="16"/>
                <w:szCs w:val="16"/>
              </w:rPr>
            </w:pPr>
            <w:r>
              <w:rPr>
                <w:sz w:val="16"/>
                <w:szCs w:val="16"/>
              </w:rPr>
              <w:t>8245</w:t>
            </w:r>
            <w:r w:rsidRPr="005A5471">
              <w:rPr>
                <w:sz w:val="16"/>
                <w:szCs w:val="16"/>
              </w:rPr>
              <w:t>.00</w:t>
            </w:r>
          </w:p>
        </w:tc>
      </w:tr>
      <w:tr w:rsidR="00335662" w:rsidRPr="001705E7" w:rsidTr="00335662">
        <w:trPr>
          <w:trHeight w:val="230"/>
          <w:jc w:val="center"/>
        </w:trPr>
        <w:tc>
          <w:tcPr>
            <w:tcW w:w="675" w:type="dxa"/>
            <w:hideMark/>
          </w:tcPr>
          <w:p w:rsidR="00335662" w:rsidRPr="005A5471" w:rsidRDefault="00335662" w:rsidP="00335662">
            <w:pPr>
              <w:tabs>
                <w:tab w:val="left" w:pos="0"/>
              </w:tabs>
              <w:jc w:val="center"/>
              <w:rPr>
                <w:sz w:val="16"/>
                <w:szCs w:val="16"/>
              </w:rPr>
            </w:pPr>
            <w:r w:rsidRPr="005A5471">
              <w:rPr>
                <w:sz w:val="16"/>
                <w:szCs w:val="16"/>
              </w:rPr>
              <w:t>109</w:t>
            </w:r>
          </w:p>
        </w:tc>
        <w:tc>
          <w:tcPr>
            <w:tcW w:w="3402" w:type="dxa"/>
            <w:vMerge w:val="restart"/>
            <w:hideMark/>
          </w:tcPr>
          <w:p w:rsidR="00335662" w:rsidRPr="005A5471" w:rsidRDefault="00335662" w:rsidP="00335662">
            <w:pPr>
              <w:tabs>
                <w:tab w:val="left" w:pos="0"/>
              </w:tabs>
              <w:jc w:val="center"/>
              <w:rPr>
                <w:sz w:val="16"/>
                <w:szCs w:val="16"/>
              </w:rPr>
            </w:pPr>
            <w:r w:rsidRPr="005A5471">
              <w:rPr>
                <w:sz w:val="16"/>
                <w:szCs w:val="16"/>
              </w:rPr>
              <w:t xml:space="preserve">МОСКОВСКАЯ ОБЛАСТЬ, ГОРОД </w:t>
            </w:r>
            <w:r w:rsidRPr="005A5471">
              <w:rPr>
                <w:b/>
                <w:bCs/>
                <w:sz w:val="16"/>
                <w:szCs w:val="16"/>
              </w:rPr>
              <w:t>БЫКОВО (19 км)</w:t>
            </w:r>
          </w:p>
        </w:tc>
        <w:tc>
          <w:tcPr>
            <w:tcW w:w="1100" w:type="dxa"/>
            <w:hideMark/>
          </w:tcPr>
          <w:p w:rsidR="00335662" w:rsidRPr="005A5471" w:rsidRDefault="00335662" w:rsidP="00335662">
            <w:pPr>
              <w:tabs>
                <w:tab w:val="left" w:pos="0"/>
              </w:tabs>
              <w:jc w:val="center"/>
              <w:rPr>
                <w:sz w:val="16"/>
                <w:szCs w:val="16"/>
              </w:rPr>
            </w:pPr>
            <w:r w:rsidRPr="005A5471">
              <w:rPr>
                <w:sz w:val="16"/>
                <w:szCs w:val="16"/>
              </w:rPr>
              <w:t>контейнер</w:t>
            </w:r>
          </w:p>
        </w:tc>
        <w:tc>
          <w:tcPr>
            <w:tcW w:w="1134" w:type="dxa"/>
            <w:hideMark/>
          </w:tcPr>
          <w:p w:rsidR="00335662" w:rsidRPr="005A5471" w:rsidRDefault="00335662" w:rsidP="00335662">
            <w:pPr>
              <w:tabs>
                <w:tab w:val="left" w:pos="0"/>
              </w:tabs>
              <w:jc w:val="center"/>
              <w:rPr>
                <w:sz w:val="16"/>
                <w:szCs w:val="16"/>
              </w:rPr>
            </w:pPr>
            <w:r w:rsidRPr="005A5471">
              <w:rPr>
                <w:sz w:val="16"/>
                <w:szCs w:val="16"/>
              </w:rPr>
              <w:t>20  фут</w:t>
            </w:r>
          </w:p>
        </w:tc>
        <w:tc>
          <w:tcPr>
            <w:tcW w:w="1027" w:type="dxa"/>
            <w:hideMark/>
          </w:tcPr>
          <w:p w:rsidR="00335662" w:rsidRPr="005A5471" w:rsidRDefault="00335662" w:rsidP="00335662">
            <w:pPr>
              <w:tabs>
                <w:tab w:val="left" w:pos="0"/>
              </w:tabs>
              <w:jc w:val="center"/>
              <w:rPr>
                <w:sz w:val="16"/>
                <w:szCs w:val="16"/>
              </w:rPr>
            </w:pPr>
            <w:r>
              <w:rPr>
                <w:sz w:val="16"/>
                <w:szCs w:val="16"/>
              </w:rPr>
              <w:t>7235</w:t>
            </w:r>
            <w:r w:rsidRPr="005A5471">
              <w:rPr>
                <w:sz w:val="16"/>
                <w:szCs w:val="16"/>
              </w:rPr>
              <w:t>.00</w:t>
            </w:r>
          </w:p>
        </w:tc>
      </w:tr>
      <w:tr w:rsidR="00335662" w:rsidRPr="001705E7" w:rsidTr="00335662">
        <w:trPr>
          <w:trHeight w:val="135"/>
          <w:jc w:val="center"/>
        </w:trPr>
        <w:tc>
          <w:tcPr>
            <w:tcW w:w="675" w:type="dxa"/>
            <w:hideMark/>
          </w:tcPr>
          <w:p w:rsidR="00335662" w:rsidRPr="005A5471" w:rsidRDefault="00335662" w:rsidP="00335662">
            <w:pPr>
              <w:tabs>
                <w:tab w:val="left" w:pos="0"/>
              </w:tabs>
              <w:jc w:val="center"/>
              <w:rPr>
                <w:sz w:val="16"/>
                <w:szCs w:val="16"/>
              </w:rPr>
            </w:pPr>
            <w:r w:rsidRPr="005A5471">
              <w:rPr>
                <w:sz w:val="16"/>
                <w:szCs w:val="16"/>
              </w:rPr>
              <w:t>110</w:t>
            </w:r>
          </w:p>
        </w:tc>
        <w:tc>
          <w:tcPr>
            <w:tcW w:w="3402" w:type="dxa"/>
            <w:vMerge/>
            <w:hideMark/>
          </w:tcPr>
          <w:p w:rsidR="00335662" w:rsidRPr="005A5471" w:rsidRDefault="00335662" w:rsidP="00335662">
            <w:pPr>
              <w:tabs>
                <w:tab w:val="left" w:pos="0"/>
              </w:tabs>
              <w:jc w:val="center"/>
              <w:rPr>
                <w:sz w:val="16"/>
                <w:szCs w:val="16"/>
              </w:rPr>
            </w:pPr>
          </w:p>
        </w:tc>
        <w:tc>
          <w:tcPr>
            <w:tcW w:w="1100" w:type="dxa"/>
            <w:hideMark/>
          </w:tcPr>
          <w:p w:rsidR="00335662" w:rsidRPr="005A5471" w:rsidRDefault="00335662" w:rsidP="00335662">
            <w:pPr>
              <w:tabs>
                <w:tab w:val="left" w:pos="0"/>
              </w:tabs>
              <w:jc w:val="center"/>
              <w:rPr>
                <w:sz w:val="16"/>
                <w:szCs w:val="16"/>
              </w:rPr>
            </w:pPr>
            <w:r w:rsidRPr="005A5471">
              <w:rPr>
                <w:sz w:val="16"/>
                <w:szCs w:val="16"/>
              </w:rPr>
              <w:t>контейнер</w:t>
            </w:r>
          </w:p>
        </w:tc>
        <w:tc>
          <w:tcPr>
            <w:tcW w:w="1134" w:type="dxa"/>
            <w:hideMark/>
          </w:tcPr>
          <w:p w:rsidR="00335662" w:rsidRPr="005A5471" w:rsidRDefault="00335662" w:rsidP="00335662">
            <w:pPr>
              <w:tabs>
                <w:tab w:val="left" w:pos="0"/>
              </w:tabs>
              <w:jc w:val="center"/>
              <w:rPr>
                <w:sz w:val="16"/>
                <w:szCs w:val="16"/>
              </w:rPr>
            </w:pPr>
            <w:r w:rsidRPr="005A5471">
              <w:rPr>
                <w:sz w:val="16"/>
                <w:szCs w:val="16"/>
              </w:rPr>
              <w:t xml:space="preserve">40  фут </w:t>
            </w:r>
          </w:p>
        </w:tc>
        <w:tc>
          <w:tcPr>
            <w:tcW w:w="1027" w:type="dxa"/>
            <w:hideMark/>
          </w:tcPr>
          <w:p w:rsidR="00335662" w:rsidRPr="005A5471" w:rsidRDefault="00335662" w:rsidP="00335662">
            <w:pPr>
              <w:tabs>
                <w:tab w:val="left" w:pos="0"/>
              </w:tabs>
              <w:jc w:val="center"/>
              <w:rPr>
                <w:sz w:val="16"/>
                <w:szCs w:val="16"/>
              </w:rPr>
            </w:pPr>
            <w:r>
              <w:rPr>
                <w:sz w:val="16"/>
                <w:szCs w:val="16"/>
              </w:rPr>
              <w:t>9285</w:t>
            </w:r>
            <w:r w:rsidRPr="005A5471">
              <w:rPr>
                <w:sz w:val="16"/>
                <w:szCs w:val="16"/>
              </w:rPr>
              <w:t>.00</w:t>
            </w:r>
          </w:p>
        </w:tc>
      </w:tr>
      <w:tr w:rsidR="00335662" w:rsidRPr="001705E7" w:rsidTr="00335662">
        <w:trPr>
          <w:trHeight w:val="222"/>
          <w:jc w:val="center"/>
        </w:trPr>
        <w:tc>
          <w:tcPr>
            <w:tcW w:w="675" w:type="dxa"/>
            <w:hideMark/>
          </w:tcPr>
          <w:p w:rsidR="00335662" w:rsidRPr="005A5471" w:rsidRDefault="00335662" w:rsidP="00335662">
            <w:pPr>
              <w:tabs>
                <w:tab w:val="left" w:pos="0"/>
              </w:tabs>
              <w:jc w:val="center"/>
              <w:rPr>
                <w:sz w:val="16"/>
                <w:szCs w:val="16"/>
              </w:rPr>
            </w:pPr>
            <w:r w:rsidRPr="005A5471">
              <w:rPr>
                <w:sz w:val="16"/>
                <w:szCs w:val="16"/>
              </w:rPr>
              <w:t>111</w:t>
            </w:r>
          </w:p>
        </w:tc>
        <w:tc>
          <w:tcPr>
            <w:tcW w:w="3402" w:type="dxa"/>
            <w:vMerge w:val="restart"/>
            <w:hideMark/>
          </w:tcPr>
          <w:p w:rsidR="00335662" w:rsidRPr="005A5471" w:rsidRDefault="00335662" w:rsidP="00335662">
            <w:pPr>
              <w:tabs>
                <w:tab w:val="left" w:pos="0"/>
              </w:tabs>
              <w:jc w:val="center"/>
              <w:rPr>
                <w:sz w:val="16"/>
                <w:szCs w:val="16"/>
              </w:rPr>
            </w:pPr>
            <w:r w:rsidRPr="005A5471">
              <w:rPr>
                <w:sz w:val="16"/>
                <w:szCs w:val="16"/>
              </w:rPr>
              <w:t xml:space="preserve">ТУЛЬСКАЯ ОБЛАСТЬ, ГОРОД </w:t>
            </w:r>
            <w:r w:rsidRPr="005A5471">
              <w:rPr>
                <w:b/>
                <w:bCs/>
                <w:sz w:val="16"/>
                <w:szCs w:val="16"/>
              </w:rPr>
              <w:t>НОВОМОСКОВСК (200 км)</w:t>
            </w:r>
          </w:p>
        </w:tc>
        <w:tc>
          <w:tcPr>
            <w:tcW w:w="1100" w:type="dxa"/>
            <w:hideMark/>
          </w:tcPr>
          <w:p w:rsidR="00335662" w:rsidRPr="005A5471" w:rsidRDefault="00335662" w:rsidP="00335662">
            <w:pPr>
              <w:tabs>
                <w:tab w:val="left" w:pos="0"/>
              </w:tabs>
              <w:jc w:val="center"/>
              <w:rPr>
                <w:sz w:val="16"/>
                <w:szCs w:val="16"/>
              </w:rPr>
            </w:pPr>
            <w:r w:rsidRPr="005A5471">
              <w:rPr>
                <w:sz w:val="16"/>
                <w:szCs w:val="16"/>
              </w:rPr>
              <w:t>контейнер</w:t>
            </w:r>
          </w:p>
        </w:tc>
        <w:tc>
          <w:tcPr>
            <w:tcW w:w="1134" w:type="dxa"/>
            <w:hideMark/>
          </w:tcPr>
          <w:p w:rsidR="00335662" w:rsidRPr="005A5471" w:rsidRDefault="00335662" w:rsidP="00335662">
            <w:pPr>
              <w:tabs>
                <w:tab w:val="left" w:pos="0"/>
              </w:tabs>
              <w:jc w:val="center"/>
              <w:rPr>
                <w:sz w:val="16"/>
                <w:szCs w:val="16"/>
              </w:rPr>
            </w:pPr>
            <w:r w:rsidRPr="005A5471">
              <w:rPr>
                <w:sz w:val="16"/>
                <w:szCs w:val="16"/>
              </w:rPr>
              <w:t>20  фут</w:t>
            </w:r>
          </w:p>
        </w:tc>
        <w:tc>
          <w:tcPr>
            <w:tcW w:w="1027" w:type="dxa"/>
            <w:hideMark/>
          </w:tcPr>
          <w:p w:rsidR="00335662" w:rsidRPr="005A5471" w:rsidRDefault="00335662" w:rsidP="00335662">
            <w:pPr>
              <w:tabs>
                <w:tab w:val="left" w:pos="0"/>
              </w:tabs>
              <w:jc w:val="center"/>
              <w:rPr>
                <w:sz w:val="16"/>
                <w:szCs w:val="16"/>
              </w:rPr>
            </w:pPr>
            <w:r>
              <w:rPr>
                <w:sz w:val="16"/>
                <w:szCs w:val="16"/>
              </w:rPr>
              <w:t>19000</w:t>
            </w:r>
            <w:r w:rsidRPr="005A5471">
              <w:rPr>
                <w:sz w:val="16"/>
                <w:szCs w:val="16"/>
              </w:rPr>
              <w:t>.00</w:t>
            </w:r>
          </w:p>
        </w:tc>
      </w:tr>
      <w:tr w:rsidR="00335662" w:rsidRPr="001705E7" w:rsidTr="00335662">
        <w:trPr>
          <w:trHeight w:val="126"/>
          <w:jc w:val="center"/>
        </w:trPr>
        <w:tc>
          <w:tcPr>
            <w:tcW w:w="675" w:type="dxa"/>
            <w:hideMark/>
          </w:tcPr>
          <w:p w:rsidR="00335662" w:rsidRPr="005A5471" w:rsidRDefault="00335662" w:rsidP="00335662">
            <w:pPr>
              <w:tabs>
                <w:tab w:val="left" w:pos="0"/>
              </w:tabs>
              <w:jc w:val="center"/>
              <w:rPr>
                <w:sz w:val="16"/>
                <w:szCs w:val="16"/>
              </w:rPr>
            </w:pPr>
            <w:r w:rsidRPr="005A5471">
              <w:rPr>
                <w:sz w:val="16"/>
                <w:szCs w:val="16"/>
              </w:rPr>
              <w:t>112</w:t>
            </w:r>
          </w:p>
        </w:tc>
        <w:tc>
          <w:tcPr>
            <w:tcW w:w="3402" w:type="dxa"/>
            <w:vMerge/>
            <w:hideMark/>
          </w:tcPr>
          <w:p w:rsidR="00335662" w:rsidRPr="005A5471" w:rsidRDefault="00335662" w:rsidP="00335662">
            <w:pPr>
              <w:tabs>
                <w:tab w:val="left" w:pos="0"/>
              </w:tabs>
              <w:jc w:val="center"/>
              <w:rPr>
                <w:sz w:val="16"/>
                <w:szCs w:val="16"/>
              </w:rPr>
            </w:pPr>
          </w:p>
        </w:tc>
        <w:tc>
          <w:tcPr>
            <w:tcW w:w="1100" w:type="dxa"/>
            <w:hideMark/>
          </w:tcPr>
          <w:p w:rsidR="00335662" w:rsidRPr="005A5471" w:rsidRDefault="00335662" w:rsidP="00335662">
            <w:pPr>
              <w:tabs>
                <w:tab w:val="left" w:pos="0"/>
              </w:tabs>
              <w:jc w:val="center"/>
              <w:rPr>
                <w:sz w:val="16"/>
                <w:szCs w:val="16"/>
              </w:rPr>
            </w:pPr>
            <w:r w:rsidRPr="005A5471">
              <w:rPr>
                <w:sz w:val="16"/>
                <w:szCs w:val="16"/>
              </w:rPr>
              <w:t>контейнер</w:t>
            </w:r>
          </w:p>
        </w:tc>
        <w:tc>
          <w:tcPr>
            <w:tcW w:w="1134" w:type="dxa"/>
            <w:hideMark/>
          </w:tcPr>
          <w:p w:rsidR="00335662" w:rsidRPr="005A5471" w:rsidRDefault="00335662" w:rsidP="00335662">
            <w:pPr>
              <w:tabs>
                <w:tab w:val="left" w:pos="0"/>
              </w:tabs>
              <w:jc w:val="center"/>
              <w:rPr>
                <w:sz w:val="16"/>
                <w:szCs w:val="16"/>
              </w:rPr>
            </w:pPr>
            <w:r w:rsidRPr="005A5471">
              <w:rPr>
                <w:sz w:val="16"/>
                <w:szCs w:val="16"/>
              </w:rPr>
              <w:t xml:space="preserve">40  фут </w:t>
            </w:r>
          </w:p>
        </w:tc>
        <w:tc>
          <w:tcPr>
            <w:tcW w:w="1027" w:type="dxa"/>
            <w:hideMark/>
          </w:tcPr>
          <w:p w:rsidR="00335662" w:rsidRPr="005A5471" w:rsidRDefault="00335662" w:rsidP="00335662">
            <w:pPr>
              <w:tabs>
                <w:tab w:val="left" w:pos="0"/>
              </w:tabs>
              <w:jc w:val="center"/>
              <w:rPr>
                <w:sz w:val="16"/>
                <w:szCs w:val="16"/>
              </w:rPr>
            </w:pPr>
            <w:r>
              <w:rPr>
                <w:sz w:val="16"/>
                <w:szCs w:val="16"/>
              </w:rPr>
              <w:t>21050</w:t>
            </w:r>
            <w:r w:rsidRPr="005A5471">
              <w:rPr>
                <w:sz w:val="16"/>
                <w:szCs w:val="16"/>
              </w:rPr>
              <w:t>.00</w:t>
            </w:r>
          </w:p>
        </w:tc>
      </w:tr>
      <w:tr w:rsidR="00335662" w:rsidRPr="001705E7" w:rsidTr="00335662">
        <w:trPr>
          <w:trHeight w:val="214"/>
          <w:jc w:val="center"/>
        </w:trPr>
        <w:tc>
          <w:tcPr>
            <w:tcW w:w="675" w:type="dxa"/>
            <w:hideMark/>
          </w:tcPr>
          <w:p w:rsidR="00335662" w:rsidRPr="005A5471" w:rsidRDefault="00335662" w:rsidP="00335662">
            <w:pPr>
              <w:tabs>
                <w:tab w:val="left" w:pos="0"/>
              </w:tabs>
              <w:jc w:val="center"/>
              <w:rPr>
                <w:sz w:val="16"/>
                <w:szCs w:val="16"/>
              </w:rPr>
            </w:pPr>
            <w:r w:rsidRPr="005A5471">
              <w:rPr>
                <w:sz w:val="16"/>
                <w:szCs w:val="16"/>
              </w:rPr>
              <w:t>113</w:t>
            </w:r>
          </w:p>
        </w:tc>
        <w:tc>
          <w:tcPr>
            <w:tcW w:w="3402" w:type="dxa"/>
            <w:vMerge w:val="restart"/>
            <w:hideMark/>
          </w:tcPr>
          <w:p w:rsidR="00335662" w:rsidRPr="005A5471" w:rsidRDefault="00335662" w:rsidP="00335662">
            <w:pPr>
              <w:tabs>
                <w:tab w:val="left" w:pos="0"/>
              </w:tabs>
              <w:jc w:val="center"/>
              <w:rPr>
                <w:sz w:val="16"/>
                <w:szCs w:val="16"/>
              </w:rPr>
            </w:pPr>
            <w:r w:rsidRPr="005A5471">
              <w:rPr>
                <w:sz w:val="16"/>
                <w:szCs w:val="16"/>
              </w:rPr>
              <w:t xml:space="preserve">ВЛАДИМИРСКАЯ ОБЛАСТЬ, ГОРОД </w:t>
            </w:r>
            <w:r w:rsidRPr="005A5471">
              <w:rPr>
                <w:b/>
                <w:bCs/>
                <w:sz w:val="16"/>
                <w:szCs w:val="16"/>
              </w:rPr>
              <w:t>ПОКРОВ (87 км)</w:t>
            </w:r>
          </w:p>
        </w:tc>
        <w:tc>
          <w:tcPr>
            <w:tcW w:w="1100" w:type="dxa"/>
            <w:hideMark/>
          </w:tcPr>
          <w:p w:rsidR="00335662" w:rsidRPr="005A5471" w:rsidRDefault="00335662" w:rsidP="00335662">
            <w:pPr>
              <w:tabs>
                <w:tab w:val="left" w:pos="0"/>
              </w:tabs>
              <w:jc w:val="center"/>
              <w:rPr>
                <w:sz w:val="16"/>
                <w:szCs w:val="16"/>
              </w:rPr>
            </w:pPr>
            <w:r w:rsidRPr="005A5471">
              <w:rPr>
                <w:sz w:val="16"/>
                <w:szCs w:val="16"/>
              </w:rPr>
              <w:t>контейнер</w:t>
            </w:r>
          </w:p>
        </w:tc>
        <w:tc>
          <w:tcPr>
            <w:tcW w:w="1134" w:type="dxa"/>
            <w:hideMark/>
          </w:tcPr>
          <w:p w:rsidR="00335662" w:rsidRPr="005A5471" w:rsidRDefault="00335662" w:rsidP="00335662">
            <w:pPr>
              <w:tabs>
                <w:tab w:val="left" w:pos="0"/>
              </w:tabs>
              <w:jc w:val="center"/>
              <w:rPr>
                <w:sz w:val="16"/>
                <w:szCs w:val="16"/>
              </w:rPr>
            </w:pPr>
            <w:r w:rsidRPr="005A5471">
              <w:rPr>
                <w:sz w:val="16"/>
                <w:szCs w:val="16"/>
              </w:rPr>
              <w:t>20  фут</w:t>
            </w:r>
          </w:p>
        </w:tc>
        <w:tc>
          <w:tcPr>
            <w:tcW w:w="1027" w:type="dxa"/>
            <w:hideMark/>
          </w:tcPr>
          <w:p w:rsidR="00335662" w:rsidRPr="005A5471" w:rsidRDefault="00335662" w:rsidP="00335662">
            <w:pPr>
              <w:tabs>
                <w:tab w:val="left" w:pos="0"/>
              </w:tabs>
              <w:jc w:val="center"/>
              <w:rPr>
                <w:sz w:val="16"/>
                <w:szCs w:val="16"/>
              </w:rPr>
            </w:pPr>
            <w:r>
              <w:rPr>
                <w:sz w:val="16"/>
                <w:szCs w:val="16"/>
              </w:rPr>
              <w:t>11655</w:t>
            </w:r>
            <w:r w:rsidRPr="005A5471">
              <w:rPr>
                <w:sz w:val="16"/>
                <w:szCs w:val="16"/>
              </w:rPr>
              <w:t>.00</w:t>
            </w:r>
          </w:p>
        </w:tc>
      </w:tr>
      <w:tr w:rsidR="00335662" w:rsidRPr="001705E7" w:rsidTr="00335662">
        <w:trPr>
          <w:trHeight w:val="132"/>
          <w:jc w:val="center"/>
        </w:trPr>
        <w:tc>
          <w:tcPr>
            <w:tcW w:w="675" w:type="dxa"/>
            <w:hideMark/>
          </w:tcPr>
          <w:p w:rsidR="00335662" w:rsidRPr="005A5471" w:rsidRDefault="00335662" w:rsidP="00335662">
            <w:pPr>
              <w:tabs>
                <w:tab w:val="left" w:pos="0"/>
              </w:tabs>
              <w:jc w:val="center"/>
              <w:rPr>
                <w:sz w:val="16"/>
                <w:szCs w:val="16"/>
              </w:rPr>
            </w:pPr>
            <w:r w:rsidRPr="005A5471">
              <w:rPr>
                <w:sz w:val="16"/>
                <w:szCs w:val="16"/>
              </w:rPr>
              <w:lastRenderedPageBreak/>
              <w:t>114</w:t>
            </w:r>
          </w:p>
        </w:tc>
        <w:tc>
          <w:tcPr>
            <w:tcW w:w="3402" w:type="dxa"/>
            <w:vMerge/>
            <w:hideMark/>
          </w:tcPr>
          <w:p w:rsidR="00335662" w:rsidRPr="005A5471" w:rsidRDefault="00335662" w:rsidP="00335662">
            <w:pPr>
              <w:tabs>
                <w:tab w:val="left" w:pos="0"/>
              </w:tabs>
              <w:jc w:val="center"/>
              <w:rPr>
                <w:sz w:val="16"/>
                <w:szCs w:val="16"/>
              </w:rPr>
            </w:pPr>
          </w:p>
        </w:tc>
        <w:tc>
          <w:tcPr>
            <w:tcW w:w="1100" w:type="dxa"/>
            <w:hideMark/>
          </w:tcPr>
          <w:p w:rsidR="00335662" w:rsidRPr="005A5471" w:rsidRDefault="00335662" w:rsidP="00335662">
            <w:pPr>
              <w:tabs>
                <w:tab w:val="left" w:pos="0"/>
              </w:tabs>
              <w:jc w:val="center"/>
              <w:rPr>
                <w:sz w:val="16"/>
                <w:szCs w:val="16"/>
              </w:rPr>
            </w:pPr>
            <w:r w:rsidRPr="005A5471">
              <w:rPr>
                <w:sz w:val="16"/>
                <w:szCs w:val="16"/>
              </w:rPr>
              <w:t>контейнер</w:t>
            </w:r>
          </w:p>
        </w:tc>
        <w:tc>
          <w:tcPr>
            <w:tcW w:w="1134" w:type="dxa"/>
            <w:hideMark/>
          </w:tcPr>
          <w:p w:rsidR="00335662" w:rsidRPr="005A5471" w:rsidRDefault="00335662" w:rsidP="00335662">
            <w:pPr>
              <w:tabs>
                <w:tab w:val="left" w:pos="0"/>
              </w:tabs>
              <w:jc w:val="center"/>
              <w:rPr>
                <w:sz w:val="16"/>
                <w:szCs w:val="16"/>
              </w:rPr>
            </w:pPr>
            <w:r w:rsidRPr="005A5471">
              <w:rPr>
                <w:sz w:val="16"/>
                <w:szCs w:val="16"/>
              </w:rPr>
              <w:t xml:space="preserve">40  фут </w:t>
            </w:r>
          </w:p>
        </w:tc>
        <w:tc>
          <w:tcPr>
            <w:tcW w:w="1027" w:type="dxa"/>
            <w:hideMark/>
          </w:tcPr>
          <w:p w:rsidR="00335662" w:rsidRPr="005A5471" w:rsidRDefault="00335662" w:rsidP="00335662">
            <w:pPr>
              <w:tabs>
                <w:tab w:val="left" w:pos="0"/>
              </w:tabs>
              <w:jc w:val="center"/>
              <w:rPr>
                <w:sz w:val="16"/>
                <w:szCs w:val="16"/>
              </w:rPr>
            </w:pPr>
            <w:r>
              <w:rPr>
                <w:sz w:val="16"/>
                <w:szCs w:val="16"/>
              </w:rPr>
              <w:t>13705</w:t>
            </w:r>
            <w:r w:rsidRPr="005A5471">
              <w:rPr>
                <w:sz w:val="16"/>
                <w:szCs w:val="16"/>
              </w:rPr>
              <w:t>.00</w:t>
            </w:r>
          </w:p>
        </w:tc>
      </w:tr>
      <w:tr w:rsidR="00335662" w:rsidRPr="001705E7" w:rsidTr="00335662">
        <w:trPr>
          <w:trHeight w:val="220"/>
          <w:jc w:val="center"/>
        </w:trPr>
        <w:tc>
          <w:tcPr>
            <w:tcW w:w="675" w:type="dxa"/>
            <w:hideMark/>
          </w:tcPr>
          <w:p w:rsidR="00335662" w:rsidRPr="005A5471" w:rsidRDefault="00335662" w:rsidP="00335662">
            <w:pPr>
              <w:tabs>
                <w:tab w:val="left" w:pos="0"/>
              </w:tabs>
              <w:jc w:val="center"/>
              <w:rPr>
                <w:sz w:val="16"/>
                <w:szCs w:val="16"/>
              </w:rPr>
            </w:pPr>
            <w:r w:rsidRPr="005A5471">
              <w:rPr>
                <w:sz w:val="16"/>
                <w:szCs w:val="16"/>
              </w:rPr>
              <w:t>115</w:t>
            </w:r>
          </w:p>
        </w:tc>
        <w:tc>
          <w:tcPr>
            <w:tcW w:w="3402" w:type="dxa"/>
            <w:vMerge w:val="restart"/>
            <w:hideMark/>
          </w:tcPr>
          <w:p w:rsidR="00335662" w:rsidRPr="005A5471" w:rsidRDefault="00335662" w:rsidP="00335662">
            <w:pPr>
              <w:tabs>
                <w:tab w:val="left" w:pos="0"/>
              </w:tabs>
              <w:jc w:val="center"/>
              <w:rPr>
                <w:sz w:val="16"/>
                <w:szCs w:val="16"/>
              </w:rPr>
            </w:pPr>
            <w:r w:rsidRPr="005A5471">
              <w:rPr>
                <w:sz w:val="16"/>
                <w:szCs w:val="16"/>
              </w:rPr>
              <w:t xml:space="preserve">МОСКОВСКАЯ ОБЛАСТЬ, ГОРОД </w:t>
            </w:r>
            <w:r w:rsidRPr="005A5471">
              <w:rPr>
                <w:b/>
                <w:bCs/>
                <w:sz w:val="16"/>
                <w:szCs w:val="16"/>
              </w:rPr>
              <w:t>ДРЕЗНА (75 км)</w:t>
            </w:r>
          </w:p>
        </w:tc>
        <w:tc>
          <w:tcPr>
            <w:tcW w:w="1100" w:type="dxa"/>
            <w:hideMark/>
          </w:tcPr>
          <w:p w:rsidR="00335662" w:rsidRPr="005A5471" w:rsidRDefault="00335662" w:rsidP="00335662">
            <w:pPr>
              <w:tabs>
                <w:tab w:val="left" w:pos="0"/>
              </w:tabs>
              <w:jc w:val="center"/>
              <w:rPr>
                <w:sz w:val="16"/>
                <w:szCs w:val="16"/>
              </w:rPr>
            </w:pPr>
            <w:r w:rsidRPr="005A5471">
              <w:rPr>
                <w:sz w:val="16"/>
                <w:szCs w:val="16"/>
              </w:rPr>
              <w:t>контейнер</w:t>
            </w:r>
          </w:p>
        </w:tc>
        <w:tc>
          <w:tcPr>
            <w:tcW w:w="1134" w:type="dxa"/>
            <w:hideMark/>
          </w:tcPr>
          <w:p w:rsidR="00335662" w:rsidRPr="005A5471" w:rsidRDefault="00335662" w:rsidP="00335662">
            <w:pPr>
              <w:tabs>
                <w:tab w:val="left" w:pos="0"/>
              </w:tabs>
              <w:jc w:val="center"/>
              <w:rPr>
                <w:sz w:val="16"/>
                <w:szCs w:val="16"/>
              </w:rPr>
            </w:pPr>
            <w:r w:rsidRPr="005A5471">
              <w:rPr>
                <w:sz w:val="16"/>
                <w:szCs w:val="16"/>
              </w:rPr>
              <w:t>20  фут</w:t>
            </w:r>
          </w:p>
        </w:tc>
        <w:tc>
          <w:tcPr>
            <w:tcW w:w="1027" w:type="dxa"/>
            <w:hideMark/>
          </w:tcPr>
          <w:p w:rsidR="00335662" w:rsidRPr="005A5471" w:rsidRDefault="00335662" w:rsidP="00335662">
            <w:pPr>
              <w:tabs>
                <w:tab w:val="left" w:pos="0"/>
              </w:tabs>
              <w:jc w:val="center"/>
              <w:rPr>
                <w:sz w:val="16"/>
                <w:szCs w:val="16"/>
              </w:rPr>
            </w:pPr>
            <w:r>
              <w:rPr>
                <w:sz w:val="16"/>
                <w:szCs w:val="16"/>
              </w:rPr>
              <w:t>10875</w:t>
            </w:r>
            <w:r w:rsidRPr="005A5471">
              <w:rPr>
                <w:sz w:val="16"/>
                <w:szCs w:val="16"/>
              </w:rPr>
              <w:t>.00</w:t>
            </w:r>
          </w:p>
        </w:tc>
      </w:tr>
      <w:tr w:rsidR="00335662" w:rsidRPr="001705E7" w:rsidTr="00335662">
        <w:trPr>
          <w:trHeight w:val="138"/>
          <w:jc w:val="center"/>
        </w:trPr>
        <w:tc>
          <w:tcPr>
            <w:tcW w:w="675" w:type="dxa"/>
            <w:hideMark/>
          </w:tcPr>
          <w:p w:rsidR="00335662" w:rsidRPr="005A5471" w:rsidRDefault="00335662" w:rsidP="00335662">
            <w:pPr>
              <w:tabs>
                <w:tab w:val="left" w:pos="0"/>
              </w:tabs>
              <w:jc w:val="center"/>
              <w:rPr>
                <w:sz w:val="16"/>
                <w:szCs w:val="16"/>
              </w:rPr>
            </w:pPr>
            <w:r w:rsidRPr="005A5471">
              <w:rPr>
                <w:sz w:val="16"/>
                <w:szCs w:val="16"/>
              </w:rPr>
              <w:t>116</w:t>
            </w:r>
          </w:p>
        </w:tc>
        <w:tc>
          <w:tcPr>
            <w:tcW w:w="3402" w:type="dxa"/>
            <w:vMerge/>
            <w:hideMark/>
          </w:tcPr>
          <w:p w:rsidR="00335662" w:rsidRPr="005A5471" w:rsidRDefault="00335662" w:rsidP="00335662">
            <w:pPr>
              <w:tabs>
                <w:tab w:val="left" w:pos="0"/>
              </w:tabs>
              <w:jc w:val="center"/>
              <w:rPr>
                <w:sz w:val="16"/>
                <w:szCs w:val="16"/>
              </w:rPr>
            </w:pPr>
          </w:p>
        </w:tc>
        <w:tc>
          <w:tcPr>
            <w:tcW w:w="1100" w:type="dxa"/>
            <w:hideMark/>
          </w:tcPr>
          <w:p w:rsidR="00335662" w:rsidRPr="005A5471" w:rsidRDefault="00335662" w:rsidP="00335662">
            <w:pPr>
              <w:tabs>
                <w:tab w:val="left" w:pos="0"/>
              </w:tabs>
              <w:jc w:val="center"/>
              <w:rPr>
                <w:sz w:val="16"/>
                <w:szCs w:val="16"/>
              </w:rPr>
            </w:pPr>
            <w:r w:rsidRPr="005A5471">
              <w:rPr>
                <w:sz w:val="16"/>
                <w:szCs w:val="16"/>
              </w:rPr>
              <w:t>контейнер</w:t>
            </w:r>
          </w:p>
        </w:tc>
        <w:tc>
          <w:tcPr>
            <w:tcW w:w="1134" w:type="dxa"/>
            <w:hideMark/>
          </w:tcPr>
          <w:p w:rsidR="00335662" w:rsidRPr="005A5471" w:rsidRDefault="00335662" w:rsidP="00335662">
            <w:pPr>
              <w:tabs>
                <w:tab w:val="left" w:pos="0"/>
              </w:tabs>
              <w:jc w:val="center"/>
              <w:rPr>
                <w:sz w:val="16"/>
                <w:szCs w:val="16"/>
              </w:rPr>
            </w:pPr>
            <w:r w:rsidRPr="005A5471">
              <w:rPr>
                <w:sz w:val="16"/>
                <w:szCs w:val="16"/>
              </w:rPr>
              <w:t xml:space="preserve">40  фут </w:t>
            </w:r>
          </w:p>
        </w:tc>
        <w:tc>
          <w:tcPr>
            <w:tcW w:w="1027" w:type="dxa"/>
            <w:hideMark/>
          </w:tcPr>
          <w:p w:rsidR="00335662" w:rsidRPr="005A5471" w:rsidRDefault="00335662" w:rsidP="00335662">
            <w:pPr>
              <w:tabs>
                <w:tab w:val="left" w:pos="0"/>
              </w:tabs>
              <w:jc w:val="center"/>
              <w:rPr>
                <w:sz w:val="16"/>
                <w:szCs w:val="16"/>
              </w:rPr>
            </w:pPr>
            <w:r>
              <w:rPr>
                <w:sz w:val="16"/>
                <w:szCs w:val="16"/>
              </w:rPr>
              <w:t>12925</w:t>
            </w:r>
            <w:r w:rsidRPr="005A5471">
              <w:rPr>
                <w:sz w:val="16"/>
                <w:szCs w:val="16"/>
              </w:rPr>
              <w:t>.00</w:t>
            </w:r>
          </w:p>
        </w:tc>
      </w:tr>
      <w:tr w:rsidR="00335662" w:rsidRPr="001705E7" w:rsidTr="00335662">
        <w:trPr>
          <w:trHeight w:val="226"/>
          <w:jc w:val="center"/>
        </w:trPr>
        <w:tc>
          <w:tcPr>
            <w:tcW w:w="675" w:type="dxa"/>
            <w:hideMark/>
          </w:tcPr>
          <w:p w:rsidR="00335662" w:rsidRPr="005A5471" w:rsidRDefault="00335662" w:rsidP="00335662">
            <w:pPr>
              <w:tabs>
                <w:tab w:val="left" w:pos="0"/>
              </w:tabs>
              <w:jc w:val="center"/>
              <w:rPr>
                <w:sz w:val="16"/>
                <w:szCs w:val="16"/>
              </w:rPr>
            </w:pPr>
            <w:r w:rsidRPr="005A5471">
              <w:rPr>
                <w:sz w:val="16"/>
                <w:szCs w:val="16"/>
              </w:rPr>
              <w:t>117</w:t>
            </w:r>
          </w:p>
        </w:tc>
        <w:tc>
          <w:tcPr>
            <w:tcW w:w="3402" w:type="dxa"/>
            <w:vMerge w:val="restart"/>
            <w:hideMark/>
          </w:tcPr>
          <w:p w:rsidR="00335662" w:rsidRPr="005A5471" w:rsidRDefault="00335662" w:rsidP="00335662">
            <w:pPr>
              <w:tabs>
                <w:tab w:val="left" w:pos="0"/>
              </w:tabs>
              <w:jc w:val="center"/>
              <w:rPr>
                <w:sz w:val="16"/>
                <w:szCs w:val="16"/>
              </w:rPr>
            </w:pPr>
            <w:r w:rsidRPr="005A5471">
              <w:rPr>
                <w:sz w:val="16"/>
                <w:szCs w:val="16"/>
              </w:rPr>
              <w:t xml:space="preserve">МОСКОВСКАЯ ОБЛАСТЬ, ПОСЕЛОК ГОРОДСКОГО ТИПА </w:t>
            </w:r>
            <w:r w:rsidRPr="005A5471">
              <w:rPr>
                <w:b/>
                <w:bCs/>
                <w:sz w:val="16"/>
                <w:szCs w:val="16"/>
              </w:rPr>
              <w:t>МОНИНО (28 км)</w:t>
            </w:r>
          </w:p>
        </w:tc>
        <w:tc>
          <w:tcPr>
            <w:tcW w:w="1100" w:type="dxa"/>
            <w:hideMark/>
          </w:tcPr>
          <w:p w:rsidR="00335662" w:rsidRPr="005A5471" w:rsidRDefault="00335662" w:rsidP="00335662">
            <w:pPr>
              <w:tabs>
                <w:tab w:val="left" w:pos="0"/>
              </w:tabs>
              <w:jc w:val="center"/>
              <w:rPr>
                <w:sz w:val="16"/>
                <w:szCs w:val="16"/>
              </w:rPr>
            </w:pPr>
            <w:r w:rsidRPr="005A5471">
              <w:rPr>
                <w:sz w:val="16"/>
                <w:szCs w:val="16"/>
              </w:rPr>
              <w:t>контейнер</w:t>
            </w:r>
          </w:p>
        </w:tc>
        <w:tc>
          <w:tcPr>
            <w:tcW w:w="1134" w:type="dxa"/>
            <w:hideMark/>
          </w:tcPr>
          <w:p w:rsidR="00335662" w:rsidRPr="005A5471" w:rsidRDefault="00335662" w:rsidP="00335662">
            <w:pPr>
              <w:tabs>
                <w:tab w:val="left" w:pos="0"/>
              </w:tabs>
              <w:jc w:val="center"/>
              <w:rPr>
                <w:sz w:val="16"/>
                <w:szCs w:val="16"/>
              </w:rPr>
            </w:pPr>
            <w:r w:rsidRPr="005A5471">
              <w:rPr>
                <w:sz w:val="16"/>
                <w:szCs w:val="16"/>
              </w:rPr>
              <w:t>20  фут</w:t>
            </w:r>
          </w:p>
        </w:tc>
        <w:tc>
          <w:tcPr>
            <w:tcW w:w="1027" w:type="dxa"/>
            <w:hideMark/>
          </w:tcPr>
          <w:p w:rsidR="00335662" w:rsidRPr="005A5471" w:rsidRDefault="00335662" w:rsidP="00335662">
            <w:pPr>
              <w:tabs>
                <w:tab w:val="left" w:pos="0"/>
              </w:tabs>
              <w:jc w:val="center"/>
              <w:rPr>
                <w:sz w:val="16"/>
                <w:szCs w:val="16"/>
              </w:rPr>
            </w:pPr>
            <w:r>
              <w:rPr>
                <w:sz w:val="16"/>
                <w:szCs w:val="16"/>
              </w:rPr>
              <w:t>7820</w:t>
            </w:r>
            <w:r w:rsidRPr="005A5471">
              <w:rPr>
                <w:sz w:val="16"/>
                <w:szCs w:val="16"/>
              </w:rPr>
              <w:t>.00</w:t>
            </w:r>
          </w:p>
        </w:tc>
      </w:tr>
      <w:tr w:rsidR="00335662" w:rsidRPr="001705E7" w:rsidTr="00335662">
        <w:trPr>
          <w:trHeight w:val="131"/>
          <w:jc w:val="center"/>
        </w:trPr>
        <w:tc>
          <w:tcPr>
            <w:tcW w:w="675" w:type="dxa"/>
            <w:hideMark/>
          </w:tcPr>
          <w:p w:rsidR="00335662" w:rsidRPr="005A5471" w:rsidRDefault="00335662" w:rsidP="00335662">
            <w:pPr>
              <w:tabs>
                <w:tab w:val="left" w:pos="0"/>
              </w:tabs>
              <w:jc w:val="center"/>
              <w:rPr>
                <w:sz w:val="16"/>
                <w:szCs w:val="16"/>
              </w:rPr>
            </w:pPr>
            <w:r w:rsidRPr="005A5471">
              <w:rPr>
                <w:sz w:val="16"/>
                <w:szCs w:val="16"/>
              </w:rPr>
              <w:t>118</w:t>
            </w:r>
          </w:p>
        </w:tc>
        <w:tc>
          <w:tcPr>
            <w:tcW w:w="3402" w:type="dxa"/>
            <w:vMerge/>
            <w:hideMark/>
          </w:tcPr>
          <w:p w:rsidR="00335662" w:rsidRPr="005A5471" w:rsidRDefault="00335662" w:rsidP="00335662">
            <w:pPr>
              <w:tabs>
                <w:tab w:val="left" w:pos="0"/>
              </w:tabs>
              <w:jc w:val="center"/>
              <w:rPr>
                <w:sz w:val="16"/>
                <w:szCs w:val="16"/>
              </w:rPr>
            </w:pPr>
          </w:p>
        </w:tc>
        <w:tc>
          <w:tcPr>
            <w:tcW w:w="1100" w:type="dxa"/>
            <w:hideMark/>
          </w:tcPr>
          <w:p w:rsidR="00335662" w:rsidRPr="005A5471" w:rsidRDefault="00335662" w:rsidP="00335662">
            <w:pPr>
              <w:tabs>
                <w:tab w:val="left" w:pos="0"/>
              </w:tabs>
              <w:jc w:val="center"/>
              <w:rPr>
                <w:sz w:val="16"/>
                <w:szCs w:val="16"/>
              </w:rPr>
            </w:pPr>
            <w:r w:rsidRPr="005A5471">
              <w:rPr>
                <w:sz w:val="16"/>
                <w:szCs w:val="16"/>
              </w:rPr>
              <w:t>контейнер</w:t>
            </w:r>
          </w:p>
        </w:tc>
        <w:tc>
          <w:tcPr>
            <w:tcW w:w="1134" w:type="dxa"/>
            <w:hideMark/>
          </w:tcPr>
          <w:p w:rsidR="00335662" w:rsidRPr="005A5471" w:rsidRDefault="00335662" w:rsidP="00335662">
            <w:pPr>
              <w:tabs>
                <w:tab w:val="left" w:pos="0"/>
              </w:tabs>
              <w:jc w:val="center"/>
              <w:rPr>
                <w:sz w:val="16"/>
                <w:szCs w:val="16"/>
              </w:rPr>
            </w:pPr>
            <w:r w:rsidRPr="005A5471">
              <w:rPr>
                <w:sz w:val="16"/>
                <w:szCs w:val="16"/>
              </w:rPr>
              <w:t xml:space="preserve">40  фут </w:t>
            </w:r>
          </w:p>
        </w:tc>
        <w:tc>
          <w:tcPr>
            <w:tcW w:w="1027" w:type="dxa"/>
            <w:hideMark/>
          </w:tcPr>
          <w:p w:rsidR="00335662" w:rsidRPr="005A5471" w:rsidRDefault="00335662" w:rsidP="00335662">
            <w:pPr>
              <w:tabs>
                <w:tab w:val="left" w:pos="0"/>
              </w:tabs>
              <w:jc w:val="center"/>
              <w:rPr>
                <w:sz w:val="16"/>
                <w:szCs w:val="16"/>
              </w:rPr>
            </w:pPr>
            <w:r>
              <w:rPr>
                <w:sz w:val="16"/>
                <w:szCs w:val="16"/>
              </w:rPr>
              <w:t>9870</w:t>
            </w:r>
            <w:r w:rsidRPr="005A5471">
              <w:rPr>
                <w:sz w:val="16"/>
                <w:szCs w:val="16"/>
              </w:rPr>
              <w:t>.00</w:t>
            </w:r>
          </w:p>
        </w:tc>
      </w:tr>
      <w:tr w:rsidR="00335662" w:rsidRPr="001705E7" w:rsidTr="00335662">
        <w:trPr>
          <w:trHeight w:val="218"/>
          <w:jc w:val="center"/>
        </w:trPr>
        <w:tc>
          <w:tcPr>
            <w:tcW w:w="675" w:type="dxa"/>
            <w:hideMark/>
          </w:tcPr>
          <w:p w:rsidR="00335662" w:rsidRPr="005A5471" w:rsidRDefault="00335662" w:rsidP="00335662">
            <w:pPr>
              <w:tabs>
                <w:tab w:val="left" w:pos="0"/>
              </w:tabs>
              <w:jc w:val="center"/>
              <w:rPr>
                <w:sz w:val="16"/>
                <w:szCs w:val="16"/>
              </w:rPr>
            </w:pPr>
            <w:r w:rsidRPr="005A5471">
              <w:rPr>
                <w:sz w:val="16"/>
                <w:szCs w:val="16"/>
              </w:rPr>
              <w:t>119</w:t>
            </w:r>
          </w:p>
        </w:tc>
        <w:tc>
          <w:tcPr>
            <w:tcW w:w="3402" w:type="dxa"/>
            <w:vMerge w:val="restart"/>
            <w:hideMark/>
          </w:tcPr>
          <w:p w:rsidR="00335662" w:rsidRPr="005A5471" w:rsidRDefault="00335662" w:rsidP="00335662">
            <w:pPr>
              <w:tabs>
                <w:tab w:val="left" w:pos="0"/>
              </w:tabs>
              <w:jc w:val="center"/>
              <w:rPr>
                <w:sz w:val="16"/>
                <w:szCs w:val="16"/>
              </w:rPr>
            </w:pPr>
            <w:r w:rsidRPr="005A5471">
              <w:rPr>
                <w:sz w:val="16"/>
                <w:szCs w:val="16"/>
              </w:rPr>
              <w:t xml:space="preserve">МОСКОВСКАЯ ОБЛАСТЬ, ГОРОД </w:t>
            </w:r>
            <w:r w:rsidRPr="005A5471">
              <w:rPr>
                <w:b/>
                <w:bCs/>
                <w:sz w:val="16"/>
                <w:szCs w:val="16"/>
              </w:rPr>
              <w:t xml:space="preserve">ЛОСИНО-ПЕТРОВСКИЙ, </w:t>
            </w:r>
            <w:r w:rsidRPr="005A5471">
              <w:rPr>
                <w:sz w:val="16"/>
                <w:szCs w:val="16"/>
              </w:rPr>
              <w:t xml:space="preserve"> ДЕРЕВНЯ</w:t>
            </w:r>
            <w:r w:rsidRPr="005A5471">
              <w:rPr>
                <w:b/>
                <w:bCs/>
                <w:sz w:val="16"/>
                <w:szCs w:val="16"/>
              </w:rPr>
              <w:t xml:space="preserve"> РАДУМЛЯ (30 км) </w:t>
            </w:r>
          </w:p>
        </w:tc>
        <w:tc>
          <w:tcPr>
            <w:tcW w:w="1100" w:type="dxa"/>
            <w:hideMark/>
          </w:tcPr>
          <w:p w:rsidR="00335662" w:rsidRPr="005A5471" w:rsidRDefault="00335662" w:rsidP="00335662">
            <w:pPr>
              <w:tabs>
                <w:tab w:val="left" w:pos="0"/>
              </w:tabs>
              <w:jc w:val="center"/>
              <w:rPr>
                <w:sz w:val="16"/>
                <w:szCs w:val="16"/>
              </w:rPr>
            </w:pPr>
            <w:r w:rsidRPr="005A5471">
              <w:rPr>
                <w:sz w:val="16"/>
                <w:szCs w:val="16"/>
              </w:rPr>
              <w:t>контейнер</w:t>
            </w:r>
          </w:p>
        </w:tc>
        <w:tc>
          <w:tcPr>
            <w:tcW w:w="1134" w:type="dxa"/>
            <w:hideMark/>
          </w:tcPr>
          <w:p w:rsidR="00335662" w:rsidRPr="005A5471" w:rsidRDefault="00335662" w:rsidP="00335662">
            <w:pPr>
              <w:tabs>
                <w:tab w:val="left" w:pos="0"/>
              </w:tabs>
              <w:jc w:val="center"/>
              <w:rPr>
                <w:sz w:val="16"/>
                <w:szCs w:val="16"/>
              </w:rPr>
            </w:pPr>
            <w:r w:rsidRPr="005A5471">
              <w:rPr>
                <w:sz w:val="16"/>
                <w:szCs w:val="16"/>
              </w:rPr>
              <w:t>20  фут</w:t>
            </w:r>
          </w:p>
        </w:tc>
        <w:tc>
          <w:tcPr>
            <w:tcW w:w="1027" w:type="dxa"/>
            <w:hideMark/>
          </w:tcPr>
          <w:p w:rsidR="00335662" w:rsidRPr="005A5471" w:rsidRDefault="00335662" w:rsidP="00335662">
            <w:pPr>
              <w:tabs>
                <w:tab w:val="left" w:pos="0"/>
              </w:tabs>
              <w:jc w:val="center"/>
              <w:rPr>
                <w:sz w:val="16"/>
                <w:szCs w:val="16"/>
              </w:rPr>
            </w:pPr>
            <w:r>
              <w:rPr>
                <w:sz w:val="16"/>
                <w:szCs w:val="16"/>
              </w:rPr>
              <w:t>7950</w:t>
            </w:r>
            <w:r w:rsidRPr="005A5471">
              <w:rPr>
                <w:sz w:val="16"/>
                <w:szCs w:val="16"/>
              </w:rPr>
              <w:t>.00</w:t>
            </w:r>
          </w:p>
        </w:tc>
      </w:tr>
      <w:tr w:rsidR="00335662" w:rsidRPr="001705E7" w:rsidTr="00335662">
        <w:trPr>
          <w:trHeight w:val="278"/>
          <w:jc w:val="center"/>
        </w:trPr>
        <w:tc>
          <w:tcPr>
            <w:tcW w:w="675" w:type="dxa"/>
            <w:hideMark/>
          </w:tcPr>
          <w:p w:rsidR="00335662" w:rsidRPr="005A5471" w:rsidRDefault="00335662" w:rsidP="00335662">
            <w:pPr>
              <w:tabs>
                <w:tab w:val="left" w:pos="0"/>
              </w:tabs>
              <w:jc w:val="center"/>
              <w:rPr>
                <w:sz w:val="16"/>
                <w:szCs w:val="16"/>
              </w:rPr>
            </w:pPr>
            <w:r w:rsidRPr="005A5471">
              <w:rPr>
                <w:sz w:val="16"/>
                <w:szCs w:val="16"/>
              </w:rPr>
              <w:t>120</w:t>
            </w:r>
          </w:p>
        </w:tc>
        <w:tc>
          <w:tcPr>
            <w:tcW w:w="3402" w:type="dxa"/>
            <w:vMerge/>
            <w:hideMark/>
          </w:tcPr>
          <w:p w:rsidR="00335662" w:rsidRPr="005A5471" w:rsidRDefault="00335662" w:rsidP="00335662">
            <w:pPr>
              <w:tabs>
                <w:tab w:val="left" w:pos="0"/>
              </w:tabs>
              <w:jc w:val="center"/>
              <w:rPr>
                <w:sz w:val="16"/>
                <w:szCs w:val="16"/>
              </w:rPr>
            </w:pPr>
          </w:p>
        </w:tc>
        <w:tc>
          <w:tcPr>
            <w:tcW w:w="1100" w:type="dxa"/>
            <w:hideMark/>
          </w:tcPr>
          <w:p w:rsidR="00335662" w:rsidRPr="005A5471" w:rsidRDefault="00335662" w:rsidP="00335662">
            <w:pPr>
              <w:tabs>
                <w:tab w:val="left" w:pos="0"/>
              </w:tabs>
              <w:jc w:val="center"/>
              <w:rPr>
                <w:sz w:val="16"/>
                <w:szCs w:val="16"/>
              </w:rPr>
            </w:pPr>
            <w:r w:rsidRPr="005A5471">
              <w:rPr>
                <w:sz w:val="16"/>
                <w:szCs w:val="16"/>
              </w:rPr>
              <w:t>контейнер</w:t>
            </w:r>
          </w:p>
        </w:tc>
        <w:tc>
          <w:tcPr>
            <w:tcW w:w="1134" w:type="dxa"/>
            <w:hideMark/>
          </w:tcPr>
          <w:p w:rsidR="00335662" w:rsidRPr="005A5471" w:rsidRDefault="00335662" w:rsidP="00335662">
            <w:pPr>
              <w:tabs>
                <w:tab w:val="left" w:pos="0"/>
              </w:tabs>
              <w:jc w:val="center"/>
              <w:rPr>
                <w:sz w:val="16"/>
                <w:szCs w:val="16"/>
              </w:rPr>
            </w:pPr>
            <w:r w:rsidRPr="005A5471">
              <w:rPr>
                <w:sz w:val="16"/>
                <w:szCs w:val="16"/>
              </w:rPr>
              <w:t xml:space="preserve">40  фут </w:t>
            </w:r>
          </w:p>
        </w:tc>
        <w:tc>
          <w:tcPr>
            <w:tcW w:w="1027" w:type="dxa"/>
            <w:hideMark/>
          </w:tcPr>
          <w:p w:rsidR="00335662" w:rsidRPr="005A5471" w:rsidRDefault="00335662" w:rsidP="00335662">
            <w:pPr>
              <w:tabs>
                <w:tab w:val="left" w:pos="0"/>
              </w:tabs>
              <w:jc w:val="center"/>
              <w:rPr>
                <w:sz w:val="16"/>
                <w:szCs w:val="16"/>
              </w:rPr>
            </w:pPr>
            <w:r>
              <w:rPr>
                <w:sz w:val="16"/>
                <w:szCs w:val="16"/>
              </w:rPr>
              <w:t>10000</w:t>
            </w:r>
            <w:r w:rsidRPr="005A5471">
              <w:rPr>
                <w:sz w:val="16"/>
                <w:szCs w:val="16"/>
              </w:rPr>
              <w:t>.00</w:t>
            </w:r>
          </w:p>
        </w:tc>
      </w:tr>
      <w:tr w:rsidR="00335662" w:rsidRPr="001705E7" w:rsidTr="00335662">
        <w:trPr>
          <w:trHeight w:val="226"/>
          <w:jc w:val="center"/>
        </w:trPr>
        <w:tc>
          <w:tcPr>
            <w:tcW w:w="675" w:type="dxa"/>
            <w:hideMark/>
          </w:tcPr>
          <w:p w:rsidR="00335662" w:rsidRPr="005A5471" w:rsidRDefault="00335662" w:rsidP="00335662">
            <w:pPr>
              <w:tabs>
                <w:tab w:val="left" w:pos="0"/>
              </w:tabs>
              <w:jc w:val="center"/>
              <w:rPr>
                <w:sz w:val="16"/>
                <w:szCs w:val="16"/>
              </w:rPr>
            </w:pPr>
            <w:r w:rsidRPr="005A5471">
              <w:rPr>
                <w:sz w:val="16"/>
                <w:szCs w:val="16"/>
              </w:rPr>
              <w:t>121</w:t>
            </w:r>
          </w:p>
        </w:tc>
        <w:tc>
          <w:tcPr>
            <w:tcW w:w="3402" w:type="dxa"/>
            <w:vMerge w:val="restart"/>
            <w:hideMark/>
          </w:tcPr>
          <w:p w:rsidR="00335662" w:rsidRPr="005A5471" w:rsidRDefault="00335662" w:rsidP="00335662">
            <w:pPr>
              <w:tabs>
                <w:tab w:val="left" w:pos="0"/>
              </w:tabs>
              <w:jc w:val="center"/>
              <w:rPr>
                <w:sz w:val="16"/>
                <w:szCs w:val="16"/>
              </w:rPr>
            </w:pPr>
            <w:r w:rsidRPr="005A5471">
              <w:rPr>
                <w:sz w:val="16"/>
                <w:szCs w:val="16"/>
              </w:rPr>
              <w:t xml:space="preserve">МОСКОВСКАЯ ОБЛАСТЬ, ДЕРЕВНЯ </w:t>
            </w:r>
            <w:proofErr w:type="gramStart"/>
            <w:r w:rsidRPr="005A5471">
              <w:rPr>
                <w:b/>
                <w:bCs/>
                <w:sz w:val="16"/>
                <w:szCs w:val="16"/>
              </w:rPr>
              <w:t>БОЛЬШОЕ</w:t>
            </w:r>
            <w:proofErr w:type="gramEnd"/>
            <w:r w:rsidRPr="005A5471">
              <w:rPr>
                <w:b/>
                <w:bCs/>
                <w:sz w:val="16"/>
                <w:szCs w:val="16"/>
              </w:rPr>
              <w:t xml:space="preserve"> БУНЬКОВО (51 км)</w:t>
            </w:r>
          </w:p>
        </w:tc>
        <w:tc>
          <w:tcPr>
            <w:tcW w:w="1100" w:type="dxa"/>
            <w:hideMark/>
          </w:tcPr>
          <w:p w:rsidR="00335662" w:rsidRPr="005A5471" w:rsidRDefault="00335662" w:rsidP="00335662">
            <w:pPr>
              <w:tabs>
                <w:tab w:val="left" w:pos="0"/>
              </w:tabs>
              <w:jc w:val="center"/>
              <w:rPr>
                <w:sz w:val="16"/>
                <w:szCs w:val="16"/>
              </w:rPr>
            </w:pPr>
            <w:r w:rsidRPr="005A5471">
              <w:rPr>
                <w:sz w:val="16"/>
                <w:szCs w:val="16"/>
              </w:rPr>
              <w:t>контейнер</w:t>
            </w:r>
          </w:p>
        </w:tc>
        <w:tc>
          <w:tcPr>
            <w:tcW w:w="1134" w:type="dxa"/>
            <w:hideMark/>
          </w:tcPr>
          <w:p w:rsidR="00335662" w:rsidRPr="005A5471" w:rsidRDefault="00335662" w:rsidP="00335662">
            <w:pPr>
              <w:tabs>
                <w:tab w:val="left" w:pos="0"/>
              </w:tabs>
              <w:jc w:val="center"/>
              <w:rPr>
                <w:sz w:val="16"/>
                <w:szCs w:val="16"/>
              </w:rPr>
            </w:pPr>
            <w:r w:rsidRPr="005A5471">
              <w:rPr>
                <w:sz w:val="16"/>
                <w:szCs w:val="16"/>
              </w:rPr>
              <w:t>20  фут</w:t>
            </w:r>
          </w:p>
        </w:tc>
        <w:tc>
          <w:tcPr>
            <w:tcW w:w="1027" w:type="dxa"/>
            <w:hideMark/>
          </w:tcPr>
          <w:p w:rsidR="00335662" w:rsidRPr="005A5471" w:rsidRDefault="00335662" w:rsidP="00335662">
            <w:pPr>
              <w:tabs>
                <w:tab w:val="left" w:pos="0"/>
              </w:tabs>
              <w:jc w:val="center"/>
              <w:rPr>
                <w:sz w:val="16"/>
                <w:szCs w:val="16"/>
              </w:rPr>
            </w:pPr>
            <w:r>
              <w:rPr>
                <w:sz w:val="16"/>
                <w:szCs w:val="16"/>
              </w:rPr>
              <w:t>9315</w:t>
            </w:r>
            <w:r w:rsidRPr="005A5471">
              <w:rPr>
                <w:sz w:val="16"/>
                <w:szCs w:val="16"/>
              </w:rPr>
              <w:t>.00</w:t>
            </w:r>
          </w:p>
        </w:tc>
      </w:tr>
      <w:tr w:rsidR="00335662" w:rsidRPr="001705E7" w:rsidTr="00335662">
        <w:trPr>
          <w:trHeight w:val="130"/>
          <w:jc w:val="center"/>
        </w:trPr>
        <w:tc>
          <w:tcPr>
            <w:tcW w:w="675" w:type="dxa"/>
            <w:hideMark/>
          </w:tcPr>
          <w:p w:rsidR="00335662" w:rsidRPr="005A5471" w:rsidRDefault="00335662" w:rsidP="00335662">
            <w:pPr>
              <w:tabs>
                <w:tab w:val="left" w:pos="0"/>
              </w:tabs>
              <w:jc w:val="center"/>
              <w:rPr>
                <w:sz w:val="16"/>
                <w:szCs w:val="16"/>
              </w:rPr>
            </w:pPr>
            <w:r w:rsidRPr="005A5471">
              <w:rPr>
                <w:sz w:val="16"/>
                <w:szCs w:val="16"/>
              </w:rPr>
              <w:t>122</w:t>
            </w:r>
          </w:p>
        </w:tc>
        <w:tc>
          <w:tcPr>
            <w:tcW w:w="3402" w:type="dxa"/>
            <w:vMerge/>
            <w:hideMark/>
          </w:tcPr>
          <w:p w:rsidR="00335662" w:rsidRPr="005A5471" w:rsidRDefault="00335662" w:rsidP="00335662">
            <w:pPr>
              <w:tabs>
                <w:tab w:val="left" w:pos="0"/>
              </w:tabs>
              <w:jc w:val="center"/>
              <w:rPr>
                <w:sz w:val="16"/>
                <w:szCs w:val="16"/>
              </w:rPr>
            </w:pPr>
          </w:p>
        </w:tc>
        <w:tc>
          <w:tcPr>
            <w:tcW w:w="1100" w:type="dxa"/>
            <w:hideMark/>
          </w:tcPr>
          <w:p w:rsidR="00335662" w:rsidRPr="005A5471" w:rsidRDefault="00335662" w:rsidP="00335662">
            <w:pPr>
              <w:tabs>
                <w:tab w:val="left" w:pos="0"/>
              </w:tabs>
              <w:jc w:val="center"/>
              <w:rPr>
                <w:sz w:val="16"/>
                <w:szCs w:val="16"/>
              </w:rPr>
            </w:pPr>
            <w:r w:rsidRPr="005A5471">
              <w:rPr>
                <w:sz w:val="16"/>
                <w:szCs w:val="16"/>
              </w:rPr>
              <w:t>контейнер</w:t>
            </w:r>
          </w:p>
        </w:tc>
        <w:tc>
          <w:tcPr>
            <w:tcW w:w="1134" w:type="dxa"/>
            <w:hideMark/>
          </w:tcPr>
          <w:p w:rsidR="00335662" w:rsidRPr="005A5471" w:rsidRDefault="00335662" w:rsidP="00335662">
            <w:pPr>
              <w:tabs>
                <w:tab w:val="left" w:pos="0"/>
              </w:tabs>
              <w:jc w:val="center"/>
              <w:rPr>
                <w:sz w:val="16"/>
                <w:szCs w:val="16"/>
              </w:rPr>
            </w:pPr>
            <w:r w:rsidRPr="005A5471">
              <w:rPr>
                <w:sz w:val="16"/>
                <w:szCs w:val="16"/>
              </w:rPr>
              <w:t xml:space="preserve">40  фут </w:t>
            </w:r>
          </w:p>
        </w:tc>
        <w:tc>
          <w:tcPr>
            <w:tcW w:w="1027" w:type="dxa"/>
            <w:hideMark/>
          </w:tcPr>
          <w:p w:rsidR="00335662" w:rsidRPr="005A5471" w:rsidRDefault="00335662" w:rsidP="00335662">
            <w:pPr>
              <w:tabs>
                <w:tab w:val="left" w:pos="0"/>
              </w:tabs>
              <w:jc w:val="center"/>
              <w:rPr>
                <w:sz w:val="16"/>
                <w:szCs w:val="16"/>
              </w:rPr>
            </w:pPr>
            <w:r>
              <w:rPr>
                <w:sz w:val="16"/>
                <w:szCs w:val="16"/>
              </w:rPr>
              <w:t>11365</w:t>
            </w:r>
            <w:r w:rsidRPr="005A5471">
              <w:rPr>
                <w:sz w:val="16"/>
                <w:szCs w:val="16"/>
              </w:rPr>
              <w:t>.00</w:t>
            </w:r>
          </w:p>
        </w:tc>
      </w:tr>
      <w:tr w:rsidR="00335662" w:rsidRPr="001705E7" w:rsidTr="00335662">
        <w:trPr>
          <w:trHeight w:val="218"/>
          <w:jc w:val="center"/>
        </w:trPr>
        <w:tc>
          <w:tcPr>
            <w:tcW w:w="675" w:type="dxa"/>
            <w:hideMark/>
          </w:tcPr>
          <w:p w:rsidR="00335662" w:rsidRPr="005A5471" w:rsidRDefault="00335662" w:rsidP="00335662">
            <w:pPr>
              <w:tabs>
                <w:tab w:val="left" w:pos="0"/>
              </w:tabs>
              <w:jc w:val="center"/>
              <w:rPr>
                <w:sz w:val="16"/>
                <w:szCs w:val="16"/>
              </w:rPr>
            </w:pPr>
            <w:r w:rsidRPr="005A5471">
              <w:rPr>
                <w:sz w:val="16"/>
                <w:szCs w:val="16"/>
              </w:rPr>
              <w:t>123</w:t>
            </w:r>
          </w:p>
        </w:tc>
        <w:tc>
          <w:tcPr>
            <w:tcW w:w="3402" w:type="dxa"/>
            <w:vMerge w:val="restart"/>
            <w:hideMark/>
          </w:tcPr>
          <w:p w:rsidR="00335662" w:rsidRPr="005A5471" w:rsidRDefault="00335662" w:rsidP="00335662">
            <w:pPr>
              <w:tabs>
                <w:tab w:val="left" w:pos="0"/>
              </w:tabs>
              <w:jc w:val="center"/>
              <w:rPr>
                <w:sz w:val="16"/>
                <w:szCs w:val="16"/>
              </w:rPr>
            </w:pPr>
            <w:r w:rsidRPr="005A5471">
              <w:rPr>
                <w:sz w:val="16"/>
                <w:szCs w:val="16"/>
              </w:rPr>
              <w:t xml:space="preserve">МОСКОВСКАЯ ОБЛАСТЬ, ГОРОД </w:t>
            </w:r>
            <w:r w:rsidRPr="005A5471">
              <w:rPr>
                <w:b/>
                <w:bCs/>
                <w:sz w:val="16"/>
                <w:szCs w:val="16"/>
              </w:rPr>
              <w:t>ДЕДОВСК (22 км)</w:t>
            </w:r>
          </w:p>
        </w:tc>
        <w:tc>
          <w:tcPr>
            <w:tcW w:w="1100" w:type="dxa"/>
            <w:hideMark/>
          </w:tcPr>
          <w:p w:rsidR="00335662" w:rsidRPr="005A5471" w:rsidRDefault="00335662" w:rsidP="00335662">
            <w:pPr>
              <w:tabs>
                <w:tab w:val="left" w:pos="0"/>
              </w:tabs>
              <w:jc w:val="center"/>
              <w:rPr>
                <w:sz w:val="16"/>
                <w:szCs w:val="16"/>
              </w:rPr>
            </w:pPr>
            <w:r w:rsidRPr="005A5471">
              <w:rPr>
                <w:sz w:val="16"/>
                <w:szCs w:val="16"/>
              </w:rPr>
              <w:t>контейнер</w:t>
            </w:r>
          </w:p>
        </w:tc>
        <w:tc>
          <w:tcPr>
            <w:tcW w:w="1134" w:type="dxa"/>
            <w:hideMark/>
          </w:tcPr>
          <w:p w:rsidR="00335662" w:rsidRPr="005A5471" w:rsidRDefault="00335662" w:rsidP="00335662">
            <w:pPr>
              <w:tabs>
                <w:tab w:val="left" w:pos="0"/>
              </w:tabs>
              <w:jc w:val="center"/>
              <w:rPr>
                <w:sz w:val="16"/>
                <w:szCs w:val="16"/>
              </w:rPr>
            </w:pPr>
            <w:r w:rsidRPr="005A5471">
              <w:rPr>
                <w:sz w:val="16"/>
                <w:szCs w:val="16"/>
              </w:rPr>
              <w:t>20  фут</w:t>
            </w:r>
          </w:p>
        </w:tc>
        <w:tc>
          <w:tcPr>
            <w:tcW w:w="1027" w:type="dxa"/>
            <w:hideMark/>
          </w:tcPr>
          <w:p w:rsidR="00335662" w:rsidRPr="005A5471" w:rsidRDefault="00335662" w:rsidP="00335662">
            <w:pPr>
              <w:tabs>
                <w:tab w:val="left" w:pos="0"/>
              </w:tabs>
              <w:jc w:val="center"/>
              <w:rPr>
                <w:sz w:val="16"/>
                <w:szCs w:val="16"/>
              </w:rPr>
            </w:pPr>
            <w:r>
              <w:rPr>
                <w:sz w:val="16"/>
                <w:szCs w:val="16"/>
              </w:rPr>
              <w:t>7430</w:t>
            </w:r>
            <w:r w:rsidRPr="005A5471">
              <w:rPr>
                <w:sz w:val="16"/>
                <w:szCs w:val="16"/>
              </w:rPr>
              <w:t>.00</w:t>
            </w:r>
          </w:p>
        </w:tc>
      </w:tr>
      <w:tr w:rsidR="00335662" w:rsidRPr="001705E7" w:rsidTr="00335662">
        <w:trPr>
          <w:trHeight w:val="136"/>
          <w:jc w:val="center"/>
        </w:trPr>
        <w:tc>
          <w:tcPr>
            <w:tcW w:w="675" w:type="dxa"/>
            <w:hideMark/>
          </w:tcPr>
          <w:p w:rsidR="00335662" w:rsidRPr="005A5471" w:rsidRDefault="00335662" w:rsidP="00335662">
            <w:pPr>
              <w:tabs>
                <w:tab w:val="left" w:pos="0"/>
              </w:tabs>
              <w:jc w:val="center"/>
              <w:rPr>
                <w:sz w:val="16"/>
                <w:szCs w:val="16"/>
              </w:rPr>
            </w:pPr>
            <w:r w:rsidRPr="005A5471">
              <w:rPr>
                <w:sz w:val="16"/>
                <w:szCs w:val="16"/>
              </w:rPr>
              <w:t>124</w:t>
            </w:r>
          </w:p>
        </w:tc>
        <w:tc>
          <w:tcPr>
            <w:tcW w:w="3402" w:type="dxa"/>
            <w:vMerge/>
            <w:hideMark/>
          </w:tcPr>
          <w:p w:rsidR="00335662" w:rsidRPr="005A5471" w:rsidRDefault="00335662" w:rsidP="00335662">
            <w:pPr>
              <w:tabs>
                <w:tab w:val="left" w:pos="0"/>
              </w:tabs>
              <w:jc w:val="center"/>
              <w:rPr>
                <w:sz w:val="16"/>
                <w:szCs w:val="16"/>
              </w:rPr>
            </w:pPr>
          </w:p>
        </w:tc>
        <w:tc>
          <w:tcPr>
            <w:tcW w:w="1100" w:type="dxa"/>
            <w:hideMark/>
          </w:tcPr>
          <w:p w:rsidR="00335662" w:rsidRPr="005A5471" w:rsidRDefault="00335662" w:rsidP="00335662">
            <w:pPr>
              <w:tabs>
                <w:tab w:val="left" w:pos="0"/>
              </w:tabs>
              <w:jc w:val="center"/>
              <w:rPr>
                <w:sz w:val="16"/>
                <w:szCs w:val="16"/>
              </w:rPr>
            </w:pPr>
            <w:r w:rsidRPr="005A5471">
              <w:rPr>
                <w:sz w:val="16"/>
                <w:szCs w:val="16"/>
              </w:rPr>
              <w:t>контейнер</w:t>
            </w:r>
          </w:p>
        </w:tc>
        <w:tc>
          <w:tcPr>
            <w:tcW w:w="1134" w:type="dxa"/>
            <w:hideMark/>
          </w:tcPr>
          <w:p w:rsidR="00335662" w:rsidRPr="005A5471" w:rsidRDefault="00335662" w:rsidP="00335662">
            <w:pPr>
              <w:tabs>
                <w:tab w:val="left" w:pos="0"/>
              </w:tabs>
              <w:jc w:val="center"/>
              <w:rPr>
                <w:sz w:val="16"/>
                <w:szCs w:val="16"/>
              </w:rPr>
            </w:pPr>
            <w:r w:rsidRPr="005A5471">
              <w:rPr>
                <w:sz w:val="16"/>
                <w:szCs w:val="16"/>
              </w:rPr>
              <w:t xml:space="preserve">40  фут </w:t>
            </w:r>
          </w:p>
        </w:tc>
        <w:tc>
          <w:tcPr>
            <w:tcW w:w="1027" w:type="dxa"/>
            <w:hideMark/>
          </w:tcPr>
          <w:p w:rsidR="00335662" w:rsidRPr="005A5471" w:rsidRDefault="00335662" w:rsidP="00335662">
            <w:pPr>
              <w:tabs>
                <w:tab w:val="left" w:pos="0"/>
              </w:tabs>
              <w:jc w:val="center"/>
              <w:rPr>
                <w:sz w:val="16"/>
                <w:szCs w:val="16"/>
              </w:rPr>
            </w:pPr>
            <w:r>
              <w:rPr>
                <w:sz w:val="16"/>
                <w:szCs w:val="16"/>
              </w:rPr>
              <w:t>9480</w:t>
            </w:r>
            <w:r w:rsidRPr="005A5471">
              <w:rPr>
                <w:sz w:val="16"/>
                <w:szCs w:val="16"/>
              </w:rPr>
              <w:t>.00</w:t>
            </w:r>
          </w:p>
        </w:tc>
      </w:tr>
      <w:tr w:rsidR="00335662" w:rsidRPr="001705E7" w:rsidTr="00335662">
        <w:trPr>
          <w:trHeight w:val="210"/>
          <w:jc w:val="center"/>
        </w:trPr>
        <w:tc>
          <w:tcPr>
            <w:tcW w:w="675" w:type="dxa"/>
            <w:hideMark/>
          </w:tcPr>
          <w:p w:rsidR="00335662" w:rsidRPr="005A5471" w:rsidRDefault="00335662" w:rsidP="00335662">
            <w:pPr>
              <w:tabs>
                <w:tab w:val="left" w:pos="0"/>
              </w:tabs>
              <w:jc w:val="center"/>
              <w:rPr>
                <w:sz w:val="16"/>
                <w:szCs w:val="16"/>
              </w:rPr>
            </w:pPr>
            <w:r w:rsidRPr="005A5471">
              <w:rPr>
                <w:sz w:val="16"/>
                <w:szCs w:val="16"/>
              </w:rPr>
              <w:t>125</w:t>
            </w:r>
          </w:p>
        </w:tc>
        <w:tc>
          <w:tcPr>
            <w:tcW w:w="3402" w:type="dxa"/>
            <w:vMerge w:val="restart"/>
            <w:hideMark/>
          </w:tcPr>
          <w:p w:rsidR="00335662" w:rsidRPr="005A5471" w:rsidRDefault="00335662" w:rsidP="00335662">
            <w:pPr>
              <w:tabs>
                <w:tab w:val="left" w:pos="0"/>
              </w:tabs>
              <w:jc w:val="center"/>
              <w:rPr>
                <w:sz w:val="16"/>
                <w:szCs w:val="16"/>
              </w:rPr>
            </w:pPr>
            <w:r w:rsidRPr="005A5471">
              <w:rPr>
                <w:sz w:val="16"/>
                <w:szCs w:val="16"/>
              </w:rPr>
              <w:t xml:space="preserve">МОСКОВСКАЯ ОБЛАСТЬ, ПОСЕЛОК ГОРОДСКОГО ТИПА </w:t>
            </w:r>
            <w:r w:rsidRPr="005A5471">
              <w:rPr>
                <w:b/>
                <w:bCs/>
                <w:sz w:val="16"/>
                <w:szCs w:val="16"/>
              </w:rPr>
              <w:t>ФРЯЗЕВО (50 км)</w:t>
            </w:r>
          </w:p>
        </w:tc>
        <w:tc>
          <w:tcPr>
            <w:tcW w:w="1100" w:type="dxa"/>
            <w:hideMark/>
          </w:tcPr>
          <w:p w:rsidR="00335662" w:rsidRPr="005A5471" w:rsidRDefault="00335662" w:rsidP="00335662">
            <w:pPr>
              <w:tabs>
                <w:tab w:val="left" w:pos="0"/>
              </w:tabs>
              <w:jc w:val="center"/>
              <w:rPr>
                <w:sz w:val="16"/>
                <w:szCs w:val="16"/>
              </w:rPr>
            </w:pPr>
            <w:r w:rsidRPr="005A5471">
              <w:rPr>
                <w:sz w:val="16"/>
                <w:szCs w:val="16"/>
              </w:rPr>
              <w:t>контейнер</w:t>
            </w:r>
          </w:p>
        </w:tc>
        <w:tc>
          <w:tcPr>
            <w:tcW w:w="1134" w:type="dxa"/>
            <w:hideMark/>
          </w:tcPr>
          <w:p w:rsidR="00335662" w:rsidRPr="005A5471" w:rsidRDefault="00335662" w:rsidP="00335662">
            <w:pPr>
              <w:tabs>
                <w:tab w:val="left" w:pos="0"/>
              </w:tabs>
              <w:jc w:val="center"/>
              <w:rPr>
                <w:sz w:val="16"/>
                <w:szCs w:val="16"/>
              </w:rPr>
            </w:pPr>
            <w:r w:rsidRPr="005A5471">
              <w:rPr>
                <w:sz w:val="16"/>
                <w:szCs w:val="16"/>
              </w:rPr>
              <w:t>20  фут</w:t>
            </w:r>
          </w:p>
        </w:tc>
        <w:tc>
          <w:tcPr>
            <w:tcW w:w="1027" w:type="dxa"/>
            <w:hideMark/>
          </w:tcPr>
          <w:p w:rsidR="00335662" w:rsidRPr="005A5471" w:rsidRDefault="00335662" w:rsidP="00335662">
            <w:pPr>
              <w:tabs>
                <w:tab w:val="left" w:pos="0"/>
              </w:tabs>
              <w:jc w:val="center"/>
              <w:rPr>
                <w:sz w:val="16"/>
                <w:szCs w:val="16"/>
              </w:rPr>
            </w:pPr>
            <w:r>
              <w:rPr>
                <w:sz w:val="16"/>
                <w:szCs w:val="16"/>
              </w:rPr>
              <w:t>9250</w:t>
            </w:r>
            <w:r w:rsidRPr="005A5471">
              <w:rPr>
                <w:sz w:val="16"/>
                <w:szCs w:val="16"/>
              </w:rPr>
              <w:t>.00</w:t>
            </w:r>
          </w:p>
        </w:tc>
      </w:tr>
      <w:tr w:rsidR="00335662" w:rsidRPr="001705E7" w:rsidTr="00335662">
        <w:trPr>
          <w:trHeight w:val="142"/>
          <w:jc w:val="center"/>
        </w:trPr>
        <w:tc>
          <w:tcPr>
            <w:tcW w:w="675" w:type="dxa"/>
            <w:hideMark/>
          </w:tcPr>
          <w:p w:rsidR="00335662" w:rsidRPr="005A5471" w:rsidRDefault="00335662" w:rsidP="00335662">
            <w:pPr>
              <w:tabs>
                <w:tab w:val="left" w:pos="0"/>
              </w:tabs>
              <w:jc w:val="center"/>
              <w:rPr>
                <w:sz w:val="16"/>
                <w:szCs w:val="16"/>
              </w:rPr>
            </w:pPr>
            <w:r w:rsidRPr="005A5471">
              <w:rPr>
                <w:sz w:val="16"/>
                <w:szCs w:val="16"/>
              </w:rPr>
              <w:t>126</w:t>
            </w:r>
          </w:p>
        </w:tc>
        <w:tc>
          <w:tcPr>
            <w:tcW w:w="3402" w:type="dxa"/>
            <w:vMerge/>
            <w:hideMark/>
          </w:tcPr>
          <w:p w:rsidR="00335662" w:rsidRPr="005A5471" w:rsidRDefault="00335662" w:rsidP="00335662">
            <w:pPr>
              <w:tabs>
                <w:tab w:val="left" w:pos="0"/>
              </w:tabs>
              <w:jc w:val="center"/>
              <w:rPr>
                <w:sz w:val="16"/>
                <w:szCs w:val="16"/>
              </w:rPr>
            </w:pPr>
          </w:p>
        </w:tc>
        <w:tc>
          <w:tcPr>
            <w:tcW w:w="1100" w:type="dxa"/>
            <w:hideMark/>
          </w:tcPr>
          <w:p w:rsidR="00335662" w:rsidRPr="005A5471" w:rsidRDefault="00335662" w:rsidP="00335662">
            <w:pPr>
              <w:tabs>
                <w:tab w:val="left" w:pos="0"/>
              </w:tabs>
              <w:jc w:val="center"/>
              <w:rPr>
                <w:sz w:val="16"/>
                <w:szCs w:val="16"/>
              </w:rPr>
            </w:pPr>
            <w:r w:rsidRPr="005A5471">
              <w:rPr>
                <w:sz w:val="16"/>
                <w:szCs w:val="16"/>
              </w:rPr>
              <w:t>контейнер</w:t>
            </w:r>
          </w:p>
        </w:tc>
        <w:tc>
          <w:tcPr>
            <w:tcW w:w="1134" w:type="dxa"/>
            <w:hideMark/>
          </w:tcPr>
          <w:p w:rsidR="00335662" w:rsidRPr="005A5471" w:rsidRDefault="00335662" w:rsidP="00335662">
            <w:pPr>
              <w:tabs>
                <w:tab w:val="left" w:pos="0"/>
              </w:tabs>
              <w:jc w:val="center"/>
              <w:rPr>
                <w:sz w:val="16"/>
                <w:szCs w:val="16"/>
              </w:rPr>
            </w:pPr>
            <w:r w:rsidRPr="005A5471">
              <w:rPr>
                <w:sz w:val="16"/>
                <w:szCs w:val="16"/>
              </w:rPr>
              <w:t xml:space="preserve">40  фут </w:t>
            </w:r>
          </w:p>
        </w:tc>
        <w:tc>
          <w:tcPr>
            <w:tcW w:w="1027" w:type="dxa"/>
            <w:hideMark/>
          </w:tcPr>
          <w:p w:rsidR="00335662" w:rsidRPr="005A5471" w:rsidRDefault="00335662" w:rsidP="00335662">
            <w:pPr>
              <w:tabs>
                <w:tab w:val="left" w:pos="0"/>
              </w:tabs>
              <w:jc w:val="center"/>
              <w:rPr>
                <w:sz w:val="16"/>
                <w:szCs w:val="16"/>
              </w:rPr>
            </w:pPr>
            <w:r>
              <w:rPr>
                <w:sz w:val="16"/>
                <w:szCs w:val="16"/>
              </w:rPr>
              <w:t>11300</w:t>
            </w:r>
            <w:r w:rsidRPr="005A5471">
              <w:rPr>
                <w:sz w:val="16"/>
                <w:szCs w:val="16"/>
              </w:rPr>
              <w:t>.00</w:t>
            </w:r>
          </w:p>
        </w:tc>
      </w:tr>
      <w:tr w:rsidR="00335662" w:rsidRPr="001705E7" w:rsidTr="00335662">
        <w:trPr>
          <w:trHeight w:val="230"/>
          <w:jc w:val="center"/>
        </w:trPr>
        <w:tc>
          <w:tcPr>
            <w:tcW w:w="675" w:type="dxa"/>
            <w:hideMark/>
          </w:tcPr>
          <w:p w:rsidR="00335662" w:rsidRPr="005A5471" w:rsidRDefault="00335662" w:rsidP="00335662">
            <w:pPr>
              <w:tabs>
                <w:tab w:val="left" w:pos="0"/>
              </w:tabs>
              <w:jc w:val="center"/>
              <w:rPr>
                <w:sz w:val="16"/>
                <w:szCs w:val="16"/>
              </w:rPr>
            </w:pPr>
            <w:r w:rsidRPr="005A5471">
              <w:rPr>
                <w:sz w:val="16"/>
                <w:szCs w:val="16"/>
              </w:rPr>
              <w:t>127</w:t>
            </w:r>
          </w:p>
        </w:tc>
        <w:tc>
          <w:tcPr>
            <w:tcW w:w="3402" w:type="dxa"/>
            <w:vMerge w:val="restart"/>
            <w:hideMark/>
          </w:tcPr>
          <w:p w:rsidR="00335662" w:rsidRPr="005A5471" w:rsidRDefault="00335662" w:rsidP="00335662">
            <w:pPr>
              <w:tabs>
                <w:tab w:val="left" w:pos="0"/>
              </w:tabs>
              <w:jc w:val="center"/>
              <w:rPr>
                <w:sz w:val="16"/>
                <w:szCs w:val="16"/>
              </w:rPr>
            </w:pPr>
            <w:r w:rsidRPr="005A5471">
              <w:rPr>
                <w:sz w:val="16"/>
                <w:szCs w:val="16"/>
              </w:rPr>
              <w:t xml:space="preserve">БРЯНСКАЯ ОБЛАСТЬ, ГОРОД </w:t>
            </w:r>
            <w:r w:rsidRPr="005A5471">
              <w:rPr>
                <w:b/>
                <w:bCs/>
                <w:sz w:val="16"/>
                <w:szCs w:val="16"/>
              </w:rPr>
              <w:t>БРЯНСК (</w:t>
            </w:r>
            <w:r>
              <w:rPr>
                <w:b/>
                <w:bCs/>
                <w:sz w:val="16"/>
                <w:szCs w:val="16"/>
              </w:rPr>
              <w:t>370</w:t>
            </w:r>
            <w:r w:rsidRPr="005A5471">
              <w:rPr>
                <w:b/>
                <w:bCs/>
                <w:sz w:val="16"/>
                <w:szCs w:val="16"/>
              </w:rPr>
              <w:t xml:space="preserve"> км)</w:t>
            </w:r>
          </w:p>
        </w:tc>
        <w:tc>
          <w:tcPr>
            <w:tcW w:w="1100" w:type="dxa"/>
            <w:hideMark/>
          </w:tcPr>
          <w:p w:rsidR="00335662" w:rsidRPr="005A5471" w:rsidRDefault="00335662" w:rsidP="00335662">
            <w:pPr>
              <w:tabs>
                <w:tab w:val="left" w:pos="0"/>
              </w:tabs>
              <w:jc w:val="center"/>
              <w:rPr>
                <w:sz w:val="16"/>
                <w:szCs w:val="16"/>
              </w:rPr>
            </w:pPr>
            <w:r w:rsidRPr="005A5471">
              <w:rPr>
                <w:sz w:val="16"/>
                <w:szCs w:val="16"/>
              </w:rPr>
              <w:t>контейнер</w:t>
            </w:r>
          </w:p>
        </w:tc>
        <w:tc>
          <w:tcPr>
            <w:tcW w:w="1134" w:type="dxa"/>
            <w:hideMark/>
          </w:tcPr>
          <w:p w:rsidR="00335662" w:rsidRPr="005A5471" w:rsidRDefault="00335662" w:rsidP="00335662">
            <w:pPr>
              <w:tabs>
                <w:tab w:val="left" w:pos="0"/>
              </w:tabs>
              <w:jc w:val="center"/>
              <w:rPr>
                <w:sz w:val="16"/>
                <w:szCs w:val="16"/>
              </w:rPr>
            </w:pPr>
            <w:r w:rsidRPr="005A5471">
              <w:rPr>
                <w:sz w:val="16"/>
                <w:szCs w:val="16"/>
              </w:rPr>
              <w:t>20  фут</w:t>
            </w:r>
          </w:p>
        </w:tc>
        <w:tc>
          <w:tcPr>
            <w:tcW w:w="1027" w:type="dxa"/>
            <w:hideMark/>
          </w:tcPr>
          <w:p w:rsidR="00335662" w:rsidRPr="005A5471" w:rsidRDefault="00335662" w:rsidP="00335662">
            <w:pPr>
              <w:tabs>
                <w:tab w:val="left" w:pos="0"/>
              </w:tabs>
              <w:jc w:val="center"/>
              <w:rPr>
                <w:sz w:val="16"/>
                <w:szCs w:val="16"/>
              </w:rPr>
            </w:pPr>
            <w:r>
              <w:rPr>
                <w:sz w:val="16"/>
                <w:szCs w:val="16"/>
              </w:rPr>
              <w:t>27750</w:t>
            </w:r>
            <w:r w:rsidRPr="005A5471">
              <w:rPr>
                <w:sz w:val="16"/>
                <w:szCs w:val="16"/>
              </w:rPr>
              <w:t>.00</w:t>
            </w:r>
          </w:p>
        </w:tc>
      </w:tr>
      <w:tr w:rsidR="00335662" w:rsidRPr="001705E7" w:rsidTr="00335662">
        <w:trPr>
          <w:trHeight w:val="135"/>
          <w:jc w:val="center"/>
        </w:trPr>
        <w:tc>
          <w:tcPr>
            <w:tcW w:w="675" w:type="dxa"/>
            <w:hideMark/>
          </w:tcPr>
          <w:p w:rsidR="00335662" w:rsidRPr="005A5471" w:rsidRDefault="00335662" w:rsidP="00335662">
            <w:pPr>
              <w:tabs>
                <w:tab w:val="left" w:pos="0"/>
              </w:tabs>
              <w:jc w:val="center"/>
              <w:rPr>
                <w:sz w:val="16"/>
                <w:szCs w:val="16"/>
              </w:rPr>
            </w:pPr>
            <w:r w:rsidRPr="005A5471">
              <w:rPr>
                <w:sz w:val="16"/>
                <w:szCs w:val="16"/>
              </w:rPr>
              <w:t>128</w:t>
            </w:r>
          </w:p>
        </w:tc>
        <w:tc>
          <w:tcPr>
            <w:tcW w:w="3402" w:type="dxa"/>
            <w:vMerge/>
            <w:hideMark/>
          </w:tcPr>
          <w:p w:rsidR="00335662" w:rsidRPr="005A5471" w:rsidRDefault="00335662" w:rsidP="00335662">
            <w:pPr>
              <w:tabs>
                <w:tab w:val="left" w:pos="0"/>
              </w:tabs>
              <w:jc w:val="center"/>
              <w:rPr>
                <w:sz w:val="16"/>
                <w:szCs w:val="16"/>
              </w:rPr>
            </w:pPr>
          </w:p>
        </w:tc>
        <w:tc>
          <w:tcPr>
            <w:tcW w:w="1100" w:type="dxa"/>
            <w:hideMark/>
          </w:tcPr>
          <w:p w:rsidR="00335662" w:rsidRPr="005A5471" w:rsidRDefault="00335662" w:rsidP="00335662">
            <w:pPr>
              <w:tabs>
                <w:tab w:val="left" w:pos="0"/>
              </w:tabs>
              <w:jc w:val="center"/>
              <w:rPr>
                <w:sz w:val="16"/>
                <w:szCs w:val="16"/>
              </w:rPr>
            </w:pPr>
            <w:r w:rsidRPr="005A5471">
              <w:rPr>
                <w:sz w:val="16"/>
                <w:szCs w:val="16"/>
              </w:rPr>
              <w:t>контейнер</w:t>
            </w:r>
          </w:p>
        </w:tc>
        <w:tc>
          <w:tcPr>
            <w:tcW w:w="1134" w:type="dxa"/>
            <w:hideMark/>
          </w:tcPr>
          <w:p w:rsidR="00335662" w:rsidRPr="005A5471" w:rsidRDefault="00335662" w:rsidP="00335662">
            <w:pPr>
              <w:tabs>
                <w:tab w:val="left" w:pos="0"/>
              </w:tabs>
              <w:jc w:val="center"/>
              <w:rPr>
                <w:sz w:val="16"/>
                <w:szCs w:val="16"/>
              </w:rPr>
            </w:pPr>
            <w:r w:rsidRPr="005A5471">
              <w:rPr>
                <w:sz w:val="16"/>
                <w:szCs w:val="16"/>
              </w:rPr>
              <w:t xml:space="preserve">40  фут </w:t>
            </w:r>
          </w:p>
        </w:tc>
        <w:tc>
          <w:tcPr>
            <w:tcW w:w="1027" w:type="dxa"/>
            <w:hideMark/>
          </w:tcPr>
          <w:p w:rsidR="00335662" w:rsidRPr="005A5471" w:rsidRDefault="00335662" w:rsidP="00335662">
            <w:pPr>
              <w:tabs>
                <w:tab w:val="left" w:pos="0"/>
              </w:tabs>
              <w:jc w:val="center"/>
              <w:rPr>
                <w:sz w:val="16"/>
                <w:szCs w:val="16"/>
              </w:rPr>
            </w:pPr>
            <w:r>
              <w:rPr>
                <w:sz w:val="16"/>
                <w:szCs w:val="16"/>
              </w:rPr>
              <w:t>31450</w:t>
            </w:r>
            <w:r w:rsidRPr="005A5471">
              <w:rPr>
                <w:sz w:val="16"/>
                <w:szCs w:val="16"/>
              </w:rPr>
              <w:t>.00</w:t>
            </w:r>
          </w:p>
        </w:tc>
      </w:tr>
      <w:tr w:rsidR="00335662" w:rsidRPr="001705E7" w:rsidTr="00335662">
        <w:trPr>
          <w:trHeight w:val="222"/>
          <w:jc w:val="center"/>
        </w:trPr>
        <w:tc>
          <w:tcPr>
            <w:tcW w:w="675" w:type="dxa"/>
            <w:hideMark/>
          </w:tcPr>
          <w:p w:rsidR="00335662" w:rsidRPr="005A5471" w:rsidRDefault="00335662" w:rsidP="00335662">
            <w:pPr>
              <w:tabs>
                <w:tab w:val="left" w:pos="0"/>
              </w:tabs>
              <w:jc w:val="center"/>
              <w:rPr>
                <w:sz w:val="16"/>
                <w:szCs w:val="16"/>
              </w:rPr>
            </w:pPr>
            <w:r w:rsidRPr="005A5471">
              <w:rPr>
                <w:sz w:val="16"/>
                <w:szCs w:val="16"/>
              </w:rPr>
              <w:t>129</w:t>
            </w:r>
          </w:p>
        </w:tc>
        <w:tc>
          <w:tcPr>
            <w:tcW w:w="3402" w:type="dxa"/>
            <w:vMerge w:val="restart"/>
            <w:hideMark/>
          </w:tcPr>
          <w:p w:rsidR="00335662" w:rsidRPr="005A5471" w:rsidRDefault="00335662" w:rsidP="00335662">
            <w:pPr>
              <w:tabs>
                <w:tab w:val="left" w:pos="0"/>
              </w:tabs>
              <w:jc w:val="center"/>
              <w:rPr>
                <w:sz w:val="16"/>
                <w:szCs w:val="16"/>
              </w:rPr>
            </w:pPr>
            <w:r w:rsidRPr="005A5471">
              <w:rPr>
                <w:sz w:val="16"/>
                <w:szCs w:val="16"/>
              </w:rPr>
              <w:t xml:space="preserve">МОСКВОСКАЯ ОБЛАСТЬ, ГОРОД </w:t>
            </w:r>
            <w:r w:rsidRPr="005A5471">
              <w:rPr>
                <w:b/>
                <w:bCs/>
                <w:sz w:val="16"/>
                <w:szCs w:val="16"/>
              </w:rPr>
              <w:t>ЛОБНЯ</w:t>
            </w:r>
            <w:r w:rsidRPr="005A5471">
              <w:rPr>
                <w:sz w:val="16"/>
                <w:szCs w:val="16"/>
              </w:rPr>
              <w:t xml:space="preserve"> </w:t>
            </w:r>
            <w:r w:rsidRPr="007F004A">
              <w:rPr>
                <w:b/>
                <w:sz w:val="16"/>
                <w:szCs w:val="16"/>
              </w:rPr>
              <w:t>(17 км)</w:t>
            </w:r>
          </w:p>
        </w:tc>
        <w:tc>
          <w:tcPr>
            <w:tcW w:w="1100" w:type="dxa"/>
            <w:hideMark/>
          </w:tcPr>
          <w:p w:rsidR="00335662" w:rsidRPr="005A5471" w:rsidRDefault="00335662" w:rsidP="00335662">
            <w:pPr>
              <w:tabs>
                <w:tab w:val="left" w:pos="0"/>
              </w:tabs>
              <w:jc w:val="center"/>
              <w:rPr>
                <w:sz w:val="16"/>
                <w:szCs w:val="16"/>
              </w:rPr>
            </w:pPr>
            <w:r w:rsidRPr="005A5471">
              <w:rPr>
                <w:sz w:val="16"/>
                <w:szCs w:val="16"/>
              </w:rPr>
              <w:t>контейнер</w:t>
            </w:r>
          </w:p>
        </w:tc>
        <w:tc>
          <w:tcPr>
            <w:tcW w:w="1134" w:type="dxa"/>
            <w:hideMark/>
          </w:tcPr>
          <w:p w:rsidR="00335662" w:rsidRPr="005A5471" w:rsidRDefault="00335662" w:rsidP="00335662">
            <w:pPr>
              <w:tabs>
                <w:tab w:val="left" w:pos="0"/>
              </w:tabs>
              <w:jc w:val="center"/>
              <w:rPr>
                <w:sz w:val="16"/>
                <w:szCs w:val="16"/>
              </w:rPr>
            </w:pPr>
            <w:r w:rsidRPr="005A5471">
              <w:rPr>
                <w:sz w:val="16"/>
                <w:szCs w:val="16"/>
              </w:rPr>
              <w:t>20  фут</w:t>
            </w:r>
          </w:p>
        </w:tc>
        <w:tc>
          <w:tcPr>
            <w:tcW w:w="1027" w:type="dxa"/>
            <w:hideMark/>
          </w:tcPr>
          <w:p w:rsidR="00335662" w:rsidRPr="005A5471" w:rsidRDefault="00335662" w:rsidP="00335662">
            <w:pPr>
              <w:tabs>
                <w:tab w:val="left" w:pos="0"/>
              </w:tabs>
              <w:jc w:val="center"/>
              <w:rPr>
                <w:sz w:val="16"/>
                <w:szCs w:val="16"/>
              </w:rPr>
            </w:pPr>
            <w:r>
              <w:rPr>
                <w:sz w:val="16"/>
                <w:szCs w:val="16"/>
              </w:rPr>
              <w:t>7105</w:t>
            </w:r>
            <w:r w:rsidRPr="005A5471">
              <w:rPr>
                <w:sz w:val="16"/>
                <w:szCs w:val="16"/>
              </w:rPr>
              <w:t>.00</w:t>
            </w:r>
          </w:p>
        </w:tc>
      </w:tr>
      <w:tr w:rsidR="00335662" w:rsidRPr="001705E7" w:rsidTr="00335662">
        <w:trPr>
          <w:trHeight w:val="126"/>
          <w:jc w:val="center"/>
        </w:trPr>
        <w:tc>
          <w:tcPr>
            <w:tcW w:w="675" w:type="dxa"/>
            <w:hideMark/>
          </w:tcPr>
          <w:p w:rsidR="00335662" w:rsidRPr="005A5471" w:rsidRDefault="00335662" w:rsidP="00335662">
            <w:pPr>
              <w:tabs>
                <w:tab w:val="left" w:pos="0"/>
              </w:tabs>
              <w:jc w:val="center"/>
              <w:rPr>
                <w:sz w:val="16"/>
                <w:szCs w:val="16"/>
              </w:rPr>
            </w:pPr>
            <w:r w:rsidRPr="005A5471">
              <w:rPr>
                <w:sz w:val="16"/>
                <w:szCs w:val="16"/>
              </w:rPr>
              <w:t>130</w:t>
            </w:r>
          </w:p>
        </w:tc>
        <w:tc>
          <w:tcPr>
            <w:tcW w:w="3402" w:type="dxa"/>
            <w:vMerge/>
            <w:hideMark/>
          </w:tcPr>
          <w:p w:rsidR="00335662" w:rsidRPr="005A5471" w:rsidRDefault="00335662" w:rsidP="00335662">
            <w:pPr>
              <w:tabs>
                <w:tab w:val="left" w:pos="0"/>
              </w:tabs>
              <w:jc w:val="center"/>
              <w:rPr>
                <w:sz w:val="16"/>
                <w:szCs w:val="16"/>
              </w:rPr>
            </w:pPr>
          </w:p>
        </w:tc>
        <w:tc>
          <w:tcPr>
            <w:tcW w:w="1100" w:type="dxa"/>
            <w:hideMark/>
          </w:tcPr>
          <w:p w:rsidR="00335662" w:rsidRPr="005A5471" w:rsidRDefault="00335662" w:rsidP="00335662">
            <w:pPr>
              <w:tabs>
                <w:tab w:val="left" w:pos="0"/>
              </w:tabs>
              <w:jc w:val="center"/>
              <w:rPr>
                <w:sz w:val="16"/>
                <w:szCs w:val="16"/>
              </w:rPr>
            </w:pPr>
            <w:r w:rsidRPr="005A5471">
              <w:rPr>
                <w:sz w:val="16"/>
                <w:szCs w:val="16"/>
              </w:rPr>
              <w:t>контейнер</w:t>
            </w:r>
          </w:p>
        </w:tc>
        <w:tc>
          <w:tcPr>
            <w:tcW w:w="1134" w:type="dxa"/>
            <w:hideMark/>
          </w:tcPr>
          <w:p w:rsidR="00335662" w:rsidRPr="005A5471" w:rsidRDefault="00335662" w:rsidP="00335662">
            <w:pPr>
              <w:tabs>
                <w:tab w:val="left" w:pos="0"/>
              </w:tabs>
              <w:jc w:val="center"/>
              <w:rPr>
                <w:sz w:val="16"/>
                <w:szCs w:val="16"/>
              </w:rPr>
            </w:pPr>
            <w:r w:rsidRPr="005A5471">
              <w:rPr>
                <w:sz w:val="16"/>
                <w:szCs w:val="16"/>
              </w:rPr>
              <w:t xml:space="preserve">40  фут </w:t>
            </w:r>
          </w:p>
        </w:tc>
        <w:tc>
          <w:tcPr>
            <w:tcW w:w="1027" w:type="dxa"/>
            <w:hideMark/>
          </w:tcPr>
          <w:p w:rsidR="00335662" w:rsidRPr="005A5471" w:rsidRDefault="00335662" w:rsidP="00335662">
            <w:pPr>
              <w:tabs>
                <w:tab w:val="left" w:pos="0"/>
              </w:tabs>
              <w:jc w:val="center"/>
              <w:rPr>
                <w:sz w:val="16"/>
                <w:szCs w:val="16"/>
              </w:rPr>
            </w:pPr>
            <w:r>
              <w:rPr>
                <w:sz w:val="16"/>
                <w:szCs w:val="16"/>
              </w:rPr>
              <w:t>9155</w:t>
            </w:r>
            <w:r w:rsidRPr="005A5471">
              <w:rPr>
                <w:sz w:val="16"/>
                <w:szCs w:val="16"/>
              </w:rPr>
              <w:t>.00</w:t>
            </w:r>
          </w:p>
        </w:tc>
      </w:tr>
      <w:tr w:rsidR="00335662" w:rsidRPr="001705E7" w:rsidTr="00335662">
        <w:trPr>
          <w:trHeight w:val="214"/>
          <w:jc w:val="center"/>
        </w:trPr>
        <w:tc>
          <w:tcPr>
            <w:tcW w:w="675" w:type="dxa"/>
            <w:hideMark/>
          </w:tcPr>
          <w:p w:rsidR="00335662" w:rsidRPr="005A5471" w:rsidRDefault="00335662" w:rsidP="00335662">
            <w:pPr>
              <w:tabs>
                <w:tab w:val="left" w:pos="0"/>
              </w:tabs>
              <w:jc w:val="center"/>
              <w:rPr>
                <w:sz w:val="16"/>
                <w:szCs w:val="16"/>
              </w:rPr>
            </w:pPr>
            <w:r w:rsidRPr="005A5471">
              <w:rPr>
                <w:sz w:val="16"/>
                <w:szCs w:val="16"/>
              </w:rPr>
              <w:t>131</w:t>
            </w:r>
          </w:p>
        </w:tc>
        <w:tc>
          <w:tcPr>
            <w:tcW w:w="3402" w:type="dxa"/>
            <w:vMerge w:val="restart"/>
            <w:hideMark/>
          </w:tcPr>
          <w:p w:rsidR="00335662" w:rsidRPr="005A5471" w:rsidRDefault="00335662" w:rsidP="00335662">
            <w:pPr>
              <w:tabs>
                <w:tab w:val="left" w:pos="0"/>
              </w:tabs>
              <w:jc w:val="center"/>
              <w:rPr>
                <w:sz w:val="16"/>
                <w:szCs w:val="16"/>
              </w:rPr>
            </w:pPr>
            <w:r w:rsidRPr="005A5471">
              <w:rPr>
                <w:sz w:val="16"/>
                <w:szCs w:val="16"/>
              </w:rPr>
              <w:t xml:space="preserve">РЯЗАНСКАЯ ОБЛАСТЬ, ГОРОД </w:t>
            </w:r>
            <w:r w:rsidRPr="005A5471">
              <w:rPr>
                <w:b/>
                <w:bCs/>
                <w:sz w:val="16"/>
                <w:szCs w:val="16"/>
              </w:rPr>
              <w:t>РЯЗАНЬ (</w:t>
            </w:r>
            <w:r>
              <w:rPr>
                <w:b/>
                <w:bCs/>
                <w:sz w:val="16"/>
                <w:szCs w:val="16"/>
              </w:rPr>
              <w:t>190</w:t>
            </w:r>
            <w:r w:rsidRPr="005A5471">
              <w:rPr>
                <w:b/>
                <w:bCs/>
                <w:sz w:val="16"/>
                <w:szCs w:val="16"/>
              </w:rPr>
              <w:t xml:space="preserve"> км)</w:t>
            </w:r>
          </w:p>
        </w:tc>
        <w:tc>
          <w:tcPr>
            <w:tcW w:w="1100" w:type="dxa"/>
            <w:hideMark/>
          </w:tcPr>
          <w:p w:rsidR="00335662" w:rsidRPr="005A5471" w:rsidRDefault="00335662" w:rsidP="00335662">
            <w:pPr>
              <w:tabs>
                <w:tab w:val="left" w:pos="0"/>
              </w:tabs>
              <w:jc w:val="center"/>
              <w:rPr>
                <w:sz w:val="16"/>
                <w:szCs w:val="16"/>
              </w:rPr>
            </w:pPr>
            <w:r w:rsidRPr="005A5471">
              <w:rPr>
                <w:sz w:val="16"/>
                <w:szCs w:val="16"/>
              </w:rPr>
              <w:t>контейнер</w:t>
            </w:r>
          </w:p>
        </w:tc>
        <w:tc>
          <w:tcPr>
            <w:tcW w:w="1134" w:type="dxa"/>
            <w:hideMark/>
          </w:tcPr>
          <w:p w:rsidR="00335662" w:rsidRPr="005A5471" w:rsidRDefault="00335662" w:rsidP="00335662">
            <w:pPr>
              <w:tabs>
                <w:tab w:val="left" w:pos="0"/>
              </w:tabs>
              <w:jc w:val="center"/>
              <w:rPr>
                <w:sz w:val="16"/>
                <w:szCs w:val="16"/>
              </w:rPr>
            </w:pPr>
            <w:r w:rsidRPr="005A5471">
              <w:rPr>
                <w:sz w:val="16"/>
                <w:szCs w:val="16"/>
              </w:rPr>
              <w:t>20  фут</w:t>
            </w:r>
          </w:p>
        </w:tc>
        <w:tc>
          <w:tcPr>
            <w:tcW w:w="1027" w:type="dxa"/>
            <w:hideMark/>
          </w:tcPr>
          <w:p w:rsidR="00335662" w:rsidRPr="005A5471" w:rsidRDefault="00335662" w:rsidP="00335662">
            <w:pPr>
              <w:tabs>
                <w:tab w:val="left" w:pos="0"/>
              </w:tabs>
              <w:jc w:val="center"/>
              <w:rPr>
                <w:sz w:val="16"/>
                <w:szCs w:val="16"/>
              </w:rPr>
            </w:pPr>
            <w:r>
              <w:rPr>
                <w:sz w:val="16"/>
                <w:szCs w:val="16"/>
              </w:rPr>
              <w:t>18350</w:t>
            </w:r>
            <w:r w:rsidRPr="005A5471">
              <w:rPr>
                <w:sz w:val="16"/>
                <w:szCs w:val="16"/>
              </w:rPr>
              <w:t>.00</w:t>
            </w:r>
          </w:p>
        </w:tc>
      </w:tr>
      <w:tr w:rsidR="00335662" w:rsidRPr="001705E7" w:rsidTr="00335662">
        <w:trPr>
          <w:trHeight w:val="132"/>
          <w:jc w:val="center"/>
        </w:trPr>
        <w:tc>
          <w:tcPr>
            <w:tcW w:w="675" w:type="dxa"/>
            <w:hideMark/>
          </w:tcPr>
          <w:p w:rsidR="00335662" w:rsidRPr="005A5471" w:rsidRDefault="00335662" w:rsidP="00335662">
            <w:pPr>
              <w:tabs>
                <w:tab w:val="left" w:pos="0"/>
              </w:tabs>
              <w:jc w:val="center"/>
              <w:rPr>
                <w:sz w:val="16"/>
                <w:szCs w:val="16"/>
              </w:rPr>
            </w:pPr>
            <w:r w:rsidRPr="005A5471">
              <w:rPr>
                <w:sz w:val="16"/>
                <w:szCs w:val="16"/>
              </w:rPr>
              <w:t>132</w:t>
            </w:r>
          </w:p>
        </w:tc>
        <w:tc>
          <w:tcPr>
            <w:tcW w:w="3402" w:type="dxa"/>
            <w:vMerge/>
            <w:hideMark/>
          </w:tcPr>
          <w:p w:rsidR="00335662" w:rsidRPr="005A5471" w:rsidRDefault="00335662" w:rsidP="00335662">
            <w:pPr>
              <w:tabs>
                <w:tab w:val="left" w:pos="0"/>
              </w:tabs>
              <w:jc w:val="center"/>
              <w:rPr>
                <w:sz w:val="16"/>
                <w:szCs w:val="16"/>
              </w:rPr>
            </w:pPr>
          </w:p>
        </w:tc>
        <w:tc>
          <w:tcPr>
            <w:tcW w:w="1100" w:type="dxa"/>
            <w:hideMark/>
          </w:tcPr>
          <w:p w:rsidR="00335662" w:rsidRPr="005A5471" w:rsidRDefault="00335662" w:rsidP="00335662">
            <w:pPr>
              <w:tabs>
                <w:tab w:val="left" w:pos="0"/>
              </w:tabs>
              <w:jc w:val="center"/>
              <w:rPr>
                <w:sz w:val="16"/>
                <w:szCs w:val="16"/>
              </w:rPr>
            </w:pPr>
            <w:r w:rsidRPr="005A5471">
              <w:rPr>
                <w:sz w:val="16"/>
                <w:szCs w:val="16"/>
              </w:rPr>
              <w:t>контейнер</w:t>
            </w:r>
          </w:p>
        </w:tc>
        <w:tc>
          <w:tcPr>
            <w:tcW w:w="1134" w:type="dxa"/>
            <w:hideMark/>
          </w:tcPr>
          <w:p w:rsidR="00335662" w:rsidRPr="005A5471" w:rsidRDefault="00335662" w:rsidP="00335662">
            <w:pPr>
              <w:tabs>
                <w:tab w:val="left" w:pos="0"/>
              </w:tabs>
              <w:jc w:val="center"/>
              <w:rPr>
                <w:sz w:val="16"/>
                <w:szCs w:val="16"/>
              </w:rPr>
            </w:pPr>
            <w:r w:rsidRPr="005A5471">
              <w:rPr>
                <w:sz w:val="16"/>
                <w:szCs w:val="16"/>
              </w:rPr>
              <w:t xml:space="preserve">40  фут </w:t>
            </w:r>
          </w:p>
        </w:tc>
        <w:tc>
          <w:tcPr>
            <w:tcW w:w="1027" w:type="dxa"/>
            <w:hideMark/>
          </w:tcPr>
          <w:p w:rsidR="00335662" w:rsidRPr="005A5471" w:rsidRDefault="00335662" w:rsidP="00335662">
            <w:pPr>
              <w:tabs>
                <w:tab w:val="left" w:pos="0"/>
              </w:tabs>
              <w:jc w:val="center"/>
              <w:rPr>
                <w:sz w:val="16"/>
                <w:szCs w:val="16"/>
              </w:rPr>
            </w:pPr>
            <w:r>
              <w:rPr>
                <w:sz w:val="16"/>
                <w:szCs w:val="16"/>
              </w:rPr>
              <w:t>20400</w:t>
            </w:r>
            <w:r w:rsidRPr="005A5471">
              <w:rPr>
                <w:sz w:val="16"/>
                <w:szCs w:val="16"/>
              </w:rPr>
              <w:t>.00</w:t>
            </w:r>
          </w:p>
        </w:tc>
      </w:tr>
      <w:tr w:rsidR="00335662" w:rsidRPr="001705E7" w:rsidTr="00335662">
        <w:trPr>
          <w:trHeight w:val="220"/>
          <w:jc w:val="center"/>
        </w:trPr>
        <w:tc>
          <w:tcPr>
            <w:tcW w:w="675" w:type="dxa"/>
            <w:hideMark/>
          </w:tcPr>
          <w:p w:rsidR="00335662" w:rsidRPr="005A5471" w:rsidRDefault="00335662" w:rsidP="00335662">
            <w:pPr>
              <w:tabs>
                <w:tab w:val="left" w:pos="0"/>
              </w:tabs>
              <w:jc w:val="center"/>
              <w:rPr>
                <w:sz w:val="16"/>
                <w:szCs w:val="16"/>
              </w:rPr>
            </w:pPr>
            <w:r w:rsidRPr="005A5471">
              <w:rPr>
                <w:sz w:val="16"/>
                <w:szCs w:val="16"/>
              </w:rPr>
              <w:t>133</w:t>
            </w:r>
          </w:p>
        </w:tc>
        <w:tc>
          <w:tcPr>
            <w:tcW w:w="3402" w:type="dxa"/>
            <w:vMerge w:val="restart"/>
            <w:hideMark/>
          </w:tcPr>
          <w:p w:rsidR="00335662" w:rsidRPr="005A5471" w:rsidRDefault="00335662" w:rsidP="00335662">
            <w:pPr>
              <w:tabs>
                <w:tab w:val="left" w:pos="0"/>
              </w:tabs>
              <w:jc w:val="center"/>
              <w:rPr>
                <w:sz w:val="16"/>
                <w:szCs w:val="16"/>
              </w:rPr>
            </w:pPr>
            <w:r w:rsidRPr="005A5471">
              <w:rPr>
                <w:sz w:val="16"/>
                <w:szCs w:val="16"/>
              </w:rPr>
              <w:t xml:space="preserve">КУРСКАЯ ОБЛАСТЬ, ГОРОД </w:t>
            </w:r>
            <w:r w:rsidRPr="005A5471">
              <w:rPr>
                <w:b/>
                <w:bCs/>
                <w:sz w:val="16"/>
                <w:szCs w:val="16"/>
              </w:rPr>
              <w:t>КУРСК (5</w:t>
            </w:r>
            <w:r>
              <w:rPr>
                <w:b/>
                <w:bCs/>
                <w:sz w:val="16"/>
                <w:szCs w:val="16"/>
              </w:rPr>
              <w:t>1</w:t>
            </w:r>
            <w:r w:rsidRPr="005A5471">
              <w:rPr>
                <w:b/>
                <w:bCs/>
                <w:sz w:val="16"/>
                <w:szCs w:val="16"/>
              </w:rPr>
              <w:t>0 км)</w:t>
            </w:r>
          </w:p>
        </w:tc>
        <w:tc>
          <w:tcPr>
            <w:tcW w:w="1100" w:type="dxa"/>
            <w:hideMark/>
          </w:tcPr>
          <w:p w:rsidR="00335662" w:rsidRPr="005A5471" w:rsidRDefault="00335662" w:rsidP="00335662">
            <w:pPr>
              <w:tabs>
                <w:tab w:val="left" w:pos="0"/>
              </w:tabs>
              <w:jc w:val="center"/>
              <w:rPr>
                <w:sz w:val="16"/>
                <w:szCs w:val="16"/>
              </w:rPr>
            </w:pPr>
            <w:r w:rsidRPr="005A5471">
              <w:rPr>
                <w:sz w:val="16"/>
                <w:szCs w:val="16"/>
              </w:rPr>
              <w:t>контейнер</w:t>
            </w:r>
          </w:p>
        </w:tc>
        <w:tc>
          <w:tcPr>
            <w:tcW w:w="1134" w:type="dxa"/>
            <w:hideMark/>
          </w:tcPr>
          <w:p w:rsidR="00335662" w:rsidRPr="005A5471" w:rsidRDefault="00335662" w:rsidP="00335662">
            <w:pPr>
              <w:tabs>
                <w:tab w:val="left" w:pos="0"/>
              </w:tabs>
              <w:jc w:val="center"/>
              <w:rPr>
                <w:sz w:val="16"/>
                <w:szCs w:val="16"/>
              </w:rPr>
            </w:pPr>
            <w:r w:rsidRPr="005A5471">
              <w:rPr>
                <w:sz w:val="16"/>
                <w:szCs w:val="16"/>
              </w:rPr>
              <w:t>20  фут</w:t>
            </w:r>
          </w:p>
        </w:tc>
        <w:tc>
          <w:tcPr>
            <w:tcW w:w="1027" w:type="dxa"/>
            <w:hideMark/>
          </w:tcPr>
          <w:p w:rsidR="00335662" w:rsidRPr="005A5471" w:rsidRDefault="00335662" w:rsidP="00335662">
            <w:pPr>
              <w:tabs>
                <w:tab w:val="left" w:pos="0"/>
              </w:tabs>
              <w:jc w:val="center"/>
              <w:rPr>
                <w:sz w:val="16"/>
                <w:szCs w:val="16"/>
              </w:rPr>
            </w:pPr>
            <w:r>
              <w:rPr>
                <w:sz w:val="16"/>
                <w:szCs w:val="16"/>
              </w:rPr>
              <w:t>38250</w:t>
            </w:r>
            <w:r w:rsidRPr="005A5471">
              <w:rPr>
                <w:sz w:val="16"/>
                <w:szCs w:val="16"/>
              </w:rPr>
              <w:t>.00</w:t>
            </w:r>
          </w:p>
        </w:tc>
      </w:tr>
      <w:tr w:rsidR="00335662" w:rsidRPr="001705E7" w:rsidTr="00335662">
        <w:trPr>
          <w:trHeight w:val="138"/>
          <w:jc w:val="center"/>
        </w:trPr>
        <w:tc>
          <w:tcPr>
            <w:tcW w:w="675" w:type="dxa"/>
            <w:hideMark/>
          </w:tcPr>
          <w:p w:rsidR="00335662" w:rsidRPr="005A5471" w:rsidRDefault="00335662" w:rsidP="00335662">
            <w:pPr>
              <w:tabs>
                <w:tab w:val="left" w:pos="0"/>
              </w:tabs>
              <w:jc w:val="center"/>
              <w:rPr>
                <w:sz w:val="16"/>
                <w:szCs w:val="16"/>
              </w:rPr>
            </w:pPr>
            <w:r w:rsidRPr="005A5471">
              <w:rPr>
                <w:sz w:val="16"/>
                <w:szCs w:val="16"/>
              </w:rPr>
              <w:t>134</w:t>
            </w:r>
          </w:p>
        </w:tc>
        <w:tc>
          <w:tcPr>
            <w:tcW w:w="3402" w:type="dxa"/>
            <w:vMerge/>
            <w:hideMark/>
          </w:tcPr>
          <w:p w:rsidR="00335662" w:rsidRPr="005A5471" w:rsidRDefault="00335662" w:rsidP="00335662">
            <w:pPr>
              <w:tabs>
                <w:tab w:val="left" w:pos="0"/>
              </w:tabs>
              <w:jc w:val="center"/>
              <w:rPr>
                <w:sz w:val="16"/>
                <w:szCs w:val="16"/>
              </w:rPr>
            </w:pPr>
          </w:p>
        </w:tc>
        <w:tc>
          <w:tcPr>
            <w:tcW w:w="1100" w:type="dxa"/>
            <w:hideMark/>
          </w:tcPr>
          <w:p w:rsidR="00335662" w:rsidRPr="005A5471" w:rsidRDefault="00335662" w:rsidP="00335662">
            <w:pPr>
              <w:tabs>
                <w:tab w:val="left" w:pos="0"/>
              </w:tabs>
              <w:jc w:val="center"/>
              <w:rPr>
                <w:sz w:val="16"/>
                <w:szCs w:val="16"/>
              </w:rPr>
            </w:pPr>
            <w:r w:rsidRPr="005A5471">
              <w:rPr>
                <w:sz w:val="16"/>
                <w:szCs w:val="16"/>
              </w:rPr>
              <w:t>контейнер</w:t>
            </w:r>
          </w:p>
        </w:tc>
        <w:tc>
          <w:tcPr>
            <w:tcW w:w="1134" w:type="dxa"/>
            <w:hideMark/>
          </w:tcPr>
          <w:p w:rsidR="00335662" w:rsidRPr="005A5471" w:rsidRDefault="00335662" w:rsidP="00335662">
            <w:pPr>
              <w:tabs>
                <w:tab w:val="left" w:pos="0"/>
              </w:tabs>
              <w:jc w:val="center"/>
              <w:rPr>
                <w:sz w:val="16"/>
                <w:szCs w:val="16"/>
              </w:rPr>
            </w:pPr>
            <w:r w:rsidRPr="005A5471">
              <w:rPr>
                <w:sz w:val="16"/>
                <w:szCs w:val="16"/>
              </w:rPr>
              <w:t xml:space="preserve">40  фут </w:t>
            </w:r>
          </w:p>
        </w:tc>
        <w:tc>
          <w:tcPr>
            <w:tcW w:w="1027" w:type="dxa"/>
            <w:hideMark/>
          </w:tcPr>
          <w:p w:rsidR="00335662" w:rsidRPr="005A5471" w:rsidRDefault="00335662" w:rsidP="00335662">
            <w:pPr>
              <w:tabs>
                <w:tab w:val="left" w:pos="0"/>
              </w:tabs>
              <w:jc w:val="center"/>
              <w:rPr>
                <w:sz w:val="16"/>
                <w:szCs w:val="16"/>
              </w:rPr>
            </w:pPr>
            <w:r>
              <w:rPr>
                <w:sz w:val="16"/>
                <w:szCs w:val="16"/>
              </w:rPr>
              <w:t>43350</w:t>
            </w:r>
            <w:r w:rsidRPr="005A5471">
              <w:rPr>
                <w:sz w:val="16"/>
                <w:szCs w:val="16"/>
              </w:rPr>
              <w:t>.00</w:t>
            </w:r>
          </w:p>
        </w:tc>
      </w:tr>
      <w:tr w:rsidR="00335662" w:rsidRPr="001705E7" w:rsidTr="00335662">
        <w:trPr>
          <w:trHeight w:val="226"/>
          <w:jc w:val="center"/>
        </w:trPr>
        <w:tc>
          <w:tcPr>
            <w:tcW w:w="675" w:type="dxa"/>
            <w:hideMark/>
          </w:tcPr>
          <w:p w:rsidR="00335662" w:rsidRPr="005A5471" w:rsidRDefault="00335662" w:rsidP="00335662">
            <w:pPr>
              <w:tabs>
                <w:tab w:val="left" w:pos="0"/>
              </w:tabs>
              <w:jc w:val="center"/>
              <w:rPr>
                <w:sz w:val="16"/>
                <w:szCs w:val="16"/>
              </w:rPr>
            </w:pPr>
            <w:r w:rsidRPr="005A5471">
              <w:rPr>
                <w:sz w:val="16"/>
                <w:szCs w:val="16"/>
              </w:rPr>
              <w:t>135</w:t>
            </w:r>
          </w:p>
        </w:tc>
        <w:tc>
          <w:tcPr>
            <w:tcW w:w="3402" w:type="dxa"/>
            <w:vMerge w:val="restart"/>
            <w:hideMark/>
          </w:tcPr>
          <w:p w:rsidR="00335662" w:rsidRPr="005A5471" w:rsidRDefault="00335662" w:rsidP="00335662">
            <w:pPr>
              <w:tabs>
                <w:tab w:val="left" w:pos="0"/>
              </w:tabs>
              <w:jc w:val="center"/>
              <w:rPr>
                <w:sz w:val="16"/>
                <w:szCs w:val="16"/>
              </w:rPr>
            </w:pPr>
            <w:r w:rsidRPr="005A5471">
              <w:rPr>
                <w:sz w:val="16"/>
                <w:szCs w:val="16"/>
              </w:rPr>
              <w:t xml:space="preserve">ОРЛОВСКАЯ ОБЛАСТЬ, ГОРОД </w:t>
            </w:r>
            <w:r w:rsidRPr="005A5471">
              <w:rPr>
                <w:b/>
                <w:bCs/>
                <w:sz w:val="16"/>
                <w:szCs w:val="16"/>
              </w:rPr>
              <w:t>ОРЕЛ (3</w:t>
            </w:r>
            <w:r>
              <w:rPr>
                <w:b/>
                <w:bCs/>
                <w:sz w:val="16"/>
                <w:szCs w:val="16"/>
              </w:rPr>
              <w:t>4</w:t>
            </w:r>
            <w:r w:rsidRPr="005A5471">
              <w:rPr>
                <w:b/>
                <w:bCs/>
                <w:sz w:val="16"/>
                <w:szCs w:val="16"/>
              </w:rPr>
              <w:t>0 км)</w:t>
            </w:r>
          </w:p>
        </w:tc>
        <w:tc>
          <w:tcPr>
            <w:tcW w:w="1100" w:type="dxa"/>
            <w:hideMark/>
          </w:tcPr>
          <w:p w:rsidR="00335662" w:rsidRPr="005A5471" w:rsidRDefault="00335662" w:rsidP="00335662">
            <w:pPr>
              <w:tabs>
                <w:tab w:val="left" w:pos="0"/>
              </w:tabs>
              <w:jc w:val="center"/>
              <w:rPr>
                <w:sz w:val="16"/>
                <w:szCs w:val="16"/>
              </w:rPr>
            </w:pPr>
            <w:r w:rsidRPr="005A5471">
              <w:rPr>
                <w:sz w:val="16"/>
                <w:szCs w:val="16"/>
              </w:rPr>
              <w:t>контейнер</w:t>
            </w:r>
          </w:p>
        </w:tc>
        <w:tc>
          <w:tcPr>
            <w:tcW w:w="1134" w:type="dxa"/>
            <w:hideMark/>
          </w:tcPr>
          <w:p w:rsidR="00335662" w:rsidRPr="005A5471" w:rsidRDefault="00335662" w:rsidP="00335662">
            <w:pPr>
              <w:tabs>
                <w:tab w:val="left" w:pos="0"/>
              </w:tabs>
              <w:jc w:val="center"/>
              <w:rPr>
                <w:sz w:val="16"/>
                <w:szCs w:val="16"/>
              </w:rPr>
            </w:pPr>
            <w:r w:rsidRPr="005A5471">
              <w:rPr>
                <w:sz w:val="16"/>
                <w:szCs w:val="16"/>
              </w:rPr>
              <w:t>20  фут</w:t>
            </w:r>
          </w:p>
        </w:tc>
        <w:tc>
          <w:tcPr>
            <w:tcW w:w="1027" w:type="dxa"/>
            <w:hideMark/>
          </w:tcPr>
          <w:p w:rsidR="00335662" w:rsidRPr="005A5471" w:rsidRDefault="00335662" w:rsidP="00335662">
            <w:pPr>
              <w:tabs>
                <w:tab w:val="left" w:pos="0"/>
              </w:tabs>
              <w:jc w:val="center"/>
              <w:rPr>
                <w:sz w:val="16"/>
                <w:szCs w:val="16"/>
              </w:rPr>
            </w:pPr>
            <w:r>
              <w:rPr>
                <w:sz w:val="16"/>
                <w:szCs w:val="16"/>
              </w:rPr>
              <w:t>25500</w:t>
            </w:r>
            <w:r w:rsidRPr="005A5471">
              <w:rPr>
                <w:sz w:val="16"/>
                <w:szCs w:val="16"/>
              </w:rPr>
              <w:t>.00</w:t>
            </w:r>
          </w:p>
        </w:tc>
      </w:tr>
      <w:tr w:rsidR="00335662" w:rsidRPr="001705E7" w:rsidTr="00335662">
        <w:trPr>
          <w:trHeight w:val="131"/>
          <w:jc w:val="center"/>
        </w:trPr>
        <w:tc>
          <w:tcPr>
            <w:tcW w:w="675" w:type="dxa"/>
            <w:hideMark/>
          </w:tcPr>
          <w:p w:rsidR="00335662" w:rsidRPr="005A5471" w:rsidRDefault="00335662" w:rsidP="00335662">
            <w:pPr>
              <w:tabs>
                <w:tab w:val="left" w:pos="0"/>
              </w:tabs>
              <w:jc w:val="center"/>
              <w:rPr>
                <w:sz w:val="16"/>
                <w:szCs w:val="16"/>
              </w:rPr>
            </w:pPr>
            <w:r w:rsidRPr="005A5471">
              <w:rPr>
                <w:sz w:val="16"/>
                <w:szCs w:val="16"/>
              </w:rPr>
              <w:t>136</w:t>
            </w:r>
          </w:p>
        </w:tc>
        <w:tc>
          <w:tcPr>
            <w:tcW w:w="3402" w:type="dxa"/>
            <w:vMerge/>
            <w:hideMark/>
          </w:tcPr>
          <w:p w:rsidR="00335662" w:rsidRPr="005A5471" w:rsidRDefault="00335662" w:rsidP="00335662">
            <w:pPr>
              <w:tabs>
                <w:tab w:val="left" w:pos="0"/>
              </w:tabs>
              <w:jc w:val="center"/>
              <w:rPr>
                <w:sz w:val="16"/>
                <w:szCs w:val="16"/>
              </w:rPr>
            </w:pPr>
          </w:p>
        </w:tc>
        <w:tc>
          <w:tcPr>
            <w:tcW w:w="1100" w:type="dxa"/>
            <w:hideMark/>
          </w:tcPr>
          <w:p w:rsidR="00335662" w:rsidRPr="005A5471" w:rsidRDefault="00335662" w:rsidP="00335662">
            <w:pPr>
              <w:tabs>
                <w:tab w:val="left" w:pos="0"/>
              </w:tabs>
              <w:jc w:val="center"/>
              <w:rPr>
                <w:sz w:val="16"/>
                <w:szCs w:val="16"/>
              </w:rPr>
            </w:pPr>
            <w:r w:rsidRPr="005A5471">
              <w:rPr>
                <w:sz w:val="16"/>
                <w:szCs w:val="16"/>
              </w:rPr>
              <w:t>контейнер</w:t>
            </w:r>
          </w:p>
        </w:tc>
        <w:tc>
          <w:tcPr>
            <w:tcW w:w="1134" w:type="dxa"/>
            <w:hideMark/>
          </w:tcPr>
          <w:p w:rsidR="00335662" w:rsidRPr="005A5471" w:rsidRDefault="00335662" w:rsidP="00335662">
            <w:pPr>
              <w:tabs>
                <w:tab w:val="left" w:pos="0"/>
              </w:tabs>
              <w:jc w:val="center"/>
              <w:rPr>
                <w:sz w:val="16"/>
                <w:szCs w:val="16"/>
              </w:rPr>
            </w:pPr>
            <w:r w:rsidRPr="005A5471">
              <w:rPr>
                <w:sz w:val="16"/>
                <w:szCs w:val="16"/>
              </w:rPr>
              <w:t xml:space="preserve">40  фут </w:t>
            </w:r>
          </w:p>
        </w:tc>
        <w:tc>
          <w:tcPr>
            <w:tcW w:w="1027" w:type="dxa"/>
            <w:hideMark/>
          </w:tcPr>
          <w:p w:rsidR="00335662" w:rsidRPr="005A5471" w:rsidRDefault="00335662" w:rsidP="00335662">
            <w:pPr>
              <w:tabs>
                <w:tab w:val="left" w:pos="0"/>
              </w:tabs>
              <w:jc w:val="center"/>
              <w:rPr>
                <w:sz w:val="16"/>
                <w:szCs w:val="16"/>
              </w:rPr>
            </w:pPr>
            <w:r>
              <w:rPr>
                <w:sz w:val="16"/>
                <w:szCs w:val="16"/>
              </w:rPr>
              <w:t>28900</w:t>
            </w:r>
            <w:r w:rsidRPr="005A5471">
              <w:rPr>
                <w:sz w:val="16"/>
                <w:szCs w:val="16"/>
              </w:rPr>
              <w:t>.00</w:t>
            </w:r>
          </w:p>
        </w:tc>
      </w:tr>
      <w:tr w:rsidR="00335662" w:rsidRPr="001705E7" w:rsidTr="00335662">
        <w:trPr>
          <w:trHeight w:val="660"/>
          <w:jc w:val="center"/>
        </w:trPr>
        <w:tc>
          <w:tcPr>
            <w:tcW w:w="675" w:type="dxa"/>
            <w:hideMark/>
          </w:tcPr>
          <w:p w:rsidR="00335662" w:rsidRPr="005A5471" w:rsidRDefault="00335662" w:rsidP="00335662">
            <w:pPr>
              <w:tabs>
                <w:tab w:val="left" w:pos="0"/>
              </w:tabs>
              <w:jc w:val="center"/>
              <w:rPr>
                <w:sz w:val="16"/>
                <w:szCs w:val="16"/>
              </w:rPr>
            </w:pPr>
            <w:r w:rsidRPr="005A5471">
              <w:rPr>
                <w:sz w:val="16"/>
                <w:szCs w:val="16"/>
              </w:rPr>
              <w:t>137</w:t>
            </w:r>
          </w:p>
        </w:tc>
        <w:tc>
          <w:tcPr>
            <w:tcW w:w="3402" w:type="dxa"/>
            <w:hideMark/>
          </w:tcPr>
          <w:p w:rsidR="00335662" w:rsidRPr="005A5471" w:rsidRDefault="00335662" w:rsidP="00335662">
            <w:pPr>
              <w:tabs>
                <w:tab w:val="left" w:pos="0"/>
              </w:tabs>
              <w:jc w:val="center"/>
              <w:rPr>
                <w:sz w:val="16"/>
                <w:szCs w:val="16"/>
              </w:rPr>
            </w:pPr>
            <w:r w:rsidRPr="005A5471">
              <w:rPr>
                <w:sz w:val="16"/>
                <w:szCs w:val="16"/>
              </w:rPr>
              <w:t xml:space="preserve">МОСКОВСКАЯ ОБЛАСТЬ ГОРОД </w:t>
            </w:r>
            <w:r w:rsidRPr="007F004A">
              <w:rPr>
                <w:b/>
                <w:sz w:val="16"/>
                <w:szCs w:val="16"/>
              </w:rPr>
              <w:t>МЫТИЩИ</w:t>
            </w:r>
            <w:r w:rsidRPr="005A5471">
              <w:rPr>
                <w:sz w:val="16"/>
                <w:szCs w:val="16"/>
              </w:rPr>
              <w:t xml:space="preserve"> ОЛИМПИЙСКИЙ ПРОСПЕКТ (завоз/вывоз с контейнерного терминала КУПАВНА)</w:t>
            </w:r>
          </w:p>
        </w:tc>
        <w:tc>
          <w:tcPr>
            <w:tcW w:w="1100" w:type="dxa"/>
            <w:hideMark/>
          </w:tcPr>
          <w:p w:rsidR="00335662" w:rsidRPr="005A5471" w:rsidRDefault="00335662" w:rsidP="00335662">
            <w:pPr>
              <w:tabs>
                <w:tab w:val="left" w:pos="0"/>
              </w:tabs>
              <w:jc w:val="center"/>
              <w:rPr>
                <w:sz w:val="16"/>
                <w:szCs w:val="16"/>
              </w:rPr>
            </w:pPr>
            <w:r w:rsidRPr="005A5471">
              <w:rPr>
                <w:sz w:val="16"/>
                <w:szCs w:val="16"/>
              </w:rPr>
              <w:t>контейнер</w:t>
            </w:r>
          </w:p>
        </w:tc>
        <w:tc>
          <w:tcPr>
            <w:tcW w:w="1134" w:type="dxa"/>
            <w:hideMark/>
          </w:tcPr>
          <w:p w:rsidR="00335662" w:rsidRPr="005A5471" w:rsidRDefault="00335662" w:rsidP="00335662">
            <w:pPr>
              <w:tabs>
                <w:tab w:val="left" w:pos="0"/>
              </w:tabs>
              <w:jc w:val="center"/>
              <w:rPr>
                <w:sz w:val="16"/>
                <w:szCs w:val="16"/>
              </w:rPr>
            </w:pPr>
            <w:r w:rsidRPr="005A5471">
              <w:rPr>
                <w:sz w:val="16"/>
                <w:szCs w:val="16"/>
              </w:rPr>
              <w:t>20  фут</w:t>
            </w:r>
          </w:p>
        </w:tc>
        <w:tc>
          <w:tcPr>
            <w:tcW w:w="1027" w:type="dxa"/>
            <w:hideMark/>
          </w:tcPr>
          <w:p w:rsidR="00335662" w:rsidRPr="005A5471" w:rsidRDefault="00335662" w:rsidP="00335662">
            <w:pPr>
              <w:tabs>
                <w:tab w:val="left" w:pos="0"/>
              </w:tabs>
              <w:jc w:val="center"/>
              <w:rPr>
                <w:sz w:val="16"/>
                <w:szCs w:val="16"/>
              </w:rPr>
            </w:pPr>
            <w:r>
              <w:rPr>
                <w:sz w:val="16"/>
                <w:szCs w:val="16"/>
              </w:rPr>
              <w:t>7500</w:t>
            </w:r>
            <w:r w:rsidRPr="005A5471">
              <w:rPr>
                <w:sz w:val="16"/>
                <w:szCs w:val="16"/>
              </w:rPr>
              <w:t>.00</w:t>
            </w:r>
          </w:p>
        </w:tc>
      </w:tr>
      <w:tr w:rsidR="00335662" w:rsidRPr="001705E7" w:rsidTr="00335662">
        <w:trPr>
          <w:trHeight w:val="795"/>
          <w:jc w:val="center"/>
        </w:trPr>
        <w:tc>
          <w:tcPr>
            <w:tcW w:w="675" w:type="dxa"/>
            <w:hideMark/>
          </w:tcPr>
          <w:p w:rsidR="00335662" w:rsidRPr="005A5471" w:rsidRDefault="00335662" w:rsidP="00335662">
            <w:pPr>
              <w:tabs>
                <w:tab w:val="left" w:pos="0"/>
              </w:tabs>
              <w:jc w:val="center"/>
              <w:rPr>
                <w:sz w:val="16"/>
                <w:szCs w:val="16"/>
              </w:rPr>
            </w:pPr>
            <w:r w:rsidRPr="005A5471">
              <w:rPr>
                <w:sz w:val="16"/>
                <w:szCs w:val="16"/>
              </w:rPr>
              <w:t>139</w:t>
            </w:r>
          </w:p>
        </w:tc>
        <w:tc>
          <w:tcPr>
            <w:tcW w:w="3402" w:type="dxa"/>
            <w:hideMark/>
          </w:tcPr>
          <w:p w:rsidR="00335662" w:rsidRPr="005A5471" w:rsidRDefault="00335662" w:rsidP="00335662">
            <w:pPr>
              <w:tabs>
                <w:tab w:val="left" w:pos="0"/>
              </w:tabs>
              <w:jc w:val="center"/>
              <w:rPr>
                <w:sz w:val="16"/>
                <w:szCs w:val="16"/>
              </w:rPr>
            </w:pPr>
            <w:r w:rsidRPr="005A5471">
              <w:rPr>
                <w:sz w:val="16"/>
                <w:szCs w:val="16"/>
              </w:rPr>
              <w:t xml:space="preserve">МОСКОВСКАЯ ОБЛАСТЬ ДЕРЕВНЯ </w:t>
            </w:r>
            <w:proofErr w:type="gramStart"/>
            <w:r w:rsidRPr="007F004A">
              <w:rPr>
                <w:b/>
                <w:sz w:val="16"/>
                <w:szCs w:val="16"/>
              </w:rPr>
              <w:t>БОЛЬШОЕ</w:t>
            </w:r>
            <w:proofErr w:type="gramEnd"/>
            <w:r w:rsidRPr="007F004A">
              <w:rPr>
                <w:b/>
                <w:sz w:val="16"/>
                <w:szCs w:val="16"/>
              </w:rPr>
              <w:t xml:space="preserve"> БУНЬКОВО</w:t>
            </w:r>
            <w:r w:rsidRPr="005A5471">
              <w:rPr>
                <w:sz w:val="16"/>
                <w:szCs w:val="16"/>
              </w:rPr>
              <w:t xml:space="preserve"> УЛИЦА ЛЕНИНСКАЯ (завоз/вывоз с контейнерного терминала КУПАВНА)</w:t>
            </w:r>
          </w:p>
        </w:tc>
        <w:tc>
          <w:tcPr>
            <w:tcW w:w="1100" w:type="dxa"/>
            <w:hideMark/>
          </w:tcPr>
          <w:p w:rsidR="00335662" w:rsidRPr="005A5471" w:rsidRDefault="00335662" w:rsidP="00335662">
            <w:pPr>
              <w:tabs>
                <w:tab w:val="left" w:pos="0"/>
              </w:tabs>
              <w:jc w:val="center"/>
              <w:rPr>
                <w:sz w:val="16"/>
                <w:szCs w:val="16"/>
              </w:rPr>
            </w:pPr>
            <w:r w:rsidRPr="005A5471">
              <w:rPr>
                <w:sz w:val="16"/>
                <w:szCs w:val="16"/>
              </w:rPr>
              <w:t>контейнер</w:t>
            </w:r>
          </w:p>
        </w:tc>
        <w:tc>
          <w:tcPr>
            <w:tcW w:w="1134" w:type="dxa"/>
            <w:hideMark/>
          </w:tcPr>
          <w:p w:rsidR="00335662" w:rsidRPr="005A5471" w:rsidRDefault="00335662" w:rsidP="00335662">
            <w:pPr>
              <w:tabs>
                <w:tab w:val="left" w:pos="0"/>
              </w:tabs>
              <w:jc w:val="center"/>
              <w:rPr>
                <w:sz w:val="16"/>
                <w:szCs w:val="16"/>
              </w:rPr>
            </w:pPr>
            <w:r w:rsidRPr="005A5471">
              <w:rPr>
                <w:sz w:val="16"/>
                <w:szCs w:val="16"/>
              </w:rPr>
              <w:t>20  фут</w:t>
            </w:r>
          </w:p>
        </w:tc>
        <w:tc>
          <w:tcPr>
            <w:tcW w:w="1027" w:type="dxa"/>
            <w:hideMark/>
          </w:tcPr>
          <w:p w:rsidR="00335662" w:rsidRPr="005A5471" w:rsidRDefault="00335662" w:rsidP="00335662">
            <w:pPr>
              <w:tabs>
                <w:tab w:val="left" w:pos="0"/>
              </w:tabs>
              <w:jc w:val="center"/>
              <w:rPr>
                <w:sz w:val="16"/>
                <w:szCs w:val="16"/>
              </w:rPr>
            </w:pPr>
            <w:r>
              <w:rPr>
                <w:sz w:val="16"/>
                <w:szCs w:val="16"/>
              </w:rPr>
              <w:t>6300</w:t>
            </w:r>
            <w:r w:rsidRPr="005A5471">
              <w:rPr>
                <w:sz w:val="16"/>
                <w:szCs w:val="16"/>
              </w:rPr>
              <w:t>.00</w:t>
            </w:r>
          </w:p>
        </w:tc>
      </w:tr>
    </w:tbl>
    <w:p w:rsidR="00335662" w:rsidRPr="0034070A" w:rsidRDefault="00335662" w:rsidP="00335662">
      <w:pPr>
        <w:tabs>
          <w:tab w:val="left" w:pos="0"/>
        </w:tabs>
        <w:jc w:val="right"/>
        <w:rPr>
          <w:b/>
          <w:sz w:val="20"/>
        </w:rPr>
      </w:pPr>
      <w:r w:rsidRPr="00776719">
        <w:t xml:space="preserve">                                                            </w:t>
      </w:r>
      <w:r w:rsidRPr="0034070A">
        <w:rPr>
          <w:b/>
          <w:sz w:val="20"/>
        </w:rPr>
        <w:t xml:space="preserve">ТАБЛИЦА № 2                                                  </w:t>
      </w:r>
    </w:p>
    <w:tbl>
      <w:tblPr>
        <w:tblStyle w:val="a6"/>
        <w:tblW w:w="0" w:type="auto"/>
        <w:jc w:val="center"/>
        <w:tblLayout w:type="fixed"/>
        <w:tblLook w:val="04A0"/>
      </w:tblPr>
      <w:tblGrid>
        <w:gridCol w:w="675"/>
        <w:gridCol w:w="3331"/>
        <w:gridCol w:w="1134"/>
        <w:gridCol w:w="1134"/>
        <w:gridCol w:w="992"/>
      </w:tblGrid>
      <w:tr w:rsidR="00335662" w:rsidRPr="005A5471" w:rsidTr="00335662">
        <w:trPr>
          <w:trHeight w:val="776"/>
          <w:jc w:val="center"/>
        </w:trPr>
        <w:tc>
          <w:tcPr>
            <w:tcW w:w="675" w:type="dxa"/>
            <w:hideMark/>
          </w:tcPr>
          <w:p w:rsidR="00335662" w:rsidRPr="005A5471" w:rsidRDefault="00335662" w:rsidP="00335662">
            <w:pPr>
              <w:tabs>
                <w:tab w:val="left" w:pos="0"/>
              </w:tabs>
              <w:jc w:val="center"/>
              <w:rPr>
                <w:b/>
                <w:bCs/>
                <w:sz w:val="16"/>
                <w:szCs w:val="16"/>
              </w:rPr>
            </w:pPr>
            <w:r w:rsidRPr="005A5471">
              <w:rPr>
                <w:b/>
                <w:bCs/>
                <w:sz w:val="16"/>
                <w:szCs w:val="16"/>
              </w:rPr>
              <w:t xml:space="preserve">№ </w:t>
            </w:r>
            <w:proofErr w:type="spellStart"/>
            <w:proofErr w:type="gramStart"/>
            <w:r w:rsidRPr="005A5471">
              <w:rPr>
                <w:b/>
                <w:bCs/>
                <w:sz w:val="16"/>
                <w:szCs w:val="16"/>
              </w:rPr>
              <w:t>п</w:t>
            </w:r>
            <w:proofErr w:type="spellEnd"/>
            <w:proofErr w:type="gramEnd"/>
            <w:r w:rsidRPr="005A5471">
              <w:rPr>
                <w:b/>
                <w:bCs/>
                <w:sz w:val="16"/>
                <w:szCs w:val="16"/>
              </w:rPr>
              <w:t>/</w:t>
            </w:r>
            <w:proofErr w:type="spellStart"/>
            <w:r w:rsidRPr="005A5471">
              <w:rPr>
                <w:b/>
                <w:bCs/>
                <w:sz w:val="16"/>
                <w:szCs w:val="16"/>
              </w:rPr>
              <w:t>п</w:t>
            </w:r>
            <w:proofErr w:type="spellEnd"/>
          </w:p>
        </w:tc>
        <w:tc>
          <w:tcPr>
            <w:tcW w:w="3331" w:type="dxa"/>
            <w:hideMark/>
          </w:tcPr>
          <w:p w:rsidR="00335662" w:rsidRPr="005A5471" w:rsidRDefault="00335662" w:rsidP="00335662">
            <w:pPr>
              <w:tabs>
                <w:tab w:val="left" w:pos="0"/>
              </w:tabs>
              <w:jc w:val="center"/>
              <w:rPr>
                <w:b/>
                <w:bCs/>
                <w:sz w:val="16"/>
                <w:szCs w:val="16"/>
              </w:rPr>
            </w:pPr>
            <w:r w:rsidRPr="005A5471">
              <w:rPr>
                <w:b/>
                <w:bCs/>
                <w:sz w:val="16"/>
                <w:szCs w:val="16"/>
              </w:rPr>
              <w:t>УСЛУГИ ПО ЗАВОЗУ-ВЫВОЗУ ГРУЗОВ (КОНТЕЙНЕРОВ) НА/С КОНТЕЙНЕРНЫ</w:t>
            </w:r>
            <w:r>
              <w:rPr>
                <w:b/>
                <w:bCs/>
                <w:sz w:val="16"/>
                <w:szCs w:val="16"/>
              </w:rPr>
              <w:t>Й</w:t>
            </w:r>
            <w:r w:rsidRPr="005A5471">
              <w:rPr>
                <w:b/>
                <w:bCs/>
                <w:sz w:val="16"/>
                <w:szCs w:val="16"/>
              </w:rPr>
              <w:t xml:space="preserve"> ТЕРМИНАЛ  </w:t>
            </w:r>
            <w:proofErr w:type="gramStart"/>
            <w:r w:rsidRPr="005A5471">
              <w:rPr>
                <w:b/>
                <w:bCs/>
                <w:sz w:val="16"/>
                <w:szCs w:val="16"/>
              </w:rPr>
              <w:t>СИЛИКАТНАЯ</w:t>
            </w:r>
            <w:proofErr w:type="gramEnd"/>
          </w:p>
        </w:tc>
        <w:tc>
          <w:tcPr>
            <w:tcW w:w="1134" w:type="dxa"/>
            <w:hideMark/>
          </w:tcPr>
          <w:p w:rsidR="00335662" w:rsidRPr="005A5471" w:rsidRDefault="00335662" w:rsidP="00335662">
            <w:pPr>
              <w:tabs>
                <w:tab w:val="left" w:pos="0"/>
              </w:tabs>
              <w:jc w:val="center"/>
              <w:rPr>
                <w:b/>
                <w:bCs/>
                <w:sz w:val="16"/>
                <w:szCs w:val="16"/>
              </w:rPr>
            </w:pPr>
            <w:r w:rsidRPr="005A5471">
              <w:rPr>
                <w:b/>
                <w:bCs/>
                <w:sz w:val="16"/>
                <w:szCs w:val="16"/>
              </w:rPr>
              <w:t>Единица измерения</w:t>
            </w:r>
          </w:p>
        </w:tc>
        <w:tc>
          <w:tcPr>
            <w:tcW w:w="1134" w:type="dxa"/>
            <w:hideMark/>
          </w:tcPr>
          <w:p w:rsidR="00335662" w:rsidRPr="005A5471" w:rsidRDefault="00335662" w:rsidP="00335662">
            <w:pPr>
              <w:tabs>
                <w:tab w:val="left" w:pos="0"/>
              </w:tabs>
              <w:jc w:val="center"/>
              <w:rPr>
                <w:b/>
                <w:bCs/>
                <w:sz w:val="16"/>
                <w:szCs w:val="16"/>
              </w:rPr>
            </w:pPr>
            <w:r w:rsidRPr="005A5471">
              <w:rPr>
                <w:b/>
                <w:bCs/>
                <w:sz w:val="16"/>
                <w:szCs w:val="16"/>
              </w:rPr>
              <w:t>Типоразмер контейнера</w:t>
            </w:r>
          </w:p>
        </w:tc>
        <w:tc>
          <w:tcPr>
            <w:tcW w:w="992" w:type="dxa"/>
            <w:hideMark/>
          </w:tcPr>
          <w:p w:rsidR="00335662" w:rsidRPr="005A5471" w:rsidRDefault="00335662" w:rsidP="00335662">
            <w:pPr>
              <w:tabs>
                <w:tab w:val="left" w:pos="0"/>
              </w:tabs>
              <w:jc w:val="center"/>
              <w:rPr>
                <w:b/>
                <w:bCs/>
                <w:sz w:val="16"/>
                <w:szCs w:val="16"/>
              </w:rPr>
            </w:pPr>
            <w:r w:rsidRPr="005A5471">
              <w:rPr>
                <w:b/>
                <w:bCs/>
                <w:sz w:val="16"/>
                <w:szCs w:val="16"/>
              </w:rPr>
              <w:t>Стоимость услуги (без НДС)</w:t>
            </w:r>
          </w:p>
        </w:tc>
      </w:tr>
      <w:tr w:rsidR="00335662" w:rsidRPr="005A5471" w:rsidTr="00335662">
        <w:trPr>
          <w:trHeight w:val="350"/>
          <w:jc w:val="center"/>
        </w:trPr>
        <w:tc>
          <w:tcPr>
            <w:tcW w:w="675" w:type="dxa"/>
            <w:hideMark/>
          </w:tcPr>
          <w:p w:rsidR="00335662" w:rsidRPr="005A5471" w:rsidRDefault="00335662" w:rsidP="00335662">
            <w:pPr>
              <w:tabs>
                <w:tab w:val="left" w:pos="0"/>
              </w:tabs>
              <w:jc w:val="center"/>
              <w:rPr>
                <w:sz w:val="16"/>
                <w:szCs w:val="16"/>
              </w:rPr>
            </w:pPr>
            <w:r w:rsidRPr="005A5471">
              <w:rPr>
                <w:sz w:val="16"/>
                <w:szCs w:val="16"/>
              </w:rPr>
              <w:t>141</w:t>
            </w:r>
          </w:p>
        </w:tc>
        <w:tc>
          <w:tcPr>
            <w:tcW w:w="3331" w:type="dxa"/>
            <w:hideMark/>
          </w:tcPr>
          <w:p w:rsidR="00335662" w:rsidRPr="005A5471" w:rsidRDefault="00335662" w:rsidP="00335662">
            <w:pPr>
              <w:tabs>
                <w:tab w:val="left" w:pos="0"/>
              </w:tabs>
              <w:jc w:val="center"/>
              <w:rPr>
                <w:sz w:val="16"/>
                <w:szCs w:val="16"/>
              </w:rPr>
            </w:pPr>
            <w:r w:rsidRPr="005A5471">
              <w:rPr>
                <w:sz w:val="16"/>
                <w:szCs w:val="16"/>
              </w:rPr>
              <w:t xml:space="preserve">МОСКОВСКАЯ ОБЛАСТЬ, ГОРОД </w:t>
            </w:r>
            <w:r w:rsidRPr="005A5471">
              <w:rPr>
                <w:b/>
                <w:bCs/>
                <w:sz w:val="16"/>
                <w:szCs w:val="16"/>
              </w:rPr>
              <w:t>ПОДОЛЬСК</w:t>
            </w:r>
          </w:p>
        </w:tc>
        <w:tc>
          <w:tcPr>
            <w:tcW w:w="1134" w:type="dxa"/>
            <w:hideMark/>
          </w:tcPr>
          <w:p w:rsidR="00335662" w:rsidRPr="005A5471" w:rsidRDefault="00335662" w:rsidP="00335662">
            <w:pPr>
              <w:tabs>
                <w:tab w:val="left" w:pos="0"/>
              </w:tabs>
              <w:jc w:val="center"/>
              <w:rPr>
                <w:sz w:val="16"/>
                <w:szCs w:val="16"/>
              </w:rPr>
            </w:pPr>
            <w:r w:rsidRPr="005A5471">
              <w:rPr>
                <w:sz w:val="16"/>
                <w:szCs w:val="16"/>
              </w:rPr>
              <w:t>контейнер</w:t>
            </w:r>
          </w:p>
        </w:tc>
        <w:tc>
          <w:tcPr>
            <w:tcW w:w="1134" w:type="dxa"/>
            <w:hideMark/>
          </w:tcPr>
          <w:p w:rsidR="00335662" w:rsidRPr="005A5471" w:rsidRDefault="00335662" w:rsidP="00335662">
            <w:pPr>
              <w:tabs>
                <w:tab w:val="left" w:pos="0"/>
              </w:tabs>
              <w:jc w:val="center"/>
              <w:rPr>
                <w:sz w:val="16"/>
                <w:szCs w:val="16"/>
              </w:rPr>
            </w:pPr>
            <w:r w:rsidRPr="005A5471">
              <w:rPr>
                <w:sz w:val="16"/>
                <w:szCs w:val="16"/>
              </w:rPr>
              <w:t>20  фут</w:t>
            </w:r>
          </w:p>
        </w:tc>
        <w:tc>
          <w:tcPr>
            <w:tcW w:w="992" w:type="dxa"/>
            <w:hideMark/>
          </w:tcPr>
          <w:p w:rsidR="00335662" w:rsidRPr="005A5471" w:rsidRDefault="00335662" w:rsidP="00335662">
            <w:pPr>
              <w:tabs>
                <w:tab w:val="left" w:pos="0"/>
              </w:tabs>
              <w:jc w:val="center"/>
              <w:rPr>
                <w:sz w:val="16"/>
                <w:szCs w:val="16"/>
              </w:rPr>
            </w:pPr>
            <w:r w:rsidRPr="005A5471">
              <w:rPr>
                <w:sz w:val="16"/>
                <w:szCs w:val="16"/>
              </w:rPr>
              <w:t>6</w:t>
            </w:r>
            <w:r>
              <w:rPr>
                <w:sz w:val="16"/>
                <w:szCs w:val="16"/>
              </w:rPr>
              <w:t>0</w:t>
            </w:r>
            <w:r w:rsidRPr="005A5471">
              <w:rPr>
                <w:sz w:val="16"/>
                <w:szCs w:val="16"/>
              </w:rPr>
              <w:t>00.00</w:t>
            </w:r>
          </w:p>
        </w:tc>
      </w:tr>
      <w:tr w:rsidR="00335662" w:rsidRPr="005A5471" w:rsidTr="00335662">
        <w:trPr>
          <w:trHeight w:val="492"/>
          <w:jc w:val="center"/>
        </w:trPr>
        <w:tc>
          <w:tcPr>
            <w:tcW w:w="675" w:type="dxa"/>
            <w:hideMark/>
          </w:tcPr>
          <w:p w:rsidR="00335662" w:rsidRPr="005A5471" w:rsidRDefault="00335662" w:rsidP="00335662">
            <w:pPr>
              <w:tabs>
                <w:tab w:val="left" w:pos="0"/>
              </w:tabs>
              <w:jc w:val="center"/>
              <w:rPr>
                <w:sz w:val="16"/>
                <w:szCs w:val="16"/>
              </w:rPr>
            </w:pPr>
            <w:r w:rsidRPr="005A5471">
              <w:rPr>
                <w:sz w:val="16"/>
                <w:szCs w:val="16"/>
              </w:rPr>
              <w:t>142</w:t>
            </w:r>
          </w:p>
        </w:tc>
        <w:tc>
          <w:tcPr>
            <w:tcW w:w="3331" w:type="dxa"/>
            <w:hideMark/>
          </w:tcPr>
          <w:p w:rsidR="00335662" w:rsidRPr="005A5471" w:rsidRDefault="00335662" w:rsidP="00335662">
            <w:pPr>
              <w:tabs>
                <w:tab w:val="left" w:pos="0"/>
              </w:tabs>
              <w:jc w:val="center"/>
              <w:rPr>
                <w:sz w:val="16"/>
                <w:szCs w:val="16"/>
              </w:rPr>
            </w:pPr>
            <w:r w:rsidRPr="005A5471">
              <w:rPr>
                <w:sz w:val="16"/>
                <w:szCs w:val="16"/>
              </w:rPr>
              <w:t xml:space="preserve">МОСКОВСКАЯ ОБЛАСТЬ, ГОРОД </w:t>
            </w:r>
            <w:r w:rsidRPr="005A5471">
              <w:rPr>
                <w:b/>
                <w:bCs/>
                <w:sz w:val="16"/>
                <w:szCs w:val="16"/>
              </w:rPr>
              <w:t>ХИМКИ (60 км)</w:t>
            </w:r>
          </w:p>
        </w:tc>
        <w:tc>
          <w:tcPr>
            <w:tcW w:w="1134" w:type="dxa"/>
            <w:hideMark/>
          </w:tcPr>
          <w:p w:rsidR="00335662" w:rsidRPr="005A5471" w:rsidRDefault="00335662" w:rsidP="00335662">
            <w:pPr>
              <w:tabs>
                <w:tab w:val="left" w:pos="0"/>
              </w:tabs>
              <w:jc w:val="center"/>
              <w:rPr>
                <w:sz w:val="16"/>
                <w:szCs w:val="16"/>
              </w:rPr>
            </w:pPr>
            <w:r w:rsidRPr="005A5471">
              <w:rPr>
                <w:sz w:val="16"/>
                <w:szCs w:val="16"/>
              </w:rPr>
              <w:t>контейнер</w:t>
            </w:r>
          </w:p>
        </w:tc>
        <w:tc>
          <w:tcPr>
            <w:tcW w:w="1134" w:type="dxa"/>
            <w:hideMark/>
          </w:tcPr>
          <w:p w:rsidR="00335662" w:rsidRPr="005A5471" w:rsidRDefault="00335662" w:rsidP="00335662">
            <w:pPr>
              <w:tabs>
                <w:tab w:val="left" w:pos="0"/>
              </w:tabs>
              <w:jc w:val="center"/>
              <w:rPr>
                <w:sz w:val="16"/>
                <w:szCs w:val="16"/>
              </w:rPr>
            </w:pPr>
            <w:r w:rsidRPr="005A5471">
              <w:rPr>
                <w:sz w:val="16"/>
                <w:szCs w:val="16"/>
              </w:rPr>
              <w:t>20  фут</w:t>
            </w:r>
          </w:p>
        </w:tc>
        <w:tc>
          <w:tcPr>
            <w:tcW w:w="992" w:type="dxa"/>
            <w:hideMark/>
          </w:tcPr>
          <w:p w:rsidR="00335662" w:rsidRPr="005A5471" w:rsidRDefault="00335662" w:rsidP="00335662">
            <w:pPr>
              <w:tabs>
                <w:tab w:val="left" w:pos="0"/>
              </w:tabs>
              <w:jc w:val="center"/>
              <w:rPr>
                <w:sz w:val="16"/>
                <w:szCs w:val="16"/>
              </w:rPr>
            </w:pPr>
            <w:r>
              <w:rPr>
                <w:sz w:val="16"/>
                <w:szCs w:val="16"/>
              </w:rPr>
              <w:t>780</w:t>
            </w:r>
            <w:r w:rsidRPr="005A5471">
              <w:rPr>
                <w:sz w:val="16"/>
                <w:szCs w:val="16"/>
              </w:rPr>
              <w:t>0.00</w:t>
            </w:r>
          </w:p>
        </w:tc>
      </w:tr>
      <w:tr w:rsidR="00335662" w:rsidRPr="005A5471" w:rsidTr="00335662">
        <w:trPr>
          <w:trHeight w:val="492"/>
          <w:jc w:val="center"/>
        </w:trPr>
        <w:tc>
          <w:tcPr>
            <w:tcW w:w="675" w:type="dxa"/>
            <w:hideMark/>
          </w:tcPr>
          <w:p w:rsidR="00335662" w:rsidRPr="005A5471" w:rsidRDefault="00335662" w:rsidP="00335662">
            <w:pPr>
              <w:tabs>
                <w:tab w:val="left" w:pos="0"/>
              </w:tabs>
              <w:jc w:val="center"/>
              <w:rPr>
                <w:sz w:val="16"/>
                <w:szCs w:val="16"/>
              </w:rPr>
            </w:pPr>
            <w:r w:rsidRPr="005A5471">
              <w:rPr>
                <w:sz w:val="16"/>
                <w:szCs w:val="16"/>
              </w:rPr>
              <w:t>143</w:t>
            </w:r>
          </w:p>
        </w:tc>
        <w:tc>
          <w:tcPr>
            <w:tcW w:w="3331" w:type="dxa"/>
            <w:hideMark/>
          </w:tcPr>
          <w:p w:rsidR="00335662" w:rsidRPr="005A5471" w:rsidRDefault="00335662" w:rsidP="00335662">
            <w:pPr>
              <w:tabs>
                <w:tab w:val="left" w:pos="0"/>
              </w:tabs>
              <w:jc w:val="center"/>
              <w:rPr>
                <w:sz w:val="16"/>
                <w:szCs w:val="16"/>
              </w:rPr>
            </w:pPr>
            <w:r w:rsidRPr="005A5471">
              <w:rPr>
                <w:sz w:val="16"/>
                <w:szCs w:val="16"/>
              </w:rPr>
              <w:t xml:space="preserve">МОСКОВСКАЯ ОБЛАСТЬ, ГОРОД </w:t>
            </w:r>
            <w:r w:rsidRPr="005A5471">
              <w:rPr>
                <w:b/>
                <w:bCs/>
                <w:sz w:val="16"/>
                <w:szCs w:val="16"/>
              </w:rPr>
              <w:t>ЛЮБЕРЦЫ (45 км)</w:t>
            </w:r>
          </w:p>
        </w:tc>
        <w:tc>
          <w:tcPr>
            <w:tcW w:w="1134" w:type="dxa"/>
            <w:hideMark/>
          </w:tcPr>
          <w:p w:rsidR="00335662" w:rsidRPr="005A5471" w:rsidRDefault="00335662" w:rsidP="00335662">
            <w:pPr>
              <w:tabs>
                <w:tab w:val="left" w:pos="0"/>
              </w:tabs>
              <w:jc w:val="center"/>
              <w:rPr>
                <w:sz w:val="16"/>
                <w:szCs w:val="16"/>
              </w:rPr>
            </w:pPr>
            <w:r w:rsidRPr="005A5471">
              <w:rPr>
                <w:sz w:val="16"/>
                <w:szCs w:val="16"/>
              </w:rPr>
              <w:t>контейнер</w:t>
            </w:r>
          </w:p>
        </w:tc>
        <w:tc>
          <w:tcPr>
            <w:tcW w:w="1134" w:type="dxa"/>
            <w:hideMark/>
          </w:tcPr>
          <w:p w:rsidR="00335662" w:rsidRPr="005A5471" w:rsidRDefault="00335662" w:rsidP="00335662">
            <w:pPr>
              <w:tabs>
                <w:tab w:val="left" w:pos="0"/>
              </w:tabs>
              <w:jc w:val="center"/>
              <w:rPr>
                <w:sz w:val="16"/>
                <w:szCs w:val="16"/>
              </w:rPr>
            </w:pPr>
            <w:r w:rsidRPr="005A5471">
              <w:rPr>
                <w:sz w:val="16"/>
                <w:szCs w:val="16"/>
              </w:rPr>
              <w:t>20  фут</w:t>
            </w:r>
          </w:p>
        </w:tc>
        <w:tc>
          <w:tcPr>
            <w:tcW w:w="992" w:type="dxa"/>
            <w:hideMark/>
          </w:tcPr>
          <w:p w:rsidR="00335662" w:rsidRPr="005A5471" w:rsidRDefault="00335662" w:rsidP="00335662">
            <w:pPr>
              <w:tabs>
                <w:tab w:val="left" w:pos="0"/>
              </w:tabs>
              <w:jc w:val="center"/>
              <w:rPr>
                <w:sz w:val="16"/>
                <w:szCs w:val="16"/>
              </w:rPr>
            </w:pPr>
            <w:r>
              <w:rPr>
                <w:sz w:val="16"/>
                <w:szCs w:val="16"/>
              </w:rPr>
              <w:t>7350</w:t>
            </w:r>
            <w:r w:rsidRPr="005A5471">
              <w:rPr>
                <w:sz w:val="16"/>
                <w:szCs w:val="16"/>
              </w:rPr>
              <w:t>.00</w:t>
            </w:r>
          </w:p>
        </w:tc>
      </w:tr>
      <w:tr w:rsidR="00335662" w:rsidRPr="005A5471" w:rsidTr="00335662">
        <w:trPr>
          <w:trHeight w:val="429"/>
          <w:jc w:val="center"/>
        </w:trPr>
        <w:tc>
          <w:tcPr>
            <w:tcW w:w="675" w:type="dxa"/>
            <w:hideMark/>
          </w:tcPr>
          <w:p w:rsidR="00335662" w:rsidRPr="005A5471" w:rsidRDefault="00335662" w:rsidP="00335662">
            <w:pPr>
              <w:tabs>
                <w:tab w:val="left" w:pos="0"/>
              </w:tabs>
              <w:jc w:val="center"/>
              <w:rPr>
                <w:sz w:val="16"/>
                <w:szCs w:val="16"/>
              </w:rPr>
            </w:pPr>
            <w:r w:rsidRPr="005A5471">
              <w:rPr>
                <w:sz w:val="16"/>
                <w:szCs w:val="16"/>
              </w:rPr>
              <w:t>144</w:t>
            </w:r>
          </w:p>
        </w:tc>
        <w:tc>
          <w:tcPr>
            <w:tcW w:w="3331" w:type="dxa"/>
            <w:hideMark/>
          </w:tcPr>
          <w:p w:rsidR="00335662" w:rsidRPr="005A5471" w:rsidRDefault="00335662" w:rsidP="00335662">
            <w:pPr>
              <w:tabs>
                <w:tab w:val="left" w:pos="0"/>
              </w:tabs>
              <w:jc w:val="center"/>
              <w:rPr>
                <w:sz w:val="16"/>
                <w:szCs w:val="16"/>
              </w:rPr>
            </w:pPr>
            <w:r w:rsidRPr="005A5471">
              <w:rPr>
                <w:sz w:val="16"/>
                <w:szCs w:val="16"/>
              </w:rPr>
              <w:t xml:space="preserve">МОСКОВСКАЯ ОБЛАСТЬ, ГОРОД </w:t>
            </w:r>
            <w:r w:rsidRPr="005A5471">
              <w:rPr>
                <w:b/>
                <w:bCs/>
                <w:sz w:val="16"/>
                <w:szCs w:val="16"/>
              </w:rPr>
              <w:t>ЩЕЛКОВО (70 км)</w:t>
            </w:r>
          </w:p>
        </w:tc>
        <w:tc>
          <w:tcPr>
            <w:tcW w:w="1134" w:type="dxa"/>
            <w:hideMark/>
          </w:tcPr>
          <w:p w:rsidR="00335662" w:rsidRPr="005A5471" w:rsidRDefault="00335662" w:rsidP="00335662">
            <w:pPr>
              <w:tabs>
                <w:tab w:val="left" w:pos="0"/>
              </w:tabs>
              <w:jc w:val="center"/>
              <w:rPr>
                <w:sz w:val="16"/>
                <w:szCs w:val="16"/>
              </w:rPr>
            </w:pPr>
            <w:r w:rsidRPr="005A5471">
              <w:rPr>
                <w:sz w:val="16"/>
                <w:szCs w:val="16"/>
              </w:rPr>
              <w:t>контейнер</w:t>
            </w:r>
          </w:p>
        </w:tc>
        <w:tc>
          <w:tcPr>
            <w:tcW w:w="1134" w:type="dxa"/>
            <w:hideMark/>
          </w:tcPr>
          <w:p w:rsidR="00335662" w:rsidRPr="005A5471" w:rsidRDefault="00335662" w:rsidP="00335662">
            <w:pPr>
              <w:tabs>
                <w:tab w:val="left" w:pos="0"/>
              </w:tabs>
              <w:jc w:val="center"/>
              <w:rPr>
                <w:sz w:val="16"/>
                <w:szCs w:val="16"/>
              </w:rPr>
            </w:pPr>
            <w:r w:rsidRPr="005A5471">
              <w:rPr>
                <w:sz w:val="16"/>
                <w:szCs w:val="16"/>
              </w:rPr>
              <w:t>20  фут</w:t>
            </w:r>
          </w:p>
        </w:tc>
        <w:tc>
          <w:tcPr>
            <w:tcW w:w="992" w:type="dxa"/>
            <w:hideMark/>
          </w:tcPr>
          <w:p w:rsidR="00335662" w:rsidRPr="005A5471" w:rsidRDefault="00335662" w:rsidP="00335662">
            <w:pPr>
              <w:tabs>
                <w:tab w:val="left" w:pos="0"/>
              </w:tabs>
              <w:jc w:val="center"/>
              <w:rPr>
                <w:sz w:val="16"/>
                <w:szCs w:val="16"/>
              </w:rPr>
            </w:pPr>
            <w:r>
              <w:rPr>
                <w:sz w:val="16"/>
                <w:szCs w:val="16"/>
              </w:rPr>
              <w:t>81</w:t>
            </w:r>
            <w:r w:rsidRPr="005A5471">
              <w:rPr>
                <w:sz w:val="16"/>
                <w:szCs w:val="16"/>
              </w:rPr>
              <w:t>00.00</w:t>
            </w:r>
          </w:p>
        </w:tc>
      </w:tr>
      <w:tr w:rsidR="00335662" w:rsidRPr="005A5471" w:rsidTr="00335662">
        <w:trPr>
          <w:trHeight w:val="406"/>
          <w:jc w:val="center"/>
        </w:trPr>
        <w:tc>
          <w:tcPr>
            <w:tcW w:w="675" w:type="dxa"/>
            <w:hideMark/>
          </w:tcPr>
          <w:p w:rsidR="00335662" w:rsidRPr="005A5471" w:rsidRDefault="00335662" w:rsidP="00335662">
            <w:pPr>
              <w:tabs>
                <w:tab w:val="left" w:pos="0"/>
              </w:tabs>
              <w:jc w:val="center"/>
              <w:rPr>
                <w:sz w:val="16"/>
                <w:szCs w:val="16"/>
              </w:rPr>
            </w:pPr>
            <w:r w:rsidRPr="005A5471">
              <w:rPr>
                <w:sz w:val="16"/>
                <w:szCs w:val="16"/>
              </w:rPr>
              <w:t>145</w:t>
            </w:r>
          </w:p>
        </w:tc>
        <w:tc>
          <w:tcPr>
            <w:tcW w:w="3331" w:type="dxa"/>
            <w:hideMark/>
          </w:tcPr>
          <w:p w:rsidR="00335662" w:rsidRPr="005A5471" w:rsidRDefault="00335662" w:rsidP="00335662">
            <w:pPr>
              <w:tabs>
                <w:tab w:val="left" w:pos="0"/>
              </w:tabs>
              <w:jc w:val="center"/>
              <w:rPr>
                <w:sz w:val="16"/>
                <w:szCs w:val="16"/>
              </w:rPr>
            </w:pPr>
            <w:r w:rsidRPr="005A5471">
              <w:rPr>
                <w:sz w:val="16"/>
                <w:szCs w:val="16"/>
              </w:rPr>
              <w:t xml:space="preserve">МОСКОВСКАЯ ОБЛАСТЬ,  ГОРОД </w:t>
            </w:r>
            <w:r w:rsidRPr="005A5471">
              <w:rPr>
                <w:b/>
                <w:bCs/>
                <w:sz w:val="16"/>
                <w:szCs w:val="16"/>
              </w:rPr>
              <w:t>ЕГОРЬЕВСК (140 км)</w:t>
            </w:r>
          </w:p>
        </w:tc>
        <w:tc>
          <w:tcPr>
            <w:tcW w:w="1134" w:type="dxa"/>
            <w:hideMark/>
          </w:tcPr>
          <w:p w:rsidR="00335662" w:rsidRPr="005A5471" w:rsidRDefault="00335662" w:rsidP="00335662">
            <w:pPr>
              <w:tabs>
                <w:tab w:val="left" w:pos="0"/>
              </w:tabs>
              <w:jc w:val="center"/>
              <w:rPr>
                <w:sz w:val="16"/>
                <w:szCs w:val="16"/>
              </w:rPr>
            </w:pPr>
            <w:r w:rsidRPr="005A5471">
              <w:rPr>
                <w:sz w:val="16"/>
                <w:szCs w:val="16"/>
              </w:rPr>
              <w:t>контейнер</w:t>
            </w:r>
          </w:p>
        </w:tc>
        <w:tc>
          <w:tcPr>
            <w:tcW w:w="1134" w:type="dxa"/>
            <w:hideMark/>
          </w:tcPr>
          <w:p w:rsidR="00335662" w:rsidRPr="005A5471" w:rsidRDefault="00335662" w:rsidP="00335662">
            <w:pPr>
              <w:tabs>
                <w:tab w:val="left" w:pos="0"/>
              </w:tabs>
              <w:jc w:val="center"/>
              <w:rPr>
                <w:sz w:val="16"/>
                <w:szCs w:val="16"/>
              </w:rPr>
            </w:pPr>
            <w:r w:rsidRPr="005A5471">
              <w:rPr>
                <w:sz w:val="16"/>
                <w:szCs w:val="16"/>
              </w:rPr>
              <w:t>20  фут</w:t>
            </w:r>
          </w:p>
        </w:tc>
        <w:tc>
          <w:tcPr>
            <w:tcW w:w="992" w:type="dxa"/>
            <w:hideMark/>
          </w:tcPr>
          <w:p w:rsidR="00335662" w:rsidRPr="005A5471" w:rsidRDefault="00335662" w:rsidP="00335662">
            <w:pPr>
              <w:tabs>
                <w:tab w:val="left" w:pos="0"/>
              </w:tabs>
              <w:jc w:val="center"/>
              <w:rPr>
                <w:sz w:val="16"/>
                <w:szCs w:val="16"/>
              </w:rPr>
            </w:pPr>
            <w:r>
              <w:rPr>
                <w:sz w:val="16"/>
                <w:szCs w:val="16"/>
              </w:rPr>
              <w:t>102</w:t>
            </w:r>
            <w:r w:rsidRPr="005A5471">
              <w:rPr>
                <w:sz w:val="16"/>
                <w:szCs w:val="16"/>
              </w:rPr>
              <w:t>00.00</w:t>
            </w:r>
          </w:p>
        </w:tc>
      </w:tr>
      <w:tr w:rsidR="00335662" w:rsidRPr="005A5471" w:rsidTr="00335662">
        <w:trPr>
          <w:trHeight w:val="412"/>
          <w:jc w:val="center"/>
        </w:trPr>
        <w:tc>
          <w:tcPr>
            <w:tcW w:w="675" w:type="dxa"/>
            <w:hideMark/>
          </w:tcPr>
          <w:p w:rsidR="00335662" w:rsidRPr="005A5471" w:rsidRDefault="00335662" w:rsidP="00335662">
            <w:pPr>
              <w:tabs>
                <w:tab w:val="left" w:pos="0"/>
              </w:tabs>
              <w:jc w:val="center"/>
              <w:rPr>
                <w:sz w:val="16"/>
                <w:szCs w:val="16"/>
              </w:rPr>
            </w:pPr>
            <w:r w:rsidRPr="005A5471">
              <w:rPr>
                <w:sz w:val="16"/>
                <w:szCs w:val="16"/>
              </w:rPr>
              <w:t>146</w:t>
            </w:r>
          </w:p>
        </w:tc>
        <w:tc>
          <w:tcPr>
            <w:tcW w:w="3331" w:type="dxa"/>
            <w:hideMark/>
          </w:tcPr>
          <w:p w:rsidR="00335662" w:rsidRPr="005A5471" w:rsidRDefault="00335662" w:rsidP="00335662">
            <w:pPr>
              <w:tabs>
                <w:tab w:val="left" w:pos="0"/>
              </w:tabs>
              <w:jc w:val="center"/>
              <w:rPr>
                <w:sz w:val="16"/>
                <w:szCs w:val="16"/>
              </w:rPr>
            </w:pPr>
            <w:r w:rsidRPr="005A5471">
              <w:rPr>
                <w:sz w:val="16"/>
                <w:szCs w:val="16"/>
              </w:rPr>
              <w:t xml:space="preserve">МОСКОВСКАЯ ОБЛАСТЬ,  ГОРОД </w:t>
            </w:r>
            <w:r w:rsidRPr="005A5471">
              <w:rPr>
                <w:b/>
                <w:bCs/>
                <w:sz w:val="16"/>
                <w:szCs w:val="16"/>
              </w:rPr>
              <w:t>СЕРПУХОВ</w:t>
            </w:r>
            <w:r>
              <w:rPr>
                <w:b/>
                <w:bCs/>
                <w:sz w:val="16"/>
                <w:szCs w:val="16"/>
              </w:rPr>
              <w:t>, НАРОФОМИНСК, ОБНИНСК</w:t>
            </w:r>
            <w:r w:rsidRPr="005A5471">
              <w:rPr>
                <w:b/>
                <w:bCs/>
                <w:sz w:val="16"/>
                <w:szCs w:val="16"/>
              </w:rPr>
              <w:t xml:space="preserve"> (80 км)</w:t>
            </w:r>
          </w:p>
        </w:tc>
        <w:tc>
          <w:tcPr>
            <w:tcW w:w="1134" w:type="dxa"/>
            <w:hideMark/>
          </w:tcPr>
          <w:p w:rsidR="00335662" w:rsidRPr="005A5471" w:rsidRDefault="00335662" w:rsidP="00335662">
            <w:pPr>
              <w:tabs>
                <w:tab w:val="left" w:pos="0"/>
              </w:tabs>
              <w:jc w:val="center"/>
              <w:rPr>
                <w:sz w:val="16"/>
                <w:szCs w:val="16"/>
              </w:rPr>
            </w:pPr>
            <w:r w:rsidRPr="005A5471">
              <w:rPr>
                <w:sz w:val="16"/>
                <w:szCs w:val="16"/>
              </w:rPr>
              <w:t>контейнер</w:t>
            </w:r>
          </w:p>
        </w:tc>
        <w:tc>
          <w:tcPr>
            <w:tcW w:w="1134" w:type="dxa"/>
            <w:hideMark/>
          </w:tcPr>
          <w:p w:rsidR="00335662" w:rsidRPr="005A5471" w:rsidRDefault="00335662" w:rsidP="00335662">
            <w:pPr>
              <w:tabs>
                <w:tab w:val="left" w:pos="0"/>
              </w:tabs>
              <w:jc w:val="center"/>
              <w:rPr>
                <w:sz w:val="16"/>
                <w:szCs w:val="16"/>
              </w:rPr>
            </w:pPr>
            <w:r w:rsidRPr="005A5471">
              <w:rPr>
                <w:sz w:val="16"/>
                <w:szCs w:val="16"/>
              </w:rPr>
              <w:t>20  фут</w:t>
            </w:r>
          </w:p>
        </w:tc>
        <w:tc>
          <w:tcPr>
            <w:tcW w:w="992" w:type="dxa"/>
            <w:hideMark/>
          </w:tcPr>
          <w:p w:rsidR="00335662" w:rsidRPr="005A5471" w:rsidRDefault="00335662" w:rsidP="00335662">
            <w:pPr>
              <w:tabs>
                <w:tab w:val="left" w:pos="0"/>
              </w:tabs>
              <w:jc w:val="center"/>
              <w:rPr>
                <w:sz w:val="16"/>
                <w:szCs w:val="16"/>
              </w:rPr>
            </w:pPr>
            <w:r>
              <w:rPr>
                <w:sz w:val="16"/>
                <w:szCs w:val="16"/>
              </w:rPr>
              <w:t>84</w:t>
            </w:r>
            <w:r w:rsidRPr="005A5471">
              <w:rPr>
                <w:sz w:val="16"/>
                <w:szCs w:val="16"/>
              </w:rPr>
              <w:t>00.00</w:t>
            </w:r>
          </w:p>
        </w:tc>
      </w:tr>
      <w:tr w:rsidR="00335662" w:rsidRPr="005A5471" w:rsidTr="00335662">
        <w:trPr>
          <w:trHeight w:val="418"/>
          <w:jc w:val="center"/>
        </w:trPr>
        <w:tc>
          <w:tcPr>
            <w:tcW w:w="675" w:type="dxa"/>
            <w:hideMark/>
          </w:tcPr>
          <w:p w:rsidR="00335662" w:rsidRPr="005A5471" w:rsidRDefault="00335662" w:rsidP="00335662">
            <w:pPr>
              <w:tabs>
                <w:tab w:val="left" w:pos="0"/>
              </w:tabs>
              <w:jc w:val="center"/>
              <w:rPr>
                <w:sz w:val="16"/>
                <w:szCs w:val="16"/>
              </w:rPr>
            </w:pPr>
            <w:r w:rsidRPr="005A5471">
              <w:rPr>
                <w:sz w:val="16"/>
                <w:szCs w:val="16"/>
              </w:rPr>
              <w:t>147</w:t>
            </w:r>
          </w:p>
        </w:tc>
        <w:tc>
          <w:tcPr>
            <w:tcW w:w="3331" w:type="dxa"/>
            <w:hideMark/>
          </w:tcPr>
          <w:p w:rsidR="00335662" w:rsidRPr="005A5471" w:rsidRDefault="00335662" w:rsidP="00335662">
            <w:pPr>
              <w:tabs>
                <w:tab w:val="left" w:pos="0"/>
              </w:tabs>
              <w:jc w:val="center"/>
              <w:rPr>
                <w:sz w:val="16"/>
                <w:szCs w:val="16"/>
              </w:rPr>
            </w:pPr>
            <w:r w:rsidRPr="005A5471">
              <w:rPr>
                <w:sz w:val="16"/>
                <w:szCs w:val="16"/>
              </w:rPr>
              <w:t xml:space="preserve">МОСКОВСКАЯ ОБЛАСТЬ, ГОРОД </w:t>
            </w:r>
            <w:r w:rsidRPr="005A5471">
              <w:rPr>
                <w:b/>
                <w:bCs/>
                <w:sz w:val="16"/>
                <w:szCs w:val="16"/>
              </w:rPr>
              <w:t>ЛОБНЯ (75 км)</w:t>
            </w:r>
          </w:p>
        </w:tc>
        <w:tc>
          <w:tcPr>
            <w:tcW w:w="1134" w:type="dxa"/>
            <w:hideMark/>
          </w:tcPr>
          <w:p w:rsidR="00335662" w:rsidRPr="005A5471" w:rsidRDefault="00335662" w:rsidP="00335662">
            <w:pPr>
              <w:tabs>
                <w:tab w:val="left" w:pos="0"/>
              </w:tabs>
              <w:jc w:val="center"/>
              <w:rPr>
                <w:sz w:val="16"/>
                <w:szCs w:val="16"/>
              </w:rPr>
            </w:pPr>
            <w:r w:rsidRPr="005A5471">
              <w:rPr>
                <w:sz w:val="16"/>
                <w:szCs w:val="16"/>
              </w:rPr>
              <w:t>контейнер</w:t>
            </w:r>
          </w:p>
        </w:tc>
        <w:tc>
          <w:tcPr>
            <w:tcW w:w="1134" w:type="dxa"/>
            <w:hideMark/>
          </w:tcPr>
          <w:p w:rsidR="00335662" w:rsidRPr="005A5471" w:rsidRDefault="00335662" w:rsidP="00335662">
            <w:pPr>
              <w:tabs>
                <w:tab w:val="left" w:pos="0"/>
              </w:tabs>
              <w:jc w:val="center"/>
              <w:rPr>
                <w:sz w:val="16"/>
                <w:szCs w:val="16"/>
              </w:rPr>
            </w:pPr>
            <w:r w:rsidRPr="005A5471">
              <w:rPr>
                <w:sz w:val="16"/>
                <w:szCs w:val="16"/>
              </w:rPr>
              <w:t>20  фут</w:t>
            </w:r>
          </w:p>
        </w:tc>
        <w:tc>
          <w:tcPr>
            <w:tcW w:w="992" w:type="dxa"/>
            <w:hideMark/>
          </w:tcPr>
          <w:p w:rsidR="00335662" w:rsidRPr="005A5471" w:rsidRDefault="00335662" w:rsidP="00335662">
            <w:pPr>
              <w:tabs>
                <w:tab w:val="left" w:pos="0"/>
              </w:tabs>
              <w:jc w:val="center"/>
              <w:rPr>
                <w:sz w:val="16"/>
                <w:szCs w:val="16"/>
              </w:rPr>
            </w:pPr>
            <w:r>
              <w:rPr>
                <w:sz w:val="16"/>
                <w:szCs w:val="16"/>
              </w:rPr>
              <w:t>825</w:t>
            </w:r>
            <w:r w:rsidRPr="005A5471">
              <w:rPr>
                <w:sz w:val="16"/>
                <w:szCs w:val="16"/>
              </w:rPr>
              <w:t>0.00</w:t>
            </w:r>
          </w:p>
        </w:tc>
      </w:tr>
      <w:tr w:rsidR="00335662" w:rsidRPr="005A5471" w:rsidTr="00335662">
        <w:trPr>
          <w:trHeight w:val="423"/>
          <w:jc w:val="center"/>
        </w:trPr>
        <w:tc>
          <w:tcPr>
            <w:tcW w:w="675" w:type="dxa"/>
            <w:hideMark/>
          </w:tcPr>
          <w:p w:rsidR="00335662" w:rsidRPr="005A5471" w:rsidRDefault="00335662" w:rsidP="00335662">
            <w:pPr>
              <w:tabs>
                <w:tab w:val="left" w:pos="0"/>
              </w:tabs>
              <w:jc w:val="center"/>
              <w:rPr>
                <w:sz w:val="16"/>
                <w:szCs w:val="16"/>
              </w:rPr>
            </w:pPr>
            <w:r w:rsidRPr="005A5471">
              <w:rPr>
                <w:sz w:val="16"/>
                <w:szCs w:val="16"/>
              </w:rPr>
              <w:lastRenderedPageBreak/>
              <w:t>148</w:t>
            </w:r>
          </w:p>
        </w:tc>
        <w:tc>
          <w:tcPr>
            <w:tcW w:w="3331" w:type="dxa"/>
            <w:hideMark/>
          </w:tcPr>
          <w:p w:rsidR="00335662" w:rsidRPr="005A5471" w:rsidRDefault="00335662" w:rsidP="00335662">
            <w:pPr>
              <w:tabs>
                <w:tab w:val="left" w:pos="0"/>
              </w:tabs>
              <w:jc w:val="center"/>
              <w:rPr>
                <w:sz w:val="16"/>
                <w:szCs w:val="16"/>
              </w:rPr>
            </w:pPr>
            <w:r w:rsidRPr="005A5471">
              <w:rPr>
                <w:sz w:val="16"/>
                <w:szCs w:val="16"/>
              </w:rPr>
              <w:t xml:space="preserve">МОСКОВСКАЯ ОБЛАСТЬ, ГОРОД </w:t>
            </w:r>
            <w:r w:rsidRPr="005A5471">
              <w:rPr>
                <w:b/>
                <w:bCs/>
                <w:sz w:val="16"/>
                <w:szCs w:val="16"/>
              </w:rPr>
              <w:t>ДОЛГОПРУДНЫЙ</w:t>
            </w:r>
            <w:r>
              <w:rPr>
                <w:b/>
                <w:bCs/>
                <w:sz w:val="16"/>
                <w:szCs w:val="16"/>
              </w:rPr>
              <w:t>, БРОННИЦЫ</w:t>
            </w:r>
            <w:r w:rsidRPr="005A5471">
              <w:rPr>
                <w:b/>
                <w:bCs/>
                <w:sz w:val="16"/>
                <w:szCs w:val="16"/>
              </w:rPr>
              <w:t xml:space="preserve"> (65 км)</w:t>
            </w:r>
          </w:p>
        </w:tc>
        <w:tc>
          <w:tcPr>
            <w:tcW w:w="1134" w:type="dxa"/>
            <w:hideMark/>
          </w:tcPr>
          <w:p w:rsidR="00335662" w:rsidRPr="005A5471" w:rsidRDefault="00335662" w:rsidP="00335662">
            <w:pPr>
              <w:tabs>
                <w:tab w:val="left" w:pos="0"/>
              </w:tabs>
              <w:jc w:val="center"/>
              <w:rPr>
                <w:sz w:val="16"/>
                <w:szCs w:val="16"/>
              </w:rPr>
            </w:pPr>
            <w:r w:rsidRPr="005A5471">
              <w:rPr>
                <w:sz w:val="16"/>
                <w:szCs w:val="16"/>
              </w:rPr>
              <w:t>контейнер</w:t>
            </w:r>
          </w:p>
        </w:tc>
        <w:tc>
          <w:tcPr>
            <w:tcW w:w="1134" w:type="dxa"/>
            <w:hideMark/>
          </w:tcPr>
          <w:p w:rsidR="00335662" w:rsidRPr="005A5471" w:rsidRDefault="00335662" w:rsidP="00335662">
            <w:pPr>
              <w:tabs>
                <w:tab w:val="left" w:pos="0"/>
              </w:tabs>
              <w:jc w:val="center"/>
              <w:rPr>
                <w:sz w:val="16"/>
                <w:szCs w:val="16"/>
              </w:rPr>
            </w:pPr>
            <w:r w:rsidRPr="005A5471">
              <w:rPr>
                <w:sz w:val="16"/>
                <w:szCs w:val="16"/>
              </w:rPr>
              <w:t>20  фут</w:t>
            </w:r>
          </w:p>
        </w:tc>
        <w:tc>
          <w:tcPr>
            <w:tcW w:w="992" w:type="dxa"/>
            <w:hideMark/>
          </w:tcPr>
          <w:p w:rsidR="00335662" w:rsidRPr="005A5471" w:rsidRDefault="00335662" w:rsidP="00335662">
            <w:pPr>
              <w:tabs>
                <w:tab w:val="left" w:pos="0"/>
              </w:tabs>
              <w:jc w:val="center"/>
              <w:rPr>
                <w:sz w:val="16"/>
                <w:szCs w:val="16"/>
              </w:rPr>
            </w:pPr>
            <w:r>
              <w:rPr>
                <w:sz w:val="16"/>
                <w:szCs w:val="16"/>
              </w:rPr>
              <w:t>795</w:t>
            </w:r>
            <w:r w:rsidRPr="005A5471">
              <w:rPr>
                <w:sz w:val="16"/>
                <w:szCs w:val="16"/>
              </w:rPr>
              <w:t>0.00</w:t>
            </w:r>
          </w:p>
        </w:tc>
      </w:tr>
      <w:tr w:rsidR="00335662" w:rsidRPr="005A5471" w:rsidTr="00335662">
        <w:trPr>
          <w:trHeight w:val="416"/>
          <w:jc w:val="center"/>
        </w:trPr>
        <w:tc>
          <w:tcPr>
            <w:tcW w:w="675" w:type="dxa"/>
            <w:hideMark/>
          </w:tcPr>
          <w:p w:rsidR="00335662" w:rsidRPr="005A5471" w:rsidRDefault="00335662" w:rsidP="00335662">
            <w:pPr>
              <w:tabs>
                <w:tab w:val="left" w:pos="0"/>
              </w:tabs>
              <w:jc w:val="center"/>
              <w:rPr>
                <w:sz w:val="16"/>
                <w:szCs w:val="16"/>
              </w:rPr>
            </w:pPr>
            <w:r w:rsidRPr="005A5471">
              <w:rPr>
                <w:sz w:val="16"/>
                <w:szCs w:val="16"/>
              </w:rPr>
              <w:t>149</w:t>
            </w:r>
          </w:p>
        </w:tc>
        <w:tc>
          <w:tcPr>
            <w:tcW w:w="3331" w:type="dxa"/>
            <w:hideMark/>
          </w:tcPr>
          <w:p w:rsidR="00335662" w:rsidRPr="005A5471" w:rsidRDefault="00335662" w:rsidP="00335662">
            <w:pPr>
              <w:tabs>
                <w:tab w:val="left" w:pos="0"/>
              </w:tabs>
              <w:jc w:val="center"/>
              <w:rPr>
                <w:sz w:val="16"/>
                <w:szCs w:val="16"/>
              </w:rPr>
            </w:pPr>
            <w:r w:rsidRPr="005A5471">
              <w:rPr>
                <w:sz w:val="16"/>
                <w:szCs w:val="16"/>
              </w:rPr>
              <w:t xml:space="preserve">МОСКОВСКАЯ ОБЛАСТЬ,  ГОРОД </w:t>
            </w:r>
            <w:r w:rsidRPr="005A5471">
              <w:rPr>
                <w:b/>
                <w:bCs/>
                <w:sz w:val="16"/>
                <w:szCs w:val="16"/>
              </w:rPr>
              <w:t>ПРОТВИНО (95 км)</w:t>
            </w:r>
          </w:p>
        </w:tc>
        <w:tc>
          <w:tcPr>
            <w:tcW w:w="1134" w:type="dxa"/>
            <w:hideMark/>
          </w:tcPr>
          <w:p w:rsidR="00335662" w:rsidRPr="005A5471" w:rsidRDefault="00335662" w:rsidP="00335662">
            <w:pPr>
              <w:tabs>
                <w:tab w:val="left" w:pos="0"/>
              </w:tabs>
              <w:jc w:val="center"/>
              <w:rPr>
                <w:sz w:val="16"/>
                <w:szCs w:val="16"/>
              </w:rPr>
            </w:pPr>
            <w:r w:rsidRPr="005A5471">
              <w:rPr>
                <w:sz w:val="16"/>
                <w:szCs w:val="16"/>
              </w:rPr>
              <w:t>контейнер</w:t>
            </w:r>
          </w:p>
        </w:tc>
        <w:tc>
          <w:tcPr>
            <w:tcW w:w="1134" w:type="dxa"/>
            <w:hideMark/>
          </w:tcPr>
          <w:p w:rsidR="00335662" w:rsidRPr="005A5471" w:rsidRDefault="00335662" w:rsidP="00335662">
            <w:pPr>
              <w:tabs>
                <w:tab w:val="left" w:pos="0"/>
              </w:tabs>
              <w:jc w:val="center"/>
              <w:rPr>
                <w:sz w:val="16"/>
                <w:szCs w:val="16"/>
              </w:rPr>
            </w:pPr>
            <w:r w:rsidRPr="005A5471">
              <w:rPr>
                <w:sz w:val="16"/>
                <w:szCs w:val="16"/>
              </w:rPr>
              <w:t>20  фут</w:t>
            </w:r>
          </w:p>
        </w:tc>
        <w:tc>
          <w:tcPr>
            <w:tcW w:w="992" w:type="dxa"/>
            <w:hideMark/>
          </w:tcPr>
          <w:p w:rsidR="00335662" w:rsidRPr="005A5471" w:rsidRDefault="00335662" w:rsidP="00335662">
            <w:pPr>
              <w:tabs>
                <w:tab w:val="left" w:pos="0"/>
              </w:tabs>
              <w:jc w:val="center"/>
              <w:rPr>
                <w:sz w:val="16"/>
                <w:szCs w:val="16"/>
              </w:rPr>
            </w:pPr>
            <w:r>
              <w:rPr>
                <w:sz w:val="16"/>
                <w:szCs w:val="16"/>
              </w:rPr>
              <w:t>8850</w:t>
            </w:r>
            <w:r w:rsidRPr="005A5471">
              <w:rPr>
                <w:sz w:val="16"/>
                <w:szCs w:val="16"/>
              </w:rPr>
              <w:t>.00</w:t>
            </w:r>
          </w:p>
        </w:tc>
      </w:tr>
      <w:tr w:rsidR="00335662" w:rsidRPr="005A5471" w:rsidTr="00335662">
        <w:trPr>
          <w:trHeight w:val="408"/>
          <w:jc w:val="center"/>
        </w:trPr>
        <w:tc>
          <w:tcPr>
            <w:tcW w:w="675" w:type="dxa"/>
            <w:hideMark/>
          </w:tcPr>
          <w:p w:rsidR="00335662" w:rsidRPr="005A5471" w:rsidRDefault="00335662" w:rsidP="00335662">
            <w:pPr>
              <w:tabs>
                <w:tab w:val="left" w:pos="0"/>
              </w:tabs>
              <w:jc w:val="center"/>
              <w:rPr>
                <w:sz w:val="16"/>
                <w:szCs w:val="16"/>
              </w:rPr>
            </w:pPr>
            <w:r w:rsidRPr="005A5471">
              <w:rPr>
                <w:sz w:val="16"/>
                <w:szCs w:val="16"/>
              </w:rPr>
              <w:t>150</w:t>
            </w:r>
          </w:p>
        </w:tc>
        <w:tc>
          <w:tcPr>
            <w:tcW w:w="3331" w:type="dxa"/>
            <w:hideMark/>
          </w:tcPr>
          <w:p w:rsidR="00335662" w:rsidRPr="005A5471" w:rsidRDefault="00335662" w:rsidP="00335662">
            <w:pPr>
              <w:tabs>
                <w:tab w:val="left" w:pos="0"/>
              </w:tabs>
              <w:jc w:val="center"/>
              <w:rPr>
                <w:sz w:val="16"/>
                <w:szCs w:val="16"/>
              </w:rPr>
            </w:pPr>
            <w:r w:rsidRPr="005A5471">
              <w:rPr>
                <w:sz w:val="16"/>
                <w:szCs w:val="16"/>
              </w:rPr>
              <w:t xml:space="preserve">МОСКОВСКАЯ ОБЛАСТЬ,  ГОРОД </w:t>
            </w:r>
            <w:r w:rsidRPr="005A5471">
              <w:rPr>
                <w:b/>
                <w:bCs/>
                <w:sz w:val="16"/>
                <w:szCs w:val="16"/>
              </w:rPr>
              <w:t>ЖУКОВСКИЙ (15 км)</w:t>
            </w:r>
          </w:p>
        </w:tc>
        <w:tc>
          <w:tcPr>
            <w:tcW w:w="1134" w:type="dxa"/>
            <w:hideMark/>
          </w:tcPr>
          <w:p w:rsidR="00335662" w:rsidRPr="005A5471" w:rsidRDefault="00335662" w:rsidP="00335662">
            <w:pPr>
              <w:tabs>
                <w:tab w:val="left" w:pos="0"/>
              </w:tabs>
              <w:jc w:val="center"/>
              <w:rPr>
                <w:sz w:val="16"/>
                <w:szCs w:val="16"/>
              </w:rPr>
            </w:pPr>
            <w:r w:rsidRPr="005A5471">
              <w:rPr>
                <w:sz w:val="16"/>
                <w:szCs w:val="16"/>
              </w:rPr>
              <w:t>контейнер</w:t>
            </w:r>
          </w:p>
        </w:tc>
        <w:tc>
          <w:tcPr>
            <w:tcW w:w="1134" w:type="dxa"/>
            <w:hideMark/>
          </w:tcPr>
          <w:p w:rsidR="00335662" w:rsidRPr="005A5471" w:rsidRDefault="00335662" w:rsidP="00335662">
            <w:pPr>
              <w:tabs>
                <w:tab w:val="left" w:pos="0"/>
              </w:tabs>
              <w:jc w:val="center"/>
              <w:rPr>
                <w:sz w:val="16"/>
                <w:szCs w:val="16"/>
              </w:rPr>
            </w:pPr>
            <w:r w:rsidRPr="005A5471">
              <w:rPr>
                <w:sz w:val="16"/>
                <w:szCs w:val="16"/>
              </w:rPr>
              <w:t>20  фут</w:t>
            </w:r>
          </w:p>
        </w:tc>
        <w:tc>
          <w:tcPr>
            <w:tcW w:w="992" w:type="dxa"/>
            <w:hideMark/>
          </w:tcPr>
          <w:p w:rsidR="00335662" w:rsidRPr="005A5471" w:rsidRDefault="00335662" w:rsidP="00335662">
            <w:pPr>
              <w:tabs>
                <w:tab w:val="left" w:pos="0"/>
              </w:tabs>
              <w:jc w:val="center"/>
              <w:rPr>
                <w:sz w:val="16"/>
                <w:szCs w:val="16"/>
              </w:rPr>
            </w:pPr>
            <w:r>
              <w:rPr>
                <w:sz w:val="16"/>
                <w:szCs w:val="16"/>
              </w:rPr>
              <w:t>645</w:t>
            </w:r>
            <w:r w:rsidRPr="005A5471">
              <w:rPr>
                <w:sz w:val="16"/>
                <w:szCs w:val="16"/>
              </w:rPr>
              <w:t>0</w:t>
            </w:r>
            <w:r>
              <w:rPr>
                <w:sz w:val="16"/>
                <w:szCs w:val="16"/>
              </w:rPr>
              <w:t>.0</w:t>
            </w:r>
            <w:r w:rsidRPr="005A5471">
              <w:rPr>
                <w:sz w:val="16"/>
                <w:szCs w:val="16"/>
              </w:rPr>
              <w:t>0</w:t>
            </w:r>
          </w:p>
        </w:tc>
      </w:tr>
      <w:tr w:rsidR="00335662" w:rsidRPr="005A5471" w:rsidTr="00335662">
        <w:trPr>
          <w:trHeight w:val="414"/>
          <w:jc w:val="center"/>
        </w:trPr>
        <w:tc>
          <w:tcPr>
            <w:tcW w:w="675" w:type="dxa"/>
            <w:hideMark/>
          </w:tcPr>
          <w:p w:rsidR="00335662" w:rsidRPr="005A5471" w:rsidRDefault="00335662" w:rsidP="00335662">
            <w:pPr>
              <w:tabs>
                <w:tab w:val="left" w:pos="0"/>
              </w:tabs>
              <w:jc w:val="center"/>
              <w:rPr>
                <w:sz w:val="16"/>
                <w:szCs w:val="16"/>
              </w:rPr>
            </w:pPr>
            <w:r w:rsidRPr="005A5471">
              <w:rPr>
                <w:sz w:val="16"/>
                <w:szCs w:val="16"/>
              </w:rPr>
              <w:t>151</w:t>
            </w:r>
          </w:p>
        </w:tc>
        <w:tc>
          <w:tcPr>
            <w:tcW w:w="3331" w:type="dxa"/>
            <w:hideMark/>
          </w:tcPr>
          <w:p w:rsidR="00335662" w:rsidRPr="005A5471" w:rsidRDefault="00335662" w:rsidP="00335662">
            <w:pPr>
              <w:tabs>
                <w:tab w:val="left" w:pos="0"/>
              </w:tabs>
              <w:jc w:val="center"/>
              <w:rPr>
                <w:sz w:val="16"/>
                <w:szCs w:val="16"/>
              </w:rPr>
            </w:pPr>
            <w:r w:rsidRPr="005A5471">
              <w:rPr>
                <w:sz w:val="16"/>
                <w:szCs w:val="16"/>
              </w:rPr>
              <w:t xml:space="preserve">МОСКОВСКАЯ ОБЛАСТЬ,  ПОСЕЛОК ГОРОДСКОГО ТИПА </w:t>
            </w:r>
            <w:r w:rsidRPr="005A5471">
              <w:rPr>
                <w:b/>
                <w:bCs/>
                <w:sz w:val="16"/>
                <w:szCs w:val="16"/>
              </w:rPr>
              <w:t>СЕЛЯТИНО (10 км)</w:t>
            </w:r>
          </w:p>
        </w:tc>
        <w:tc>
          <w:tcPr>
            <w:tcW w:w="1134" w:type="dxa"/>
            <w:hideMark/>
          </w:tcPr>
          <w:p w:rsidR="00335662" w:rsidRPr="005A5471" w:rsidRDefault="00335662" w:rsidP="00335662">
            <w:pPr>
              <w:tabs>
                <w:tab w:val="left" w:pos="0"/>
              </w:tabs>
              <w:jc w:val="center"/>
              <w:rPr>
                <w:sz w:val="16"/>
                <w:szCs w:val="16"/>
              </w:rPr>
            </w:pPr>
            <w:r w:rsidRPr="005A5471">
              <w:rPr>
                <w:sz w:val="16"/>
                <w:szCs w:val="16"/>
              </w:rPr>
              <w:t>контейнер</w:t>
            </w:r>
          </w:p>
        </w:tc>
        <w:tc>
          <w:tcPr>
            <w:tcW w:w="1134" w:type="dxa"/>
            <w:hideMark/>
          </w:tcPr>
          <w:p w:rsidR="00335662" w:rsidRPr="005A5471" w:rsidRDefault="00335662" w:rsidP="00335662">
            <w:pPr>
              <w:tabs>
                <w:tab w:val="left" w:pos="0"/>
              </w:tabs>
              <w:jc w:val="center"/>
              <w:rPr>
                <w:sz w:val="16"/>
                <w:szCs w:val="16"/>
              </w:rPr>
            </w:pPr>
            <w:r w:rsidRPr="005A5471">
              <w:rPr>
                <w:sz w:val="16"/>
                <w:szCs w:val="16"/>
              </w:rPr>
              <w:t>20  фут</w:t>
            </w:r>
          </w:p>
        </w:tc>
        <w:tc>
          <w:tcPr>
            <w:tcW w:w="992" w:type="dxa"/>
            <w:hideMark/>
          </w:tcPr>
          <w:p w:rsidR="00335662" w:rsidRPr="005A5471" w:rsidRDefault="00335662" w:rsidP="00335662">
            <w:pPr>
              <w:tabs>
                <w:tab w:val="left" w:pos="0"/>
              </w:tabs>
              <w:jc w:val="center"/>
              <w:rPr>
                <w:sz w:val="16"/>
                <w:szCs w:val="16"/>
              </w:rPr>
            </w:pPr>
            <w:r>
              <w:rPr>
                <w:sz w:val="16"/>
                <w:szCs w:val="16"/>
              </w:rPr>
              <w:t>6300</w:t>
            </w:r>
            <w:r w:rsidRPr="005A5471">
              <w:rPr>
                <w:sz w:val="16"/>
                <w:szCs w:val="16"/>
              </w:rPr>
              <w:t>.00</w:t>
            </w:r>
          </w:p>
        </w:tc>
      </w:tr>
      <w:tr w:rsidR="00335662" w:rsidRPr="005A5471" w:rsidTr="00335662">
        <w:trPr>
          <w:trHeight w:val="419"/>
          <w:jc w:val="center"/>
        </w:trPr>
        <w:tc>
          <w:tcPr>
            <w:tcW w:w="675" w:type="dxa"/>
            <w:hideMark/>
          </w:tcPr>
          <w:p w:rsidR="00335662" w:rsidRPr="005A5471" w:rsidRDefault="00335662" w:rsidP="00335662">
            <w:pPr>
              <w:tabs>
                <w:tab w:val="left" w:pos="0"/>
              </w:tabs>
              <w:jc w:val="center"/>
              <w:rPr>
                <w:sz w:val="16"/>
                <w:szCs w:val="16"/>
              </w:rPr>
            </w:pPr>
            <w:r w:rsidRPr="005A5471">
              <w:rPr>
                <w:sz w:val="16"/>
                <w:szCs w:val="16"/>
              </w:rPr>
              <w:t>152</w:t>
            </w:r>
          </w:p>
        </w:tc>
        <w:tc>
          <w:tcPr>
            <w:tcW w:w="3331" w:type="dxa"/>
            <w:hideMark/>
          </w:tcPr>
          <w:p w:rsidR="00335662" w:rsidRPr="005A5471" w:rsidRDefault="00335662" w:rsidP="00335662">
            <w:pPr>
              <w:tabs>
                <w:tab w:val="left" w:pos="0"/>
              </w:tabs>
              <w:jc w:val="center"/>
              <w:rPr>
                <w:sz w:val="16"/>
                <w:szCs w:val="16"/>
              </w:rPr>
            </w:pPr>
            <w:r w:rsidRPr="005A5471">
              <w:rPr>
                <w:sz w:val="16"/>
                <w:szCs w:val="16"/>
              </w:rPr>
              <w:t xml:space="preserve">МОСКОВСКАЯ ОБЛАСТЬ,  ГОРОД </w:t>
            </w:r>
            <w:r w:rsidRPr="005A5471">
              <w:rPr>
                <w:b/>
                <w:bCs/>
                <w:sz w:val="16"/>
                <w:szCs w:val="16"/>
              </w:rPr>
              <w:t>ТРОИЦК (35 км)</w:t>
            </w:r>
          </w:p>
        </w:tc>
        <w:tc>
          <w:tcPr>
            <w:tcW w:w="1134" w:type="dxa"/>
            <w:hideMark/>
          </w:tcPr>
          <w:p w:rsidR="00335662" w:rsidRPr="005A5471" w:rsidRDefault="00335662" w:rsidP="00335662">
            <w:pPr>
              <w:tabs>
                <w:tab w:val="left" w:pos="0"/>
              </w:tabs>
              <w:jc w:val="center"/>
              <w:rPr>
                <w:sz w:val="16"/>
                <w:szCs w:val="16"/>
              </w:rPr>
            </w:pPr>
            <w:r w:rsidRPr="005A5471">
              <w:rPr>
                <w:sz w:val="16"/>
                <w:szCs w:val="16"/>
              </w:rPr>
              <w:t>контейнер</w:t>
            </w:r>
          </w:p>
        </w:tc>
        <w:tc>
          <w:tcPr>
            <w:tcW w:w="1134" w:type="dxa"/>
            <w:hideMark/>
          </w:tcPr>
          <w:p w:rsidR="00335662" w:rsidRPr="005A5471" w:rsidRDefault="00335662" w:rsidP="00335662">
            <w:pPr>
              <w:tabs>
                <w:tab w:val="left" w:pos="0"/>
              </w:tabs>
              <w:jc w:val="center"/>
              <w:rPr>
                <w:sz w:val="16"/>
                <w:szCs w:val="16"/>
              </w:rPr>
            </w:pPr>
            <w:r w:rsidRPr="005A5471">
              <w:rPr>
                <w:sz w:val="16"/>
                <w:szCs w:val="16"/>
              </w:rPr>
              <w:t>20  фут</w:t>
            </w:r>
          </w:p>
        </w:tc>
        <w:tc>
          <w:tcPr>
            <w:tcW w:w="992" w:type="dxa"/>
            <w:hideMark/>
          </w:tcPr>
          <w:p w:rsidR="00335662" w:rsidRPr="005A5471" w:rsidRDefault="00335662" w:rsidP="00335662">
            <w:pPr>
              <w:tabs>
                <w:tab w:val="left" w:pos="0"/>
              </w:tabs>
              <w:jc w:val="center"/>
              <w:rPr>
                <w:sz w:val="16"/>
                <w:szCs w:val="16"/>
              </w:rPr>
            </w:pPr>
            <w:r>
              <w:rPr>
                <w:sz w:val="16"/>
                <w:szCs w:val="16"/>
              </w:rPr>
              <w:t>7050</w:t>
            </w:r>
            <w:r w:rsidRPr="005A5471">
              <w:rPr>
                <w:sz w:val="16"/>
                <w:szCs w:val="16"/>
              </w:rPr>
              <w:t>.00</w:t>
            </w:r>
          </w:p>
        </w:tc>
      </w:tr>
      <w:tr w:rsidR="00335662" w:rsidRPr="005A5471" w:rsidTr="00335662">
        <w:trPr>
          <w:trHeight w:val="413"/>
          <w:jc w:val="center"/>
        </w:trPr>
        <w:tc>
          <w:tcPr>
            <w:tcW w:w="675" w:type="dxa"/>
            <w:hideMark/>
          </w:tcPr>
          <w:p w:rsidR="00335662" w:rsidRPr="005A5471" w:rsidRDefault="00335662" w:rsidP="00335662">
            <w:pPr>
              <w:tabs>
                <w:tab w:val="left" w:pos="0"/>
              </w:tabs>
              <w:jc w:val="center"/>
              <w:rPr>
                <w:sz w:val="16"/>
                <w:szCs w:val="16"/>
              </w:rPr>
            </w:pPr>
            <w:r w:rsidRPr="005A5471">
              <w:rPr>
                <w:sz w:val="16"/>
                <w:szCs w:val="16"/>
              </w:rPr>
              <w:t>153</w:t>
            </w:r>
          </w:p>
        </w:tc>
        <w:tc>
          <w:tcPr>
            <w:tcW w:w="3331" w:type="dxa"/>
            <w:hideMark/>
          </w:tcPr>
          <w:p w:rsidR="00335662" w:rsidRPr="005A5471" w:rsidRDefault="00335662" w:rsidP="00335662">
            <w:pPr>
              <w:tabs>
                <w:tab w:val="left" w:pos="0"/>
              </w:tabs>
              <w:jc w:val="center"/>
              <w:rPr>
                <w:sz w:val="16"/>
                <w:szCs w:val="16"/>
              </w:rPr>
            </w:pPr>
            <w:r w:rsidRPr="005A5471">
              <w:rPr>
                <w:sz w:val="16"/>
                <w:szCs w:val="16"/>
              </w:rPr>
              <w:t xml:space="preserve">МОСКОВСКАЯ ОБЛАСТЬ,  ГОРОД </w:t>
            </w:r>
            <w:r w:rsidRPr="005A5471">
              <w:rPr>
                <w:b/>
                <w:bCs/>
                <w:sz w:val="16"/>
                <w:szCs w:val="16"/>
              </w:rPr>
              <w:t>ДОМОДЕДОВО (25 км)</w:t>
            </w:r>
          </w:p>
        </w:tc>
        <w:tc>
          <w:tcPr>
            <w:tcW w:w="1134" w:type="dxa"/>
            <w:hideMark/>
          </w:tcPr>
          <w:p w:rsidR="00335662" w:rsidRPr="005A5471" w:rsidRDefault="00335662" w:rsidP="00335662">
            <w:pPr>
              <w:tabs>
                <w:tab w:val="left" w:pos="0"/>
              </w:tabs>
              <w:jc w:val="center"/>
              <w:rPr>
                <w:sz w:val="16"/>
                <w:szCs w:val="16"/>
              </w:rPr>
            </w:pPr>
            <w:r w:rsidRPr="005A5471">
              <w:rPr>
                <w:sz w:val="16"/>
                <w:szCs w:val="16"/>
              </w:rPr>
              <w:t>контейнер</w:t>
            </w:r>
          </w:p>
        </w:tc>
        <w:tc>
          <w:tcPr>
            <w:tcW w:w="1134" w:type="dxa"/>
            <w:hideMark/>
          </w:tcPr>
          <w:p w:rsidR="00335662" w:rsidRPr="005A5471" w:rsidRDefault="00335662" w:rsidP="00335662">
            <w:pPr>
              <w:tabs>
                <w:tab w:val="left" w:pos="0"/>
              </w:tabs>
              <w:jc w:val="center"/>
              <w:rPr>
                <w:sz w:val="16"/>
                <w:szCs w:val="16"/>
              </w:rPr>
            </w:pPr>
            <w:r w:rsidRPr="005A5471">
              <w:rPr>
                <w:sz w:val="16"/>
                <w:szCs w:val="16"/>
              </w:rPr>
              <w:t>20  фут</w:t>
            </w:r>
          </w:p>
        </w:tc>
        <w:tc>
          <w:tcPr>
            <w:tcW w:w="992" w:type="dxa"/>
            <w:hideMark/>
          </w:tcPr>
          <w:p w:rsidR="00335662" w:rsidRPr="005A5471" w:rsidRDefault="00335662" w:rsidP="00335662">
            <w:pPr>
              <w:tabs>
                <w:tab w:val="left" w:pos="0"/>
              </w:tabs>
              <w:jc w:val="center"/>
              <w:rPr>
                <w:sz w:val="16"/>
                <w:szCs w:val="16"/>
              </w:rPr>
            </w:pPr>
            <w:r>
              <w:rPr>
                <w:sz w:val="16"/>
                <w:szCs w:val="16"/>
              </w:rPr>
              <w:t>6750</w:t>
            </w:r>
            <w:r w:rsidRPr="005A5471">
              <w:rPr>
                <w:sz w:val="16"/>
                <w:szCs w:val="16"/>
              </w:rPr>
              <w:t>.00</w:t>
            </w:r>
          </w:p>
        </w:tc>
      </w:tr>
      <w:tr w:rsidR="00335662" w:rsidRPr="005A5471" w:rsidTr="00335662">
        <w:trPr>
          <w:trHeight w:val="406"/>
          <w:jc w:val="center"/>
        </w:trPr>
        <w:tc>
          <w:tcPr>
            <w:tcW w:w="675" w:type="dxa"/>
            <w:hideMark/>
          </w:tcPr>
          <w:p w:rsidR="00335662" w:rsidRPr="005A5471" w:rsidRDefault="00335662" w:rsidP="00335662">
            <w:pPr>
              <w:tabs>
                <w:tab w:val="left" w:pos="0"/>
              </w:tabs>
              <w:jc w:val="center"/>
              <w:rPr>
                <w:sz w:val="16"/>
                <w:szCs w:val="16"/>
              </w:rPr>
            </w:pPr>
            <w:r w:rsidRPr="005A5471">
              <w:rPr>
                <w:sz w:val="16"/>
                <w:szCs w:val="16"/>
              </w:rPr>
              <w:t>154</w:t>
            </w:r>
          </w:p>
        </w:tc>
        <w:tc>
          <w:tcPr>
            <w:tcW w:w="3331" w:type="dxa"/>
            <w:hideMark/>
          </w:tcPr>
          <w:p w:rsidR="00335662" w:rsidRPr="005A5471" w:rsidRDefault="00335662" w:rsidP="00335662">
            <w:pPr>
              <w:tabs>
                <w:tab w:val="left" w:pos="0"/>
              </w:tabs>
              <w:jc w:val="center"/>
              <w:rPr>
                <w:sz w:val="16"/>
                <w:szCs w:val="16"/>
              </w:rPr>
            </w:pPr>
            <w:r w:rsidRPr="005A5471">
              <w:rPr>
                <w:sz w:val="16"/>
                <w:szCs w:val="16"/>
              </w:rPr>
              <w:t xml:space="preserve">МОСКОВСКАЯ ОБЛАСТЬ,  ГОРОД </w:t>
            </w:r>
            <w:r w:rsidRPr="005A5471">
              <w:rPr>
                <w:b/>
                <w:bCs/>
                <w:sz w:val="16"/>
                <w:szCs w:val="16"/>
              </w:rPr>
              <w:t>ЧЕХОВ (5 км)</w:t>
            </w:r>
          </w:p>
        </w:tc>
        <w:tc>
          <w:tcPr>
            <w:tcW w:w="1134" w:type="dxa"/>
            <w:hideMark/>
          </w:tcPr>
          <w:p w:rsidR="00335662" w:rsidRPr="005A5471" w:rsidRDefault="00335662" w:rsidP="00335662">
            <w:pPr>
              <w:tabs>
                <w:tab w:val="left" w:pos="0"/>
              </w:tabs>
              <w:jc w:val="center"/>
              <w:rPr>
                <w:sz w:val="16"/>
                <w:szCs w:val="16"/>
              </w:rPr>
            </w:pPr>
            <w:r w:rsidRPr="005A5471">
              <w:rPr>
                <w:sz w:val="16"/>
                <w:szCs w:val="16"/>
              </w:rPr>
              <w:t>контейнер</w:t>
            </w:r>
          </w:p>
        </w:tc>
        <w:tc>
          <w:tcPr>
            <w:tcW w:w="1134" w:type="dxa"/>
            <w:hideMark/>
          </w:tcPr>
          <w:p w:rsidR="00335662" w:rsidRPr="005A5471" w:rsidRDefault="00335662" w:rsidP="00335662">
            <w:pPr>
              <w:tabs>
                <w:tab w:val="left" w:pos="0"/>
              </w:tabs>
              <w:jc w:val="center"/>
              <w:rPr>
                <w:sz w:val="16"/>
                <w:szCs w:val="16"/>
              </w:rPr>
            </w:pPr>
            <w:r w:rsidRPr="005A5471">
              <w:rPr>
                <w:sz w:val="16"/>
                <w:szCs w:val="16"/>
              </w:rPr>
              <w:t>20  фут</w:t>
            </w:r>
          </w:p>
        </w:tc>
        <w:tc>
          <w:tcPr>
            <w:tcW w:w="992" w:type="dxa"/>
            <w:hideMark/>
          </w:tcPr>
          <w:p w:rsidR="00335662" w:rsidRPr="005A5471" w:rsidRDefault="00335662" w:rsidP="00335662">
            <w:pPr>
              <w:tabs>
                <w:tab w:val="left" w:pos="0"/>
              </w:tabs>
              <w:jc w:val="center"/>
              <w:rPr>
                <w:sz w:val="16"/>
                <w:szCs w:val="16"/>
              </w:rPr>
            </w:pPr>
            <w:r>
              <w:rPr>
                <w:sz w:val="16"/>
                <w:szCs w:val="16"/>
              </w:rPr>
              <w:t>6150</w:t>
            </w:r>
            <w:r w:rsidRPr="005A5471">
              <w:rPr>
                <w:sz w:val="16"/>
                <w:szCs w:val="16"/>
              </w:rPr>
              <w:t>.00</w:t>
            </w:r>
          </w:p>
        </w:tc>
      </w:tr>
    </w:tbl>
    <w:p w:rsidR="00335662" w:rsidRPr="00776719" w:rsidRDefault="00335662" w:rsidP="00335662">
      <w:pPr>
        <w:tabs>
          <w:tab w:val="left" w:pos="0"/>
        </w:tabs>
      </w:pPr>
    </w:p>
    <w:p w:rsidR="00335662" w:rsidRPr="0034070A" w:rsidRDefault="00335662" w:rsidP="00335662">
      <w:pPr>
        <w:tabs>
          <w:tab w:val="left" w:pos="0"/>
        </w:tabs>
        <w:jc w:val="right"/>
        <w:rPr>
          <w:b/>
        </w:rPr>
      </w:pPr>
      <w:r w:rsidRPr="0034070A">
        <w:rPr>
          <w:b/>
        </w:rPr>
        <w:t xml:space="preserve">Таблица № </w:t>
      </w:r>
      <w:r>
        <w:rPr>
          <w:b/>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
        <w:gridCol w:w="5620"/>
        <w:gridCol w:w="1660"/>
        <w:gridCol w:w="1632"/>
      </w:tblGrid>
      <w:tr w:rsidR="00335662" w:rsidRPr="00776719" w:rsidTr="00335662">
        <w:tc>
          <w:tcPr>
            <w:tcW w:w="662" w:type="dxa"/>
          </w:tcPr>
          <w:p w:rsidR="00335662" w:rsidRPr="00776719" w:rsidRDefault="00335662" w:rsidP="00335662">
            <w:pPr>
              <w:tabs>
                <w:tab w:val="left" w:pos="0"/>
              </w:tabs>
              <w:jc w:val="both"/>
              <w:rPr>
                <w:b/>
              </w:rPr>
            </w:pPr>
            <w:r w:rsidRPr="00776719">
              <w:rPr>
                <w:b/>
              </w:rPr>
              <w:t xml:space="preserve">№ </w:t>
            </w:r>
            <w:proofErr w:type="spellStart"/>
            <w:proofErr w:type="gramStart"/>
            <w:r w:rsidRPr="00776719">
              <w:rPr>
                <w:b/>
              </w:rPr>
              <w:t>п</w:t>
            </w:r>
            <w:proofErr w:type="spellEnd"/>
            <w:proofErr w:type="gramEnd"/>
            <w:r w:rsidRPr="00776719">
              <w:rPr>
                <w:b/>
              </w:rPr>
              <w:t>/</w:t>
            </w:r>
            <w:proofErr w:type="spellStart"/>
            <w:r w:rsidRPr="00776719">
              <w:rPr>
                <w:b/>
              </w:rPr>
              <w:t>п</w:t>
            </w:r>
            <w:proofErr w:type="spellEnd"/>
          </w:p>
        </w:tc>
        <w:tc>
          <w:tcPr>
            <w:tcW w:w="5891" w:type="dxa"/>
          </w:tcPr>
          <w:p w:rsidR="00335662" w:rsidRPr="00776719" w:rsidRDefault="00335662" w:rsidP="00335662">
            <w:pPr>
              <w:tabs>
                <w:tab w:val="left" w:pos="0"/>
              </w:tabs>
              <w:jc w:val="center"/>
              <w:rPr>
                <w:b/>
              </w:rPr>
            </w:pPr>
            <w:r w:rsidRPr="00776719">
              <w:rPr>
                <w:b/>
              </w:rPr>
              <w:t xml:space="preserve">Наименование </w:t>
            </w:r>
            <w:proofErr w:type="gramStart"/>
            <w:r w:rsidRPr="00776719">
              <w:rPr>
                <w:b/>
              </w:rPr>
              <w:t>дополнительных</w:t>
            </w:r>
            <w:proofErr w:type="gramEnd"/>
          </w:p>
          <w:p w:rsidR="00335662" w:rsidRPr="00776719" w:rsidRDefault="00335662" w:rsidP="00335662">
            <w:pPr>
              <w:tabs>
                <w:tab w:val="left" w:pos="0"/>
              </w:tabs>
              <w:jc w:val="center"/>
              <w:rPr>
                <w:b/>
              </w:rPr>
            </w:pPr>
            <w:r w:rsidRPr="00776719">
              <w:rPr>
                <w:b/>
              </w:rPr>
              <w:t>услуг</w:t>
            </w:r>
          </w:p>
        </w:tc>
        <w:tc>
          <w:tcPr>
            <w:tcW w:w="1665" w:type="dxa"/>
          </w:tcPr>
          <w:p w:rsidR="00335662" w:rsidRPr="00776719" w:rsidRDefault="00335662" w:rsidP="00335662">
            <w:pPr>
              <w:tabs>
                <w:tab w:val="left" w:pos="0"/>
              </w:tabs>
              <w:jc w:val="center"/>
              <w:rPr>
                <w:b/>
              </w:rPr>
            </w:pPr>
            <w:r w:rsidRPr="00776719">
              <w:rPr>
                <w:b/>
              </w:rPr>
              <w:t>Стоимость</w:t>
            </w:r>
          </w:p>
          <w:p w:rsidR="00335662" w:rsidRPr="00776719" w:rsidRDefault="00335662" w:rsidP="00335662">
            <w:pPr>
              <w:tabs>
                <w:tab w:val="left" w:pos="0"/>
              </w:tabs>
              <w:jc w:val="center"/>
              <w:rPr>
                <w:b/>
              </w:rPr>
            </w:pPr>
            <w:r w:rsidRPr="00776719">
              <w:rPr>
                <w:b/>
              </w:rPr>
              <w:t>в руб. с НДС</w:t>
            </w:r>
          </w:p>
          <w:p w:rsidR="00335662" w:rsidRPr="00776719" w:rsidRDefault="00335662" w:rsidP="00335662">
            <w:pPr>
              <w:tabs>
                <w:tab w:val="left" w:pos="0"/>
              </w:tabs>
              <w:jc w:val="center"/>
              <w:rPr>
                <w:b/>
              </w:rPr>
            </w:pPr>
            <w:r w:rsidRPr="00776719">
              <w:rPr>
                <w:b/>
              </w:rPr>
              <w:t>20-фут</w:t>
            </w:r>
          </w:p>
          <w:p w:rsidR="00335662" w:rsidRPr="00776719" w:rsidRDefault="00335662" w:rsidP="00335662">
            <w:pPr>
              <w:tabs>
                <w:tab w:val="left" w:pos="0"/>
              </w:tabs>
              <w:jc w:val="center"/>
              <w:rPr>
                <w:b/>
              </w:rPr>
            </w:pPr>
            <w:r w:rsidRPr="00776719">
              <w:rPr>
                <w:b/>
              </w:rPr>
              <w:t>контейнер</w:t>
            </w:r>
          </w:p>
        </w:tc>
        <w:tc>
          <w:tcPr>
            <w:tcW w:w="1635" w:type="dxa"/>
          </w:tcPr>
          <w:p w:rsidR="00335662" w:rsidRPr="00776719" w:rsidRDefault="00335662" w:rsidP="00335662">
            <w:pPr>
              <w:tabs>
                <w:tab w:val="left" w:pos="0"/>
              </w:tabs>
              <w:jc w:val="center"/>
              <w:rPr>
                <w:b/>
              </w:rPr>
            </w:pPr>
            <w:r w:rsidRPr="00776719">
              <w:rPr>
                <w:b/>
              </w:rPr>
              <w:t>Стоимость</w:t>
            </w:r>
          </w:p>
          <w:p w:rsidR="00335662" w:rsidRPr="00776719" w:rsidRDefault="00335662" w:rsidP="00335662">
            <w:pPr>
              <w:tabs>
                <w:tab w:val="left" w:pos="0"/>
              </w:tabs>
              <w:jc w:val="center"/>
              <w:rPr>
                <w:b/>
              </w:rPr>
            </w:pPr>
            <w:r w:rsidRPr="00776719">
              <w:rPr>
                <w:b/>
              </w:rPr>
              <w:t>в руб. с НДС</w:t>
            </w:r>
          </w:p>
          <w:p w:rsidR="00335662" w:rsidRPr="00776719" w:rsidRDefault="00335662" w:rsidP="00335662">
            <w:pPr>
              <w:tabs>
                <w:tab w:val="left" w:pos="0"/>
              </w:tabs>
              <w:jc w:val="center"/>
              <w:rPr>
                <w:b/>
              </w:rPr>
            </w:pPr>
            <w:r w:rsidRPr="00776719">
              <w:rPr>
                <w:b/>
              </w:rPr>
              <w:t>40-фут</w:t>
            </w:r>
          </w:p>
          <w:p w:rsidR="00335662" w:rsidRPr="00776719" w:rsidRDefault="00335662" w:rsidP="00335662">
            <w:pPr>
              <w:tabs>
                <w:tab w:val="left" w:pos="0"/>
              </w:tabs>
              <w:jc w:val="center"/>
              <w:rPr>
                <w:b/>
              </w:rPr>
            </w:pPr>
            <w:r w:rsidRPr="00776719">
              <w:rPr>
                <w:b/>
              </w:rPr>
              <w:t>контейнер</w:t>
            </w:r>
          </w:p>
        </w:tc>
      </w:tr>
      <w:tr w:rsidR="00335662" w:rsidRPr="00776719" w:rsidTr="00335662">
        <w:tc>
          <w:tcPr>
            <w:tcW w:w="662" w:type="dxa"/>
          </w:tcPr>
          <w:p w:rsidR="00335662" w:rsidRPr="00776719" w:rsidRDefault="00335662" w:rsidP="00335662">
            <w:pPr>
              <w:tabs>
                <w:tab w:val="left" w:pos="0"/>
              </w:tabs>
              <w:jc w:val="both"/>
            </w:pPr>
            <w:r w:rsidRPr="00776719">
              <w:t>1.</w:t>
            </w:r>
          </w:p>
        </w:tc>
        <w:tc>
          <w:tcPr>
            <w:tcW w:w="5891" w:type="dxa"/>
          </w:tcPr>
          <w:p w:rsidR="00335662" w:rsidRPr="00776719" w:rsidRDefault="00335662" w:rsidP="00335662">
            <w:pPr>
              <w:tabs>
                <w:tab w:val="left" w:pos="0"/>
              </w:tabs>
              <w:jc w:val="both"/>
              <w:rPr>
                <w:bCs/>
                <w:sz w:val="22"/>
                <w:szCs w:val="22"/>
              </w:rPr>
            </w:pPr>
            <w:r w:rsidRPr="00776719">
              <w:rPr>
                <w:bCs/>
                <w:sz w:val="22"/>
                <w:szCs w:val="22"/>
              </w:rPr>
              <w:t>Работа автомобиля сверх норматива  при завозе/вывозе</w:t>
            </w:r>
          </w:p>
          <w:p w:rsidR="00335662" w:rsidRPr="00776719" w:rsidRDefault="00335662" w:rsidP="00335662">
            <w:pPr>
              <w:tabs>
                <w:tab w:val="left" w:pos="0"/>
              </w:tabs>
              <w:jc w:val="both"/>
            </w:pPr>
            <w:r w:rsidRPr="00776719">
              <w:rPr>
                <w:bCs/>
                <w:sz w:val="22"/>
                <w:szCs w:val="22"/>
              </w:rPr>
              <w:t xml:space="preserve">(норма времени на загрузку/выгрузку контейнера  у клиента с момента </w:t>
            </w:r>
            <w:proofErr w:type="gramStart"/>
            <w:r w:rsidRPr="00776719">
              <w:rPr>
                <w:bCs/>
                <w:sz w:val="22"/>
                <w:szCs w:val="22"/>
              </w:rPr>
              <w:t>подачи</w:t>
            </w:r>
            <w:proofErr w:type="gramEnd"/>
            <w:r w:rsidRPr="00776719">
              <w:rPr>
                <w:bCs/>
                <w:sz w:val="22"/>
                <w:szCs w:val="22"/>
              </w:rPr>
              <w:t xml:space="preserve"> а/м 20 футовый - 3 часа, два 20 футовых или 40 футовый - 4 часа).</w:t>
            </w:r>
          </w:p>
        </w:tc>
        <w:tc>
          <w:tcPr>
            <w:tcW w:w="1665" w:type="dxa"/>
          </w:tcPr>
          <w:p w:rsidR="00335662" w:rsidRPr="00776719" w:rsidRDefault="00335662" w:rsidP="00335662">
            <w:pPr>
              <w:tabs>
                <w:tab w:val="left" w:pos="0"/>
              </w:tabs>
              <w:jc w:val="center"/>
            </w:pPr>
            <w:r w:rsidRPr="00776719">
              <w:t>500 руб. за час</w:t>
            </w:r>
          </w:p>
        </w:tc>
        <w:tc>
          <w:tcPr>
            <w:tcW w:w="1635" w:type="dxa"/>
          </w:tcPr>
          <w:p w:rsidR="00335662" w:rsidRPr="00776719" w:rsidRDefault="00335662" w:rsidP="00335662">
            <w:pPr>
              <w:tabs>
                <w:tab w:val="left" w:pos="0"/>
              </w:tabs>
              <w:jc w:val="center"/>
            </w:pPr>
            <w:r w:rsidRPr="00776719">
              <w:t>700 руб. за час</w:t>
            </w:r>
          </w:p>
        </w:tc>
      </w:tr>
      <w:tr w:rsidR="00335662" w:rsidRPr="00776719" w:rsidTr="00335662">
        <w:tc>
          <w:tcPr>
            <w:tcW w:w="662" w:type="dxa"/>
          </w:tcPr>
          <w:p w:rsidR="00335662" w:rsidRPr="00776719" w:rsidRDefault="00335662" w:rsidP="00335662">
            <w:pPr>
              <w:tabs>
                <w:tab w:val="left" w:pos="0"/>
              </w:tabs>
              <w:jc w:val="both"/>
            </w:pPr>
            <w:r w:rsidRPr="00776719">
              <w:t>2</w:t>
            </w:r>
          </w:p>
        </w:tc>
        <w:tc>
          <w:tcPr>
            <w:tcW w:w="5891" w:type="dxa"/>
          </w:tcPr>
          <w:p w:rsidR="00335662" w:rsidRPr="00776719" w:rsidRDefault="00335662" w:rsidP="00335662">
            <w:pPr>
              <w:tabs>
                <w:tab w:val="left" w:pos="0"/>
              </w:tabs>
              <w:jc w:val="both"/>
            </w:pPr>
            <w:r w:rsidRPr="00776719">
              <w:rPr>
                <w:sz w:val="22"/>
                <w:szCs w:val="22"/>
              </w:rPr>
              <w:t>Загрузка/выгрузка порожнего/груженого контейнера по дополнительному адресу</w:t>
            </w:r>
          </w:p>
        </w:tc>
        <w:tc>
          <w:tcPr>
            <w:tcW w:w="1665" w:type="dxa"/>
          </w:tcPr>
          <w:p w:rsidR="00335662" w:rsidRPr="00776719" w:rsidRDefault="00335662" w:rsidP="00335662">
            <w:pPr>
              <w:tabs>
                <w:tab w:val="left" w:pos="0"/>
              </w:tabs>
              <w:jc w:val="both"/>
            </w:pPr>
            <w:r w:rsidRPr="00776719">
              <w:t>1500,00 руб.</w:t>
            </w:r>
          </w:p>
        </w:tc>
        <w:tc>
          <w:tcPr>
            <w:tcW w:w="1635" w:type="dxa"/>
          </w:tcPr>
          <w:p w:rsidR="00335662" w:rsidRPr="00776719" w:rsidRDefault="00335662" w:rsidP="00335662">
            <w:pPr>
              <w:tabs>
                <w:tab w:val="left" w:pos="0"/>
              </w:tabs>
              <w:jc w:val="both"/>
            </w:pPr>
            <w:r w:rsidRPr="00776719">
              <w:t>1750,00 руб.</w:t>
            </w:r>
          </w:p>
        </w:tc>
      </w:tr>
      <w:tr w:rsidR="00335662" w:rsidRPr="00776719" w:rsidTr="00335662">
        <w:tc>
          <w:tcPr>
            <w:tcW w:w="662" w:type="dxa"/>
          </w:tcPr>
          <w:p w:rsidR="00335662" w:rsidRPr="00776719" w:rsidRDefault="00335662" w:rsidP="00335662">
            <w:pPr>
              <w:tabs>
                <w:tab w:val="left" w:pos="0"/>
              </w:tabs>
              <w:jc w:val="both"/>
            </w:pPr>
            <w:r w:rsidRPr="00776719">
              <w:t>3.</w:t>
            </w:r>
          </w:p>
        </w:tc>
        <w:tc>
          <w:tcPr>
            <w:tcW w:w="5891" w:type="dxa"/>
          </w:tcPr>
          <w:p w:rsidR="00335662" w:rsidRPr="00776719" w:rsidRDefault="00335662" w:rsidP="00335662">
            <w:pPr>
              <w:tabs>
                <w:tab w:val="left" w:pos="0"/>
              </w:tabs>
              <w:jc w:val="both"/>
              <w:rPr>
                <w:sz w:val="22"/>
                <w:szCs w:val="22"/>
              </w:rPr>
            </w:pPr>
            <w:r w:rsidRPr="00776719">
              <w:rPr>
                <w:sz w:val="22"/>
                <w:szCs w:val="22"/>
              </w:rPr>
              <w:t>Превышение нормы загрузки груза в контейнере</w:t>
            </w:r>
          </w:p>
          <w:p w:rsidR="00335662" w:rsidRPr="00776719" w:rsidRDefault="00335662" w:rsidP="00335662">
            <w:pPr>
              <w:tabs>
                <w:tab w:val="left" w:pos="0"/>
              </w:tabs>
              <w:jc w:val="both"/>
              <w:rPr>
                <w:sz w:val="22"/>
                <w:szCs w:val="22"/>
              </w:rPr>
            </w:pPr>
            <w:r w:rsidRPr="00776719">
              <w:rPr>
                <w:sz w:val="22"/>
                <w:szCs w:val="22"/>
              </w:rPr>
              <w:t>(при этом превышение нормы загрузки свыше 500 килограмм считается за 1 (одну) тонну).</w:t>
            </w:r>
          </w:p>
          <w:p w:rsidR="00335662" w:rsidRPr="00776719" w:rsidRDefault="00335662" w:rsidP="00335662">
            <w:pPr>
              <w:tabs>
                <w:tab w:val="left" w:pos="0"/>
              </w:tabs>
              <w:jc w:val="both"/>
              <w:rPr>
                <w:sz w:val="22"/>
                <w:szCs w:val="22"/>
              </w:rPr>
            </w:pPr>
            <w:r w:rsidRPr="00776719">
              <w:rPr>
                <w:sz w:val="22"/>
                <w:szCs w:val="22"/>
              </w:rPr>
              <w:t>(весовые нормы по загрузке с учетом веса контейнера для 20 футового контейнера 18 тонн, для 40 футового 20 тонн)</w:t>
            </w:r>
          </w:p>
        </w:tc>
        <w:tc>
          <w:tcPr>
            <w:tcW w:w="3300" w:type="dxa"/>
            <w:gridSpan w:val="2"/>
          </w:tcPr>
          <w:p w:rsidR="00335662" w:rsidRPr="00776719" w:rsidRDefault="00335662" w:rsidP="00335662">
            <w:pPr>
              <w:tabs>
                <w:tab w:val="left" w:pos="0"/>
              </w:tabs>
              <w:jc w:val="both"/>
            </w:pPr>
          </w:p>
          <w:p w:rsidR="00335662" w:rsidRPr="00776719" w:rsidRDefault="00335662" w:rsidP="00335662">
            <w:pPr>
              <w:tabs>
                <w:tab w:val="left" w:pos="0"/>
              </w:tabs>
              <w:jc w:val="center"/>
            </w:pPr>
            <w:r w:rsidRPr="00776719">
              <w:t>500 руб. за тонну</w:t>
            </w:r>
          </w:p>
        </w:tc>
      </w:tr>
      <w:tr w:rsidR="00335662" w:rsidRPr="00776719" w:rsidTr="00335662">
        <w:tc>
          <w:tcPr>
            <w:tcW w:w="662" w:type="dxa"/>
          </w:tcPr>
          <w:p w:rsidR="00335662" w:rsidRPr="00776719" w:rsidRDefault="00335662" w:rsidP="00335662">
            <w:pPr>
              <w:tabs>
                <w:tab w:val="left" w:pos="0"/>
              </w:tabs>
              <w:jc w:val="both"/>
            </w:pPr>
            <w:r w:rsidRPr="00776719">
              <w:t xml:space="preserve">4. </w:t>
            </w:r>
          </w:p>
        </w:tc>
        <w:tc>
          <w:tcPr>
            <w:tcW w:w="5891" w:type="dxa"/>
          </w:tcPr>
          <w:p w:rsidR="00335662" w:rsidRPr="00776719" w:rsidRDefault="00335662" w:rsidP="00335662">
            <w:pPr>
              <w:tabs>
                <w:tab w:val="left" w:pos="0"/>
              </w:tabs>
              <w:jc w:val="both"/>
              <w:rPr>
                <w:sz w:val="22"/>
                <w:szCs w:val="22"/>
              </w:rPr>
            </w:pPr>
            <w:r w:rsidRPr="00776719">
              <w:rPr>
                <w:sz w:val="22"/>
                <w:szCs w:val="22"/>
              </w:rPr>
              <w:t xml:space="preserve">Экспедирование силами Арендодателя при завозе/вывозе с контейнерных терминалов  Москва товарная Павелецкая, Москва товарная Курская, </w:t>
            </w:r>
            <w:proofErr w:type="spellStart"/>
            <w:r w:rsidRPr="00776719">
              <w:rPr>
                <w:sz w:val="22"/>
                <w:szCs w:val="22"/>
              </w:rPr>
              <w:t>Кунцево</w:t>
            </w:r>
            <w:proofErr w:type="spellEnd"/>
            <w:r w:rsidRPr="00776719">
              <w:rPr>
                <w:sz w:val="22"/>
                <w:szCs w:val="22"/>
              </w:rPr>
              <w:t xml:space="preserve"> – 2 и Силикатная</w:t>
            </w:r>
          </w:p>
        </w:tc>
        <w:tc>
          <w:tcPr>
            <w:tcW w:w="1665" w:type="dxa"/>
          </w:tcPr>
          <w:p w:rsidR="00335662" w:rsidRPr="00776719" w:rsidRDefault="00335662" w:rsidP="00335662">
            <w:pPr>
              <w:tabs>
                <w:tab w:val="left" w:pos="0"/>
              </w:tabs>
              <w:jc w:val="both"/>
            </w:pPr>
            <w:r w:rsidRPr="00776719">
              <w:t>3000,00 руб.</w:t>
            </w:r>
          </w:p>
        </w:tc>
        <w:tc>
          <w:tcPr>
            <w:tcW w:w="1635" w:type="dxa"/>
          </w:tcPr>
          <w:p w:rsidR="00335662" w:rsidRPr="00776719" w:rsidRDefault="00335662" w:rsidP="00335662">
            <w:pPr>
              <w:tabs>
                <w:tab w:val="left" w:pos="0"/>
              </w:tabs>
              <w:jc w:val="both"/>
            </w:pPr>
            <w:r w:rsidRPr="00776719">
              <w:t>3200,00 руб.</w:t>
            </w:r>
          </w:p>
        </w:tc>
      </w:tr>
      <w:tr w:rsidR="00335662" w:rsidRPr="00776719" w:rsidTr="00335662">
        <w:tc>
          <w:tcPr>
            <w:tcW w:w="662" w:type="dxa"/>
          </w:tcPr>
          <w:p w:rsidR="00335662" w:rsidRPr="00776719" w:rsidRDefault="00335662" w:rsidP="00335662">
            <w:pPr>
              <w:tabs>
                <w:tab w:val="left" w:pos="0"/>
              </w:tabs>
              <w:jc w:val="both"/>
            </w:pPr>
            <w:r w:rsidRPr="00776719">
              <w:t xml:space="preserve">6. </w:t>
            </w:r>
          </w:p>
        </w:tc>
        <w:tc>
          <w:tcPr>
            <w:tcW w:w="5891" w:type="dxa"/>
          </w:tcPr>
          <w:p w:rsidR="00335662" w:rsidRPr="00776719" w:rsidRDefault="00335662" w:rsidP="00335662">
            <w:pPr>
              <w:tabs>
                <w:tab w:val="left" w:pos="0"/>
              </w:tabs>
              <w:jc w:val="both"/>
              <w:rPr>
                <w:sz w:val="22"/>
                <w:szCs w:val="22"/>
              </w:rPr>
            </w:pPr>
            <w:r w:rsidRPr="00776719">
              <w:rPr>
                <w:sz w:val="22"/>
                <w:szCs w:val="22"/>
              </w:rPr>
              <w:t>Очистка контейнера от мусора после выгрузки груза</w:t>
            </w:r>
          </w:p>
        </w:tc>
        <w:tc>
          <w:tcPr>
            <w:tcW w:w="3300" w:type="dxa"/>
            <w:gridSpan w:val="2"/>
          </w:tcPr>
          <w:p w:rsidR="00335662" w:rsidRPr="00776719" w:rsidRDefault="00335662" w:rsidP="00335662">
            <w:pPr>
              <w:tabs>
                <w:tab w:val="left" w:pos="0"/>
              </w:tabs>
              <w:jc w:val="center"/>
            </w:pPr>
            <w:r w:rsidRPr="00776719">
              <w:t>550,00 руб.</w:t>
            </w:r>
          </w:p>
        </w:tc>
      </w:tr>
    </w:tbl>
    <w:p w:rsidR="00335662" w:rsidRPr="00776719" w:rsidRDefault="00335662" w:rsidP="00335662">
      <w:pPr>
        <w:tabs>
          <w:tab w:val="left" w:pos="0"/>
        </w:tabs>
        <w:jc w:val="both"/>
      </w:pPr>
    </w:p>
    <w:p w:rsidR="00335662" w:rsidRPr="00776719" w:rsidRDefault="00335662" w:rsidP="001C1502">
      <w:pPr>
        <w:pStyle w:val="a3"/>
        <w:numPr>
          <w:ilvl w:val="0"/>
          <w:numId w:val="56"/>
        </w:numPr>
        <w:suppressAutoHyphens/>
        <w:rPr>
          <w:bCs/>
          <w:sz w:val="24"/>
        </w:rPr>
      </w:pPr>
      <w:r>
        <w:rPr>
          <w:bCs/>
          <w:sz w:val="24"/>
        </w:rPr>
        <w:t xml:space="preserve"> В случае отсутствия населенного пункта </w:t>
      </w:r>
      <w:proofErr w:type="spellStart"/>
      <w:r>
        <w:rPr>
          <w:bCs/>
          <w:sz w:val="24"/>
        </w:rPr>
        <w:t>автодоставки</w:t>
      </w:r>
      <w:proofErr w:type="spellEnd"/>
      <w:r>
        <w:rPr>
          <w:bCs/>
          <w:sz w:val="24"/>
        </w:rPr>
        <w:t xml:space="preserve"> в таблице № 1 настоящего приложения, расчет стоимости аренды автотранспортного средства с экипажем осуществляется следующим образом</w:t>
      </w:r>
      <w:r w:rsidRPr="00776719">
        <w:rPr>
          <w:bCs/>
          <w:sz w:val="24"/>
        </w:rPr>
        <w:t>:</w:t>
      </w:r>
    </w:p>
    <w:p w:rsidR="00335662" w:rsidRPr="00776719" w:rsidRDefault="00335662" w:rsidP="00335662">
      <w:pPr>
        <w:pStyle w:val="a3"/>
        <w:ind w:left="435"/>
        <w:rPr>
          <w:b/>
          <w:bCs/>
          <w:sz w:val="24"/>
        </w:rPr>
      </w:pPr>
    </w:p>
    <w:p w:rsidR="00335662" w:rsidRDefault="00335662" w:rsidP="00335662">
      <w:pPr>
        <w:pStyle w:val="a3"/>
        <w:ind w:left="435"/>
        <w:rPr>
          <w:bCs/>
          <w:sz w:val="24"/>
        </w:rPr>
      </w:pPr>
      <w:r>
        <w:rPr>
          <w:b/>
          <w:bCs/>
          <w:sz w:val="24"/>
        </w:rPr>
        <w:t xml:space="preserve">От границы МКАД до 200 километров при </w:t>
      </w:r>
      <w:r w:rsidRPr="00836CDE">
        <w:rPr>
          <w:b/>
          <w:bCs/>
          <w:sz w:val="24"/>
        </w:rPr>
        <w:t>перевозк</w:t>
      </w:r>
      <w:r>
        <w:rPr>
          <w:b/>
          <w:bCs/>
          <w:sz w:val="24"/>
        </w:rPr>
        <w:t>е</w:t>
      </w:r>
      <w:r w:rsidRPr="00836CDE">
        <w:rPr>
          <w:b/>
          <w:bCs/>
          <w:sz w:val="24"/>
        </w:rPr>
        <w:t xml:space="preserve"> 20</w:t>
      </w:r>
      <w:r>
        <w:rPr>
          <w:b/>
          <w:bCs/>
          <w:sz w:val="24"/>
        </w:rPr>
        <w:t xml:space="preserve"> и 40</w:t>
      </w:r>
      <w:r w:rsidRPr="00836CDE">
        <w:rPr>
          <w:b/>
          <w:bCs/>
          <w:sz w:val="24"/>
        </w:rPr>
        <w:t xml:space="preserve"> футов</w:t>
      </w:r>
      <w:r>
        <w:rPr>
          <w:b/>
          <w:bCs/>
          <w:sz w:val="24"/>
        </w:rPr>
        <w:t>ых</w:t>
      </w:r>
      <w:r w:rsidRPr="00836CDE">
        <w:rPr>
          <w:b/>
          <w:bCs/>
          <w:sz w:val="24"/>
        </w:rPr>
        <w:t xml:space="preserve"> контейнер</w:t>
      </w:r>
      <w:r>
        <w:rPr>
          <w:b/>
          <w:bCs/>
          <w:sz w:val="24"/>
        </w:rPr>
        <w:t>ов</w:t>
      </w:r>
      <w:r w:rsidRPr="00776719">
        <w:rPr>
          <w:bCs/>
          <w:sz w:val="24"/>
        </w:rPr>
        <w:t xml:space="preserve"> – стоимость автоперевозки </w:t>
      </w:r>
      <w:r>
        <w:rPr>
          <w:bCs/>
          <w:sz w:val="24"/>
        </w:rPr>
        <w:t>в</w:t>
      </w:r>
      <w:r w:rsidRPr="00776719">
        <w:rPr>
          <w:bCs/>
          <w:sz w:val="24"/>
        </w:rPr>
        <w:t xml:space="preserve"> г</w:t>
      </w:r>
      <w:r>
        <w:rPr>
          <w:bCs/>
          <w:sz w:val="24"/>
        </w:rPr>
        <w:t>ороде</w:t>
      </w:r>
      <w:r w:rsidRPr="00776719">
        <w:rPr>
          <w:bCs/>
          <w:sz w:val="24"/>
        </w:rPr>
        <w:t xml:space="preserve"> Москв</w:t>
      </w:r>
      <w:r>
        <w:rPr>
          <w:bCs/>
          <w:sz w:val="24"/>
        </w:rPr>
        <w:t>а</w:t>
      </w:r>
      <w:r w:rsidRPr="00776719">
        <w:rPr>
          <w:bCs/>
          <w:sz w:val="24"/>
        </w:rPr>
        <w:t xml:space="preserve"> (п. 1 таблицы № 1 настоящего приложения)</w:t>
      </w:r>
      <w:r>
        <w:rPr>
          <w:bCs/>
          <w:sz w:val="24"/>
        </w:rPr>
        <w:t xml:space="preserve"> + стоимость за один  километр (в оба конца, с учетом проезда по Федеральным трассам) от границы МКАД. Стоимость за один километр (в оба конца) составляет:   65,00 рублей.</w:t>
      </w:r>
      <w:r w:rsidRPr="001D7D35">
        <w:rPr>
          <w:bCs/>
          <w:sz w:val="24"/>
        </w:rPr>
        <w:t xml:space="preserve"> </w:t>
      </w:r>
      <w:r>
        <w:rPr>
          <w:bCs/>
          <w:sz w:val="24"/>
        </w:rPr>
        <w:t>Ставка указана без учета НДС.</w:t>
      </w:r>
    </w:p>
    <w:p w:rsidR="00335662" w:rsidRDefault="00335662" w:rsidP="00335662">
      <w:pPr>
        <w:pStyle w:val="a3"/>
        <w:ind w:left="435"/>
        <w:rPr>
          <w:bCs/>
          <w:sz w:val="24"/>
        </w:rPr>
      </w:pPr>
    </w:p>
    <w:p w:rsidR="00335662" w:rsidRDefault="00335662" w:rsidP="00335662">
      <w:pPr>
        <w:pStyle w:val="a3"/>
        <w:ind w:left="435"/>
        <w:rPr>
          <w:bCs/>
          <w:sz w:val="24"/>
        </w:rPr>
      </w:pPr>
      <w:r>
        <w:rPr>
          <w:b/>
          <w:bCs/>
          <w:sz w:val="24"/>
        </w:rPr>
        <w:t xml:space="preserve">От 200 и более километров от границы МКАД  при </w:t>
      </w:r>
      <w:r w:rsidRPr="00836CDE">
        <w:rPr>
          <w:b/>
          <w:bCs/>
          <w:sz w:val="24"/>
        </w:rPr>
        <w:t>перевозк</w:t>
      </w:r>
      <w:r>
        <w:rPr>
          <w:b/>
          <w:bCs/>
          <w:sz w:val="24"/>
        </w:rPr>
        <w:t>е</w:t>
      </w:r>
      <w:r w:rsidRPr="00836CDE">
        <w:rPr>
          <w:b/>
          <w:bCs/>
          <w:sz w:val="24"/>
        </w:rPr>
        <w:t xml:space="preserve"> 20</w:t>
      </w:r>
      <w:r>
        <w:rPr>
          <w:b/>
          <w:bCs/>
          <w:sz w:val="24"/>
        </w:rPr>
        <w:t xml:space="preserve"> </w:t>
      </w:r>
      <w:r w:rsidRPr="00836CDE">
        <w:rPr>
          <w:b/>
          <w:bCs/>
          <w:sz w:val="24"/>
        </w:rPr>
        <w:t xml:space="preserve"> футов</w:t>
      </w:r>
      <w:r>
        <w:rPr>
          <w:b/>
          <w:bCs/>
          <w:sz w:val="24"/>
        </w:rPr>
        <w:t>ого</w:t>
      </w:r>
      <w:r w:rsidRPr="00836CDE">
        <w:rPr>
          <w:b/>
          <w:bCs/>
          <w:sz w:val="24"/>
        </w:rPr>
        <w:t xml:space="preserve"> контейнер</w:t>
      </w:r>
      <w:r>
        <w:rPr>
          <w:b/>
          <w:bCs/>
          <w:sz w:val="24"/>
        </w:rPr>
        <w:t>а</w:t>
      </w:r>
      <w:r w:rsidRPr="00776719">
        <w:rPr>
          <w:bCs/>
          <w:sz w:val="24"/>
        </w:rPr>
        <w:t xml:space="preserve"> </w:t>
      </w:r>
      <w:r w:rsidRPr="00492777">
        <w:rPr>
          <w:b/>
          <w:bCs/>
          <w:sz w:val="24"/>
        </w:rPr>
        <w:t>-</w:t>
      </w:r>
      <w:r>
        <w:rPr>
          <w:bCs/>
          <w:sz w:val="24"/>
        </w:rPr>
        <w:t xml:space="preserve"> стоимость за один  километр (в оба конца, с учетом проезда по Федеральным трассам)  составляет:   75,00 рублей.</w:t>
      </w:r>
      <w:r w:rsidRPr="001D7D35">
        <w:rPr>
          <w:bCs/>
          <w:sz w:val="24"/>
        </w:rPr>
        <w:t xml:space="preserve"> </w:t>
      </w:r>
      <w:r>
        <w:rPr>
          <w:bCs/>
          <w:sz w:val="24"/>
        </w:rPr>
        <w:t>Ставка указана без учета НДС.</w:t>
      </w:r>
    </w:p>
    <w:p w:rsidR="00335662" w:rsidRDefault="00335662" w:rsidP="00335662">
      <w:pPr>
        <w:pStyle w:val="a3"/>
        <w:ind w:left="435"/>
        <w:rPr>
          <w:bCs/>
          <w:sz w:val="24"/>
        </w:rPr>
      </w:pPr>
    </w:p>
    <w:p w:rsidR="00335662" w:rsidRDefault="00335662" w:rsidP="00335662">
      <w:pPr>
        <w:pStyle w:val="a3"/>
        <w:ind w:left="435"/>
        <w:rPr>
          <w:bCs/>
          <w:sz w:val="24"/>
        </w:rPr>
      </w:pPr>
      <w:r>
        <w:rPr>
          <w:b/>
          <w:bCs/>
          <w:sz w:val="24"/>
        </w:rPr>
        <w:t xml:space="preserve">От 200 и более километров от границы МКАД  при </w:t>
      </w:r>
      <w:r w:rsidRPr="00836CDE">
        <w:rPr>
          <w:b/>
          <w:bCs/>
          <w:sz w:val="24"/>
        </w:rPr>
        <w:t>перевозк</w:t>
      </w:r>
      <w:r>
        <w:rPr>
          <w:b/>
          <w:bCs/>
          <w:sz w:val="24"/>
        </w:rPr>
        <w:t>е</w:t>
      </w:r>
      <w:r w:rsidRPr="00836CDE">
        <w:rPr>
          <w:b/>
          <w:bCs/>
          <w:sz w:val="24"/>
        </w:rPr>
        <w:t xml:space="preserve"> </w:t>
      </w:r>
      <w:r>
        <w:rPr>
          <w:b/>
          <w:bCs/>
          <w:sz w:val="24"/>
        </w:rPr>
        <w:t>4</w:t>
      </w:r>
      <w:r w:rsidRPr="00836CDE">
        <w:rPr>
          <w:b/>
          <w:bCs/>
          <w:sz w:val="24"/>
        </w:rPr>
        <w:t>0</w:t>
      </w:r>
      <w:r>
        <w:rPr>
          <w:b/>
          <w:bCs/>
          <w:sz w:val="24"/>
        </w:rPr>
        <w:t xml:space="preserve"> </w:t>
      </w:r>
      <w:r w:rsidRPr="00836CDE">
        <w:rPr>
          <w:b/>
          <w:bCs/>
          <w:sz w:val="24"/>
        </w:rPr>
        <w:t xml:space="preserve"> футов</w:t>
      </w:r>
      <w:r>
        <w:rPr>
          <w:b/>
          <w:bCs/>
          <w:sz w:val="24"/>
        </w:rPr>
        <w:t>ого</w:t>
      </w:r>
      <w:r w:rsidRPr="00836CDE">
        <w:rPr>
          <w:b/>
          <w:bCs/>
          <w:sz w:val="24"/>
        </w:rPr>
        <w:t xml:space="preserve"> контейнер</w:t>
      </w:r>
      <w:r>
        <w:rPr>
          <w:b/>
          <w:bCs/>
          <w:sz w:val="24"/>
        </w:rPr>
        <w:t>а</w:t>
      </w:r>
      <w:r w:rsidRPr="00776719">
        <w:rPr>
          <w:bCs/>
          <w:sz w:val="24"/>
        </w:rPr>
        <w:t xml:space="preserve"> </w:t>
      </w:r>
      <w:r w:rsidRPr="00492777">
        <w:rPr>
          <w:b/>
          <w:bCs/>
          <w:sz w:val="24"/>
        </w:rPr>
        <w:t>-</w:t>
      </w:r>
      <w:r>
        <w:rPr>
          <w:bCs/>
          <w:sz w:val="24"/>
        </w:rPr>
        <w:t xml:space="preserve"> стоимость за один  километр (в оба конца, с учетом проезда по Федеральным трассам)  составляет:   85,00 рублей.</w:t>
      </w:r>
      <w:r w:rsidRPr="001D7D35">
        <w:rPr>
          <w:bCs/>
          <w:sz w:val="24"/>
        </w:rPr>
        <w:t xml:space="preserve"> </w:t>
      </w:r>
      <w:r>
        <w:rPr>
          <w:bCs/>
          <w:sz w:val="24"/>
        </w:rPr>
        <w:t>Ставка указана без учета НДС.</w:t>
      </w:r>
    </w:p>
    <w:p w:rsidR="00335662" w:rsidRDefault="00335662" w:rsidP="00335662">
      <w:pPr>
        <w:pStyle w:val="a3"/>
        <w:ind w:left="435"/>
        <w:rPr>
          <w:bCs/>
          <w:sz w:val="24"/>
        </w:rPr>
      </w:pPr>
    </w:p>
    <w:p w:rsidR="00335662" w:rsidRPr="00776719" w:rsidRDefault="00335662" w:rsidP="00335662">
      <w:pPr>
        <w:pStyle w:val="a3"/>
        <w:ind w:left="435"/>
        <w:rPr>
          <w:bCs/>
          <w:sz w:val="24"/>
        </w:rPr>
      </w:pPr>
      <w:r w:rsidRPr="00776719">
        <w:rPr>
          <w:bCs/>
          <w:sz w:val="24"/>
        </w:rPr>
        <w:t xml:space="preserve">При перевозке двух 20-ти футовых контейнеров, ставка применяется за один 20-ти футовый контейнер </w:t>
      </w:r>
      <w:r w:rsidRPr="00836CDE">
        <w:rPr>
          <w:b/>
          <w:bCs/>
          <w:sz w:val="24"/>
        </w:rPr>
        <w:t>с коэффициентом 2</w:t>
      </w:r>
      <w:r w:rsidRPr="00776719">
        <w:rPr>
          <w:bCs/>
          <w:sz w:val="24"/>
        </w:rPr>
        <w:t>.</w:t>
      </w:r>
    </w:p>
    <w:p w:rsidR="00335662" w:rsidRPr="00776719" w:rsidRDefault="00335662" w:rsidP="00335662">
      <w:pPr>
        <w:pStyle w:val="a3"/>
        <w:ind w:left="435"/>
        <w:rPr>
          <w:bCs/>
          <w:sz w:val="24"/>
        </w:rPr>
      </w:pPr>
    </w:p>
    <w:p w:rsidR="00335662" w:rsidRPr="00776719" w:rsidRDefault="00335662" w:rsidP="001C1502">
      <w:pPr>
        <w:pStyle w:val="a3"/>
        <w:numPr>
          <w:ilvl w:val="0"/>
          <w:numId w:val="56"/>
        </w:numPr>
        <w:suppressAutoHyphens/>
        <w:rPr>
          <w:bCs/>
        </w:rPr>
      </w:pPr>
      <w:r w:rsidRPr="00776719">
        <w:rPr>
          <w:sz w:val="24"/>
        </w:rPr>
        <w:t>В случае невыезда автомобиля с контейнерного терминала по причине, зависящей от Арендатора (неисправность погрузо-разгрузочных механизмов, отказ клиента от погрузки/выгрузки груза из контейнера в момент нахождения автомобиля на контейнерном терминале и т.д.), Арендатор оплачивает Арендодателю 50 % (пятьдесят процентов) стоимости автоперевозки  20 или 40 футового контейнера (</w:t>
      </w:r>
      <w:r w:rsidRPr="00776719">
        <w:rPr>
          <w:bCs/>
          <w:sz w:val="24"/>
        </w:rPr>
        <w:t>п. 1 таблицы № 1</w:t>
      </w:r>
      <w:r>
        <w:rPr>
          <w:bCs/>
          <w:sz w:val="24"/>
        </w:rPr>
        <w:t>,2</w:t>
      </w:r>
      <w:r w:rsidRPr="00776719">
        <w:rPr>
          <w:bCs/>
          <w:sz w:val="24"/>
        </w:rPr>
        <w:t>)</w:t>
      </w:r>
      <w:r w:rsidRPr="00776719">
        <w:rPr>
          <w:sz w:val="24"/>
        </w:rPr>
        <w:t>.</w:t>
      </w:r>
    </w:p>
    <w:p w:rsidR="00335662" w:rsidRPr="00776719" w:rsidRDefault="00335662" w:rsidP="00335662">
      <w:pPr>
        <w:pStyle w:val="a3"/>
        <w:ind w:left="435"/>
        <w:rPr>
          <w:bCs/>
          <w:sz w:val="24"/>
        </w:rPr>
      </w:pPr>
    </w:p>
    <w:p w:rsidR="00335662" w:rsidRPr="00776719" w:rsidRDefault="00335662" w:rsidP="001C1502">
      <w:pPr>
        <w:pStyle w:val="a3"/>
        <w:numPr>
          <w:ilvl w:val="0"/>
          <w:numId w:val="56"/>
        </w:numPr>
        <w:suppressAutoHyphens/>
        <w:rPr>
          <w:sz w:val="24"/>
        </w:rPr>
      </w:pPr>
      <w:r w:rsidRPr="00776719">
        <w:rPr>
          <w:sz w:val="24"/>
        </w:rPr>
        <w:t xml:space="preserve">В случае возникновения неисправности, поломки, дорожно-транспортного происшествия в момент выполнения заказа, в результате которого произошла задержка возврата контейнера Арендатору, Арендодатель оплачивает время пользования контейнера в соответствии с прайс-листом Арендатора </w:t>
      </w:r>
      <w:proofErr w:type="gramStart"/>
      <w:r w:rsidRPr="00776719">
        <w:rPr>
          <w:sz w:val="24"/>
        </w:rPr>
        <w:t>с</w:t>
      </w:r>
      <w:proofErr w:type="gramEnd"/>
      <w:r w:rsidRPr="00776719">
        <w:rPr>
          <w:sz w:val="24"/>
        </w:rPr>
        <w:t xml:space="preserve"> времени окончания погрузки/выгрузки груза в/из контейнера на складе, указанного в транспортной накладной до сдачи контейнера по приемо-сдаточному акту формы КЭУ – 16 на контейнерный терминал Арендатора.</w:t>
      </w:r>
    </w:p>
    <w:p w:rsidR="00335662" w:rsidRPr="00776719" w:rsidRDefault="00335662" w:rsidP="00335662">
      <w:pPr>
        <w:pStyle w:val="a3"/>
        <w:ind w:left="435"/>
        <w:rPr>
          <w:sz w:val="24"/>
        </w:rPr>
      </w:pPr>
    </w:p>
    <w:p w:rsidR="00335662" w:rsidRPr="00776719" w:rsidRDefault="00335662" w:rsidP="001C1502">
      <w:pPr>
        <w:pStyle w:val="a3"/>
        <w:numPr>
          <w:ilvl w:val="0"/>
          <w:numId w:val="56"/>
        </w:numPr>
        <w:suppressAutoHyphens/>
        <w:rPr>
          <w:sz w:val="24"/>
        </w:rPr>
      </w:pPr>
      <w:r w:rsidRPr="00776719">
        <w:rPr>
          <w:sz w:val="24"/>
        </w:rPr>
        <w:t>К услугам экспедирования относятся функции:</w:t>
      </w:r>
    </w:p>
    <w:p w:rsidR="00335662" w:rsidRPr="00776719" w:rsidRDefault="00335662" w:rsidP="00335662">
      <w:pPr>
        <w:pStyle w:val="a3"/>
        <w:ind w:left="435"/>
        <w:rPr>
          <w:sz w:val="24"/>
        </w:rPr>
      </w:pPr>
      <w:r w:rsidRPr="00776719">
        <w:rPr>
          <w:sz w:val="24"/>
        </w:rPr>
        <w:t>- оформление товарно-сопроводительной, транспортной документации и комплекта перевозочных документов;</w:t>
      </w:r>
    </w:p>
    <w:p w:rsidR="00335662" w:rsidRDefault="00335662" w:rsidP="00335662">
      <w:pPr>
        <w:jc w:val="both"/>
        <w:rPr>
          <w:sz w:val="24"/>
        </w:rPr>
      </w:pPr>
      <w:r w:rsidRPr="00776719">
        <w:rPr>
          <w:sz w:val="24"/>
        </w:rPr>
        <w:t xml:space="preserve">- участие в проверке количества мест без вскрытия </w:t>
      </w:r>
      <w:proofErr w:type="spellStart"/>
      <w:r w:rsidRPr="00776719">
        <w:rPr>
          <w:sz w:val="24"/>
        </w:rPr>
        <w:t>внутритарных</w:t>
      </w:r>
      <w:proofErr w:type="spellEnd"/>
      <w:r w:rsidRPr="00776719">
        <w:rPr>
          <w:sz w:val="24"/>
        </w:rPr>
        <w:t xml:space="preserve"> упаковок, внесенного вида груза, состояние тары и упаковки</w:t>
      </w:r>
      <w:proofErr w:type="gramStart"/>
      <w:r w:rsidRPr="00776719">
        <w:rPr>
          <w:sz w:val="24"/>
        </w:rPr>
        <w:t>;</w:t>
      </w:r>
      <w:r>
        <w:rPr>
          <w:sz w:val="24"/>
        </w:rPr>
        <w:t>»</w:t>
      </w:r>
      <w:proofErr w:type="gramEnd"/>
    </w:p>
    <w:p w:rsidR="00335662" w:rsidRDefault="00335662" w:rsidP="00335662">
      <w:pPr>
        <w:jc w:val="both"/>
        <w:rPr>
          <w:sz w:val="24"/>
        </w:rPr>
      </w:pPr>
    </w:p>
    <w:p w:rsidR="00335662" w:rsidRDefault="00335662" w:rsidP="00335662">
      <w:pPr>
        <w:jc w:val="both"/>
      </w:pPr>
      <w:r w:rsidRPr="00A856DF">
        <w:rPr>
          <w:b/>
        </w:rPr>
        <w:t>4.</w:t>
      </w:r>
      <w:r>
        <w:t xml:space="preserve"> В Документации вместо текста</w:t>
      </w:r>
      <w:r w:rsidR="00A856DF">
        <w:t>:</w:t>
      </w:r>
    </w:p>
    <w:p w:rsidR="00335662" w:rsidRPr="00335662" w:rsidRDefault="00335662" w:rsidP="00335662">
      <w:pPr>
        <w:tabs>
          <w:tab w:val="clear" w:pos="709"/>
        </w:tabs>
        <w:suppressAutoHyphens/>
        <w:ind w:firstLine="0"/>
        <w:jc w:val="right"/>
        <w:rPr>
          <w:snapToGrid/>
          <w:szCs w:val="28"/>
          <w:lang w:eastAsia="ar-SA"/>
        </w:rPr>
      </w:pPr>
      <w:r>
        <w:rPr>
          <w:snapToGrid/>
          <w:szCs w:val="28"/>
          <w:lang w:eastAsia="ar-SA"/>
        </w:rPr>
        <w:t>«</w:t>
      </w:r>
      <w:r w:rsidRPr="00335662">
        <w:rPr>
          <w:snapToGrid/>
          <w:szCs w:val="28"/>
          <w:lang w:eastAsia="ar-SA"/>
        </w:rPr>
        <w:t>П</w:t>
      </w:r>
      <w:r w:rsidRPr="00335662">
        <w:rPr>
          <w:rFonts w:eastAsia="MS Mincho"/>
          <w:snapToGrid/>
          <w:szCs w:val="28"/>
          <w:lang w:eastAsia="ar-SA"/>
        </w:rPr>
        <w:t>риложение № 3</w:t>
      </w:r>
    </w:p>
    <w:p w:rsidR="00335662" w:rsidRPr="00335662" w:rsidRDefault="00335662" w:rsidP="00335662">
      <w:pPr>
        <w:tabs>
          <w:tab w:val="clear" w:pos="709"/>
        </w:tabs>
        <w:suppressAutoHyphens/>
        <w:ind w:firstLine="0"/>
        <w:jc w:val="right"/>
        <w:rPr>
          <w:snapToGrid/>
          <w:szCs w:val="28"/>
          <w:lang w:eastAsia="ar-SA"/>
        </w:rPr>
      </w:pPr>
      <w:r w:rsidRPr="00335662">
        <w:rPr>
          <w:rFonts w:eastAsia="MS Mincho"/>
          <w:snapToGrid/>
          <w:szCs w:val="28"/>
          <w:lang w:eastAsia="ar-SA"/>
        </w:rPr>
        <w:t>к документации о закупке</w:t>
      </w:r>
    </w:p>
    <w:p w:rsidR="00335662" w:rsidRDefault="00335662" w:rsidP="00335662">
      <w:pPr>
        <w:keepNext/>
        <w:suppressAutoHyphens/>
        <w:ind w:left="2160" w:firstLine="0"/>
        <w:outlineLvl w:val="2"/>
        <w:rPr>
          <w:b/>
          <w:snapToGrid/>
          <w:szCs w:val="28"/>
          <w:lang w:eastAsia="ar-SA"/>
        </w:rPr>
      </w:pPr>
    </w:p>
    <w:p w:rsidR="00335662" w:rsidRPr="00335662" w:rsidRDefault="00335662" w:rsidP="00335662">
      <w:pPr>
        <w:keepNext/>
        <w:suppressAutoHyphens/>
        <w:ind w:left="2160" w:firstLine="0"/>
        <w:outlineLvl w:val="2"/>
        <w:rPr>
          <w:b/>
          <w:snapToGrid/>
          <w:szCs w:val="28"/>
          <w:lang w:eastAsia="ar-SA"/>
        </w:rPr>
      </w:pPr>
      <w:r w:rsidRPr="00335662">
        <w:rPr>
          <w:b/>
          <w:snapToGrid/>
          <w:szCs w:val="28"/>
          <w:lang w:eastAsia="ar-SA"/>
        </w:rPr>
        <w:t>Предложение о сотрудничестве</w:t>
      </w:r>
    </w:p>
    <w:p w:rsidR="00335662" w:rsidRPr="00335662" w:rsidRDefault="00335662" w:rsidP="00335662">
      <w:pPr>
        <w:tabs>
          <w:tab w:val="clear" w:pos="709"/>
        </w:tabs>
        <w:suppressAutoHyphens/>
        <w:ind w:firstLine="0"/>
        <w:rPr>
          <w:snapToGrid/>
          <w:sz w:val="24"/>
          <w:szCs w:val="24"/>
          <w:lang w:eastAsia="ar-SA"/>
        </w:rPr>
      </w:pPr>
    </w:p>
    <w:p w:rsidR="00335662" w:rsidRPr="00335662" w:rsidRDefault="00A856DF" w:rsidP="00335662">
      <w:pPr>
        <w:tabs>
          <w:tab w:val="clear" w:pos="709"/>
        </w:tabs>
        <w:suppressAutoHyphens/>
        <w:ind w:firstLine="0"/>
        <w:rPr>
          <w:snapToGrid/>
          <w:szCs w:val="28"/>
          <w:lang w:eastAsia="ar-SA"/>
        </w:rPr>
      </w:pPr>
      <w:r>
        <w:rPr>
          <w:snapToGrid/>
          <w:szCs w:val="28"/>
          <w:lang w:eastAsia="ar-SA"/>
        </w:rPr>
        <w:t xml:space="preserve"> «____» _________</w:t>
      </w:r>
      <w:r w:rsidR="00335662" w:rsidRPr="00335662">
        <w:rPr>
          <w:snapToGrid/>
          <w:szCs w:val="28"/>
          <w:lang w:eastAsia="ar-SA"/>
        </w:rPr>
        <w:t xml:space="preserve"> 201_ г.                               Процедура Размещения оферты</w:t>
      </w:r>
    </w:p>
    <w:p w:rsidR="00335662" w:rsidRPr="00335662" w:rsidRDefault="00335662" w:rsidP="00335662">
      <w:pPr>
        <w:tabs>
          <w:tab w:val="clear" w:pos="709"/>
        </w:tabs>
        <w:suppressAutoHyphens/>
        <w:ind w:left="5161" w:firstLine="397"/>
        <w:rPr>
          <w:snapToGrid/>
          <w:szCs w:val="28"/>
          <w:lang w:eastAsia="ar-SA"/>
        </w:rPr>
      </w:pPr>
      <w:r w:rsidRPr="00335662">
        <w:rPr>
          <w:snapToGrid/>
          <w:szCs w:val="28"/>
          <w:lang w:eastAsia="ar-SA"/>
        </w:rPr>
        <w:t xml:space="preserve">№ РО/____/_____/______  </w:t>
      </w:r>
    </w:p>
    <w:p w:rsidR="00335662" w:rsidRPr="00335662" w:rsidRDefault="00335662" w:rsidP="00335662">
      <w:pPr>
        <w:tabs>
          <w:tab w:val="clear" w:pos="709"/>
        </w:tabs>
        <w:suppressAutoHyphens/>
        <w:ind w:firstLine="0"/>
        <w:rPr>
          <w:snapToGrid/>
          <w:szCs w:val="28"/>
          <w:lang w:eastAsia="ar-SA"/>
        </w:rPr>
      </w:pPr>
      <w:r w:rsidRPr="00335662">
        <w:rPr>
          <w:snapToGrid/>
          <w:szCs w:val="28"/>
          <w:lang w:eastAsia="ar-SA"/>
        </w:rPr>
        <w:t>____________________________________</w:t>
      </w:r>
      <w:r w:rsidR="00A856DF">
        <w:rPr>
          <w:snapToGrid/>
          <w:szCs w:val="28"/>
          <w:lang w:eastAsia="ar-SA"/>
        </w:rPr>
        <w:t>______________________________</w:t>
      </w:r>
    </w:p>
    <w:p w:rsidR="00335662" w:rsidRPr="00335662" w:rsidRDefault="00335662" w:rsidP="00335662">
      <w:pPr>
        <w:tabs>
          <w:tab w:val="clear" w:pos="709"/>
        </w:tabs>
        <w:suppressAutoHyphens/>
        <w:ind w:firstLine="3"/>
        <w:jc w:val="center"/>
        <w:rPr>
          <w:bCs/>
          <w:i/>
          <w:snapToGrid/>
          <w:sz w:val="24"/>
          <w:szCs w:val="24"/>
          <w:lang w:eastAsia="ar-SA"/>
        </w:rPr>
      </w:pPr>
      <w:r w:rsidRPr="00335662">
        <w:rPr>
          <w:bCs/>
          <w:i/>
          <w:snapToGrid/>
          <w:sz w:val="24"/>
          <w:szCs w:val="24"/>
          <w:lang w:eastAsia="ar-SA"/>
        </w:rPr>
        <w:t>(Полное наименование п</w:t>
      </w:r>
      <w:r w:rsidRPr="00335662">
        <w:rPr>
          <w:i/>
          <w:snapToGrid/>
          <w:sz w:val="24"/>
          <w:szCs w:val="24"/>
          <w:lang w:eastAsia="ar-SA"/>
        </w:rPr>
        <w:t>ретендента</w:t>
      </w:r>
      <w:r w:rsidRPr="00335662">
        <w:rPr>
          <w:bCs/>
          <w:i/>
          <w:snapToGrid/>
          <w:sz w:val="24"/>
          <w:szCs w:val="24"/>
          <w:lang w:eastAsia="ar-SA"/>
        </w:rPr>
        <w:t>)</w:t>
      </w:r>
    </w:p>
    <w:p w:rsidR="00335662" w:rsidRPr="00335662" w:rsidRDefault="00335662" w:rsidP="00335662">
      <w:pPr>
        <w:tabs>
          <w:tab w:val="clear" w:pos="709"/>
        </w:tabs>
        <w:suppressAutoHyphens/>
        <w:ind w:firstLine="708"/>
        <w:rPr>
          <w:bCs/>
          <w:snapToGrid/>
          <w:sz w:val="20"/>
          <w:lang w:eastAsia="ar-SA"/>
        </w:rPr>
      </w:pPr>
    </w:p>
    <w:p w:rsidR="00335662" w:rsidRPr="00335662" w:rsidRDefault="00335662" w:rsidP="00335662">
      <w:pPr>
        <w:tabs>
          <w:tab w:val="clear" w:pos="709"/>
        </w:tabs>
        <w:suppressAutoHyphens/>
        <w:ind w:firstLine="0"/>
        <w:rPr>
          <w:bCs/>
          <w:snapToGrid/>
          <w:sz w:val="20"/>
          <w:lang w:eastAsia="ar-SA"/>
        </w:rPr>
      </w:pPr>
    </w:p>
    <w:p w:rsidR="00335662" w:rsidRPr="00335662" w:rsidRDefault="00335662" w:rsidP="00335662">
      <w:pPr>
        <w:tabs>
          <w:tab w:val="clear" w:pos="709"/>
        </w:tabs>
        <w:suppressAutoHyphens/>
        <w:jc w:val="both"/>
        <w:rPr>
          <w:snapToGrid/>
          <w:szCs w:val="28"/>
          <w:lang w:eastAsia="ar-SA"/>
        </w:rPr>
      </w:pPr>
      <w:r w:rsidRPr="00335662">
        <w:rPr>
          <w:snapToGrid/>
          <w:szCs w:val="28"/>
          <w:lang w:eastAsia="ar-SA"/>
        </w:rPr>
        <w:t>1. Работы и услуги, по ____________________, которые (</w:t>
      </w:r>
      <w:r w:rsidRPr="00335662">
        <w:rPr>
          <w:i/>
          <w:snapToGrid/>
          <w:szCs w:val="28"/>
          <w:lang w:eastAsia="ar-SA"/>
        </w:rPr>
        <w:t>полное наименование претендента</w:t>
      </w:r>
      <w:r w:rsidRPr="00335662">
        <w:rPr>
          <w:snapToGrid/>
          <w:szCs w:val="28"/>
          <w:lang w:eastAsia="ar-SA"/>
        </w:rPr>
        <w:t>) обязуется оказывать на следующих условиях:</w:t>
      </w:r>
    </w:p>
    <w:p w:rsidR="00335662" w:rsidRPr="00335662" w:rsidRDefault="00335662" w:rsidP="00335662">
      <w:pPr>
        <w:tabs>
          <w:tab w:val="clear" w:pos="709"/>
        </w:tabs>
        <w:suppressAutoHyphens/>
        <w:jc w:val="both"/>
        <w:rPr>
          <w:snapToGrid/>
          <w:szCs w:val="28"/>
          <w:lang w:eastAsia="ar-SA"/>
        </w:rPr>
      </w:pPr>
    </w:p>
    <w:p w:rsidR="00335662" w:rsidRPr="00335662" w:rsidRDefault="00335662" w:rsidP="00335662">
      <w:pPr>
        <w:tabs>
          <w:tab w:val="clear" w:pos="709"/>
          <w:tab w:val="left" w:pos="0"/>
        </w:tabs>
        <w:suppressAutoHyphens/>
        <w:ind w:firstLine="0"/>
        <w:rPr>
          <w:snapToGrid/>
          <w:sz w:val="24"/>
          <w:szCs w:val="24"/>
          <w:lang w:eastAsia="ar-SA"/>
        </w:rPr>
      </w:pPr>
    </w:p>
    <w:p w:rsidR="00335662" w:rsidRPr="00335662" w:rsidRDefault="00335662" w:rsidP="00335662">
      <w:pPr>
        <w:tabs>
          <w:tab w:val="clear" w:pos="709"/>
        </w:tabs>
        <w:suppressAutoHyphens/>
        <w:jc w:val="center"/>
        <w:rPr>
          <w:b/>
          <w:bCs/>
          <w:snapToGrid/>
          <w:sz w:val="24"/>
          <w:szCs w:val="24"/>
          <w:lang w:eastAsia="ar-SA"/>
        </w:rPr>
      </w:pPr>
      <w:r w:rsidRPr="00335662">
        <w:rPr>
          <w:b/>
          <w:bCs/>
          <w:snapToGrid/>
          <w:sz w:val="24"/>
          <w:szCs w:val="24"/>
          <w:lang w:eastAsia="ar-SA"/>
        </w:rPr>
        <w:lastRenderedPageBreak/>
        <w:t xml:space="preserve">Предельные ставки платы за аренду транспортных средств с экипажем на перевозку порожних и груженых контейнеров в городе Москве и прилегающих районах  </w:t>
      </w:r>
    </w:p>
    <w:p w:rsidR="00335662" w:rsidRPr="00335662" w:rsidRDefault="00335662" w:rsidP="00335662">
      <w:pPr>
        <w:tabs>
          <w:tab w:val="clear" w:pos="709"/>
        </w:tabs>
        <w:suppressAutoHyphens/>
        <w:ind w:firstLine="0"/>
        <w:jc w:val="right"/>
        <w:rPr>
          <w:b/>
          <w:bCs/>
          <w:snapToGrid/>
          <w:sz w:val="16"/>
          <w:szCs w:val="16"/>
          <w:lang w:eastAsia="ar-SA"/>
        </w:rPr>
      </w:pPr>
    </w:p>
    <w:p w:rsidR="00335662" w:rsidRPr="00335662" w:rsidRDefault="00335662" w:rsidP="00335662">
      <w:pPr>
        <w:tabs>
          <w:tab w:val="clear" w:pos="709"/>
        </w:tabs>
        <w:suppressAutoHyphens/>
        <w:ind w:firstLine="0"/>
        <w:jc w:val="right"/>
        <w:rPr>
          <w:b/>
          <w:bCs/>
          <w:snapToGrid/>
          <w:sz w:val="16"/>
          <w:szCs w:val="16"/>
          <w:lang w:eastAsia="ar-SA"/>
        </w:rPr>
      </w:pPr>
      <w:r w:rsidRPr="00335662">
        <w:rPr>
          <w:b/>
          <w:bCs/>
          <w:snapToGrid/>
          <w:sz w:val="16"/>
          <w:szCs w:val="16"/>
          <w:lang w:eastAsia="ar-SA"/>
        </w:rPr>
        <w:t>ТАБЛИЦА №1</w:t>
      </w:r>
    </w:p>
    <w:tbl>
      <w:tblPr>
        <w:tblStyle w:val="a6"/>
        <w:tblW w:w="0" w:type="auto"/>
        <w:jc w:val="center"/>
        <w:tblLayout w:type="fixed"/>
        <w:tblLook w:val="04A0"/>
      </w:tblPr>
      <w:tblGrid>
        <w:gridCol w:w="675"/>
        <w:gridCol w:w="3402"/>
        <w:gridCol w:w="1100"/>
        <w:gridCol w:w="1134"/>
        <w:gridCol w:w="1027"/>
      </w:tblGrid>
      <w:tr w:rsidR="00335662" w:rsidRPr="00335662" w:rsidTr="00335662">
        <w:trPr>
          <w:trHeight w:val="887"/>
          <w:jc w:val="center"/>
        </w:trPr>
        <w:tc>
          <w:tcPr>
            <w:tcW w:w="675" w:type="dxa"/>
            <w:hideMark/>
          </w:tcPr>
          <w:p w:rsidR="00335662" w:rsidRPr="00335662" w:rsidRDefault="00335662" w:rsidP="00335662">
            <w:pPr>
              <w:tabs>
                <w:tab w:val="clear" w:pos="709"/>
                <w:tab w:val="left" w:pos="0"/>
              </w:tabs>
              <w:suppressAutoHyphens/>
              <w:ind w:firstLine="0"/>
              <w:jc w:val="center"/>
              <w:rPr>
                <w:b/>
                <w:bCs/>
                <w:snapToGrid/>
                <w:sz w:val="20"/>
                <w:lang w:eastAsia="ar-SA"/>
              </w:rPr>
            </w:pPr>
            <w:r w:rsidRPr="00335662">
              <w:rPr>
                <w:b/>
                <w:bCs/>
                <w:snapToGrid/>
                <w:sz w:val="20"/>
                <w:lang w:eastAsia="ar-SA"/>
              </w:rPr>
              <w:t xml:space="preserve">№ </w:t>
            </w:r>
            <w:proofErr w:type="spellStart"/>
            <w:proofErr w:type="gramStart"/>
            <w:r w:rsidRPr="00335662">
              <w:rPr>
                <w:b/>
                <w:bCs/>
                <w:snapToGrid/>
                <w:sz w:val="20"/>
                <w:lang w:eastAsia="ar-SA"/>
              </w:rPr>
              <w:t>п</w:t>
            </w:r>
            <w:proofErr w:type="spellEnd"/>
            <w:proofErr w:type="gramEnd"/>
            <w:r w:rsidRPr="00335662">
              <w:rPr>
                <w:b/>
                <w:bCs/>
                <w:snapToGrid/>
                <w:sz w:val="20"/>
                <w:lang w:eastAsia="ar-SA"/>
              </w:rPr>
              <w:t>/</w:t>
            </w:r>
            <w:proofErr w:type="spellStart"/>
            <w:r w:rsidRPr="00335662">
              <w:rPr>
                <w:b/>
                <w:bCs/>
                <w:snapToGrid/>
                <w:sz w:val="20"/>
                <w:lang w:eastAsia="ar-SA"/>
              </w:rPr>
              <w:t>п</w:t>
            </w:r>
            <w:proofErr w:type="spellEnd"/>
          </w:p>
        </w:tc>
        <w:tc>
          <w:tcPr>
            <w:tcW w:w="3402" w:type="dxa"/>
            <w:hideMark/>
          </w:tcPr>
          <w:p w:rsidR="00335662" w:rsidRPr="00335662" w:rsidRDefault="00335662" w:rsidP="00335662">
            <w:pPr>
              <w:tabs>
                <w:tab w:val="clear" w:pos="709"/>
                <w:tab w:val="left" w:pos="0"/>
              </w:tabs>
              <w:suppressAutoHyphens/>
              <w:ind w:firstLine="0"/>
              <w:jc w:val="center"/>
              <w:rPr>
                <w:b/>
                <w:bCs/>
                <w:snapToGrid/>
                <w:sz w:val="16"/>
                <w:szCs w:val="16"/>
                <w:lang w:eastAsia="ar-SA"/>
              </w:rPr>
            </w:pPr>
            <w:r w:rsidRPr="00335662">
              <w:rPr>
                <w:b/>
                <w:bCs/>
                <w:snapToGrid/>
                <w:sz w:val="16"/>
                <w:szCs w:val="16"/>
                <w:lang w:eastAsia="ar-SA"/>
              </w:rPr>
              <w:t xml:space="preserve">Услуги по завозу-вывозу грузов (контейнеров) </w:t>
            </w:r>
            <w:proofErr w:type="gramStart"/>
            <w:r w:rsidRPr="00335662">
              <w:rPr>
                <w:b/>
                <w:bCs/>
                <w:snapToGrid/>
                <w:sz w:val="16"/>
                <w:szCs w:val="16"/>
                <w:lang w:eastAsia="ar-SA"/>
              </w:rPr>
              <w:t>на</w:t>
            </w:r>
            <w:proofErr w:type="gramEnd"/>
            <w:r w:rsidRPr="00335662">
              <w:rPr>
                <w:b/>
                <w:bCs/>
                <w:snapToGrid/>
                <w:sz w:val="16"/>
                <w:szCs w:val="16"/>
                <w:lang w:eastAsia="ar-SA"/>
              </w:rPr>
              <w:t xml:space="preserve">/с контейнерные терминалы: </w:t>
            </w:r>
            <w:proofErr w:type="spellStart"/>
            <w:r w:rsidRPr="00335662">
              <w:rPr>
                <w:b/>
                <w:bCs/>
                <w:snapToGrid/>
                <w:sz w:val="16"/>
                <w:szCs w:val="16"/>
                <w:lang w:eastAsia="ar-SA"/>
              </w:rPr>
              <w:t>Москва-Товарная-Павелецкая</w:t>
            </w:r>
            <w:proofErr w:type="spellEnd"/>
            <w:r w:rsidRPr="00335662">
              <w:rPr>
                <w:b/>
                <w:bCs/>
                <w:snapToGrid/>
                <w:sz w:val="16"/>
                <w:szCs w:val="16"/>
                <w:lang w:eastAsia="ar-SA"/>
              </w:rPr>
              <w:t xml:space="preserve">, </w:t>
            </w:r>
            <w:proofErr w:type="spellStart"/>
            <w:r w:rsidRPr="00335662">
              <w:rPr>
                <w:b/>
                <w:bCs/>
                <w:snapToGrid/>
                <w:sz w:val="16"/>
                <w:szCs w:val="16"/>
                <w:lang w:eastAsia="ar-SA"/>
              </w:rPr>
              <w:t>Москва-Товарная-Курская</w:t>
            </w:r>
            <w:proofErr w:type="spellEnd"/>
            <w:r w:rsidRPr="00335662">
              <w:rPr>
                <w:b/>
                <w:bCs/>
                <w:snapToGrid/>
                <w:sz w:val="16"/>
                <w:szCs w:val="16"/>
                <w:lang w:eastAsia="ar-SA"/>
              </w:rPr>
              <w:t>, Кунцево-2</w:t>
            </w:r>
          </w:p>
        </w:tc>
        <w:tc>
          <w:tcPr>
            <w:tcW w:w="1100" w:type="dxa"/>
            <w:hideMark/>
          </w:tcPr>
          <w:p w:rsidR="00335662" w:rsidRPr="00335662" w:rsidRDefault="00335662" w:rsidP="00335662">
            <w:pPr>
              <w:tabs>
                <w:tab w:val="clear" w:pos="709"/>
                <w:tab w:val="left" w:pos="0"/>
              </w:tabs>
              <w:suppressAutoHyphens/>
              <w:ind w:firstLine="0"/>
              <w:jc w:val="center"/>
              <w:rPr>
                <w:b/>
                <w:bCs/>
                <w:snapToGrid/>
                <w:sz w:val="16"/>
                <w:szCs w:val="16"/>
                <w:lang w:eastAsia="ar-SA"/>
              </w:rPr>
            </w:pPr>
            <w:r w:rsidRPr="00335662">
              <w:rPr>
                <w:b/>
                <w:bCs/>
                <w:snapToGrid/>
                <w:sz w:val="16"/>
                <w:szCs w:val="16"/>
                <w:lang w:eastAsia="ar-SA"/>
              </w:rPr>
              <w:t>Единица измерения</w:t>
            </w:r>
          </w:p>
        </w:tc>
        <w:tc>
          <w:tcPr>
            <w:tcW w:w="1134" w:type="dxa"/>
            <w:hideMark/>
          </w:tcPr>
          <w:p w:rsidR="00335662" w:rsidRPr="00335662" w:rsidRDefault="00335662" w:rsidP="00335662">
            <w:pPr>
              <w:tabs>
                <w:tab w:val="clear" w:pos="709"/>
                <w:tab w:val="left" w:pos="0"/>
              </w:tabs>
              <w:suppressAutoHyphens/>
              <w:ind w:firstLine="0"/>
              <w:jc w:val="center"/>
              <w:rPr>
                <w:b/>
                <w:bCs/>
                <w:snapToGrid/>
                <w:sz w:val="16"/>
                <w:szCs w:val="16"/>
                <w:lang w:eastAsia="ar-SA"/>
              </w:rPr>
            </w:pPr>
            <w:r w:rsidRPr="00335662">
              <w:rPr>
                <w:b/>
                <w:bCs/>
                <w:snapToGrid/>
                <w:sz w:val="16"/>
                <w:szCs w:val="16"/>
                <w:lang w:eastAsia="ar-SA"/>
              </w:rPr>
              <w:t>Типоразмер контейнера</w:t>
            </w:r>
          </w:p>
        </w:tc>
        <w:tc>
          <w:tcPr>
            <w:tcW w:w="1027" w:type="dxa"/>
            <w:hideMark/>
          </w:tcPr>
          <w:p w:rsidR="00335662" w:rsidRPr="00335662" w:rsidRDefault="00335662" w:rsidP="00335662">
            <w:pPr>
              <w:tabs>
                <w:tab w:val="clear" w:pos="709"/>
                <w:tab w:val="left" w:pos="0"/>
              </w:tabs>
              <w:suppressAutoHyphens/>
              <w:ind w:firstLine="0"/>
              <w:jc w:val="center"/>
              <w:rPr>
                <w:b/>
                <w:bCs/>
                <w:snapToGrid/>
                <w:sz w:val="16"/>
                <w:szCs w:val="16"/>
                <w:lang w:eastAsia="ar-SA"/>
              </w:rPr>
            </w:pPr>
            <w:r w:rsidRPr="00335662">
              <w:rPr>
                <w:b/>
                <w:bCs/>
                <w:snapToGrid/>
                <w:sz w:val="16"/>
                <w:szCs w:val="16"/>
                <w:lang w:eastAsia="ar-SA"/>
              </w:rPr>
              <w:t>Стоимость услуги (без НДС)</w:t>
            </w:r>
          </w:p>
        </w:tc>
      </w:tr>
      <w:tr w:rsidR="00335662" w:rsidRPr="00335662" w:rsidTr="00335662">
        <w:trPr>
          <w:trHeight w:val="315"/>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w:t>
            </w:r>
          </w:p>
        </w:tc>
        <w:tc>
          <w:tcPr>
            <w:tcW w:w="3402" w:type="dxa"/>
            <w:vMerge w:val="restart"/>
            <w:hideMark/>
          </w:tcPr>
          <w:p w:rsidR="00335662" w:rsidRPr="00335662" w:rsidRDefault="00335662" w:rsidP="00335662">
            <w:pPr>
              <w:tabs>
                <w:tab w:val="clear" w:pos="709"/>
                <w:tab w:val="left" w:pos="0"/>
              </w:tabs>
              <w:suppressAutoHyphens/>
              <w:ind w:firstLine="0"/>
              <w:jc w:val="center"/>
              <w:rPr>
                <w:snapToGrid/>
                <w:sz w:val="16"/>
                <w:szCs w:val="16"/>
                <w:lang w:eastAsia="ar-SA"/>
              </w:rPr>
            </w:pPr>
          </w:p>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ГОРОД </w:t>
            </w:r>
            <w:r w:rsidRPr="00335662">
              <w:rPr>
                <w:b/>
                <w:bCs/>
                <w:snapToGrid/>
                <w:sz w:val="16"/>
                <w:szCs w:val="16"/>
                <w:lang w:eastAsia="ar-SA"/>
              </w:rPr>
              <w:t>МОСКВА</w:t>
            </w: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1027" w:type="dxa"/>
          </w:tcPr>
          <w:p w:rsidR="00335662" w:rsidRPr="00335662" w:rsidRDefault="00335662" w:rsidP="00335662">
            <w:pPr>
              <w:tabs>
                <w:tab w:val="clear" w:pos="709"/>
                <w:tab w:val="left" w:pos="0"/>
              </w:tabs>
              <w:suppressAutoHyphens/>
              <w:ind w:firstLine="0"/>
              <w:jc w:val="center"/>
              <w:rPr>
                <w:snapToGrid/>
                <w:sz w:val="16"/>
                <w:szCs w:val="16"/>
                <w:lang w:eastAsia="ar-SA"/>
              </w:rPr>
            </w:pPr>
          </w:p>
        </w:tc>
      </w:tr>
      <w:tr w:rsidR="00335662" w:rsidRPr="00335662" w:rsidTr="00335662">
        <w:trPr>
          <w:trHeight w:val="315"/>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w:t>
            </w:r>
          </w:p>
        </w:tc>
        <w:tc>
          <w:tcPr>
            <w:tcW w:w="3402" w:type="dxa"/>
            <w:vMerge/>
            <w:hideMark/>
          </w:tcPr>
          <w:p w:rsidR="00335662" w:rsidRPr="00335662" w:rsidRDefault="00335662" w:rsidP="00335662">
            <w:pPr>
              <w:tabs>
                <w:tab w:val="clear" w:pos="709"/>
                <w:tab w:val="left" w:pos="0"/>
              </w:tabs>
              <w:suppressAutoHyphens/>
              <w:ind w:firstLine="0"/>
              <w:jc w:val="center"/>
              <w:rPr>
                <w:snapToGrid/>
                <w:sz w:val="16"/>
                <w:szCs w:val="16"/>
                <w:lang w:eastAsia="ar-SA"/>
              </w:rPr>
            </w:pP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40  фут </w:t>
            </w:r>
          </w:p>
        </w:tc>
        <w:tc>
          <w:tcPr>
            <w:tcW w:w="1027" w:type="dxa"/>
          </w:tcPr>
          <w:p w:rsidR="00335662" w:rsidRPr="00335662" w:rsidRDefault="00335662" w:rsidP="00335662">
            <w:pPr>
              <w:tabs>
                <w:tab w:val="clear" w:pos="709"/>
                <w:tab w:val="left" w:pos="0"/>
              </w:tabs>
              <w:suppressAutoHyphens/>
              <w:ind w:firstLine="0"/>
              <w:jc w:val="center"/>
              <w:rPr>
                <w:snapToGrid/>
                <w:sz w:val="16"/>
                <w:szCs w:val="16"/>
                <w:lang w:eastAsia="ar-SA"/>
              </w:rPr>
            </w:pPr>
          </w:p>
        </w:tc>
      </w:tr>
      <w:tr w:rsidR="00335662" w:rsidRPr="00335662" w:rsidTr="00335662">
        <w:trPr>
          <w:trHeight w:val="428"/>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3</w:t>
            </w:r>
          </w:p>
        </w:tc>
        <w:tc>
          <w:tcPr>
            <w:tcW w:w="3402" w:type="dxa"/>
            <w:vMerge w:val="restart"/>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МОСКОВСКАЯ ОБЛАСТЬ, ГОРОДА </w:t>
            </w:r>
            <w:r w:rsidRPr="00335662">
              <w:rPr>
                <w:b/>
                <w:bCs/>
                <w:snapToGrid/>
                <w:sz w:val="16"/>
                <w:szCs w:val="16"/>
                <w:lang w:eastAsia="ar-SA"/>
              </w:rPr>
              <w:t>ХИМКИ,  РЕУТОВ,  КОТЕЛЬНИКИ</w:t>
            </w:r>
            <w:r w:rsidRPr="00335662">
              <w:rPr>
                <w:snapToGrid/>
                <w:sz w:val="16"/>
                <w:szCs w:val="16"/>
                <w:lang w:eastAsia="ar-SA"/>
              </w:rPr>
              <w:t xml:space="preserve">, ПОСЕЛОК ГОРОДСКОГО ТИПА </w:t>
            </w:r>
            <w:r w:rsidRPr="00335662">
              <w:rPr>
                <w:b/>
                <w:bCs/>
                <w:snapToGrid/>
                <w:sz w:val="16"/>
                <w:szCs w:val="16"/>
                <w:lang w:eastAsia="ar-SA"/>
              </w:rPr>
              <w:t>АПАРИНКИ  (2 км)</w:t>
            </w: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1027" w:type="dxa"/>
          </w:tcPr>
          <w:p w:rsidR="00335662" w:rsidRPr="00335662" w:rsidRDefault="00335662" w:rsidP="00335662">
            <w:pPr>
              <w:tabs>
                <w:tab w:val="clear" w:pos="709"/>
                <w:tab w:val="left" w:pos="0"/>
              </w:tabs>
              <w:suppressAutoHyphens/>
              <w:ind w:firstLine="0"/>
              <w:jc w:val="center"/>
              <w:rPr>
                <w:snapToGrid/>
                <w:sz w:val="16"/>
                <w:szCs w:val="16"/>
                <w:lang w:eastAsia="ar-SA"/>
              </w:rPr>
            </w:pPr>
          </w:p>
        </w:tc>
      </w:tr>
      <w:tr w:rsidR="00335662" w:rsidRPr="00335662" w:rsidTr="00335662">
        <w:trPr>
          <w:trHeight w:val="282"/>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4</w:t>
            </w:r>
          </w:p>
        </w:tc>
        <w:tc>
          <w:tcPr>
            <w:tcW w:w="3402" w:type="dxa"/>
            <w:vMerge/>
            <w:hideMark/>
          </w:tcPr>
          <w:p w:rsidR="00335662" w:rsidRPr="00335662" w:rsidRDefault="00335662" w:rsidP="00335662">
            <w:pPr>
              <w:tabs>
                <w:tab w:val="clear" w:pos="709"/>
                <w:tab w:val="left" w:pos="0"/>
              </w:tabs>
              <w:suppressAutoHyphens/>
              <w:ind w:firstLine="0"/>
              <w:jc w:val="center"/>
              <w:rPr>
                <w:snapToGrid/>
                <w:sz w:val="16"/>
                <w:szCs w:val="16"/>
                <w:lang w:eastAsia="ar-SA"/>
              </w:rPr>
            </w:pP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40  фут </w:t>
            </w:r>
          </w:p>
        </w:tc>
        <w:tc>
          <w:tcPr>
            <w:tcW w:w="1027" w:type="dxa"/>
          </w:tcPr>
          <w:p w:rsidR="00335662" w:rsidRPr="00335662" w:rsidRDefault="00335662" w:rsidP="00335662">
            <w:pPr>
              <w:tabs>
                <w:tab w:val="clear" w:pos="709"/>
                <w:tab w:val="left" w:pos="0"/>
              </w:tabs>
              <w:suppressAutoHyphens/>
              <w:ind w:firstLine="0"/>
              <w:jc w:val="center"/>
              <w:rPr>
                <w:snapToGrid/>
                <w:sz w:val="16"/>
                <w:szCs w:val="16"/>
                <w:lang w:eastAsia="ar-SA"/>
              </w:rPr>
            </w:pPr>
          </w:p>
        </w:tc>
      </w:tr>
      <w:tr w:rsidR="00335662" w:rsidRPr="00335662" w:rsidTr="00335662">
        <w:trPr>
          <w:trHeight w:val="254"/>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5</w:t>
            </w:r>
          </w:p>
        </w:tc>
        <w:tc>
          <w:tcPr>
            <w:tcW w:w="3402" w:type="dxa"/>
            <w:vMerge w:val="restart"/>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МОСКОВСКАЯ ОБЛАСТЬ, ГОРОДА </w:t>
            </w:r>
            <w:r w:rsidRPr="00335662">
              <w:rPr>
                <w:b/>
                <w:bCs/>
                <w:snapToGrid/>
                <w:sz w:val="16"/>
                <w:szCs w:val="16"/>
                <w:lang w:eastAsia="ar-SA"/>
              </w:rPr>
              <w:t xml:space="preserve">АПРЕЛЕВКА, </w:t>
            </w:r>
            <w:r w:rsidRPr="00335662">
              <w:rPr>
                <w:snapToGrid/>
                <w:sz w:val="16"/>
                <w:szCs w:val="16"/>
                <w:lang w:eastAsia="ar-SA"/>
              </w:rPr>
              <w:t xml:space="preserve">ГОРОД </w:t>
            </w:r>
            <w:r w:rsidRPr="00335662">
              <w:rPr>
                <w:b/>
                <w:bCs/>
                <w:snapToGrid/>
                <w:sz w:val="16"/>
                <w:szCs w:val="16"/>
                <w:lang w:eastAsia="ar-SA"/>
              </w:rPr>
              <w:t>ЖУКОВСКИЙ</w:t>
            </w:r>
            <w:proofErr w:type="gramStart"/>
            <w:r w:rsidRPr="00335662">
              <w:rPr>
                <w:snapToGrid/>
                <w:sz w:val="16"/>
                <w:szCs w:val="16"/>
                <w:lang w:eastAsia="ar-SA"/>
              </w:rPr>
              <w:t xml:space="preserve"> ,</w:t>
            </w:r>
            <w:proofErr w:type="gramEnd"/>
            <w:r w:rsidRPr="00335662">
              <w:rPr>
                <w:snapToGrid/>
                <w:sz w:val="16"/>
                <w:szCs w:val="16"/>
                <w:lang w:eastAsia="ar-SA"/>
              </w:rPr>
              <w:t xml:space="preserve"> ГОРОД </w:t>
            </w:r>
            <w:r w:rsidRPr="00335662">
              <w:rPr>
                <w:b/>
                <w:bCs/>
                <w:snapToGrid/>
                <w:sz w:val="16"/>
                <w:szCs w:val="16"/>
                <w:lang w:eastAsia="ar-SA"/>
              </w:rPr>
              <w:t>ЭЛЕКТРОУГЛИ (29 км)</w:t>
            </w: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1027" w:type="dxa"/>
          </w:tcPr>
          <w:p w:rsidR="00335662" w:rsidRPr="00335662" w:rsidRDefault="00335662" w:rsidP="00335662">
            <w:pPr>
              <w:tabs>
                <w:tab w:val="clear" w:pos="709"/>
                <w:tab w:val="left" w:pos="0"/>
              </w:tabs>
              <w:suppressAutoHyphens/>
              <w:ind w:firstLine="0"/>
              <w:jc w:val="center"/>
              <w:rPr>
                <w:snapToGrid/>
                <w:sz w:val="16"/>
                <w:szCs w:val="16"/>
                <w:lang w:eastAsia="ar-SA"/>
              </w:rPr>
            </w:pPr>
          </w:p>
        </w:tc>
      </w:tr>
      <w:tr w:rsidR="00335662" w:rsidRPr="00335662" w:rsidTr="00335662">
        <w:trPr>
          <w:trHeight w:val="318"/>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6</w:t>
            </w:r>
          </w:p>
        </w:tc>
        <w:tc>
          <w:tcPr>
            <w:tcW w:w="3402" w:type="dxa"/>
            <w:vMerge/>
            <w:hideMark/>
          </w:tcPr>
          <w:p w:rsidR="00335662" w:rsidRPr="00335662" w:rsidRDefault="00335662" w:rsidP="00335662">
            <w:pPr>
              <w:tabs>
                <w:tab w:val="clear" w:pos="709"/>
                <w:tab w:val="left" w:pos="0"/>
              </w:tabs>
              <w:suppressAutoHyphens/>
              <w:ind w:firstLine="0"/>
              <w:jc w:val="center"/>
              <w:rPr>
                <w:snapToGrid/>
                <w:sz w:val="16"/>
                <w:szCs w:val="16"/>
                <w:lang w:eastAsia="ar-SA"/>
              </w:rPr>
            </w:pP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40  фут </w:t>
            </w:r>
          </w:p>
        </w:tc>
        <w:tc>
          <w:tcPr>
            <w:tcW w:w="1027" w:type="dxa"/>
          </w:tcPr>
          <w:p w:rsidR="00335662" w:rsidRPr="00335662" w:rsidRDefault="00335662" w:rsidP="00335662">
            <w:pPr>
              <w:tabs>
                <w:tab w:val="clear" w:pos="709"/>
                <w:tab w:val="left" w:pos="0"/>
              </w:tabs>
              <w:suppressAutoHyphens/>
              <w:ind w:firstLine="0"/>
              <w:jc w:val="center"/>
              <w:rPr>
                <w:snapToGrid/>
                <w:sz w:val="16"/>
                <w:szCs w:val="16"/>
                <w:lang w:eastAsia="ar-SA"/>
              </w:rPr>
            </w:pPr>
          </w:p>
        </w:tc>
      </w:tr>
      <w:tr w:rsidR="00335662" w:rsidRPr="00335662" w:rsidTr="00335662">
        <w:trPr>
          <w:trHeight w:val="315"/>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7</w:t>
            </w:r>
          </w:p>
        </w:tc>
        <w:tc>
          <w:tcPr>
            <w:tcW w:w="3402" w:type="dxa"/>
            <w:vMerge w:val="restart"/>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МОСКОВСКАЯ ОБЛАСТЬ, ГОРОДА </w:t>
            </w:r>
            <w:r w:rsidRPr="00335662">
              <w:rPr>
                <w:b/>
                <w:bCs/>
                <w:snapToGrid/>
                <w:sz w:val="16"/>
                <w:szCs w:val="16"/>
                <w:lang w:eastAsia="ar-SA"/>
              </w:rPr>
              <w:t>БАЛАШИХА</w:t>
            </w:r>
            <w:proofErr w:type="gramStart"/>
            <w:r w:rsidRPr="00335662">
              <w:rPr>
                <w:b/>
                <w:bCs/>
                <w:snapToGrid/>
                <w:sz w:val="16"/>
                <w:szCs w:val="16"/>
                <w:lang w:eastAsia="ar-SA"/>
              </w:rPr>
              <w:t xml:space="preserve"> </w:t>
            </w:r>
            <w:r w:rsidRPr="00335662">
              <w:rPr>
                <w:snapToGrid/>
                <w:sz w:val="16"/>
                <w:szCs w:val="16"/>
                <w:lang w:eastAsia="ar-SA"/>
              </w:rPr>
              <w:t>,</w:t>
            </w:r>
            <w:proofErr w:type="gramEnd"/>
            <w:r w:rsidRPr="00335662">
              <w:rPr>
                <w:snapToGrid/>
                <w:sz w:val="16"/>
                <w:szCs w:val="16"/>
                <w:lang w:eastAsia="ar-SA"/>
              </w:rPr>
              <w:t xml:space="preserve"> </w:t>
            </w:r>
            <w:r w:rsidRPr="00335662">
              <w:rPr>
                <w:b/>
                <w:bCs/>
                <w:snapToGrid/>
                <w:sz w:val="16"/>
                <w:szCs w:val="16"/>
                <w:lang w:eastAsia="ar-SA"/>
              </w:rPr>
              <w:t xml:space="preserve"> ДОЛГОПРУДНЫЙ, ЛЮБЕРЦЫ (7 км) </w:t>
            </w: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1027" w:type="dxa"/>
          </w:tcPr>
          <w:p w:rsidR="00335662" w:rsidRPr="00335662" w:rsidRDefault="00335662" w:rsidP="00335662">
            <w:pPr>
              <w:tabs>
                <w:tab w:val="clear" w:pos="709"/>
                <w:tab w:val="left" w:pos="0"/>
              </w:tabs>
              <w:suppressAutoHyphens/>
              <w:ind w:firstLine="0"/>
              <w:jc w:val="center"/>
              <w:rPr>
                <w:snapToGrid/>
                <w:sz w:val="16"/>
                <w:szCs w:val="16"/>
                <w:lang w:eastAsia="ar-SA"/>
              </w:rPr>
            </w:pPr>
          </w:p>
        </w:tc>
      </w:tr>
      <w:tr w:rsidR="00335662" w:rsidRPr="00335662" w:rsidTr="00335662">
        <w:trPr>
          <w:trHeight w:val="183"/>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8</w:t>
            </w:r>
          </w:p>
        </w:tc>
        <w:tc>
          <w:tcPr>
            <w:tcW w:w="3402" w:type="dxa"/>
            <w:vMerge/>
            <w:hideMark/>
          </w:tcPr>
          <w:p w:rsidR="00335662" w:rsidRPr="00335662" w:rsidRDefault="00335662" w:rsidP="00335662">
            <w:pPr>
              <w:tabs>
                <w:tab w:val="clear" w:pos="709"/>
                <w:tab w:val="left" w:pos="0"/>
              </w:tabs>
              <w:suppressAutoHyphens/>
              <w:ind w:firstLine="0"/>
              <w:jc w:val="center"/>
              <w:rPr>
                <w:snapToGrid/>
                <w:sz w:val="16"/>
                <w:szCs w:val="16"/>
                <w:lang w:eastAsia="ar-SA"/>
              </w:rPr>
            </w:pP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40  фут </w:t>
            </w:r>
          </w:p>
        </w:tc>
        <w:tc>
          <w:tcPr>
            <w:tcW w:w="1027" w:type="dxa"/>
          </w:tcPr>
          <w:p w:rsidR="00335662" w:rsidRPr="00335662" w:rsidRDefault="00335662" w:rsidP="00335662">
            <w:pPr>
              <w:tabs>
                <w:tab w:val="clear" w:pos="709"/>
                <w:tab w:val="left" w:pos="0"/>
              </w:tabs>
              <w:suppressAutoHyphens/>
              <w:ind w:firstLine="0"/>
              <w:jc w:val="center"/>
              <w:rPr>
                <w:snapToGrid/>
                <w:sz w:val="16"/>
                <w:szCs w:val="16"/>
                <w:lang w:eastAsia="ar-SA"/>
              </w:rPr>
            </w:pPr>
          </w:p>
        </w:tc>
      </w:tr>
      <w:tr w:rsidR="00335662" w:rsidRPr="00335662" w:rsidTr="00335662">
        <w:trPr>
          <w:trHeight w:val="276"/>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9</w:t>
            </w:r>
          </w:p>
        </w:tc>
        <w:tc>
          <w:tcPr>
            <w:tcW w:w="3402" w:type="dxa"/>
            <w:vMerge w:val="restart"/>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МОСКОВСКАЯ ОБЛАСТЬ,  ГОРОД </w:t>
            </w:r>
            <w:r w:rsidRPr="00335662">
              <w:rPr>
                <w:b/>
                <w:bCs/>
                <w:snapToGrid/>
                <w:sz w:val="16"/>
                <w:szCs w:val="16"/>
                <w:lang w:eastAsia="ar-SA"/>
              </w:rPr>
              <w:t xml:space="preserve">ЖЕЛЕЗНОДОРОЖНЫЙ (11 км) </w:t>
            </w: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1027" w:type="dxa"/>
          </w:tcPr>
          <w:p w:rsidR="00335662" w:rsidRPr="00335662" w:rsidRDefault="00335662" w:rsidP="00335662">
            <w:pPr>
              <w:tabs>
                <w:tab w:val="clear" w:pos="709"/>
                <w:tab w:val="left" w:pos="0"/>
              </w:tabs>
              <w:suppressAutoHyphens/>
              <w:ind w:firstLine="0"/>
              <w:jc w:val="center"/>
              <w:rPr>
                <w:snapToGrid/>
                <w:sz w:val="16"/>
                <w:szCs w:val="16"/>
                <w:lang w:eastAsia="ar-SA"/>
              </w:rPr>
            </w:pPr>
          </w:p>
        </w:tc>
      </w:tr>
      <w:tr w:rsidR="00335662" w:rsidRPr="00335662" w:rsidTr="00335662">
        <w:trPr>
          <w:trHeight w:val="124"/>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10</w:t>
            </w:r>
          </w:p>
        </w:tc>
        <w:tc>
          <w:tcPr>
            <w:tcW w:w="3402" w:type="dxa"/>
            <w:vMerge/>
            <w:hideMark/>
          </w:tcPr>
          <w:p w:rsidR="00335662" w:rsidRPr="00335662" w:rsidRDefault="00335662" w:rsidP="00335662">
            <w:pPr>
              <w:tabs>
                <w:tab w:val="clear" w:pos="709"/>
                <w:tab w:val="left" w:pos="0"/>
              </w:tabs>
              <w:suppressAutoHyphens/>
              <w:ind w:firstLine="0"/>
              <w:jc w:val="center"/>
              <w:rPr>
                <w:snapToGrid/>
                <w:sz w:val="16"/>
                <w:szCs w:val="16"/>
                <w:lang w:eastAsia="ar-SA"/>
              </w:rPr>
            </w:pP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40  фут </w:t>
            </w:r>
          </w:p>
        </w:tc>
        <w:tc>
          <w:tcPr>
            <w:tcW w:w="1027" w:type="dxa"/>
          </w:tcPr>
          <w:p w:rsidR="00335662" w:rsidRPr="00335662" w:rsidRDefault="00335662" w:rsidP="00335662">
            <w:pPr>
              <w:tabs>
                <w:tab w:val="clear" w:pos="709"/>
                <w:tab w:val="left" w:pos="0"/>
              </w:tabs>
              <w:suppressAutoHyphens/>
              <w:ind w:firstLine="0"/>
              <w:jc w:val="center"/>
              <w:rPr>
                <w:snapToGrid/>
                <w:sz w:val="16"/>
                <w:szCs w:val="16"/>
                <w:lang w:eastAsia="ar-SA"/>
              </w:rPr>
            </w:pPr>
          </w:p>
        </w:tc>
      </w:tr>
      <w:tr w:rsidR="00335662" w:rsidRPr="00335662" w:rsidTr="00335662">
        <w:trPr>
          <w:trHeight w:val="315"/>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11</w:t>
            </w:r>
          </w:p>
        </w:tc>
        <w:tc>
          <w:tcPr>
            <w:tcW w:w="3402" w:type="dxa"/>
            <w:vMerge w:val="restart"/>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МОСКОВСКАЯ ОБЛАСТЬ, ГОРОД </w:t>
            </w:r>
            <w:r w:rsidRPr="00335662">
              <w:rPr>
                <w:b/>
                <w:bCs/>
                <w:snapToGrid/>
                <w:sz w:val="16"/>
                <w:szCs w:val="16"/>
                <w:lang w:eastAsia="ar-SA"/>
              </w:rPr>
              <w:t xml:space="preserve">ВОСКРЕСЕНСК,   </w:t>
            </w:r>
            <w:r w:rsidRPr="00335662">
              <w:rPr>
                <w:bCs/>
                <w:snapToGrid/>
                <w:sz w:val="16"/>
                <w:szCs w:val="16"/>
                <w:lang w:eastAsia="ar-SA"/>
              </w:rPr>
              <w:t>КАЛУЖСКАЯ ОБЛАСТЬ ГОРОД</w:t>
            </w:r>
            <w:r w:rsidRPr="00335662">
              <w:rPr>
                <w:b/>
                <w:bCs/>
                <w:snapToGrid/>
                <w:sz w:val="16"/>
                <w:szCs w:val="16"/>
                <w:lang w:eastAsia="ar-SA"/>
              </w:rPr>
              <w:t xml:space="preserve"> БАЛАБАНОВО(80 км)</w:t>
            </w: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1027" w:type="dxa"/>
          </w:tcPr>
          <w:p w:rsidR="00335662" w:rsidRPr="00335662" w:rsidRDefault="00335662" w:rsidP="00335662">
            <w:pPr>
              <w:tabs>
                <w:tab w:val="clear" w:pos="709"/>
                <w:tab w:val="left" w:pos="0"/>
              </w:tabs>
              <w:suppressAutoHyphens/>
              <w:ind w:firstLine="0"/>
              <w:jc w:val="center"/>
              <w:rPr>
                <w:snapToGrid/>
                <w:sz w:val="16"/>
                <w:szCs w:val="16"/>
                <w:lang w:eastAsia="ar-SA"/>
              </w:rPr>
            </w:pPr>
          </w:p>
        </w:tc>
      </w:tr>
      <w:tr w:rsidR="00335662" w:rsidRPr="00335662" w:rsidTr="00335662">
        <w:trPr>
          <w:trHeight w:val="234"/>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12</w:t>
            </w:r>
          </w:p>
        </w:tc>
        <w:tc>
          <w:tcPr>
            <w:tcW w:w="3402" w:type="dxa"/>
            <w:vMerge/>
            <w:hideMark/>
          </w:tcPr>
          <w:p w:rsidR="00335662" w:rsidRPr="00335662" w:rsidRDefault="00335662" w:rsidP="00335662">
            <w:pPr>
              <w:tabs>
                <w:tab w:val="clear" w:pos="709"/>
                <w:tab w:val="left" w:pos="0"/>
              </w:tabs>
              <w:suppressAutoHyphens/>
              <w:ind w:firstLine="0"/>
              <w:jc w:val="center"/>
              <w:rPr>
                <w:snapToGrid/>
                <w:sz w:val="16"/>
                <w:szCs w:val="16"/>
                <w:lang w:eastAsia="ar-SA"/>
              </w:rPr>
            </w:pP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40  фут </w:t>
            </w:r>
          </w:p>
        </w:tc>
        <w:tc>
          <w:tcPr>
            <w:tcW w:w="1027" w:type="dxa"/>
          </w:tcPr>
          <w:p w:rsidR="00335662" w:rsidRPr="00335662" w:rsidRDefault="00335662" w:rsidP="00335662">
            <w:pPr>
              <w:tabs>
                <w:tab w:val="clear" w:pos="709"/>
                <w:tab w:val="left" w:pos="0"/>
              </w:tabs>
              <w:suppressAutoHyphens/>
              <w:ind w:firstLine="0"/>
              <w:jc w:val="center"/>
              <w:rPr>
                <w:snapToGrid/>
                <w:sz w:val="16"/>
                <w:szCs w:val="16"/>
                <w:lang w:eastAsia="ar-SA"/>
              </w:rPr>
            </w:pPr>
          </w:p>
        </w:tc>
      </w:tr>
      <w:tr w:rsidR="00335662" w:rsidRPr="00335662" w:rsidTr="00335662">
        <w:trPr>
          <w:trHeight w:val="408"/>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13</w:t>
            </w:r>
          </w:p>
        </w:tc>
        <w:tc>
          <w:tcPr>
            <w:tcW w:w="3402" w:type="dxa"/>
            <w:vMerge w:val="restart"/>
            <w:hideMark/>
          </w:tcPr>
          <w:p w:rsidR="00335662" w:rsidRPr="00335662" w:rsidRDefault="00335662" w:rsidP="00335662">
            <w:pPr>
              <w:tabs>
                <w:tab w:val="clear" w:pos="709"/>
                <w:tab w:val="left" w:pos="0"/>
              </w:tabs>
              <w:suppressAutoHyphens/>
              <w:ind w:firstLine="0"/>
              <w:jc w:val="center"/>
              <w:rPr>
                <w:snapToGrid/>
                <w:sz w:val="16"/>
                <w:szCs w:val="16"/>
                <w:lang w:eastAsia="ar-SA"/>
              </w:rPr>
            </w:pPr>
            <w:proofErr w:type="gramStart"/>
            <w:r w:rsidRPr="00335662">
              <w:rPr>
                <w:snapToGrid/>
                <w:sz w:val="16"/>
                <w:szCs w:val="16"/>
                <w:lang w:eastAsia="ar-SA"/>
              </w:rPr>
              <w:t xml:space="preserve">МОСКОВСКАЯ ОБЛАСТЬ, ГОРОДА </w:t>
            </w:r>
            <w:r w:rsidRPr="00335662">
              <w:rPr>
                <w:b/>
                <w:bCs/>
                <w:snapToGrid/>
                <w:sz w:val="16"/>
                <w:szCs w:val="16"/>
                <w:lang w:eastAsia="ar-SA"/>
              </w:rPr>
              <w:t>ЩЕЛКОВО</w:t>
            </w:r>
            <w:r w:rsidRPr="00335662">
              <w:rPr>
                <w:snapToGrid/>
                <w:sz w:val="16"/>
                <w:szCs w:val="16"/>
                <w:lang w:eastAsia="ar-SA"/>
              </w:rPr>
              <w:t xml:space="preserve">,  </w:t>
            </w:r>
            <w:r w:rsidRPr="00335662">
              <w:rPr>
                <w:b/>
                <w:bCs/>
                <w:snapToGrid/>
                <w:sz w:val="16"/>
                <w:szCs w:val="16"/>
                <w:lang w:eastAsia="ar-SA"/>
              </w:rPr>
              <w:t xml:space="preserve">ПУШКИНО,  </w:t>
            </w:r>
            <w:r w:rsidRPr="00335662">
              <w:rPr>
                <w:snapToGrid/>
                <w:sz w:val="16"/>
                <w:szCs w:val="16"/>
                <w:lang w:eastAsia="ar-SA"/>
              </w:rPr>
              <w:t xml:space="preserve"> </w:t>
            </w:r>
            <w:r w:rsidRPr="00335662">
              <w:rPr>
                <w:b/>
                <w:bCs/>
                <w:snapToGrid/>
                <w:sz w:val="16"/>
                <w:szCs w:val="16"/>
                <w:lang w:eastAsia="ar-SA"/>
              </w:rPr>
              <w:t>ПОДОЛЬСК,</w:t>
            </w:r>
            <w:r w:rsidRPr="00335662">
              <w:rPr>
                <w:snapToGrid/>
                <w:sz w:val="16"/>
                <w:szCs w:val="16"/>
                <w:lang w:eastAsia="ar-SA"/>
              </w:rPr>
              <w:t xml:space="preserve">  </w:t>
            </w:r>
            <w:r w:rsidRPr="00335662">
              <w:rPr>
                <w:b/>
                <w:bCs/>
                <w:snapToGrid/>
                <w:sz w:val="16"/>
                <w:szCs w:val="16"/>
                <w:lang w:eastAsia="ar-SA"/>
              </w:rPr>
              <w:t xml:space="preserve">ТРОИЦК </w:t>
            </w:r>
            <w:r w:rsidRPr="00335662">
              <w:rPr>
                <w:bCs/>
                <w:snapToGrid/>
                <w:sz w:val="16"/>
                <w:szCs w:val="16"/>
                <w:lang w:eastAsia="ar-SA"/>
              </w:rPr>
              <w:t>(НОВАЯ МОСКВА),</w:t>
            </w:r>
            <w:r w:rsidRPr="00335662">
              <w:rPr>
                <w:snapToGrid/>
                <w:sz w:val="16"/>
                <w:szCs w:val="16"/>
                <w:lang w:eastAsia="ar-SA"/>
              </w:rPr>
              <w:t xml:space="preserve"> </w:t>
            </w:r>
            <w:r w:rsidRPr="00335662">
              <w:rPr>
                <w:b/>
                <w:bCs/>
                <w:snapToGrid/>
                <w:sz w:val="16"/>
                <w:szCs w:val="16"/>
                <w:lang w:eastAsia="ar-SA"/>
              </w:rPr>
              <w:t>ДОМОДЕДОВО (21 км)</w:t>
            </w:r>
            <w:proofErr w:type="gramEnd"/>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1027" w:type="dxa"/>
          </w:tcPr>
          <w:p w:rsidR="00335662" w:rsidRPr="00335662" w:rsidRDefault="00335662" w:rsidP="00335662">
            <w:pPr>
              <w:tabs>
                <w:tab w:val="clear" w:pos="709"/>
                <w:tab w:val="left" w:pos="0"/>
              </w:tabs>
              <w:suppressAutoHyphens/>
              <w:ind w:firstLine="0"/>
              <w:jc w:val="center"/>
              <w:rPr>
                <w:snapToGrid/>
                <w:sz w:val="16"/>
                <w:szCs w:val="16"/>
                <w:lang w:eastAsia="ar-SA"/>
              </w:rPr>
            </w:pPr>
          </w:p>
        </w:tc>
      </w:tr>
      <w:tr w:rsidR="00335662" w:rsidRPr="00335662" w:rsidTr="00335662">
        <w:trPr>
          <w:trHeight w:val="414"/>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14</w:t>
            </w:r>
          </w:p>
        </w:tc>
        <w:tc>
          <w:tcPr>
            <w:tcW w:w="3402" w:type="dxa"/>
            <w:vMerge/>
            <w:hideMark/>
          </w:tcPr>
          <w:p w:rsidR="00335662" w:rsidRPr="00335662" w:rsidRDefault="00335662" w:rsidP="00335662">
            <w:pPr>
              <w:tabs>
                <w:tab w:val="clear" w:pos="709"/>
                <w:tab w:val="left" w:pos="0"/>
              </w:tabs>
              <w:suppressAutoHyphens/>
              <w:ind w:firstLine="0"/>
              <w:jc w:val="center"/>
              <w:rPr>
                <w:snapToGrid/>
                <w:sz w:val="16"/>
                <w:szCs w:val="16"/>
                <w:lang w:eastAsia="ar-SA"/>
              </w:rPr>
            </w:pP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40  фут </w:t>
            </w:r>
          </w:p>
        </w:tc>
        <w:tc>
          <w:tcPr>
            <w:tcW w:w="1027" w:type="dxa"/>
          </w:tcPr>
          <w:p w:rsidR="00335662" w:rsidRPr="00335662" w:rsidRDefault="00335662" w:rsidP="00335662">
            <w:pPr>
              <w:tabs>
                <w:tab w:val="clear" w:pos="709"/>
                <w:tab w:val="left" w:pos="0"/>
              </w:tabs>
              <w:suppressAutoHyphens/>
              <w:ind w:firstLine="0"/>
              <w:jc w:val="center"/>
              <w:rPr>
                <w:snapToGrid/>
                <w:sz w:val="16"/>
                <w:szCs w:val="16"/>
                <w:lang w:eastAsia="ar-SA"/>
              </w:rPr>
            </w:pPr>
          </w:p>
        </w:tc>
      </w:tr>
      <w:tr w:rsidR="00335662" w:rsidRPr="00335662" w:rsidTr="00335662">
        <w:trPr>
          <w:trHeight w:val="315"/>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15</w:t>
            </w:r>
          </w:p>
        </w:tc>
        <w:tc>
          <w:tcPr>
            <w:tcW w:w="3402" w:type="dxa"/>
            <w:vMerge w:val="restart"/>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МОСКОВСКАЯ ОБЛАСТЬ, ГОРОДА </w:t>
            </w:r>
            <w:r w:rsidRPr="00335662">
              <w:rPr>
                <w:b/>
                <w:bCs/>
                <w:snapToGrid/>
                <w:sz w:val="16"/>
                <w:szCs w:val="16"/>
                <w:lang w:eastAsia="ar-SA"/>
              </w:rPr>
              <w:t>КАШИРА,  ЕГОРЬЕВСК (99 км)</w:t>
            </w: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1027" w:type="dxa"/>
          </w:tcPr>
          <w:p w:rsidR="00335662" w:rsidRPr="00335662" w:rsidRDefault="00335662" w:rsidP="00335662">
            <w:pPr>
              <w:tabs>
                <w:tab w:val="clear" w:pos="709"/>
                <w:tab w:val="left" w:pos="0"/>
              </w:tabs>
              <w:suppressAutoHyphens/>
              <w:ind w:firstLine="0"/>
              <w:jc w:val="center"/>
              <w:rPr>
                <w:snapToGrid/>
                <w:sz w:val="16"/>
                <w:szCs w:val="16"/>
                <w:lang w:eastAsia="ar-SA"/>
              </w:rPr>
            </w:pPr>
          </w:p>
        </w:tc>
      </w:tr>
      <w:tr w:rsidR="00335662" w:rsidRPr="00335662" w:rsidTr="00335662">
        <w:trPr>
          <w:trHeight w:val="240"/>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16</w:t>
            </w:r>
          </w:p>
        </w:tc>
        <w:tc>
          <w:tcPr>
            <w:tcW w:w="3402" w:type="dxa"/>
            <w:vMerge/>
            <w:hideMark/>
          </w:tcPr>
          <w:p w:rsidR="00335662" w:rsidRPr="00335662" w:rsidRDefault="00335662" w:rsidP="00335662">
            <w:pPr>
              <w:tabs>
                <w:tab w:val="clear" w:pos="709"/>
                <w:tab w:val="left" w:pos="0"/>
              </w:tabs>
              <w:suppressAutoHyphens/>
              <w:ind w:firstLine="0"/>
              <w:jc w:val="center"/>
              <w:rPr>
                <w:snapToGrid/>
                <w:sz w:val="16"/>
                <w:szCs w:val="16"/>
                <w:lang w:eastAsia="ar-SA"/>
              </w:rPr>
            </w:pP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40  фут </w:t>
            </w:r>
          </w:p>
        </w:tc>
        <w:tc>
          <w:tcPr>
            <w:tcW w:w="1027" w:type="dxa"/>
          </w:tcPr>
          <w:p w:rsidR="00335662" w:rsidRPr="00335662" w:rsidRDefault="00335662" w:rsidP="00335662">
            <w:pPr>
              <w:tabs>
                <w:tab w:val="clear" w:pos="709"/>
                <w:tab w:val="left" w:pos="0"/>
              </w:tabs>
              <w:suppressAutoHyphens/>
              <w:ind w:firstLine="0"/>
              <w:jc w:val="center"/>
              <w:rPr>
                <w:snapToGrid/>
                <w:sz w:val="16"/>
                <w:szCs w:val="16"/>
                <w:lang w:eastAsia="ar-SA"/>
              </w:rPr>
            </w:pPr>
          </w:p>
        </w:tc>
      </w:tr>
      <w:tr w:rsidR="00335662" w:rsidRPr="00335662" w:rsidTr="00335662">
        <w:trPr>
          <w:trHeight w:val="315"/>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17</w:t>
            </w:r>
          </w:p>
        </w:tc>
        <w:tc>
          <w:tcPr>
            <w:tcW w:w="3402" w:type="dxa"/>
            <w:vMerge w:val="restart"/>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МОСКОВСКАЯ ОБЛАСТЬ, ГОРОД </w:t>
            </w:r>
            <w:r w:rsidRPr="00335662">
              <w:rPr>
                <w:b/>
                <w:bCs/>
                <w:snapToGrid/>
                <w:sz w:val="16"/>
                <w:szCs w:val="16"/>
                <w:lang w:eastAsia="ar-SA"/>
              </w:rPr>
              <w:t xml:space="preserve">КОЛОМНА,  </w:t>
            </w:r>
            <w:r w:rsidRPr="00335662">
              <w:rPr>
                <w:snapToGrid/>
                <w:sz w:val="16"/>
                <w:szCs w:val="16"/>
                <w:lang w:eastAsia="ar-SA"/>
              </w:rPr>
              <w:t>ГОРОД</w:t>
            </w:r>
            <w:r w:rsidRPr="00335662">
              <w:rPr>
                <w:b/>
                <w:bCs/>
                <w:snapToGrid/>
                <w:sz w:val="16"/>
                <w:szCs w:val="16"/>
                <w:lang w:eastAsia="ar-SA"/>
              </w:rPr>
              <w:t xml:space="preserve"> РУЗА (95 км)</w:t>
            </w: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1027" w:type="dxa"/>
          </w:tcPr>
          <w:p w:rsidR="00335662" w:rsidRPr="00335662" w:rsidRDefault="00335662" w:rsidP="00335662">
            <w:pPr>
              <w:tabs>
                <w:tab w:val="clear" w:pos="709"/>
                <w:tab w:val="left" w:pos="0"/>
              </w:tabs>
              <w:suppressAutoHyphens/>
              <w:ind w:firstLine="0"/>
              <w:jc w:val="center"/>
              <w:rPr>
                <w:snapToGrid/>
                <w:sz w:val="16"/>
                <w:szCs w:val="16"/>
                <w:lang w:eastAsia="ar-SA"/>
              </w:rPr>
            </w:pPr>
          </w:p>
        </w:tc>
      </w:tr>
      <w:tr w:rsidR="00335662" w:rsidRPr="00335662" w:rsidTr="00335662">
        <w:trPr>
          <w:trHeight w:val="234"/>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18</w:t>
            </w:r>
          </w:p>
        </w:tc>
        <w:tc>
          <w:tcPr>
            <w:tcW w:w="3402" w:type="dxa"/>
            <w:vMerge/>
            <w:hideMark/>
          </w:tcPr>
          <w:p w:rsidR="00335662" w:rsidRPr="00335662" w:rsidRDefault="00335662" w:rsidP="00335662">
            <w:pPr>
              <w:tabs>
                <w:tab w:val="clear" w:pos="709"/>
                <w:tab w:val="left" w:pos="0"/>
              </w:tabs>
              <w:suppressAutoHyphens/>
              <w:ind w:firstLine="0"/>
              <w:jc w:val="center"/>
              <w:rPr>
                <w:snapToGrid/>
                <w:sz w:val="16"/>
                <w:szCs w:val="16"/>
                <w:lang w:eastAsia="ar-SA"/>
              </w:rPr>
            </w:pP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40  фут </w:t>
            </w:r>
          </w:p>
        </w:tc>
        <w:tc>
          <w:tcPr>
            <w:tcW w:w="1027" w:type="dxa"/>
          </w:tcPr>
          <w:p w:rsidR="00335662" w:rsidRPr="00335662" w:rsidRDefault="00335662" w:rsidP="00335662">
            <w:pPr>
              <w:tabs>
                <w:tab w:val="clear" w:pos="709"/>
                <w:tab w:val="left" w:pos="0"/>
              </w:tabs>
              <w:suppressAutoHyphens/>
              <w:ind w:firstLine="0"/>
              <w:jc w:val="center"/>
              <w:rPr>
                <w:snapToGrid/>
                <w:sz w:val="16"/>
                <w:szCs w:val="16"/>
                <w:lang w:eastAsia="ar-SA"/>
              </w:rPr>
            </w:pPr>
          </w:p>
        </w:tc>
      </w:tr>
      <w:tr w:rsidR="00335662" w:rsidRPr="00335662" w:rsidTr="00335662">
        <w:trPr>
          <w:trHeight w:val="315"/>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19</w:t>
            </w:r>
          </w:p>
        </w:tc>
        <w:tc>
          <w:tcPr>
            <w:tcW w:w="3402" w:type="dxa"/>
            <w:vMerge w:val="restart"/>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МОСКОВСКАЯ ОБЛАСТЬ, ГОРОД </w:t>
            </w:r>
            <w:r w:rsidRPr="00335662">
              <w:rPr>
                <w:b/>
                <w:bCs/>
                <w:snapToGrid/>
                <w:sz w:val="16"/>
                <w:szCs w:val="16"/>
                <w:lang w:eastAsia="ar-SA"/>
              </w:rPr>
              <w:t>ДЗЕРЖИНСКИЙ (4 км)</w:t>
            </w: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1027" w:type="dxa"/>
          </w:tcPr>
          <w:p w:rsidR="00335662" w:rsidRPr="00335662" w:rsidRDefault="00335662" w:rsidP="00335662">
            <w:pPr>
              <w:tabs>
                <w:tab w:val="clear" w:pos="709"/>
                <w:tab w:val="left" w:pos="0"/>
              </w:tabs>
              <w:suppressAutoHyphens/>
              <w:ind w:firstLine="0"/>
              <w:jc w:val="center"/>
              <w:rPr>
                <w:snapToGrid/>
                <w:sz w:val="16"/>
                <w:szCs w:val="16"/>
                <w:lang w:eastAsia="ar-SA"/>
              </w:rPr>
            </w:pPr>
          </w:p>
        </w:tc>
      </w:tr>
      <w:tr w:rsidR="00335662" w:rsidRPr="00335662" w:rsidTr="00335662">
        <w:trPr>
          <w:trHeight w:val="228"/>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w:t>
            </w:r>
          </w:p>
        </w:tc>
        <w:tc>
          <w:tcPr>
            <w:tcW w:w="3402" w:type="dxa"/>
            <w:vMerge/>
            <w:hideMark/>
          </w:tcPr>
          <w:p w:rsidR="00335662" w:rsidRPr="00335662" w:rsidRDefault="00335662" w:rsidP="00335662">
            <w:pPr>
              <w:tabs>
                <w:tab w:val="clear" w:pos="709"/>
                <w:tab w:val="left" w:pos="0"/>
              </w:tabs>
              <w:suppressAutoHyphens/>
              <w:ind w:firstLine="0"/>
              <w:jc w:val="center"/>
              <w:rPr>
                <w:snapToGrid/>
                <w:sz w:val="16"/>
                <w:szCs w:val="16"/>
                <w:lang w:eastAsia="ar-SA"/>
              </w:rPr>
            </w:pP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40  фут </w:t>
            </w:r>
          </w:p>
        </w:tc>
        <w:tc>
          <w:tcPr>
            <w:tcW w:w="1027" w:type="dxa"/>
          </w:tcPr>
          <w:p w:rsidR="00335662" w:rsidRPr="00335662" w:rsidRDefault="00335662" w:rsidP="00335662">
            <w:pPr>
              <w:tabs>
                <w:tab w:val="clear" w:pos="709"/>
                <w:tab w:val="left" w:pos="0"/>
              </w:tabs>
              <w:suppressAutoHyphens/>
              <w:ind w:firstLine="0"/>
              <w:jc w:val="center"/>
              <w:rPr>
                <w:snapToGrid/>
                <w:sz w:val="16"/>
                <w:szCs w:val="16"/>
                <w:lang w:eastAsia="ar-SA"/>
              </w:rPr>
            </w:pPr>
          </w:p>
        </w:tc>
      </w:tr>
      <w:tr w:rsidR="00335662" w:rsidRPr="00335662" w:rsidTr="00335662">
        <w:trPr>
          <w:trHeight w:val="274"/>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21</w:t>
            </w:r>
          </w:p>
        </w:tc>
        <w:tc>
          <w:tcPr>
            <w:tcW w:w="3402" w:type="dxa"/>
            <w:vMerge w:val="restart"/>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МОСКОВСКАЯ ОБЛАСТЬ, ГОРОДА </w:t>
            </w:r>
            <w:r w:rsidRPr="00335662">
              <w:rPr>
                <w:b/>
                <w:bCs/>
                <w:snapToGrid/>
                <w:sz w:val="16"/>
                <w:szCs w:val="16"/>
                <w:lang w:eastAsia="ar-SA"/>
              </w:rPr>
              <w:t>МЫТИЩИ, ВИДНОЕ</w:t>
            </w:r>
            <w:r w:rsidRPr="00335662">
              <w:rPr>
                <w:snapToGrid/>
                <w:sz w:val="16"/>
                <w:szCs w:val="16"/>
                <w:lang w:eastAsia="ar-SA"/>
              </w:rPr>
              <w:t>,</w:t>
            </w:r>
            <w:r w:rsidRPr="00335662">
              <w:rPr>
                <w:b/>
                <w:bCs/>
                <w:snapToGrid/>
                <w:sz w:val="16"/>
                <w:szCs w:val="16"/>
                <w:lang w:eastAsia="ar-SA"/>
              </w:rPr>
              <w:t xml:space="preserve"> </w:t>
            </w:r>
            <w:r w:rsidRPr="00335662">
              <w:rPr>
                <w:snapToGrid/>
                <w:sz w:val="16"/>
                <w:szCs w:val="16"/>
                <w:lang w:eastAsia="ar-SA"/>
              </w:rPr>
              <w:t>СЕЛО</w:t>
            </w:r>
            <w:r w:rsidRPr="00335662">
              <w:rPr>
                <w:b/>
                <w:bCs/>
                <w:snapToGrid/>
                <w:sz w:val="16"/>
                <w:szCs w:val="16"/>
                <w:lang w:eastAsia="ar-SA"/>
              </w:rPr>
              <w:t xml:space="preserve"> БУЛАТНИКОВО (5км)</w:t>
            </w: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1027" w:type="dxa"/>
          </w:tcPr>
          <w:p w:rsidR="00335662" w:rsidRPr="00335662" w:rsidRDefault="00335662" w:rsidP="00335662">
            <w:pPr>
              <w:tabs>
                <w:tab w:val="clear" w:pos="709"/>
                <w:tab w:val="left" w:pos="0"/>
              </w:tabs>
              <w:suppressAutoHyphens/>
              <w:ind w:firstLine="0"/>
              <w:jc w:val="center"/>
              <w:rPr>
                <w:snapToGrid/>
                <w:sz w:val="16"/>
                <w:szCs w:val="16"/>
                <w:lang w:eastAsia="ar-SA"/>
              </w:rPr>
            </w:pPr>
          </w:p>
        </w:tc>
      </w:tr>
      <w:tr w:rsidR="00335662" w:rsidRPr="00335662" w:rsidTr="00335662">
        <w:trPr>
          <w:trHeight w:val="278"/>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22</w:t>
            </w:r>
          </w:p>
        </w:tc>
        <w:tc>
          <w:tcPr>
            <w:tcW w:w="3402" w:type="dxa"/>
            <w:vMerge/>
            <w:hideMark/>
          </w:tcPr>
          <w:p w:rsidR="00335662" w:rsidRPr="00335662" w:rsidRDefault="00335662" w:rsidP="00335662">
            <w:pPr>
              <w:tabs>
                <w:tab w:val="clear" w:pos="709"/>
                <w:tab w:val="left" w:pos="0"/>
              </w:tabs>
              <w:suppressAutoHyphens/>
              <w:ind w:firstLine="0"/>
              <w:jc w:val="center"/>
              <w:rPr>
                <w:snapToGrid/>
                <w:sz w:val="16"/>
                <w:szCs w:val="16"/>
                <w:lang w:eastAsia="ar-SA"/>
              </w:rPr>
            </w:pP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40  фут </w:t>
            </w:r>
          </w:p>
        </w:tc>
        <w:tc>
          <w:tcPr>
            <w:tcW w:w="1027" w:type="dxa"/>
          </w:tcPr>
          <w:p w:rsidR="00335662" w:rsidRPr="00335662" w:rsidRDefault="00335662" w:rsidP="00335662">
            <w:pPr>
              <w:tabs>
                <w:tab w:val="clear" w:pos="709"/>
                <w:tab w:val="left" w:pos="0"/>
              </w:tabs>
              <w:suppressAutoHyphens/>
              <w:ind w:firstLine="0"/>
              <w:jc w:val="center"/>
              <w:rPr>
                <w:snapToGrid/>
                <w:sz w:val="16"/>
                <w:szCs w:val="16"/>
                <w:lang w:eastAsia="ar-SA"/>
              </w:rPr>
            </w:pPr>
          </w:p>
        </w:tc>
      </w:tr>
      <w:tr w:rsidR="00335662" w:rsidRPr="00335662" w:rsidTr="00335662">
        <w:trPr>
          <w:trHeight w:val="268"/>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23</w:t>
            </w:r>
          </w:p>
        </w:tc>
        <w:tc>
          <w:tcPr>
            <w:tcW w:w="3402" w:type="dxa"/>
            <w:vMerge w:val="restart"/>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МОСКОВСКАЯ ОБЛАСТЬ,  ГОРОД </w:t>
            </w:r>
            <w:r w:rsidRPr="00335662">
              <w:rPr>
                <w:b/>
                <w:bCs/>
                <w:snapToGrid/>
                <w:sz w:val="16"/>
                <w:szCs w:val="16"/>
                <w:lang w:eastAsia="ar-SA"/>
              </w:rPr>
              <w:t>РАМЕНСКОЕ (35 км)</w:t>
            </w: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1027" w:type="dxa"/>
          </w:tcPr>
          <w:p w:rsidR="00335662" w:rsidRPr="00335662" w:rsidRDefault="00335662" w:rsidP="00335662">
            <w:pPr>
              <w:tabs>
                <w:tab w:val="clear" w:pos="709"/>
                <w:tab w:val="left" w:pos="0"/>
              </w:tabs>
              <w:suppressAutoHyphens/>
              <w:ind w:firstLine="0"/>
              <w:jc w:val="center"/>
              <w:rPr>
                <w:snapToGrid/>
                <w:sz w:val="16"/>
                <w:szCs w:val="16"/>
                <w:lang w:eastAsia="ar-SA"/>
              </w:rPr>
            </w:pPr>
          </w:p>
        </w:tc>
      </w:tr>
      <w:tr w:rsidR="00335662" w:rsidRPr="00335662" w:rsidTr="00335662">
        <w:trPr>
          <w:trHeight w:val="272"/>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24</w:t>
            </w:r>
          </w:p>
        </w:tc>
        <w:tc>
          <w:tcPr>
            <w:tcW w:w="3402" w:type="dxa"/>
            <w:vMerge/>
            <w:hideMark/>
          </w:tcPr>
          <w:p w:rsidR="00335662" w:rsidRPr="00335662" w:rsidRDefault="00335662" w:rsidP="00335662">
            <w:pPr>
              <w:tabs>
                <w:tab w:val="clear" w:pos="709"/>
                <w:tab w:val="left" w:pos="0"/>
              </w:tabs>
              <w:suppressAutoHyphens/>
              <w:ind w:firstLine="0"/>
              <w:jc w:val="center"/>
              <w:rPr>
                <w:snapToGrid/>
                <w:sz w:val="16"/>
                <w:szCs w:val="16"/>
                <w:lang w:eastAsia="ar-SA"/>
              </w:rPr>
            </w:pP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40  фут </w:t>
            </w:r>
          </w:p>
        </w:tc>
        <w:tc>
          <w:tcPr>
            <w:tcW w:w="1027" w:type="dxa"/>
          </w:tcPr>
          <w:p w:rsidR="00335662" w:rsidRPr="00335662" w:rsidRDefault="00335662" w:rsidP="00335662">
            <w:pPr>
              <w:tabs>
                <w:tab w:val="clear" w:pos="709"/>
                <w:tab w:val="left" w:pos="0"/>
              </w:tabs>
              <w:suppressAutoHyphens/>
              <w:ind w:firstLine="0"/>
              <w:jc w:val="center"/>
              <w:rPr>
                <w:snapToGrid/>
                <w:sz w:val="16"/>
                <w:szCs w:val="16"/>
                <w:lang w:eastAsia="ar-SA"/>
              </w:rPr>
            </w:pPr>
          </w:p>
        </w:tc>
      </w:tr>
      <w:tr w:rsidR="00335662" w:rsidRPr="00335662" w:rsidTr="00335662">
        <w:trPr>
          <w:trHeight w:val="276"/>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25</w:t>
            </w:r>
          </w:p>
        </w:tc>
        <w:tc>
          <w:tcPr>
            <w:tcW w:w="3402" w:type="dxa"/>
            <w:vMerge w:val="restart"/>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МОСКОВСКАЯ ОБЛАСТЬ,  ГОРОДА </w:t>
            </w:r>
            <w:r w:rsidRPr="00335662">
              <w:rPr>
                <w:b/>
                <w:bCs/>
                <w:snapToGrid/>
                <w:sz w:val="16"/>
                <w:szCs w:val="16"/>
                <w:lang w:eastAsia="ar-SA"/>
              </w:rPr>
              <w:t>БРОННИЦЫ</w:t>
            </w:r>
            <w:r w:rsidRPr="00335662">
              <w:rPr>
                <w:snapToGrid/>
                <w:sz w:val="16"/>
                <w:szCs w:val="16"/>
                <w:lang w:eastAsia="ar-SA"/>
              </w:rPr>
              <w:t xml:space="preserve">, </w:t>
            </w:r>
            <w:r w:rsidRPr="00335662">
              <w:rPr>
                <w:b/>
                <w:bCs/>
                <w:snapToGrid/>
                <w:sz w:val="16"/>
                <w:szCs w:val="16"/>
                <w:lang w:eastAsia="ar-SA"/>
              </w:rPr>
              <w:t xml:space="preserve"> НОГИНСК, ЗВЕНИГОРОД (45 км)</w:t>
            </w: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1027" w:type="dxa"/>
          </w:tcPr>
          <w:p w:rsidR="00335662" w:rsidRPr="00335662" w:rsidRDefault="00335662" w:rsidP="00335662">
            <w:pPr>
              <w:tabs>
                <w:tab w:val="clear" w:pos="709"/>
                <w:tab w:val="left" w:pos="0"/>
              </w:tabs>
              <w:suppressAutoHyphens/>
              <w:ind w:firstLine="0"/>
              <w:jc w:val="center"/>
              <w:rPr>
                <w:snapToGrid/>
                <w:sz w:val="16"/>
                <w:szCs w:val="16"/>
                <w:lang w:eastAsia="ar-SA"/>
              </w:rPr>
            </w:pPr>
          </w:p>
        </w:tc>
      </w:tr>
      <w:tr w:rsidR="00335662" w:rsidRPr="00335662" w:rsidTr="00335662">
        <w:trPr>
          <w:trHeight w:val="266"/>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26</w:t>
            </w:r>
          </w:p>
        </w:tc>
        <w:tc>
          <w:tcPr>
            <w:tcW w:w="3402" w:type="dxa"/>
            <w:vMerge/>
            <w:hideMark/>
          </w:tcPr>
          <w:p w:rsidR="00335662" w:rsidRPr="00335662" w:rsidRDefault="00335662" w:rsidP="00335662">
            <w:pPr>
              <w:tabs>
                <w:tab w:val="clear" w:pos="709"/>
                <w:tab w:val="left" w:pos="0"/>
              </w:tabs>
              <w:suppressAutoHyphens/>
              <w:ind w:firstLine="0"/>
              <w:jc w:val="center"/>
              <w:rPr>
                <w:snapToGrid/>
                <w:sz w:val="16"/>
                <w:szCs w:val="16"/>
                <w:lang w:eastAsia="ar-SA"/>
              </w:rPr>
            </w:pP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40  фут </w:t>
            </w:r>
          </w:p>
        </w:tc>
        <w:tc>
          <w:tcPr>
            <w:tcW w:w="1027" w:type="dxa"/>
          </w:tcPr>
          <w:p w:rsidR="00335662" w:rsidRPr="00335662" w:rsidRDefault="00335662" w:rsidP="00335662">
            <w:pPr>
              <w:tabs>
                <w:tab w:val="clear" w:pos="709"/>
                <w:tab w:val="left" w:pos="0"/>
              </w:tabs>
              <w:suppressAutoHyphens/>
              <w:ind w:firstLine="0"/>
              <w:jc w:val="center"/>
              <w:rPr>
                <w:snapToGrid/>
                <w:sz w:val="16"/>
                <w:szCs w:val="16"/>
                <w:lang w:eastAsia="ar-SA"/>
              </w:rPr>
            </w:pPr>
          </w:p>
        </w:tc>
      </w:tr>
      <w:tr w:rsidR="00335662" w:rsidRPr="00335662" w:rsidTr="00335662">
        <w:trPr>
          <w:trHeight w:val="345"/>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27</w:t>
            </w:r>
          </w:p>
        </w:tc>
        <w:tc>
          <w:tcPr>
            <w:tcW w:w="3402" w:type="dxa"/>
            <w:vMerge w:val="restart"/>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МОСКОВСКАЯ ОБЛАСТЬ,  ГОРОД </w:t>
            </w:r>
            <w:r w:rsidRPr="00335662">
              <w:rPr>
                <w:b/>
                <w:bCs/>
                <w:snapToGrid/>
                <w:sz w:val="16"/>
                <w:szCs w:val="16"/>
                <w:lang w:eastAsia="ar-SA"/>
              </w:rPr>
              <w:t>СЕРГИЕВ-ПОСАД (58 км)</w:t>
            </w: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1027" w:type="dxa"/>
          </w:tcPr>
          <w:p w:rsidR="00335662" w:rsidRPr="00335662" w:rsidRDefault="00335662" w:rsidP="00335662">
            <w:pPr>
              <w:tabs>
                <w:tab w:val="clear" w:pos="709"/>
                <w:tab w:val="left" w:pos="0"/>
              </w:tabs>
              <w:suppressAutoHyphens/>
              <w:ind w:firstLine="0"/>
              <w:jc w:val="center"/>
              <w:rPr>
                <w:snapToGrid/>
                <w:sz w:val="16"/>
                <w:szCs w:val="16"/>
                <w:lang w:eastAsia="ar-SA"/>
              </w:rPr>
            </w:pPr>
          </w:p>
        </w:tc>
      </w:tr>
      <w:tr w:rsidR="00335662" w:rsidRPr="00335662" w:rsidTr="00335662">
        <w:trPr>
          <w:trHeight w:val="224"/>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28</w:t>
            </w:r>
          </w:p>
        </w:tc>
        <w:tc>
          <w:tcPr>
            <w:tcW w:w="3402" w:type="dxa"/>
            <w:vMerge/>
            <w:hideMark/>
          </w:tcPr>
          <w:p w:rsidR="00335662" w:rsidRPr="00335662" w:rsidRDefault="00335662" w:rsidP="00335662">
            <w:pPr>
              <w:tabs>
                <w:tab w:val="clear" w:pos="709"/>
                <w:tab w:val="left" w:pos="0"/>
              </w:tabs>
              <w:suppressAutoHyphens/>
              <w:ind w:firstLine="0"/>
              <w:jc w:val="center"/>
              <w:rPr>
                <w:snapToGrid/>
                <w:sz w:val="16"/>
                <w:szCs w:val="16"/>
                <w:lang w:eastAsia="ar-SA"/>
              </w:rPr>
            </w:pP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40  фут </w:t>
            </w:r>
          </w:p>
        </w:tc>
        <w:tc>
          <w:tcPr>
            <w:tcW w:w="1027" w:type="dxa"/>
          </w:tcPr>
          <w:p w:rsidR="00335662" w:rsidRPr="00335662" w:rsidRDefault="00335662" w:rsidP="00335662">
            <w:pPr>
              <w:tabs>
                <w:tab w:val="clear" w:pos="709"/>
                <w:tab w:val="left" w:pos="0"/>
              </w:tabs>
              <w:suppressAutoHyphens/>
              <w:ind w:firstLine="0"/>
              <w:jc w:val="center"/>
              <w:rPr>
                <w:snapToGrid/>
                <w:sz w:val="16"/>
                <w:szCs w:val="16"/>
                <w:lang w:eastAsia="ar-SA"/>
              </w:rPr>
            </w:pPr>
          </w:p>
        </w:tc>
      </w:tr>
      <w:tr w:rsidR="00335662" w:rsidRPr="00335662" w:rsidTr="00335662">
        <w:trPr>
          <w:trHeight w:val="284"/>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29</w:t>
            </w:r>
          </w:p>
        </w:tc>
        <w:tc>
          <w:tcPr>
            <w:tcW w:w="3402" w:type="dxa"/>
            <w:vMerge w:val="restart"/>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МОСКОВСКАЯ ОБЛАСТЬ,  ГОРОДА </w:t>
            </w:r>
            <w:r w:rsidRPr="00335662">
              <w:rPr>
                <w:b/>
                <w:bCs/>
                <w:snapToGrid/>
                <w:sz w:val="16"/>
                <w:szCs w:val="16"/>
                <w:lang w:eastAsia="ar-SA"/>
              </w:rPr>
              <w:t>КРАСНОЗАВОДСК, СТУПИНО (90 км)</w:t>
            </w: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1027" w:type="dxa"/>
          </w:tcPr>
          <w:p w:rsidR="00335662" w:rsidRPr="00335662" w:rsidRDefault="00335662" w:rsidP="00335662">
            <w:pPr>
              <w:tabs>
                <w:tab w:val="clear" w:pos="709"/>
                <w:tab w:val="left" w:pos="0"/>
              </w:tabs>
              <w:suppressAutoHyphens/>
              <w:ind w:firstLine="0"/>
              <w:jc w:val="center"/>
              <w:rPr>
                <w:snapToGrid/>
                <w:sz w:val="16"/>
                <w:szCs w:val="16"/>
                <w:lang w:eastAsia="ar-SA"/>
              </w:rPr>
            </w:pPr>
          </w:p>
        </w:tc>
      </w:tr>
      <w:tr w:rsidR="00335662" w:rsidRPr="00335662" w:rsidTr="00335662">
        <w:trPr>
          <w:trHeight w:val="274"/>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30</w:t>
            </w:r>
          </w:p>
        </w:tc>
        <w:tc>
          <w:tcPr>
            <w:tcW w:w="3402" w:type="dxa"/>
            <w:vMerge/>
            <w:hideMark/>
          </w:tcPr>
          <w:p w:rsidR="00335662" w:rsidRPr="00335662" w:rsidRDefault="00335662" w:rsidP="00335662">
            <w:pPr>
              <w:tabs>
                <w:tab w:val="clear" w:pos="709"/>
                <w:tab w:val="left" w:pos="0"/>
              </w:tabs>
              <w:suppressAutoHyphens/>
              <w:ind w:firstLine="0"/>
              <w:jc w:val="center"/>
              <w:rPr>
                <w:snapToGrid/>
                <w:sz w:val="16"/>
                <w:szCs w:val="16"/>
                <w:lang w:eastAsia="ar-SA"/>
              </w:rPr>
            </w:pP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40  фут </w:t>
            </w:r>
          </w:p>
        </w:tc>
        <w:tc>
          <w:tcPr>
            <w:tcW w:w="1027" w:type="dxa"/>
          </w:tcPr>
          <w:p w:rsidR="00335662" w:rsidRPr="00335662" w:rsidRDefault="00335662" w:rsidP="00335662">
            <w:pPr>
              <w:tabs>
                <w:tab w:val="clear" w:pos="709"/>
                <w:tab w:val="left" w:pos="0"/>
              </w:tabs>
              <w:suppressAutoHyphens/>
              <w:ind w:firstLine="0"/>
              <w:jc w:val="center"/>
              <w:rPr>
                <w:snapToGrid/>
                <w:sz w:val="16"/>
                <w:szCs w:val="16"/>
                <w:lang w:eastAsia="ar-SA"/>
              </w:rPr>
            </w:pPr>
          </w:p>
        </w:tc>
      </w:tr>
      <w:tr w:rsidR="00335662" w:rsidRPr="00335662" w:rsidTr="00335662">
        <w:trPr>
          <w:trHeight w:val="264"/>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31</w:t>
            </w:r>
          </w:p>
        </w:tc>
        <w:tc>
          <w:tcPr>
            <w:tcW w:w="3402" w:type="dxa"/>
            <w:vMerge w:val="restart"/>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МОСКОВСКАЯ ОБЛАСТЬ, ПОСЕЛОК ГОРОДСКОГО ТИПА </w:t>
            </w:r>
            <w:r w:rsidRPr="00335662">
              <w:rPr>
                <w:b/>
                <w:bCs/>
                <w:snapToGrid/>
                <w:sz w:val="16"/>
                <w:szCs w:val="16"/>
                <w:lang w:eastAsia="ar-SA"/>
              </w:rPr>
              <w:t xml:space="preserve">МИХНЕВО, </w:t>
            </w:r>
            <w:r w:rsidRPr="00335662">
              <w:rPr>
                <w:snapToGrid/>
                <w:sz w:val="16"/>
                <w:szCs w:val="16"/>
                <w:lang w:eastAsia="ar-SA"/>
              </w:rPr>
              <w:t>ДЕРЕВНЯ</w:t>
            </w:r>
            <w:r w:rsidRPr="00335662">
              <w:rPr>
                <w:b/>
                <w:bCs/>
                <w:snapToGrid/>
                <w:sz w:val="16"/>
                <w:szCs w:val="16"/>
                <w:lang w:eastAsia="ar-SA"/>
              </w:rPr>
              <w:t xml:space="preserve"> ОСТРОВЦЫ (16 км)</w:t>
            </w: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1027" w:type="dxa"/>
          </w:tcPr>
          <w:p w:rsidR="00335662" w:rsidRPr="00335662" w:rsidRDefault="00335662" w:rsidP="00335662">
            <w:pPr>
              <w:tabs>
                <w:tab w:val="clear" w:pos="709"/>
                <w:tab w:val="left" w:pos="0"/>
              </w:tabs>
              <w:suppressAutoHyphens/>
              <w:ind w:firstLine="0"/>
              <w:jc w:val="center"/>
              <w:rPr>
                <w:snapToGrid/>
                <w:sz w:val="16"/>
                <w:szCs w:val="16"/>
                <w:lang w:eastAsia="ar-SA"/>
              </w:rPr>
            </w:pPr>
          </w:p>
        </w:tc>
      </w:tr>
      <w:tr w:rsidR="00335662" w:rsidRPr="00335662" w:rsidTr="00335662">
        <w:trPr>
          <w:trHeight w:val="282"/>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32</w:t>
            </w:r>
          </w:p>
        </w:tc>
        <w:tc>
          <w:tcPr>
            <w:tcW w:w="3402" w:type="dxa"/>
            <w:vMerge/>
            <w:hideMark/>
          </w:tcPr>
          <w:p w:rsidR="00335662" w:rsidRPr="00335662" w:rsidRDefault="00335662" w:rsidP="00335662">
            <w:pPr>
              <w:tabs>
                <w:tab w:val="clear" w:pos="709"/>
                <w:tab w:val="left" w:pos="0"/>
              </w:tabs>
              <w:suppressAutoHyphens/>
              <w:ind w:firstLine="0"/>
              <w:jc w:val="center"/>
              <w:rPr>
                <w:snapToGrid/>
                <w:sz w:val="16"/>
                <w:szCs w:val="16"/>
                <w:lang w:eastAsia="ar-SA"/>
              </w:rPr>
            </w:pP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40  фут </w:t>
            </w:r>
          </w:p>
        </w:tc>
        <w:tc>
          <w:tcPr>
            <w:tcW w:w="1027" w:type="dxa"/>
          </w:tcPr>
          <w:p w:rsidR="00335662" w:rsidRPr="00335662" w:rsidRDefault="00335662" w:rsidP="00335662">
            <w:pPr>
              <w:tabs>
                <w:tab w:val="clear" w:pos="709"/>
                <w:tab w:val="left" w:pos="0"/>
              </w:tabs>
              <w:suppressAutoHyphens/>
              <w:ind w:firstLine="0"/>
              <w:jc w:val="center"/>
              <w:rPr>
                <w:snapToGrid/>
                <w:sz w:val="16"/>
                <w:szCs w:val="16"/>
                <w:lang w:eastAsia="ar-SA"/>
              </w:rPr>
            </w:pPr>
          </w:p>
        </w:tc>
      </w:tr>
      <w:tr w:rsidR="00335662" w:rsidRPr="00335662" w:rsidTr="00335662">
        <w:trPr>
          <w:trHeight w:val="258"/>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33</w:t>
            </w:r>
          </w:p>
        </w:tc>
        <w:tc>
          <w:tcPr>
            <w:tcW w:w="3402" w:type="dxa"/>
            <w:vMerge w:val="restart"/>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МОСКОВСКАЯ ОБЛАСТЬ, ПОСЕЛОК ГОРОДСКОГО ТИПА </w:t>
            </w:r>
            <w:r w:rsidRPr="00335662">
              <w:rPr>
                <w:b/>
                <w:bCs/>
                <w:snapToGrid/>
                <w:sz w:val="16"/>
                <w:szCs w:val="16"/>
                <w:lang w:eastAsia="ar-SA"/>
              </w:rPr>
              <w:t>ЖИЛЕВО (78 км)</w:t>
            </w: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1027" w:type="dxa"/>
          </w:tcPr>
          <w:p w:rsidR="00335662" w:rsidRPr="00335662" w:rsidRDefault="00335662" w:rsidP="00335662">
            <w:pPr>
              <w:tabs>
                <w:tab w:val="clear" w:pos="709"/>
                <w:tab w:val="left" w:pos="0"/>
              </w:tabs>
              <w:suppressAutoHyphens/>
              <w:ind w:firstLine="0"/>
              <w:jc w:val="center"/>
              <w:rPr>
                <w:snapToGrid/>
                <w:sz w:val="16"/>
                <w:szCs w:val="16"/>
                <w:lang w:eastAsia="ar-SA"/>
              </w:rPr>
            </w:pPr>
          </w:p>
        </w:tc>
      </w:tr>
      <w:tr w:rsidR="00335662" w:rsidRPr="00335662" w:rsidTr="00335662">
        <w:trPr>
          <w:trHeight w:val="276"/>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34</w:t>
            </w:r>
          </w:p>
        </w:tc>
        <w:tc>
          <w:tcPr>
            <w:tcW w:w="3402" w:type="dxa"/>
            <w:vMerge/>
            <w:hideMark/>
          </w:tcPr>
          <w:p w:rsidR="00335662" w:rsidRPr="00335662" w:rsidRDefault="00335662" w:rsidP="00335662">
            <w:pPr>
              <w:tabs>
                <w:tab w:val="clear" w:pos="709"/>
                <w:tab w:val="left" w:pos="0"/>
              </w:tabs>
              <w:suppressAutoHyphens/>
              <w:ind w:firstLine="0"/>
              <w:jc w:val="center"/>
              <w:rPr>
                <w:snapToGrid/>
                <w:sz w:val="16"/>
                <w:szCs w:val="16"/>
                <w:lang w:eastAsia="ar-SA"/>
              </w:rPr>
            </w:pP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40  фут </w:t>
            </w:r>
          </w:p>
        </w:tc>
        <w:tc>
          <w:tcPr>
            <w:tcW w:w="1027" w:type="dxa"/>
          </w:tcPr>
          <w:p w:rsidR="00335662" w:rsidRPr="00335662" w:rsidRDefault="00335662" w:rsidP="00335662">
            <w:pPr>
              <w:tabs>
                <w:tab w:val="clear" w:pos="709"/>
                <w:tab w:val="left" w:pos="0"/>
              </w:tabs>
              <w:suppressAutoHyphens/>
              <w:ind w:firstLine="0"/>
              <w:jc w:val="center"/>
              <w:rPr>
                <w:snapToGrid/>
                <w:sz w:val="16"/>
                <w:szCs w:val="16"/>
                <w:lang w:eastAsia="ar-SA"/>
              </w:rPr>
            </w:pPr>
          </w:p>
        </w:tc>
      </w:tr>
      <w:tr w:rsidR="00335662" w:rsidRPr="00335662" w:rsidTr="00335662">
        <w:trPr>
          <w:trHeight w:val="266"/>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35</w:t>
            </w:r>
          </w:p>
        </w:tc>
        <w:tc>
          <w:tcPr>
            <w:tcW w:w="3402" w:type="dxa"/>
            <w:vMerge w:val="restart"/>
            <w:hideMark/>
          </w:tcPr>
          <w:p w:rsidR="00335662" w:rsidRPr="00335662" w:rsidRDefault="00335662" w:rsidP="00335662">
            <w:pPr>
              <w:tabs>
                <w:tab w:val="clear" w:pos="709"/>
                <w:tab w:val="left" w:pos="0"/>
              </w:tabs>
              <w:suppressAutoHyphens/>
              <w:ind w:firstLine="0"/>
              <w:jc w:val="center"/>
              <w:rPr>
                <w:b/>
                <w:bCs/>
                <w:snapToGrid/>
                <w:sz w:val="16"/>
                <w:szCs w:val="16"/>
                <w:lang w:eastAsia="ar-SA"/>
              </w:rPr>
            </w:pPr>
            <w:r w:rsidRPr="00335662">
              <w:rPr>
                <w:snapToGrid/>
                <w:sz w:val="16"/>
                <w:szCs w:val="16"/>
                <w:lang w:eastAsia="ar-SA"/>
              </w:rPr>
              <w:t xml:space="preserve">МОСКОВСКАЯ ОБЛАСТЬ,  ГОРОДА </w:t>
            </w:r>
            <w:r w:rsidRPr="00335662">
              <w:rPr>
                <w:b/>
                <w:bCs/>
                <w:snapToGrid/>
                <w:sz w:val="16"/>
                <w:szCs w:val="16"/>
                <w:lang w:eastAsia="ar-SA"/>
              </w:rPr>
              <w:t xml:space="preserve">ШАТУРА, ОЗЕРЫ,                                                            </w:t>
            </w:r>
            <w:r w:rsidRPr="00335662">
              <w:rPr>
                <w:snapToGrid/>
                <w:sz w:val="16"/>
                <w:szCs w:val="16"/>
                <w:lang w:eastAsia="ar-SA"/>
              </w:rPr>
              <w:t xml:space="preserve"> </w:t>
            </w:r>
            <w:r w:rsidRPr="00335662">
              <w:rPr>
                <w:b/>
                <w:bCs/>
                <w:snapToGrid/>
                <w:sz w:val="16"/>
                <w:szCs w:val="16"/>
                <w:lang w:eastAsia="ar-SA"/>
              </w:rPr>
              <w:t>ЛУХОВИЦЫ</w:t>
            </w:r>
          </w:p>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ВЛАДИМИРСКАЯ ОБЛАСТЬ, ГОРОД</w:t>
            </w:r>
            <w:r w:rsidRPr="00335662">
              <w:rPr>
                <w:b/>
                <w:bCs/>
                <w:snapToGrid/>
                <w:sz w:val="16"/>
                <w:szCs w:val="16"/>
                <w:lang w:eastAsia="ar-SA"/>
              </w:rPr>
              <w:t xml:space="preserve"> КИРЖАЧ (120 км)</w:t>
            </w: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1027" w:type="dxa"/>
          </w:tcPr>
          <w:p w:rsidR="00335662" w:rsidRPr="00335662" w:rsidRDefault="00335662" w:rsidP="00335662">
            <w:pPr>
              <w:tabs>
                <w:tab w:val="clear" w:pos="709"/>
                <w:tab w:val="left" w:pos="0"/>
              </w:tabs>
              <w:suppressAutoHyphens/>
              <w:ind w:firstLine="0"/>
              <w:jc w:val="center"/>
              <w:rPr>
                <w:snapToGrid/>
                <w:sz w:val="16"/>
                <w:szCs w:val="16"/>
                <w:lang w:eastAsia="ar-SA"/>
              </w:rPr>
            </w:pPr>
          </w:p>
        </w:tc>
      </w:tr>
      <w:tr w:rsidR="00335662" w:rsidRPr="00335662" w:rsidTr="00335662">
        <w:trPr>
          <w:trHeight w:val="284"/>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36</w:t>
            </w:r>
          </w:p>
        </w:tc>
        <w:tc>
          <w:tcPr>
            <w:tcW w:w="3402" w:type="dxa"/>
            <w:vMerge/>
            <w:hideMark/>
          </w:tcPr>
          <w:p w:rsidR="00335662" w:rsidRPr="00335662" w:rsidRDefault="00335662" w:rsidP="00335662">
            <w:pPr>
              <w:tabs>
                <w:tab w:val="clear" w:pos="709"/>
                <w:tab w:val="left" w:pos="0"/>
              </w:tabs>
              <w:suppressAutoHyphens/>
              <w:ind w:firstLine="0"/>
              <w:jc w:val="center"/>
              <w:rPr>
                <w:snapToGrid/>
                <w:sz w:val="16"/>
                <w:szCs w:val="16"/>
                <w:lang w:eastAsia="ar-SA"/>
              </w:rPr>
            </w:pP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40  фут </w:t>
            </w:r>
          </w:p>
        </w:tc>
        <w:tc>
          <w:tcPr>
            <w:tcW w:w="1027" w:type="dxa"/>
          </w:tcPr>
          <w:p w:rsidR="00335662" w:rsidRPr="00335662" w:rsidRDefault="00335662" w:rsidP="00335662">
            <w:pPr>
              <w:tabs>
                <w:tab w:val="clear" w:pos="709"/>
                <w:tab w:val="left" w:pos="0"/>
              </w:tabs>
              <w:suppressAutoHyphens/>
              <w:ind w:firstLine="0"/>
              <w:jc w:val="center"/>
              <w:rPr>
                <w:snapToGrid/>
                <w:sz w:val="16"/>
                <w:szCs w:val="16"/>
                <w:lang w:eastAsia="ar-SA"/>
              </w:rPr>
            </w:pPr>
          </w:p>
        </w:tc>
      </w:tr>
      <w:tr w:rsidR="00335662" w:rsidRPr="00335662" w:rsidTr="00335662">
        <w:trPr>
          <w:trHeight w:val="322"/>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37</w:t>
            </w:r>
          </w:p>
        </w:tc>
        <w:tc>
          <w:tcPr>
            <w:tcW w:w="3402" w:type="dxa"/>
            <w:vMerge w:val="restart"/>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МОСКОВСКАЯ ОБЛАСТЬ,  ГОРОДА </w:t>
            </w:r>
            <w:r w:rsidRPr="00335662">
              <w:rPr>
                <w:b/>
                <w:bCs/>
                <w:snapToGrid/>
                <w:sz w:val="16"/>
                <w:szCs w:val="16"/>
                <w:lang w:eastAsia="ar-SA"/>
              </w:rPr>
              <w:t>ВОЛОКОЛАМСК</w:t>
            </w:r>
            <w:r w:rsidRPr="00335662">
              <w:rPr>
                <w:snapToGrid/>
                <w:sz w:val="16"/>
                <w:szCs w:val="16"/>
                <w:lang w:eastAsia="ar-SA"/>
              </w:rPr>
              <w:t xml:space="preserve">, </w:t>
            </w:r>
            <w:r w:rsidRPr="00335662">
              <w:rPr>
                <w:b/>
                <w:bCs/>
                <w:snapToGrid/>
                <w:sz w:val="16"/>
                <w:szCs w:val="16"/>
                <w:lang w:eastAsia="ar-SA"/>
              </w:rPr>
              <w:t>МОЖАЙСК (100км)</w:t>
            </w: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1027" w:type="dxa"/>
          </w:tcPr>
          <w:p w:rsidR="00335662" w:rsidRPr="00335662" w:rsidRDefault="00335662" w:rsidP="00335662">
            <w:pPr>
              <w:tabs>
                <w:tab w:val="clear" w:pos="709"/>
                <w:tab w:val="left" w:pos="0"/>
              </w:tabs>
              <w:suppressAutoHyphens/>
              <w:ind w:firstLine="0"/>
              <w:jc w:val="center"/>
              <w:rPr>
                <w:snapToGrid/>
                <w:sz w:val="16"/>
                <w:szCs w:val="16"/>
                <w:lang w:eastAsia="ar-SA"/>
              </w:rPr>
            </w:pPr>
          </w:p>
        </w:tc>
      </w:tr>
      <w:tr w:rsidR="00335662" w:rsidRPr="00335662" w:rsidTr="00335662">
        <w:trPr>
          <w:trHeight w:val="420"/>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38</w:t>
            </w:r>
          </w:p>
        </w:tc>
        <w:tc>
          <w:tcPr>
            <w:tcW w:w="3402" w:type="dxa"/>
            <w:vMerge/>
            <w:hideMark/>
          </w:tcPr>
          <w:p w:rsidR="00335662" w:rsidRPr="00335662" w:rsidRDefault="00335662" w:rsidP="00335662">
            <w:pPr>
              <w:tabs>
                <w:tab w:val="clear" w:pos="709"/>
                <w:tab w:val="left" w:pos="0"/>
              </w:tabs>
              <w:suppressAutoHyphens/>
              <w:ind w:firstLine="0"/>
              <w:jc w:val="center"/>
              <w:rPr>
                <w:snapToGrid/>
                <w:sz w:val="16"/>
                <w:szCs w:val="16"/>
                <w:lang w:eastAsia="ar-SA"/>
              </w:rPr>
            </w:pP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40  фут </w:t>
            </w:r>
          </w:p>
        </w:tc>
        <w:tc>
          <w:tcPr>
            <w:tcW w:w="1027" w:type="dxa"/>
          </w:tcPr>
          <w:p w:rsidR="00335662" w:rsidRPr="00335662" w:rsidRDefault="00335662" w:rsidP="00335662">
            <w:pPr>
              <w:tabs>
                <w:tab w:val="clear" w:pos="709"/>
                <w:tab w:val="left" w:pos="0"/>
              </w:tabs>
              <w:suppressAutoHyphens/>
              <w:ind w:firstLine="0"/>
              <w:jc w:val="center"/>
              <w:rPr>
                <w:snapToGrid/>
                <w:sz w:val="16"/>
                <w:szCs w:val="16"/>
                <w:lang w:eastAsia="ar-SA"/>
              </w:rPr>
            </w:pPr>
          </w:p>
        </w:tc>
      </w:tr>
      <w:tr w:rsidR="00335662" w:rsidRPr="00335662" w:rsidTr="00335662">
        <w:trPr>
          <w:trHeight w:val="405"/>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39</w:t>
            </w:r>
          </w:p>
        </w:tc>
        <w:tc>
          <w:tcPr>
            <w:tcW w:w="3402" w:type="dxa"/>
            <w:vMerge w:val="restart"/>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МОСКОВСКАЯ ОБЛАСТЬ, ГОРОДА </w:t>
            </w:r>
            <w:r w:rsidRPr="00335662">
              <w:rPr>
                <w:b/>
                <w:bCs/>
                <w:snapToGrid/>
                <w:sz w:val="16"/>
                <w:szCs w:val="16"/>
                <w:lang w:eastAsia="ar-SA"/>
              </w:rPr>
              <w:t>ДМИТРОВ,  КУБИНКА (55 км)</w:t>
            </w: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1027" w:type="dxa"/>
          </w:tcPr>
          <w:p w:rsidR="00335662" w:rsidRPr="00335662" w:rsidRDefault="00335662" w:rsidP="00335662">
            <w:pPr>
              <w:tabs>
                <w:tab w:val="clear" w:pos="709"/>
                <w:tab w:val="left" w:pos="0"/>
              </w:tabs>
              <w:suppressAutoHyphens/>
              <w:ind w:firstLine="0"/>
              <w:jc w:val="center"/>
              <w:rPr>
                <w:snapToGrid/>
                <w:sz w:val="16"/>
                <w:szCs w:val="16"/>
                <w:lang w:eastAsia="ar-SA"/>
              </w:rPr>
            </w:pPr>
          </w:p>
        </w:tc>
      </w:tr>
      <w:tr w:rsidR="00335662" w:rsidRPr="00335662" w:rsidTr="00335662">
        <w:trPr>
          <w:trHeight w:val="229"/>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lastRenderedPageBreak/>
              <w:t>40</w:t>
            </w:r>
          </w:p>
        </w:tc>
        <w:tc>
          <w:tcPr>
            <w:tcW w:w="3402" w:type="dxa"/>
            <w:vMerge/>
            <w:hideMark/>
          </w:tcPr>
          <w:p w:rsidR="00335662" w:rsidRPr="00335662" w:rsidRDefault="00335662" w:rsidP="00335662">
            <w:pPr>
              <w:tabs>
                <w:tab w:val="clear" w:pos="709"/>
                <w:tab w:val="left" w:pos="0"/>
              </w:tabs>
              <w:suppressAutoHyphens/>
              <w:ind w:firstLine="0"/>
              <w:jc w:val="center"/>
              <w:rPr>
                <w:snapToGrid/>
                <w:sz w:val="16"/>
                <w:szCs w:val="16"/>
                <w:lang w:eastAsia="ar-SA"/>
              </w:rPr>
            </w:pP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40  фут </w:t>
            </w:r>
          </w:p>
        </w:tc>
        <w:tc>
          <w:tcPr>
            <w:tcW w:w="1027" w:type="dxa"/>
          </w:tcPr>
          <w:p w:rsidR="00335662" w:rsidRPr="00335662" w:rsidRDefault="00335662" w:rsidP="00335662">
            <w:pPr>
              <w:tabs>
                <w:tab w:val="clear" w:pos="709"/>
                <w:tab w:val="left" w:pos="0"/>
              </w:tabs>
              <w:suppressAutoHyphens/>
              <w:ind w:firstLine="0"/>
              <w:jc w:val="center"/>
              <w:rPr>
                <w:snapToGrid/>
                <w:sz w:val="16"/>
                <w:szCs w:val="16"/>
                <w:lang w:eastAsia="ar-SA"/>
              </w:rPr>
            </w:pPr>
          </w:p>
        </w:tc>
      </w:tr>
      <w:tr w:rsidR="00335662" w:rsidRPr="00335662" w:rsidTr="00335662">
        <w:trPr>
          <w:trHeight w:val="402"/>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41</w:t>
            </w:r>
          </w:p>
        </w:tc>
        <w:tc>
          <w:tcPr>
            <w:tcW w:w="3402" w:type="dxa"/>
            <w:vMerge w:val="restart"/>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МОСКОВСКАЯ ОБЛАСТЬ, ГОРОДА </w:t>
            </w:r>
            <w:r w:rsidRPr="00335662">
              <w:rPr>
                <w:b/>
                <w:bCs/>
                <w:snapToGrid/>
                <w:sz w:val="16"/>
                <w:szCs w:val="16"/>
                <w:lang w:eastAsia="ar-SA"/>
              </w:rPr>
              <w:t xml:space="preserve">ИСТРА,  ЭЛЕКТРОСТАЛЬ (47 км)                   </w:t>
            </w: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1027" w:type="dxa"/>
          </w:tcPr>
          <w:p w:rsidR="00335662" w:rsidRPr="00335662" w:rsidRDefault="00335662" w:rsidP="00335662">
            <w:pPr>
              <w:tabs>
                <w:tab w:val="clear" w:pos="709"/>
                <w:tab w:val="left" w:pos="0"/>
              </w:tabs>
              <w:suppressAutoHyphens/>
              <w:ind w:firstLine="0"/>
              <w:jc w:val="center"/>
              <w:rPr>
                <w:snapToGrid/>
                <w:sz w:val="16"/>
                <w:szCs w:val="16"/>
                <w:lang w:eastAsia="ar-SA"/>
              </w:rPr>
            </w:pPr>
          </w:p>
        </w:tc>
      </w:tr>
      <w:tr w:rsidR="00335662" w:rsidRPr="00335662" w:rsidTr="00335662">
        <w:trPr>
          <w:trHeight w:val="315"/>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42</w:t>
            </w:r>
          </w:p>
        </w:tc>
        <w:tc>
          <w:tcPr>
            <w:tcW w:w="3402" w:type="dxa"/>
            <w:vMerge/>
            <w:hideMark/>
          </w:tcPr>
          <w:p w:rsidR="00335662" w:rsidRPr="00335662" w:rsidRDefault="00335662" w:rsidP="00335662">
            <w:pPr>
              <w:tabs>
                <w:tab w:val="clear" w:pos="709"/>
                <w:tab w:val="left" w:pos="0"/>
              </w:tabs>
              <w:suppressAutoHyphens/>
              <w:ind w:firstLine="0"/>
              <w:jc w:val="center"/>
              <w:rPr>
                <w:snapToGrid/>
                <w:sz w:val="16"/>
                <w:szCs w:val="16"/>
                <w:lang w:eastAsia="ar-SA"/>
              </w:rPr>
            </w:pP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40  фут </w:t>
            </w:r>
          </w:p>
        </w:tc>
        <w:tc>
          <w:tcPr>
            <w:tcW w:w="1027" w:type="dxa"/>
          </w:tcPr>
          <w:p w:rsidR="00335662" w:rsidRPr="00335662" w:rsidRDefault="00335662" w:rsidP="00335662">
            <w:pPr>
              <w:tabs>
                <w:tab w:val="clear" w:pos="709"/>
                <w:tab w:val="left" w:pos="0"/>
              </w:tabs>
              <w:suppressAutoHyphens/>
              <w:ind w:firstLine="0"/>
              <w:jc w:val="center"/>
              <w:rPr>
                <w:snapToGrid/>
                <w:sz w:val="16"/>
                <w:szCs w:val="16"/>
                <w:lang w:eastAsia="ar-SA"/>
              </w:rPr>
            </w:pPr>
          </w:p>
        </w:tc>
      </w:tr>
      <w:tr w:rsidR="00335662" w:rsidRPr="00335662" w:rsidTr="00335662">
        <w:trPr>
          <w:trHeight w:val="384"/>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43</w:t>
            </w:r>
          </w:p>
        </w:tc>
        <w:tc>
          <w:tcPr>
            <w:tcW w:w="3402" w:type="dxa"/>
            <w:vMerge w:val="restart"/>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МОСКОВСКАЯ ОБЛАСТЬ, ГОРОДА </w:t>
            </w:r>
            <w:r w:rsidRPr="00335662">
              <w:rPr>
                <w:b/>
                <w:bCs/>
                <w:snapToGrid/>
                <w:sz w:val="16"/>
                <w:szCs w:val="16"/>
                <w:lang w:eastAsia="ar-SA"/>
              </w:rPr>
              <w:t xml:space="preserve">КЛИН,  </w:t>
            </w:r>
            <w:proofErr w:type="gramStart"/>
            <w:r w:rsidRPr="00335662">
              <w:rPr>
                <w:b/>
                <w:bCs/>
                <w:snapToGrid/>
                <w:sz w:val="16"/>
                <w:szCs w:val="16"/>
                <w:lang w:eastAsia="ar-SA"/>
              </w:rPr>
              <w:t>РЫБНОЕ</w:t>
            </w:r>
            <w:proofErr w:type="gramEnd"/>
            <w:r w:rsidRPr="00335662">
              <w:rPr>
                <w:b/>
                <w:bCs/>
                <w:snapToGrid/>
                <w:sz w:val="16"/>
                <w:szCs w:val="16"/>
                <w:lang w:eastAsia="ar-SA"/>
              </w:rPr>
              <w:t xml:space="preserve"> (70 км)</w:t>
            </w: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1027" w:type="dxa"/>
          </w:tcPr>
          <w:p w:rsidR="00335662" w:rsidRPr="00335662" w:rsidRDefault="00335662" w:rsidP="00335662">
            <w:pPr>
              <w:tabs>
                <w:tab w:val="clear" w:pos="709"/>
                <w:tab w:val="left" w:pos="0"/>
              </w:tabs>
              <w:suppressAutoHyphens/>
              <w:ind w:firstLine="0"/>
              <w:jc w:val="center"/>
              <w:rPr>
                <w:snapToGrid/>
                <w:sz w:val="16"/>
                <w:szCs w:val="16"/>
                <w:lang w:eastAsia="ar-SA"/>
              </w:rPr>
            </w:pPr>
          </w:p>
        </w:tc>
      </w:tr>
      <w:tr w:rsidR="00335662" w:rsidRPr="00335662" w:rsidTr="00335662">
        <w:trPr>
          <w:trHeight w:val="121"/>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44</w:t>
            </w:r>
          </w:p>
        </w:tc>
        <w:tc>
          <w:tcPr>
            <w:tcW w:w="3402" w:type="dxa"/>
            <w:vMerge/>
            <w:hideMark/>
          </w:tcPr>
          <w:p w:rsidR="00335662" w:rsidRPr="00335662" w:rsidRDefault="00335662" w:rsidP="00335662">
            <w:pPr>
              <w:tabs>
                <w:tab w:val="clear" w:pos="709"/>
                <w:tab w:val="left" w:pos="0"/>
              </w:tabs>
              <w:suppressAutoHyphens/>
              <w:ind w:firstLine="0"/>
              <w:jc w:val="center"/>
              <w:rPr>
                <w:snapToGrid/>
                <w:sz w:val="16"/>
                <w:szCs w:val="16"/>
                <w:lang w:eastAsia="ar-SA"/>
              </w:rPr>
            </w:pP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40  фут </w:t>
            </w:r>
          </w:p>
        </w:tc>
        <w:tc>
          <w:tcPr>
            <w:tcW w:w="1027" w:type="dxa"/>
          </w:tcPr>
          <w:p w:rsidR="00335662" w:rsidRPr="00335662" w:rsidRDefault="00335662" w:rsidP="00335662">
            <w:pPr>
              <w:tabs>
                <w:tab w:val="clear" w:pos="709"/>
                <w:tab w:val="left" w:pos="0"/>
              </w:tabs>
              <w:suppressAutoHyphens/>
              <w:ind w:firstLine="0"/>
              <w:jc w:val="center"/>
              <w:rPr>
                <w:snapToGrid/>
                <w:sz w:val="16"/>
                <w:szCs w:val="16"/>
                <w:lang w:eastAsia="ar-SA"/>
              </w:rPr>
            </w:pPr>
          </w:p>
        </w:tc>
      </w:tr>
      <w:tr w:rsidR="00335662" w:rsidRPr="00335662" w:rsidTr="00335662">
        <w:trPr>
          <w:trHeight w:val="364"/>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45</w:t>
            </w:r>
          </w:p>
        </w:tc>
        <w:tc>
          <w:tcPr>
            <w:tcW w:w="3402" w:type="dxa"/>
            <w:vMerge w:val="restart"/>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МОСКОВСКАЯ ОБЛАСТЬ,  ГОРОД </w:t>
            </w:r>
            <w:r w:rsidRPr="00335662">
              <w:rPr>
                <w:b/>
                <w:bCs/>
                <w:snapToGrid/>
                <w:sz w:val="16"/>
                <w:szCs w:val="16"/>
                <w:lang w:eastAsia="ar-SA"/>
              </w:rPr>
              <w:t>КРАСНОГОРСК (6 км)</w:t>
            </w: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1027" w:type="dxa"/>
          </w:tcPr>
          <w:p w:rsidR="00335662" w:rsidRPr="00335662" w:rsidRDefault="00335662" w:rsidP="00335662">
            <w:pPr>
              <w:tabs>
                <w:tab w:val="clear" w:pos="709"/>
                <w:tab w:val="left" w:pos="0"/>
              </w:tabs>
              <w:suppressAutoHyphens/>
              <w:ind w:firstLine="0"/>
              <w:jc w:val="center"/>
              <w:rPr>
                <w:snapToGrid/>
                <w:sz w:val="16"/>
                <w:szCs w:val="16"/>
                <w:lang w:eastAsia="ar-SA"/>
              </w:rPr>
            </w:pPr>
          </w:p>
        </w:tc>
      </w:tr>
      <w:tr w:rsidR="00335662" w:rsidRPr="00335662" w:rsidTr="00335662">
        <w:trPr>
          <w:trHeight w:val="129"/>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46</w:t>
            </w:r>
          </w:p>
        </w:tc>
        <w:tc>
          <w:tcPr>
            <w:tcW w:w="3402" w:type="dxa"/>
            <w:vMerge/>
            <w:hideMark/>
          </w:tcPr>
          <w:p w:rsidR="00335662" w:rsidRPr="00335662" w:rsidRDefault="00335662" w:rsidP="00335662">
            <w:pPr>
              <w:tabs>
                <w:tab w:val="clear" w:pos="709"/>
                <w:tab w:val="left" w:pos="0"/>
              </w:tabs>
              <w:suppressAutoHyphens/>
              <w:ind w:firstLine="0"/>
              <w:jc w:val="center"/>
              <w:rPr>
                <w:snapToGrid/>
                <w:sz w:val="16"/>
                <w:szCs w:val="16"/>
                <w:lang w:eastAsia="ar-SA"/>
              </w:rPr>
            </w:pP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40  фут </w:t>
            </w:r>
          </w:p>
        </w:tc>
        <w:tc>
          <w:tcPr>
            <w:tcW w:w="1027" w:type="dxa"/>
          </w:tcPr>
          <w:p w:rsidR="00335662" w:rsidRPr="00335662" w:rsidRDefault="00335662" w:rsidP="00335662">
            <w:pPr>
              <w:tabs>
                <w:tab w:val="clear" w:pos="709"/>
                <w:tab w:val="left" w:pos="0"/>
              </w:tabs>
              <w:suppressAutoHyphens/>
              <w:ind w:firstLine="0"/>
              <w:jc w:val="center"/>
              <w:rPr>
                <w:snapToGrid/>
                <w:sz w:val="16"/>
                <w:szCs w:val="16"/>
                <w:lang w:eastAsia="ar-SA"/>
              </w:rPr>
            </w:pPr>
          </w:p>
        </w:tc>
      </w:tr>
      <w:tr w:rsidR="00335662" w:rsidRPr="00335662" w:rsidTr="00335662">
        <w:trPr>
          <w:trHeight w:val="358"/>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47</w:t>
            </w:r>
          </w:p>
        </w:tc>
        <w:tc>
          <w:tcPr>
            <w:tcW w:w="3402" w:type="dxa"/>
            <w:vMerge w:val="restart"/>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МОСКОВСКАЯ ОБЛАСТЬ,  ГОРОДА </w:t>
            </w:r>
            <w:r w:rsidRPr="00335662">
              <w:rPr>
                <w:b/>
                <w:bCs/>
                <w:snapToGrid/>
                <w:sz w:val="16"/>
                <w:szCs w:val="16"/>
                <w:lang w:eastAsia="ar-SA"/>
              </w:rPr>
              <w:t>ОДИНЦОВО, КОРОЛЕВ</w:t>
            </w:r>
            <w:r w:rsidRPr="00335662">
              <w:rPr>
                <w:snapToGrid/>
                <w:sz w:val="16"/>
                <w:szCs w:val="16"/>
                <w:lang w:eastAsia="ar-SA"/>
              </w:rPr>
              <w:t xml:space="preserve">, </w:t>
            </w:r>
            <w:r w:rsidRPr="00335662">
              <w:rPr>
                <w:b/>
                <w:bCs/>
                <w:snapToGrid/>
                <w:sz w:val="16"/>
                <w:szCs w:val="16"/>
                <w:lang w:eastAsia="ar-SA"/>
              </w:rPr>
              <w:t>ТОМИЛИНО (10 км)</w:t>
            </w: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1027" w:type="dxa"/>
          </w:tcPr>
          <w:p w:rsidR="00335662" w:rsidRPr="00335662" w:rsidRDefault="00335662" w:rsidP="00335662">
            <w:pPr>
              <w:tabs>
                <w:tab w:val="clear" w:pos="709"/>
                <w:tab w:val="left" w:pos="0"/>
              </w:tabs>
              <w:suppressAutoHyphens/>
              <w:ind w:firstLine="0"/>
              <w:jc w:val="center"/>
              <w:rPr>
                <w:snapToGrid/>
                <w:sz w:val="16"/>
                <w:szCs w:val="16"/>
                <w:lang w:eastAsia="ar-SA"/>
              </w:rPr>
            </w:pPr>
          </w:p>
        </w:tc>
      </w:tr>
      <w:tr w:rsidR="00335662" w:rsidRPr="00335662" w:rsidTr="00335662">
        <w:trPr>
          <w:trHeight w:val="236"/>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48</w:t>
            </w:r>
          </w:p>
        </w:tc>
        <w:tc>
          <w:tcPr>
            <w:tcW w:w="3402" w:type="dxa"/>
            <w:vMerge/>
            <w:hideMark/>
          </w:tcPr>
          <w:p w:rsidR="00335662" w:rsidRPr="00335662" w:rsidRDefault="00335662" w:rsidP="00335662">
            <w:pPr>
              <w:tabs>
                <w:tab w:val="clear" w:pos="709"/>
                <w:tab w:val="left" w:pos="0"/>
              </w:tabs>
              <w:suppressAutoHyphens/>
              <w:ind w:firstLine="0"/>
              <w:jc w:val="center"/>
              <w:rPr>
                <w:snapToGrid/>
                <w:sz w:val="16"/>
                <w:szCs w:val="16"/>
                <w:lang w:eastAsia="ar-SA"/>
              </w:rPr>
            </w:pP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40  фут </w:t>
            </w:r>
          </w:p>
        </w:tc>
        <w:tc>
          <w:tcPr>
            <w:tcW w:w="1027" w:type="dxa"/>
          </w:tcPr>
          <w:p w:rsidR="00335662" w:rsidRPr="00335662" w:rsidRDefault="00335662" w:rsidP="00335662">
            <w:pPr>
              <w:tabs>
                <w:tab w:val="clear" w:pos="709"/>
                <w:tab w:val="left" w:pos="0"/>
              </w:tabs>
              <w:suppressAutoHyphens/>
              <w:ind w:firstLine="0"/>
              <w:jc w:val="center"/>
              <w:rPr>
                <w:snapToGrid/>
                <w:sz w:val="16"/>
                <w:szCs w:val="16"/>
                <w:lang w:eastAsia="ar-SA"/>
              </w:rPr>
            </w:pPr>
          </w:p>
        </w:tc>
      </w:tr>
      <w:tr w:rsidR="00335662" w:rsidRPr="00335662" w:rsidTr="00335662">
        <w:trPr>
          <w:trHeight w:val="310"/>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49</w:t>
            </w:r>
          </w:p>
        </w:tc>
        <w:tc>
          <w:tcPr>
            <w:tcW w:w="3402" w:type="dxa"/>
            <w:vMerge w:val="restart"/>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МОСКОВСКАЯ ОБЛАСТЬ,  ГОРОДА </w:t>
            </w:r>
            <w:r w:rsidRPr="00335662">
              <w:rPr>
                <w:b/>
                <w:bCs/>
                <w:snapToGrid/>
                <w:sz w:val="16"/>
                <w:szCs w:val="16"/>
                <w:lang w:eastAsia="ar-SA"/>
              </w:rPr>
              <w:t>СОЛНЕЧНОГОРСК</w:t>
            </w:r>
            <w:r w:rsidRPr="00335662">
              <w:rPr>
                <w:snapToGrid/>
                <w:sz w:val="16"/>
                <w:szCs w:val="16"/>
                <w:lang w:eastAsia="ar-SA"/>
              </w:rPr>
              <w:t>,</w:t>
            </w:r>
            <w:r w:rsidRPr="00335662">
              <w:rPr>
                <w:b/>
                <w:bCs/>
                <w:snapToGrid/>
                <w:sz w:val="16"/>
                <w:szCs w:val="16"/>
                <w:lang w:eastAsia="ar-SA"/>
              </w:rPr>
              <w:t xml:space="preserve">  ЧЕХОВ</w:t>
            </w:r>
            <w:r w:rsidRPr="00335662">
              <w:rPr>
                <w:bCs/>
                <w:snapToGrid/>
                <w:sz w:val="16"/>
                <w:szCs w:val="16"/>
                <w:lang w:eastAsia="ar-SA"/>
              </w:rPr>
              <w:t xml:space="preserve">, </w:t>
            </w:r>
            <w:r w:rsidRPr="00335662">
              <w:rPr>
                <w:b/>
                <w:bCs/>
                <w:snapToGrid/>
                <w:sz w:val="16"/>
                <w:szCs w:val="16"/>
                <w:lang w:eastAsia="ar-SA"/>
              </w:rPr>
              <w:t>БАЛАБАНОВО (50 км)</w:t>
            </w: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1027" w:type="dxa"/>
          </w:tcPr>
          <w:p w:rsidR="00335662" w:rsidRPr="00335662" w:rsidRDefault="00335662" w:rsidP="00335662">
            <w:pPr>
              <w:tabs>
                <w:tab w:val="clear" w:pos="709"/>
                <w:tab w:val="left" w:pos="0"/>
              </w:tabs>
              <w:suppressAutoHyphens/>
              <w:ind w:firstLine="0"/>
              <w:jc w:val="center"/>
              <w:rPr>
                <w:snapToGrid/>
                <w:sz w:val="16"/>
                <w:szCs w:val="16"/>
                <w:lang w:eastAsia="ar-SA"/>
              </w:rPr>
            </w:pPr>
          </w:p>
        </w:tc>
      </w:tr>
      <w:tr w:rsidR="00335662" w:rsidRPr="00335662" w:rsidTr="00335662">
        <w:trPr>
          <w:trHeight w:val="273"/>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50</w:t>
            </w:r>
          </w:p>
        </w:tc>
        <w:tc>
          <w:tcPr>
            <w:tcW w:w="3402" w:type="dxa"/>
            <w:vMerge/>
            <w:hideMark/>
          </w:tcPr>
          <w:p w:rsidR="00335662" w:rsidRPr="00335662" w:rsidRDefault="00335662" w:rsidP="00335662">
            <w:pPr>
              <w:tabs>
                <w:tab w:val="clear" w:pos="709"/>
                <w:tab w:val="left" w:pos="0"/>
              </w:tabs>
              <w:suppressAutoHyphens/>
              <w:ind w:firstLine="0"/>
              <w:jc w:val="center"/>
              <w:rPr>
                <w:snapToGrid/>
                <w:sz w:val="16"/>
                <w:szCs w:val="16"/>
                <w:lang w:eastAsia="ar-SA"/>
              </w:rPr>
            </w:pP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40  фут </w:t>
            </w:r>
          </w:p>
        </w:tc>
        <w:tc>
          <w:tcPr>
            <w:tcW w:w="1027" w:type="dxa"/>
          </w:tcPr>
          <w:p w:rsidR="00335662" w:rsidRPr="00335662" w:rsidRDefault="00335662" w:rsidP="00335662">
            <w:pPr>
              <w:tabs>
                <w:tab w:val="clear" w:pos="709"/>
                <w:tab w:val="left" w:pos="0"/>
              </w:tabs>
              <w:suppressAutoHyphens/>
              <w:ind w:firstLine="0"/>
              <w:jc w:val="center"/>
              <w:rPr>
                <w:snapToGrid/>
                <w:sz w:val="16"/>
                <w:szCs w:val="16"/>
                <w:lang w:eastAsia="ar-SA"/>
              </w:rPr>
            </w:pPr>
          </w:p>
        </w:tc>
      </w:tr>
      <w:tr w:rsidR="00335662" w:rsidRPr="00335662" w:rsidTr="00335662">
        <w:trPr>
          <w:trHeight w:val="418"/>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51</w:t>
            </w:r>
          </w:p>
        </w:tc>
        <w:tc>
          <w:tcPr>
            <w:tcW w:w="3402" w:type="dxa"/>
            <w:vMerge w:val="restart"/>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МОСКОВСКАЯ ОБЛАСТЬ, ГОРОДА </w:t>
            </w:r>
            <w:r w:rsidRPr="00335662">
              <w:rPr>
                <w:b/>
                <w:bCs/>
                <w:snapToGrid/>
                <w:sz w:val="16"/>
                <w:szCs w:val="16"/>
                <w:lang w:eastAsia="ar-SA"/>
              </w:rPr>
              <w:t>ТАЛДОМ</w:t>
            </w:r>
            <w:r w:rsidRPr="00335662">
              <w:rPr>
                <w:snapToGrid/>
                <w:sz w:val="16"/>
                <w:szCs w:val="16"/>
                <w:lang w:eastAsia="ar-SA"/>
              </w:rPr>
              <w:t xml:space="preserve">, </w:t>
            </w:r>
            <w:r w:rsidRPr="00335662">
              <w:rPr>
                <w:b/>
                <w:bCs/>
                <w:snapToGrid/>
                <w:sz w:val="16"/>
                <w:szCs w:val="16"/>
                <w:lang w:eastAsia="ar-SA"/>
              </w:rPr>
              <w:t xml:space="preserve"> ДУБНА (110км)</w:t>
            </w: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1027" w:type="dxa"/>
          </w:tcPr>
          <w:p w:rsidR="00335662" w:rsidRPr="00335662" w:rsidRDefault="00335662" w:rsidP="00335662">
            <w:pPr>
              <w:tabs>
                <w:tab w:val="clear" w:pos="709"/>
                <w:tab w:val="left" w:pos="0"/>
              </w:tabs>
              <w:suppressAutoHyphens/>
              <w:ind w:firstLine="0"/>
              <w:jc w:val="center"/>
              <w:rPr>
                <w:snapToGrid/>
                <w:sz w:val="16"/>
                <w:szCs w:val="16"/>
                <w:lang w:eastAsia="ar-SA"/>
              </w:rPr>
            </w:pPr>
          </w:p>
        </w:tc>
      </w:tr>
      <w:tr w:rsidR="00335662" w:rsidRPr="00335662" w:rsidTr="00335662">
        <w:trPr>
          <w:trHeight w:val="268"/>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52</w:t>
            </w:r>
          </w:p>
        </w:tc>
        <w:tc>
          <w:tcPr>
            <w:tcW w:w="3402" w:type="dxa"/>
            <w:vMerge/>
            <w:hideMark/>
          </w:tcPr>
          <w:p w:rsidR="00335662" w:rsidRPr="00335662" w:rsidRDefault="00335662" w:rsidP="00335662">
            <w:pPr>
              <w:tabs>
                <w:tab w:val="clear" w:pos="709"/>
                <w:tab w:val="left" w:pos="0"/>
              </w:tabs>
              <w:suppressAutoHyphens/>
              <w:ind w:firstLine="0"/>
              <w:jc w:val="center"/>
              <w:rPr>
                <w:snapToGrid/>
                <w:sz w:val="16"/>
                <w:szCs w:val="16"/>
                <w:lang w:eastAsia="ar-SA"/>
              </w:rPr>
            </w:pP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40  фут </w:t>
            </w:r>
          </w:p>
        </w:tc>
        <w:tc>
          <w:tcPr>
            <w:tcW w:w="1027" w:type="dxa"/>
          </w:tcPr>
          <w:p w:rsidR="00335662" w:rsidRPr="00335662" w:rsidRDefault="00335662" w:rsidP="00335662">
            <w:pPr>
              <w:tabs>
                <w:tab w:val="clear" w:pos="709"/>
                <w:tab w:val="left" w:pos="0"/>
              </w:tabs>
              <w:suppressAutoHyphens/>
              <w:ind w:firstLine="0"/>
              <w:jc w:val="center"/>
              <w:rPr>
                <w:snapToGrid/>
                <w:sz w:val="16"/>
                <w:szCs w:val="16"/>
                <w:lang w:eastAsia="ar-SA"/>
              </w:rPr>
            </w:pPr>
          </w:p>
        </w:tc>
      </w:tr>
      <w:tr w:rsidR="00335662" w:rsidRPr="00335662" w:rsidTr="00335662">
        <w:trPr>
          <w:trHeight w:val="272"/>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53</w:t>
            </w:r>
          </w:p>
        </w:tc>
        <w:tc>
          <w:tcPr>
            <w:tcW w:w="3402" w:type="dxa"/>
            <w:vMerge w:val="restart"/>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МОСКОВСКАЯ ОБЛАСТЬ, ГОРОД </w:t>
            </w:r>
            <w:r w:rsidRPr="00335662">
              <w:rPr>
                <w:b/>
                <w:bCs/>
                <w:snapToGrid/>
                <w:sz w:val="16"/>
                <w:szCs w:val="16"/>
                <w:lang w:eastAsia="ar-SA"/>
              </w:rPr>
              <w:t>НАРОФОМИНСК (60 км)</w:t>
            </w: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1027" w:type="dxa"/>
          </w:tcPr>
          <w:p w:rsidR="00335662" w:rsidRPr="00335662" w:rsidRDefault="00335662" w:rsidP="00335662">
            <w:pPr>
              <w:tabs>
                <w:tab w:val="clear" w:pos="709"/>
                <w:tab w:val="left" w:pos="0"/>
              </w:tabs>
              <w:suppressAutoHyphens/>
              <w:ind w:firstLine="0"/>
              <w:jc w:val="center"/>
              <w:rPr>
                <w:snapToGrid/>
                <w:sz w:val="16"/>
                <w:szCs w:val="16"/>
                <w:lang w:eastAsia="ar-SA"/>
              </w:rPr>
            </w:pPr>
          </w:p>
        </w:tc>
      </w:tr>
      <w:tr w:rsidR="00335662" w:rsidRPr="00335662" w:rsidTr="00335662">
        <w:trPr>
          <w:trHeight w:val="276"/>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54</w:t>
            </w:r>
          </w:p>
        </w:tc>
        <w:tc>
          <w:tcPr>
            <w:tcW w:w="3402" w:type="dxa"/>
            <w:vMerge/>
            <w:hideMark/>
          </w:tcPr>
          <w:p w:rsidR="00335662" w:rsidRPr="00335662" w:rsidRDefault="00335662" w:rsidP="00335662">
            <w:pPr>
              <w:tabs>
                <w:tab w:val="clear" w:pos="709"/>
                <w:tab w:val="left" w:pos="0"/>
              </w:tabs>
              <w:suppressAutoHyphens/>
              <w:ind w:firstLine="0"/>
              <w:jc w:val="center"/>
              <w:rPr>
                <w:snapToGrid/>
                <w:sz w:val="16"/>
                <w:szCs w:val="16"/>
                <w:lang w:eastAsia="ar-SA"/>
              </w:rPr>
            </w:pP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40  фут </w:t>
            </w:r>
          </w:p>
        </w:tc>
        <w:tc>
          <w:tcPr>
            <w:tcW w:w="1027" w:type="dxa"/>
          </w:tcPr>
          <w:p w:rsidR="00335662" w:rsidRPr="00335662" w:rsidRDefault="00335662" w:rsidP="00335662">
            <w:pPr>
              <w:tabs>
                <w:tab w:val="clear" w:pos="709"/>
                <w:tab w:val="left" w:pos="0"/>
              </w:tabs>
              <w:suppressAutoHyphens/>
              <w:ind w:firstLine="0"/>
              <w:jc w:val="center"/>
              <w:rPr>
                <w:snapToGrid/>
                <w:sz w:val="16"/>
                <w:szCs w:val="16"/>
                <w:lang w:eastAsia="ar-SA"/>
              </w:rPr>
            </w:pPr>
          </w:p>
        </w:tc>
      </w:tr>
      <w:tr w:rsidR="00335662" w:rsidRPr="00335662" w:rsidTr="00335662">
        <w:trPr>
          <w:trHeight w:val="280"/>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55</w:t>
            </w:r>
          </w:p>
        </w:tc>
        <w:tc>
          <w:tcPr>
            <w:tcW w:w="3402" w:type="dxa"/>
            <w:vMerge w:val="restart"/>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МОСКОВСКАЯ ОБЛАСТЬ, ГОРОД </w:t>
            </w:r>
            <w:r w:rsidRPr="00335662">
              <w:rPr>
                <w:b/>
                <w:bCs/>
                <w:snapToGrid/>
                <w:sz w:val="16"/>
                <w:szCs w:val="16"/>
                <w:lang w:eastAsia="ar-SA"/>
              </w:rPr>
              <w:t>СЕРПУХОВ (85 км)</w:t>
            </w: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1027" w:type="dxa"/>
          </w:tcPr>
          <w:p w:rsidR="00335662" w:rsidRPr="00335662" w:rsidRDefault="00335662" w:rsidP="00335662">
            <w:pPr>
              <w:tabs>
                <w:tab w:val="clear" w:pos="709"/>
                <w:tab w:val="left" w:pos="0"/>
              </w:tabs>
              <w:suppressAutoHyphens/>
              <w:ind w:firstLine="0"/>
              <w:jc w:val="center"/>
              <w:rPr>
                <w:snapToGrid/>
                <w:sz w:val="16"/>
                <w:szCs w:val="16"/>
                <w:lang w:eastAsia="ar-SA"/>
              </w:rPr>
            </w:pPr>
          </w:p>
        </w:tc>
      </w:tr>
      <w:tr w:rsidR="00335662" w:rsidRPr="00335662" w:rsidTr="00335662">
        <w:trPr>
          <w:trHeight w:val="315"/>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56</w:t>
            </w:r>
          </w:p>
        </w:tc>
        <w:tc>
          <w:tcPr>
            <w:tcW w:w="3402" w:type="dxa"/>
            <w:vMerge/>
            <w:hideMark/>
          </w:tcPr>
          <w:p w:rsidR="00335662" w:rsidRPr="00335662" w:rsidRDefault="00335662" w:rsidP="00335662">
            <w:pPr>
              <w:tabs>
                <w:tab w:val="clear" w:pos="709"/>
                <w:tab w:val="left" w:pos="0"/>
              </w:tabs>
              <w:suppressAutoHyphens/>
              <w:ind w:firstLine="0"/>
              <w:jc w:val="center"/>
              <w:rPr>
                <w:snapToGrid/>
                <w:sz w:val="16"/>
                <w:szCs w:val="16"/>
                <w:lang w:eastAsia="ar-SA"/>
              </w:rPr>
            </w:pP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40  фут </w:t>
            </w:r>
          </w:p>
        </w:tc>
        <w:tc>
          <w:tcPr>
            <w:tcW w:w="1027" w:type="dxa"/>
          </w:tcPr>
          <w:p w:rsidR="00335662" w:rsidRPr="00335662" w:rsidRDefault="00335662" w:rsidP="00335662">
            <w:pPr>
              <w:tabs>
                <w:tab w:val="clear" w:pos="709"/>
                <w:tab w:val="left" w:pos="0"/>
              </w:tabs>
              <w:suppressAutoHyphens/>
              <w:ind w:firstLine="0"/>
              <w:jc w:val="center"/>
              <w:rPr>
                <w:snapToGrid/>
                <w:sz w:val="16"/>
                <w:szCs w:val="16"/>
                <w:lang w:eastAsia="ar-SA"/>
              </w:rPr>
            </w:pPr>
          </w:p>
        </w:tc>
      </w:tr>
      <w:tr w:rsidR="00335662" w:rsidRPr="00335662" w:rsidTr="00335662">
        <w:trPr>
          <w:trHeight w:val="405"/>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57</w:t>
            </w:r>
          </w:p>
        </w:tc>
        <w:tc>
          <w:tcPr>
            <w:tcW w:w="3402" w:type="dxa"/>
            <w:vMerge w:val="restart"/>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МОСКОВСКАЯ ОБЛАСТЬ,   ГОРОД </w:t>
            </w:r>
            <w:proofErr w:type="gramStart"/>
            <w:r w:rsidRPr="00335662">
              <w:rPr>
                <w:b/>
                <w:bCs/>
                <w:snapToGrid/>
                <w:sz w:val="16"/>
                <w:szCs w:val="16"/>
                <w:lang w:eastAsia="ar-SA"/>
              </w:rPr>
              <w:t>ПАВЛОВСКИЙ-ПОСАД</w:t>
            </w:r>
            <w:proofErr w:type="gramEnd"/>
            <w:r w:rsidRPr="00335662">
              <w:rPr>
                <w:b/>
                <w:bCs/>
                <w:snapToGrid/>
                <w:sz w:val="16"/>
                <w:szCs w:val="16"/>
                <w:lang w:eastAsia="ar-SA"/>
              </w:rPr>
              <w:t xml:space="preserve"> (57 км) </w:t>
            </w: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1027" w:type="dxa"/>
          </w:tcPr>
          <w:p w:rsidR="00335662" w:rsidRPr="00335662" w:rsidRDefault="00335662" w:rsidP="00335662">
            <w:pPr>
              <w:tabs>
                <w:tab w:val="clear" w:pos="709"/>
                <w:tab w:val="left" w:pos="0"/>
              </w:tabs>
              <w:suppressAutoHyphens/>
              <w:ind w:firstLine="0"/>
              <w:jc w:val="center"/>
              <w:rPr>
                <w:snapToGrid/>
                <w:sz w:val="16"/>
                <w:szCs w:val="16"/>
                <w:lang w:eastAsia="ar-SA"/>
              </w:rPr>
            </w:pPr>
          </w:p>
        </w:tc>
      </w:tr>
      <w:tr w:rsidR="00335662" w:rsidRPr="00335662" w:rsidTr="00335662">
        <w:trPr>
          <w:trHeight w:val="238"/>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58</w:t>
            </w:r>
          </w:p>
        </w:tc>
        <w:tc>
          <w:tcPr>
            <w:tcW w:w="3402" w:type="dxa"/>
            <w:vMerge/>
            <w:hideMark/>
          </w:tcPr>
          <w:p w:rsidR="00335662" w:rsidRPr="00335662" w:rsidRDefault="00335662" w:rsidP="00335662">
            <w:pPr>
              <w:tabs>
                <w:tab w:val="clear" w:pos="709"/>
                <w:tab w:val="left" w:pos="0"/>
              </w:tabs>
              <w:suppressAutoHyphens/>
              <w:ind w:firstLine="0"/>
              <w:jc w:val="center"/>
              <w:rPr>
                <w:snapToGrid/>
                <w:sz w:val="16"/>
                <w:szCs w:val="16"/>
                <w:lang w:eastAsia="ar-SA"/>
              </w:rPr>
            </w:pP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40  фут </w:t>
            </w:r>
          </w:p>
        </w:tc>
        <w:tc>
          <w:tcPr>
            <w:tcW w:w="1027" w:type="dxa"/>
          </w:tcPr>
          <w:p w:rsidR="00335662" w:rsidRPr="00335662" w:rsidRDefault="00335662" w:rsidP="00335662">
            <w:pPr>
              <w:tabs>
                <w:tab w:val="clear" w:pos="709"/>
                <w:tab w:val="left" w:pos="0"/>
              </w:tabs>
              <w:suppressAutoHyphens/>
              <w:ind w:firstLine="0"/>
              <w:jc w:val="center"/>
              <w:rPr>
                <w:snapToGrid/>
                <w:sz w:val="16"/>
                <w:szCs w:val="16"/>
                <w:lang w:eastAsia="ar-SA"/>
              </w:rPr>
            </w:pPr>
          </w:p>
        </w:tc>
      </w:tr>
      <w:tr w:rsidR="00335662" w:rsidRPr="00335662" w:rsidTr="00335662">
        <w:trPr>
          <w:trHeight w:val="284"/>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59</w:t>
            </w:r>
          </w:p>
        </w:tc>
        <w:tc>
          <w:tcPr>
            <w:tcW w:w="3402" w:type="dxa"/>
            <w:vMerge w:val="restart"/>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МОСКОВСКАЯ ОБЛАСТЬ,   ГОРОД </w:t>
            </w:r>
            <w:r w:rsidRPr="00335662">
              <w:rPr>
                <w:b/>
                <w:bCs/>
                <w:snapToGrid/>
                <w:sz w:val="16"/>
                <w:szCs w:val="16"/>
                <w:lang w:eastAsia="ar-SA"/>
              </w:rPr>
              <w:t>ЭЛЕКТРОГОРСК (68 км)</w:t>
            </w: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1027" w:type="dxa"/>
          </w:tcPr>
          <w:p w:rsidR="00335662" w:rsidRPr="00335662" w:rsidRDefault="00335662" w:rsidP="00335662">
            <w:pPr>
              <w:tabs>
                <w:tab w:val="clear" w:pos="709"/>
                <w:tab w:val="left" w:pos="0"/>
              </w:tabs>
              <w:suppressAutoHyphens/>
              <w:ind w:firstLine="0"/>
              <w:jc w:val="center"/>
              <w:rPr>
                <w:snapToGrid/>
                <w:sz w:val="16"/>
                <w:szCs w:val="16"/>
                <w:lang w:eastAsia="ar-SA"/>
              </w:rPr>
            </w:pPr>
          </w:p>
        </w:tc>
      </w:tr>
      <w:tr w:rsidR="00335662" w:rsidRPr="00335662" w:rsidTr="00335662">
        <w:trPr>
          <w:trHeight w:val="260"/>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60</w:t>
            </w:r>
          </w:p>
        </w:tc>
        <w:tc>
          <w:tcPr>
            <w:tcW w:w="3402" w:type="dxa"/>
            <w:vMerge/>
            <w:hideMark/>
          </w:tcPr>
          <w:p w:rsidR="00335662" w:rsidRPr="00335662" w:rsidRDefault="00335662" w:rsidP="00335662">
            <w:pPr>
              <w:tabs>
                <w:tab w:val="clear" w:pos="709"/>
                <w:tab w:val="left" w:pos="0"/>
              </w:tabs>
              <w:suppressAutoHyphens/>
              <w:ind w:firstLine="0"/>
              <w:jc w:val="center"/>
              <w:rPr>
                <w:snapToGrid/>
                <w:sz w:val="16"/>
                <w:szCs w:val="16"/>
                <w:lang w:eastAsia="ar-SA"/>
              </w:rPr>
            </w:pP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40  фут </w:t>
            </w:r>
          </w:p>
        </w:tc>
        <w:tc>
          <w:tcPr>
            <w:tcW w:w="1027" w:type="dxa"/>
          </w:tcPr>
          <w:p w:rsidR="00335662" w:rsidRPr="00335662" w:rsidRDefault="00335662" w:rsidP="00335662">
            <w:pPr>
              <w:tabs>
                <w:tab w:val="clear" w:pos="709"/>
                <w:tab w:val="left" w:pos="0"/>
              </w:tabs>
              <w:suppressAutoHyphens/>
              <w:ind w:firstLine="0"/>
              <w:jc w:val="center"/>
              <w:rPr>
                <w:snapToGrid/>
                <w:sz w:val="16"/>
                <w:szCs w:val="16"/>
                <w:lang w:eastAsia="ar-SA"/>
              </w:rPr>
            </w:pPr>
          </w:p>
        </w:tc>
      </w:tr>
      <w:tr w:rsidR="00335662" w:rsidRPr="00335662" w:rsidTr="00335662">
        <w:trPr>
          <w:trHeight w:val="278"/>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61</w:t>
            </w:r>
          </w:p>
        </w:tc>
        <w:tc>
          <w:tcPr>
            <w:tcW w:w="3402" w:type="dxa"/>
            <w:vMerge w:val="restart"/>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МОСКОВСКАЯ ОБЛАСТЬ,     ГОРОД </w:t>
            </w:r>
            <w:r w:rsidRPr="00335662">
              <w:rPr>
                <w:b/>
                <w:bCs/>
                <w:snapToGrid/>
                <w:sz w:val="16"/>
                <w:szCs w:val="16"/>
                <w:lang w:eastAsia="ar-SA"/>
              </w:rPr>
              <w:t>ЗАРАЙСК (150 км)</w:t>
            </w: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1027" w:type="dxa"/>
          </w:tcPr>
          <w:p w:rsidR="00335662" w:rsidRPr="00335662" w:rsidRDefault="00335662" w:rsidP="00335662">
            <w:pPr>
              <w:tabs>
                <w:tab w:val="clear" w:pos="709"/>
                <w:tab w:val="left" w:pos="0"/>
              </w:tabs>
              <w:suppressAutoHyphens/>
              <w:ind w:firstLine="0"/>
              <w:jc w:val="center"/>
              <w:rPr>
                <w:snapToGrid/>
                <w:sz w:val="16"/>
                <w:szCs w:val="16"/>
                <w:lang w:eastAsia="ar-SA"/>
              </w:rPr>
            </w:pPr>
          </w:p>
        </w:tc>
      </w:tr>
      <w:tr w:rsidR="00335662" w:rsidRPr="00335662" w:rsidTr="00335662">
        <w:trPr>
          <w:trHeight w:val="126"/>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62</w:t>
            </w:r>
          </w:p>
        </w:tc>
        <w:tc>
          <w:tcPr>
            <w:tcW w:w="3402" w:type="dxa"/>
            <w:vMerge/>
            <w:hideMark/>
          </w:tcPr>
          <w:p w:rsidR="00335662" w:rsidRPr="00335662" w:rsidRDefault="00335662" w:rsidP="00335662">
            <w:pPr>
              <w:tabs>
                <w:tab w:val="clear" w:pos="709"/>
                <w:tab w:val="left" w:pos="0"/>
              </w:tabs>
              <w:suppressAutoHyphens/>
              <w:ind w:firstLine="0"/>
              <w:jc w:val="center"/>
              <w:rPr>
                <w:snapToGrid/>
                <w:sz w:val="16"/>
                <w:szCs w:val="16"/>
                <w:lang w:eastAsia="ar-SA"/>
              </w:rPr>
            </w:pP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40  фут </w:t>
            </w:r>
          </w:p>
        </w:tc>
        <w:tc>
          <w:tcPr>
            <w:tcW w:w="1027" w:type="dxa"/>
          </w:tcPr>
          <w:p w:rsidR="00335662" w:rsidRPr="00335662" w:rsidRDefault="00335662" w:rsidP="00335662">
            <w:pPr>
              <w:tabs>
                <w:tab w:val="clear" w:pos="709"/>
                <w:tab w:val="left" w:pos="0"/>
              </w:tabs>
              <w:suppressAutoHyphens/>
              <w:ind w:firstLine="0"/>
              <w:jc w:val="center"/>
              <w:rPr>
                <w:snapToGrid/>
                <w:sz w:val="16"/>
                <w:szCs w:val="16"/>
                <w:lang w:eastAsia="ar-SA"/>
              </w:rPr>
            </w:pPr>
          </w:p>
        </w:tc>
      </w:tr>
      <w:tr w:rsidR="00335662" w:rsidRPr="00335662" w:rsidTr="00335662">
        <w:trPr>
          <w:trHeight w:val="214"/>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63</w:t>
            </w:r>
          </w:p>
        </w:tc>
        <w:tc>
          <w:tcPr>
            <w:tcW w:w="3402" w:type="dxa"/>
            <w:vMerge w:val="restart"/>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МОСКОВСКАЯ ОБЛАСТЬ,     ГОРОДА </w:t>
            </w:r>
            <w:r w:rsidRPr="00335662">
              <w:rPr>
                <w:b/>
                <w:bCs/>
                <w:snapToGrid/>
                <w:sz w:val="16"/>
                <w:szCs w:val="16"/>
                <w:lang w:eastAsia="ar-SA"/>
              </w:rPr>
              <w:t>ОРЕХОВО-ЗУЕВО,  ЛИКИНО-ДУЛЕВО (83 км)</w:t>
            </w: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1027" w:type="dxa"/>
          </w:tcPr>
          <w:p w:rsidR="00335662" w:rsidRPr="00335662" w:rsidRDefault="00335662" w:rsidP="00335662">
            <w:pPr>
              <w:tabs>
                <w:tab w:val="clear" w:pos="709"/>
                <w:tab w:val="left" w:pos="0"/>
              </w:tabs>
              <w:suppressAutoHyphens/>
              <w:ind w:firstLine="0"/>
              <w:jc w:val="center"/>
              <w:rPr>
                <w:snapToGrid/>
                <w:sz w:val="16"/>
                <w:szCs w:val="16"/>
                <w:lang w:eastAsia="ar-SA"/>
              </w:rPr>
            </w:pPr>
          </w:p>
        </w:tc>
      </w:tr>
      <w:tr w:rsidR="00335662" w:rsidRPr="00335662" w:rsidTr="00335662">
        <w:trPr>
          <w:trHeight w:val="274"/>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64</w:t>
            </w:r>
          </w:p>
        </w:tc>
        <w:tc>
          <w:tcPr>
            <w:tcW w:w="3402" w:type="dxa"/>
            <w:vMerge/>
            <w:hideMark/>
          </w:tcPr>
          <w:p w:rsidR="00335662" w:rsidRPr="00335662" w:rsidRDefault="00335662" w:rsidP="00335662">
            <w:pPr>
              <w:tabs>
                <w:tab w:val="clear" w:pos="709"/>
                <w:tab w:val="left" w:pos="0"/>
              </w:tabs>
              <w:suppressAutoHyphens/>
              <w:ind w:firstLine="0"/>
              <w:jc w:val="center"/>
              <w:rPr>
                <w:snapToGrid/>
                <w:sz w:val="16"/>
                <w:szCs w:val="16"/>
                <w:lang w:eastAsia="ar-SA"/>
              </w:rPr>
            </w:pP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40  фут </w:t>
            </w:r>
          </w:p>
        </w:tc>
        <w:tc>
          <w:tcPr>
            <w:tcW w:w="1027" w:type="dxa"/>
          </w:tcPr>
          <w:p w:rsidR="00335662" w:rsidRPr="00335662" w:rsidRDefault="00335662" w:rsidP="00335662">
            <w:pPr>
              <w:tabs>
                <w:tab w:val="clear" w:pos="709"/>
                <w:tab w:val="left" w:pos="0"/>
              </w:tabs>
              <w:suppressAutoHyphens/>
              <w:ind w:firstLine="0"/>
              <w:jc w:val="center"/>
              <w:rPr>
                <w:snapToGrid/>
                <w:sz w:val="16"/>
                <w:szCs w:val="16"/>
                <w:lang w:eastAsia="ar-SA"/>
              </w:rPr>
            </w:pPr>
          </w:p>
        </w:tc>
      </w:tr>
      <w:tr w:rsidR="00335662" w:rsidRPr="00335662" w:rsidTr="00335662">
        <w:trPr>
          <w:trHeight w:val="222"/>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65</w:t>
            </w:r>
          </w:p>
        </w:tc>
        <w:tc>
          <w:tcPr>
            <w:tcW w:w="3402" w:type="dxa"/>
            <w:vMerge w:val="restart"/>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МОСКОВСКАЯ ОБЛАСТЬ,  ПОСЕЛОК ГОРОДСКОГО ТИПА </w:t>
            </w:r>
            <w:r w:rsidRPr="00335662">
              <w:rPr>
                <w:b/>
                <w:bCs/>
                <w:snapToGrid/>
                <w:sz w:val="16"/>
                <w:szCs w:val="16"/>
                <w:lang w:eastAsia="ar-SA"/>
              </w:rPr>
              <w:t xml:space="preserve">ЛОТОШИНО </w:t>
            </w:r>
            <w:r w:rsidRPr="00335662">
              <w:rPr>
                <w:snapToGrid/>
                <w:sz w:val="16"/>
                <w:szCs w:val="16"/>
                <w:lang w:eastAsia="ar-SA"/>
              </w:rPr>
              <w:t>ВЛАДИМИРСКАЯ ОБЛАСТЬ</w:t>
            </w:r>
            <w:r w:rsidRPr="00335662">
              <w:rPr>
                <w:b/>
                <w:bCs/>
                <w:snapToGrid/>
                <w:sz w:val="16"/>
                <w:szCs w:val="16"/>
                <w:lang w:eastAsia="ar-SA"/>
              </w:rPr>
              <w:t xml:space="preserve">, </w:t>
            </w:r>
            <w:r w:rsidRPr="00335662">
              <w:rPr>
                <w:snapToGrid/>
                <w:sz w:val="16"/>
                <w:szCs w:val="16"/>
                <w:lang w:eastAsia="ar-SA"/>
              </w:rPr>
              <w:t>ГОРОД</w:t>
            </w:r>
            <w:r w:rsidRPr="00335662">
              <w:rPr>
                <w:b/>
                <w:bCs/>
                <w:snapToGrid/>
                <w:sz w:val="16"/>
                <w:szCs w:val="16"/>
                <w:lang w:eastAsia="ar-SA"/>
              </w:rPr>
              <w:t xml:space="preserve"> ЛАКИНСК (140 км)</w:t>
            </w: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1027" w:type="dxa"/>
          </w:tcPr>
          <w:p w:rsidR="00335662" w:rsidRPr="00335662" w:rsidRDefault="00335662" w:rsidP="00335662">
            <w:pPr>
              <w:tabs>
                <w:tab w:val="clear" w:pos="709"/>
                <w:tab w:val="left" w:pos="0"/>
              </w:tabs>
              <w:suppressAutoHyphens/>
              <w:ind w:firstLine="0"/>
              <w:jc w:val="center"/>
              <w:rPr>
                <w:snapToGrid/>
                <w:sz w:val="16"/>
                <w:szCs w:val="16"/>
                <w:lang w:eastAsia="ar-SA"/>
              </w:rPr>
            </w:pPr>
          </w:p>
        </w:tc>
      </w:tr>
      <w:tr w:rsidR="00335662" w:rsidRPr="00335662" w:rsidTr="00335662">
        <w:trPr>
          <w:trHeight w:val="552"/>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66</w:t>
            </w:r>
          </w:p>
        </w:tc>
        <w:tc>
          <w:tcPr>
            <w:tcW w:w="3402" w:type="dxa"/>
            <w:vMerge/>
            <w:hideMark/>
          </w:tcPr>
          <w:p w:rsidR="00335662" w:rsidRPr="00335662" w:rsidRDefault="00335662" w:rsidP="00335662">
            <w:pPr>
              <w:tabs>
                <w:tab w:val="clear" w:pos="709"/>
                <w:tab w:val="left" w:pos="0"/>
              </w:tabs>
              <w:suppressAutoHyphens/>
              <w:ind w:firstLine="0"/>
              <w:jc w:val="center"/>
              <w:rPr>
                <w:snapToGrid/>
                <w:sz w:val="16"/>
                <w:szCs w:val="16"/>
                <w:lang w:eastAsia="ar-SA"/>
              </w:rPr>
            </w:pP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40  фут </w:t>
            </w:r>
          </w:p>
        </w:tc>
        <w:tc>
          <w:tcPr>
            <w:tcW w:w="1027" w:type="dxa"/>
          </w:tcPr>
          <w:p w:rsidR="00335662" w:rsidRPr="00335662" w:rsidRDefault="00335662" w:rsidP="00335662">
            <w:pPr>
              <w:tabs>
                <w:tab w:val="clear" w:pos="709"/>
                <w:tab w:val="left" w:pos="0"/>
              </w:tabs>
              <w:suppressAutoHyphens/>
              <w:ind w:firstLine="0"/>
              <w:jc w:val="center"/>
              <w:rPr>
                <w:snapToGrid/>
                <w:sz w:val="16"/>
                <w:szCs w:val="16"/>
                <w:lang w:eastAsia="ar-SA"/>
              </w:rPr>
            </w:pPr>
          </w:p>
        </w:tc>
      </w:tr>
      <w:tr w:rsidR="00335662" w:rsidRPr="00335662" w:rsidTr="00335662">
        <w:trPr>
          <w:trHeight w:val="276"/>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67</w:t>
            </w:r>
          </w:p>
        </w:tc>
        <w:tc>
          <w:tcPr>
            <w:tcW w:w="3402" w:type="dxa"/>
            <w:vMerge w:val="restart"/>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МОСКОВСКАЯ ОБЛАСТЬ,  ПОСЕЛОК ГОРОДСКОГО ТИПА </w:t>
            </w:r>
            <w:r w:rsidRPr="00335662">
              <w:rPr>
                <w:b/>
                <w:bCs/>
                <w:snapToGrid/>
                <w:sz w:val="16"/>
                <w:szCs w:val="16"/>
                <w:lang w:eastAsia="ar-SA"/>
              </w:rPr>
              <w:t>СЕРЕБРЯНЫЕ ПРУДЫ,</w:t>
            </w:r>
            <w:r w:rsidRPr="00335662">
              <w:rPr>
                <w:snapToGrid/>
                <w:sz w:val="16"/>
                <w:szCs w:val="16"/>
                <w:lang w:eastAsia="ar-SA"/>
              </w:rPr>
              <w:t xml:space="preserve"> РЯЗАНСКАЯ ОБЛАСТЬ, ГОРОД</w:t>
            </w:r>
            <w:r w:rsidRPr="00335662">
              <w:rPr>
                <w:b/>
                <w:bCs/>
                <w:snapToGrid/>
                <w:sz w:val="16"/>
                <w:szCs w:val="16"/>
                <w:lang w:eastAsia="ar-SA"/>
              </w:rPr>
              <w:t xml:space="preserve"> </w:t>
            </w:r>
            <w:proofErr w:type="gramStart"/>
            <w:r w:rsidRPr="00335662">
              <w:rPr>
                <w:b/>
                <w:bCs/>
                <w:snapToGrid/>
                <w:sz w:val="16"/>
                <w:szCs w:val="16"/>
                <w:lang w:eastAsia="ar-SA"/>
              </w:rPr>
              <w:t>РЫБНОЕ</w:t>
            </w:r>
            <w:proofErr w:type="gramEnd"/>
            <w:r w:rsidRPr="00335662">
              <w:rPr>
                <w:b/>
                <w:bCs/>
                <w:snapToGrid/>
                <w:sz w:val="16"/>
                <w:szCs w:val="16"/>
                <w:lang w:eastAsia="ar-SA"/>
              </w:rPr>
              <w:t xml:space="preserve">,  </w:t>
            </w:r>
            <w:r w:rsidRPr="00335662">
              <w:rPr>
                <w:snapToGrid/>
                <w:sz w:val="16"/>
                <w:szCs w:val="16"/>
                <w:lang w:eastAsia="ar-SA"/>
              </w:rPr>
              <w:t>ТВЕРСКАЯ ОБЛАСТЬ, ГОРОД</w:t>
            </w:r>
            <w:r w:rsidRPr="00335662">
              <w:rPr>
                <w:b/>
                <w:bCs/>
                <w:snapToGrid/>
                <w:sz w:val="16"/>
                <w:szCs w:val="16"/>
                <w:lang w:eastAsia="ar-SA"/>
              </w:rPr>
              <w:t xml:space="preserve"> ТВЕРЬ, </w:t>
            </w:r>
            <w:r w:rsidRPr="00335662">
              <w:rPr>
                <w:snapToGrid/>
                <w:sz w:val="16"/>
                <w:szCs w:val="16"/>
                <w:lang w:eastAsia="ar-SA"/>
              </w:rPr>
              <w:t>ТУЛЬСКАЯ ОБЛАСТЬ</w:t>
            </w:r>
            <w:r w:rsidRPr="00335662">
              <w:rPr>
                <w:bCs/>
                <w:snapToGrid/>
                <w:sz w:val="16"/>
                <w:szCs w:val="16"/>
                <w:lang w:eastAsia="ar-SA"/>
              </w:rPr>
              <w:t>, ГОРОД</w:t>
            </w:r>
            <w:r w:rsidRPr="00335662">
              <w:rPr>
                <w:b/>
                <w:bCs/>
                <w:snapToGrid/>
                <w:sz w:val="16"/>
                <w:szCs w:val="16"/>
                <w:lang w:eastAsia="ar-SA"/>
              </w:rPr>
              <w:t xml:space="preserve"> ТУЛА (160 км)</w:t>
            </w: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1027" w:type="dxa"/>
          </w:tcPr>
          <w:p w:rsidR="00335662" w:rsidRPr="00335662" w:rsidRDefault="00335662" w:rsidP="00335662">
            <w:pPr>
              <w:tabs>
                <w:tab w:val="clear" w:pos="709"/>
                <w:tab w:val="left" w:pos="0"/>
              </w:tabs>
              <w:suppressAutoHyphens/>
              <w:ind w:firstLine="0"/>
              <w:jc w:val="center"/>
              <w:rPr>
                <w:snapToGrid/>
                <w:sz w:val="16"/>
                <w:szCs w:val="16"/>
                <w:lang w:eastAsia="ar-SA"/>
              </w:rPr>
            </w:pPr>
          </w:p>
        </w:tc>
      </w:tr>
      <w:tr w:rsidR="00335662" w:rsidRPr="00335662" w:rsidTr="00335662">
        <w:trPr>
          <w:trHeight w:val="780"/>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68</w:t>
            </w:r>
          </w:p>
        </w:tc>
        <w:tc>
          <w:tcPr>
            <w:tcW w:w="3402" w:type="dxa"/>
            <w:vMerge/>
            <w:hideMark/>
          </w:tcPr>
          <w:p w:rsidR="00335662" w:rsidRPr="00335662" w:rsidRDefault="00335662" w:rsidP="00335662">
            <w:pPr>
              <w:tabs>
                <w:tab w:val="clear" w:pos="709"/>
                <w:tab w:val="left" w:pos="0"/>
              </w:tabs>
              <w:suppressAutoHyphens/>
              <w:ind w:firstLine="0"/>
              <w:jc w:val="center"/>
              <w:rPr>
                <w:snapToGrid/>
                <w:sz w:val="16"/>
                <w:szCs w:val="16"/>
                <w:lang w:eastAsia="ar-SA"/>
              </w:rPr>
            </w:pP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40  фут </w:t>
            </w:r>
          </w:p>
        </w:tc>
        <w:tc>
          <w:tcPr>
            <w:tcW w:w="1027" w:type="dxa"/>
          </w:tcPr>
          <w:p w:rsidR="00335662" w:rsidRPr="00335662" w:rsidRDefault="00335662" w:rsidP="00335662">
            <w:pPr>
              <w:tabs>
                <w:tab w:val="clear" w:pos="709"/>
                <w:tab w:val="left" w:pos="0"/>
              </w:tabs>
              <w:suppressAutoHyphens/>
              <w:ind w:firstLine="0"/>
              <w:jc w:val="center"/>
              <w:rPr>
                <w:snapToGrid/>
                <w:sz w:val="16"/>
                <w:szCs w:val="16"/>
                <w:lang w:eastAsia="ar-SA"/>
              </w:rPr>
            </w:pPr>
          </w:p>
        </w:tc>
      </w:tr>
      <w:tr w:rsidR="00335662" w:rsidRPr="00335662" w:rsidTr="00335662">
        <w:trPr>
          <w:trHeight w:val="306"/>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69</w:t>
            </w:r>
          </w:p>
        </w:tc>
        <w:tc>
          <w:tcPr>
            <w:tcW w:w="3402" w:type="dxa"/>
            <w:vMerge w:val="restart"/>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МОСКОВСКАЯ ОБЛАСТЬ,  ПОСЕЛОК ГОРОДСКОГО ТИПА </w:t>
            </w:r>
            <w:r w:rsidRPr="00335662">
              <w:rPr>
                <w:b/>
                <w:bCs/>
                <w:snapToGrid/>
                <w:sz w:val="16"/>
                <w:szCs w:val="16"/>
                <w:lang w:eastAsia="ar-SA"/>
              </w:rPr>
              <w:t>ЗАГОРЯНСКИЙ,                                                           АФАНАСОВО (17км)</w:t>
            </w: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1027" w:type="dxa"/>
          </w:tcPr>
          <w:p w:rsidR="00335662" w:rsidRPr="00335662" w:rsidRDefault="00335662" w:rsidP="00335662">
            <w:pPr>
              <w:tabs>
                <w:tab w:val="clear" w:pos="709"/>
                <w:tab w:val="left" w:pos="0"/>
              </w:tabs>
              <w:suppressAutoHyphens/>
              <w:ind w:firstLine="0"/>
              <w:jc w:val="center"/>
              <w:rPr>
                <w:snapToGrid/>
                <w:sz w:val="16"/>
                <w:szCs w:val="16"/>
                <w:lang w:eastAsia="ar-SA"/>
              </w:rPr>
            </w:pPr>
          </w:p>
        </w:tc>
      </w:tr>
      <w:tr w:rsidR="00335662" w:rsidRPr="00335662" w:rsidTr="00335662">
        <w:trPr>
          <w:trHeight w:val="268"/>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70</w:t>
            </w:r>
          </w:p>
        </w:tc>
        <w:tc>
          <w:tcPr>
            <w:tcW w:w="3402" w:type="dxa"/>
            <w:vMerge/>
            <w:hideMark/>
          </w:tcPr>
          <w:p w:rsidR="00335662" w:rsidRPr="00335662" w:rsidRDefault="00335662" w:rsidP="00335662">
            <w:pPr>
              <w:tabs>
                <w:tab w:val="clear" w:pos="709"/>
                <w:tab w:val="left" w:pos="0"/>
              </w:tabs>
              <w:suppressAutoHyphens/>
              <w:ind w:firstLine="0"/>
              <w:jc w:val="center"/>
              <w:rPr>
                <w:snapToGrid/>
                <w:sz w:val="16"/>
                <w:szCs w:val="16"/>
                <w:lang w:eastAsia="ar-SA"/>
              </w:rPr>
            </w:pP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40  фут </w:t>
            </w:r>
          </w:p>
        </w:tc>
        <w:tc>
          <w:tcPr>
            <w:tcW w:w="1027" w:type="dxa"/>
          </w:tcPr>
          <w:p w:rsidR="00335662" w:rsidRPr="00335662" w:rsidRDefault="00335662" w:rsidP="00335662">
            <w:pPr>
              <w:tabs>
                <w:tab w:val="clear" w:pos="709"/>
                <w:tab w:val="left" w:pos="0"/>
              </w:tabs>
              <w:suppressAutoHyphens/>
              <w:ind w:firstLine="0"/>
              <w:jc w:val="center"/>
              <w:rPr>
                <w:snapToGrid/>
                <w:sz w:val="16"/>
                <w:szCs w:val="16"/>
                <w:lang w:eastAsia="ar-SA"/>
              </w:rPr>
            </w:pPr>
          </w:p>
        </w:tc>
      </w:tr>
      <w:tr w:rsidR="00335662" w:rsidRPr="00335662" w:rsidTr="00335662">
        <w:trPr>
          <w:trHeight w:val="272"/>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71</w:t>
            </w:r>
          </w:p>
        </w:tc>
        <w:tc>
          <w:tcPr>
            <w:tcW w:w="3402" w:type="dxa"/>
            <w:vMerge w:val="restart"/>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МОСКОВСКАЯ ОБЛАСТЬ,  ПОСЕЛОК ГОРОДСКОГО ТИПА </w:t>
            </w:r>
            <w:r w:rsidRPr="00335662">
              <w:rPr>
                <w:b/>
                <w:bCs/>
                <w:snapToGrid/>
                <w:sz w:val="16"/>
                <w:szCs w:val="16"/>
                <w:lang w:eastAsia="ar-SA"/>
              </w:rPr>
              <w:t>ИМ</w:t>
            </w:r>
            <w:proofErr w:type="gramStart"/>
            <w:r w:rsidRPr="00335662">
              <w:rPr>
                <w:b/>
                <w:bCs/>
                <w:snapToGrid/>
                <w:sz w:val="16"/>
                <w:szCs w:val="16"/>
                <w:lang w:eastAsia="ar-SA"/>
              </w:rPr>
              <w:t>.В</w:t>
            </w:r>
            <w:proofErr w:type="gramEnd"/>
            <w:r w:rsidRPr="00335662">
              <w:rPr>
                <w:b/>
                <w:bCs/>
                <w:snapToGrid/>
                <w:sz w:val="16"/>
                <w:szCs w:val="16"/>
                <w:lang w:eastAsia="ar-SA"/>
              </w:rPr>
              <w:t xml:space="preserve">ОРОВСКОГО,  </w:t>
            </w:r>
            <w:r w:rsidRPr="00335662">
              <w:rPr>
                <w:snapToGrid/>
                <w:sz w:val="16"/>
                <w:szCs w:val="16"/>
                <w:lang w:eastAsia="ar-SA"/>
              </w:rPr>
              <w:t>ГОРОДА</w:t>
            </w:r>
            <w:r w:rsidRPr="00335662">
              <w:rPr>
                <w:b/>
                <w:bCs/>
                <w:snapToGrid/>
                <w:sz w:val="16"/>
                <w:szCs w:val="16"/>
                <w:lang w:eastAsia="ar-SA"/>
              </w:rPr>
              <w:t xml:space="preserve"> КУПАВНА, КРАСНОЗНАМЕНСК, ГОЛИЦЫНО,   КЛИМОВСК (31 км)</w:t>
            </w: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1027" w:type="dxa"/>
          </w:tcPr>
          <w:p w:rsidR="00335662" w:rsidRPr="00335662" w:rsidRDefault="00335662" w:rsidP="00335662">
            <w:pPr>
              <w:tabs>
                <w:tab w:val="clear" w:pos="709"/>
                <w:tab w:val="left" w:pos="0"/>
              </w:tabs>
              <w:suppressAutoHyphens/>
              <w:ind w:firstLine="0"/>
              <w:jc w:val="center"/>
              <w:rPr>
                <w:snapToGrid/>
                <w:sz w:val="16"/>
                <w:szCs w:val="16"/>
                <w:lang w:eastAsia="ar-SA"/>
              </w:rPr>
            </w:pPr>
          </w:p>
        </w:tc>
      </w:tr>
      <w:tr w:rsidR="00335662" w:rsidRPr="00335662" w:rsidTr="00335662">
        <w:trPr>
          <w:trHeight w:val="559"/>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72</w:t>
            </w:r>
          </w:p>
        </w:tc>
        <w:tc>
          <w:tcPr>
            <w:tcW w:w="3402" w:type="dxa"/>
            <w:vMerge/>
            <w:hideMark/>
          </w:tcPr>
          <w:p w:rsidR="00335662" w:rsidRPr="00335662" w:rsidRDefault="00335662" w:rsidP="00335662">
            <w:pPr>
              <w:tabs>
                <w:tab w:val="clear" w:pos="709"/>
                <w:tab w:val="left" w:pos="0"/>
              </w:tabs>
              <w:suppressAutoHyphens/>
              <w:ind w:firstLine="0"/>
              <w:jc w:val="center"/>
              <w:rPr>
                <w:snapToGrid/>
                <w:sz w:val="16"/>
                <w:szCs w:val="16"/>
                <w:lang w:eastAsia="ar-SA"/>
              </w:rPr>
            </w:pP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40  фут </w:t>
            </w:r>
          </w:p>
        </w:tc>
        <w:tc>
          <w:tcPr>
            <w:tcW w:w="1027" w:type="dxa"/>
          </w:tcPr>
          <w:p w:rsidR="00335662" w:rsidRPr="00335662" w:rsidRDefault="00335662" w:rsidP="00335662">
            <w:pPr>
              <w:tabs>
                <w:tab w:val="clear" w:pos="709"/>
                <w:tab w:val="left" w:pos="0"/>
              </w:tabs>
              <w:suppressAutoHyphens/>
              <w:ind w:firstLine="0"/>
              <w:jc w:val="center"/>
              <w:rPr>
                <w:snapToGrid/>
                <w:sz w:val="16"/>
                <w:szCs w:val="16"/>
                <w:lang w:eastAsia="ar-SA"/>
              </w:rPr>
            </w:pPr>
          </w:p>
        </w:tc>
      </w:tr>
      <w:tr w:rsidR="00335662" w:rsidRPr="00335662" w:rsidTr="00335662">
        <w:trPr>
          <w:trHeight w:val="186"/>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73</w:t>
            </w:r>
          </w:p>
        </w:tc>
        <w:tc>
          <w:tcPr>
            <w:tcW w:w="3402" w:type="dxa"/>
            <w:vMerge w:val="restart"/>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СМОЛЕНСКАЯ ОБЛАСТЬ, ГОРОД </w:t>
            </w:r>
            <w:r w:rsidRPr="00335662">
              <w:rPr>
                <w:b/>
                <w:bCs/>
                <w:snapToGrid/>
                <w:sz w:val="16"/>
                <w:szCs w:val="16"/>
                <w:lang w:eastAsia="ar-SA"/>
              </w:rPr>
              <w:t>ВЯЗЬМА (220 км)</w:t>
            </w: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1027" w:type="dxa"/>
          </w:tcPr>
          <w:p w:rsidR="00335662" w:rsidRPr="00335662" w:rsidRDefault="00335662" w:rsidP="00335662">
            <w:pPr>
              <w:tabs>
                <w:tab w:val="clear" w:pos="709"/>
                <w:tab w:val="left" w:pos="0"/>
              </w:tabs>
              <w:suppressAutoHyphens/>
              <w:ind w:firstLine="0"/>
              <w:jc w:val="center"/>
              <w:rPr>
                <w:snapToGrid/>
                <w:sz w:val="16"/>
                <w:szCs w:val="16"/>
                <w:lang w:eastAsia="ar-SA"/>
              </w:rPr>
            </w:pPr>
          </w:p>
        </w:tc>
      </w:tr>
      <w:tr w:rsidR="00335662" w:rsidRPr="00335662" w:rsidTr="00335662">
        <w:trPr>
          <w:trHeight w:val="132"/>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74</w:t>
            </w:r>
          </w:p>
        </w:tc>
        <w:tc>
          <w:tcPr>
            <w:tcW w:w="3402" w:type="dxa"/>
            <w:vMerge/>
            <w:hideMark/>
          </w:tcPr>
          <w:p w:rsidR="00335662" w:rsidRPr="00335662" w:rsidRDefault="00335662" w:rsidP="00335662">
            <w:pPr>
              <w:tabs>
                <w:tab w:val="clear" w:pos="709"/>
                <w:tab w:val="left" w:pos="0"/>
              </w:tabs>
              <w:suppressAutoHyphens/>
              <w:ind w:firstLine="0"/>
              <w:jc w:val="center"/>
              <w:rPr>
                <w:snapToGrid/>
                <w:sz w:val="16"/>
                <w:szCs w:val="16"/>
                <w:lang w:eastAsia="ar-SA"/>
              </w:rPr>
            </w:pP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40  фут </w:t>
            </w:r>
          </w:p>
        </w:tc>
        <w:tc>
          <w:tcPr>
            <w:tcW w:w="1027" w:type="dxa"/>
          </w:tcPr>
          <w:p w:rsidR="00335662" w:rsidRPr="00335662" w:rsidRDefault="00335662" w:rsidP="00335662">
            <w:pPr>
              <w:tabs>
                <w:tab w:val="clear" w:pos="709"/>
                <w:tab w:val="left" w:pos="0"/>
              </w:tabs>
              <w:suppressAutoHyphens/>
              <w:ind w:firstLine="0"/>
              <w:jc w:val="center"/>
              <w:rPr>
                <w:snapToGrid/>
                <w:sz w:val="16"/>
                <w:szCs w:val="16"/>
                <w:lang w:eastAsia="ar-SA"/>
              </w:rPr>
            </w:pPr>
          </w:p>
        </w:tc>
      </w:tr>
      <w:tr w:rsidR="00335662" w:rsidRPr="00335662" w:rsidTr="00335662">
        <w:trPr>
          <w:trHeight w:val="220"/>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75</w:t>
            </w:r>
          </w:p>
        </w:tc>
        <w:tc>
          <w:tcPr>
            <w:tcW w:w="3402" w:type="dxa"/>
            <w:vMerge w:val="restart"/>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СМОЛЕНСКАЯ ОБЛАСТЬ, ГОРОД </w:t>
            </w:r>
            <w:r w:rsidRPr="00335662">
              <w:rPr>
                <w:b/>
                <w:bCs/>
                <w:snapToGrid/>
                <w:sz w:val="16"/>
                <w:szCs w:val="16"/>
                <w:lang w:eastAsia="ar-SA"/>
              </w:rPr>
              <w:t>СМОЛЕНСК (380 км)</w:t>
            </w: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1027" w:type="dxa"/>
          </w:tcPr>
          <w:p w:rsidR="00335662" w:rsidRPr="00335662" w:rsidRDefault="00335662" w:rsidP="00335662">
            <w:pPr>
              <w:tabs>
                <w:tab w:val="clear" w:pos="709"/>
                <w:tab w:val="left" w:pos="0"/>
              </w:tabs>
              <w:suppressAutoHyphens/>
              <w:ind w:firstLine="0"/>
              <w:jc w:val="center"/>
              <w:rPr>
                <w:snapToGrid/>
                <w:sz w:val="16"/>
                <w:szCs w:val="16"/>
                <w:lang w:eastAsia="ar-SA"/>
              </w:rPr>
            </w:pPr>
          </w:p>
        </w:tc>
      </w:tr>
      <w:tr w:rsidR="00335662" w:rsidRPr="00335662" w:rsidTr="00335662">
        <w:trPr>
          <w:trHeight w:val="139"/>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76</w:t>
            </w:r>
          </w:p>
        </w:tc>
        <w:tc>
          <w:tcPr>
            <w:tcW w:w="3402" w:type="dxa"/>
            <w:vMerge/>
            <w:hideMark/>
          </w:tcPr>
          <w:p w:rsidR="00335662" w:rsidRPr="00335662" w:rsidRDefault="00335662" w:rsidP="00335662">
            <w:pPr>
              <w:tabs>
                <w:tab w:val="clear" w:pos="709"/>
                <w:tab w:val="left" w:pos="0"/>
              </w:tabs>
              <w:suppressAutoHyphens/>
              <w:ind w:firstLine="0"/>
              <w:jc w:val="center"/>
              <w:rPr>
                <w:snapToGrid/>
                <w:sz w:val="16"/>
                <w:szCs w:val="16"/>
                <w:lang w:eastAsia="ar-SA"/>
              </w:rPr>
            </w:pP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40  фут </w:t>
            </w:r>
          </w:p>
        </w:tc>
        <w:tc>
          <w:tcPr>
            <w:tcW w:w="1027" w:type="dxa"/>
          </w:tcPr>
          <w:p w:rsidR="00335662" w:rsidRPr="00335662" w:rsidRDefault="00335662" w:rsidP="00335662">
            <w:pPr>
              <w:tabs>
                <w:tab w:val="clear" w:pos="709"/>
                <w:tab w:val="left" w:pos="0"/>
              </w:tabs>
              <w:suppressAutoHyphens/>
              <w:ind w:firstLine="0"/>
              <w:jc w:val="center"/>
              <w:rPr>
                <w:snapToGrid/>
                <w:sz w:val="16"/>
                <w:szCs w:val="16"/>
                <w:lang w:eastAsia="ar-SA"/>
              </w:rPr>
            </w:pPr>
          </w:p>
        </w:tc>
      </w:tr>
      <w:tr w:rsidR="00335662" w:rsidRPr="00335662" w:rsidTr="00335662">
        <w:trPr>
          <w:trHeight w:val="226"/>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77</w:t>
            </w:r>
          </w:p>
        </w:tc>
        <w:tc>
          <w:tcPr>
            <w:tcW w:w="3402" w:type="dxa"/>
            <w:vMerge w:val="restart"/>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МОСКОВСКАЯ ОБЛАСТЬ, ДЕРЕВНЯ </w:t>
            </w:r>
            <w:r w:rsidRPr="00335662">
              <w:rPr>
                <w:b/>
                <w:bCs/>
                <w:snapToGrid/>
                <w:sz w:val="16"/>
                <w:szCs w:val="16"/>
                <w:lang w:eastAsia="ar-SA"/>
              </w:rPr>
              <w:t>ЖИТНЕВО (40 км)</w:t>
            </w: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1027" w:type="dxa"/>
          </w:tcPr>
          <w:p w:rsidR="00335662" w:rsidRPr="00335662" w:rsidRDefault="00335662" w:rsidP="00335662">
            <w:pPr>
              <w:tabs>
                <w:tab w:val="clear" w:pos="709"/>
                <w:tab w:val="left" w:pos="0"/>
              </w:tabs>
              <w:suppressAutoHyphens/>
              <w:ind w:firstLine="0"/>
              <w:jc w:val="center"/>
              <w:rPr>
                <w:snapToGrid/>
                <w:sz w:val="16"/>
                <w:szCs w:val="16"/>
                <w:lang w:eastAsia="ar-SA"/>
              </w:rPr>
            </w:pPr>
          </w:p>
        </w:tc>
      </w:tr>
      <w:tr w:rsidR="00335662" w:rsidRPr="00335662" w:rsidTr="00335662">
        <w:trPr>
          <w:trHeight w:val="130"/>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78</w:t>
            </w:r>
          </w:p>
        </w:tc>
        <w:tc>
          <w:tcPr>
            <w:tcW w:w="3402" w:type="dxa"/>
            <w:vMerge/>
            <w:hideMark/>
          </w:tcPr>
          <w:p w:rsidR="00335662" w:rsidRPr="00335662" w:rsidRDefault="00335662" w:rsidP="00335662">
            <w:pPr>
              <w:tabs>
                <w:tab w:val="clear" w:pos="709"/>
                <w:tab w:val="left" w:pos="0"/>
              </w:tabs>
              <w:suppressAutoHyphens/>
              <w:ind w:firstLine="0"/>
              <w:jc w:val="center"/>
              <w:rPr>
                <w:snapToGrid/>
                <w:sz w:val="16"/>
                <w:szCs w:val="16"/>
                <w:lang w:eastAsia="ar-SA"/>
              </w:rPr>
            </w:pP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40  фут </w:t>
            </w:r>
          </w:p>
        </w:tc>
        <w:tc>
          <w:tcPr>
            <w:tcW w:w="1027" w:type="dxa"/>
          </w:tcPr>
          <w:p w:rsidR="00335662" w:rsidRPr="00335662" w:rsidRDefault="00335662" w:rsidP="00335662">
            <w:pPr>
              <w:tabs>
                <w:tab w:val="clear" w:pos="709"/>
                <w:tab w:val="left" w:pos="0"/>
              </w:tabs>
              <w:suppressAutoHyphens/>
              <w:ind w:firstLine="0"/>
              <w:jc w:val="center"/>
              <w:rPr>
                <w:snapToGrid/>
                <w:sz w:val="16"/>
                <w:szCs w:val="16"/>
                <w:lang w:eastAsia="ar-SA"/>
              </w:rPr>
            </w:pPr>
          </w:p>
        </w:tc>
      </w:tr>
      <w:tr w:rsidR="00335662" w:rsidRPr="00335662" w:rsidTr="00335662">
        <w:trPr>
          <w:trHeight w:val="218"/>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79</w:t>
            </w:r>
          </w:p>
        </w:tc>
        <w:tc>
          <w:tcPr>
            <w:tcW w:w="3402" w:type="dxa"/>
            <w:vMerge w:val="restart"/>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МОСКОВСКАЯ ОБЛАСТЬ, ДОМОДЕДОВСКИЙ РАЙОН, СЕЛО </w:t>
            </w:r>
            <w:r w:rsidRPr="00335662">
              <w:rPr>
                <w:b/>
                <w:bCs/>
                <w:snapToGrid/>
                <w:sz w:val="16"/>
                <w:szCs w:val="16"/>
                <w:lang w:eastAsia="ar-SA"/>
              </w:rPr>
              <w:t>ШАХОВО (45 км)</w:t>
            </w: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1027" w:type="dxa"/>
          </w:tcPr>
          <w:p w:rsidR="00335662" w:rsidRPr="00335662" w:rsidRDefault="00335662" w:rsidP="00335662">
            <w:pPr>
              <w:tabs>
                <w:tab w:val="clear" w:pos="709"/>
                <w:tab w:val="left" w:pos="0"/>
              </w:tabs>
              <w:suppressAutoHyphens/>
              <w:ind w:firstLine="0"/>
              <w:jc w:val="center"/>
              <w:rPr>
                <w:snapToGrid/>
                <w:sz w:val="16"/>
                <w:szCs w:val="16"/>
                <w:lang w:eastAsia="ar-SA"/>
              </w:rPr>
            </w:pPr>
          </w:p>
        </w:tc>
      </w:tr>
      <w:tr w:rsidR="00335662" w:rsidRPr="00335662" w:rsidTr="00335662">
        <w:trPr>
          <w:trHeight w:val="278"/>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80</w:t>
            </w:r>
          </w:p>
        </w:tc>
        <w:tc>
          <w:tcPr>
            <w:tcW w:w="3402" w:type="dxa"/>
            <w:vMerge/>
            <w:hideMark/>
          </w:tcPr>
          <w:p w:rsidR="00335662" w:rsidRPr="00335662" w:rsidRDefault="00335662" w:rsidP="00335662">
            <w:pPr>
              <w:tabs>
                <w:tab w:val="clear" w:pos="709"/>
                <w:tab w:val="left" w:pos="0"/>
              </w:tabs>
              <w:suppressAutoHyphens/>
              <w:ind w:firstLine="0"/>
              <w:jc w:val="center"/>
              <w:rPr>
                <w:snapToGrid/>
                <w:sz w:val="16"/>
                <w:szCs w:val="16"/>
                <w:lang w:eastAsia="ar-SA"/>
              </w:rPr>
            </w:pP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40  фут </w:t>
            </w:r>
          </w:p>
        </w:tc>
        <w:tc>
          <w:tcPr>
            <w:tcW w:w="1027" w:type="dxa"/>
          </w:tcPr>
          <w:p w:rsidR="00335662" w:rsidRPr="00335662" w:rsidRDefault="00335662" w:rsidP="00335662">
            <w:pPr>
              <w:tabs>
                <w:tab w:val="clear" w:pos="709"/>
                <w:tab w:val="left" w:pos="0"/>
              </w:tabs>
              <w:suppressAutoHyphens/>
              <w:ind w:firstLine="0"/>
              <w:jc w:val="center"/>
              <w:rPr>
                <w:snapToGrid/>
                <w:sz w:val="16"/>
                <w:szCs w:val="16"/>
                <w:lang w:eastAsia="ar-SA"/>
              </w:rPr>
            </w:pPr>
          </w:p>
        </w:tc>
      </w:tr>
      <w:tr w:rsidR="00335662" w:rsidRPr="00335662" w:rsidTr="00335662">
        <w:trPr>
          <w:trHeight w:val="213"/>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81</w:t>
            </w:r>
          </w:p>
        </w:tc>
        <w:tc>
          <w:tcPr>
            <w:tcW w:w="3402" w:type="dxa"/>
            <w:vMerge w:val="restart"/>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МОСКОВСКАЯ ОБЛАСТЬ, ГОРОД </w:t>
            </w:r>
            <w:r w:rsidRPr="00335662">
              <w:rPr>
                <w:b/>
                <w:bCs/>
                <w:snapToGrid/>
                <w:sz w:val="16"/>
                <w:szCs w:val="16"/>
                <w:lang w:eastAsia="ar-SA"/>
              </w:rPr>
              <w:t>ФРЯЗИНО (25 км)</w:t>
            </w: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1027" w:type="dxa"/>
          </w:tcPr>
          <w:p w:rsidR="00335662" w:rsidRPr="00335662" w:rsidRDefault="00335662" w:rsidP="00335662">
            <w:pPr>
              <w:tabs>
                <w:tab w:val="clear" w:pos="709"/>
                <w:tab w:val="left" w:pos="0"/>
              </w:tabs>
              <w:suppressAutoHyphens/>
              <w:ind w:firstLine="0"/>
              <w:jc w:val="center"/>
              <w:rPr>
                <w:snapToGrid/>
                <w:sz w:val="16"/>
                <w:szCs w:val="16"/>
                <w:lang w:eastAsia="ar-SA"/>
              </w:rPr>
            </w:pPr>
          </w:p>
        </w:tc>
      </w:tr>
      <w:tr w:rsidR="00335662" w:rsidRPr="00335662" w:rsidTr="00335662">
        <w:trPr>
          <w:trHeight w:val="130"/>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82</w:t>
            </w:r>
          </w:p>
        </w:tc>
        <w:tc>
          <w:tcPr>
            <w:tcW w:w="3402" w:type="dxa"/>
            <w:vMerge/>
            <w:hideMark/>
          </w:tcPr>
          <w:p w:rsidR="00335662" w:rsidRPr="00335662" w:rsidRDefault="00335662" w:rsidP="00335662">
            <w:pPr>
              <w:tabs>
                <w:tab w:val="clear" w:pos="709"/>
                <w:tab w:val="left" w:pos="0"/>
              </w:tabs>
              <w:suppressAutoHyphens/>
              <w:ind w:firstLine="0"/>
              <w:jc w:val="center"/>
              <w:rPr>
                <w:snapToGrid/>
                <w:sz w:val="16"/>
                <w:szCs w:val="16"/>
                <w:lang w:eastAsia="ar-SA"/>
              </w:rPr>
            </w:pP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40  фут </w:t>
            </w:r>
          </w:p>
        </w:tc>
        <w:tc>
          <w:tcPr>
            <w:tcW w:w="1027" w:type="dxa"/>
          </w:tcPr>
          <w:p w:rsidR="00335662" w:rsidRPr="00335662" w:rsidRDefault="00335662" w:rsidP="00335662">
            <w:pPr>
              <w:tabs>
                <w:tab w:val="clear" w:pos="709"/>
                <w:tab w:val="left" w:pos="0"/>
              </w:tabs>
              <w:suppressAutoHyphens/>
              <w:ind w:firstLine="0"/>
              <w:jc w:val="center"/>
              <w:rPr>
                <w:snapToGrid/>
                <w:sz w:val="16"/>
                <w:szCs w:val="16"/>
                <w:lang w:eastAsia="ar-SA"/>
              </w:rPr>
            </w:pPr>
          </w:p>
        </w:tc>
      </w:tr>
      <w:tr w:rsidR="00335662" w:rsidRPr="00335662" w:rsidTr="00335662">
        <w:trPr>
          <w:trHeight w:val="218"/>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83</w:t>
            </w:r>
          </w:p>
        </w:tc>
        <w:tc>
          <w:tcPr>
            <w:tcW w:w="3402" w:type="dxa"/>
            <w:vMerge w:val="restart"/>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МОСКОВСКАЯ ОБЛАСТЬ, ПОСЕЛОК ГОРОДСКОГО ТИПА </w:t>
            </w:r>
            <w:r w:rsidRPr="00335662">
              <w:rPr>
                <w:b/>
                <w:bCs/>
                <w:snapToGrid/>
                <w:sz w:val="16"/>
                <w:szCs w:val="16"/>
                <w:lang w:eastAsia="ar-SA"/>
              </w:rPr>
              <w:t>ИКША (32 км)</w:t>
            </w: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1027" w:type="dxa"/>
          </w:tcPr>
          <w:p w:rsidR="00335662" w:rsidRPr="00335662" w:rsidRDefault="00335662" w:rsidP="00335662">
            <w:pPr>
              <w:tabs>
                <w:tab w:val="clear" w:pos="709"/>
                <w:tab w:val="left" w:pos="0"/>
              </w:tabs>
              <w:suppressAutoHyphens/>
              <w:ind w:firstLine="0"/>
              <w:jc w:val="center"/>
              <w:rPr>
                <w:snapToGrid/>
                <w:sz w:val="16"/>
                <w:szCs w:val="16"/>
                <w:lang w:eastAsia="ar-SA"/>
              </w:rPr>
            </w:pPr>
          </w:p>
        </w:tc>
      </w:tr>
      <w:tr w:rsidR="00335662" w:rsidRPr="00335662" w:rsidTr="00335662">
        <w:trPr>
          <w:trHeight w:val="136"/>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84</w:t>
            </w:r>
          </w:p>
        </w:tc>
        <w:tc>
          <w:tcPr>
            <w:tcW w:w="3402" w:type="dxa"/>
            <w:vMerge/>
            <w:hideMark/>
          </w:tcPr>
          <w:p w:rsidR="00335662" w:rsidRPr="00335662" w:rsidRDefault="00335662" w:rsidP="00335662">
            <w:pPr>
              <w:tabs>
                <w:tab w:val="clear" w:pos="709"/>
                <w:tab w:val="left" w:pos="0"/>
              </w:tabs>
              <w:suppressAutoHyphens/>
              <w:ind w:firstLine="0"/>
              <w:jc w:val="center"/>
              <w:rPr>
                <w:snapToGrid/>
                <w:sz w:val="16"/>
                <w:szCs w:val="16"/>
                <w:lang w:eastAsia="ar-SA"/>
              </w:rPr>
            </w:pP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40  фут </w:t>
            </w:r>
          </w:p>
        </w:tc>
        <w:tc>
          <w:tcPr>
            <w:tcW w:w="1027" w:type="dxa"/>
          </w:tcPr>
          <w:p w:rsidR="00335662" w:rsidRPr="00335662" w:rsidRDefault="00335662" w:rsidP="00335662">
            <w:pPr>
              <w:tabs>
                <w:tab w:val="clear" w:pos="709"/>
                <w:tab w:val="left" w:pos="0"/>
              </w:tabs>
              <w:suppressAutoHyphens/>
              <w:ind w:firstLine="0"/>
              <w:jc w:val="center"/>
              <w:rPr>
                <w:snapToGrid/>
                <w:sz w:val="16"/>
                <w:szCs w:val="16"/>
                <w:lang w:eastAsia="ar-SA"/>
              </w:rPr>
            </w:pPr>
          </w:p>
        </w:tc>
      </w:tr>
      <w:tr w:rsidR="00335662" w:rsidRPr="00335662" w:rsidTr="00335662">
        <w:trPr>
          <w:trHeight w:val="224"/>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85</w:t>
            </w:r>
          </w:p>
        </w:tc>
        <w:tc>
          <w:tcPr>
            <w:tcW w:w="3402" w:type="dxa"/>
            <w:vMerge w:val="restart"/>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МОСКОВСКАЯ ОБЛАСТЬ, СЕЛО </w:t>
            </w:r>
            <w:r w:rsidRPr="00335662">
              <w:rPr>
                <w:b/>
                <w:bCs/>
                <w:snapToGrid/>
                <w:sz w:val="16"/>
                <w:szCs w:val="16"/>
                <w:lang w:eastAsia="ar-SA"/>
              </w:rPr>
              <w:t>ТАРАСОВКА (22 км)</w:t>
            </w: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1027" w:type="dxa"/>
          </w:tcPr>
          <w:p w:rsidR="00335662" w:rsidRPr="00335662" w:rsidRDefault="00335662" w:rsidP="00335662">
            <w:pPr>
              <w:tabs>
                <w:tab w:val="clear" w:pos="709"/>
                <w:tab w:val="left" w:pos="0"/>
              </w:tabs>
              <w:suppressAutoHyphens/>
              <w:ind w:firstLine="0"/>
              <w:jc w:val="center"/>
              <w:rPr>
                <w:snapToGrid/>
                <w:sz w:val="16"/>
                <w:szCs w:val="16"/>
                <w:lang w:eastAsia="ar-SA"/>
              </w:rPr>
            </w:pPr>
          </w:p>
        </w:tc>
      </w:tr>
      <w:tr w:rsidR="00335662" w:rsidRPr="00335662" w:rsidTr="00335662">
        <w:trPr>
          <w:trHeight w:val="315"/>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86</w:t>
            </w:r>
          </w:p>
        </w:tc>
        <w:tc>
          <w:tcPr>
            <w:tcW w:w="3402" w:type="dxa"/>
            <w:vMerge/>
            <w:hideMark/>
          </w:tcPr>
          <w:p w:rsidR="00335662" w:rsidRPr="00335662" w:rsidRDefault="00335662" w:rsidP="00335662">
            <w:pPr>
              <w:tabs>
                <w:tab w:val="clear" w:pos="709"/>
                <w:tab w:val="left" w:pos="0"/>
              </w:tabs>
              <w:suppressAutoHyphens/>
              <w:ind w:firstLine="0"/>
              <w:jc w:val="center"/>
              <w:rPr>
                <w:snapToGrid/>
                <w:sz w:val="16"/>
                <w:szCs w:val="16"/>
                <w:lang w:eastAsia="ar-SA"/>
              </w:rPr>
            </w:pP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40  фут </w:t>
            </w:r>
          </w:p>
        </w:tc>
        <w:tc>
          <w:tcPr>
            <w:tcW w:w="1027" w:type="dxa"/>
          </w:tcPr>
          <w:p w:rsidR="00335662" w:rsidRPr="00335662" w:rsidRDefault="00335662" w:rsidP="00335662">
            <w:pPr>
              <w:tabs>
                <w:tab w:val="clear" w:pos="709"/>
                <w:tab w:val="left" w:pos="0"/>
              </w:tabs>
              <w:suppressAutoHyphens/>
              <w:ind w:firstLine="0"/>
              <w:jc w:val="center"/>
              <w:rPr>
                <w:snapToGrid/>
                <w:sz w:val="16"/>
                <w:szCs w:val="16"/>
                <w:lang w:eastAsia="ar-SA"/>
              </w:rPr>
            </w:pPr>
          </w:p>
        </w:tc>
      </w:tr>
      <w:tr w:rsidR="00335662" w:rsidRPr="00335662" w:rsidTr="00335662">
        <w:trPr>
          <w:trHeight w:val="495"/>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lastRenderedPageBreak/>
              <w:t>87</w:t>
            </w:r>
          </w:p>
        </w:tc>
        <w:tc>
          <w:tcPr>
            <w:tcW w:w="3402" w:type="dxa"/>
            <w:vMerge w:val="restart"/>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ИВАНОВСКАЯ ОБЛАСТЬ, ГОРОД </w:t>
            </w:r>
            <w:r w:rsidRPr="00335662">
              <w:rPr>
                <w:b/>
                <w:bCs/>
                <w:snapToGrid/>
                <w:sz w:val="16"/>
                <w:szCs w:val="16"/>
                <w:lang w:eastAsia="ar-SA"/>
              </w:rPr>
              <w:t>ИВАНОВО</w:t>
            </w:r>
            <w:r w:rsidRPr="00335662">
              <w:rPr>
                <w:snapToGrid/>
                <w:sz w:val="16"/>
                <w:szCs w:val="16"/>
                <w:lang w:eastAsia="ar-SA"/>
              </w:rPr>
              <w:t xml:space="preserve"> </w:t>
            </w:r>
            <w:r w:rsidRPr="00335662">
              <w:rPr>
                <w:b/>
                <w:bCs/>
                <w:snapToGrid/>
                <w:sz w:val="16"/>
                <w:szCs w:val="16"/>
                <w:lang w:eastAsia="ar-SA"/>
              </w:rPr>
              <w:t>(280 км)</w:t>
            </w: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1027" w:type="dxa"/>
          </w:tcPr>
          <w:p w:rsidR="00335662" w:rsidRPr="00335662" w:rsidRDefault="00335662" w:rsidP="00335662">
            <w:pPr>
              <w:tabs>
                <w:tab w:val="clear" w:pos="709"/>
                <w:tab w:val="left" w:pos="0"/>
              </w:tabs>
              <w:suppressAutoHyphens/>
              <w:ind w:firstLine="0"/>
              <w:jc w:val="center"/>
              <w:rPr>
                <w:snapToGrid/>
                <w:sz w:val="16"/>
                <w:szCs w:val="16"/>
                <w:lang w:eastAsia="ar-SA"/>
              </w:rPr>
            </w:pPr>
          </w:p>
        </w:tc>
      </w:tr>
      <w:tr w:rsidR="00335662" w:rsidRPr="00335662" w:rsidTr="00335662">
        <w:trPr>
          <w:trHeight w:val="131"/>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88</w:t>
            </w:r>
          </w:p>
        </w:tc>
        <w:tc>
          <w:tcPr>
            <w:tcW w:w="3402" w:type="dxa"/>
            <w:vMerge/>
            <w:hideMark/>
          </w:tcPr>
          <w:p w:rsidR="00335662" w:rsidRPr="00335662" w:rsidRDefault="00335662" w:rsidP="00335662">
            <w:pPr>
              <w:tabs>
                <w:tab w:val="clear" w:pos="709"/>
                <w:tab w:val="left" w:pos="0"/>
              </w:tabs>
              <w:suppressAutoHyphens/>
              <w:ind w:firstLine="0"/>
              <w:jc w:val="center"/>
              <w:rPr>
                <w:snapToGrid/>
                <w:sz w:val="16"/>
                <w:szCs w:val="16"/>
                <w:lang w:eastAsia="ar-SA"/>
              </w:rPr>
            </w:pP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40  фут </w:t>
            </w:r>
          </w:p>
        </w:tc>
        <w:tc>
          <w:tcPr>
            <w:tcW w:w="1027" w:type="dxa"/>
          </w:tcPr>
          <w:p w:rsidR="00335662" w:rsidRPr="00335662" w:rsidRDefault="00335662" w:rsidP="00335662">
            <w:pPr>
              <w:tabs>
                <w:tab w:val="clear" w:pos="709"/>
                <w:tab w:val="left" w:pos="0"/>
              </w:tabs>
              <w:suppressAutoHyphens/>
              <w:ind w:firstLine="0"/>
              <w:jc w:val="center"/>
              <w:rPr>
                <w:snapToGrid/>
                <w:sz w:val="16"/>
                <w:szCs w:val="16"/>
                <w:lang w:eastAsia="ar-SA"/>
              </w:rPr>
            </w:pPr>
          </w:p>
        </w:tc>
      </w:tr>
      <w:tr w:rsidR="00335662" w:rsidRPr="00335662" w:rsidTr="00335662">
        <w:trPr>
          <w:trHeight w:val="218"/>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89</w:t>
            </w:r>
          </w:p>
        </w:tc>
        <w:tc>
          <w:tcPr>
            <w:tcW w:w="3402" w:type="dxa"/>
            <w:vMerge w:val="restart"/>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БЕЛГОРОДСКАЯ ОБЛАСТЬ, ГОРОД </w:t>
            </w:r>
            <w:r w:rsidRPr="00335662">
              <w:rPr>
                <w:b/>
                <w:bCs/>
                <w:snapToGrid/>
                <w:sz w:val="16"/>
                <w:szCs w:val="16"/>
                <w:lang w:eastAsia="ar-SA"/>
              </w:rPr>
              <w:t xml:space="preserve">СТАРЫЙ ОСКОЛ (620 км) </w:t>
            </w: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1027" w:type="dxa"/>
          </w:tcPr>
          <w:p w:rsidR="00335662" w:rsidRPr="00335662" w:rsidRDefault="00335662" w:rsidP="00335662">
            <w:pPr>
              <w:tabs>
                <w:tab w:val="clear" w:pos="709"/>
                <w:tab w:val="left" w:pos="0"/>
              </w:tabs>
              <w:suppressAutoHyphens/>
              <w:ind w:firstLine="0"/>
              <w:jc w:val="center"/>
              <w:rPr>
                <w:snapToGrid/>
                <w:sz w:val="16"/>
                <w:szCs w:val="16"/>
                <w:lang w:eastAsia="ar-SA"/>
              </w:rPr>
            </w:pPr>
          </w:p>
        </w:tc>
      </w:tr>
      <w:tr w:rsidR="00335662" w:rsidRPr="00335662" w:rsidTr="00335662">
        <w:trPr>
          <w:trHeight w:val="136"/>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90</w:t>
            </w:r>
          </w:p>
        </w:tc>
        <w:tc>
          <w:tcPr>
            <w:tcW w:w="3402" w:type="dxa"/>
            <w:vMerge/>
            <w:hideMark/>
          </w:tcPr>
          <w:p w:rsidR="00335662" w:rsidRPr="00335662" w:rsidRDefault="00335662" w:rsidP="00335662">
            <w:pPr>
              <w:tabs>
                <w:tab w:val="clear" w:pos="709"/>
                <w:tab w:val="left" w:pos="0"/>
              </w:tabs>
              <w:suppressAutoHyphens/>
              <w:ind w:firstLine="0"/>
              <w:jc w:val="center"/>
              <w:rPr>
                <w:snapToGrid/>
                <w:sz w:val="16"/>
                <w:szCs w:val="16"/>
                <w:lang w:eastAsia="ar-SA"/>
              </w:rPr>
            </w:pP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40  фут </w:t>
            </w:r>
          </w:p>
        </w:tc>
        <w:tc>
          <w:tcPr>
            <w:tcW w:w="1027" w:type="dxa"/>
          </w:tcPr>
          <w:p w:rsidR="00335662" w:rsidRPr="00335662" w:rsidRDefault="00335662" w:rsidP="00335662">
            <w:pPr>
              <w:tabs>
                <w:tab w:val="clear" w:pos="709"/>
                <w:tab w:val="left" w:pos="0"/>
              </w:tabs>
              <w:suppressAutoHyphens/>
              <w:ind w:firstLine="0"/>
              <w:jc w:val="center"/>
              <w:rPr>
                <w:snapToGrid/>
                <w:sz w:val="16"/>
                <w:szCs w:val="16"/>
                <w:lang w:eastAsia="ar-SA"/>
              </w:rPr>
            </w:pPr>
          </w:p>
        </w:tc>
      </w:tr>
      <w:tr w:rsidR="00335662" w:rsidRPr="00335662" w:rsidTr="00335662">
        <w:trPr>
          <w:trHeight w:val="224"/>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91</w:t>
            </w:r>
          </w:p>
        </w:tc>
        <w:tc>
          <w:tcPr>
            <w:tcW w:w="3402" w:type="dxa"/>
            <w:vMerge w:val="restart"/>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ВОРОНЕЖСКАЯ ОБЛАСТЬ, ГОРОД </w:t>
            </w:r>
            <w:r w:rsidRPr="00335662">
              <w:rPr>
                <w:b/>
                <w:bCs/>
                <w:snapToGrid/>
                <w:sz w:val="16"/>
                <w:szCs w:val="16"/>
                <w:lang w:eastAsia="ar-SA"/>
              </w:rPr>
              <w:t xml:space="preserve">ВОРОНЕЖ (500 км) </w:t>
            </w: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1027" w:type="dxa"/>
          </w:tcPr>
          <w:p w:rsidR="00335662" w:rsidRPr="00335662" w:rsidRDefault="00335662" w:rsidP="00335662">
            <w:pPr>
              <w:tabs>
                <w:tab w:val="clear" w:pos="709"/>
                <w:tab w:val="left" w:pos="0"/>
              </w:tabs>
              <w:suppressAutoHyphens/>
              <w:ind w:firstLine="0"/>
              <w:jc w:val="center"/>
              <w:rPr>
                <w:snapToGrid/>
                <w:sz w:val="16"/>
                <w:szCs w:val="16"/>
                <w:lang w:eastAsia="ar-SA"/>
              </w:rPr>
            </w:pPr>
          </w:p>
        </w:tc>
      </w:tr>
      <w:tr w:rsidR="00335662" w:rsidRPr="00335662" w:rsidTr="00335662">
        <w:trPr>
          <w:trHeight w:val="128"/>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92</w:t>
            </w:r>
          </w:p>
        </w:tc>
        <w:tc>
          <w:tcPr>
            <w:tcW w:w="3402" w:type="dxa"/>
            <w:vMerge/>
            <w:hideMark/>
          </w:tcPr>
          <w:p w:rsidR="00335662" w:rsidRPr="00335662" w:rsidRDefault="00335662" w:rsidP="00335662">
            <w:pPr>
              <w:tabs>
                <w:tab w:val="clear" w:pos="709"/>
                <w:tab w:val="left" w:pos="0"/>
              </w:tabs>
              <w:suppressAutoHyphens/>
              <w:ind w:firstLine="0"/>
              <w:jc w:val="center"/>
              <w:rPr>
                <w:snapToGrid/>
                <w:sz w:val="16"/>
                <w:szCs w:val="16"/>
                <w:lang w:eastAsia="ar-SA"/>
              </w:rPr>
            </w:pP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40  фут </w:t>
            </w:r>
          </w:p>
        </w:tc>
        <w:tc>
          <w:tcPr>
            <w:tcW w:w="1027" w:type="dxa"/>
          </w:tcPr>
          <w:p w:rsidR="00335662" w:rsidRPr="00335662" w:rsidRDefault="00335662" w:rsidP="00335662">
            <w:pPr>
              <w:tabs>
                <w:tab w:val="clear" w:pos="709"/>
                <w:tab w:val="left" w:pos="0"/>
              </w:tabs>
              <w:suppressAutoHyphens/>
              <w:ind w:firstLine="0"/>
              <w:jc w:val="center"/>
              <w:rPr>
                <w:snapToGrid/>
                <w:sz w:val="16"/>
                <w:szCs w:val="16"/>
                <w:lang w:eastAsia="ar-SA"/>
              </w:rPr>
            </w:pPr>
          </w:p>
        </w:tc>
      </w:tr>
      <w:tr w:rsidR="00335662" w:rsidRPr="00335662" w:rsidTr="00335662">
        <w:trPr>
          <w:trHeight w:val="216"/>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93</w:t>
            </w:r>
          </w:p>
        </w:tc>
        <w:tc>
          <w:tcPr>
            <w:tcW w:w="3402" w:type="dxa"/>
            <w:vMerge w:val="restart"/>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ЯРОСЛАВСКАЯ ОБЛАСТЬ, ГОРОД </w:t>
            </w:r>
            <w:r w:rsidRPr="00335662">
              <w:rPr>
                <w:b/>
                <w:bCs/>
                <w:snapToGrid/>
                <w:sz w:val="16"/>
                <w:szCs w:val="16"/>
                <w:lang w:eastAsia="ar-SA"/>
              </w:rPr>
              <w:t xml:space="preserve">ЯРОСЛАВЛЬ  </w:t>
            </w:r>
            <w:r w:rsidRPr="00335662">
              <w:rPr>
                <w:snapToGrid/>
                <w:sz w:val="16"/>
                <w:szCs w:val="16"/>
                <w:lang w:eastAsia="ar-SA"/>
              </w:rPr>
              <w:t>КАЛУЖСКАЯ ОБЛАСТЬ, ГОРОД</w:t>
            </w:r>
            <w:r w:rsidRPr="00335662">
              <w:rPr>
                <w:b/>
                <w:bCs/>
                <w:snapToGrid/>
                <w:sz w:val="16"/>
                <w:szCs w:val="16"/>
                <w:lang w:eastAsia="ar-SA"/>
              </w:rPr>
              <w:t xml:space="preserve"> КАЛУГА (250 км)</w:t>
            </w: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1027" w:type="dxa"/>
          </w:tcPr>
          <w:p w:rsidR="00335662" w:rsidRPr="00335662" w:rsidRDefault="00335662" w:rsidP="00335662">
            <w:pPr>
              <w:tabs>
                <w:tab w:val="clear" w:pos="709"/>
                <w:tab w:val="left" w:pos="0"/>
              </w:tabs>
              <w:suppressAutoHyphens/>
              <w:ind w:firstLine="0"/>
              <w:jc w:val="center"/>
              <w:rPr>
                <w:snapToGrid/>
                <w:sz w:val="16"/>
                <w:szCs w:val="16"/>
                <w:lang w:eastAsia="ar-SA"/>
              </w:rPr>
            </w:pPr>
          </w:p>
        </w:tc>
      </w:tr>
      <w:tr w:rsidR="00335662" w:rsidRPr="00335662" w:rsidTr="00335662">
        <w:trPr>
          <w:trHeight w:val="276"/>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94</w:t>
            </w:r>
          </w:p>
        </w:tc>
        <w:tc>
          <w:tcPr>
            <w:tcW w:w="3402" w:type="dxa"/>
            <w:vMerge/>
            <w:hideMark/>
          </w:tcPr>
          <w:p w:rsidR="00335662" w:rsidRPr="00335662" w:rsidRDefault="00335662" w:rsidP="00335662">
            <w:pPr>
              <w:tabs>
                <w:tab w:val="clear" w:pos="709"/>
                <w:tab w:val="left" w:pos="0"/>
              </w:tabs>
              <w:suppressAutoHyphens/>
              <w:ind w:firstLine="0"/>
              <w:jc w:val="center"/>
              <w:rPr>
                <w:snapToGrid/>
                <w:sz w:val="16"/>
                <w:szCs w:val="16"/>
                <w:lang w:eastAsia="ar-SA"/>
              </w:rPr>
            </w:pP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40  фут </w:t>
            </w:r>
          </w:p>
        </w:tc>
        <w:tc>
          <w:tcPr>
            <w:tcW w:w="1027" w:type="dxa"/>
          </w:tcPr>
          <w:p w:rsidR="00335662" w:rsidRPr="00335662" w:rsidRDefault="00335662" w:rsidP="00335662">
            <w:pPr>
              <w:tabs>
                <w:tab w:val="clear" w:pos="709"/>
                <w:tab w:val="left" w:pos="0"/>
              </w:tabs>
              <w:suppressAutoHyphens/>
              <w:ind w:firstLine="0"/>
              <w:jc w:val="center"/>
              <w:rPr>
                <w:snapToGrid/>
                <w:sz w:val="16"/>
                <w:szCs w:val="16"/>
                <w:lang w:eastAsia="ar-SA"/>
              </w:rPr>
            </w:pPr>
          </w:p>
        </w:tc>
      </w:tr>
      <w:tr w:rsidR="00335662" w:rsidRPr="00335662" w:rsidTr="00335662">
        <w:trPr>
          <w:trHeight w:val="366"/>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95</w:t>
            </w:r>
          </w:p>
        </w:tc>
        <w:tc>
          <w:tcPr>
            <w:tcW w:w="3402" w:type="dxa"/>
            <w:vMerge w:val="restart"/>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КОСТРОМСКАЯ ОБЛАСТЬ, ГОРОД </w:t>
            </w:r>
            <w:r w:rsidRPr="00335662">
              <w:rPr>
                <w:b/>
                <w:bCs/>
                <w:snapToGrid/>
                <w:sz w:val="16"/>
                <w:szCs w:val="16"/>
                <w:lang w:eastAsia="ar-SA"/>
              </w:rPr>
              <w:t>КОСТРОМА (320 км)</w:t>
            </w: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1027" w:type="dxa"/>
          </w:tcPr>
          <w:p w:rsidR="00335662" w:rsidRPr="00335662" w:rsidRDefault="00335662" w:rsidP="00335662">
            <w:pPr>
              <w:tabs>
                <w:tab w:val="clear" w:pos="709"/>
                <w:tab w:val="left" w:pos="0"/>
              </w:tabs>
              <w:suppressAutoHyphens/>
              <w:ind w:firstLine="0"/>
              <w:jc w:val="center"/>
              <w:rPr>
                <w:snapToGrid/>
                <w:sz w:val="16"/>
                <w:szCs w:val="16"/>
                <w:lang w:eastAsia="ar-SA"/>
              </w:rPr>
            </w:pPr>
          </w:p>
        </w:tc>
      </w:tr>
      <w:tr w:rsidR="00335662" w:rsidRPr="00335662" w:rsidTr="00335662">
        <w:trPr>
          <w:trHeight w:val="130"/>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96</w:t>
            </w:r>
          </w:p>
        </w:tc>
        <w:tc>
          <w:tcPr>
            <w:tcW w:w="3402" w:type="dxa"/>
            <w:vMerge/>
            <w:hideMark/>
          </w:tcPr>
          <w:p w:rsidR="00335662" w:rsidRPr="00335662" w:rsidRDefault="00335662" w:rsidP="00335662">
            <w:pPr>
              <w:tabs>
                <w:tab w:val="clear" w:pos="709"/>
                <w:tab w:val="left" w:pos="0"/>
              </w:tabs>
              <w:suppressAutoHyphens/>
              <w:ind w:firstLine="0"/>
              <w:jc w:val="center"/>
              <w:rPr>
                <w:snapToGrid/>
                <w:sz w:val="16"/>
                <w:szCs w:val="16"/>
                <w:lang w:eastAsia="ar-SA"/>
              </w:rPr>
            </w:pP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40  фут </w:t>
            </w:r>
          </w:p>
        </w:tc>
        <w:tc>
          <w:tcPr>
            <w:tcW w:w="1027" w:type="dxa"/>
          </w:tcPr>
          <w:p w:rsidR="00335662" w:rsidRPr="00335662" w:rsidRDefault="00335662" w:rsidP="00335662">
            <w:pPr>
              <w:tabs>
                <w:tab w:val="clear" w:pos="709"/>
                <w:tab w:val="left" w:pos="0"/>
              </w:tabs>
              <w:suppressAutoHyphens/>
              <w:ind w:firstLine="0"/>
              <w:jc w:val="center"/>
              <w:rPr>
                <w:snapToGrid/>
                <w:sz w:val="16"/>
                <w:szCs w:val="16"/>
                <w:lang w:eastAsia="ar-SA"/>
              </w:rPr>
            </w:pPr>
          </w:p>
        </w:tc>
      </w:tr>
      <w:tr w:rsidR="00335662" w:rsidRPr="00335662" w:rsidTr="00335662">
        <w:trPr>
          <w:trHeight w:val="218"/>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97</w:t>
            </w:r>
          </w:p>
        </w:tc>
        <w:tc>
          <w:tcPr>
            <w:tcW w:w="3402" w:type="dxa"/>
            <w:vMerge w:val="restart"/>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МОСКОВСКАЯ ОБЛАСТЬ, ГОРОД</w:t>
            </w:r>
            <w:r w:rsidRPr="00335662">
              <w:rPr>
                <w:b/>
                <w:bCs/>
                <w:snapToGrid/>
                <w:sz w:val="16"/>
                <w:szCs w:val="16"/>
                <w:lang w:eastAsia="ar-SA"/>
              </w:rPr>
              <w:t xml:space="preserve"> ЩЕРБИНКА (8 км)</w:t>
            </w: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1027" w:type="dxa"/>
          </w:tcPr>
          <w:p w:rsidR="00335662" w:rsidRPr="00335662" w:rsidRDefault="00335662" w:rsidP="00335662">
            <w:pPr>
              <w:tabs>
                <w:tab w:val="clear" w:pos="709"/>
                <w:tab w:val="left" w:pos="0"/>
              </w:tabs>
              <w:suppressAutoHyphens/>
              <w:ind w:firstLine="0"/>
              <w:jc w:val="center"/>
              <w:rPr>
                <w:snapToGrid/>
                <w:sz w:val="16"/>
                <w:szCs w:val="16"/>
                <w:lang w:eastAsia="ar-SA"/>
              </w:rPr>
            </w:pPr>
          </w:p>
        </w:tc>
      </w:tr>
      <w:tr w:rsidR="00335662" w:rsidRPr="00335662" w:rsidTr="00335662">
        <w:trPr>
          <w:trHeight w:val="278"/>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98</w:t>
            </w:r>
          </w:p>
        </w:tc>
        <w:tc>
          <w:tcPr>
            <w:tcW w:w="3402" w:type="dxa"/>
            <w:vMerge/>
            <w:hideMark/>
          </w:tcPr>
          <w:p w:rsidR="00335662" w:rsidRPr="00335662" w:rsidRDefault="00335662" w:rsidP="00335662">
            <w:pPr>
              <w:tabs>
                <w:tab w:val="clear" w:pos="709"/>
                <w:tab w:val="left" w:pos="0"/>
              </w:tabs>
              <w:suppressAutoHyphens/>
              <w:ind w:firstLine="0"/>
              <w:jc w:val="center"/>
              <w:rPr>
                <w:snapToGrid/>
                <w:sz w:val="16"/>
                <w:szCs w:val="16"/>
                <w:lang w:eastAsia="ar-SA"/>
              </w:rPr>
            </w:pP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40  фут </w:t>
            </w:r>
          </w:p>
        </w:tc>
        <w:tc>
          <w:tcPr>
            <w:tcW w:w="1027" w:type="dxa"/>
          </w:tcPr>
          <w:p w:rsidR="00335662" w:rsidRPr="00335662" w:rsidRDefault="00335662" w:rsidP="00335662">
            <w:pPr>
              <w:tabs>
                <w:tab w:val="clear" w:pos="709"/>
                <w:tab w:val="left" w:pos="0"/>
              </w:tabs>
              <w:suppressAutoHyphens/>
              <w:ind w:firstLine="0"/>
              <w:jc w:val="center"/>
              <w:rPr>
                <w:snapToGrid/>
                <w:sz w:val="16"/>
                <w:szCs w:val="16"/>
                <w:lang w:eastAsia="ar-SA"/>
              </w:rPr>
            </w:pPr>
          </w:p>
        </w:tc>
      </w:tr>
      <w:tr w:rsidR="00335662" w:rsidRPr="00335662" w:rsidTr="00335662">
        <w:trPr>
          <w:trHeight w:val="268"/>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99</w:t>
            </w:r>
          </w:p>
        </w:tc>
        <w:tc>
          <w:tcPr>
            <w:tcW w:w="3402" w:type="dxa"/>
            <w:vMerge w:val="restart"/>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ЯРОСЛАВСКАЯ ОБЛАСТЬ, ГОРОД </w:t>
            </w:r>
            <w:r w:rsidRPr="00335662">
              <w:rPr>
                <w:b/>
                <w:bCs/>
                <w:snapToGrid/>
                <w:sz w:val="16"/>
                <w:szCs w:val="16"/>
                <w:lang w:eastAsia="ar-SA"/>
              </w:rPr>
              <w:t>РЫБИНСК (310 км)</w:t>
            </w: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1027" w:type="dxa"/>
          </w:tcPr>
          <w:p w:rsidR="00335662" w:rsidRPr="00335662" w:rsidRDefault="00335662" w:rsidP="00335662">
            <w:pPr>
              <w:tabs>
                <w:tab w:val="clear" w:pos="709"/>
                <w:tab w:val="left" w:pos="0"/>
              </w:tabs>
              <w:suppressAutoHyphens/>
              <w:ind w:firstLine="0"/>
              <w:jc w:val="center"/>
              <w:rPr>
                <w:snapToGrid/>
                <w:sz w:val="16"/>
                <w:szCs w:val="16"/>
                <w:lang w:eastAsia="ar-SA"/>
              </w:rPr>
            </w:pPr>
          </w:p>
        </w:tc>
      </w:tr>
      <w:tr w:rsidR="00335662" w:rsidRPr="00335662" w:rsidTr="00335662">
        <w:trPr>
          <w:trHeight w:val="131"/>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100</w:t>
            </w:r>
          </w:p>
        </w:tc>
        <w:tc>
          <w:tcPr>
            <w:tcW w:w="3402" w:type="dxa"/>
            <w:vMerge/>
            <w:hideMark/>
          </w:tcPr>
          <w:p w:rsidR="00335662" w:rsidRPr="00335662" w:rsidRDefault="00335662" w:rsidP="00335662">
            <w:pPr>
              <w:tabs>
                <w:tab w:val="clear" w:pos="709"/>
                <w:tab w:val="left" w:pos="0"/>
              </w:tabs>
              <w:suppressAutoHyphens/>
              <w:ind w:firstLine="0"/>
              <w:jc w:val="center"/>
              <w:rPr>
                <w:snapToGrid/>
                <w:sz w:val="16"/>
                <w:szCs w:val="16"/>
                <w:lang w:eastAsia="ar-SA"/>
              </w:rPr>
            </w:pP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40  фут </w:t>
            </w:r>
          </w:p>
        </w:tc>
        <w:tc>
          <w:tcPr>
            <w:tcW w:w="1027" w:type="dxa"/>
          </w:tcPr>
          <w:p w:rsidR="00335662" w:rsidRPr="00335662" w:rsidRDefault="00335662" w:rsidP="00335662">
            <w:pPr>
              <w:tabs>
                <w:tab w:val="clear" w:pos="709"/>
                <w:tab w:val="left" w:pos="0"/>
              </w:tabs>
              <w:suppressAutoHyphens/>
              <w:ind w:firstLine="0"/>
              <w:jc w:val="center"/>
              <w:rPr>
                <w:snapToGrid/>
                <w:sz w:val="16"/>
                <w:szCs w:val="16"/>
                <w:lang w:eastAsia="ar-SA"/>
              </w:rPr>
            </w:pPr>
          </w:p>
        </w:tc>
      </w:tr>
      <w:tr w:rsidR="00335662" w:rsidRPr="00335662" w:rsidTr="00335662">
        <w:trPr>
          <w:trHeight w:val="218"/>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101</w:t>
            </w:r>
          </w:p>
        </w:tc>
        <w:tc>
          <w:tcPr>
            <w:tcW w:w="3402" w:type="dxa"/>
            <w:vMerge w:val="restart"/>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ГОРОД </w:t>
            </w:r>
            <w:r w:rsidRPr="00335662">
              <w:rPr>
                <w:b/>
                <w:bCs/>
                <w:snapToGrid/>
                <w:sz w:val="16"/>
                <w:szCs w:val="16"/>
                <w:lang w:eastAsia="ar-SA"/>
              </w:rPr>
              <w:t xml:space="preserve">ВНУКОВО (НОВАЯ МОСКВА) </w:t>
            </w:r>
            <w:r w:rsidRPr="00335662">
              <w:rPr>
                <w:snapToGrid/>
                <w:sz w:val="16"/>
                <w:szCs w:val="16"/>
                <w:lang w:eastAsia="ar-SA"/>
              </w:rPr>
              <w:t>МОСКОВСКАЯ ОБЛАСТЬ</w:t>
            </w:r>
            <w:r w:rsidRPr="00335662">
              <w:rPr>
                <w:b/>
                <w:bCs/>
                <w:snapToGrid/>
                <w:sz w:val="16"/>
                <w:szCs w:val="16"/>
                <w:lang w:eastAsia="ar-SA"/>
              </w:rPr>
              <w:t>, ГОРОД ХИМКИ МИКРОРАЙОН СХОДНЯ (14 км)</w:t>
            </w: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1027" w:type="dxa"/>
          </w:tcPr>
          <w:p w:rsidR="00335662" w:rsidRPr="00335662" w:rsidRDefault="00335662" w:rsidP="00335662">
            <w:pPr>
              <w:tabs>
                <w:tab w:val="clear" w:pos="709"/>
                <w:tab w:val="left" w:pos="0"/>
              </w:tabs>
              <w:suppressAutoHyphens/>
              <w:ind w:firstLine="0"/>
              <w:jc w:val="center"/>
              <w:rPr>
                <w:snapToGrid/>
                <w:sz w:val="16"/>
                <w:szCs w:val="16"/>
                <w:lang w:eastAsia="ar-SA"/>
              </w:rPr>
            </w:pPr>
          </w:p>
        </w:tc>
      </w:tr>
      <w:tr w:rsidR="00335662" w:rsidRPr="00335662" w:rsidTr="00335662">
        <w:trPr>
          <w:trHeight w:val="278"/>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102</w:t>
            </w:r>
          </w:p>
        </w:tc>
        <w:tc>
          <w:tcPr>
            <w:tcW w:w="3402" w:type="dxa"/>
            <w:vMerge/>
            <w:hideMark/>
          </w:tcPr>
          <w:p w:rsidR="00335662" w:rsidRPr="00335662" w:rsidRDefault="00335662" w:rsidP="00335662">
            <w:pPr>
              <w:tabs>
                <w:tab w:val="clear" w:pos="709"/>
                <w:tab w:val="left" w:pos="0"/>
              </w:tabs>
              <w:suppressAutoHyphens/>
              <w:ind w:firstLine="0"/>
              <w:jc w:val="center"/>
              <w:rPr>
                <w:snapToGrid/>
                <w:sz w:val="16"/>
                <w:szCs w:val="16"/>
                <w:lang w:eastAsia="ar-SA"/>
              </w:rPr>
            </w:pP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40  фут </w:t>
            </w:r>
          </w:p>
        </w:tc>
        <w:tc>
          <w:tcPr>
            <w:tcW w:w="1027" w:type="dxa"/>
          </w:tcPr>
          <w:p w:rsidR="00335662" w:rsidRPr="00335662" w:rsidRDefault="00335662" w:rsidP="00335662">
            <w:pPr>
              <w:tabs>
                <w:tab w:val="clear" w:pos="709"/>
                <w:tab w:val="left" w:pos="0"/>
              </w:tabs>
              <w:suppressAutoHyphens/>
              <w:ind w:firstLine="0"/>
              <w:jc w:val="center"/>
              <w:rPr>
                <w:snapToGrid/>
                <w:sz w:val="16"/>
                <w:szCs w:val="16"/>
                <w:lang w:eastAsia="ar-SA"/>
              </w:rPr>
            </w:pPr>
          </w:p>
        </w:tc>
      </w:tr>
      <w:tr w:rsidR="00335662" w:rsidRPr="00335662" w:rsidTr="00335662">
        <w:trPr>
          <w:trHeight w:val="212"/>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103</w:t>
            </w:r>
          </w:p>
        </w:tc>
        <w:tc>
          <w:tcPr>
            <w:tcW w:w="3402" w:type="dxa"/>
            <w:vMerge w:val="restart"/>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ГОРОД </w:t>
            </w:r>
            <w:r w:rsidRPr="00335662">
              <w:rPr>
                <w:b/>
                <w:bCs/>
                <w:snapToGrid/>
                <w:sz w:val="16"/>
                <w:szCs w:val="16"/>
                <w:lang w:eastAsia="ar-SA"/>
              </w:rPr>
              <w:t xml:space="preserve">ЗЕЛЕНОГРАД </w:t>
            </w:r>
            <w:r w:rsidRPr="00335662">
              <w:rPr>
                <w:bCs/>
                <w:snapToGrid/>
                <w:sz w:val="16"/>
                <w:szCs w:val="16"/>
                <w:lang w:eastAsia="ar-SA"/>
              </w:rPr>
              <w:t>(НОВАЯ МОСКВА)</w:t>
            </w:r>
            <w:r w:rsidRPr="00335662">
              <w:rPr>
                <w:b/>
                <w:bCs/>
                <w:snapToGrid/>
                <w:sz w:val="16"/>
                <w:szCs w:val="16"/>
                <w:lang w:eastAsia="ar-SA"/>
              </w:rPr>
              <w:t xml:space="preserve"> (21 км)</w:t>
            </w: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1027" w:type="dxa"/>
          </w:tcPr>
          <w:p w:rsidR="00335662" w:rsidRPr="00335662" w:rsidRDefault="00335662" w:rsidP="00335662">
            <w:pPr>
              <w:tabs>
                <w:tab w:val="clear" w:pos="709"/>
                <w:tab w:val="left" w:pos="0"/>
              </w:tabs>
              <w:suppressAutoHyphens/>
              <w:ind w:firstLine="0"/>
              <w:jc w:val="center"/>
              <w:rPr>
                <w:snapToGrid/>
                <w:sz w:val="16"/>
                <w:szCs w:val="16"/>
                <w:lang w:eastAsia="ar-SA"/>
              </w:rPr>
            </w:pPr>
          </w:p>
        </w:tc>
      </w:tr>
      <w:tr w:rsidR="00335662" w:rsidRPr="00335662" w:rsidTr="00335662">
        <w:trPr>
          <w:trHeight w:val="130"/>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104</w:t>
            </w:r>
          </w:p>
        </w:tc>
        <w:tc>
          <w:tcPr>
            <w:tcW w:w="3402" w:type="dxa"/>
            <w:vMerge/>
            <w:hideMark/>
          </w:tcPr>
          <w:p w:rsidR="00335662" w:rsidRPr="00335662" w:rsidRDefault="00335662" w:rsidP="00335662">
            <w:pPr>
              <w:tabs>
                <w:tab w:val="clear" w:pos="709"/>
                <w:tab w:val="left" w:pos="0"/>
              </w:tabs>
              <w:suppressAutoHyphens/>
              <w:ind w:firstLine="0"/>
              <w:jc w:val="center"/>
              <w:rPr>
                <w:snapToGrid/>
                <w:sz w:val="16"/>
                <w:szCs w:val="16"/>
                <w:lang w:eastAsia="ar-SA"/>
              </w:rPr>
            </w:pP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40  фут </w:t>
            </w:r>
          </w:p>
        </w:tc>
        <w:tc>
          <w:tcPr>
            <w:tcW w:w="1027" w:type="dxa"/>
          </w:tcPr>
          <w:p w:rsidR="00335662" w:rsidRPr="00335662" w:rsidRDefault="00335662" w:rsidP="00335662">
            <w:pPr>
              <w:tabs>
                <w:tab w:val="clear" w:pos="709"/>
                <w:tab w:val="left" w:pos="0"/>
              </w:tabs>
              <w:suppressAutoHyphens/>
              <w:ind w:firstLine="0"/>
              <w:jc w:val="center"/>
              <w:rPr>
                <w:snapToGrid/>
                <w:sz w:val="16"/>
                <w:szCs w:val="16"/>
                <w:lang w:eastAsia="ar-SA"/>
              </w:rPr>
            </w:pPr>
          </w:p>
        </w:tc>
      </w:tr>
      <w:tr w:rsidR="00335662" w:rsidRPr="00335662" w:rsidTr="00335662">
        <w:trPr>
          <w:trHeight w:val="218"/>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105</w:t>
            </w:r>
          </w:p>
        </w:tc>
        <w:tc>
          <w:tcPr>
            <w:tcW w:w="3402" w:type="dxa"/>
            <w:vMerge w:val="restart"/>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МОСКОВСКАЯ ОБЛАСТЬ, ДЕРЕВНЯ </w:t>
            </w:r>
            <w:r w:rsidRPr="00335662">
              <w:rPr>
                <w:b/>
                <w:bCs/>
                <w:snapToGrid/>
                <w:sz w:val="16"/>
                <w:szCs w:val="16"/>
                <w:lang w:eastAsia="ar-SA"/>
              </w:rPr>
              <w:t>ДУБРОВКИ</w:t>
            </w:r>
            <w:r w:rsidRPr="00335662">
              <w:rPr>
                <w:snapToGrid/>
                <w:sz w:val="16"/>
                <w:szCs w:val="16"/>
                <w:lang w:eastAsia="ar-SA"/>
              </w:rPr>
              <w:t xml:space="preserve"> </w:t>
            </w:r>
            <w:r w:rsidRPr="00335662">
              <w:rPr>
                <w:b/>
                <w:bCs/>
                <w:snapToGrid/>
                <w:sz w:val="16"/>
                <w:szCs w:val="16"/>
                <w:lang w:eastAsia="ar-SA"/>
              </w:rPr>
              <w:t>(14 км)</w:t>
            </w: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1027" w:type="dxa"/>
          </w:tcPr>
          <w:p w:rsidR="00335662" w:rsidRPr="00335662" w:rsidRDefault="00335662" w:rsidP="00335662">
            <w:pPr>
              <w:tabs>
                <w:tab w:val="clear" w:pos="709"/>
                <w:tab w:val="left" w:pos="0"/>
              </w:tabs>
              <w:suppressAutoHyphens/>
              <w:ind w:firstLine="0"/>
              <w:jc w:val="center"/>
              <w:rPr>
                <w:snapToGrid/>
                <w:sz w:val="16"/>
                <w:szCs w:val="16"/>
                <w:lang w:eastAsia="ar-SA"/>
              </w:rPr>
            </w:pPr>
          </w:p>
        </w:tc>
      </w:tr>
      <w:tr w:rsidR="00335662" w:rsidRPr="00335662" w:rsidTr="00335662">
        <w:trPr>
          <w:trHeight w:val="136"/>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106</w:t>
            </w:r>
          </w:p>
        </w:tc>
        <w:tc>
          <w:tcPr>
            <w:tcW w:w="3402" w:type="dxa"/>
            <w:vMerge/>
            <w:hideMark/>
          </w:tcPr>
          <w:p w:rsidR="00335662" w:rsidRPr="00335662" w:rsidRDefault="00335662" w:rsidP="00335662">
            <w:pPr>
              <w:tabs>
                <w:tab w:val="clear" w:pos="709"/>
                <w:tab w:val="left" w:pos="0"/>
              </w:tabs>
              <w:suppressAutoHyphens/>
              <w:ind w:firstLine="0"/>
              <w:jc w:val="center"/>
              <w:rPr>
                <w:snapToGrid/>
                <w:sz w:val="16"/>
                <w:szCs w:val="16"/>
                <w:lang w:eastAsia="ar-SA"/>
              </w:rPr>
            </w:pP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40  фут </w:t>
            </w:r>
          </w:p>
        </w:tc>
        <w:tc>
          <w:tcPr>
            <w:tcW w:w="1027" w:type="dxa"/>
          </w:tcPr>
          <w:p w:rsidR="00335662" w:rsidRPr="00335662" w:rsidRDefault="00335662" w:rsidP="00335662">
            <w:pPr>
              <w:tabs>
                <w:tab w:val="clear" w:pos="709"/>
                <w:tab w:val="left" w:pos="0"/>
              </w:tabs>
              <w:suppressAutoHyphens/>
              <w:ind w:firstLine="0"/>
              <w:jc w:val="center"/>
              <w:rPr>
                <w:snapToGrid/>
                <w:sz w:val="16"/>
                <w:szCs w:val="16"/>
                <w:lang w:eastAsia="ar-SA"/>
              </w:rPr>
            </w:pPr>
          </w:p>
        </w:tc>
      </w:tr>
      <w:tr w:rsidR="00335662" w:rsidRPr="00335662" w:rsidTr="00335662">
        <w:trPr>
          <w:trHeight w:val="224"/>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107</w:t>
            </w:r>
          </w:p>
        </w:tc>
        <w:tc>
          <w:tcPr>
            <w:tcW w:w="3402" w:type="dxa"/>
            <w:vMerge w:val="restart"/>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МОСКОВСКАЯ ОБЛАСТЬ </w:t>
            </w:r>
            <w:r w:rsidRPr="00335662">
              <w:rPr>
                <w:b/>
                <w:bCs/>
                <w:snapToGrid/>
                <w:sz w:val="16"/>
                <w:szCs w:val="16"/>
                <w:lang w:eastAsia="ar-SA"/>
              </w:rPr>
              <w:t xml:space="preserve">СОЛНЦЕВО </w:t>
            </w:r>
            <w:r w:rsidRPr="00335662">
              <w:rPr>
                <w:bCs/>
                <w:snapToGrid/>
                <w:sz w:val="16"/>
                <w:szCs w:val="16"/>
                <w:lang w:eastAsia="ar-SA"/>
              </w:rPr>
              <w:t>(НОВАЯ МОСКВА)</w:t>
            </w:r>
            <w:r w:rsidRPr="00335662">
              <w:rPr>
                <w:b/>
                <w:bCs/>
                <w:snapToGrid/>
                <w:sz w:val="16"/>
                <w:szCs w:val="16"/>
                <w:lang w:eastAsia="ar-SA"/>
              </w:rPr>
              <w:t xml:space="preserve"> (3 км)</w:t>
            </w: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1027" w:type="dxa"/>
          </w:tcPr>
          <w:p w:rsidR="00335662" w:rsidRPr="00335662" w:rsidRDefault="00335662" w:rsidP="00335662">
            <w:pPr>
              <w:tabs>
                <w:tab w:val="clear" w:pos="709"/>
                <w:tab w:val="left" w:pos="0"/>
              </w:tabs>
              <w:suppressAutoHyphens/>
              <w:ind w:firstLine="0"/>
              <w:jc w:val="center"/>
              <w:rPr>
                <w:snapToGrid/>
                <w:sz w:val="16"/>
                <w:szCs w:val="16"/>
                <w:lang w:eastAsia="ar-SA"/>
              </w:rPr>
            </w:pPr>
          </w:p>
        </w:tc>
      </w:tr>
      <w:tr w:rsidR="00335662" w:rsidRPr="00335662" w:rsidTr="00335662">
        <w:trPr>
          <w:trHeight w:val="128"/>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108</w:t>
            </w:r>
          </w:p>
        </w:tc>
        <w:tc>
          <w:tcPr>
            <w:tcW w:w="3402" w:type="dxa"/>
            <w:vMerge/>
            <w:hideMark/>
          </w:tcPr>
          <w:p w:rsidR="00335662" w:rsidRPr="00335662" w:rsidRDefault="00335662" w:rsidP="00335662">
            <w:pPr>
              <w:tabs>
                <w:tab w:val="clear" w:pos="709"/>
                <w:tab w:val="left" w:pos="0"/>
              </w:tabs>
              <w:suppressAutoHyphens/>
              <w:ind w:firstLine="0"/>
              <w:jc w:val="center"/>
              <w:rPr>
                <w:snapToGrid/>
                <w:sz w:val="16"/>
                <w:szCs w:val="16"/>
                <w:lang w:eastAsia="ar-SA"/>
              </w:rPr>
            </w:pP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40  фут </w:t>
            </w:r>
          </w:p>
        </w:tc>
        <w:tc>
          <w:tcPr>
            <w:tcW w:w="1027" w:type="dxa"/>
          </w:tcPr>
          <w:p w:rsidR="00335662" w:rsidRPr="00335662" w:rsidRDefault="00335662" w:rsidP="00335662">
            <w:pPr>
              <w:tabs>
                <w:tab w:val="clear" w:pos="709"/>
                <w:tab w:val="left" w:pos="0"/>
              </w:tabs>
              <w:suppressAutoHyphens/>
              <w:ind w:firstLine="0"/>
              <w:jc w:val="center"/>
              <w:rPr>
                <w:snapToGrid/>
                <w:sz w:val="16"/>
                <w:szCs w:val="16"/>
                <w:lang w:eastAsia="ar-SA"/>
              </w:rPr>
            </w:pPr>
          </w:p>
        </w:tc>
      </w:tr>
      <w:tr w:rsidR="00335662" w:rsidRPr="00335662" w:rsidTr="00335662">
        <w:trPr>
          <w:trHeight w:val="230"/>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109</w:t>
            </w:r>
          </w:p>
        </w:tc>
        <w:tc>
          <w:tcPr>
            <w:tcW w:w="3402" w:type="dxa"/>
            <w:vMerge w:val="restart"/>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МОСКОВСКАЯ ОБЛАСТЬ, ГОРОД </w:t>
            </w:r>
            <w:r w:rsidRPr="00335662">
              <w:rPr>
                <w:b/>
                <w:bCs/>
                <w:snapToGrid/>
                <w:sz w:val="16"/>
                <w:szCs w:val="16"/>
                <w:lang w:eastAsia="ar-SA"/>
              </w:rPr>
              <w:t>БЫКОВО (19 км)</w:t>
            </w: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1027" w:type="dxa"/>
          </w:tcPr>
          <w:p w:rsidR="00335662" w:rsidRPr="00335662" w:rsidRDefault="00335662" w:rsidP="00335662">
            <w:pPr>
              <w:tabs>
                <w:tab w:val="clear" w:pos="709"/>
                <w:tab w:val="left" w:pos="0"/>
              </w:tabs>
              <w:suppressAutoHyphens/>
              <w:ind w:firstLine="0"/>
              <w:jc w:val="center"/>
              <w:rPr>
                <w:snapToGrid/>
                <w:sz w:val="16"/>
                <w:szCs w:val="16"/>
                <w:lang w:eastAsia="ar-SA"/>
              </w:rPr>
            </w:pPr>
          </w:p>
        </w:tc>
      </w:tr>
      <w:tr w:rsidR="00335662" w:rsidRPr="00335662" w:rsidTr="00335662">
        <w:trPr>
          <w:trHeight w:val="135"/>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110</w:t>
            </w:r>
          </w:p>
        </w:tc>
        <w:tc>
          <w:tcPr>
            <w:tcW w:w="3402" w:type="dxa"/>
            <w:vMerge/>
            <w:hideMark/>
          </w:tcPr>
          <w:p w:rsidR="00335662" w:rsidRPr="00335662" w:rsidRDefault="00335662" w:rsidP="00335662">
            <w:pPr>
              <w:tabs>
                <w:tab w:val="clear" w:pos="709"/>
                <w:tab w:val="left" w:pos="0"/>
              </w:tabs>
              <w:suppressAutoHyphens/>
              <w:ind w:firstLine="0"/>
              <w:jc w:val="center"/>
              <w:rPr>
                <w:snapToGrid/>
                <w:sz w:val="16"/>
                <w:szCs w:val="16"/>
                <w:lang w:eastAsia="ar-SA"/>
              </w:rPr>
            </w:pP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40  фут </w:t>
            </w:r>
          </w:p>
        </w:tc>
        <w:tc>
          <w:tcPr>
            <w:tcW w:w="1027" w:type="dxa"/>
          </w:tcPr>
          <w:p w:rsidR="00335662" w:rsidRPr="00335662" w:rsidRDefault="00335662" w:rsidP="00335662">
            <w:pPr>
              <w:tabs>
                <w:tab w:val="clear" w:pos="709"/>
                <w:tab w:val="left" w:pos="0"/>
              </w:tabs>
              <w:suppressAutoHyphens/>
              <w:ind w:firstLine="0"/>
              <w:jc w:val="center"/>
              <w:rPr>
                <w:snapToGrid/>
                <w:sz w:val="16"/>
                <w:szCs w:val="16"/>
                <w:lang w:eastAsia="ar-SA"/>
              </w:rPr>
            </w:pPr>
          </w:p>
        </w:tc>
      </w:tr>
      <w:tr w:rsidR="00335662" w:rsidRPr="00335662" w:rsidTr="00335662">
        <w:trPr>
          <w:trHeight w:val="222"/>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111</w:t>
            </w:r>
          </w:p>
        </w:tc>
        <w:tc>
          <w:tcPr>
            <w:tcW w:w="3402" w:type="dxa"/>
            <w:vMerge w:val="restart"/>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ТУЛЬСКАЯ ОБЛАСТЬ, ГОРОД </w:t>
            </w:r>
            <w:r w:rsidRPr="00335662">
              <w:rPr>
                <w:b/>
                <w:bCs/>
                <w:snapToGrid/>
                <w:sz w:val="16"/>
                <w:szCs w:val="16"/>
                <w:lang w:eastAsia="ar-SA"/>
              </w:rPr>
              <w:t>НОВОМОСКОВСК (200 км)</w:t>
            </w: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1027" w:type="dxa"/>
          </w:tcPr>
          <w:p w:rsidR="00335662" w:rsidRPr="00335662" w:rsidRDefault="00335662" w:rsidP="00335662">
            <w:pPr>
              <w:tabs>
                <w:tab w:val="clear" w:pos="709"/>
                <w:tab w:val="left" w:pos="0"/>
              </w:tabs>
              <w:suppressAutoHyphens/>
              <w:ind w:firstLine="0"/>
              <w:jc w:val="center"/>
              <w:rPr>
                <w:snapToGrid/>
                <w:sz w:val="16"/>
                <w:szCs w:val="16"/>
                <w:lang w:eastAsia="ar-SA"/>
              </w:rPr>
            </w:pPr>
          </w:p>
        </w:tc>
      </w:tr>
      <w:tr w:rsidR="00335662" w:rsidRPr="00335662" w:rsidTr="00335662">
        <w:trPr>
          <w:trHeight w:val="126"/>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112</w:t>
            </w:r>
          </w:p>
        </w:tc>
        <w:tc>
          <w:tcPr>
            <w:tcW w:w="3402" w:type="dxa"/>
            <w:vMerge/>
            <w:hideMark/>
          </w:tcPr>
          <w:p w:rsidR="00335662" w:rsidRPr="00335662" w:rsidRDefault="00335662" w:rsidP="00335662">
            <w:pPr>
              <w:tabs>
                <w:tab w:val="clear" w:pos="709"/>
                <w:tab w:val="left" w:pos="0"/>
              </w:tabs>
              <w:suppressAutoHyphens/>
              <w:ind w:firstLine="0"/>
              <w:jc w:val="center"/>
              <w:rPr>
                <w:snapToGrid/>
                <w:sz w:val="16"/>
                <w:szCs w:val="16"/>
                <w:lang w:eastAsia="ar-SA"/>
              </w:rPr>
            </w:pP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40  фут </w:t>
            </w:r>
          </w:p>
        </w:tc>
        <w:tc>
          <w:tcPr>
            <w:tcW w:w="1027" w:type="dxa"/>
          </w:tcPr>
          <w:p w:rsidR="00335662" w:rsidRPr="00335662" w:rsidRDefault="00335662" w:rsidP="00335662">
            <w:pPr>
              <w:tabs>
                <w:tab w:val="clear" w:pos="709"/>
                <w:tab w:val="left" w:pos="0"/>
              </w:tabs>
              <w:suppressAutoHyphens/>
              <w:ind w:firstLine="0"/>
              <w:jc w:val="center"/>
              <w:rPr>
                <w:snapToGrid/>
                <w:sz w:val="16"/>
                <w:szCs w:val="16"/>
                <w:lang w:eastAsia="ar-SA"/>
              </w:rPr>
            </w:pPr>
          </w:p>
        </w:tc>
      </w:tr>
      <w:tr w:rsidR="00335662" w:rsidRPr="00335662" w:rsidTr="00335662">
        <w:trPr>
          <w:trHeight w:val="214"/>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113</w:t>
            </w:r>
          </w:p>
        </w:tc>
        <w:tc>
          <w:tcPr>
            <w:tcW w:w="3402" w:type="dxa"/>
            <w:vMerge w:val="restart"/>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ВЛАДИМИРСКАЯ ОБЛАСТЬ, ГОРОД </w:t>
            </w:r>
            <w:r w:rsidRPr="00335662">
              <w:rPr>
                <w:b/>
                <w:bCs/>
                <w:snapToGrid/>
                <w:sz w:val="16"/>
                <w:szCs w:val="16"/>
                <w:lang w:eastAsia="ar-SA"/>
              </w:rPr>
              <w:t>ПОКРОВ (87 км)</w:t>
            </w: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1027" w:type="dxa"/>
          </w:tcPr>
          <w:p w:rsidR="00335662" w:rsidRPr="00335662" w:rsidRDefault="00335662" w:rsidP="00335662">
            <w:pPr>
              <w:tabs>
                <w:tab w:val="clear" w:pos="709"/>
                <w:tab w:val="left" w:pos="0"/>
              </w:tabs>
              <w:suppressAutoHyphens/>
              <w:ind w:firstLine="0"/>
              <w:jc w:val="center"/>
              <w:rPr>
                <w:snapToGrid/>
                <w:sz w:val="16"/>
                <w:szCs w:val="16"/>
                <w:lang w:eastAsia="ar-SA"/>
              </w:rPr>
            </w:pPr>
          </w:p>
        </w:tc>
      </w:tr>
      <w:tr w:rsidR="00335662" w:rsidRPr="00335662" w:rsidTr="00335662">
        <w:trPr>
          <w:trHeight w:val="132"/>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114</w:t>
            </w:r>
          </w:p>
        </w:tc>
        <w:tc>
          <w:tcPr>
            <w:tcW w:w="3402" w:type="dxa"/>
            <w:vMerge/>
            <w:hideMark/>
          </w:tcPr>
          <w:p w:rsidR="00335662" w:rsidRPr="00335662" w:rsidRDefault="00335662" w:rsidP="00335662">
            <w:pPr>
              <w:tabs>
                <w:tab w:val="clear" w:pos="709"/>
                <w:tab w:val="left" w:pos="0"/>
              </w:tabs>
              <w:suppressAutoHyphens/>
              <w:ind w:firstLine="0"/>
              <w:jc w:val="center"/>
              <w:rPr>
                <w:snapToGrid/>
                <w:sz w:val="16"/>
                <w:szCs w:val="16"/>
                <w:lang w:eastAsia="ar-SA"/>
              </w:rPr>
            </w:pP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40  фут </w:t>
            </w:r>
          </w:p>
        </w:tc>
        <w:tc>
          <w:tcPr>
            <w:tcW w:w="1027" w:type="dxa"/>
          </w:tcPr>
          <w:p w:rsidR="00335662" w:rsidRPr="00335662" w:rsidRDefault="00335662" w:rsidP="00335662">
            <w:pPr>
              <w:tabs>
                <w:tab w:val="clear" w:pos="709"/>
                <w:tab w:val="left" w:pos="0"/>
              </w:tabs>
              <w:suppressAutoHyphens/>
              <w:ind w:firstLine="0"/>
              <w:jc w:val="center"/>
              <w:rPr>
                <w:snapToGrid/>
                <w:sz w:val="16"/>
                <w:szCs w:val="16"/>
                <w:lang w:eastAsia="ar-SA"/>
              </w:rPr>
            </w:pPr>
          </w:p>
        </w:tc>
      </w:tr>
      <w:tr w:rsidR="00335662" w:rsidRPr="00335662" w:rsidTr="00335662">
        <w:trPr>
          <w:trHeight w:val="220"/>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115</w:t>
            </w:r>
          </w:p>
        </w:tc>
        <w:tc>
          <w:tcPr>
            <w:tcW w:w="3402" w:type="dxa"/>
            <w:vMerge w:val="restart"/>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МОСКОВСКАЯ ОБЛАСТЬ, ГОРОД </w:t>
            </w:r>
            <w:r w:rsidRPr="00335662">
              <w:rPr>
                <w:b/>
                <w:bCs/>
                <w:snapToGrid/>
                <w:sz w:val="16"/>
                <w:szCs w:val="16"/>
                <w:lang w:eastAsia="ar-SA"/>
              </w:rPr>
              <w:t>ДРЕЗНА (75 км)</w:t>
            </w: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1027" w:type="dxa"/>
          </w:tcPr>
          <w:p w:rsidR="00335662" w:rsidRPr="00335662" w:rsidRDefault="00335662" w:rsidP="00335662">
            <w:pPr>
              <w:tabs>
                <w:tab w:val="clear" w:pos="709"/>
                <w:tab w:val="left" w:pos="0"/>
              </w:tabs>
              <w:suppressAutoHyphens/>
              <w:ind w:firstLine="0"/>
              <w:jc w:val="center"/>
              <w:rPr>
                <w:snapToGrid/>
                <w:sz w:val="16"/>
                <w:szCs w:val="16"/>
                <w:lang w:eastAsia="ar-SA"/>
              </w:rPr>
            </w:pPr>
          </w:p>
        </w:tc>
      </w:tr>
      <w:tr w:rsidR="00335662" w:rsidRPr="00335662" w:rsidTr="00335662">
        <w:trPr>
          <w:trHeight w:val="138"/>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116</w:t>
            </w:r>
          </w:p>
        </w:tc>
        <w:tc>
          <w:tcPr>
            <w:tcW w:w="3402" w:type="dxa"/>
            <w:vMerge/>
            <w:hideMark/>
          </w:tcPr>
          <w:p w:rsidR="00335662" w:rsidRPr="00335662" w:rsidRDefault="00335662" w:rsidP="00335662">
            <w:pPr>
              <w:tabs>
                <w:tab w:val="clear" w:pos="709"/>
                <w:tab w:val="left" w:pos="0"/>
              </w:tabs>
              <w:suppressAutoHyphens/>
              <w:ind w:firstLine="0"/>
              <w:jc w:val="center"/>
              <w:rPr>
                <w:snapToGrid/>
                <w:sz w:val="16"/>
                <w:szCs w:val="16"/>
                <w:lang w:eastAsia="ar-SA"/>
              </w:rPr>
            </w:pP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40  фут </w:t>
            </w:r>
          </w:p>
        </w:tc>
        <w:tc>
          <w:tcPr>
            <w:tcW w:w="1027" w:type="dxa"/>
          </w:tcPr>
          <w:p w:rsidR="00335662" w:rsidRPr="00335662" w:rsidRDefault="00335662" w:rsidP="00335662">
            <w:pPr>
              <w:tabs>
                <w:tab w:val="clear" w:pos="709"/>
                <w:tab w:val="left" w:pos="0"/>
              </w:tabs>
              <w:suppressAutoHyphens/>
              <w:ind w:firstLine="0"/>
              <w:jc w:val="center"/>
              <w:rPr>
                <w:snapToGrid/>
                <w:sz w:val="16"/>
                <w:szCs w:val="16"/>
                <w:lang w:eastAsia="ar-SA"/>
              </w:rPr>
            </w:pPr>
          </w:p>
        </w:tc>
      </w:tr>
      <w:tr w:rsidR="00335662" w:rsidRPr="00335662" w:rsidTr="00335662">
        <w:trPr>
          <w:trHeight w:val="226"/>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117</w:t>
            </w:r>
          </w:p>
        </w:tc>
        <w:tc>
          <w:tcPr>
            <w:tcW w:w="3402" w:type="dxa"/>
            <w:vMerge w:val="restart"/>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МОСКОВСКАЯ ОБЛАСТЬ, ПОСЕЛОК ГОРОДСКОГО ТИПА </w:t>
            </w:r>
            <w:r w:rsidRPr="00335662">
              <w:rPr>
                <w:b/>
                <w:bCs/>
                <w:snapToGrid/>
                <w:sz w:val="16"/>
                <w:szCs w:val="16"/>
                <w:lang w:eastAsia="ar-SA"/>
              </w:rPr>
              <w:t>МОНИНО (28 км)</w:t>
            </w: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1027" w:type="dxa"/>
          </w:tcPr>
          <w:p w:rsidR="00335662" w:rsidRPr="00335662" w:rsidRDefault="00335662" w:rsidP="00335662">
            <w:pPr>
              <w:tabs>
                <w:tab w:val="clear" w:pos="709"/>
                <w:tab w:val="left" w:pos="0"/>
              </w:tabs>
              <w:suppressAutoHyphens/>
              <w:ind w:firstLine="0"/>
              <w:jc w:val="center"/>
              <w:rPr>
                <w:snapToGrid/>
                <w:sz w:val="16"/>
                <w:szCs w:val="16"/>
                <w:lang w:eastAsia="ar-SA"/>
              </w:rPr>
            </w:pPr>
          </w:p>
        </w:tc>
      </w:tr>
      <w:tr w:rsidR="00335662" w:rsidRPr="00335662" w:rsidTr="00335662">
        <w:trPr>
          <w:trHeight w:val="131"/>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118</w:t>
            </w:r>
          </w:p>
        </w:tc>
        <w:tc>
          <w:tcPr>
            <w:tcW w:w="3402" w:type="dxa"/>
            <w:vMerge/>
            <w:hideMark/>
          </w:tcPr>
          <w:p w:rsidR="00335662" w:rsidRPr="00335662" w:rsidRDefault="00335662" w:rsidP="00335662">
            <w:pPr>
              <w:tabs>
                <w:tab w:val="clear" w:pos="709"/>
                <w:tab w:val="left" w:pos="0"/>
              </w:tabs>
              <w:suppressAutoHyphens/>
              <w:ind w:firstLine="0"/>
              <w:jc w:val="center"/>
              <w:rPr>
                <w:snapToGrid/>
                <w:sz w:val="16"/>
                <w:szCs w:val="16"/>
                <w:lang w:eastAsia="ar-SA"/>
              </w:rPr>
            </w:pP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40  фут </w:t>
            </w:r>
          </w:p>
        </w:tc>
        <w:tc>
          <w:tcPr>
            <w:tcW w:w="1027" w:type="dxa"/>
          </w:tcPr>
          <w:p w:rsidR="00335662" w:rsidRPr="00335662" w:rsidRDefault="00335662" w:rsidP="00335662">
            <w:pPr>
              <w:tabs>
                <w:tab w:val="clear" w:pos="709"/>
                <w:tab w:val="left" w:pos="0"/>
              </w:tabs>
              <w:suppressAutoHyphens/>
              <w:ind w:firstLine="0"/>
              <w:jc w:val="center"/>
              <w:rPr>
                <w:snapToGrid/>
                <w:sz w:val="16"/>
                <w:szCs w:val="16"/>
                <w:lang w:eastAsia="ar-SA"/>
              </w:rPr>
            </w:pPr>
          </w:p>
        </w:tc>
      </w:tr>
      <w:tr w:rsidR="00335662" w:rsidRPr="00335662" w:rsidTr="00335662">
        <w:trPr>
          <w:trHeight w:val="218"/>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119</w:t>
            </w:r>
          </w:p>
        </w:tc>
        <w:tc>
          <w:tcPr>
            <w:tcW w:w="3402" w:type="dxa"/>
            <w:vMerge w:val="restart"/>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МОСКОВСКАЯ ОБЛАСТЬ, ГОРОД </w:t>
            </w:r>
            <w:r w:rsidRPr="00335662">
              <w:rPr>
                <w:b/>
                <w:bCs/>
                <w:snapToGrid/>
                <w:sz w:val="16"/>
                <w:szCs w:val="16"/>
                <w:lang w:eastAsia="ar-SA"/>
              </w:rPr>
              <w:t xml:space="preserve">ЛОСИНО-ПЕТРОВСКИЙ, </w:t>
            </w:r>
            <w:r w:rsidRPr="00335662">
              <w:rPr>
                <w:snapToGrid/>
                <w:sz w:val="16"/>
                <w:szCs w:val="16"/>
                <w:lang w:eastAsia="ar-SA"/>
              </w:rPr>
              <w:t xml:space="preserve"> ДЕРЕВНЯ</w:t>
            </w:r>
            <w:r w:rsidRPr="00335662">
              <w:rPr>
                <w:b/>
                <w:bCs/>
                <w:snapToGrid/>
                <w:sz w:val="16"/>
                <w:szCs w:val="16"/>
                <w:lang w:eastAsia="ar-SA"/>
              </w:rPr>
              <w:t xml:space="preserve"> РАДУМЛЯ (30 км) </w:t>
            </w: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1027" w:type="dxa"/>
          </w:tcPr>
          <w:p w:rsidR="00335662" w:rsidRPr="00335662" w:rsidRDefault="00335662" w:rsidP="00335662">
            <w:pPr>
              <w:tabs>
                <w:tab w:val="clear" w:pos="709"/>
                <w:tab w:val="left" w:pos="0"/>
              </w:tabs>
              <w:suppressAutoHyphens/>
              <w:ind w:firstLine="0"/>
              <w:jc w:val="center"/>
              <w:rPr>
                <w:snapToGrid/>
                <w:sz w:val="16"/>
                <w:szCs w:val="16"/>
                <w:lang w:eastAsia="ar-SA"/>
              </w:rPr>
            </w:pPr>
          </w:p>
        </w:tc>
      </w:tr>
      <w:tr w:rsidR="00335662" w:rsidRPr="00335662" w:rsidTr="00335662">
        <w:trPr>
          <w:trHeight w:val="278"/>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120</w:t>
            </w:r>
          </w:p>
        </w:tc>
        <w:tc>
          <w:tcPr>
            <w:tcW w:w="3402" w:type="dxa"/>
            <w:vMerge/>
            <w:hideMark/>
          </w:tcPr>
          <w:p w:rsidR="00335662" w:rsidRPr="00335662" w:rsidRDefault="00335662" w:rsidP="00335662">
            <w:pPr>
              <w:tabs>
                <w:tab w:val="clear" w:pos="709"/>
                <w:tab w:val="left" w:pos="0"/>
              </w:tabs>
              <w:suppressAutoHyphens/>
              <w:ind w:firstLine="0"/>
              <w:jc w:val="center"/>
              <w:rPr>
                <w:snapToGrid/>
                <w:sz w:val="16"/>
                <w:szCs w:val="16"/>
                <w:lang w:eastAsia="ar-SA"/>
              </w:rPr>
            </w:pP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40  фут </w:t>
            </w:r>
          </w:p>
        </w:tc>
        <w:tc>
          <w:tcPr>
            <w:tcW w:w="1027" w:type="dxa"/>
          </w:tcPr>
          <w:p w:rsidR="00335662" w:rsidRPr="00335662" w:rsidRDefault="00335662" w:rsidP="00335662">
            <w:pPr>
              <w:tabs>
                <w:tab w:val="clear" w:pos="709"/>
                <w:tab w:val="left" w:pos="0"/>
              </w:tabs>
              <w:suppressAutoHyphens/>
              <w:ind w:firstLine="0"/>
              <w:jc w:val="center"/>
              <w:rPr>
                <w:snapToGrid/>
                <w:sz w:val="16"/>
                <w:szCs w:val="16"/>
                <w:lang w:eastAsia="ar-SA"/>
              </w:rPr>
            </w:pPr>
          </w:p>
        </w:tc>
      </w:tr>
      <w:tr w:rsidR="00335662" w:rsidRPr="00335662" w:rsidTr="00335662">
        <w:trPr>
          <w:trHeight w:val="226"/>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121</w:t>
            </w:r>
          </w:p>
        </w:tc>
        <w:tc>
          <w:tcPr>
            <w:tcW w:w="3402" w:type="dxa"/>
            <w:vMerge w:val="restart"/>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МОСКОВСКАЯ ОБЛАСТЬ, ДЕРЕВНЯ </w:t>
            </w:r>
            <w:proofErr w:type="gramStart"/>
            <w:r w:rsidRPr="00335662">
              <w:rPr>
                <w:b/>
                <w:bCs/>
                <w:snapToGrid/>
                <w:sz w:val="16"/>
                <w:szCs w:val="16"/>
                <w:lang w:eastAsia="ar-SA"/>
              </w:rPr>
              <w:t>БОЛЬШОЕ</w:t>
            </w:r>
            <w:proofErr w:type="gramEnd"/>
            <w:r w:rsidRPr="00335662">
              <w:rPr>
                <w:b/>
                <w:bCs/>
                <w:snapToGrid/>
                <w:sz w:val="16"/>
                <w:szCs w:val="16"/>
                <w:lang w:eastAsia="ar-SA"/>
              </w:rPr>
              <w:t xml:space="preserve"> БУНЬКОВО (51 км)</w:t>
            </w: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1027" w:type="dxa"/>
          </w:tcPr>
          <w:p w:rsidR="00335662" w:rsidRPr="00335662" w:rsidRDefault="00335662" w:rsidP="00335662">
            <w:pPr>
              <w:tabs>
                <w:tab w:val="clear" w:pos="709"/>
                <w:tab w:val="left" w:pos="0"/>
              </w:tabs>
              <w:suppressAutoHyphens/>
              <w:ind w:firstLine="0"/>
              <w:jc w:val="center"/>
              <w:rPr>
                <w:snapToGrid/>
                <w:sz w:val="16"/>
                <w:szCs w:val="16"/>
                <w:lang w:eastAsia="ar-SA"/>
              </w:rPr>
            </w:pPr>
          </w:p>
        </w:tc>
      </w:tr>
      <w:tr w:rsidR="00335662" w:rsidRPr="00335662" w:rsidTr="00335662">
        <w:trPr>
          <w:trHeight w:val="130"/>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122</w:t>
            </w:r>
          </w:p>
        </w:tc>
        <w:tc>
          <w:tcPr>
            <w:tcW w:w="3402" w:type="dxa"/>
            <w:vMerge/>
            <w:hideMark/>
          </w:tcPr>
          <w:p w:rsidR="00335662" w:rsidRPr="00335662" w:rsidRDefault="00335662" w:rsidP="00335662">
            <w:pPr>
              <w:tabs>
                <w:tab w:val="clear" w:pos="709"/>
                <w:tab w:val="left" w:pos="0"/>
              </w:tabs>
              <w:suppressAutoHyphens/>
              <w:ind w:firstLine="0"/>
              <w:jc w:val="center"/>
              <w:rPr>
                <w:snapToGrid/>
                <w:sz w:val="16"/>
                <w:szCs w:val="16"/>
                <w:lang w:eastAsia="ar-SA"/>
              </w:rPr>
            </w:pP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40  фут </w:t>
            </w:r>
          </w:p>
        </w:tc>
        <w:tc>
          <w:tcPr>
            <w:tcW w:w="1027" w:type="dxa"/>
          </w:tcPr>
          <w:p w:rsidR="00335662" w:rsidRPr="00335662" w:rsidRDefault="00335662" w:rsidP="00335662">
            <w:pPr>
              <w:tabs>
                <w:tab w:val="clear" w:pos="709"/>
                <w:tab w:val="left" w:pos="0"/>
              </w:tabs>
              <w:suppressAutoHyphens/>
              <w:ind w:firstLine="0"/>
              <w:jc w:val="center"/>
              <w:rPr>
                <w:snapToGrid/>
                <w:sz w:val="16"/>
                <w:szCs w:val="16"/>
                <w:lang w:eastAsia="ar-SA"/>
              </w:rPr>
            </w:pPr>
          </w:p>
        </w:tc>
      </w:tr>
      <w:tr w:rsidR="00335662" w:rsidRPr="00335662" w:rsidTr="00335662">
        <w:trPr>
          <w:trHeight w:val="218"/>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123</w:t>
            </w:r>
          </w:p>
        </w:tc>
        <w:tc>
          <w:tcPr>
            <w:tcW w:w="3402" w:type="dxa"/>
            <w:vMerge w:val="restart"/>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МОСКОВСКАЯ ОБЛАСТЬ, ГОРОД </w:t>
            </w:r>
            <w:r w:rsidRPr="00335662">
              <w:rPr>
                <w:b/>
                <w:bCs/>
                <w:snapToGrid/>
                <w:sz w:val="16"/>
                <w:szCs w:val="16"/>
                <w:lang w:eastAsia="ar-SA"/>
              </w:rPr>
              <w:t>ДЕДОВСК (22 км)</w:t>
            </w: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1027" w:type="dxa"/>
          </w:tcPr>
          <w:p w:rsidR="00335662" w:rsidRPr="00335662" w:rsidRDefault="00335662" w:rsidP="00335662">
            <w:pPr>
              <w:tabs>
                <w:tab w:val="clear" w:pos="709"/>
                <w:tab w:val="left" w:pos="0"/>
              </w:tabs>
              <w:suppressAutoHyphens/>
              <w:ind w:firstLine="0"/>
              <w:jc w:val="center"/>
              <w:rPr>
                <w:snapToGrid/>
                <w:sz w:val="16"/>
                <w:szCs w:val="16"/>
                <w:lang w:eastAsia="ar-SA"/>
              </w:rPr>
            </w:pPr>
          </w:p>
        </w:tc>
      </w:tr>
      <w:tr w:rsidR="00335662" w:rsidRPr="00335662" w:rsidTr="00335662">
        <w:trPr>
          <w:trHeight w:val="136"/>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124</w:t>
            </w:r>
          </w:p>
        </w:tc>
        <w:tc>
          <w:tcPr>
            <w:tcW w:w="3402" w:type="dxa"/>
            <w:vMerge/>
            <w:hideMark/>
          </w:tcPr>
          <w:p w:rsidR="00335662" w:rsidRPr="00335662" w:rsidRDefault="00335662" w:rsidP="00335662">
            <w:pPr>
              <w:tabs>
                <w:tab w:val="clear" w:pos="709"/>
                <w:tab w:val="left" w:pos="0"/>
              </w:tabs>
              <w:suppressAutoHyphens/>
              <w:ind w:firstLine="0"/>
              <w:jc w:val="center"/>
              <w:rPr>
                <w:snapToGrid/>
                <w:sz w:val="16"/>
                <w:szCs w:val="16"/>
                <w:lang w:eastAsia="ar-SA"/>
              </w:rPr>
            </w:pP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40  фут </w:t>
            </w:r>
          </w:p>
        </w:tc>
        <w:tc>
          <w:tcPr>
            <w:tcW w:w="1027" w:type="dxa"/>
          </w:tcPr>
          <w:p w:rsidR="00335662" w:rsidRPr="00335662" w:rsidRDefault="00335662" w:rsidP="00335662">
            <w:pPr>
              <w:tabs>
                <w:tab w:val="clear" w:pos="709"/>
                <w:tab w:val="left" w:pos="0"/>
              </w:tabs>
              <w:suppressAutoHyphens/>
              <w:ind w:firstLine="0"/>
              <w:jc w:val="center"/>
              <w:rPr>
                <w:snapToGrid/>
                <w:sz w:val="16"/>
                <w:szCs w:val="16"/>
                <w:lang w:eastAsia="ar-SA"/>
              </w:rPr>
            </w:pPr>
          </w:p>
        </w:tc>
      </w:tr>
      <w:tr w:rsidR="00335662" w:rsidRPr="00335662" w:rsidTr="00335662">
        <w:trPr>
          <w:trHeight w:val="210"/>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125</w:t>
            </w:r>
          </w:p>
        </w:tc>
        <w:tc>
          <w:tcPr>
            <w:tcW w:w="3402" w:type="dxa"/>
            <w:vMerge w:val="restart"/>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МОСКОВСКАЯ ОБЛАСТЬ, ПОСЕЛОК ГОРОДСКОГО ТИПА </w:t>
            </w:r>
            <w:r w:rsidRPr="00335662">
              <w:rPr>
                <w:b/>
                <w:bCs/>
                <w:snapToGrid/>
                <w:sz w:val="16"/>
                <w:szCs w:val="16"/>
                <w:lang w:eastAsia="ar-SA"/>
              </w:rPr>
              <w:t>ФРЯЗЕВО (50 км)</w:t>
            </w: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1027" w:type="dxa"/>
          </w:tcPr>
          <w:p w:rsidR="00335662" w:rsidRPr="00335662" w:rsidRDefault="00335662" w:rsidP="00335662">
            <w:pPr>
              <w:tabs>
                <w:tab w:val="clear" w:pos="709"/>
                <w:tab w:val="left" w:pos="0"/>
              </w:tabs>
              <w:suppressAutoHyphens/>
              <w:ind w:firstLine="0"/>
              <w:jc w:val="center"/>
              <w:rPr>
                <w:snapToGrid/>
                <w:sz w:val="16"/>
                <w:szCs w:val="16"/>
                <w:lang w:eastAsia="ar-SA"/>
              </w:rPr>
            </w:pPr>
          </w:p>
        </w:tc>
      </w:tr>
      <w:tr w:rsidR="00335662" w:rsidRPr="00335662" w:rsidTr="00335662">
        <w:trPr>
          <w:trHeight w:val="142"/>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126</w:t>
            </w:r>
          </w:p>
        </w:tc>
        <w:tc>
          <w:tcPr>
            <w:tcW w:w="3402" w:type="dxa"/>
            <w:vMerge/>
            <w:hideMark/>
          </w:tcPr>
          <w:p w:rsidR="00335662" w:rsidRPr="00335662" w:rsidRDefault="00335662" w:rsidP="00335662">
            <w:pPr>
              <w:tabs>
                <w:tab w:val="clear" w:pos="709"/>
                <w:tab w:val="left" w:pos="0"/>
              </w:tabs>
              <w:suppressAutoHyphens/>
              <w:ind w:firstLine="0"/>
              <w:jc w:val="center"/>
              <w:rPr>
                <w:snapToGrid/>
                <w:sz w:val="16"/>
                <w:szCs w:val="16"/>
                <w:lang w:eastAsia="ar-SA"/>
              </w:rPr>
            </w:pP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40  фут </w:t>
            </w:r>
          </w:p>
        </w:tc>
        <w:tc>
          <w:tcPr>
            <w:tcW w:w="1027" w:type="dxa"/>
          </w:tcPr>
          <w:p w:rsidR="00335662" w:rsidRPr="00335662" w:rsidRDefault="00335662" w:rsidP="00335662">
            <w:pPr>
              <w:tabs>
                <w:tab w:val="clear" w:pos="709"/>
                <w:tab w:val="left" w:pos="0"/>
              </w:tabs>
              <w:suppressAutoHyphens/>
              <w:ind w:firstLine="0"/>
              <w:jc w:val="center"/>
              <w:rPr>
                <w:snapToGrid/>
                <w:sz w:val="16"/>
                <w:szCs w:val="16"/>
                <w:lang w:eastAsia="ar-SA"/>
              </w:rPr>
            </w:pPr>
          </w:p>
        </w:tc>
      </w:tr>
      <w:tr w:rsidR="00335662" w:rsidRPr="00335662" w:rsidTr="00335662">
        <w:trPr>
          <w:trHeight w:val="230"/>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127</w:t>
            </w:r>
          </w:p>
        </w:tc>
        <w:tc>
          <w:tcPr>
            <w:tcW w:w="3402" w:type="dxa"/>
            <w:vMerge w:val="restart"/>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БРЯНСКАЯ ОБЛАСТЬ, ГОРОД </w:t>
            </w:r>
            <w:r w:rsidRPr="00335662">
              <w:rPr>
                <w:b/>
                <w:bCs/>
                <w:snapToGrid/>
                <w:sz w:val="16"/>
                <w:szCs w:val="16"/>
                <w:lang w:eastAsia="ar-SA"/>
              </w:rPr>
              <w:t>БРЯНСК (370 км)</w:t>
            </w: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1027" w:type="dxa"/>
          </w:tcPr>
          <w:p w:rsidR="00335662" w:rsidRPr="00335662" w:rsidRDefault="00335662" w:rsidP="00335662">
            <w:pPr>
              <w:tabs>
                <w:tab w:val="clear" w:pos="709"/>
                <w:tab w:val="left" w:pos="0"/>
              </w:tabs>
              <w:suppressAutoHyphens/>
              <w:ind w:firstLine="0"/>
              <w:jc w:val="center"/>
              <w:rPr>
                <w:snapToGrid/>
                <w:sz w:val="16"/>
                <w:szCs w:val="16"/>
                <w:lang w:eastAsia="ar-SA"/>
              </w:rPr>
            </w:pPr>
          </w:p>
        </w:tc>
      </w:tr>
      <w:tr w:rsidR="00335662" w:rsidRPr="00335662" w:rsidTr="00335662">
        <w:trPr>
          <w:trHeight w:val="135"/>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128</w:t>
            </w:r>
          </w:p>
        </w:tc>
        <w:tc>
          <w:tcPr>
            <w:tcW w:w="3402" w:type="dxa"/>
            <w:vMerge/>
            <w:hideMark/>
          </w:tcPr>
          <w:p w:rsidR="00335662" w:rsidRPr="00335662" w:rsidRDefault="00335662" w:rsidP="00335662">
            <w:pPr>
              <w:tabs>
                <w:tab w:val="clear" w:pos="709"/>
                <w:tab w:val="left" w:pos="0"/>
              </w:tabs>
              <w:suppressAutoHyphens/>
              <w:ind w:firstLine="0"/>
              <w:jc w:val="center"/>
              <w:rPr>
                <w:snapToGrid/>
                <w:sz w:val="16"/>
                <w:szCs w:val="16"/>
                <w:lang w:eastAsia="ar-SA"/>
              </w:rPr>
            </w:pP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40  фут </w:t>
            </w:r>
          </w:p>
        </w:tc>
        <w:tc>
          <w:tcPr>
            <w:tcW w:w="1027" w:type="dxa"/>
          </w:tcPr>
          <w:p w:rsidR="00335662" w:rsidRPr="00335662" w:rsidRDefault="00335662" w:rsidP="00335662">
            <w:pPr>
              <w:tabs>
                <w:tab w:val="clear" w:pos="709"/>
                <w:tab w:val="left" w:pos="0"/>
              </w:tabs>
              <w:suppressAutoHyphens/>
              <w:ind w:firstLine="0"/>
              <w:jc w:val="center"/>
              <w:rPr>
                <w:snapToGrid/>
                <w:sz w:val="16"/>
                <w:szCs w:val="16"/>
                <w:lang w:eastAsia="ar-SA"/>
              </w:rPr>
            </w:pPr>
          </w:p>
        </w:tc>
      </w:tr>
      <w:tr w:rsidR="00335662" w:rsidRPr="00335662" w:rsidTr="00335662">
        <w:trPr>
          <w:trHeight w:val="222"/>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129</w:t>
            </w:r>
          </w:p>
        </w:tc>
        <w:tc>
          <w:tcPr>
            <w:tcW w:w="3402" w:type="dxa"/>
            <w:vMerge w:val="restart"/>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МОСКВОСКАЯ ОБЛАСТЬ, ГОРОД </w:t>
            </w:r>
            <w:r w:rsidRPr="00335662">
              <w:rPr>
                <w:b/>
                <w:bCs/>
                <w:snapToGrid/>
                <w:sz w:val="16"/>
                <w:szCs w:val="16"/>
                <w:lang w:eastAsia="ar-SA"/>
              </w:rPr>
              <w:t>ЛОБНЯ</w:t>
            </w:r>
            <w:r w:rsidRPr="00335662">
              <w:rPr>
                <w:snapToGrid/>
                <w:sz w:val="16"/>
                <w:szCs w:val="16"/>
                <w:lang w:eastAsia="ar-SA"/>
              </w:rPr>
              <w:t xml:space="preserve"> </w:t>
            </w:r>
            <w:r w:rsidRPr="00335662">
              <w:rPr>
                <w:b/>
                <w:snapToGrid/>
                <w:sz w:val="16"/>
                <w:szCs w:val="16"/>
                <w:lang w:eastAsia="ar-SA"/>
              </w:rPr>
              <w:t>(17 км)</w:t>
            </w: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1027" w:type="dxa"/>
          </w:tcPr>
          <w:p w:rsidR="00335662" w:rsidRPr="00335662" w:rsidRDefault="00335662" w:rsidP="00335662">
            <w:pPr>
              <w:tabs>
                <w:tab w:val="clear" w:pos="709"/>
                <w:tab w:val="left" w:pos="0"/>
              </w:tabs>
              <w:suppressAutoHyphens/>
              <w:ind w:firstLine="0"/>
              <w:jc w:val="center"/>
              <w:rPr>
                <w:snapToGrid/>
                <w:sz w:val="16"/>
                <w:szCs w:val="16"/>
                <w:lang w:eastAsia="ar-SA"/>
              </w:rPr>
            </w:pPr>
          </w:p>
        </w:tc>
      </w:tr>
      <w:tr w:rsidR="00335662" w:rsidRPr="00335662" w:rsidTr="00335662">
        <w:trPr>
          <w:trHeight w:val="126"/>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130</w:t>
            </w:r>
          </w:p>
        </w:tc>
        <w:tc>
          <w:tcPr>
            <w:tcW w:w="3402" w:type="dxa"/>
            <w:vMerge/>
            <w:hideMark/>
          </w:tcPr>
          <w:p w:rsidR="00335662" w:rsidRPr="00335662" w:rsidRDefault="00335662" w:rsidP="00335662">
            <w:pPr>
              <w:tabs>
                <w:tab w:val="clear" w:pos="709"/>
                <w:tab w:val="left" w:pos="0"/>
              </w:tabs>
              <w:suppressAutoHyphens/>
              <w:ind w:firstLine="0"/>
              <w:jc w:val="center"/>
              <w:rPr>
                <w:snapToGrid/>
                <w:sz w:val="16"/>
                <w:szCs w:val="16"/>
                <w:lang w:eastAsia="ar-SA"/>
              </w:rPr>
            </w:pP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40  фут </w:t>
            </w:r>
          </w:p>
        </w:tc>
        <w:tc>
          <w:tcPr>
            <w:tcW w:w="1027" w:type="dxa"/>
          </w:tcPr>
          <w:p w:rsidR="00335662" w:rsidRPr="00335662" w:rsidRDefault="00335662" w:rsidP="00335662">
            <w:pPr>
              <w:tabs>
                <w:tab w:val="clear" w:pos="709"/>
                <w:tab w:val="left" w:pos="0"/>
              </w:tabs>
              <w:suppressAutoHyphens/>
              <w:ind w:firstLine="0"/>
              <w:jc w:val="center"/>
              <w:rPr>
                <w:snapToGrid/>
                <w:sz w:val="16"/>
                <w:szCs w:val="16"/>
                <w:lang w:eastAsia="ar-SA"/>
              </w:rPr>
            </w:pPr>
          </w:p>
        </w:tc>
      </w:tr>
      <w:tr w:rsidR="00335662" w:rsidRPr="00335662" w:rsidTr="00335662">
        <w:trPr>
          <w:trHeight w:val="214"/>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131</w:t>
            </w:r>
          </w:p>
        </w:tc>
        <w:tc>
          <w:tcPr>
            <w:tcW w:w="3402" w:type="dxa"/>
            <w:vMerge w:val="restart"/>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РЯЗАНСКАЯ ОБЛАСТЬ, ГОРОД </w:t>
            </w:r>
            <w:r w:rsidRPr="00335662">
              <w:rPr>
                <w:b/>
                <w:bCs/>
                <w:snapToGrid/>
                <w:sz w:val="16"/>
                <w:szCs w:val="16"/>
                <w:lang w:eastAsia="ar-SA"/>
              </w:rPr>
              <w:t>РЯЗАНЬ (190 км)</w:t>
            </w: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1027" w:type="dxa"/>
          </w:tcPr>
          <w:p w:rsidR="00335662" w:rsidRPr="00335662" w:rsidRDefault="00335662" w:rsidP="00335662">
            <w:pPr>
              <w:tabs>
                <w:tab w:val="clear" w:pos="709"/>
                <w:tab w:val="left" w:pos="0"/>
              </w:tabs>
              <w:suppressAutoHyphens/>
              <w:ind w:firstLine="0"/>
              <w:jc w:val="center"/>
              <w:rPr>
                <w:snapToGrid/>
                <w:sz w:val="16"/>
                <w:szCs w:val="16"/>
                <w:lang w:eastAsia="ar-SA"/>
              </w:rPr>
            </w:pPr>
          </w:p>
        </w:tc>
      </w:tr>
      <w:tr w:rsidR="00335662" w:rsidRPr="00335662" w:rsidTr="00335662">
        <w:trPr>
          <w:trHeight w:val="132"/>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132</w:t>
            </w:r>
          </w:p>
        </w:tc>
        <w:tc>
          <w:tcPr>
            <w:tcW w:w="3402" w:type="dxa"/>
            <w:vMerge/>
            <w:hideMark/>
          </w:tcPr>
          <w:p w:rsidR="00335662" w:rsidRPr="00335662" w:rsidRDefault="00335662" w:rsidP="00335662">
            <w:pPr>
              <w:tabs>
                <w:tab w:val="clear" w:pos="709"/>
                <w:tab w:val="left" w:pos="0"/>
              </w:tabs>
              <w:suppressAutoHyphens/>
              <w:ind w:firstLine="0"/>
              <w:jc w:val="center"/>
              <w:rPr>
                <w:snapToGrid/>
                <w:sz w:val="16"/>
                <w:szCs w:val="16"/>
                <w:lang w:eastAsia="ar-SA"/>
              </w:rPr>
            </w:pP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40  фут </w:t>
            </w:r>
          </w:p>
        </w:tc>
        <w:tc>
          <w:tcPr>
            <w:tcW w:w="1027" w:type="dxa"/>
          </w:tcPr>
          <w:p w:rsidR="00335662" w:rsidRPr="00335662" w:rsidRDefault="00335662" w:rsidP="00335662">
            <w:pPr>
              <w:tabs>
                <w:tab w:val="clear" w:pos="709"/>
                <w:tab w:val="left" w:pos="0"/>
              </w:tabs>
              <w:suppressAutoHyphens/>
              <w:ind w:firstLine="0"/>
              <w:jc w:val="center"/>
              <w:rPr>
                <w:snapToGrid/>
                <w:sz w:val="16"/>
                <w:szCs w:val="16"/>
                <w:lang w:eastAsia="ar-SA"/>
              </w:rPr>
            </w:pPr>
          </w:p>
        </w:tc>
      </w:tr>
      <w:tr w:rsidR="00335662" w:rsidRPr="00335662" w:rsidTr="00335662">
        <w:trPr>
          <w:trHeight w:val="220"/>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133</w:t>
            </w:r>
          </w:p>
        </w:tc>
        <w:tc>
          <w:tcPr>
            <w:tcW w:w="3402" w:type="dxa"/>
            <w:vMerge w:val="restart"/>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КУРСКАЯ ОБЛАСТЬ, ГОРОД </w:t>
            </w:r>
            <w:r w:rsidRPr="00335662">
              <w:rPr>
                <w:b/>
                <w:bCs/>
                <w:snapToGrid/>
                <w:sz w:val="16"/>
                <w:szCs w:val="16"/>
                <w:lang w:eastAsia="ar-SA"/>
              </w:rPr>
              <w:t>КУРСК (510 км)</w:t>
            </w: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1027" w:type="dxa"/>
          </w:tcPr>
          <w:p w:rsidR="00335662" w:rsidRPr="00335662" w:rsidRDefault="00335662" w:rsidP="00335662">
            <w:pPr>
              <w:tabs>
                <w:tab w:val="clear" w:pos="709"/>
                <w:tab w:val="left" w:pos="0"/>
              </w:tabs>
              <w:suppressAutoHyphens/>
              <w:ind w:firstLine="0"/>
              <w:jc w:val="center"/>
              <w:rPr>
                <w:snapToGrid/>
                <w:sz w:val="16"/>
                <w:szCs w:val="16"/>
                <w:lang w:eastAsia="ar-SA"/>
              </w:rPr>
            </w:pPr>
          </w:p>
        </w:tc>
      </w:tr>
      <w:tr w:rsidR="00335662" w:rsidRPr="00335662" w:rsidTr="00335662">
        <w:trPr>
          <w:trHeight w:val="138"/>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134</w:t>
            </w:r>
          </w:p>
        </w:tc>
        <w:tc>
          <w:tcPr>
            <w:tcW w:w="3402" w:type="dxa"/>
            <w:vMerge/>
            <w:hideMark/>
          </w:tcPr>
          <w:p w:rsidR="00335662" w:rsidRPr="00335662" w:rsidRDefault="00335662" w:rsidP="00335662">
            <w:pPr>
              <w:tabs>
                <w:tab w:val="clear" w:pos="709"/>
                <w:tab w:val="left" w:pos="0"/>
              </w:tabs>
              <w:suppressAutoHyphens/>
              <w:ind w:firstLine="0"/>
              <w:jc w:val="center"/>
              <w:rPr>
                <w:snapToGrid/>
                <w:sz w:val="16"/>
                <w:szCs w:val="16"/>
                <w:lang w:eastAsia="ar-SA"/>
              </w:rPr>
            </w:pP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40  фут </w:t>
            </w:r>
          </w:p>
        </w:tc>
        <w:tc>
          <w:tcPr>
            <w:tcW w:w="1027" w:type="dxa"/>
          </w:tcPr>
          <w:p w:rsidR="00335662" w:rsidRPr="00335662" w:rsidRDefault="00335662" w:rsidP="00335662">
            <w:pPr>
              <w:tabs>
                <w:tab w:val="clear" w:pos="709"/>
                <w:tab w:val="left" w:pos="0"/>
              </w:tabs>
              <w:suppressAutoHyphens/>
              <w:ind w:firstLine="0"/>
              <w:jc w:val="center"/>
              <w:rPr>
                <w:snapToGrid/>
                <w:sz w:val="16"/>
                <w:szCs w:val="16"/>
                <w:lang w:eastAsia="ar-SA"/>
              </w:rPr>
            </w:pPr>
          </w:p>
        </w:tc>
      </w:tr>
      <w:tr w:rsidR="00335662" w:rsidRPr="00335662" w:rsidTr="00335662">
        <w:trPr>
          <w:trHeight w:val="226"/>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135</w:t>
            </w:r>
          </w:p>
        </w:tc>
        <w:tc>
          <w:tcPr>
            <w:tcW w:w="3402" w:type="dxa"/>
            <w:vMerge w:val="restart"/>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ОРЛОВСКАЯ ОБЛАСТЬ, ГОРОД </w:t>
            </w:r>
            <w:r w:rsidRPr="00335662">
              <w:rPr>
                <w:b/>
                <w:bCs/>
                <w:snapToGrid/>
                <w:sz w:val="16"/>
                <w:szCs w:val="16"/>
                <w:lang w:eastAsia="ar-SA"/>
              </w:rPr>
              <w:t>ОРЕЛ (340 км)</w:t>
            </w: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1027" w:type="dxa"/>
          </w:tcPr>
          <w:p w:rsidR="00335662" w:rsidRPr="00335662" w:rsidRDefault="00335662" w:rsidP="00335662">
            <w:pPr>
              <w:tabs>
                <w:tab w:val="clear" w:pos="709"/>
                <w:tab w:val="left" w:pos="0"/>
              </w:tabs>
              <w:suppressAutoHyphens/>
              <w:ind w:firstLine="0"/>
              <w:jc w:val="center"/>
              <w:rPr>
                <w:snapToGrid/>
                <w:sz w:val="16"/>
                <w:szCs w:val="16"/>
                <w:lang w:eastAsia="ar-SA"/>
              </w:rPr>
            </w:pPr>
          </w:p>
        </w:tc>
      </w:tr>
      <w:tr w:rsidR="00335662" w:rsidRPr="00335662" w:rsidTr="00335662">
        <w:trPr>
          <w:trHeight w:val="131"/>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136</w:t>
            </w:r>
          </w:p>
        </w:tc>
        <w:tc>
          <w:tcPr>
            <w:tcW w:w="3402" w:type="dxa"/>
            <w:vMerge/>
            <w:hideMark/>
          </w:tcPr>
          <w:p w:rsidR="00335662" w:rsidRPr="00335662" w:rsidRDefault="00335662" w:rsidP="00335662">
            <w:pPr>
              <w:tabs>
                <w:tab w:val="clear" w:pos="709"/>
                <w:tab w:val="left" w:pos="0"/>
              </w:tabs>
              <w:suppressAutoHyphens/>
              <w:ind w:firstLine="0"/>
              <w:jc w:val="center"/>
              <w:rPr>
                <w:snapToGrid/>
                <w:sz w:val="16"/>
                <w:szCs w:val="16"/>
                <w:lang w:eastAsia="ar-SA"/>
              </w:rPr>
            </w:pP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40  фут </w:t>
            </w:r>
          </w:p>
        </w:tc>
        <w:tc>
          <w:tcPr>
            <w:tcW w:w="1027" w:type="dxa"/>
          </w:tcPr>
          <w:p w:rsidR="00335662" w:rsidRPr="00335662" w:rsidRDefault="00335662" w:rsidP="00335662">
            <w:pPr>
              <w:tabs>
                <w:tab w:val="clear" w:pos="709"/>
                <w:tab w:val="left" w:pos="0"/>
              </w:tabs>
              <w:suppressAutoHyphens/>
              <w:ind w:firstLine="0"/>
              <w:jc w:val="center"/>
              <w:rPr>
                <w:snapToGrid/>
                <w:sz w:val="16"/>
                <w:szCs w:val="16"/>
                <w:lang w:eastAsia="ar-SA"/>
              </w:rPr>
            </w:pPr>
          </w:p>
        </w:tc>
      </w:tr>
      <w:tr w:rsidR="00335662" w:rsidRPr="00335662" w:rsidTr="00335662">
        <w:trPr>
          <w:trHeight w:val="660"/>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137</w:t>
            </w:r>
          </w:p>
        </w:tc>
        <w:tc>
          <w:tcPr>
            <w:tcW w:w="3402"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МОСКОВСКАЯ ОБЛАСТЬ ГОРОД </w:t>
            </w:r>
            <w:r w:rsidRPr="00335662">
              <w:rPr>
                <w:b/>
                <w:snapToGrid/>
                <w:sz w:val="16"/>
                <w:szCs w:val="16"/>
                <w:lang w:eastAsia="ar-SA"/>
              </w:rPr>
              <w:t>МЫТИЩИ</w:t>
            </w:r>
            <w:r w:rsidRPr="00335662">
              <w:rPr>
                <w:snapToGrid/>
                <w:sz w:val="16"/>
                <w:szCs w:val="16"/>
                <w:lang w:eastAsia="ar-SA"/>
              </w:rPr>
              <w:t xml:space="preserve"> ОЛИМПИЙСКИЙ ПРОСПЕКТ (завоз/вывоз с контейнерного терминала КУПАВНА)</w:t>
            </w: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1027" w:type="dxa"/>
          </w:tcPr>
          <w:p w:rsidR="00335662" w:rsidRPr="00335662" w:rsidRDefault="00335662" w:rsidP="00335662">
            <w:pPr>
              <w:tabs>
                <w:tab w:val="clear" w:pos="709"/>
                <w:tab w:val="left" w:pos="0"/>
              </w:tabs>
              <w:suppressAutoHyphens/>
              <w:ind w:firstLine="0"/>
              <w:jc w:val="center"/>
              <w:rPr>
                <w:snapToGrid/>
                <w:sz w:val="16"/>
                <w:szCs w:val="16"/>
                <w:lang w:eastAsia="ar-SA"/>
              </w:rPr>
            </w:pPr>
          </w:p>
        </w:tc>
      </w:tr>
      <w:tr w:rsidR="00335662" w:rsidRPr="00335662" w:rsidTr="00335662">
        <w:trPr>
          <w:trHeight w:val="795"/>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139</w:t>
            </w:r>
          </w:p>
        </w:tc>
        <w:tc>
          <w:tcPr>
            <w:tcW w:w="3402"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МОСКОВСКАЯ ОБЛАСТЬ ДЕРЕВНЯ </w:t>
            </w:r>
            <w:proofErr w:type="gramStart"/>
            <w:r w:rsidRPr="00335662">
              <w:rPr>
                <w:b/>
                <w:snapToGrid/>
                <w:sz w:val="16"/>
                <w:szCs w:val="16"/>
                <w:lang w:eastAsia="ar-SA"/>
              </w:rPr>
              <w:t>БОЛЬШОЕ</w:t>
            </w:r>
            <w:proofErr w:type="gramEnd"/>
            <w:r w:rsidRPr="00335662">
              <w:rPr>
                <w:b/>
                <w:snapToGrid/>
                <w:sz w:val="16"/>
                <w:szCs w:val="16"/>
                <w:lang w:eastAsia="ar-SA"/>
              </w:rPr>
              <w:t xml:space="preserve"> БУНЬКОВО</w:t>
            </w:r>
            <w:r w:rsidRPr="00335662">
              <w:rPr>
                <w:snapToGrid/>
                <w:sz w:val="16"/>
                <w:szCs w:val="16"/>
                <w:lang w:eastAsia="ar-SA"/>
              </w:rPr>
              <w:t xml:space="preserve"> УЛИЦА ЛЕНИНСКАЯ (завоз/вывоз с контейнерного терминала КУПАВНА)</w:t>
            </w:r>
          </w:p>
        </w:tc>
        <w:tc>
          <w:tcPr>
            <w:tcW w:w="1100"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1027" w:type="dxa"/>
          </w:tcPr>
          <w:p w:rsidR="00335662" w:rsidRPr="00335662" w:rsidRDefault="00335662" w:rsidP="00335662">
            <w:pPr>
              <w:tabs>
                <w:tab w:val="clear" w:pos="709"/>
                <w:tab w:val="left" w:pos="0"/>
              </w:tabs>
              <w:suppressAutoHyphens/>
              <w:ind w:firstLine="0"/>
              <w:jc w:val="center"/>
              <w:rPr>
                <w:snapToGrid/>
                <w:sz w:val="16"/>
                <w:szCs w:val="16"/>
                <w:lang w:eastAsia="ar-SA"/>
              </w:rPr>
            </w:pPr>
          </w:p>
        </w:tc>
      </w:tr>
    </w:tbl>
    <w:p w:rsidR="00335662" w:rsidRPr="00335662" w:rsidRDefault="00335662" w:rsidP="00335662">
      <w:pPr>
        <w:tabs>
          <w:tab w:val="clear" w:pos="709"/>
          <w:tab w:val="left" w:pos="0"/>
        </w:tabs>
        <w:suppressAutoHyphens/>
        <w:ind w:firstLine="0"/>
        <w:jc w:val="right"/>
        <w:rPr>
          <w:b/>
          <w:snapToGrid/>
          <w:sz w:val="20"/>
          <w:lang w:eastAsia="ar-SA"/>
        </w:rPr>
      </w:pPr>
      <w:r w:rsidRPr="00335662">
        <w:rPr>
          <w:snapToGrid/>
          <w:sz w:val="24"/>
          <w:szCs w:val="24"/>
          <w:lang w:eastAsia="ar-SA"/>
        </w:rPr>
        <w:t xml:space="preserve">                                                            </w:t>
      </w:r>
      <w:r w:rsidRPr="00335662">
        <w:rPr>
          <w:b/>
          <w:snapToGrid/>
          <w:sz w:val="20"/>
          <w:lang w:eastAsia="ar-SA"/>
        </w:rPr>
        <w:t xml:space="preserve">ТАБЛИЦА № 2                                                  </w:t>
      </w:r>
    </w:p>
    <w:tbl>
      <w:tblPr>
        <w:tblStyle w:val="a6"/>
        <w:tblW w:w="0" w:type="auto"/>
        <w:jc w:val="center"/>
        <w:tblLayout w:type="fixed"/>
        <w:tblLook w:val="04A0"/>
      </w:tblPr>
      <w:tblGrid>
        <w:gridCol w:w="675"/>
        <w:gridCol w:w="3331"/>
        <w:gridCol w:w="1134"/>
        <w:gridCol w:w="1134"/>
        <w:gridCol w:w="992"/>
      </w:tblGrid>
      <w:tr w:rsidR="00335662" w:rsidRPr="00335662" w:rsidTr="00335662">
        <w:trPr>
          <w:trHeight w:val="776"/>
          <w:jc w:val="center"/>
        </w:trPr>
        <w:tc>
          <w:tcPr>
            <w:tcW w:w="675" w:type="dxa"/>
            <w:hideMark/>
          </w:tcPr>
          <w:p w:rsidR="00335662" w:rsidRPr="00335662" w:rsidRDefault="00335662" w:rsidP="00335662">
            <w:pPr>
              <w:tabs>
                <w:tab w:val="clear" w:pos="709"/>
                <w:tab w:val="left" w:pos="0"/>
              </w:tabs>
              <w:suppressAutoHyphens/>
              <w:ind w:firstLine="0"/>
              <w:jc w:val="center"/>
              <w:rPr>
                <w:b/>
                <w:bCs/>
                <w:snapToGrid/>
                <w:sz w:val="16"/>
                <w:szCs w:val="16"/>
                <w:lang w:eastAsia="ar-SA"/>
              </w:rPr>
            </w:pPr>
            <w:r w:rsidRPr="00335662">
              <w:rPr>
                <w:b/>
                <w:bCs/>
                <w:snapToGrid/>
                <w:sz w:val="16"/>
                <w:szCs w:val="16"/>
                <w:lang w:eastAsia="ar-SA"/>
              </w:rPr>
              <w:t xml:space="preserve">№ </w:t>
            </w:r>
            <w:proofErr w:type="spellStart"/>
            <w:proofErr w:type="gramStart"/>
            <w:r w:rsidRPr="00335662">
              <w:rPr>
                <w:b/>
                <w:bCs/>
                <w:snapToGrid/>
                <w:sz w:val="16"/>
                <w:szCs w:val="16"/>
                <w:lang w:eastAsia="ar-SA"/>
              </w:rPr>
              <w:t>п</w:t>
            </w:r>
            <w:proofErr w:type="spellEnd"/>
            <w:proofErr w:type="gramEnd"/>
            <w:r w:rsidRPr="00335662">
              <w:rPr>
                <w:b/>
                <w:bCs/>
                <w:snapToGrid/>
                <w:sz w:val="16"/>
                <w:szCs w:val="16"/>
                <w:lang w:eastAsia="ar-SA"/>
              </w:rPr>
              <w:t>/</w:t>
            </w:r>
            <w:proofErr w:type="spellStart"/>
            <w:r w:rsidRPr="00335662">
              <w:rPr>
                <w:b/>
                <w:bCs/>
                <w:snapToGrid/>
                <w:sz w:val="16"/>
                <w:szCs w:val="16"/>
                <w:lang w:eastAsia="ar-SA"/>
              </w:rPr>
              <w:t>п</w:t>
            </w:r>
            <w:proofErr w:type="spellEnd"/>
          </w:p>
        </w:tc>
        <w:tc>
          <w:tcPr>
            <w:tcW w:w="3331" w:type="dxa"/>
            <w:hideMark/>
          </w:tcPr>
          <w:p w:rsidR="00335662" w:rsidRPr="00335662" w:rsidRDefault="00335662" w:rsidP="00335662">
            <w:pPr>
              <w:tabs>
                <w:tab w:val="clear" w:pos="709"/>
                <w:tab w:val="left" w:pos="0"/>
              </w:tabs>
              <w:suppressAutoHyphens/>
              <w:ind w:firstLine="0"/>
              <w:jc w:val="center"/>
              <w:rPr>
                <w:b/>
                <w:bCs/>
                <w:snapToGrid/>
                <w:sz w:val="16"/>
                <w:szCs w:val="16"/>
                <w:lang w:eastAsia="ar-SA"/>
              </w:rPr>
            </w:pPr>
            <w:r w:rsidRPr="00335662">
              <w:rPr>
                <w:b/>
                <w:bCs/>
                <w:snapToGrid/>
                <w:sz w:val="16"/>
                <w:szCs w:val="16"/>
                <w:lang w:eastAsia="ar-SA"/>
              </w:rPr>
              <w:t xml:space="preserve">УСЛУГИ ПО ЗАВОЗУ-ВЫВОЗУ ГРУЗОВ (КОНТЕЙНЕРОВ) НА/С КОНТЕЙНЕРНЫЙ ТЕРМИНАЛ  </w:t>
            </w:r>
            <w:proofErr w:type="gramStart"/>
            <w:r w:rsidRPr="00335662">
              <w:rPr>
                <w:b/>
                <w:bCs/>
                <w:snapToGrid/>
                <w:sz w:val="16"/>
                <w:szCs w:val="16"/>
                <w:lang w:eastAsia="ar-SA"/>
              </w:rPr>
              <w:t>СИЛИКАТНАЯ</w:t>
            </w:r>
            <w:proofErr w:type="gramEnd"/>
          </w:p>
        </w:tc>
        <w:tc>
          <w:tcPr>
            <w:tcW w:w="1134" w:type="dxa"/>
            <w:hideMark/>
          </w:tcPr>
          <w:p w:rsidR="00335662" w:rsidRPr="00335662" w:rsidRDefault="00335662" w:rsidP="00335662">
            <w:pPr>
              <w:tabs>
                <w:tab w:val="clear" w:pos="709"/>
                <w:tab w:val="left" w:pos="0"/>
              </w:tabs>
              <w:suppressAutoHyphens/>
              <w:ind w:firstLine="0"/>
              <w:jc w:val="center"/>
              <w:rPr>
                <w:b/>
                <w:bCs/>
                <w:snapToGrid/>
                <w:sz w:val="16"/>
                <w:szCs w:val="16"/>
                <w:lang w:eastAsia="ar-SA"/>
              </w:rPr>
            </w:pPr>
            <w:r w:rsidRPr="00335662">
              <w:rPr>
                <w:b/>
                <w:bCs/>
                <w:snapToGrid/>
                <w:sz w:val="16"/>
                <w:szCs w:val="16"/>
                <w:lang w:eastAsia="ar-SA"/>
              </w:rPr>
              <w:t>Единица измерения</w:t>
            </w:r>
          </w:p>
        </w:tc>
        <w:tc>
          <w:tcPr>
            <w:tcW w:w="1134" w:type="dxa"/>
            <w:hideMark/>
          </w:tcPr>
          <w:p w:rsidR="00335662" w:rsidRPr="00335662" w:rsidRDefault="00335662" w:rsidP="00335662">
            <w:pPr>
              <w:tabs>
                <w:tab w:val="clear" w:pos="709"/>
                <w:tab w:val="left" w:pos="0"/>
              </w:tabs>
              <w:suppressAutoHyphens/>
              <w:ind w:firstLine="0"/>
              <w:jc w:val="center"/>
              <w:rPr>
                <w:b/>
                <w:bCs/>
                <w:snapToGrid/>
                <w:sz w:val="16"/>
                <w:szCs w:val="16"/>
                <w:lang w:eastAsia="ar-SA"/>
              </w:rPr>
            </w:pPr>
            <w:r w:rsidRPr="00335662">
              <w:rPr>
                <w:b/>
                <w:bCs/>
                <w:snapToGrid/>
                <w:sz w:val="16"/>
                <w:szCs w:val="16"/>
                <w:lang w:eastAsia="ar-SA"/>
              </w:rPr>
              <w:t>Типоразмер контейнера</w:t>
            </w:r>
          </w:p>
        </w:tc>
        <w:tc>
          <w:tcPr>
            <w:tcW w:w="992" w:type="dxa"/>
            <w:hideMark/>
          </w:tcPr>
          <w:p w:rsidR="00335662" w:rsidRPr="00335662" w:rsidRDefault="00335662" w:rsidP="00335662">
            <w:pPr>
              <w:tabs>
                <w:tab w:val="clear" w:pos="709"/>
                <w:tab w:val="left" w:pos="0"/>
              </w:tabs>
              <w:suppressAutoHyphens/>
              <w:ind w:firstLine="0"/>
              <w:jc w:val="center"/>
              <w:rPr>
                <w:b/>
                <w:bCs/>
                <w:snapToGrid/>
                <w:sz w:val="16"/>
                <w:szCs w:val="16"/>
                <w:lang w:eastAsia="ar-SA"/>
              </w:rPr>
            </w:pPr>
            <w:r w:rsidRPr="00335662">
              <w:rPr>
                <w:b/>
                <w:bCs/>
                <w:snapToGrid/>
                <w:sz w:val="16"/>
                <w:szCs w:val="16"/>
                <w:lang w:eastAsia="ar-SA"/>
              </w:rPr>
              <w:t>Стоимость услуги (без НДС)</w:t>
            </w:r>
          </w:p>
        </w:tc>
      </w:tr>
      <w:tr w:rsidR="00335662" w:rsidRPr="00335662" w:rsidTr="00335662">
        <w:trPr>
          <w:trHeight w:val="350"/>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141</w:t>
            </w:r>
          </w:p>
        </w:tc>
        <w:tc>
          <w:tcPr>
            <w:tcW w:w="3331"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МОСКОВСКАЯ ОБЛАСТЬ, ГОРОД </w:t>
            </w:r>
            <w:r w:rsidRPr="00335662">
              <w:rPr>
                <w:b/>
                <w:bCs/>
                <w:snapToGrid/>
                <w:sz w:val="16"/>
                <w:szCs w:val="16"/>
                <w:lang w:eastAsia="ar-SA"/>
              </w:rPr>
              <w:t>ПОДОЛЬСК</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992" w:type="dxa"/>
          </w:tcPr>
          <w:p w:rsidR="00335662" w:rsidRPr="00335662" w:rsidRDefault="00335662" w:rsidP="00335662">
            <w:pPr>
              <w:tabs>
                <w:tab w:val="clear" w:pos="709"/>
                <w:tab w:val="left" w:pos="0"/>
              </w:tabs>
              <w:suppressAutoHyphens/>
              <w:ind w:firstLine="0"/>
              <w:jc w:val="center"/>
              <w:rPr>
                <w:snapToGrid/>
                <w:sz w:val="16"/>
                <w:szCs w:val="16"/>
                <w:lang w:eastAsia="ar-SA"/>
              </w:rPr>
            </w:pPr>
          </w:p>
        </w:tc>
      </w:tr>
      <w:tr w:rsidR="00335662" w:rsidRPr="00335662" w:rsidTr="00335662">
        <w:trPr>
          <w:trHeight w:val="492"/>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lastRenderedPageBreak/>
              <w:t>142</w:t>
            </w:r>
          </w:p>
        </w:tc>
        <w:tc>
          <w:tcPr>
            <w:tcW w:w="3331"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МОСКОВСКАЯ ОБЛАСТЬ, ГОРОД </w:t>
            </w:r>
            <w:r w:rsidRPr="00335662">
              <w:rPr>
                <w:b/>
                <w:bCs/>
                <w:snapToGrid/>
                <w:sz w:val="16"/>
                <w:szCs w:val="16"/>
                <w:lang w:eastAsia="ar-SA"/>
              </w:rPr>
              <w:t>ХИМКИ (60 км)</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992" w:type="dxa"/>
          </w:tcPr>
          <w:p w:rsidR="00335662" w:rsidRPr="00335662" w:rsidRDefault="00335662" w:rsidP="00335662">
            <w:pPr>
              <w:tabs>
                <w:tab w:val="clear" w:pos="709"/>
                <w:tab w:val="left" w:pos="0"/>
              </w:tabs>
              <w:suppressAutoHyphens/>
              <w:ind w:firstLine="0"/>
              <w:jc w:val="center"/>
              <w:rPr>
                <w:snapToGrid/>
                <w:sz w:val="16"/>
                <w:szCs w:val="16"/>
                <w:lang w:eastAsia="ar-SA"/>
              </w:rPr>
            </w:pPr>
          </w:p>
        </w:tc>
      </w:tr>
      <w:tr w:rsidR="00335662" w:rsidRPr="00335662" w:rsidTr="00335662">
        <w:trPr>
          <w:trHeight w:val="492"/>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143</w:t>
            </w:r>
          </w:p>
        </w:tc>
        <w:tc>
          <w:tcPr>
            <w:tcW w:w="3331"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МОСКОВСКАЯ ОБЛАСТЬ, ГОРОД </w:t>
            </w:r>
            <w:r w:rsidRPr="00335662">
              <w:rPr>
                <w:b/>
                <w:bCs/>
                <w:snapToGrid/>
                <w:sz w:val="16"/>
                <w:szCs w:val="16"/>
                <w:lang w:eastAsia="ar-SA"/>
              </w:rPr>
              <w:t>ЛЮБЕРЦЫ (45 км)</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992" w:type="dxa"/>
          </w:tcPr>
          <w:p w:rsidR="00335662" w:rsidRPr="00335662" w:rsidRDefault="00335662" w:rsidP="00335662">
            <w:pPr>
              <w:tabs>
                <w:tab w:val="clear" w:pos="709"/>
                <w:tab w:val="left" w:pos="0"/>
              </w:tabs>
              <w:suppressAutoHyphens/>
              <w:ind w:firstLine="0"/>
              <w:jc w:val="center"/>
              <w:rPr>
                <w:snapToGrid/>
                <w:sz w:val="16"/>
                <w:szCs w:val="16"/>
                <w:lang w:eastAsia="ar-SA"/>
              </w:rPr>
            </w:pPr>
          </w:p>
        </w:tc>
      </w:tr>
      <w:tr w:rsidR="00335662" w:rsidRPr="00335662" w:rsidTr="00335662">
        <w:trPr>
          <w:trHeight w:val="429"/>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144</w:t>
            </w:r>
          </w:p>
        </w:tc>
        <w:tc>
          <w:tcPr>
            <w:tcW w:w="3331"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МОСКОВСКАЯ ОБЛАСТЬ, ГОРОД </w:t>
            </w:r>
            <w:r w:rsidRPr="00335662">
              <w:rPr>
                <w:b/>
                <w:bCs/>
                <w:snapToGrid/>
                <w:sz w:val="16"/>
                <w:szCs w:val="16"/>
                <w:lang w:eastAsia="ar-SA"/>
              </w:rPr>
              <w:t>ЩЕЛКОВО (70 км)</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992" w:type="dxa"/>
          </w:tcPr>
          <w:p w:rsidR="00335662" w:rsidRPr="00335662" w:rsidRDefault="00335662" w:rsidP="00335662">
            <w:pPr>
              <w:tabs>
                <w:tab w:val="clear" w:pos="709"/>
                <w:tab w:val="left" w:pos="0"/>
              </w:tabs>
              <w:suppressAutoHyphens/>
              <w:ind w:firstLine="0"/>
              <w:jc w:val="center"/>
              <w:rPr>
                <w:snapToGrid/>
                <w:sz w:val="16"/>
                <w:szCs w:val="16"/>
                <w:lang w:eastAsia="ar-SA"/>
              </w:rPr>
            </w:pPr>
          </w:p>
        </w:tc>
      </w:tr>
      <w:tr w:rsidR="00335662" w:rsidRPr="00335662" w:rsidTr="00335662">
        <w:trPr>
          <w:trHeight w:val="406"/>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145</w:t>
            </w:r>
          </w:p>
        </w:tc>
        <w:tc>
          <w:tcPr>
            <w:tcW w:w="3331"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МОСКОВСКАЯ ОБЛАСТЬ,  ГОРОД </w:t>
            </w:r>
            <w:r w:rsidRPr="00335662">
              <w:rPr>
                <w:b/>
                <w:bCs/>
                <w:snapToGrid/>
                <w:sz w:val="16"/>
                <w:szCs w:val="16"/>
                <w:lang w:eastAsia="ar-SA"/>
              </w:rPr>
              <w:t>ЕГОРЬЕВСК (140 км)</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992" w:type="dxa"/>
          </w:tcPr>
          <w:p w:rsidR="00335662" w:rsidRPr="00335662" w:rsidRDefault="00335662" w:rsidP="00335662">
            <w:pPr>
              <w:tabs>
                <w:tab w:val="clear" w:pos="709"/>
                <w:tab w:val="left" w:pos="0"/>
              </w:tabs>
              <w:suppressAutoHyphens/>
              <w:ind w:firstLine="0"/>
              <w:jc w:val="center"/>
              <w:rPr>
                <w:snapToGrid/>
                <w:sz w:val="16"/>
                <w:szCs w:val="16"/>
                <w:lang w:eastAsia="ar-SA"/>
              </w:rPr>
            </w:pPr>
          </w:p>
        </w:tc>
      </w:tr>
      <w:tr w:rsidR="00335662" w:rsidRPr="00335662" w:rsidTr="00335662">
        <w:trPr>
          <w:trHeight w:val="412"/>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146</w:t>
            </w:r>
          </w:p>
        </w:tc>
        <w:tc>
          <w:tcPr>
            <w:tcW w:w="3331"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МОСКОВСКАЯ ОБЛАСТЬ,  ГОРОД </w:t>
            </w:r>
            <w:r w:rsidRPr="00335662">
              <w:rPr>
                <w:b/>
                <w:bCs/>
                <w:snapToGrid/>
                <w:sz w:val="16"/>
                <w:szCs w:val="16"/>
                <w:lang w:eastAsia="ar-SA"/>
              </w:rPr>
              <w:t>СЕРПУХОВ, НАРОФОМИНСК, ОБНИНСК (80 км)</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992" w:type="dxa"/>
          </w:tcPr>
          <w:p w:rsidR="00335662" w:rsidRPr="00335662" w:rsidRDefault="00335662" w:rsidP="00335662">
            <w:pPr>
              <w:tabs>
                <w:tab w:val="clear" w:pos="709"/>
                <w:tab w:val="left" w:pos="0"/>
              </w:tabs>
              <w:suppressAutoHyphens/>
              <w:ind w:firstLine="0"/>
              <w:jc w:val="center"/>
              <w:rPr>
                <w:snapToGrid/>
                <w:sz w:val="16"/>
                <w:szCs w:val="16"/>
                <w:lang w:eastAsia="ar-SA"/>
              </w:rPr>
            </w:pPr>
          </w:p>
        </w:tc>
      </w:tr>
      <w:tr w:rsidR="00335662" w:rsidRPr="00335662" w:rsidTr="00335662">
        <w:trPr>
          <w:trHeight w:val="418"/>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147</w:t>
            </w:r>
          </w:p>
        </w:tc>
        <w:tc>
          <w:tcPr>
            <w:tcW w:w="3331"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МОСКОВСКАЯ ОБЛАСТЬ, ГОРОД </w:t>
            </w:r>
            <w:r w:rsidRPr="00335662">
              <w:rPr>
                <w:b/>
                <w:bCs/>
                <w:snapToGrid/>
                <w:sz w:val="16"/>
                <w:szCs w:val="16"/>
                <w:lang w:eastAsia="ar-SA"/>
              </w:rPr>
              <w:t>ЛОБНЯ (75 км)</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992" w:type="dxa"/>
          </w:tcPr>
          <w:p w:rsidR="00335662" w:rsidRPr="00335662" w:rsidRDefault="00335662" w:rsidP="00335662">
            <w:pPr>
              <w:tabs>
                <w:tab w:val="clear" w:pos="709"/>
                <w:tab w:val="left" w:pos="0"/>
              </w:tabs>
              <w:suppressAutoHyphens/>
              <w:ind w:firstLine="0"/>
              <w:jc w:val="center"/>
              <w:rPr>
                <w:snapToGrid/>
                <w:sz w:val="16"/>
                <w:szCs w:val="16"/>
                <w:lang w:eastAsia="ar-SA"/>
              </w:rPr>
            </w:pPr>
          </w:p>
        </w:tc>
      </w:tr>
      <w:tr w:rsidR="00335662" w:rsidRPr="00335662" w:rsidTr="00335662">
        <w:trPr>
          <w:trHeight w:val="423"/>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148</w:t>
            </w:r>
          </w:p>
        </w:tc>
        <w:tc>
          <w:tcPr>
            <w:tcW w:w="3331"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МОСКОВСКАЯ ОБЛАСТЬ, ГОРОД </w:t>
            </w:r>
            <w:r w:rsidRPr="00335662">
              <w:rPr>
                <w:b/>
                <w:bCs/>
                <w:snapToGrid/>
                <w:sz w:val="16"/>
                <w:szCs w:val="16"/>
                <w:lang w:eastAsia="ar-SA"/>
              </w:rPr>
              <w:t>ДОЛГОПРУДНЫЙ, БРОННИЦЫ (65 км)</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992" w:type="dxa"/>
          </w:tcPr>
          <w:p w:rsidR="00335662" w:rsidRPr="00335662" w:rsidRDefault="00335662" w:rsidP="00335662">
            <w:pPr>
              <w:tabs>
                <w:tab w:val="clear" w:pos="709"/>
                <w:tab w:val="left" w:pos="0"/>
              </w:tabs>
              <w:suppressAutoHyphens/>
              <w:ind w:firstLine="0"/>
              <w:jc w:val="center"/>
              <w:rPr>
                <w:snapToGrid/>
                <w:sz w:val="16"/>
                <w:szCs w:val="16"/>
                <w:lang w:eastAsia="ar-SA"/>
              </w:rPr>
            </w:pPr>
          </w:p>
        </w:tc>
      </w:tr>
      <w:tr w:rsidR="00335662" w:rsidRPr="00335662" w:rsidTr="00335662">
        <w:trPr>
          <w:trHeight w:val="416"/>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149</w:t>
            </w:r>
          </w:p>
        </w:tc>
        <w:tc>
          <w:tcPr>
            <w:tcW w:w="3331"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МОСКОВСКАЯ ОБЛАСТЬ,  ГОРОД </w:t>
            </w:r>
            <w:r w:rsidRPr="00335662">
              <w:rPr>
                <w:b/>
                <w:bCs/>
                <w:snapToGrid/>
                <w:sz w:val="16"/>
                <w:szCs w:val="16"/>
                <w:lang w:eastAsia="ar-SA"/>
              </w:rPr>
              <w:t>ПРОТВИНО (95 км)</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992" w:type="dxa"/>
          </w:tcPr>
          <w:p w:rsidR="00335662" w:rsidRPr="00335662" w:rsidRDefault="00335662" w:rsidP="00335662">
            <w:pPr>
              <w:tabs>
                <w:tab w:val="clear" w:pos="709"/>
                <w:tab w:val="left" w:pos="0"/>
              </w:tabs>
              <w:suppressAutoHyphens/>
              <w:ind w:firstLine="0"/>
              <w:jc w:val="center"/>
              <w:rPr>
                <w:snapToGrid/>
                <w:sz w:val="16"/>
                <w:szCs w:val="16"/>
                <w:lang w:eastAsia="ar-SA"/>
              </w:rPr>
            </w:pPr>
          </w:p>
        </w:tc>
      </w:tr>
      <w:tr w:rsidR="00335662" w:rsidRPr="00335662" w:rsidTr="00335662">
        <w:trPr>
          <w:trHeight w:val="408"/>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150</w:t>
            </w:r>
          </w:p>
        </w:tc>
        <w:tc>
          <w:tcPr>
            <w:tcW w:w="3331"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МОСКОВСКАЯ ОБЛАСТЬ,  ГОРОД </w:t>
            </w:r>
            <w:r w:rsidRPr="00335662">
              <w:rPr>
                <w:b/>
                <w:bCs/>
                <w:snapToGrid/>
                <w:sz w:val="16"/>
                <w:szCs w:val="16"/>
                <w:lang w:eastAsia="ar-SA"/>
              </w:rPr>
              <w:t>ЖУКОВСКИЙ (15 км)</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992" w:type="dxa"/>
          </w:tcPr>
          <w:p w:rsidR="00335662" w:rsidRPr="00335662" w:rsidRDefault="00335662" w:rsidP="00335662">
            <w:pPr>
              <w:tabs>
                <w:tab w:val="clear" w:pos="709"/>
                <w:tab w:val="left" w:pos="0"/>
              </w:tabs>
              <w:suppressAutoHyphens/>
              <w:ind w:firstLine="0"/>
              <w:jc w:val="center"/>
              <w:rPr>
                <w:snapToGrid/>
                <w:sz w:val="16"/>
                <w:szCs w:val="16"/>
                <w:lang w:eastAsia="ar-SA"/>
              </w:rPr>
            </w:pPr>
          </w:p>
        </w:tc>
      </w:tr>
      <w:tr w:rsidR="00335662" w:rsidRPr="00335662" w:rsidTr="00335662">
        <w:trPr>
          <w:trHeight w:val="414"/>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151</w:t>
            </w:r>
          </w:p>
        </w:tc>
        <w:tc>
          <w:tcPr>
            <w:tcW w:w="3331"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МОСКОВСКАЯ ОБЛАСТЬ,  ПОСЕЛОК ГОРОДСКОГО ТИПА </w:t>
            </w:r>
            <w:r w:rsidRPr="00335662">
              <w:rPr>
                <w:b/>
                <w:bCs/>
                <w:snapToGrid/>
                <w:sz w:val="16"/>
                <w:szCs w:val="16"/>
                <w:lang w:eastAsia="ar-SA"/>
              </w:rPr>
              <w:t>СЕЛЯТИНО (10 км)</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992" w:type="dxa"/>
          </w:tcPr>
          <w:p w:rsidR="00335662" w:rsidRPr="00335662" w:rsidRDefault="00335662" w:rsidP="00335662">
            <w:pPr>
              <w:tabs>
                <w:tab w:val="clear" w:pos="709"/>
                <w:tab w:val="left" w:pos="0"/>
              </w:tabs>
              <w:suppressAutoHyphens/>
              <w:ind w:firstLine="0"/>
              <w:jc w:val="center"/>
              <w:rPr>
                <w:snapToGrid/>
                <w:sz w:val="16"/>
                <w:szCs w:val="16"/>
                <w:lang w:eastAsia="ar-SA"/>
              </w:rPr>
            </w:pPr>
          </w:p>
        </w:tc>
      </w:tr>
      <w:tr w:rsidR="00335662" w:rsidRPr="00335662" w:rsidTr="00335662">
        <w:trPr>
          <w:trHeight w:val="419"/>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152</w:t>
            </w:r>
          </w:p>
        </w:tc>
        <w:tc>
          <w:tcPr>
            <w:tcW w:w="3331"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МОСКОВСКАЯ ОБЛАСТЬ,  ГОРОД </w:t>
            </w:r>
            <w:r w:rsidRPr="00335662">
              <w:rPr>
                <w:b/>
                <w:bCs/>
                <w:snapToGrid/>
                <w:sz w:val="16"/>
                <w:szCs w:val="16"/>
                <w:lang w:eastAsia="ar-SA"/>
              </w:rPr>
              <w:t>ТРОИЦК (35 км)</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992" w:type="dxa"/>
          </w:tcPr>
          <w:p w:rsidR="00335662" w:rsidRPr="00335662" w:rsidRDefault="00335662" w:rsidP="00335662">
            <w:pPr>
              <w:tabs>
                <w:tab w:val="clear" w:pos="709"/>
                <w:tab w:val="left" w:pos="0"/>
              </w:tabs>
              <w:suppressAutoHyphens/>
              <w:ind w:firstLine="0"/>
              <w:jc w:val="center"/>
              <w:rPr>
                <w:snapToGrid/>
                <w:sz w:val="16"/>
                <w:szCs w:val="16"/>
                <w:lang w:eastAsia="ar-SA"/>
              </w:rPr>
            </w:pPr>
          </w:p>
        </w:tc>
      </w:tr>
      <w:tr w:rsidR="00335662" w:rsidRPr="00335662" w:rsidTr="00335662">
        <w:trPr>
          <w:trHeight w:val="413"/>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153</w:t>
            </w:r>
          </w:p>
        </w:tc>
        <w:tc>
          <w:tcPr>
            <w:tcW w:w="3331"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МОСКОВСКАЯ ОБЛАСТЬ,  ГОРОД </w:t>
            </w:r>
            <w:r w:rsidRPr="00335662">
              <w:rPr>
                <w:b/>
                <w:bCs/>
                <w:snapToGrid/>
                <w:sz w:val="16"/>
                <w:szCs w:val="16"/>
                <w:lang w:eastAsia="ar-SA"/>
              </w:rPr>
              <w:t>ДОМОДЕДОВО (25 км)</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992" w:type="dxa"/>
          </w:tcPr>
          <w:p w:rsidR="00335662" w:rsidRPr="00335662" w:rsidRDefault="00335662" w:rsidP="00335662">
            <w:pPr>
              <w:tabs>
                <w:tab w:val="clear" w:pos="709"/>
                <w:tab w:val="left" w:pos="0"/>
              </w:tabs>
              <w:suppressAutoHyphens/>
              <w:ind w:firstLine="0"/>
              <w:jc w:val="center"/>
              <w:rPr>
                <w:snapToGrid/>
                <w:sz w:val="16"/>
                <w:szCs w:val="16"/>
                <w:lang w:eastAsia="ar-SA"/>
              </w:rPr>
            </w:pPr>
          </w:p>
        </w:tc>
      </w:tr>
      <w:tr w:rsidR="00335662" w:rsidRPr="00335662" w:rsidTr="00335662">
        <w:trPr>
          <w:trHeight w:val="406"/>
          <w:jc w:val="center"/>
        </w:trPr>
        <w:tc>
          <w:tcPr>
            <w:tcW w:w="675"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154</w:t>
            </w:r>
          </w:p>
        </w:tc>
        <w:tc>
          <w:tcPr>
            <w:tcW w:w="3331"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 xml:space="preserve">МОСКОВСКАЯ ОБЛАСТЬ,  ГОРОД </w:t>
            </w:r>
            <w:r w:rsidRPr="00335662">
              <w:rPr>
                <w:b/>
                <w:bCs/>
                <w:snapToGrid/>
                <w:sz w:val="16"/>
                <w:szCs w:val="16"/>
                <w:lang w:eastAsia="ar-SA"/>
              </w:rPr>
              <w:t>ЧЕХОВ (5 км)</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контейнер</w:t>
            </w:r>
          </w:p>
        </w:tc>
        <w:tc>
          <w:tcPr>
            <w:tcW w:w="1134" w:type="dxa"/>
            <w:hideMark/>
          </w:tcPr>
          <w:p w:rsidR="00335662" w:rsidRPr="00335662" w:rsidRDefault="00335662" w:rsidP="00335662">
            <w:pPr>
              <w:tabs>
                <w:tab w:val="clear" w:pos="709"/>
                <w:tab w:val="left" w:pos="0"/>
              </w:tabs>
              <w:suppressAutoHyphens/>
              <w:ind w:firstLine="0"/>
              <w:jc w:val="center"/>
              <w:rPr>
                <w:snapToGrid/>
                <w:sz w:val="16"/>
                <w:szCs w:val="16"/>
                <w:lang w:eastAsia="ar-SA"/>
              </w:rPr>
            </w:pPr>
            <w:r w:rsidRPr="00335662">
              <w:rPr>
                <w:snapToGrid/>
                <w:sz w:val="16"/>
                <w:szCs w:val="16"/>
                <w:lang w:eastAsia="ar-SA"/>
              </w:rPr>
              <w:t>20  фут</w:t>
            </w:r>
          </w:p>
        </w:tc>
        <w:tc>
          <w:tcPr>
            <w:tcW w:w="992" w:type="dxa"/>
          </w:tcPr>
          <w:p w:rsidR="00335662" w:rsidRPr="00335662" w:rsidRDefault="00335662" w:rsidP="00335662">
            <w:pPr>
              <w:tabs>
                <w:tab w:val="clear" w:pos="709"/>
                <w:tab w:val="left" w:pos="0"/>
              </w:tabs>
              <w:suppressAutoHyphens/>
              <w:ind w:firstLine="0"/>
              <w:jc w:val="center"/>
              <w:rPr>
                <w:snapToGrid/>
                <w:sz w:val="16"/>
                <w:szCs w:val="16"/>
                <w:lang w:eastAsia="ar-SA"/>
              </w:rPr>
            </w:pPr>
          </w:p>
        </w:tc>
      </w:tr>
    </w:tbl>
    <w:p w:rsidR="00335662" w:rsidRPr="00335662" w:rsidRDefault="00335662" w:rsidP="00335662">
      <w:pPr>
        <w:tabs>
          <w:tab w:val="clear" w:pos="709"/>
          <w:tab w:val="left" w:pos="0"/>
        </w:tabs>
        <w:suppressAutoHyphens/>
        <w:ind w:firstLine="0"/>
        <w:rPr>
          <w:snapToGrid/>
          <w:sz w:val="24"/>
          <w:szCs w:val="24"/>
          <w:lang w:eastAsia="ar-SA"/>
        </w:rPr>
      </w:pPr>
    </w:p>
    <w:p w:rsidR="00335662" w:rsidRPr="00335662" w:rsidRDefault="00335662" w:rsidP="00335662">
      <w:pPr>
        <w:tabs>
          <w:tab w:val="clear" w:pos="709"/>
          <w:tab w:val="left" w:pos="0"/>
        </w:tabs>
        <w:suppressAutoHyphens/>
        <w:ind w:firstLine="0"/>
        <w:rPr>
          <w:snapToGrid/>
          <w:sz w:val="24"/>
          <w:szCs w:val="24"/>
          <w:lang w:eastAsia="ar-SA"/>
        </w:rPr>
      </w:pPr>
    </w:p>
    <w:p w:rsidR="00335662" w:rsidRPr="00335662" w:rsidRDefault="00335662" w:rsidP="00335662">
      <w:pPr>
        <w:tabs>
          <w:tab w:val="clear" w:pos="709"/>
          <w:tab w:val="left" w:pos="0"/>
        </w:tabs>
        <w:suppressAutoHyphens/>
        <w:ind w:firstLine="0"/>
        <w:rPr>
          <w:snapToGrid/>
          <w:sz w:val="24"/>
          <w:szCs w:val="24"/>
          <w:lang w:eastAsia="ar-SA"/>
        </w:rPr>
      </w:pPr>
    </w:p>
    <w:p w:rsidR="00335662" w:rsidRPr="00335662" w:rsidRDefault="00335662" w:rsidP="00335662">
      <w:pPr>
        <w:tabs>
          <w:tab w:val="clear" w:pos="709"/>
          <w:tab w:val="left" w:pos="0"/>
        </w:tabs>
        <w:suppressAutoHyphens/>
        <w:ind w:firstLine="0"/>
        <w:jc w:val="right"/>
        <w:rPr>
          <w:b/>
          <w:snapToGrid/>
          <w:sz w:val="24"/>
          <w:szCs w:val="24"/>
          <w:lang w:eastAsia="ar-SA"/>
        </w:rPr>
      </w:pPr>
      <w:r w:rsidRPr="00335662">
        <w:rPr>
          <w:b/>
          <w:snapToGrid/>
          <w:sz w:val="24"/>
          <w:szCs w:val="24"/>
          <w:lang w:eastAsia="ar-SA"/>
        </w:rPr>
        <w:t>Таблица №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6"/>
        <w:gridCol w:w="5649"/>
        <w:gridCol w:w="1647"/>
        <w:gridCol w:w="1619"/>
      </w:tblGrid>
      <w:tr w:rsidR="00335662" w:rsidRPr="00335662" w:rsidTr="00335662">
        <w:tc>
          <w:tcPr>
            <w:tcW w:w="662" w:type="dxa"/>
          </w:tcPr>
          <w:p w:rsidR="00335662" w:rsidRPr="00335662" w:rsidRDefault="00335662" w:rsidP="00335662">
            <w:pPr>
              <w:tabs>
                <w:tab w:val="clear" w:pos="709"/>
                <w:tab w:val="left" w:pos="0"/>
              </w:tabs>
              <w:suppressAutoHyphens/>
              <w:ind w:firstLine="0"/>
              <w:jc w:val="both"/>
              <w:rPr>
                <w:b/>
                <w:snapToGrid/>
                <w:sz w:val="24"/>
                <w:szCs w:val="24"/>
                <w:lang w:eastAsia="ar-SA"/>
              </w:rPr>
            </w:pPr>
            <w:r w:rsidRPr="00335662">
              <w:rPr>
                <w:b/>
                <w:snapToGrid/>
                <w:sz w:val="24"/>
                <w:szCs w:val="24"/>
                <w:lang w:eastAsia="ar-SA"/>
              </w:rPr>
              <w:t xml:space="preserve">№ </w:t>
            </w:r>
            <w:proofErr w:type="spellStart"/>
            <w:proofErr w:type="gramStart"/>
            <w:r w:rsidRPr="00335662">
              <w:rPr>
                <w:b/>
                <w:snapToGrid/>
                <w:sz w:val="24"/>
                <w:szCs w:val="24"/>
                <w:lang w:eastAsia="ar-SA"/>
              </w:rPr>
              <w:t>п</w:t>
            </w:r>
            <w:proofErr w:type="spellEnd"/>
            <w:proofErr w:type="gramEnd"/>
            <w:r w:rsidRPr="00335662">
              <w:rPr>
                <w:b/>
                <w:snapToGrid/>
                <w:sz w:val="24"/>
                <w:szCs w:val="24"/>
                <w:lang w:eastAsia="ar-SA"/>
              </w:rPr>
              <w:t>/</w:t>
            </w:r>
            <w:proofErr w:type="spellStart"/>
            <w:r w:rsidRPr="00335662">
              <w:rPr>
                <w:b/>
                <w:snapToGrid/>
                <w:sz w:val="24"/>
                <w:szCs w:val="24"/>
                <w:lang w:eastAsia="ar-SA"/>
              </w:rPr>
              <w:t>п</w:t>
            </w:r>
            <w:proofErr w:type="spellEnd"/>
          </w:p>
        </w:tc>
        <w:tc>
          <w:tcPr>
            <w:tcW w:w="5891" w:type="dxa"/>
          </w:tcPr>
          <w:p w:rsidR="00335662" w:rsidRPr="00335662" w:rsidRDefault="00335662" w:rsidP="00335662">
            <w:pPr>
              <w:tabs>
                <w:tab w:val="clear" w:pos="709"/>
                <w:tab w:val="left" w:pos="0"/>
              </w:tabs>
              <w:suppressAutoHyphens/>
              <w:ind w:firstLine="0"/>
              <w:jc w:val="center"/>
              <w:rPr>
                <w:b/>
                <w:snapToGrid/>
                <w:sz w:val="24"/>
                <w:szCs w:val="24"/>
                <w:lang w:eastAsia="ar-SA"/>
              </w:rPr>
            </w:pPr>
            <w:r w:rsidRPr="00335662">
              <w:rPr>
                <w:b/>
                <w:snapToGrid/>
                <w:sz w:val="24"/>
                <w:szCs w:val="24"/>
                <w:lang w:eastAsia="ar-SA"/>
              </w:rPr>
              <w:t xml:space="preserve">Наименование </w:t>
            </w:r>
            <w:proofErr w:type="gramStart"/>
            <w:r w:rsidRPr="00335662">
              <w:rPr>
                <w:b/>
                <w:snapToGrid/>
                <w:sz w:val="24"/>
                <w:szCs w:val="24"/>
                <w:lang w:eastAsia="ar-SA"/>
              </w:rPr>
              <w:t>дополнительных</w:t>
            </w:r>
            <w:proofErr w:type="gramEnd"/>
          </w:p>
          <w:p w:rsidR="00335662" w:rsidRPr="00335662" w:rsidRDefault="00335662" w:rsidP="00335662">
            <w:pPr>
              <w:tabs>
                <w:tab w:val="clear" w:pos="709"/>
                <w:tab w:val="left" w:pos="0"/>
              </w:tabs>
              <w:suppressAutoHyphens/>
              <w:ind w:firstLine="0"/>
              <w:jc w:val="center"/>
              <w:rPr>
                <w:b/>
                <w:snapToGrid/>
                <w:sz w:val="24"/>
                <w:szCs w:val="24"/>
                <w:lang w:eastAsia="ar-SA"/>
              </w:rPr>
            </w:pPr>
            <w:r w:rsidRPr="00335662">
              <w:rPr>
                <w:b/>
                <w:snapToGrid/>
                <w:sz w:val="24"/>
                <w:szCs w:val="24"/>
                <w:lang w:eastAsia="ar-SA"/>
              </w:rPr>
              <w:t>услуг</w:t>
            </w:r>
          </w:p>
        </w:tc>
        <w:tc>
          <w:tcPr>
            <w:tcW w:w="1665" w:type="dxa"/>
          </w:tcPr>
          <w:p w:rsidR="00335662" w:rsidRPr="00335662" w:rsidRDefault="00335662" w:rsidP="00335662">
            <w:pPr>
              <w:tabs>
                <w:tab w:val="clear" w:pos="709"/>
                <w:tab w:val="left" w:pos="0"/>
              </w:tabs>
              <w:suppressAutoHyphens/>
              <w:ind w:firstLine="0"/>
              <w:jc w:val="center"/>
              <w:rPr>
                <w:b/>
                <w:snapToGrid/>
                <w:sz w:val="24"/>
                <w:szCs w:val="24"/>
                <w:lang w:eastAsia="ar-SA"/>
              </w:rPr>
            </w:pPr>
            <w:r w:rsidRPr="00335662">
              <w:rPr>
                <w:b/>
                <w:snapToGrid/>
                <w:sz w:val="24"/>
                <w:szCs w:val="24"/>
                <w:lang w:eastAsia="ar-SA"/>
              </w:rPr>
              <w:t>Стоимость</w:t>
            </w:r>
          </w:p>
          <w:p w:rsidR="00335662" w:rsidRPr="00335662" w:rsidRDefault="00335662" w:rsidP="00335662">
            <w:pPr>
              <w:tabs>
                <w:tab w:val="clear" w:pos="709"/>
                <w:tab w:val="left" w:pos="0"/>
              </w:tabs>
              <w:suppressAutoHyphens/>
              <w:ind w:firstLine="0"/>
              <w:jc w:val="center"/>
              <w:rPr>
                <w:b/>
                <w:snapToGrid/>
                <w:sz w:val="24"/>
                <w:szCs w:val="24"/>
                <w:lang w:eastAsia="ar-SA"/>
              </w:rPr>
            </w:pPr>
            <w:r w:rsidRPr="00335662">
              <w:rPr>
                <w:b/>
                <w:snapToGrid/>
                <w:sz w:val="24"/>
                <w:szCs w:val="24"/>
                <w:lang w:eastAsia="ar-SA"/>
              </w:rPr>
              <w:t>в руб. с НДС</w:t>
            </w:r>
          </w:p>
          <w:p w:rsidR="00335662" w:rsidRPr="00335662" w:rsidRDefault="00335662" w:rsidP="00335662">
            <w:pPr>
              <w:tabs>
                <w:tab w:val="clear" w:pos="709"/>
                <w:tab w:val="left" w:pos="0"/>
              </w:tabs>
              <w:suppressAutoHyphens/>
              <w:ind w:firstLine="0"/>
              <w:jc w:val="center"/>
              <w:rPr>
                <w:b/>
                <w:snapToGrid/>
                <w:sz w:val="24"/>
                <w:szCs w:val="24"/>
                <w:lang w:eastAsia="ar-SA"/>
              </w:rPr>
            </w:pPr>
            <w:r w:rsidRPr="00335662">
              <w:rPr>
                <w:b/>
                <w:snapToGrid/>
                <w:sz w:val="24"/>
                <w:szCs w:val="24"/>
                <w:lang w:eastAsia="ar-SA"/>
              </w:rPr>
              <w:t>20-фут</w:t>
            </w:r>
          </w:p>
          <w:p w:rsidR="00335662" w:rsidRPr="00335662" w:rsidRDefault="00335662" w:rsidP="00335662">
            <w:pPr>
              <w:tabs>
                <w:tab w:val="clear" w:pos="709"/>
                <w:tab w:val="left" w:pos="0"/>
              </w:tabs>
              <w:suppressAutoHyphens/>
              <w:ind w:firstLine="0"/>
              <w:jc w:val="center"/>
              <w:rPr>
                <w:b/>
                <w:snapToGrid/>
                <w:sz w:val="24"/>
                <w:szCs w:val="24"/>
                <w:lang w:eastAsia="ar-SA"/>
              </w:rPr>
            </w:pPr>
            <w:r w:rsidRPr="00335662">
              <w:rPr>
                <w:b/>
                <w:snapToGrid/>
                <w:sz w:val="24"/>
                <w:szCs w:val="24"/>
                <w:lang w:eastAsia="ar-SA"/>
              </w:rPr>
              <w:t>контейнер</w:t>
            </w:r>
          </w:p>
        </w:tc>
        <w:tc>
          <w:tcPr>
            <w:tcW w:w="1635" w:type="dxa"/>
          </w:tcPr>
          <w:p w:rsidR="00335662" w:rsidRPr="00335662" w:rsidRDefault="00335662" w:rsidP="00335662">
            <w:pPr>
              <w:tabs>
                <w:tab w:val="clear" w:pos="709"/>
                <w:tab w:val="left" w:pos="0"/>
              </w:tabs>
              <w:suppressAutoHyphens/>
              <w:ind w:firstLine="0"/>
              <w:jc w:val="center"/>
              <w:rPr>
                <w:b/>
                <w:snapToGrid/>
                <w:sz w:val="24"/>
                <w:szCs w:val="24"/>
                <w:lang w:eastAsia="ar-SA"/>
              </w:rPr>
            </w:pPr>
            <w:r w:rsidRPr="00335662">
              <w:rPr>
                <w:b/>
                <w:snapToGrid/>
                <w:sz w:val="24"/>
                <w:szCs w:val="24"/>
                <w:lang w:eastAsia="ar-SA"/>
              </w:rPr>
              <w:t>Стоимость</w:t>
            </w:r>
          </w:p>
          <w:p w:rsidR="00335662" w:rsidRPr="00335662" w:rsidRDefault="00335662" w:rsidP="00335662">
            <w:pPr>
              <w:tabs>
                <w:tab w:val="clear" w:pos="709"/>
                <w:tab w:val="left" w:pos="0"/>
              </w:tabs>
              <w:suppressAutoHyphens/>
              <w:ind w:firstLine="0"/>
              <w:jc w:val="center"/>
              <w:rPr>
                <w:b/>
                <w:snapToGrid/>
                <w:sz w:val="24"/>
                <w:szCs w:val="24"/>
                <w:lang w:eastAsia="ar-SA"/>
              </w:rPr>
            </w:pPr>
            <w:r w:rsidRPr="00335662">
              <w:rPr>
                <w:b/>
                <w:snapToGrid/>
                <w:sz w:val="24"/>
                <w:szCs w:val="24"/>
                <w:lang w:eastAsia="ar-SA"/>
              </w:rPr>
              <w:t>в руб. с НДС</w:t>
            </w:r>
          </w:p>
          <w:p w:rsidR="00335662" w:rsidRPr="00335662" w:rsidRDefault="00335662" w:rsidP="00335662">
            <w:pPr>
              <w:tabs>
                <w:tab w:val="clear" w:pos="709"/>
                <w:tab w:val="left" w:pos="0"/>
              </w:tabs>
              <w:suppressAutoHyphens/>
              <w:ind w:firstLine="0"/>
              <w:jc w:val="center"/>
              <w:rPr>
                <w:b/>
                <w:snapToGrid/>
                <w:sz w:val="24"/>
                <w:szCs w:val="24"/>
                <w:lang w:eastAsia="ar-SA"/>
              </w:rPr>
            </w:pPr>
            <w:r w:rsidRPr="00335662">
              <w:rPr>
                <w:b/>
                <w:snapToGrid/>
                <w:sz w:val="24"/>
                <w:szCs w:val="24"/>
                <w:lang w:eastAsia="ar-SA"/>
              </w:rPr>
              <w:t>40-фут</w:t>
            </w:r>
          </w:p>
          <w:p w:rsidR="00335662" w:rsidRPr="00335662" w:rsidRDefault="00335662" w:rsidP="00335662">
            <w:pPr>
              <w:tabs>
                <w:tab w:val="clear" w:pos="709"/>
                <w:tab w:val="left" w:pos="0"/>
              </w:tabs>
              <w:suppressAutoHyphens/>
              <w:ind w:firstLine="0"/>
              <w:jc w:val="center"/>
              <w:rPr>
                <w:b/>
                <w:snapToGrid/>
                <w:sz w:val="24"/>
                <w:szCs w:val="24"/>
                <w:lang w:eastAsia="ar-SA"/>
              </w:rPr>
            </w:pPr>
            <w:r w:rsidRPr="00335662">
              <w:rPr>
                <w:b/>
                <w:snapToGrid/>
                <w:sz w:val="24"/>
                <w:szCs w:val="24"/>
                <w:lang w:eastAsia="ar-SA"/>
              </w:rPr>
              <w:t>контейнер</w:t>
            </w:r>
          </w:p>
        </w:tc>
      </w:tr>
      <w:tr w:rsidR="00335662" w:rsidRPr="00335662" w:rsidTr="00335662">
        <w:tc>
          <w:tcPr>
            <w:tcW w:w="662" w:type="dxa"/>
          </w:tcPr>
          <w:p w:rsidR="00335662" w:rsidRPr="00335662" w:rsidRDefault="00335662" w:rsidP="00335662">
            <w:pPr>
              <w:tabs>
                <w:tab w:val="clear" w:pos="709"/>
                <w:tab w:val="left" w:pos="0"/>
              </w:tabs>
              <w:suppressAutoHyphens/>
              <w:ind w:firstLine="0"/>
              <w:jc w:val="both"/>
              <w:rPr>
                <w:snapToGrid/>
                <w:sz w:val="24"/>
                <w:szCs w:val="24"/>
                <w:lang w:eastAsia="ar-SA"/>
              </w:rPr>
            </w:pPr>
            <w:r w:rsidRPr="00335662">
              <w:rPr>
                <w:snapToGrid/>
                <w:sz w:val="24"/>
                <w:szCs w:val="24"/>
                <w:lang w:eastAsia="ar-SA"/>
              </w:rPr>
              <w:t>1.</w:t>
            </w:r>
          </w:p>
        </w:tc>
        <w:tc>
          <w:tcPr>
            <w:tcW w:w="5891" w:type="dxa"/>
          </w:tcPr>
          <w:p w:rsidR="00335662" w:rsidRPr="00335662" w:rsidRDefault="00335662" w:rsidP="00335662">
            <w:pPr>
              <w:tabs>
                <w:tab w:val="clear" w:pos="709"/>
                <w:tab w:val="left" w:pos="0"/>
              </w:tabs>
              <w:suppressAutoHyphens/>
              <w:ind w:firstLine="0"/>
              <w:jc w:val="both"/>
              <w:rPr>
                <w:bCs/>
                <w:snapToGrid/>
                <w:sz w:val="22"/>
                <w:szCs w:val="22"/>
              </w:rPr>
            </w:pPr>
            <w:r w:rsidRPr="00335662">
              <w:rPr>
                <w:bCs/>
                <w:snapToGrid/>
                <w:sz w:val="22"/>
                <w:szCs w:val="22"/>
              </w:rPr>
              <w:t>Работа автомобиля сверх норматива  при завозе/вывозе</w:t>
            </w:r>
          </w:p>
          <w:p w:rsidR="00335662" w:rsidRPr="00335662" w:rsidRDefault="00335662" w:rsidP="00335662">
            <w:pPr>
              <w:tabs>
                <w:tab w:val="clear" w:pos="709"/>
                <w:tab w:val="left" w:pos="0"/>
              </w:tabs>
              <w:suppressAutoHyphens/>
              <w:ind w:firstLine="0"/>
              <w:jc w:val="both"/>
              <w:rPr>
                <w:snapToGrid/>
                <w:sz w:val="24"/>
                <w:szCs w:val="24"/>
                <w:lang w:eastAsia="ar-SA"/>
              </w:rPr>
            </w:pPr>
            <w:r w:rsidRPr="00335662">
              <w:rPr>
                <w:bCs/>
                <w:snapToGrid/>
                <w:sz w:val="22"/>
                <w:szCs w:val="22"/>
              </w:rPr>
              <w:t xml:space="preserve">(норма времени на загрузку/выгрузку контейнера  у клиента с момента </w:t>
            </w:r>
            <w:proofErr w:type="gramStart"/>
            <w:r w:rsidRPr="00335662">
              <w:rPr>
                <w:bCs/>
                <w:snapToGrid/>
                <w:sz w:val="22"/>
                <w:szCs w:val="22"/>
              </w:rPr>
              <w:t>подачи</w:t>
            </w:r>
            <w:proofErr w:type="gramEnd"/>
            <w:r w:rsidRPr="00335662">
              <w:rPr>
                <w:bCs/>
                <w:snapToGrid/>
                <w:sz w:val="22"/>
                <w:szCs w:val="22"/>
              </w:rPr>
              <w:t xml:space="preserve"> а/м 20 футовый - __ часа, два 20 футовых или 40 футовый - __ часа).</w:t>
            </w:r>
          </w:p>
        </w:tc>
        <w:tc>
          <w:tcPr>
            <w:tcW w:w="1665" w:type="dxa"/>
          </w:tcPr>
          <w:p w:rsidR="00335662" w:rsidRPr="00335662" w:rsidRDefault="00335662" w:rsidP="00335662">
            <w:pPr>
              <w:tabs>
                <w:tab w:val="clear" w:pos="709"/>
                <w:tab w:val="left" w:pos="0"/>
              </w:tabs>
              <w:suppressAutoHyphens/>
              <w:ind w:firstLine="0"/>
              <w:jc w:val="center"/>
              <w:rPr>
                <w:snapToGrid/>
                <w:sz w:val="24"/>
                <w:szCs w:val="24"/>
                <w:lang w:eastAsia="ar-SA"/>
              </w:rPr>
            </w:pPr>
            <w:r w:rsidRPr="00335662">
              <w:rPr>
                <w:snapToGrid/>
                <w:sz w:val="24"/>
                <w:szCs w:val="24"/>
                <w:lang w:eastAsia="ar-SA"/>
              </w:rPr>
              <w:t>руб. за час</w:t>
            </w:r>
          </w:p>
        </w:tc>
        <w:tc>
          <w:tcPr>
            <w:tcW w:w="1635" w:type="dxa"/>
          </w:tcPr>
          <w:p w:rsidR="00335662" w:rsidRPr="00335662" w:rsidRDefault="00335662" w:rsidP="00335662">
            <w:pPr>
              <w:tabs>
                <w:tab w:val="clear" w:pos="709"/>
                <w:tab w:val="left" w:pos="0"/>
              </w:tabs>
              <w:suppressAutoHyphens/>
              <w:ind w:firstLine="0"/>
              <w:jc w:val="center"/>
              <w:rPr>
                <w:snapToGrid/>
                <w:sz w:val="24"/>
                <w:szCs w:val="24"/>
                <w:lang w:eastAsia="ar-SA"/>
              </w:rPr>
            </w:pPr>
            <w:r w:rsidRPr="00335662">
              <w:rPr>
                <w:snapToGrid/>
                <w:sz w:val="24"/>
                <w:szCs w:val="24"/>
                <w:lang w:eastAsia="ar-SA"/>
              </w:rPr>
              <w:t>руб. за час</w:t>
            </w:r>
          </w:p>
        </w:tc>
      </w:tr>
      <w:tr w:rsidR="00335662" w:rsidRPr="00335662" w:rsidTr="00335662">
        <w:tc>
          <w:tcPr>
            <w:tcW w:w="662" w:type="dxa"/>
          </w:tcPr>
          <w:p w:rsidR="00335662" w:rsidRPr="00335662" w:rsidRDefault="00335662" w:rsidP="00335662">
            <w:pPr>
              <w:tabs>
                <w:tab w:val="clear" w:pos="709"/>
                <w:tab w:val="left" w:pos="0"/>
              </w:tabs>
              <w:suppressAutoHyphens/>
              <w:ind w:firstLine="0"/>
              <w:jc w:val="both"/>
              <w:rPr>
                <w:snapToGrid/>
                <w:sz w:val="24"/>
                <w:szCs w:val="24"/>
                <w:lang w:eastAsia="ar-SA"/>
              </w:rPr>
            </w:pPr>
            <w:r w:rsidRPr="00335662">
              <w:rPr>
                <w:snapToGrid/>
                <w:sz w:val="24"/>
                <w:szCs w:val="24"/>
                <w:lang w:eastAsia="ar-SA"/>
              </w:rPr>
              <w:t>2</w:t>
            </w:r>
          </w:p>
        </w:tc>
        <w:tc>
          <w:tcPr>
            <w:tcW w:w="5891" w:type="dxa"/>
          </w:tcPr>
          <w:p w:rsidR="00335662" w:rsidRPr="00335662" w:rsidRDefault="00335662" w:rsidP="00335662">
            <w:pPr>
              <w:tabs>
                <w:tab w:val="clear" w:pos="709"/>
                <w:tab w:val="left" w:pos="0"/>
              </w:tabs>
              <w:suppressAutoHyphens/>
              <w:ind w:firstLine="0"/>
              <w:jc w:val="both"/>
              <w:rPr>
                <w:snapToGrid/>
                <w:sz w:val="24"/>
                <w:szCs w:val="24"/>
                <w:lang w:eastAsia="ar-SA"/>
              </w:rPr>
            </w:pPr>
            <w:r w:rsidRPr="00335662">
              <w:rPr>
                <w:snapToGrid/>
                <w:sz w:val="22"/>
                <w:szCs w:val="22"/>
                <w:lang w:eastAsia="ar-SA"/>
              </w:rPr>
              <w:t>Загрузка/выгрузка порожнего/груженого контейнера по дополнительному адресу</w:t>
            </w:r>
          </w:p>
        </w:tc>
        <w:tc>
          <w:tcPr>
            <w:tcW w:w="1665" w:type="dxa"/>
          </w:tcPr>
          <w:p w:rsidR="00335662" w:rsidRPr="00335662" w:rsidRDefault="00335662" w:rsidP="00335662">
            <w:pPr>
              <w:tabs>
                <w:tab w:val="clear" w:pos="709"/>
                <w:tab w:val="left" w:pos="0"/>
              </w:tabs>
              <w:suppressAutoHyphens/>
              <w:ind w:firstLine="0"/>
              <w:jc w:val="both"/>
              <w:rPr>
                <w:snapToGrid/>
                <w:sz w:val="24"/>
                <w:szCs w:val="24"/>
                <w:lang w:eastAsia="ar-SA"/>
              </w:rPr>
            </w:pPr>
            <w:r w:rsidRPr="00335662">
              <w:rPr>
                <w:snapToGrid/>
                <w:sz w:val="24"/>
                <w:szCs w:val="24"/>
                <w:lang w:eastAsia="ar-SA"/>
              </w:rPr>
              <w:t>руб.</w:t>
            </w:r>
          </w:p>
        </w:tc>
        <w:tc>
          <w:tcPr>
            <w:tcW w:w="1635" w:type="dxa"/>
          </w:tcPr>
          <w:p w:rsidR="00335662" w:rsidRPr="00335662" w:rsidRDefault="00335662" w:rsidP="00335662">
            <w:pPr>
              <w:tabs>
                <w:tab w:val="clear" w:pos="709"/>
                <w:tab w:val="left" w:pos="0"/>
              </w:tabs>
              <w:suppressAutoHyphens/>
              <w:ind w:firstLine="0"/>
              <w:jc w:val="both"/>
              <w:rPr>
                <w:snapToGrid/>
                <w:sz w:val="24"/>
                <w:szCs w:val="24"/>
                <w:lang w:eastAsia="ar-SA"/>
              </w:rPr>
            </w:pPr>
            <w:r w:rsidRPr="00335662">
              <w:rPr>
                <w:snapToGrid/>
                <w:sz w:val="24"/>
                <w:szCs w:val="24"/>
                <w:lang w:eastAsia="ar-SA"/>
              </w:rPr>
              <w:t>руб.</w:t>
            </w:r>
          </w:p>
        </w:tc>
      </w:tr>
      <w:tr w:rsidR="00335662" w:rsidRPr="00335662" w:rsidTr="00335662">
        <w:tc>
          <w:tcPr>
            <w:tcW w:w="662" w:type="dxa"/>
          </w:tcPr>
          <w:p w:rsidR="00335662" w:rsidRPr="00335662" w:rsidRDefault="00335662" w:rsidP="00335662">
            <w:pPr>
              <w:tabs>
                <w:tab w:val="clear" w:pos="709"/>
                <w:tab w:val="left" w:pos="0"/>
              </w:tabs>
              <w:suppressAutoHyphens/>
              <w:ind w:firstLine="0"/>
              <w:jc w:val="both"/>
              <w:rPr>
                <w:snapToGrid/>
                <w:sz w:val="24"/>
                <w:szCs w:val="24"/>
                <w:lang w:eastAsia="ar-SA"/>
              </w:rPr>
            </w:pPr>
            <w:r w:rsidRPr="00335662">
              <w:rPr>
                <w:snapToGrid/>
                <w:sz w:val="24"/>
                <w:szCs w:val="24"/>
                <w:lang w:eastAsia="ar-SA"/>
              </w:rPr>
              <w:t>3.</w:t>
            </w:r>
          </w:p>
        </w:tc>
        <w:tc>
          <w:tcPr>
            <w:tcW w:w="5891" w:type="dxa"/>
          </w:tcPr>
          <w:p w:rsidR="00335662" w:rsidRPr="00335662" w:rsidRDefault="00335662" w:rsidP="00335662">
            <w:pPr>
              <w:tabs>
                <w:tab w:val="clear" w:pos="709"/>
                <w:tab w:val="left" w:pos="0"/>
              </w:tabs>
              <w:suppressAutoHyphens/>
              <w:ind w:firstLine="0"/>
              <w:jc w:val="both"/>
              <w:rPr>
                <w:snapToGrid/>
                <w:sz w:val="22"/>
                <w:szCs w:val="22"/>
                <w:lang w:eastAsia="ar-SA"/>
              </w:rPr>
            </w:pPr>
            <w:r w:rsidRPr="00335662">
              <w:rPr>
                <w:snapToGrid/>
                <w:sz w:val="22"/>
                <w:szCs w:val="22"/>
                <w:lang w:eastAsia="ar-SA"/>
              </w:rPr>
              <w:t>Превышение нормы загрузки груза в контейнере</w:t>
            </w:r>
          </w:p>
          <w:p w:rsidR="00335662" w:rsidRPr="00335662" w:rsidRDefault="00335662" w:rsidP="00335662">
            <w:pPr>
              <w:tabs>
                <w:tab w:val="clear" w:pos="709"/>
                <w:tab w:val="left" w:pos="0"/>
              </w:tabs>
              <w:suppressAutoHyphens/>
              <w:ind w:firstLine="0"/>
              <w:jc w:val="both"/>
              <w:rPr>
                <w:snapToGrid/>
                <w:sz w:val="22"/>
                <w:szCs w:val="22"/>
                <w:lang w:eastAsia="ar-SA"/>
              </w:rPr>
            </w:pPr>
            <w:r w:rsidRPr="00335662">
              <w:rPr>
                <w:snapToGrid/>
                <w:sz w:val="22"/>
                <w:szCs w:val="22"/>
                <w:lang w:eastAsia="ar-SA"/>
              </w:rPr>
              <w:t>(при этом превышение нормы загрузки свыше 500 килограмм считается за 1 (одну) тонну).</w:t>
            </w:r>
          </w:p>
          <w:p w:rsidR="00335662" w:rsidRPr="00335662" w:rsidRDefault="00335662" w:rsidP="00335662">
            <w:pPr>
              <w:tabs>
                <w:tab w:val="clear" w:pos="709"/>
                <w:tab w:val="left" w:pos="0"/>
              </w:tabs>
              <w:suppressAutoHyphens/>
              <w:ind w:firstLine="0"/>
              <w:jc w:val="both"/>
              <w:rPr>
                <w:snapToGrid/>
                <w:sz w:val="22"/>
                <w:szCs w:val="22"/>
                <w:lang w:eastAsia="ar-SA"/>
              </w:rPr>
            </w:pPr>
            <w:r w:rsidRPr="00335662">
              <w:rPr>
                <w:snapToGrid/>
                <w:sz w:val="22"/>
                <w:szCs w:val="22"/>
                <w:lang w:eastAsia="ar-SA"/>
              </w:rPr>
              <w:t>(весовые нормы по загрузке с учетом веса контейнера для 20 футового контейнера 18 тонн, для 40 футового 20 тонн)</w:t>
            </w:r>
          </w:p>
        </w:tc>
        <w:tc>
          <w:tcPr>
            <w:tcW w:w="3300" w:type="dxa"/>
            <w:gridSpan w:val="2"/>
          </w:tcPr>
          <w:p w:rsidR="00335662" w:rsidRPr="00335662" w:rsidRDefault="00335662" w:rsidP="00335662">
            <w:pPr>
              <w:tabs>
                <w:tab w:val="clear" w:pos="709"/>
                <w:tab w:val="left" w:pos="0"/>
              </w:tabs>
              <w:suppressAutoHyphens/>
              <w:ind w:firstLine="0"/>
              <w:jc w:val="both"/>
              <w:rPr>
                <w:snapToGrid/>
                <w:sz w:val="24"/>
                <w:szCs w:val="24"/>
                <w:lang w:eastAsia="ar-SA"/>
              </w:rPr>
            </w:pPr>
          </w:p>
          <w:p w:rsidR="00335662" w:rsidRPr="00335662" w:rsidRDefault="00335662" w:rsidP="00335662">
            <w:pPr>
              <w:tabs>
                <w:tab w:val="clear" w:pos="709"/>
                <w:tab w:val="left" w:pos="0"/>
              </w:tabs>
              <w:suppressAutoHyphens/>
              <w:ind w:firstLine="0"/>
              <w:jc w:val="center"/>
              <w:rPr>
                <w:snapToGrid/>
                <w:sz w:val="24"/>
                <w:szCs w:val="24"/>
                <w:lang w:eastAsia="ar-SA"/>
              </w:rPr>
            </w:pPr>
            <w:r w:rsidRPr="00335662">
              <w:rPr>
                <w:snapToGrid/>
                <w:sz w:val="24"/>
                <w:szCs w:val="24"/>
                <w:lang w:eastAsia="ar-SA"/>
              </w:rPr>
              <w:t>руб. за тонну</w:t>
            </w:r>
          </w:p>
        </w:tc>
      </w:tr>
      <w:tr w:rsidR="00335662" w:rsidRPr="00335662" w:rsidTr="00335662">
        <w:tc>
          <w:tcPr>
            <w:tcW w:w="662" w:type="dxa"/>
          </w:tcPr>
          <w:p w:rsidR="00335662" w:rsidRPr="00335662" w:rsidRDefault="00335662" w:rsidP="00335662">
            <w:pPr>
              <w:tabs>
                <w:tab w:val="clear" w:pos="709"/>
                <w:tab w:val="left" w:pos="0"/>
              </w:tabs>
              <w:suppressAutoHyphens/>
              <w:ind w:firstLine="0"/>
              <w:jc w:val="both"/>
              <w:rPr>
                <w:snapToGrid/>
                <w:sz w:val="24"/>
                <w:szCs w:val="24"/>
                <w:lang w:eastAsia="ar-SA"/>
              </w:rPr>
            </w:pPr>
            <w:r w:rsidRPr="00335662">
              <w:rPr>
                <w:snapToGrid/>
                <w:sz w:val="24"/>
                <w:szCs w:val="24"/>
                <w:lang w:eastAsia="ar-SA"/>
              </w:rPr>
              <w:t xml:space="preserve">4. </w:t>
            </w:r>
          </w:p>
        </w:tc>
        <w:tc>
          <w:tcPr>
            <w:tcW w:w="5891" w:type="dxa"/>
          </w:tcPr>
          <w:p w:rsidR="00335662" w:rsidRPr="00335662" w:rsidRDefault="00335662" w:rsidP="00335662">
            <w:pPr>
              <w:tabs>
                <w:tab w:val="clear" w:pos="709"/>
                <w:tab w:val="left" w:pos="0"/>
              </w:tabs>
              <w:suppressAutoHyphens/>
              <w:ind w:firstLine="0"/>
              <w:jc w:val="both"/>
              <w:rPr>
                <w:snapToGrid/>
                <w:sz w:val="22"/>
                <w:szCs w:val="22"/>
                <w:lang w:eastAsia="ar-SA"/>
              </w:rPr>
            </w:pPr>
            <w:r w:rsidRPr="00335662">
              <w:rPr>
                <w:snapToGrid/>
                <w:sz w:val="22"/>
                <w:szCs w:val="22"/>
                <w:lang w:eastAsia="ar-SA"/>
              </w:rPr>
              <w:t xml:space="preserve">Экспедирование силами Арендодателя при завозе/вывозе с контейнерных терминалов  Москва товарная Павелецкая, Москва товарная Курская, </w:t>
            </w:r>
            <w:proofErr w:type="spellStart"/>
            <w:r w:rsidRPr="00335662">
              <w:rPr>
                <w:snapToGrid/>
                <w:sz w:val="22"/>
                <w:szCs w:val="22"/>
                <w:lang w:eastAsia="ar-SA"/>
              </w:rPr>
              <w:t>Кунцево</w:t>
            </w:r>
            <w:proofErr w:type="spellEnd"/>
            <w:r w:rsidRPr="00335662">
              <w:rPr>
                <w:snapToGrid/>
                <w:sz w:val="22"/>
                <w:szCs w:val="22"/>
                <w:lang w:eastAsia="ar-SA"/>
              </w:rPr>
              <w:t xml:space="preserve"> – 2 и Силикатная</w:t>
            </w:r>
          </w:p>
        </w:tc>
        <w:tc>
          <w:tcPr>
            <w:tcW w:w="1665" w:type="dxa"/>
          </w:tcPr>
          <w:p w:rsidR="00335662" w:rsidRPr="00335662" w:rsidRDefault="00335662" w:rsidP="00335662">
            <w:pPr>
              <w:tabs>
                <w:tab w:val="clear" w:pos="709"/>
                <w:tab w:val="left" w:pos="0"/>
              </w:tabs>
              <w:suppressAutoHyphens/>
              <w:ind w:firstLine="0"/>
              <w:jc w:val="both"/>
              <w:rPr>
                <w:snapToGrid/>
                <w:sz w:val="24"/>
                <w:szCs w:val="24"/>
                <w:lang w:eastAsia="ar-SA"/>
              </w:rPr>
            </w:pPr>
            <w:r w:rsidRPr="00335662">
              <w:rPr>
                <w:snapToGrid/>
                <w:sz w:val="24"/>
                <w:szCs w:val="24"/>
                <w:lang w:eastAsia="ar-SA"/>
              </w:rPr>
              <w:t>руб.</w:t>
            </w:r>
          </w:p>
        </w:tc>
        <w:tc>
          <w:tcPr>
            <w:tcW w:w="1635" w:type="dxa"/>
          </w:tcPr>
          <w:p w:rsidR="00335662" w:rsidRPr="00335662" w:rsidRDefault="00335662" w:rsidP="00335662">
            <w:pPr>
              <w:tabs>
                <w:tab w:val="clear" w:pos="709"/>
                <w:tab w:val="left" w:pos="0"/>
              </w:tabs>
              <w:suppressAutoHyphens/>
              <w:ind w:firstLine="0"/>
              <w:jc w:val="both"/>
              <w:rPr>
                <w:snapToGrid/>
                <w:sz w:val="24"/>
                <w:szCs w:val="24"/>
                <w:lang w:eastAsia="ar-SA"/>
              </w:rPr>
            </w:pPr>
            <w:r w:rsidRPr="00335662">
              <w:rPr>
                <w:snapToGrid/>
                <w:sz w:val="24"/>
                <w:szCs w:val="24"/>
                <w:lang w:eastAsia="ar-SA"/>
              </w:rPr>
              <w:t>руб.</w:t>
            </w:r>
          </w:p>
        </w:tc>
      </w:tr>
      <w:tr w:rsidR="00335662" w:rsidRPr="00335662" w:rsidTr="00335662">
        <w:tc>
          <w:tcPr>
            <w:tcW w:w="662" w:type="dxa"/>
          </w:tcPr>
          <w:p w:rsidR="00335662" w:rsidRPr="00335662" w:rsidRDefault="00335662" w:rsidP="00335662">
            <w:pPr>
              <w:tabs>
                <w:tab w:val="clear" w:pos="709"/>
                <w:tab w:val="left" w:pos="0"/>
              </w:tabs>
              <w:suppressAutoHyphens/>
              <w:ind w:firstLine="0"/>
              <w:jc w:val="both"/>
              <w:rPr>
                <w:snapToGrid/>
                <w:sz w:val="24"/>
                <w:szCs w:val="24"/>
                <w:lang w:eastAsia="ar-SA"/>
              </w:rPr>
            </w:pPr>
            <w:r w:rsidRPr="00335662">
              <w:rPr>
                <w:snapToGrid/>
                <w:sz w:val="24"/>
                <w:szCs w:val="24"/>
                <w:lang w:eastAsia="ar-SA"/>
              </w:rPr>
              <w:t xml:space="preserve">6. </w:t>
            </w:r>
          </w:p>
        </w:tc>
        <w:tc>
          <w:tcPr>
            <w:tcW w:w="5891" w:type="dxa"/>
          </w:tcPr>
          <w:p w:rsidR="00335662" w:rsidRPr="00335662" w:rsidRDefault="00335662" w:rsidP="00335662">
            <w:pPr>
              <w:tabs>
                <w:tab w:val="clear" w:pos="709"/>
                <w:tab w:val="left" w:pos="0"/>
              </w:tabs>
              <w:suppressAutoHyphens/>
              <w:ind w:firstLine="0"/>
              <w:jc w:val="both"/>
              <w:rPr>
                <w:snapToGrid/>
                <w:sz w:val="22"/>
                <w:szCs w:val="22"/>
                <w:lang w:eastAsia="ar-SA"/>
              </w:rPr>
            </w:pPr>
            <w:r w:rsidRPr="00335662">
              <w:rPr>
                <w:snapToGrid/>
                <w:sz w:val="22"/>
                <w:szCs w:val="22"/>
                <w:lang w:eastAsia="ar-SA"/>
              </w:rPr>
              <w:t>Очистка контейнера от мусора после выгрузки груза</w:t>
            </w:r>
          </w:p>
        </w:tc>
        <w:tc>
          <w:tcPr>
            <w:tcW w:w="3300" w:type="dxa"/>
            <w:gridSpan w:val="2"/>
          </w:tcPr>
          <w:p w:rsidR="00335662" w:rsidRPr="00335662" w:rsidRDefault="00335662" w:rsidP="00335662">
            <w:pPr>
              <w:tabs>
                <w:tab w:val="clear" w:pos="709"/>
                <w:tab w:val="left" w:pos="0"/>
              </w:tabs>
              <w:suppressAutoHyphens/>
              <w:ind w:firstLine="0"/>
              <w:jc w:val="center"/>
              <w:rPr>
                <w:snapToGrid/>
                <w:sz w:val="24"/>
                <w:szCs w:val="24"/>
                <w:lang w:eastAsia="ar-SA"/>
              </w:rPr>
            </w:pPr>
            <w:r w:rsidRPr="00335662">
              <w:rPr>
                <w:snapToGrid/>
                <w:sz w:val="24"/>
                <w:szCs w:val="24"/>
                <w:lang w:eastAsia="ar-SA"/>
              </w:rPr>
              <w:t>руб.</w:t>
            </w:r>
          </w:p>
        </w:tc>
      </w:tr>
    </w:tbl>
    <w:p w:rsidR="00335662" w:rsidRPr="00335662" w:rsidRDefault="00335662" w:rsidP="00335662">
      <w:pPr>
        <w:tabs>
          <w:tab w:val="clear" w:pos="709"/>
          <w:tab w:val="left" w:pos="0"/>
        </w:tabs>
        <w:suppressAutoHyphens/>
        <w:ind w:firstLine="0"/>
        <w:jc w:val="both"/>
        <w:rPr>
          <w:snapToGrid/>
          <w:sz w:val="24"/>
          <w:szCs w:val="24"/>
          <w:lang w:eastAsia="ar-SA"/>
        </w:rPr>
      </w:pPr>
    </w:p>
    <w:p w:rsidR="00335662" w:rsidRPr="00335662" w:rsidRDefault="00335662" w:rsidP="00335662">
      <w:pPr>
        <w:tabs>
          <w:tab w:val="clear" w:pos="709"/>
        </w:tabs>
        <w:suppressAutoHyphens/>
        <w:ind w:left="360" w:firstLine="0"/>
        <w:jc w:val="both"/>
        <w:rPr>
          <w:rFonts w:eastAsia="MS Mincho"/>
          <w:bCs/>
          <w:snapToGrid/>
          <w:sz w:val="24"/>
          <w:szCs w:val="24"/>
        </w:rPr>
      </w:pPr>
      <w:r w:rsidRPr="00335662">
        <w:rPr>
          <w:rFonts w:eastAsia="MS Mincho"/>
          <w:bCs/>
          <w:snapToGrid/>
          <w:sz w:val="24"/>
          <w:szCs w:val="24"/>
        </w:rPr>
        <w:t xml:space="preserve">1. В случае отсутствия населенного пункта </w:t>
      </w:r>
      <w:proofErr w:type="spellStart"/>
      <w:r w:rsidRPr="00335662">
        <w:rPr>
          <w:rFonts w:eastAsia="MS Mincho"/>
          <w:bCs/>
          <w:snapToGrid/>
          <w:sz w:val="24"/>
          <w:szCs w:val="24"/>
        </w:rPr>
        <w:t>автодоставки</w:t>
      </w:r>
      <w:proofErr w:type="spellEnd"/>
      <w:r w:rsidRPr="00335662">
        <w:rPr>
          <w:rFonts w:eastAsia="MS Mincho"/>
          <w:bCs/>
          <w:snapToGrid/>
          <w:sz w:val="24"/>
          <w:szCs w:val="24"/>
        </w:rPr>
        <w:t xml:space="preserve"> в таблице № 1,2 настоящего приложения, расчет стоимости аренды автотранспортного средства с экипажем осуществляется следующим образом:</w:t>
      </w:r>
    </w:p>
    <w:p w:rsidR="00335662" w:rsidRPr="00335662" w:rsidRDefault="00335662" w:rsidP="00335662">
      <w:pPr>
        <w:tabs>
          <w:tab w:val="clear" w:pos="709"/>
        </w:tabs>
        <w:suppressAutoHyphens/>
        <w:ind w:left="435"/>
        <w:jc w:val="both"/>
        <w:rPr>
          <w:rFonts w:eastAsia="MS Mincho"/>
          <w:b/>
          <w:bCs/>
          <w:snapToGrid/>
          <w:sz w:val="24"/>
          <w:szCs w:val="24"/>
        </w:rPr>
      </w:pPr>
    </w:p>
    <w:p w:rsidR="00335662" w:rsidRPr="00335662" w:rsidRDefault="00335662" w:rsidP="00335662">
      <w:pPr>
        <w:tabs>
          <w:tab w:val="clear" w:pos="709"/>
        </w:tabs>
        <w:suppressAutoHyphens/>
        <w:ind w:left="435"/>
        <w:jc w:val="both"/>
        <w:rPr>
          <w:rFonts w:eastAsia="MS Mincho"/>
          <w:bCs/>
          <w:snapToGrid/>
          <w:sz w:val="24"/>
          <w:szCs w:val="24"/>
        </w:rPr>
      </w:pPr>
      <w:r w:rsidRPr="00335662">
        <w:rPr>
          <w:rFonts w:eastAsia="MS Mincho"/>
          <w:b/>
          <w:bCs/>
          <w:snapToGrid/>
          <w:sz w:val="24"/>
          <w:szCs w:val="24"/>
        </w:rPr>
        <w:t xml:space="preserve"> перевозка 20 футового контейнера</w:t>
      </w:r>
      <w:r w:rsidRPr="00335662">
        <w:rPr>
          <w:rFonts w:eastAsia="MS Mincho"/>
          <w:bCs/>
          <w:snapToGrid/>
          <w:sz w:val="24"/>
          <w:szCs w:val="24"/>
        </w:rPr>
        <w:t xml:space="preserve"> – стоимость автоперевозки в городе Москва (п. 1 таблицы № 1 настоящего приложения) + стоимость за один  километр (в </w:t>
      </w:r>
      <w:r w:rsidRPr="00335662">
        <w:rPr>
          <w:rFonts w:eastAsia="MS Mincho"/>
          <w:bCs/>
          <w:snapToGrid/>
          <w:sz w:val="24"/>
          <w:szCs w:val="24"/>
        </w:rPr>
        <w:lastRenderedPageBreak/>
        <w:t>оба конца) от границы МКАД + стоимость проезда по Федеральным трассам. Стоимость за один километр (в оба конца) составляет: 20 футовый контейнер от 01 до 50  километров – _____ руб., от 51 до 100 километров – ____ руб., от 101 до 200 километров – _____ руб., от 201 и более километров – _____ рублей. Ставки указаны без учета НДС.</w:t>
      </w:r>
    </w:p>
    <w:p w:rsidR="00335662" w:rsidRPr="00335662" w:rsidRDefault="00335662" w:rsidP="00335662">
      <w:pPr>
        <w:tabs>
          <w:tab w:val="clear" w:pos="709"/>
        </w:tabs>
        <w:suppressAutoHyphens/>
        <w:ind w:left="435"/>
        <w:jc w:val="both"/>
        <w:rPr>
          <w:rFonts w:eastAsia="MS Mincho"/>
          <w:bCs/>
          <w:snapToGrid/>
          <w:sz w:val="24"/>
          <w:szCs w:val="24"/>
        </w:rPr>
      </w:pPr>
    </w:p>
    <w:p w:rsidR="00335662" w:rsidRPr="00335662" w:rsidRDefault="00335662" w:rsidP="00335662">
      <w:pPr>
        <w:tabs>
          <w:tab w:val="clear" w:pos="709"/>
        </w:tabs>
        <w:suppressAutoHyphens/>
        <w:ind w:left="435"/>
        <w:jc w:val="both"/>
        <w:rPr>
          <w:rFonts w:eastAsia="MS Mincho"/>
          <w:bCs/>
          <w:snapToGrid/>
          <w:sz w:val="24"/>
          <w:szCs w:val="24"/>
        </w:rPr>
      </w:pPr>
    </w:p>
    <w:p w:rsidR="00335662" w:rsidRPr="00335662" w:rsidRDefault="00335662" w:rsidP="00335662">
      <w:pPr>
        <w:tabs>
          <w:tab w:val="clear" w:pos="709"/>
        </w:tabs>
        <w:suppressAutoHyphens/>
        <w:ind w:left="435"/>
        <w:jc w:val="both"/>
        <w:rPr>
          <w:rFonts w:eastAsia="MS Mincho"/>
          <w:bCs/>
          <w:snapToGrid/>
          <w:sz w:val="24"/>
          <w:szCs w:val="24"/>
        </w:rPr>
      </w:pPr>
      <w:r w:rsidRPr="00335662">
        <w:rPr>
          <w:rFonts w:eastAsia="MS Mincho"/>
          <w:bCs/>
          <w:snapToGrid/>
          <w:sz w:val="24"/>
          <w:szCs w:val="24"/>
        </w:rPr>
        <w:t xml:space="preserve"> </w:t>
      </w:r>
      <w:r w:rsidRPr="00335662">
        <w:rPr>
          <w:rFonts w:eastAsia="MS Mincho"/>
          <w:b/>
          <w:bCs/>
          <w:snapToGrid/>
          <w:sz w:val="24"/>
          <w:szCs w:val="24"/>
        </w:rPr>
        <w:t>перевозка 20 футового контейнера</w:t>
      </w:r>
      <w:r w:rsidRPr="00335662">
        <w:rPr>
          <w:rFonts w:eastAsia="MS Mincho"/>
          <w:bCs/>
          <w:snapToGrid/>
          <w:sz w:val="24"/>
          <w:szCs w:val="24"/>
        </w:rPr>
        <w:t xml:space="preserve"> – стоимость автоперевозки от Контейнерного терминала Силикатная (п. 1 таблицы № 2 настоящего приложения) + стоимость за один  километр (в оба конца) от границы Контейнерного терминала Силикатная + стоимость проезда по Федеральным трассам</w:t>
      </w:r>
      <w:proofErr w:type="gramStart"/>
      <w:r w:rsidRPr="00335662">
        <w:rPr>
          <w:rFonts w:eastAsia="MS Mincho"/>
          <w:bCs/>
          <w:snapToGrid/>
          <w:sz w:val="24"/>
          <w:szCs w:val="24"/>
        </w:rPr>
        <w:t xml:space="preserve"> .</w:t>
      </w:r>
      <w:proofErr w:type="gramEnd"/>
      <w:r w:rsidRPr="00335662">
        <w:rPr>
          <w:rFonts w:eastAsia="MS Mincho"/>
          <w:bCs/>
          <w:snapToGrid/>
          <w:sz w:val="24"/>
          <w:szCs w:val="24"/>
        </w:rPr>
        <w:t xml:space="preserve"> Стоимость за один километр (в оба конца) составляет: 20 футовый контейнер  – ____ рублей. Ставки указаны без учета НДС.</w:t>
      </w:r>
    </w:p>
    <w:p w:rsidR="00335662" w:rsidRPr="00335662" w:rsidRDefault="00335662" w:rsidP="00335662">
      <w:pPr>
        <w:tabs>
          <w:tab w:val="clear" w:pos="709"/>
        </w:tabs>
        <w:suppressAutoHyphens/>
        <w:ind w:left="435"/>
        <w:jc w:val="both"/>
        <w:rPr>
          <w:rFonts w:eastAsia="MS Mincho"/>
          <w:bCs/>
          <w:snapToGrid/>
          <w:sz w:val="24"/>
          <w:szCs w:val="24"/>
        </w:rPr>
      </w:pPr>
      <w:r w:rsidRPr="00335662">
        <w:rPr>
          <w:rFonts w:eastAsia="MS Mincho"/>
          <w:bCs/>
          <w:snapToGrid/>
          <w:sz w:val="24"/>
          <w:szCs w:val="24"/>
        </w:rPr>
        <w:t xml:space="preserve">   </w:t>
      </w:r>
    </w:p>
    <w:p w:rsidR="00335662" w:rsidRPr="00335662" w:rsidRDefault="00335662" w:rsidP="00335662">
      <w:pPr>
        <w:tabs>
          <w:tab w:val="clear" w:pos="709"/>
        </w:tabs>
        <w:suppressAutoHyphens/>
        <w:ind w:left="435"/>
        <w:jc w:val="both"/>
        <w:rPr>
          <w:rFonts w:eastAsia="MS Mincho"/>
          <w:bCs/>
          <w:snapToGrid/>
          <w:sz w:val="24"/>
          <w:szCs w:val="24"/>
        </w:rPr>
      </w:pPr>
      <w:r w:rsidRPr="00335662">
        <w:rPr>
          <w:rFonts w:eastAsia="MS Mincho"/>
          <w:b/>
          <w:bCs/>
          <w:snapToGrid/>
          <w:sz w:val="24"/>
          <w:szCs w:val="24"/>
        </w:rPr>
        <w:t>перевозка 40 футового контейнера</w:t>
      </w:r>
      <w:r w:rsidRPr="00335662">
        <w:rPr>
          <w:rFonts w:eastAsia="MS Mincho"/>
          <w:bCs/>
          <w:snapToGrid/>
          <w:sz w:val="24"/>
          <w:szCs w:val="24"/>
        </w:rPr>
        <w:t xml:space="preserve"> – стоимость автоперевозки в городе Москва (п. 1 таблицы № 1 настоящего приложения) + стоимость за один  километр (в оба конца) от границы МКАД + стоимость проезда по Федеральным трассам. Стоимость за один километр (в оба конца) составляет: 40 футовый контейнер от 01 до 50  километров – _____ руб., от 51 до 100 километров – _____ руб., от 101 до 200 километров – _____ руб., от 201 и более километров – _____ рублей. Ставки указаны без учета НДС.</w:t>
      </w:r>
    </w:p>
    <w:p w:rsidR="00335662" w:rsidRPr="00335662" w:rsidRDefault="00335662" w:rsidP="00335662">
      <w:pPr>
        <w:tabs>
          <w:tab w:val="clear" w:pos="709"/>
        </w:tabs>
        <w:suppressAutoHyphens/>
        <w:ind w:left="435"/>
        <w:jc w:val="both"/>
        <w:rPr>
          <w:rFonts w:eastAsia="MS Mincho"/>
          <w:bCs/>
          <w:snapToGrid/>
          <w:sz w:val="24"/>
          <w:szCs w:val="24"/>
        </w:rPr>
      </w:pPr>
    </w:p>
    <w:p w:rsidR="00335662" w:rsidRPr="00335662" w:rsidRDefault="00335662" w:rsidP="00335662">
      <w:pPr>
        <w:tabs>
          <w:tab w:val="clear" w:pos="709"/>
        </w:tabs>
        <w:suppressAutoHyphens/>
        <w:ind w:left="435"/>
        <w:jc w:val="both"/>
        <w:rPr>
          <w:rFonts w:eastAsia="MS Mincho"/>
          <w:bCs/>
          <w:snapToGrid/>
          <w:sz w:val="24"/>
          <w:szCs w:val="24"/>
        </w:rPr>
      </w:pPr>
      <w:r w:rsidRPr="00335662">
        <w:rPr>
          <w:rFonts w:eastAsia="MS Mincho"/>
          <w:bCs/>
          <w:snapToGrid/>
          <w:sz w:val="24"/>
          <w:szCs w:val="24"/>
        </w:rPr>
        <w:t xml:space="preserve">При перевозке двух 20-ти футовых контейнеров, ставка применяется за один 20-ти футовый контейнер </w:t>
      </w:r>
      <w:r w:rsidRPr="00335662">
        <w:rPr>
          <w:rFonts w:eastAsia="MS Mincho"/>
          <w:b/>
          <w:bCs/>
          <w:snapToGrid/>
          <w:sz w:val="24"/>
          <w:szCs w:val="24"/>
        </w:rPr>
        <w:t>с коэффициентом ____</w:t>
      </w:r>
      <w:r w:rsidRPr="00335662">
        <w:rPr>
          <w:rFonts w:eastAsia="MS Mincho"/>
          <w:bCs/>
          <w:snapToGrid/>
          <w:sz w:val="24"/>
          <w:szCs w:val="24"/>
        </w:rPr>
        <w:t>.</w:t>
      </w:r>
    </w:p>
    <w:p w:rsidR="00335662" w:rsidRPr="00335662" w:rsidRDefault="00335662" w:rsidP="00335662">
      <w:pPr>
        <w:tabs>
          <w:tab w:val="clear" w:pos="709"/>
        </w:tabs>
        <w:suppressAutoHyphens/>
        <w:ind w:left="435"/>
        <w:jc w:val="both"/>
        <w:rPr>
          <w:rFonts w:eastAsia="MS Mincho"/>
          <w:bCs/>
          <w:snapToGrid/>
          <w:sz w:val="24"/>
          <w:szCs w:val="24"/>
        </w:rPr>
      </w:pPr>
    </w:p>
    <w:p w:rsidR="00335662" w:rsidRPr="00335662" w:rsidRDefault="00335662" w:rsidP="00335662">
      <w:pPr>
        <w:tabs>
          <w:tab w:val="clear" w:pos="709"/>
        </w:tabs>
        <w:suppressAutoHyphens/>
        <w:jc w:val="both"/>
        <w:rPr>
          <w:rFonts w:eastAsia="MS Mincho"/>
          <w:snapToGrid/>
          <w:sz w:val="24"/>
          <w:szCs w:val="24"/>
          <w:lang w:eastAsia="ar-SA"/>
        </w:rPr>
      </w:pPr>
    </w:p>
    <w:p w:rsidR="00335662" w:rsidRPr="00335662" w:rsidRDefault="00335662" w:rsidP="00335662">
      <w:pPr>
        <w:tabs>
          <w:tab w:val="clear" w:pos="709"/>
        </w:tabs>
        <w:suppressAutoHyphens/>
        <w:jc w:val="both"/>
        <w:rPr>
          <w:rFonts w:eastAsia="MS Mincho"/>
          <w:bCs/>
          <w:snapToGrid/>
          <w:sz w:val="26"/>
          <w:szCs w:val="24"/>
        </w:rPr>
      </w:pPr>
      <w:r w:rsidRPr="00335662">
        <w:rPr>
          <w:rFonts w:eastAsia="MS Mincho"/>
          <w:snapToGrid/>
          <w:sz w:val="24"/>
          <w:szCs w:val="24"/>
          <w:lang w:eastAsia="ar-SA"/>
        </w:rPr>
        <w:t>2. В случае невыезда автомобиля с контейнерного терминала по причине, зависящей от Арендатора (неисправность погрузо-разгрузочных механизмов, отказ клиента от погрузки/выгрузки груза из контейнера в момент нахождения автомобиля на контейнерном терминале и т.д.), Арендатор оплачивает Арендодателю _____ % (________ процентов) стоимости автоперевозки  20 или 40 футового контейнера (</w:t>
      </w:r>
      <w:r w:rsidRPr="00335662">
        <w:rPr>
          <w:rFonts w:eastAsia="MS Mincho"/>
          <w:bCs/>
          <w:snapToGrid/>
          <w:sz w:val="24"/>
          <w:szCs w:val="24"/>
        </w:rPr>
        <w:t>п. 1 таблицы № 1,2)</w:t>
      </w:r>
      <w:r w:rsidRPr="00335662">
        <w:rPr>
          <w:rFonts w:eastAsia="MS Mincho"/>
          <w:snapToGrid/>
          <w:sz w:val="24"/>
          <w:szCs w:val="24"/>
          <w:lang w:eastAsia="ar-SA"/>
        </w:rPr>
        <w:t>.</w:t>
      </w:r>
    </w:p>
    <w:p w:rsidR="00335662" w:rsidRPr="00335662" w:rsidRDefault="00335662" w:rsidP="00335662">
      <w:pPr>
        <w:tabs>
          <w:tab w:val="clear" w:pos="709"/>
        </w:tabs>
        <w:suppressAutoHyphens/>
        <w:jc w:val="both"/>
        <w:rPr>
          <w:rFonts w:eastAsia="MS Mincho"/>
          <w:snapToGrid/>
          <w:sz w:val="24"/>
          <w:szCs w:val="24"/>
          <w:lang w:eastAsia="ar-SA"/>
        </w:rPr>
      </w:pPr>
      <w:r w:rsidRPr="00335662">
        <w:rPr>
          <w:rFonts w:eastAsia="MS Mincho"/>
          <w:snapToGrid/>
          <w:sz w:val="24"/>
          <w:szCs w:val="24"/>
          <w:lang w:eastAsia="ar-SA"/>
        </w:rPr>
        <w:t xml:space="preserve">3. В случае возникновения неисправности, поломки, дорожно-транспортного происшествия в момент выполнения заказа, в результате которого произошла задержка возврата контейнера Арендатору, Арендодатель оплачивает время пользования контейнера в соответствии с прайс-листом Арендатора </w:t>
      </w:r>
      <w:proofErr w:type="gramStart"/>
      <w:r w:rsidRPr="00335662">
        <w:rPr>
          <w:rFonts w:eastAsia="MS Mincho"/>
          <w:snapToGrid/>
          <w:sz w:val="24"/>
          <w:szCs w:val="24"/>
          <w:lang w:eastAsia="ar-SA"/>
        </w:rPr>
        <w:t>с</w:t>
      </w:r>
      <w:proofErr w:type="gramEnd"/>
      <w:r w:rsidRPr="00335662">
        <w:rPr>
          <w:rFonts w:eastAsia="MS Mincho"/>
          <w:snapToGrid/>
          <w:sz w:val="24"/>
          <w:szCs w:val="24"/>
          <w:lang w:eastAsia="ar-SA"/>
        </w:rPr>
        <w:t xml:space="preserve"> времени окончания погрузки/выгрузки груза в/из контейнера на складе, указанного в транспортной накладной до сдачи контейнера по приемо-сдаточному акту формы КЭУ – 16 на контейнерный терминал Арендатора.</w:t>
      </w:r>
    </w:p>
    <w:p w:rsidR="00335662" w:rsidRPr="00335662" w:rsidRDefault="00335662" w:rsidP="00335662">
      <w:pPr>
        <w:tabs>
          <w:tab w:val="clear" w:pos="709"/>
        </w:tabs>
        <w:suppressAutoHyphens/>
        <w:jc w:val="both"/>
        <w:rPr>
          <w:rFonts w:eastAsia="MS Mincho"/>
          <w:snapToGrid/>
          <w:sz w:val="24"/>
          <w:szCs w:val="24"/>
          <w:lang w:eastAsia="ar-SA"/>
        </w:rPr>
      </w:pPr>
      <w:r w:rsidRPr="00335662">
        <w:rPr>
          <w:rFonts w:eastAsia="MS Mincho"/>
          <w:snapToGrid/>
          <w:sz w:val="24"/>
          <w:szCs w:val="24"/>
          <w:lang w:eastAsia="ar-SA"/>
        </w:rPr>
        <w:t>4.  К услугам экспедирования относятся функции:</w:t>
      </w:r>
    </w:p>
    <w:p w:rsidR="00335662" w:rsidRPr="00335662" w:rsidRDefault="00335662" w:rsidP="00335662">
      <w:pPr>
        <w:tabs>
          <w:tab w:val="clear" w:pos="709"/>
        </w:tabs>
        <w:suppressAutoHyphens/>
        <w:ind w:left="435"/>
        <w:jc w:val="both"/>
        <w:rPr>
          <w:rFonts w:eastAsia="MS Mincho"/>
          <w:snapToGrid/>
          <w:sz w:val="24"/>
          <w:szCs w:val="24"/>
          <w:lang w:eastAsia="ar-SA"/>
        </w:rPr>
      </w:pPr>
      <w:r w:rsidRPr="00335662">
        <w:rPr>
          <w:rFonts w:eastAsia="MS Mincho"/>
          <w:snapToGrid/>
          <w:sz w:val="24"/>
          <w:szCs w:val="24"/>
          <w:lang w:eastAsia="ar-SA"/>
        </w:rPr>
        <w:t>- оформление товарно-сопроводительной, транспортной документации и комплекта перевозочных документов;</w:t>
      </w:r>
    </w:p>
    <w:p w:rsidR="00335662" w:rsidRPr="00335662" w:rsidRDefault="00335662" w:rsidP="00335662">
      <w:pPr>
        <w:tabs>
          <w:tab w:val="clear" w:pos="709"/>
        </w:tabs>
        <w:suppressAutoHyphens/>
        <w:ind w:left="435"/>
        <w:jc w:val="both"/>
        <w:rPr>
          <w:rFonts w:eastAsia="MS Mincho"/>
          <w:snapToGrid/>
          <w:sz w:val="24"/>
          <w:szCs w:val="24"/>
          <w:lang w:eastAsia="ar-SA"/>
        </w:rPr>
      </w:pPr>
      <w:r w:rsidRPr="00335662">
        <w:rPr>
          <w:rFonts w:eastAsia="MS Mincho"/>
          <w:snapToGrid/>
          <w:sz w:val="24"/>
          <w:szCs w:val="24"/>
          <w:lang w:eastAsia="ar-SA"/>
        </w:rPr>
        <w:t xml:space="preserve">- участие в проверке количества мест без вскрытия </w:t>
      </w:r>
      <w:proofErr w:type="spellStart"/>
      <w:r w:rsidRPr="00335662">
        <w:rPr>
          <w:rFonts w:eastAsia="MS Mincho"/>
          <w:snapToGrid/>
          <w:sz w:val="24"/>
          <w:szCs w:val="24"/>
          <w:lang w:eastAsia="ar-SA"/>
        </w:rPr>
        <w:t>внутритарных</w:t>
      </w:r>
      <w:proofErr w:type="spellEnd"/>
      <w:r w:rsidRPr="00335662">
        <w:rPr>
          <w:rFonts w:eastAsia="MS Mincho"/>
          <w:snapToGrid/>
          <w:sz w:val="24"/>
          <w:szCs w:val="24"/>
          <w:lang w:eastAsia="ar-SA"/>
        </w:rPr>
        <w:t xml:space="preserve"> упаковок, внесенного вида груза, состояние тары и упаковки;</w:t>
      </w:r>
    </w:p>
    <w:p w:rsidR="00335662" w:rsidRPr="00335662" w:rsidRDefault="00335662" w:rsidP="00335662">
      <w:pPr>
        <w:tabs>
          <w:tab w:val="clear" w:pos="709"/>
        </w:tabs>
        <w:suppressAutoHyphens/>
        <w:rPr>
          <w:bCs/>
          <w:snapToGrid/>
          <w:sz w:val="20"/>
          <w:lang w:eastAsia="ar-SA"/>
        </w:rPr>
      </w:pPr>
    </w:p>
    <w:p w:rsidR="00335662" w:rsidRPr="00335662" w:rsidRDefault="00335662" w:rsidP="00335662">
      <w:pPr>
        <w:tabs>
          <w:tab w:val="clear" w:pos="709"/>
        </w:tabs>
        <w:suppressAutoHyphens/>
        <w:rPr>
          <w:bCs/>
          <w:snapToGrid/>
          <w:sz w:val="20"/>
          <w:lang w:eastAsia="ar-SA"/>
        </w:rPr>
      </w:pPr>
    </w:p>
    <w:p w:rsidR="00335662" w:rsidRPr="00335662" w:rsidRDefault="00335662" w:rsidP="00335662">
      <w:pPr>
        <w:tabs>
          <w:tab w:val="clear" w:pos="709"/>
        </w:tabs>
        <w:suppressAutoHyphens/>
        <w:jc w:val="both"/>
        <w:rPr>
          <w:snapToGrid/>
          <w:sz w:val="24"/>
          <w:szCs w:val="24"/>
          <w:lang w:eastAsia="ar-SA"/>
        </w:rPr>
      </w:pPr>
      <w:r w:rsidRPr="00335662">
        <w:rPr>
          <w:snapToGrid/>
          <w:sz w:val="24"/>
          <w:szCs w:val="24"/>
          <w:lang w:eastAsia="ar-SA"/>
        </w:rPr>
        <w:t xml:space="preserve">5. Дополнительные условия выполнения работ, оказания услуг, поставки товаров _______________________________________________________ </w:t>
      </w:r>
    </w:p>
    <w:p w:rsidR="00335662" w:rsidRPr="00335662" w:rsidRDefault="00335662" w:rsidP="00335662">
      <w:pPr>
        <w:tabs>
          <w:tab w:val="clear" w:pos="709"/>
        </w:tabs>
        <w:suppressAutoHyphens/>
        <w:jc w:val="both"/>
        <w:rPr>
          <w:i/>
          <w:snapToGrid/>
          <w:sz w:val="24"/>
          <w:szCs w:val="24"/>
          <w:lang w:eastAsia="ar-SA"/>
        </w:rPr>
      </w:pPr>
      <w:r w:rsidRPr="00335662">
        <w:rPr>
          <w:i/>
          <w:snapToGrid/>
          <w:sz w:val="24"/>
          <w:szCs w:val="24"/>
          <w:lang w:eastAsia="ar-SA"/>
        </w:rPr>
        <w:t>(заполняется претендентом при необходимости).</w:t>
      </w:r>
    </w:p>
    <w:p w:rsidR="00335662" w:rsidRPr="00335662" w:rsidRDefault="00335662" w:rsidP="00335662">
      <w:pPr>
        <w:tabs>
          <w:tab w:val="clear" w:pos="709"/>
        </w:tabs>
        <w:suppressAutoHyphens/>
        <w:ind w:left="851"/>
        <w:jc w:val="both"/>
        <w:rPr>
          <w:snapToGrid/>
          <w:sz w:val="24"/>
          <w:szCs w:val="24"/>
          <w:lang w:eastAsia="ar-SA"/>
        </w:rPr>
      </w:pPr>
      <w:r w:rsidRPr="00335662">
        <w:rPr>
          <w:snapToGrid/>
          <w:sz w:val="24"/>
          <w:szCs w:val="24"/>
          <w:lang w:eastAsia="ar-SA"/>
        </w:rPr>
        <w:t xml:space="preserve">6. Срок действия настоящего </w:t>
      </w:r>
      <w:r w:rsidRPr="00335662">
        <w:rPr>
          <w:bCs/>
          <w:snapToGrid/>
          <w:sz w:val="24"/>
          <w:szCs w:val="24"/>
          <w:lang w:eastAsia="ar-SA"/>
        </w:rPr>
        <w:t>Предложения о сотрудничестве</w:t>
      </w:r>
      <w:r w:rsidRPr="00335662">
        <w:rPr>
          <w:snapToGrid/>
          <w:sz w:val="24"/>
          <w:szCs w:val="24"/>
          <w:lang w:eastAsia="ar-SA"/>
        </w:rPr>
        <w:t xml:space="preserve"> составляет _______________ </w:t>
      </w:r>
      <w:r w:rsidRPr="00335662">
        <w:rPr>
          <w:i/>
          <w:snapToGrid/>
          <w:sz w:val="24"/>
          <w:szCs w:val="24"/>
          <w:lang w:eastAsia="ar-SA"/>
        </w:rPr>
        <w:t xml:space="preserve">(указывается дата в соответствии с пунктом 7 Информационной карты, но не менее 60 (шестьдесят) календарных дней </w:t>
      </w:r>
      <w:proofErr w:type="gramStart"/>
      <w:r w:rsidRPr="00335662">
        <w:rPr>
          <w:i/>
          <w:snapToGrid/>
          <w:sz w:val="24"/>
          <w:szCs w:val="24"/>
          <w:lang w:eastAsia="ar-SA"/>
        </w:rPr>
        <w:t>с даты окончания</w:t>
      </w:r>
      <w:proofErr w:type="gramEnd"/>
      <w:r w:rsidRPr="00335662">
        <w:rPr>
          <w:i/>
          <w:snapToGrid/>
          <w:sz w:val="24"/>
          <w:szCs w:val="24"/>
          <w:lang w:eastAsia="ar-SA"/>
        </w:rPr>
        <w:t xml:space="preserve"> подачи Заявок).</w:t>
      </w:r>
    </w:p>
    <w:p w:rsidR="00335662" w:rsidRPr="00335662" w:rsidRDefault="00335662" w:rsidP="00335662">
      <w:pPr>
        <w:tabs>
          <w:tab w:val="clear" w:pos="709"/>
        </w:tabs>
        <w:suppressAutoHyphens/>
        <w:ind w:left="851"/>
        <w:jc w:val="both"/>
        <w:rPr>
          <w:snapToGrid/>
          <w:sz w:val="24"/>
          <w:szCs w:val="24"/>
          <w:lang w:eastAsia="ar-SA"/>
        </w:rPr>
      </w:pPr>
      <w:r w:rsidRPr="00335662">
        <w:rPr>
          <w:snapToGrid/>
          <w:sz w:val="24"/>
          <w:szCs w:val="24"/>
          <w:lang w:eastAsia="ar-SA"/>
        </w:rPr>
        <w:lastRenderedPageBreak/>
        <w:t xml:space="preserve">7. Если наши предложения, изложенные выше, будут приняты, мы берем на себя обязательство ____________ </w:t>
      </w:r>
      <w:r w:rsidRPr="00335662">
        <w:rPr>
          <w:i/>
          <w:snapToGrid/>
          <w:sz w:val="24"/>
          <w:szCs w:val="24"/>
          <w:lang w:eastAsia="ar-SA"/>
        </w:rPr>
        <w:t>(выполнить работы, оказать услуги, поставить товар.)</w:t>
      </w:r>
      <w:r w:rsidRPr="00335662">
        <w:rPr>
          <w:snapToGrid/>
          <w:sz w:val="24"/>
          <w:szCs w:val="24"/>
          <w:lang w:eastAsia="ar-SA"/>
        </w:rPr>
        <w:t xml:space="preserve"> в соответствии с требованиями документации о закупке и согласно нашим предложениям. </w:t>
      </w:r>
    </w:p>
    <w:p w:rsidR="00335662" w:rsidRPr="00335662" w:rsidRDefault="00335662" w:rsidP="00335662">
      <w:pPr>
        <w:tabs>
          <w:tab w:val="clear" w:pos="709"/>
        </w:tabs>
        <w:suppressAutoHyphens/>
        <w:ind w:firstLine="1560"/>
        <w:jc w:val="both"/>
        <w:rPr>
          <w:snapToGrid/>
          <w:sz w:val="24"/>
          <w:szCs w:val="24"/>
          <w:lang w:eastAsia="ar-SA"/>
        </w:rPr>
      </w:pPr>
      <w:r w:rsidRPr="00335662">
        <w:rPr>
          <w:snapToGrid/>
          <w:sz w:val="24"/>
          <w:szCs w:val="24"/>
          <w:lang w:eastAsia="ar-SA"/>
        </w:rPr>
        <w:t>8.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335662" w:rsidRPr="00335662" w:rsidRDefault="00335662" w:rsidP="00335662">
      <w:pPr>
        <w:tabs>
          <w:tab w:val="clear" w:pos="709"/>
        </w:tabs>
        <w:suppressAutoHyphens/>
        <w:rPr>
          <w:snapToGrid/>
          <w:sz w:val="24"/>
          <w:szCs w:val="24"/>
          <w:lang w:eastAsia="ar-SA"/>
        </w:rPr>
      </w:pPr>
    </w:p>
    <w:p w:rsidR="00335662" w:rsidRPr="00335662" w:rsidRDefault="00335662" w:rsidP="001C1502">
      <w:pPr>
        <w:keepNext/>
        <w:numPr>
          <w:ilvl w:val="2"/>
          <w:numId w:val="2"/>
        </w:numPr>
        <w:suppressAutoHyphens/>
        <w:ind w:left="0" w:firstLine="709"/>
        <w:jc w:val="both"/>
        <w:outlineLvl w:val="2"/>
        <w:rPr>
          <w:bCs/>
          <w:snapToGrid/>
          <w:sz w:val="24"/>
          <w:szCs w:val="24"/>
          <w:lang w:eastAsia="ar-SA"/>
        </w:rPr>
      </w:pPr>
      <w:r w:rsidRPr="00335662">
        <w:rPr>
          <w:b/>
          <w:bCs/>
          <w:snapToGrid/>
          <w:sz w:val="24"/>
          <w:szCs w:val="24"/>
          <w:lang w:eastAsia="ar-SA"/>
        </w:rPr>
        <w:t>Представитель, имеющий полномочия подписать заявку на участие от имени ____________________________________________________________</w:t>
      </w:r>
    </w:p>
    <w:p w:rsidR="00335662" w:rsidRPr="00335662" w:rsidRDefault="00335662" w:rsidP="00335662">
      <w:pPr>
        <w:tabs>
          <w:tab w:val="clear" w:pos="709"/>
          <w:tab w:val="left" w:pos="8640"/>
        </w:tabs>
        <w:suppressAutoHyphens/>
        <w:jc w:val="center"/>
        <w:rPr>
          <w:i/>
          <w:snapToGrid/>
          <w:sz w:val="24"/>
          <w:szCs w:val="24"/>
          <w:lang w:eastAsia="ar-SA"/>
        </w:rPr>
      </w:pPr>
      <w:r w:rsidRPr="00335662">
        <w:rPr>
          <w:i/>
          <w:snapToGrid/>
          <w:sz w:val="24"/>
          <w:szCs w:val="24"/>
          <w:lang w:eastAsia="ar-SA"/>
        </w:rPr>
        <w:t>(наименование претендента)</w:t>
      </w:r>
    </w:p>
    <w:p w:rsidR="00335662" w:rsidRPr="00335662" w:rsidRDefault="00335662" w:rsidP="00335662">
      <w:pPr>
        <w:tabs>
          <w:tab w:val="clear" w:pos="709"/>
        </w:tabs>
        <w:suppressAutoHyphens/>
        <w:rPr>
          <w:snapToGrid/>
          <w:sz w:val="24"/>
          <w:szCs w:val="24"/>
          <w:lang w:eastAsia="ar-SA"/>
        </w:rPr>
      </w:pPr>
      <w:r w:rsidRPr="00335662">
        <w:rPr>
          <w:snapToGrid/>
          <w:sz w:val="24"/>
          <w:szCs w:val="24"/>
          <w:lang w:eastAsia="ar-SA"/>
        </w:rPr>
        <w:t>____________________________________________________________________</w:t>
      </w:r>
    </w:p>
    <w:p w:rsidR="00335662" w:rsidRPr="00335662" w:rsidRDefault="00335662" w:rsidP="00335662">
      <w:pPr>
        <w:tabs>
          <w:tab w:val="clear" w:pos="709"/>
        </w:tabs>
        <w:suppressAutoHyphens/>
        <w:rPr>
          <w:i/>
          <w:snapToGrid/>
          <w:sz w:val="24"/>
          <w:szCs w:val="24"/>
          <w:lang w:eastAsia="ar-SA"/>
        </w:rPr>
      </w:pPr>
      <w:r w:rsidRPr="00335662">
        <w:rPr>
          <w:i/>
          <w:snapToGrid/>
          <w:sz w:val="24"/>
          <w:szCs w:val="24"/>
          <w:lang w:eastAsia="ar-SA"/>
        </w:rPr>
        <w:t xml:space="preserve">       Печать</w:t>
      </w:r>
      <w:r w:rsidRPr="00335662">
        <w:rPr>
          <w:i/>
          <w:snapToGrid/>
          <w:sz w:val="24"/>
          <w:szCs w:val="24"/>
          <w:lang w:eastAsia="ar-SA"/>
        </w:rPr>
        <w:tab/>
      </w:r>
      <w:r w:rsidRPr="00335662">
        <w:rPr>
          <w:i/>
          <w:snapToGrid/>
          <w:sz w:val="24"/>
          <w:szCs w:val="24"/>
          <w:lang w:eastAsia="ar-SA"/>
        </w:rPr>
        <w:tab/>
      </w:r>
      <w:r w:rsidRPr="00335662">
        <w:rPr>
          <w:i/>
          <w:snapToGrid/>
          <w:sz w:val="24"/>
          <w:szCs w:val="24"/>
          <w:lang w:eastAsia="ar-SA"/>
        </w:rPr>
        <w:tab/>
        <w:t>(должность, подпись, ФИО)</w:t>
      </w:r>
    </w:p>
    <w:p w:rsidR="00335662" w:rsidRPr="00335662" w:rsidRDefault="00335662" w:rsidP="00335662">
      <w:pPr>
        <w:tabs>
          <w:tab w:val="clear" w:pos="709"/>
        </w:tabs>
        <w:suppressAutoHyphens/>
        <w:rPr>
          <w:snapToGrid/>
          <w:sz w:val="24"/>
          <w:szCs w:val="24"/>
          <w:lang w:eastAsia="ar-SA"/>
        </w:rPr>
      </w:pPr>
      <w:r w:rsidRPr="00335662">
        <w:rPr>
          <w:snapToGrid/>
          <w:sz w:val="24"/>
          <w:szCs w:val="24"/>
          <w:lang w:eastAsia="ar-SA"/>
        </w:rPr>
        <w:t>"____" _________ 201__ г.</w:t>
      </w:r>
      <w:r w:rsidR="00A856DF">
        <w:rPr>
          <w:snapToGrid/>
          <w:sz w:val="24"/>
          <w:szCs w:val="24"/>
          <w:lang w:eastAsia="ar-SA"/>
        </w:rPr>
        <w:t>»</w:t>
      </w:r>
    </w:p>
    <w:p w:rsidR="00335662" w:rsidRDefault="00335662" w:rsidP="00335662">
      <w:pPr>
        <w:jc w:val="both"/>
      </w:pPr>
    </w:p>
    <w:p w:rsidR="00A856DF" w:rsidRDefault="00A856DF" w:rsidP="00335662">
      <w:pPr>
        <w:jc w:val="both"/>
      </w:pPr>
    </w:p>
    <w:p w:rsidR="00A856DF" w:rsidRDefault="00A856DF" w:rsidP="00335662">
      <w:pPr>
        <w:jc w:val="both"/>
      </w:pPr>
      <w:r>
        <w:t xml:space="preserve">указать: </w:t>
      </w:r>
    </w:p>
    <w:p w:rsidR="00A856DF" w:rsidRDefault="00A856DF" w:rsidP="00335662">
      <w:pPr>
        <w:jc w:val="both"/>
      </w:pPr>
    </w:p>
    <w:p w:rsidR="00A856DF" w:rsidRPr="00A856DF" w:rsidRDefault="00A856DF" w:rsidP="00A856DF">
      <w:pPr>
        <w:tabs>
          <w:tab w:val="clear" w:pos="709"/>
        </w:tabs>
        <w:suppressAutoHyphens/>
        <w:ind w:firstLine="0"/>
        <w:jc w:val="right"/>
        <w:rPr>
          <w:snapToGrid/>
          <w:szCs w:val="28"/>
          <w:lang w:eastAsia="ar-SA"/>
        </w:rPr>
      </w:pPr>
      <w:r>
        <w:rPr>
          <w:snapToGrid/>
          <w:szCs w:val="28"/>
          <w:lang w:eastAsia="ar-SA"/>
        </w:rPr>
        <w:t>«</w:t>
      </w:r>
      <w:r w:rsidRPr="00A856DF">
        <w:rPr>
          <w:snapToGrid/>
          <w:szCs w:val="28"/>
          <w:lang w:eastAsia="ar-SA"/>
        </w:rPr>
        <w:t>П</w:t>
      </w:r>
      <w:r w:rsidRPr="00A856DF">
        <w:rPr>
          <w:rFonts w:eastAsia="MS Mincho"/>
          <w:snapToGrid/>
          <w:szCs w:val="28"/>
          <w:lang w:eastAsia="ar-SA"/>
        </w:rPr>
        <w:t>риложение № 3</w:t>
      </w:r>
    </w:p>
    <w:p w:rsidR="00A856DF" w:rsidRPr="00A856DF" w:rsidRDefault="00A856DF" w:rsidP="00A856DF">
      <w:pPr>
        <w:tabs>
          <w:tab w:val="clear" w:pos="709"/>
        </w:tabs>
        <w:suppressAutoHyphens/>
        <w:ind w:firstLine="0"/>
        <w:jc w:val="right"/>
        <w:rPr>
          <w:snapToGrid/>
          <w:szCs w:val="28"/>
          <w:lang w:eastAsia="ar-SA"/>
        </w:rPr>
      </w:pPr>
      <w:r w:rsidRPr="00A856DF">
        <w:rPr>
          <w:rFonts w:eastAsia="MS Mincho"/>
          <w:snapToGrid/>
          <w:szCs w:val="28"/>
          <w:lang w:eastAsia="ar-SA"/>
        </w:rPr>
        <w:t>к документации о закупке</w:t>
      </w:r>
    </w:p>
    <w:p w:rsidR="00A856DF" w:rsidRPr="00A856DF" w:rsidRDefault="00A856DF" w:rsidP="00A856DF">
      <w:pPr>
        <w:keepNext/>
        <w:suppressAutoHyphens/>
        <w:ind w:firstLine="0"/>
        <w:outlineLvl w:val="2"/>
        <w:rPr>
          <w:snapToGrid/>
          <w:sz w:val="24"/>
          <w:szCs w:val="24"/>
          <w:lang w:eastAsia="ar-SA"/>
        </w:rPr>
      </w:pPr>
    </w:p>
    <w:p w:rsidR="00A856DF" w:rsidRPr="00A856DF" w:rsidRDefault="00A856DF" w:rsidP="00A856DF">
      <w:pPr>
        <w:keepNext/>
        <w:suppressAutoHyphens/>
        <w:ind w:left="2340" w:firstLine="0"/>
        <w:outlineLvl w:val="2"/>
        <w:rPr>
          <w:b/>
          <w:snapToGrid/>
          <w:szCs w:val="28"/>
          <w:lang w:eastAsia="ar-SA"/>
        </w:rPr>
      </w:pPr>
      <w:r w:rsidRPr="00A856DF">
        <w:rPr>
          <w:b/>
          <w:snapToGrid/>
          <w:szCs w:val="28"/>
          <w:lang w:eastAsia="ar-SA"/>
        </w:rPr>
        <w:t>Предложение о сотрудничестве</w:t>
      </w:r>
    </w:p>
    <w:p w:rsidR="00A856DF" w:rsidRPr="00A856DF" w:rsidRDefault="00A856DF" w:rsidP="00A856DF">
      <w:pPr>
        <w:tabs>
          <w:tab w:val="clear" w:pos="709"/>
        </w:tabs>
        <w:suppressAutoHyphens/>
        <w:ind w:firstLine="0"/>
        <w:rPr>
          <w:snapToGrid/>
          <w:sz w:val="24"/>
          <w:szCs w:val="24"/>
          <w:lang w:eastAsia="ar-SA"/>
        </w:rPr>
      </w:pPr>
    </w:p>
    <w:p w:rsidR="00A856DF" w:rsidRPr="00A856DF" w:rsidRDefault="00A856DF" w:rsidP="00A856DF">
      <w:pPr>
        <w:tabs>
          <w:tab w:val="clear" w:pos="709"/>
        </w:tabs>
        <w:suppressAutoHyphens/>
        <w:ind w:firstLine="0"/>
        <w:rPr>
          <w:snapToGrid/>
          <w:szCs w:val="28"/>
          <w:lang w:eastAsia="ar-SA"/>
        </w:rPr>
      </w:pPr>
      <w:r>
        <w:rPr>
          <w:snapToGrid/>
          <w:szCs w:val="28"/>
          <w:lang w:eastAsia="ar-SA"/>
        </w:rPr>
        <w:t xml:space="preserve"> «____» _________</w:t>
      </w:r>
      <w:r w:rsidRPr="00A856DF">
        <w:rPr>
          <w:snapToGrid/>
          <w:szCs w:val="28"/>
          <w:lang w:eastAsia="ar-SA"/>
        </w:rPr>
        <w:t xml:space="preserve"> 201_ г.                               Процедура Размещения оферты</w:t>
      </w:r>
    </w:p>
    <w:p w:rsidR="00A856DF" w:rsidRPr="00A856DF" w:rsidRDefault="00A856DF" w:rsidP="00A856DF">
      <w:pPr>
        <w:tabs>
          <w:tab w:val="clear" w:pos="709"/>
        </w:tabs>
        <w:suppressAutoHyphens/>
        <w:ind w:left="5161" w:firstLine="397"/>
        <w:rPr>
          <w:snapToGrid/>
          <w:szCs w:val="28"/>
          <w:lang w:eastAsia="ar-SA"/>
        </w:rPr>
      </w:pPr>
      <w:r w:rsidRPr="00A856DF">
        <w:rPr>
          <w:snapToGrid/>
          <w:szCs w:val="28"/>
          <w:lang w:eastAsia="ar-SA"/>
        </w:rPr>
        <w:t xml:space="preserve">№ РО/____/_____/______  </w:t>
      </w:r>
    </w:p>
    <w:p w:rsidR="00A856DF" w:rsidRPr="00A856DF" w:rsidRDefault="00A856DF" w:rsidP="00A856DF">
      <w:pPr>
        <w:tabs>
          <w:tab w:val="clear" w:pos="709"/>
        </w:tabs>
        <w:suppressAutoHyphens/>
        <w:ind w:firstLine="0"/>
        <w:rPr>
          <w:snapToGrid/>
          <w:szCs w:val="28"/>
          <w:lang w:eastAsia="ar-SA"/>
        </w:rPr>
      </w:pPr>
      <w:r w:rsidRPr="00A856DF">
        <w:rPr>
          <w:snapToGrid/>
          <w:szCs w:val="28"/>
          <w:lang w:eastAsia="ar-SA"/>
        </w:rPr>
        <w:t>____________________________________</w:t>
      </w:r>
      <w:r>
        <w:rPr>
          <w:snapToGrid/>
          <w:szCs w:val="28"/>
          <w:lang w:eastAsia="ar-SA"/>
        </w:rPr>
        <w:t>______________________________</w:t>
      </w:r>
    </w:p>
    <w:p w:rsidR="00A856DF" w:rsidRPr="00A856DF" w:rsidRDefault="00A856DF" w:rsidP="00A856DF">
      <w:pPr>
        <w:tabs>
          <w:tab w:val="clear" w:pos="709"/>
        </w:tabs>
        <w:suppressAutoHyphens/>
        <w:ind w:firstLine="3"/>
        <w:jc w:val="center"/>
        <w:rPr>
          <w:bCs/>
          <w:i/>
          <w:snapToGrid/>
          <w:sz w:val="24"/>
          <w:szCs w:val="24"/>
          <w:lang w:eastAsia="ar-SA"/>
        </w:rPr>
      </w:pPr>
      <w:r w:rsidRPr="00A856DF">
        <w:rPr>
          <w:bCs/>
          <w:i/>
          <w:snapToGrid/>
          <w:sz w:val="24"/>
          <w:szCs w:val="24"/>
          <w:lang w:eastAsia="ar-SA"/>
        </w:rPr>
        <w:t>(Полное наименование п</w:t>
      </w:r>
      <w:r w:rsidRPr="00A856DF">
        <w:rPr>
          <w:i/>
          <w:snapToGrid/>
          <w:sz w:val="24"/>
          <w:szCs w:val="24"/>
          <w:lang w:eastAsia="ar-SA"/>
        </w:rPr>
        <w:t>ретендента</w:t>
      </w:r>
      <w:r w:rsidRPr="00A856DF">
        <w:rPr>
          <w:bCs/>
          <w:i/>
          <w:snapToGrid/>
          <w:sz w:val="24"/>
          <w:szCs w:val="24"/>
          <w:lang w:eastAsia="ar-SA"/>
        </w:rPr>
        <w:t>)</w:t>
      </w:r>
    </w:p>
    <w:p w:rsidR="00A856DF" w:rsidRPr="00A856DF" w:rsidRDefault="00A856DF" w:rsidP="00A856DF">
      <w:pPr>
        <w:tabs>
          <w:tab w:val="clear" w:pos="709"/>
        </w:tabs>
        <w:suppressAutoHyphens/>
        <w:ind w:firstLine="708"/>
        <w:rPr>
          <w:bCs/>
          <w:snapToGrid/>
          <w:sz w:val="20"/>
          <w:lang w:eastAsia="ar-SA"/>
        </w:rPr>
      </w:pPr>
    </w:p>
    <w:p w:rsidR="00A856DF" w:rsidRPr="00A856DF" w:rsidRDefault="00A856DF" w:rsidP="00A856DF">
      <w:pPr>
        <w:tabs>
          <w:tab w:val="clear" w:pos="709"/>
        </w:tabs>
        <w:suppressAutoHyphens/>
        <w:ind w:firstLine="0"/>
        <w:rPr>
          <w:bCs/>
          <w:snapToGrid/>
          <w:sz w:val="20"/>
          <w:lang w:eastAsia="ar-SA"/>
        </w:rPr>
      </w:pPr>
    </w:p>
    <w:p w:rsidR="00A856DF" w:rsidRPr="00A856DF" w:rsidRDefault="00A856DF" w:rsidP="00A856DF">
      <w:pPr>
        <w:tabs>
          <w:tab w:val="clear" w:pos="709"/>
        </w:tabs>
        <w:suppressAutoHyphens/>
        <w:jc w:val="both"/>
        <w:rPr>
          <w:snapToGrid/>
          <w:szCs w:val="28"/>
          <w:lang w:eastAsia="ar-SA"/>
        </w:rPr>
      </w:pPr>
      <w:r w:rsidRPr="00A856DF">
        <w:rPr>
          <w:snapToGrid/>
          <w:szCs w:val="28"/>
          <w:lang w:eastAsia="ar-SA"/>
        </w:rPr>
        <w:t>1. Работы и услуги, по ____________________, которые (</w:t>
      </w:r>
      <w:r w:rsidRPr="00A856DF">
        <w:rPr>
          <w:i/>
          <w:snapToGrid/>
          <w:szCs w:val="28"/>
          <w:lang w:eastAsia="ar-SA"/>
        </w:rPr>
        <w:t>полное наименование претендента</w:t>
      </w:r>
      <w:r w:rsidRPr="00A856DF">
        <w:rPr>
          <w:snapToGrid/>
          <w:szCs w:val="28"/>
          <w:lang w:eastAsia="ar-SA"/>
        </w:rPr>
        <w:t>) обязуется оказывать на следующих условиях:</w:t>
      </w:r>
    </w:p>
    <w:p w:rsidR="00A856DF" w:rsidRPr="00A856DF" w:rsidRDefault="00A856DF" w:rsidP="00A856DF">
      <w:pPr>
        <w:tabs>
          <w:tab w:val="clear" w:pos="709"/>
        </w:tabs>
        <w:suppressAutoHyphens/>
        <w:jc w:val="both"/>
        <w:rPr>
          <w:snapToGrid/>
          <w:szCs w:val="28"/>
          <w:lang w:eastAsia="ar-SA"/>
        </w:rPr>
      </w:pPr>
    </w:p>
    <w:p w:rsidR="00A856DF" w:rsidRPr="00A856DF" w:rsidRDefault="00A856DF" w:rsidP="00A856DF">
      <w:pPr>
        <w:tabs>
          <w:tab w:val="clear" w:pos="709"/>
          <w:tab w:val="left" w:pos="0"/>
        </w:tabs>
        <w:suppressAutoHyphens/>
        <w:ind w:firstLine="0"/>
        <w:rPr>
          <w:snapToGrid/>
          <w:sz w:val="24"/>
          <w:szCs w:val="24"/>
          <w:lang w:eastAsia="ar-SA"/>
        </w:rPr>
      </w:pPr>
    </w:p>
    <w:p w:rsidR="00A856DF" w:rsidRPr="00A856DF" w:rsidRDefault="00A856DF" w:rsidP="00A856DF">
      <w:pPr>
        <w:tabs>
          <w:tab w:val="clear" w:pos="709"/>
        </w:tabs>
        <w:suppressAutoHyphens/>
        <w:jc w:val="center"/>
        <w:rPr>
          <w:b/>
          <w:bCs/>
          <w:snapToGrid/>
          <w:sz w:val="24"/>
          <w:szCs w:val="24"/>
          <w:lang w:eastAsia="ar-SA"/>
        </w:rPr>
      </w:pPr>
      <w:r w:rsidRPr="00A856DF">
        <w:rPr>
          <w:b/>
          <w:bCs/>
          <w:snapToGrid/>
          <w:sz w:val="24"/>
          <w:szCs w:val="24"/>
          <w:lang w:eastAsia="ar-SA"/>
        </w:rPr>
        <w:t xml:space="preserve">Предельные ставки платы за аренду транспортных средств с экипажем на перевозку порожних и груженых контейнеров в городе Москве и прилегающих районах  </w:t>
      </w:r>
    </w:p>
    <w:p w:rsidR="00A856DF" w:rsidRPr="00A856DF" w:rsidRDefault="00A856DF" w:rsidP="00A856DF">
      <w:pPr>
        <w:tabs>
          <w:tab w:val="clear" w:pos="709"/>
        </w:tabs>
        <w:suppressAutoHyphens/>
        <w:ind w:firstLine="0"/>
        <w:jc w:val="right"/>
        <w:rPr>
          <w:b/>
          <w:bCs/>
          <w:snapToGrid/>
          <w:sz w:val="16"/>
          <w:szCs w:val="16"/>
          <w:lang w:eastAsia="ar-SA"/>
        </w:rPr>
      </w:pPr>
    </w:p>
    <w:p w:rsidR="00A856DF" w:rsidRPr="00A856DF" w:rsidRDefault="00A856DF" w:rsidP="00A856DF">
      <w:pPr>
        <w:tabs>
          <w:tab w:val="clear" w:pos="709"/>
        </w:tabs>
        <w:suppressAutoHyphens/>
        <w:ind w:firstLine="0"/>
        <w:jc w:val="right"/>
        <w:rPr>
          <w:b/>
          <w:bCs/>
          <w:snapToGrid/>
          <w:sz w:val="16"/>
          <w:szCs w:val="16"/>
          <w:lang w:eastAsia="ar-SA"/>
        </w:rPr>
      </w:pPr>
      <w:r w:rsidRPr="00A856DF">
        <w:rPr>
          <w:b/>
          <w:bCs/>
          <w:snapToGrid/>
          <w:sz w:val="16"/>
          <w:szCs w:val="16"/>
          <w:lang w:eastAsia="ar-SA"/>
        </w:rPr>
        <w:t>ТАБЛИЦА №1</w:t>
      </w:r>
    </w:p>
    <w:tbl>
      <w:tblPr>
        <w:tblStyle w:val="a6"/>
        <w:tblW w:w="0" w:type="auto"/>
        <w:jc w:val="center"/>
        <w:tblLayout w:type="fixed"/>
        <w:tblLook w:val="04A0"/>
      </w:tblPr>
      <w:tblGrid>
        <w:gridCol w:w="675"/>
        <w:gridCol w:w="3402"/>
        <w:gridCol w:w="1100"/>
        <w:gridCol w:w="1134"/>
        <w:gridCol w:w="1027"/>
      </w:tblGrid>
      <w:tr w:rsidR="00A856DF" w:rsidRPr="00A856DF" w:rsidTr="00A856DF">
        <w:trPr>
          <w:trHeight w:val="887"/>
          <w:jc w:val="center"/>
        </w:trPr>
        <w:tc>
          <w:tcPr>
            <w:tcW w:w="675" w:type="dxa"/>
            <w:hideMark/>
          </w:tcPr>
          <w:p w:rsidR="00A856DF" w:rsidRPr="00A856DF" w:rsidRDefault="00A856DF" w:rsidP="00A856DF">
            <w:pPr>
              <w:tabs>
                <w:tab w:val="clear" w:pos="709"/>
                <w:tab w:val="left" w:pos="0"/>
              </w:tabs>
              <w:suppressAutoHyphens/>
              <w:ind w:firstLine="0"/>
              <w:jc w:val="center"/>
              <w:rPr>
                <w:b/>
                <w:bCs/>
                <w:snapToGrid/>
                <w:sz w:val="20"/>
                <w:lang w:eastAsia="ar-SA"/>
              </w:rPr>
            </w:pPr>
            <w:r w:rsidRPr="00A856DF">
              <w:rPr>
                <w:b/>
                <w:bCs/>
                <w:snapToGrid/>
                <w:sz w:val="20"/>
                <w:lang w:eastAsia="ar-SA"/>
              </w:rPr>
              <w:t xml:space="preserve">№ </w:t>
            </w:r>
            <w:proofErr w:type="spellStart"/>
            <w:proofErr w:type="gramStart"/>
            <w:r w:rsidRPr="00A856DF">
              <w:rPr>
                <w:b/>
                <w:bCs/>
                <w:snapToGrid/>
                <w:sz w:val="20"/>
                <w:lang w:eastAsia="ar-SA"/>
              </w:rPr>
              <w:t>п</w:t>
            </w:r>
            <w:proofErr w:type="spellEnd"/>
            <w:proofErr w:type="gramEnd"/>
            <w:r w:rsidRPr="00A856DF">
              <w:rPr>
                <w:b/>
                <w:bCs/>
                <w:snapToGrid/>
                <w:sz w:val="20"/>
                <w:lang w:eastAsia="ar-SA"/>
              </w:rPr>
              <w:t>/</w:t>
            </w:r>
            <w:proofErr w:type="spellStart"/>
            <w:r w:rsidRPr="00A856DF">
              <w:rPr>
                <w:b/>
                <w:bCs/>
                <w:snapToGrid/>
                <w:sz w:val="20"/>
                <w:lang w:eastAsia="ar-SA"/>
              </w:rPr>
              <w:t>п</w:t>
            </w:r>
            <w:proofErr w:type="spellEnd"/>
          </w:p>
        </w:tc>
        <w:tc>
          <w:tcPr>
            <w:tcW w:w="3402" w:type="dxa"/>
            <w:hideMark/>
          </w:tcPr>
          <w:p w:rsidR="00A856DF" w:rsidRPr="00A856DF" w:rsidRDefault="00A856DF" w:rsidP="00A856DF">
            <w:pPr>
              <w:tabs>
                <w:tab w:val="clear" w:pos="709"/>
                <w:tab w:val="left" w:pos="0"/>
              </w:tabs>
              <w:suppressAutoHyphens/>
              <w:ind w:firstLine="0"/>
              <w:jc w:val="center"/>
              <w:rPr>
                <w:b/>
                <w:bCs/>
                <w:snapToGrid/>
                <w:sz w:val="16"/>
                <w:szCs w:val="16"/>
                <w:lang w:eastAsia="ar-SA"/>
              </w:rPr>
            </w:pPr>
            <w:r w:rsidRPr="00A856DF">
              <w:rPr>
                <w:b/>
                <w:bCs/>
                <w:snapToGrid/>
                <w:sz w:val="16"/>
                <w:szCs w:val="16"/>
                <w:lang w:eastAsia="ar-SA"/>
              </w:rPr>
              <w:t xml:space="preserve">Услуги по завозу-вывозу грузов (контейнеров) </w:t>
            </w:r>
            <w:proofErr w:type="gramStart"/>
            <w:r w:rsidRPr="00A856DF">
              <w:rPr>
                <w:b/>
                <w:bCs/>
                <w:snapToGrid/>
                <w:sz w:val="16"/>
                <w:szCs w:val="16"/>
                <w:lang w:eastAsia="ar-SA"/>
              </w:rPr>
              <w:t>на</w:t>
            </w:r>
            <w:proofErr w:type="gramEnd"/>
            <w:r w:rsidRPr="00A856DF">
              <w:rPr>
                <w:b/>
                <w:bCs/>
                <w:snapToGrid/>
                <w:sz w:val="16"/>
                <w:szCs w:val="16"/>
                <w:lang w:eastAsia="ar-SA"/>
              </w:rPr>
              <w:t xml:space="preserve">/с контейнерные терминалы: </w:t>
            </w:r>
            <w:proofErr w:type="spellStart"/>
            <w:r w:rsidRPr="00A856DF">
              <w:rPr>
                <w:b/>
                <w:bCs/>
                <w:snapToGrid/>
                <w:sz w:val="16"/>
                <w:szCs w:val="16"/>
                <w:lang w:eastAsia="ar-SA"/>
              </w:rPr>
              <w:t>Москва-Товарная-Павелецкая</w:t>
            </w:r>
            <w:proofErr w:type="spellEnd"/>
            <w:r w:rsidRPr="00A856DF">
              <w:rPr>
                <w:b/>
                <w:bCs/>
                <w:snapToGrid/>
                <w:sz w:val="16"/>
                <w:szCs w:val="16"/>
                <w:lang w:eastAsia="ar-SA"/>
              </w:rPr>
              <w:t xml:space="preserve">, </w:t>
            </w:r>
            <w:proofErr w:type="spellStart"/>
            <w:r w:rsidRPr="00A856DF">
              <w:rPr>
                <w:b/>
                <w:bCs/>
                <w:snapToGrid/>
                <w:sz w:val="16"/>
                <w:szCs w:val="16"/>
                <w:lang w:eastAsia="ar-SA"/>
              </w:rPr>
              <w:t>Москва-Товарная-Курская</w:t>
            </w:r>
            <w:proofErr w:type="spellEnd"/>
            <w:r w:rsidRPr="00A856DF">
              <w:rPr>
                <w:b/>
                <w:bCs/>
                <w:snapToGrid/>
                <w:sz w:val="16"/>
                <w:szCs w:val="16"/>
                <w:lang w:eastAsia="ar-SA"/>
              </w:rPr>
              <w:t>, Кунцево-2</w:t>
            </w:r>
          </w:p>
        </w:tc>
        <w:tc>
          <w:tcPr>
            <w:tcW w:w="1100" w:type="dxa"/>
            <w:hideMark/>
          </w:tcPr>
          <w:p w:rsidR="00A856DF" w:rsidRPr="00A856DF" w:rsidRDefault="00A856DF" w:rsidP="00A856DF">
            <w:pPr>
              <w:tabs>
                <w:tab w:val="clear" w:pos="709"/>
                <w:tab w:val="left" w:pos="0"/>
              </w:tabs>
              <w:suppressAutoHyphens/>
              <w:ind w:firstLine="0"/>
              <w:jc w:val="center"/>
              <w:rPr>
                <w:b/>
                <w:bCs/>
                <w:snapToGrid/>
                <w:sz w:val="16"/>
                <w:szCs w:val="16"/>
                <w:lang w:eastAsia="ar-SA"/>
              </w:rPr>
            </w:pPr>
            <w:r w:rsidRPr="00A856DF">
              <w:rPr>
                <w:b/>
                <w:bCs/>
                <w:snapToGrid/>
                <w:sz w:val="16"/>
                <w:szCs w:val="16"/>
                <w:lang w:eastAsia="ar-SA"/>
              </w:rPr>
              <w:t>Единица измерения</w:t>
            </w:r>
          </w:p>
        </w:tc>
        <w:tc>
          <w:tcPr>
            <w:tcW w:w="1134" w:type="dxa"/>
            <w:hideMark/>
          </w:tcPr>
          <w:p w:rsidR="00A856DF" w:rsidRPr="00A856DF" w:rsidRDefault="00A856DF" w:rsidP="00A856DF">
            <w:pPr>
              <w:tabs>
                <w:tab w:val="clear" w:pos="709"/>
                <w:tab w:val="left" w:pos="0"/>
              </w:tabs>
              <w:suppressAutoHyphens/>
              <w:ind w:firstLine="0"/>
              <w:jc w:val="center"/>
              <w:rPr>
                <w:b/>
                <w:bCs/>
                <w:snapToGrid/>
                <w:sz w:val="16"/>
                <w:szCs w:val="16"/>
                <w:lang w:eastAsia="ar-SA"/>
              </w:rPr>
            </w:pPr>
            <w:r w:rsidRPr="00A856DF">
              <w:rPr>
                <w:b/>
                <w:bCs/>
                <w:snapToGrid/>
                <w:sz w:val="16"/>
                <w:szCs w:val="16"/>
                <w:lang w:eastAsia="ar-SA"/>
              </w:rPr>
              <w:t>Типоразмер контейнера</w:t>
            </w:r>
          </w:p>
        </w:tc>
        <w:tc>
          <w:tcPr>
            <w:tcW w:w="1027" w:type="dxa"/>
            <w:hideMark/>
          </w:tcPr>
          <w:p w:rsidR="00A856DF" w:rsidRPr="00A856DF" w:rsidRDefault="00A856DF" w:rsidP="00A856DF">
            <w:pPr>
              <w:tabs>
                <w:tab w:val="clear" w:pos="709"/>
                <w:tab w:val="left" w:pos="0"/>
              </w:tabs>
              <w:suppressAutoHyphens/>
              <w:ind w:firstLine="0"/>
              <w:jc w:val="center"/>
              <w:rPr>
                <w:b/>
                <w:bCs/>
                <w:snapToGrid/>
                <w:sz w:val="16"/>
                <w:szCs w:val="16"/>
                <w:lang w:eastAsia="ar-SA"/>
              </w:rPr>
            </w:pPr>
            <w:r w:rsidRPr="00A856DF">
              <w:rPr>
                <w:b/>
                <w:bCs/>
                <w:snapToGrid/>
                <w:sz w:val="16"/>
                <w:szCs w:val="16"/>
                <w:lang w:eastAsia="ar-SA"/>
              </w:rPr>
              <w:t>Стоимость услуги (без НДС)</w:t>
            </w:r>
          </w:p>
        </w:tc>
      </w:tr>
      <w:tr w:rsidR="00A856DF" w:rsidRPr="00A856DF" w:rsidTr="00A856DF">
        <w:trPr>
          <w:trHeight w:val="315"/>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p>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ГОРОД </w:t>
            </w:r>
            <w:r w:rsidRPr="00A856DF">
              <w:rPr>
                <w:b/>
                <w:bCs/>
                <w:snapToGrid/>
                <w:sz w:val="16"/>
                <w:szCs w:val="16"/>
                <w:lang w:eastAsia="ar-SA"/>
              </w:rPr>
              <w:t>МОСКВА</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315"/>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428"/>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3</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ГОРОДА </w:t>
            </w:r>
            <w:r w:rsidRPr="00A856DF">
              <w:rPr>
                <w:b/>
                <w:bCs/>
                <w:snapToGrid/>
                <w:sz w:val="16"/>
                <w:szCs w:val="16"/>
                <w:lang w:eastAsia="ar-SA"/>
              </w:rPr>
              <w:t>ХИМКИ,  РЕУТОВ,  КОТЕЛЬНИКИ</w:t>
            </w:r>
            <w:r w:rsidRPr="00A856DF">
              <w:rPr>
                <w:snapToGrid/>
                <w:sz w:val="16"/>
                <w:szCs w:val="16"/>
                <w:lang w:eastAsia="ar-SA"/>
              </w:rPr>
              <w:t xml:space="preserve">, ПОСЕЛОК ГОРОДСКОГО ТИПА </w:t>
            </w:r>
            <w:r w:rsidRPr="00A856DF">
              <w:rPr>
                <w:b/>
                <w:bCs/>
                <w:snapToGrid/>
                <w:sz w:val="16"/>
                <w:szCs w:val="16"/>
                <w:lang w:eastAsia="ar-SA"/>
              </w:rPr>
              <w:t>АПАРИНКИ  (2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82"/>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4</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54"/>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5</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ГОРОДА </w:t>
            </w:r>
            <w:r w:rsidRPr="00A856DF">
              <w:rPr>
                <w:b/>
                <w:bCs/>
                <w:snapToGrid/>
                <w:sz w:val="16"/>
                <w:szCs w:val="16"/>
                <w:lang w:eastAsia="ar-SA"/>
              </w:rPr>
              <w:t xml:space="preserve">АПРЕЛЕВКА, </w:t>
            </w:r>
            <w:r w:rsidRPr="00A856DF">
              <w:rPr>
                <w:snapToGrid/>
                <w:sz w:val="16"/>
                <w:szCs w:val="16"/>
                <w:lang w:eastAsia="ar-SA"/>
              </w:rPr>
              <w:t xml:space="preserve">ГОРОД </w:t>
            </w:r>
            <w:r w:rsidRPr="00A856DF">
              <w:rPr>
                <w:b/>
                <w:bCs/>
                <w:snapToGrid/>
                <w:sz w:val="16"/>
                <w:szCs w:val="16"/>
                <w:lang w:eastAsia="ar-SA"/>
              </w:rPr>
              <w:t>ЖУКОВСКИЙ</w:t>
            </w:r>
            <w:proofErr w:type="gramStart"/>
            <w:r w:rsidRPr="00A856DF">
              <w:rPr>
                <w:snapToGrid/>
                <w:sz w:val="16"/>
                <w:szCs w:val="16"/>
                <w:lang w:eastAsia="ar-SA"/>
              </w:rPr>
              <w:t xml:space="preserve"> ,</w:t>
            </w:r>
            <w:proofErr w:type="gramEnd"/>
            <w:r w:rsidRPr="00A856DF">
              <w:rPr>
                <w:snapToGrid/>
                <w:sz w:val="16"/>
                <w:szCs w:val="16"/>
                <w:lang w:eastAsia="ar-SA"/>
              </w:rPr>
              <w:t xml:space="preserve"> ГОРОД </w:t>
            </w:r>
            <w:r w:rsidRPr="00A856DF">
              <w:rPr>
                <w:b/>
                <w:bCs/>
                <w:snapToGrid/>
                <w:sz w:val="16"/>
                <w:szCs w:val="16"/>
                <w:lang w:eastAsia="ar-SA"/>
              </w:rPr>
              <w:t>ЭЛЕКТРОУГЛИ (29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318"/>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6</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315"/>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7</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ГОРОДА </w:t>
            </w:r>
            <w:r w:rsidRPr="00A856DF">
              <w:rPr>
                <w:b/>
                <w:bCs/>
                <w:snapToGrid/>
                <w:sz w:val="16"/>
                <w:szCs w:val="16"/>
                <w:lang w:eastAsia="ar-SA"/>
              </w:rPr>
              <w:t>БАЛАШИХА</w:t>
            </w:r>
            <w:proofErr w:type="gramStart"/>
            <w:r w:rsidRPr="00A856DF">
              <w:rPr>
                <w:b/>
                <w:bCs/>
                <w:snapToGrid/>
                <w:sz w:val="16"/>
                <w:szCs w:val="16"/>
                <w:lang w:eastAsia="ar-SA"/>
              </w:rPr>
              <w:t xml:space="preserve"> </w:t>
            </w:r>
            <w:r w:rsidRPr="00A856DF">
              <w:rPr>
                <w:snapToGrid/>
                <w:sz w:val="16"/>
                <w:szCs w:val="16"/>
                <w:lang w:eastAsia="ar-SA"/>
              </w:rPr>
              <w:t>,</w:t>
            </w:r>
            <w:proofErr w:type="gramEnd"/>
            <w:r w:rsidRPr="00A856DF">
              <w:rPr>
                <w:snapToGrid/>
                <w:sz w:val="16"/>
                <w:szCs w:val="16"/>
                <w:lang w:eastAsia="ar-SA"/>
              </w:rPr>
              <w:t xml:space="preserve"> </w:t>
            </w:r>
            <w:r w:rsidRPr="00A856DF">
              <w:rPr>
                <w:b/>
                <w:bCs/>
                <w:snapToGrid/>
                <w:sz w:val="16"/>
                <w:szCs w:val="16"/>
                <w:lang w:eastAsia="ar-SA"/>
              </w:rPr>
              <w:t xml:space="preserve"> ДОЛГОПРУДНЫЙ, ЛЮБЕРЦЫ (7 км) </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183"/>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8</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76"/>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lastRenderedPageBreak/>
              <w:t>9</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ГОРОД </w:t>
            </w:r>
            <w:r w:rsidRPr="00A856DF">
              <w:rPr>
                <w:b/>
                <w:bCs/>
                <w:snapToGrid/>
                <w:sz w:val="16"/>
                <w:szCs w:val="16"/>
                <w:lang w:eastAsia="ar-SA"/>
              </w:rPr>
              <w:t xml:space="preserve">ЖЕЛЕЗНОДОРОЖНЫЙ (11 км) </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124"/>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10</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315"/>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11</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ГОРОД </w:t>
            </w:r>
            <w:r w:rsidRPr="00A856DF">
              <w:rPr>
                <w:b/>
                <w:bCs/>
                <w:snapToGrid/>
                <w:sz w:val="16"/>
                <w:szCs w:val="16"/>
                <w:lang w:eastAsia="ar-SA"/>
              </w:rPr>
              <w:t xml:space="preserve">ВОСКРЕСЕНСК,   </w:t>
            </w:r>
            <w:r w:rsidRPr="00A856DF">
              <w:rPr>
                <w:bCs/>
                <w:snapToGrid/>
                <w:sz w:val="16"/>
                <w:szCs w:val="16"/>
                <w:lang w:eastAsia="ar-SA"/>
              </w:rPr>
              <w:t>КАЛУЖСКАЯ ОБЛАСТЬ ГОРОД</w:t>
            </w:r>
            <w:r w:rsidRPr="00A856DF">
              <w:rPr>
                <w:b/>
                <w:bCs/>
                <w:snapToGrid/>
                <w:sz w:val="16"/>
                <w:szCs w:val="16"/>
                <w:lang w:eastAsia="ar-SA"/>
              </w:rPr>
              <w:t xml:space="preserve"> БАЛАБАНОВО(80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34"/>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12</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408"/>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13</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proofErr w:type="gramStart"/>
            <w:r w:rsidRPr="00A856DF">
              <w:rPr>
                <w:snapToGrid/>
                <w:sz w:val="16"/>
                <w:szCs w:val="16"/>
                <w:lang w:eastAsia="ar-SA"/>
              </w:rPr>
              <w:t xml:space="preserve">МОСКОВСКАЯ ОБЛАСТЬ, ГОРОДА </w:t>
            </w:r>
            <w:r w:rsidRPr="00A856DF">
              <w:rPr>
                <w:b/>
                <w:bCs/>
                <w:snapToGrid/>
                <w:sz w:val="16"/>
                <w:szCs w:val="16"/>
                <w:lang w:eastAsia="ar-SA"/>
              </w:rPr>
              <w:t>ЩЕЛКОВО</w:t>
            </w:r>
            <w:r w:rsidRPr="00A856DF">
              <w:rPr>
                <w:snapToGrid/>
                <w:sz w:val="16"/>
                <w:szCs w:val="16"/>
                <w:lang w:eastAsia="ar-SA"/>
              </w:rPr>
              <w:t xml:space="preserve">,  </w:t>
            </w:r>
            <w:r w:rsidRPr="00A856DF">
              <w:rPr>
                <w:b/>
                <w:bCs/>
                <w:snapToGrid/>
                <w:sz w:val="16"/>
                <w:szCs w:val="16"/>
                <w:lang w:eastAsia="ar-SA"/>
              </w:rPr>
              <w:t xml:space="preserve">ПУШКИНО,  </w:t>
            </w:r>
            <w:r w:rsidRPr="00A856DF">
              <w:rPr>
                <w:snapToGrid/>
                <w:sz w:val="16"/>
                <w:szCs w:val="16"/>
                <w:lang w:eastAsia="ar-SA"/>
              </w:rPr>
              <w:t xml:space="preserve"> </w:t>
            </w:r>
            <w:r w:rsidRPr="00A856DF">
              <w:rPr>
                <w:b/>
                <w:bCs/>
                <w:snapToGrid/>
                <w:sz w:val="16"/>
                <w:szCs w:val="16"/>
                <w:lang w:eastAsia="ar-SA"/>
              </w:rPr>
              <w:t>ПОДОЛЬСК,</w:t>
            </w:r>
            <w:r w:rsidRPr="00A856DF">
              <w:rPr>
                <w:snapToGrid/>
                <w:sz w:val="16"/>
                <w:szCs w:val="16"/>
                <w:lang w:eastAsia="ar-SA"/>
              </w:rPr>
              <w:t xml:space="preserve">  </w:t>
            </w:r>
            <w:r w:rsidRPr="00A856DF">
              <w:rPr>
                <w:b/>
                <w:bCs/>
                <w:snapToGrid/>
                <w:sz w:val="16"/>
                <w:szCs w:val="16"/>
                <w:lang w:eastAsia="ar-SA"/>
              </w:rPr>
              <w:t xml:space="preserve">ТРОИЦК </w:t>
            </w:r>
            <w:r w:rsidRPr="00A856DF">
              <w:rPr>
                <w:bCs/>
                <w:snapToGrid/>
                <w:sz w:val="16"/>
                <w:szCs w:val="16"/>
                <w:lang w:eastAsia="ar-SA"/>
              </w:rPr>
              <w:t>(НОВАЯ МОСКВА),</w:t>
            </w:r>
            <w:r w:rsidRPr="00A856DF">
              <w:rPr>
                <w:snapToGrid/>
                <w:sz w:val="16"/>
                <w:szCs w:val="16"/>
                <w:lang w:eastAsia="ar-SA"/>
              </w:rPr>
              <w:t xml:space="preserve"> </w:t>
            </w:r>
            <w:r w:rsidRPr="00A856DF">
              <w:rPr>
                <w:b/>
                <w:bCs/>
                <w:snapToGrid/>
                <w:sz w:val="16"/>
                <w:szCs w:val="16"/>
                <w:lang w:eastAsia="ar-SA"/>
              </w:rPr>
              <w:t>ДОМОДЕДОВО (21 км)</w:t>
            </w:r>
            <w:proofErr w:type="gramEnd"/>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414"/>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14</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315"/>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15</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ГОРОДА </w:t>
            </w:r>
            <w:r w:rsidRPr="00A856DF">
              <w:rPr>
                <w:b/>
                <w:bCs/>
                <w:snapToGrid/>
                <w:sz w:val="16"/>
                <w:szCs w:val="16"/>
                <w:lang w:eastAsia="ar-SA"/>
              </w:rPr>
              <w:t>КАШИРА,  ЕГОРЬЕВСК (99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40"/>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16</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315"/>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17</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ГОРОД </w:t>
            </w:r>
            <w:r w:rsidRPr="00A856DF">
              <w:rPr>
                <w:b/>
                <w:bCs/>
                <w:snapToGrid/>
                <w:sz w:val="16"/>
                <w:szCs w:val="16"/>
                <w:lang w:eastAsia="ar-SA"/>
              </w:rPr>
              <w:t xml:space="preserve">КОЛОМНА,  </w:t>
            </w:r>
            <w:r w:rsidRPr="00A856DF">
              <w:rPr>
                <w:snapToGrid/>
                <w:sz w:val="16"/>
                <w:szCs w:val="16"/>
                <w:lang w:eastAsia="ar-SA"/>
              </w:rPr>
              <w:t>ГОРОД</w:t>
            </w:r>
            <w:r w:rsidRPr="00A856DF">
              <w:rPr>
                <w:b/>
                <w:bCs/>
                <w:snapToGrid/>
                <w:sz w:val="16"/>
                <w:szCs w:val="16"/>
                <w:lang w:eastAsia="ar-SA"/>
              </w:rPr>
              <w:t xml:space="preserve"> РУЗА (95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34"/>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18</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315"/>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19</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ГОРОД </w:t>
            </w:r>
            <w:r w:rsidRPr="00A856DF">
              <w:rPr>
                <w:b/>
                <w:bCs/>
                <w:snapToGrid/>
                <w:sz w:val="16"/>
                <w:szCs w:val="16"/>
                <w:lang w:eastAsia="ar-SA"/>
              </w:rPr>
              <w:t>ДЗЕРЖИНСКИЙ (4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28"/>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74"/>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21</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ГОРОДА </w:t>
            </w:r>
            <w:r w:rsidRPr="00A856DF">
              <w:rPr>
                <w:b/>
                <w:bCs/>
                <w:snapToGrid/>
                <w:sz w:val="16"/>
                <w:szCs w:val="16"/>
                <w:lang w:eastAsia="ar-SA"/>
              </w:rPr>
              <w:t>МЫТИЩИ, ВИДНОЕ</w:t>
            </w:r>
            <w:r w:rsidRPr="00A856DF">
              <w:rPr>
                <w:snapToGrid/>
                <w:sz w:val="16"/>
                <w:szCs w:val="16"/>
                <w:lang w:eastAsia="ar-SA"/>
              </w:rPr>
              <w:t>,</w:t>
            </w:r>
            <w:r w:rsidRPr="00A856DF">
              <w:rPr>
                <w:b/>
                <w:bCs/>
                <w:snapToGrid/>
                <w:sz w:val="16"/>
                <w:szCs w:val="16"/>
                <w:lang w:eastAsia="ar-SA"/>
              </w:rPr>
              <w:t xml:space="preserve"> </w:t>
            </w:r>
            <w:r w:rsidRPr="00A856DF">
              <w:rPr>
                <w:snapToGrid/>
                <w:sz w:val="16"/>
                <w:szCs w:val="16"/>
                <w:lang w:eastAsia="ar-SA"/>
              </w:rPr>
              <w:t>СЕЛО</w:t>
            </w:r>
            <w:r w:rsidRPr="00A856DF">
              <w:rPr>
                <w:b/>
                <w:bCs/>
                <w:snapToGrid/>
                <w:sz w:val="16"/>
                <w:szCs w:val="16"/>
                <w:lang w:eastAsia="ar-SA"/>
              </w:rPr>
              <w:t xml:space="preserve"> БУЛАТНИКОВО (5км)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78"/>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22</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68"/>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23</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ГОРОД </w:t>
            </w:r>
            <w:r w:rsidRPr="00A856DF">
              <w:rPr>
                <w:b/>
                <w:bCs/>
                <w:snapToGrid/>
                <w:sz w:val="16"/>
                <w:szCs w:val="16"/>
                <w:lang w:eastAsia="ar-SA"/>
              </w:rPr>
              <w:t>РАМЕНСКОЕ (35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72"/>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24</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76"/>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25</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ГОРОДА </w:t>
            </w:r>
            <w:r w:rsidRPr="00A856DF">
              <w:rPr>
                <w:b/>
                <w:bCs/>
                <w:snapToGrid/>
                <w:sz w:val="16"/>
                <w:szCs w:val="16"/>
                <w:lang w:eastAsia="ar-SA"/>
              </w:rPr>
              <w:t>БРОННИЦЫ</w:t>
            </w:r>
            <w:r w:rsidRPr="00A856DF">
              <w:rPr>
                <w:snapToGrid/>
                <w:sz w:val="16"/>
                <w:szCs w:val="16"/>
                <w:lang w:eastAsia="ar-SA"/>
              </w:rPr>
              <w:t xml:space="preserve">, </w:t>
            </w:r>
            <w:r w:rsidRPr="00A856DF">
              <w:rPr>
                <w:b/>
                <w:bCs/>
                <w:snapToGrid/>
                <w:sz w:val="16"/>
                <w:szCs w:val="16"/>
                <w:lang w:eastAsia="ar-SA"/>
              </w:rPr>
              <w:t xml:space="preserve"> НОГИНСК, ЗВЕНИГОРОД (45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66"/>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26</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345"/>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27</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ГОРОД </w:t>
            </w:r>
            <w:r w:rsidRPr="00A856DF">
              <w:rPr>
                <w:b/>
                <w:bCs/>
                <w:snapToGrid/>
                <w:sz w:val="16"/>
                <w:szCs w:val="16"/>
                <w:lang w:eastAsia="ar-SA"/>
              </w:rPr>
              <w:t>СЕРГИЕВ-ПОСАД (58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24"/>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28</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84"/>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29</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ГОРОДА </w:t>
            </w:r>
            <w:r w:rsidRPr="00A856DF">
              <w:rPr>
                <w:b/>
                <w:bCs/>
                <w:snapToGrid/>
                <w:sz w:val="16"/>
                <w:szCs w:val="16"/>
                <w:lang w:eastAsia="ar-SA"/>
              </w:rPr>
              <w:t>КРАСНОЗАВОДСК, СТУПИНО (90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74"/>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30</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64"/>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31</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ПОСЕЛОК ГОРОДСКОГО ТИПА </w:t>
            </w:r>
            <w:r w:rsidRPr="00A856DF">
              <w:rPr>
                <w:b/>
                <w:bCs/>
                <w:snapToGrid/>
                <w:sz w:val="16"/>
                <w:szCs w:val="16"/>
                <w:lang w:eastAsia="ar-SA"/>
              </w:rPr>
              <w:t xml:space="preserve">МИХНЕВО, </w:t>
            </w:r>
            <w:r w:rsidRPr="00A856DF">
              <w:rPr>
                <w:snapToGrid/>
                <w:sz w:val="16"/>
                <w:szCs w:val="16"/>
                <w:lang w:eastAsia="ar-SA"/>
              </w:rPr>
              <w:t>ДЕРЕВНЯ</w:t>
            </w:r>
            <w:r w:rsidRPr="00A856DF">
              <w:rPr>
                <w:b/>
                <w:bCs/>
                <w:snapToGrid/>
                <w:sz w:val="16"/>
                <w:szCs w:val="16"/>
                <w:lang w:eastAsia="ar-SA"/>
              </w:rPr>
              <w:t xml:space="preserve"> ОСТРОВЦЫ (16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82"/>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32</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58"/>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33</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ПОСЕЛОК ГОРОДСКОГО ТИПА </w:t>
            </w:r>
            <w:r w:rsidRPr="00A856DF">
              <w:rPr>
                <w:b/>
                <w:bCs/>
                <w:snapToGrid/>
                <w:sz w:val="16"/>
                <w:szCs w:val="16"/>
                <w:lang w:eastAsia="ar-SA"/>
              </w:rPr>
              <w:t>ЖИЛЕВО (78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76"/>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34</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66"/>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35</w:t>
            </w:r>
          </w:p>
        </w:tc>
        <w:tc>
          <w:tcPr>
            <w:tcW w:w="3402" w:type="dxa"/>
            <w:vMerge w:val="restart"/>
            <w:hideMark/>
          </w:tcPr>
          <w:p w:rsidR="00A856DF" w:rsidRPr="00A856DF" w:rsidRDefault="00A856DF" w:rsidP="00A856DF">
            <w:pPr>
              <w:tabs>
                <w:tab w:val="clear" w:pos="709"/>
                <w:tab w:val="left" w:pos="0"/>
              </w:tabs>
              <w:suppressAutoHyphens/>
              <w:ind w:firstLine="0"/>
              <w:jc w:val="center"/>
              <w:rPr>
                <w:b/>
                <w:bCs/>
                <w:snapToGrid/>
                <w:sz w:val="16"/>
                <w:szCs w:val="16"/>
                <w:lang w:eastAsia="ar-SA"/>
              </w:rPr>
            </w:pPr>
            <w:r w:rsidRPr="00A856DF">
              <w:rPr>
                <w:snapToGrid/>
                <w:sz w:val="16"/>
                <w:szCs w:val="16"/>
                <w:lang w:eastAsia="ar-SA"/>
              </w:rPr>
              <w:t xml:space="preserve">МОСКОВСКАЯ ОБЛАСТЬ,  ГОРОДА </w:t>
            </w:r>
            <w:r w:rsidRPr="00A856DF">
              <w:rPr>
                <w:b/>
                <w:bCs/>
                <w:snapToGrid/>
                <w:sz w:val="16"/>
                <w:szCs w:val="16"/>
                <w:lang w:eastAsia="ar-SA"/>
              </w:rPr>
              <w:t xml:space="preserve">ШАТУРА, ОЗЕРЫ,                                                            </w:t>
            </w:r>
            <w:r w:rsidRPr="00A856DF">
              <w:rPr>
                <w:snapToGrid/>
                <w:sz w:val="16"/>
                <w:szCs w:val="16"/>
                <w:lang w:eastAsia="ar-SA"/>
              </w:rPr>
              <w:t xml:space="preserve"> </w:t>
            </w:r>
            <w:r w:rsidRPr="00A856DF">
              <w:rPr>
                <w:b/>
                <w:bCs/>
                <w:snapToGrid/>
                <w:sz w:val="16"/>
                <w:szCs w:val="16"/>
                <w:lang w:eastAsia="ar-SA"/>
              </w:rPr>
              <w:t>ЛУХОВИЦЫ</w:t>
            </w:r>
          </w:p>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ВЛАДИМИРСКАЯ ОБЛАСТЬ, ГОРОД</w:t>
            </w:r>
            <w:r w:rsidRPr="00A856DF">
              <w:rPr>
                <w:b/>
                <w:bCs/>
                <w:snapToGrid/>
                <w:sz w:val="16"/>
                <w:szCs w:val="16"/>
                <w:lang w:eastAsia="ar-SA"/>
              </w:rPr>
              <w:t xml:space="preserve"> КИРЖАЧ (120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84"/>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36</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322"/>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37</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ГОРОДА </w:t>
            </w:r>
            <w:r w:rsidRPr="00A856DF">
              <w:rPr>
                <w:b/>
                <w:bCs/>
                <w:snapToGrid/>
                <w:sz w:val="16"/>
                <w:szCs w:val="16"/>
                <w:lang w:eastAsia="ar-SA"/>
              </w:rPr>
              <w:t>ВОЛОКОЛАМСК</w:t>
            </w:r>
            <w:r w:rsidRPr="00A856DF">
              <w:rPr>
                <w:snapToGrid/>
                <w:sz w:val="16"/>
                <w:szCs w:val="16"/>
                <w:lang w:eastAsia="ar-SA"/>
              </w:rPr>
              <w:t xml:space="preserve">, </w:t>
            </w:r>
            <w:r w:rsidRPr="00A856DF">
              <w:rPr>
                <w:b/>
                <w:bCs/>
                <w:snapToGrid/>
                <w:sz w:val="16"/>
                <w:szCs w:val="16"/>
                <w:lang w:eastAsia="ar-SA"/>
              </w:rPr>
              <w:t>МОЖАЙСК (100км)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420"/>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38</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405"/>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39</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ГОРОДА </w:t>
            </w:r>
            <w:r w:rsidRPr="00A856DF">
              <w:rPr>
                <w:b/>
                <w:bCs/>
                <w:snapToGrid/>
                <w:sz w:val="16"/>
                <w:szCs w:val="16"/>
                <w:lang w:eastAsia="ar-SA"/>
              </w:rPr>
              <w:t>ДМИТРОВ,  КУБИНКА (55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29"/>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40</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402"/>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41</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ГОРОДА </w:t>
            </w:r>
            <w:r w:rsidRPr="00A856DF">
              <w:rPr>
                <w:b/>
                <w:bCs/>
                <w:snapToGrid/>
                <w:sz w:val="16"/>
                <w:szCs w:val="16"/>
                <w:lang w:eastAsia="ar-SA"/>
              </w:rPr>
              <w:t xml:space="preserve">ИСТРА,  ЭЛЕКТРОСТАЛЬ (47 км)                   </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315"/>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42</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384"/>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43</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ГОРОДА </w:t>
            </w:r>
            <w:r w:rsidRPr="00A856DF">
              <w:rPr>
                <w:b/>
                <w:bCs/>
                <w:snapToGrid/>
                <w:sz w:val="16"/>
                <w:szCs w:val="16"/>
                <w:lang w:eastAsia="ar-SA"/>
              </w:rPr>
              <w:t xml:space="preserve">КЛИН,  </w:t>
            </w:r>
            <w:proofErr w:type="gramStart"/>
            <w:r w:rsidRPr="00A856DF">
              <w:rPr>
                <w:b/>
                <w:bCs/>
                <w:snapToGrid/>
                <w:sz w:val="16"/>
                <w:szCs w:val="16"/>
                <w:lang w:eastAsia="ar-SA"/>
              </w:rPr>
              <w:t>РЫБНОЕ</w:t>
            </w:r>
            <w:proofErr w:type="gramEnd"/>
            <w:r w:rsidRPr="00A856DF">
              <w:rPr>
                <w:b/>
                <w:bCs/>
                <w:snapToGrid/>
                <w:sz w:val="16"/>
                <w:szCs w:val="16"/>
                <w:lang w:eastAsia="ar-SA"/>
              </w:rPr>
              <w:t xml:space="preserve"> (70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121"/>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44</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364"/>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45</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ГОРОД </w:t>
            </w:r>
            <w:r w:rsidRPr="00A856DF">
              <w:rPr>
                <w:b/>
                <w:bCs/>
                <w:snapToGrid/>
                <w:sz w:val="16"/>
                <w:szCs w:val="16"/>
                <w:lang w:eastAsia="ar-SA"/>
              </w:rPr>
              <w:t>КРАСНОГОРСК (6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129"/>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46</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358"/>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47</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ГОРОДА </w:t>
            </w:r>
            <w:r w:rsidRPr="00A856DF">
              <w:rPr>
                <w:b/>
                <w:bCs/>
                <w:snapToGrid/>
                <w:sz w:val="16"/>
                <w:szCs w:val="16"/>
                <w:lang w:eastAsia="ar-SA"/>
              </w:rPr>
              <w:t>ОДИНЦОВО, КОРОЛЕВ</w:t>
            </w:r>
            <w:r w:rsidRPr="00A856DF">
              <w:rPr>
                <w:snapToGrid/>
                <w:sz w:val="16"/>
                <w:szCs w:val="16"/>
                <w:lang w:eastAsia="ar-SA"/>
              </w:rPr>
              <w:t xml:space="preserve">, </w:t>
            </w:r>
            <w:r w:rsidRPr="00A856DF">
              <w:rPr>
                <w:b/>
                <w:bCs/>
                <w:snapToGrid/>
                <w:sz w:val="16"/>
                <w:szCs w:val="16"/>
                <w:lang w:eastAsia="ar-SA"/>
              </w:rPr>
              <w:t>ТОМИЛИНО (10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36"/>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48</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310"/>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49</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ГОРОДА </w:t>
            </w:r>
            <w:r w:rsidRPr="00A856DF">
              <w:rPr>
                <w:b/>
                <w:bCs/>
                <w:snapToGrid/>
                <w:sz w:val="16"/>
                <w:szCs w:val="16"/>
                <w:lang w:eastAsia="ar-SA"/>
              </w:rPr>
              <w:t>СОЛНЕЧНОГОРСК</w:t>
            </w:r>
            <w:r w:rsidRPr="00A856DF">
              <w:rPr>
                <w:snapToGrid/>
                <w:sz w:val="16"/>
                <w:szCs w:val="16"/>
                <w:lang w:eastAsia="ar-SA"/>
              </w:rPr>
              <w:t>,</w:t>
            </w:r>
            <w:r w:rsidRPr="00A856DF">
              <w:rPr>
                <w:b/>
                <w:bCs/>
                <w:snapToGrid/>
                <w:sz w:val="16"/>
                <w:szCs w:val="16"/>
                <w:lang w:eastAsia="ar-SA"/>
              </w:rPr>
              <w:t xml:space="preserve">  ЧЕХОВ</w:t>
            </w:r>
            <w:r w:rsidRPr="00A856DF">
              <w:rPr>
                <w:bCs/>
                <w:snapToGrid/>
                <w:sz w:val="16"/>
                <w:szCs w:val="16"/>
                <w:lang w:eastAsia="ar-SA"/>
              </w:rPr>
              <w:t xml:space="preserve">, </w:t>
            </w:r>
            <w:r w:rsidRPr="00A856DF">
              <w:rPr>
                <w:b/>
                <w:bCs/>
                <w:snapToGrid/>
                <w:sz w:val="16"/>
                <w:szCs w:val="16"/>
                <w:lang w:eastAsia="ar-SA"/>
              </w:rPr>
              <w:t>БАЛАБАНОВО (50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73"/>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50</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418"/>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51</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ГОРОДА </w:t>
            </w:r>
            <w:r w:rsidRPr="00A856DF">
              <w:rPr>
                <w:b/>
                <w:bCs/>
                <w:snapToGrid/>
                <w:sz w:val="16"/>
                <w:szCs w:val="16"/>
                <w:lang w:eastAsia="ar-SA"/>
              </w:rPr>
              <w:t>ТАЛДОМ</w:t>
            </w:r>
            <w:r w:rsidRPr="00A856DF">
              <w:rPr>
                <w:snapToGrid/>
                <w:sz w:val="16"/>
                <w:szCs w:val="16"/>
                <w:lang w:eastAsia="ar-SA"/>
              </w:rPr>
              <w:t xml:space="preserve">, </w:t>
            </w:r>
            <w:r w:rsidRPr="00A856DF">
              <w:rPr>
                <w:b/>
                <w:bCs/>
                <w:snapToGrid/>
                <w:sz w:val="16"/>
                <w:szCs w:val="16"/>
                <w:lang w:eastAsia="ar-SA"/>
              </w:rPr>
              <w:t xml:space="preserve"> ДУБНА (110км)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68"/>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52</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72"/>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53</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ГОРОД </w:t>
            </w:r>
            <w:r w:rsidRPr="00A856DF">
              <w:rPr>
                <w:b/>
                <w:bCs/>
                <w:snapToGrid/>
                <w:sz w:val="16"/>
                <w:szCs w:val="16"/>
                <w:lang w:eastAsia="ar-SA"/>
              </w:rPr>
              <w:t>НАРОФОМИНСК (60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76"/>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54</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80"/>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lastRenderedPageBreak/>
              <w:t>55</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ГОРОД </w:t>
            </w:r>
            <w:r w:rsidRPr="00A856DF">
              <w:rPr>
                <w:b/>
                <w:bCs/>
                <w:snapToGrid/>
                <w:sz w:val="16"/>
                <w:szCs w:val="16"/>
                <w:lang w:eastAsia="ar-SA"/>
              </w:rPr>
              <w:t>СЕРПУХОВ (85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315"/>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56</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405"/>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57</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ГОРОД </w:t>
            </w:r>
            <w:proofErr w:type="gramStart"/>
            <w:r w:rsidRPr="00A856DF">
              <w:rPr>
                <w:b/>
                <w:bCs/>
                <w:snapToGrid/>
                <w:sz w:val="16"/>
                <w:szCs w:val="16"/>
                <w:lang w:eastAsia="ar-SA"/>
              </w:rPr>
              <w:t>ПАВЛОВСКИЙ-ПОСАД</w:t>
            </w:r>
            <w:proofErr w:type="gramEnd"/>
            <w:r w:rsidRPr="00A856DF">
              <w:rPr>
                <w:b/>
                <w:bCs/>
                <w:snapToGrid/>
                <w:sz w:val="16"/>
                <w:szCs w:val="16"/>
                <w:lang w:eastAsia="ar-SA"/>
              </w:rPr>
              <w:t xml:space="preserve"> (57 км) </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38"/>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58</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84"/>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59</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ГОРОД </w:t>
            </w:r>
            <w:r w:rsidRPr="00A856DF">
              <w:rPr>
                <w:b/>
                <w:bCs/>
                <w:snapToGrid/>
                <w:sz w:val="16"/>
                <w:szCs w:val="16"/>
                <w:lang w:eastAsia="ar-SA"/>
              </w:rPr>
              <w:t>ЭЛЕКТРОГОРСК (68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60"/>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60</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78"/>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61</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ГОРОД </w:t>
            </w:r>
            <w:r w:rsidRPr="00A856DF">
              <w:rPr>
                <w:b/>
                <w:bCs/>
                <w:snapToGrid/>
                <w:sz w:val="16"/>
                <w:szCs w:val="16"/>
                <w:lang w:eastAsia="ar-SA"/>
              </w:rPr>
              <w:t>ЗАРАЙСК (150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126"/>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62</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14"/>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63</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ГОРОДА </w:t>
            </w:r>
            <w:r w:rsidRPr="00A856DF">
              <w:rPr>
                <w:b/>
                <w:bCs/>
                <w:snapToGrid/>
                <w:sz w:val="16"/>
                <w:szCs w:val="16"/>
                <w:lang w:eastAsia="ar-SA"/>
              </w:rPr>
              <w:t>ОРЕХОВО-ЗУЕВО,  ЛИКИНО-ДУЛЕВО (83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74"/>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64</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22"/>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65</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ПОСЕЛОК ГОРОДСКОГО ТИПА </w:t>
            </w:r>
            <w:r w:rsidRPr="00A856DF">
              <w:rPr>
                <w:b/>
                <w:bCs/>
                <w:snapToGrid/>
                <w:sz w:val="16"/>
                <w:szCs w:val="16"/>
                <w:lang w:eastAsia="ar-SA"/>
              </w:rPr>
              <w:t xml:space="preserve">ЛОТОШИНО </w:t>
            </w:r>
            <w:r w:rsidRPr="00A856DF">
              <w:rPr>
                <w:snapToGrid/>
                <w:sz w:val="16"/>
                <w:szCs w:val="16"/>
                <w:lang w:eastAsia="ar-SA"/>
              </w:rPr>
              <w:t>ВЛАДИМИРСКАЯ ОБЛАСТЬ</w:t>
            </w:r>
            <w:r w:rsidRPr="00A856DF">
              <w:rPr>
                <w:b/>
                <w:bCs/>
                <w:snapToGrid/>
                <w:sz w:val="16"/>
                <w:szCs w:val="16"/>
                <w:lang w:eastAsia="ar-SA"/>
              </w:rPr>
              <w:t xml:space="preserve">, </w:t>
            </w:r>
            <w:r w:rsidRPr="00A856DF">
              <w:rPr>
                <w:snapToGrid/>
                <w:sz w:val="16"/>
                <w:szCs w:val="16"/>
                <w:lang w:eastAsia="ar-SA"/>
              </w:rPr>
              <w:t>ГОРОД</w:t>
            </w:r>
            <w:r w:rsidRPr="00A856DF">
              <w:rPr>
                <w:b/>
                <w:bCs/>
                <w:snapToGrid/>
                <w:sz w:val="16"/>
                <w:szCs w:val="16"/>
                <w:lang w:eastAsia="ar-SA"/>
              </w:rPr>
              <w:t xml:space="preserve"> ЛАКИНСК (140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552"/>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66</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76"/>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67</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ПОСЕЛОК ГОРОДСКОГО ТИПА </w:t>
            </w:r>
            <w:r w:rsidRPr="00A856DF">
              <w:rPr>
                <w:b/>
                <w:bCs/>
                <w:snapToGrid/>
                <w:sz w:val="16"/>
                <w:szCs w:val="16"/>
                <w:lang w:eastAsia="ar-SA"/>
              </w:rPr>
              <w:t>СЕРЕБРЯНЫЕ ПРУДЫ,</w:t>
            </w:r>
            <w:r w:rsidRPr="00A856DF">
              <w:rPr>
                <w:snapToGrid/>
                <w:sz w:val="16"/>
                <w:szCs w:val="16"/>
                <w:lang w:eastAsia="ar-SA"/>
              </w:rPr>
              <w:t xml:space="preserve"> РЯЗАНСКАЯ ОБЛАСТЬ, ГОРОД</w:t>
            </w:r>
            <w:r w:rsidRPr="00A856DF">
              <w:rPr>
                <w:b/>
                <w:bCs/>
                <w:snapToGrid/>
                <w:sz w:val="16"/>
                <w:szCs w:val="16"/>
                <w:lang w:eastAsia="ar-SA"/>
              </w:rPr>
              <w:t xml:space="preserve"> </w:t>
            </w:r>
            <w:proofErr w:type="gramStart"/>
            <w:r w:rsidRPr="00A856DF">
              <w:rPr>
                <w:b/>
                <w:bCs/>
                <w:snapToGrid/>
                <w:sz w:val="16"/>
                <w:szCs w:val="16"/>
                <w:lang w:eastAsia="ar-SA"/>
              </w:rPr>
              <w:t>РЫБНОЕ</w:t>
            </w:r>
            <w:proofErr w:type="gramEnd"/>
            <w:r w:rsidRPr="00A856DF">
              <w:rPr>
                <w:b/>
                <w:bCs/>
                <w:snapToGrid/>
                <w:sz w:val="16"/>
                <w:szCs w:val="16"/>
                <w:lang w:eastAsia="ar-SA"/>
              </w:rPr>
              <w:t xml:space="preserve">,  </w:t>
            </w:r>
            <w:r w:rsidRPr="00A856DF">
              <w:rPr>
                <w:snapToGrid/>
                <w:sz w:val="16"/>
                <w:szCs w:val="16"/>
                <w:lang w:eastAsia="ar-SA"/>
              </w:rPr>
              <w:t>ТВЕРСКАЯ ОБЛАСТЬ, ГОРОД</w:t>
            </w:r>
            <w:r w:rsidRPr="00A856DF">
              <w:rPr>
                <w:b/>
                <w:bCs/>
                <w:snapToGrid/>
                <w:sz w:val="16"/>
                <w:szCs w:val="16"/>
                <w:lang w:eastAsia="ar-SA"/>
              </w:rPr>
              <w:t xml:space="preserve"> ТВЕРЬ, </w:t>
            </w:r>
            <w:r w:rsidRPr="00A856DF">
              <w:rPr>
                <w:snapToGrid/>
                <w:sz w:val="16"/>
                <w:szCs w:val="16"/>
                <w:lang w:eastAsia="ar-SA"/>
              </w:rPr>
              <w:t>ТУЛЬСКАЯ ОБЛАСТЬ</w:t>
            </w:r>
            <w:r w:rsidRPr="00A856DF">
              <w:rPr>
                <w:bCs/>
                <w:snapToGrid/>
                <w:sz w:val="16"/>
                <w:szCs w:val="16"/>
                <w:lang w:eastAsia="ar-SA"/>
              </w:rPr>
              <w:t>, ГОРОД</w:t>
            </w:r>
            <w:r w:rsidRPr="00A856DF">
              <w:rPr>
                <w:b/>
                <w:bCs/>
                <w:snapToGrid/>
                <w:sz w:val="16"/>
                <w:szCs w:val="16"/>
                <w:lang w:eastAsia="ar-SA"/>
              </w:rPr>
              <w:t xml:space="preserve"> ТУЛА (160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780"/>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68</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306"/>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69</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ПОСЕЛОК ГОРОДСКОГО ТИПА </w:t>
            </w:r>
            <w:r w:rsidRPr="00A856DF">
              <w:rPr>
                <w:b/>
                <w:bCs/>
                <w:snapToGrid/>
                <w:sz w:val="16"/>
                <w:szCs w:val="16"/>
                <w:lang w:eastAsia="ar-SA"/>
              </w:rPr>
              <w:t>ЗАГОРЯНСКИЙ,                                                           АФАНАСОВО (17км)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68"/>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70</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72"/>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71</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ПОСЕЛОК ГОРОДСКОГО ТИПА </w:t>
            </w:r>
            <w:r w:rsidRPr="00A856DF">
              <w:rPr>
                <w:b/>
                <w:bCs/>
                <w:snapToGrid/>
                <w:sz w:val="16"/>
                <w:szCs w:val="16"/>
                <w:lang w:eastAsia="ar-SA"/>
              </w:rPr>
              <w:t>ИМ</w:t>
            </w:r>
            <w:proofErr w:type="gramStart"/>
            <w:r w:rsidRPr="00A856DF">
              <w:rPr>
                <w:b/>
                <w:bCs/>
                <w:snapToGrid/>
                <w:sz w:val="16"/>
                <w:szCs w:val="16"/>
                <w:lang w:eastAsia="ar-SA"/>
              </w:rPr>
              <w:t>.В</w:t>
            </w:r>
            <w:proofErr w:type="gramEnd"/>
            <w:r w:rsidRPr="00A856DF">
              <w:rPr>
                <w:b/>
                <w:bCs/>
                <w:snapToGrid/>
                <w:sz w:val="16"/>
                <w:szCs w:val="16"/>
                <w:lang w:eastAsia="ar-SA"/>
              </w:rPr>
              <w:t xml:space="preserve">ОРОВСКОГО,  </w:t>
            </w:r>
            <w:r w:rsidRPr="00A856DF">
              <w:rPr>
                <w:snapToGrid/>
                <w:sz w:val="16"/>
                <w:szCs w:val="16"/>
                <w:lang w:eastAsia="ar-SA"/>
              </w:rPr>
              <w:t>ГОРОДА</w:t>
            </w:r>
            <w:r w:rsidRPr="00A856DF">
              <w:rPr>
                <w:b/>
                <w:bCs/>
                <w:snapToGrid/>
                <w:sz w:val="16"/>
                <w:szCs w:val="16"/>
                <w:lang w:eastAsia="ar-SA"/>
              </w:rPr>
              <w:t xml:space="preserve"> КУПАВНА, КРАСНОЗНАМЕНСК, ГОЛИЦЫНО,   КЛИМОВСК (31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559"/>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72</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186"/>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73</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СМОЛЕНСКАЯ ОБЛАСТЬ, ГОРОД </w:t>
            </w:r>
            <w:r w:rsidRPr="00A856DF">
              <w:rPr>
                <w:b/>
                <w:bCs/>
                <w:snapToGrid/>
                <w:sz w:val="16"/>
                <w:szCs w:val="16"/>
                <w:lang w:eastAsia="ar-SA"/>
              </w:rPr>
              <w:t>ВЯЗЬМА (220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132"/>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74</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20"/>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75</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СМОЛЕНСКАЯ ОБЛАСТЬ, ГОРОД </w:t>
            </w:r>
            <w:r w:rsidRPr="00A856DF">
              <w:rPr>
                <w:b/>
                <w:bCs/>
                <w:snapToGrid/>
                <w:sz w:val="16"/>
                <w:szCs w:val="16"/>
                <w:lang w:eastAsia="ar-SA"/>
              </w:rPr>
              <w:t>СМОЛЕНСК (380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139"/>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76</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26"/>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77</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ДЕРЕВНЯ </w:t>
            </w:r>
            <w:r w:rsidRPr="00A856DF">
              <w:rPr>
                <w:b/>
                <w:bCs/>
                <w:snapToGrid/>
                <w:sz w:val="16"/>
                <w:szCs w:val="16"/>
                <w:lang w:eastAsia="ar-SA"/>
              </w:rPr>
              <w:t>ЖИТНЕВО (40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130"/>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78</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18"/>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79</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ДОМОДЕДОВСКИЙ РАЙОН, СЕЛО </w:t>
            </w:r>
            <w:r w:rsidRPr="00A856DF">
              <w:rPr>
                <w:b/>
                <w:bCs/>
                <w:snapToGrid/>
                <w:sz w:val="16"/>
                <w:szCs w:val="16"/>
                <w:lang w:eastAsia="ar-SA"/>
              </w:rPr>
              <w:t>ШАХОВО (45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78"/>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80</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13"/>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81</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ГОРОД </w:t>
            </w:r>
            <w:r w:rsidRPr="00A856DF">
              <w:rPr>
                <w:b/>
                <w:bCs/>
                <w:snapToGrid/>
                <w:sz w:val="16"/>
                <w:szCs w:val="16"/>
                <w:lang w:eastAsia="ar-SA"/>
              </w:rPr>
              <w:t>ФРЯЗИНО (25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130"/>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82</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18"/>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83</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ПОСЕЛОК ГОРОДСКОГО ТИПА </w:t>
            </w:r>
            <w:r w:rsidRPr="00A856DF">
              <w:rPr>
                <w:b/>
                <w:bCs/>
                <w:snapToGrid/>
                <w:sz w:val="16"/>
                <w:szCs w:val="16"/>
                <w:lang w:eastAsia="ar-SA"/>
              </w:rPr>
              <w:t>ИКША (32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136"/>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84</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24"/>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85</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СЕЛО </w:t>
            </w:r>
            <w:r w:rsidRPr="00A856DF">
              <w:rPr>
                <w:b/>
                <w:bCs/>
                <w:snapToGrid/>
                <w:sz w:val="16"/>
                <w:szCs w:val="16"/>
                <w:lang w:eastAsia="ar-SA"/>
              </w:rPr>
              <w:t>ТАРАСОВКА (22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315"/>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86</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495"/>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87</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ИВАНОВСКАЯ ОБЛАСТЬ, ГОРОД </w:t>
            </w:r>
            <w:r w:rsidRPr="00A856DF">
              <w:rPr>
                <w:b/>
                <w:bCs/>
                <w:snapToGrid/>
                <w:sz w:val="16"/>
                <w:szCs w:val="16"/>
                <w:lang w:eastAsia="ar-SA"/>
              </w:rPr>
              <w:t>ИВАНОВО</w:t>
            </w:r>
            <w:r w:rsidRPr="00A856DF">
              <w:rPr>
                <w:snapToGrid/>
                <w:sz w:val="16"/>
                <w:szCs w:val="16"/>
                <w:lang w:eastAsia="ar-SA"/>
              </w:rPr>
              <w:t xml:space="preserve"> </w:t>
            </w:r>
            <w:r w:rsidRPr="00A856DF">
              <w:rPr>
                <w:b/>
                <w:bCs/>
                <w:snapToGrid/>
                <w:sz w:val="16"/>
                <w:szCs w:val="16"/>
                <w:lang w:eastAsia="ar-SA"/>
              </w:rPr>
              <w:t>(280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131"/>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88</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18"/>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89</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БЕЛГОРОДСКАЯ ОБЛАСТЬ, ГОРОД </w:t>
            </w:r>
            <w:r w:rsidRPr="00A856DF">
              <w:rPr>
                <w:b/>
                <w:bCs/>
                <w:snapToGrid/>
                <w:sz w:val="16"/>
                <w:szCs w:val="16"/>
                <w:lang w:eastAsia="ar-SA"/>
              </w:rPr>
              <w:t xml:space="preserve">СТАРЫЙ ОСКОЛ (620 км) </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136"/>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90</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24"/>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91</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ВОРОНЕЖСКАЯ ОБЛАСТЬ, ГОРОД </w:t>
            </w:r>
            <w:r w:rsidRPr="00A856DF">
              <w:rPr>
                <w:b/>
                <w:bCs/>
                <w:snapToGrid/>
                <w:sz w:val="16"/>
                <w:szCs w:val="16"/>
                <w:lang w:eastAsia="ar-SA"/>
              </w:rPr>
              <w:t xml:space="preserve">ВОРОНЕЖ (500 км) </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128"/>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92</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16"/>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93</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ЯРОСЛАВСКАЯ ОБЛАСТЬ, ГОРОД </w:t>
            </w:r>
            <w:r w:rsidRPr="00A856DF">
              <w:rPr>
                <w:b/>
                <w:bCs/>
                <w:snapToGrid/>
                <w:sz w:val="16"/>
                <w:szCs w:val="16"/>
                <w:lang w:eastAsia="ar-SA"/>
              </w:rPr>
              <w:t xml:space="preserve">ЯРОСЛАВЛЬ  </w:t>
            </w:r>
            <w:r w:rsidRPr="00A856DF">
              <w:rPr>
                <w:snapToGrid/>
                <w:sz w:val="16"/>
                <w:szCs w:val="16"/>
                <w:lang w:eastAsia="ar-SA"/>
              </w:rPr>
              <w:t>КАЛУЖСКАЯ ОБЛАСТЬ, ГОРОД</w:t>
            </w:r>
            <w:r w:rsidRPr="00A856DF">
              <w:rPr>
                <w:b/>
                <w:bCs/>
                <w:snapToGrid/>
                <w:sz w:val="16"/>
                <w:szCs w:val="16"/>
                <w:lang w:eastAsia="ar-SA"/>
              </w:rPr>
              <w:t xml:space="preserve"> КАЛУГА (250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76"/>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94</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366"/>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95</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КОСТРОМСКАЯ ОБЛАСТЬ, ГОРОД </w:t>
            </w:r>
            <w:r w:rsidRPr="00A856DF">
              <w:rPr>
                <w:b/>
                <w:bCs/>
                <w:snapToGrid/>
                <w:sz w:val="16"/>
                <w:szCs w:val="16"/>
                <w:lang w:eastAsia="ar-SA"/>
              </w:rPr>
              <w:t>КОСТРОМА (320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130"/>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96</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18"/>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97</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МОСКОВСКАЯ ОБЛАСТЬ, ГОРОД</w:t>
            </w:r>
            <w:r w:rsidRPr="00A856DF">
              <w:rPr>
                <w:b/>
                <w:bCs/>
                <w:snapToGrid/>
                <w:sz w:val="16"/>
                <w:szCs w:val="16"/>
                <w:lang w:eastAsia="ar-SA"/>
              </w:rPr>
              <w:t xml:space="preserve"> ЩЕРБИНКА (8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78"/>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98</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68"/>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99</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ЯРОСЛАВСКАЯ ОБЛАСТЬ, ГОРОД </w:t>
            </w:r>
            <w:r w:rsidRPr="00A856DF">
              <w:rPr>
                <w:b/>
                <w:bCs/>
                <w:snapToGrid/>
                <w:sz w:val="16"/>
                <w:szCs w:val="16"/>
                <w:lang w:eastAsia="ar-SA"/>
              </w:rPr>
              <w:t>РЫБИНСК (310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131"/>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100</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18"/>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101</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ГОРОД </w:t>
            </w:r>
            <w:r w:rsidRPr="00A856DF">
              <w:rPr>
                <w:b/>
                <w:bCs/>
                <w:snapToGrid/>
                <w:sz w:val="16"/>
                <w:szCs w:val="16"/>
                <w:lang w:eastAsia="ar-SA"/>
              </w:rPr>
              <w:t xml:space="preserve">ВНУКОВО (НОВАЯ МОСКВА) </w:t>
            </w:r>
            <w:r w:rsidRPr="00A856DF">
              <w:rPr>
                <w:snapToGrid/>
                <w:sz w:val="16"/>
                <w:szCs w:val="16"/>
                <w:lang w:eastAsia="ar-SA"/>
              </w:rPr>
              <w:t>МОСКОВСКАЯ ОБЛАСТЬ</w:t>
            </w:r>
            <w:r w:rsidRPr="00A856DF">
              <w:rPr>
                <w:b/>
                <w:bCs/>
                <w:snapToGrid/>
                <w:sz w:val="16"/>
                <w:szCs w:val="16"/>
                <w:lang w:eastAsia="ar-SA"/>
              </w:rPr>
              <w:t>, ГОРОД ХИМКИ МИКРОРАЙОН СХОДНЯ (14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78"/>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102</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12"/>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103</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ГОРОД </w:t>
            </w:r>
            <w:r w:rsidRPr="00A856DF">
              <w:rPr>
                <w:b/>
                <w:bCs/>
                <w:snapToGrid/>
                <w:sz w:val="16"/>
                <w:szCs w:val="16"/>
                <w:lang w:eastAsia="ar-SA"/>
              </w:rPr>
              <w:t xml:space="preserve">ЗЕЛЕНОГРАД </w:t>
            </w:r>
            <w:r w:rsidRPr="00A856DF">
              <w:rPr>
                <w:bCs/>
                <w:snapToGrid/>
                <w:sz w:val="16"/>
                <w:szCs w:val="16"/>
                <w:lang w:eastAsia="ar-SA"/>
              </w:rPr>
              <w:t>(НОВАЯ МОСКВА)</w:t>
            </w:r>
            <w:r w:rsidRPr="00A856DF">
              <w:rPr>
                <w:b/>
                <w:bCs/>
                <w:snapToGrid/>
                <w:sz w:val="16"/>
                <w:szCs w:val="16"/>
                <w:lang w:eastAsia="ar-SA"/>
              </w:rPr>
              <w:t xml:space="preserve"> (21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130"/>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104</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18"/>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105</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ДЕРЕВНЯ </w:t>
            </w:r>
            <w:r w:rsidRPr="00A856DF">
              <w:rPr>
                <w:b/>
                <w:bCs/>
                <w:snapToGrid/>
                <w:sz w:val="16"/>
                <w:szCs w:val="16"/>
                <w:lang w:eastAsia="ar-SA"/>
              </w:rPr>
              <w:lastRenderedPageBreak/>
              <w:t>ДУБРОВКИ</w:t>
            </w:r>
            <w:r w:rsidRPr="00A856DF">
              <w:rPr>
                <w:snapToGrid/>
                <w:sz w:val="16"/>
                <w:szCs w:val="16"/>
                <w:lang w:eastAsia="ar-SA"/>
              </w:rPr>
              <w:t xml:space="preserve"> </w:t>
            </w:r>
            <w:r w:rsidRPr="00A856DF">
              <w:rPr>
                <w:b/>
                <w:bCs/>
                <w:snapToGrid/>
                <w:sz w:val="16"/>
                <w:szCs w:val="16"/>
                <w:lang w:eastAsia="ar-SA"/>
              </w:rPr>
              <w:t>(14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lastRenderedPageBreak/>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136"/>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lastRenderedPageBreak/>
              <w:t>106</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24"/>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lastRenderedPageBreak/>
              <w:t>107</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w:t>
            </w:r>
            <w:r w:rsidRPr="00A856DF">
              <w:rPr>
                <w:b/>
                <w:bCs/>
                <w:snapToGrid/>
                <w:sz w:val="16"/>
                <w:szCs w:val="16"/>
                <w:lang w:eastAsia="ar-SA"/>
              </w:rPr>
              <w:t xml:space="preserve">СОЛНЦЕВО </w:t>
            </w:r>
            <w:r w:rsidRPr="00A856DF">
              <w:rPr>
                <w:bCs/>
                <w:snapToGrid/>
                <w:sz w:val="16"/>
                <w:szCs w:val="16"/>
                <w:lang w:eastAsia="ar-SA"/>
              </w:rPr>
              <w:t>(НОВАЯ МОСКВА)</w:t>
            </w:r>
            <w:r w:rsidRPr="00A856DF">
              <w:rPr>
                <w:b/>
                <w:bCs/>
                <w:snapToGrid/>
                <w:sz w:val="16"/>
                <w:szCs w:val="16"/>
                <w:lang w:eastAsia="ar-SA"/>
              </w:rPr>
              <w:t xml:space="preserve"> (3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128"/>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108</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30"/>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109</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ГОРОД </w:t>
            </w:r>
            <w:r w:rsidRPr="00A856DF">
              <w:rPr>
                <w:b/>
                <w:bCs/>
                <w:snapToGrid/>
                <w:sz w:val="16"/>
                <w:szCs w:val="16"/>
                <w:lang w:eastAsia="ar-SA"/>
              </w:rPr>
              <w:t>БЫКОВО (19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135"/>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110</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22"/>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111</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ТУЛЬСКАЯ ОБЛАСТЬ, ГОРОД </w:t>
            </w:r>
            <w:r w:rsidRPr="00A856DF">
              <w:rPr>
                <w:b/>
                <w:bCs/>
                <w:snapToGrid/>
                <w:sz w:val="16"/>
                <w:szCs w:val="16"/>
                <w:lang w:eastAsia="ar-SA"/>
              </w:rPr>
              <w:t>НОВОМОСКОВСК (200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126"/>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112</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14"/>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113</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ВЛАДИМИРСКАЯ ОБЛАСТЬ, ГОРОД </w:t>
            </w:r>
            <w:r w:rsidRPr="00A856DF">
              <w:rPr>
                <w:b/>
                <w:bCs/>
                <w:snapToGrid/>
                <w:sz w:val="16"/>
                <w:szCs w:val="16"/>
                <w:lang w:eastAsia="ar-SA"/>
              </w:rPr>
              <w:t>ПОКРОВ (87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132"/>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114</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20"/>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115</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ГОРОД </w:t>
            </w:r>
            <w:r w:rsidRPr="00A856DF">
              <w:rPr>
                <w:b/>
                <w:bCs/>
                <w:snapToGrid/>
                <w:sz w:val="16"/>
                <w:szCs w:val="16"/>
                <w:lang w:eastAsia="ar-SA"/>
              </w:rPr>
              <w:t>ДРЕЗНА (75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138"/>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116</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26"/>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117</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ПОСЕЛОК ГОРОДСКОГО ТИПА </w:t>
            </w:r>
            <w:r w:rsidRPr="00A856DF">
              <w:rPr>
                <w:b/>
                <w:bCs/>
                <w:snapToGrid/>
                <w:sz w:val="16"/>
                <w:szCs w:val="16"/>
                <w:lang w:eastAsia="ar-SA"/>
              </w:rPr>
              <w:t>МОНИНО (28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131"/>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118</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18"/>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119</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ГОРОД </w:t>
            </w:r>
            <w:r w:rsidRPr="00A856DF">
              <w:rPr>
                <w:b/>
                <w:bCs/>
                <w:snapToGrid/>
                <w:sz w:val="16"/>
                <w:szCs w:val="16"/>
                <w:lang w:eastAsia="ar-SA"/>
              </w:rPr>
              <w:t xml:space="preserve">ЛОСИНО-ПЕТРОВСКИЙ, </w:t>
            </w:r>
            <w:r w:rsidRPr="00A856DF">
              <w:rPr>
                <w:snapToGrid/>
                <w:sz w:val="16"/>
                <w:szCs w:val="16"/>
                <w:lang w:eastAsia="ar-SA"/>
              </w:rPr>
              <w:t xml:space="preserve"> ДЕРЕВНЯ</w:t>
            </w:r>
            <w:r w:rsidRPr="00A856DF">
              <w:rPr>
                <w:b/>
                <w:bCs/>
                <w:snapToGrid/>
                <w:sz w:val="16"/>
                <w:szCs w:val="16"/>
                <w:lang w:eastAsia="ar-SA"/>
              </w:rPr>
              <w:t xml:space="preserve"> РАДУМЛЯ (30 км) </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78"/>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120</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26"/>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121</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ДЕРЕВНЯ </w:t>
            </w:r>
            <w:proofErr w:type="gramStart"/>
            <w:r w:rsidRPr="00A856DF">
              <w:rPr>
                <w:b/>
                <w:bCs/>
                <w:snapToGrid/>
                <w:sz w:val="16"/>
                <w:szCs w:val="16"/>
                <w:lang w:eastAsia="ar-SA"/>
              </w:rPr>
              <w:t>БОЛЬШОЕ</w:t>
            </w:r>
            <w:proofErr w:type="gramEnd"/>
            <w:r w:rsidRPr="00A856DF">
              <w:rPr>
                <w:b/>
                <w:bCs/>
                <w:snapToGrid/>
                <w:sz w:val="16"/>
                <w:szCs w:val="16"/>
                <w:lang w:eastAsia="ar-SA"/>
              </w:rPr>
              <w:t xml:space="preserve"> БУНЬКОВО (51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130"/>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122</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18"/>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123</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ГОРОД </w:t>
            </w:r>
            <w:r w:rsidRPr="00A856DF">
              <w:rPr>
                <w:b/>
                <w:bCs/>
                <w:snapToGrid/>
                <w:sz w:val="16"/>
                <w:szCs w:val="16"/>
                <w:lang w:eastAsia="ar-SA"/>
              </w:rPr>
              <w:t>ДЕДОВСК (22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136"/>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124</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10"/>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125</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ПОСЕЛОК ГОРОДСКОГО ТИПА </w:t>
            </w:r>
            <w:r w:rsidRPr="00A856DF">
              <w:rPr>
                <w:b/>
                <w:bCs/>
                <w:snapToGrid/>
                <w:sz w:val="16"/>
                <w:szCs w:val="16"/>
                <w:lang w:eastAsia="ar-SA"/>
              </w:rPr>
              <w:t>ФРЯЗЕВО (50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142"/>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126</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30"/>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127</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БРЯНСКАЯ ОБЛАСТЬ, ГОРОД </w:t>
            </w:r>
            <w:r w:rsidRPr="00A856DF">
              <w:rPr>
                <w:b/>
                <w:bCs/>
                <w:snapToGrid/>
                <w:sz w:val="16"/>
                <w:szCs w:val="16"/>
                <w:lang w:eastAsia="ar-SA"/>
              </w:rPr>
              <w:t>БРЯНСК (370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135"/>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128</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22"/>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129</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МОСКВОСКАЯ ОБЛАСТЬ, ГОРОД </w:t>
            </w:r>
            <w:r w:rsidRPr="00A856DF">
              <w:rPr>
                <w:b/>
                <w:bCs/>
                <w:snapToGrid/>
                <w:sz w:val="16"/>
                <w:szCs w:val="16"/>
                <w:lang w:eastAsia="ar-SA"/>
              </w:rPr>
              <w:t>ЛОБНЯ</w:t>
            </w:r>
            <w:r w:rsidRPr="00A856DF">
              <w:rPr>
                <w:snapToGrid/>
                <w:sz w:val="16"/>
                <w:szCs w:val="16"/>
                <w:lang w:eastAsia="ar-SA"/>
              </w:rPr>
              <w:t xml:space="preserve"> </w:t>
            </w:r>
            <w:r w:rsidRPr="00A856DF">
              <w:rPr>
                <w:b/>
                <w:snapToGrid/>
                <w:sz w:val="16"/>
                <w:szCs w:val="16"/>
                <w:lang w:eastAsia="ar-SA"/>
              </w:rPr>
              <w:t>(17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126"/>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130</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14"/>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131</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РЯЗАНСКАЯ ОБЛАСТЬ, ГОРОД </w:t>
            </w:r>
            <w:r w:rsidRPr="00A856DF">
              <w:rPr>
                <w:b/>
                <w:bCs/>
                <w:snapToGrid/>
                <w:sz w:val="16"/>
                <w:szCs w:val="16"/>
                <w:lang w:eastAsia="ar-SA"/>
              </w:rPr>
              <w:t>РЯЗАНЬ (190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132"/>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132</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20"/>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133</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КУРСКАЯ ОБЛАСТЬ, ГОРОД </w:t>
            </w:r>
            <w:r w:rsidRPr="00A856DF">
              <w:rPr>
                <w:b/>
                <w:bCs/>
                <w:snapToGrid/>
                <w:sz w:val="16"/>
                <w:szCs w:val="16"/>
                <w:lang w:eastAsia="ar-SA"/>
              </w:rPr>
              <w:t>КУРСК (510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138"/>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134</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26"/>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135</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ОРЛОВСКАЯ ОБЛАСТЬ, ГОРОД </w:t>
            </w:r>
            <w:r w:rsidRPr="00A856DF">
              <w:rPr>
                <w:b/>
                <w:bCs/>
                <w:snapToGrid/>
                <w:sz w:val="16"/>
                <w:szCs w:val="16"/>
                <w:lang w:eastAsia="ar-SA"/>
              </w:rPr>
              <w:t>ОРЕЛ (340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131"/>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136</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660"/>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137</w:t>
            </w:r>
          </w:p>
        </w:tc>
        <w:tc>
          <w:tcPr>
            <w:tcW w:w="3402"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ГОРОД </w:t>
            </w:r>
            <w:r w:rsidRPr="00A856DF">
              <w:rPr>
                <w:b/>
                <w:snapToGrid/>
                <w:sz w:val="16"/>
                <w:szCs w:val="16"/>
                <w:lang w:eastAsia="ar-SA"/>
              </w:rPr>
              <w:t>МЫТИЩИ</w:t>
            </w:r>
            <w:r w:rsidRPr="00A856DF">
              <w:rPr>
                <w:snapToGrid/>
                <w:sz w:val="16"/>
                <w:szCs w:val="16"/>
                <w:lang w:eastAsia="ar-SA"/>
              </w:rPr>
              <w:t xml:space="preserve"> ОЛИМПИЙСКИЙ ПРОСПЕКТ (завоз/вывоз с контейнерного терминала КУПАВНА)</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795"/>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139</w:t>
            </w:r>
          </w:p>
        </w:tc>
        <w:tc>
          <w:tcPr>
            <w:tcW w:w="3402"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ДЕРЕВНЯ </w:t>
            </w:r>
            <w:proofErr w:type="gramStart"/>
            <w:r w:rsidRPr="00A856DF">
              <w:rPr>
                <w:b/>
                <w:snapToGrid/>
                <w:sz w:val="16"/>
                <w:szCs w:val="16"/>
                <w:lang w:eastAsia="ar-SA"/>
              </w:rPr>
              <w:t>БОЛЬШОЕ</w:t>
            </w:r>
            <w:proofErr w:type="gramEnd"/>
            <w:r w:rsidRPr="00A856DF">
              <w:rPr>
                <w:b/>
                <w:snapToGrid/>
                <w:sz w:val="16"/>
                <w:szCs w:val="16"/>
                <w:lang w:eastAsia="ar-SA"/>
              </w:rPr>
              <w:t xml:space="preserve"> БУНЬКОВО</w:t>
            </w:r>
            <w:r w:rsidRPr="00A856DF">
              <w:rPr>
                <w:snapToGrid/>
                <w:sz w:val="16"/>
                <w:szCs w:val="16"/>
                <w:lang w:eastAsia="ar-SA"/>
              </w:rPr>
              <w:t xml:space="preserve"> УЛИЦА ЛЕНИНСКАЯ (завоз/вывоз с контейнерного терминала КУПАВНА)</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bl>
    <w:p w:rsidR="00A856DF" w:rsidRPr="00A856DF" w:rsidRDefault="00A856DF" w:rsidP="00A856DF">
      <w:pPr>
        <w:tabs>
          <w:tab w:val="clear" w:pos="709"/>
          <w:tab w:val="left" w:pos="0"/>
        </w:tabs>
        <w:suppressAutoHyphens/>
        <w:ind w:firstLine="0"/>
        <w:jc w:val="right"/>
        <w:rPr>
          <w:b/>
          <w:snapToGrid/>
          <w:sz w:val="20"/>
          <w:lang w:eastAsia="ar-SA"/>
        </w:rPr>
      </w:pPr>
      <w:r w:rsidRPr="00A856DF">
        <w:rPr>
          <w:snapToGrid/>
          <w:sz w:val="24"/>
          <w:szCs w:val="24"/>
          <w:lang w:eastAsia="ar-SA"/>
        </w:rPr>
        <w:t xml:space="preserve">                                                            </w:t>
      </w:r>
      <w:r w:rsidRPr="00A856DF">
        <w:rPr>
          <w:b/>
          <w:snapToGrid/>
          <w:sz w:val="20"/>
          <w:lang w:eastAsia="ar-SA"/>
        </w:rPr>
        <w:t xml:space="preserve">ТАБЛИЦА № 2                                                  </w:t>
      </w:r>
    </w:p>
    <w:tbl>
      <w:tblPr>
        <w:tblStyle w:val="a6"/>
        <w:tblW w:w="0" w:type="auto"/>
        <w:jc w:val="center"/>
        <w:tblLayout w:type="fixed"/>
        <w:tblLook w:val="04A0"/>
      </w:tblPr>
      <w:tblGrid>
        <w:gridCol w:w="675"/>
        <w:gridCol w:w="3331"/>
        <w:gridCol w:w="1134"/>
        <w:gridCol w:w="1134"/>
        <w:gridCol w:w="992"/>
      </w:tblGrid>
      <w:tr w:rsidR="00A856DF" w:rsidRPr="00A856DF" w:rsidTr="00A856DF">
        <w:trPr>
          <w:trHeight w:val="776"/>
          <w:jc w:val="center"/>
        </w:trPr>
        <w:tc>
          <w:tcPr>
            <w:tcW w:w="675" w:type="dxa"/>
            <w:hideMark/>
          </w:tcPr>
          <w:p w:rsidR="00A856DF" w:rsidRPr="00A856DF" w:rsidRDefault="00A856DF" w:rsidP="00A856DF">
            <w:pPr>
              <w:tabs>
                <w:tab w:val="clear" w:pos="709"/>
                <w:tab w:val="left" w:pos="0"/>
              </w:tabs>
              <w:suppressAutoHyphens/>
              <w:ind w:firstLine="0"/>
              <w:jc w:val="center"/>
              <w:rPr>
                <w:b/>
                <w:bCs/>
                <w:snapToGrid/>
                <w:sz w:val="16"/>
                <w:szCs w:val="16"/>
                <w:lang w:eastAsia="ar-SA"/>
              </w:rPr>
            </w:pPr>
            <w:r w:rsidRPr="00A856DF">
              <w:rPr>
                <w:b/>
                <w:bCs/>
                <w:snapToGrid/>
                <w:sz w:val="16"/>
                <w:szCs w:val="16"/>
                <w:lang w:eastAsia="ar-SA"/>
              </w:rPr>
              <w:t xml:space="preserve">№ </w:t>
            </w:r>
            <w:proofErr w:type="spellStart"/>
            <w:proofErr w:type="gramStart"/>
            <w:r w:rsidRPr="00A856DF">
              <w:rPr>
                <w:b/>
                <w:bCs/>
                <w:snapToGrid/>
                <w:sz w:val="16"/>
                <w:szCs w:val="16"/>
                <w:lang w:eastAsia="ar-SA"/>
              </w:rPr>
              <w:t>п</w:t>
            </w:r>
            <w:proofErr w:type="spellEnd"/>
            <w:proofErr w:type="gramEnd"/>
            <w:r w:rsidRPr="00A856DF">
              <w:rPr>
                <w:b/>
                <w:bCs/>
                <w:snapToGrid/>
                <w:sz w:val="16"/>
                <w:szCs w:val="16"/>
                <w:lang w:eastAsia="ar-SA"/>
              </w:rPr>
              <w:t>/</w:t>
            </w:r>
            <w:proofErr w:type="spellStart"/>
            <w:r w:rsidRPr="00A856DF">
              <w:rPr>
                <w:b/>
                <w:bCs/>
                <w:snapToGrid/>
                <w:sz w:val="16"/>
                <w:szCs w:val="16"/>
                <w:lang w:eastAsia="ar-SA"/>
              </w:rPr>
              <w:t>п</w:t>
            </w:r>
            <w:proofErr w:type="spellEnd"/>
          </w:p>
        </w:tc>
        <w:tc>
          <w:tcPr>
            <w:tcW w:w="3331" w:type="dxa"/>
            <w:hideMark/>
          </w:tcPr>
          <w:p w:rsidR="00A856DF" w:rsidRPr="00A856DF" w:rsidRDefault="00A856DF" w:rsidP="00A856DF">
            <w:pPr>
              <w:tabs>
                <w:tab w:val="clear" w:pos="709"/>
                <w:tab w:val="left" w:pos="0"/>
              </w:tabs>
              <w:suppressAutoHyphens/>
              <w:ind w:firstLine="0"/>
              <w:jc w:val="center"/>
              <w:rPr>
                <w:b/>
                <w:bCs/>
                <w:snapToGrid/>
                <w:sz w:val="16"/>
                <w:szCs w:val="16"/>
                <w:lang w:eastAsia="ar-SA"/>
              </w:rPr>
            </w:pPr>
            <w:r w:rsidRPr="00A856DF">
              <w:rPr>
                <w:b/>
                <w:bCs/>
                <w:snapToGrid/>
                <w:sz w:val="16"/>
                <w:szCs w:val="16"/>
                <w:lang w:eastAsia="ar-SA"/>
              </w:rPr>
              <w:t xml:space="preserve">УСЛУГИ ПО ЗАВОЗУ-ВЫВОЗУ ГРУЗОВ (КОНТЕЙНЕРОВ) НА/С КОНТЕЙНЕРНЫЙ ТЕРМИНАЛ  </w:t>
            </w:r>
            <w:proofErr w:type="gramStart"/>
            <w:r w:rsidRPr="00A856DF">
              <w:rPr>
                <w:b/>
                <w:bCs/>
                <w:snapToGrid/>
                <w:sz w:val="16"/>
                <w:szCs w:val="16"/>
                <w:lang w:eastAsia="ar-SA"/>
              </w:rPr>
              <w:t>СИЛИКАТНАЯ</w:t>
            </w:r>
            <w:proofErr w:type="gramEnd"/>
          </w:p>
        </w:tc>
        <w:tc>
          <w:tcPr>
            <w:tcW w:w="1134" w:type="dxa"/>
            <w:hideMark/>
          </w:tcPr>
          <w:p w:rsidR="00A856DF" w:rsidRPr="00A856DF" w:rsidRDefault="00A856DF" w:rsidP="00A856DF">
            <w:pPr>
              <w:tabs>
                <w:tab w:val="clear" w:pos="709"/>
                <w:tab w:val="left" w:pos="0"/>
              </w:tabs>
              <w:suppressAutoHyphens/>
              <w:ind w:firstLine="0"/>
              <w:jc w:val="center"/>
              <w:rPr>
                <w:b/>
                <w:bCs/>
                <w:snapToGrid/>
                <w:sz w:val="16"/>
                <w:szCs w:val="16"/>
                <w:lang w:eastAsia="ar-SA"/>
              </w:rPr>
            </w:pPr>
            <w:r w:rsidRPr="00A856DF">
              <w:rPr>
                <w:b/>
                <w:bCs/>
                <w:snapToGrid/>
                <w:sz w:val="16"/>
                <w:szCs w:val="16"/>
                <w:lang w:eastAsia="ar-SA"/>
              </w:rPr>
              <w:t>Единица измерения</w:t>
            </w:r>
          </w:p>
        </w:tc>
        <w:tc>
          <w:tcPr>
            <w:tcW w:w="1134" w:type="dxa"/>
            <w:hideMark/>
          </w:tcPr>
          <w:p w:rsidR="00A856DF" w:rsidRPr="00A856DF" w:rsidRDefault="00A856DF" w:rsidP="00A856DF">
            <w:pPr>
              <w:tabs>
                <w:tab w:val="clear" w:pos="709"/>
                <w:tab w:val="left" w:pos="0"/>
              </w:tabs>
              <w:suppressAutoHyphens/>
              <w:ind w:firstLine="0"/>
              <w:jc w:val="center"/>
              <w:rPr>
                <w:b/>
                <w:bCs/>
                <w:snapToGrid/>
                <w:sz w:val="16"/>
                <w:szCs w:val="16"/>
                <w:lang w:eastAsia="ar-SA"/>
              </w:rPr>
            </w:pPr>
            <w:r w:rsidRPr="00A856DF">
              <w:rPr>
                <w:b/>
                <w:bCs/>
                <w:snapToGrid/>
                <w:sz w:val="16"/>
                <w:szCs w:val="16"/>
                <w:lang w:eastAsia="ar-SA"/>
              </w:rPr>
              <w:t>Типоразмер контейнера</w:t>
            </w:r>
          </w:p>
        </w:tc>
        <w:tc>
          <w:tcPr>
            <w:tcW w:w="992" w:type="dxa"/>
            <w:hideMark/>
          </w:tcPr>
          <w:p w:rsidR="00A856DF" w:rsidRPr="00A856DF" w:rsidRDefault="00A856DF" w:rsidP="00A856DF">
            <w:pPr>
              <w:tabs>
                <w:tab w:val="clear" w:pos="709"/>
                <w:tab w:val="left" w:pos="0"/>
              </w:tabs>
              <w:suppressAutoHyphens/>
              <w:ind w:firstLine="0"/>
              <w:jc w:val="center"/>
              <w:rPr>
                <w:b/>
                <w:bCs/>
                <w:snapToGrid/>
                <w:sz w:val="16"/>
                <w:szCs w:val="16"/>
                <w:lang w:eastAsia="ar-SA"/>
              </w:rPr>
            </w:pPr>
            <w:r w:rsidRPr="00A856DF">
              <w:rPr>
                <w:b/>
                <w:bCs/>
                <w:snapToGrid/>
                <w:sz w:val="16"/>
                <w:szCs w:val="16"/>
                <w:lang w:eastAsia="ar-SA"/>
              </w:rPr>
              <w:t>Стоимость услуги (без НДС)</w:t>
            </w:r>
          </w:p>
        </w:tc>
      </w:tr>
      <w:tr w:rsidR="00A856DF" w:rsidRPr="00A856DF" w:rsidTr="00A856DF">
        <w:trPr>
          <w:trHeight w:val="350"/>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141</w:t>
            </w:r>
          </w:p>
        </w:tc>
        <w:tc>
          <w:tcPr>
            <w:tcW w:w="3331"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ГОРОД </w:t>
            </w:r>
            <w:r w:rsidRPr="00A856DF">
              <w:rPr>
                <w:b/>
                <w:bCs/>
                <w:snapToGrid/>
                <w:sz w:val="16"/>
                <w:szCs w:val="16"/>
                <w:lang w:eastAsia="ar-SA"/>
              </w:rPr>
              <w:t>ПОДОЛЬСК</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992"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492"/>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142</w:t>
            </w:r>
          </w:p>
        </w:tc>
        <w:tc>
          <w:tcPr>
            <w:tcW w:w="3331"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ГОРОД </w:t>
            </w:r>
            <w:r w:rsidRPr="00A856DF">
              <w:rPr>
                <w:b/>
                <w:bCs/>
                <w:snapToGrid/>
                <w:sz w:val="16"/>
                <w:szCs w:val="16"/>
                <w:lang w:eastAsia="ar-SA"/>
              </w:rPr>
              <w:t>ХИМКИ (60 км)</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992"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492"/>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143</w:t>
            </w:r>
          </w:p>
        </w:tc>
        <w:tc>
          <w:tcPr>
            <w:tcW w:w="3331"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ГОРОД </w:t>
            </w:r>
            <w:r w:rsidRPr="00A856DF">
              <w:rPr>
                <w:b/>
                <w:bCs/>
                <w:snapToGrid/>
                <w:sz w:val="16"/>
                <w:szCs w:val="16"/>
                <w:lang w:eastAsia="ar-SA"/>
              </w:rPr>
              <w:t>ЛЮБЕРЦЫ (45 км)</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992"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429"/>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144</w:t>
            </w:r>
          </w:p>
        </w:tc>
        <w:tc>
          <w:tcPr>
            <w:tcW w:w="3331"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ГОРОД </w:t>
            </w:r>
            <w:r w:rsidRPr="00A856DF">
              <w:rPr>
                <w:b/>
                <w:bCs/>
                <w:snapToGrid/>
                <w:sz w:val="16"/>
                <w:szCs w:val="16"/>
                <w:lang w:eastAsia="ar-SA"/>
              </w:rPr>
              <w:t>ЩЕЛКОВО (70 км)</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992"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406"/>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145</w:t>
            </w:r>
          </w:p>
        </w:tc>
        <w:tc>
          <w:tcPr>
            <w:tcW w:w="3331"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ГОРОД </w:t>
            </w:r>
            <w:r w:rsidRPr="00A856DF">
              <w:rPr>
                <w:b/>
                <w:bCs/>
                <w:snapToGrid/>
                <w:sz w:val="16"/>
                <w:szCs w:val="16"/>
                <w:lang w:eastAsia="ar-SA"/>
              </w:rPr>
              <w:t>ЕГОРЬЕВСК (140 км)</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992"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412"/>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146</w:t>
            </w:r>
          </w:p>
        </w:tc>
        <w:tc>
          <w:tcPr>
            <w:tcW w:w="3331"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ГОРОД </w:t>
            </w:r>
            <w:r w:rsidRPr="00A856DF">
              <w:rPr>
                <w:b/>
                <w:bCs/>
                <w:snapToGrid/>
                <w:sz w:val="16"/>
                <w:szCs w:val="16"/>
                <w:lang w:eastAsia="ar-SA"/>
              </w:rPr>
              <w:t>СЕРПУХОВ, НАРОФОМИНСК, ОБНИНСК (80 км)</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992"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418"/>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147</w:t>
            </w:r>
          </w:p>
        </w:tc>
        <w:tc>
          <w:tcPr>
            <w:tcW w:w="3331"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ГОРОД </w:t>
            </w:r>
            <w:r w:rsidRPr="00A856DF">
              <w:rPr>
                <w:b/>
                <w:bCs/>
                <w:snapToGrid/>
                <w:sz w:val="16"/>
                <w:szCs w:val="16"/>
                <w:lang w:eastAsia="ar-SA"/>
              </w:rPr>
              <w:t>ЛОБНЯ (75 км)</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992"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423"/>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148</w:t>
            </w:r>
          </w:p>
        </w:tc>
        <w:tc>
          <w:tcPr>
            <w:tcW w:w="3331"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ГОРОД </w:t>
            </w:r>
            <w:r w:rsidRPr="00A856DF">
              <w:rPr>
                <w:b/>
                <w:bCs/>
                <w:snapToGrid/>
                <w:sz w:val="16"/>
                <w:szCs w:val="16"/>
                <w:lang w:eastAsia="ar-SA"/>
              </w:rPr>
              <w:t>ДОЛГОПРУДНЫЙ, БРОННИЦЫ (65 км)</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992"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416"/>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149</w:t>
            </w:r>
          </w:p>
        </w:tc>
        <w:tc>
          <w:tcPr>
            <w:tcW w:w="3331"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ГОРОД </w:t>
            </w:r>
            <w:r w:rsidRPr="00A856DF">
              <w:rPr>
                <w:b/>
                <w:bCs/>
                <w:snapToGrid/>
                <w:sz w:val="16"/>
                <w:szCs w:val="16"/>
                <w:lang w:eastAsia="ar-SA"/>
              </w:rPr>
              <w:t>ПРОТВИНО (95 км)</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992"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408"/>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150</w:t>
            </w:r>
          </w:p>
        </w:tc>
        <w:tc>
          <w:tcPr>
            <w:tcW w:w="3331"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ГОРОД </w:t>
            </w:r>
            <w:r w:rsidRPr="00A856DF">
              <w:rPr>
                <w:b/>
                <w:bCs/>
                <w:snapToGrid/>
                <w:sz w:val="16"/>
                <w:szCs w:val="16"/>
                <w:lang w:eastAsia="ar-SA"/>
              </w:rPr>
              <w:t>ЖУКОВСКИЙ (15 км)</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992"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414"/>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151</w:t>
            </w:r>
          </w:p>
        </w:tc>
        <w:tc>
          <w:tcPr>
            <w:tcW w:w="3331"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ПОСЕЛОК ГОРОДСКОГО ТИПА </w:t>
            </w:r>
            <w:r w:rsidRPr="00A856DF">
              <w:rPr>
                <w:b/>
                <w:bCs/>
                <w:snapToGrid/>
                <w:sz w:val="16"/>
                <w:szCs w:val="16"/>
                <w:lang w:eastAsia="ar-SA"/>
              </w:rPr>
              <w:t>СЕЛЯТИНО (10 км)</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992"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419"/>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lastRenderedPageBreak/>
              <w:t>152</w:t>
            </w:r>
          </w:p>
        </w:tc>
        <w:tc>
          <w:tcPr>
            <w:tcW w:w="3331"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ГОРОД </w:t>
            </w:r>
            <w:r w:rsidRPr="00A856DF">
              <w:rPr>
                <w:b/>
                <w:bCs/>
                <w:snapToGrid/>
                <w:sz w:val="16"/>
                <w:szCs w:val="16"/>
                <w:lang w:eastAsia="ar-SA"/>
              </w:rPr>
              <w:t>ТРОИЦК (35 км)</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992"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413"/>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153</w:t>
            </w:r>
          </w:p>
        </w:tc>
        <w:tc>
          <w:tcPr>
            <w:tcW w:w="3331"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ГОРОД </w:t>
            </w:r>
            <w:r w:rsidRPr="00A856DF">
              <w:rPr>
                <w:b/>
                <w:bCs/>
                <w:snapToGrid/>
                <w:sz w:val="16"/>
                <w:szCs w:val="16"/>
                <w:lang w:eastAsia="ar-SA"/>
              </w:rPr>
              <w:t>ДОМОДЕДОВО (25 км)</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992"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406"/>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154</w:t>
            </w:r>
          </w:p>
        </w:tc>
        <w:tc>
          <w:tcPr>
            <w:tcW w:w="3331"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ГОРОД </w:t>
            </w:r>
            <w:r w:rsidRPr="00A856DF">
              <w:rPr>
                <w:b/>
                <w:bCs/>
                <w:snapToGrid/>
                <w:sz w:val="16"/>
                <w:szCs w:val="16"/>
                <w:lang w:eastAsia="ar-SA"/>
              </w:rPr>
              <w:t>ЧЕХОВ (5 км)</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992"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bl>
    <w:p w:rsidR="00A856DF" w:rsidRPr="00A856DF" w:rsidRDefault="00A856DF" w:rsidP="00A856DF">
      <w:pPr>
        <w:tabs>
          <w:tab w:val="clear" w:pos="709"/>
          <w:tab w:val="left" w:pos="0"/>
        </w:tabs>
        <w:suppressAutoHyphens/>
        <w:ind w:firstLine="0"/>
        <w:rPr>
          <w:snapToGrid/>
          <w:sz w:val="24"/>
          <w:szCs w:val="24"/>
          <w:lang w:eastAsia="ar-SA"/>
        </w:rPr>
      </w:pPr>
    </w:p>
    <w:p w:rsidR="00A856DF" w:rsidRPr="00A856DF" w:rsidRDefault="00A856DF" w:rsidP="00A856DF">
      <w:pPr>
        <w:tabs>
          <w:tab w:val="clear" w:pos="709"/>
          <w:tab w:val="left" w:pos="0"/>
        </w:tabs>
        <w:suppressAutoHyphens/>
        <w:ind w:firstLine="0"/>
        <w:rPr>
          <w:snapToGrid/>
          <w:sz w:val="24"/>
          <w:szCs w:val="24"/>
          <w:lang w:eastAsia="ar-SA"/>
        </w:rPr>
      </w:pPr>
    </w:p>
    <w:p w:rsidR="00A856DF" w:rsidRPr="00A856DF" w:rsidRDefault="00A856DF" w:rsidP="00A856DF">
      <w:pPr>
        <w:tabs>
          <w:tab w:val="clear" w:pos="709"/>
          <w:tab w:val="left" w:pos="0"/>
        </w:tabs>
        <w:suppressAutoHyphens/>
        <w:ind w:firstLine="0"/>
        <w:rPr>
          <w:snapToGrid/>
          <w:sz w:val="24"/>
          <w:szCs w:val="24"/>
          <w:lang w:eastAsia="ar-SA"/>
        </w:rPr>
      </w:pPr>
    </w:p>
    <w:p w:rsidR="00A856DF" w:rsidRPr="00A856DF" w:rsidRDefault="00A856DF" w:rsidP="00A856DF">
      <w:pPr>
        <w:tabs>
          <w:tab w:val="clear" w:pos="709"/>
          <w:tab w:val="left" w:pos="0"/>
        </w:tabs>
        <w:suppressAutoHyphens/>
        <w:ind w:firstLine="0"/>
        <w:jc w:val="right"/>
        <w:rPr>
          <w:b/>
          <w:snapToGrid/>
          <w:sz w:val="24"/>
          <w:szCs w:val="24"/>
          <w:lang w:eastAsia="ar-SA"/>
        </w:rPr>
      </w:pPr>
      <w:r w:rsidRPr="00A856DF">
        <w:rPr>
          <w:b/>
          <w:snapToGrid/>
          <w:sz w:val="24"/>
          <w:szCs w:val="24"/>
          <w:lang w:eastAsia="ar-SA"/>
        </w:rPr>
        <w:t>Таблица №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6"/>
        <w:gridCol w:w="5649"/>
        <w:gridCol w:w="1647"/>
        <w:gridCol w:w="1619"/>
      </w:tblGrid>
      <w:tr w:rsidR="00A856DF" w:rsidRPr="00A856DF" w:rsidTr="00A856DF">
        <w:tc>
          <w:tcPr>
            <w:tcW w:w="662" w:type="dxa"/>
          </w:tcPr>
          <w:p w:rsidR="00A856DF" w:rsidRPr="00A856DF" w:rsidRDefault="00A856DF" w:rsidP="00A856DF">
            <w:pPr>
              <w:tabs>
                <w:tab w:val="clear" w:pos="709"/>
                <w:tab w:val="left" w:pos="0"/>
              </w:tabs>
              <w:suppressAutoHyphens/>
              <w:ind w:firstLine="0"/>
              <w:jc w:val="both"/>
              <w:rPr>
                <w:b/>
                <w:snapToGrid/>
                <w:sz w:val="24"/>
                <w:szCs w:val="24"/>
                <w:lang w:eastAsia="ar-SA"/>
              </w:rPr>
            </w:pPr>
            <w:r w:rsidRPr="00A856DF">
              <w:rPr>
                <w:b/>
                <w:snapToGrid/>
                <w:sz w:val="24"/>
                <w:szCs w:val="24"/>
                <w:lang w:eastAsia="ar-SA"/>
              </w:rPr>
              <w:t xml:space="preserve">№ </w:t>
            </w:r>
            <w:proofErr w:type="spellStart"/>
            <w:proofErr w:type="gramStart"/>
            <w:r w:rsidRPr="00A856DF">
              <w:rPr>
                <w:b/>
                <w:snapToGrid/>
                <w:sz w:val="24"/>
                <w:szCs w:val="24"/>
                <w:lang w:eastAsia="ar-SA"/>
              </w:rPr>
              <w:t>п</w:t>
            </w:r>
            <w:proofErr w:type="spellEnd"/>
            <w:proofErr w:type="gramEnd"/>
            <w:r w:rsidRPr="00A856DF">
              <w:rPr>
                <w:b/>
                <w:snapToGrid/>
                <w:sz w:val="24"/>
                <w:szCs w:val="24"/>
                <w:lang w:eastAsia="ar-SA"/>
              </w:rPr>
              <w:t>/</w:t>
            </w:r>
            <w:proofErr w:type="spellStart"/>
            <w:r w:rsidRPr="00A856DF">
              <w:rPr>
                <w:b/>
                <w:snapToGrid/>
                <w:sz w:val="24"/>
                <w:szCs w:val="24"/>
                <w:lang w:eastAsia="ar-SA"/>
              </w:rPr>
              <w:t>п</w:t>
            </w:r>
            <w:proofErr w:type="spellEnd"/>
          </w:p>
        </w:tc>
        <w:tc>
          <w:tcPr>
            <w:tcW w:w="5891" w:type="dxa"/>
          </w:tcPr>
          <w:p w:rsidR="00A856DF" w:rsidRPr="00A856DF" w:rsidRDefault="00A856DF" w:rsidP="00A856DF">
            <w:pPr>
              <w:tabs>
                <w:tab w:val="clear" w:pos="709"/>
                <w:tab w:val="left" w:pos="0"/>
              </w:tabs>
              <w:suppressAutoHyphens/>
              <w:ind w:firstLine="0"/>
              <w:jc w:val="center"/>
              <w:rPr>
                <w:b/>
                <w:snapToGrid/>
                <w:sz w:val="24"/>
                <w:szCs w:val="24"/>
                <w:lang w:eastAsia="ar-SA"/>
              </w:rPr>
            </w:pPr>
            <w:r w:rsidRPr="00A856DF">
              <w:rPr>
                <w:b/>
                <w:snapToGrid/>
                <w:sz w:val="24"/>
                <w:szCs w:val="24"/>
                <w:lang w:eastAsia="ar-SA"/>
              </w:rPr>
              <w:t xml:space="preserve">Наименование </w:t>
            </w:r>
            <w:proofErr w:type="gramStart"/>
            <w:r w:rsidRPr="00A856DF">
              <w:rPr>
                <w:b/>
                <w:snapToGrid/>
                <w:sz w:val="24"/>
                <w:szCs w:val="24"/>
                <w:lang w:eastAsia="ar-SA"/>
              </w:rPr>
              <w:t>дополнительных</w:t>
            </w:r>
            <w:proofErr w:type="gramEnd"/>
          </w:p>
          <w:p w:rsidR="00A856DF" w:rsidRPr="00A856DF" w:rsidRDefault="00A856DF" w:rsidP="00A856DF">
            <w:pPr>
              <w:tabs>
                <w:tab w:val="clear" w:pos="709"/>
                <w:tab w:val="left" w:pos="0"/>
              </w:tabs>
              <w:suppressAutoHyphens/>
              <w:ind w:firstLine="0"/>
              <w:jc w:val="center"/>
              <w:rPr>
                <w:b/>
                <w:snapToGrid/>
                <w:sz w:val="24"/>
                <w:szCs w:val="24"/>
                <w:lang w:eastAsia="ar-SA"/>
              </w:rPr>
            </w:pPr>
            <w:r w:rsidRPr="00A856DF">
              <w:rPr>
                <w:b/>
                <w:snapToGrid/>
                <w:sz w:val="24"/>
                <w:szCs w:val="24"/>
                <w:lang w:eastAsia="ar-SA"/>
              </w:rPr>
              <w:t>услуг</w:t>
            </w:r>
          </w:p>
        </w:tc>
        <w:tc>
          <w:tcPr>
            <w:tcW w:w="1665" w:type="dxa"/>
          </w:tcPr>
          <w:p w:rsidR="00A856DF" w:rsidRPr="00A856DF" w:rsidRDefault="00A856DF" w:rsidP="00A856DF">
            <w:pPr>
              <w:tabs>
                <w:tab w:val="clear" w:pos="709"/>
                <w:tab w:val="left" w:pos="0"/>
              </w:tabs>
              <w:suppressAutoHyphens/>
              <w:ind w:firstLine="0"/>
              <w:jc w:val="center"/>
              <w:rPr>
                <w:b/>
                <w:snapToGrid/>
                <w:sz w:val="24"/>
                <w:szCs w:val="24"/>
                <w:lang w:eastAsia="ar-SA"/>
              </w:rPr>
            </w:pPr>
            <w:r w:rsidRPr="00A856DF">
              <w:rPr>
                <w:b/>
                <w:snapToGrid/>
                <w:sz w:val="24"/>
                <w:szCs w:val="24"/>
                <w:lang w:eastAsia="ar-SA"/>
              </w:rPr>
              <w:t>Стоимость</w:t>
            </w:r>
          </w:p>
          <w:p w:rsidR="00A856DF" w:rsidRPr="00A856DF" w:rsidRDefault="00A856DF" w:rsidP="00A856DF">
            <w:pPr>
              <w:tabs>
                <w:tab w:val="clear" w:pos="709"/>
                <w:tab w:val="left" w:pos="0"/>
              </w:tabs>
              <w:suppressAutoHyphens/>
              <w:ind w:firstLine="0"/>
              <w:jc w:val="center"/>
              <w:rPr>
                <w:b/>
                <w:snapToGrid/>
                <w:sz w:val="24"/>
                <w:szCs w:val="24"/>
                <w:lang w:eastAsia="ar-SA"/>
              </w:rPr>
            </w:pPr>
            <w:r w:rsidRPr="00A856DF">
              <w:rPr>
                <w:b/>
                <w:snapToGrid/>
                <w:sz w:val="24"/>
                <w:szCs w:val="24"/>
                <w:lang w:eastAsia="ar-SA"/>
              </w:rPr>
              <w:t>в руб. с НДС</w:t>
            </w:r>
          </w:p>
          <w:p w:rsidR="00A856DF" w:rsidRPr="00A856DF" w:rsidRDefault="00A856DF" w:rsidP="00A856DF">
            <w:pPr>
              <w:tabs>
                <w:tab w:val="clear" w:pos="709"/>
                <w:tab w:val="left" w:pos="0"/>
              </w:tabs>
              <w:suppressAutoHyphens/>
              <w:ind w:firstLine="0"/>
              <w:jc w:val="center"/>
              <w:rPr>
                <w:b/>
                <w:snapToGrid/>
                <w:sz w:val="24"/>
                <w:szCs w:val="24"/>
                <w:lang w:eastAsia="ar-SA"/>
              </w:rPr>
            </w:pPr>
            <w:r w:rsidRPr="00A856DF">
              <w:rPr>
                <w:b/>
                <w:snapToGrid/>
                <w:sz w:val="24"/>
                <w:szCs w:val="24"/>
                <w:lang w:eastAsia="ar-SA"/>
              </w:rPr>
              <w:t>20-фут</w:t>
            </w:r>
          </w:p>
          <w:p w:rsidR="00A856DF" w:rsidRPr="00A856DF" w:rsidRDefault="00A856DF" w:rsidP="00A856DF">
            <w:pPr>
              <w:tabs>
                <w:tab w:val="clear" w:pos="709"/>
                <w:tab w:val="left" w:pos="0"/>
              </w:tabs>
              <w:suppressAutoHyphens/>
              <w:ind w:firstLine="0"/>
              <w:jc w:val="center"/>
              <w:rPr>
                <w:b/>
                <w:snapToGrid/>
                <w:sz w:val="24"/>
                <w:szCs w:val="24"/>
                <w:lang w:eastAsia="ar-SA"/>
              </w:rPr>
            </w:pPr>
            <w:r w:rsidRPr="00A856DF">
              <w:rPr>
                <w:b/>
                <w:snapToGrid/>
                <w:sz w:val="24"/>
                <w:szCs w:val="24"/>
                <w:lang w:eastAsia="ar-SA"/>
              </w:rPr>
              <w:t>контейнер</w:t>
            </w:r>
          </w:p>
        </w:tc>
        <w:tc>
          <w:tcPr>
            <w:tcW w:w="1635" w:type="dxa"/>
          </w:tcPr>
          <w:p w:rsidR="00A856DF" w:rsidRPr="00A856DF" w:rsidRDefault="00A856DF" w:rsidP="00A856DF">
            <w:pPr>
              <w:tabs>
                <w:tab w:val="clear" w:pos="709"/>
                <w:tab w:val="left" w:pos="0"/>
              </w:tabs>
              <w:suppressAutoHyphens/>
              <w:ind w:firstLine="0"/>
              <w:jc w:val="center"/>
              <w:rPr>
                <w:b/>
                <w:snapToGrid/>
                <w:sz w:val="24"/>
                <w:szCs w:val="24"/>
                <w:lang w:eastAsia="ar-SA"/>
              </w:rPr>
            </w:pPr>
            <w:r w:rsidRPr="00A856DF">
              <w:rPr>
                <w:b/>
                <w:snapToGrid/>
                <w:sz w:val="24"/>
                <w:szCs w:val="24"/>
                <w:lang w:eastAsia="ar-SA"/>
              </w:rPr>
              <w:t>Стоимость</w:t>
            </w:r>
          </w:p>
          <w:p w:rsidR="00A856DF" w:rsidRPr="00A856DF" w:rsidRDefault="00A856DF" w:rsidP="00A856DF">
            <w:pPr>
              <w:tabs>
                <w:tab w:val="clear" w:pos="709"/>
                <w:tab w:val="left" w:pos="0"/>
              </w:tabs>
              <w:suppressAutoHyphens/>
              <w:ind w:firstLine="0"/>
              <w:jc w:val="center"/>
              <w:rPr>
                <w:b/>
                <w:snapToGrid/>
                <w:sz w:val="24"/>
                <w:szCs w:val="24"/>
                <w:lang w:eastAsia="ar-SA"/>
              </w:rPr>
            </w:pPr>
            <w:r w:rsidRPr="00A856DF">
              <w:rPr>
                <w:b/>
                <w:snapToGrid/>
                <w:sz w:val="24"/>
                <w:szCs w:val="24"/>
                <w:lang w:eastAsia="ar-SA"/>
              </w:rPr>
              <w:t>в руб. с НДС</w:t>
            </w:r>
          </w:p>
          <w:p w:rsidR="00A856DF" w:rsidRPr="00A856DF" w:rsidRDefault="00A856DF" w:rsidP="00A856DF">
            <w:pPr>
              <w:tabs>
                <w:tab w:val="clear" w:pos="709"/>
                <w:tab w:val="left" w:pos="0"/>
              </w:tabs>
              <w:suppressAutoHyphens/>
              <w:ind w:firstLine="0"/>
              <w:jc w:val="center"/>
              <w:rPr>
                <w:b/>
                <w:snapToGrid/>
                <w:sz w:val="24"/>
                <w:szCs w:val="24"/>
                <w:lang w:eastAsia="ar-SA"/>
              </w:rPr>
            </w:pPr>
            <w:r w:rsidRPr="00A856DF">
              <w:rPr>
                <w:b/>
                <w:snapToGrid/>
                <w:sz w:val="24"/>
                <w:szCs w:val="24"/>
                <w:lang w:eastAsia="ar-SA"/>
              </w:rPr>
              <w:t>40-фут</w:t>
            </w:r>
          </w:p>
          <w:p w:rsidR="00A856DF" w:rsidRPr="00A856DF" w:rsidRDefault="00A856DF" w:rsidP="00A856DF">
            <w:pPr>
              <w:tabs>
                <w:tab w:val="clear" w:pos="709"/>
                <w:tab w:val="left" w:pos="0"/>
              </w:tabs>
              <w:suppressAutoHyphens/>
              <w:ind w:firstLine="0"/>
              <w:jc w:val="center"/>
              <w:rPr>
                <w:b/>
                <w:snapToGrid/>
                <w:sz w:val="24"/>
                <w:szCs w:val="24"/>
                <w:lang w:eastAsia="ar-SA"/>
              </w:rPr>
            </w:pPr>
            <w:r w:rsidRPr="00A856DF">
              <w:rPr>
                <w:b/>
                <w:snapToGrid/>
                <w:sz w:val="24"/>
                <w:szCs w:val="24"/>
                <w:lang w:eastAsia="ar-SA"/>
              </w:rPr>
              <w:t>контейнер</w:t>
            </w:r>
          </w:p>
        </w:tc>
      </w:tr>
      <w:tr w:rsidR="00A856DF" w:rsidRPr="00A856DF" w:rsidTr="00A856DF">
        <w:tc>
          <w:tcPr>
            <w:tcW w:w="662" w:type="dxa"/>
          </w:tcPr>
          <w:p w:rsidR="00A856DF" w:rsidRPr="00A856DF" w:rsidRDefault="00A856DF" w:rsidP="00A856DF">
            <w:pPr>
              <w:tabs>
                <w:tab w:val="clear" w:pos="709"/>
                <w:tab w:val="left" w:pos="0"/>
              </w:tabs>
              <w:suppressAutoHyphens/>
              <w:ind w:firstLine="0"/>
              <w:jc w:val="both"/>
              <w:rPr>
                <w:snapToGrid/>
                <w:sz w:val="24"/>
                <w:szCs w:val="24"/>
                <w:lang w:eastAsia="ar-SA"/>
              </w:rPr>
            </w:pPr>
            <w:r w:rsidRPr="00A856DF">
              <w:rPr>
                <w:snapToGrid/>
                <w:sz w:val="24"/>
                <w:szCs w:val="24"/>
                <w:lang w:eastAsia="ar-SA"/>
              </w:rPr>
              <w:t>1.</w:t>
            </w:r>
          </w:p>
        </w:tc>
        <w:tc>
          <w:tcPr>
            <w:tcW w:w="5891" w:type="dxa"/>
          </w:tcPr>
          <w:p w:rsidR="00A856DF" w:rsidRPr="00A856DF" w:rsidRDefault="00A856DF" w:rsidP="00A856DF">
            <w:pPr>
              <w:tabs>
                <w:tab w:val="clear" w:pos="709"/>
                <w:tab w:val="left" w:pos="0"/>
              </w:tabs>
              <w:suppressAutoHyphens/>
              <w:ind w:firstLine="0"/>
              <w:jc w:val="both"/>
              <w:rPr>
                <w:bCs/>
                <w:snapToGrid/>
                <w:sz w:val="22"/>
                <w:szCs w:val="22"/>
              </w:rPr>
            </w:pPr>
            <w:r w:rsidRPr="00A856DF">
              <w:rPr>
                <w:bCs/>
                <w:snapToGrid/>
                <w:sz w:val="22"/>
                <w:szCs w:val="22"/>
              </w:rPr>
              <w:t>Работа автомобиля сверх норматива  при завозе/вывозе</w:t>
            </w:r>
          </w:p>
          <w:p w:rsidR="00A856DF" w:rsidRPr="00A856DF" w:rsidRDefault="00A856DF" w:rsidP="00A856DF">
            <w:pPr>
              <w:tabs>
                <w:tab w:val="clear" w:pos="709"/>
                <w:tab w:val="left" w:pos="0"/>
              </w:tabs>
              <w:suppressAutoHyphens/>
              <w:ind w:firstLine="0"/>
              <w:jc w:val="both"/>
              <w:rPr>
                <w:snapToGrid/>
                <w:sz w:val="24"/>
                <w:szCs w:val="24"/>
                <w:lang w:eastAsia="ar-SA"/>
              </w:rPr>
            </w:pPr>
            <w:r w:rsidRPr="00A856DF">
              <w:rPr>
                <w:bCs/>
                <w:snapToGrid/>
                <w:sz w:val="22"/>
                <w:szCs w:val="22"/>
              </w:rPr>
              <w:t xml:space="preserve">(норма времени на загрузку/выгрузку контейнера  у клиента с момента </w:t>
            </w:r>
            <w:proofErr w:type="gramStart"/>
            <w:r w:rsidRPr="00A856DF">
              <w:rPr>
                <w:bCs/>
                <w:snapToGrid/>
                <w:sz w:val="22"/>
                <w:szCs w:val="22"/>
              </w:rPr>
              <w:t>подачи</w:t>
            </w:r>
            <w:proofErr w:type="gramEnd"/>
            <w:r w:rsidRPr="00A856DF">
              <w:rPr>
                <w:bCs/>
                <w:snapToGrid/>
                <w:sz w:val="22"/>
                <w:szCs w:val="22"/>
              </w:rPr>
              <w:t xml:space="preserve"> а/м 20 футовый - __ часа, два 20 футовых или 40 футовый - __ часа).</w:t>
            </w:r>
          </w:p>
        </w:tc>
        <w:tc>
          <w:tcPr>
            <w:tcW w:w="1665" w:type="dxa"/>
          </w:tcPr>
          <w:p w:rsidR="00A856DF" w:rsidRPr="00A856DF" w:rsidRDefault="00A856DF" w:rsidP="00A856DF">
            <w:pPr>
              <w:tabs>
                <w:tab w:val="clear" w:pos="709"/>
                <w:tab w:val="left" w:pos="0"/>
              </w:tabs>
              <w:suppressAutoHyphens/>
              <w:ind w:firstLine="0"/>
              <w:jc w:val="center"/>
              <w:rPr>
                <w:snapToGrid/>
                <w:sz w:val="24"/>
                <w:szCs w:val="24"/>
                <w:lang w:eastAsia="ar-SA"/>
              </w:rPr>
            </w:pPr>
            <w:r w:rsidRPr="00A856DF">
              <w:rPr>
                <w:snapToGrid/>
                <w:sz w:val="24"/>
                <w:szCs w:val="24"/>
                <w:lang w:eastAsia="ar-SA"/>
              </w:rPr>
              <w:t>руб. за час</w:t>
            </w:r>
          </w:p>
        </w:tc>
        <w:tc>
          <w:tcPr>
            <w:tcW w:w="1635" w:type="dxa"/>
          </w:tcPr>
          <w:p w:rsidR="00A856DF" w:rsidRPr="00A856DF" w:rsidRDefault="00A856DF" w:rsidP="00A856DF">
            <w:pPr>
              <w:tabs>
                <w:tab w:val="clear" w:pos="709"/>
                <w:tab w:val="left" w:pos="0"/>
              </w:tabs>
              <w:suppressAutoHyphens/>
              <w:ind w:firstLine="0"/>
              <w:jc w:val="center"/>
              <w:rPr>
                <w:snapToGrid/>
                <w:sz w:val="24"/>
                <w:szCs w:val="24"/>
                <w:lang w:eastAsia="ar-SA"/>
              </w:rPr>
            </w:pPr>
            <w:r w:rsidRPr="00A856DF">
              <w:rPr>
                <w:snapToGrid/>
                <w:sz w:val="24"/>
                <w:szCs w:val="24"/>
                <w:lang w:eastAsia="ar-SA"/>
              </w:rPr>
              <w:t>руб. за час</w:t>
            </w:r>
          </w:p>
        </w:tc>
      </w:tr>
      <w:tr w:rsidR="00A856DF" w:rsidRPr="00A856DF" w:rsidTr="00A856DF">
        <w:tc>
          <w:tcPr>
            <w:tcW w:w="662" w:type="dxa"/>
          </w:tcPr>
          <w:p w:rsidR="00A856DF" w:rsidRPr="00A856DF" w:rsidRDefault="00A856DF" w:rsidP="00A856DF">
            <w:pPr>
              <w:tabs>
                <w:tab w:val="clear" w:pos="709"/>
                <w:tab w:val="left" w:pos="0"/>
              </w:tabs>
              <w:suppressAutoHyphens/>
              <w:ind w:firstLine="0"/>
              <w:jc w:val="both"/>
              <w:rPr>
                <w:snapToGrid/>
                <w:sz w:val="24"/>
                <w:szCs w:val="24"/>
                <w:lang w:eastAsia="ar-SA"/>
              </w:rPr>
            </w:pPr>
            <w:r w:rsidRPr="00A856DF">
              <w:rPr>
                <w:snapToGrid/>
                <w:sz w:val="24"/>
                <w:szCs w:val="24"/>
                <w:lang w:eastAsia="ar-SA"/>
              </w:rPr>
              <w:t>2</w:t>
            </w:r>
          </w:p>
        </w:tc>
        <w:tc>
          <w:tcPr>
            <w:tcW w:w="5891" w:type="dxa"/>
          </w:tcPr>
          <w:p w:rsidR="00A856DF" w:rsidRPr="00A856DF" w:rsidRDefault="00A856DF" w:rsidP="00A856DF">
            <w:pPr>
              <w:tabs>
                <w:tab w:val="clear" w:pos="709"/>
                <w:tab w:val="left" w:pos="0"/>
              </w:tabs>
              <w:suppressAutoHyphens/>
              <w:ind w:firstLine="0"/>
              <w:jc w:val="both"/>
              <w:rPr>
                <w:snapToGrid/>
                <w:sz w:val="24"/>
                <w:szCs w:val="24"/>
                <w:lang w:eastAsia="ar-SA"/>
              </w:rPr>
            </w:pPr>
            <w:r w:rsidRPr="00A856DF">
              <w:rPr>
                <w:snapToGrid/>
                <w:sz w:val="22"/>
                <w:szCs w:val="22"/>
                <w:lang w:eastAsia="ar-SA"/>
              </w:rPr>
              <w:t>Загрузка/выгрузка порожнего/груженого контейнера по дополнительному адресу</w:t>
            </w:r>
          </w:p>
        </w:tc>
        <w:tc>
          <w:tcPr>
            <w:tcW w:w="1665" w:type="dxa"/>
          </w:tcPr>
          <w:p w:rsidR="00A856DF" w:rsidRPr="00A856DF" w:rsidRDefault="00A856DF" w:rsidP="00A856DF">
            <w:pPr>
              <w:tabs>
                <w:tab w:val="clear" w:pos="709"/>
                <w:tab w:val="left" w:pos="0"/>
              </w:tabs>
              <w:suppressAutoHyphens/>
              <w:ind w:firstLine="0"/>
              <w:jc w:val="both"/>
              <w:rPr>
                <w:snapToGrid/>
                <w:sz w:val="24"/>
                <w:szCs w:val="24"/>
                <w:lang w:eastAsia="ar-SA"/>
              </w:rPr>
            </w:pPr>
            <w:r w:rsidRPr="00A856DF">
              <w:rPr>
                <w:snapToGrid/>
                <w:sz w:val="24"/>
                <w:szCs w:val="24"/>
                <w:lang w:eastAsia="ar-SA"/>
              </w:rPr>
              <w:t>руб.</w:t>
            </w:r>
          </w:p>
        </w:tc>
        <w:tc>
          <w:tcPr>
            <w:tcW w:w="1635" w:type="dxa"/>
          </w:tcPr>
          <w:p w:rsidR="00A856DF" w:rsidRPr="00A856DF" w:rsidRDefault="00A856DF" w:rsidP="00A856DF">
            <w:pPr>
              <w:tabs>
                <w:tab w:val="clear" w:pos="709"/>
                <w:tab w:val="left" w:pos="0"/>
              </w:tabs>
              <w:suppressAutoHyphens/>
              <w:ind w:firstLine="0"/>
              <w:jc w:val="both"/>
              <w:rPr>
                <w:snapToGrid/>
                <w:sz w:val="24"/>
                <w:szCs w:val="24"/>
                <w:lang w:eastAsia="ar-SA"/>
              </w:rPr>
            </w:pPr>
            <w:r w:rsidRPr="00A856DF">
              <w:rPr>
                <w:snapToGrid/>
                <w:sz w:val="24"/>
                <w:szCs w:val="24"/>
                <w:lang w:eastAsia="ar-SA"/>
              </w:rPr>
              <w:t>руб.</w:t>
            </w:r>
          </w:p>
        </w:tc>
      </w:tr>
      <w:tr w:rsidR="00A856DF" w:rsidRPr="00A856DF" w:rsidTr="00A856DF">
        <w:tc>
          <w:tcPr>
            <w:tcW w:w="662" w:type="dxa"/>
          </w:tcPr>
          <w:p w:rsidR="00A856DF" w:rsidRPr="00A856DF" w:rsidRDefault="00A856DF" w:rsidP="00A856DF">
            <w:pPr>
              <w:tabs>
                <w:tab w:val="clear" w:pos="709"/>
                <w:tab w:val="left" w:pos="0"/>
              </w:tabs>
              <w:suppressAutoHyphens/>
              <w:ind w:firstLine="0"/>
              <w:jc w:val="both"/>
              <w:rPr>
                <w:snapToGrid/>
                <w:sz w:val="24"/>
                <w:szCs w:val="24"/>
                <w:lang w:eastAsia="ar-SA"/>
              </w:rPr>
            </w:pPr>
            <w:r w:rsidRPr="00A856DF">
              <w:rPr>
                <w:snapToGrid/>
                <w:sz w:val="24"/>
                <w:szCs w:val="24"/>
                <w:lang w:eastAsia="ar-SA"/>
              </w:rPr>
              <w:t>3.</w:t>
            </w:r>
          </w:p>
        </w:tc>
        <w:tc>
          <w:tcPr>
            <w:tcW w:w="5891" w:type="dxa"/>
          </w:tcPr>
          <w:p w:rsidR="00A856DF" w:rsidRPr="00A856DF" w:rsidRDefault="00A856DF" w:rsidP="00A856DF">
            <w:pPr>
              <w:tabs>
                <w:tab w:val="clear" w:pos="709"/>
                <w:tab w:val="left" w:pos="0"/>
              </w:tabs>
              <w:suppressAutoHyphens/>
              <w:ind w:firstLine="0"/>
              <w:jc w:val="both"/>
              <w:rPr>
                <w:snapToGrid/>
                <w:sz w:val="22"/>
                <w:szCs w:val="22"/>
                <w:lang w:eastAsia="ar-SA"/>
              </w:rPr>
            </w:pPr>
            <w:r w:rsidRPr="00A856DF">
              <w:rPr>
                <w:snapToGrid/>
                <w:sz w:val="22"/>
                <w:szCs w:val="22"/>
                <w:lang w:eastAsia="ar-SA"/>
              </w:rPr>
              <w:t>Превышение нормы загрузки груза в контейнере</w:t>
            </w:r>
          </w:p>
          <w:p w:rsidR="00A856DF" w:rsidRPr="00A856DF" w:rsidRDefault="00A856DF" w:rsidP="00A856DF">
            <w:pPr>
              <w:tabs>
                <w:tab w:val="clear" w:pos="709"/>
                <w:tab w:val="left" w:pos="0"/>
              </w:tabs>
              <w:suppressAutoHyphens/>
              <w:ind w:firstLine="0"/>
              <w:jc w:val="both"/>
              <w:rPr>
                <w:snapToGrid/>
                <w:sz w:val="22"/>
                <w:szCs w:val="22"/>
                <w:lang w:eastAsia="ar-SA"/>
              </w:rPr>
            </w:pPr>
            <w:r w:rsidRPr="00A856DF">
              <w:rPr>
                <w:snapToGrid/>
                <w:sz w:val="22"/>
                <w:szCs w:val="22"/>
                <w:lang w:eastAsia="ar-SA"/>
              </w:rPr>
              <w:t>(при этом превышение нормы загрузки свыше 500 килограмм считается за 1 (одну) тонну).</w:t>
            </w:r>
          </w:p>
          <w:p w:rsidR="00A856DF" w:rsidRPr="00A856DF" w:rsidRDefault="00A856DF" w:rsidP="00A856DF">
            <w:pPr>
              <w:tabs>
                <w:tab w:val="clear" w:pos="709"/>
                <w:tab w:val="left" w:pos="0"/>
              </w:tabs>
              <w:suppressAutoHyphens/>
              <w:ind w:firstLine="0"/>
              <w:jc w:val="both"/>
              <w:rPr>
                <w:snapToGrid/>
                <w:sz w:val="22"/>
                <w:szCs w:val="22"/>
                <w:lang w:eastAsia="ar-SA"/>
              </w:rPr>
            </w:pPr>
            <w:r w:rsidRPr="00A856DF">
              <w:rPr>
                <w:snapToGrid/>
                <w:sz w:val="22"/>
                <w:szCs w:val="22"/>
                <w:lang w:eastAsia="ar-SA"/>
              </w:rPr>
              <w:t>(весовые нормы по загрузке с учетом веса контейнера для 20 футового контейнера 18 тонн, для 40 футового 20 тонн)</w:t>
            </w:r>
          </w:p>
        </w:tc>
        <w:tc>
          <w:tcPr>
            <w:tcW w:w="3300" w:type="dxa"/>
            <w:gridSpan w:val="2"/>
          </w:tcPr>
          <w:p w:rsidR="00A856DF" w:rsidRPr="00A856DF" w:rsidRDefault="00A856DF" w:rsidP="00A856DF">
            <w:pPr>
              <w:tabs>
                <w:tab w:val="clear" w:pos="709"/>
                <w:tab w:val="left" w:pos="0"/>
              </w:tabs>
              <w:suppressAutoHyphens/>
              <w:ind w:firstLine="0"/>
              <w:jc w:val="both"/>
              <w:rPr>
                <w:snapToGrid/>
                <w:sz w:val="24"/>
                <w:szCs w:val="24"/>
                <w:lang w:eastAsia="ar-SA"/>
              </w:rPr>
            </w:pPr>
          </w:p>
          <w:p w:rsidR="00A856DF" w:rsidRPr="00A856DF" w:rsidRDefault="00A856DF" w:rsidP="00A856DF">
            <w:pPr>
              <w:tabs>
                <w:tab w:val="clear" w:pos="709"/>
                <w:tab w:val="left" w:pos="0"/>
              </w:tabs>
              <w:suppressAutoHyphens/>
              <w:ind w:firstLine="0"/>
              <w:jc w:val="center"/>
              <w:rPr>
                <w:snapToGrid/>
                <w:sz w:val="24"/>
                <w:szCs w:val="24"/>
                <w:lang w:eastAsia="ar-SA"/>
              </w:rPr>
            </w:pPr>
            <w:r w:rsidRPr="00A856DF">
              <w:rPr>
                <w:snapToGrid/>
                <w:sz w:val="24"/>
                <w:szCs w:val="24"/>
                <w:lang w:eastAsia="ar-SA"/>
              </w:rPr>
              <w:t>руб. за тонну</w:t>
            </w:r>
          </w:p>
        </w:tc>
      </w:tr>
      <w:tr w:rsidR="00A856DF" w:rsidRPr="00A856DF" w:rsidTr="00A856DF">
        <w:tc>
          <w:tcPr>
            <w:tcW w:w="662" w:type="dxa"/>
          </w:tcPr>
          <w:p w:rsidR="00A856DF" w:rsidRPr="00A856DF" w:rsidRDefault="00A856DF" w:rsidP="00A856DF">
            <w:pPr>
              <w:tabs>
                <w:tab w:val="clear" w:pos="709"/>
                <w:tab w:val="left" w:pos="0"/>
              </w:tabs>
              <w:suppressAutoHyphens/>
              <w:ind w:firstLine="0"/>
              <w:jc w:val="both"/>
              <w:rPr>
                <w:snapToGrid/>
                <w:sz w:val="24"/>
                <w:szCs w:val="24"/>
                <w:lang w:eastAsia="ar-SA"/>
              </w:rPr>
            </w:pPr>
            <w:r w:rsidRPr="00A856DF">
              <w:rPr>
                <w:snapToGrid/>
                <w:sz w:val="24"/>
                <w:szCs w:val="24"/>
                <w:lang w:eastAsia="ar-SA"/>
              </w:rPr>
              <w:t xml:space="preserve">4. </w:t>
            </w:r>
          </w:p>
        </w:tc>
        <w:tc>
          <w:tcPr>
            <w:tcW w:w="5891" w:type="dxa"/>
          </w:tcPr>
          <w:p w:rsidR="00A856DF" w:rsidRPr="00A856DF" w:rsidRDefault="00A856DF" w:rsidP="00A856DF">
            <w:pPr>
              <w:tabs>
                <w:tab w:val="clear" w:pos="709"/>
                <w:tab w:val="left" w:pos="0"/>
              </w:tabs>
              <w:suppressAutoHyphens/>
              <w:ind w:firstLine="0"/>
              <w:jc w:val="both"/>
              <w:rPr>
                <w:snapToGrid/>
                <w:sz w:val="22"/>
                <w:szCs w:val="22"/>
                <w:lang w:eastAsia="ar-SA"/>
              </w:rPr>
            </w:pPr>
            <w:r w:rsidRPr="00A856DF">
              <w:rPr>
                <w:snapToGrid/>
                <w:sz w:val="22"/>
                <w:szCs w:val="22"/>
                <w:lang w:eastAsia="ar-SA"/>
              </w:rPr>
              <w:t xml:space="preserve">Экспедирование силами Арендодателя при завозе/вывозе с контейнерных терминалов  Москва товарная Павелецкая, Москва товарная Курская, </w:t>
            </w:r>
            <w:proofErr w:type="spellStart"/>
            <w:r w:rsidRPr="00A856DF">
              <w:rPr>
                <w:snapToGrid/>
                <w:sz w:val="22"/>
                <w:szCs w:val="22"/>
                <w:lang w:eastAsia="ar-SA"/>
              </w:rPr>
              <w:t>Кунцево</w:t>
            </w:r>
            <w:proofErr w:type="spellEnd"/>
            <w:r w:rsidRPr="00A856DF">
              <w:rPr>
                <w:snapToGrid/>
                <w:sz w:val="22"/>
                <w:szCs w:val="22"/>
                <w:lang w:eastAsia="ar-SA"/>
              </w:rPr>
              <w:t xml:space="preserve"> – 2 и Силикатная</w:t>
            </w:r>
          </w:p>
        </w:tc>
        <w:tc>
          <w:tcPr>
            <w:tcW w:w="1665" w:type="dxa"/>
          </w:tcPr>
          <w:p w:rsidR="00A856DF" w:rsidRPr="00A856DF" w:rsidRDefault="00A856DF" w:rsidP="00A856DF">
            <w:pPr>
              <w:tabs>
                <w:tab w:val="clear" w:pos="709"/>
                <w:tab w:val="left" w:pos="0"/>
              </w:tabs>
              <w:suppressAutoHyphens/>
              <w:ind w:firstLine="0"/>
              <w:jc w:val="both"/>
              <w:rPr>
                <w:snapToGrid/>
                <w:sz w:val="24"/>
                <w:szCs w:val="24"/>
                <w:lang w:eastAsia="ar-SA"/>
              </w:rPr>
            </w:pPr>
            <w:r w:rsidRPr="00A856DF">
              <w:rPr>
                <w:snapToGrid/>
                <w:sz w:val="24"/>
                <w:szCs w:val="24"/>
                <w:lang w:eastAsia="ar-SA"/>
              </w:rPr>
              <w:t>руб.</w:t>
            </w:r>
          </w:p>
        </w:tc>
        <w:tc>
          <w:tcPr>
            <w:tcW w:w="1635" w:type="dxa"/>
          </w:tcPr>
          <w:p w:rsidR="00A856DF" w:rsidRPr="00A856DF" w:rsidRDefault="00A856DF" w:rsidP="00A856DF">
            <w:pPr>
              <w:tabs>
                <w:tab w:val="clear" w:pos="709"/>
                <w:tab w:val="left" w:pos="0"/>
              </w:tabs>
              <w:suppressAutoHyphens/>
              <w:ind w:firstLine="0"/>
              <w:jc w:val="both"/>
              <w:rPr>
                <w:snapToGrid/>
                <w:sz w:val="24"/>
                <w:szCs w:val="24"/>
                <w:lang w:eastAsia="ar-SA"/>
              </w:rPr>
            </w:pPr>
            <w:r w:rsidRPr="00A856DF">
              <w:rPr>
                <w:snapToGrid/>
                <w:sz w:val="24"/>
                <w:szCs w:val="24"/>
                <w:lang w:eastAsia="ar-SA"/>
              </w:rPr>
              <w:t>руб.</w:t>
            </w:r>
          </w:p>
        </w:tc>
      </w:tr>
      <w:tr w:rsidR="00A856DF" w:rsidRPr="00A856DF" w:rsidTr="00A856DF">
        <w:tc>
          <w:tcPr>
            <w:tcW w:w="662" w:type="dxa"/>
          </w:tcPr>
          <w:p w:rsidR="00A856DF" w:rsidRPr="00A856DF" w:rsidRDefault="00A856DF" w:rsidP="00A856DF">
            <w:pPr>
              <w:tabs>
                <w:tab w:val="clear" w:pos="709"/>
                <w:tab w:val="left" w:pos="0"/>
              </w:tabs>
              <w:suppressAutoHyphens/>
              <w:ind w:firstLine="0"/>
              <w:jc w:val="both"/>
              <w:rPr>
                <w:snapToGrid/>
                <w:sz w:val="24"/>
                <w:szCs w:val="24"/>
                <w:lang w:eastAsia="ar-SA"/>
              </w:rPr>
            </w:pPr>
            <w:r w:rsidRPr="00A856DF">
              <w:rPr>
                <w:snapToGrid/>
                <w:sz w:val="24"/>
                <w:szCs w:val="24"/>
                <w:lang w:eastAsia="ar-SA"/>
              </w:rPr>
              <w:t xml:space="preserve">6. </w:t>
            </w:r>
          </w:p>
        </w:tc>
        <w:tc>
          <w:tcPr>
            <w:tcW w:w="5891" w:type="dxa"/>
          </w:tcPr>
          <w:p w:rsidR="00A856DF" w:rsidRPr="00A856DF" w:rsidRDefault="00A856DF" w:rsidP="00A856DF">
            <w:pPr>
              <w:tabs>
                <w:tab w:val="clear" w:pos="709"/>
                <w:tab w:val="left" w:pos="0"/>
              </w:tabs>
              <w:suppressAutoHyphens/>
              <w:ind w:firstLine="0"/>
              <w:jc w:val="both"/>
              <w:rPr>
                <w:snapToGrid/>
                <w:sz w:val="22"/>
                <w:szCs w:val="22"/>
                <w:lang w:eastAsia="ar-SA"/>
              </w:rPr>
            </w:pPr>
            <w:r w:rsidRPr="00A856DF">
              <w:rPr>
                <w:snapToGrid/>
                <w:sz w:val="22"/>
                <w:szCs w:val="22"/>
                <w:lang w:eastAsia="ar-SA"/>
              </w:rPr>
              <w:t>Очистка контейнера от мусора после выгрузки груза</w:t>
            </w:r>
          </w:p>
        </w:tc>
        <w:tc>
          <w:tcPr>
            <w:tcW w:w="3300" w:type="dxa"/>
            <w:gridSpan w:val="2"/>
          </w:tcPr>
          <w:p w:rsidR="00A856DF" w:rsidRPr="00A856DF" w:rsidRDefault="00A856DF" w:rsidP="00A856DF">
            <w:pPr>
              <w:tabs>
                <w:tab w:val="clear" w:pos="709"/>
                <w:tab w:val="left" w:pos="0"/>
              </w:tabs>
              <w:suppressAutoHyphens/>
              <w:ind w:firstLine="0"/>
              <w:jc w:val="center"/>
              <w:rPr>
                <w:snapToGrid/>
                <w:sz w:val="24"/>
                <w:szCs w:val="24"/>
                <w:lang w:eastAsia="ar-SA"/>
              </w:rPr>
            </w:pPr>
            <w:r w:rsidRPr="00A856DF">
              <w:rPr>
                <w:snapToGrid/>
                <w:sz w:val="24"/>
                <w:szCs w:val="24"/>
                <w:lang w:eastAsia="ar-SA"/>
              </w:rPr>
              <w:t>руб.</w:t>
            </w:r>
          </w:p>
        </w:tc>
      </w:tr>
    </w:tbl>
    <w:p w:rsidR="00A856DF" w:rsidRPr="00A856DF" w:rsidRDefault="00A856DF" w:rsidP="00A856DF">
      <w:pPr>
        <w:tabs>
          <w:tab w:val="clear" w:pos="709"/>
          <w:tab w:val="left" w:pos="0"/>
        </w:tabs>
        <w:suppressAutoHyphens/>
        <w:ind w:firstLine="0"/>
        <w:jc w:val="both"/>
        <w:rPr>
          <w:snapToGrid/>
          <w:sz w:val="24"/>
          <w:szCs w:val="24"/>
          <w:lang w:eastAsia="ar-SA"/>
        </w:rPr>
      </w:pPr>
    </w:p>
    <w:p w:rsidR="00A856DF" w:rsidRPr="00A856DF" w:rsidRDefault="00A856DF" w:rsidP="00A856DF">
      <w:pPr>
        <w:tabs>
          <w:tab w:val="clear" w:pos="709"/>
        </w:tabs>
        <w:suppressAutoHyphens/>
        <w:ind w:left="360" w:firstLine="0"/>
        <w:jc w:val="both"/>
        <w:rPr>
          <w:rFonts w:eastAsia="MS Mincho"/>
          <w:bCs/>
          <w:snapToGrid/>
          <w:sz w:val="24"/>
          <w:szCs w:val="24"/>
        </w:rPr>
      </w:pPr>
      <w:r w:rsidRPr="00A856DF">
        <w:rPr>
          <w:rFonts w:eastAsia="MS Mincho"/>
          <w:bCs/>
          <w:snapToGrid/>
          <w:sz w:val="24"/>
          <w:szCs w:val="24"/>
        </w:rPr>
        <w:t xml:space="preserve">1. В случае отсутствия населенного пункта </w:t>
      </w:r>
      <w:proofErr w:type="spellStart"/>
      <w:r w:rsidRPr="00A856DF">
        <w:rPr>
          <w:rFonts w:eastAsia="MS Mincho"/>
          <w:bCs/>
          <w:snapToGrid/>
          <w:sz w:val="24"/>
          <w:szCs w:val="24"/>
        </w:rPr>
        <w:t>автодоставки</w:t>
      </w:r>
      <w:proofErr w:type="spellEnd"/>
      <w:r w:rsidRPr="00A856DF">
        <w:rPr>
          <w:rFonts w:eastAsia="MS Mincho"/>
          <w:bCs/>
          <w:snapToGrid/>
          <w:sz w:val="24"/>
          <w:szCs w:val="24"/>
        </w:rPr>
        <w:t xml:space="preserve"> в таблице № 1,2 настоящего приложения, расчет стоимости аренды автотранспортного средства с экипажем осуществляется следующим образом:</w:t>
      </w:r>
    </w:p>
    <w:p w:rsidR="00A856DF" w:rsidRPr="00A856DF" w:rsidRDefault="00A856DF" w:rsidP="00A856DF">
      <w:pPr>
        <w:tabs>
          <w:tab w:val="clear" w:pos="709"/>
        </w:tabs>
        <w:suppressAutoHyphens/>
        <w:ind w:left="435"/>
        <w:jc w:val="both"/>
        <w:rPr>
          <w:rFonts w:eastAsia="MS Mincho"/>
          <w:b/>
          <w:bCs/>
          <w:snapToGrid/>
          <w:sz w:val="24"/>
          <w:szCs w:val="24"/>
        </w:rPr>
      </w:pPr>
    </w:p>
    <w:p w:rsidR="00A856DF" w:rsidRPr="00A856DF" w:rsidRDefault="00A856DF" w:rsidP="00A856DF">
      <w:pPr>
        <w:tabs>
          <w:tab w:val="clear" w:pos="709"/>
        </w:tabs>
        <w:suppressAutoHyphens/>
        <w:ind w:left="435"/>
        <w:jc w:val="both"/>
        <w:rPr>
          <w:rFonts w:eastAsia="MS Mincho"/>
          <w:bCs/>
          <w:snapToGrid/>
          <w:sz w:val="24"/>
          <w:szCs w:val="24"/>
        </w:rPr>
      </w:pPr>
      <w:r w:rsidRPr="00A856DF">
        <w:rPr>
          <w:rFonts w:eastAsia="MS Mincho"/>
          <w:b/>
          <w:bCs/>
          <w:snapToGrid/>
          <w:sz w:val="24"/>
          <w:szCs w:val="24"/>
        </w:rPr>
        <w:t>От границы МКАД до 200 километров при перевозке 20 и 40 футовых контейнеров</w:t>
      </w:r>
      <w:r w:rsidRPr="00A856DF">
        <w:rPr>
          <w:rFonts w:eastAsia="MS Mincho"/>
          <w:bCs/>
          <w:snapToGrid/>
          <w:sz w:val="24"/>
          <w:szCs w:val="24"/>
        </w:rPr>
        <w:t xml:space="preserve"> – стоимость автоперевозки в городе Москва (п. 1 таблицы № 1 настоящего приложения) + стоимость за один  километр (в оба конца, с учетом проезда по Федеральным трассам) от границы МКАД. Стоимость за один километр (в оба конца) составляет:   _____ рублей. Ставка указана без учета НДС.</w:t>
      </w:r>
    </w:p>
    <w:p w:rsidR="00A856DF" w:rsidRPr="00A856DF" w:rsidRDefault="00A856DF" w:rsidP="00A856DF">
      <w:pPr>
        <w:tabs>
          <w:tab w:val="clear" w:pos="709"/>
        </w:tabs>
        <w:suppressAutoHyphens/>
        <w:ind w:left="435"/>
        <w:jc w:val="both"/>
        <w:rPr>
          <w:rFonts w:eastAsia="MS Mincho"/>
          <w:bCs/>
          <w:snapToGrid/>
          <w:sz w:val="24"/>
          <w:szCs w:val="24"/>
        </w:rPr>
      </w:pPr>
    </w:p>
    <w:p w:rsidR="00A856DF" w:rsidRPr="00A856DF" w:rsidRDefault="00A856DF" w:rsidP="00A856DF">
      <w:pPr>
        <w:tabs>
          <w:tab w:val="clear" w:pos="709"/>
        </w:tabs>
        <w:suppressAutoHyphens/>
        <w:ind w:left="435"/>
        <w:jc w:val="both"/>
        <w:rPr>
          <w:rFonts w:eastAsia="MS Mincho"/>
          <w:bCs/>
          <w:snapToGrid/>
          <w:sz w:val="24"/>
          <w:szCs w:val="24"/>
        </w:rPr>
      </w:pPr>
      <w:r w:rsidRPr="00A856DF">
        <w:rPr>
          <w:rFonts w:eastAsia="MS Mincho"/>
          <w:b/>
          <w:bCs/>
          <w:snapToGrid/>
          <w:sz w:val="24"/>
          <w:szCs w:val="24"/>
        </w:rPr>
        <w:t>От 200 и более километров от границы МКАД  при перевозке 20  футового контейнера</w:t>
      </w:r>
      <w:r w:rsidRPr="00A856DF">
        <w:rPr>
          <w:rFonts w:eastAsia="MS Mincho"/>
          <w:bCs/>
          <w:snapToGrid/>
          <w:sz w:val="24"/>
          <w:szCs w:val="24"/>
        </w:rPr>
        <w:t xml:space="preserve"> </w:t>
      </w:r>
      <w:r w:rsidRPr="00A856DF">
        <w:rPr>
          <w:rFonts w:eastAsia="MS Mincho"/>
          <w:b/>
          <w:bCs/>
          <w:snapToGrid/>
          <w:sz w:val="24"/>
          <w:szCs w:val="24"/>
        </w:rPr>
        <w:t>-</w:t>
      </w:r>
      <w:r w:rsidRPr="00A856DF">
        <w:rPr>
          <w:rFonts w:eastAsia="MS Mincho"/>
          <w:bCs/>
          <w:snapToGrid/>
          <w:sz w:val="24"/>
          <w:szCs w:val="24"/>
        </w:rPr>
        <w:t xml:space="preserve"> стоимость за один  километр (в оба конца, с учетом проезда по Федеральным трассам)  составляет:   ____ рублей. Ставка указана без учета НДС.</w:t>
      </w:r>
    </w:p>
    <w:p w:rsidR="00A856DF" w:rsidRPr="00A856DF" w:rsidRDefault="00A856DF" w:rsidP="00A856DF">
      <w:pPr>
        <w:tabs>
          <w:tab w:val="clear" w:pos="709"/>
        </w:tabs>
        <w:suppressAutoHyphens/>
        <w:ind w:left="435"/>
        <w:jc w:val="both"/>
        <w:rPr>
          <w:rFonts w:eastAsia="MS Mincho"/>
          <w:bCs/>
          <w:snapToGrid/>
          <w:sz w:val="24"/>
          <w:szCs w:val="24"/>
        </w:rPr>
      </w:pPr>
    </w:p>
    <w:p w:rsidR="00A856DF" w:rsidRPr="00A856DF" w:rsidRDefault="00A856DF" w:rsidP="00A856DF">
      <w:pPr>
        <w:tabs>
          <w:tab w:val="clear" w:pos="709"/>
        </w:tabs>
        <w:suppressAutoHyphens/>
        <w:ind w:left="435"/>
        <w:jc w:val="both"/>
        <w:rPr>
          <w:rFonts w:eastAsia="MS Mincho"/>
          <w:bCs/>
          <w:snapToGrid/>
          <w:sz w:val="24"/>
          <w:szCs w:val="24"/>
        </w:rPr>
      </w:pPr>
      <w:r w:rsidRPr="00A856DF">
        <w:rPr>
          <w:rFonts w:eastAsia="MS Mincho"/>
          <w:b/>
          <w:bCs/>
          <w:snapToGrid/>
          <w:sz w:val="24"/>
          <w:szCs w:val="24"/>
        </w:rPr>
        <w:t>От 200 и более километров от границы МКАД  при перевозке 40  футового контейнера</w:t>
      </w:r>
      <w:r w:rsidRPr="00A856DF">
        <w:rPr>
          <w:rFonts w:eastAsia="MS Mincho"/>
          <w:bCs/>
          <w:snapToGrid/>
          <w:sz w:val="24"/>
          <w:szCs w:val="24"/>
        </w:rPr>
        <w:t xml:space="preserve"> </w:t>
      </w:r>
      <w:r w:rsidRPr="00A856DF">
        <w:rPr>
          <w:rFonts w:eastAsia="MS Mincho"/>
          <w:b/>
          <w:bCs/>
          <w:snapToGrid/>
          <w:sz w:val="24"/>
          <w:szCs w:val="24"/>
        </w:rPr>
        <w:t>-</w:t>
      </w:r>
      <w:r w:rsidRPr="00A856DF">
        <w:rPr>
          <w:rFonts w:eastAsia="MS Mincho"/>
          <w:bCs/>
          <w:snapToGrid/>
          <w:sz w:val="24"/>
          <w:szCs w:val="24"/>
        </w:rPr>
        <w:t xml:space="preserve"> стоимость за один  километр (в оба конца, с учетом проезда по Федеральным трассам)  составляет:   _____ рублей. Ставка указана без учета НДС.</w:t>
      </w:r>
    </w:p>
    <w:p w:rsidR="00A856DF" w:rsidRPr="00A856DF" w:rsidRDefault="00A856DF" w:rsidP="00A856DF">
      <w:pPr>
        <w:tabs>
          <w:tab w:val="clear" w:pos="709"/>
        </w:tabs>
        <w:suppressAutoHyphens/>
        <w:ind w:left="435"/>
        <w:jc w:val="both"/>
        <w:rPr>
          <w:rFonts w:eastAsia="MS Mincho"/>
          <w:bCs/>
          <w:snapToGrid/>
          <w:sz w:val="24"/>
          <w:szCs w:val="24"/>
        </w:rPr>
      </w:pPr>
    </w:p>
    <w:p w:rsidR="00A856DF" w:rsidRPr="00A856DF" w:rsidRDefault="00A856DF" w:rsidP="00A856DF">
      <w:pPr>
        <w:tabs>
          <w:tab w:val="clear" w:pos="709"/>
        </w:tabs>
        <w:suppressAutoHyphens/>
        <w:ind w:left="435"/>
        <w:jc w:val="both"/>
        <w:rPr>
          <w:rFonts w:eastAsia="MS Mincho"/>
          <w:bCs/>
          <w:snapToGrid/>
          <w:sz w:val="24"/>
          <w:szCs w:val="24"/>
        </w:rPr>
      </w:pPr>
      <w:r w:rsidRPr="00A856DF">
        <w:rPr>
          <w:rFonts w:eastAsia="MS Mincho"/>
          <w:bCs/>
          <w:snapToGrid/>
          <w:sz w:val="24"/>
          <w:szCs w:val="24"/>
        </w:rPr>
        <w:t xml:space="preserve">При перевозке двух 20-ти футовых контейнеров, ставка применяется за один 20-ти футовый контейнер </w:t>
      </w:r>
      <w:r w:rsidRPr="00A856DF">
        <w:rPr>
          <w:rFonts w:eastAsia="MS Mincho"/>
          <w:b/>
          <w:bCs/>
          <w:snapToGrid/>
          <w:sz w:val="24"/>
          <w:szCs w:val="24"/>
        </w:rPr>
        <w:t>с коэффициентом ____</w:t>
      </w:r>
      <w:r w:rsidRPr="00A856DF">
        <w:rPr>
          <w:rFonts w:eastAsia="MS Mincho"/>
          <w:bCs/>
          <w:snapToGrid/>
          <w:sz w:val="24"/>
          <w:szCs w:val="24"/>
        </w:rPr>
        <w:t>.</w:t>
      </w:r>
    </w:p>
    <w:p w:rsidR="00A856DF" w:rsidRPr="00A856DF" w:rsidRDefault="00A856DF" w:rsidP="00A856DF">
      <w:pPr>
        <w:tabs>
          <w:tab w:val="clear" w:pos="709"/>
        </w:tabs>
        <w:suppressAutoHyphens/>
        <w:ind w:left="435"/>
        <w:jc w:val="both"/>
        <w:rPr>
          <w:rFonts w:eastAsia="MS Mincho"/>
          <w:bCs/>
          <w:snapToGrid/>
          <w:sz w:val="24"/>
          <w:szCs w:val="24"/>
        </w:rPr>
      </w:pPr>
    </w:p>
    <w:p w:rsidR="00A856DF" w:rsidRPr="00A856DF" w:rsidRDefault="00A856DF" w:rsidP="00A856DF">
      <w:pPr>
        <w:tabs>
          <w:tab w:val="clear" w:pos="709"/>
        </w:tabs>
        <w:suppressAutoHyphens/>
        <w:jc w:val="both"/>
        <w:rPr>
          <w:rFonts w:eastAsia="MS Mincho"/>
          <w:snapToGrid/>
          <w:sz w:val="24"/>
          <w:szCs w:val="24"/>
          <w:lang w:eastAsia="ar-SA"/>
        </w:rPr>
      </w:pPr>
    </w:p>
    <w:p w:rsidR="00A856DF" w:rsidRPr="00A856DF" w:rsidRDefault="00A856DF" w:rsidP="00A856DF">
      <w:pPr>
        <w:tabs>
          <w:tab w:val="clear" w:pos="709"/>
        </w:tabs>
        <w:suppressAutoHyphens/>
        <w:jc w:val="both"/>
        <w:rPr>
          <w:rFonts w:eastAsia="MS Mincho"/>
          <w:bCs/>
          <w:snapToGrid/>
          <w:sz w:val="26"/>
          <w:szCs w:val="24"/>
        </w:rPr>
      </w:pPr>
      <w:r w:rsidRPr="00A856DF">
        <w:rPr>
          <w:rFonts w:eastAsia="MS Mincho"/>
          <w:snapToGrid/>
          <w:sz w:val="24"/>
          <w:szCs w:val="24"/>
          <w:lang w:eastAsia="ar-SA"/>
        </w:rPr>
        <w:lastRenderedPageBreak/>
        <w:t>2. В случае невыезда автомобиля с контейнерного терминала по причине, зависящей от Арендатора (неисправность погрузо-разгрузочных механизмов, отказ клиента от погрузки/выгрузки груза из контейнера в момент нахождения автомобиля на контейнерном терминале и т.д.), Арендатор оплачивает Арендодателю _____ % (________ процентов) стоимости автоперевозки  20 или 40 футового контейнера (</w:t>
      </w:r>
      <w:r w:rsidRPr="00A856DF">
        <w:rPr>
          <w:rFonts w:eastAsia="MS Mincho"/>
          <w:bCs/>
          <w:snapToGrid/>
          <w:sz w:val="24"/>
          <w:szCs w:val="24"/>
        </w:rPr>
        <w:t>п. 1 таблицы № 1,2)</w:t>
      </w:r>
      <w:r w:rsidRPr="00A856DF">
        <w:rPr>
          <w:rFonts w:eastAsia="MS Mincho"/>
          <w:snapToGrid/>
          <w:sz w:val="24"/>
          <w:szCs w:val="24"/>
          <w:lang w:eastAsia="ar-SA"/>
        </w:rPr>
        <w:t>.</w:t>
      </w:r>
    </w:p>
    <w:p w:rsidR="00A856DF" w:rsidRPr="00A856DF" w:rsidRDefault="00A856DF" w:rsidP="00A856DF">
      <w:pPr>
        <w:tabs>
          <w:tab w:val="clear" w:pos="709"/>
        </w:tabs>
        <w:suppressAutoHyphens/>
        <w:jc w:val="both"/>
        <w:rPr>
          <w:rFonts w:eastAsia="MS Mincho"/>
          <w:snapToGrid/>
          <w:sz w:val="24"/>
          <w:szCs w:val="24"/>
          <w:lang w:eastAsia="ar-SA"/>
        </w:rPr>
      </w:pPr>
      <w:r w:rsidRPr="00A856DF">
        <w:rPr>
          <w:rFonts w:eastAsia="MS Mincho"/>
          <w:snapToGrid/>
          <w:sz w:val="24"/>
          <w:szCs w:val="24"/>
          <w:lang w:eastAsia="ar-SA"/>
        </w:rPr>
        <w:t xml:space="preserve">3. В случае возникновения неисправности, поломки, дорожно-транспортного происшествия в момент выполнения заказа, в результате которого произошла задержка возврата контейнера Арендатору, Арендодатель оплачивает время пользования контейнера в соответствии с прайс-листом Арендатора </w:t>
      </w:r>
      <w:proofErr w:type="gramStart"/>
      <w:r w:rsidRPr="00A856DF">
        <w:rPr>
          <w:rFonts w:eastAsia="MS Mincho"/>
          <w:snapToGrid/>
          <w:sz w:val="24"/>
          <w:szCs w:val="24"/>
          <w:lang w:eastAsia="ar-SA"/>
        </w:rPr>
        <w:t>с</w:t>
      </w:r>
      <w:proofErr w:type="gramEnd"/>
      <w:r w:rsidRPr="00A856DF">
        <w:rPr>
          <w:rFonts w:eastAsia="MS Mincho"/>
          <w:snapToGrid/>
          <w:sz w:val="24"/>
          <w:szCs w:val="24"/>
          <w:lang w:eastAsia="ar-SA"/>
        </w:rPr>
        <w:t xml:space="preserve"> времени окончания погрузки/выгрузки груза в/из контейнера на складе, указанного в транспортной накладной до сдачи контейнера по приемо-сдаточному акту формы КЭУ – 16 на контейнерный терминал Арендатора.</w:t>
      </w:r>
    </w:p>
    <w:p w:rsidR="00A856DF" w:rsidRPr="00A856DF" w:rsidRDefault="00A856DF" w:rsidP="00A856DF">
      <w:pPr>
        <w:tabs>
          <w:tab w:val="clear" w:pos="709"/>
        </w:tabs>
        <w:suppressAutoHyphens/>
        <w:jc w:val="both"/>
        <w:rPr>
          <w:rFonts w:eastAsia="MS Mincho"/>
          <w:snapToGrid/>
          <w:sz w:val="24"/>
          <w:szCs w:val="24"/>
          <w:lang w:eastAsia="ar-SA"/>
        </w:rPr>
      </w:pPr>
      <w:r w:rsidRPr="00A856DF">
        <w:rPr>
          <w:rFonts w:eastAsia="MS Mincho"/>
          <w:snapToGrid/>
          <w:sz w:val="24"/>
          <w:szCs w:val="24"/>
          <w:lang w:eastAsia="ar-SA"/>
        </w:rPr>
        <w:t>4.  К услугам экспедирования относятся функции:</w:t>
      </w:r>
    </w:p>
    <w:p w:rsidR="00A856DF" w:rsidRPr="00A856DF" w:rsidRDefault="00A856DF" w:rsidP="00A856DF">
      <w:pPr>
        <w:tabs>
          <w:tab w:val="clear" w:pos="709"/>
        </w:tabs>
        <w:suppressAutoHyphens/>
        <w:ind w:left="435"/>
        <w:jc w:val="both"/>
        <w:rPr>
          <w:rFonts w:eastAsia="MS Mincho"/>
          <w:snapToGrid/>
          <w:sz w:val="24"/>
          <w:szCs w:val="24"/>
          <w:lang w:eastAsia="ar-SA"/>
        </w:rPr>
      </w:pPr>
      <w:r w:rsidRPr="00A856DF">
        <w:rPr>
          <w:rFonts w:eastAsia="MS Mincho"/>
          <w:snapToGrid/>
          <w:sz w:val="24"/>
          <w:szCs w:val="24"/>
          <w:lang w:eastAsia="ar-SA"/>
        </w:rPr>
        <w:t>- оформление товарно-сопроводительной, транспортной документации и комплекта перевозочных документов;</w:t>
      </w:r>
    </w:p>
    <w:p w:rsidR="00A856DF" w:rsidRPr="00A856DF" w:rsidRDefault="00A856DF" w:rsidP="00A856DF">
      <w:pPr>
        <w:tabs>
          <w:tab w:val="clear" w:pos="709"/>
        </w:tabs>
        <w:suppressAutoHyphens/>
        <w:ind w:left="435"/>
        <w:jc w:val="both"/>
        <w:rPr>
          <w:rFonts w:eastAsia="MS Mincho"/>
          <w:snapToGrid/>
          <w:sz w:val="24"/>
          <w:szCs w:val="24"/>
          <w:lang w:eastAsia="ar-SA"/>
        </w:rPr>
      </w:pPr>
      <w:r w:rsidRPr="00A856DF">
        <w:rPr>
          <w:rFonts w:eastAsia="MS Mincho"/>
          <w:snapToGrid/>
          <w:sz w:val="24"/>
          <w:szCs w:val="24"/>
          <w:lang w:eastAsia="ar-SA"/>
        </w:rPr>
        <w:t xml:space="preserve">- участие в проверке количества мест без вскрытия </w:t>
      </w:r>
      <w:proofErr w:type="spellStart"/>
      <w:r w:rsidRPr="00A856DF">
        <w:rPr>
          <w:rFonts w:eastAsia="MS Mincho"/>
          <w:snapToGrid/>
          <w:sz w:val="24"/>
          <w:szCs w:val="24"/>
          <w:lang w:eastAsia="ar-SA"/>
        </w:rPr>
        <w:t>внутритарных</w:t>
      </w:r>
      <w:proofErr w:type="spellEnd"/>
      <w:r w:rsidRPr="00A856DF">
        <w:rPr>
          <w:rFonts w:eastAsia="MS Mincho"/>
          <w:snapToGrid/>
          <w:sz w:val="24"/>
          <w:szCs w:val="24"/>
          <w:lang w:eastAsia="ar-SA"/>
        </w:rPr>
        <w:t xml:space="preserve"> упаковок, внесенного вида груза, состояние тары и упаковки;</w:t>
      </w:r>
    </w:p>
    <w:p w:rsidR="00A856DF" w:rsidRPr="00A856DF" w:rsidRDefault="00A856DF" w:rsidP="00A856DF">
      <w:pPr>
        <w:tabs>
          <w:tab w:val="clear" w:pos="709"/>
        </w:tabs>
        <w:suppressAutoHyphens/>
        <w:rPr>
          <w:bCs/>
          <w:snapToGrid/>
          <w:sz w:val="20"/>
          <w:lang w:eastAsia="ar-SA"/>
        </w:rPr>
      </w:pPr>
    </w:p>
    <w:p w:rsidR="00A856DF" w:rsidRPr="00A856DF" w:rsidRDefault="00A856DF" w:rsidP="00A856DF">
      <w:pPr>
        <w:tabs>
          <w:tab w:val="clear" w:pos="709"/>
        </w:tabs>
        <w:suppressAutoHyphens/>
        <w:rPr>
          <w:bCs/>
          <w:snapToGrid/>
          <w:sz w:val="20"/>
          <w:lang w:eastAsia="ar-SA"/>
        </w:rPr>
      </w:pPr>
    </w:p>
    <w:p w:rsidR="00A856DF" w:rsidRPr="00A856DF" w:rsidRDefault="00A856DF" w:rsidP="00A856DF">
      <w:pPr>
        <w:tabs>
          <w:tab w:val="clear" w:pos="709"/>
        </w:tabs>
        <w:suppressAutoHyphens/>
        <w:jc w:val="both"/>
        <w:rPr>
          <w:snapToGrid/>
          <w:sz w:val="24"/>
          <w:szCs w:val="24"/>
          <w:lang w:eastAsia="ar-SA"/>
        </w:rPr>
      </w:pPr>
      <w:r w:rsidRPr="00A856DF">
        <w:rPr>
          <w:snapToGrid/>
          <w:sz w:val="24"/>
          <w:szCs w:val="24"/>
          <w:lang w:eastAsia="ar-SA"/>
        </w:rPr>
        <w:t xml:space="preserve">5. Дополнительные условия выполнения работ, оказания услуг, поставки товаров _______________________________________________________ </w:t>
      </w:r>
    </w:p>
    <w:p w:rsidR="00A856DF" w:rsidRPr="00A856DF" w:rsidRDefault="00A856DF" w:rsidP="00A856DF">
      <w:pPr>
        <w:tabs>
          <w:tab w:val="clear" w:pos="709"/>
        </w:tabs>
        <w:suppressAutoHyphens/>
        <w:jc w:val="both"/>
        <w:rPr>
          <w:i/>
          <w:snapToGrid/>
          <w:sz w:val="24"/>
          <w:szCs w:val="24"/>
          <w:lang w:eastAsia="ar-SA"/>
        </w:rPr>
      </w:pPr>
      <w:r w:rsidRPr="00A856DF">
        <w:rPr>
          <w:i/>
          <w:snapToGrid/>
          <w:sz w:val="24"/>
          <w:szCs w:val="24"/>
          <w:lang w:eastAsia="ar-SA"/>
        </w:rPr>
        <w:t>(заполняется претендентом при необходимости).</w:t>
      </w:r>
    </w:p>
    <w:p w:rsidR="00A856DF" w:rsidRPr="00A856DF" w:rsidRDefault="00A856DF" w:rsidP="00A856DF">
      <w:pPr>
        <w:tabs>
          <w:tab w:val="clear" w:pos="709"/>
        </w:tabs>
        <w:suppressAutoHyphens/>
        <w:ind w:left="851"/>
        <w:jc w:val="both"/>
        <w:rPr>
          <w:snapToGrid/>
          <w:sz w:val="24"/>
          <w:szCs w:val="24"/>
          <w:lang w:eastAsia="ar-SA"/>
        </w:rPr>
      </w:pPr>
      <w:r w:rsidRPr="00A856DF">
        <w:rPr>
          <w:snapToGrid/>
          <w:sz w:val="24"/>
          <w:szCs w:val="24"/>
          <w:lang w:eastAsia="ar-SA"/>
        </w:rPr>
        <w:t xml:space="preserve">6. Срок действия настоящего </w:t>
      </w:r>
      <w:r w:rsidRPr="00A856DF">
        <w:rPr>
          <w:bCs/>
          <w:snapToGrid/>
          <w:sz w:val="24"/>
          <w:szCs w:val="24"/>
          <w:lang w:eastAsia="ar-SA"/>
        </w:rPr>
        <w:t>Предложения о сотрудничестве</w:t>
      </w:r>
      <w:r w:rsidRPr="00A856DF">
        <w:rPr>
          <w:snapToGrid/>
          <w:sz w:val="24"/>
          <w:szCs w:val="24"/>
          <w:lang w:eastAsia="ar-SA"/>
        </w:rPr>
        <w:t xml:space="preserve"> составляет _______________ </w:t>
      </w:r>
      <w:r w:rsidRPr="00A856DF">
        <w:rPr>
          <w:i/>
          <w:snapToGrid/>
          <w:sz w:val="24"/>
          <w:szCs w:val="24"/>
          <w:lang w:eastAsia="ar-SA"/>
        </w:rPr>
        <w:t xml:space="preserve">(указывается дата в соответствии с пунктом 7 Информационной карты, но не менее 60 (шестьдесят) календарных дней </w:t>
      </w:r>
      <w:proofErr w:type="gramStart"/>
      <w:r w:rsidRPr="00A856DF">
        <w:rPr>
          <w:i/>
          <w:snapToGrid/>
          <w:sz w:val="24"/>
          <w:szCs w:val="24"/>
          <w:lang w:eastAsia="ar-SA"/>
        </w:rPr>
        <w:t>с даты окончания</w:t>
      </w:r>
      <w:proofErr w:type="gramEnd"/>
      <w:r w:rsidRPr="00A856DF">
        <w:rPr>
          <w:i/>
          <w:snapToGrid/>
          <w:sz w:val="24"/>
          <w:szCs w:val="24"/>
          <w:lang w:eastAsia="ar-SA"/>
        </w:rPr>
        <w:t xml:space="preserve"> подачи Заявок).</w:t>
      </w:r>
    </w:p>
    <w:p w:rsidR="00A856DF" w:rsidRPr="00A856DF" w:rsidRDefault="00A856DF" w:rsidP="00A856DF">
      <w:pPr>
        <w:tabs>
          <w:tab w:val="clear" w:pos="709"/>
        </w:tabs>
        <w:suppressAutoHyphens/>
        <w:ind w:left="851"/>
        <w:jc w:val="both"/>
        <w:rPr>
          <w:snapToGrid/>
          <w:sz w:val="24"/>
          <w:szCs w:val="24"/>
          <w:lang w:eastAsia="ar-SA"/>
        </w:rPr>
      </w:pPr>
      <w:r w:rsidRPr="00A856DF">
        <w:rPr>
          <w:snapToGrid/>
          <w:sz w:val="24"/>
          <w:szCs w:val="24"/>
          <w:lang w:eastAsia="ar-SA"/>
        </w:rPr>
        <w:t xml:space="preserve">7. Если наши предложения, изложенные выше, будут приняты, мы берем на себя обязательство ____________ </w:t>
      </w:r>
      <w:r w:rsidRPr="00A856DF">
        <w:rPr>
          <w:i/>
          <w:snapToGrid/>
          <w:sz w:val="24"/>
          <w:szCs w:val="24"/>
          <w:lang w:eastAsia="ar-SA"/>
        </w:rPr>
        <w:t>(выполнить работы, оказать услуги, поставить товар.)</w:t>
      </w:r>
      <w:r w:rsidRPr="00A856DF">
        <w:rPr>
          <w:snapToGrid/>
          <w:sz w:val="24"/>
          <w:szCs w:val="24"/>
          <w:lang w:eastAsia="ar-SA"/>
        </w:rPr>
        <w:t xml:space="preserve"> в соответствии с требованиями документации о закупке и согласно нашим предложениям. </w:t>
      </w:r>
    </w:p>
    <w:p w:rsidR="00A856DF" w:rsidRPr="00A856DF" w:rsidRDefault="00A856DF" w:rsidP="00A856DF">
      <w:pPr>
        <w:tabs>
          <w:tab w:val="clear" w:pos="709"/>
        </w:tabs>
        <w:suppressAutoHyphens/>
        <w:ind w:firstLine="1560"/>
        <w:jc w:val="both"/>
        <w:rPr>
          <w:snapToGrid/>
          <w:sz w:val="24"/>
          <w:szCs w:val="24"/>
          <w:lang w:eastAsia="ar-SA"/>
        </w:rPr>
      </w:pPr>
      <w:r w:rsidRPr="00A856DF">
        <w:rPr>
          <w:snapToGrid/>
          <w:sz w:val="24"/>
          <w:szCs w:val="24"/>
          <w:lang w:eastAsia="ar-SA"/>
        </w:rPr>
        <w:t>8.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A856DF" w:rsidRPr="00A856DF" w:rsidRDefault="00A856DF" w:rsidP="00A856DF">
      <w:pPr>
        <w:tabs>
          <w:tab w:val="clear" w:pos="709"/>
        </w:tabs>
        <w:suppressAutoHyphens/>
        <w:rPr>
          <w:snapToGrid/>
          <w:sz w:val="24"/>
          <w:szCs w:val="24"/>
          <w:lang w:eastAsia="ar-SA"/>
        </w:rPr>
      </w:pPr>
    </w:p>
    <w:p w:rsidR="00A856DF" w:rsidRPr="00A856DF" w:rsidRDefault="00A856DF" w:rsidP="001C1502">
      <w:pPr>
        <w:keepNext/>
        <w:numPr>
          <w:ilvl w:val="0"/>
          <w:numId w:val="57"/>
        </w:numPr>
        <w:suppressAutoHyphens/>
        <w:jc w:val="both"/>
        <w:outlineLvl w:val="2"/>
        <w:rPr>
          <w:bCs/>
          <w:snapToGrid/>
          <w:sz w:val="24"/>
          <w:szCs w:val="24"/>
          <w:lang w:eastAsia="ar-SA"/>
        </w:rPr>
      </w:pPr>
      <w:r w:rsidRPr="00A856DF">
        <w:rPr>
          <w:b/>
          <w:bCs/>
          <w:snapToGrid/>
          <w:sz w:val="24"/>
          <w:szCs w:val="24"/>
          <w:lang w:eastAsia="ar-SA"/>
        </w:rPr>
        <w:t>Представитель, имеющий полномочия подписать заявку на участие от имени ____________________________________________________________</w:t>
      </w:r>
    </w:p>
    <w:p w:rsidR="00A856DF" w:rsidRPr="00A856DF" w:rsidRDefault="00A856DF" w:rsidP="00A856DF">
      <w:pPr>
        <w:tabs>
          <w:tab w:val="clear" w:pos="709"/>
          <w:tab w:val="left" w:pos="8640"/>
        </w:tabs>
        <w:suppressAutoHyphens/>
        <w:jc w:val="center"/>
        <w:rPr>
          <w:i/>
          <w:snapToGrid/>
          <w:sz w:val="24"/>
          <w:szCs w:val="24"/>
          <w:lang w:eastAsia="ar-SA"/>
        </w:rPr>
      </w:pPr>
      <w:r w:rsidRPr="00A856DF">
        <w:rPr>
          <w:i/>
          <w:snapToGrid/>
          <w:sz w:val="24"/>
          <w:szCs w:val="24"/>
          <w:lang w:eastAsia="ar-SA"/>
        </w:rPr>
        <w:t>(наименование претендента)</w:t>
      </w:r>
    </w:p>
    <w:p w:rsidR="00A856DF" w:rsidRPr="00A856DF" w:rsidRDefault="00A856DF" w:rsidP="00A856DF">
      <w:pPr>
        <w:tabs>
          <w:tab w:val="clear" w:pos="709"/>
        </w:tabs>
        <w:suppressAutoHyphens/>
        <w:rPr>
          <w:snapToGrid/>
          <w:sz w:val="24"/>
          <w:szCs w:val="24"/>
          <w:lang w:eastAsia="ar-SA"/>
        </w:rPr>
      </w:pPr>
      <w:r w:rsidRPr="00A856DF">
        <w:rPr>
          <w:snapToGrid/>
          <w:sz w:val="24"/>
          <w:szCs w:val="24"/>
          <w:lang w:eastAsia="ar-SA"/>
        </w:rPr>
        <w:t>____________________________________________________________________</w:t>
      </w:r>
    </w:p>
    <w:p w:rsidR="00A856DF" w:rsidRPr="00A856DF" w:rsidRDefault="00A856DF" w:rsidP="00A856DF">
      <w:pPr>
        <w:tabs>
          <w:tab w:val="clear" w:pos="709"/>
        </w:tabs>
        <w:suppressAutoHyphens/>
        <w:rPr>
          <w:i/>
          <w:snapToGrid/>
          <w:sz w:val="24"/>
          <w:szCs w:val="24"/>
          <w:lang w:eastAsia="ar-SA"/>
        </w:rPr>
      </w:pPr>
      <w:r w:rsidRPr="00A856DF">
        <w:rPr>
          <w:i/>
          <w:snapToGrid/>
          <w:sz w:val="24"/>
          <w:szCs w:val="24"/>
          <w:lang w:eastAsia="ar-SA"/>
        </w:rPr>
        <w:t xml:space="preserve">       Печать</w:t>
      </w:r>
      <w:r w:rsidRPr="00A856DF">
        <w:rPr>
          <w:i/>
          <w:snapToGrid/>
          <w:sz w:val="24"/>
          <w:szCs w:val="24"/>
          <w:lang w:eastAsia="ar-SA"/>
        </w:rPr>
        <w:tab/>
      </w:r>
      <w:r w:rsidRPr="00A856DF">
        <w:rPr>
          <w:i/>
          <w:snapToGrid/>
          <w:sz w:val="24"/>
          <w:szCs w:val="24"/>
          <w:lang w:eastAsia="ar-SA"/>
        </w:rPr>
        <w:tab/>
      </w:r>
      <w:r w:rsidRPr="00A856DF">
        <w:rPr>
          <w:i/>
          <w:snapToGrid/>
          <w:sz w:val="24"/>
          <w:szCs w:val="24"/>
          <w:lang w:eastAsia="ar-SA"/>
        </w:rPr>
        <w:tab/>
        <w:t>(должность, подпись, ФИО)</w:t>
      </w:r>
    </w:p>
    <w:p w:rsidR="00A856DF" w:rsidRPr="00A856DF" w:rsidRDefault="00A856DF" w:rsidP="00A856DF">
      <w:pPr>
        <w:tabs>
          <w:tab w:val="clear" w:pos="709"/>
        </w:tabs>
        <w:suppressAutoHyphens/>
        <w:rPr>
          <w:snapToGrid/>
          <w:sz w:val="24"/>
          <w:szCs w:val="24"/>
          <w:lang w:eastAsia="ar-SA"/>
        </w:rPr>
      </w:pPr>
      <w:r w:rsidRPr="00A856DF">
        <w:rPr>
          <w:snapToGrid/>
          <w:sz w:val="24"/>
          <w:szCs w:val="24"/>
          <w:lang w:eastAsia="ar-SA"/>
        </w:rPr>
        <w:t>"____" _________ 201__ г.</w:t>
      </w:r>
      <w:r>
        <w:rPr>
          <w:snapToGrid/>
          <w:sz w:val="24"/>
          <w:szCs w:val="24"/>
          <w:lang w:eastAsia="ar-SA"/>
        </w:rPr>
        <w:t>»</w:t>
      </w:r>
    </w:p>
    <w:p w:rsidR="00A856DF" w:rsidRDefault="00A856DF" w:rsidP="00335662">
      <w:pPr>
        <w:jc w:val="both"/>
      </w:pPr>
    </w:p>
    <w:p w:rsidR="00A856DF" w:rsidRDefault="00A856DF">
      <w:pPr>
        <w:tabs>
          <w:tab w:val="clear" w:pos="709"/>
        </w:tabs>
        <w:spacing w:after="200" w:line="276" w:lineRule="auto"/>
        <w:ind w:firstLine="0"/>
      </w:pPr>
      <w:r>
        <w:br w:type="page"/>
      </w:r>
    </w:p>
    <w:p w:rsidR="00A856DF" w:rsidRDefault="00A856DF" w:rsidP="00335662">
      <w:pPr>
        <w:jc w:val="both"/>
      </w:pPr>
      <w:r w:rsidRPr="00A856DF">
        <w:rPr>
          <w:b/>
        </w:rPr>
        <w:lastRenderedPageBreak/>
        <w:t>5.</w:t>
      </w:r>
      <w:r>
        <w:t xml:space="preserve"> В Документации вместо текста:</w:t>
      </w:r>
    </w:p>
    <w:p w:rsidR="00A856DF" w:rsidRDefault="00A856DF" w:rsidP="00335662">
      <w:pPr>
        <w:jc w:val="both"/>
      </w:pPr>
    </w:p>
    <w:p w:rsidR="00A856DF" w:rsidRPr="00A856DF" w:rsidRDefault="00A856DF" w:rsidP="00A856DF">
      <w:pPr>
        <w:widowControl w:val="0"/>
        <w:tabs>
          <w:tab w:val="clear" w:pos="709"/>
        </w:tabs>
        <w:suppressAutoHyphens/>
        <w:autoSpaceDE w:val="0"/>
        <w:ind w:firstLine="0"/>
        <w:jc w:val="right"/>
        <w:rPr>
          <w:rFonts w:cs="Arial"/>
          <w:b/>
          <w:bCs/>
          <w:snapToGrid/>
          <w:kern w:val="1"/>
          <w:sz w:val="20"/>
          <w:lang w:eastAsia="en-US"/>
        </w:rPr>
      </w:pPr>
      <w:r>
        <w:rPr>
          <w:rFonts w:cs="Arial"/>
          <w:b/>
          <w:bCs/>
          <w:snapToGrid/>
          <w:kern w:val="1"/>
          <w:sz w:val="20"/>
          <w:lang w:eastAsia="en-US"/>
        </w:rPr>
        <w:t>«</w:t>
      </w:r>
      <w:r w:rsidRPr="00A856DF">
        <w:rPr>
          <w:rFonts w:cs="Arial"/>
          <w:b/>
          <w:bCs/>
          <w:snapToGrid/>
          <w:kern w:val="1"/>
          <w:sz w:val="20"/>
          <w:lang w:eastAsia="en-US"/>
        </w:rPr>
        <w:t>Приложение № 7 к договору</w:t>
      </w:r>
    </w:p>
    <w:p w:rsidR="00A856DF" w:rsidRPr="00A856DF" w:rsidRDefault="00A856DF" w:rsidP="00A856DF">
      <w:pPr>
        <w:widowControl w:val="0"/>
        <w:tabs>
          <w:tab w:val="clear" w:pos="709"/>
        </w:tabs>
        <w:suppressAutoHyphens/>
        <w:autoSpaceDE w:val="0"/>
        <w:ind w:firstLine="0"/>
        <w:jc w:val="right"/>
        <w:rPr>
          <w:rFonts w:cs="Arial"/>
          <w:b/>
          <w:bCs/>
          <w:snapToGrid/>
          <w:kern w:val="1"/>
          <w:sz w:val="20"/>
          <w:lang w:eastAsia="ar-SA"/>
        </w:rPr>
      </w:pPr>
      <w:r w:rsidRPr="00A856DF">
        <w:rPr>
          <w:rFonts w:cs="Arial"/>
          <w:b/>
          <w:bCs/>
          <w:snapToGrid/>
          <w:kern w:val="1"/>
          <w:sz w:val="20"/>
          <w:lang w:eastAsia="en-US"/>
        </w:rPr>
        <w:t xml:space="preserve">                                  </w:t>
      </w:r>
      <w:r w:rsidRPr="00A856DF">
        <w:rPr>
          <w:rFonts w:cs="Arial"/>
          <w:b/>
          <w:bCs/>
          <w:snapToGrid/>
          <w:kern w:val="1"/>
          <w:sz w:val="20"/>
          <w:lang w:eastAsia="ar-SA"/>
        </w:rPr>
        <w:t xml:space="preserve">от «___»___________201  г.  </w:t>
      </w:r>
    </w:p>
    <w:p w:rsidR="00A856DF" w:rsidRPr="00A856DF" w:rsidRDefault="00A856DF" w:rsidP="00A856DF">
      <w:pPr>
        <w:widowControl w:val="0"/>
        <w:tabs>
          <w:tab w:val="clear" w:pos="709"/>
        </w:tabs>
        <w:suppressAutoHyphens/>
        <w:autoSpaceDE w:val="0"/>
        <w:ind w:firstLine="0"/>
        <w:jc w:val="right"/>
        <w:rPr>
          <w:rFonts w:cs="Arial"/>
          <w:b/>
          <w:bCs/>
          <w:snapToGrid/>
          <w:kern w:val="1"/>
          <w:sz w:val="20"/>
          <w:lang w:eastAsia="ar-SA"/>
        </w:rPr>
      </w:pPr>
      <w:r w:rsidRPr="00A856DF">
        <w:rPr>
          <w:rFonts w:cs="Arial"/>
          <w:b/>
          <w:bCs/>
          <w:snapToGrid/>
          <w:kern w:val="1"/>
          <w:sz w:val="20"/>
          <w:lang w:eastAsia="ar-SA"/>
        </w:rPr>
        <w:t>№___________________________</w:t>
      </w:r>
    </w:p>
    <w:p w:rsidR="00A856DF" w:rsidRPr="00A856DF" w:rsidRDefault="00A856DF" w:rsidP="00A856DF">
      <w:pPr>
        <w:widowControl w:val="0"/>
        <w:tabs>
          <w:tab w:val="clear" w:pos="709"/>
        </w:tabs>
        <w:suppressAutoHyphens/>
        <w:autoSpaceDE w:val="0"/>
        <w:ind w:firstLine="0"/>
        <w:jc w:val="center"/>
        <w:rPr>
          <w:rFonts w:cs="Arial"/>
          <w:b/>
          <w:bCs/>
          <w:snapToGrid/>
          <w:kern w:val="1"/>
          <w:sz w:val="20"/>
          <w:lang w:eastAsia="ar-SA"/>
        </w:rPr>
      </w:pPr>
    </w:p>
    <w:p w:rsidR="00A856DF" w:rsidRPr="00A856DF" w:rsidRDefault="00A856DF" w:rsidP="00A856DF">
      <w:pPr>
        <w:widowControl w:val="0"/>
        <w:tabs>
          <w:tab w:val="clear" w:pos="709"/>
        </w:tabs>
        <w:suppressAutoHyphens/>
        <w:autoSpaceDE w:val="0"/>
        <w:ind w:firstLine="0"/>
        <w:jc w:val="center"/>
        <w:rPr>
          <w:rFonts w:cs="Arial"/>
          <w:b/>
          <w:bCs/>
          <w:snapToGrid/>
          <w:kern w:val="1"/>
          <w:sz w:val="20"/>
          <w:lang w:eastAsia="ar-SA"/>
        </w:rPr>
      </w:pPr>
    </w:p>
    <w:p w:rsidR="00A856DF" w:rsidRPr="00A856DF" w:rsidRDefault="00A856DF" w:rsidP="00A856DF">
      <w:pPr>
        <w:tabs>
          <w:tab w:val="clear" w:pos="709"/>
        </w:tabs>
        <w:suppressAutoHyphens/>
        <w:jc w:val="center"/>
        <w:rPr>
          <w:b/>
          <w:bCs/>
          <w:snapToGrid/>
          <w:sz w:val="24"/>
          <w:szCs w:val="24"/>
          <w:lang w:eastAsia="ar-SA"/>
        </w:rPr>
      </w:pPr>
      <w:r w:rsidRPr="00A856DF">
        <w:rPr>
          <w:b/>
          <w:bCs/>
          <w:snapToGrid/>
          <w:sz w:val="24"/>
          <w:szCs w:val="24"/>
          <w:lang w:eastAsia="ar-SA"/>
        </w:rPr>
        <w:t xml:space="preserve">Предельные ставки платы за аренду транспортных средств с экипажем на перевозку порожних и груженых контейнеров в городе Москве и прилегающих районах  </w:t>
      </w:r>
    </w:p>
    <w:p w:rsidR="00A856DF" w:rsidRPr="00A856DF" w:rsidRDefault="00A856DF" w:rsidP="00A856DF">
      <w:pPr>
        <w:tabs>
          <w:tab w:val="clear" w:pos="709"/>
        </w:tabs>
        <w:suppressAutoHyphens/>
        <w:ind w:firstLine="0"/>
        <w:jc w:val="right"/>
        <w:rPr>
          <w:b/>
          <w:bCs/>
          <w:snapToGrid/>
          <w:sz w:val="16"/>
          <w:szCs w:val="16"/>
          <w:lang w:eastAsia="ar-SA"/>
        </w:rPr>
      </w:pPr>
    </w:p>
    <w:p w:rsidR="00A856DF" w:rsidRPr="00A856DF" w:rsidRDefault="00A856DF" w:rsidP="00A856DF">
      <w:pPr>
        <w:tabs>
          <w:tab w:val="clear" w:pos="709"/>
        </w:tabs>
        <w:suppressAutoHyphens/>
        <w:ind w:firstLine="0"/>
        <w:jc w:val="right"/>
        <w:rPr>
          <w:b/>
          <w:bCs/>
          <w:snapToGrid/>
          <w:sz w:val="16"/>
          <w:szCs w:val="16"/>
          <w:lang w:eastAsia="ar-SA"/>
        </w:rPr>
      </w:pPr>
      <w:r w:rsidRPr="00A856DF">
        <w:rPr>
          <w:b/>
          <w:bCs/>
          <w:snapToGrid/>
          <w:sz w:val="16"/>
          <w:szCs w:val="16"/>
          <w:lang w:eastAsia="ar-SA"/>
        </w:rPr>
        <w:t>ТАБЛИЦА №1</w:t>
      </w:r>
    </w:p>
    <w:tbl>
      <w:tblPr>
        <w:tblStyle w:val="a6"/>
        <w:tblW w:w="0" w:type="auto"/>
        <w:jc w:val="center"/>
        <w:tblLayout w:type="fixed"/>
        <w:tblLook w:val="04A0"/>
      </w:tblPr>
      <w:tblGrid>
        <w:gridCol w:w="675"/>
        <w:gridCol w:w="3402"/>
        <w:gridCol w:w="1100"/>
        <w:gridCol w:w="1134"/>
        <w:gridCol w:w="1027"/>
      </w:tblGrid>
      <w:tr w:rsidR="00A856DF" w:rsidRPr="00A856DF" w:rsidTr="00A856DF">
        <w:trPr>
          <w:trHeight w:val="887"/>
          <w:jc w:val="center"/>
        </w:trPr>
        <w:tc>
          <w:tcPr>
            <w:tcW w:w="675" w:type="dxa"/>
            <w:hideMark/>
          </w:tcPr>
          <w:p w:rsidR="00A856DF" w:rsidRPr="00A856DF" w:rsidRDefault="00A856DF" w:rsidP="00A856DF">
            <w:pPr>
              <w:tabs>
                <w:tab w:val="clear" w:pos="709"/>
                <w:tab w:val="left" w:pos="0"/>
              </w:tabs>
              <w:suppressAutoHyphens/>
              <w:ind w:firstLine="0"/>
              <w:jc w:val="center"/>
              <w:rPr>
                <w:b/>
                <w:bCs/>
                <w:snapToGrid/>
                <w:sz w:val="20"/>
                <w:lang w:eastAsia="ar-SA"/>
              </w:rPr>
            </w:pPr>
            <w:r w:rsidRPr="00A856DF">
              <w:rPr>
                <w:b/>
                <w:bCs/>
                <w:snapToGrid/>
                <w:sz w:val="20"/>
                <w:lang w:eastAsia="ar-SA"/>
              </w:rPr>
              <w:t xml:space="preserve">№ </w:t>
            </w:r>
            <w:proofErr w:type="spellStart"/>
            <w:proofErr w:type="gramStart"/>
            <w:r w:rsidRPr="00A856DF">
              <w:rPr>
                <w:b/>
                <w:bCs/>
                <w:snapToGrid/>
                <w:sz w:val="20"/>
                <w:lang w:eastAsia="ar-SA"/>
              </w:rPr>
              <w:t>п</w:t>
            </w:r>
            <w:proofErr w:type="spellEnd"/>
            <w:proofErr w:type="gramEnd"/>
            <w:r w:rsidRPr="00A856DF">
              <w:rPr>
                <w:b/>
                <w:bCs/>
                <w:snapToGrid/>
                <w:sz w:val="20"/>
                <w:lang w:eastAsia="ar-SA"/>
              </w:rPr>
              <w:t>/</w:t>
            </w:r>
            <w:proofErr w:type="spellStart"/>
            <w:r w:rsidRPr="00A856DF">
              <w:rPr>
                <w:b/>
                <w:bCs/>
                <w:snapToGrid/>
                <w:sz w:val="20"/>
                <w:lang w:eastAsia="ar-SA"/>
              </w:rPr>
              <w:t>п</w:t>
            </w:r>
            <w:proofErr w:type="spellEnd"/>
          </w:p>
        </w:tc>
        <w:tc>
          <w:tcPr>
            <w:tcW w:w="3402" w:type="dxa"/>
            <w:hideMark/>
          </w:tcPr>
          <w:p w:rsidR="00A856DF" w:rsidRPr="00A856DF" w:rsidRDefault="00A856DF" w:rsidP="00A856DF">
            <w:pPr>
              <w:tabs>
                <w:tab w:val="clear" w:pos="709"/>
                <w:tab w:val="left" w:pos="0"/>
              </w:tabs>
              <w:suppressAutoHyphens/>
              <w:ind w:firstLine="0"/>
              <w:jc w:val="center"/>
              <w:rPr>
                <w:b/>
                <w:bCs/>
                <w:snapToGrid/>
                <w:sz w:val="16"/>
                <w:szCs w:val="16"/>
                <w:lang w:eastAsia="ar-SA"/>
              </w:rPr>
            </w:pPr>
            <w:r w:rsidRPr="00A856DF">
              <w:rPr>
                <w:b/>
                <w:bCs/>
                <w:snapToGrid/>
                <w:sz w:val="16"/>
                <w:szCs w:val="16"/>
                <w:lang w:eastAsia="ar-SA"/>
              </w:rPr>
              <w:t xml:space="preserve">Услуги по завозу-вывозу грузов (контейнеров) </w:t>
            </w:r>
            <w:proofErr w:type="gramStart"/>
            <w:r w:rsidRPr="00A856DF">
              <w:rPr>
                <w:b/>
                <w:bCs/>
                <w:snapToGrid/>
                <w:sz w:val="16"/>
                <w:szCs w:val="16"/>
                <w:lang w:eastAsia="ar-SA"/>
              </w:rPr>
              <w:t>на</w:t>
            </w:r>
            <w:proofErr w:type="gramEnd"/>
            <w:r w:rsidRPr="00A856DF">
              <w:rPr>
                <w:b/>
                <w:bCs/>
                <w:snapToGrid/>
                <w:sz w:val="16"/>
                <w:szCs w:val="16"/>
                <w:lang w:eastAsia="ar-SA"/>
              </w:rPr>
              <w:t xml:space="preserve">/с контейнерные терминалы: </w:t>
            </w:r>
            <w:proofErr w:type="spellStart"/>
            <w:r w:rsidRPr="00A856DF">
              <w:rPr>
                <w:b/>
                <w:bCs/>
                <w:snapToGrid/>
                <w:sz w:val="16"/>
                <w:szCs w:val="16"/>
                <w:lang w:eastAsia="ar-SA"/>
              </w:rPr>
              <w:t>Москва-Товарная-Павелецкая</w:t>
            </w:r>
            <w:proofErr w:type="spellEnd"/>
            <w:r w:rsidRPr="00A856DF">
              <w:rPr>
                <w:b/>
                <w:bCs/>
                <w:snapToGrid/>
                <w:sz w:val="16"/>
                <w:szCs w:val="16"/>
                <w:lang w:eastAsia="ar-SA"/>
              </w:rPr>
              <w:t xml:space="preserve">, </w:t>
            </w:r>
            <w:proofErr w:type="spellStart"/>
            <w:r w:rsidRPr="00A856DF">
              <w:rPr>
                <w:b/>
                <w:bCs/>
                <w:snapToGrid/>
                <w:sz w:val="16"/>
                <w:szCs w:val="16"/>
                <w:lang w:eastAsia="ar-SA"/>
              </w:rPr>
              <w:t>Москва-Товарная-Курская</w:t>
            </w:r>
            <w:proofErr w:type="spellEnd"/>
            <w:r w:rsidRPr="00A856DF">
              <w:rPr>
                <w:b/>
                <w:bCs/>
                <w:snapToGrid/>
                <w:sz w:val="16"/>
                <w:szCs w:val="16"/>
                <w:lang w:eastAsia="ar-SA"/>
              </w:rPr>
              <w:t>, Кунцево-2</w:t>
            </w:r>
          </w:p>
        </w:tc>
        <w:tc>
          <w:tcPr>
            <w:tcW w:w="1100" w:type="dxa"/>
            <w:hideMark/>
          </w:tcPr>
          <w:p w:rsidR="00A856DF" w:rsidRPr="00A856DF" w:rsidRDefault="00A856DF" w:rsidP="00A856DF">
            <w:pPr>
              <w:tabs>
                <w:tab w:val="clear" w:pos="709"/>
                <w:tab w:val="left" w:pos="0"/>
              </w:tabs>
              <w:suppressAutoHyphens/>
              <w:ind w:firstLine="0"/>
              <w:jc w:val="center"/>
              <w:rPr>
                <w:b/>
                <w:bCs/>
                <w:snapToGrid/>
                <w:sz w:val="16"/>
                <w:szCs w:val="16"/>
                <w:lang w:eastAsia="ar-SA"/>
              </w:rPr>
            </w:pPr>
            <w:r w:rsidRPr="00A856DF">
              <w:rPr>
                <w:b/>
                <w:bCs/>
                <w:snapToGrid/>
                <w:sz w:val="16"/>
                <w:szCs w:val="16"/>
                <w:lang w:eastAsia="ar-SA"/>
              </w:rPr>
              <w:t>Единица измерения</w:t>
            </w:r>
          </w:p>
        </w:tc>
        <w:tc>
          <w:tcPr>
            <w:tcW w:w="1134" w:type="dxa"/>
            <w:hideMark/>
          </w:tcPr>
          <w:p w:rsidR="00A856DF" w:rsidRPr="00A856DF" w:rsidRDefault="00A856DF" w:rsidP="00A856DF">
            <w:pPr>
              <w:tabs>
                <w:tab w:val="clear" w:pos="709"/>
                <w:tab w:val="left" w:pos="0"/>
              </w:tabs>
              <w:suppressAutoHyphens/>
              <w:ind w:firstLine="0"/>
              <w:jc w:val="center"/>
              <w:rPr>
                <w:b/>
                <w:bCs/>
                <w:snapToGrid/>
                <w:sz w:val="16"/>
                <w:szCs w:val="16"/>
                <w:lang w:eastAsia="ar-SA"/>
              </w:rPr>
            </w:pPr>
            <w:r w:rsidRPr="00A856DF">
              <w:rPr>
                <w:b/>
                <w:bCs/>
                <w:snapToGrid/>
                <w:sz w:val="16"/>
                <w:szCs w:val="16"/>
                <w:lang w:eastAsia="ar-SA"/>
              </w:rPr>
              <w:t>Типоразмер контейнера</w:t>
            </w:r>
          </w:p>
        </w:tc>
        <w:tc>
          <w:tcPr>
            <w:tcW w:w="1027" w:type="dxa"/>
            <w:hideMark/>
          </w:tcPr>
          <w:p w:rsidR="00A856DF" w:rsidRPr="00A856DF" w:rsidRDefault="00A856DF" w:rsidP="00A856DF">
            <w:pPr>
              <w:tabs>
                <w:tab w:val="clear" w:pos="709"/>
                <w:tab w:val="left" w:pos="0"/>
              </w:tabs>
              <w:suppressAutoHyphens/>
              <w:ind w:firstLine="0"/>
              <w:jc w:val="center"/>
              <w:rPr>
                <w:b/>
                <w:bCs/>
                <w:snapToGrid/>
                <w:sz w:val="16"/>
                <w:szCs w:val="16"/>
                <w:lang w:eastAsia="ar-SA"/>
              </w:rPr>
            </w:pPr>
            <w:r w:rsidRPr="00A856DF">
              <w:rPr>
                <w:b/>
                <w:bCs/>
                <w:snapToGrid/>
                <w:sz w:val="16"/>
                <w:szCs w:val="16"/>
                <w:lang w:eastAsia="ar-SA"/>
              </w:rPr>
              <w:t>Стоимость услуги (без НДС)</w:t>
            </w:r>
          </w:p>
        </w:tc>
      </w:tr>
      <w:tr w:rsidR="00A856DF" w:rsidRPr="00A856DF" w:rsidTr="00A856DF">
        <w:trPr>
          <w:trHeight w:val="315"/>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p>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ГОРОД </w:t>
            </w:r>
            <w:r w:rsidRPr="00A856DF">
              <w:rPr>
                <w:b/>
                <w:bCs/>
                <w:snapToGrid/>
                <w:sz w:val="16"/>
                <w:szCs w:val="16"/>
                <w:lang w:eastAsia="ar-SA"/>
              </w:rPr>
              <w:t>МОСКВА</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315"/>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428"/>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3</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ГОРОДА </w:t>
            </w:r>
            <w:r w:rsidRPr="00A856DF">
              <w:rPr>
                <w:b/>
                <w:bCs/>
                <w:snapToGrid/>
                <w:sz w:val="16"/>
                <w:szCs w:val="16"/>
                <w:lang w:eastAsia="ar-SA"/>
              </w:rPr>
              <w:t>ХИМКИ,  РЕУТОВ,  КОТЕЛЬНИКИ</w:t>
            </w:r>
            <w:r w:rsidRPr="00A856DF">
              <w:rPr>
                <w:snapToGrid/>
                <w:sz w:val="16"/>
                <w:szCs w:val="16"/>
                <w:lang w:eastAsia="ar-SA"/>
              </w:rPr>
              <w:t xml:space="preserve">, ПОСЕЛОК ГОРОДСКОГО ТИПА </w:t>
            </w:r>
            <w:r w:rsidRPr="00A856DF">
              <w:rPr>
                <w:b/>
                <w:bCs/>
                <w:snapToGrid/>
                <w:sz w:val="16"/>
                <w:szCs w:val="16"/>
                <w:lang w:eastAsia="ar-SA"/>
              </w:rPr>
              <w:t>АПАРИНКИ  (2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82"/>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4</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54"/>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5</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ГОРОДА </w:t>
            </w:r>
            <w:r w:rsidRPr="00A856DF">
              <w:rPr>
                <w:b/>
                <w:bCs/>
                <w:snapToGrid/>
                <w:sz w:val="16"/>
                <w:szCs w:val="16"/>
                <w:lang w:eastAsia="ar-SA"/>
              </w:rPr>
              <w:t xml:space="preserve">АПРЕЛЕВКА, </w:t>
            </w:r>
            <w:r w:rsidRPr="00A856DF">
              <w:rPr>
                <w:snapToGrid/>
                <w:sz w:val="16"/>
                <w:szCs w:val="16"/>
                <w:lang w:eastAsia="ar-SA"/>
              </w:rPr>
              <w:t xml:space="preserve">ГОРОД </w:t>
            </w:r>
            <w:r w:rsidRPr="00A856DF">
              <w:rPr>
                <w:b/>
                <w:bCs/>
                <w:snapToGrid/>
                <w:sz w:val="16"/>
                <w:szCs w:val="16"/>
                <w:lang w:eastAsia="ar-SA"/>
              </w:rPr>
              <w:t>ЖУКОВСКИЙ</w:t>
            </w:r>
            <w:proofErr w:type="gramStart"/>
            <w:r w:rsidRPr="00A856DF">
              <w:rPr>
                <w:snapToGrid/>
                <w:sz w:val="16"/>
                <w:szCs w:val="16"/>
                <w:lang w:eastAsia="ar-SA"/>
              </w:rPr>
              <w:t xml:space="preserve"> ,</w:t>
            </w:r>
            <w:proofErr w:type="gramEnd"/>
            <w:r w:rsidRPr="00A856DF">
              <w:rPr>
                <w:snapToGrid/>
                <w:sz w:val="16"/>
                <w:szCs w:val="16"/>
                <w:lang w:eastAsia="ar-SA"/>
              </w:rPr>
              <w:t xml:space="preserve"> ГОРОД </w:t>
            </w:r>
            <w:r w:rsidRPr="00A856DF">
              <w:rPr>
                <w:b/>
                <w:bCs/>
                <w:snapToGrid/>
                <w:sz w:val="16"/>
                <w:szCs w:val="16"/>
                <w:lang w:eastAsia="ar-SA"/>
              </w:rPr>
              <w:t>ЭЛЕКТРОУГЛИ (29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318"/>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6</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315"/>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7</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ГОРОДА </w:t>
            </w:r>
            <w:r w:rsidRPr="00A856DF">
              <w:rPr>
                <w:b/>
                <w:bCs/>
                <w:snapToGrid/>
                <w:sz w:val="16"/>
                <w:szCs w:val="16"/>
                <w:lang w:eastAsia="ar-SA"/>
              </w:rPr>
              <w:t>БАЛАШИХА</w:t>
            </w:r>
            <w:proofErr w:type="gramStart"/>
            <w:r w:rsidRPr="00A856DF">
              <w:rPr>
                <w:b/>
                <w:bCs/>
                <w:snapToGrid/>
                <w:sz w:val="16"/>
                <w:szCs w:val="16"/>
                <w:lang w:eastAsia="ar-SA"/>
              </w:rPr>
              <w:t xml:space="preserve"> </w:t>
            </w:r>
            <w:r w:rsidRPr="00A856DF">
              <w:rPr>
                <w:snapToGrid/>
                <w:sz w:val="16"/>
                <w:szCs w:val="16"/>
                <w:lang w:eastAsia="ar-SA"/>
              </w:rPr>
              <w:t>,</w:t>
            </w:r>
            <w:proofErr w:type="gramEnd"/>
            <w:r w:rsidRPr="00A856DF">
              <w:rPr>
                <w:snapToGrid/>
                <w:sz w:val="16"/>
                <w:szCs w:val="16"/>
                <w:lang w:eastAsia="ar-SA"/>
              </w:rPr>
              <w:t xml:space="preserve"> </w:t>
            </w:r>
            <w:r w:rsidRPr="00A856DF">
              <w:rPr>
                <w:b/>
                <w:bCs/>
                <w:snapToGrid/>
                <w:sz w:val="16"/>
                <w:szCs w:val="16"/>
                <w:lang w:eastAsia="ar-SA"/>
              </w:rPr>
              <w:t xml:space="preserve"> ДОЛГОПРУДНЫЙ, ЛЮБЕРЦЫ (7 км) </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183"/>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8</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76"/>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9</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ГОРОД </w:t>
            </w:r>
            <w:r w:rsidRPr="00A856DF">
              <w:rPr>
                <w:b/>
                <w:bCs/>
                <w:snapToGrid/>
                <w:sz w:val="16"/>
                <w:szCs w:val="16"/>
                <w:lang w:eastAsia="ar-SA"/>
              </w:rPr>
              <w:t xml:space="preserve">ЖЕЛЕЗНОДОРОЖНЫЙ (11 км) </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124"/>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10</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315"/>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11</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ГОРОД </w:t>
            </w:r>
            <w:r w:rsidRPr="00A856DF">
              <w:rPr>
                <w:b/>
                <w:bCs/>
                <w:snapToGrid/>
                <w:sz w:val="16"/>
                <w:szCs w:val="16"/>
                <w:lang w:eastAsia="ar-SA"/>
              </w:rPr>
              <w:t xml:space="preserve">ВОСКРЕСЕНСК,   </w:t>
            </w:r>
            <w:r w:rsidRPr="00A856DF">
              <w:rPr>
                <w:bCs/>
                <w:snapToGrid/>
                <w:sz w:val="16"/>
                <w:szCs w:val="16"/>
                <w:lang w:eastAsia="ar-SA"/>
              </w:rPr>
              <w:t>КАЛУЖСКАЯ ОБЛАСТЬ ГОРОД</w:t>
            </w:r>
            <w:r w:rsidRPr="00A856DF">
              <w:rPr>
                <w:b/>
                <w:bCs/>
                <w:snapToGrid/>
                <w:sz w:val="16"/>
                <w:szCs w:val="16"/>
                <w:lang w:eastAsia="ar-SA"/>
              </w:rPr>
              <w:t xml:space="preserve"> БАЛАБАНОВО(80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34"/>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12</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408"/>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13</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proofErr w:type="gramStart"/>
            <w:r w:rsidRPr="00A856DF">
              <w:rPr>
                <w:snapToGrid/>
                <w:sz w:val="16"/>
                <w:szCs w:val="16"/>
                <w:lang w:eastAsia="ar-SA"/>
              </w:rPr>
              <w:t xml:space="preserve">МОСКОВСКАЯ ОБЛАСТЬ, ГОРОДА </w:t>
            </w:r>
            <w:r w:rsidRPr="00A856DF">
              <w:rPr>
                <w:b/>
                <w:bCs/>
                <w:snapToGrid/>
                <w:sz w:val="16"/>
                <w:szCs w:val="16"/>
                <w:lang w:eastAsia="ar-SA"/>
              </w:rPr>
              <w:t>ЩЕЛКОВО</w:t>
            </w:r>
            <w:r w:rsidRPr="00A856DF">
              <w:rPr>
                <w:snapToGrid/>
                <w:sz w:val="16"/>
                <w:szCs w:val="16"/>
                <w:lang w:eastAsia="ar-SA"/>
              </w:rPr>
              <w:t xml:space="preserve">,  </w:t>
            </w:r>
            <w:r w:rsidRPr="00A856DF">
              <w:rPr>
                <w:b/>
                <w:bCs/>
                <w:snapToGrid/>
                <w:sz w:val="16"/>
                <w:szCs w:val="16"/>
                <w:lang w:eastAsia="ar-SA"/>
              </w:rPr>
              <w:t xml:space="preserve">ПУШКИНО,  </w:t>
            </w:r>
            <w:r w:rsidRPr="00A856DF">
              <w:rPr>
                <w:snapToGrid/>
                <w:sz w:val="16"/>
                <w:szCs w:val="16"/>
                <w:lang w:eastAsia="ar-SA"/>
              </w:rPr>
              <w:t xml:space="preserve"> </w:t>
            </w:r>
            <w:r w:rsidRPr="00A856DF">
              <w:rPr>
                <w:b/>
                <w:bCs/>
                <w:snapToGrid/>
                <w:sz w:val="16"/>
                <w:szCs w:val="16"/>
                <w:lang w:eastAsia="ar-SA"/>
              </w:rPr>
              <w:t>ПОДОЛЬСК,</w:t>
            </w:r>
            <w:r w:rsidRPr="00A856DF">
              <w:rPr>
                <w:snapToGrid/>
                <w:sz w:val="16"/>
                <w:szCs w:val="16"/>
                <w:lang w:eastAsia="ar-SA"/>
              </w:rPr>
              <w:t xml:space="preserve">  </w:t>
            </w:r>
            <w:r w:rsidRPr="00A856DF">
              <w:rPr>
                <w:b/>
                <w:bCs/>
                <w:snapToGrid/>
                <w:sz w:val="16"/>
                <w:szCs w:val="16"/>
                <w:lang w:eastAsia="ar-SA"/>
              </w:rPr>
              <w:t xml:space="preserve">ТРОИЦК </w:t>
            </w:r>
            <w:r w:rsidRPr="00A856DF">
              <w:rPr>
                <w:bCs/>
                <w:snapToGrid/>
                <w:sz w:val="16"/>
                <w:szCs w:val="16"/>
                <w:lang w:eastAsia="ar-SA"/>
              </w:rPr>
              <w:t>(НОВАЯ МОСКВА),</w:t>
            </w:r>
            <w:r w:rsidRPr="00A856DF">
              <w:rPr>
                <w:snapToGrid/>
                <w:sz w:val="16"/>
                <w:szCs w:val="16"/>
                <w:lang w:eastAsia="ar-SA"/>
              </w:rPr>
              <w:t xml:space="preserve"> </w:t>
            </w:r>
            <w:r w:rsidRPr="00A856DF">
              <w:rPr>
                <w:b/>
                <w:bCs/>
                <w:snapToGrid/>
                <w:sz w:val="16"/>
                <w:szCs w:val="16"/>
                <w:lang w:eastAsia="ar-SA"/>
              </w:rPr>
              <w:t>ДОМОДЕДОВО (21 км)</w:t>
            </w:r>
            <w:proofErr w:type="gramEnd"/>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414"/>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14</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315"/>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15</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ГОРОДА </w:t>
            </w:r>
            <w:r w:rsidRPr="00A856DF">
              <w:rPr>
                <w:b/>
                <w:bCs/>
                <w:snapToGrid/>
                <w:sz w:val="16"/>
                <w:szCs w:val="16"/>
                <w:lang w:eastAsia="ar-SA"/>
              </w:rPr>
              <w:t>КАШИРА,  ЕГОРЬЕВСК (99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40"/>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16</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315"/>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17</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ГОРОД </w:t>
            </w:r>
            <w:r w:rsidRPr="00A856DF">
              <w:rPr>
                <w:b/>
                <w:bCs/>
                <w:snapToGrid/>
                <w:sz w:val="16"/>
                <w:szCs w:val="16"/>
                <w:lang w:eastAsia="ar-SA"/>
              </w:rPr>
              <w:t xml:space="preserve">КОЛОМНА,  </w:t>
            </w:r>
            <w:r w:rsidRPr="00A856DF">
              <w:rPr>
                <w:snapToGrid/>
                <w:sz w:val="16"/>
                <w:szCs w:val="16"/>
                <w:lang w:eastAsia="ar-SA"/>
              </w:rPr>
              <w:t>ГОРОД</w:t>
            </w:r>
            <w:r w:rsidRPr="00A856DF">
              <w:rPr>
                <w:b/>
                <w:bCs/>
                <w:snapToGrid/>
                <w:sz w:val="16"/>
                <w:szCs w:val="16"/>
                <w:lang w:eastAsia="ar-SA"/>
              </w:rPr>
              <w:t xml:space="preserve"> РУЗА (95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34"/>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18</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315"/>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19</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ГОРОД </w:t>
            </w:r>
            <w:r w:rsidRPr="00A856DF">
              <w:rPr>
                <w:b/>
                <w:bCs/>
                <w:snapToGrid/>
                <w:sz w:val="16"/>
                <w:szCs w:val="16"/>
                <w:lang w:eastAsia="ar-SA"/>
              </w:rPr>
              <w:t>ДЗЕРЖИНСКИЙ (4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28"/>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74"/>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21</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ГОРОДА </w:t>
            </w:r>
            <w:r w:rsidRPr="00A856DF">
              <w:rPr>
                <w:b/>
                <w:bCs/>
                <w:snapToGrid/>
                <w:sz w:val="16"/>
                <w:szCs w:val="16"/>
                <w:lang w:eastAsia="ar-SA"/>
              </w:rPr>
              <w:t>МЫТИЩИ, ВИДНОЕ</w:t>
            </w:r>
            <w:r w:rsidRPr="00A856DF">
              <w:rPr>
                <w:snapToGrid/>
                <w:sz w:val="16"/>
                <w:szCs w:val="16"/>
                <w:lang w:eastAsia="ar-SA"/>
              </w:rPr>
              <w:t>,</w:t>
            </w:r>
            <w:r w:rsidRPr="00A856DF">
              <w:rPr>
                <w:b/>
                <w:bCs/>
                <w:snapToGrid/>
                <w:sz w:val="16"/>
                <w:szCs w:val="16"/>
                <w:lang w:eastAsia="ar-SA"/>
              </w:rPr>
              <w:t xml:space="preserve"> </w:t>
            </w:r>
            <w:r w:rsidRPr="00A856DF">
              <w:rPr>
                <w:snapToGrid/>
                <w:sz w:val="16"/>
                <w:szCs w:val="16"/>
                <w:lang w:eastAsia="ar-SA"/>
              </w:rPr>
              <w:t>СЕЛО</w:t>
            </w:r>
            <w:r w:rsidRPr="00A856DF">
              <w:rPr>
                <w:b/>
                <w:bCs/>
                <w:snapToGrid/>
                <w:sz w:val="16"/>
                <w:szCs w:val="16"/>
                <w:lang w:eastAsia="ar-SA"/>
              </w:rPr>
              <w:t xml:space="preserve"> БУЛАТНИКОВО (5км)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78"/>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22</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68"/>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23</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ГОРОД </w:t>
            </w:r>
            <w:r w:rsidRPr="00A856DF">
              <w:rPr>
                <w:b/>
                <w:bCs/>
                <w:snapToGrid/>
                <w:sz w:val="16"/>
                <w:szCs w:val="16"/>
                <w:lang w:eastAsia="ar-SA"/>
              </w:rPr>
              <w:t>РАМЕНСКОЕ (35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72"/>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24</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76"/>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25</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ГОРОДА </w:t>
            </w:r>
            <w:r w:rsidRPr="00A856DF">
              <w:rPr>
                <w:b/>
                <w:bCs/>
                <w:snapToGrid/>
                <w:sz w:val="16"/>
                <w:szCs w:val="16"/>
                <w:lang w:eastAsia="ar-SA"/>
              </w:rPr>
              <w:t>БРОННИЦЫ</w:t>
            </w:r>
            <w:r w:rsidRPr="00A856DF">
              <w:rPr>
                <w:snapToGrid/>
                <w:sz w:val="16"/>
                <w:szCs w:val="16"/>
                <w:lang w:eastAsia="ar-SA"/>
              </w:rPr>
              <w:t xml:space="preserve">, </w:t>
            </w:r>
            <w:r w:rsidRPr="00A856DF">
              <w:rPr>
                <w:b/>
                <w:bCs/>
                <w:snapToGrid/>
                <w:sz w:val="16"/>
                <w:szCs w:val="16"/>
                <w:lang w:eastAsia="ar-SA"/>
              </w:rPr>
              <w:t xml:space="preserve"> НОГИНСК, ЗВЕНИГОРОД (45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66"/>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26</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345"/>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27</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ГОРОД </w:t>
            </w:r>
            <w:r w:rsidRPr="00A856DF">
              <w:rPr>
                <w:b/>
                <w:bCs/>
                <w:snapToGrid/>
                <w:sz w:val="16"/>
                <w:szCs w:val="16"/>
                <w:lang w:eastAsia="ar-SA"/>
              </w:rPr>
              <w:t>СЕРГИЕВ-ПОСАД (58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24"/>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28</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84"/>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29</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ГОРОДА </w:t>
            </w:r>
            <w:r w:rsidRPr="00A856DF">
              <w:rPr>
                <w:b/>
                <w:bCs/>
                <w:snapToGrid/>
                <w:sz w:val="16"/>
                <w:szCs w:val="16"/>
                <w:lang w:eastAsia="ar-SA"/>
              </w:rPr>
              <w:t>КРАСНОЗАВОДСК, СТУПИНО (90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74"/>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30</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64"/>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31</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ПОСЕЛОК ГОРОДСКОГО ТИПА </w:t>
            </w:r>
            <w:r w:rsidRPr="00A856DF">
              <w:rPr>
                <w:b/>
                <w:bCs/>
                <w:snapToGrid/>
                <w:sz w:val="16"/>
                <w:szCs w:val="16"/>
                <w:lang w:eastAsia="ar-SA"/>
              </w:rPr>
              <w:t xml:space="preserve">МИХНЕВО, </w:t>
            </w:r>
            <w:r w:rsidRPr="00A856DF">
              <w:rPr>
                <w:snapToGrid/>
                <w:sz w:val="16"/>
                <w:szCs w:val="16"/>
                <w:lang w:eastAsia="ar-SA"/>
              </w:rPr>
              <w:t>ДЕРЕВНЯ</w:t>
            </w:r>
            <w:r w:rsidRPr="00A856DF">
              <w:rPr>
                <w:b/>
                <w:bCs/>
                <w:snapToGrid/>
                <w:sz w:val="16"/>
                <w:szCs w:val="16"/>
                <w:lang w:eastAsia="ar-SA"/>
              </w:rPr>
              <w:t xml:space="preserve"> ОСТРОВЦЫ (16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82"/>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32</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58"/>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33</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ПОСЕЛОК ГОРОДСКОГО ТИПА </w:t>
            </w:r>
            <w:r w:rsidRPr="00A856DF">
              <w:rPr>
                <w:b/>
                <w:bCs/>
                <w:snapToGrid/>
                <w:sz w:val="16"/>
                <w:szCs w:val="16"/>
                <w:lang w:eastAsia="ar-SA"/>
              </w:rPr>
              <w:t>ЖИЛЕВО (78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76"/>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34</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66"/>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35</w:t>
            </w:r>
          </w:p>
        </w:tc>
        <w:tc>
          <w:tcPr>
            <w:tcW w:w="3402" w:type="dxa"/>
            <w:vMerge w:val="restart"/>
            <w:hideMark/>
          </w:tcPr>
          <w:p w:rsidR="00A856DF" w:rsidRPr="00A856DF" w:rsidRDefault="00A856DF" w:rsidP="00A856DF">
            <w:pPr>
              <w:tabs>
                <w:tab w:val="clear" w:pos="709"/>
                <w:tab w:val="left" w:pos="0"/>
              </w:tabs>
              <w:suppressAutoHyphens/>
              <w:ind w:firstLine="0"/>
              <w:jc w:val="center"/>
              <w:rPr>
                <w:b/>
                <w:bCs/>
                <w:snapToGrid/>
                <w:sz w:val="16"/>
                <w:szCs w:val="16"/>
                <w:lang w:eastAsia="ar-SA"/>
              </w:rPr>
            </w:pPr>
            <w:r w:rsidRPr="00A856DF">
              <w:rPr>
                <w:snapToGrid/>
                <w:sz w:val="16"/>
                <w:szCs w:val="16"/>
                <w:lang w:eastAsia="ar-SA"/>
              </w:rPr>
              <w:t xml:space="preserve">МОСКОВСКАЯ ОБЛАСТЬ,  ГОРОДА </w:t>
            </w:r>
            <w:r w:rsidRPr="00A856DF">
              <w:rPr>
                <w:b/>
                <w:bCs/>
                <w:snapToGrid/>
                <w:sz w:val="16"/>
                <w:szCs w:val="16"/>
                <w:lang w:eastAsia="ar-SA"/>
              </w:rPr>
              <w:lastRenderedPageBreak/>
              <w:t xml:space="preserve">ШАТУРА, ОЗЕРЫ,                                                            </w:t>
            </w:r>
            <w:r w:rsidRPr="00A856DF">
              <w:rPr>
                <w:snapToGrid/>
                <w:sz w:val="16"/>
                <w:szCs w:val="16"/>
                <w:lang w:eastAsia="ar-SA"/>
              </w:rPr>
              <w:t xml:space="preserve"> </w:t>
            </w:r>
            <w:r w:rsidRPr="00A856DF">
              <w:rPr>
                <w:b/>
                <w:bCs/>
                <w:snapToGrid/>
                <w:sz w:val="16"/>
                <w:szCs w:val="16"/>
                <w:lang w:eastAsia="ar-SA"/>
              </w:rPr>
              <w:t>ЛУХОВИЦЫ</w:t>
            </w:r>
          </w:p>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ВЛАДИМИРСКАЯ ОБЛАСТЬ, ГОРОД</w:t>
            </w:r>
            <w:r w:rsidRPr="00A856DF">
              <w:rPr>
                <w:b/>
                <w:bCs/>
                <w:snapToGrid/>
                <w:sz w:val="16"/>
                <w:szCs w:val="16"/>
                <w:lang w:eastAsia="ar-SA"/>
              </w:rPr>
              <w:t xml:space="preserve"> КИРЖАЧ (120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lastRenderedPageBreak/>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84"/>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lastRenderedPageBreak/>
              <w:t>36</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322"/>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lastRenderedPageBreak/>
              <w:t>37</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ГОРОДА </w:t>
            </w:r>
            <w:r w:rsidRPr="00A856DF">
              <w:rPr>
                <w:b/>
                <w:bCs/>
                <w:snapToGrid/>
                <w:sz w:val="16"/>
                <w:szCs w:val="16"/>
                <w:lang w:eastAsia="ar-SA"/>
              </w:rPr>
              <w:t>ВОЛОКОЛАМСК</w:t>
            </w:r>
            <w:r w:rsidRPr="00A856DF">
              <w:rPr>
                <w:snapToGrid/>
                <w:sz w:val="16"/>
                <w:szCs w:val="16"/>
                <w:lang w:eastAsia="ar-SA"/>
              </w:rPr>
              <w:t xml:space="preserve">, </w:t>
            </w:r>
            <w:r w:rsidRPr="00A856DF">
              <w:rPr>
                <w:b/>
                <w:bCs/>
                <w:snapToGrid/>
                <w:sz w:val="16"/>
                <w:szCs w:val="16"/>
                <w:lang w:eastAsia="ar-SA"/>
              </w:rPr>
              <w:t>МОЖАЙСК (100км)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420"/>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38</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405"/>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39</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ГОРОДА </w:t>
            </w:r>
            <w:r w:rsidRPr="00A856DF">
              <w:rPr>
                <w:b/>
                <w:bCs/>
                <w:snapToGrid/>
                <w:sz w:val="16"/>
                <w:szCs w:val="16"/>
                <w:lang w:eastAsia="ar-SA"/>
              </w:rPr>
              <w:t>ДМИТРОВ,  КУБИНКА (55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29"/>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40</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402"/>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41</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ГОРОДА </w:t>
            </w:r>
            <w:r w:rsidRPr="00A856DF">
              <w:rPr>
                <w:b/>
                <w:bCs/>
                <w:snapToGrid/>
                <w:sz w:val="16"/>
                <w:szCs w:val="16"/>
                <w:lang w:eastAsia="ar-SA"/>
              </w:rPr>
              <w:t xml:space="preserve">ИСТРА,  ЭЛЕКТРОСТАЛЬ (47 км)                   </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315"/>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42</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384"/>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43</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ГОРОДА </w:t>
            </w:r>
            <w:r w:rsidRPr="00A856DF">
              <w:rPr>
                <w:b/>
                <w:bCs/>
                <w:snapToGrid/>
                <w:sz w:val="16"/>
                <w:szCs w:val="16"/>
                <w:lang w:eastAsia="ar-SA"/>
              </w:rPr>
              <w:t xml:space="preserve">КЛИН,  </w:t>
            </w:r>
            <w:proofErr w:type="gramStart"/>
            <w:r w:rsidRPr="00A856DF">
              <w:rPr>
                <w:b/>
                <w:bCs/>
                <w:snapToGrid/>
                <w:sz w:val="16"/>
                <w:szCs w:val="16"/>
                <w:lang w:eastAsia="ar-SA"/>
              </w:rPr>
              <w:t>РЫБНОЕ</w:t>
            </w:r>
            <w:proofErr w:type="gramEnd"/>
            <w:r w:rsidRPr="00A856DF">
              <w:rPr>
                <w:b/>
                <w:bCs/>
                <w:snapToGrid/>
                <w:sz w:val="16"/>
                <w:szCs w:val="16"/>
                <w:lang w:eastAsia="ar-SA"/>
              </w:rPr>
              <w:t xml:space="preserve"> (70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121"/>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44</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364"/>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45</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ГОРОД </w:t>
            </w:r>
            <w:r w:rsidRPr="00A856DF">
              <w:rPr>
                <w:b/>
                <w:bCs/>
                <w:snapToGrid/>
                <w:sz w:val="16"/>
                <w:szCs w:val="16"/>
                <w:lang w:eastAsia="ar-SA"/>
              </w:rPr>
              <w:t>КРАСНОГОРСК (6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129"/>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46</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358"/>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47</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ГОРОДА </w:t>
            </w:r>
            <w:r w:rsidRPr="00A856DF">
              <w:rPr>
                <w:b/>
                <w:bCs/>
                <w:snapToGrid/>
                <w:sz w:val="16"/>
                <w:szCs w:val="16"/>
                <w:lang w:eastAsia="ar-SA"/>
              </w:rPr>
              <w:t>ОДИНЦОВО, КОРОЛЕВ</w:t>
            </w:r>
            <w:r w:rsidRPr="00A856DF">
              <w:rPr>
                <w:snapToGrid/>
                <w:sz w:val="16"/>
                <w:szCs w:val="16"/>
                <w:lang w:eastAsia="ar-SA"/>
              </w:rPr>
              <w:t xml:space="preserve">, </w:t>
            </w:r>
            <w:r w:rsidRPr="00A856DF">
              <w:rPr>
                <w:b/>
                <w:bCs/>
                <w:snapToGrid/>
                <w:sz w:val="16"/>
                <w:szCs w:val="16"/>
                <w:lang w:eastAsia="ar-SA"/>
              </w:rPr>
              <w:t>ТОМИЛИНО (10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36"/>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48</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310"/>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49</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ГОРОДА </w:t>
            </w:r>
            <w:r w:rsidRPr="00A856DF">
              <w:rPr>
                <w:b/>
                <w:bCs/>
                <w:snapToGrid/>
                <w:sz w:val="16"/>
                <w:szCs w:val="16"/>
                <w:lang w:eastAsia="ar-SA"/>
              </w:rPr>
              <w:t>СОЛНЕЧНОГОРСК</w:t>
            </w:r>
            <w:r w:rsidRPr="00A856DF">
              <w:rPr>
                <w:snapToGrid/>
                <w:sz w:val="16"/>
                <w:szCs w:val="16"/>
                <w:lang w:eastAsia="ar-SA"/>
              </w:rPr>
              <w:t>,</w:t>
            </w:r>
            <w:r w:rsidRPr="00A856DF">
              <w:rPr>
                <w:b/>
                <w:bCs/>
                <w:snapToGrid/>
                <w:sz w:val="16"/>
                <w:szCs w:val="16"/>
                <w:lang w:eastAsia="ar-SA"/>
              </w:rPr>
              <w:t xml:space="preserve">  ЧЕХОВ</w:t>
            </w:r>
            <w:r w:rsidRPr="00A856DF">
              <w:rPr>
                <w:bCs/>
                <w:snapToGrid/>
                <w:sz w:val="16"/>
                <w:szCs w:val="16"/>
                <w:lang w:eastAsia="ar-SA"/>
              </w:rPr>
              <w:t xml:space="preserve">, </w:t>
            </w:r>
            <w:r w:rsidRPr="00A856DF">
              <w:rPr>
                <w:b/>
                <w:bCs/>
                <w:snapToGrid/>
                <w:sz w:val="16"/>
                <w:szCs w:val="16"/>
                <w:lang w:eastAsia="ar-SA"/>
              </w:rPr>
              <w:t>БАЛАБАНОВО (50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73"/>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50</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418"/>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51</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ГОРОДА </w:t>
            </w:r>
            <w:r w:rsidRPr="00A856DF">
              <w:rPr>
                <w:b/>
                <w:bCs/>
                <w:snapToGrid/>
                <w:sz w:val="16"/>
                <w:szCs w:val="16"/>
                <w:lang w:eastAsia="ar-SA"/>
              </w:rPr>
              <w:t>ТАЛДОМ</w:t>
            </w:r>
            <w:r w:rsidRPr="00A856DF">
              <w:rPr>
                <w:snapToGrid/>
                <w:sz w:val="16"/>
                <w:szCs w:val="16"/>
                <w:lang w:eastAsia="ar-SA"/>
              </w:rPr>
              <w:t xml:space="preserve">, </w:t>
            </w:r>
            <w:r w:rsidRPr="00A856DF">
              <w:rPr>
                <w:b/>
                <w:bCs/>
                <w:snapToGrid/>
                <w:sz w:val="16"/>
                <w:szCs w:val="16"/>
                <w:lang w:eastAsia="ar-SA"/>
              </w:rPr>
              <w:t xml:space="preserve"> ДУБНА (110км)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68"/>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52</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72"/>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53</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ГОРОД </w:t>
            </w:r>
            <w:r w:rsidRPr="00A856DF">
              <w:rPr>
                <w:b/>
                <w:bCs/>
                <w:snapToGrid/>
                <w:sz w:val="16"/>
                <w:szCs w:val="16"/>
                <w:lang w:eastAsia="ar-SA"/>
              </w:rPr>
              <w:t>НАРОФОМИНСК (60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76"/>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54</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80"/>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55</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ГОРОД </w:t>
            </w:r>
            <w:r w:rsidRPr="00A856DF">
              <w:rPr>
                <w:b/>
                <w:bCs/>
                <w:snapToGrid/>
                <w:sz w:val="16"/>
                <w:szCs w:val="16"/>
                <w:lang w:eastAsia="ar-SA"/>
              </w:rPr>
              <w:t>СЕРПУХОВ (85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315"/>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56</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405"/>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57</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ГОРОД </w:t>
            </w:r>
            <w:proofErr w:type="gramStart"/>
            <w:r w:rsidRPr="00A856DF">
              <w:rPr>
                <w:b/>
                <w:bCs/>
                <w:snapToGrid/>
                <w:sz w:val="16"/>
                <w:szCs w:val="16"/>
                <w:lang w:eastAsia="ar-SA"/>
              </w:rPr>
              <w:t>ПАВЛОВСКИЙ-ПОСАД</w:t>
            </w:r>
            <w:proofErr w:type="gramEnd"/>
            <w:r w:rsidRPr="00A856DF">
              <w:rPr>
                <w:b/>
                <w:bCs/>
                <w:snapToGrid/>
                <w:sz w:val="16"/>
                <w:szCs w:val="16"/>
                <w:lang w:eastAsia="ar-SA"/>
              </w:rPr>
              <w:t xml:space="preserve"> (57 км) </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38"/>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58</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84"/>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59</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ГОРОД </w:t>
            </w:r>
            <w:r w:rsidRPr="00A856DF">
              <w:rPr>
                <w:b/>
                <w:bCs/>
                <w:snapToGrid/>
                <w:sz w:val="16"/>
                <w:szCs w:val="16"/>
                <w:lang w:eastAsia="ar-SA"/>
              </w:rPr>
              <w:t>ЭЛЕКТРОГОРСК (68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60"/>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60</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78"/>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61</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ГОРОД </w:t>
            </w:r>
            <w:r w:rsidRPr="00A856DF">
              <w:rPr>
                <w:b/>
                <w:bCs/>
                <w:snapToGrid/>
                <w:sz w:val="16"/>
                <w:szCs w:val="16"/>
                <w:lang w:eastAsia="ar-SA"/>
              </w:rPr>
              <w:t>ЗАРАЙСК (150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126"/>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62</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14"/>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63</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ГОРОДА </w:t>
            </w:r>
            <w:r w:rsidRPr="00A856DF">
              <w:rPr>
                <w:b/>
                <w:bCs/>
                <w:snapToGrid/>
                <w:sz w:val="16"/>
                <w:szCs w:val="16"/>
                <w:lang w:eastAsia="ar-SA"/>
              </w:rPr>
              <w:t>ОРЕХОВО-ЗУЕВО,  ЛИКИНО-ДУЛЕВО (83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74"/>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64</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22"/>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65</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ПОСЕЛОК ГОРОДСКОГО ТИПА </w:t>
            </w:r>
            <w:r w:rsidRPr="00A856DF">
              <w:rPr>
                <w:b/>
                <w:bCs/>
                <w:snapToGrid/>
                <w:sz w:val="16"/>
                <w:szCs w:val="16"/>
                <w:lang w:eastAsia="ar-SA"/>
              </w:rPr>
              <w:t xml:space="preserve">ЛОТОШИНО </w:t>
            </w:r>
            <w:r w:rsidRPr="00A856DF">
              <w:rPr>
                <w:snapToGrid/>
                <w:sz w:val="16"/>
                <w:szCs w:val="16"/>
                <w:lang w:eastAsia="ar-SA"/>
              </w:rPr>
              <w:t>ВЛАДИМИРСКАЯ ОБЛАСТЬ</w:t>
            </w:r>
            <w:r w:rsidRPr="00A856DF">
              <w:rPr>
                <w:b/>
                <w:bCs/>
                <w:snapToGrid/>
                <w:sz w:val="16"/>
                <w:szCs w:val="16"/>
                <w:lang w:eastAsia="ar-SA"/>
              </w:rPr>
              <w:t xml:space="preserve">, </w:t>
            </w:r>
            <w:r w:rsidRPr="00A856DF">
              <w:rPr>
                <w:snapToGrid/>
                <w:sz w:val="16"/>
                <w:szCs w:val="16"/>
                <w:lang w:eastAsia="ar-SA"/>
              </w:rPr>
              <w:t>ГОРОД</w:t>
            </w:r>
            <w:r w:rsidRPr="00A856DF">
              <w:rPr>
                <w:b/>
                <w:bCs/>
                <w:snapToGrid/>
                <w:sz w:val="16"/>
                <w:szCs w:val="16"/>
                <w:lang w:eastAsia="ar-SA"/>
              </w:rPr>
              <w:t xml:space="preserve"> ЛАКИНСК (140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552"/>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66</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76"/>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67</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ПОСЕЛОК ГОРОДСКОГО ТИПА </w:t>
            </w:r>
            <w:r w:rsidRPr="00A856DF">
              <w:rPr>
                <w:b/>
                <w:bCs/>
                <w:snapToGrid/>
                <w:sz w:val="16"/>
                <w:szCs w:val="16"/>
                <w:lang w:eastAsia="ar-SA"/>
              </w:rPr>
              <w:t>СЕРЕБРЯНЫЕ ПРУДЫ,</w:t>
            </w:r>
            <w:r w:rsidRPr="00A856DF">
              <w:rPr>
                <w:snapToGrid/>
                <w:sz w:val="16"/>
                <w:szCs w:val="16"/>
                <w:lang w:eastAsia="ar-SA"/>
              </w:rPr>
              <w:t xml:space="preserve"> РЯЗАНСКАЯ ОБЛАСТЬ, ГОРОД</w:t>
            </w:r>
            <w:r w:rsidRPr="00A856DF">
              <w:rPr>
                <w:b/>
                <w:bCs/>
                <w:snapToGrid/>
                <w:sz w:val="16"/>
                <w:szCs w:val="16"/>
                <w:lang w:eastAsia="ar-SA"/>
              </w:rPr>
              <w:t xml:space="preserve"> </w:t>
            </w:r>
            <w:proofErr w:type="gramStart"/>
            <w:r w:rsidRPr="00A856DF">
              <w:rPr>
                <w:b/>
                <w:bCs/>
                <w:snapToGrid/>
                <w:sz w:val="16"/>
                <w:szCs w:val="16"/>
                <w:lang w:eastAsia="ar-SA"/>
              </w:rPr>
              <w:t>РЫБНОЕ</w:t>
            </w:r>
            <w:proofErr w:type="gramEnd"/>
            <w:r w:rsidRPr="00A856DF">
              <w:rPr>
                <w:b/>
                <w:bCs/>
                <w:snapToGrid/>
                <w:sz w:val="16"/>
                <w:szCs w:val="16"/>
                <w:lang w:eastAsia="ar-SA"/>
              </w:rPr>
              <w:t xml:space="preserve">,  </w:t>
            </w:r>
            <w:r w:rsidRPr="00A856DF">
              <w:rPr>
                <w:snapToGrid/>
                <w:sz w:val="16"/>
                <w:szCs w:val="16"/>
                <w:lang w:eastAsia="ar-SA"/>
              </w:rPr>
              <w:t>ТВЕРСКАЯ ОБЛАСТЬ, ГОРОД</w:t>
            </w:r>
            <w:r w:rsidRPr="00A856DF">
              <w:rPr>
                <w:b/>
                <w:bCs/>
                <w:snapToGrid/>
                <w:sz w:val="16"/>
                <w:szCs w:val="16"/>
                <w:lang w:eastAsia="ar-SA"/>
              </w:rPr>
              <w:t xml:space="preserve"> ТВЕРЬ, </w:t>
            </w:r>
            <w:r w:rsidRPr="00A856DF">
              <w:rPr>
                <w:snapToGrid/>
                <w:sz w:val="16"/>
                <w:szCs w:val="16"/>
                <w:lang w:eastAsia="ar-SA"/>
              </w:rPr>
              <w:t>ТУЛЬСКАЯ ОБЛАСТЬ</w:t>
            </w:r>
            <w:r w:rsidRPr="00A856DF">
              <w:rPr>
                <w:bCs/>
                <w:snapToGrid/>
                <w:sz w:val="16"/>
                <w:szCs w:val="16"/>
                <w:lang w:eastAsia="ar-SA"/>
              </w:rPr>
              <w:t>, ГОРОД</w:t>
            </w:r>
            <w:r w:rsidRPr="00A856DF">
              <w:rPr>
                <w:b/>
                <w:bCs/>
                <w:snapToGrid/>
                <w:sz w:val="16"/>
                <w:szCs w:val="16"/>
                <w:lang w:eastAsia="ar-SA"/>
              </w:rPr>
              <w:t xml:space="preserve"> ТУЛА (160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780"/>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68</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306"/>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69</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ПОСЕЛОК ГОРОДСКОГО ТИПА </w:t>
            </w:r>
            <w:r w:rsidRPr="00A856DF">
              <w:rPr>
                <w:b/>
                <w:bCs/>
                <w:snapToGrid/>
                <w:sz w:val="16"/>
                <w:szCs w:val="16"/>
                <w:lang w:eastAsia="ar-SA"/>
              </w:rPr>
              <w:t>ЗАГОРЯНСКИЙ,                                                           АФАНАСОВО (17км)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68"/>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70</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72"/>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71</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ПОСЕЛОК ГОРОДСКОГО ТИПА </w:t>
            </w:r>
            <w:r w:rsidRPr="00A856DF">
              <w:rPr>
                <w:b/>
                <w:bCs/>
                <w:snapToGrid/>
                <w:sz w:val="16"/>
                <w:szCs w:val="16"/>
                <w:lang w:eastAsia="ar-SA"/>
              </w:rPr>
              <w:t>ИМ</w:t>
            </w:r>
            <w:proofErr w:type="gramStart"/>
            <w:r w:rsidRPr="00A856DF">
              <w:rPr>
                <w:b/>
                <w:bCs/>
                <w:snapToGrid/>
                <w:sz w:val="16"/>
                <w:szCs w:val="16"/>
                <w:lang w:eastAsia="ar-SA"/>
              </w:rPr>
              <w:t>.В</w:t>
            </w:r>
            <w:proofErr w:type="gramEnd"/>
            <w:r w:rsidRPr="00A856DF">
              <w:rPr>
                <w:b/>
                <w:bCs/>
                <w:snapToGrid/>
                <w:sz w:val="16"/>
                <w:szCs w:val="16"/>
                <w:lang w:eastAsia="ar-SA"/>
              </w:rPr>
              <w:t xml:space="preserve">ОРОВСКОГО,  </w:t>
            </w:r>
            <w:r w:rsidRPr="00A856DF">
              <w:rPr>
                <w:snapToGrid/>
                <w:sz w:val="16"/>
                <w:szCs w:val="16"/>
                <w:lang w:eastAsia="ar-SA"/>
              </w:rPr>
              <w:t>ГОРОДА</w:t>
            </w:r>
            <w:r w:rsidRPr="00A856DF">
              <w:rPr>
                <w:b/>
                <w:bCs/>
                <w:snapToGrid/>
                <w:sz w:val="16"/>
                <w:szCs w:val="16"/>
                <w:lang w:eastAsia="ar-SA"/>
              </w:rPr>
              <w:t xml:space="preserve"> КУПАВНА, КРАСНОЗНАМЕНСК, ГОЛИЦЫНО,   КЛИМОВСК (31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559"/>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72</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186"/>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73</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СМОЛЕНСКАЯ ОБЛАСТЬ, ГОРОД </w:t>
            </w:r>
            <w:r w:rsidRPr="00A856DF">
              <w:rPr>
                <w:b/>
                <w:bCs/>
                <w:snapToGrid/>
                <w:sz w:val="16"/>
                <w:szCs w:val="16"/>
                <w:lang w:eastAsia="ar-SA"/>
              </w:rPr>
              <w:t>ВЯЗЬМА (220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132"/>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74</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20"/>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75</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СМОЛЕНСКАЯ ОБЛАСТЬ, ГОРОД </w:t>
            </w:r>
            <w:r w:rsidRPr="00A856DF">
              <w:rPr>
                <w:b/>
                <w:bCs/>
                <w:snapToGrid/>
                <w:sz w:val="16"/>
                <w:szCs w:val="16"/>
                <w:lang w:eastAsia="ar-SA"/>
              </w:rPr>
              <w:t>СМОЛЕНСК (380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139"/>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76</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26"/>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77</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ДЕРЕВНЯ </w:t>
            </w:r>
            <w:r w:rsidRPr="00A856DF">
              <w:rPr>
                <w:b/>
                <w:bCs/>
                <w:snapToGrid/>
                <w:sz w:val="16"/>
                <w:szCs w:val="16"/>
                <w:lang w:eastAsia="ar-SA"/>
              </w:rPr>
              <w:t>ЖИТНЕВО (40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130"/>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78</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18"/>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79</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w:t>
            </w:r>
            <w:r w:rsidRPr="00A856DF">
              <w:rPr>
                <w:snapToGrid/>
                <w:sz w:val="16"/>
                <w:szCs w:val="16"/>
                <w:lang w:eastAsia="ar-SA"/>
              </w:rPr>
              <w:lastRenderedPageBreak/>
              <w:t xml:space="preserve">ДОМОДЕДОВСКИЙ РАЙОН, СЕЛО </w:t>
            </w:r>
            <w:r w:rsidRPr="00A856DF">
              <w:rPr>
                <w:b/>
                <w:bCs/>
                <w:snapToGrid/>
                <w:sz w:val="16"/>
                <w:szCs w:val="16"/>
                <w:lang w:eastAsia="ar-SA"/>
              </w:rPr>
              <w:t>ШАХОВО (45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lastRenderedPageBreak/>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78"/>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lastRenderedPageBreak/>
              <w:t>80</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13"/>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lastRenderedPageBreak/>
              <w:t>81</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ГОРОД </w:t>
            </w:r>
            <w:r w:rsidRPr="00A856DF">
              <w:rPr>
                <w:b/>
                <w:bCs/>
                <w:snapToGrid/>
                <w:sz w:val="16"/>
                <w:szCs w:val="16"/>
                <w:lang w:eastAsia="ar-SA"/>
              </w:rPr>
              <w:t>ФРЯЗИНО (25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130"/>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82</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18"/>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83</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ПОСЕЛОК ГОРОДСКОГО ТИПА </w:t>
            </w:r>
            <w:r w:rsidRPr="00A856DF">
              <w:rPr>
                <w:b/>
                <w:bCs/>
                <w:snapToGrid/>
                <w:sz w:val="16"/>
                <w:szCs w:val="16"/>
                <w:lang w:eastAsia="ar-SA"/>
              </w:rPr>
              <w:t>ИКША (32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136"/>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84</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24"/>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85</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СЕЛО </w:t>
            </w:r>
            <w:r w:rsidRPr="00A856DF">
              <w:rPr>
                <w:b/>
                <w:bCs/>
                <w:snapToGrid/>
                <w:sz w:val="16"/>
                <w:szCs w:val="16"/>
                <w:lang w:eastAsia="ar-SA"/>
              </w:rPr>
              <w:t>ТАРАСОВКА (22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315"/>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86</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495"/>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87</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ИВАНОВСКАЯ ОБЛАСТЬ, ГОРОД </w:t>
            </w:r>
            <w:r w:rsidRPr="00A856DF">
              <w:rPr>
                <w:b/>
                <w:bCs/>
                <w:snapToGrid/>
                <w:sz w:val="16"/>
                <w:szCs w:val="16"/>
                <w:lang w:eastAsia="ar-SA"/>
              </w:rPr>
              <w:t>ИВАНОВО</w:t>
            </w:r>
            <w:r w:rsidRPr="00A856DF">
              <w:rPr>
                <w:snapToGrid/>
                <w:sz w:val="16"/>
                <w:szCs w:val="16"/>
                <w:lang w:eastAsia="ar-SA"/>
              </w:rPr>
              <w:t xml:space="preserve"> </w:t>
            </w:r>
            <w:r w:rsidRPr="00A856DF">
              <w:rPr>
                <w:b/>
                <w:bCs/>
                <w:snapToGrid/>
                <w:sz w:val="16"/>
                <w:szCs w:val="16"/>
                <w:lang w:eastAsia="ar-SA"/>
              </w:rPr>
              <w:t>(280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131"/>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88</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18"/>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89</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БЕЛГОРОДСКАЯ ОБЛАСТЬ, ГОРОД </w:t>
            </w:r>
            <w:r w:rsidRPr="00A856DF">
              <w:rPr>
                <w:b/>
                <w:bCs/>
                <w:snapToGrid/>
                <w:sz w:val="16"/>
                <w:szCs w:val="16"/>
                <w:lang w:eastAsia="ar-SA"/>
              </w:rPr>
              <w:t xml:space="preserve">СТАРЫЙ ОСКОЛ (620 км) </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136"/>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90</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24"/>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91</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ВОРОНЕЖСКАЯ ОБЛАСТЬ, ГОРОД </w:t>
            </w:r>
            <w:r w:rsidRPr="00A856DF">
              <w:rPr>
                <w:b/>
                <w:bCs/>
                <w:snapToGrid/>
                <w:sz w:val="16"/>
                <w:szCs w:val="16"/>
                <w:lang w:eastAsia="ar-SA"/>
              </w:rPr>
              <w:t xml:space="preserve">ВОРОНЕЖ (500 км) </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128"/>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92</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16"/>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93</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ЯРОСЛАВСКАЯ ОБЛАСТЬ, ГОРОД </w:t>
            </w:r>
            <w:r w:rsidRPr="00A856DF">
              <w:rPr>
                <w:b/>
                <w:bCs/>
                <w:snapToGrid/>
                <w:sz w:val="16"/>
                <w:szCs w:val="16"/>
                <w:lang w:eastAsia="ar-SA"/>
              </w:rPr>
              <w:t xml:space="preserve">ЯРОСЛАВЛЬ  </w:t>
            </w:r>
            <w:r w:rsidRPr="00A856DF">
              <w:rPr>
                <w:snapToGrid/>
                <w:sz w:val="16"/>
                <w:szCs w:val="16"/>
                <w:lang w:eastAsia="ar-SA"/>
              </w:rPr>
              <w:t>КАЛУЖСКАЯ ОБЛАСТЬ, ГОРОД</w:t>
            </w:r>
            <w:r w:rsidRPr="00A856DF">
              <w:rPr>
                <w:b/>
                <w:bCs/>
                <w:snapToGrid/>
                <w:sz w:val="16"/>
                <w:szCs w:val="16"/>
                <w:lang w:eastAsia="ar-SA"/>
              </w:rPr>
              <w:t xml:space="preserve"> КАЛУГА (250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76"/>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94</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366"/>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95</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КОСТРОМСКАЯ ОБЛАСТЬ, ГОРОД </w:t>
            </w:r>
            <w:r w:rsidRPr="00A856DF">
              <w:rPr>
                <w:b/>
                <w:bCs/>
                <w:snapToGrid/>
                <w:sz w:val="16"/>
                <w:szCs w:val="16"/>
                <w:lang w:eastAsia="ar-SA"/>
              </w:rPr>
              <w:t>КОСТРОМА (320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130"/>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96</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18"/>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97</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МОСКОВСКАЯ ОБЛАСТЬ, ГОРОД</w:t>
            </w:r>
            <w:r w:rsidRPr="00A856DF">
              <w:rPr>
                <w:b/>
                <w:bCs/>
                <w:snapToGrid/>
                <w:sz w:val="16"/>
                <w:szCs w:val="16"/>
                <w:lang w:eastAsia="ar-SA"/>
              </w:rPr>
              <w:t xml:space="preserve"> ЩЕРБИНКА (8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78"/>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98</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68"/>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99</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ЯРОСЛАВСКАЯ ОБЛАСТЬ, ГОРОД </w:t>
            </w:r>
            <w:r w:rsidRPr="00A856DF">
              <w:rPr>
                <w:b/>
                <w:bCs/>
                <w:snapToGrid/>
                <w:sz w:val="16"/>
                <w:szCs w:val="16"/>
                <w:lang w:eastAsia="ar-SA"/>
              </w:rPr>
              <w:t>РЫБИНСК (310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131"/>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100</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18"/>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101</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ГОРОД </w:t>
            </w:r>
            <w:r w:rsidRPr="00A856DF">
              <w:rPr>
                <w:b/>
                <w:bCs/>
                <w:snapToGrid/>
                <w:sz w:val="16"/>
                <w:szCs w:val="16"/>
                <w:lang w:eastAsia="ar-SA"/>
              </w:rPr>
              <w:t xml:space="preserve">ВНУКОВО (НОВАЯ МОСКВА) </w:t>
            </w:r>
            <w:r w:rsidRPr="00A856DF">
              <w:rPr>
                <w:snapToGrid/>
                <w:sz w:val="16"/>
                <w:szCs w:val="16"/>
                <w:lang w:eastAsia="ar-SA"/>
              </w:rPr>
              <w:t>МОСКОВСКАЯ ОБЛАСТЬ</w:t>
            </w:r>
            <w:r w:rsidRPr="00A856DF">
              <w:rPr>
                <w:b/>
                <w:bCs/>
                <w:snapToGrid/>
                <w:sz w:val="16"/>
                <w:szCs w:val="16"/>
                <w:lang w:eastAsia="ar-SA"/>
              </w:rPr>
              <w:t>, ГОРОД ХИМКИ МИКРОРАЙОН СХОДНЯ (14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78"/>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102</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12"/>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103</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ГОРОД </w:t>
            </w:r>
            <w:r w:rsidRPr="00A856DF">
              <w:rPr>
                <w:b/>
                <w:bCs/>
                <w:snapToGrid/>
                <w:sz w:val="16"/>
                <w:szCs w:val="16"/>
                <w:lang w:eastAsia="ar-SA"/>
              </w:rPr>
              <w:t xml:space="preserve">ЗЕЛЕНОГРАД </w:t>
            </w:r>
            <w:r w:rsidRPr="00A856DF">
              <w:rPr>
                <w:bCs/>
                <w:snapToGrid/>
                <w:sz w:val="16"/>
                <w:szCs w:val="16"/>
                <w:lang w:eastAsia="ar-SA"/>
              </w:rPr>
              <w:t>(НОВАЯ МОСКВА)</w:t>
            </w:r>
            <w:r w:rsidRPr="00A856DF">
              <w:rPr>
                <w:b/>
                <w:bCs/>
                <w:snapToGrid/>
                <w:sz w:val="16"/>
                <w:szCs w:val="16"/>
                <w:lang w:eastAsia="ar-SA"/>
              </w:rPr>
              <w:t xml:space="preserve"> (21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130"/>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104</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18"/>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105</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ДЕРЕВНЯ </w:t>
            </w:r>
            <w:r w:rsidRPr="00A856DF">
              <w:rPr>
                <w:b/>
                <w:bCs/>
                <w:snapToGrid/>
                <w:sz w:val="16"/>
                <w:szCs w:val="16"/>
                <w:lang w:eastAsia="ar-SA"/>
              </w:rPr>
              <w:t>ДУБРОВКИ</w:t>
            </w:r>
            <w:r w:rsidRPr="00A856DF">
              <w:rPr>
                <w:snapToGrid/>
                <w:sz w:val="16"/>
                <w:szCs w:val="16"/>
                <w:lang w:eastAsia="ar-SA"/>
              </w:rPr>
              <w:t xml:space="preserve"> </w:t>
            </w:r>
            <w:r w:rsidRPr="00A856DF">
              <w:rPr>
                <w:b/>
                <w:bCs/>
                <w:snapToGrid/>
                <w:sz w:val="16"/>
                <w:szCs w:val="16"/>
                <w:lang w:eastAsia="ar-SA"/>
              </w:rPr>
              <w:t>(14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136"/>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106</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24"/>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107</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w:t>
            </w:r>
            <w:r w:rsidRPr="00A856DF">
              <w:rPr>
                <w:b/>
                <w:bCs/>
                <w:snapToGrid/>
                <w:sz w:val="16"/>
                <w:szCs w:val="16"/>
                <w:lang w:eastAsia="ar-SA"/>
              </w:rPr>
              <w:t xml:space="preserve">СОЛНЦЕВО </w:t>
            </w:r>
            <w:r w:rsidRPr="00A856DF">
              <w:rPr>
                <w:bCs/>
                <w:snapToGrid/>
                <w:sz w:val="16"/>
                <w:szCs w:val="16"/>
                <w:lang w:eastAsia="ar-SA"/>
              </w:rPr>
              <w:t>(НОВАЯ МОСКВА)</w:t>
            </w:r>
            <w:r w:rsidRPr="00A856DF">
              <w:rPr>
                <w:b/>
                <w:bCs/>
                <w:snapToGrid/>
                <w:sz w:val="16"/>
                <w:szCs w:val="16"/>
                <w:lang w:eastAsia="ar-SA"/>
              </w:rPr>
              <w:t xml:space="preserve"> (3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128"/>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108</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30"/>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109</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ГОРОД </w:t>
            </w:r>
            <w:r w:rsidRPr="00A856DF">
              <w:rPr>
                <w:b/>
                <w:bCs/>
                <w:snapToGrid/>
                <w:sz w:val="16"/>
                <w:szCs w:val="16"/>
                <w:lang w:eastAsia="ar-SA"/>
              </w:rPr>
              <w:t>БЫКОВО (19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135"/>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110</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22"/>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111</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ТУЛЬСКАЯ ОБЛАСТЬ, ГОРОД </w:t>
            </w:r>
            <w:r w:rsidRPr="00A856DF">
              <w:rPr>
                <w:b/>
                <w:bCs/>
                <w:snapToGrid/>
                <w:sz w:val="16"/>
                <w:szCs w:val="16"/>
                <w:lang w:eastAsia="ar-SA"/>
              </w:rPr>
              <w:t>НОВОМОСКОВСК (200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126"/>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112</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14"/>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113</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ВЛАДИМИРСКАЯ ОБЛАСТЬ, ГОРОД </w:t>
            </w:r>
            <w:r w:rsidRPr="00A856DF">
              <w:rPr>
                <w:b/>
                <w:bCs/>
                <w:snapToGrid/>
                <w:sz w:val="16"/>
                <w:szCs w:val="16"/>
                <w:lang w:eastAsia="ar-SA"/>
              </w:rPr>
              <w:t>ПОКРОВ (87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132"/>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114</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20"/>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115</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ГОРОД </w:t>
            </w:r>
            <w:r w:rsidRPr="00A856DF">
              <w:rPr>
                <w:b/>
                <w:bCs/>
                <w:snapToGrid/>
                <w:sz w:val="16"/>
                <w:szCs w:val="16"/>
                <w:lang w:eastAsia="ar-SA"/>
              </w:rPr>
              <w:t>ДРЕЗНА (75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138"/>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116</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26"/>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117</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ПОСЕЛОК ГОРОДСКОГО ТИПА </w:t>
            </w:r>
            <w:r w:rsidRPr="00A856DF">
              <w:rPr>
                <w:b/>
                <w:bCs/>
                <w:snapToGrid/>
                <w:sz w:val="16"/>
                <w:szCs w:val="16"/>
                <w:lang w:eastAsia="ar-SA"/>
              </w:rPr>
              <w:t>МОНИНО (28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131"/>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118</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18"/>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119</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ГОРОД </w:t>
            </w:r>
            <w:r w:rsidRPr="00A856DF">
              <w:rPr>
                <w:b/>
                <w:bCs/>
                <w:snapToGrid/>
                <w:sz w:val="16"/>
                <w:szCs w:val="16"/>
                <w:lang w:eastAsia="ar-SA"/>
              </w:rPr>
              <w:t xml:space="preserve">ЛОСИНО-ПЕТРОВСКИЙ, </w:t>
            </w:r>
            <w:r w:rsidRPr="00A856DF">
              <w:rPr>
                <w:snapToGrid/>
                <w:sz w:val="16"/>
                <w:szCs w:val="16"/>
                <w:lang w:eastAsia="ar-SA"/>
              </w:rPr>
              <w:t xml:space="preserve"> ДЕРЕВНЯ</w:t>
            </w:r>
            <w:r w:rsidRPr="00A856DF">
              <w:rPr>
                <w:b/>
                <w:bCs/>
                <w:snapToGrid/>
                <w:sz w:val="16"/>
                <w:szCs w:val="16"/>
                <w:lang w:eastAsia="ar-SA"/>
              </w:rPr>
              <w:t xml:space="preserve"> РАДУМЛЯ (30 км) </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78"/>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120</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26"/>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121</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ДЕРЕВНЯ </w:t>
            </w:r>
            <w:proofErr w:type="gramStart"/>
            <w:r w:rsidRPr="00A856DF">
              <w:rPr>
                <w:b/>
                <w:bCs/>
                <w:snapToGrid/>
                <w:sz w:val="16"/>
                <w:szCs w:val="16"/>
                <w:lang w:eastAsia="ar-SA"/>
              </w:rPr>
              <w:t>БОЛЬШОЕ</w:t>
            </w:r>
            <w:proofErr w:type="gramEnd"/>
            <w:r w:rsidRPr="00A856DF">
              <w:rPr>
                <w:b/>
                <w:bCs/>
                <w:snapToGrid/>
                <w:sz w:val="16"/>
                <w:szCs w:val="16"/>
                <w:lang w:eastAsia="ar-SA"/>
              </w:rPr>
              <w:t xml:space="preserve"> БУНЬКОВО (51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130"/>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122</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18"/>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123</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ГОРОД </w:t>
            </w:r>
            <w:r w:rsidRPr="00A856DF">
              <w:rPr>
                <w:b/>
                <w:bCs/>
                <w:snapToGrid/>
                <w:sz w:val="16"/>
                <w:szCs w:val="16"/>
                <w:lang w:eastAsia="ar-SA"/>
              </w:rPr>
              <w:t>ДЕДОВСК (22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136"/>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124</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10"/>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125</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ПОСЕЛОК ГОРОДСКОГО ТИПА </w:t>
            </w:r>
            <w:r w:rsidRPr="00A856DF">
              <w:rPr>
                <w:b/>
                <w:bCs/>
                <w:snapToGrid/>
                <w:sz w:val="16"/>
                <w:szCs w:val="16"/>
                <w:lang w:eastAsia="ar-SA"/>
              </w:rPr>
              <w:t>ФРЯЗЕВО (50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142"/>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126</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30"/>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127</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БРЯНСКАЯ ОБЛАСТЬ, ГОРОД </w:t>
            </w:r>
            <w:r w:rsidRPr="00A856DF">
              <w:rPr>
                <w:b/>
                <w:bCs/>
                <w:snapToGrid/>
                <w:sz w:val="16"/>
                <w:szCs w:val="16"/>
                <w:lang w:eastAsia="ar-SA"/>
              </w:rPr>
              <w:t>БРЯНСК (370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135"/>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128</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22"/>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129</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МОСКВОСКАЯ ОБЛАСТЬ, ГОРОД </w:t>
            </w:r>
            <w:r w:rsidRPr="00A856DF">
              <w:rPr>
                <w:b/>
                <w:bCs/>
                <w:snapToGrid/>
                <w:sz w:val="16"/>
                <w:szCs w:val="16"/>
                <w:lang w:eastAsia="ar-SA"/>
              </w:rPr>
              <w:t>ЛОБНЯ</w:t>
            </w:r>
            <w:r w:rsidRPr="00A856DF">
              <w:rPr>
                <w:snapToGrid/>
                <w:sz w:val="16"/>
                <w:szCs w:val="16"/>
                <w:lang w:eastAsia="ar-SA"/>
              </w:rPr>
              <w:t xml:space="preserve"> </w:t>
            </w:r>
            <w:r w:rsidRPr="00A856DF">
              <w:rPr>
                <w:b/>
                <w:snapToGrid/>
                <w:sz w:val="16"/>
                <w:szCs w:val="16"/>
                <w:lang w:eastAsia="ar-SA"/>
              </w:rPr>
              <w:t>(17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126"/>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130</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14"/>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131</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РЯЗАНСКАЯ ОБЛАСТЬ, ГОРОД </w:t>
            </w:r>
            <w:r w:rsidRPr="00A856DF">
              <w:rPr>
                <w:b/>
                <w:bCs/>
                <w:snapToGrid/>
                <w:sz w:val="16"/>
                <w:szCs w:val="16"/>
                <w:lang w:eastAsia="ar-SA"/>
              </w:rPr>
              <w:t>РЯЗАНЬ (190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132"/>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132</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20"/>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133</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КУРСКАЯ ОБЛАСТЬ, ГОРОД </w:t>
            </w:r>
            <w:r w:rsidRPr="00A856DF">
              <w:rPr>
                <w:b/>
                <w:bCs/>
                <w:snapToGrid/>
                <w:sz w:val="16"/>
                <w:szCs w:val="16"/>
                <w:lang w:eastAsia="ar-SA"/>
              </w:rPr>
              <w:t>КУРСК (510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138"/>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134</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26"/>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135</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ОРЛОВСКАЯ ОБЛАСТЬ, ГОРОД </w:t>
            </w:r>
            <w:r w:rsidRPr="00A856DF">
              <w:rPr>
                <w:b/>
                <w:bCs/>
                <w:snapToGrid/>
                <w:sz w:val="16"/>
                <w:szCs w:val="16"/>
                <w:lang w:eastAsia="ar-SA"/>
              </w:rPr>
              <w:t>ОРЕЛ (340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131"/>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136</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660"/>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137</w:t>
            </w:r>
          </w:p>
        </w:tc>
        <w:tc>
          <w:tcPr>
            <w:tcW w:w="3402"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ГОРОД </w:t>
            </w:r>
            <w:r w:rsidRPr="00A856DF">
              <w:rPr>
                <w:b/>
                <w:snapToGrid/>
                <w:sz w:val="16"/>
                <w:szCs w:val="16"/>
                <w:lang w:eastAsia="ar-SA"/>
              </w:rPr>
              <w:t>МЫТИЩИ</w:t>
            </w:r>
            <w:r w:rsidRPr="00A856DF">
              <w:rPr>
                <w:snapToGrid/>
                <w:sz w:val="16"/>
                <w:szCs w:val="16"/>
                <w:lang w:eastAsia="ar-SA"/>
              </w:rPr>
              <w:t xml:space="preserve"> ОЛИМПИЙСКИЙ ПРОСПЕКТ (завоз/вывоз с контейнерного терминала КУПАВНА)</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795"/>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lastRenderedPageBreak/>
              <w:t>139</w:t>
            </w:r>
          </w:p>
        </w:tc>
        <w:tc>
          <w:tcPr>
            <w:tcW w:w="3402"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ДЕРЕВНЯ </w:t>
            </w:r>
            <w:proofErr w:type="gramStart"/>
            <w:r w:rsidRPr="00A856DF">
              <w:rPr>
                <w:b/>
                <w:snapToGrid/>
                <w:sz w:val="16"/>
                <w:szCs w:val="16"/>
                <w:lang w:eastAsia="ar-SA"/>
              </w:rPr>
              <w:t>БОЛЬШОЕ</w:t>
            </w:r>
            <w:proofErr w:type="gramEnd"/>
            <w:r w:rsidRPr="00A856DF">
              <w:rPr>
                <w:b/>
                <w:snapToGrid/>
                <w:sz w:val="16"/>
                <w:szCs w:val="16"/>
                <w:lang w:eastAsia="ar-SA"/>
              </w:rPr>
              <w:t xml:space="preserve"> БУНЬКОВО</w:t>
            </w:r>
            <w:r w:rsidRPr="00A856DF">
              <w:rPr>
                <w:snapToGrid/>
                <w:sz w:val="16"/>
                <w:szCs w:val="16"/>
                <w:lang w:eastAsia="ar-SA"/>
              </w:rPr>
              <w:t xml:space="preserve"> УЛИЦА ЛЕНИНСКАЯ (завоз/вывоз с контейнерного терминала КУПАВНА)</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bl>
    <w:p w:rsidR="00A856DF" w:rsidRPr="00A856DF" w:rsidRDefault="00A856DF" w:rsidP="00A856DF">
      <w:pPr>
        <w:tabs>
          <w:tab w:val="clear" w:pos="709"/>
          <w:tab w:val="left" w:pos="0"/>
        </w:tabs>
        <w:suppressAutoHyphens/>
        <w:ind w:firstLine="0"/>
        <w:jc w:val="right"/>
        <w:rPr>
          <w:b/>
          <w:snapToGrid/>
          <w:sz w:val="20"/>
          <w:lang w:eastAsia="ar-SA"/>
        </w:rPr>
      </w:pPr>
      <w:r w:rsidRPr="00A856DF">
        <w:rPr>
          <w:snapToGrid/>
          <w:sz w:val="24"/>
          <w:szCs w:val="24"/>
          <w:lang w:eastAsia="ar-SA"/>
        </w:rPr>
        <w:t xml:space="preserve">                                                            </w:t>
      </w:r>
      <w:r w:rsidRPr="00A856DF">
        <w:rPr>
          <w:b/>
          <w:snapToGrid/>
          <w:sz w:val="20"/>
          <w:lang w:eastAsia="ar-SA"/>
        </w:rPr>
        <w:t xml:space="preserve">ТАБЛИЦА № 2                                                  </w:t>
      </w:r>
    </w:p>
    <w:tbl>
      <w:tblPr>
        <w:tblStyle w:val="a6"/>
        <w:tblW w:w="0" w:type="auto"/>
        <w:jc w:val="center"/>
        <w:tblLayout w:type="fixed"/>
        <w:tblLook w:val="04A0"/>
      </w:tblPr>
      <w:tblGrid>
        <w:gridCol w:w="675"/>
        <w:gridCol w:w="3331"/>
        <w:gridCol w:w="1134"/>
        <w:gridCol w:w="1134"/>
        <w:gridCol w:w="992"/>
      </w:tblGrid>
      <w:tr w:rsidR="00A856DF" w:rsidRPr="00A856DF" w:rsidTr="00A856DF">
        <w:trPr>
          <w:trHeight w:val="776"/>
          <w:jc w:val="center"/>
        </w:trPr>
        <w:tc>
          <w:tcPr>
            <w:tcW w:w="675" w:type="dxa"/>
            <w:hideMark/>
          </w:tcPr>
          <w:p w:rsidR="00A856DF" w:rsidRPr="00A856DF" w:rsidRDefault="00A856DF" w:rsidP="00A856DF">
            <w:pPr>
              <w:tabs>
                <w:tab w:val="clear" w:pos="709"/>
                <w:tab w:val="left" w:pos="0"/>
              </w:tabs>
              <w:suppressAutoHyphens/>
              <w:ind w:firstLine="0"/>
              <w:jc w:val="center"/>
              <w:rPr>
                <w:b/>
                <w:bCs/>
                <w:snapToGrid/>
                <w:sz w:val="16"/>
                <w:szCs w:val="16"/>
                <w:lang w:eastAsia="ar-SA"/>
              </w:rPr>
            </w:pPr>
            <w:r w:rsidRPr="00A856DF">
              <w:rPr>
                <w:b/>
                <w:bCs/>
                <w:snapToGrid/>
                <w:sz w:val="16"/>
                <w:szCs w:val="16"/>
                <w:lang w:eastAsia="ar-SA"/>
              </w:rPr>
              <w:t xml:space="preserve">№ </w:t>
            </w:r>
            <w:proofErr w:type="spellStart"/>
            <w:proofErr w:type="gramStart"/>
            <w:r w:rsidRPr="00A856DF">
              <w:rPr>
                <w:b/>
                <w:bCs/>
                <w:snapToGrid/>
                <w:sz w:val="16"/>
                <w:szCs w:val="16"/>
                <w:lang w:eastAsia="ar-SA"/>
              </w:rPr>
              <w:t>п</w:t>
            </w:r>
            <w:proofErr w:type="spellEnd"/>
            <w:proofErr w:type="gramEnd"/>
            <w:r w:rsidRPr="00A856DF">
              <w:rPr>
                <w:b/>
                <w:bCs/>
                <w:snapToGrid/>
                <w:sz w:val="16"/>
                <w:szCs w:val="16"/>
                <w:lang w:eastAsia="ar-SA"/>
              </w:rPr>
              <w:t>/</w:t>
            </w:r>
            <w:proofErr w:type="spellStart"/>
            <w:r w:rsidRPr="00A856DF">
              <w:rPr>
                <w:b/>
                <w:bCs/>
                <w:snapToGrid/>
                <w:sz w:val="16"/>
                <w:szCs w:val="16"/>
                <w:lang w:eastAsia="ar-SA"/>
              </w:rPr>
              <w:t>п</w:t>
            </w:r>
            <w:proofErr w:type="spellEnd"/>
          </w:p>
        </w:tc>
        <w:tc>
          <w:tcPr>
            <w:tcW w:w="3331" w:type="dxa"/>
            <w:hideMark/>
          </w:tcPr>
          <w:p w:rsidR="00A856DF" w:rsidRPr="00A856DF" w:rsidRDefault="00A856DF" w:rsidP="00A856DF">
            <w:pPr>
              <w:tabs>
                <w:tab w:val="clear" w:pos="709"/>
                <w:tab w:val="left" w:pos="0"/>
              </w:tabs>
              <w:suppressAutoHyphens/>
              <w:ind w:firstLine="0"/>
              <w:jc w:val="center"/>
              <w:rPr>
                <w:b/>
                <w:bCs/>
                <w:snapToGrid/>
                <w:sz w:val="16"/>
                <w:szCs w:val="16"/>
                <w:lang w:eastAsia="ar-SA"/>
              </w:rPr>
            </w:pPr>
            <w:r w:rsidRPr="00A856DF">
              <w:rPr>
                <w:b/>
                <w:bCs/>
                <w:snapToGrid/>
                <w:sz w:val="16"/>
                <w:szCs w:val="16"/>
                <w:lang w:eastAsia="ar-SA"/>
              </w:rPr>
              <w:t xml:space="preserve">УСЛУГИ ПО ЗАВОЗУ-ВЫВОЗУ ГРУЗОВ (КОНТЕЙНЕРОВ) НА/С КОНТЕЙНЕРНЫЙ ТЕРМИНАЛ  </w:t>
            </w:r>
            <w:proofErr w:type="gramStart"/>
            <w:r w:rsidRPr="00A856DF">
              <w:rPr>
                <w:b/>
                <w:bCs/>
                <w:snapToGrid/>
                <w:sz w:val="16"/>
                <w:szCs w:val="16"/>
                <w:lang w:eastAsia="ar-SA"/>
              </w:rPr>
              <w:t>СИЛИКАТНАЯ</w:t>
            </w:r>
            <w:proofErr w:type="gramEnd"/>
          </w:p>
        </w:tc>
        <w:tc>
          <w:tcPr>
            <w:tcW w:w="1134" w:type="dxa"/>
            <w:hideMark/>
          </w:tcPr>
          <w:p w:rsidR="00A856DF" w:rsidRPr="00A856DF" w:rsidRDefault="00A856DF" w:rsidP="00A856DF">
            <w:pPr>
              <w:tabs>
                <w:tab w:val="clear" w:pos="709"/>
                <w:tab w:val="left" w:pos="0"/>
              </w:tabs>
              <w:suppressAutoHyphens/>
              <w:ind w:firstLine="0"/>
              <w:jc w:val="center"/>
              <w:rPr>
                <w:b/>
                <w:bCs/>
                <w:snapToGrid/>
                <w:sz w:val="16"/>
                <w:szCs w:val="16"/>
                <w:lang w:eastAsia="ar-SA"/>
              </w:rPr>
            </w:pPr>
            <w:r w:rsidRPr="00A856DF">
              <w:rPr>
                <w:b/>
                <w:bCs/>
                <w:snapToGrid/>
                <w:sz w:val="16"/>
                <w:szCs w:val="16"/>
                <w:lang w:eastAsia="ar-SA"/>
              </w:rPr>
              <w:t>Единица измерения</w:t>
            </w:r>
          </w:p>
        </w:tc>
        <w:tc>
          <w:tcPr>
            <w:tcW w:w="1134" w:type="dxa"/>
            <w:hideMark/>
          </w:tcPr>
          <w:p w:rsidR="00A856DF" w:rsidRPr="00A856DF" w:rsidRDefault="00A856DF" w:rsidP="00A856DF">
            <w:pPr>
              <w:tabs>
                <w:tab w:val="clear" w:pos="709"/>
                <w:tab w:val="left" w:pos="0"/>
              </w:tabs>
              <w:suppressAutoHyphens/>
              <w:ind w:firstLine="0"/>
              <w:jc w:val="center"/>
              <w:rPr>
                <w:b/>
                <w:bCs/>
                <w:snapToGrid/>
                <w:sz w:val="16"/>
                <w:szCs w:val="16"/>
                <w:lang w:eastAsia="ar-SA"/>
              </w:rPr>
            </w:pPr>
            <w:r w:rsidRPr="00A856DF">
              <w:rPr>
                <w:b/>
                <w:bCs/>
                <w:snapToGrid/>
                <w:sz w:val="16"/>
                <w:szCs w:val="16"/>
                <w:lang w:eastAsia="ar-SA"/>
              </w:rPr>
              <w:t>Типоразмер контейнера</w:t>
            </w:r>
          </w:p>
        </w:tc>
        <w:tc>
          <w:tcPr>
            <w:tcW w:w="992" w:type="dxa"/>
            <w:hideMark/>
          </w:tcPr>
          <w:p w:rsidR="00A856DF" w:rsidRPr="00A856DF" w:rsidRDefault="00A856DF" w:rsidP="00A856DF">
            <w:pPr>
              <w:tabs>
                <w:tab w:val="clear" w:pos="709"/>
                <w:tab w:val="left" w:pos="0"/>
              </w:tabs>
              <w:suppressAutoHyphens/>
              <w:ind w:firstLine="0"/>
              <w:jc w:val="center"/>
              <w:rPr>
                <w:b/>
                <w:bCs/>
                <w:snapToGrid/>
                <w:sz w:val="16"/>
                <w:szCs w:val="16"/>
                <w:lang w:eastAsia="ar-SA"/>
              </w:rPr>
            </w:pPr>
            <w:r w:rsidRPr="00A856DF">
              <w:rPr>
                <w:b/>
                <w:bCs/>
                <w:snapToGrid/>
                <w:sz w:val="16"/>
                <w:szCs w:val="16"/>
                <w:lang w:eastAsia="ar-SA"/>
              </w:rPr>
              <w:t>Стоимость услуги (без НДС)</w:t>
            </w:r>
          </w:p>
        </w:tc>
      </w:tr>
      <w:tr w:rsidR="00A856DF" w:rsidRPr="00A856DF" w:rsidTr="00A856DF">
        <w:trPr>
          <w:trHeight w:val="350"/>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141</w:t>
            </w:r>
          </w:p>
        </w:tc>
        <w:tc>
          <w:tcPr>
            <w:tcW w:w="3331"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ГОРОД </w:t>
            </w:r>
            <w:r w:rsidRPr="00A856DF">
              <w:rPr>
                <w:b/>
                <w:bCs/>
                <w:snapToGrid/>
                <w:sz w:val="16"/>
                <w:szCs w:val="16"/>
                <w:lang w:eastAsia="ar-SA"/>
              </w:rPr>
              <w:t>ПОДОЛЬСК</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992"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492"/>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142</w:t>
            </w:r>
          </w:p>
        </w:tc>
        <w:tc>
          <w:tcPr>
            <w:tcW w:w="3331"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ГОРОД </w:t>
            </w:r>
            <w:r w:rsidRPr="00A856DF">
              <w:rPr>
                <w:b/>
                <w:bCs/>
                <w:snapToGrid/>
                <w:sz w:val="16"/>
                <w:szCs w:val="16"/>
                <w:lang w:eastAsia="ar-SA"/>
              </w:rPr>
              <w:t>ХИМКИ (60 км)</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992"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492"/>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143</w:t>
            </w:r>
          </w:p>
        </w:tc>
        <w:tc>
          <w:tcPr>
            <w:tcW w:w="3331"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ГОРОД </w:t>
            </w:r>
            <w:r w:rsidRPr="00A856DF">
              <w:rPr>
                <w:b/>
                <w:bCs/>
                <w:snapToGrid/>
                <w:sz w:val="16"/>
                <w:szCs w:val="16"/>
                <w:lang w:eastAsia="ar-SA"/>
              </w:rPr>
              <w:t>ЛЮБЕРЦЫ (45 км)</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992"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429"/>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144</w:t>
            </w:r>
          </w:p>
        </w:tc>
        <w:tc>
          <w:tcPr>
            <w:tcW w:w="3331"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ГОРОД </w:t>
            </w:r>
            <w:r w:rsidRPr="00A856DF">
              <w:rPr>
                <w:b/>
                <w:bCs/>
                <w:snapToGrid/>
                <w:sz w:val="16"/>
                <w:szCs w:val="16"/>
                <w:lang w:eastAsia="ar-SA"/>
              </w:rPr>
              <w:t>ЩЕЛКОВО (70 км)</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992"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406"/>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145</w:t>
            </w:r>
          </w:p>
        </w:tc>
        <w:tc>
          <w:tcPr>
            <w:tcW w:w="3331"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ГОРОД </w:t>
            </w:r>
            <w:r w:rsidRPr="00A856DF">
              <w:rPr>
                <w:b/>
                <w:bCs/>
                <w:snapToGrid/>
                <w:sz w:val="16"/>
                <w:szCs w:val="16"/>
                <w:lang w:eastAsia="ar-SA"/>
              </w:rPr>
              <w:t>ЕГОРЬЕВСК (140 км)</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992"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412"/>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146</w:t>
            </w:r>
          </w:p>
        </w:tc>
        <w:tc>
          <w:tcPr>
            <w:tcW w:w="3331"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ГОРОД </w:t>
            </w:r>
            <w:r w:rsidRPr="00A856DF">
              <w:rPr>
                <w:b/>
                <w:bCs/>
                <w:snapToGrid/>
                <w:sz w:val="16"/>
                <w:szCs w:val="16"/>
                <w:lang w:eastAsia="ar-SA"/>
              </w:rPr>
              <w:t>СЕРПУХОВ, НАРОФОМИНСК, ОБНИНСК (80 км)</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992"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418"/>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147</w:t>
            </w:r>
          </w:p>
        </w:tc>
        <w:tc>
          <w:tcPr>
            <w:tcW w:w="3331"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ГОРОД </w:t>
            </w:r>
            <w:r w:rsidRPr="00A856DF">
              <w:rPr>
                <w:b/>
                <w:bCs/>
                <w:snapToGrid/>
                <w:sz w:val="16"/>
                <w:szCs w:val="16"/>
                <w:lang w:eastAsia="ar-SA"/>
              </w:rPr>
              <w:t>ЛОБНЯ (75 км)</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992"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423"/>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148</w:t>
            </w:r>
          </w:p>
        </w:tc>
        <w:tc>
          <w:tcPr>
            <w:tcW w:w="3331"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ГОРОД </w:t>
            </w:r>
            <w:r w:rsidRPr="00A856DF">
              <w:rPr>
                <w:b/>
                <w:bCs/>
                <w:snapToGrid/>
                <w:sz w:val="16"/>
                <w:szCs w:val="16"/>
                <w:lang w:eastAsia="ar-SA"/>
              </w:rPr>
              <w:t>ДОЛГОПРУДНЫЙ, БРОННИЦЫ (65 км)</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992"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416"/>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149</w:t>
            </w:r>
          </w:p>
        </w:tc>
        <w:tc>
          <w:tcPr>
            <w:tcW w:w="3331"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ГОРОД </w:t>
            </w:r>
            <w:r w:rsidRPr="00A856DF">
              <w:rPr>
                <w:b/>
                <w:bCs/>
                <w:snapToGrid/>
                <w:sz w:val="16"/>
                <w:szCs w:val="16"/>
                <w:lang w:eastAsia="ar-SA"/>
              </w:rPr>
              <w:t>ПРОТВИНО (95 км)</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992"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408"/>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150</w:t>
            </w:r>
          </w:p>
        </w:tc>
        <w:tc>
          <w:tcPr>
            <w:tcW w:w="3331"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ГОРОД </w:t>
            </w:r>
            <w:r w:rsidRPr="00A856DF">
              <w:rPr>
                <w:b/>
                <w:bCs/>
                <w:snapToGrid/>
                <w:sz w:val="16"/>
                <w:szCs w:val="16"/>
                <w:lang w:eastAsia="ar-SA"/>
              </w:rPr>
              <w:t>ЖУКОВСКИЙ (15 км)</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992"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414"/>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151</w:t>
            </w:r>
          </w:p>
        </w:tc>
        <w:tc>
          <w:tcPr>
            <w:tcW w:w="3331"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ПОСЕЛОК ГОРОДСКОГО ТИПА </w:t>
            </w:r>
            <w:r w:rsidRPr="00A856DF">
              <w:rPr>
                <w:b/>
                <w:bCs/>
                <w:snapToGrid/>
                <w:sz w:val="16"/>
                <w:szCs w:val="16"/>
                <w:lang w:eastAsia="ar-SA"/>
              </w:rPr>
              <w:t>СЕЛЯТИНО (10 км)</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992"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419"/>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152</w:t>
            </w:r>
          </w:p>
        </w:tc>
        <w:tc>
          <w:tcPr>
            <w:tcW w:w="3331"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ГОРОД </w:t>
            </w:r>
            <w:r w:rsidRPr="00A856DF">
              <w:rPr>
                <w:b/>
                <w:bCs/>
                <w:snapToGrid/>
                <w:sz w:val="16"/>
                <w:szCs w:val="16"/>
                <w:lang w:eastAsia="ar-SA"/>
              </w:rPr>
              <w:t>ТРОИЦК (35 км)</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992"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413"/>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153</w:t>
            </w:r>
          </w:p>
        </w:tc>
        <w:tc>
          <w:tcPr>
            <w:tcW w:w="3331"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ГОРОД </w:t>
            </w:r>
            <w:r w:rsidRPr="00A856DF">
              <w:rPr>
                <w:b/>
                <w:bCs/>
                <w:snapToGrid/>
                <w:sz w:val="16"/>
                <w:szCs w:val="16"/>
                <w:lang w:eastAsia="ar-SA"/>
              </w:rPr>
              <w:t>ДОМОДЕДОВО (25 км)</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992"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406"/>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154</w:t>
            </w:r>
          </w:p>
        </w:tc>
        <w:tc>
          <w:tcPr>
            <w:tcW w:w="3331"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ГОРОД </w:t>
            </w:r>
            <w:r w:rsidRPr="00A856DF">
              <w:rPr>
                <w:b/>
                <w:bCs/>
                <w:snapToGrid/>
                <w:sz w:val="16"/>
                <w:szCs w:val="16"/>
                <w:lang w:eastAsia="ar-SA"/>
              </w:rPr>
              <w:t>ЧЕХОВ (5 км)</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992"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bl>
    <w:p w:rsidR="00A856DF" w:rsidRPr="00A856DF" w:rsidRDefault="00A856DF" w:rsidP="00A856DF">
      <w:pPr>
        <w:tabs>
          <w:tab w:val="clear" w:pos="709"/>
          <w:tab w:val="left" w:pos="0"/>
        </w:tabs>
        <w:suppressAutoHyphens/>
        <w:ind w:firstLine="0"/>
        <w:rPr>
          <w:snapToGrid/>
          <w:sz w:val="24"/>
          <w:szCs w:val="24"/>
          <w:lang w:eastAsia="ar-SA"/>
        </w:rPr>
      </w:pPr>
    </w:p>
    <w:p w:rsidR="00A856DF" w:rsidRPr="00A856DF" w:rsidRDefault="00A856DF" w:rsidP="00A856DF">
      <w:pPr>
        <w:tabs>
          <w:tab w:val="clear" w:pos="709"/>
          <w:tab w:val="left" w:pos="0"/>
        </w:tabs>
        <w:suppressAutoHyphens/>
        <w:ind w:firstLine="0"/>
        <w:rPr>
          <w:snapToGrid/>
          <w:sz w:val="24"/>
          <w:szCs w:val="24"/>
          <w:lang w:eastAsia="ar-SA"/>
        </w:rPr>
      </w:pPr>
    </w:p>
    <w:p w:rsidR="00A856DF" w:rsidRPr="00A856DF" w:rsidRDefault="00A856DF" w:rsidP="00A856DF">
      <w:pPr>
        <w:tabs>
          <w:tab w:val="clear" w:pos="709"/>
          <w:tab w:val="left" w:pos="0"/>
        </w:tabs>
        <w:suppressAutoHyphens/>
        <w:ind w:firstLine="0"/>
        <w:rPr>
          <w:snapToGrid/>
          <w:sz w:val="24"/>
          <w:szCs w:val="24"/>
          <w:lang w:eastAsia="ar-SA"/>
        </w:rPr>
      </w:pPr>
    </w:p>
    <w:p w:rsidR="00A856DF" w:rsidRPr="00A856DF" w:rsidRDefault="00A856DF" w:rsidP="00A856DF">
      <w:pPr>
        <w:tabs>
          <w:tab w:val="clear" w:pos="709"/>
          <w:tab w:val="left" w:pos="0"/>
        </w:tabs>
        <w:suppressAutoHyphens/>
        <w:ind w:firstLine="0"/>
        <w:jc w:val="right"/>
        <w:rPr>
          <w:b/>
          <w:snapToGrid/>
          <w:sz w:val="24"/>
          <w:szCs w:val="24"/>
          <w:lang w:eastAsia="ar-SA"/>
        </w:rPr>
      </w:pPr>
      <w:r w:rsidRPr="00A856DF">
        <w:rPr>
          <w:b/>
          <w:snapToGrid/>
          <w:sz w:val="24"/>
          <w:szCs w:val="24"/>
          <w:lang w:eastAsia="ar-SA"/>
        </w:rPr>
        <w:t>Таблица №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6"/>
        <w:gridCol w:w="5649"/>
        <w:gridCol w:w="1647"/>
        <w:gridCol w:w="1619"/>
      </w:tblGrid>
      <w:tr w:rsidR="00A856DF" w:rsidRPr="00A856DF" w:rsidTr="00A856DF">
        <w:tc>
          <w:tcPr>
            <w:tcW w:w="662" w:type="dxa"/>
          </w:tcPr>
          <w:p w:rsidR="00A856DF" w:rsidRPr="00A856DF" w:rsidRDefault="00A856DF" w:rsidP="00A856DF">
            <w:pPr>
              <w:tabs>
                <w:tab w:val="clear" w:pos="709"/>
                <w:tab w:val="left" w:pos="0"/>
              </w:tabs>
              <w:suppressAutoHyphens/>
              <w:ind w:firstLine="0"/>
              <w:jc w:val="both"/>
              <w:rPr>
                <w:b/>
                <w:snapToGrid/>
                <w:sz w:val="24"/>
                <w:szCs w:val="24"/>
                <w:lang w:eastAsia="ar-SA"/>
              </w:rPr>
            </w:pPr>
            <w:r w:rsidRPr="00A856DF">
              <w:rPr>
                <w:b/>
                <w:snapToGrid/>
                <w:sz w:val="24"/>
                <w:szCs w:val="24"/>
                <w:lang w:eastAsia="ar-SA"/>
              </w:rPr>
              <w:t xml:space="preserve">№ </w:t>
            </w:r>
            <w:proofErr w:type="spellStart"/>
            <w:proofErr w:type="gramStart"/>
            <w:r w:rsidRPr="00A856DF">
              <w:rPr>
                <w:b/>
                <w:snapToGrid/>
                <w:sz w:val="24"/>
                <w:szCs w:val="24"/>
                <w:lang w:eastAsia="ar-SA"/>
              </w:rPr>
              <w:t>п</w:t>
            </w:r>
            <w:proofErr w:type="spellEnd"/>
            <w:proofErr w:type="gramEnd"/>
            <w:r w:rsidRPr="00A856DF">
              <w:rPr>
                <w:b/>
                <w:snapToGrid/>
                <w:sz w:val="24"/>
                <w:szCs w:val="24"/>
                <w:lang w:eastAsia="ar-SA"/>
              </w:rPr>
              <w:t>/</w:t>
            </w:r>
            <w:proofErr w:type="spellStart"/>
            <w:r w:rsidRPr="00A856DF">
              <w:rPr>
                <w:b/>
                <w:snapToGrid/>
                <w:sz w:val="24"/>
                <w:szCs w:val="24"/>
                <w:lang w:eastAsia="ar-SA"/>
              </w:rPr>
              <w:t>п</w:t>
            </w:r>
            <w:proofErr w:type="spellEnd"/>
          </w:p>
        </w:tc>
        <w:tc>
          <w:tcPr>
            <w:tcW w:w="5891" w:type="dxa"/>
          </w:tcPr>
          <w:p w:rsidR="00A856DF" w:rsidRPr="00A856DF" w:rsidRDefault="00A856DF" w:rsidP="00A856DF">
            <w:pPr>
              <w:tabs>
                <w:tab w:val="clear" w:pos="709"/>
                <w:tab w:val="left" w:pos="0"/>
              </w:tabs>
              <w:suppressAutoHyphens/>
              <w:ind w:firstLine="0"/>
              <w:jc w:val="center"/>
              <w:rPr>
                <w:b/>
                <w:snapToGrid/>
                <w:sz w:val="24"/>
                <w:szCs w:val="24"/>
                <w:lang w:eastAsia="ar-SA"/>
              </w:rPr>
            </w:pPr>
            <w:r w:rsidRPr="00A856DF">
              <w:rPr>
                <w:b/>
                <w:snapToGrid/>
                <w:sz w:val="24"/>
                <w:szCs w:val="24"/>
                <w:lang w:eastAsia="ar-SA"/>
              </w:rPr>
              <w:t xml:space="preserve">Наименование </w:t>
            </w:r>
            <w:proofErr w:type="gramStart"/>
            <w:r w:rsidRPr="00A856DF">
              <w:rPr>
                <w:b/>
                <w:snapToGrid/>
                <w:sz w:val="24"/>
                <w:szCs w:val="24"/>
                <w:lang w:eastAsia="ar-SA"/>
              </w:rPr>
              <w:t>дополнительных</w:t>
            </w:r>
            <w:proofErr w:type="gramEnd"/>
          </w:p>
          <w:p w:rsidR="00A856DF" w:rsidRPr="00A856DF" w:rsidRDefault="00A856DF" w:rsidP="00A856DF">
            <w:pPr>
              <w:tabs>
                <w:tab w:val="clear" w:pos="709"/>
                <w:tab w:val="left" w:pos="0"/>
              </w:tabs>
              <w:suppressAutoHyphens/>
              <w:ind w:firstLine="0"/>
              <w:jc w:val="center"/>
              <w:rPr>
                <w:b/>
                <w:snapToGrid/>
                <w:sz w:val="24"/>
                <w:szCs w:val="24"/>
                <w:lang w:eastAsia="ar-SA"/>
              </w:rPr>
            </w:pPr>
            <w:r w:rsidRPr="00A856DF">
              <w:rPr>
                <w:b/>
                <w:snapToGrid/>
                <w:sz w:val="24"/>
                <w:szCs w:val="24"/>
                <w:lang w:eastAsia="ar-SA"/>
              </w:rPr>
              <w:t>услуг</w:t>
            </w:r>
          </w:p>
        </w:tc>
        <w:tc>
          <w:tcPr>
            <w:tcW w:w="1665" w:type="dxa"/>
          </w:tcPr>
          <w:p w:rsidR="00A856DF" w:rsidRPr="00A856DF" w:rsidRDefault="00A856DF" w:rsidP="00A856DF">
            <w:pPr>
              <w:tabs>
                <w:tab w:val="clear" w:pos="709"/>
                <w:tab w:val="left" w:pos="0"/>
              </w:tabs>
              <w:suppressAutoHyphens/>
              <w:ind w:firstLine="0"/>
              <w:jc w:val="center"/>
              <w:rPr>
                <w:b/>
                <w:snapToGrid/>
                <w:sz w:val="24"/>
                <w:szCs w:val="24"/>
                <w:lang w:eastAsia="ar-SA"/>
              </w:rPr>
            </w:pPr>
            <w:r w:rsidRPr="00A856DF">
              <w:rPr>
                <w:b/>
                <w:snapToGrid/>
                <w:sz w:val="24"/>
                <w:szCs w:val="24"/>
                <w:lang w:eastAsia="ar-SA"/>
              </w:rPr>
              <w:t>Стоимость</w:t>
            </w:r>
          </w:p>
          <w:p w:rsidR="00A856DF" w:rsidRPr="00A856DF" w:rsidRDefault="00A856DF" w:rsidP="00A856DF">
            <w:pPr>
              <w:tabs>
                <w:tab w:val="clear" w:pos="709"/>
                <w:tab w:val="left" w:pos="0"/>
              </w:tabs>
              <w:suppressAutoHyphens/>
              <w:ind w:firstLine="0"/>
              <w:jc w:val="center"/>
              <w:rPr>
                <w:b/>
                <w:snapToGrid/>
                <w:sz w:val="24"/>
                <w:szCs w:val="24"/>
                <w:lang w:eastAsia="ar-SA"/>
              </w:rPr>
            </w:pPr>
            <w:r w:rsidRPr="00A856DF">
              <w:rPr>
                <w:b/>
                <w:snapToGrid/>
                <w:sz w:val="24"/>
                <w:szCs w:val="24"/>
                <w:lang w:eastAsia="ar-SA"/>
              </w:rPr>
              <w:t>в руб. с НДС</w:t>
            </w:r>
          </w:p>
          <w:p w:rsidR="00A856DF" w:rsidRPr="00A856DF" w:rsidRDefault="00A856DF" w:rsidP="00A856DF">
            <w:pPr>
              <w:tabs>
                <w:tab w:val="clear" w:pos="709"/>
                <w:tab w:val="left" w:pos="0"/>
              </w:tabs>
              <w:suppressAutoHyphens/>
              <w:ind w:firstLine="0"/>
              <w:jc w:val="center"/>
              <w:rPr>
                <w:b/>
                <w:snapToGrid/>
                <w:sz w:val="24"/>
                <w:szCs w:val="24"/>
                <w:lang w:eastAsia="ar-SA"/>
              </w:rPr>
            </w:pPr>
            <w:r w:rsidRPr="00A856DF">
              <w:rPr>
                <w:b/>
                <w:snapToGrid/>
                <w:sz w:val="24"/>
                <w:szCs w:val="24"/>
                <w:lang w:eastAsia="ar-SA"/>
              </w:rPr>
              <w:t>20-фут</w:t>
            </w:r>
          </w:p>
          <w:p w:rsidR="00A856DF" w:rsidRPr="00A856DF" w:rsidRDefault="00A856DF" w:rsidP="00A856DF">
            <w:pPr>
              <w:tabs>
                <w:tab w:val="clear" w:pos="709"/>
                <w:tab w:val="left" w:pos="0"/>
              </w:tabs>
              <w:suppressAutoHyphens/>
              <w:ind w:firstLine="0"/>
              <w:jc w:val="center"/>
              <w:rPr>
                <w:b/>
                <w:snapToGrid/>
                <w:sz w:val="24"/>
                <w:szCs w:val="24"/>
                <w:lang w:eastAsia="ar-SA"/>
              </w:rPr>
            </w:pPr>
            <w:r w:rsidRPr="00A856DF">
              <w:rPr>
                <w:b/>
                <w:snapToGrid/>
                <w:sz w:val="24"/>
                <w:szCs w:val="24"/>
                <w:lang w:eastAsia="ar-SA"/>
              </w:rPr>
              <w:t>контейнер</w:t>
            </w:r>
          </w:p>
        </w:tc>
        <w:tc>
          <w:tcPr>
            <w:tcW w:w="1635" w:type="dxa"/>
          </w:tcPr>
          <w:p w:rsidR="00A856DF" w:rsidRPr="00A856DF" w:rsidRDefault="00A856DF" w:rsidP="00A856DF">
            <w:pPr>
              <w:tabs>
                <w:tab w:val="clear" w:pos="709"/>
                <w:tab w:val="left" w:pos="0"/>
              </w:tabs>
              <w:suppressAutoHyphens/>
              <w:ind w:firstLine="0"/>
              <w:jc w:val="center"/>
              <w:rPr>
                <w:b/>
                <w:snapToGrid/>
                <w:sz w:val="24"/>
                <w:szCs w:val="24"/>
                <w:lang w:eastAsia="ar-SA"/>
              </w:rPr>
            </w:pPr>
            <w:r w:rsidRPr="00A856DF">
              <w:rPr>
                <w:b/>
                <w:snapToGrid/>
                <w:sz w:val="24"/>
                <w:szCs w:val="24"/>
                <w:lang w:eastAsia="ar-SA"/>
              </w:rPr>
              <w:t>Стоимость</w:t>
            </w:r>
          </w:p>
          <w:p w:rsidR="00A856DF" w:rsidRPr="00A856DF" w:rsidRDefault="00A856DF" w:rsidP="00A856DF">
            <w:pPr>
              <w:tabs>
                <w:tab w:val="clear" w:pos="709"/>
                <w:tab w:val="left" w:pos="0"/>
              </w:tabs>
              <w:suppressAutoHyphens/>
              <w:ind w:firstLine="0"/>
              <w:jc w:val="center"/>
              <w:rPr>
                <w:b/>
                <w:snapToGrid/>
                <w:sz w:val="24"/>
                <w:szCs w:val="24"/>
                <w:lang w:eastAsia="ar-SA"/>
              </w:rPr>
            </w:pPr>
            <w:r w:rsidRPr="00A856DF">
              <w:rPr>
                <w:b/>
                <w:snapToGrid/>
                <w:sz w:val="24"/>
                <w:szCs w:val="24"/>
                <w:lang w:eastAsia="ar-SA"/>
              </w:rPr>
              <w:t>в руб. с НДС</w:t>
            </w:r>
          </w:p>
          <w:p w:rsidR="00A856DF" w:rsidRPr="00A856DF" w:rsidRDefault="00A856DF" w:rsidP="00A856DF">
            <w:pPr>
              <w:tabs>
                <w:tab w:val="clear" w:pos="709"/>
                <w:tab w:val="left" w:pos="0"/>
              </w:tabs>
              <w:suppressAutoHyphens/>
              <w:ind w:firstLine="0"/>
              <w:jc w:val="center"/>
              <w:rPr>
                <w:b/>
                <w:snapToGrid/>
                <w:sz w:val="24"/>
                <w:szCs w:val="24"/>
                <w:lang w:eastAsia="ar-SA"/>
              </w:rPr>
            </w:pPr>
            <w:r w:rsidRPr="00A856DF">
              <w:rPr>
                <w:b/>
                <w:snapToGrid/>
                <w:sz w:val="24"/>
                <w:szCs w:val="24"/>
                <w:lang w:eastAsia="ar-SA"/>
              </w:rPr>
              <w:t>40-фут</w:t>
            </w:r>
          </w:p>
          <w:p w:rsidR="00A856DF" w:rsidRPr="00A856DF" w:rsidRDefault="00A856DF" w:rsidP="00A856DF">
            <w:pPr>
              <w:tabs>
                <w:tab w:val="clear" w:pos="709"/>
                <w:tab w:val="left" w:pos="0"/>
              </w:tabs>
              <w:suppressAutoHyphens/>
              <w:ind w:firstLine="0"/>
              <w:jc w:val="center"/>
              <w:rPr>
                <w:b/>
                <w:snapToGrid/>
                <w:sz w:val="24"/>
                <w:szCs w:val="24"/>
                <w:lang w:eastAsia="ar-SA"/>
              </w:rPr>
            </w:pPr>
            <w:r w:rsidRPr="00A856DF">
              <w:rPr>
                <w:b/>
                <w:snapToGrid/>
                <w:sz w:val="24"/>
                <w:szCs w:val="24"/>
                <w:lang w:eastAsia="ar-SA"/>
              </w:rPr>
              <w:t>контейнер</w:t>
            </w:r>
          </w:p>
        </w:tc>
      </w:tr>
      <w:tr w:rsidR="00A856DF" w:rsidRPr="00A856DF" w:rsidTr="00A856DF">
        <w:tc>
          <w:tcPr>
            <w:tcW w:w="662" w:type="dxa"/>
          </w:tcPr>
          <w:p w:rsidR="00A856DF" w:rsidRPr="00A856DF" w:rsidRDefault="00A856DF" w:rsidP="00A856DF">
            <w:pPr>
              <w:tabs>
                <w:tab w:val="clear" w:pos="709"/>
                <w:tab w:val="left" w:pos="0"/>
              </w:tabs>
              <w:suppressAutoHyphens/>
              <w:ind w:firstLine="0"/>
              <w:jc w:val="both"/>
              <w:rPr>
                <w:snapToGrid/>
                <w:sz w:val="24"/>
                <w:szCs w:val="24"/>
                <w:lang w:eastAsia="ar-SA"/>
              </w:rPr>
            </w:pPr>
            <w:r w:rsidRPr="00A856DF">
              <w:rPr>
                <w:snapToGrid/>
                <w:sz w:val="24"/>
                <w:szCs w:val="24"/>
                <w:lang w:eastAsia="ar-SA"/>
              </w:rPr>
              <w:t>1.</w:t>
            </w:r>
          </w:p>
        </w:tc>
        <w:tc>
          <w:tcPr>
            <w:tcW w:w="5891" w:type="dxa"/>
          </w:tcPr>
          <w:p w:rsidR="00A856DF" w:rsidRPr="00A856DF" w:rsidRDefault="00A856DF" w:rsidP="00A856DF">
            <w:pPr>
              <w:tabs>
                <w:tab w:val="clear" w:pos="709"/>
                <w:tab w:val="left" w:pos="0"/>
              </w:tabs>
              <w:suppressAutoHyphens/>
              <w:ind w:firstLine="0"/>
              <w:jc w:val="both"/>
              <w:rPr>
                <w:bCs/>
                <w:snapToGrid/>
                <w:sz w:val="22"/>
                <w:szCs w:val="22"/>
              </w:rPr>
            </w:pPr>
            <w:r w:rsidRPr="00A856DF">
              <w:rPr>
                <w:bCs/>
                <w:snapToGrid/>
                <w:sz w:val="22"/>
                <w:szCs w:val="22"/>
              </w:rPr>
              <w:t>Работа автомобиля сверх норматива  при завозе/вывозе</w:t>
            </w:r>
          </w:p>
          <w:p w:rsidR="00A856DF" w:rsidRPr="00A856DF" w:rsidRDefault="00A856DF" w:rsidP="00A856DF">
            <w:pPr>
              <w:tabs>
                <w:tab w:val="clear" w:pos="709"/>
                <w:tab w:val="left" w:pos="0"/>
              </w:tabs>
              <w:suppressAutoHyphens/>
              <w:ind w:firstLine="0"/>
              <w:jc w:val="both"/>
              <w:rPr>
                <w:snapToGrid/>
                <w:sz w:val="24"/>
                <w:szCs w:val="24"/>
                <w:lang w:eastAsia="ar-SA"/>
              </w:rPr>
            </w:pPr>
            <w:r w:rsidRPr="00A856DF">
              <w:rPr>
                <w:bCs/>
                <w:snapToGrid/>
                <w:sz w:val="22"/>
                <w:szCs w:val="22"/>
              </w:rPr>
              <w:t xml:space="preserve">(норма времени на загрузку/выгрузку контейнера  у клиента с момента </w:t>
            </w:r>
            <w:proofErr w:type="gramStart"/>
            <w:r w:rsidRPr="00A856DF">
              <w:rPr>
                <w:bCs/>
                <w:snapToGrid/>
                <w:sz w:val="22"/>
                <w:szCs w:val="22"/>
              </w:rPr>
              <w:t>подачи</w:t>
            </w:r>
            <w:proofErr w:type="gramEnd"/>
            <w:r w:rsidRPr="00A856DF">
              <w:rPr>
                <w:bCs/>
                <w:snapToGrid/>
                <w:sz w:val="22"/>
                <w:szCs w:val="22"/>
              </w:rPr>
              <w:t xml:space="preserve"> а/м 20 футовый - __ часа, два 20 футовых или 40 футовый - __ часа).</w:t>
            </w:r>
          </w:p>
        </w:tc>
        <w:tc>
          <w:tcPr>
            <w:tcW w:w="1665" w:type="dxa"/>
          </w:tcPr>
          <w:p w:rsidR="00A856DF" w:rsidRPr="00A856DF" w:rsidRDefault="00A856DF" w:rsidP="00A856DF">
            <w:pPr>
              <w:tabs>
                <w:tab w:val="clear" w:pos="709"/>
                <w:tab w:val="left" w:pos="0"/>
              </w:tabs>
              <w:suppressAutoHyphens/>
              <w:ind w:firstLine="0"/>
              <w:jc w:val="center"/>
              <w:rPr>
                <w:snapToGrid/>
                <w:sz w:val="24"/>
                <w:szCs w:val="24"/>
                <w:lang w:eastAsia="ar-SA"/>
              </w:rPr>
            </w:pPr>
            <w:r w:rsidRPr="00A856DF">
              <w:rPr>
                <w:snapToGrid/>
                <w:sz w:val="24"/>
                <w:szCs w:val="24"/>
                <w:lang w:eastAsia="ar-SA"/>
              </w:rPr>
              <w:t>руб. за час</w:t>
            </w:r>
          </w:p>
        </w:tc>
        <w:tc>
          <w:tcPr>
            <w:tcW w:w="1635" w:type="dxa"/>
          </w:tcPr>
          <w:p w:rsidR="00A856DF" w:rsidRPr="00A856DF" w:rsidRDefault="00A856DF" w:rsidP="00A856DF">
            <w:pPr>
              <w:tabs>
                <w:tab w:val="clear" w:pos="709"/>
                <w:tab w:val="left" w:pos="0"/>
              </w:tabs>
              <w:suppressAutoHyphens/>
              <w:ind w:firstLine="0"/>
              <w:jc w:val="center"/>
              <w:rPr>
                <w:snapToGrid/>
                <w:sz w:val="24"/>
                <w:szCs w:val="24"/>
                <w:lang w:eastAsia="ar-SA"/>
              </w:rPr>
            </w:pPr>
            <w:r w:rsidRPr="00A856DF">
              <w:rPr>
                <w:snapToGrid/>
                <w:sz w:val="24"/>
                <w:szCs w:val="24"/>
                <w:lang w:eastAsia="ar-SA"/>
              </w:rPr>
              <w:t>руб. за час</w:t>
            </w:r>
          </w:p>
        </w:tc>
      </w:tr>
      <w:tr w:rsidR="00A856DF" w:rsidRPr="00A856DF" w:rsidTr="00A856DF">
        <w:tc>
          <w:tcPr>
            <w:tcW w:w="662" w:type="dxa"/>
          </w:tcPr>
          <w:p w:rsidR="00A856DF" w:rsidRPr="00A856DF" w:rsidRDefault="00A856DF" w:rsidP="00A856DF">
            <w:pPr>
              <w:tabs>
                <w:tab w:val="clear" w:pos="709"/>
                <w:tab w:val="left" w:pos="0"/>
              </w:tabs>
              <w:suppressAutoHyphens/>
              <w:ind w:firstLine="0"/>
              <w:jc w:val="both"/>
              <w:rPr>
                <w:snapToGrid/>
                <w:sz w:val="24"/>
                <w:szCs w:val="24"/>
                <w:lang w:eastAsia="ar-SA"/>
              </w:rPr>
            </w:pPr>
            <w:r w:rsidRPr="00A856DF">
              <w:rPr>
                <w:snapToGrid/>
                <w:sz w:val="24"/>
                <w:szCs w:val="24"/>
                <w:lang w:eastAsia="ar-SA"/>
              </w:rPr>
              <w:t>2</w:t>
            </w:r>
          </w:p>
        </w:tc>
        <w:tc>
          <w:tcPr>
            <w:tcW w:w="5891" w:type="dxa"/>
          </w:tcPr>
          <w:p w:rsidR="00A856DF" w:rsidRPr="00A856DF" w:rsidRDefault="00A856DF" w:rsidP="00A856DF">
            <w:pPr>
              <w:tabs>
                <w:tab w:val="clear" w:pos="709"/>
                <w:tab w:val="left" w:pos="0"/>
              </w:tabs>
              <w:suppressAutoHyphens/>
              <w:ind w:firstLine="0"/>
              <w:jc w:val="both"/>
              <w:rPr>
                <w:snapToGrid/>
                <w:sz w:val="24"/>
                <w:szCs w:val="24"/>
                <w:lang w:eastAsia="ar-SA"/>
              </w:rPr>
            </w:pPr>
            <w:r w:rsidRPr="00A856DF">
              <w:rPr>
                <w:snapToGrid/>
                <w:sz w:val="22"/>
                <w:szCs w:val="22"/>
                <w:lang w:eastAsia="ar-SA"/>
              </w:rPr>
              <w:t>Загрузка/выгрузка порожнего/груженого контейнера по дополнительному адресу</w:t>
            </w:r>
          </w:p>
        </w:tc>
        <w:tc>
          <w:tcPr>
            <w:tcW w:w="1665" w:type="dxa"/>
          </w:tcPr>
          <w:p w:rsidR="00A856DF" w:rsidRPr="00A856DF" w:rsidRDefault="00A856DF" w:rsidP="00A856DF">
            <w:pPr>
              <w:tabs>
                <w:tab w:val="clear" w:pos="709"/>
                <w:tab w:val="left" w:pos="0"/>
              </w:tabs>
              <w:suppressAutoHyphens/>
              <w:ind w:firstLine="0"/>
              <w:jc w:val="both"/>
              <w:rPr>
                <w:snapToGrid/>
                <w:sz w:val="24"/>
                <w:szCs w:val="24"/>
                <w:lang w:eastAsia="ar-SA"/>
              </w:rPr>
            </w:pPr>
            <w:r w:rsidRPr="00A856DF">
              <w:rPr>
                <w:snapToGrid/>
                <w:sz w:val="24"/>
                <w:szCs w:val="24"/>
                <w:lang w:eastAsia="ar-SA"/>
              </w:rPr>
              <w:t>руб.</w:t>
            </w:r>
          </w:p>
        </w:tc>
        <w:tc>
          <w:tcPr>
            <w:tcW w:w="1635" w:type="dxa"/>
          </w:tcPr>
          <w:p w:rsidR="00A856DF" w:rsidRPr="00A856DF" w:rsidRDefault="00A856DF" w:rsidP="00A856DF">
            <w:pPr>
              <w:tabs>
                <w:tab w:val="clear" w:pos="709"/>
                <w:tab w:val="left" w:pos="0"/>
              </w:tabs>
              <w:suppressAutoHyphens/>
              <w:ind w:firstLine="0"/>
              <w:jc w:val="both"/>
              <w:rPr>
                <w:snapToGrid/>
                <w:sz w:val="24"/>
                <w:szCs w:val="24"/>
                <w:lang w:eastAsia="ar-SA"/>
              </w:rPr>
            </w:pPr>
            <w:r w:rsidRPr="00A856DF">
              <w:rPr>
                <w:snapToGrid/>
                <w:sz w:val="24"/>
                <w:szCs w:val="24"/>
                <w:lang w:eastAsia="ar-SA"/>
              </w:rPr>
              <w:t>руб.</w:t>
            </w:r>
          </w:p>
        </w:tc>
      </w:tr>
      <w:tr w:rsidR="00A856DF" w:rsidRPr="00A856DF" w:rsidTr="00A856DF">
        <w:tc>
          <w:tcPr>
            <w:tcW w:w="662" w:type="dxa"/>
          </w:tcPr>
          <w:p w:rsidR="00A856DF" w:rsidRPr="00A856DF" w:rsidRDefault="00A856DF" w:rsidP="00A856DF">
            <w:pPr>
              <w:tabs>
                <w:tab w:val="clear" w:pos="709"/>
                <w:tab w:val="left" w:pos="0"/>
              </w:tabs>
              <w:suppressAutoHyphens/>
              <w:ind w:firstLine="0"/>
              <w:jc w:val="both"/>
              <w:rPr>
                <w:snapToGrid/>
                <w:sz w:val="24"/>
                <w:szCs w:val="24"/>
                <w:lang w:eastAsia="ar-SA"/>
              </w:rPr>
            </w:pPr>
            <w:r w:rsidRPr="00A856DF">
              <w:rPr>
                <w:snapToGrid/>
                <w:sz w:val="24"/>
                <w:szCs w:val="24"/>
                <w:lang w:eastAsia="ar-SA"/>
              </w:rPr>
              <w:t>3.</w:t>
            </w:r>
          </w:p>
        </w:tc>
        <w:tc>
          <w:tcPr>
            <w:tcW w:w="5891" w:type="dxa"/>
          </w:tcPr>
          <w:p w:rsidR="00A856DF" w:rsidRPr="00A856DF" w:rsidRDefault="00A856DF" w:rsidP="00A856DF">
            <w:pPr>
              <w:tabs>
                <w:tab w:val="clear" w:pos="709"/>
                <w:tab w:val="left" w:pos="0"/>
              </w:tabs>
              <w:suppressAutoHyphens/>
              <w:ind w:firstLine="0"/>
              <w:jc w:val="both"/>
              <w:rPr>
                <w:snapToGrid/>
                <w:sz w:val="22"/>
                <w:szCs w:val="22"/>
                <w:lang w:eastAsia="ar-SA"/>
              </w:rPr>
            </w:pPr>
            <w:r w:rsidRPr="00A856DF">
              <w:rPr>
                <w:snapToGrid/>
                <w:sz w:val="22"/>
                <w:szCs w:val="22"/>
                <w:lang w:eastAsia="ar-SA"/>
              </w:rPr>
              <w:t>Превышение нормы загрузки груза в контейнере</w:t>
            </w:r>
          </w:p>
          <w:p w:rsidR="00A856DF" w:rsidRPr="00A856DF" w:rsidRDefault="00A856DF" w:rsidP="00A856DF">
            <w:pPr>
              <w:tabs>
                <w:tab w:val="clear" w:pos="709"/>
                <w:tab w:val="left" w:pos="0"/>
              </w:tabs>
              <w:suppressAutoHyphens/>
              <w:ind w:firstLine="0"/>
              <w:jc w:val="both"/>
              <w:rPr>
                <w:snapToGrid/>
                <w:sz w:val="22"/>
                <w:szCs w:val="22"/>
                <w:lang w:eastAsia="ar-SA"/>
              </w:rPr>
            </w:pPr>
            <w:r w:rsidRPr="00A856DF">
              <w:rPr>
                <w:snapToGrid/>
                <w:sz w:val="22"/>
                <w:szCs w:val="22"/>
                <w:lang w:eastAsia="ar-SA"/>
              </w:rPr>
              <w:t>(при этом превышение нормы загрузки свыше 500 килограмм считается за 1 (одну) тонну).</w:t>
            </w:r>
          </w:p>
          <w:p w:rsidR="00A856DF" w:rsidRPr="00A856DF" w:rsidRDefault="00A856DF" w:rsidP="00A856DF">
            <w:pPr>
              <w:tabs>
                <w:tab w:val="clear" w:pos="709"/>
                <w:tab w:val="left" w:pos="0"/>
              </w:tabs>
              <w:suppressAutoHyphens/>
              <w:ind w:firstLine="0"/>
              <w:jc w:val="both"/>
              <w:rPr>
                <w:snapToGrid/>
                <w:sz w:val="22"/>
                <w:szCs w:val="22"/>
                <w:lang w:eastAsia="ar-SA"/>
              </w:rPr>
            </w:pPr>
            <w:r w:rsidRPr="00A856DF">
              <w:rPr>
                <w:snapToGrid/>
                <w:sz w:val="22"/>
                <w:szCs w:val="22"/>
                <w:lang w:eastAsia="ar-SA"/>
              </w:rPr>
              <w:t>(весовые нормы по загрузке с учетом веса контейнера для 20 футового контейнера 18 тонн, для 40 футового 20 тонн)</w:t>
            </w:r>
          </w:p>
        </w:tc>
        <w:tc>
          <w:tcPr>
            <w:tcW w:w="3300" w:type="dxa"/>
            <w:gridSpan w:val="2"/>
          </w:tcPr>
          <w:p w:rsidR="00A856DF" w:rsidRPr="00A856DF" w:rsidRDefault="00A856DF" w:rsidP="00A856DF">
            <w:pPr>
              <w:tabs>
                <w:tab w:val="clear" w:pos="709"/>
                <w:tab w:val="left" w:pos="0"/>
              </w:tabs>
              <w:suppressAutoHyphens/>
              <w:ind w:firstLine="0"/>
              <w:jc w:val="both"/>
              <w:rPr>
                <w:snapToGrid/>
                <w:sz w:val="24"/>
                <w:szCs w:val="24"/>
                <w:lang w:eastAsia="ar-SA"/>
              </w:rPr>
            </w:pPr>
          </w:p>
          <w:p w:rsidR="00A856DF" w:rsidRPr="00A856DF" w:rsidRDefault="00A856DF" w:rsidP="00A856DF">
            <w:pPr>
              <w:tabs>
                <w:tab w:val="clear" w:pos="709"/>
                <w:tab w:val="left" w:pos="0"/>
              </w:tabs>
              <w:suppressAutoHyphens/>
              <w:ind w:firstLine="0"/>
              <w:jc w:val="center"/>
              <w:rPr>
                <w:snapToGrid/>
                <w:sz w:val="24"/>
                <w:szCs w:val="24"/>
                <w:lang w:eastAsia="ar-SA"/>
              </w:rPr>
            </w:pPr>
            <w:r w:rsidRPr="00A856DF">
              <w:rPr>
                <w:snapToGrid/>
                <w:sz w:val="24"/>
                <w:szCs w:val="24"/>
                <w:lang w:eastAsia="ar-SA"/>
              </w:rPr>
              <w:t>руб. за тонну</w:t>
            </w:r>
          </w:p>
        </w:tc>
      </w:tr>
      <w:tr w:rsidR="00A856DF" w:rsidRPr="00A856DF" w:rsidTr="00A856DF">
        <w:tc>
          <w:tcPr>
            <w:tcW w:w="662" w:type="dxa"/>
          </w:tcPr>
          <w:p w:rsidR="00A856DF" w:rsidRPr="00A856DF" w:rsidRDefault="00A856DF" w:rsidP="00A856DF">
            <w:pPr>
              <w:tabs>
                <w:tab w:val="clear" w:pos="709"/>
                <w:tab w:val="left" w:pos="0"/>
              </w:tabs>
              <w:suppressAutoHyphens/>
              <w:ind w:firstLine="0"/>
              <w:jc w:val="both"/>
              <w:rPr>
                <w:snapToGrid/>
                <w:sz w:val="24"/>
                <w:szCs w:val="24"/>
                <w:lang w:eastAsia="ar-SA"/>
              </w:rPr>
            </w:pPr>
            <w:r w:rsidRPr="00A856DF">
              <w:rPr>
                <w:snapToGrid/>
                <w:sz w:val="24"/>
                <w:szCs w:val="24"/>
                <w:lang w:eastAsia="ar-SA"/>
              </w:rPr>
              <w:t xml:space="preserve">4. </w:t>
            </w:r>
          </w:p>
        </w:tc>
        <w:tc>
          <w:tcPr>
            <w:tcW w:w="5891" w:type="dxa"/>
          </w:tcPr>
          <w:p w:rsidR="00A856DF" w:rsidRPr="00A856DF" w:rsidRDefault="00A856DF" w:rsidP="00A856DF">
            <w:pPr>
              <w:tabs>
                <w:tab w:val="clear" w:pos="709"/>
                <w:tab w:val="left" w:pos="0"/>
              </w:tabs>
              <w:suppressAutoHyphens/>
              <w:ind w:firstLine="0"/>
              <w:jc w:val="both"/>
              <w:rPr>
                <w:snapToGrid/>
                <w:sz w:val="22"/>
                <w:szCs w:val="22"/>
                <w:lang w:eastAsia="ar-SA"/>
              </w:rPr>
            </w:pPr>
            <w:r w:rsidRPr="00A856DF">
              <w:rPr>
                <w:snapToGrid/>
                <w:sz w:val="22"/>
                <w:szCs w:val="22"/>
                <w:lang w:eastAsia="ar-SA"/>
              </w:rPr>
              <w:t xml:space="preserve">Экспедирование силами Арендодателя при завозе/вывозе с контейнерных терминалов  Москва товарная Павелецкая, Москва товарная Курская, </w:t>
            </w:r>
            <w:proofErr w:type="spellStart"/>
            <w:r w:rsidRPr="00A856DF">
              <w:rPr>
                <w:snapToGrid/>
                <w:sz w:val="22"/>
                <w:szCs w:val="22"/>
                <w:lang w:eastAsia="ar-SA"/>
              </w:rPr>
              <w:t>Кунцево</w:t>
            </w:r>
            <w:proofErr w:type="spellEnd"/>
            <w:r w:rsidRPr="00A856DF">
              <w:rPr>
                <w:snapToGrid/>
                <w:sz w:val="22"/>
                <w:szCs w:val="22"/>
                <w:lang w:eastAsia="ar-SA"/>
              </w:rPr>
              <w:t xml:space="preserve"> – 2 и Силикатная</w:t>
            </w:r>
          </w:p>
        </w:tc>
        <w:tc>
          <w:tcPr>
            <w:tcW w:w="1665" w:type="dxa"/>
          </w:tcPr>
          <w:p w:rsidR="00A856DF" w:rsidRPr="00A856DF" w:rsidRDefault="00A856DF" w:rsidP="00A856DF">
            <w:pPr>
              <w:tabs>
                <w:tab w:val="clear" w:pos="709"/>
                <w:tab w:val="left" w:pos="0"/>
              </w:tabs>
              <w:suppressAutoHyphens/>
              <w:ind w:firstLine="0"/>
              <w:jc w:val="both"/>
              <w:rPr>
                <w:snapToGrid/>
                <w:sz w:val="24"/>
                <w:szCs w:val="24"/>
                <w:lang w:eastAsia="ar-SA"/>
              </w:rPr>
            </w:pPr>
            <w:r w:rsidRPr="00A856DF">
              <w:rPr>
                <w:snapToGrid/>
                <w:sz w:val="24"/>
                <w:szCs w:val="24"/>
                <w:lang w:eastAsia="ar-SA"/>
              </w:rPr>
              <w:t>руб.</w:t>
            </w:r>
          </w:p>
        </w:tc>
        <w:tc>
          <w:tcPr>
            <w:tcW w:w="1635" w:type="dxa"/>
          </w:tcPr>
          <w:p w:rsidR="00A856DF" w:rsidRPr="00A856DF" w:rsidRDefault="00A856DF" w:rsidP="00A856DF">
            <w:pPr>
              <w:tabs>
                <w:tab w:val="clear" w:pos="709"/>
                <w:tab w:val="left" w:pos="0"/>
              </w:tabs>
              <w:suppressAutoHyphens/>
              <w:ind w:firstLine="0"/>
              <w:jc w:val="both"/>
              <w:rPr>
                <w:snapToGrid/>
                <w:sz w:val="24"/>
                <w:szCs w:val="24"/>
                <w:lang w:eastAsia="ar-SA"/>
              </w:rPr>
            </w:pPr>
            <w:r w:rsidRPr="00A856DF">
              <w:rPr>
                <w:snapToGrid/>
                <w:sz w:val="24"/>
                <w:szCs w:val="24"/>
                <w:lang w:eastAsia="ar-SA"/>
              </w:rPr>
              <w:t>руб.</w:t>
            </w:r>
          </w:p>
        </w:tc>
      </w:tr>
      <w:tr w:rsidR="00A856DF" w:rsidRPr="00A856DF" w:rsidTr="00A856DF">
        <w:tc>
          <w:tcPr>
            <w:tcW w:w="662" w:type="dxa"/>
          </w:tcPr>
          <w:p w:rsidR="00A856DF" w:rsidRPr="00A856DF" w:rsidRDefault="00A856DF" w:rsidP="00A856DF">
            <w:pPr>
              <w:tabs>
                <w:tab w:val="clear" w:pos="709"/>
                <w:tab w:val="left" w:pos="0"/>
              </w:tabs>
              <w:suppressAutoHyphens/>
              <w:ind w:firstLine="0"/>
              <w:jc w:val="both"/>
              <w:rPr>
                <w:snapToGrid/>
                <w:sz w:val="24"/>
                <w:szCs w:val="24"/>
                <w:lang w:eastAsia="ar-SA"/>
              </w:rPr>
            </w:pPr>
            <w:r w:rsidRPr="00A856DF">
              <w:rPr>
                <w:snapToGrid/>
                <w:sz w:val="24"/>
                <w:szCs w:val="24"/>
                <w:lang w:eastAsia="ar-SA"/>
              </w:rPr>
              <w:lastRenderedPageBreak/>
              <w:t xml:space="preserve">6. </w:t>
            </w:r>
          </w:p>
        </w:tc>
        <w:tc>
          <w:tcPr>
            <w:tcW w:w="5891" w:type="dxa"/>
          </w:tcPr>
          <w:p w:rsidR="00A856DF" w:rsidRPr="00A856DF" w:rsidRDefault="00A856DF" w:rsidP="00A856DF">
            <w:pPr>
              <w:tabs>
                <w:tab w:val="clear" w:pos="709"/>
                <w:tab w:val="left" w:pos="0"/>
              </w:tabs>
              <w:suppressAutoHyphens/>
              <w:ind w:firstLine="0"/>
              <w:jc w:val="both"/>
              <w:rPr>
                <w:snapToGrid/>
                <w:sz w:val="22"/>
                <w:szCs w:val="22"/>
                <w:lang w:eastAsia="ar-SA"/>
              </w:rPr>
            </w:pPr>
            <w:r w:rsidRPr="00A856DF">
              <w:rPr>
                <w:snapToGrid/>
                <w:sz w:val="22"/>
                <w:szCs w:val="22"/>
                <w:lang w:eastAsia="ar-SA"/>
              </w:rPr>
              <w:t>Очистка контейнера от мусора после выгрузки груза</w:t>
            </w:r>
          </w:p>
        </w:tc>
        <w:tc>
          <w:tcPr>
            <w:tcW w:w="3300" w:type="dxa"/>
            <w:gridSpan w:val="2"/>
          </w:tcPr>
          <w:p w:rsidR="00A856DF" w:rsidRPr="00A856DF" w:rsidRDefault="00A856DF" w:rsidP="00A856DF">
            <w:pPr>
              <w:tabs>
                <w:tab w:val="clear" w:pos="709"/>
                <w:tab w:val="left" w:pos="0"/>
              </w:tabs>
              <w:suppressAutoHyphens/>
              <w:ind w:firstLine="0"/>
              <w:jc w:val="center"/>
              <w:rPr>
                <w:snapToGrid/>
                <w:sz w:val="24"/>
                <w:szCs w:val="24"/>
                <w:lang w:eastAsia="ar-SA"/>
              </w:rPr>
            </w:pPr>
            <w:r w:rsidRPr="00A856DF">
              <w:rPr>
                <w:snapToGrid/>
                <w:sz w:val="24"/>
                <w:szCs w:val="24"/>
                <w:lang w:eastAsia="ar-SA"/>
              </w:rPr>
              <w:t>руб.</w:t>
            </w:r>
          </w:p>
        </w:tc>
      </w:tr>
    </w:tbl>
    <w:p w:rsidR="00A856DF" w:rsidRPr="00A856DF" w:rsidRDefault="00A856DF" w:rsidP="00A856DF">
      <w:pPr>
        <w:tabs>
          <w:tab w:val="clear" w:pos="709"/>
          <w:tab w:val="left" w:pos="0"/>
        </w:tabs>
        <w:suppressAutoHyphens/>
        <w:ind w:firstLine="0"/>
        <w:jc w:val="both"/>
        <w:rPr>
          <w:snapToGrid/>
          <w:sz w:val="24"/>
          <w:szCs w:val="24"/>
          <w:lang w:eastAsia="ar-SA"/>
        </w:rPr>
      </w:pPr>
    </w:p>
    <w:p w:rsidR="00A856DF" w:rsidRPr="00A856DF" w:rsidRDefault="00A856DF" w:rsidP="00A856DF">
      <w:pPr>
        <w:tabs>
          <w:tab w:val="clear" w:pos="709"/>
        </w:tabs>
        <w:suppressAutoHyphens/>
        <w:ind w:left="360" w:firstLine="0"/>
        <w:jc w:val="both"/>
        <w:rPr>
          <w:rFonts w:eastAsia="MS Mincho"/>
          <w:bCs/>
          <w:snapToGrid/>
          <w:sz w:val="24"/>
          <w:szCs w:val="24"/>
        </w:rPr>
      </w:pPr>
      <w:r w:rsidRPr="00A856DF">
        <w:rPr>
          <w:rFonts w:eastAsia="MS Mincho"/>
          <w:bCs/>
          <w:snapToGrid/>
          <w:sz w:val="24"/>
          <w:szCs w:val="24"/>
        </w:rPr>
        <w:t xml:space="preserve">1. В случае отсутствия населенного пункта </w:t>
      </w:r>
      <w:proofErr w:type="spellStart"/>
      <w:r w:rsidRPr="00A856DF">
        <w:rPr>
          <w:rFonts w:eastAsia="MS Mincho"/>
          <w:bCs/>
          <w:snapToGrid/>
          <w:sz w:val="24"/>
          <w:szCs w:val="24"/>
        </w:rPr>
        <w:t>автодоставки</w:t>
      </w:r>
      <w:proofErr w:type="spellEnd"/>
      <w:r w:rsidRPr="00A856DF">
        <w:rPr>
          <w:rFonts w:eastAsia="MS Mincho"/>
          <w:bCs/>
          <w:snapToGrid/>
          <w:sz w:val="24"/>
          <w:szCs w:val="24"/>
        </w:rPr>
        <w:t xml:space="preserve"> в таблице № 1,2 настоящего приложения, расчет стоимости аренды автотранспортного средства с экипажем осуществляется следующим образом:</w:t>
      </w:r>
    </w:p>
    <w:p w:rsidR="00A856DF" w:rsidRPr="00A856DF" w:rsidRDefault="00A856DF" w:rsidP="00A856DF">
      <w:pPr>
        <w:tabs>
          <w:tab w:val="clear" w:pos="709"/>
        </w:tabs>
        <w:suppressAutoHyphens/>
        <w:ind w:left="435"/>
        <w:jc w:val="both"/>
        <w:rPr>
          <w:rFonts w:eastAsia="MS Mincho"/>
          <w:b/>
          <w:bCs/>
          <w:snapToGrid/>
          <w:sz w:val="24"/>
          <w:szCs w:val="24"/>
        </w:rPr>
      </w:pPr>
    </w:p>
    <w:p w:rsidR="00A856DF" w:rsidRPr="00A856DF" w:rsidRDefault="00A856DF" w:rsidP="00A856DF">
      <w:pPr>
        <w:tabs>
          <w:tab w:val="clear" w:pos="709"/>
        </w:tabs>
        <w:suppressAutoHyphens/>
        <w:ind w:left="435"/>
        <w:jc w:val="both"/>
        <w:rPr>
          <w:rFonts w:eastAsia="MS Mincho"/>
          <w:bCs/>
          <w:snapToGrid/>
          <w:sz w:val="24"/>
          <w:szCs w:val="24"/>
        </w:rPr>
      </w:pPr>
      <w:r w:rsidRPr="00A856DF">
        <w:rPr>
          <w:rFonts w:eastAsia="MS Mincho"/>
          <w:b/>
          <w:bCs/>
          <w:snapToGrid/>
          <w:sz w:val="24"/>
          <w:szCs w:val="24"/>
        </w:rPr>
        <w:t xml:space="preserve"> перевозка 20 футового контейнера</w:t>
      </w:r>
      <w:r w:rsidRPr="00A856DF">
        <w:rPr>
          <w:rFonts w:eastAsia="MS Mincho"/>
          <w:bCs/>
          <w:snapToGrid/>
          <w:sz w:val="24"/>
          <w:szCs w:val="24"/>
        </w:rPr>
        <w:t xml:space="preserve"> – стоимость автоперевозки в городе Москва (п. 1 таблицы № 1 настоящего приложения) + стоимость за один  километр (в оба конца) от границы МКАД + стоимость проезда по Федеральным трассам. Стоимость за один километр (в оба конца) составляет: 20 футовый контейнер от 01 до 50  километров – ____ руб., от 51 до 100 километров – ____ руб., от 101 до 200 километров – ____ руб., от 201 и более километров – ____ рублей. Ставки указаны без учета НДС.</w:t>
      </w:r>
    </w:p>
    <w:p w:rsidR="00A856DF" w:rsidRPr="00A856DF" w:rsidRDefault="00A856DF" w:rsidP="00A856DF">
      <w:pPr>
        <w:tabs>
          <w:tab w:val="clear" w:pos="709"/>
        </w:tabs>
        <w:suppressAutoHyphens/>
        <w:ind w:left="435"/>
        <w:jc w:val="both"/>
        <w:rPr>
          <w:rFonts w:eastAsia="MS Mincho"/>
          <w:bCs/>
          <w:snapToGrid/>
          <w:sz w:val="24"/>
          <w:szCs w:val="24"/>
        </w:rPr>
      </w:pPr>
    </w:p>
    <w:p w:rsidR="00A856DF" w:rsidRPr="00A856DF" w:rsidRDefault="00A856DF" w:rsidP="00A856DF">
      <w:pPr>
        <w:tabs>
          <w:tab w:val="clear" w:pos="709"/>
        </w:tabs>
        <w:suppressAutoHyphens/>
        <w:ind w:left="435"/>
        <w:jc w:val="both"/>
        <w:rPr>
          <w:rFonts w:eastAsia="MS Mincho"/>
          <w:bCs/>
          <w:snapToGrid/>
          <w:sz w:val="24"/>
          <w:szCs w:val="24"/>
        </w:rPr>
      </w:pPr>
      <w:r w:rsidRPr="00A856DF">
        <w:rPr>
          <w:rFonts w:eastAsia="MS Mincho"/>
          <w:bCs/>
          <w:snapToGrid/>
          <w:sz w:val="24"/>
          <w:szCs w:val="24"/>
        </w:rPr>
        <w:t xml:space="preserve"> </w:t>
      </w:r>
      <w:r w:rsidRPr="00A856DF">
        <w:rPr>
          <w:rFonts w:eastAsia="MS Mincho"/>
          <w:b/>
          <w:bCs/>
          <w:snapToGrid/>
          <w:sz w:val="24"/>
          <w:szCs w:val="24"/>
        </w:rPr>
        <w:t>перевозка 20 футового контейнера</w:t>
      </w:r>
      <w:r w:rsidRPr="00A856DF">
        <w:rPr>
          <w:rFonts w:eastAsia="MS Mincho"/>
          <w:bCs/>
          <w:snapToGrid/>
          <w:sz w:val="24"/>
          <w:szCs w:val="24"/>
        </w:rPr>
        <w:t xml:space="preserve"> – стоимость автоперевозки от Контейнерного терминала Силикатная (п. 1 таблицы № 2 настоящего приложения) + стоимость за один  километр (в оба конца) от границы Контейнерного терминала Силикатная + стоимость проезда по Федеральным трассам. Стоимость за один километр (в оба конца) составляет: 20 футовый контейнер  – ____ рублей. Ставки указаны без учета НДС.</w:t>
      </w:r>
    </w:p>
    <w:p w:rsidR="00A856DF" w:rsidRPr="00A856DF" w:rsidRDefault="00A856DF" w:rsidP="00A856DF">
      <w:pPr>
        <w:tabs>
          <w:tab w:val="clear" w:pos="709"/>
        </w:tabs>
        <w:suppressAutoHyphens/>
        <w:ind w:left="435"/>
        <w:jc w:val="both"/>
        <w:rPr>
          <w:rFonts w:eastAsia="MS Mincho"/>
          <w:bCs/>
          <w:snapToGrid/>
          <w:sz w:val="24"/>
          <w:szCs w:val="24"/>
        </w:rPr>
      </w:pPr>
      <w:r w:rsidRPr="00A856DF">
        <w:rPr>
          <w:rFonts w:eastAsia="MS Mincho"/>
          <w:bCs/>
          <w:snapToGrid/>
          <w:sz w:val="24"/>
          <w:szCs w:val="24"/>
        </w:rPr>
        <w:t xml:space="preserve">   </w:t>
      </w:r>
    </w:p>
    <w:p w:rsidR="00A856DF" w:rsidRPr="00A856DF" w:rsidRDefault="00A856DF" w:rsidP="00A856DF">
      <w:pPr>
        <w:tabs>
          <w:tab w:val="clear" w:pos="709"/>
        </w:tabs>
        <w:suppressAutoHyphens/>
        <w:ind w:left="435"/>
        <w:jc w:val="both"/>
        <w:rPr>
          <w:rFonts w:eastAsia="MS Mincho"/>
          <w:bCs/>
          <w:snapToGrid/>
          <w:sz w:val="24"/>
          <w:szCs w:val="24"/>
        </w:rPr>
      </w:pPr>
      <w:r w:rsidRPr="00A856DF">
        <w:rPr>
          <w:rFonts w:eastAsia="MS Mincho"/>
          <w:b/>
          <w:bCs/>
          <w:snapToGrid/>
          <w:sz w:val="24"/>
          <w:szCs w:val="24"/>
        </w:rPr>
        <w:t>перевозка 40 футового контейнера</w:t>
      </w:r>
      <w:r w:rsidRPr="00A856DF">
        <w:rPr>
          <w:rFonts w:eastAsia="MS Mincho"/>
          <w:bCs/>
          <w:snapToGrid/>
          <w:sz w:val="24"/>
          <w:szCs w:val="24"/>
        </w:rPr>
        <w:t xml:space="preserve"> – стоимость автоперевозки в городе Москва (п. 1 таблицы № 1 настоящего приложения) + стоимость за один  километр (в оба конца) от границы МКАД + стоимость проезда по Федеральным трассам. Стоимость за один километр (в оба конца) составляет: 40 футовый контейнер от 01 до 50  километров – ____ руб., от 51 до 100 километров – ____ руб., от 101 до 200 километров – ____ руб., от 201 и более километров – ____ рублей. Ставки указаны без учета НДС.</w:t>
      </w:r>
    </w:p>
    <w:p w:rsidR="00A856DF" w:rsidRPr="00A856DF" w:rsidRDefault="00A856DF" w:rsidP="00A856DF">
      <w:pPr>
        <w:tabs>
          <w:tab w:val="clear" w:pos="709"/>
        </w:tabs>
        <w:suppressAutoHyphens/>
        <w:ind w:left="435"/>
        <w:jc w:val="both"/>
        <w:rPr>
          <w:rFonts w:eastAsia="MS Mincho"/>
          <w:bCs/>
          <w:snapToGrid/>
          <w:sz w:val="24"/>
          <w:szCs w:val="24"/>
        </w:rPr>
      </w:pPr>
    </w:p>
    <w:p w:rsidR="00A856DF" w:rsidRPr="00A856DF" w:rsidRDefault="00A856DF" w:rsidP="00A856DF">
      <w:pPr>
        <w:tabs>
          <w:tab w:val="clear" w:pos="709"/>
        </w:tabs>
        <w:suppressAutoHyphens/>
        <w:ind w:left="435"/>
        <w:jc w:val="both"/>
        <w:rPr>
          <w:rFonts w:eastAsia="MS Mincho"/>
          <w:bCs/>
          <w:snapToGrid/>
          <w:sz w:val="24"/>
          <w:szCs w:val="24"/>
        </w:rPr>
      </w:pPr>
      <w:r w:rsidRPr="00A856DF">
        <w:rPr>
          <w:rFonts w:eastAsia="MS Mincho"/>
          <w:bCs/>
          <w:snapToGrid/>
          <w:sz w:val="24"/>
          <w:szCs w:val="24"/>
        </w:rPr>
        <w:t xml:space="preserve">При перевозке двух 20-ти футовых контейнеров, ставка применяется за один 20-ти футовый контейнер </w:t>
      </w:r>
      <w:r w:rsidRPr="00A856DF">
        <w:rPr>
          <w:rFonts w:eastAsia="MS Mincho"/>
          <w:b/>
          <w:bCs/>
          <w:snapToGrid/>
          <w:sz w:val="24"/>
          <w:szCs w:val="24"/>
        </w:rPr>
        <w:t>с коэффициентом ___</w:t>
      </w:r>
      <w:r w:rsidRPr="00A856DF">
        <w:rPr>
          <w:rFonts w:eastAsia="MS Mincho"/>
          <w:bCs/>
          <w:snapToGrid/>
          <w:sz w:val="24"/>
          <w:szCs w:val="24"/>
        </w:rPr>
        <w:t>.</w:t>
      </w:r>
    </w:p>
    <w:p w:rsidR="00A856DF" w:rsidRPr="00A856DF" w:rsidRDefault="00A856DF" w:rsidP="00A856DF">
      <w:pPr>
        <w:tabs>
          <w:tab w:val="clear" w:pos="709"/>
        </w:tabs>
        <w:suppressAutoHyphens/>
        <w:ind w:left="435"/>
        <w:jc w:val="both"/>
        <w:rPr>
          <w:rFonts w:eastAsia="MS Mincho"/>
          <w:bCs/>
          <w:snapToGrid/>
          <w:sz w:val="24"/>
          <w:szCs w:val="24"/>
        </w:rPr>
      </w:pPr>
    </w:p>
    <w:p w:rsidR="00A856DF" w:rsidRPr="00A856DF" w:rsidRDefault="00A856DF" w:rsidP="00A856DF">
      <w:pPr>
        <w:tabs>
          <w:tab w:val="clear" w:pos="709"/>
        </w:tabs>
        <w:suppressAutoHyphens/>
        <w:jc w:val="both"/>
        <w:rPr>
          <w:rFonts w:eastAsia="MS Mincho"/>
          <w:snapToGrid/>
          <w:sz w:val="24"/>
          <w:szCs w:val="24"/>
          <w:lang w:eastAsia="ar-SA"/>
        </w:rPr>
      </w:pPr>
    </w:p>
    <w:p w:rsidR="00A856DF" w:rsidRPr="00A856DF" w:rsidRDefault="00A856DF" w:rsidP="00A856DF">
      <w:pPr>
        <w:tabs>
          <w:tab w:val="clear" w:pos="709"/>
        </w:tabs>
        <w:suppressAutoHyphens/>
        <w:jc w:val="both"/>
        <w:rPr>
          <w:rFonts w:eastAsia="MS Mincho"/>
          <w:bCs/>
          <w:snapToGrid/>
          <w:sz w:val="26"/>
          <w:szCs w:val="24"/>
        </w:rPr>
      </w:pPr>
      <w:r w:rsidRPr="00A856DF">
        <w:rPr>
          <w:rFonts w:eastAsia="MS Mincho"/>
          <w:snapToGrid/>
          <w:sz w:val="24"/>
          <w:szCs w:val="24"/>
          <w:lang w:eastAsia="ar-SA"/>
        </w:rPr>
        <w:t>2. В случае невыезда автомобиля с контейнерного терминала по причине, зависящей от Арендатора (неисправность погрузо-разгрузочных механизмов, отказ клиента от погрузки/выгрузки груза из контейнера в момент нахождения автомобиля на контейнерном терминале и т.д.), Арендатор оплачивает Арендодателю _____ % (________ процентов) стоимости автоперевозки  20 или 40 футового контейнера (</w:t>
      </w:r>
      <w:r w:rsidRPr="00A856DF">
        <w:rPr>
          <w:rFonts w:eastAsia="MS Mincho"/>
          <w:bCs/>
          <w:snapToGrid/>
          <w:sz w:val="24"/>
          <w:szCs w:val="24"/>
        </w:rPr>
        <w:t>п. 1 таблицы № 1,2)</w:t>
      </w:r>
      <w:r w:rsidRPr="00A856DF">
        <w:rPr>
          <w:rFonts w:eastAsia="MS Mincho"/>
          <w:snapToGrid/>
          <w:sz w:val="24"/>
          <w:szCs w:val="24"/>
          <w:lang w:eastAsia="ar-SA"/>
        </w:rPr>
        <w:t>.</w:t>
      </w:r>
    </w:p>
    <w:p w:rsidR="00A856DF" w:rsidRPr="00A856DF" w:rsidRDefault="00A856DF" w:rsidP="00A856DF">
      <w:pPr>
        <w:tabs>
          <w:tab w:val="clear" w:pos="709"/>
        </w:tabs>
        <w:suppressAutoHyphens/>
        <w:jc w:val="both"/>
        <w:rPr>
          <w:rFonts w:eastAsia="MS Mincho"/>
          <w:snapToGrid/>
          <w:sz w:val="24"/>
          <w:szCs w:val="24"/>
          <w:lang w:eastAsia="ar-SA"/>
        </w:rPr>
      </w:pPr>
      <w:r w:rsidRPr="00A856DF">
        <w:rPr>
          <w:rFonts w:eastAsia="MS Mincho"/>
          <w:snapToGrid/>
          <w:sz w:val="24"/>
          <w:szCs w:val="24"/>
          <w:lang w:eastAsia="ar-SA"/>
        </w:rPr>
        <w:t xml:space="preserve">3. В случае возникновения неисправности, поломки, дорожно-транспортного происшествия в момент выполнения заказа, в результате которого произошла задержка возврата контейнера Арендатору, Арендодатель оплачивает время пользования контейнера в соответствии с прайс-листом Арендатора </w:t>
      </w:r>
      <w:proofErr w:type="gramStart"/>
      <w:r w:rsidRPr="00A856DF">
        <w:rPr>
          <w:rFonts w:eastAsia="MS Mincho"/>
          <w:snapToGrid/>
          <w:sz w:val="24"/>
          <w:szCs w:val="24"/>
          <w:lang w:eastAsia="ar-SA"/>
        </w:rPr>
        <w:t>с</w:t>
      </w:r>
      <w:proofErr w:type="gramEnd"/>
      <w:r w:rsidRPr="00A856DF">
        <w:rPr>
          <w:rFonts w:eastAsia="MS Mincho"/>
          <w:snapToGrid/>
          <w:sz w:val="24"/>
          <w:szCs w:val="24"/>
          <w:lang w:eastAsia="ar-SA"/>
        </w:rPr>
        <w:t xml:space="preserve"> времени окончания погрузки/выгрузки груза в/из контейнера на складе, указанного в транспортной накладной до сдачи контейнера по приемо-сдаточному акту формы КЭУ – 16 на контейнерный терминал Арендатора.</w:t>
      </w:r>
    </w:p>
    <w:p w:rsidR="00A856DF" w:rsidRPr="00A856DF" w:rsidRDefault="00A856DF" w:rsidP="00A856DF">
      <w:pPr>
        <w:tabs>
          <w:tab w:val="clear" w:pos="709"/>
        </w:tabs>
        <w:suppressAutoHyphens/>
        <w:jc w:val="both"/>
        <w:rPr>
          <w:rFonts w:eastAsia="MS Mincho"/>
          <w:snapToGrid/>
          <w:sz w:val="24"/>
          <w:szCs w:val="24"/>
          <w:lang w:eastAsia="ar-SA"/>
        </w:rPr>
      </w:pPr>
      <w:r w:rsidRPr="00A856DF">
        <w:rPr>
          <w:rFonts w:eastAsia="MS Mincho"/>
          <w:snapToGrid/>
          <w:sz w:val="24"/>
          <w:szCs w:val="24"/>
          <w:lang w:eastAsia="ar-SA"/>
        </w:rPr>
        <w:t>4.  К услугам экспедирования относятся функции:</w:t>
      </w:r>
    </w:p>
    <w:p w:rsidR="00A856DF" w:rsidRPr="00A856DF" w:rsidRDefault="00A856DF" w:rsidP="00A856DF">
      <w:pPr>
        <w:tabs>
          <w:tab w:val="clear" w:pos="709"/>
        </w:tabs>
        <w:suppressAutoHyphens/>
        <w:ind w:left="435"/>
        <w:jc w:val="both"/>
        <w:rPr>
          <w:rFonts w:eastAsia="MS Mincho"/>
          <w:snapToGrid/>
          <w:sz w:val="24"/>
          <w:szCs w:val="24"/>
          <w:lang w:eastAsia="ar-SA"/>
        </w:rPr>
      </w:pPr>
      <w:r w:rsidRPr="00A856DF">
        <w:rPr>
          <w:rFonts w:eastAsia="MS Mincho"/>
          <w:snapToGrid/>
          <w:sz w:val="24"/>
          <w:szCs w:val="24"/>
          <w:lang w:eastAsia="ar-SA"/>
        </w:rPr>
        <w:t>- оформление товарно-сопроводительной, транспортной документации и комплекта перевозочных документов;</w:t>
      </w:r>
    </w:p>
    <w:p w:rsidR="00A856DF" w:rsidRDefault="00A856DF" w:rsidP="00A856DF">
      <w:pPr>
        <w:jc w:val="both"/>
        <w:rPr>
          <w:snapToGrid/>
          <w:sz w:val="24"/>
          <w:szCs w:val="24"/>
          <w:lang w:eastAsia="ar-SA"/>
        </w:rPr>
      </w:pPr>
      <w:r w:rsidRPr="00A856DF">
        <w:rPr>
          <w:snapToGrid/>
          <w:sz w:val="24"/>
          <w:szCs w:val="24"/>
          <w:lang w:eastAsia="ar-SA"/>
        </w:rPr>
        <w:t xml:space="preserve">- участие в проверке количества мест без вскрытия </w:t>
      </w:r>
      <w:proofErr w:type="spellStart"/>
      <w:r w:rsidRPr="00A856DF">
        <w:rPr>
          <w:snapToGrid/>
          <w:sz w:val="24"/>
          <w:szCs w:val="24"/>
          <w:lang w:eastAsia="ar-SA"/>
        </w:rPr>
        <w:t>внутритарных</w:t>
      </w:r>
      <w:proofErr w:type="spellEnd"/>
      <w:r w:rsidRPr="00A856DF">
        <w:rPr>
          <w:snapToGrid/>
          <w:sz w:val="24"/>
          <w:szCs w:val="24"/>
          <w:lang w:eastAsia="ar-SA"/>
        </w:rPr>
        <w:t xml:space="preserve"> упаковок, внесенного вида груза, состояние тары и упаковки</w:t>
      </w:r>
      <w:proofErr w:type="gramStart"/>
      <w:r w:rsidRPr="00A856DF">
        <w:rPr>
          <w:snapToGrid/>
          <w:sz w:val="24"/>
          <w:szCs w:val="24"/>
          <w:lang w:eastAsia="ar-SA"/>
        </w:rPr>
        <w:t>.</w:t>
      </w:r>
      <w:r>
        <w:rPr>
          <w:snapToGrid/>
          <w:sz w:val="24"/>
          <w:szCs w:val="24"/>
          <w:lang w:eastAsia="ar-SA"/>
        </w:rPr>
        <w:t>»</w:t>
      </w:r>
      <w:proofErr w:type="gramEnd"/>
    </w:p>
    <w:p w:rsidR="00A856DF" w:rsidRDefault="00A856DF" w:rsidP="00A856DF">
      <w:pPr>
        <w:jc w:val="both"/>
        <w:rPr>
          <w:snapToGrid/>
          <w:sz w:val="24"/>
          <w:szCs w:val="24"/>
          <w:lang w:eastAsia="ar-SA"/>
        </w:rPr>
      </w:pPr>
    </w:p>
    <w:p w:rsidR="00A856DF" w:rsidRPr="00A856DF" w:rsidRDefault="00A856DF" w:rsidP="00A856DF">
      <w:pPr>
        <w:jc w:val="both"/>
        <w:rPr>
          <w:snapToGrid/>
          <w:szCs w:val="28"/>
          <w:lang w:eastAsia="ar-SA"/>
        </w:rPr>
      </w:pPr>
      <w:r>
        <w:rPr>
          <w:snapToGrid/>
          <w:szCs w:val="28"/>
          <w:lang w:eastAsia="ar-SA"/>
        </w:rPr>
        <w:lastRenderedPageBreak/>
        <w:t>у</w:t>
      </w:r>
      <w:r w:rsidRPr="00A856DF">
        <w:rPr>
          <w:snapToGrid/>
          <w:szCs w:val="28"/>
          <w:lang w:eastAsia="ar-SA"/>
        </w:rPr>
        <w:t>казать:</w:t>
      </w:r>
    </w:p>
    <w:p w:rsidR="00A856DF" w:rsidRDefault="00A856DF" w:rsidP="00A856DF">
      <w:pPr>
        <w:jc w:val="both"/>
        <w:rPr>
          <w:snapToGrid/>
          <w:sz w:val="24"/>
          <w:szCs w:val="24"/>
          <w:lang w:eastAsia="ar-SA"/>
        </w:rPr>
      </w:pPr>
    </w:p>
    <w:p w:rsidR="00A856DF" w:rsidRPr="00A856DF" w:rsidRDefault="00A856DF" w:rsidP="00A856DF">
      <w:pPr>
        <w:widowControl w:val="0"/>
        <w:tabs>
          <w:tab w:val="clear" w:pos="709"/>
        </w:tabs>
        <w:suppressAutoHyphens/>
        <w:autoSpaceDE w:val="0"/>
        <w:ind w:firstLine="0"/>
        <w:jc w:val="right"/>
        <w:rPr>
          <w:rFonts w:cs="Arial"/>
          <w:b/>
          <w:bCs/>
          <w:snapToGrid/>
          <w:kern w:val="1"/>
          <w:sz w:val="20"/>
          <w:lang w:eastAsia="en-US"/>
        </w:rPr>
      </w:pPr>
      <w:r>
        <w:rPr>
          <w:rFonts w:cs="Arial"/>
          <w:b/>
          <w:bCs/>
          <w:snapToGrid/>
          <w:kern w:val="1"/>
          <w:sz w:val="20"/>
          <w:lang w:eastAsia="en-US"/>
        </w:rPr>
        <w:t>«</w:t>
      </w:r>
      <w:r w:rsidRPr="00A856DF">
        <w:rPr>
          <w:rFonts w:cs="Arial"/>
          <w:b/>
          <w:bCs/>
          <w:snapToGrid/>
          <w:kern w:val="1"/>
          <w:sz w:val="20"/>
          <w:lang w:eastAsia="en-US"/>
        </w:rPr>
        <w:t>Приложение № 7 к договору</w:t>
      </w:r>
    </w:p>
    <w:p w:rsidR="00A856DF" w:rsidRPr="00A856DF" w:rsidRDefault="00A856DF" w:rsidP="00A856DF">
      <w:pPr>
        <w:widowControl w:val="0"/>
        <w:tabs>
          <w:tab w:val="clear" w:pos="709"/>
        </w:tabs>
        <w:suppressAutoHyphens/>
        <w:autoSpaceDE w:val="0"/>
        <w:ind w:firstLine="0"/>
        <w:jc w:val="right"/>
        <w:rPr>
          <w:rFonts w:cs="Arial"/>
          <w:b/>
          <w:bCs/>
          <w:snapToGrid/>
          <w:kern w:val="1"/>
          <w:sz w:val="20"/>
          <w:lang w:eastAsia="ar-SA"/>
        </w:rPr>
      </w:pPr>
      <w:r w:rsidRPr="00A856DF">
        <w:rPr>
          <w:rFonts w:cs="Arial"/>
          <w:b/>
          <w:bCs/>
          <w:snapToGrid/>
          <w:kern w:val="1"/>
          <w:sz w:val="20"/>
          <w:lang w:eastAsia="en-US"/>
        </w:rPr>
        <w:t xml:space="preserve">                                  </w:t>
      </w:r>
      <w:r w:rsidRPr="00A856DF">
        <w:rPr>
          <w:rFonts w:cs="Arial"/>
          <w:b/>
          <w:bCs/>
          <w:snapToGrid/>
          <w:kern w:val="1"/>
          <w:sz w:val="20"/>
          <w:lang w:eastAsia="ar-SA"/>
        </w:rPr>
        <w:t xml:space="preserve">от «___»___________201  г.  </w:t>
      </w:r>
    </w:p>
    <w:p w:rsidR="00A856DF" w:rsidRPr="00A856DF" w:rsidRDefault="00A856DF" w:rsidP="00A856DF">
      <w:pPr>
        <w:widowControl w:val="0"/>
        <w:tabs>
          <w:tab w:val="clear" w:pos="709"/>
        </w:tabs>
        <w:suppressAutoHyphens/>
        <w:autoSpaceDE w:val="0"/>
        <w:ind w:firstLine="0"/>
        <w:jc w:val="right"/>
        <w:rPr>
          <w:rFonts w:cs="Arial"/>
          <w:b/>
          <w:bCs/>
          <w:snapToGrid/>
          <w:kern w:val="1"/>
          <w:sz w:val="20"/>
          <w:lang w:eastAsia="ar-SA"/>
        </w:rPr>
      </w:pPr>
      <w:r w:rsidRPr="00A856DF">
        <w:rPr>
          <w:rFonts w:cs="Arial"/>
          <w:b/>
          <w:bCs/>
          <w:snapToGrid/>
          <w:kern w:val="1"/>
          <w:sz w:val="20"/>
          <w:lang w:eastAsia="ar-SA"/>
        </w:rPr>
        <w:t>№___________________________</w:t>
      </w:r>
    </w:p>
    <w:p w:rsidR="00A856DF" w:rsidRPr="00A856DF" w:rsidRDefault="00A856DF" w:rsidP="00A856DF">
      <w:pPr>
        <w:widowControl w:val="0"/>
        <w:tabs>
          <w:tab w:val="clear" w:pos="709"/>
        </w:tabs>
        <w:suppressAutoHyphens/>
        <w:autoSpaceDE w:val="0"/>
        <w:ind w:firstLine="0"/>
        <w:jc w:val="center"/>
        <w:rPr>
          <w:rFonts w:cs="Arial"/>
          <w:b/>
          <w:bCs/>
          <w:snapToGrid/>
          <w:kern w:val="1"/>
          <w:sz w:val="20"/>
          <w:lang w:eastAsia="ar-SA"/>
        </w:rPr>
      </w:pPr>
    </w:p>
    <w:p w:rsidR="00A856DF" w:rsidRPr="00A856DF" w:rsidRDefault="00A856DF" w:rsidP="00A856DF">
      <w:pPr>
        <w:widowControl w:val="0"/>
        <w:tabs>
          <w:tab w:val="clear" w:pos="709"/>
        </w:tabs>
        <w:suppressAutoHyphens/>
        <w:autoSpaceDE w:val="0"/>
        <w:ind w:firstLine="0"/>
        <w:jc w:val="center"/>
        <w:rPr>
          <w:rFonts w:cs="Arial"/>
          <w:b/>
          <w:bCs/>
          <w:snapToGrid/>
          <w:kern w:val="1"/>
          <w:sz w:val="20"/>
          <w:lang w:eastAsia="ar-SA"/>
        </w:rPr>
      </w:pPr>
    </w:p>
    <w:p w:rsidR="00A856DF" w:rsidRPr="00A856DF" w:rsidRDefault="00A856DF" w:rsidP="00A856DF">
      <w:pPr>
        <w:tabs>
          <w:tab w:val="clear" w:pos="709"/>
        </w:tabs>
        <w:suppressAutoHyphens/>
        <w:jc w:val="center"/>
        <w:rPr>
          <w:b/>
          <w:bCs/>
          <w:snapToGrid/>
          <w:sz w:val="24"/>
          <w:szCs w:val="24"/>
          <w:lang w:eastAsia="ar-SA"/>
        </w:rPr>
      </w:pPr>
      <w:r w:rsidRPr="00A856DF">
        <w:rPr>
          <w:b/>
          <w:bCs/>
          <w:snapToGrid/>
          <w:sz w:val="24"/>
          <w:szCs w:val="24"/>
          <w:lang w:eastAsia="ar-SA"/>
        </w:rPr>
        <w:t xml:space="preserve">Предельные ставки платы за аренду транспортных средств с экипажем на перевозку порожних и груженых контейнеров в городе Москве и прилегающих районах  </w:t>
      </w:r>
    </w:p>
    <w:p w:rsidR="00A856DF" w:rsidRPr="00A856DF" w:rsidRDefault="00A856DF" w:rsidP="00A856DF">
      <w:pPr>
        <w:tabs>
          <w:tab w:val="clear" w:pos="709"/>
        </w:tabs>
        <w:suppressAutoHyphens/>
        <w:ind w:firstLine="0"/>
        <w:jc w:val="right"/>
        <w:rPr>
          <w:b/>
          <w:bCs/>
          <w:snapToGrid/>
          <w:sz w:val="16"/>
          <w:szCs w:val="16"/>
          <w:lang w:eastAsia="ar-SA"/>
        </w:rPr>
      </w:pPr>
    </w:p>
    <w:p w:rsidR="00A856DF" w:rsidRPr="00A856DF" w:rsidRDefault="00A856DF" w:rsidP="00A856DF">
      <w:pPr>
        <w:tabs>
          <w:tab w:val="clear" w:pos="709"/>
        </w:tabs>
        <w:suppressAutoHyphens/>
        <w:ind w:firstLine="0"/>
        <w:jc w:val="right"/>
        <w:rPr>
          <w:b/>
          <w:bCs/>
          <w:snapToGrid/>
          <w:sz w:val="16"/>
          <w:szCs w:val="16"/>
          <w:lang w:eastAsia="ar-SA"/>
        </w:rPr>
      </w:pPr>
      <w:r w:rsidRPr="00A856DF">
        <w:rPr>
          <w:b/>
          <w:bCs/>
          <w:snapToGrid/>
          <w:sz w:val="16"/>
          <w:szCs w:val="16"/>
          <w:lang w:eastAsia="ar-SA"/>
        </w:rPr>
        <w:t>ТАБЛИЦА №1</w:t>
      </w:r>
    </w:p>
    <w:tbl>
      <w:tblPr>
        <w:tblStyle w:val="a6"/>
        <w:tblW w:w="0" w:type="auto"/>
        <w:jc w:val="center"/>
        <w:tblLayout w:type="fixed"/>
        <w:tblLook w:val="04A0"/>
      </w:tblPr>
      <w:tblGrid>
        <w:gridCol w:w="675"/>
        <w:gridCol w:w="3402"/>
        <w:gridCol w:w="1100"/>
        <w:gridCol w:w="1134"/>
        <w:gridCol w:w="1027"/>
      </w:tblGrid>
      <w:tr w:rsidR="00A856DF" w:rsidRPr="00A856DF" w:rsidTr="00A856DF">
        <w:trPr>
          <w:trHeight w:val="887"/>
          <w:jc w:val="center"/>
        </w:trPr>
        <w:tc>
          <w:tcPr>
            <w:tcW w:w="675" w:type="dxa"/>
            <w:hideMark/>
          </w:tcPr>
          <w:p w:rsidR="00A856DF" w:rsidRPr="00A856DF" w:rsidRDefault="00A856DF" w:rsidP="00A856DF">
            <w:pPr>
              <w:tabs>
                <w:tab w:val="clear" w:pos="709"/>
                <w:tab w:val="left" w:pos="0"/>
              </w:tabs>
              <w:suppressAutoHyphens/>
              <w:ind w:firstLine="0"/>
              <w:jc w:val="center"/>
              <w:rPr>
                <w:b/>
                <w:bCs/>
                <w:snapToGrid/>
                <w:sz w:val="20"/>
                <w:lang w:eastAsia="ar-SA"/>
              </w:rPr>
            </w:pPr>
            <w:r w:rsidRPr="00A856DF">
              <w:rPr>
                <w:b/>
                <w:bCs/>
                <w:snapToGrid/>
                <w:sz w:val="20"/>
                <w:lang w:eastAsia="ar-SA"/>
              </w:rPr>
              <w:t xml:space="preserve">№ </w:t>
            </w:r>
            <w:proofErr w:type="spellStart"/>
            <w:proofErr w:type="gramStart"/>
            <w:r w:rsidRPr="00A856DF">
              <w:rPr>
                <w:b/>
                <w:bCs/>
                <w:snapToGrid/>
                <w:sz w:val="20"/>
                <w:lang w:eastAsia="ar-SA"/>
              </w:rPr>
              <w:t>п</w:t>
            </w:r>
            <w:proofErr w:type="spellEnd"/>
            <w:proofErr w:type="gramEnd"/>
            <w:r w:rsidRPr="00A856DF">
              <w:rPr>
                <w:b/>
                <w:bCs/>
                <w:snapToGrid/>
                <w:sz w:val="20"/>
                <w:lang w:eastAsia="ar-SA"/>
              </w:rPr>
              <w:t>/</w:t>
            </w:r>
            <w:proofErr w:type="spellStart"/>
            <w:r w:rsidRPr="00A856DF">
              <w:rPr>
                <w:b/>
                <w:bCs/>
                <w:snapToGrid/>
                <w:sz w:val="20"/>
                <w:lang w:eastAsia="ar-SA"/>
              </w:rPr>
              <w:t>п</w:t>
            </w:r>
            <w:proofErr w:type="spellEnd"/>
          </w:p>
        </w:tc>
        <w:tc>
          <w:tcPr>
            <w:tcW w:w="3402" w:type="dxa"/>
            <w:hideMark/>
          </w:tcPr>
          <w:p w:rsidR="00A856DF" w:rsidRPr="00A856DF" w:rsidRDefault="00A856DF" w:rsidP="00A856DF">
            <w:pPr>
              <w:tabs>
                <w:tab w:val="clear" w:pos="709"/>
                <w:tab w:val="left" w:pos="0"/>
              </w:tabs>
              <w:suppressAutoHyphens/>
              <w:ind w:firstLine="0"/>
              <w:jc w:val="center"/>
              <w:rPr>
                <w:b/>
                <w:bCs/>
                <w:snapToGrid/>
                <w:sz w:val="16"/>
                <w:szCs w:val="16"/>
                <w:lang w:eastAsia="ar-SA"/>
              </w:rPr>
            </w:pPr>
            <w:r w:rsidRPr="00A856DF">
              <w:rPr>
                <w:b/>
                <w:bCs/>
                <w:snapToGrid/>
                <w:sz w:val="16"/>
                <w:szCs w:val="16"/>
                <w:lang w:eastAsia="ar-SA"/>
              </w:rPr>
              <w:t xml:space="preserve">Услуги по завозу-вывозу грузов (контейнеров) </w:t>
            </w:r>
            <w:proofErr w:type="gramStart"/>
            <w:r w:rsidRPr="00A856DF">
              <w:rPr>
                <w:b/>
                <w:bCs/>
                <w:snapToGrid/>
                <w:sz w:val="16"/>
                <w:szCs w:val="16"/>
                <w:lang w:eastAsia="ar-SA"/>
              </w:rPr>
              <w:t>на</w:t>
            </w:r>
            <w:proofErr w:type="gramEnd"/>
            <w:r w:rsidRPr="00A856DF">
              <w:rPr>
                <w:b/>
                <w:bCs/>
                <w:snapToGrid/>
                <w:sz w:val="16"/>
                <w:szCs w:val="16"/>
                <w:lang w:eastAsia="ar-SA"/>
              </w:rPr>
              <w:t xml:space="preserve">/с контейнерные терминалы: </w:t>
            </w:r>
            <w:proofErr w:type="spellStart"/>
            <w:r w:rsidRPr="00A856DF">
              <w:rPr>
                <w:b/>
                <w:bCs/>
                <w:snapToGrid/>
                <w:sz w:val="16"/>
                <w:szCs w:val="16"/>
                <w:lang w:eastAsia="ar-SA"/>
              </w:rPr>
              <w:t>Москва-Товарная-Павелецкая</w:t>
            </w:r>
            <w:proofErr w:type="spellEnd"/>
            <w:r w:rsidRPr="00A856DF">
              <w:rPr>
                <w:b/>
                <w:bCs/>
                <w:snapToGrid/>
                <w:sz w:val="16"/>
                <w:szCs w:val="16"/>
                <w:lang w:eastAsia="ar-SA"/>
              </w:rPr>
              <w:t xml:space="preserve">, </w:t>
            </w:r>
            <w:proofErr w:type="spellStart"/>
            <w:r w:rsidRPr="00A856DF">
              <w:rPr>
                <w:b/>
                <w:bCs/>
                <w:snapToGrid/>
                <w:sz w:val="16"/>
                <w:szCs w:val="16"/>
                <w:lang w:eastAsia="ar-SA"/>
              </w:rPr>
              <w:t>Москва-Товарная-Курская</w:t>
            </w:r>
            <w:proofErr w:type="spellEnd"/>
            <w:r w:rsidRPr="00A856DF">
              <w:rPr>
                <w:b/>
                <w:bCs/>
                <w:snapToGrid/>
                <w:sz w:val="16"/>
                <w:szCs w:val="16"/>
                <w:lang w:eastAsia="ar-SA"/>
              </w:rPr>
              <w:t>, Кунцево-2</w:t>
            </w:r>
          </w:p>
        </w:tc>
        <w:tc>
          <w:tcPr>
            <w:tcW w:w="1100" w:type="dxa"/>
            <w:hideMark/>
          </w:tcPr>
          <w:p w:rsidR="00A856DF" w:rsidRPr="00A856DF" w:rsidRDefault="00A856DF" w:rsidP="00A856DF">
            <w:pPr>
              <w:tabs>
                <w:tab w:val="clear" w:pos="709"/>
                <w:tab w:val="left" w:pos="0"/>
              </w:tabs>
              <w:suppressAutoHyphens/>
              <w:ind w:firstLine="0"/>
              <w:jc w:val="center"/>
              <w:rPr>
                <w:b/>
                <w:bCs/>
                <w:snapToGrid/>
                <w:sz w:val="16"/>
                <w:szCs w:val="16"/>
                <w:lang w:eastAsia="ar-SA"/>
              </w:rPr>
            </w:pPr>
            <w:r w:rsidRPr="00A856DF">
              <w:rPr>
                <w:b/>
                <w:bCs/>
                <w:snapToGrid/>
                <w:sz w:val="16"/>
                <w:szCs w:val="16"/>
                <w:lang w:eastAsia="ar-SA"/>
              </w:rPr>
              <w:t>Единица измерения</w:t>
            </w:r>
          </w:p>
        </w:tc>
        <w:tc>
          <w:tcPr>
            <w:tcW w:w="1134" w:type="dxa"/>
            <w:hideMark/>
          </w:tcPr>
          <w:p w:rsidR="00A856DF" w:rsidRPr="00A856DF" w:rsidRDefault="00A856DF" w:rsidP="00A856DF">
            <w:pPr>
              <w:tabs>
                <w:tab w:val="clear" w:pos="709"/>
                <w:tab w:val="left" w:pos="0"/>
              </w:tabs>
              <w:suppressAutoHyphens/>
              <w:ind w:firstLine="0"/>
              <w:jc w:val="center"/>
              <w:rPr>
                <w:b/>
                <w:bCs/>
                <w:snapToGrid/>
                <w:sz w:val="16"/>
                <w:szCs w:val="16"/>
                <w:lang w:eastAsia="ar-SA"/>
              </w:rPr>
            </w:pPr>
            <w:r w:rsidRPr="00A856DF">
              <w:rPr>
                <w:b/>
                <w:bCs/>
                <w:snapToGrid/>
                <w:sz w:val="16"/>
                <w:szCs w:val="16"/>
                <w:lang w:eastAsia="ar-SA"/>
              </w:rPr>
              <w:t>Типоразмер контейнера</w:t>
            </w:r>
          </w:p>
        </w:tc>
        <w:tc>
          <w:tcPr>
            <w:tcW w:w="1027" w:type="dxa"/>
            <w:hideMark/>
          </w:tcPr>
          <w:p w:rsidR="00A856DF" w:rsidRPr="00A856DF" w:rsidRDefault="00A856DF" w:rsidP="00A856DF">
            <w:pPr>
              <w:tabs>
                <w:tab w:val="clear" w:pos="709"/>
                <w:tab w:val="left" w:pos="0"/>
              </w:tabs>
              <w:suppressAutoHyphens/>
              <w:ind w:firstLine="0"/>
              <w:jc w:val="center"/>
              <w:rPr>
                <w:b/>
                <w:bCs/>
                <w:snapToGrid/>
                <w:sz w:val="16"/>
                <w:szCs w:val="16"/>
                <w:lang w:eastAsia="ar-SA"/>
              </w:rPr>
            </w:pPr>
            <w:r w:rsidRPr="00A856DF">
              <w:rPr>
                <w:b/>
                <w:bCs/>
                <w:snapToGrid/>
                <w:sz w:val="16"/>
                <w:szCs w:val="16"/>
                <w:lang w:eastAsia="ar-SA"/>
              </w:rPr>
              <w:t>Стоимость услуги (без НДС)</w:t>
            </w:r>
          </w:p>
        </w:tc>
      </w:tr>
      <w:tr w:rsidR="00A856DF" w:rsidRPr="00A856DF" w:rsidTr="00A856DF">
        <w:trPr>
          <w:trHeight w:val="315"/>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p>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ГОРОД </w:t>
            </w:r>
            <w:r w:rsidRPr="00A856DF">
              <w:rPr>
                <w:b/>
                <w:bCs/>
                <w:snapToGrid/>
                <w:sz w:val="16"/>
                <w:szCs w:val="16"/>
                <w:lang w:eastAsia="ar-SA"/>
              </w:rPr>
              <w:t>МОСКВА</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315"/>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428"/>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3</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ГОРОДА </w:t>
            </w:r>
            <w:r w:rsidRPr="00A856DF">
              <w:rPr>
                <w:b/>
                <w:bCs/>
                <w:snapToGrid/>
                <w:sz w:val="16"/>
                <w:szCs w:val="16"/>
                <w:lang w:eastAsia="ar-SA"/>
              </w:rPr>
              <w:t>ХИМКИ,  РЕУТОВ,  КОТЕЛЬНИКИ</w:t>
            </w:r>
            <w:r w:rsidRPr="00A856DF">
              <w:rPr>
                <w:snapToGrid/>
                <w:sz w:val="16"/>
                <w:szCs w:val="16"/>
                <w:lang w:eastAsia="ar-SA"/>
              </w:rPr>
              <w:t xml:space="preserve">, ПОСЕЛОК ГОРОДСКОГО ТИПА </w:t>
            </w:r>
            <w:r w:rsidRPr="00A856DF">
              <w:rPr>
                <w:b/>
                <w:bCs/>
                <w:snapToGrid/>
                <w:sz w:val="16"/>
                <w:szCs w:val="16"/>
                <w:lang w:eastAsia="ar-SA"/>
              </w:rPr>
              <w:t>АПАРИНКИ  (2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82"/>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4</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54"/>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5</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ГОРОДА </w:t>
            </w:r>
            <w:r w:rsidRPr="00A856DF">
              <w:rPr>
                <w:b/>
                <w:bCs/>
                <w:snapToGrid/>
                <w:sz w:val="16"/>
                <w:szCs w:val="16"/>
                <w:lang w:eastAsia="ar-SA"/>
              </w:rPr>
              <w:t xml:space="preserve">АПРЕЛЕВКА, </w:t>
            </w:r>
            <w:r w:rsidRPr="00A856DF">
              <w:rPr>
                <w:snapToGrid/>
                <w:sz w:val="16"/>
                <w:szCs w:val="16"/>
                <w:lang w:eastAsia="ar-SA"/>
              </w:rPr>
              <w:t xml:space="preserve">ГОРОД </w:t>
            </w:r>
            <w:r w:rsidRPr="00A856DF">
              <w:rPr>
                <w:b/>
                <w:bCs/>
                <w:snapToGrid/>
                <w:sz w:val="16"/>
                <w:szCs w:val="16"/>
                <w:lang w:eastAsia="ar-SA"/>
              </w:rPr>
              <w:t>ЖУКОВСКИЙ</w:t>
            </w:r>
            <w:proofErr w:type="gramStart"/>
            <w:r w:rsidRPr="00A856DF">
              <w:rPr>
                <w:snapToGrid/>
                <w:sz w:val="16"/>
                <w:szCs w:val="16"/>
                <w:lang w:eastAsia="ar-SA"/>
              </w:rPr>
              <w:t xml:space="preserve"> ,</w:t>
            </w:r>
            <w:proofErr w:type="gramEnd"/>
            <w:r w:rsidRPr="00A856DF">
              <w:rPr>
                <w:snapToGrid/>
                <w:sz w:val="16"/>
                <w:szCs w:val="16"/>
                <w:lang w:eastAsia="ar-SA"/>
              </w:rPr>
              <w:t xml:space="preserve"> ГОРОД </w:t>
            </w:r>
            <w:r w:rsidRPr="00A856DF">
              <w:rPr>
                <w:b/>
                <w:bCs/>
                <w:snapToGrid/>
                <w:sz w:val="16"/>
                <w:szCs w:val="16"/>
                <w:lang w:eastAsia="ar-SA"/>
              </w:rPr>
              <w:t>ЭЛЕКТРОУГЛИ (29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318"/>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6</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315"/>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7</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ГОРОДА </w:t>
            </w:r>
            <w:r w:rsidRPr="00A856DF">
              <w:rPr>
                <w:b/>
                <w:bCs/>
                <w:snapToGrid/>
                <w:sz w:val="16"/>
                <w:szCs w:val="16"/>
                <w:lang w:eastAsia="ar-SA"/>
              </w:rPr>
              <w:t>БАЛАШИХА</w:t>
            </w:r>
            <w:proofErr w:type="gramStart"/>
            <w:r w:rsidRPr="00A856DF">
              <w:rPr>
                <w:b/>
                <w:bCs/>
                <w:snapToGrid/>
                <w:sz w:val="16"/>
                <w:szCs w:val="16"/>
                <w:lang w:eastAsia="ar-SA"/>
              </w:rPr>
              <w:t xml:space="preserve"> </w:t>
            </w:r>
            <w:r w:rsidRPr="00A856DF">
              <w:rPr>
                <w:snapToGrid/>
                <w:sz w:val="16"/>
                <w:szCs w:val="16"/>
                <w:lang w:eastAsia="ar-SA"/>
              </w:rPr>
              <w:t>,</w:t>
            </w:r>
            <w:proofErr w:type="gramEnd"/>
            <w:r w:rsidRPr="00A856DF">
              <w:rPr>
                <w:snapToGrid/>
                <w:sz w:val="16"/>
                <w:szCs w:val="16"/>
                <w:lang w:eastAsia="ar-SA"/>
              </w:rPr>
              <w:t xml:space="preserve"> </w:t>
            </w:r>
            <w:r w:rsidRPr="00A856DF">
              <w:rPr>
                <w:b/>
                <w:bCs/>
                <w:snapToGrid/>
                <w:sz w:val="16"/>
                <w:szCs w:val="16"/>
                <w:lang w:eastAsia="ar-SA"/>
              </w:rPr>
              <w:t xml:space="preserve"> ДОЛГОПРУДНЫЙ, ЛЮБЕРЦЫ (7 км) </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183"/>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8</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76"/>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9</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ГОРОД </w:t>
            </w:r>
            <w:r w:rsidRPr="00A856DF">
              <w:rPr>
                <w:b/>
                <w:bCs/>
                <w:snapToGrid/>
                <w:sz w:val="16"/>
                <w:szCs w:val="16"/>
                <w:lang w:eastAsia="ar-SA"/>
              </w:rPr>
              <w:t xml:space="preserve">ЖЕЛЕЗНОДОРОЖНЫЙ (11 км) </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124"/>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10</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315"/>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11</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ГОРОД </w:t>
            </w:r>
            <w:r w:rsidRPr="00A856DF">
              <w:rPr>
                <w:b/>
                <w:bCs/>
                <w:snapToGrid/>
                <w:sz w:val="16"/>
                <w:szCs w:val="16"/>
                <w:lang w:eastAsia="ar-SA"/>
              </w:rPr>
              <w:t xml:space="preserve">ВОСКРЕСЕНСК,   </w:t>
            </w:r>
            <w:r w:rsidRPr="00A856DF">
              <w:rPr>
                <w:bCs/>
                <w:snapToGrid/>
                <w:sz w:val="16"/>
                <w:szCs w:val="16"/>
                <w:lang w:eastAsia="ar-SA"/>
              </w:rPr>
              <w:t>КАЛУЖСКАЯ ОБЛАСТЬ ГОРОД</w:t>
            </w:r>
            <w:r w:rsidRPr="00A856DF">
              <w:rPr>
                <w:b/>
                <w:bCs/>
                <w:snapToGrid/>
                <w:sz w:val="16"/>
                <w:szCs w:val="16"/>
                <w:lang w:eastAsia="ar-SA"/>
              </w:rPr>
              <w:t xml:space="preserve"> БАЛАБАНОВО(80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34"/>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12</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408"/>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13</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proofErr w:type="gramStart"/>
            <w:r w:rsidRPr="00A856DF">
              <w:rPr>
                <w:snapToGrid/>
                <w:sz w:val="16"/>
                <w:szCs w:val="16"/>
                <w:lang w:eastAsia="ar-SA"/>
              </w:rPr>
              <w:t xml:space="preserve">МОСКОВСКАЯ ОБЛАСТЬ, ГОРОДА </w:t>
            </w:r>
            <w:r w:rsidRPr="00A856DF">
              <w:rPr>
                <w:b/>
                <w:bCs/>
                <w:snapToGrid/>
                <w:sz w:val="16"/>
                <w:szCs w:val="16"/>
                <w:lang w:eastAsia="ar-SA"/>
              </w:rPr>
              <w:t>ЩЕЛКОВО</w:t>
            </w:r>
            <w:r w:rsidRPr="00A856DF">
              <w:rPr>
                <w:snapToGrid/>
                <w:sz w:val="16"/>
                <w:szCs w:val="16"/>
                <w:lang w:eastAsia="ar-SA"/>
              </w:rPr>
              <w:t xml:space="preserve">,  </w:t>
            </w:r>
            <w:r w:rsidRPr="00A856DF">
              <w:rPr>
                <w:b/>
                <w:bCs/>
                <w:snapToGrid/>
                <w:sz w:val="16"/>
                <w:szCs w:val="16"/>
                <w:lang w:eastAsia="ar-SA"/>
              </w:rPr>
              <w:t xml:space="preserve">ПУШКИНО,  </w:t>
            </w:r>
            <w:r w:rsidRPr="00A856DF">
              <w:rPr>
                <w:snapToGrid/>
                <w:sz w:val="16"/>
                <w:szCs w:val="16"/>
                <w:lang w:eastAsia="ar-SA"/>
              </w:rPr>
              <w:t xml:space="preserve"> </w:t>
            </w:r>
            <w:r w:rsidRPr="00A856DF">
              <w:rPr>
                <w:b/>
                <w:bCs/>
                <w:snapToGrid/>
                <w:sz w:val="16"/>
                <w:szCs w:val="16"/>
                <w:lang w:eastAsia="ar-SA"/>
              </w:rPr>
              <w:t>ПОДОЛЬСК,</w:t>
            </w:r>
            <w:r w:rsidRPr="00A856DF">
              <w:rPr>
                <w:snapToGrid/>
                <w:sz w:val="16"/>
                <w:szCs w:val="16"/>
                <w:lang w:eastAsia="ar-SA"/>
              </w:rPr>
              <w:t xml:space="preserve">  </w:t>
            </w:r>
            <w:r w:rsidRPr="00A856DF">
              <w:rPr>
                <w:b/>
                <w:bCs/>
                <w:snapToGrid/>
                <w:sz w:val="16"/>
                <w:szCs w:val="16"/>
                <w:lang w:eastAsia="ar-SA"/>
              </w:rPr>
              <w:t xml:space="preserve">ТРОИЦК </w:t>
            </w:r>
            <w:r w:rsidRPr="00A856DF">
              <w:rPr>
                <w:bCs/>
                <w:snapToGrid/>
                <w:sz w:val="16"/>
                <w:szCs w:val="16"/>
                <w:lang w:eastAsia="ar-SA"/>
              </w:rPr>
              <w:t>(НОВАЯ МОСКВА),</w:t>
            </w:r>
            <w:r w:rsidRPr="00A856DF">
              <w:rPr>
                <w:snapToGrid/>
                <w:sz w:val="16"/>
                <w:szCs w:val="16"/>
                <w:lang w:eastAsia="ar-SA"/>
              </w:rPr>
              <w:t xml:space="preserve"> </w:t>
            </w:r>
            <w:r w:rsidRPr="00A856DF">
              <w:rPr>
                <w:b/>
                <w:bCs/>
                <w:snapToGrid/>
                <w:sz w:val="16"/>
                <w:szCs w:val="16"/>
                <w:lang w:eastAsia="ar-SA"/>
              </w:rPr>
              <w:t>ДОМОДЕДОВО (21 км)</w:t>
            </w:r>
            <w:proofErr w:type="gramEnd"/>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414"/>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14</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315"/>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15</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ГОРОДА </w:t>
            </w:r>
            <w:r w:rsidRPr="00A856DF">
              <w:rPr>
                <w:b/>
                <w:bCs/>
                <w:snapToGrid/>
                <w:sz w:val="16"/>
                <w:szCs w:val="16"/>
                <w:lang w:eastAsia="ar-SA"/>
              </w:rPr>
              <w:t>КАШИРА,  ЕГОРЬЕВСК (99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40"/>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16</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315"/>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17</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ГОРОД </w:t>
            </w:r>
            <w:r w:rsidRPr="00A856DF">
              <w:rPr>
                <w:b/>
                <w:bCs/>
                <w:snapToGrid/>
                <w:sz w:val="16"/>
                <w:szCs w:val="16"/>
                <w:lang w:eastAsia="ar-SA"/>
              </w:rPr>
              <w:t xml:space="preserve">КОЛОМНА,  </w:t>
            </w:r>
            <w:r w:rsidRPr="00A856DF">
              <w:rPr>
                <w:snapToGrid/>
                <w:sz w:val="16"/>
                <w:szCs w:val="16"/>
                <w:lang w:eastAsia="ar-SA"/>
              </w:rPr>
              <w:t>ГОРОД</w:t>
            </w:r>
            <w:r w:rsidRPr="00A856DF">
              <w:rPr>
                <w:b/>
                <w:bCs/>
                <w:snapToGrid/>
                <w:sz w:val="16"/>
                <w:szCs w:val="16"/>
                <w:lang w:eastAsia="ar-SA"/>
              </w:rPr>
              <w:t xml:space="preserve"> РУЗА (95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34"/>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18</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315"/>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19</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ГОРОД </w:t>
            </w:r>
            <w:r w:rsidRPr="00A856DF">
              <w:rPr>
                <w:b/>
                <w:bCs/>
                <w:snapToGrid/>
                <w:sz w:val="16"/>
                <w:szCs w:val="16"/>
                <w:lang w:eastAsia="ar-SA"/>
              </w:rPr>
              <w:t>ДЗЕРЖИНСКИЙ (4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28"/>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74"/>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21</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ГОРОДА </w:t>
            </w:r>
            <w:r w:rsidRPr="00A856DF">
              <w:rPr>
                <w:b/>
                <w:bCs/>
                <w:snapToGrid/>
                <w:sz w:val="16"/>
                <w:szCs w:val="16"/>
                <w:lang w:eastAsia="ar-SA"/>
              </w:rPr>
              <w:t>МЫТИЩИ, ВИДНОЕ</w:t>
            </w:r>
            <w:r w:rsidRPr="00A856DF">
              <w:rPr>
                <w:snapToGrid/>
                <w:sz w:val="16"/>
                <w:szCs w:val="16"/>
                <w:lang w:eastAsia="ar-SA"/>
              </w:rPr>
              <w:t>,</w:t>
            </w:r>
            <w:r w:rsidRPr="00A856DF">
              <w:rPr>
                <w:b/>
                <w:bCs/>
                <w:snapToGrid/>
                <w:sz w:val="16"/>
                <w:szCs w:val="16"/>
                <w:lang w:eastAsia="ar-SA"/>
              </w:rPr>
              <w:t xml:space="preserve"> </w:t>
            </w:r>
            <w:r w:rsidRPr="00A856DF">
              <w:rPr>
                <w:snapToGrid/>
                <w:sz w:val="16"/>
                <w:szCs w:val="16"/>
                <w:lang w:eastAsia="ar-SA"/>
              </w:rPr>
              <w:t>СЕЛО</w:t>
            </w:r>
            <w:r w:rsidRPr="00A856DF">
              <w:rPr>
                <w:b/>
                <w:bCs/>
                <w:snapToGrid/>
                <w:sz w:val="16"/>
                <w:szCs w:val="16"/>
                <w:lang w:eastAsia="ar-SA"/>
              </w:rPr>
              <w:t xml:space="preserve"> БУЛАТНИКОВО (5км)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78"/>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22</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68"/>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23</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ГОРОД </w:t>
            </w:r>
            <w:r w:rsidRPr="00A856DF">
              <w:rPr>
                <w:b/>
                <w:bCs/>
                <w:snapToGrid/>
                <w:sz w:val="16"/>
                <w:szCs w:val="16"/>
                <w:lang w:eastAsia="ar-SA"/>
              </w:rPr>
              <w:t>РАМЕНСКОЕ (35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72"/>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24</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76"/>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25</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ГОРОДА </w:t>
            </w:r>
            <w:r w:rsidRPr="00A856DF">
              <w:rPr>
                <w:b/>
                <w:bCs/>
                <w:snapToGrid/>
                <w:sz w:val="16"/>
                <w:szCs w:val="16"/>
                <w:lang w:eastAsia="ar-SA"/>
              </w:rPr>
              <w:t>БРОННИЦЫ</w:t>
            </w:r>
            <w:r w:rsidRPr="00A856DF">
              <w:rPr>
                <w:snapToGrid/>
                <w:sz w:val="16"/>
                <w:szCs w:val="16"/>
                <w:lang w:eastAsia="ar-SA"/>
              </w:rPr>
              <w:t xml:space="preserve">, </w:t>
            </w:r>
            <w:r w:rsidRPr="00A856DF">
              <w:rPr>
                <w:b/>
                <w:bCs/>
                <w:snapToGrid/>
                <w:sz w:val="16"/>
                <w:szCs w:val="16"/>
                <w:lang w:eastAsia="ar-SA"/>
              </w:rPr>
              <w:t xml:space="preserve"> НОГИНСК, ЗВЕНИГОРОД (45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66"/>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26</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345"/>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27</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ГОРОД </w:t>
            </w:r>
            <w:r w:rsidRPr="00A856DF">
              <w:rPr>
                <w:b/>
                <w:bCs/>
                <w:snapToGrid/>
                <w:sz w:val="16"/>
                <w:szCs w:val="16"/>
                <w:lang w:eastAsia="ar-SA"/>
              </w:rPr>
              <w:t>СЕРГИЕВ-ПОСАД (58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24"/>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28</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84"/>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29</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ГОРОДА </w:t>
            </w:r>
            <w:r w:rsidRPr="00A856DF">
              <w:rPr>
                <w:b/>
                <w:bCs/>
                <w:snapToGrid/>
                <w:sz w:val="16"/>
                <w:szCs w:val="16"/>
                <w:lang w:eastAsia="ar-SA"/>
              </w:rPr>
              <w:t>КРАСНОЗАВОДСК, СТУПИНО (90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74"/>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30</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64"/>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31</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ПОСЕЛОК ГОРОДСКОГО ТИПА </w:t>
            </w:r>
            <w:r w:rsidRPr="00A856DF">
              <w:rPr>
                <w:b/>
                <w:bCs/>
                <w:snapToGrid/>
                <w:sz w:val="16"/>
                <w:szCs w:val="16"/>
                <w:lang w:eastAsia="ar-SA"/>
              </w:rPr>
              <w:t xml:space="preserve">МИХНЕВО, </w:t>
            </w:r>
            <w:r w:rsidRPr="00A856DF">
              <w:rPr>
                <w:snapToGrid/>
                <w:sz w:val="16"/>
                <w:szCs w:val="16"/>
                <w:lang w:eastAsia="ar-SA"/>
              </w:rPr>
              <w:t>ДЕРЕВНЯ</w:t>
            </w:r>
            <w:r w:rsidRPr="00A856DF">
              <w:rPr>
                <w:b/>
                <w:bCs/>
                <w:snapToGrid/>
                <w:sz w:val="16"/>
                <w:szCs w:val="16"/>
                <w:lang w:eastAsia="ar-SA"/>
              </w:rPr>
              <w:t xml:space="preserve"> ОСТРОВЦЫ (16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82"/>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32</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58"/>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33</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ПОСЕЛОК ГОРОДСКОГО ТИПА </w:t>
            </w:r>
            <w:r w:rsidRPr="00A856DF">
              <w:rPr>
                <w:b/>
                <w:bCs/>
                <w:snapToGrid/>
                <w:sz w:val="16"/>
                <w:szCs w:val="16"/>
                <w:lang w:eastAsia="ar-SA"/>
              </w:rPr>
              <w:t>ЖИЛЕВО (78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76"/>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34</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66"/>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35</w:t>
            </w:r>
          </w:p>
        </w:tc>
        <w:tc>
          <w:tcPr>
            <w:tcW w:w="3402" w:type="dxa"/>
            <w:vMerge w:val="restart"/>
            <w:hideMark/>
          </w:tcPr>
          <w:p w:rsidR="00A856DF" w:rsidRPr="00A856DF" w:rsidRDefault="00A856DF" w:rsidP="00A856DF">
            <w:pPr>
              <w:tabs>
                <w:tab w:val="clear" w:pos="709"/>
                <w:tab w:val="left" w:pos="0"/>
              </w:tabs>
              <w:suppressAutoHyphens/>
              <w:ind w:firstLine="0"/>
              <w:jc w:val="center"/>
              <w:rPr>
                <w:b/>
                <w:bCs/>
                <w:snapToGrid/>
                <w:sz w:val="16"/>
                <w:szCs w:val="16"/>
                <w:lang w:eastAsia="ar-SA"/>
              </w:rPr>
            </w:pPr>
            <w:r w:rsidRPr="00A856DF">
              <w:rPr>
                <w:snapToGrid/>
                <w:sz w:val="16"/>
                <w:szCs w:val="16"/>
                <w:lang w:eastAsia="ar-SA"/>
              </w:rPr>
              <w:t xml:space="preserve">МОСКОВСКАЯ ОБЛАСТЬ,  ГОРОДА </w:t>
            </w:r>
            <w:r w:rsidRPr="00A856DF">
              <w:rPr>
                <w:b/>
                <w:bCs/>
                <w:snapToGrid/>
                <w:sz w:val="16"/>
                <w:szCs w:val="16"/>
                <w:lang w:eastAsia="ar-SA"/>
              </w:rPr>
              <w:lastRenderedPageBreak/>
              <w:t xml:space="preserve">ШАТУРА, ОЗЕРЫ,                                                            </w:t>
            </w:r>
            <w:r w:rsidRPr="00A856DF">
              <w:rPr>
                <w:snapToGrid/>
                <w:sz w:val="16"/>
                <w:szCs w:val="16"/>
                <w:lang w:eastAsia="ar-SA"/>
              </w:rPr>
              <w:t xml:space="preserve"> </w:t>
            </w:r>
            <w:r w:rsidRPr="00A856DF">
              <w:rPr>
                <w:b/>
                <w:bCs/>
                <w:snapToGrid/>
                <w:sz w:val="16"/>
                <w:szCs w:val="16"/>
                <w:lang w:eastAsia="ar-SA"/>
              </w:rPr>
              <w:t>ЛУХОВИЦЫ</w:t>
            </w:r>
          </w:p>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ВЛАДИМИРСКАЯ ОБЛАСТЬ, ГОРОД</w:t>
            </w:r>
            <w:r w:rsidRPr="00A856DF">
              <w:rPr>
                <w:b/>
                <w:bCs/>
                <w:snapToGrid/>
                <w:sz w:val="16"/>
                <w:szCs w:val="16"/>
                <w:lang w:eastAsia="ar-SA"/>
              </w:rPr>
              <w:t xml:space="preserve"> КИРЖАЧ (120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lastRenderedPageBreak/>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84"/>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lastRenderedPageBreak/>
              <w:t>36</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322"/>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lastRenderedPageBreak/>
              <w:t>37</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ГОРОДА </w:t>
            </w:r>
            <w:r w:rsidRPr="00A856DF">
              <w:rPr>
                <w:b/>
                <w:bCs/>
                <w:snapToGrid/>
                <w:sz w:val="16"/>
                <w:szCs w:val="16"/>
                <w:lang w:eastAsia="ar-SA"/>
              </w:rPr>
              <w:t>ВОЛОКОЛАМСК</w:t>
            </w:r>
            <w:r w:rsidRPr="00A856DF">
              <w:rPr>
                <w:snapToGrid/>
                <w:sz w:val="16"/>
                <w:szCs w:val="16"/>
                <w:lang w:eastAsia="ar-SA"/>
              </w:rPr>
              <w:t xml:space="preserve">, </w:t>
            </w:r>
            <w:r w:rsidRPr="00A856DF">
              <w:rPr>
                <w:b/>
                <w:bCs/>
                <w:snapToGrid/>
                <w:sz w:val="16"/>
                <w:szCs w:val="16"/>
                <w:lang w:eastAsia="ar-SA"/>
              </w:rPr>
              <w:t>МОЖАЙСК (100км)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420"/>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38</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405"/>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39</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ГОРОДА </w:t>
            </w:r>
            <w:r w:rsidRPr="00A856DF">
              <w:rPr>
                <w:b/>
                <w:bCs/>
                <w:snapToGrid/>
                <w:sz w:val="16"/>
                <w:szCs w:val="16"/>
                <w:lang w:eastAsia="ar-SA"/>
              </w:rPr>
              <w:t>ДМИТРОВ,  КУБИНКА (55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29"/>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40</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402"/>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41</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ГОРОДА </w:t>
            </w:r>
            <w:r w:rsidRPr="00A856DF">
              <w:rPr>
                <w:b/>
                <w:bCs/>
                <w:snapToGrid/>
                <w:sz w:val="16"/>
                <w:szCs w:val="16"/>
                <w:lang w:eastAsia="ar-SA"/>
              </w:rPr>
              <w:t xml:space="preserve">ИСТРА,  ЭЛЕКТРОСТАЛЬ (47 км)                   </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315"/>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42</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384"/>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43</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ГОРОДА </w:t>
            </w:r>
            <w:r w:rsidRPr="00A856DF">
              <w:rPr>
                <w:b/>
                <w:bCs/>
                <w:snapToGrid/>
                <w:sz w:val="16"/>
                <w:szCs w:val="16"/>
                <w:lang w:eastAsia="ar-SA"/>
              </w:rPr>
              <w:t xml:space="preserve">КЛИН,  </w:t>
            </w:r>
            <w:proofErr w:type="gramStart"/>
            <w:r w:rsidRPr="00A856DF">
              <w:rPr>
                <w:b/>
                <w:bCs/>
                <w:snapToGrid/>
                <w:sz w:val="16"/>
                <w:szCs w:val="16"/>
                <w:lang w:eastAsia="ar-SA"/>
              </w:rPr>
              <w:t>РЫБНОЕ</w:t>
            </w:r>
            <w:proofErr w:type="gramEnd"/>
            <w:r w:rsidRPr="00A856DF">
              <w:rPr>
                <w:b/>
                <w:bCs/>
                <w:snapToGrid/>
                <w:sz w:val="16"/>
                <w:szCs w:val="16"/>
                <w:lang w:eastAsia="ar-SA"/>
              </w:rPr>
              <w:t xml:space="preserve"> (70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121"/>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44</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364"/>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45</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ГОРОД </w:t>
            </w:r>
            <w:r w:rsidRPr="00A856DF">
              <w:rPr>
                <w:b/>
                <w:bCs/>
                <w:snapToGrid/>
                <w:sz w:val="16"/>
                <w:szCs w:val="16"/>
                <w:lang w:eastAsia="ar-SA"/>
              </w:rPr>
              <w:t>КРАСНОГОРСК (6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129"/>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46</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358"/>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47</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ГОРОДА </w:t>
            </w:r>
            <w:r w:rsidRPr="00A856DF">
              <w:rPr>
                <w:b/>
                <w:bCs/>
                <w:snapToGrid/>
                <w:sz w:val="16"/>
                <w:szCs w:val="16"/>
                <w:lang w:eastAsia="ar-SA"/>
              </w:rPr>
              <w:t>ОДИНЦОВО, КОРОЛЕВ</w:t>
            </w:r>
            <w:r w:rsidRPr="00A856DF">
              <w:rPr>
                <w:snapToGrid/>
                <w:sz w:val="16"/>
                <w:szCs w:val="16"/>
                <w:lang w:eastAsia="ar-SA"/>
              </w:rPr>
              <w:t xml:space="preserve">, </w:t>
            </w:r>
            <w:r w:rsidRPr="00A856DF">
              <w:rPr>
                <w:b/>
                <w:bCs/>
                <w:snapToGrid/>
                <w:sz w:val="16"/>
                <w:szCs w:val="16"/>
                <w:lang w:eastAsia="ar-SA"/>
              </w:rPr>
              <w:t>ТОМИЛИНО (10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36"/>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48</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310"/>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49</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ГОРОДА </w:t>
            </w:r>
            <w:r w:rsidRPr="00A856DF">
              <w:rPr>
                <w:b/>
                <w:bCs/>
                <w:snapToGrid/>
                <w:sz w:val="16"/>
                <w:szCs w:val="16"/>
                <w:lang w:eastAsia="ar-SA"/>
              </w:rPr>
              <w:t>СОЛНЕЧНОГОРСК</w:t>
            </w:r>
            <w:r w:rsidRPr="00A856DF">
              <w:rPr>
                <w:snapToGrid/>
                <w:sz w:val="16"/>
                <w:szCs w:val="16"/>
                <w:lang w:eastAsia="ar-SA"/>
              </w:rPr>
              <w:t>,</w:t>
            </w:r>
            <w:r w:rsidRPr="00A856DF">
              <w:rPr>
                <w:b/>
                <w:bCs/>
                <w:snapToGrid/>
                <w:sz w:val="16"/>
                <w:szCs w:val="16"/>
                <w:lang w:eastAsia="ar-SA"/>
              </w:rPr>
              <w:t xml:space="preserve">  ЧЕХОВ</w:t>
            </w:r>
            <w:r w:rsidRPr="00A856DF">
              <w:rPr>
                <w:bCs/>
                <w:snapToGrid/>
                <w:sz w:val="16"/>
                <w:szCs w:val="16"/>
                <w:lang w:eastAsia="ar-SA"/>
              </w:rPr>
              <w:t xml:space="preserve">, </w:t>
            </w:r>
            <w:r w:rsidRPr="00A856DF">
              <w:rPr>
                <w:b/>
                <w:bCs/>
                <w:snapToGrid/>
                <w:sz w:val="16"/>
                <w:szCs w:val="16"/>
                <w:lang w:eastAsia="ar-SA"/>
              </w:rPr>
              <w:t>БАЛАБАНОВО (50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73"/>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50</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418"/>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51</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ГОРОДА </w:t>
            </w:r>
            <w:r w:rsidRPr="00A856DF">
              <w:rPr>
                <w:b/>
                <w:bCs/>
                <w:snapToGrid/>
                <w:sz w:val="16"/>
                <w:szCs w:val="16"/>
                <w:lang w:eastAsia="ar-SA"/>
              </w:rPr>
              <w:t>ТАЛДОМ</w:t>
            </w:r>
            <w:r w:rsidRPr="00A856DF">
              <w:rPr>
                <w:snapToGrid/>
                <w:sz w:val="16"/>
                <w:szCs w:val="16"/>
                <w:lang w:eastAsia="ar-SA"/>
              </w:rPr>
              <w:t xml:space="preserve">, </w:t>
            </w:r>
            <w:r w:rsidRPr="00A856DF">
              <w:rPr>
                <w:b/>
                <w:bCs/>
                <w:snapToGrid/>
                <w:sz w:val="16"/>
                <w:szCs w:val="16"/>
                <w:lang w:eastAsia="ar-SA"/>
              </w:rPr>
              <w:t xml:space="preserve"> ДУБНА (110км)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68"/>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52</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72"/>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53</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ГОРОД </w:t>
            </w:r>
            <w:r w:rsidRPr="00A856DF">
              <w:rPr>
                <w:b/>
                <w:bCs/>
                <w:snapToGrid/>
                <w:sz w:val="16"/>
                <w:szCs w:val="16"/>
                <w:lang w:eastAsia="ar-SA"/>
              </w:rPr>
              <w:t>НАРОФОМИНСК (60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76"/>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54</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80"/>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55</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ГОРОД </w:t>
            </w:r>
            <w:r w:rsidRPr="00A856DF">
              <w:rPr>
                <w:b/>
                <w:bCs/>
                <w:snapToGrid/>
                <w:sz w:val="16"/>
                <w:szCs w:val="16"/>
                <w:lang w:eastAsia="ar-SA"/>
              </w:rPr>
              <w:t>СЕРПУХОВ (85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315"/>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56</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405"/>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57</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ГОРОД </w:t>
            </w:r>
            <w:proofErr w:type="gramStart"/>
            <w:r w:rsidRPr="00A856DF">
              <w:rPr>
                <w:b/>
                <w:bCs/>
                <w:snapToGrid/>
                <w:sz w:val="16"/>
                <w:szCs w:val="16"/>
                <w:lang w:eastAsia="ar-SA"/>
              </w:rPr>
              <w:t>ПАВЛОВСКИЙ-ПОСАД</w:t>
            </w:r>
            <w:proofErr w:type="gramEnd"/>
            <w:r w:rsidRPr="00A856DF">
              <w:rPr>
                <w:b/>
                <w:bCs/>
                <w:snapToGrid/>
                <w:sz w:val="16"/>
                <w:szCs w:val="16"/>
                <w:lang w:eastAsia="ar-SA"/>
              </w:rPr>
              <w:t xml:space="preserve"> (57 км) </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38"/>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58</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84"/>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59</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ГОРОД </w:t>
            </w:r>
            <w:r w:rsidRPr="00A856DF">
              <w:rPr>
                <w:b/>
                <w:bCs/>
                <w:snapToGrid/>
                <w:sz w:val="16"/>
                <w:szCs w:val="16"/>
                <w:lang w:eastAsia="ar-SA"/>
              </w:rPr>
              <w:t>ЭЛЕКТРОГОРСК (68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60"/>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60</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78"/>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61</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ГОРОД </w:t>
            </w:r>
            <w:r w:rsidRPr="00A856DF">
              <w:rPr>
                <w:b/>
                <w:bCs/>
                <w:snapToGrid/>
                <w:sz w:val="16"/>
                <w:szCs w:val="16"/>
                <w:lang w:eastAsia="ar-SA"/>
              </w:rPr>
              <w:t>ЗАРАЙСК (150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126"/>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62</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14"/>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63</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ГОРОДА </w:t>
            </w:r>
            <w:r w:rsidRPr="00A856DF">
              <w:rPr>
                <w:b/>
                <w:bCs/>
                <w:snapToGrid/>
                <w:sz w:val="16"/>
                <w:szCs w:val="16"/>
                <w:lang w:eastAsia="ar-SA"/>
              </w:rPr>
              <w:t>ОРЕХОВО-ЗУЕВО,  ЛИКИНО-ДУЛЕВО (83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74"/>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64</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22"/>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65</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ПОСЕЛОК ГОРОДСКОГО ТИПА </w:t>
            </w:r>
            <w:r w:rsidRPr="00A856DF">
              <w:rPr>
                <w:b/>
                <w:bCs/>
                <w:snapToGrid/>
                <w:sz w:val="16"/>
                <w:szCs w:val="16"/>
                <w:lang w:eastAsia="ar-SA"/>
              </w:rPr>
              <w:t xml:space="preserve">ЛОТОШИНО </w:t>
            </w:r>
            <w:r w:rsidRPr="00A856DF">
              <w:rPr>
                <w:snapToGrid/>
                <w:sz w:val="16"/>
                <w:szCs w:val="16"/>
                <w:lang w:eastAsia="ar-SA"/>
              </w:rPr>
              <w:t>ВЛАДИМИРСКАЯ ОБЛАСТЬ</w:t>
            </w:r>
            <w:r w:rsidRPr="00A856DF">
              <w:rPr>
                <w:b/>
                <w:bCs/>
                <w:snapToGrid/>
                <w:sz w:val="16"/>
                <w:szCs w:val="16"/>
                <w:lang w:eastAsia="ar-SA"/>
              </w:rPr>
              <w:t xml:space="preserve">, </w:t>
            </w:r>
            <w:r w:rsidRPr="00A856DF">
              <w:rPr>
                <w:snapToGrid/>
                <w:sz w:val="16"/>
                <w:szCs w:val="16"/>
                <w:lang w:eastAsia="ar-SA"/>
              </w:rPr>
              <w:t>ГОРОД</w:t>
            </w:r>
            <w:r w:rsidRPr="00A856DF">
              <w:rPr>
                <w:b/>
                <w:bCs/>
                <w:snapToGrid/>
                <w:sz w:val="16"/>
                <w:szCs w:val="16"/>
                <w:lang w:eastAsia="ar-SA"/>
              </w:rPr>
              <w:t xml:space="preserve"> ЛАКИНСК (140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552"/>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66</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76"/>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67</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ПОСЕЛОК ГОРОДСКОГО ТИПА </w:t>
            </w:r>
            <w:r w:rsidRPr="00A856DF">
              <w:rPr>
                <w:b/>
                <w:bCs/>
                <w:snapToGrid/>
                <w:sz w:val="16"/>
                <w:szCs w:val="16"/>
                <w:lang w:eastAsia="ar-SA"/>
              </w:rPr>
              <w:t>СЕРЕБРЯНЫЕ ПРУДЫ,</w:t>
            </w:r>
            <w:r w:rsidRPr="00A856DF">
              <w:rPr>
                <w:snapToGrid/>
                <w:sz w:val="16"/>
                <w:szCs w:val="16"/>
                <w:lang w:eastAsia="ar-SA"/>
              </w:rPr>
              <w:t xml:space="preserve"> РЯЗАНСКАЯ ОБЛАСТЬ, ГОРОД</w:t>
            </w:r>
            <w:r w:rsidRPr="00A856DF">
              <w:rPr>
                <w:b/>
                <w:bCs/>
                <w:snapToGrid/>
                <w:sz w:val="16"/>
                <w:szCs w:val="16"/>
                <w:lang w:eastAsia="ar-SA"/>
              </w:rPr>
              <w:t xml:space="preserve"> </w:t>
            </w:r>
            <w:proofErr w:type="gramStart"/>
            <w:r w:rsidRPr="00A856DF">
              <w:rPr>
                <w:b/>
                <w:bCs/>
                <w:snapToGrid/>
                <w:sz w:val="16"/>
                <w:szCs w:val="16"/>
                <w:lang w:eastAsia="ar-SA"/>
              </w:rPr>
              <w:t>РЫБНОЕ</w:t>
            </w:r>
            <w:proofErr w:type="gramEnd"/>
            <w:r w:rsidRPr="00A856DF">
              <w:rPr>
                <w:b/>
                <w:bCs/>
                <w:snapToGrid/>
                <w:sz w:val="16"/>
                <w:szCs w:val="16"/>
                <w:lang w:eastAsia="ar-SA"/>
              </w:rPr>
              <w:t xml:space="preserve">,  </w:t>
            </w:r>
            <w:r w:rsidRPr="00A856DF">
              <w:rPr>
                <w:snapToGrid/>
                <w:sz w:val="16"/>
                <w:szCs w:val="16"/>
                <w:lang w:eastAsia="ar-SA"/>
              </w:rPr>
              <w:t>ТВЕРСКАЯ ОБЛАСТЬ, ГОРОД</w:t>
            </w:r>
            <w:r w:rsidRPr="00A856DF">
              <w:rPr>
                <w:b/>
                <w:bCs/>
                <w:snapToGrid/>
                <w:sz w:val="16"/>
                <w:szCs w:val="16"/>
                <w:lang w:eastAsia="ar-SA"/>
              </w:rPr>
              <w:t xml:space="preserve"> ТВЕРЬ, </w:t>
            </w:r>
            <w:r w:rsidRPr="00A856DF">
              <w:rPr>
                <w:snapToGrid/>
                <w:sz w:val="16"/>
                <w:szCs w:val="16"/>
                <w:lang w:eastAsia="ar-SA"/>
              </w:rPr>
              <w:t>ТУЛЬСКАЯ ОБЛАСТЬ</w:t>
            </w:r>
            <w:r w:rsidRPr="00A856DF">
              <w:rPr>
                <w:bCs/>
                <w:snapToGrid/>
                <w:sz w:val="16"/>
                <w:szCs w:val="16"/>
                <w:lang w:eastAsia="ar-SA"/>
              </w:rPr>
              <w:t>, ГОРОД</w:t>
            </w:r>
            <w:r w:rsidRPr="00A856DF">
              <w:rPr>
                <w:b/>
                <w:bCs/>
                <w:snapToGrid/>
                <w:sz w:val="16"/>
                <w:szCs w:val="16"/>
                <w:lang w:eastAsia="ar-SA"/>
              </w:rPr>
              <w:t xml:space="preserve"> ТУЛА (160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780"/>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68</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306"/>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69</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ПОСЕЛОК ГОРОДСКОГО ТИПА </w:t>
            </w:r>
            <w:r w:rsidRPr="00A856DF">
              <w:rPr>
                <w:b/>
                <w:bCs/>
                <w:snapToGrid/>
                <w:sz w:val="16"/>
                <w:szCs w:val="16"/>
                <w:lang w:eastAsia="ar-SA"/>
              </w:rPr>
              <w:t>ЗАГОРЯНСКИЙ,                                                           АФАНАСОВО (17км)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68"/>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70</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72"/>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71</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ПОСЕЛОК ГОРОДСКОГО ТИПА </w:t>
            </w:r>
            <w:r w:rsidRPr="00A856DF">
              <w:rPr>
                <w:b/>
                <w:bCs/>
                <w:snapToGrid/>
                <w:sz w:val="16"/>
                <w:szCs w:val="16"/>
                <w:lang w:eastAsia="ar-SA"/>
              </w:rPr>
              <w:t>ИМ</w:t>
            </w:r>
            <w:proofErr w:type="gramStart"/>
            <w:r w:rsidRPr="00A856DF">
              <w:rPr>
                <w:b/>
                <w:bCs/>
                <w:snapToGrid/>
                <w:sz w:val="16"/>
                <w:szCs w:val="16"/>
                <w:lang w:eastAsia="ar-SA"/>
              </w:rPr>
              <w:t>.В</w:t>
            </w:r>
            <w:proofErr w:type="gramEnd"/>
            <w:r w:rsidRPr="00A856DF">
              <w:rPr>
                <w:b/>
                <w:bCs/>
                <w:snapToGrid/>
                <w:sz w:val="16"/>
                <w:szCs w:val="16"/>
                <w:lang w:eastAsia="ar-SA"/>
              </w:rPr>
              <w:t xml:space="preserve">ОРОВСКОГО,  </w:t>
            </w:r>
            <w:r w:rsidRPr="00A856DF">
              <w:rPr>
                <w:snapToGrid/>
                <w:sz w:val="16"/>
                <w:szCs w:val="16"/>
                <w:lang w:eastAsia="ar-SA"/>
              </w:rPr>
              <w:t>ГОРОДА</w:t>
            </w:r>
            <w:r w:rsidRPr="00A856DF">
              <w:rPr>
                <w:b/>
                <w:bCs/>
                <w:snapToGrid/>
                <w:sz w:val="16"/>
                <w:szCs w:val="16"/>
                <w:lang w:eastAsia="ar-SA"/>
              </w:rPr>
              <w:t xml:space="preserve"> КУПАВНА, КРАСНОЗНАМЕНСК, ГОЛИЦЫНО,   КЛИМОВСК (31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559"/>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72</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186"/>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73</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СМОЛЕНСКАЯ ОБЛАСТЬ, ГОРОД </w:t>
            </w:r>
            <w:r w:rsidRPr="00A856DF">
              <w:rPr>
                <w:b/>
                <w:bCs/>
                <w:snapToGrid/>
                <w:sz w:val="16"/>
                <w:szCs w:val="16"/>
                <w:lang w:eastAsia="ar-SA"/>
              </w:rPr>
              <w:t>ВЯЗЬМА (220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132"/>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74</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20"/>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75</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СМОЛЕНСКАЯ ОБЛАСТЬ, ГОРОД </w:t>
            </w:r>
            <w:r w:rsidRPr="00A856DF">
              <w:rPr>
                <w:b/>
                <w:bCs/>
                <w:snapToGrid/>
                <w:sz w:val="16"/>
                <w:szCs w:val="16"/>
                <w:lang w:eastAsia="ar-SA"/>
              </w:rPr>
              <w:t>СМОЛЕНСК (380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139"/>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76</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26"/>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77</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ДЕРЕВНЯ </w:t>
            </w:r>
            <w:r w:rsidRPr="00A856DF">
              <w:rPr>
                <w:b/>
                <w:bCs/>
                <w:snapToGrid/>
                <w:sz w:val="16"/>
                <w:szCs w:val="16"/>
                <w:lang w:eastAsia="ar-SA"/>
              </w:rPr>
              <w:t>ЖИТНЕВО (40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130"/>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78</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18"/>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79</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w:t>
            </w:r>
            <w:r w:rsidRPr="00A856DF">
              <w:rPr>
                <w:snapToGrid/>
                <w:sz w:val="16"/>
                <w:szCs w:val="16"/>
                <w:lang w:eastAsia="ar-SA"/>
              </w:rPr>
              <w:lastRenderedPageBreak/>
              <w:t xml:space="preserve">ДОМОДЕДОВСКИЙ РАЙОН, СЕЛО </w:t>
            </w:r>
            <w:r w:rsidRPr="00A856DF">
              <w:rPr>
                <w:b/>
                <w:bCs/>
                <w:snapToGrid/>
                <w:sz w:val="16"/>
                <w:szCs w:val="16"/>
                <w:lang w:eastAsia="ar-SA"/>
              </w:rPr>
              <w:t>ШАХОВО (45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lastRenderedPageBreak/>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78"/>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lastRenderedPageBreak/>
              <w:t>80</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13"/>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lastRenderedPageBreak/>
              <w:t>81</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ГОРОД </w:t>
            </w:r>
            <w:r w:rsidRPr="00A856DF">
              <w:rPr>
                <w:b/>
                <w:bCs/>
                <w:snapToGrid/>
                <w:sz w:val="16"/>
                <w:szCs w:val="16"/>
                <w:lang w:eastAsia="ar-SA"/>
              </w:rPr>
              <w:t>ФРЯЗИНО (25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130"/>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82</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18"/>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83</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ПОСЕЛОК ГОРОДСКОГО ТИПА </w:t>
            </w:r>
            <w:r w:rsidRPr="00A856DF">
              <w:rPr>
                <w:b/>
                <w:bCs/>
                <w:snapToGrid/>
                <w:sz w:val="16"/>
                <w:szCs w:val="16"/>
                <w:lang w:eastAsia="ar-SA"/>
              </w:rPr>
              <w:t>ИКША (32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136"/>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84</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24"/>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85</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СЕЛО </w:t>
            </w:r>
            <w:r w:rsidRPr="00A856DF">
              <w:rPr>
                <w:b/>
                <w:bCs/>
                <w:snapToGrid/>
                <w:sz w:val="16"/>
                <w:szCs w:val="16"/>
                <w:lang w:eastAsia="ar-SA"/>
              </w:rPr>
              <w:t>ТАРАСОВКА (22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315"/>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86</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495"/>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87</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ИВАНОВСКАЯ ОБЛАСТЬ, ГОРОД </w:t>
            </w:r>
            <w:r w:rsidRPr="00A856DF">
              <w:rPr>
                <w:b/>
                <w:bCs/>
                <w:snapToGrid/>
                <w:sz w:val="16"/>
                <w:szCs w:val="16"/>
                <w:lang w:eastAsia="ar-SA"/>
              </w:rPr>
              <w:t>ИВАНОВО</w:t>
            </w:r>
            <w:r w:rsidRPr="00A856DF">
              <w:rPr>
                <w:snapToGrid/>
                <w:sz w:val="16"/>
                <w:szCs w:val="16"/>
                <w:lang w:eastAsia="ar-SA"/>
              </w:rPr>
              <w:t xml:space="preserve"> </w:t>
            </w:r>
            <w:r w:rsidRPr="00A856DF">
              <w:rPr>
                <w:b/>
                <w:bCs/>
                <w:snapToGrid/>
                <w:sz w:val="16"/>
                <w:szCs w:val="16"/>
                <w:lang w:eastAsia="ar-SA"/>
              </w:rPr>
              <w:t>(280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131"/>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88</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18"/>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89</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БЕЛГОРОДСКАЯ ОБЛАСТЬ, ГОРОД </w:t>
            </w:r>
            <w:r w:rsidRPr="00A856DF">
              <w:rPr>
                <w:b/>
                <w:bCs/>
                <w:snapToGrid/>
                <w:sz w:val="16"/>
                <w:szCs w:val="16"/>
                <w:lang w:eastAsia="ar-SA"/>
              </w:rPr>
              <w:t xml:space="preserve">СТАРЫЙ ОСКОЛ (620 км) </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136"/>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90</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24"/>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91</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ВОРОНЕЖСКАЯ ОБЛАСТЬ, ГОРОД </w:t>
            </w:r>
            <w:r w:rsidRPr="00A856DF">
              <w:rPr>
                <w:b/>
                <w:bCs/>
                <w:snapToGrid/>
                <w:sz w:val="16"/>
                <w:szCs w:val="16"/>
                <w:lang w:eastAsia="ar-SA"/>
              </w:rPr>
              <w:t xml:space="preserve">ВОРОНЕЖ (500 км) </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128"/>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92</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16"/>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93</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ЯРОСЛАВСКАЯ ОБЛАСТЬ, ГОРОД </w:t>
            </w:r>
            <w:r w:rsidRPr="00A856DF">
              <w:rPr>
                <w:b/>
                <w:bCs/>
                <w:snapToGrid/>
                <w:sz w:val="16"/>
                <w:szCs w:val="16"/>
                <w:lang w:eastAsia="ar-SA"/>
              </w:rPr>
              <w:t xml:space="preserve">ЯРОСЛАВЛЬ  </w:t>
            </w:r>
            <w:r w:rsidRPr="00A856DF">
              <w:rPr>
                <w:snapToGrid/>
                <w:sz w:val="16"/>
                <w:szCs w:val="16"/>
                <w:lang w:eastAsia="ar-SA"/>
              </w:rPr>
              <w:t>КАЛУЖСКАЯ ОБЛАСТЬ, ГОРОД</w:t>
            </w:r>
            <w:r w:rsidRPr="00A856DF">
              <w:rPr>
                <w:b/>
                <w:bCs/>
                <w:snapToGrid/>
                <w:sz w:val="16"/>
                <w:szCs w:val="16"/>
                <w:lang w:eastAsia="ar-SA"/>
              </w:rPr>
              <w:t xml:space="preserve"> КАЛУГА (250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76"/>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94</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366"/>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95</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КОСТРОМСКАЯ ОБЛАСТЬ, ГОРОД </w:t>
            </w:r>
            <w:r w:rsidRPr="00A856DF">
              <w:rPr>
                <w:b/>
                <w:bCs/>
                <w:snapToGrid/>
                <w:sz w:val="16"/>
                <w:szCs w:val="16"/>
                <w:lang w:eastAsia="ar-SA"/>
              </w:rPr>
              <w:t>КОСТРОМА (320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130"/>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96</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18"/>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97</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МОСКОВСКАЯ ОБЛАСТЬ, ГОРОД</w:t>
            </w:r>
            <w:r w:rsidRPr="00A856DF">
              <w:rPr>
                <w:b/>
                <w:bCs/>
                <w:snapToGrid/>
                <w:sz w:val="16"/>
                <w:szCs w:val="16"/>
                <w:lang w:eastAsia="ar-SA"/>
              </w:rPr>
              <w:t xml:space="preserve"> ЩЕРБИНКА (8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78"/>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98</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68"/>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99</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ЯРОСЛАВСКАЯ ОБЛАСТЬ, ГОРОД </w:t>
            </w:r>
            <w:r w:rsidRPr="00A856DF">
              <w:rPr>
                <w:b/>
                <w:bCs/>
                <w:snapToGrid/>
                <w:sz w:val="16"/>
                <w:szCs w:val="16"/>
                <w:lang w:eastAsia="ar-SA"/>
              </w:rPr>
              <w:t>РЫБИНСК (310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131"/>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100</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18"/>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101</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ГОРОД </w:t>
            </w:r>
            <w:r w:rsidRPr="00A856DF">
              <w:rPr>
                <w:b/>
                <w:bCs/>
                <w:snapToGrid/>
                <w:sz w:val="16"/>
                <w:szCs w:val="16"/>
                <w:lang w:eastAsia="ar-SA"/>
              </w:rPr>
              <w:t xml:space="preserve">ВНУКОВО (НОВАЯ МОСКВА) </w:t>
            </w:r>
            <w:r w:rsidRPr="00A856DF">
              <w:rPr>
                <w:snapToGrid/>
                <w:sz w:val="16"/>
                <w:szCs w:val="16"/>
                <w:lang w:eastAsia="ar-SA"/>
              </w:rPr>
              <w:t>МОСКОВСКАЯ ОБЛАСТЬ</w:t>
            </w:r>
            <w:r w:rsidRPr="00A856DF">
              <w:rPr>
                <w:b/>
                <w:bCs/>
                <w:snapToGrid/>
                <w:sz w:val="16"/>
                <w:szCs w:val="16"/>
                <w:lang w:eastAsia="ar-SA"/>
              </w:rPr>
              <w:t>, ГОРОД ХИМКИ МИКРОРАЙОН СХОДНЯ (14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78"/>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102</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12"/>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103</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ГОРОД </w:t>
            </w:r>
            <w:r w:rsidRPr="00A856DF">
              <w:rPr>
                <w:b/>
                <w:bCs/>
                <w:snapToGrid/>
                <w:sz w:val="16"/>
                <w:szCs w:val="16"/>
                <w:lang w:eastAsia="ar-SA"/>
              </w:rPr>
              <w:t xml:space="preserve">ЗЕЛЕНОГРАД </w:t>
            </w:r>
            <w:r w:rsidRPr="00A856DF">
              <w:rPr>
                <w:bCs/>
                <w:snapToGrid/>
                <w:sz w:val="16"/>
                <w:szCs w:val="16"/>
                <w:lang w:eastAsia="ar-SA"/>
              </w:rPr>
              <w:t>(НОВАЯ МОСКВА)</w:t>
            </w:r>
            <w:r w:rsidRPr="00A856DF">
              <w:rPr>
                <w:b/>
                <w:bCs/>
                <w:snapToGrid/>
                <w:sz w:val="16"/>
                <w:szCs w:val="16"/>
                <w:lang w:eastAsia="ar-SA"/>
              </w:rPr>
              <w:t xml:space="preserve"> (21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130"/>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104</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18"/>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105</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ДЕРЕВНЯ </w:t>
            </w:r>
            <w:r w:rsidRPr="00A856DF">
              <w:rPr>
                <w:b/>
                <w:bCs/>
                <w:snapToGrid/>
                <w:sz w:val="16"/>
                <w:szCs w:val="16"/>
                <w:lang w:eastAsia="ar-SA"/>
              </w:rPr>
              <w:t>ДУБРОВКИ</w:t>
            </w:r>
            <w:r w:rsidRPr="00A856DF">
              <w:rPr>
                <w:snapToGrid/>
                <w:sz w:val="16"/>
                <w:szCs w:val="16"/>
                <w:lang w:eastAsia="ar-SA"/>
              </w:rPr>
              <w:t xml:space="preserve"> </w:t>
            </w:r>
            <w:r w:rsidRPr="00A856DF">
              <w:rPr>
                <w:b/>
                <w:bCs/>
                <w:snapToGrid/>
                <w:sz w:val="16"/>
                <w:szCs w:val="16"/>
                <w:lang w:eastAsia="ar-SA"/>
              </w:rPr>
              <w:t>(14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136"/>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106</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24"/>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107</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w:t>
            </w:r>
            <w:r w:rsidRPr="00A856DF">
              <w:rPr>
                <w:b/>
                <w:bCs/>
                <w:snapToGrid/>
                <w:sz w:val="16"/>
                <w:szCs w:val="16"/>
                <w:lang w:eastAsia="ar-SA"/>
              </w:rPr>
              <w:t xml:space="preserve">СОЛНЦЕВО </w:t>
            </w:r>
            <w:r w:rsidRPr="00A856DF">
              <w:rPr>
                <w:bCs/>
                <w:snapToGrid/>
                <w:sz w:val="16"/>
                <w:szCs w:val="16"/>
                <w:lang w:eastAsia="ar-SA"/>
              </w:rPr>
              <w:t>(НОВАЯ МОСКВА)</w:t>
            </w:r>
            <w:r w:rsidRPr="00A856DF">
              <w:rPr>
                <w:b/>
                <w:bCs/>
                <w:snapToGrid/>
                <w:sz w:val="16"/>
                <w:szCs w:val="16"/>
                <w:lang w:eastAsia="ar-SA"/>
              </w:rPr>
              <w:t xml:space="preserve"> (3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128"/>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108</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30"/>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109</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ГОРОД </w:t>
            </w:r>
            <w:r w:rsidRPr="00A856DF">
              <w:rPr>
                <w:b/>
                <w:bCs/>
                <w:snapToGrid/>
                <w:sz w:val="16"/>
                <w:szCs w:val="16"/>
                <w:lang w:eastAsia="ar-SA"/>
              </w:rPr>
              <w:t>БЫКОВО (19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135"/>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110</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22"/>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111</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ТУЛЬСКАЯ ОБЛАСТЬ, ГОРОД </w:t>
            </w:r>
            <w:r w:rsidRPr="00A856DF">
              <w:rPr>
                <w:b/>
                <w:bCs/>
                <w:snapToGrid/>
                <w:sz w:val="16"/>
                <w:szCs w:val="16"/>
                <w:lang w:eastAsia="ar-SA"/>
              </w:rPr>
              <w:t>НОВОМОСКОВСК (200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126"/>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112</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14"/>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113</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ВЛАДИМИРСКАЯ ОБЛАСТЬ, ГОРОД </w:t>
            </w:r>
            <w:r w:rsidRPr="00A856DF">
              <w:rPr>
                <w:b/>
                <w:bCs/>
                <w:snapToGrid/>
                <w:sz w:val="16"/>
                <w:szCs w:val="16"/>
                <w:lang w:eastAsia="ar-SA"/>
              </w:rPr>
              <w:t>ПОКРОВ (87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132"/>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114</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20"/>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115</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ГОРОД </w:t>
            </w:r>
            <w:r w:rsidRPr="00A856DF">
              <w:rPr>
                <w:b/>
                <w:bCs/>
                <w:snapToGrid/>
                <w:sz w:val="16"/>
                <w:szCs w:val="16"/>
                <w:lang w:eastAsia="ar-SA"/>
              </w:rPr>
              <w:t>ДРЕЗНА (75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138"/>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116</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26"/>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117</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ПОСЕЛОК ГОРОДСКОГО ТИПА </w:t>
            </w:r>
            <w:r w:rsidRPr="00A856DF">
              <w:rPr>
                <w:b/>
                <w:bCs/>
                <w:snapToGrid/>
                <w:sz w:val="16"/>
                <w:szCs w:val="16"/>
                <w:lang w:eastAsia="ar-SA"/>
              </w:rPr>
              <w:t>МОНИНО (28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131"/>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118</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18"/>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119</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ГОРОД </w:t>
            </w:r>
            <w:r w:rsidRPr="00A856DF">
              <w:rPr>
                <w:b/>
                <w:bCs/>
                <w:snapToGrid/>
                <w:sz w:val="16"/>
                <w:szCs w:val="16"/>
                <w:lang w:eastAsia="ar-SA"/>
              </w:rPr>
              <w:t xml:space="preserve">ЛОСИНО-ПЕТРОВСКИЙ, </w:t>
            </w:r>
            <w:r w:rsidRPr="00A856DF">
              <w:rPr>
                <w:snapToGrid/>
                <w:sz w:val="16"/>
                <w:szCs w:val="16"/>
                <w:lang w:eastAsia="ar-SA"/>
              </w:rPr>
              <w:t xml:space="preserve"> ДЕРЕВНЯ</w:t>
            </w:r>
            <w:r w:rsidRPr="00A856DF">
              <w:rPr>
                <w:b/>
                <w:bCs/>
                <w:snapToGrid/>
                <w:sz w:val="16"/>
                <w:szCs w:val="16"/>
                <w:lang w:eastAsia="ar-SA"/>
              </w:rPr>
              <w:t xml:space="preserve"> РАДУМЛЯ (30 км) </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78"/>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120</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26"/>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121</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ДЕРЕВНЯ </w:t>
            </w:r>
            <w:proofErr w:type="gramStart"/>
            <w:r w:rsidRPr="00A856DF">
              <w:rPr>
                <w:b/>
                <w:bCs/>
                <w:snapToGrid/>
                <w:sz w:val="16"/>
                <w:szCs w:val="16"/>
                <w:lang w:eastAsia="ar-SA"/>
              </w:rPr>
              <w:t>БОЛЬШОЕ</w:t>
            </w:r>
            <w:proofErr w:type="gramEnd"/>
            <w:r w:rsidRPr="00A856DF">
              <w:rPr>
                <w:b/>
                <w:bCs/>
                <w:snapToGrid/>
                <w:sz w:val="16"/>
                <w:szCs w:val="16"/>
                <w:lang w:eastAsia="ar-SA"/>
              </w:rPr>
              <w:t xml:space="preserve"> БУНЬКОВО (51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130"/>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122</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18"/>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123</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ГОРОД </w:t>
            </w:r>
            <w:r w:rsidRPr="00A856DF">
              <w:rPr>
                <w:b/>
                <w:bCs/>
                <w:snapToGrid/>
                <w:sz w:val="16"/>
                <w:szCs w:val="16"/>
                <w:lang w:eastAsia="ar-SA"/>
              </w:rPr>
              <w:t>ДЕДОВСК (22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136"/>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124</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10"/>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125</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ПОСЕЛОК ГОРОДСКОГО ТИПА </w:t>
            </w:r>
            <w:r w:rsidRPr="00A856DF">
              <w:rPr>
                <w:b/>
                <w:bCs/>
                <w:snapToGrid/>
                <w:sz w:val="16"/>
                <w:szCs w:val="16"/>
                <w:lang w:eastAsia="ar-SA"/>
              </w:rPr>
              <w:t>ФРЯЗЕВО (50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142"/>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126</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30"/>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127</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БРЯНСКАЯ ОБЛАСТЬ, ГОРОД </w:t>
            </w:r>
            <w:r w:rsidRPr="00A856DF">
              <w:rPr>
                <w:b/>
                <w:bCs/>
                <w:snapToGrid/>
                <w:sz w:val="16"/>
                <w:szCs w:val="16"/>
                <w:lang w:eastAsia="ar-SA"/>
              </w:rPr>
              <w:t>БРЯНСК (370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135"/>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128</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22"/>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129</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МОСКВОСКАЯ ОБЛАСТЬ, ГОРОД </w:t>
            </w:r>
            <w:r w:rsidRPr="00A856DF">
              <w:rPr>
                <w:b/>
                <w:bCs/>
                <w:snapToGrid/>
                <w:sz w:val="16"/>
                <w:szCs w:val="16"/>
                <w:lang w:eastAsia="ar-SA"/>
              </w:rPr>
              <w:t>ЛОБНЯ</w:t>
            </w:r>
            <w:r w:rsidRPr="00A856DF">
              <w:rPr>
                <w:snapToGrid/>
                <w:sz w:val="16"/>
                <w:szCs w:val="16"/>
                <w:lang w:eastAsia="ar-SA"/>
              </w:rPr>
              <w:t xml:space="preserve"> </w:t>
            </w:r>
            <w:r w:rsidRPr="00A856DF">
              <w:rPr>
                <w:b/>
                <w:snapToGrid/>
                <w:sz w:val="16"/>
                <w:szCs w:val="16"/>
                <w:lang w:eastAsia="ar-SA"/>
              </w:rPr>
              <w:t>(17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126"/>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130</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14"/>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131</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РЯЗАНСКАЯ ОБЛАСТЬ, ГОРОД </w:t>
            </w:r>
            <w:r w:rsidRPr="00A856DF">
              <w:rPr>
                <w:b/>
                <w:bCs/>
                <w:snapToGrid/>
                <w:sz w:val="16"/>
                <w:szCs w:val="16"/>
                <w:lang w:eastAsia="ar-SA"/>
              </w:rPr>
              <w:t>РЯЗАНЬ (190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132"/>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132</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20"/>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133</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КУРСКАЯ ОБЛАСТЬ, ГОРОД </w:t>
            </w:r>
            <w:r w:rsidRPr="00A856DF">
              <w:rPr>
                <w:b/>
                <w:bCs/>
                <w:snapToGrid/>
                <w:sz w:val="16"/>
                <w:szCs w:val="16"/>
                <w:lang w:eastAsia="ar-SA"/>
              </w:rPr>
              <w:t>КУРСК (510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138"/>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134</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226"/>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135</w:t>
            </w:r>
          </w:p>
        </w:tc>
        <w:tc>
          <w:tcPr>
            <w:tcW w:w="3402" w:type="dxa"/>
            <w:vMerge w:val="restart"/>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ОРЛОВСКАЯ ОБЛАСТЬ, ГОРОД </w:t>
            </w:r>
            <w:r w:rsidRPr="00A856DF">
              <w:rPr>
                <w:b/>
                <w:bCs/>
                <w:snapToGrid/>
                <w:sz w:val="16"/>
                <w:szCs w:val="16"/>
                <w:lang w:eastAsia="ar-SA"/>
              </w:rPr>
              <w:t>ОРЕЛ (340 км)</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131"/>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136</w:t>
            </w:r>
          </w:p>
        </w:tc>
        <w:tc>
          <w:tcPr>
            <w:tcW w:w="3402" w:type="dxa"/>
            <w:vMerge/>
            <w:hideMark/>
          </w:tcPr>
          <w:p w:rsidR="00A856DF" w:rsidRPr="00A856DF" w:rsidRDefault="00A856DF" w:rsidP="00A856DF">
            <w:pPr>
              <w:tabs>
                <w:tab w:val="clear" w:pos="709"/>
                <w:tab w:val="left" w:pos="0"/>
              </w:tabs>
              <w:suppressAutoHyphens/>
              <w:ind w:firstLine="0"/>
              <w:jc w:val="center"/>
              <w:rPr>
                <w:snapToGrid/>
                <w:sz w:val="16"/>
                <w:szCs w:val="16"/>
                <w:lang w:eastAsia="ar-SA"/>
              </w:rPr>
            </w:pP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40  фут </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660"/>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137</w:t>
            </w:r>
          </w:p>
        </w:tc>
        <w:tc>
          <w:tcPr>
            <w:tcW w:w="3402"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ГОРОД </w:t>
            </w:r>
            <w:r w:rsidRPr="00A856DF">
              <w:rPr>
                <w:b/>
                <w:snapToGrid/>
                <w:sz w:val="16"/>
                <w:szCs w:val="16"/>
                <w:lang w:eastAsia="ar-SA"/>
              </w:rPr>
              <w:t>МЫТИЩИ</w:t>
            </w:r>
            <w:r w:rsidRPr="00A856DF">
              <w:rPr>
                <w:snapToGrid/>
                <w:sz w:val="16"/>
                <w:szCs w:val="16"/>
                <w:lang w:eastAsia="ar-SA"/>
              </w:rPr>
              <w:t xml:space="preserve"> ОЛИМПИЙСКИЙ ПРОСПЕКТ (завоз/вывоз с контейнерного терминала КУПАВНА)</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795"/>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lastRenderedPageBreak/>
              <w:t>139</w:t>
            </w:r>
          </w:p>
        </w:tc>
        <w:tc>
          <w:tcPr>
            <w:tcW w:w="3402"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ДЕРЕВНЯ </w:t>
            </w:r>
            <w:proofErr w:type="gramStart"/>
            <w:r w:rsidRPr="00A856DF">
              <w:rPr>
                <w:b/>
                <w:snapToGrid/>
                <w:sz w:val="16"/>
                <w:szCs w:val="16"/>
                <w:lang w:eastAsia="ar-SA"/>
              </w:rPr>
              <w:t>БОЛЬШОЕ</w:t>
            </w:r>
            <w:proofErr w:type="gramEnd"/>
            <w:r w:rsidRPr="00A856DF">
              <w:rPr>
                <w:b/>
                <w:snapToGrid/>
                <w:sz w:val="16"/>
                <w:szCs w:val="16"/>
                <w:lang w:eastAsia="ar-SA"/>
              </w:rPr>
              <w:t xml:space="preserve"> БУНЬКОВО</w:t>
            </w:r>
            <w:r w:rsidRPr="00A856DF">
              <w:rPr>
                <w:snapToGrid/>
                <w:sz w:val="16"/>
                <w:szCs w:val="16"/>
                <w:lang w:eastAsia="ar-SA"/>
              </w:rPr>
              <w:t xml:space="preserve"> УЛИЦА ЛЕНИНСКАЯ (завоз/вывоз с контейнерного терминала КУПАВНА)</w:t>
            </w:r>
          </w:p>
        </w:tc>
        <w:tc>
          <w:tcPr>
            <w:tcW w:w="1100"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1027"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bl>
    <w:p w:rsidR="00A856DF" w:rsidRPr="00A856DF" w:rsidRDefault="00A856DF" w:rsidP="00A856DF">
      <w:pPr>
        <w:tabs>
          <w:tab w:val="clear" w:pos="709"/>
          <w:tab w:val="left" w:pos="0"/>
        </w:tabs>
        <w:suppressAutoHyphens/>
        <w:ind w:firstLine="0"/>
        <w:jc w:val="right"/>
        <w:rPr>
          <w:b/>
          <w:snapToGrid/>
          <w:sz w:val="20"/>
          <w:lang w:eastAsia="ar-SA"/>
        </w:rPr>
      </w:pPr>
      <w:r w:rsidRPr="00A856DF">
        <w:rPr>
          <w:snapToGrid/>
          <w:sz w:val="24"/>
          <w:szCs w:val="24"/>
          <w:lang w:eastAsia="ar-SA"/>
        </w:rPr>
        <w:t xml:space="preserve">                                                            </w:t>
      </w:r>
      <w:r w:rsidRPr="00A856DF">
        <w:rPr>
          <w:b/>
          <w:snapToGrid/>
          <w:sz w:val="20"/>
          <w:lang w:eastAsia="ar-SA"/>
        </w:rPr>
        <w:t xml:space="preserve">ТАБЛИЦА № 2                                                  </w:t>
      </w:r>
    </w:p>
    <w:tbl>
      <w:tblPr>
        <w:tblStyle w:val="a6"/>
        <w:tblW w:w="0" w:type="auto"/>
        <w:jc w:val="center"/>
        <w:tblLayout w:type="fixed"/>
        <w:tblLook w:val="04A0"/>
      </w:tblPr>
      <w:tblGrid>
        <w:gridCol w:w="675"/>
        <w:gridCol w:w="3331"/>
        <w:gridCol w:w="1134"/>
        <w:gridCol w:w="1134"/>
        <w:gridCol w:w="992"/>
      </w:tblGrid>
      <w:tr w:rsidR="00A856DF" w:rsidRPr="00A856DF" w:rsidTr="00A856DF">
        <w:trPr>
          <w:trHeight w:val="776"/>
          <w:jc w:val="center"/>
        </w:trPr>
        <w:tc>
          <w:tcPr>
            <w:tcW w:w="675" w:type="dxa"/>
            <w:hideMark/>
          </w:tcPr>
          <w:p w:rsidR="00A856DF" w:rsidRPr="00A856DF" w:rsidRDefault="00A856DF" w:rsidP="00A856DF">
            <w:pPr>
              <w:tabs>
                <w:tab w:val="clear" w:pos="709"/>
                <w:tab w:val="left" w:pos="0"/>
              </w:tabs>
              <w:suppressAutoHyphens/>
              <w:ind w:firstLine="0"/>
              <w:jc w:val="center"/>
              <w:rPr>
                <w:b/>
                <w:bCs/>
                <w:snapToGrid/>
                <w:sz w:val="16"/>
                <w:szCs w:val="16"/>
                <w:lang w:eastAsia="ar-SA"/>
              </w:rPr>
            </w:pPr>
            <w:r w:rsidRPr="00A856DF">
              <w:rPr>
                <w:b/>
                <w:bCs/>
                <w:snapToGrid/>
                <w:sz w:val="16"/>
                <w:szCs w:val="16"/>
                <w:lang w:eastAsia="ar-SA"/>
              </w:rPr>
              <w:t xml:space="preserve">№ </w:t>
            </w:r>
            <w:proofErr w:type="spellStart"/>
            <w:proofErr w:type="gramStart"/>
            <w:r w:rsidRPr="00A856DF">
              <w:rPr>
                <w:b/>
                <w:bCs/>
                <w:snapToGrid/>
                <w:sz w:val="16"/>
                <w:szCs w:val="16"/>
                <w:lang w:eastAsia="ar-SA"/>
              </w:rPr>
              <w:t>п</w:t>
            </w:r>
            <w:proofErr w:type="spellEnd"/>
            <w:proofErr w:type="gramEnd"/>
            <w:r w:rsidRPr="00A856DF">
              <w:rPr>
                <w:b/>
                <w:bCs/>
                <w:snapToGrid/>
                <w:sz w:val="16"/>
                <w:szCs w:val="16"/>
                <w:lang w:eastAsia="ar-SA"/>
              </w:rPr>
              <w:t>/</w:t>
            </w:r>
            <w:proofErr w:type="spellStart"/>
            <w:r w:rsidRPr="00A856DF">
              <w:rPr>
                <w:b/>
                <w:bCs/>
                <w:snapToGrid/>
                <w:sz w:val="16"/>
                <w:szCs w:val="16"/>
                <w:lang w:eastAsia="ar-SA"/>
              </w:rPr>
              <w:t>п</w:t>
            </w:r>
            <w:proofErr w:type="spellEnd"/>
          </w:p>
        </w:tc>
        <w:tc>
          <w:tcPr>
            <w:tcW w:w="3331" w:type="dxa"/>
            <w:hideMark/>
          </w:tcPr>
          <w:p w:rsidR="00A856DF" w:rsidRPr="00A856DF" w:rsidRDefault="00A856DF" w:rsidP="00A856DF">
            <w:pPr>
              <w:tabs>
                <w:tab w:val="clear" w:pos="709"/>
                <w:tab w:val="left" w:pos="0"/>
              </w:tabs>
              <w:suppressAutoHyphens/>
              <w:ind w:firstLine="0"/>
              <w:jc w:val="center"/>
              <w:rPr>
                <w:b/>
                <w:bCs/>
                <w:snapToGrid/>
                <w:sz w:val="16"/>
                <w:szCs w:val="16"/>
                <w:lang w:eastAsia="ar-SA"/>
              </w:rPr>
            </w:pPr>
            <w:r w:rsidRPr="00A856DF">
              <w:rPr>
                <w:b/>
                <w:bCs/>
                <w:snapToGrid/>
                <w:sz w:val="16"/>
                <w:szCs w:val="16"/>
                <w:lang w:eastAsia="ar-SA"/>
              </w:rPr>
              <w:t xml:space="preserve">УСЛУГИ ПО ЗАВОЗУ-ВЫВОЗУ ГРУЗОВ (КОНТЕЙНЕРОВ) НА/С КОНТЕЙНЕРНЫЙ ТЕРМИНАЛ  </w:t>
            </w:r>
            <w:proofErr w:type="gramStart"/>
            <w:r w:rsidRPr="00A856DF">
              <w:rPr>
                <w:b/>
                <w:bCs/>
                <w:snapToGrid/>
                <w:sz w:val="16"/>
                <w:szCs w:val="16"/>
                <w:lang w:eastAsia="ar-SA"/>
              </w:rPr>
              <w:t>СИЛИКАТНАЯ</w:t>
            </w:r>
            <w:proofErr w:type="gramEnd"/>
          </w:p>
        </w:tc>
        <w:tc>
          <w:tcPr>
            <w:tcW w:w="1134" w:type="dxa"/>
            <w:hideMark/>
          </w:tcPr>
          <w:p w:rsidR="00A856DF" w:rsidRPr="00A856DF" w:rsidRDefault="00A856DF" w:rsidP="00A856DF">
            <w:pPr>
              <w:tabs>
                <w:tab w:val="clear" w:pos="709"/>
                <w:tab w:val="left" w:pos="0"/>
              </w:tabs>
              <w:suppressAutoHyphens/>
              <w:ind w:firstLine="0"/>
              <w:jc w:val="center"/>
              <w:rPr>
                <w:b/>
                <w:bCs/>
                <w:snapToGrid/>
                <w:sz w:val="16"/>
                <w:szCs w:val="16"/>
                <w:lang w:eastAsia="ar-SA"/>
              </w:rPr>
            </w:pPr>
            <w:r w:rsidRPr="00A856DF">
              <w:rPr>
                <w:b/>
                <w:bCs/>
                <w:snapToGrid/>
                <w:sz w:val="16"/>
                <w:szCs w:val="16"/>
                <w:lang w:eastAsia="ar-SA"/>
              </w:rPr>
              <w:t>Единица измерения</w:t>
            </w:r>
          </w:p>
        </w:tc>
        <w:tc>
          <w:tcPr>
            <w:tcW w:w="1134" w:type="dxa"/>
            <w:hideMark/>
          </w:tcPr>
          <w:p w:rsidR="00A856DF" w:rsidRPr="00A856DF" w:rsidRDefault="00A856DF" w:rsidP="00A856DF">
            <w:pPr>
              <w:tabs>
                <w:tab w:val="clear" w:pos="709"/>
                <w:tab w:val="left" w:pos="0"/>
              </w:tabs>
              <w:suppressAutoHyphens/>
              <w:ind w:firstLine="0"/>
              <w:jc w:val="center"/>
              <w:rPr>
                <w:b/>
                <w:bCs/>
                <w:snapToGrid/>
                <w:sz w:val="16"/>
                <w:szCs w:val="16"/>
                <w:lang w:eastAsia="ar-SA"/>
              </w:rPr>
            </w:pPr>
            <w:r w:rsidRPr="00A856DF">
              <w:rPr>
                <w:b/>
                <w:bCs/>
                <w:snapToGrid/>
                <w:sz w:val="16"/>
                <w:szCs w:val="16"/>
                <w:lang w:eastAsia="ar-SA"/>
              </w:rPr>
              <w:t>Типоразмер контейнера</w:t>
            </w:r>
          </w:p>
        </w:tc>
        <w:tc>
          <w:tcPr>
            <w:tcW w:w="992" w:type="dxa"/>
            <w:hideMark/>
          </w:tcPr>
          <w:p w:rsidR="00A856DF" w:rsidRPr="00A856DF" w:rsidRDefault="00A856DF" w:rsidP="00A856DF">
            <w:pPr>
              <w:tabs>
                <w:tab w:val="clear" w:pos="709"/>
                <w:tab w:val="left" w:pos="0"/>
              </w:tabs>
              <w:suppressAutoHyphens/>
              <w:ind w:firstLine="0"/>
              <w:jc w:val="center"/>
              <w:rPr>
                <w:b/>
                <w:bCs/>
                <w:snapToGrid/>
                <w:sz w:val="16"/>
                <w:szCs w:val="16"/>
                <w:lang w:eastAsia="ar-SA"/>
              </w:rPr>
            </w:pPr>
            <w:r w:rsidRPr="00A856DF">
              <w:rPr>
                <w:b/>
                <w:bCs/>
                <w:snapToGrid/>
                <w:sz w:val="16"/>
                <w:szCs w:val="16"/>
                <w:lang w:eastAsia="ar-SA"/>
              </w:rPr>
              <w:t>Стоимость услуги (без НДС)</w:t>
            </w:r>
          </w:p>
        </w:tc>
      </w:tr>
      <w:tr w:rsidR="00A856DF" w:rsidRPr="00A856DF" w:rsidTr="00A856DF">
        <w:trPr>
          <w:trHeight w:val="350"/>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141</w:t>
            </w:r>
          </w:p>
        </w:tc>
        <w:tc>
          <w:tcPr>
            <w:tcW w:w="3331"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ГОРОД </w:t>
            </w:r>
            <w:r w:rsidRPr="00A856DF">
              <w:rPr>
                <w:b/>
                <w:bCs/>
                <w:snapToGrid/>
                <w:sz w:val="16"/>
                <w:szCs w:val="16"/>
                <w:lang w:eastAsia="ar-SA"/>
              </w:rPr>
              <w:t>ПОДОЛЬСК</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992"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492"/>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142</w:t>
            </w:r>
          </w:p>
        </w:tc>
        <w:tc>
          <w:tcPr>
            <w:tcW w:w="3331"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ГОРОД </w:t>
            </w:r>
            <w:r w:rsidRPr="00A856DF">
              <w:rPr>
                <w:b/>
                <w:bCs/>
                <w:snapToGrid/>
                <w:sz w:val="16"/>
                <w:szCs w:val="16"/>
                <w:lang w:eastAsia="ar-SA"/>
              </w:rPr>
              <w:t>ХИМКИ (60 км)</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992"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492"/>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143</w:t>
            </w:r>
          </w:p>
        </w:tc>
        <w:tc>
          <w:tcPr>
            <w:tcW w:w="3331"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ГОРОД </w:t>
            </w:r>
            <w:r w:rsidRPr="00A856DF">
              <w:rPr>
                <w:b/>
                <w:bCs/>
                <w:snapToGrid/>
                <w:sz w:val="16"/>
                <w:szCs w:val="16"/>
                <w:lang w:eastAsia="ar-SA"/>
              </w:rPr>
              <w:t>ЛЮБЕРЦЫ (45 км)</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992"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429"/>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144</w:t>
            </w:r>
          </w:p>
        </w:tc>
        <w:tc>
          <w:tcPr>
            <w:tcW w:w="3331"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ГОРОД </w:t>
            </w:r>
            <w:r w:rsidRPr="00A856DF">
              <w:rPr>
                <w:b/>
                <w:bCs/>
                <w:snapToGrid/>
                <w:sz w:val="16"/>
                <w:szCs w:val="16"/>
                <w:lang w:eastAsia="ar-SA"/>
              </w:rPr>
              <w:t>ЩЕЛКОВО (70 км)</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992"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406"/>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145</w:t>
            </w:r>
          </w:p>
        </w:tc>
        <w:tc>
          <w:tcPr>
            <w:tcW w:w="3331"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ГОРОД </w:t>
            </w:r>
            <w:r w:rsidRPr="00A856DF">
              <w:rPr>
                <w:b/>
                <w:bCs/>
                <w:snapToGrid/>
                <w:sz w:val="16"/>
                <w:szCs w:val="16"/>
                <w:lang w:eastAsia="ar-SA"/>
              </w:rPr>
              <w:t>ЕГОРЬЕВСК (140 км)</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992"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412"/>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146</w:t>
            </w:r>
          </w:p>
        </w:tc>
        <w:tc>
          <w:tcPr>
            <w:tcW w:w="3331"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ГОРОД </w:t>
            </w:r>
            <w:r w:rsidRPr="00A856DF">
              <w:rPr>
                <w:b/>
                <w:bCs/>
                <w:snapToGrid/>
                <w:sz w:val="16"/>
                <w:szCs w:val="16"/>
                <w:lang w:eastAsia="ar-SA"/>
              </w:rPr>
              <w:t>СЕРПУХОВ, НАРОФОМИНСК, ОБНИНСК (80 км)</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992"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418"/>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147</w:t>
            </w:r>
          </w:p>
        </w:tc>
        <w:tc>
          <w:tcPr>
            <w:tcW w:w="3331"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ГОРОД </w:t>
            </w:r>
            <w:r w:rsidRPr="00A856DF">
              <w:rPr>
                <w:b/>
                <w:bCs/>
                <w:snapToGrid/>
                <w:sz w:val="16"/>
                <w:szCs w:val="16"/>
                <w:lang w:eastAsia="ar-SA"/>
              </w:rPr>
              <w:t>ЛОБНЯ (75 км)</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992"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423"/>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148</w:t>
            </w:r>
          </w:p>
        </w:tc>
        <w:tc>
          <w:tcPr>
            <w:tcW w:w="3331"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ГОРОД </w:t>
            </w:r>
            <w:r w:rsidRPr="00A856DF">
              <w:rPr>
                <w:b/>
                <w:bCs/>
                <w:snapToGrid/>
                <w:sz w:val="16"/>
                <w:szCs w:val="16"/>
                <w:lang w:eastAsia="ar-SA"/>
              </w:rPr>
              <w:t>ДОЛГОПРУДНЫЙ, БРОННИЦЫ (65 км)</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992"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416"/>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149</w:t>
            </w:r>
          </w:p>
        </w:tc>
        <w:tc>
          <w:tcPr>
            <w:tcW w:w="3331"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ГОРОД </w:t>
            </w:r>
            <w:r w:rsidRPr="00A856DF">
              <w:rPr>
                <w:b/>
                <w:bCs/>
                <w:snapToGrid/>
                <w:sz w:val="16"/>
                <w:szCs w:val="16"/>
                <w:lang w:eastAsia="ar-SA"/>
              </w:rPr>
              <w:t>ПРОТВИНО (95 км)</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992"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408"/>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150</w:t>
            </w:r>
          </w:p>
        </w:tc>
        <w:tc>
          <w:tcPr>
            <w:tcW w:w="3331"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ГОРОД </w:t>
            </w:r>
            <w:r w:rsidRPr="00A856DF">
              <w:rPr>
                <w:b/>
                <w:bCs/>
                <w:snapToGrid/>
                <w:sz w:val="16"/>
                <w:szCs w:val="16"/>
                <w:lang w:eastAsia="ar-SA"/>
              </w:rPr>
              <w:t>ЖУКОВСКИЙ (15 км)</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992"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414"/>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151</w:t>
            </w:r>
          </w:p>
        </w:tc>
        <w:tc>
          <w:tcPr>
            <w:tcW w:w="3331"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ПОСЕЛОК ГОРОДСКОГО ТИПА </w:t>
            </w:r>
            <w:r w:rsidRPr="00A856DF">
              <w:rPr>
                <w:b/>
                <w:bCs/>
                <w:snapToGrid/>
                <w:sz w:val="16"/>
                <w:szCs w:val="16"/>
                <w:lang w:eastAsia="ar-SA"/>
              </w:rPr>
              <w:t>СЕЛЯТИНО (10 км)</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992"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419"/>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152</w:t>
            </w:r>
          </w:p>
        </w:tc>
        <w:tc>
          <w:tcPr>
            <w:tcW w:w="3331"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ГОРОД </w:t>
            </w:r>
            <w:r w:rsidRPr="00A856DF">
              <w:rPr>
                <w:b/>
                <w:bCs/>
                <w:snapToGrid/>
                <w:sz w:val="16"/>
                <w:szCs w:val="16"/>
                <w:lang w:eastAsia="ar-SA"/>
              </w:rPr>
              <w:t>ТРОИЦК (35 км)</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992"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413"/>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153</w:t>
            </w:r>
          </w:p>
        </w:tc>
        <w:tc>
          <w:tcPr>
            <w:tcW w:w="3331"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ГОРОД </w:t>
            </w:r>
            <w:r w:rsidRPr="00A856DF">
              <w:rPr>
                <w:b/>
                <w:bCs/>
                <w:snapToGrid/>
                <w:sz w:val="16"/>
                <w:szCs w:val="16"/>
                <w:lang w:eastAsia="ar-SA"/>
              </w:rPr>
              <w:t>ДОМОДЕДОВО (25 км)</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992"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r w:rsidR="00A856DF" w:rsidRPr="00A856DF" w:rsidTr="00A856DF">
        <w:trPr>
          <w:trHeight w:val="406"/>
          <w:jc w:val="center"/>
        </w:trPr>
        <w:tc>
          <w:tcPr>
            <w:tcW w:w="675"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154</w:t>
            </w:r>
          </w:p>
        </w:tc>
        <w:tc>
          <w:tcPr>
            <w:tcW w:w="3331"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 xml:space="preserve">МОСКОВСКАЯ ОБЛАСТЬ,  ГОРОД </w:t>
            </w:r>
            <w:r w:rsidRPr="00A856DF">
              <w:rPr>
                <w:b/>
                <w:bCs/>
                <w:snapToGrid/>
                <w:sz w:val="16"/>
                <w:szCs w:val="16"/>
                <w:lang w:eastAsia="ar-SA"/>
              </w:rPr>
              <w:t>ЧЕХОВ (5 км)</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контейнер</w:t>
            </w:r>
          </w:p>
        </w:tc>
        <w:tc>
          <w:tcPr>
            <w:tcW w:w="1134" w:type="dxa"/>
            <w:hideMark/>
          </w:tcPr>
          <w:p w:rsidR="00A856DF" w:rsidRPr="00A856DF" w:rsidRDefault="00A856DF" w:rsidP="00A856DF">
            <w:pPr>
              <w:tabs>
                <w:tab w:val="clear" w:pos="709"/>
                <w:tab w:val="left" w:pos="0"/>
              </w:tabs>
              <w:suppressAutoHyphens/>
              <w:ind w:firstLine="0"/>
              <w:jc w:val="center"/>
              <w:rPr>
                <w:snapToGrid/>
                <w:sz w:val="16"/>
                <w:szCs w:val="16"/>
                <w:lang w:eastAsia="ar-SA"/>
              </w:rPr>
            </w:pPr>
            <w:r w:rsidRPr="00A856DF">
              <w:rPr>
                <w:snapToGrid/>
                <w:sz w:val="16"/>
                <w:szCs w:val="16"/>
                <w:lang w:eastAsia="ar-SA"/>
              </w:rPr>
              <w:t>20  фут</w:t>
            </w:r>
          </w:p>
        </w:tc>
        <w:tc>
          <w:tcPr>
            <w:tcW w:w="992" w:type="dxa"/>
          </w:tcPr>
          <w:p w:rsidR="00A856DF" w:rsidRPr="00A856DF" w:rsidRDefault="00A856DF" w:rsidP="00A856DF">
            <w:pPr>
              <w:tabs>
                <w:tab w:val="clear" w:pos="709"/>
                <w:tab w:val="left" w:pos="0"/>
              </w:tabs>
              <w:suppressAutoHyphens/>
              <w:ind w:firstLine="0"/>
              <w:jc w:val="center"/>
              <w:rPr>
                <w:snapToGrid/>
                <w:sz w:val="16"/>
                <w:szCs w:val="16"/>
                <w:lang w:eastAsia="ar-SA"/>
              </w:rPr>
            </w:pPr>
          </w:p>
        </w:tc>
      </w:tr>
    </w:tbl>
    <w:p w:rsidR="00A856DF" w:rsidRPr="00A856DF" w:rsidRDefault="00A856DF" w:rsidP="00A856DF">
      <w:pPr>
        <w:tabs>
          <w:tab w:val="clear" w:pos="709"/>
          <w:tab w:val="left" w:pos="0"/>
        </w:tabs>
        <w:suppressAutoHyphens/>
        <w:ind w:firstLine="0"/>
        <w:rPr>
          <w:snapToGrid/>
          <w:sz w:val="24"/>
          <w:szCs w:val="24"/>
          <w:lang w:eastAsia="ar-SA"/>
        </w:rPr>
      </w:pPr>
    </w:p>
    <w:p w:rsidR="00A856DF" w:rsidRPr="00A856DF" w:rsidRDefault="00A856DF" w:rsidP="00A856DF">
      <w:pPr>
        <w:tabs>
          <w:tab w:val="clear" w:pos="709"/>
          <w:tab w:val="left" w:pos="0"/>
        </w:tabs>
        <w:suppressAutoHyphens/>
        <w:ind w:firstLine="0"/>
        <w:rPr>
          <w:snapToGrid/>
          <w:sz w:val="24"/>
          <w:szCs w:val="24"/>
          <w:lang w:eastAsia="ar-SA"/>
        </w:rPr>
      </w:pPr>
    </w:p>
    <w:p w:rsidR="00A856DF" w:rsidRPr="00A856DF" w:rsidRDefault="00A856DF" w:rsidP="00A856DF">
      <w:pPr>
        <w:tabs>
          <w:tab w:val="clear" w:pos="709"/>
          <w:tab w:val="left" w:pos="0"/>
        </w:tabs>
        <w:suppressAutoHyphens/>
        <w:ind w:firstLine="0"/>
        <w:rPr>
          <w:snapToGrid/>
          <w:sz w:val="24"/>
          <w:szCs w:val="24"/>
          <w:lang w:eastAsia="ar-SA"/>
        </w:rPr>
      </w:pPr>
    </w:p>
    <w:p w:rsidR="00A856DF" w:rsidRPr="00A856DF" w:rsidRDefault="00A856DF" w:rsidP="00A856DF">
      <w:pPr>
        <w:tabs>
          <w:tab w:val="clear" w:pos="709"/>
          <w:tab w:val="left" w:pos="0"/>
        </w:tabs>
        <w:suppressAutoHyphens/>
        <w:ind w:firstLine="0"/>
        <w:jc w:val="right"/>
        <w:rPr>
          <w:b/>
          <w:snapToGrid/>
          <w:sz w:val="24"/>
          <w:szCs w:val="24"/>
          <w:lang w:eastAsia="ar-SA"/>
        </w:rPr>
      </w:pPr>
      <w:r w:rsidRPr="00A856DF">
        <w:rPr>
          <w:b/>
          <w:snapToGrid/>
          <w:sz w:val="24"/>
          <w:szCs w:val="24"/>
          <w:lang w:eastAsia="ar-SA"/>
        </w:rPr>
        <w:t>Таблица №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6"/>
        <w:gridCol w:w="5649"/>
        <w:gridCol w:w="1647"/>
        <w:gridCol w:w="1619"/>
      </w:tblGrid>
      <w:tr w:rsidR="00A856DF" w:rsidRPr="00A856DF" w:rsidTr="00A856DF">
        <w:tc>
          <w:tcPr>
            <w:tcW w:w="662" w:type="dxa"/>
          </w:tcPr>
          <w:p w:rsidR="00A856DF" w:rsidRPr="00A856DF" w:rsidRDefault="00A856DF" w:rsidP="00A856DF">
            <w:pPr>
              <w:tabs>
                <w:tab w:val="clear" w:pos="709"/>
                <w:tab w:val="left" w:pos="0"/>
              </w:tabs>
              <w:suppressAutoHyphens/>
              <w:ind w:firstLine="0"/>
              <w:jc w:val="both"/>
              <w:rPr>
                <w:b/>
                <w:snapToGrid/>
                <w:sz w:val="24"/>
                <w:szCs w:val="24"/>
                <w:lang w:eastAsia="ar-SA"/>
              </w:rPr>
            </w:pPr>
            <w:r w:rsidRPr="00A856DF">
              <w:rPr>
                <w:b/>
                <w:snapToGrid/>
                <w:sz w:val="24"/>
                <w:szCs w:val="24"/>
                <w:lang w:eastAsia="ar-SA"/>
              </w:rPr>
              <w:t xml:space="preserve">№ </w:t>
            </w:r>
            <w:proofErr w:type="spellStart"/>
            <w:proofErr w:type="gramStart"/>
            <w:r w:rsidRPr="00A856DF">
              <w:rPr>
                <w:b/>
                <w:snapToGrid/>
                <w:sz w:val="24"/>
                <w:szCs w:val="24"/>
                <w:lang w:eastAsia="ar-SA"/>
              </w:rPr>
              <w:t>п</w:t>
            </w:r>
            <w:proofErr w:type="spellEnd"/>
            <w:proofErr w:type="gramEnd"/>
            <w:r w:rsidRPr="00A856DF">
              <w:rPr>
                <w:b/>
                <w:snapToGrid/>
                <w:sz w:val="24"/>
                <w:szCs w:val="24"/>
                <w:lang w:eastAsia="ar-SA"/>
              </w:rPr>
              <w:t>/</w:t>
            </w:r>
            <w:proofErr w:type="spellStart"/>
            <w:r w:rsidRPr="00A856DF">
              <w:rPr>
                <w:b/>
                <w:snapToGrid/>
                <w:sz w:val="24"/>
                <w:szCs w:val="24"/>
                <w:lang w:eastAsia="ar-SA"/>
              </w:rPr>
              <w:t>п</w:t>
            </w:r>
            <w:proofErr w:type="spellEnd"/>
          </w:p>
        </w:tc>
        <w:tc>
          <w:tcPr>
            <w:tcW w:w="5891" w:type="dxa"/>
          </w:tcPr>
          <w:p w:rsidR="00A856DF" w:rsidRPr="00A856DF" w:rsidRDefault="00A856DF" w:rsidP="00A856DF">
            <w:pPr>
              <w:tabs>
                <w:tab w:val="clear" w:pos="709"/>
                <w:tab w:val="left" w:pos="0"/>
              </w:tabs>
              <w:suppressAutoHyphens/>
              <w:ind w:firstLine="0"/>
              <w:jc w:val="center"/>
              <w:rPr>
                <w:b/>
                <w:snapToGrid/>
                <w:sz w:val="24"/>
                <w:szCs w:val="24"/>
                <w:lang w:eastAsia="ar-SA"/>
              </w:rPr>
            </w:pPr>
            <w:r w:rsidRPr="00A856DF">
              <w:rPr>
                <w:b/>
                <w:snapToGrid/>
                <w:sz w:val="24"/>
                <w:szCs w:val="24"/>
                <w:lang w:eastAsia="ar-SA"/>
              </w:rPr>
              <w:t xml:space="preserve">Наименование </w:t>
            </w:r>
            <w:proofErr w:type="gramStart"/>
            <w:r w:rsidRPr="00A856DF">
              <w:rPr>
                <w:b/>
                <w:snapToGrid/>
                <w:sz w:val="24"/>
                <w:szCs w:val="24"/>
                <w:lang w:eastAsia="ar-SA"/>
              </w:rPr>
              <w:t>дополнительных</w:t>
            </w:r>
            <w:proofErr w:type="gramEnd"/>
          </w:p>
          <w:p w:rsidR="00A856DF" w:rsidRPr="00A856DF" w:rsidRDefault="00A856DF" w:rsidP="00A856DF">
            <w:pPr>
              <w:tabs>
                <w:tab w:val="clear" w:pos="709"/>
                <w:tab w:val="left" w:pos="0"/>
              </w:tabs>
              <w:suppressAutoHyphens/>
              <w:ind w:firstLine="0"/>
              <w:jc w:val="center"/>
              <w:rPr>
                <w:b/>
                <w:snapToGrid/>
                <w:sz w:val="24"/>
                <w:szCs w:val="24"/>
                <w:lang w:eastAsia="ar-SA"/>
              </w:rPr>
            </w:pPr>
            <w:r w:rsidRPr="00A856DF">
              <w:rPr>
                <w:b/>
                <w:snapToGrid/>
                <w:sz w:val="24"/>
                <w:szCs w:val="24"/>
                <w:lang w:eastAsia="ar-SA"/>
              </w:rPr>
              <w:t>услуг</w:t>
            </w:r>
          </w:p>
        </w:tc>
        <w:tc>
          <w:tcPr>
            <w:tcW w:w="1665" w:type="dxa"/>
          </w:tcPr>
          <w:p w:rsidR="00A856DF" w:rsidRPr="00A856DF" w:rsidRDefault="00A856DF" w:rsidP="00A856DF">
            <w:pPr>
              <w:tabs>
                <w:tab w:val="clear" w:pos="709"/>
                <w:tab w:val="left" w:pos="0"/>
              </w:tabs>
              <w:suppressAutoHyphens/>
              <w:ind w:firstLine="0"/>
              <w:jc w:val="center"/>
              <w:rPr>
                <w:b/>
                <w:snapToGrid/>
                <w:sz w:val="24"/>
                <w:szCs w:val="24"/>
                <w:lang w:eastAsia="ar-SA"/>
              </w:rPr>
            </w:pPr>
            <w:r w:rsidRPr="00A856DF">
              <w:rPr>
                <w:b/>
                <w:snapToGrid/>
                <w:sz w:val="24"/>
                <w:szCs w:val="24"/>
                <w:lang w:eastAsia="ar-SA"/>
              </w:rPr>
              <w:t>Стоимость</w:t>
            </w:r>
          </w:p>
          <w:p w:rsidR="00A856DF" w:rsidRPr="00A856DF" w:rsidRDefault="00A856DF" w:rsidP="00A856DF">
            <w:pPr>
              <w:tabs>
                <w:tab w:val="clear" w:pos="709"/>
                <w:tab w:val="left" w:pos="0"/>
              </w:tabs>
              <w:suppressAutoHyphens/>
              <w:ind w:firstLine="0"/>
              <w:jc w:val="center"/>
              <w:rPr>
                <w:b/>
                <w:snapToGrid/>
                <w:sz w:val="24"/>
                <w:szCs w:val="24"/>
                <w:lang w:eastAsia="ar-SA"/>
              </w:rPr>
            </w:pPr>
            <w:r w:rsidRPr="00A856DF">
              <w:rPr>
                <w:b/>
                <w:snapToGrid/>
                <w:sz w:val="24"/>
                <w:szCs w:val="24"/>
                <w:lang w:eastAsia="ar-SA"/>
              </w:rPr>
              <w:t>в руб. с НДС</w:t>
            </w:r>
          </w:p>
          <w:p w:rsidR="00A856DF" w:rsidRPr="00A856DF" w:rsidRDefault="00A856DF" w:rsidP="00A856DF">
            <w:pPr>
              <w:tabs>
                <w:tab w:val="clear" w:pos="709"/>
                <w:tab w:val="left" w:pos="0"/>
              </w:tabs>
              <w:suppressAutoHyphens/>
              <w:ind w:firstLine="0"/>
              <w:jc w:val="center"/>
              <w:rPr>
                <w:b/>
                <w:snapToGrid/>
                <w:sz w:val="24"/>
                <w:szCs w:val="24"/>
                <w:lang w:eastAsia="ar-SA"/>
              </w:rPr>
            </w:pPr>
            <w:r w:rsidRPr="00A856DF">
              <w:rPr>
                <w:b/>
                <w:snapToGrid/>
                <w:sz w:val="24"/>
                <w:szCs w:val="24"/>
                <w:lang w:eastAsia="ar-SA"/>
              </w:rPr>
              <w:t>20-фут</w:t>
            </w:r>
          </w:p>
          <w:p w:rsidR="00A856DF" w:rsidRPr="00A856DF" w:rsidRDefault="00A856DF" w:rsidP="00A856DF">
            <w:pPr>
              <w:tabs>
                <w:tab w:val="clear" w:pos="709"/>
                <w:tab w:val="left" w:pos="0"/>
              </w:tabs>
              <w:suppressAutoHyphens/>
              <w:ind w:firstLine="0"/>
              <w:jc w:val="center"/>
              <w:rPr>
                <w:b/>
                <w:snapToGrid/>
                <w:sz w:val="24"/>
                <w:szCs w:val="24"/>
                <w:lang w:eastAsia="ar-SA"/>
              </w:rPr>
            </w:pPr>
            <w:r w:rsidRPr="00A856DF">
              <w:rPr>
                <w:b/>
                <w:snapToGrid/>
                <w:sz w:val="24"/>
                <w:szCs w:val="24"/>
                <w:lang w:eastAsia="ar-SA"/>
              </w:rPr>
              <w:t>контейнер</w:t>
            </w:r>
          </w:p>
        </w:tc>
        <w:tc>
          <w:tcPr>
            <w:tcW w:w="1635" w:type="dxa"/>
          </w:tcPr>
          <w:p w:rsidR="00A856DF" w:rsidRPr="00A856DF" w:rsidRDefault="00A856DF" w:rsidP="00A856DF">
            <w:pPr>
              <w:tabs>
                <w:tab w:val="clear" w:pos="709"/>
                <w:tab w:val="left" w:pos="0"/>
              </w:tabs>
              <w:suppressAutoHyphens/>
              <w:ind w:firstLine="0"/>
              <w:jc w:val="center"/>
              <w:rPr>
                <w:b/>
                <w:snapToGrid/>
                <w:sz w:val="24"/>
                <w:szCs w:val="24"/>
                <w:lang w:eastAsia="ar-SA"/>
              </w:rPr>
            </w:pPr>
            <w:r w:rsidRPr="00A856DF">
              <w:rPr>
                <w:b/>
                <w:snapToGrid/>
                <w:sz w:val="24"/>
                <w:szCs w:val="24"/>
                <w:lang w:eastAsia="ar-SA"/>
              </w:rPr>
              <w:t>Стоимость</w:t>
            </w:r>
          </w:p>
          <w:p w:rsidR="00A856DF" w:rsidRPr="00A856DF" w:rsidRDefault="00A856DF" w:rsidP="00A856DF">
            <w:pPr>
              <w:tabs>
                <w:tab w:val="clear" w:pos="709"/>
                <w:tab w:val="left" w:pos="0"/>
              </w:tabs>
              <w:suppressAutoHyphens/>
              <w:ind w:firstLine="0"/>
              <w:jc w:val="center"/>
              <w:rPr>
                <w:b/>
                <w:snapToGrid/>
                <w:sz w:val="24"/>
                <w:szCs w:val="24"/>
                <w:lang w:eastAsia="ar-SA"/>
              </w:rPr>
            </w:pPr>
            <w:r w:rsidRPr="00A856DF">
              <w:rPr>
                <w:b/>
                <w:snapToGrid/>
                <w:sz w:val="24"/>
                <w:szCs w:val="24"/>
                <w:lang w:eastAsia="ar-SA"/>
              </w:rPr>
              <w:t>в руб. с НДС</w:t>
            </w:r>
          </w:p>
          <w:p w:rsidR="00A856DF" w:rsidRPr="00A856DF" w:rsidRDefault="00A856DF" w:rsidP="00A856DF">
            <w:pPr>
              <w:tabs>
                <w:tab w:val="clear" w:pos="709"/>
                <w:tab w:val="left" w:pos="0"/>
              </w:tabs>
              <w:suppressAutoHyphens/>
              <w:ind w:firstLine="0"/>
              <w:jc w:val="center"/>
              <w:rPr>
                <w:b/>
                <w:snapToGrid/>
                <w:sz w:val="24"/>
                <w:szCs w:val="24"/>
                <w:lang w:eastAsia="ar-SA"/>
              </w:rPr>
            </w:pPr>
            <w:r w:rsidRPr="00A856DF">
              <w:rPr>
                <w:b/>
                <w:snapToGrid/>
                <w:sz w:val="24"/>
                <w:szCs w:val="24"/>
                <w:lang w:eastAsia="ar-SA"/>
              </w:rPr>
              <w:t>40-фут</w:t>
            </w:r>
          </w:p>
          <w:p w:rsidR="00A856DF" w:rsidRPr="00A856DF" w:rsidRDefault="00A856DF" w:rsidP="00A856DF">
            <w:pPr>
              <w:tabs>
                <w:tab w:val="clear" w:pos="709"/>
                <w:tab w:val="left" w:pos="0"/>
              </w:tabs>
              <w:suppressAutoHyphens/>
              <w:ind w:firstLine="0"/>
              <w:jc w:val="center"/>
              <w:rPr>
                <w:b/>
                <w:snapToGrid/>
                <w:sz w:val="24"/>
                <w:szCs w:val="24"/>
                <w:lang w:eastAsia="ar-SA"/>
              </w:rPr>
            </w:pPr>
            <w:r w:rsidRPr="00A856DF">
              <w:rPr>
                <w:b/>
                <w:snapToGrid/>
                <w:sz w:val="24"/>
                <w:szCs w:val="24"/>
                <w:lang w:eastAsia="ar-SA"/>
              </w:rPr>
              <w:t>контейнер</w:t>
            </w:r>
          </w:p>
        </w:tc>
      </w:tr>
      <w:tr w:rsidR="00A856DF" w:rsidRPr="00A856DF" w:rsidTr="00A856DF">
        <w:tc>
          <w:tcPr>
            <w:tcW w:w="662" w:type="dxa"/>
          </w:tcPr>
          <w:p w:rsidR="00A856DF" w:rsidRPr="00A856DF" w:rsidRDefault="00A856DF" w:rsidP="00A856DF">
            <w:pPr>
              <w:tabs>
                <w:tab w:val="clear" w:pos="709"/>
                <w:tab w:val="left" w:pos="0"/>
              </w:tabs>
              <w:suppressAutoHyphens/>
              <w:ind w:firstLine="0"/>
              <w:jc w:val="both"/>
              <w:rPr>
                <w:snapToGrid/>
                <w:sz w:val="24"/>
                <w:szCs w:val="24"/>
                <w:lang w:eastAsia="ar-SA"/>
              </w:rPr>
            </w:pPr>
            <w:r w:rsidRPr="00A856DF">
              <w:rPr>
                <w:snapToGrid/>
                <w:sz w:val="24"/>
                <w:szCs w:val="24"/>
                <w:lang w:eastAsia="ar-SA"/>
              </w:rPr>
              <w:t>1.</w:t>
            </w:r>
          </w:p>
        </w:tc>
        <w:tc>
          <w:tcPr>
            <w:tcW w:w="5891" w:type="dxa"/>
          </w:tcPr>
          <w:p w:rsidR="00A856DF" w:rsidRPr="00A856DF" w:rsidRDefault="00A856DF" w:rsidP="00A856DF">
            <w:pPr>
              <w:tabs>
                <w:tab w:val="clear" w:pos="709"/>
                <w:tab w:val="left" w:pos="0"/>
              </w:tabs>
              <w:suppressAutoHyphens/>
              <w:ind w:firstLine="0"/>
              <w:jc w:val="both"/>
              <w:rPr>
                <w:bCs/>
                <w:snapToGrid/>
                <w:sz w:val="22"/>
                <w:szCs w:val="22"/>
              </w:rPr>
            </w:pPr>
            <w:r w:rsidRPr="00A856DF">
              <w:rPr>
                <w:bCs/>
                <w:snapToGrid/>
                <w:sz w:val="22"/>
                <w:szCs w:val="22"/>
              </w:rPr>
              <w:t>Работа автомобиля сверх норматива  при завозе/вывозе</w:t>
            </w:r>
          </w:p>
          <w:p w:rsidR="00A856DF" w:rsidRPr="00A856DF" w:rsidRDefault="00A856DF" w:rsidP="00A856DF">
            <w:pPr>
              <w:tabs>
                <w:tab w:val="clear" w:pos="709"/>
                <w:tab w:val="left" w:pos="0"/>
              </w:tabs>
              <w:suppressAutoHyphens/>
              <w:ind w:firstLine="0"/>
              <w:jc w:val="both"/>
              <w:rPr>
                <w:snapToGrid/>
                <w:sz w:val="24"/>
                <w:szCs w:val="24"/>
                <w:lang w:eastAsia="ar-SA"/>
              </w:rPr>
            </w:pPr>
            <w:r w:rsidRPr="00A856DF">
              <w:rPr>
                <w:bCs/>
                <w:snapToGrid/>
                <w:sz w:val="22"/>
                <w:szCs w:val="22"/>
              </w:rPr>
              <w:t xml:space="preserve">(норма времени на загрузку/выгрузку контейнера  у клиента с момента </w:t>
            </w:r>
            <w:proofErr w:type="gramStart"/>
            <w:r w:rsidRPr="00A856DF">
              <w:rPr>
                <w:bCs/>
                <w:snapToGrid/>
                <w:sz w:val="22"/>
                <w:szCs w:val="22"/>
              </w:rPr>
              <w:t>подачи</w:t>
            </w:r>
            <w:proofErr w:type="gramEnd"/>
            <w:r w:rsidRPr="00A856DF">
              <w:rPr>
                <w:bCs/>
                <w:snapToGrid/>
                <w:sz w:val="22"/>
                <w:szCs w:val="22"/>
              </w:rPr>
              <w:t xml:space="preserve"> а/м 20 футовый - __ часа, два 20 футовых или 40 футовый - __ часа).</w:t>
            </w:r>
          </w:p>
        </w:tc>
        <w:tc>
          <w:tcPr>
            <w:tcW w:w="1665" w:type="dxa"/>
          </w:tcPr>
          <w:p w:rsidR="00A856DF" w:rsidRPr="00A856DF" w:rsidRDefault="00A856DF" w:rsidP="00A856DF">
            <w:pPr>
              <w:tabs>
                <w:tab w:val="clear" w:pos="709"/>
                <w:tab w:val="left" w:pos="0"/>
              </w:tabs>
              <w:suppressAutoHyphens/>
              <w:ind w:firstLine="0"/>
              <w:jc w:val="center"/>
              <w:rPr>
                <w:snapToGrid/>
                <w:sz w:val="24"/>
                <w:szCs w:val="24"/>
                <w:lang w:eastAsia="ar-SA"/>
              </w:rPr>
            </w:pPr>
            <w:r w:rsidRPr="00A856DF">
              <w:rPr>
                <w:snapToGrid/>
                <w:sz w:val="24"/>
                <w:szCs w:val="24"/>
                <w:lang w:eastAsia="ar-SA"/>
              </w:rPr>
              <w:t>руб. за час</w:t>
            </w:r>
          </w:p>
        </w:tc>
        <w:tc>
          <w:tcPr>
            <w:tcW w:w="1635" w:type="dxa"/>
          </w:tcPr>
          <w:p w:rsidR="00A856DF" w:rsidRPr="00A856DF" w:rsidRDefault="00A856DF" w:rsidP="00A856DF">
            <w:pPr>
              <w:tabs>
                <w:tab w:val="clear" w:pos="709"/>
                <w:tab w:val="left" w:pos="0"/>
              </w:tabs>
              <w:suppressAutoHyphens/>
              <w:ind w:firstLine="0"/>
              <w:jc w:val="center"/>
              <w:rPr>
                <w:snapToGrid/>
                <w:sz w:val="24"/>
                <w:szCs w:val="24"/>
                <w:lang w:eastAsia="ar-SA"/>
              </w:rPr>
            </w:pPr>
            <w:r w:rsidRPr="00A856DF">
              <w:rPr>
                <w:snapToGrid/>
                <w:sz w:val="24"/>
                <w:szCs w:val="24"/>
                <w:lang w:eastAsia="ar-SA"/>
              </w:rPr>
              <w:t>руб. за час</w:t>
            </w:r>
          </w:p>
        </w:tc>
      </w:tr>
      <w:tr w:rsidR="00A856DF" w:rsidRPr="00A856DF" w:rsidTr="00A856DF">
        <w:tc>
          <w:tcPr>
            <w:tcW w:w="662" w:type="dxa"/>
          </w:tcPr>
          <w:p w:rsidR="00A856DF" w:rsidRPr="00A856DF" w:rsidRDefault="00A856DF" w:rsidP="00A856DF">
            <w:pPr>
              <w:tabs>
                <w:tab w:val="clear" w:pos="709"/>
                <w:tab w:val="left" w:pos="0"/>
              </w:tabs>
              <w:suppressAutoHyphens/>
              <w:ind w:firstLine="0"/>
              <w:jc w:val="both"/>
              <w:rPr>
                <w:snapToGrid/>
                <w:sz w:val="24"/>
                <w:szCs w:val="24"/>
                <w:lang w:eastAsia="ar-SA"/>
              </w:rPr>
            </w:pPr>
            <w:r w:rsidRPr="00A856DF">
              <w:rPr>
                <w:snapToGrid/>
                <w:sz w:val="24"/>
                <w:szCs w:val="24"/>
                <w:lang w:eastAsia="ar-SA"/>
              </w:rPr>
              <w:t>2</w:t>
            </w:r>
          </w:p>
        </w:tc>
        <w:tc>
          <w:tcPr>
            <w:tcW w:w="5891" w:type="dxa"/>
          </w:tcPr>
          <w:p w:rsidR="00A856DF" w:rsidRPr="00A856DF" w:rsidRDefault="00A856DF" w:rsidP="00A856DF">
            <w:pPr>
              <w:tabs>
                <w:tab w:val="clear" w:pos="709"/>
                <w:tab w:val="left" w:pos="0"/>
              </w:tabs>
              <w:suppressAutoHyphens/>
              <w:ind w:firstLine="0"/>
              <w:jc w:val="both"/>
              <w:rPr>
                <w:snapToGrid/>
                <w:sz w:val="24"/>
                <w:szCs w:val="24"/>
                <w:lang w:eastAsia="ar-SA"/>
              </w:rPr>
            </w:pPr>
            <w:r w:rsidRPr="00A856DF">
              <w:rPr>
                <w:snapToGrid/>
                <w:sz w:val="22"/>
                <w:szCs w:val="22"/>
                <w:lang w:eastAsia="ar-SA"/>
              </w:rPr>
              <w:t>Загрузка/выгрузка порожнего/груженого контейнера по дополнительному адресу</w:t>
            </w:r>
          </w:p>
        </w:tc>
        <w:tc>
          <w:tcPr>
            <w:tcW w:w="1665" w:type="dxa"/>
          </w:tcPr>
          <w:p w:rsidR="00A856DF" w:rsidRPr="00A856DF" w:rsidRDefault="00A856DF" w:rsidP="00A856DF">
            <w:pPr>
              <w:tabs>
                <w:tab w:val="clear" w:pos="709"/>
                <w:tab w:val="left" w:pos="0"/>
              </w:tabs>
              <w:suppressAutoHyphens/>
              <w:ind w:firstLine="0"/>
              <w:jc w:val="both"/>
              <w:rPr>
                <w:snapToGrid/>
                <w:sz w:val="24"/>
                <w:szCs w:val="24"/>
                <w:lang w:eastAsia="ar-SA"/>
              </w:rPr>
            </w:pPr>
            <w:r w:rsidRPr="00A856DF">
              <w:rPr>
                <w:snapToGrid/>
                <w:sz w:val="24"/>
                <w:szCs w:val="24"/>
                <w:lang w:eastAsia="ar-SA"/>
              </w:rPr>
              <w:t>руб.</w:t>
            </w:r>
          </w:p>
        </w:tc>
        <w:tc>
          <w:tcPr>
            <w:tcW w:w="1635" w:type="dxa"/>
          </w:tcPr>
          <w:p w:rsidR="00A856DF" w:rsidRPr="00A856DF" w:rsidRDefault="00A856DF" w:rsidP="00A856DF">
            <w:pPr>
              <w:tabs>
                <w:tab w:val="clear" w:pos="709"/>
                <w:tab w:val="left" w:pos="0"/>
              </w:tabs>
              <w:suppressAutoHyphens/>
              <w:ind w:firstLine="0"/>
              <w:jc w:val="both"/>
              <w:rPr>
                <w:snapToGrid/>
                <w:sz w:val="24"/>
                <w:szCs w:val="24"/>
                <w:lang w:eastAsia="ar-SA"/>
              </w:rPr>
            </w:pPr>
            <w:r w:rsidRPr="00A856DF">
              <w:rPr>
                <w:snapToGrid/>
                <w:sz w:val="24"/>
                <w:szCs w:val="24"/>
                <w:lang w:eastAsia="ar-SA"/>
              </w:rPr>
              <w:t>руб.</w:t>
            </w:r>
          </w:p>
        </w:tc>
      </w:tr>
      <w:tr w:rsidR="00A856DF" w:rsidRPr="00A856DF" w:rsidTr="00A856DF">
        <w:tc>
          <w:tcPr>
            <w:tcW w:w="662" w:type="dxa"/>
          </w:tcPr>
          <w:p w:rsidR="00A856DF" w:rsidRPr="00A856DF" w:rsidRDefault="00A856DF" w:rsidP="00A856DF">
            <w:pPr>
              <w:tabs>
                <w:tab w:val="clear" w:pos="709"/>
                <w:tab w:val="left" w:pos="0"/>
              </w:tabs>
              <w:suppressAutoHyphens/>
              <w:ind w:firstLine="0"/>
              <w:jc w:val="both"/>
              <w:rPr>
                <w:snapToGrid/>
                <w:sz w:val="24"/>
                <w:szCs w:val="24"/>
                <w:lang w:eastAsia="ar-SA"/>
              </w:rPr>
            </w:pPr>
            <w:r w:rsidRPr="00A856DF">
              <w:rPr>
                <w:snapToGrid/>
                <w:sz w:val="24"/>
                <w:szCs w:val="24"/>
                <w:lang w:eastAsia="ar-SA"/>
              </w:rPr>
              <w:t>3.</w:t>
            </w:r>
          </w:p>
        </w:tc>
        <w:tc>
          <w:tcPr>
            <w:tcW w:w="5891" w:type="dxa"/>
          </w:tcPr>
          <w:p w:rsidR="00A856DF" w:rsidRPr="00A856DF" w:rsidRDefault="00A856DF" w:rsidP="00A856DF">
            <w:pPr>
              <w:tabs>
                <w:tab w:val="clear" w:pos="709"/>
                <w:tab w:val="left" w:pos="0"/>
              </w:tabs>
              <w:suppressAutoHyphens/>
              <w:ind w:firstLine="0"/>
              <w:jc w:val="both"/>
              <w:rPr>
                <w:snapToGrid/>
                <w:sz w:val="22"/>
                <w:szCs w:val="22"/>
                <w:lang w:eastAsia="ar-SA"/>
              </w:rPr>
            </w:pPr>
            <w:r w:rsidRPr="00A856DF">
              <w:rPr>
                <w:snapToGrid/>
                <w:sz w:val="22"/>
                <w:szCs w:val="22"/>
                <w:lang w:eastAsia="ar-SA"/>
              </w:rPr>
              <w:t>Превышение нормы загрузки груза в контейнере</w:t>
            </w:r>
          </w:p>
          <w:p w:rsidR="00A856DF" w:rsidRPr="00A856DF" w:rsidRDefault="00A856DF" w:rsidP="00A856DF">
            <w:pPr>
              <w:tabs>
                <w:tab w:val="clear" w:pos="709"/>
                <w:tab w:val="left" w:pos="0"/>
              </w:tabs>
              <w:suppressAutoHyphens/>
              <w:ind w:firstLine="0"/>
              <w:jc w:val="both"/>
              <w:rPr>
                <w:snapToGrid/>
                <w:sz w:val="22"/>
                <w:szCs w:val="22"/>
                <w:lang w:eastAsia="ar-SA"/>
              </w:rPr>
            </w:pPr>
            <w:r w:rsidRPr="00A856DF">
              <w:rPr>
                <w:snapToGrid/>
                <w:sz w:val="22"/>
                <w:szCs w:val="22"/>
                <w:lang w:eastAsia="ar-SA"/>
              </w:rPr>
              <w:t>(при этом превышение нормы загрузки свыше 500 килограмм считается за 1 (одну) тонну).</w:t>
            </w:r>
          </w:p>
          <w:p w:rsidR="00A856DF" w:rsidRPr="00A856DF" w:rsidRDefault="00A856DF" w:rsidP="00A856DF">
            <w:pPr>
              <w:tabs>
                <w:tab w:val="clear" w:pos="709"/>
                <w:tab w:val="left" w:pos="0"/>
              </w:tabs>
              <w:suppressAutoHyphens/>
              <w:ind w:firstLine="0"/>
              <w:jc w:val="both"/>
              <w:rPr>
                <w:snapToGrid/>
                <w:sz w:val="22"/>
                <w:szCs w:val="22"/>
                <w:lang w:eastAsia="ar-SA"/>
              </w:rPr>
            </w:pPr>
            <w:r w:rsidRPr="00A856DF">
              <w:rPr>
                <w:snapToGrid/>
                <w:sz w:val="22"/>
                <w:szCs w:val="22"/>
                <w:lang w:eastAsia="ar-SA"/>
              </w:rPr>
              <w:t>(весовые нормы по загрузке с учетом веса контейнера для 20 футового контейнера 18 тонн, для 40 футового 20 тонн)</w:t>
            </w:r>
          </w:p>
        </w:tc>
        <w:tc>
          <w:tcPr>
            <w:tcW w:w="3300" w:type="dxa"/>
            <w:gridSpan w:val="2"/>
          </w:tcPr>
          <w:p w:rsidR="00A856DF" w:rsidRPr="00A856DF" w:rsidRDefault="00A856DF" w:rsidP="00A856DF">
            <w:pPr>
              <w:tabs>
                <w:tab w:val="clear" w:pos="709"/>
                <w:tab w:val="left" w:pos="0"/>
              </w:tabs>
              <w:suppressAutoHyphens/>
              <w:ind w:firstLine="0"/>
              <w:jc w:val="both"/>
              <w:rPr>
                <w:snapToGrid/>
                <w:sz w:val="24"/>
                <w:szCs w:val="24"/>
                <w:lang w:eastAsia="ar-SA"/>
              </w:rPr>
            </w:pPr>
          </w:p>
          <w:p w:rsidR="00A856DF" w:rsidRPr="00A856DF" w:rsidRDefault="00A856DF" w:rsidP="00A856DF">
            <w:pPr>
              <w:tabs>
                <w:tab w:val="clear" w:pos="709"/>
                <w:tab w:val="left" w:pos="0"/>
              </w:tabs>
              <w:suppressAutoHyphens/>
              <w:ind w:firstLine="0"/>
              <w:jc w:val="center"/>
              <w:rPr>
                <w:snapToGrid/>
                <w:sz w:val="24"/>
                <w:szCs w:val="24"/>
                <w:lang w:eastAsia="ar-SA"/>
              </w:rPr>
            </w:pPr>
            <w:r w:rsidRPr="00A856DF">
              <w:rPr>
                <w:snapToGrid/>
                <w:sz w:val="24"/>
                <w:szCs w:val="24"/>
                <w:lang w:eastAsia="ar-SA"/>
              </w:rPr>
              <w:t>руб. за тонну</w:t>
            </w:r>
          </w:p>
        </w:tc>
      </w:tr>
      <w:tr w:rsidR="00A856DF" w:rsidRPr="00A856DF" w:rsidTr="00A856DF">
        <w:tc>
          <w:tcPr>
            <w:tcW w:w="662" w:type="dxa"/>
          </w:tcPr>
          <w:p w:rsidR="00A856DF" w:rsidRPr="00A856DF" w:rsidRDefault="00A856DF" w:rsidP="00A856DF">
            <w:pPr>
              <w:tabs>
                <w:tab w:val="clear" w:pos="709"/>
                <w:tab w:val="left" w:pos="0"/>
              </w:tabs>
              <w:suppressAutoHyphens/>
              <w:ind w:firstLine="0"/>
              <w:jc w:val="both"/>
              <w:rPr>
                <w:snapToGrid/>
                <w:sz w:val="24"/>
                <w:szCs w:val="24"/>
                <w:lang w:eastAsia="ar-SA"/>
              </w:rPr>
            </w:pPr>
            <w:r w:rsidRPr="00A856DF">
              <w:rPr>
                <w:snapToGrid/>
                <w:sz w:val="24"/>
                <w:szCs w:val="24"/>
                <w:lang w:eastAsia="ar-SA"/>
              </w:rPr>
              <w:t xml:space="preserve">4. </w:t>
            </w:r>
          </w:p>
        </w:tc>
        <w:tc>
          <w:tcPr>
            <w:tcW w:w="5891" w:type="dxa"/>
          </w:tcPr>
          <w:p w:rsidR="00A856DF" w:rsidRPr="00A856DF" w:rsidRDefault="00A856DF" w:rsidP="00A856DF">
            <w:pPr>
              <w:tabs>
                <w:tab w:val="clear" w:pos="709"/>
                <w:tab w:val="left" w:pos="0"/>
              </w:tabs>
              <w:suppressAutoHyphens/>
              <w:ind w:firstLine="0"/>
              <w:jc w:val="both"/>
              <w:rPr>
                <w:snapToGrid/>
                <w:sz w:val="22"/>
                <w:szCs w:val="22"/>
                <w:lang w:eastAsia="ar-SA"/>
              </w:rPr>
            </w:pPr>
            <w:r w:rsidRPr="00A856DF">
              <w:rPr>
                <w:snapToGrid/>
                <w:sz w:val="22"/>
                <w:szCs w:val="22"/>
                <w:lang w:eastAsia="ar-SA"/>
              </w:rPr>
              <w:t xml:space="preserve">Экспедирование силами Арендодателя при завозе/вывозе с контейнерных терминалов  Москва товарная Павелецкая, Москва товарная Курская, </w:t>
            </w:r>
            <w:proofErr w:type="spellStart"/>
            <w:r w:rsidRPr="00A856DF">
              <w:rPr>
                <w:snapToGrid/>
                <w:sz w:val="22"/>
                <w:szCs w:val="22"/>
                <w:lang w:eastAsia="ar-SA"/>
              </w:rPr>
              <w:t>Кунцево</w:t>
            </w:r>
            <w:proofErr w:type="spellEnd"/>
            <w:r w:rsidRPr="00A856DF">
              <w:rPr>
                <w:snapToGrid/>
                <w:sz w:val="22"/>
                <w:szCs w:val="22"/>
                <w:lang w:eastAsia="ar-SA"/>
              </w:rPr>
              <w:t xml:space="preserve"> – 2 и Силикатная</w:t>
            </w:r>
          </w:p>
        </w:tc>
        <w:tc>
          <w:tcPr>
            <w:tcW w:w="1665" w:type="dxa"/>
          </w:tcPr>
          <w:p w:rsidR="00A856DF" w:rsidRPr="00A856DF" w:rsidRDefault="00A856DF" w:rsidP="00A856DF">
            <w:pPr>
              <w:tabs>
                <w:tab w:val="clear" w:pos="709"/>
                <w:tab w:val="left" w:pos="0"/>
              </w:tabs>
              <w:suppressAutoHyphens/>
              <w:ind w:firstLine="0"/>
              <w:jc w:val="both"/>
              <w:rPr>
                <w:snapToGrid/>
                <w:sz w:val="24"/>
                <w:szCs w:val="24"/>
                <w:lang w:eastAsia="ar-SA"/>
              </w:rPr>
            </w:pPr>
            <w:r w:rsidRPr="00A856DF">
              <w:rPr>
                <w:snapToGrid/>
                <w:sz w:val="24"/>
                <w:szCs w:val="24"/>
                <w:lang w:eastAsia="ar-SA"/>
              </w:rPr>
              <w:t>руб.</w:t>
            </w:r>
          </w:p>
        </w:tc>
        <w:tc>
          <w:tcPr>
            <w:tcW w:w="1635" w:type="dxa"/>
          </w:tcPr>
          <w:p w:rsidR="00A856DF" w:rsidRPr="00A856DF" w:rsidRDefault="00A856DF" w:rsidP="00A856DF">
            <w:pPr>
              <w:tabs>
                <w:tab w:val="clear" w:pos="709"/>
                <w:tab w:val="left" w:pos="0"/>
              </w:tabs>
              <w:suppressAutoHyphens/>
              <w:ind w:firstLine="0"/>
              <w:jc w:val="both"/>
              <w:rPr>
                <w:snapToGrid/>
                <w:sz w:val="24"/>
                <w:szCs w:val="24"/>
                <w:lang w:eastAsia="ar-SA"/>
              </w:rPr>
            </w:pPr>
            <w:r w:rsidRPr="00A856DF">
              <w:rPr>
                <w:snapToGrid/>
                <w:sz w:val="24"/>
                <w:szCs w:val="24"/>
                <w:lang w:eastAsia="ar-SA"/>
              </w:rPr>
              <w:t>руб.</w:t>
            </w:r>
          </w:p>
        </w:tc>
      </w:tr>
      <w:tr w:rsidR="00A856DF" w:rsidRPr="00A856DF" w:rsidTr="00A856DF">
        <w:tc>
          <w:tcPr>
            <w:tcW w:w="662" w:type="dxa"/>
          </w:tcPr>
          <w:p w:rsidR="00A856DF" w:rsidRPr="00A856DF" w:rsidRDefault="00A856DF" w:rsidP="00A856DF">
            <w:pPr>
              <w:tabs>
                <w:tab w:val="clear" w:pos="709"/>
                <w:tab w:val="left" w:pos="0"/>
              </w:tabs>
              <w:suppressAutoHyphens/>
              <w:ind w:firstLine="0"/>
              <w:jc w:val="both"/>
              <w:rPr>
                <w:snapToGrid/>
                <w:sz w:val="24"/>
                <w:szCs w:val="24"/>
                <w:lang w:eastAsia="ar-SA"/>
              </w:rPr>
            </w:pPr>
            <w:r w:rsidRPr="00A856DF">
              <w:rPr>
                <w:snapToGrid/>
                <w:sz w:val="24"/>
                <w:szCs w:val="24"/>
                <w:lang w:eastAsia="ar-SA"/>
              </w:rPr>
              <w:lastRenderedPageBreak/>
              <w:t xml:space="preserve">6. </w:t>
            </w:r>
          </w:p>
        </w:tc>
        <w:tc>
          <w:tcPr>
            <w:tcW w:w="5891" w:type="dxa"/>
          </w:tcPr>
          <w:p w:rsidR="00A856DF" w:rsidRPr="00A856DF" w:rsidRDefault="00A856DF" w:rsidP="00A856DF">
            <w:pPr>
              <w:tabs>
                <w:tab w:val="clear" w:pos="709"/>
                <w:tab w:val="left" w:pos="0"/>
              </w:tabs>
              <w:suppressAutoHyphens/>
              <w:ind w:firstLine="0"/>
              <w:jc w:val="both"/>
              <w:rPr>
                <w:snapToGrid/>
                <w:sz w:val="22"/>
                <w:szCs w:val="22"/>
                <w:lang w:eastAsia="ar-SA"/>
              </w:rPr>
            </w:pPr>
            <w:r w:rsidRPr="00A856DF">
              <w:rPr>
                <w:snapToGrid/>
                <w:sz w:val="22"/>
                <w:szCs w:val="22"/>
                <w:lang w:eastAsia="ar-SA"/>
              </w:rPr>
              <w:t>Очистка контейнера от мусора после выгрузки груза</w:t>
            </w:r>
          </w:p>
        </w:tc>
        <w:tc>
          <w:tcPr>
            <w:tcW w:w="3300" w:type="dxa"/>
            <w:gridSpan w:val="2"/>
          </w:tcPr>
          <w:p w:rsidR="00A856DF" w:rsidRPr="00A856DF" w:rsidRDefault="00A856DF" w:rsidP="00A856DF">
            <w:pPr>
              <w:tabs>
                <w:tab w:val="clear" w:pos="709"/>
                <w:tab w:val="left" w:pos="0"/>
              </w:tabs>
              <w:suppressAutoHyphens/>
              <w:ind w:firstLine="0"/>
              <w:jc w:val="center"/>
              <w:rPr>
                <w:snapToGrid/>
                <w:sz w:val="24"/>
                <w:szCs w:val="24"/>
                <w:lang w:eastAsia="ar-SA"/>
              </w:rPr>
            </w:pPr>
            <w:r w:rsidRPr="00A856DF">
              <w:rPr>
                <w:snapToGrid/>
                <w:sz w:val="24"/>
                <w:szCs w:val="24"/>
                <w:lang w:eastAsia="ar-SA"/>
              </w:rPr>
              <w:t>руб.</w:t>
            </w:r>
          </w:p>
        </w:tc>
      </w:tr>
    </w:tbl>
    <w:p w:rsidR="00A856DF" w:rsidRPr="00A856DF" w:rsidRDefault="00A856DF" w:rsidP="00A856DF">
      <w:pPr>
        <w:tabs>
          <w:tab w:val="clear" w:pos="709"/>
          <w:tab w:val="left" w:pos="0"/>
        </w:tabs>
        <w:suppressAutoHyphens/>
        <w:ind w:firstLine="0"/>
        <w:jc w:val="both"/>
        <w:rPr>
          <w:snapToGrid/>
          <w:sz w:val="24"/>
          <w:szCs w:val="24"/>
          <w:lang w:eastAsia="ar-SA"/>
        </w:rPr>
      </w:pPr>
    </w:p>
    <w:p w:rsidR="00A856DF" w:rsidRPr="00A856DF" w:rsidRDefault="00A856DF" w:rsidP="00A856DF">
      <w:pPr>
        <w:tabs>
          <w:tab w:val="clear" w:pos="709"/>
        </w:tabs>
        <w:suppressAutoHyphens/>
        <w:ind w:left="360" w:firstLine="0"/>
        <w:jc w:val="both"/>
        <w:rPr>
          <w:rFonts w:eastAsia="MS Mincho"/>
          <w:bCs/>
          <w:snapToGrid/>
          <w:sz w:val="24"/>
          <w:szCs w:val="24"/>
        </w:rPr>
      </w:pPr>
      <w:r w:rsidRPr="00A856DF">
        <w:rPr>
          <w:rFonts w:eastAsia="MS Mincho"/>
          <w:bCs/>
          <w:snapToGrid/>
          <w:sz w:val="24"/>
          <w:szCs w:val="24"/>
        </w:rPr>
        <w:t xml:space="preserve">1. В случае отсутствия населенного пункта </w:t>
      </w:r>
      <w:proofErr w:type="spellStart"/>
      <w:r w:rsidRPr="00A856DF">
        <w:rPr>
          <w:rFonts w:eastAsia="MS Mincho"/>
          <w:bCs/>
          <w:snapToGrid/>
          <w:sz w:val="24"/>
          <w:szCs w:val="24"/>
        </w:rPr>
        <w:t>автодоставки</w:t>
      </w:r>
      <w:proofErr w:type="spellEnd"/>
      <w:r w:rsidRPr="00A856DF">
        <w:rPr>
          <w:rFonts w:eastAsia="MS Mincho"/>
          <w:bCs/>
          <w:snapToGrid/>
          <w:sz w:val="24"/>
          <w:szCs w:val="24"/>
        </w:rPr>
        <w:t xml:space="preserve"> в таблице № 1,2 настоящего приложения, расчет стоимости аренды автотранспортного средства с экипажем осуществляется следующим образом:</w:t>
      </w:r>
    </w:p>
    <w:p w:rsidR="00A856DF" w:rsidRPr="00A856DF" w:rsidRDefault="00A856DF" w:rsidP="00A856DF">
      <w:pPr>
        <w:tabs>
          <w:tab w:val="clear" w:pos="709"/>
        </w:tabs>
        <w:suppressAutoHyphens/>
        <w:ind w:left="435"/>
        <w:jc w:val="both"/>
        <w:rPr>
          <w:rFonts w:eastAsia="MS Mincho"/>
          <w:b/>
          <w:bCs/>
          <w:snapToGrid/>
          <w:sz w:val="24"/>
          <w:szCs w:val="24"/>
        </w:rPr>
      </w:pPr>
    </w:p>
    <w:p w:rsidR="00A856DF" w:rsidRPr="00A856DF" w:rsidRDefault="00A856DF" w:rsidP="00A856DF">
      <w:pPr>
        <w:tabs>
          <w:tab w:val="clear" w:pos="709"/>
        </w:tabs>
        <w:suppressAutoHyphens/>
        <w:ind w:left="435"/>
        <w:jc w:val="both"/>
        <w:rPr>
          <w:rFonts w:eastAsia="MS Mincho"/>
          <w:bCs/>
          <w:snapToGrid/>
          <w:sz w:val="24"/>
          <w:szCs w:val="24"/>
        </w:rPr>
      </w:pPr>
      <w:r w:rsidRPr="00A856DF">
        <w:rPr>
          <w:rFonts w:eastAsia="MS Mincho"/>
          <w:b/>
          <w:bCs/>
          <w:snapToGrid/>
          <w:sz w:val="24"/>
          <w:szCs w:val="24"/>
        </w:rPr>
        <w:t>От границы МКАД до 200 километров при перевозке 20 и 40 футовых контейнеров</w:t>
      </w:r>
      <w:r w:rsidRPr="00A856DF">
        <w:rPr>
          <w:rFonts w:eastAsia="MS Mincho"/>
          <w:bCs/>
          <w:snapToGrid/>
          <w:sz w:val="24"/>
          <w:szCs w:val="24"/>
        </w:rPr>
        <w:t xml:space="preserve"> – стоимость автоперевозки в городе Москва (п. 1 таблицы № 1 настоящего приложения) + стоимость за один  километр (в оба конца, с учетом проезда по Федеральным трассам) от границы МКАД. Стоимость за один километр (в оба конца) составляет:   _____ рублей. Ставка указана без учета НДС.</w:t>
      </w:r>
    </w:p>
    <w:p w:rsidR="00A856DF" w:rsidRPr="00A856DF" w:rsidRDefault="00A856DF" w:rsidP="00A856DF">
      <w:pPr>
        <w:tabs>
          <w:tab w:val="clear" w:pos="709"/>
        </w:tabs>
        <w:suppressAutoHyphens/>
        <w:ind w:left="435"/>
        <w:jc w:val="both"/>
        <w:rPr>
          <w:rFonts w:eastAsia="MS Mincho"/>
          <w:bCs/>
          <w:snapToGrid/>
          <w:sz w:val="24"/>
          <w:szCs w:val="24"/>
        </w:rPr>
      </w:pPr>
    </w:p>
    <w:p w:rsidR="00A856DF" w:rsidRPr="00A856DF" w:rsidRDefault="00A856DF" w:rsidP="00A856DF">
      <w:pPr>
        <w:tabs>
          <w:tab w:val="clear" w:pos="709"/>
        </w:tabs>
        <w:suppressAutoHyphens/>
        <w:ind w:left="435"/>
        <w:jc w:val="both"/>
        <w:rPr>
          <w:rFonts w:eastAsia="MS Mincho"/>
          <w:bCs/>
          <w:snapToGrid/>
          <w:sz w:val="24"/>
          <w:szCs w:val="24"/>
        </w:rPr>
      </w:pPr>
      <w:r w:rsidRPr="00A856DF">
        <w:rPr>
          <w:rFonts w:eastAsia="MS Mincho"/>
          <w:b/>
          <w:bCs/>
          <w:snapToGrid/>
          <w:sz w:val="24"/>
          <w:szCs w:val="24"/>
        </w:rPr>
        <w:t>От 200 и более километров от границы МКАД  при перевозке 20  футового контейнера</w:t>
      </w:r>
      <w:r w:rsidRPr="00A856DF">
        <w:rPr>
          <w:rFonts w:eastAsia="MS Mincho"/>
          <w:bCs/>
          <w:snapToGrid/>
          <w:sz w:val="24"/>
          <w:szCs w:val="24"/>
        </w:rPr>
        <w:t xml:space="preserve"> </w:t>
      </w:r>
      <w:r w:rsidRPr="00A856DF">
        <w:rPr>
          <w:rFonts w:eastAsia="MS Mincho"/>
          <w:b/>
          <w:bCs/>
          <w:snapToGrid/>
          <w:sz w:val="24"/>
          <w:szCs w:val="24"/>
        </w:rPr>
        <w:t>-</w:t>
      </w:r>
      <w:r w:rsidRPr="00A856DF">
        <w:rPr>
          <w:rFonts w:eastAsia="MS Mincho"/>
          <w:bCs/>
          <w:snapToGrid/>
          <w:sz w:val="24"/>
          <w:szCs w:val="24"/>
        </w:rPr>
        <w:t xml:space="preserve"> стоимость за один  километр (в оба конца, с учетом проезда по Федеральным трассам)  составляет:   _____ рублей. Ставка указана без учета НДС.</w:t>
      </w:r>
    </w:p>
    <w:p w:rsidR="00A856DF" w:rsidRPr="00A856DF" w:rsidRDefault="00A856DF" w:rsidP="00A856DF">
      <w:pPr>
        <w:tabs>
          <w:tab w:val="clear" w:pos="709"/>
        </w:tabs>
        <w:suppressAutoHyphens/>
        <w:ind w:left="435"/>
        <w:jc w:val="both"/>
        <w:rPr>
          <w:rFonts w:eastAsia="MS Mincho"/>
          <w:bCs/>
          <w:snapToGrid/>
          <w:sz w:val="24"/>
          <w:szCs w:val="24"/>
        </w:rPr>
      </w:pPr>
    </w:p>
    <w:p w:rsidR="00A856DF" w:rsidRPr="00A856DF" w:rsidRDefault="00A856DF" w:rsidP="00A856DF">
      <w:pPr>
        <w:tabs>
          <w:tab w:val="clear" w:pos="709"/>
        </w:tabs>
        <w:suppressAutoHyphens/>
        <w:ind w:left="435"/>
        <w:jc w:val="both"/>
        <w:rPr>
          <w:rFonts w:eastAsia="MS Mincho"/>
          <w:bCs/>
          <w:snapToGrid/>
          <w:sz w:val="24"/>
          <w:szCs w:val="24"/>
        </w:rPr>
      </w:pPr>
      <w:r w:rsidRPr="00A856DF">
        <w:rPr>
          <w:rFonts w:eastAsia="MS Mincho"/>
          <w:b/>
          <w:bCs/>
          <w:snapToGrid/>
          <w:sz w:val="24"/>
          <w:szCs w:val="24"/>
        </w:rPr>
        <w:t>От 200 и более километров от границы МКАД  при перевозке 40  футового контейнера</w:t>
      </w:r>
      <w:r w:rsidRPr="00A856DF">
        <w:rPr>
          <w:rFonts w:eastAsia="MS Mincho"/>
          <w:bCs/>
          <w:snapToGrid/>
          <w:sz w:val="24"/>
          <w:szCs w:val="24"/>
        </w:rPr>
        <w:t xml:space="preserve"> </w:t>
      </w:r>
      <w:r w:rsidRPr="00A856DF">
        <w:rPr>
          <w:rFonts w:eastAsia="MS Mincho"/>
          <w:b/>
          <w:bCs/>
          <w:snapToGrid/>
          <w:sz w:val="24"/>
          <w:szCs w:val="24"/>
        </w:rPr>
        <w:t>-</w:t>
      </w:r>
      <w:r w:rsidRPr="00A856DF">
        <w:rPr>
          <w:rFonts w:eastAsia="MS Mincho"/>
          <w:bCs/>
          <w:snapToGrid/>
          <w:sz w:val="24"/>
          <w:szCs w:val="24"/>
        </w:rPr>
        <w:t xml:space="preserve"> стоимость за один  километр (в оба конца, с учетом проезда по Федеральным трассам)  составляет:   _____ рублей. Ставка указана без учета НДС. </w:t>
      </w:r>
    </w:p>
    <w:p w:rsidR="00A856DF" w:rsidRPr="00A856DF" w:rsidRDefault="00A856DF" w:rsidP="00A856DF">
      <w:pPr>
        <w:tabs>
          <w:tab w:val="clear" w:pos="709"/>
        </w:tabs>
        <w:suppressAutoHyphens/>
        <w:ind w:left="435"/>
        <w:jc w:val="both"/>
        <w:rPr>
          <w:rFonts w:eastAsia="MS Mincho"/>
          <w:bCs/>
          <w:snapToGrid/>
          <w:sz w:val="24"/>
          <w:szCs w:val="24"/>
        </w:rPr>
      </w:pPr>
    </w:p>
    <w:p w:rsidR="00A856DF" w:rsidRPr="00A856DF" w:rsidRDefault="00A856DF" w:rsidP="00A856DF">
      <w:pPr>
        <w:tabs>
          <w:tab w:val="clear" w:pos="709"/>
        </w:tabs>
        <w:suppressAutoHyphens/>
        <w:ind w:left="435"/>
        <w:jc w:val="both"/>
        <w:rPr>
          <w:rFonts w:eastAsia="MS Mincho"/>
          <w:bCs/>
          <w:snapToGrid/>
          <w:sz w:val="24"/>
          <w:szCs w:val="24"/>
        </w:rPr>
      </w:pPr>
      <w:r w:rsidRPr="00A856DF">
        <w:rPr>
          <w:rFonts w:eastAsia="MS Mincho"/>
          <w:bCs/>
          <w:snapToGrid/>
          <w:sz w:val="24"/>
          <w:szCs w:val="24"/>
        </w:rPr>
        <w:t xml:space="preserve">При перевозке двух 20-ти футовых контейнеров, ставка применяется за один 20-ти футовый контейнер </w:t>
      </w:r>
      <w:r w:rsidRPr="00A856DF">
        <w:rPr>
          <w:rFonts w:eastAsia="MS Mincho"/>
          <w:b/>
          <w:bCs/>
          <w:snapToGrid/>
          <w:sz w:val="24"/>
          <w:szCs w:val="24"/>
        </w:rPr>
        <w:t>с коэффициентом ___</w:t>
      </w:r>
      <w:r w:rsidRPr="00A856DF">
        <w:rPr>
          <w:rFonts w:eastAsia="MS Mincho"/>
          <w:bCs/>
          <w:snapToGrid/>
          <w:sz w:val="24"/>
          <w:szCs w:val="24"/>
        </w:rPr>
        <w:t>.</w:t>
      </w:r>
    </w:p>
    <w:p w:rsidR="00A856DF" w:rsidRPr="00A856DF" w:rsidRDefault="00A856DF" w:rsidP="00A856DF">
      <w:pPr>
        <w:tabs>
          <w:tab w:val="clear" w:pos="709"/>
        </w:tabs>
        <w:suppressAutoHyphens/>
        <w:jc w:val="both"/>
        <w:rPr>
          <w:rFonts w:eastAsia="MS Mincho"/>
          <w:snapToGrid/>
          <w:sz w:val="24"/>
          <w:szCs w:val="24"/>
          <w:lang w:eastAsia="ar-SA"/>
        </w:rPr>
      </w:pPr>
    </w:p>
    <w:p w:rsidR="00A856DF" w:rsidRPr="00A856DF" w:rsidRDefault="00A856DF" w:rsidP="00A856DF">
      <w:pPr>
        <w:tabs>
          <w:tab w:val="clear" w:pos="709"/>
        </w:tabs>
        <w:suppressAutoHyphens/>
        <w:jc w:val="both"/>
        <w:rPr>
          <w:rFonts w:eastAsia="MS Mincho"/>
          <w:bCs/>
          <w:snapToGrid/>
          <w:sz w:val="26"/>
          <w:szCs w:val="24"/>
        </w:rPr>
      </w:pPr>
      <w:r w:rsidRPr="00A856DF">
        <w:rPr>
          <w:rFonts w:eastAsia="MS Mincho"/>
          <w:snapToGrid/>
          <w:sz w:val="24"/>
          <w:szCs w:val="24"/>
          <w:lang w:eastAsia="ar-SA"/>
        </w:rPr>
        <w:t>2. В случае невыезда автомобиля с контейнерного терминала по причине, зависящей от Арендатора (неисправность погрузо-разгрузочных механизмов, отказ клиента от погрузки/выгрузки груза из контейнера в момент нахождения автомобиля на контейнерном терминале и т.д.), Арендатор оплачивает Арендодателю _____ % (________ процентов) стоимости автоперевозки  20 или 40 футового контейнера (</w:t>
      </w:r>
      <w:r w:rsidRPr="00A856DF">
        <w:rPr>
          <w:rFonts w:eastAsia="MS Mincho"/>
          <w:bCs/>
          <w:snapToGrid/>
          <w:sz w:val="24"/>
          <w:szCs w:val="24"/>
        </w:rPr>
        <w:t>п. 1 таблицы № 1,2)</w:t>
      </w:r>
      <w:r w:rsidRPr="00A856DF">
        <w:rPr>
          <w:rFonts w:eastAsia="MS Mincho"/>
          <w:snapToGrid/>
          <w:sz w:val="24"/>
          <w:szCs w:val="24"/>
          <w:lang w:eastAsia="ar-SA"/>
        </w:rPr>
        <w:t>.</w:t>
      </w:r>
    </w:p>
    <w:p w:rsidR="00A856DF" w:rsidRPr="00A856DF" w:rsidRDefault="00A856DF" w:rsidP="00A856DF">
      <w:pPr>
        <w:tabs>
          <w:tab w:val="clear" w:pos="709"/>
        </w:tabs>
        <w:suppressAutoHyphens/>
        <w:jc w:val="both"/>
        <w:rPr>
          <w:rFonts w:eastAsia="MS Mincho"/>
          <w:snapToGrid/>
          <w:sz w:val="24"/>
          <w:szCs w:val="24"/>
          <w:lang w:eastAsia="ar-SA"/>
        </w:rPr>
      </w:pPr>
      <w:r w:rsidRPr="00A856DF">
        <w:rPr>
          <w:rFonts w:eastAsia="MS Mincho"/>
          <w:snapToGrid/>
          <w:sz w:val="24"/>
          <w:szCs w:val="24"/>
          <w:lang w:eastAsia="ar-SA"/>
        </w:rPr>
        <w:t xml:space="preserve">3. В случае возникновения неисправности, поломки, дорожно-транспортного происшествия в момент выполнения заказа, в результате которого произошла задержка возврата контейнера Арендатору, Арендодатель оплачивает время пользования контейнера в соответствии с прайс-листом Арендатора </w:t>
      </w:r>
      <w:proofErr w:type="gramStart"/>
      <w:r w:rsidRPr="00A856DF">
        <w:rPr>
          <w:rFonts w:eastAsia="MS Mincho"/>
          <w:snapToGrid/>
          <w:sz w:val="24"/>
          <w:szCs w:val="24"/>
          <w:lang w:eastAsia="ar-SA"/>
        </w:rPr>
        <w:t>с</w:t>
      </w:r>
      <w:proofErr w:type="gramEnd"/>
      <w:r w:rsidRPr="00A856DF">
        <w:rPr>
          <w:rFonts w:eastAsia="MS Mincho"/>
          <w:snapToGrid/>
          <w:sz w:val="24"/>
          <w:szCs w:val="24"/>
          <w:lang w:eastAsia="ar-SA"/>
        </w:rPr>
        <w:t xml:space="preserve"> времени окончания погрузки/выгрузки груза в/из контейнера на складе, указанного в транспортной накладной до сдачи контейнера по приемо-сдаточному акту формы КЭУ – 16 на контейнерный терминал Арендатора.</w:t>
      </w:r>
    </w:p>
    <w:p w:rsidR="00A856DF" w:rsidRPr="00A856DF" w:rsidRDefault="00A856DF" w:rsidP="00A856DF">
      <w:pPr>
        <w:tabs>
          <w:tab w:val="clear" w:pos="709"/>
        </w:tabs>
        <w:suppressAutoHyphens/>
        <w:jc w:val="both"/>
        <w:rPr>
          <w:rFonts w:eastAsia="MS Mincho"/>
          <w:snapToGrid/>
          <w:sz w:val="24"/>
          <w:szCs w:val="24"/>
          <w:lang w:eastAsia="ar-SA"/>
        </w:rPr>
      </w:pPr>
      <w:r w:rsidRPr="00A856DF">
        <w:rPr>
          <w:rFonts w:eastAsia="MS Mincho"/>
          <w:snapToGrid/>
          <w:sz w:val="24"/>
          <w:szCs w:val="24"/>
          <w:lang w:eastAsia="ar-SA"/>
        </w:rPr>
        <w:t>4.  К услугам экспедирования относятся функции:</w:t>
      </w:r>
    </w:p>
    <w:p w:rsidR="00A856DF" w:rsidRPr="00A856DF" w:rsidRDefault="00A856DF" w:rsidP="00A856DF">
      <w:pPr>
        <w:tabs>
          <w:tab w:val="clear" w:pos="709"/>
        </w:tabs>
        <w:suppressAutoHyphens/>
        <w:ind w:left="435"/>
        <w:jc w:val="both"/>
        <w:rPr>
          <w:rFonts w:eastAsia="MS Mincho"/>
          <w:snapToGrid/>
          <w:sz w:val="24"/>
          <w:szCs w:val="24"/>
          <w:lang w:eastAsia="ar-SA"/>
        </w:rPr>
      </w:pPr>
      <w:r w:rsidRPr="00A856DF">
        <w:rPr>
          <w:rFonts w:eastAsia="MS Mincho"/>
          <w:snapToGrid/>
          <w:sz w:val="24"/>
          <w:szCs w:val="24"/>
          <w:lang w:eastAsia="ar-SA"/>
        </w:rPr>
        <w:t>- оформление товарно-сопроводительной, транспортной документации и комплекта перевозочных документов;</w:t>
      </w:r>
    </w:p>
    <w:p w:rsidR="00A856DF" w:rsidRPr="00A856DF" w:rsidRDefault="00A856DF" w:rsidP="00A856DF">
      <w:pPr>
        <w:tabs>
          <w:tab w:val="clear" w:pos="709"/>
        </w:tabs>
        <w:suppressAutoHyphens/>
        <w:ind w:left="435"/>
        <w:jc w:val="both"/>
        <w:rPr>
          <w:rFonts w:eastAsia="MS Mincho"/>
          <w:snapToGrid/>
          <w:sz w:val="24"/>
          <w:szCs w:val="24"/>
          <w:lang w:eastAsia="ar-SA"/>
        </w:rPr>
      </w:pPr>
      <w:r w:rsidRPr="00A856DF">
        <w:rPr>
          <w:rFonts w:eastAsia="MS Mincho"/>
          <w:snapToGrid/>
          <w:sz w:val="24"/>
          <w:szCs w:val="24"/>
          <w:lang w:eastAsia="ar-SA"/>
        </w:rPr>
        <w:t xml:space="preserve">- участие в проверке количества мест без вскрытия </w:t>
      </w:r>
      <w:proofErr w:type="spellStart"/>
      <w:r w:rsidRPr="00A856DF">
        <w:rPr>
          <w:rFonts w:eastAsia="MS Mincho"/>
          <w:snapToGrid/>
          <w:sz w:val="24"/>
          <w:szCs w:val="24"/>
          <w:lang w:eastAsia="ar-SA"/>
        </w:rPr>
        <w:t>внутритарных</w:t>
      </w:r>
      <w:proofErr w:type="spellEnd"/>
      <w:r w:rsidRPr="00A856DF">
        <w:rPr>
          <w:rFonts w:eastAsia="MS Mincho"/>
          <w:snapToGrid/>
          <w:sz w:val="24"/>
          <w:szCs w:val="24"/>
          <w:lang w:eastAsia="ar-SA"/>
        </w:rPr>
        <w:t xml:space="preserve"> упаковок, внесенного вида груза, состояние тары и упаковки</w:t>
      </w:r>
      <w:proofErr w:type="gramStart"/>
      <w:r w:rsidRPr="00A856DF">
        <w:rPr>
          <w:rFonts w:eastAsia="MS Mincho"/>
          <w:snapToGrid/>
          <w:sz w:val="24"/>
          <w:szCs w:val="24"/>
          <w:lang w:eastAsia="ar-SA"/>
        </w:rPr>
        <w:t>.</w:t>
      </w:r>
      <w:r>
        <w:rPr>
          <w:rFonts w:eastAsia="MS Mincho"/>
          <w:snapToGrid/>
          <w:sz w:val="24"/>
          <w:szCs w:val="24"/>
          <w:lang w:eastAsia="ar-SA"/>
        </w:rPr>
        <w:t>»</w:t>
      </w:r>
      <w:proofErr w:type="gramEnd"/>
    </w:p>
    <w:p w:rsidR="00A856DF" w:rsidRDefault="00A856DF" w:rsidP="00A856DF">
      <w:pPr>
        <w:jc w:val="both"/>
      </w:pPr>
    </w:p>
    <w:p w:rsidR="001D62E2" w:rsidRDefault="00A856DF" w:rsidP="00740479">
      <w:pPr>
        <w:jc w:val="both"/>
        <w:rPr>
          <w:szCs w:val="28"/>
        </w:rPr>
      </w:pPr>
      <w:r w:rsidRPr="00A856DF">
        <w:rPr>
          <w:b/>
        </w:rPr>
        <w:t>6</w:t>
      </w:r>
      <w:r w:rsidR="00944861" w:rsidRPr="00A856DF">
        <w:rPr>
          <w:b/>
        </w:rPr>
        <w:t>.</w:t>
      </w:r>
      <w:r w:rsidR="00944861">
        <w:t xml:space="preserve"> </w:t>
      </w:r>
      <w:r w:rsidR="008525C9">
        <w:t xml:space="preserve">В связи с </w:t>
      </w:r>
      <w:r w:rsidR="00F42C52">
        <w:t xml:space="preserve">ошибкой при </w:t>
      </w:r>
      <w:r w:rsidR="000D5A1C">
        <w:t xml:space="preserve">публикации конкурсной документации по </w:t>
      </w:r>
      <w:r w:rsidR="003E62E1">
        <w:t xml:space="preserve">размещению оферты </w:t>
      </w:r>
      <w:r w:rsidR="000D5A1C">
        <w:t>№</w:t>
      </w:r>
      <w:r w:rsidR="003E62E1" w:rsidRPr="003E62E1">
        <w:t xml:space="preserve"> </w:t>
      </w:r>
      <w:r w:rsidR="0019059D">
        <w:t>РО-НКПМСК-16-0002</w:t>
      </w:r>
      <w:r w:rsidR="000D5A1C">
        <w:t>, внесены изменения в документацию о закупке. Актуальная редакция</w:t>
      </w:r>
      <w:r w:rsidR="00FD6B15">
        <w:t xml:space="preserve"> документации о закупке</w:t>
      </w:r>
      <w:r w:rsidR="000D5A1C">
        <w:t xml:space="preserve"> по </w:t>
      </w:r>
      <w:r w:rsidR="003E62E1">
        <w:t>размещению оферты №</w:t>
      </w:r>
      <w:r w:rsidR="003E62E1" w:rsidRPr="003E62E1">
        <w:t xml:space="preserve"> </w:t>
      </w:r>
      <w:r w:rsidR="0019059D">
        <w:t>РО-НКПМСК-16-0002</w:t>
      </w:r>
      <w:r w:rsidR="000D5A1C">
        <w:t xml:space="preserve">, размещена на официальном сайте </w:t>
      </w:r>
      <w:r w:rsidR="000D5A1C" w:rsidRPr="000D5A1C">
        <w:t>ПАО «</w:t>
      </w:r>
      <w:proofErr w:type="spellStart"/>
      <w:r w:rsidR="000D5A1C" w:rsidRPr="000D5A1C">
        <w:t>ТрансКонтейнер</w:t>
      </w:r>
      <w:proofErr w:type="spellEnd"/>
      <w:r w:rsidR="000D5A1C" w:rsidRPr="000D5A1C">
        <w:t>» (</w:t>
      </w:r>
      <w:hyperlink r:id="rId6" w:history="1">
        <w:r w:rsidR="000D5A1C" w:rsidRPr="00271F2B">
          <w:rPr>
            <w:rStyle w:val="a7"/>
          </w:rPr>
          <w:t>http://www.trcont.ru</w:t>
        </w:r>
      </w:hyperlink>
      <w:r w:rsidR="000D5A1C" w:rsidRPr="000D5A1C">
        <w:t>)</w:t>
      </w:r>
      <w:r w:rsidR="000D5A1C">
        <w:t xml:space="preserve">, </w:t>
      </w:r>
      <w:r w:rsidR="000D5A1C" w:rsidRPr="000D5A1C">
        <w:t>на официальном сайте для размещения информации о размещении заказов на поставки товаров, выполнение работ, оказание услуг (</w:t>
      </w:r>
      <w:hyperlink r:id="rId7" w:history="1">
        <w:r w:rsidR="000D5A1C" w:rsidRPr="00271F2B">
          <w:rPr>
            <w:rStyle w:val="a7"/>
          </w:rPr>
          <w:t>www.zakupki.gov.ru</w:t>
        </w:r>
      </w:hyperlink>
      <w:r w:rsidR="000D5A1C" w:rsidRPr="000D5A1C">
        <w:t>)</w:t>
      </w:r>
      <w:r w:rsidR="003E62E1">
        <w:t>.</w:t>
      </w:r>
    </w:p>
    <w:p w:rsidR="00E6434E" w:rsidRDefault="00E6434E" w:rsidP="00740479">
      <w:pPr>
        <w:tabs>
          <w:tab w:val="clear" w:pos="709"/>
        </w:tabs>
        <w:suppressAutoHyphens/>
        <w:jc w:val="both"/>
        <w:rPr>
          <w:szCs w:val="28"/>
        </w:rPr>
      </w:pPr>
    </w:p>
    <w:sectPr w:rsidR="00E6434E" w:rsidSect="00FE77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10006FF" w:usb1="4000205B" w:usb2="00000010" w:usb3="00000000" w:csb0="0000019F" w:csb1="00000000"/>
  </w:font>
  <w:font w:name="Garamond">
    <w:panose1 w:val="020205020503060202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4">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2DA1CE0"/>
    <w:multiLevelType w:val="multilevel"/>
    <w:tmpl w:val="EA2050CE"/>
    <w:styleLink w:val="WWNum374"/>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041B2F9A"/>
    <w:multiLevelType w:val="multilevel"/>
    <w:tmpl w:val="BFF6D4B8"/>
    <w:styleLink w:val="WWNum2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68F3995"/>
    <w:multiLevelType w:val="multilevel"/>
    <w:tmpl w:val="B742109A"/>
    <w:styleLink w:val="WWNum424"/>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9">
    <w:nsid w:val="09A24D15"/>
    <w:multiLevelType w:val="multilevel"/>
    <w:tmpl w:val="A2A4071A"/>
    <w:styleLink w:val="WWNum2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0AFE50E6"/>
    <w:multiLevelType w:val="multilevel"/>
    <w:tmpl w:val="BE3A6848"/>
    <w:styleLink w:val="WWNum3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0E9D4BC5"/>
    <w:multiLevelType w:val="multilevel"/>
    <w:tmpl w:val="0CF8C1DA"/>
    <w:styleLink w:val="WWNum216"/>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EBD2712"/>
    <w:multiLevelType w:val="multilevel"/>
    <w:tmpl w:val="22628662"/>
    <w:styleLink w:val="WWNum9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140002D8"/>
    <w:multiLevelType w:val="hybridMultilevel"/>
    <w:tmpl w:val="2926FEA0"/>
    <w:styleLink w:val="WWNum11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140705DC"/>
    <w:multiLevelType w:val="multilevel"/>
    <w:tmpl w:val="FBE64458"/>
    <w:styleLink w:val="WWNum184"/>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14A939C6"/>
    <w:multiLevelType w:val="multilevel"/>
    <w:tmpl w:val="606EF572"/>
    <w:styleLink w:val="WWNum49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153E2198"/>
    <w:multiLevelType w:val="hybridMultilevel"/>
    <w:tmpl w:val="D8EA405C"/>
    <w:lvl w:ilvl="0" w:tplc="0419001B">
      <w:start w:val="1"/>
      <w:numFmt w:val="lowerRoman"/>
      <w:lvlText w:val="%1."/>
      <w:lvlJc w:val="right"/>
      <w:pPr>
        <w:ind w:left="2340" w:hanging="360"/>
      </w:p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17">
    <w:nsid w:val="15F914FC"/>
    <w:multiLevelType w:val="multilevel"/>
    <w:tmpl w:val="74426F80"/>
    <w:styleLink w:val="WWNum35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16212677"/>
    <w:multiLevelType w:val="multilevel"/>
    <w:tmpl w:val="C8003A5E"/>
    <w:styleLink w:val="WWNum64"/>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9">
    <w:nsid w:val="187900E3"/>
    <w:multiLevelType w:val="multilevel"/>
    <w:tmpl w:val="4C92CAA6"/>
    <w:styleLink w:val="WWNum404"/>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1A403B03"/>
    <w:multiLevelType w:val="multilevel"/>
    <w:tmpl w:val="4B4E66E8"/>
    <w:styleLink w:val="WWNum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1B4A1825"/>
    <w:multiLevelType w:val="multilevel"/>
    <w:tmpl w:val="D3D2C74E"/>
    <w:styleLink w:val="WWNum284"/>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1B507D48"/>
    <w:multiLevelType w:val="multilevel"/>
    <w:tmpl w:val="0BCAA748"/>
    <w:styleLink w:val="WWNum224"/>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1D625D31"/>
    <w:multiLevelType w:val="multilevel"/>
    <w:tmpl w:val="BD0E521C"/>
    <w:styleLink w:val="WWNum514"/>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3DD06FB"/>
    <w:multiLevelType w:val="multilevel"/>
    <w:tmpl w:val="0CD6CF90"/>
    <w:styleLink w:val="WWNum316"/>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25126524"/>
    <w:multiLevelType w:val="multilevel"/>
    <w:tmpl w:val="D55CBAB8"/>
    <w:styleLink w:val="WWNum15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282B4077"/>
    <w:multiLevelType w:val="multilevel"/>
    <w:tmpl w:val="D1F68138"/>
    <w:styleLink w:val="WWNum134"/>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2CE20BE1"/>
    <w:multiLevelType w:val="multilevel"/>
    <w:tmpl w:val="D354EC46"/>
    <w:styleLink w:val="WWNum434"/>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2E6814DA"/>
    <w:multiLevelType w:val="multilevel"/>
    <w:tmpl w:val="5774658A"/>
    <w:styleLink w:val="WWNum52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nsid w:val="2FA16440"/>
    <w:multiLevelType w:val="multilevel"/>
    <w:tmpl w:val="564C1AB0"/>
    <w:styleLink w:val="WWNum174"/>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32">
    <w:nsid w:val="32017ABA"/>
    <w:multiLevelType w:val="multilevel"/>
    <w:tmpl w:val="E32A78B8"/>
    <w:styleLink w:val="WWNum384"/>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385B44D5"/>
    <w:multiLevelType w:val="multilevel"/>
    <w:tmpl w:val="CAE2BCFC"/>
    <w:styleLink w:val="WWNum117"/>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38F97A20"/>
    <w:multiLevelType w:val="multilevel"/>
    <w:tmpl w:val="D0421284"/>
    <w:styleLink w:val="WWNum294"/>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3C8E5489"/>
    <w:multiLevelType w:val="multilevel"/>
    <w:tmpl w:val="68EED0D0"/>
    <w:styleLink w:val="WWNum194"/>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nsid w:val="3DF17A70"/>
    <w:multiLevelType w:val="multilevel"/>
    <w:tmpl w:val="EC74A756"/>
    <w:styleLink w:val="WWNum84"/>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3EE40378"/>
    <w:multiLevelType w:val="multilevel"/>
    <w:tmpl w:val="7D20C7BA"/>
    <w:styleLink w:val="WWNum32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4071737D"/>
    <w:multiLevelType w:val="multilevel"/>
    <w:tmpl w:val="9DC40EFE"/>
    <w:styleLink w:val="WWNum74"/>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42F14A80"/>
    <w:multiLevelType w:val="multilevel"/>
    <w:tmpl w:val="B52E43EC"/>
    <w:styleLink w:val="WWNum416"/>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45B03124"/>
    <w:multiLevelType w:val="multilevel"/>
    <w:tmpl w:val="BE1CB09E"/>
    <w:styleLink w:val="WWNum3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nsid w:val="47053CF8"/>
    <w:multiLevelType w:val="multilevel"/>
    <w:tmpl w:val="7D769CA4"/>
    <w:styleLink w:val="WWNum47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4C564ABF"/>
    <w:multiLevelType w:val="multilevel"/>
    <w:tmpl w:val="76ACFF28"/>
    <w:styleLink w:val="WWNum50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4C7C6C8B"/>
    <w:multiLevelType w:val="multilevel"/>
    <w:tmpl w:val="B050656C"/>
    <w:styleLink w:val="WWNum1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4D837245"/>
    <w:multiLevelType w:val="multilevel"/>
    <w:tmpl w:val="1B76D70C"/>
    <w:styleLink w:val="WWNum30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nsid w:val="51521062"/>
    <w:multiLevelType w:val="multilevel"/>
    <w:tmpl w:val="780250A0"/>
    <w:styleLink w:val="WWNum33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550264DA"/>
    <w:multiLevelType w:val="multilevel"/>
    <w:tmpl w:val="AEBC15CC"/>
    <w:styleLink w:val="WWNum317"/>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5703643A"/>
    <w:multiLevelType w:val="multilevel"/>
    <w:tmpl w:val="A28C5762"/>
    <w:styleLink w:val="WWNum45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586D07E3"/>
    <w:multiLevelType w:val="multilevel"/>
    <w:tmpl w:val="7E4A7E64"/>
    <w:styleLink w:val="WWNum1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nsid w:val="5AF817AD"/>
    <w:multiLevelType w:val="multilevel"/>
    <w:tmpl w:val="02E0A9BC"/>
    <w:styleLink w:val="WWNum394"/>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5CD659D8"/>
    <w:multiLevelType w:val="multilevel"/>
    <w:tmpl w:val="063A31AE"/>
    <w:styleLink w:val="WWNum274"/>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51">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nsid w:val="63A867B1"/>
    <w:multiLevelType w:val="multilevel"/>
    <w:tmpl w:val="26EC79E6"/>
    <w:styleLink w:val="WWNum264"/>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nsid w:val="6522251E"/>
    <w:multiLevelType w:val="multilevel"/>
    <w:tmpl w:val="4D820DDC"/>
    <w:styleLink w:val="WWNum48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6BD81157"/>
    <w:multiLevelType w:val="multilevel"/>
    <w:tmpl w:val="2640EDE2"/>
    <w:styleLink w:val="WWNum204"/>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55">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C6A73D5"/>
    <w:multiLevelType w:val="multilevel"/>
    <w:tmpl w:val="146847F0"/>
    <w:styleLink w:val="WWNum144"/>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6E6A2872"/>
    <w:multiLevelType w:val="multilevel"/>
    <w:tmpl w:val="A8B23628"/>
    <w:styleLink w:val="WWNum417"/>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nsid w:val="6E7436C1"/>
    <w:multiLevelType w:val="multilevel"/>
    <w:tmpl w:val="96D01596"/>
    <w:styleLink w:val="WWNum104"/>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59">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2F73E76"/>
    <w:multiLevelType w:val="multilevel"/>
    <w:tmpl w:val="E126F2DC"/>
    <w:styleLink w:val="WWNum46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74D42AA6"/>
    <w:multiLevelType w:val="multilevel"/>
    <w:tmpl w:val="AC50EFB8"/>
    <w:styleLink w:val="WWNum24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75B85C1C"/>
    <w:multiLevelType w:val="multilevel"/>
    <w:tmpl w:val="C276DEDE"/>
    <w:styleLink w:val="WWNum4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79BD0E19"/>
    <w:multiLevelType w:val="multilevel"/>
    <w:tmpl w:val="EE76C76C"/>
    <w:styleLink w:val="WWNum23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5"/>
  </w:num>
  <w:num w:numId="2">
    <w:abstractNumId w:val="59"/>
  </w:num>
  <w:num w:numId="3">
    <w:abstractNumId w:val="13"/>
  </w:num>
  <w:num w:numId="4">
    <w:abstractNumId w:val="11"/>
  </w:num>
  <w:num w:numId="5">
    <w:abstractNumId w:val="26"/>
  </w:num>
  <w:num w:numId="6">
    <w:abstractNumId w:val="39"/>
  </w:num>
  <w:num w:numId="7">
    <w:abstractNumId w:val="20"/>
  </w:num>
  <w:num w:numId="8">
    <w:abstractNumId w:val="18"/>
  </w:num>
  <w:num w:numId="9">
    <w:abstractNumId w:val="38"/>
  </w:num>
  <w:num w:numId="10">
    <w:abstractNumId w:val="36"/>
  </w:num>
  <w:num w:numId="11">
    <w:abstractNumId w:val="12"/>
  </w:num>
  <w:num w:numId="12">
    <w:abstractNumId w:val="58"/>
  </w:num>
  <w:num w:numId="13">
    <w:abstractNumId w:val="33"/>
  </w:num>
  <w:num w:numId="14">
    <w:abstractNumId w:val="43"/>
  </w:num>
  <w:num w:numId="15">
    <w:abstractNumId w:val="28"/>
  </w:num>
  <w:num w:numId="16">
    <w:abstractNumId w:val="56"/>
  </w:num>
  <w:num w:numId="17">
    <w:abstractNumId w:val="27"/>
  </w:num>
  <w:num w:numId="18">
    <w:abstractNumId w:val="48"/>
  </w:num>
  <w:num w:numId="19">
    <w:abstractNumId w:val="31"/>
  </w:num>
  <w:num w:numId="20">
    <w:abstractNumId w:val="14"/>
  </w:num>
  <w:num w:numId="21">
    <w:abstractNumId w:val="24"/>
  </w:num>
  <w:num w:numId="22">
    <w:abstractNumId w:val="54"/>
    <w:lvlOverride w:ilvl="0">
      <w:lvl w:ilvl="0">
        <w:numFmt w:val="decimal"/>
        <w:lvlText w:val=""/>
        <w:lvlJc w:val="left"/>
      </w:lvl>
    </w:lvlOverride>
    <w:lvlOverride w:ilvl="1">
      <w:lvl w:ilvl="1">
        <w:start w:val="3"/>
        <w:numFmt w:val="decimal"/>
        <w:lvlText w:val="%1.%2."/>
        <w:lvlJc w:val="left"/>
        <w:rPr>
          <w:b/>
          <w:color w:val="00000A"/>
        </w:rPr>
      </w:lvl>
    </w:lvlOverride>
    <w:lvlOverride w:ilvl="2">
      <w:lvl w:ilvl="2">
        <w:start w:val="1"/>
        <w:numFmt w:val="decimal"/>
        <w:lvlText w:val="%1.%2.%3."/>
        <w:lvlJc w:val="left"/>
        <w:rPr>
          <w:b w:val="0"/>
          <w:color w:val="00000A"/>
          <w:sz w:val="28"/>
          <w:szCs w:val="28"/>
        </w:rPr>
      </w:lvl>
    </w:lvlOverride>
  </w:num>
  <w:num w:numId="23">
    <w:abstractNumId w:val="7"/>
  </w:num>
  <w:num w:numId="24">
    <w:abstractNumId w:val="22"/>
  </w:num>
  <w:num w:numId="25">
    <w:abstractNumId w:val="63"/>
  </w:num>
  <w:num w:numId="26">
    <w:abstractNumId w:val="9"/>
  </w:num>
  <w:num w:numId="27">
    <w:abstractNumId w:val="52"/>
  </w:num>
  <w:num w:numId="28">
    <w:abstractNumId w:val="50"/>
  </w:num>
  <w:num w:numId="29">
    <w:abstractNumId w:val="21"/>
  </w:num>
  <w:num w:numId="30">
    <w:abstractNumId w:val="34"/>
  </w:num>
  <w:num w:numId="31">
    <w:abstractNumId w:val="44"/>
  </w:num>
  <w:num w:numId="32">
    <w:abstractNumId w:val="46"/>
  </w:num>
  <w:num w:numId="33">
    <w:abstractNumId w:val="37"/>
  </w:num>
  <w:num w:numId="34">
    <w:abstractNumId w:val="45"/>
  </w:num>
  <w:num w:numId="35">
    <w:abstractNumId w:val="40"/>
  </w:num>
  <w:num w:numId="36">
    <w:abstractNumId w:val="17"/>
  </w:num>
  <w:num w:numId="37">
    <w:abstractNumId w:val="10"/>
  </w:num>
  <w:num w:numId="38">
    <w:abstractNumId w:val="6"/>
  </w:num>
  <w:num w:numId="39">
    <w:abstractNumId w:val="32"/>
  </w:num>
  <w:num w:numId="40">
    <w:abstractNumId w:val="49"/>
  </w:num>
  <w:num w:numId="41">
    <w:abstractNumId w:val="19"/>
  </w:num>
  <w:num w:numId="42">
    <w:abstractNumId w:val="57"/>
  </w:num>
  <w:num w:numId="43">
    <w:abstractNumId w:val="8"/>
  </w:num>
  <w:num w:numId="44">
    <w:abstractNumId w:val="29"/>
  </w:num>
  <w:num w:numId="45">
    <w:abstractNumId w:val="62"/>
  </w:num>
  <w:num w:numId="46">
    <w:abstractNumId w:val="47"/>
  </w:num>
  <w:num w:numId="47">
    <w:abstractNumId w:val="60"/>
  </w:num>
  <w:num w:numId="48">
    <w:abstractNumId w:val="41"/>
  </w:num>
  <w:num w:numId="49">
    <w:abstractNumId w:val="53"/>
  </w:num>
  <w:num w:numId="50">
    <w:abstractNumId w:val="15"/>
  </w:num>
  <w:num w:numId="51">
    <w:abstractNumId w:val="42"/>
  </w:num>
  <w:num w:numId="52">
    <w:abstractNumId w:val="23"/>
  </w:num>
  <w:num w:numId="53">
    <w:abstractNumId w:val="30"/>
  </w:num>
  <w:num w:numId="54">
    <w:abstractNumId w:val="61"/>
  </w:num>
  <w:num w:numId="55">
    <w:abstractNumId w:val="51"/>
  </w:num>
  <w:num w:numId="56">
    <w:abstractNumId w:val="35"/>
  </w:num>
  <w:num w:numId="57">
    <w:abstractNumId w:val="16"/>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948D5"/>
    <w:rsid w:val="00000DAC"/>
    <w:rsid w:val="00002077"/>
    <w:rsid w:val="000026E9"/>
    <w:rsid w:val="00003459"/>
    <w:rsid w:val="00006217"/>
    <w:rsid w:val="00014BC5"/>
    <w:rsid w:val="000165A7"/>
    <w:rsid w:val="00017432"/>
    <w:rsid w:val="00017543"/>
    <w:rsid w:val="000217E5"/>
    <w:rsid w:val="000220E8"/>
    <w:rsid w:val="00023765"/>
    <w:rsid w:val="0002610D"/>
    <w:rsid w:val="00026B5E"/>
    <w:rsid w:val="00031178"/>
    <w:rsid w:val="00031C49"/>
    <w:rsid w:val="000377E6"/>
    <w:rsid w:val="00042B84"/>
    <w:rsid w:val="0004445F"/>
    <w:rsid w:val="00044CAB"/>
    <w:rsid w:val="00046C11"/>
    <w:rsid w:val="00047D0B"/>
    <w:rsid w:val="000509EC"/>
    <w:rsid w:val="00053B97"/>
    <w:rsid w:val="00060065"/>
    <w:rsid w:val="00063509"/>
    <w:rsid w:val="00076A31"/>
    <w:rsid w:val="000777AB"/>
    <w:rsid w:val="00082146"/>
    <w:rsid w:val="00082D5B"/>
    <w:rsid w:val="00082F94"/>
    <w:rsid w:val="00084DE3"/>
    <w:rsid w:val="00085484"/>
    <w:rsid w:val="00085F72"/>
    <w:rsid w:val="0009575F"/>
    <w:rsid w:val="000A0ACE"/>
    <w:rsid w:val="000A60A3"/>
    <w:rsid w:val="000A60DF"/>
    <w:rsid w:val="000A6E2A"/>
    <w:rsid w:val="000B119C"/>
    <w:rsid w:val="000B40C1"/>
    <w:rsid w:val="000B413C"/>
    <w:rsid w:val="000B77FA"/>
    <w:rsid w:val="000C5FD9"/>
    <w:rsid w:val="000C7F17"/>
    <w:rsid w:val="000D08D6"/>
    <w:rsid w:val="000D46F4"/>
    <w:rsid w:val="000D5A1C"/>
    <w:rsid w:val="000D675D"/>
    <w:rsid w:val="000E1E50"/>
    <w:rsid w:val="000E25DE"/>
    <w:rsid w:val="000E38BA"/>
    <w:rsid w:val="000E47BC"/>
    <w:rsid w:val="000E4C88"/>
    <w:rsid w:val="000F1782"/>
    <w:rsid w:val="000F3D72"/>
    <w:rsid w:val="000F54C0"/>
    <w:rsid w:val="0010196B"/>
    <w:rsid w:val="00102C10"/>
    <w:rsid w:val="00105101"/>
    <w:rsid w:val="00107B80"/>
    <w:rsid w:val="00110224"/>
    <w:rsid w:val="00113008"/>
    <w:rsid w:val="00117473"/>
    <w:rsid w:val="00120B74"/>
    <w:rsid w:val="001212C5"/>
    <w:rsid w:val="001238E6"/>
    <w:rsid w:val="00126C34"/>
    <w:rsid w:val="00131E89"/>
    <w:rsid w:val="00133CFF"/>
    <w:rsid w:val="001365A6"/>
    <w:rsid w:val="0013786F"/>
    <w:rsid w:val="00142A32"/>
    <w:rsid w:val="00142E78"/>
    <w:rsid w:val="0014455A"/>
    <w:rsid w:val="00144D8D"/>
    <w:rsid w:val="001475DB"/>
    <w:rsid w:val="001475ED"/>
    <w:rsid w:val="00147C0B"/>
    <w:rsid w:val="001518E2"/>
    <w:rsid w:val="00152424"/>
    <w:rsid w:val="0015280E"/>
    <w:rsid w:val="00161E78"/>
    <w:rsid w:val="001643D7"/>
    <w:rsid w:val="001643E5"/>
    <w:rsid w:val="00164FFE"/>
    <w:rsid w:val="00167B6B"/>
    <w:rsid w:val="00171C3E"/>
    <w:rsid w:val="00171DBB"/>
    <w:rsid w:val="00172805"/>
    <w:rsid w:val="00172D99"/>
    <w:rsid w:val="0017438E"/>
    <w:rsid w:val="001746F0"/>
    <w:rsid w:val="00175221"/>
    <w:rsid w:val="00176AE5"/>
    <w:rsid w:val="00177D91"/>
    <w:rsid w:val="00180535"/>
    <w:rsid w:val="00182A54"/>
    <w:rsid w:val="0019059D"/>
    <w:rsid w:val="00190C88"/>
    <w:rsid w:val="00191162"/>
    <w:rsid w:val="00192C65"/>
    <w:rsid w:val="001938F1"/>
    <w:rsid w:val="001948AA"/>
    <w:rsid w:val="00195EF2"/>
    <w:rsid w:val="001A402F"/>
    <w:rsid w:val="001A67F5"/>
    <w:rsid w:val="001B0FDE"/>
    <w:rsid w:val="001B21AC"/>
    <w:rsid w:val="001B3A51"/>
    <w:rsid w:val="001B415F"/>
    <w:rsid w:val="001B5885"/>
    <w:rsid w:val="001B7BB2"/>
    <w:rsid w:val="001B7C07"/>
    <w:rsid w:val="001C1502"/>
    <w:rsid w:val="001C48B2"/>
    <w:rsid w:val="001C6495"/>
    <w:rsid w:val="001C6EE5"/>
    <w:rsid w:val="001C7E3D"/>
    <w:rsid w:val="001D0886"/>
    <w:rsid w:val="001D0AAB"/>
    <w:rsid w:val="001D21BB"/>
    <w:rsid w:val="001D3C8C"/>
    <w:rsid w:val="001D62E2"/>
    <w:rsid w:val="001E618E"/>
    <w:rsid w:val="001E67F5"/>
    <w:rsid w:val="001E6A1B"/>
    <w:rsid w:val="001E70E8"/>
    <w:rsid w:val="001F0B3B"/>
    <w:rsid w:val="001F3CE1"/>
    <w:rsid w:val="001F5DA6"/>
    <w:rsid w:val="001F7225"/>
    <w:rsid w:val="001F72A3"/>
    <w:rsid w:val="00200030"/>
    <w:rsid w:val="0020165C"/>
    <w:rsid w:val="00201E56"/>
    <w:rsid w:val="00204B07"/>
    <w:rsid w:val="0020709B"/>
    <w:rsid w:val="0021013C"/>
    <w:rsid w:val="00212425"/>
    <w:rsid w:val="0021365F"/>
    <w:rsid w:val="00216996"/>
    <w:rsid w:val="0021755B"/>
    <w:rsid w:val="00217F38"/>
    <w:rsid w:val="00220000"/>
    <w:rsid w:val="002341B4"/>
    <w:rsid w:val="00234724"/>
    <w:rsid w:val="002350DE"/>
    <w:rsid w:val="00240804"/>
    <w:rsid w:val="00243FD8"/>
    <w:rsid w:val="00245141"/>
    <w:rsid w:val="002464E7"/>
    <w:rsid w:val="00246EBC"/>
    <w:rsid w:val="00252634"/>
    <w:rsid w:val="002529E5"/>
    <w:rsid w:val="00254B18"/>
    <w:rsid w:val="00256449"/>
    <w:rsid w:val="0025745C"/>
    <w:rsid w:val="0026332C"/>
    <w:rsid w:val="002636BF"/>
    <w:rsid w:val="00263D17"/>
    <w:rsid w:val="002645BC"/>
    <w:rsid w:val="00265655"/>
    <w:rsid w:val="00265C1D"/>
    <w:rsid w:val="002668AE"/>
    <w:rsid w:val="00276DB8"/>
    <w:rsid w:val="00277A1D"/>
    <w:rsid w:val="0028492E"/>
    <w:rsid w:val="0029011F"/>
    <w:rsid w:val="00292871"/>
    <w:rsid w:val="0029460E"/>
    <w:rsid w:val="0029489F"/>
    <w:rsid w:val="0029553D"/>
    <w:rsid w:val="00295686"/>
    <w:rsid w:val="00296517"/>
    <w:rsid w:val="002A207B"/>
    <w:rsid w:val="002A2372"/>
    <w:rsid w:val="002A3C4A"/>
    <w:rsid w:val="002A3D88"/>
    <w:rsid w:val="002A53C5"/>
    <w:rsid w:val="002A5903"/>
    <w:rsid w:val="002A6881"/>
    <w:rsid w:val="002A7D8B"/>
    <w:rsid w:val="002B12BF"/>
    <w:rsid w:val="002B58D4"/>
    <w:rsid w:val="002C29FD"/>
    <w:rsid w:val="002C3D6C"/>
    <w:rsid w:val="002C536B"/>
    <w:rsid w:val="002D083F"/>
    <w:rsid w:val="002D140F"/>
    <w:rsid w:val="002D2804"/>
    <w:rsid w:val="002D58CA"/>
    <w:rsid w:val="002D69F7"/>
    <w:rsid w:val="002D6CD7"/>
    <w:rsid w:val="002D7921"/>
    <w:rsid w:val="002E12A9"/>
    <w:rsid w:val="002E2B59"/>
    <w:rsid w:val="002E5A39"/>
    <w:rsid w:val="002F00CA"/>
    <w:rsid w:val="00300487"/>
    <w:rsid w:val="003013C5"/>
    <w:rsid w:val="00302C7D"/>
    <w:rsid w:val="003038BF"/>
    <w:rsid w:val="00306D81"/>
    <w:rsid w:val="00307DD2"/>
    <w:rsid w:val="003158B0"/>
    <w:rsid w:val="00315FBB"/>
    <w:rsid w:val="00316CC4"/>
    <w:rsid w:val="0032153B"/>
    <w:rsid w:val="00322256"/>
    <w:rsid w:val="00323AE4"/>
    <w:rsid w:val="003248F4"/>
    <w:rsid w:val="00324B26"/>
    <w:rsid w:val="00335662"/>
    <w:rsid w:val="00335BA7"/>
    <w:rsid w:val="00340B77"/>
    <w:rsid w:val="003412C1"/>
    <w:rsid w:val="003417D5"/>
    <w:rsid w:val="0034463A"/>
    <w:rsid w:val="00352501"/>
    <w:rsid w:val="00352EE4"/>
    <w:rsid w:val="0035371D"/>
    <w:rsid w:val="00354FB5"/>
    <w:rsid w:val="00357DFA"/>
    <w:rsid w:val="00361DCF"/>
    <w:rsid w:val="00366ADB"/>
    <w:rsid w:val="003712B6"/>
    <w:rsid w:val="00371C99"/>
    <w:rsid w:val="0037206A"/>
    <w:rsid w:val="00372EC5"/>
    <w:rsid w:val="00373880"/>
    <w:rsid w:val="00373A56"/>
    <w:rsid w:val="0037589E"/>
    <w:rsid w:val="0037649A"/>
    <w:rsid w:val="00385819"/>
    <w:rsid w:val="00385A06"/>
    <w:rsid w:val="00385F42"/>
    <w:rsid w:val="003869F8"/>
    <w:rsid w:val="003876C3"/>
    <w:rsid w:val="00390057"/>
    <w:rsid w:val="00391B2B"/>
    <w:rsid w:val="003922C2"/>
    <w:rsid w:val="003925D4"/>
    <w:rsid w:val="00395634"/>
    <w:rsid w:val="00395977"/>
    <w:rsid w:val="00396B0C"/>
    <w:rsid w:val="00396CFB"/>
    <w:rsid w:val="00397D80"/>
    <w:rsid w:val="00397EA1"/>
    <w:rsid w:val="003A42FE"/>
    <w:rsid w:val="003A4DF3"/>
    <w:rsid w:val="003A6C7E"/>
    <w:rsid w:val="003A7286"/>
    <w:rsid w:val="003B0645"/>
    <w:rsid w:val="003B0913"/>
    <w:rsid w:val="003C1D69"/>
    <w:rsid w:val="003C467D"/>
    <w:rsid w:val="003C5211"/>
    <w:rsid w:val="003C7469"/>
    <w:rsid w:val="003D0AA6"/>
    <w:rsid w:val="003D3164"/>
    <w:rsid w:val="003D438F"/>
    <w:rsid w:val="003D43C1"/>
    <w:rsid w:val="003D48E5"/>
    <w:rsid w:val="003D5E36"/>
    <w:rsid w:val="003E1D49"/>
    <w:rsid w:val="003E59C7"/>
    <w:rsid w:val="003E62E1"/>
    <w:rsid w:val="003F0E09"/>
    <w:rsid w:val="003F1353"/>
    <w:rsid w:val="003F1470"/>
    <w:rsid w:val="003F192F"/>
    <w:rsid w:val="003F23EE"/>
    <w:rsid w:val="003F4A49"/>
    <w:rsid w:val="003F7169"/>
    <w:rsid w:val="003F72CE"/>
    <w:rsid w:val="00402F92"/>
    <w:rsid w:val="004057F3"/>
    <w:rsid w:val="00405AA2"/>
    <w:rsid w:val="0040634D"/>
    <w:rsid w:val="004071BF"/>
    <w:rsid w:val="00407957"/>
    <w:rsid w:val="00412379"/>
    <w:rsid w:val="0041301F"/>
    <w:rsid w:val="004130A5"/>
    <w:rsid w:val="00425B7C"/>
    <w:rsid w:val="00427B60"/>
    <w:rsid w:val="004304E4"/>
    <w:rsid w:val="00437A83"/>
    <w:rsid w:val="0044002D"/>
    <w:rsid w:val="00440946"/>
    <w:rsid w:val="00440B2D"/>
    <w:rsid w:val="0045194E"/>
    <w:rsid w:val="0045265E"/>
    <w:rsid w:val="00461D1B"/>
    <w:rsid w:val="004625AD"/>
    <w:rsid w:val="00464A86"/>
    <w:rsid w:val="0047074E"/>
    <w:rsid w:val="00470C8D"/>
    <w:rsid w:val="00477E67"/>
    <w:rsid w:val="00481FBD"/>
    <w:rsid w:val="00482157"/>
    <w:rsid w:val="00482EEA"/>
    <w:rsid w:val="00483B75"/>
    <w:rsid w:val="00483D8D"/>
    <w:rsid w:val="00486BC1"/>
    <w:rsid w:val="00486D71"/>
    <w:rsid w:val="00487A43"/>
    <w:rsid w:val="004911F3"/>
    <w:rsid w:val="00492792"/>
    <w:rsid w:val="004948D5"/>
    <w:rsid w:val="004A1EF7"/>
    <w:rsid w:val="004A2116"/>
    <w:rsid w:val="004A34DD"/>
    <w:rsid w:val="004A3861"/>
    <w:rsid w:val="004A3974"/>
    <w:rsid w:val="004A3F7D"/>
    <w:rsid w:val="004B3332"/>
    <w:rsid w:val="004B3E83"/>
    <w:rsid w:val="004B5DD8"/>
    <w:rsid w:val="004B7CA8"/>
    <w:rsid w:val="004C0030"/>
    <w:rsid w:val="004C3E28"/>
    <w:rsid w:val="004C63EA"/>
    <w:rsid w:val="004D51E3"/>
    <w:rsid w:val="004E09D6"/>
    <w:rsid w:val="004E267B"/>
    <w:rsid w:val="004E3BAA"/>
    <w:rsid w:val="004E64D9"/>
    <w:rsid w:val="004F0722"/>
    <w:rsid w:val="004F1B70"/>
    <w:rsid w:val="004F33B9"/>
    <w:rsid w:val="004F659B"/>
    <w:rsid w:val="00500D9B"/>
    <w:rsid w:val="00507507"/>
    <w:rsid w:val="00510572"/>
    <w:rsid w:val="005111DE"/>
    <w:rsid w:val="00511287"/>
    <w:rsid w:val="0051303D"/>
    <w:rsid w:val="005135A3"/>
    <w:rsid w:val="00513DB5"/>
    <w:rsid w:val="00522337"/>
    <w:rsid w:val="00531303"/>
    <w:rsid w:val="005349FD"/>
    <w:rsid w:val="0053594E"/>
    <w:rsid w:val="00537974"/>
    <w:rsid w:val="00542313"/>
    <w:rsid w:val="00544F7D"/>
    <w:rsid w:val="00545061"/>
    <w:rsid w:val="00546447"/>
    <w:rsid w:val="0054694F"/>
    <w:rsid w:val="005471DD"/>
    <w:rsid w:val="00550D92"/>
    <w:rsid w:val="00551BEC"/>
    <w:rsid w:val="005523BA"/>
    <w:rsid w:val="0055371A"/>
    <w:rsid w:val="00553AB4"/>
    <w:rsid w:val="00556968"/>
    <w:rsid w:val="0056144C"/>
    <w:rsid w:val="005617CD"/>
    <w:rsid w:val="005619A9"/>
    <w:rsid w:val="0056417D"/>
    <w:rsid w:val="0056425E"/>
    <w:rsid w:val="005674D8"/>
    <w:rsid w:val="00575B45"/>
    <w:rsid w:val="005764A1"/>
    <w:rsid w:val="00580FFE"/>
    <w:rsid w:val="00581344"/>
    <w:rsid w:val="005821DE"/>
    <w:rsid w:val="005824C6"/>
    <w:rsid w:val="00583AE4"/>
    <w:rsid w:val="00585221"/>
    <w:rsid w:val="00593856"/>
    <w:rsid w:val="00597604"/>
    <w:rsid w:val="005A1AFF"/>
    <w:rsid w:val="005A4B63"/>
    <w:rsid w:val="005A69AB"/>
    <w:rsid w:val="005B1996"/>
    <w:rsid w:val="005B4B5F"/>
    <w:rsid w:val="005C13CF"/>
    <w:rsid w:val="005C3455"/>
    <w:rsid w:val="005C3FA1"/>
    <w:rsid w:val="005D2573"/>
    <w:rsid w:val="005D3D31"/>
    <w:rsid w:val="005D3DB3"/>
    <w:rsid w:val="005D4A34"/>
    <w:rsid w:val="005E0384"/>
    <w:rsid w:val="005E4F04"/>
    <w:rsid w:val="005E5155"/>
    <w:rsid w:val="005F046B"/>
    <w:rsid w:val="005F2ED9"/>
    <w:rsid w:val="005F328C"/>
    <w:rsid w:val="005F3D46"/>
    <w:rsid w:val="0060167B"/>
    <w:rsid w:val="00603D5C"/>
    <w:rsid w:val="006067A0"/>
    <w:rsid w:val="00606B04"/>
    <w:rsid w:val="006072F9"/>
    <w:rsid w:val="006078A6"/>
    <w:rsid w:val="00611542"/>
    <w:rsid w:val="006117F1"/>
    <w:rsid w:val="00611C29"/>
    <w:rsid w:val="006143A9"/>
    <w:rsid w:val="0061522F"/>
    <w:rsid w:val="0061526B"/>
    <w:rsid w:val="00616069"/>
    <w:rsid w:val="00625A53"/>
    <w:rsid w:val="00627E42"/>
    <w:rsid w:val="006317EC"/>
    <w:rsid w:val="00631F6C"/>
    <w:rsid w:val="006323ED"/>
    <w:rsid w:val="00633388"/>
    <w:rsid w:val="006346ED"/>
    <w:rsid w:val="006355A1"/>
    <w:rsid w:val="00641CB0"/>
    <w:rsid w:val="00642D2C"/>
    <w:rsid w:val="006475FC"/>
    <w:rsid w:val="00647AFC"/>
    <w:rsid w:val="00651EBB"/>
    <w:rsid w:val="006527AA"/>
    <w:rsid w:val="00653CE4"/>
    <w:rsid w:val="0065729B"/>
    <w:rsid w:val="0065731F"/>
    <w:rsid w:val="00657FE2"/>
    <w:rsid w:val="00660B6F"/>
    <w:rsid w:val="00661273"/>
    <w:rsid w:val="006615AF"/>
    <w:rsid w:val="006629E2"/>
    <w:rsid w:val="00666F52"/>
    <w:rsid w:val="006713BF"/>
    <w:rsid w:val="00671D22"/>
    <w:rsid w:val="00672563"/>
    <w:rsid w:val="00676432"/>
    <w:rsid w:val="00685765"/>
    <w:rsid w:val="00691051"/>
    <w:rsid w:val="00693B1B"/>
    <w:rsid w:val="00694BF3"/>
    <w:rsid w:val="00696E7C"/>
    <w:rsid w:val="00697418"/>
    <w:rsid w:val="00697CC0"/>
    <w:rsid w:val="006A2114"/>
    <w:rsid w:val="006A68C8"/>
    <w:rsid w:val="006B0093"/>
    <w:rsid w:val="006B2A53"/>
    <w:rsid w:val="006B32C7"/>
    <w:rsid w:val="006B4B2F"/>
    <w:rsid w:val="006B57BB"/>
    <w:rsid w:val="006B64BF"/>
    <w:rsid w:val="006C093E"/>
    <w:rsid w:val="006C131A"/>
    <w:rsid w:val="006C26BC"/>
    <w:rsid w:val="006D2F75"/>
    <w:rsid w:val="006D3209"/>
    <w:rsid w:val="006E0FA2"/>
    <w:rsid w:val="006E1371"/>
    <w:rsid w:val="006E207D"/>
    <w:rsid w:val="006E3540"/>
    <w:rsid w:val="006E5438"/>
    <w:rsid w:val="006E5695"/>
    <w:rsid w:val="006E7271"/>
    <w:rsid w:val="006F0B47"/>
    <w:rsid w:val="006F2BEC"/>
    <w:rsid w:val="006F7A97"/>
    <w:rsid w:val="00702547"/>
    <w:rsid w:val="0070436E"/>
    <w:rsid w:val="00705206"/>
    <w:rsid w:val="00706492"/>
    <w:rsid w:val="00710053"/>
    <w:rsid w:val="00710B75"/>
    <w:rsid w:val="0071359E"/>
    <w:rsid w:val="0071472A"/>
    <w:rsid w:val="00715BBE"/>
    <w:rsid w:val="00731E2E"/>
    <w:rsid w:val="00734FF7"/>
    <w:rsid w:val="00735892"/>
    <w:rsid w:val="00736ED7"/>
    <w:rsid w:val="00740479"/>
    <w:rsid w:val="007416B4"/>
    <w:rsid w:val="00743916"/>
    <w:rsid w:val="007442D3"/>
    <w:rsid w:val="007455F6"/>
    <w:rsid w:val="00745B56"/>
    <w:rsid w:val="00747A22"/>
    <w:rsid w:val="0075014E"/>
    <w:rsid w:val="007550AA"/>
    <w:rsid w:val="00761C6F"/>
    <w:rsid w:val="00761FAC"/>
    <w:rsid w:val="007635F8"/>
    <w:rsid w:val="00771DBA"/>
    <w:rsid w:val="00777E13"/>
    <w:rsid w:val="00781CED"/>
    <w:rsid w:val="007827D0"/>
    <w:rsid w:val="007936B0"/>
    <w:rsid w:val="00793E25"/>
    <w:rsid w:val="00794671"/>
    <w:rsid w:val="00795372"/>
    <w:rsid w:val="00795795"/>
    <w:rsid w:val="007A0D75"/>
    <w:rsid w:val="007A1B8D"/>
    <w:rsid w:val="007A29F9"/>
    <w:rsid w:val="007A3BA0"/>
    <w:rsid w:val="007B0C0F"/>
    <w:rsid w:val="007B3B78"/>
    <w:rsid w:val="007B4BD8"/>
    <w:rsid w:val="007C3108"/>
    <w:rsid w:val="007D293B"/>
    <w:rsid w:val="007D33A8"/>
    <w:rsid w:val="007E1FB3"/>
    <w:rsid w:val="007E2DE6"/>
    <w:rsid w:val="007E5CE0"/>
    <w:rsid w:val="007E7498"/>
    <w:rsid w:val="007F15A4"/>
    <w:rsid w:val="007F3C27"/>
    <w:rsid w:val="007F5415"/>
    <w:rsid w:val="007F5506"/>
    <w:rsid w:val="008003B4"/>
    <w:rsid w:val="008012DE"/>
    <w:rsid w:val="00802C93"/>
    <w:rsid w:val="00803F8E"/>
    <w:rsid w:val="008043B2"/>
    <w:rsid w:val="00806178"/>
    <w:rsid w:val="0080662E"/>
    <w:rsid w:val="00807092"/>
    <w:rsid w:val="008108B7"/>
    <w:rsid w:val="008128DB"/>
    <w:rsid w:val="008135AF"/>
    <w:rsid w:val="00814C63"/>
    <w:rsid w:val="008161D1"/>
    <w:rsid w:val="008228F0"/>
    <w:rsid w:val="00823272"/>
    <w:rsid w:val="0082353E"/>
    <w:rsid w:val="008271E1"/>
    <w:rsid w:val="00836093"/>
    <w:rsid w:val="008402B4"/>
    <w:rsid w:val="008525C9"/>
    <w:rsid w:val="00852977"/>
    <w:rsid w:val="00852B23"/>
    <w:rsid w:val="0085360C"/>
    <w:rsid w:val="00854616"/>
    <w:rsid w:val="0085564E"/>
    <w:rsid w:val="00856149"/>
    <w:rsid w:val="00856347"/>
    <w:rsid w:val="00857549"/>
    <w:rsid w:val="008603F1"/>
    <w:rsid w:val="00863521"/>
    <w:rsid w:val="00863FE2"/>
    <w:rsid w:val="0086560E"/>
    <w:rsid w:val="00865BE4"/>
    <w:rsid w:val="008660FC"/>
    <w:rsid w:val="00866F74"/>
    <w:rsid w:val="00867325"/>
    <w:rsid w:val="008675B6"/>
    <w:rsid w:val="008700CA"/>
    <w:rsid w:val="00872CF2"/>
    <w:rsid w:val="008757B2"/>
    <w:rsid w:val="00875D6F"/>
    <w:rsid w:val="008839FF"/>
    <w:rsid w:val="00883A86"/>
    <w:rsid w:val="00884629"/>
    <w:rsid w:val="008927DC"/>
    <w:rsid w:val="008945AF"/>
    <w:rsid w:val="00894C12"/>
    <w:rsid w:val="008A5066"/>
    <w:rsid w:val="008B0139"/>
    <w:rsid w:val="008B29D7"/>
    <w:rsid w:val="008B326A"/>
    <w:rsid w:val="008B3C5F"/>
    <w:rsid w:val="008B45BB"/>
    <w:rsid w:val="008B58E8"/>
    <w:rsid w:val="008B68BC"/>
    <w:rsid w:val="008D0A15"/>
    <w:rsid w:val="008D118F"/>
    <w:rsid w:val="008D2226"/>
    <w:rsid w:val="008D570D"/>
    <w:rsid w:val="008D6240"/>
    <w:rsid w:val="008D7202"/>
    <w:rsid w:val="008E05A9"/>
    <w:rsid w:val="008E0855"/>
    <w:rsid w:val="008E1656"/>
    <w:rsid w:val="008E544E"/>
    <w:rsid w:val="008E555D"/>
    <w:rsid w:val="008E55E8"/>
    <w:rsid w:val="008E5A06"/>
    <w:rsid w:val="008E6299"/>
    <w:rsid w:val="008E6D79"/>
    <w:rsid w:val="008F0A98"/>
    <w:rsid w:val="008F55C9"/>
    <w:rsid w:val="008F5D9F"/>
    <w:rsid w:val="008F607C"/>
    <w:rsid w:val="00902307"/>
    <w:rsid w:val="009041F8"/>
    <w:rsid w:val="0090505A"/>
    <w:rsid w:val="0090753A"/>
    <w:rsid w:val="00910BE4"/>
    <w:rsid w:val="00916020"/>
    <w:rsid w:val="0091636A"/>
    <w:rsid w:val="0092069A"/>
    <w:rsid w:val="00920705"/>
    <w:rsid w:val="009237F5"/>
    <w:rsid w:val="0092627C"/>
    <w:rsid w:val="00926576"/>
    <w:rsid w:val="0093062F"/>
    <w:rsid w:val="0093531C"/>
    <w:rsid w:val="009411F5"/>
    <w:rsid w:val="009419B9"/>
    <w:rsid w:val="00942EF8"/>
    <w:rsid w:val="00944861"/>
    <w:rsid w:val="00951A01"/>
    <w:rsid w:val="00951A41"/>
    <w:rsid w:val="00956353"/>
    <w:rsid w:val="009565B9"/>
    <w:rsid w:val="0095722B"/>
    <w:rsid w:val="0096000A"/>
    <w:rsid w:val="00960F1F"/>
    <w:rsid w:val="0096234C"/>
    <w:rsid w:val="00962A9D"/>
    <w:rsid w:val="00962DCD"/>
    <w:rsid w:val="009662B7"/>
    <w:rsid w:val="009676D7"/>
    <w:rsid w:val="009747B4"/>
    <w:rsid w:val="00974B21"/>
    <w:rsid w:val="0097552F"/>
    <w:rsid w:val="0097600D"/>
    <w:rsid w:val="009842F2"/>
    <w:rsid w:val="00984A95"/>
    <w:rsid w:val="00985585"/>
    <w:rsid w:val="0098664B"/>
    <w:rsid w:val="0099312B"/>
    <w:rsid w:val="00993F52"/>
    <w:rsid w:val="00994F52"/>
    <w:rsid w:val="00995132"/>
    <w:rsid w:val="00995AA6"/>
    <w:rsid w:val="00996C06"/>
    <w:rsid w:val="00996C40"/>
    <w:rsid w:val="009A1E8F"/>
    <w:rsid w:val="009A382D"/>
    <w:rsid w:val="009B03C6"/>
    <w:rsid w:val="009B1594"/>
    <w:rsid w:val="009B2F3F"/>
    <w:rsid w:val="009B3769"/>
    <w:rsid w:val="009B6FDE"/>
    <w:rsid w:val="009B7BAC"/>
    <w:rsid w:val="009C16C0"/>
    <w:rsid w:val="009C402D"/>
    <w:rsid w:val="009C4A5D"/>
    <w:rsid w:val="009C5018"/>
    <w:rsid w:val="009D0A1C"/>
    <w:rsid w:val="009D24B1"/>
    <w:rsid w:val="009D41DA"/>
    <w:rsid w:val="009D56EB"/>
    <w:rsid w:val="009D6A51"/>
    <w:rsid w:val="009D7B19"/>
    <w:rsid w:val="009E0E54"/>
    <w:rsid w:val="009E1F56"/>
    <w:rsid w:val="009E5A8C"/>
    <w:rsid w:val="009E6270"/>
    <w:rsid w:val="009E71B3"/>
    <w:rsid w:val="009E7671"/>
    <w:rsid w:val="009F0935"/>
    <w:rsid w:val="009F143B"/>
    <w:rsid w:val="009F2474"/>
    <w:rsid w:val="009F2671"/>
    <w:rsid w:val="009F297D"/>
    <w:rsid w:val="009F2FCC"/>
    <w:rsid w:val="009F36EA"/>
    <w:rsid w:val="009F39AB"/>
    <w:rsid w:val="009F4867"/>
    <w:rsid w:val="00A003DA"/>
    <w:rsid w:val="00A017DE"/>
    <w:rsid w:val="00A038AE"/>
    <w:rsid w:val="00A03D66"/>
    <w:rsid w:val="00A042DE"/>
    <w:rsid w:val="00A06BC8"/>
    <w:rsid w:val="00A10172"/>
    <w:rsid w:val="00A11C19"/>
    <w:rsid w:val="00A124F7"/>
    <w:rsid w:val="00A1512F"/>
    <w:rsid w:val="00A17AB5"/>
    <w:rsid w:val="00A202AD"/>
    <w:rsid w:val="00A232F1"/>
    <w:rsid w:val="00A23D10"/>
    <w:rsid w:val="00A2671E"/>
    <w:rsid w:val="00A27E0C"/>
    <w:rsid w:val="00A30338"/>
    <w:rsid w:val="00A30ED6"/>
    <w:rsid w:val="00A30F02"/>
    <w:rsid w:val="00A31734"/>
    <w:rsid w:val="00A31910"/>
    <w:rsid w:val="00A31BA8"/>
    <w:rsid w:val="00A335BC"/>
    <w:rsid w:val="00A3367E"/>
    <w:rsid w:val="00A34F5C"/>
    <w:rsid w:val="00A353C7"/>
    <w:rsid w:val="00A35895"/>
    <w:rsid w:val="00A402EF"/>
    <w:rsid w:val="00A43B0B"/>
    <w:rsid w:val="00A45578"/>
    <w:rsid w:val="00A47F9B"/>
    <w:rsid w:val="00A51360"/>
    <w:rsid w:val="00A53A2F"/>
    <w:rsid w:val="00A65C8F"/>
    <w:rsid w:val="00A716A3"/>
    <w:rsid w:val="00A71E5E"/>
    <w:rsid w:val="00A72C24"/>
    <w:rsid w:val="00A73825"/>
    <w:rsid w:val="00A73969"/>
    <w:rsid w:val="00A74563"/>
    <w:rsid w:val="00A7467C"/>
    <w:rsid w:val="00A7517C"/>
    <w:rsid w:val="00A759D5"/>
    <w:rsid w:val="00A767DE"/>
    <w:rsid w:val="00A825F1"/>
    <w:rsid w:val="00A84CA1"/>
    <w:rsid w:val="00A856DF"/>
    <w:rsid w:val="00A86125"/>
    <w:rsid w:val="00A91C22"/>
    <w:rsid w:val="00A9351A"/>
    <w:rsid w:val="00A95F00"/>
    <w:rsid w:val="00AA2946"/>
    <w:rsid w:val="00AA34B6"/>
    <w:rsid w:val="00AA36AF"/>
    <w:rsid w:val="00AA40B8"/>
    <w:rsid w:val="00AA74B6"/>
    <w:rsid w:val="00AA7EFD"/>
    <w:rsid w:val="00AB01A6"/>
    <w:rsid w:val="00AB12B0"/>
    <w:rsid w:val="00AB46B1"/>
    <w:rsid w:val="00AC1C99"/>
    <w:rsid w:val="00AC35C7"/>
    <w:rsid w:val="00AC3925"/>
    <w:rsid w:val="00AC4C19"/>
    <w:rsid w:val="00AC57C2"/>
    <w:rsid w:val="00AC799F"/>
    <w:rsid w:val="00AD022A"/>
    <w:rsid w:val="00AD18D4"/>
    <w:rsid w:val="00AD4A45"/>
    <w:rsid w:val="00AD69FC"/>
    <w:rsid w:val="00AE2305"/>
    <w:rsid w:val="00AE2EAE"/>
    <w:rsid w:val="00AE55FA"/>
    <w:rsid w:val="00AF02DC"/>
    <w:rsid w:val="00AF0778"/>
    <w:rsid w:val="00AF3DD5"/>
    <w:rsid w:val="00AF3E8A"/>
    <w:rsid w:val="00AF7F02"/>
    <w:rsid w:val="00B04519"/>
    <w:rsid w:val="00B14F3B"/>
    <w:rsid w:val="00B15040"/>
    <w:rsid w:val="00B20DF0"/>
    <w:rsid w:val="00B21959"/>
    <w:rsid w:val="00B22564"/>
    <w:rsid w:val="00B2512B"/>
    <w:rsid w:val="00B268B0"/>
    <w:rsid w:val="00B27012"/>
    <w:rsid w:val="00B3207D"/>
    <w:rsid w:val="00B3689C"/>
    <w:rsid w:val="00B4029B"/>
    <w:rsid w:val="00B41CF4"/>
    <w:rsid w:val="00B4259F"/>
    <w:rsid w:val="00B44CFF"/>
    <w:rsid w:val="00B51AC6"/>
    <w:rsid w:val="00B52FE0"/>
    <w:rsid w:val="00B5608B"/>
    <w:rsid w:val="00B5752F"/>
    <w:rsid w:val="00B60DE4"/>
    <w:rsid w:val="00B61CBC"/>
    <w:rsid w:val="00B62EB2"/>
    <w:rsid w:val="00B70030"/>
    <w:rsid w:val="00B71021"/>
    <w:rsid w:val="00B71C4B"/>
    <w:rsid w:val="00B77D1D"/>
    <w:rsid w:val="00B90655"/>
    <w:rsid w:val="00B91302"/>
    <w:rsid w:val="00B92973"/>
    <w:rsid w:val="00B937BC"/>
    <w:rsid w:val="00B93FB3"/>
    <w:rsid w:val="00B954C7"/>
    <w:rsid w:val="00BA121C"/>
    <w:rsid w:val="00BA56EF"/>
    <w:rsid w:val="00BA7DB3"/>
    <w:rsid w:val="00BB079A"/>
    <w:rsid w:val="00BB079E"/>
    <w:rsid w:val="00BB3D4D"/>
    <w:rsid w:val="00BB49A2"/>
    <w:rsid w:val="00BC10FA"/>
    <w:rsid w:val="00BC2169"/>
    <w:rsid w:val="00BC2756"/>
    <w:rsid w:val="00BC795E"/>
    <w:rsid w:val="00BC7B45"/>
    <w:rsid w:val="00BD0425"/>
    <w:rsid w:val="00BD06F5"/>
    <w:rsid w:val="00BD243F"/>
    <w:rsid w:val="00BD2550"/>
    <w:rsid w:val="00BD3223"/>
    <w:rsid w:val="00BD3256"/>
    <w:rsid w:val="00BD455B"/>
    <w:rsid w:val="00BE0CAA"/>
    <w:rsid w:val="00BE4FBE"/>
    <w:rsid w:val="00BE580C"/>
    <w:rsid w:val="00BE5BF0"/>
    <w:rsid w:val="00BE621E"/>
    <w:rsid w:val="00BE7F31"/>
    <w:rsid w:val="00BF0E61"/>
    <w:rsid w:val="00BF2601"/>
    <w:rsid w:val="00BF2940"/>
    <w:rsid w:val="00BF58D0"/>
    <w:rsid w:val="00BF6CC4"/>
    <w:rsid w:val="00C0532F"/>
    <w:rsid w:val="00C0625B"/>
    <w:rsid w:val="00C0686E"/>
    <w:rsid w:val="00C071A9"/>
    <w:rsid w:val="00C0770D"/>
    <w:rsid w:val="00C11ABF"/>
    <w:rsid w:val="00C11E91"/>
    <w:rsid w:val="00C12C2C"/>
    <w:rsid w:val="00C20124"/>
    <w:rsid w:val="00C23038"/>
    <w:rsid w:val="00C2338F"/>
    <w:rsid w:val="00C26A1A"/>
    <w:rsid w:val="00C373AD"/>
    <w:rsid w:val="00C40A83"/>
    <w:rsid w:val="00C46981"/>
    <w:rsid w:val="00C47B9D"/>
    <w:rsid w:val="00C509FF"/>
    <w:rsid w:val="00C53BE9"/>
    <w:rsid w:val="00C559F9"/>
    <w:rsid w:val="00C57711"/>
    <w:rsid w:val="00C61EEE"/>
    <w:rsid w:val="00C639CD"/>
    <w:rsid w:val="00C6473C"/>
    <w:rsid w:val="00C65FD5"/>
    <w:rsid w:val="00C67023"/>
    <w:rsid w:val="00C710BB"/>
    <w:rsid w:val="00C737FE"/>
    <w:rsid w:val="00C73DDA"/>
    <w:rsid w:val="00C758B1"/>
    <w:rsid w:val="00C77C47"/>
    <w:rsid w:val="00C85082"/>
    <w:rsid w:val="00C859EC"/>
    <w:rsid w:val="00C9515E"/>
    <w:rsid w:val="00CA174C"/>
    <w:rsid w:val="00CA4895"/>
    <w:rsid w:val="00CA4B84"/>
    <w:rsid w:val="00CA6BD3"/>
    <w:rsid w:val="00CA6C1F"/>
    <w:rsid w:val="00CB20AA"/>
    <w:rsid w:val="00CB5381"/>
    <w:rsid w:val="00CC0552"/>
    <w:rsid w:val="00CC1407"/>
    <w:rsid w:val="00CC325D"/>
    <w:rsid w:val="00CC59BC"/>
    <w:rsid w:val="00CD56D5"/>
    <w:rsid w:val="00CD5857"/>
    <w:rsid w:val="00CE09CD"/>
    <w:rsid w:val="00CE6CC1"/>
    <w:rsid w:val="00CF2BE5"/>
    <w:rsid w:val="00CF2E06"/>
    <w:rsid w:val="00CF6FEA"/>
    <w:rsid w:val="00D0087A"/>
    <w:rsid w:val="00D00A1E"/>
    <w:rsid w:val="00D0207F"/>
    <w:rsid w:val="00D040FC"/>
    <w:rsid w:val="00D057D5"/>
    <w:rsid w:val="00D0608F"/>
    <w:rsid w:val="00D0636A"/>
    <w:rsid w:val="00D1245F"/>
    <w:rsid w:val="00D1454B"/>
    <w:rsid w:val="00D16459"/>
    <w:rsid w:val="00D16CBC"/>
    <w:rsid w:val="00D20ED0"/>
    <w:rsid w:val="00D21C01"/>
    <w:rsid w:val="00D26F9E"/>
    <w:rsid w:val="00D32B13"/>
    <w:rsid w:val="00D32F01"/>
    <w:rsid w:val="00D33FCD"/>
    <w:rsid w:val="00D35556"/>
    <w:rsid w:val="00D35BAF"/>
    <w:rsid w:val="00D36FEA"/>
    <w:rsid w:val="00D37B69"/>
    <w:rsid w:val="00D40099"/>
    <w:rsid w:val="00D40F2B"/>
    <w:rsid w:val="00D41942"/>
    <w:rsid w:val="00D420EC"/>
    <w:rsid w:val="00D463CE"/>
    <w:rsid w:val="00D47822"/>
    <w:rsid w:val="00D505DB"/>
    <w:rsid w:val="00D6082B"/>
    <w:rsid w:val="00D60970"/>
    <w:rsid w:val="00D650FD"/>
    <w:rsid w:val="00D7150D"/>
    <w:rsid w:val="00D71914"/>
    <w:rsid w:val="00D74F96"/>
    <w:rsid w:val="00D80234"/>
    <w:rsid w:val="00D82291"/>
    <w:rsid w:val="00D82432"/>
    <w:rsid w:val="00D844CF"/>
    <w:rsid w:val="00D84CA3"/>
    <w:rsid w:val="00D86923"/>
    <w:rsid w:val="00D939CE"/>
    <w:rsid w:val="00D9562C"/>
    <w:rsid w:val="00DA017D"/>
    <w:rsid w:val="00DA0BDB"/>
    <w:rsid w:val="00DA14DD"/>
    <w:rsid w:val="00DA1A35"/>
    <w:rsid w:val="00DA2496"/>
    <w:rsid w:val="00DA2A16"/>
    <w:rsid w:val="00DA3266"/>
    <w:rsid w:val="00DA3B29"/>
    <w:rsid w:val="00DA4BD1"/>
    <w:rsid w:val="00DA594B"/>
    <w:rsid w:val="00DA5C59"/>
    <w:rsid w:val="00DB11D3"/>
    <w:rsid w:val="00DB2100"/>
    <w:rsid w:val="00DB2517"/>
    <w:rsid w:val="00DB481F"/>
    <w:rsid w:val="00DB60F6"/>
    <w:rsid w:val="00DB7642"/>
    <w:rsid w:val="00DB77EC"/>
    <w:rsid w:val="00DB7851"/>
    <w:rsid w:val="00DB7A0D"/>
    <w:rsid w:val="00DC0089"/>
    <w:rsid w:val="00DC1329"/>
    <w:rsid w:val="00DC4BAD"/>
    <w:rsid w:val="00DD26EA"/>
    <w:rsid w:val="00DD757C"/>
    <w:rsid w:val="00DE1186"/>
    <w:rsid w:val="00DE137C"/>
    <w:rsid w:val="00DE4A5D"/>
    <w:rsid w:val="00DE5F8C"/>
    <w:rsid w:val="00DE674D"/>
    <w:rsid w:val="00DE756F"/>
    <w:rsid w:val="00DE7E75"/>
    <w:rsid w:val="00DF07E8"/>
    <w:rsid w:val="00DF434B"/>
    <w:rsid w:val="00E01827"/>
    <w:rsid w:val="00E01A48"/>
    <w:rsid w:val="00E03882"/>
    <w:rsid w:val="00E07566"/>
    <w:rsid w:val="00E12B3F"/>
    <w:rsid w:val="00E138EF"/>
    <w:rsid w:val="00E14BFC"/>
    <w:rsid w:val="00E16968"/>
    <w:rsid w:val="00E17B40"/>
    <w:rsid w:val="00E2047F"/>
    <w:rsid w:val="00E220EE"/>
    <w:rsid w:val="00E26F81"/>
    <w:rsid w:val="00E35C24"/>
    <w:rsid w:val="00E364BD"/>
    <w:rsid w:val="00E41748"/>
    <w:rsid w:val="00E5065E"/>
    <w:rsid w:val="00E55DF0"/>
    <w:rsid w:val="00E6136B"/>
    <w:rsid w:val="00E6434E"/>
    <w:rsid w:val="00E7093B"/>
    <w:rsid w:val="00E74B7F"/>
    <w:rsid w:val="00E76BB1"/>
    <w:rsid w:val="00E776DA"/>
    <w:rsid w:val="00E777A3"/>
    <w:rsid w:val="00E80BDA"/>
    <w:rsid w:val="00E81615"/>
    <w:rsid w:val="00E861F8"/>
    <w:rsid w:val="00E86F92"/>
    <w:rsid w:val="00E87D4E"/>
    <w:rsid w:val="00E91235"/>
    <w:rsid w:val="00E91B88"/>
    <w:rsid w:val="00E928C6"/>
    <w:rsid w:val="00E92F9F"/>
    <w:rsid w:val="00E9308B"/>
    <w:rsid w:val="00E94D88"/>
    <w:rsid w:val="00E94FDE"/>
    <w:rsid w:val="00E97012"/>
    <w:rsid w:val="00E975A5"/>
    <w:rsid w:val="00EA07CB"/>
    <w:rsid w:val="00EA387A"/>
    <w:rsid w:val="00EA3D6D"/>
    <w:rsid w:val="00EA4619"/>
    <w:rsid w:val="00EB0436"/>
    <w:rsid w:val="00EB5105"/>
    <w:rsid w:val="00EB73CE"/>
    <w:rsid w:val="00EC13F6"/>
    <w:rsid w:val="00EC1A95"/>
    <w:rsid w:val="00EC454D"/>
    <w:rsid w:val="00EC7CE9"/>
    <w:rsid w:val="00ED1B2D"/>
    <w:rsid w:val="00ED60FD"/>
    <w:rsid w:val="00EE27C6"/>
    <w:rsid w:val="00EE360B"/>
    <w:rsid w:val="00EE66D6"/>
    <w:rsid w:val="00EF1F2A"/>
    <w:rsid w:val="00EF26DE"/>
    <w:rsid w:val="00EF4ED1"/>
    <w:rsid w:val="00EF5AA9"/>
    <w:rsid w:val="00F00902"/>
    <w:rsid w:val="00F03BC1"/>
    <w:rsid w:val="00F03D8C"/>
    <w:rsid w:val="00F04BCB"/>
    <w:rsid w:val="00F076CB"/>
    <w:rsid w:val="00F123A1"/>
    <w:rsid w:val="00F16CE4"/>
    <w:rsid w:val="00F176BC"/>
    <w:rsid w:val="00F23FDE"/>
    <w:rsid w:val="00F249D9"/>
    <w:rsid w:val="00F25592"/>
    <w:rsid w:val="00F25640"/>
    <w:rsid w:val="00F257FE"/>
    <w:rsid w:val="00F3142F"/>
    <w:rsid w:val="00F31A9A"/>
    <w:rsid w:val="00F3417A"/>
    <w:rsid w:val="00F3634E"/>
    <w:rsid w:val="00F41A38"/>
    <w:rsid w:val="00F42C52"/>
    <w:rsid w:val="00F436CC"/>
    <w:rsid w:val="00F532A7"/>
    <w:rsid w:val="00F54479"/>
    <w:rsid w:val="00F55190"/>
    <w:rsid w:val="00F60875"/>
    <w:rsid w:val="00F6429D"/>
    <w:rsid w:val="00F65D6D"/>
    <w:rsid w:val="00F66445"/>
    <w:rsid w:val="00F729C8"/>
    <w:rsid w:val="00F72DD1"/>
    <w:rsid w:val="00F74DA1"/>
    <w:rsid w:val="00F752D3"/>
    <w:rsid w:val="00F75DB5"/>
    <w:rsid w:val="00F76AB0"/>
    <w:rsid w:val="00F76C2A"/>
    <w:rsid w:val="00F776E4"/>
    <w:rsid w:val="00F82BEF"/>
    <w:rsid w:val="00F913CA"/>
    <w:rsid w:val="00F91597"/>
    <w:rsid w:val="00F9366D"/>
    <w:rsid w:val="00F936A5"/>
    <w:rsid w:val="00F93E6F"/>
    <w:rsid w:val="00F94074"/>
    <w:rsid w:val="00F9432A"/>
    <w:rsid w:val="00F946C8"/>
    <w:rsid w:val="00F9545A"/>
    <w:rsid w:val="00F978AA"/>
    <w:rsid w:val="00FA0702"/>
    <w:rsid w:val="00FA7231"/>
    <w:rsid w:val="00FA7451"/>
    <w:rsid w:val="00FA7BC8"/>
    <w:rsid w:val="00FB0B7F"/>
    <w:rsid w:val="00FB2794"/>
    <w:rsid w:val="00FB2F05"/>
    <w:rsid w:val="00FB62EC"/>
    <w:rsid w:val="00FC2C2B"/>
    <w:rsid w:val="00FC312F"/>
    <w:rsid w:val="00FC396B"/>
    <w:rsid w:val="00FC3E05"/>
    <w:rsid w:val="00FC44A2"/>
    <w:rsid w:val="00FC628B"/>
    <w:rsid w:val="00FD0055"/>
    <w:rsid w:val="00FD306E"/>
    <w:rsid w:val="00FD38F9"/>
    <w:rsid w:val="00FD4039"/>
    <w:rsid w:val="00FD6B15"/>
    <w:rsid w:val="00FD7E73"/>
    <w:rsid w:val="00FE063A"/>
    <w:rsid w:val="00FE200F"/>
    <w:rsid w:val="00FE2882"/>
    <w:rsid w:val="00FE625E"/>
    <w:rsid w:val="00FE777D"/>
    <w:rsid w:val="00FF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aliases w:val="Гоник_Заголовок 1"/>
    <w:basedOn w:val="a"/>
    <w:next w:val="a"/>
    <w:link w:val="10"/>
    <w:qFormat/>
    <w:rsid w:val="00335662"/>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335662"/>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335662"/>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335662"/>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4"/>
    <w:uiPriority w:val="99"/>
    <w:rsid w:val="004948D5"/>
    <w:pPr>
      <w:tabs>
        <w:tab w:val="clear" w:pos="709"/>
      </w:tabs>
      <w:jc w:val="both"/>
    </w:pPr>
    <w:rPr>
      <w:rFonts w:eastAsia="MS Mincho"/>
      <w:snapToGrid/>
      <w:sz w:val="26"/>
      <w:szCs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4948D5"/>
    <w:rPr>
      <w:rFonts w:ascii="Times New Roman" w:eastAsia="MS Mincho" w:hAnsi="Times New Roman" w:cs="Times New Roman"/>
      <w:sz w:val="26"/>
      <w:szCs w:val="24"/>
      <w:lang w:eastAsia="ru-RU"/>
    </w:rPr>
  </w:style>
  <w:style w:type="paragraph" w:customStyle="1" w:styleId="11">
    <w:name w:val="Обычный1"/>
    <w:link w:val="Normal"/>
    <w:rsid w:val="004948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basedOn w:val="a0"/>
    <w:link w:val="11"/>
    <w:locked/>
    <w:rsid w:val="004948D5"/>
    <w:rPr>
      <w:rFonts w:ascii="Times New Roman" w:hAnsi="Times New Roman" w:cs="Times New Roman"/>
      <w:sz w:val="28"/>
      <w:szCs w:val="20"/>
      <w:lang w:eastAsia="ru-RU"/>
    </w:rPr>
  </w:style>
  <w:style w:type="paragraph" w:customStyle="1" w:styleId="Default">
    <w:name w:val="Default"/>
    <w:rsid w:val="004948D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5">
    <w:name w:val="List Paragraph"/>
    <w:basedOn w:val="a"/>
    <w:uiPriority w:val="34"/>
    <w:qFormat/>
    <w:rsid w:val="00EF4ED1"/>
    <w:pPr>
      <w:tabs>
        <w:tab w:val="clear" w:pos="709"/>
      </w:tabs>
      <w:suppressAutoHyphens/>
      <w:ind w:left="720" w:firstLine="0"/>
    </w:pPr>
    <w:rPr>
      <w:snapToGrid/>
      <w:sz w:val="24"/>
      <w:szCs w:val="24"/>
      <w:lang w:eastAsia="ar-SA"/>
    </w:rPr>
  </w:style>
  <w:style w:type="table" w:styleId="a6">
    <w:name w:val="Table Grid"/>
    <w:basedOn w:val="a1"/>
    <w:uiPriority w:val="59"/>
    <w:rsid w:val="006E1371"/>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A53C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WW8Num2z1">
    <w:name w:val="WW8Num2z1"/>
    <w:rsid w:val="004A3F7D"/>
    <w:rPr>
      <w:rFonts w:ascii="Times New Roman" w:hAnsi="Times New Roman" w:cs="Times New Roman"/>
    </w:rPr>
  </w:style>
  <w:style w:type="character" w:customStyle="1" w:styleId="WW8Num4z0">
    <w:name w:val="WW8Num4z0"/>
    <w:rsid w:val="004A3F7D"/>
    <w:rPr>
      <w:rFonts w:eastAsia="MS Mincho"/>
    </w:rPr>
  </w:style>
  <w:style w:type="character" w:customStyle="1" w:styleId="WW8Num5z1">
    <w:name w:val="WW8Num5z1"/>
    <w:rsid w:val="004A3F7D"/>
    <w:rPr>
      <w:rFonts w:cs="Times New Roman"/>
      <w:b w:val="0"/>
    </w:rPr>
  </w:style>
  <w:style w:type="character" w:styleId="a7">
    <w:name w:val="Hyperlink"/>
    <w:basedOn w:val="a0"/>
    <w:uiPriority w:val="99"/>
    <w:unhideWhenUsed/>
    <w:rsid w:val="000D5A1C"/>
    <w:rPr>
      <w:color w:val="0000FF" w:themeColor="hyperlink"/>
      <w:u w:val="single"/>
    </w:rPr>
  </w:style>
  <w:style w:type="character" w:customStyle="1" w:styleId="10">
    <w:name w:val="Заголовок 1 Знак"/>
    <w:aliases w:val="Гоник_Заголовок 1 Знак"/>
    <w:basedOn w:val="a0"/>
    <w:link w:val="1"/>
    <w:rsid w:val="00335662"/>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335662"/>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335662"/>
    <w:rPr>
      <w:rFonts w:ascii="Arial" w:hAnsi="Arial" w:cs="Times New Roman"/>
      <w:b/>
      <w:bCs/>
      <w:sz w:val="26"/>
      <w:szCs w:val="26"/>
      <w:lang w:eastAsia="ar-SA"/>
    </w:rPr>
  </w:style>
  <w:style w:type="character" w:customStyle="1" w:styleId="40">
    <w:name w:val="Заголовок 4 Знак"/>
    <w:aliases w:val="H4 Знак"/>
    <w:basedOn w:val="a0"/>
    <w:link w:val="4"/>
    <w:rsid w:val="00335662"/>
    <w:rPr>
      <w:rFonts w:ascii="Times New Roman" w:hAnsi="Times New Roman" w:cs="Times New Roman"/>
      <w:b/>
      <w:bCs/>
      <w:sz w:val="28"/>
      <w:szCs w:val="28"/>
      <w:lang w:eastAsia="ar-SA"/>
    </w:rPr>
  </w:style>
  <w:style w:type="numbering" w:customStyle="1" w:styleId="12">
    <w:name w:val="Нет списка1"/>
    <w:next w:val="a2"/>
    <w:uiPriority w:val="99"/>
    <w:semiHidden/>
    <w:unhideWhenUsed/>
    <w:rsid w:val="00335662"/>
  </w:style>
  <w:style w:type="character" w:customStyle="1" w:styleId="WW8Num3z2">
    <w:name w:val="WW8Num3z2"/>
    <w:rsid w:val="00335662"/>
    <w:rPr>
      <w:i w:val="0"/>
    </w:rPr>
  </w:style>
  <w:style w:type="character" w:customStyle="1" w:styleId="WW8Num5z0">
    <w:name w:val="WW8Num5z0"/>
    <w:rsid w:val="00335662"/>
    <w:rPr>
      <w:rFonts w:cs="Times New Roman"/>
      <w:color w:val="auto"/>
    </w:rPr>
  </w:style>
  <w:style w:type="character" w:customStyle="1" w:styleId="WW8Num5z2">
    <w:name w:val="WW8Num5z2"/>
    <w:rsid w:val="00335662"/>
    <w:rPr>
      <w:rFonts w:cs="Times New Roman"/>
    </w:rPr>
  </w:style>
  <w:style w:type="character" w:customStyle="1" w:styleId="WW8Num6z2">
    <w:name w:val="WW8Num6z2"/>
    <w:rsid w:val="00335662"/>
    <w:rPr>
      <w:b w:val="0"/>
      <w:i w:val="0"/>
    </w:rPr>
  </w:style>
  <w:style w:type="character" w:customStyle="1" w:styleId="WW8Num7z2">
    <w:name w:val="WW8Num7z2"/>
    <w:rsid w:val="00335662"/>
    <w:rPr>
      <w:b w:val="0"/>
      <w:i w:val="0"/>
    </w:rPr>
  </w:style>
  <w:style w:type="character" w:customStyle="1" w:styleId="WW8Num8z0">
    <w:name w:val="WW8Num8z0"/>
    <w:rsid w:val="00335662"/>
    <w:rPr>
      <w:b w:val="0"/>
      <w:i w:val="0"/>
    </w:rPr>
  </w:style>
  <w:style w:type="character" w:customStyle="1" w:styleId="WW8Num8z1">
    <w:name w:val="WW8Num8z1"/>
    <w:rsid w:val="00335662"/>
    <w:rPr>
      <w:rFonts w:ascii="Courier New" w:hAnsi="Courier New" w:cs="Courier New"/>
    </w:rPr>
  </w:style>
  <w:style w:type="character" w:customStyle="1" w:styleId="WW8Num8z2">
    <w:name w:val="WW8Num8z2"/>
    <w:rsid w:val="00335662"/>
    <w:rPr>
      <w:rFonts w:ascii="Wingdings" w:hAnsi="Wingdings"/>
    </w:rPr>
  </w:style>
  <w:style w:type="character" w:customStyle="1" w:styleId="WW8Num8z3">
    <w:name w:val="WW8Num8z3"/>
    <w:rsid w:val="00335662"/>
    <w:rPr>
      <w:rFonts w:ascii="Symbol" w:hAnsi="Symbol"/>
    </w:rPr>
  </w:style>
  <w:style w:type="character" w:customStyle="1" w:styleId="WW8Num9z0">
    <w:name w:val="WW8Num9z0"/>
    <w:rsid w:val="00335662"/>
    <w:rPr>
      <w:b w:val="0"/>
      <w:i w:val="0"/>
    </w:rPr>
  </w:style>
  <w:style w:type="character" w:customStyle="1" w:styleId="WW8Num9z1">
    <w:name w:val="WW8Num9z1"/>
    <w:rsid w:val="00335662"/>
    <w:rPr>
      <w:rFonts w:ascii="Courier New" w:hAnsi="Courier New" w:cs="Courier New"/>
    </w:rPr>
  </w:style>
  <w:style w:type="character" w:customStyle="1" w:styleId="WW8Num9z2">
    <w:name w:val="WW8Num9z2"/>
    <w:rsid w:val="00335662"/>
    <w:rPr>
      <w:rFonts w:ascii="Wingdings" w:hAnsi="Wingdings"/>
    </w:rPr>
  </w:style>
  <w:style w:type="character" w:customStyle="1" w:styleId="WW8Num9z3">
    <w:name w:val="WW8Num9z3"/>
    <w:rsid w:val="00335662"/>
    <w:rPr>
      <w:rFonts w:ascii="Symbol" w:hAnsi="Symbol"/>
    </w:rPr>
  </w:style>
  <w:style w:type="character" w:customStyle="1" w:styleId="WW8Num11z0">
    <w:name w:val="WW8Num11z0"/>
    <w:rsid w:val="00335662"/>
    <w:rPr>
      <w:b w:val="0"/>
    </w:rPr>
  </w:style>
  <w:style w:type="character" w:customStyle="1" w:styleId="WW8Num12z0">
    <w:name w:val="WW8Num12z0"/>
    <w:rsid w:val="00335662"/>
    <w:rPr>
      <w:b w:val="0"/>
      <w:i w:val="0"/>
    </w:rPr>
  </w:style>
  <w:style w:type="character" w:customStyle="1" w:styleId="WW8Num12z1">
    <w:name w:val="WW8Num12z1"/>
    <w:rsid w:val="00335662"/>
    <w:rPr>
      <w:rFonts w:ascii="Courier New" w:hAnsi="Courier New" w:cs="Courier New"/>
    </w:rPr>
  </w:style>
  <w:style w:type="character" w:customStyle="1" w:styleId="WW8Num12z2">
    <w:name w:val="WW8Num12z2"/>
    <w:rsid w:val="00335662"/>
    <w:rPr>
      <w:rFonts w:ascii="Wingdings" w:hAnsi="Wingdings"/>
    </w:rPr>
  </w:style>
  <w:style w:type="character" w:customStyle="1" w:styleId="WW8Num12z3">
    <w:name w:val="WW8Num12z3"/>
    <w:rsid w:val="00335662"/>
    <w:rPr>
      <w:rFonts w:ascii="Symbol" w:hAnsi="Symbol"/>
    </w:rPr>
  </w:style>
  <w:style w:type="character" w:customStyle="1" w:styleId="WW8Num16z0">
    <w:name w:val="WW8Num16z0"/>
    <w:rsid w:val="00335662"/>
    <w:rPr>
      <w:rFonts w:ascii="Symbol" w:hAnsi="Symbol"/>
    </w:rPr>
  </w:style>
  <w:style w:type="character" w:customStyle="1" w:styleId="WW8Num16z1">
    <w:name w:val="WW8Num16z1"/>
    <w:rsid w:val="00335662"/>
    <w:rPr>
      <w:rFonts w:ascii="Courier New" w:hAnsi="Courier New" w:cs="Courier New"/>
    </w:rPr>
  </w:style>
  <w:style w:type="character" w:customStyle="1" w:styleId="WW8Num16z2">
    <w:name w:val="WW8Num16z2"/>
    <w:rsid w:val="00335662"/>
    <w:rPr>
      <w:rFonts w:ascii="Wingdings" w:hAnsi="Wingdings"/>
    </w:rPr>
  </w:style>
  <w:style w:type="character" w:customStyle="1" w:styleId="WW8Num17z0">
    <w:name w:val="WW8Num17z0"/>
    <w:rsid w:val="00335662"/>
    <w:rPr>
      <w:b w:val="0"/>
      <w:i w:val="0"/>
    </w:rPr>
  </w:style>
  <w:style w:type="character" w:customStyle="1" w:styleId="WW8Num17z1">
    <w:name w:val="WW8Num17z1"/>
    <w:rsid w:val="00335662"/>
    <w:rPr>
      <w:rFonts w:ascii="Courier New" w:hAnsi="Courier New" w:cs="Courier New"/>
    </w:rPr>
  </w:style>
  <w:style w:type="character" w:customStyle="1" w:styleId="WW8Num17z2">
    <w:name w:val="WW8Num17z2"/>
    <w:rsid w:val="00335662"/>
    <w:rPr>
      <w:rFonts w:ascii="Wingdings" w:hAnsi="Wingdings"/>
    </w:rPr>
  </w:style>
  <w:style w:type="character" w:customStyle="1" w:styleId="WW8Num17z3">
    <w:name w:val="WW8Num17z3"/>
    <w:rsid w:val="00335662"/>
    <w:rPr>
      <w:rFonts w:ascii="Symbol" w:hAnsi="Symbol"/>
    </w:rPr>
  </w:style>
  <w:style w:type="character" w:customStyle="1" w:styleId="WW8Num18z2">
    <w:name w:val="WW8Num18z2"/>
    <w:rsid w:val="00335662"/>
    <w:rPr>
      <w:b w:val="0"/>
    </w:rPr>
  </w:style>
  <w:style w:type="character" w:customStyle="1" w:styleId="WW8Num21z0">
    <w:name w:val="WW8Num21z0"/>
    <w:rsid w:val="00335662"/>
    <w:rPr>
      <w:color w:val="auto"/>
    </w:rPr>
  </w:style>
  <w:style w:type="character" w:customStyle="1" w:styleId="WW8Num21z1">
    <w:name w:val="WW8Num21z1"/>
    <w:rsid w:val="00335662"/>
    <w:rPr>
      <w:b/>
      <w:color w:val="auto"/>
    </w:rPr>
  </w:style>
  <w:style w:type="character" w:customStyle="1" w:styleId="WW8Num24z0">
    <w:name w:val="WW8Num24z0"/>
    <w:rsid w:val="00335662"/>
    <w:rPr>
      <w:b w:val="0"/>
      <w:i w:val="0"/>
    </w:rPr>
  </w:style>
  <w:style w:type="character" w:customStyle="1" w:styleId="WW8Num24z1">
    <w:name w:val="WW8Num24z1"/>
    <w:rsid w:val="00335662"/>
    <w:rPr>
      <w:rFonts w:ascii="Courier New" w:hAnsi="Courier New" w:cs="Courier New"/>
    </w:rPr>
  </w:style>
  <w:style w:type="character" w:customStyle="1" w:styleId="WW8Num24z2">
    <w:name w:val="WW8Num24z2"/>
    <w:rsid w:val="00335662"/>
    <w:rPr>
      <w:rFonts w:ascii="Wingdings" w:hAnsi="Wingdings"/>
    </w:rPr>
  </w:style>
  <w:style w:type="character" w:customStyle="1" w:styleId="WW8Num24z3">
    <w:name w:val="WW8Num24z3"/>
    <w:rsid w:val="00335662"/>
    <w:rPr>
      <w:rFonts w:ascii="Symbol" w:hAnsi="Symbol"/>
    </w:rPr>
  </w:style>
  <w:style w:type="character" w:customStyle="1" w:styleId="13">
    <w:name w:val="Основной шрифт абзаца1"/>
    <w:rsid w:val="00335662"/>
  </w:style>
  <w:style w:type="character" w:customStyle="1" w:styleId="21">
    <w:name w:val="Заголовок 2 Знак1"/>
    <w:rsid w:val="00335662"/>
    <w:rPr>
      <w:rFonts w:cs="Arial"/>
      <w:b/>
      <w:bCs/>
      <w:i/>
      <w:iCs/>
      <w:sz w:val="28"/>
      <w:szCs w:val="28"/>
      <w:lang w:val="ru-RU" w:eastAsia="ar-SA" w:bidi="ar-SA"/>
    </w:rPr>
  </w:style>
  <w:style w:type="character" w:customStyle="1" w:styleId="a8">
    <w:name w:val="Основной текст с отступом Знак"/>
    <w:rsid w:val="00335662"/>
    <w:rPr>
      <w:sz w:val="28"/>
      <w:lang w:val="ru-RU" w:eastAsia="ar-SA" w:bidi="ar-SA"/>
    </w:rPr>
  </w:style>
  <w:style w:type="character" w:styleId="a9">
    <w:name w:val="page number"/>
    <w:basedOn w:val="13"/>
    <w:rsid w:val="00335662"/>
  </w:style>
  <w:style w:type="character" w:customStyle="1" w:styleId="aa">
    <w:name w:val="Нижний колонтитул Знак"/>
    <w:rsid w:val="00335662"/>
    <w:rPr>
      <w:rFonts w:eastAsia="MS Mincho"/>
      <w:spacing w:val="-2"/>
      <w:sz w:val="24"/>
      <w:szCs w:val="24"/>
      <w:lang w:val="ru-RU" w:eastAsia="ar-SA" w:bidi="ar-SA"/>
    </w:rPr>
  </w:style>
  <w:style w:type="character" w:customStyle="1" w:styleId="ab">
    <w:name w:val="Текст примечания Знак"/>
    <w:rsid w:val="00335662"/>
    <w:rPr>
      <w:lang w:val="ru-RU" w:eastAsia="ar-SA" w:bidi="ar-SA"/>
    </w:rPr>
  </w:style>
  <w:style w:type="character" w:customStyle="1" w:styleId="ac">
    <w:name w:val="Символ сноски"/>
    <w:rsid w:val="00335662"/>
    <w:rPr>
      <w:vertAlign w:val="superscript"/>
    </w:rPr>
  </w:style>
  <w:style w:type="character" w:customStyle="1" w:styleId="ad">
    <w:name w:val="Схема документа Знак"/>
    <w:rsid w:val="00335662"/>
    <w:rPr>
      <w:rFonts w:ascii="Tahoma" w:hAnsi="Tahoma" w:cs="Tahoma"/>
      <w:shd w:val="clear" w:color="auto" w:fill="000080"/>
    </w:rPr>
  </w:style>
  <w:style w:type="character" w:customStyle="1" w:styleId="14">
    <w:name w:val="Знак примечания1"/>
    <w:rsid w:val="00335662"/>
    <w:rPr>
      <w:sz w:val="16"/>
      <w:szCs w:val="16"/>
    </w:rPr>
  </w:style>
  <w:style w:type="character" w:customStyle="1" w:styleId="ae">
    <w:name w:val="Тема примечания Знак"/>
    <w:rsid w:val="00335662"/>
    <w:rPr>
      <w:b/>
      <w:bCs/>
      <w:lang w:val="ru-RU" w:eastAsia="ar-SA" w:bidi="ar-SA"/>
    </w:rPr>
  </w:style>
  <w:style w:type="character" w:customStyle="1" w:styleId="af">
    <w:name w:val="Текст выноски Знак"/>
    <w:rsid w:val="00335662"/>
    <w:rPr>
      <w:rFonts w:ascii="Tahoma" w:hAnsi="Tahoma" w:cs="Tahoma"/>
      <w:sz w:val="16"/>
      <w:szCs w:val="16"/>
    </w:rPr>
  </w:style>
  <w:style w:type="character" w:customStyle="1" w:styleId="31">
    <w:name w:val="Основной текст 3 Знак"/>
    <w:link w:val="32"/>
    <w:rsid w:val="00335662"/>
    <w:rPr>
      <w:sz w:val="16"/>
      <w:szCs w:val="16"/>
    </w:rPr>
  </w:style>
  <w:style w:type="character" w:customStyle="1" w:styleId="af0">
    <w:name w:val="Подзаголовок Знак"/>
    <w:rsid w:val="00335662"/>
    <w:rPr>
      <w:b/>
      <w:bCs/>
      <w:sz w:val="24"/>
      <w:szCs w:val="24"/>
    </w:rPr>
  </w:style>
  <w:style w:type="character" w:customStyle="1" w:styleId="af1">
    <w:name w:val="Верхний колонтитул Знак"/>
    <w:rsid w:val="00335662"/>
    <w:rPr>
      <w:sz w:val="24"/>
      <w:szCs w:val="24"/>
    </w:rPr>
  </w:style>
  <w:style w:type="character" w:customStyle="1" w:styleId="FontStyle21">
    <w:name w:val="Font Style21"/>
    <w:rsid w:val="00335662"/>
    <w:rPr>
      <w:rFonts w:ascii="Times New Roman" w:hAnsi="Times New Roman" w:cs="Times New Roman"/>
      <w:sz w:val="24"/>
      <w:szCs w:val="24"/>
    </w:rPr>
  </w:style>
  <w:style w:type="character" w:customStyle="1" w:styleId="22">
    <w:name w:val="Основной текст с отступом 2 Знак"/>
    <w:rsid w:val="00335662"/>
    <w:rPr>
      <w:sz w:val="24"/>
      <w:szCs w:val="24"/>
    </w:rPr>
  </w:style>
  <w:style w:type="character" w:customStyle="1" w:styleId="af2">
    <w:name w:val="Обычный отступ Знак"/>
    <w:rsid w:val="00335662"/>
    <w:rPr>
      <w:rFonts w:ascii="Calibri" w:eastAsia="Calibri" w:hAnsi="Calibri" w:cs="Calibri"/>
      <w:sz w:val="24"/>
      <w:szCs w:val="24"/>
    </w:rPr>
  </w:style>
  <w:style w:type="character" w:styleId="af3">
    <w:name w:val="FollowedHyperlink"/>
    <w:uiPriority w:val="99"/>
    <w:rsid w:val="00335662"/>
    <w:rPr>
      <w:color w:val="800080"/>
      <w:u w:val="single"/>
    </w:rPr>
  </w:style>
  <w:style w:type="character" w:customStyle="1" w:styleId="220">
    <w:name w:val="Заголовок 2 Знак2"/>
    <w:rsid w:val="00335662"/>
    <w:rPr>
      <w:rFonts w:cs="Arial"/>
      <w:b/>
      <w:bCs/>
      <w:i/>
      <w:iCs/>
      <w:sz w:val="28"/>
      <w:szCs w:val="28"/>
    </w:rPr>
  </w:style>
  <w:style w:type="character" w:customStyle="1" w:styleId="33">
    <w:name w:val="Основной текст с отступом 3 Знак"/>
    <w:rsid w:val="00335662"/>
    <w:rPr>
      <w:sz w:val="28"/>
      <w:szCs w:val="24"/>
    </w:rPr>
  </w:style>
  <w:style w:type="character" w:customStyle="1" w:styleId="15">
    <w:name w:val="Основной текст Знак Знак Знак Знак Знак1"/>
    <w:rsid w:val="00335662"/>
    <w:rPr>
      <w:rFonts w:eastAsia="MS Mincho" w:cs="Times New Roman"/>
      <w:sz w:val="24"/>
      <w:szCs w:val="24"/>
      <w:lang w:val="ru-RU" w:eastAsia="ar-SA" w:bidi="ar-SA"/>
    </w:rPr>
  </w:style>
  <w:style w:type="character" w:customStyle="1" w:styleId="BodyTextChar1">
    <w:name w:val="Body Text Char1"/>
    <w:rsid w:val="00335662"/>
    <w:rPr>
      <w:rFonts w:eastAsia="MS Mincho" w:cs="Times New Roman"/>
      <w:sz w:val="24"/>
      <w:szCs w:val="24"/>
      <w:lang w:val="ru-RU" w:eastAsia="ar-SA" w:bidi="ar-SA"/>
    </w:rPr>
  </w:style>
  <w:style w:type="character" w:customStyle="1" w:styleId="8">
    <w:name w:val="Знак Знак8"/>
    <w:rsid w:val="00335662"/>
    <w:rPr>
      <w:sz w:val="16"/>
      <w:szCs w:val="16"/>
      <w:lang w:eastAsia="ar-SA" w:bidi="ar-SA"/>
    </w:rPr>
  </w:style>
  <w:style w:type="character" w:customStyle="1" w:styleId="150">
    <w:name w:val="Знак Знак15"/>
    <w:rsid w:val="00335662"/>
    <w:rPr>
      <w:rFonts w:eastAsia="MS Mincho" w:cs="Arial"/>
      <w:b/>
      <w:bCs/>
      <w:kern w:val="1"/>
      <w:sz w:val="32"/>
      <w:szCs w:val="32"/>
      <w:lang w:val="ru-RU" w:eastAsia="ar-SA" w:bidi="ar-SA"/>
    </w:rPr>
  </w:style>
  <w:style w:type="character" w:customStyle="1" w:styleId="140">
    <w:name w:val="Знак Знак14"/>
    <w:rsid w:val="00335662"/>
    <w:rPr>
      <w:rFonts w:ascii="Arial" w:hAnsi="Arial"/>
      <w:b/>
      <w:bCs/>
      <w:sz w:val="26"/>
      <w:szCs w:val="26"/>
      <w:lang w:eastAsia="ar-SA" w:bidi="ar-SA"/>
    </w:rPr>
  </w:style>
  <w:style w:type="character" w:customStyle="1" w:styleId="23">
    <w:name w:val="Знак Знак2"/>
    <w:rsid w:val="00335662"/>
    <w:rPr>
      <w:rFonts w:ascii="Calibri" w:eastAsia="Calibri" w:hAnsi="Calibri"/>
      <w:sz w:val="24"/>
      <w:szCs w:val="24"/>
      <w:lang w:eastAsia="ar-SA" w:bidi="ar-SA"/>
    </w:rPr>
  </w:style>
  <w:style w:type="character" w:customStyle="1" w:styleId="9">
    <w:name w:val="Знак Знак9"/>
    <w:rsid w:val="00335662"/>
    <w:rPr>
      <w:lang w:val="ru-RU" w:eastAsia="ar-SA" w:bidi="ar-SA"/>
    </w:rPr>
  </w:style>
  <w:style w:type="character" w:customStyle="1" w:styleId="130">
    <w:name w:val="Знак Знак13"/>
    <w:rsid w:val="00335662"/>
    <w:rPr>
      <w:sz w:val="24"/>
      <w:szCs w:val="24"/>
      <w:lang w:eastAsia="ar-SA" w:bidi="ar-SA"/>
    </w:rPr>
  </w:style>
  <w:style w:type="character" w:customStyle="1" w:styleId="110">
    <w:name w:val="Знак Знак11"/>
    <w:rsid w:val="00335662"/>
    <w:rPr>
      <w:rFonts w:ascii="MS Mincho" w:eastAsia="MS Mincho" w:hAnsi="MS Mincho"/>
      <w:spacing w:val="-2"/>
      <w:sz w:val="24"/>
      <w:szCs w:val="24"/>
      <w:lang w:val="ru-RU" w:eastAsia="ar-SA" w:bidi="ar-SA"/>
    </w:rPr>
  </w:style>
  <w:style w:type="character" w:customStyle="1" w:styleId="120">
    <w:name w:val="Знак Знак12"/>
    <w:rsid w:val="00335662"/>
    <w:rPr>
      <w:sz w:val="28"/>
      <w:lang w:val="ru-RU" w:eastAsia="ar-SA" w:bidi="ar-SA"/>
    </w:rPr>
  </w:style>
  <w:style w:type="character" w:customStyle="1" w:styleId="7">
    <w:name w:val="Знак Знак7"/>
    <w:rsid w:val="00335662"/>
    <w:rPr>
      <w:b/>
      <w:bCs/>
      <w:sz w:val="24"/>
      <w:szCs w:val="24"/>
      <w:lang w:eastAsia="ar-SA" w:bidi="ar-SA"/>
    </w:rPr>
  </w:style>
  <w:style w:type="character" w:customStyle="1" w:styleId="34">
    <w:name w:val="Знак Знак3"/>
    <w:rsid w:val="00335662"/>
    <w:rPr>
      <w:sz w:val="24"/>
      <w:szCs w:val="24"/>
      <w:lang w:eastAsia="ar-SA" w:bidi="ar-SA"/>
    </w:rPr>
  </w:style>
  <w:style w:type="character" w:customStyle="1" w:styleId="100">
    <w:name w:val="Знак Знак10"/>
    <w:rsid w:val="00335662"/>
    <w:rPr>
      <w:sz w:val="28"/>
      <w:szCs w:val="24"/>
      <w:lang w:eastAsia="ar-SA" w:bidi="ar-SA"/>
    </w:rPr>
  </w:style>
  <w:style w:type="character" w:customStyle="1" w:styleId="6">
    <w:name w:val="Знак Знак6"/>
    <w:rsid w:val="00335662"/>
    <w:rPr>
      <w:rFonts w:ascii="Tahoma" w:hAnsi="Tahoma" w:cs="Tahoma"/>
      <w:lang w:eastAsia="ar-SA" w:bidi="ar-SA"/>
    </w:rPr>
  </w:style>
  <w:style w:type="character" w:customStyle="1" w:styleId="5">
    <w:name w:val="Знак Знак5"/>
    <w:rsid w:val="00335662"/>
    <w:rPr>
      <w:b/>
      <w:bCs/>
      <w:lang w:val="ru-RU" w:eastAsia="ar-SA" w:bidi="ar-SA"/>
    </w:rPr>
  </w:style>
  <w:style w:type="character" w:customStyle="1" w:styleId="41">
    <w:name w:val="Знак Знак4"/>
    <w:rsid w:val="00335662"/>
    <w:rPr>
      <w:rFonts w:ascii="Tahoma" w:hAnsi="Tahoma" w:cs="Tahoma"/>
      <w:sz w:val="16"/>
      <w:szCs w:val="16"/>
      <w:lang w:eastAsia="ar-SA" w:bidi="ar-SA"/>
    </w:rPr>
  </w:style>
  <w:style w:type="character" w:customStyle="1" w:styleId="af4">
    <w:name w:val="Текст Знак"/>
    <w:uiPriority w:val="99"/>
    <w:rsid w:val="00335662"/>
    <w:rPr>
      <w:rFonts w:eastAsia="MS Mincho"/>
      <w:spacing w:val="-2"/>
      <w:sz w:val="26"/>
    </w:rPr>
  </w:style>
  <w:style w:type="character" w:customStyle="1" w:styleId="af5">
    <w:name w:val="Абзац списка Знак"/>
    <w:rsid w:val="00335662"/>
    <w:rPr>
      <w:sz w:val="24"/>
      <w:szCs w:val="24"/>
    </w:rPr>
  </w:style>
  <w:style w:type="character" w:customStyle="1" w:styleId="af6">
    <w:name w:val="Текст концевой сноски Знак"/>
    <w:basedOn w:val="13"/>
    <w:rsid w:val="00335662"/>
  </w:style>
  <w:style w:type="character" w:customStyle="1" w:styleId="af7">
    <w:name w:val="Символы концевой сноски"/>
    <w:basedOn w:val="13"/>
    <w:rsid w:val="00335662"/>
    <w:rPr>
      <w:vertAlign w:val="superscript"/>
    </w:rPr>
  </w:style>
  <w:style w:type="character" w:customStyle="1" w:styleId="af8">
    <w:name w:val="Текст сноски Знак"/>
    <w:basedOn w:val="13"/>
    <w:rsid w:val="00335662"/>
  </w:style>
  <w:style w:type="character" w:styleId="af9">
    <w:name w:val="footnote reference"/>
    <w:rsid w:val="00335662"/>
    <w:rPr>
      <w:vertAlign w:val="superscript"/>
    </w:rPr>
  </w:style>
  <w:style w:type="character" w:styleId="afa">
    <w:name w:val="endnote reference"/>
    <w:rsid w:val="00335662"/>
    <w:rPr>
      <w:vertAlign w:val="superscript"/>
    </w:rPr>
  </w:style>
  <w:style w:type="paragraph" w:customStyle="1" w:styleId="afb">
    <w:name w:val="Заголовок"/>
    <w:basedOn w:val="a"/>
    <w:next w:val="a3"/>
    <w:rsid w:val="00335662"/>
    <w:pPr>
      <w:keepNext/>
      <w:tabs>
        <w:tab w:val="clear" w:pos="709"/>
      </w:tabs>
      <w:suppressAutoHyphens/>
      <w:spacing w:before="240" w:after="120"/>
      <w:ind w:firstLine="0"/>
    </w:pPr>
    <w:rPr>
      <w:rFonts w:ascii="Arial" w:eastAsia="SimSun" w:hAnsi="Arial" w:cs="Mangal"/>
      <w:snapToGrid/>
      <w:szCs w:val="28"/>
      <w:lang w:eastAsia="ar-SA"/>
    </w:rPr>
  </w:style>
  <w:style w:type="paragraph" w:styleId="afc">
    <w:name w:val="List"/>
    <w:basedOn w:val="a3"/>
    <w:rsid w:val="00335662"/>
    <w:pPr>
      <w:suppressAutoHyphens/>
    </w:pPr>
    <w:rPr>
      <w:rFonts w:cs="Mangal"/>
      <w:lang w:eastAsia="ar-SA"/>
    </w:rPr>
  </w:style>
  <w:style w:type="paragraph" w:customStyle="1" w:styleId="16">
    <w:name w:val="Название1"/>
    <w:basedOn w:val="a"/>
    <w:rsid w:val="00335662"/>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335662"/>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335662"/>
    <w:pPr>
      <w:suppressAutoHyphens/>
      <w:ind w:firstLine="0"/>
      <w:jc w:val="left"/>
    </w:pPr>
    <w:rPr>
      <w:rFonts w:eastAsia="Arial"/>
      <w:sz w:val="26"/>
      <w:lang w:eastAsia="ar-SA"/>
    </w:rPr>
  </w:style>
  <w:style w:type="paragraph" w:customStyle="1" w:styleId="111">
    <w:name w:val="Заголовок 11"/>
    <w:basedOn w:val="11"/>
    <w:next w:val="11"/>
    <w:rsid w:val="00335662"/>
    <w:pPr>
      <w:keepNext/>
      <w:suppressAutoHyphens/>
      <w:spacing w:before="240" w:after="60"/>
      <w:ind w:firstLine="0"/>
      <w:jc w:val="center"/>
    </w:pPr>
    <w:rPr>
      <w:rFonts w:eastAsia="Arial"/>
      <w:b/>
      <w:kern w:val="1"/>
      <w:lang w:eastAsia="ar-SA"/>
    </w:rPr>
  </w:style>
  <w:style w:type="paragraph" w:styleId="afd">
    <w:name w:val="header"/>
    <w:basedOn w:val="a"/>
    <w:link w:val="19"/>
    <w:rsid w:val="00335662"/>
    <w:pPr>
      <w:tabs>
        <w:tab w:val="clear" w:pos="709"/>
      </w:tabs>
      <w:suppressAutoHyphens/>
      <w:ind w:firstLine="0"/>
    </w:pPr>
    <w:rPr>
      <w:snapToGrid/>
      <w:sz w:val="24"/>
      <w:szCs w:val="24"/>
      <w:lang w:eastAsia="ar-SA"/>
    </w:rPr>
  </w:style>
  <w:style w:type="character" w:customStyle="1" w:styleId="19">
    <w:name w:val="Верхний колонтитул Знак1"/>
    <w:basedOn w:val="a0"/>
    <w:link w:val="afd"/>
    <w:uiPriority w:val="99"/>
    <w:rsid w:val="00335662"/>
    <w:rPr>
      <w:rFonts w:ascii="Times New Roman" w:hAnsi="Times New Roman" w:cs="Times New Roman"/>
      <w:sz w:val="24"/>
      <w:szCs w:val="24"/>
      <w:lang w:eastAsia="ar-SA"/>
    </w:rPr>
  </w:style>
  <w:style w:type="paragraph" w:styleId="afe">
    <w:name w:val="Body Text Indent"/>
    <w:basedOn w:val="a"/>
    <w:link w:val="1a"/>
    <w:rsid w:val="00335662"/>
    <w:pPr>
      <w:tabs>
        <w:tab w:val="clear" w:pos="709"/>
      </w:tabs>
      <w:suppressAutoHyphens/>
      <w:ind w:firstLine="720"/>
    </w:pPr>
    <w:rPr>
      <w:snapToGrid/>
      <w:lang w:eastAsia="ar-SA"/>
    </w:rPr>
  </w:style>
  <w:style w:type="character" w:customStyle="1" w:styleId="1a">
    <w:name w:val="Основной текст с отступом Знак1"/>
    <w:basedOn w:val="a0"/>
    <w:link w:val="afe"/>
    <w:rsid w:val="00335662"/>
    <w:rPr>
      <w:rFonts w:ascii="Times New Roman" w:hAnsi="Times New Roman" w:cs="Times New Roman"/>
      <w:sz w:val="28"/>
      <w:szCs w:val="20"/>
      <w:lang w:eastAsia="ar-SA"/>
    </w:rPr>
  </w:style>
  <w:style w:type="paragraph" w:customStyle="1" w:styleId="24">
    <w:name w:val="Маркированный список2"/>
    <w:basedOn w:val="a"/>
    <w:rsid w:val="00335662"/>
    <w:pPr>
      <w:tabs>
        <w:tab w:val="clear" w:pos="709"/>
      </w:tabs>
      <w:suppressAutoHyphens/>
      <w:autoSpaceDE w:val="0"/>
      <w:ind w:right="306" w:firstLine="0"/>
      <w:jc w:val="both"/>
    </w:pPr>
    <w:rPr>
      <w:b/>
      <w:bCs/>
      <w:i/>
      <w:snapToGrid/>
      <w:szCs w:val="28"/>
      <w:lang w:eastAsia="ar-SA"/>
    </w:rPr>
  </w:style>
  <w:style w:type="paragraph" w:styleId="aff">
    <w:name w:val="footer"/>
    <w:basedOn w:val="a"/>
    <w:link w:val="1b"/>
    <w:rsid w:val="00335662"/>
    <w:pPr>
      <w:widowControl w:val="0"/>
      <w:tabs>
        <w:tab w:val="clear" w:pos="709"/>
      </w:tabs>
      <w:suppressAutoHyphens/>
      <w:autoSpaceDE w:val="0"/>
      <w:spacing w:line="300" w:lineRule="auto"/>
      <w:ind w:left="72" w:firstLine="680"/>
      <w:jc w:val="both"/>
    </w:pPr>
    <w:rPr>
      <w:rFonts w:eastAsia="MS Mincho"/>
      <w:snapToGrid/>
      <w:spacing w:val="-2"/>
      <w:sz w:val="24"/>
      <w:szCs w:val="24"/>
      <w:lang w:eastAsia="ar-SA"/>
    </w:rPr>
  </w:style>
  <w:style w:type="character" w:customStyle="1" w:styleId="1b">
    <w:name w:val="Нижний колонтитул Знак1"/>
    <w:basedOn w:val="a0"/>
    <w:link w:val="aff"/>
    <w:rsid w:val="00335662"/>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
    <w:rsid w:val="00335662"/>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335662"/>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335662"/>
    <w:pPr>
      <w:keepNext/>
      <w:tabs>
        <w:tab w:val="clear" w:pos="709"/>
      </w:tabs>
      <w:suppressAutoHyphens/>
      <w:spacing w:before="240" w:after="60"/>
      <w:ind w:firstLine="0"/>
      <w:jc w:val="both"/>
    </w:pPr>
    <w:rPr>
      <w:rFonts w:ascii="Arial" w:hAnsi="Arial"/>
      <w:b/>
      <w:snapToGrid/>
      <w:kern w:val="1"/>
      <w:lang w:val="en-GB" w:eastAsia="ar-SA"/>
    </w:rPr>
  </w:style>
  <w:style w:type="paragraph" w:styleId="aff0">
    <w:name w:val="footnote text"/>
    <w:basedOn w:val="a"/>
    <w:link w:val="1d"/>
    <w:rsid w:val="00335662"/>
    <w:pPr>
      <w:widowControl w:val="0"/>
      <w:tabs>
        <w:tab w:val="clear" w:pos="709"/>
      </w:tabs>
      <w:suppressAutoHyphens/>
      <w:autoSpaceDE w:val="0"/>
      <w:ind w:firstLine="0"/>
    </w:pPr>
    <w:rPr>
      <w:snapToGrid/>
      <w:sz w:val="20"/>
      <w:lang w:eastAsia="ar-SA"/>
    </w:rPr>
  </w:style>
  <w:style w:type="character" w:customStyle="1" w:styleId="1d">
    <w:name w:val="Текст сноски Знак1"/>
    <w:basedOn w:val="a0"/>
    <w:link w:val="aff0"/>
    <w:rsid w:val="00335662"/>
    <w:rPr>
      <w:rFonts w:ascii="Times New Roman" w:hAnsi="Times New Roman" w:cs="Times New Roman"/>
      <w:sz w:val="20"/>
      <w:szCs w:val="20"/>
      <w:lang w:eastAsia="ar-SA"/>
    </w:rPr>
  </w:style>
  <w:style w:type="paragraph" w:customStyle="1" w:styleId="aff1">
    <w:name w:val="Статья"/>
    <w:basedOn w:val="a3"/>
    <w:next w:val="a"/>
    <w:rsid w:val="00335662"/>
    <w:pPr>
      <w:keepNext/>
      <w:keepLines/>
      <w:suppressAutoHyphens/>
      <w:spacing w:before="160" w:after="160"/>
      <w:ind w:left="717" w:hanging="360"/>
      <w:jc w:val="center"/>
    </w:pPr>
    <w:rPr>
      <w:rFonts w:eastAsia="Times New Roman"/>
      <w:b/>
      <w:bCs/>
      <w:sz w:val="24"/>
      <w:lang w:eastAsia="ar-SA"/>
    </w:rPr>
  </w:style>
  <w:style w:type="paragraph" w:customStyle="1" w:styleId="1e">
    <w:name w:val="Текст примечания1"/>
    <w:basedOn w:val="a"/>
    <w:rsid w:val="00335662"/>
    <w:pPr>
      <w:tabs>
        <w:tab w:val="clear" w:pos="709"/>
      </w:tabs>
      <w:suppressAutoHyphens/>
      <w:ind w:firstLine="0"/>
    </w:pPr>
    <w:rPr>
      <w:snapToGrid/>
      <w:sz w:val="20"/>
      <w:lang w:eastAsia="ar-SA"/>
    </w:rPr>
  </w:style>
  <w:style w:type="paragraph" w:customStyle="1" w:styleId="311">
    <w:name w:val="Основной текст 31"/>
    <w:basedOn w:val="a"/>
    <w:rsid w:val="00335662"/>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335662"/>
    <w:pPr>
      <w:tabs>
        <w:tab w:val="clear" w:pos="709"/>
      </w:tabs>
      <w:suppressAutoHyphens/>
      <w:spacing w:after="120" w:line="480" w:lineRule="auto"/>
      <w:ind w:firstLine="0"/>
    </w:pPr>
    <w:rPr>
      <w:snapToGrid/>
      <w:sz w:val="24"/>
      <w:szCs w:val="24"/>
      <w:lang w:eastAsia="ar-SA"/>
    </w:rPr>
  </w:style>
  <w:style w:type="paragraph" w:styleId="aff2">
    <w:name w:val="Title"/>
    <w:basedOn w:val="a"/>
    <w:next w:val="aff3"/>
    <w:link w:val="aff4"/>
    <w:uiPriority w:val="99"/>
    <w:qFormat/>
    <w:rsid w:val="00335662"/>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4">
    <w:name w:val="Название Знак"/>
    <w:basedOn w:val="a0"/>
    <w:link w:val="aff2"/>
    <w:uiPriority w:val="99"/>
    <w:rsid w:val="00335662"/>
    <w:rPr>
      <w:rFonts w:ascii="Arial" w:hAnsi="Arial" w:cs="Arial"/>
      <w:b/>
      <w:bCs/>
      <w:kern w:val="1"/>
      <w:sz w:val="32"/>
      <w:szCs w:val="32"/>
      <w:lang w:eastAsia="ar-SA"/>
    </w:rPr>
  </w:style>
  <w:style w:type="paragraph" w:styleId="aff3">
    <w:name w:val="Subtitle"/>
    <w:basedOn w:val="a"/>
    <w:next w:val="a3"/>
    <w:link w:val="1f"/>
    <w:qFormat/>
    <w:rsid w:val="00335662"/>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3"/>
    <w:rsid w:val="00335662"/>
    <w:rPr>
      <w:rFonts w:ascii="Times New Roman" w:hAnsi="Times New Roman" w:cs="Times New Roman"/>
      <w:b/>
      <w:bCs/>
      <w:sz w:val="24"/>
      <w:szCs w:val="24"/>
      <w:lang w:eastAsia="ar-SA"/>
    </w:rPr>
  </w:style>
  <w:style w:type="paragraph" w:customStyle="1" w:styleId="Head71">
    <w:name w:val="Head 7.1"/>
    <w:basedOn w:val="a"/>
    <w:rsid w:val="00335662"/>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335662"/>
    <w:pPr>
      <w:tabs>
        <w:tab w:val="clear" w:pos="709"/>
      </w:tabs>
      <w:suppressAutoHyphens/>
      <w:ind w:firstLine="900"/>
      <w:jc w:val="both"/>
    </w:pPr>
    <w:rPr>
      <w:rFonts w:eastAsia="MS Mincho"/>
      <w:snapToGrid/>
      <w:spacing w:val="-2"/>
      <w:sz w:val="26"/>
      <w:lang w:eastAsia="ar-SA"/>
    </w:rPr>
  </w:style>
  <w:style w:type="paragraph" w:customStyle="1" w:styleId="aff5">
    <w:name w:val="Нормальный"/>
    <w:rsid w:val="00335662"/>
    <w:pPr>
      <w:suppressAutoHyphens/>
      <w:spacing w:after="0" w:line="240" w:lineRule="auto"/>
    </w:pPr>
    <w:rPr>
      <w:rFonts w:ascii="Times New Roman" w:eastAsia="Arial" w:hAnsi="Times New Roman" w:cs="Times New Roman"/>
      <w:sz w:val="20"/>
      <w:szCs w:val="20"/>
      <w:lang w:eastAsia="ar-SA"/>
    </w:rPr>
  </w:style>
  <w:style w:type="paragraph" w:customStyle="1" w:styleId="aff6">
    <w:name w:val="áû÷íûé"/>
    <w:rsid w:val="00335662"/>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0">
    <w:name w:val="Схема документа1"/>
    <w:basedOn w:val="a"/>
    <w:rsid w:val="00335662"/>
    <w:pPr>
      <w:shd w:val="clear" w:color="auto" w:fill="000080"/>
      <w:tabs>
        <w:tab w:val="clear" w:pos="709"/>
      </w:tabs>
      <w:suppressAutoHyphens/>
      <w:ind w:firstLine="0"/>
    </w:pPr>
    <w:rPr>
      <w:rFonts w:ascii="Tahoma" w:hAnsi="Tahoma"/>
      <w:snapToGrid/>
      <w:sz w:val="20"/>
      <w:lang w:eastAsia="ar-SA"/>
    </w:rPr>
  </w:style>
  <w:style w:type="paragraph" w:styleId="aff7">
    <w:name w:val="annotation text"/>
    <w:basedOn w:val="a"/>
    <w:link w:val="1f1"/>
    <w:unhideWhenUsed/>
    <w:rsid w:val="00335662"/>
    <w:rPr>
      <w:sz w:val="20"/>
    </w:rPr>
  </w:style>
  <w:style w:type="character" w:customStyle="1" w:styleId="1f1">
    <w:name w:val="Текст примечания Знак1"/>
    <w:basedOn w:val="a0"/>
    <w:link w:val="aff7"/>
    <w:rsid w:val="00335662"/>
    <w:rPr>
      <w:rFonts w:ascii="Times New Roman" w:hAnsi="Times New Roman" w:cs="Times New Roman"/>
      <w:snapToGrid w:val="0"/>
      <w:sz w:val="20"/>
      <w:szCs w:val="20"/>
      <w:lang w:eastAsia="ru-RU"/>
    </w:rPr>
  </w:style>
  <w:style w:type="paragraph" w:styleId="aff8">
    <w:name w:val="annotation subject"/>
    <w:basedOn w:val="1e"/>
    <w:next w:val="1e"/>
    <w:link w:val="1f2"/>
    <w:rsid w:val="00335662"/>
    <w:rPr>
      <w:b/>
      <w:bCs/>
    </w:rPr>
  </w:style>
  <w:style w:type="character" w:customStyle="1" w:styleId="1f2">
    <w:name w:val="Тема примечания Знак1"/>
    <w:basedOn w:val="1f1"/>
    <w:link w:val="aff8"/>
    <w:rsid w:val="00335662"/>
    <w:rPr>
      <w:b/>
      <w:bCs/>
      <w:lang w:eastAsia="ar-SA"/>
    </w:rPr>
  </w:style>
  <w:style w:type="paragraph" w:styleId="aff9">
    <w:name w:val="Balloon Text"/>
    <w:basedOn w:val="a"/>
    <w:link w:val="1f3"/>
    <w:rsid w:val="00335662"/>
    <w:pPr>
      <w:tabs>
        <w:tab w:val="clear" w:pos="709"/>
      </w:tabs>
      <w:suppressAutoHyphens/>
      <w:ind w:firstLine="0"/>
    </w:pPr>
    <w:rPr>
      <w:rFonts w:ascii="Tahoma" w:hAnsi="Tahoma"/>
      <w:snapToGrid/>
      <w:sz w:val="16"/>
      <w:szCs w:val="16"/>
      <w:lang w:eastAsia="ar-SA"/>
    </w:rPr>
  </w:style>
  <w:style w:type="character" w:customStyle="1" w:styleId="1f3">
    <w:name w:val="Текст выноски Знак1"/>
    <w:basedOn w:val="a0"/>
    <w:link w:val="aff9"/>
    <w:rsid w:val="00335662"/>
    <w:rPr>
      <w:rFonts w:ascii="Tahoma" w:hAnsi="Tahoma" w:cs="Times New Roman"/>
      <w:sz w:val="16"/>
      <w:szCs w:val="16"/>
      <w:lang w:eastAsia="ar-SA"/>
    </w:rPr>
  </w:style>
  <w:style w:type="paragraph" w:customStyle="1" w:styleId="25">
    <w:name w:val="Обычный2"/>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f4">
    <w:name w:val="Маркированный список1"/>
    <w:rsid w:val="00335662"/>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33566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335662"/>
    <w:pPr>
      <w:keepNext/>
      <w:spacing w:before="240" w:after="60"/>
      <w:ind w:firstLine="0"/>
      <w:jc w:val="center"/>
    </w:pPr>
    <w:rPr>
      <w:b/>
      <w:kern w:val="1"/>
    </w:rPr>
  </w:style>
  <w:style w:type="paragraph" w:customStyle="1" w:styleId="36">
    <w:name w:val="Обычный3"/>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
    <w:rsid w:val="00335662"/>
    <w:pPr>
      <w:tabs>
        <w:tab w:val="clear" w:pos="709"/>
      </w:tabs>
      <w:suppressAutoHyphens/>
      <w:spacing w:after="120" w:line="480" w:lineRule="auto"/>
      <w:ind w:left="283" w:firstLine="0"/>
    </w:pPr>
    <w:rPr>
      <w:snapToGrid/>
      <w:sz w:val="24"/>
      <w:szCs w:val="24"/>
      <w:lang w:eastAsia="ar-SA"/>
    </w:rPr>
  </w:style>
  <w:style w:type="paragraph" w:customStyle="1" w:styleId="affa">
    <w:name w:val="Таблица шапка"/>
    <w:basedOn w:val="a"/>
    <w:rsid w:val="00335662"/>
    <w:pPr>
      <w:keepNext/>
      <w:tabs>
        <w:tab w:val="clear" w:pos="709"/>
      </w:tabs>
      <w:suppressAutoHyphens/>
      <w:spacing w:before="40" w:after="40"/>
      <w:ind w:left="57" w:right="57" w:firstLine="0"/>
    </w:pPr>
    <w:rPr>
      <w:snapToGrid/>
      <w:sz w:val="22"/>
      <w:lang w:eastAsia="ar-SA"/>
    </w:rPr>
  </w:style>
  <w:style w:type="paragraph" w:customStyle="1" w:styleId="affb">
    <w:name w:val="Таблица текст"/>
    <w:basedOn w:val="a"/>
    <w:rsid w:val="00335662"/>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335662"/>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335662"/>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335662"/>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335662"/>
    <w:pPr>
      <w:widowControl w:val="0"/>
      <w:suppressAutoHyphens/>
      <w:autoSpaceDE w:val="0"/>
      <w:spacing w:after="0" w:line="240" w:lineRule="auto"/>
    </w:pPr>
    <w:rPr>
      <w:rFonts w:ascii="Calibri" w:eastAsia="Calibri" w:hAnsi="Calibri" w:cs="Calibri"/>
      <w:b/>
      <w:bCs/>
      <w:lang w:eastAsia="ar-SA"/>
    </w:rPr>
  </w:style>
  <w:style w:type="paragraph" w:styleId="affc">
    <w:name w:val="No Spacing"/>
    <w:uiPriority w:val="99"/>
    <w:qFormat/>
    <w:rsid w:val="00335662"/>
    <w:pPr>
      <w:suppressAutoHyphens/>
      <w:spacing w:after="0" w:line="240" w:lineRule="auto"/>
    </w:pPr>
    <w:rPr>
      <w:rFonts w:ascii="Calibri" w:eastAsia="Calibri" w:hAnsi="Calibri" w:cs="Times New Roman"/>
      <w:lang w:eastAsia="ar-SA"/>
    </w:rPr>
  </w:style>
  <w:style w:type="paragraph" w:customStyle="1" w:styleId="xl63">
    <w:name w:val="xl63"/>
    <w:basedOn w:val="a"/>
    <w:rsid w:val="00335662"/>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335662"/>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335662"/>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335662"/>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335662"/>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335662"/>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335662"/>
    <w:pPr>
      <w:tabs>
        <w:tab w:val="clear" w:pos="709"/>
      </w:tabs>
      <w:suppressAutoHyphens/>
      <w:spacing w:before="280" w:after="280"/>
      <w:ind w:firstLine="0"/>
    </w:pPr>
    <w:rPr>
      <w:snapToGrid/>
      <w:sz w:val="24"/>
      <w:szCs w:val="24"/>
      <w:lang w:eastAsia="ar-SA"/>
    </w:rPr>
  </w:style>
  <w:style w:type="paragraph" w:customStyle="1" w:styleId="xl73">
    <w:name w:val="xl73"/>
    <w:basedOn w:val="a"/>
    <w:rsid w:val="00335662"/>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335662"/>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335662"/>
    <w:pPr>
      <w:suppressAutoHyphens/>
      <w:spacing w:after="0" w:line="240" w:lineRule="auto"/>
    </w:pPr>
    <w:rPr>
      <w:rFonts w:ascii="Times New Roman" w:eastAsia="Arial" w:hAnsi="Times New Roman" w:cs="Times New Roman"/>
      <w:sz w:val="24"/>
      <w:szCs w:val="20"/>
      <w:lang w:eastAsia="ar-SA"/>
    </w:rPr>
  </w:style>
  <w:style w:type="paragraph" w:customStyle="1" w:styleId="1f8">
    <w:name w:val="Абзац списка1"/>
    <w:basedOn w:val="a"/>
    <w:rsid w:val="00335662"/>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335662"/>
    <w:pPr>
      <w:suppressAutoHyphens/>
      <w:spacing w:after="0" w:line="240" w:lineRule="auto"/>
    </w:pPr>
    <w:rPr>
      <w:rFonts w:ascii="Calibri" w:eastAsia="Arial" w:hAnsi="Calibri" w:cs="Times New Roman"/>
      <w:lang w:eastAsia="ar-SA"/>
    </w:rPr>
  </w:style>
  <w:style w:type="paragraph" w:styleId="affd">
    <w:name w:val="Normal (Web)"/>
    <w:basedOn w:val="a"/>
    <w:rsid w:val="00335662"/>
    <w:pPr>
      <w:tabs>
        <w:tab w:val="clear" w:pos="709"/>
      </w:tabs>
      <w:suppressAutoHyphens/>
      <w:spacing w:before="280" w:after="280"/>
      <w:ind w:firstLine="0"/>
    </w:pPr>
    <w:rPr>
      <w:snapToGrid/>
      <w:sz w:val="24"/>
      <w:szCs w:val="24"/>
      <w:lang w:eastAsia="ar-SA"/>
    </w:rPr>
  </w:style>
  <w:style w:type="paragraph" w:customStyle="1" w:styleId="xl25">
    <w:name w:val="xl25"/>
    <w:basedOn w:val="a"/>
    <w:rsid w:val="00335662"/>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335662"/>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
    <w:rsid w:val="00335662"/>
    <w:pPr>
      <w:tabs>
        <w:tab w:val="clear" w:pos="709"/>
      </w:tabs>
      <w:suppressAutoHyphens/>
      <w:ind w:left="566" w:hanging="283"/>
    </w:pPr>
    <w:rPr>
      <w:snapToGrid/>
      <w:sz w:val="24"/>
      <w:szCs w:val="24"/>
      <w:lang w:eastAsia="ar-SA"/>
    </w:rPr>
  </w:style>
  <w:style w:type="paragraph" w:customStyle="1" w:styleId="ConsPlusNonformat">
    <w:name w:val="ConsPlusNonformat"/>
    <w:rsid w:val="00335662"/>
    <w:pPr>
      <w:suppressAutoHyphens/>
      <w:autoSpaceDE w:val="0"/>
      <w:spacing w:after="0" w:line="240" w:lineRule="auto"/>
    </w:pPr>
    <w:rPr>
      <w:rFonts w:ascii="Courier New" w:eastAsia="Arial" w:hAnsi="Courier New" w:cs="Courier New"/>
      <w:sz w:val="20"/>
      <w:szCs w:val="20"/>
      <w:lang w:eastAsia="ar-SA"/>
    </w:rPr>
  </w:style>
  <w:style w:type="paragraph" w:styleId="affe">
    <w:name w:val="endnote text"/>
    <w:basedOn w:val="a"/>
    <w:link w:val="1fa"/>
    <w:rsid w:val="00335662"/>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e"/>
    <w:rsid w:val="00335662"/>
    <w:rPr>
      <w:rFonts w:ascii="Times New Roman" w:hAnsi="Times New Roman" w:cs="Times New Roman"/>
      <w:sz w:val="20"/>
      <w:szCs w:val="20"/>
      <w:lang w:eastAsia="ar-SA"/>
    </w:rPr>
  </w:style>
  <w:style w:type="paragraph" w:customStyle="1" w:styleId="afff">
    <w:name w:val="Содержимое врезки"/>
    <w:basedOn w:val="a3"/>
    <w:rsid w:val="00335662"/>
    <w:pPr>
      <w:suppressAutoHyphens/>
    </w:pPr>
    <w:rPr>
      <w:lang w:eastAsia="ar-SA"/>
    </w:rPr>
  </w:style>
  <w:style w:type="paragraph" w:customStyle="1" w:styleId="afff0">
    <w:name w:val="Содержимое таблицы"/>
    <w:basedOn w:val="a"/>
    <w:rsid w:val="00335662"/>
    <w:pPr>
      <w:suppressLineNumbers/>
      <w:tabs>
        <w:tab w:val="clear" w:pos="709"/>
      </w:tabs>
      <w:suppressAutoHyphens/>
      <w:ind w:firstLine="0"/>
    </w:pPr>
    <w:rPr>
      <w:snapToGrid/>
      <w:sz w:val="24"/>
      <w:szCs w:val="24"/>
      <w:lang w:eastAsia="ar-SA"/>
    </w:rPr>
  </w:style>
  <w:style w:type="paragraph" w:customStyle="1" w:styleId="afff1">
    <w:name w:val="Заголовок таблицы"/>
    <w:basedOn w:val="afff0"/>
    <w:rsid w:val="00335662"/>
    <w:pPr>
      <w:jc w:val="center"/>
    </w:pPr>
    <w:rPr>
      <w:b/>
      <w:bCs/>
    </w:rPr>
  </w:style>
  <w:style w:type="character" w:styleId="afff2">
    <w:name w:val="annotation reference"/>
    <w:basedOn w:val="a0"/>
    <w:unhideWhenUsed/>
    <w:rsid w:val="00335662"/>
    <w:rPr>
      <w:sz w:val="16"/>
      <w:szCs w:val="16"/>
    </w:rPr>
  </w:style>
  <w:style w:type="paragraph" w:styleId="afff3">
    <w:name w:val="List Bullet"/>
    <w:basedOn w:val="a"/>
    <w:autoRedefine/>
    <w:rsid w:val="00335662"/>
    <w:pPr>
      <w:tabs>
        <w:tab w:val="clear" w:pos="709"/>
        <w:tab w:val="left" w:pos="-567"/>
        <w:tab w:val="left" w:pos="-426"/>
      </w:tabs>
      <w:autoSpaceDE w:val="0"/>
      <w:autoSpaceDN w:val="0"/>
      <w:adjustRightInd w:val="0"/>
      <w:ind w:right="306" w:firstLine="0"/>
      <w:jc w:val="both"/>
    </w:pPr>
    <w:rPr>
      <w:b/>
      <w:bCs/>
      <w:i/>
      <w:snapToGrid/>
      <w:szCs w:val="28"/>
    </w:rPr>
  </w:style>
  <w:style w:type="paragraph" w:styleId="32">
    <w:name w:val="Body Text 3"/>
    <w:basedOn w:val="a"/>
    <w:link w:val="31"/>
    <w:rsid w:val="00335662"/>
    <w:pPr>
      <w:tabs>
        <w:tab w:val="clear" w:pos="709"/>
      </w:tabs>
      <w:spacing w:after="120"/>
      <w:ind w:firstLine="0"/>
    </w:pPr>
    <w:rPr>
      <w:rFonts w:asciiTheme="minorHAnsi" w:hAnsiTheme="minorHAnsi" w:cstheme="minorBidi"/>
      <w:snapToGrid/>
      <w:sz w:val="16"/>
      <w:szCs w:val="16"/>
      <w:lang w:eastAsia="en-US"/>
    </w:rPr>
  </w:style>
  <w:style w:type="character" w:customStyle="1" w:styleId="312">
    <w:name w:val="Основной текст 3 Знак1"/>
    <w:basedOn w:val="a0"/>
    <w:link w:val="32"/>
    <w:rsid w:val="00335662"/>
    <w:rPr>
      <w:rFonts w:ascii="Times New Roman" w:hAnsi="Times New Roman" w:cs="Times New Roman"/>
      <w:snapToGrid w:val="0"/>
      <w:sz w:val="16"/>
      <w:szCs w:val="16"/>
      <w:lang w:eastAsia="ru-RU"/>
    </w:rPr>
  </w:style>
  <w:style w:type="paragraph" w:styleId="37">
    <w:name w:val="Body Text Indent 3"/>
    <w:basedOn w:val="a"/>
    <w:link w:val="313"/>
    <w:unhideWhenUsed/>
    <w:rsid w:val="00335662"/>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rsid w:val="00335662"/>
    <w:rPr>
      <w:rFonts w:ascii="Times New Roman" w:hAnsi="Times New Roman" w:cs="Times New Roman"/>
      <w:sz w:val="16"/>
      <w:szCs w:val="16"/>
      <w:lang w:eastAsia="ar-SA"/>
    </w:rPr>
  </w:style>
  <w:style w:type="paragraph" w:customStyle="1" w:styleId="-3">
    <w:name w:val="Пункт-3"/>
    <w:basedOn w:val="a"/>
    <w:rsid w:val="00335662"/>
    <w:pPr>
      <w:tabs>
        <w:tab w:val="clear" w:pos="709"/>
        <w:tab w:val="num" w:pos="1985"/>
      </w:tabs>
      <w:jc w:val="both"/>
    </w:pPr>
    <w:rPr>
      <w:snapToGrid/>
      <w:szCs w:val="24"/>
    </w:rPr>
  </w:style>
  <w:style w:type="character" w:customStyle="1" w:styleId="hps">
    <w:name w:val="hps"/>
    <w:basedOn w:val="a0"/>
    <w:rsid w:val="00335662"/>
  </w:style>
  <w:style w:type="paragraph" w:styleId="27">
    <w:name w:val="Body Text Indent 2"/>
    <w:basedOn w:val="a"/>
    <w:link w:val="213"/>
    <w:uiPriority w:val="99"/>
    <w:semiHidden/>
    <w:unhideWhenUsed/>
    <w:rsid w:val="00335662"/>
    <w:pPr>
      <w:tabs>
        <w:tab w:val="clear" w:pos="709"/>
      </w:tabs>
      <w:suppressAutoHyphens/>
      <w:spacing w:after="120" w:line="480" w:lineRule="auto"/>
      <w:ind w:left="283" w:firstLine="0"/>
    </w:pPr>
    <w:rPr>
      <w:snapToGrid/>
      <w:sz w:val="24"/>
      <w:szCs w:val="24"/>
      <w:lang w:eastAsia="ar-SA"/>
    </w:rPr>
  </w:style>
  <w:style w:type="character" w:customStyle="1" w:styleId="213">
    <w:name w:val="Основной текст с отступом 2 Знак1"/>
    <w:basedOn w:val="a0"/>
    <w:link w:val="27"/>
    <w:uiPriority w:val="99"/>
    <w:semiHidden/>
    <w:rsid w:val="00335662"/>
    <w:rPr>
      <w:rFonts w:ascii="Times New Roman" w:hAnsi="Times New Roman" w:cs="Times New Roman"/>
      <w:sz w:val="24"/>
      <w:szCs w:val="24"/>
      <w:lang w:eastAsia="ar-SA"/>
    </w:rPr>
  </w:style>
  <w:style w:type="paragraph" w:customStyle="1" w:styleId="1fb">
    <w:name w:val="???????1"/>
    <w:rsid w:val="00335662"/>
    <w:pPr>
      <w:overflowPunct w:val="0"/>
      <w:autoSpaceDE w:val="0"/>
      <w:autoSpaceDN w:val="0"/>
      <w:adjustRightInd w:val="0"/>
      <w:spacing w:after="0" w:line="240" w:lineRule="auto"/>
      <w:textAlignment w:val="baseline"/>
    </w:pPr>
    <w:rPr>
      <w:rFonts w:ascii="Times New Roman" w:hAnsi="Times New Roman" w:cs="Times New Roman"/>
      <w:sz w:val="20"/>
      <w:szCs w:val="20"/>
    </w:rPr>
  </w:style>
  <w:style w:type="paragraph" w:customStyle="1" w:styleId="28">
    <w:name w:val="Абзац списка2"/>
    <w:basedOn w:val="a"/>
    <w:rsid w:val="00335662"/>
    <w:pPr>
      <w:tabs>
        <w:tab w:val="clear" w:pos="709"/>
      </w:tabs>
      <w:ind w:left="720" w:firstLine="0"/>
    </w:pPr>
    <w:rPr>
      <w:rFonts w:eastAsia="Calibri"/>
      <w:snapToGrid/>
      <w:szCs w:val="26"/>
    </w:rPr>
  </w:style>
  <w:style w:type="character" w:styleId="afff4">
    <w:name w:val="Strong"/>
    <w:basedOn w:val="a0"/>
    <w:qFormat/>
    <w:rsid w:val="00335662"/>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0"/>
    <w:locked/>
    <w:rsid w:val="00335662"/>
    <w:rPr>
      <w:rFonts w:eastAsia="MS Mincho" w:cs="Times New Roman"/>
      <w:sz w:val="24"/>
      <w:szCs w:val="24"/>
      <w:lang w:eastAsia="ar-SA" w:bidi="ar-SA"/>
    </w:rPr>
  </w:style>
  <w:style w:type="character" w:customStyle="1" w:styleId="BodyTextIndent3Char">
    <w:name w:val="Body Text Indent 3 Char"/>
    <w:basedOn w:val="a0"/>
    <w:semiHidden/>
    <w:locked/>
    <w:rsid w:val="00335662"/>
    <w:rPr>
      <w:rFonts w:cs="Times New Roman"/>
      <w:sz w:val="16"/>
      <w:szCs w:val="16"/>
      <w:lang w:eastAsia="ar-SA" w:bidi="ar-SA"/>
    </w:rPr>
  </w:style>
  <w:style w:type="paragraph" w:styleId="29">
    <w:name w:val="Body Text 2"/>
    <w:basedOn w:val="a"/>
    <w:link w:val="2a"/>
    <w:rsid w:val="00335662"/>
    <w:pPr>
      <w:tabs>
        <w:tab w:val="clear" w:pos="709"/>
      </w:tabs>
      <w:spacing w:after="120" w:line="480" w:lineRule="auto"/>
      <w:ind w:firstLine="0"/>
    </w:pPr>
    <w:rPr>
      <w:snapToGrid/>
      <w:sz w:val="24"/>
      <w:szCs w:val="24"/>
    </w:rPr>
  </w:style>
  <w:style w:type="character" w:customStyle="1" w:styleId="2a">
    <w:name w:val="Основной текст 2 Знак"/>
    <w:basedOn w:val="a0"/>
    <w:link w:val="29"/>
    <w:rsid w:val="00335662"/>
    <w:rPr>
      <w:rFonts w:ascii="Times New Roman" w:hAnsi="Times New Roman" w:cs="Times New Roman"/>
      <w:sz w:val="24"/>
      <w:szCs w:val="24"/>
      <w:lang w:eastAsia="ru-RU"/>
    </w:rPr>
  </w:style>
  <w:style w:type="paragraph" w:customStyle="1" w:styleId="ConsTitle">
    <w:name w:val="ConsTitle"/>
    <w:rsid w:val="00335662"/>
    <w:pPr>
      <w:widowControl w:val="0"/>
      <w:autoSpaceDE w:val="0"/>
      <w:autoSpaceDN w:val="0"/>
      <w:adjustRightInd w:val="0"/>
      <w:spacing w:after="0" w:line="240" w:lineRule="auto"/>
    </w:pPr>
    <w:rPr>
      <w:rFonts w:ascii="Arial" w:hAnsi="Arial" w:cs="Arial"/>
      <w:b/>
      <w:bCs/>
      <w:sz w:val="16"/>
      <w:szCs w:val="16"/>
      <w:lang w:eastAsia="ru-RU"/>
    </w:rPr>
  </w:style>
  <w:style w:type="paragraph" w:customStyle="1" w:styleId="Standard">
    <w:name w:val="Standard"/>
    <w:rsid w:val="00335662"/>
    <w:pPr>
      <w:suppressAutoHyphens/>
      <w:autoSpaceDN w:val="0"/>
      <w:spacing w:after="0" w:line="240" w:lineRule="auto"/>
      <w:textAlignment w:val="baseline"/>
    </w:pPr>
    <w:rPr>
      <w:rFonts w:ascii="Times New Roman" w:hAnsi="Times New Roman" w:cs="Times New Roman"/>
      <w:kern w:val="3"/>
      <w:sz w:val="24"/>
      <w:szCs w:val="24"/>
      <w:lang w:eastAsia="ar-SA"/>
    </w:rPr>
  </w:style>
  <w:style w:type="paragraph" w:customStyle="1" w:styleId="Textbody">
    <w:name w:val="Text body"/>
    <w:basedOn w:val="Standard"/>
    <w:rsid w:val="00335662"/>
    <w:pPr>
      <w:ind w:firstLine="709"/>
      <w:jc w:val="both"/>
    </w:pPr>
    <w:rPr>
      <w:rFonts w:eastAsia="MS Mincho"/>
      <w:sz w:val="26"/>
    </w:rPr>
  </w:style>
  <w:style w:type="paragraph" w:customStyle="1" w:styleId="Index">
    <w:name w:val="Index"/>
    <w:basedOn w:val="Standard"/>
    <w:rsid w:val="00335662"/>
    <w:pPr>
      <w:suppressLineNumbers/>
    </w:pPr>
    <w:rPr>
      <w:rFonts w:cs="Mangal"/>
    </w:rPr>
  </w:style>
  <w:style w:type="paragraph" w:customStyle="1" w:styleId="214">
    <w:name w:val="Заголовок 21"/>
    <w:basedOn w:val="Standard"/>
    <w:next w:val="Textbody"/>
    <w:rsid w:val="00335662"/>
    <w:pPr>
      <w:keepNext/>
      <w:spacing w:before="240" w:after="60"/>
      <w:outlineLvl w:val="1"/>
    </w:pPr>
    <w:rPr>
      <w:rFonts w:cs="Arial"/>
      <w:b/>
      <w:bCs/>
      <w:i/>
      <w:iCs/>
      <w:sz w:val="28"/>
      <w:szCs w:val="28"/>
    </w:rPr>
  </w:style>
  <w:style w:type="paragraph" w:customStyle="1" w:styleId="314">
    <w:name w:val="Заголовок 31"/>
    <w:basedOn w:val="Standard"/>
    <w:next w:val="Textbody"/>
    <w:rsid w:val="00335662"/>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335662"/>
    <w:pPr>
      <w:keepNext/>
      <w:spacing w:before="240" w:after="60"/>
      <w:outlineLvl w:val="3"/>
    </w:pPr>
    <w:rPr>
      <w:b/>
      <w:bCs/>
      <w:sz w:val="28"/>
      <w:szCs w:val="28"/>
    </w:rPr>
  </w:style>
  <w:style w:type="paragraph" w:styleId="afff5">
    <w:name w:val="Document Map"/>
    <w:basedOn w:val="Standard"/>
    <w:link w:val="1fc"/>
    <w:rsid w:val="00335662"/>
  </w:style>
  <w:style w:type="character" w:customStyle="1" w:styleId="1fc">
    <w:name w:val="Схема документа Знак1"/>
    <w:basedOn w:val="a0"/>
    <w:link w:val="afff5"/>
    <w:rsid w:val="00335662"/>
    <w:rPr>
      <w:rFonts w:ascii="Times New Roman" w:hAnsi="Times New Roman" w:cs="Times New Roman"/>
      <w:kern w:val="3"/>
      <w:sz w:val="24"/>
      <w:szCs w:val="24"/>
      <w:lang w:eastAsia="ar-SA"/>
    </w:rPr>
  </w:style>
  <w:style w:type="paragraph" w:styleId="afff6">
    <w:name w:val="Plain Text"/>
    <w:basedOn w:val="Standard"/>
    <w:link w:val="1fd"/>
    <w:uiPriority w:val="99"/>
    <w:rsid w:val="00335662"/>
  </w:style>
  <w:style w:type="character" w:customStyle="1" w:styleId="1fd">
    <w:name w:val="Текст Знак1"/>
    <w:basedOn w:val="a0"/>
    <w:link w:val="afff6"/>
    <w:uiPriority w:val="99"/>
    <w:rsid w:val="00335662"/>
    <w:rPr>
      <w:rFonts w:ascii="Times New Roman" w:hAnsi="Times New Roman" w:cs="Times New Roman"/>
      <w:kern w:val="3"/>
      <w:sz w:val="24"/>
      <w:szCs w:val="24"/>
      <w:lang w:eastAsia="ar-SA"/>
    </w:rPr>
  </w:style>
  <w:style w:type="paragraph" w:customStyle="1" w:styleId="1fe">
    <w:name w:val="Верхний колонтитул1"/>
    <w:basedOn w:val="Standard"/>
    <w:rsid w:val="00335662"/>
    <w:pPr>
      <w:suppressLineNumbers/>
      <w:tabs>
        <w:tab w:val="center" w:pos="4819"/>
        <w:tab w:val="right" w:pos="9638"/>
      </w:tabs>
    </w:pPr>
  </w:style>
  <w:style w:type="paragraph" w:customStyle="1" w:styleId="Textbodyindent">
    <w:name w:val="Text body indent"/>
    <w:basedOn w:val="Standard"/>
    <w:rsid w:val="00335662"/>
    <w:pPr>
      <w:ind w:left="283" w:firstLine="720"/>
    </w:pPr>
    <w:rPr>
      <w:sz w:val="28"/>
      <w:szCs w:val="20"/>
    </w:rPr>
  </w:style>
  <w:style w:type="paragraph" w:customStyle="1" w:styleId="1ff">
    <w:name w:val="Нижний колонтитул1"/>
    <w:basedOn w:val="Standard"/>
    <w:rsid w:val="00335662"/>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335662"/>
  </w:style>
  <w:style w:type="paragraph" w:customStyle="1" w:styleId="TableContents">
    <w:name w:val="Table Contents"/>
    <w:basedOn w:val="Standard"/>
    <w:rsid w:val="00335662"/>
    <w:pPr>
      <w:suppressLineNumbers/>
    </w:pPr>
  </w:style>
  <w:style w:type="paragraph" w:customStyle="1" w:styleId="TableHeading">
    <w:name w:val="Table Heading"/>
    <w:basedOn w:val="TableContents"/>
    <w:rsid w:val="00335662"/>
    <w:pPr>
      <w:jc w:val="center"/>
    </w:pPr>
    <w:rPr>
      <w:b/>
      <w:bCs/>
    </w:rPr>
  </w:style>
  <w:style w:type="paragraph" w:customStyle="1" w:styleId="ConsNonformat">
    <w:name w:val="ConsNonformat"/>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3">
    <w:name w:val="Обычный4"/>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afff7">
    <w:name w:val="Îáû÷íûé"/>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styleId="afff8">
    <w:name w:val="Revision"/>
    <w:uiPriority w:val="99"/>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4">
    <w:name w:val="Основной текст4"/>
    <w:basedOn w:val="Standard"/>
    <w:rsid w:val="00335662"/>
  </w:style>
  <w:style w:type="character" w:customStyle="1" w:styleId="ListLabel1">
    <w:name w:val="ListLabel 1"/>
    <w:rsid w:val="00335662"/>
    <w:rPr>
      <w:rFonts w:cs="Times New Roman"/>
    </w:rPr>
  </w:style>
  <w:style w:type="character" w:customStyle="1" w:styleId="ListLabel2">
    <w:name w:val="ListLabel 2"/>
    <w:rsid w:val="00335662"/>
    <w:rPr>
      <w:i/>
    </w:rPr>
  </w:style>
  <w:style w:type="character" w:customStyle="1" w:styleId="ListLabel3">
    <w:name w:val="ListLabel 3"/>
    <w:rsid w:val="00335662"/>
    <w:rPr>
      <w:rFonts w:eastAsia="MS Mincho"/>
    </w:rPr>
  </w:style>
  <w:style w:type="character" w:customStyle="1" w:styleId="ListLabel4">
    <w:name w:val="ListLabel 4"/>
    <w:rsid w:val="00335662"/>
    <w:rPr>
      <w:rFonts w:cs="Times New Roman"/>
      <w:color w:val="00000A"/>
    </w:rPr>
  </w:style>
  <w:style w:type="character" w:customStyle="1" w:styleId="ListLabel5">
    <w:name w:val="ListLabel 5"/>
    <w:rsid w:val="00335662"/>
    <w:rPr>
      <w:rFonts w:cs="Times New Roman"/>
      <w:b/>
    </w:rPr>
  </w:style>
  <w:style w:type="character" w:customStyle="1" w:styleId="ListLabel6">
    <w:name w:val="ListLabel 6"/>
    <w:rsid w:val="00335662"/>
    <w:rPr>
      <w:b/>
      <w:i/>
      <w:strike/>
    </w:rPr>
  </w:style>
  <w:style w:type="character" w:customStyle="1" w:styleId="ListLabel7">
    <w:name w:val="ListLabel 7"/>
    <w:rsid w:val="00335662"/>
    <w:rPr>
      <w:b/>
    </w:rPr>
  </w:style>
  <w:style w:type="character" w:customStyle="1" w:styleId="ListLabel8">
    <w:name w:val="ListLabel 8"/>
    <w:rsid w:val="00335662"/>
    <w:rPr>
      <w:rFonts w:cs="Courier New"/>
    </w:rPr>
  </w:style>
  <w:style w:type="character" w:customStyle="1" w:styleId="ListLabel9">
    <w:name w:val="ListLabel 9"/>
    <w:rsid w:val="00335662"/>
    <w:rPr>
      <w:b/>
      <w:lang w:val="ru-RU"/>
    </w:rPr>
  </w:style>
  <w:style w:type="character" w:customStyle="1" w:styleId="ListLabel10">
    <w:name w:val="ListLabel 10"/>
    <w:rsid w:val="00335662"/>
    <w:rPr>
      <w:color w:val="00000A"/>
    </w:rPr>
  </w:style>
  <w:style w:type="character" w:customStyle="1" w:styleId="ListLabel11">
    <w:name w:val="ListLabel 11"/>
    <w:rsid w:val="00335662"/>
    <w:rPr>
      <w:b/>
      <w:color w:val="00000A"/>
    </w:rPr>
  </w:style>
  <w:style w:type="character" w:customStyle="1" w:styleId="ListLabel12">
    <w:name w:val="ListLabel 12"/>
    <w:rsid w:val="00335662"/>
    <w:rPr>
      <w:rFonts w:eastAsia="MS Mincho"/>
      <w:i/>
    </w:rPr>
  </w:style>
  <w:style w:type="character" w:customStyle="1" w:styleId="ListLabel13">
    <w:name w:val="ListLabel 13"/>
    <w:rsid w:val="00335662"/>
    <w:rPr>
      <w:color w:val="00000A"/>
      <w:sz w:val="28"/>
      <w:szCs w:val="28"/>
    </w:rPr>
  </w:style>
  <w:style w:type="character" w:customStyle="1" w:styleId="ListLabel14">
    <w:name w:val="ListLabel 14"/>
    <w:rsid w:val="00335662"/>
    <w:rPr>
      <w:color w:val="000000"/>
    </w:rPr>
  </w:style>
  <w:style w:type="character" w:customStyle="1" w:styleId="Internetlink">
    <w:name w:val="Internet link"/>
    <w:rsid w:val="00335662"/>
    <w:rPr>
      <w:color w:val="0000FF"/>
      <w:u w:val="single"/>
    </w:rPr>
  </w:style>
  <w:style w:type="character" w:customStyle="1" w:styleId="FootnoteSymbol">
    <w:name w:val="Footnote Symbol"/>
    <w:rsid w:val="00335662"/>
    <w:rPr>
      <w:position w:val="0"/>
      <w:vertAlign w:val="superscript"/>
    </w:rPr>
  </w:style>
  <w:style w:type="character" w:customStyle="1" w:styleId="EndnoteSymbol">
    <w:name w:val="Endnote Symbol"/>
    <w:rsid w:val="00335662"/>
    <w:rPr>
      <w:position w:val="0"/>
      <w:vertAlign w:val="superscript"/>
    </w:rPr>
  </w:style>
  <w:style w:type="character" w:customStyle="1" w:styleId="ConsNonformat0">
    <w:name w:val="ConsNonformat Знак"/>
    <w:rsid w:val="00335662"/>
  </w:style>
  <w:style w:type="character" w:customStyle="1" w:styleId="FontStyle20">
    <w:name w:val="Font Style20"/>
    <w:basedOn w:val="a0"/>
    <w:rsid w:val="00335662"/>
  </w:style>
  <w:style w:type="character" w:customStyle="1" w:styleId="afff9">
    <w:name w:val="Основной текст_"/>
    <w:basedOn w:val="a0"/>
    <w:rsid w:val="00335662"/>
  </w:style>
  <w:style w:type="character" w:customStyle="1" w:styleId="NumberingSymbols">
    <w:name w:val="Numbering Symbols"/>
    <w:rsid w:val="00335662"/>
  </w:style>
  <w:style w:type="character" w:customStyle="1" w:styleId="BulletSymbols">
    <w:name w:val="Bullet Symbols"/>
    <w:rsid w:val="00335662"/>
    <w:rPr>
      <w:rFonts w:ascii="OpenSymbol" w:eastAsia="OpenSymbol" w:hAnsi="OpenSymbol" w:cs="OpenSymbol"/>
    </w:rPr>
  </w:style>
  <w:style w:type="numbering" w:customStyle="1" w:styleId="WWNum1">
    <w:name w:val="WWNum1"/>
    <w:basedOn w:val="a2"/>
    <w:rsid w:val="00335662"/>
    <w:pPr>
      <w:numPr>
        <w:numId w:val="4"/>
      </w:numPr>
    </w:pPr>
  </w:style>
  <w:style w:type="numbering" w:customStyle="1" w:styleId="WWNum2">
    <w:name w:val="WWNum2"/>
    <w:basedOn w:val="a2"/>
    <w:rsid w:val="00335662"/>
    <w:pPr>
      <w:numPr>
        <w:numId w:val="5"/>
      </w:numPr>
    </w:pPr>
  </w:style>
  <w:style w:type="numbering" w:customStyle="1" w:styleId="WWNum3">
    <w:name w:val="WWNum3"/>
    <w:basedOn w:val="a2"/>
    <w:rsid w:val="00335662"/>
    <w:pPr>
      <w:numPr>
        <w:numId w:val="6"/>
      </w:numPr>
    </w:pPr>
  </w:style>
  <w:style w:type="numbering" w:customStyle="1" w:styleId="WWNum4">
    <w:name w:val="WWNum4"/>
    <w:basedOn w:val="a2"/>
    <w:rsid w:val="00335662"/>
    <w:pPr>
      <w:numPr>
        <w:numId w:val="7"/>
      </w:numPr>
    </w:pPr>
  </w:style>
  <w:style w:type="numbering" w:customStyle="1" w:styleId="WWNum5">
    <w:name w:val="WWNum5"/>
    <w:basedOn w:val="a2"/>
    <w:rsid w:val="00335662"/>
    <w:pPr>
      <w:numPr>
        <w:numId w:val="8"/>
      </w:numPr>
    </w:pPr>
  </w:style>
  <w:style w:type="numbering" w:customStyle="1" w:styleId="WWNum6">
    <w:name w:val="WWNum6"/>
    <w:basedOn w:val="a2"/>
    <w:rsid w:val="00335662"/>
    <w:pPr>
      <w:numPr>
        <w:numId w:val="9"/>
      </w:numPr>
    </w:pPr>
  </w:style>
  <w:style w:type="numbering" w:customStyle="1" w:styleId="WWNum7">
    <w:name w:val="WWNum7"/>
    <w:basedOn w:val="a2"/>
    <w:rsid w:val="00335662"/>
    <w:pPr>
      <w:numPr>
        <w:numId w:val="10"/>
      </w:numPr>
    </w:pPr>
  </w:style>
  <w:style w:type="numbering" w:customStyle="1" w:styleId="WWNum8">
    <w:name w:val="WWNum8"/>
    <w:basedOn w:val="a2"/>
    <w:rsid w:val="00335662"/>
    <w:pPr>
      <w:numPr>
        <w:numId w:val="11"/>
      </w:numPr>
    </w:pPr>
  </w:style>
  <w:style w:type="numbering" w:customStyle="1" w:styleId="WWNum9">
    <w:name w:val="WWNum9"/>
    <w:basedOn w:val="a2"/>
    <w:rsid w:val="00335662"/>
    <w:pPr>
      <w:numPr>
        <w:numId w:val="12"/>
      </w:numPr>
    </w:pPr>
  </w:style>
  <w:style w:type="numbering" w:customStyle="1" w:styleId="WWNum10">
    <w:name w:val="WWNum10"/>
    <w:basedOn w:val="a2"/>
    <w:rsid w:val="00335662"/>
    <w:pPr>
      <w:numPr>
        <w:numId w:val="13"/>
      </w:numPr>
    </w:pPr>
  </w:style>
  <w:style w:type="numbering" w:customStyle="1" w:styleId="WWNum11">
    <w:name w:val="WWNum11"/>
    <w:basedOn w:val="a2"/>
    <w:rsid w:val="00335662"/>
    <w:pPr>
      <w:numPr>
        <w:numId w:val="14"/>
      </w:numPr>
    </w:pPr>
  </w:style>
  <w:style w:type="numbering" w:customStyle="1" w:styleId="WWNum12">
    <w:name w:val="WWNum12"/>
    <w:basedOn w:val="a2"/>
    <w:rsid w:val="00335662"/>
    <w:pPr>
      <w:numPr>
        <w:numId w:val="15"/>
      </w:numPr>
    </w:pPr>
  </w:style>
  <w:style w:type="numbering" w:customStyle="1" w:styleId="WWNum13">
    <w:name w:val="WWNum13"/>
    <w:basedOn w:val="a2"/>
    <w:rsid w:val="00335662"/>
    <w:pPr>
      <w:numPr>
        <w:numId w:val="16"/>
      </w:numPr>
    </w:pPr>
  </w:style>
  <w:style w:type="numbering" w:customStyle="1" w:styleId="WWNum14">
    <w:name w:val="WWNum14"/>
    <w:basedOn w:val="a2"/>
    <w:rsid w:val="00335662"/>
    <w:pPr>
      <w:numPr>
        <w:numId w:val="17"/>
      </w:numPr>
    </w:pPr>
  </w:style>
  <w:style w:type="numbering" w:customStyle="1" w:styleId="WWNum15">
    <w:name w:val="WWNum15"/>
    <w:basedOn w:val="a2"/>
    <w:rsid w:val="00335662"/>
    <w:pPr>
      <w:numPr>
        <w:numId w:val="18"/>
      </w:numPr>
    </w:pPr>
  </w:style>
  <w:style w:type="numbering" w:customStyle="1" w:styleId="WWNum16">
    <w:name w:val="WWNum16"/>
    <w:basedOn w:val="a2"/>
    <w:rsid w:val="00335662"/>
    <w:pPr>
      <w:numPr>
        <w:numId w:val="19"/>
      </w:numPr>
    </w:pPr>
  </w:style>
  <w:style w:type="numbering" w:customStyle="1" w:styleId="WWNum17">
    <w:name w:val="WWNum17"/>
    <w:basedOn w:val="a2"/>
    <w:rsid w:val="00335662"/>
    <w:pPr>
      <w:numPr>
        <w:numId w:val="20"/>
      </w:numPr>
    </w:pPr>
  </w:style>
  <w:style w:type="numbering" w:customStyle="1" w:styleId="WWNum18">
    <w:name w:val="WWNum18"/>
    <w:basedOn w:val="a2"/>
    <w:rsid w:val="00335662"/>
    <w:pPr>
      <w:numPr>
        <w:numId w:val="21"/>
      </w:numPr>
    </w:pPr>
  </w:style>
  <w:style w:type="numbering" w:customStyle="1" w:styleId="WWNum19">
    <w:name w:val="WWNum19"/>
    <w:basedOn w:val="a2"/>
    <w:rsid w:val="00335662"/>
    <w:pPr>
      <w:numPr>
        <w:numId w:val="22"/>
      </w:numPr>
    </w:pPr>
  </w:style>
  <w:style w:type="numbering" w:customStyle="1" w:styleId="WWNum20">
    <w:name w:val="WWNum20"/>
    <w:basedOn w:val="a2"/>
    <w:rsid w:val="00335662"/>
    <w:pPr>
      <w:numPr>
        <w:numId w:val="23"/>
      </w:numPr>
    </w:pPr>
  </w:style>
  <w:style w:type="numbering" w:customStyle="1" w:styleId="WWNum21">
    <w:name w:val="WWNum21"/>
    <w:basedOn w:val="a2"/>
    <w:rsid w:val="00335662"/>
    <w:pPr>
      <w:numPr>
        <w:numId w:val="24"/>
      </w:numPr>
    </w:pPr>
  </w:style>
  <w:style w:type="numbering" w:customStyle="1" w:styleId="WWNum22">
    <w:name w:val="WWNum22"/>
    <w:basedOn w:val="a2"/>
    <w:rsid w:val="00335662"/>
    <w:pPr>
      <w:numPr>
        <w:numId w:val="25"/>
      </w:numPr>
    </w:pPr>
  </w:style>
  <w:style w:type="numbering" w:customStyle="1" w:styleId="WWNum23">
    <w:name w:val="WWNum23"/>
    <w:basedOn w:val="a2"/>
    <w:rsid w:val="00335662"/>
    <w:pPr>
      <w:numPr>
        <w:numId w:val="26"/>
      </w:numPr>
    </w:pPr>
  </w:style>
  <w:style w:type="numbering" w:customStyle="1" w:styleId="WWNum24">
    <w:name w:val="WWNum24"/>
    <w:basedOn w:val="a2"/>
    <w:rsid w:val="00335662"/>
    <w:pPr>
      <w:numPr>
        <w:numId w:val="55"/>
      </w:numPr>
    </w:pPr>
  </w:style>
  <w:style w:type="numbering" w:customStyle="1" w:styleId="WWNum25">
    <w:name w:val="WWNum25"/>
    <w:basedOn w:val="a2"/>
    <w:rsid w:val="00335662"/>
    <w:pPr>
      <w:numPr>
        <w:numId w:val="27"/>
      </w:numPr>
    </w:pPr>
  </w:style>
  <w:style w:type="numbering" w:customStyle="1" w:styleId="WWNum26">
    <w:name w:val="WWNum26"/>
    <w:basedOn w:val="a2"/>
    <w:rsid w:val="00335662"/>
    <w:pPr>
      <w:numPr>
        <w:numId w:val="28"/>
      </w:numPr>
    </w:pPr>
  </w:style>
  <w:style w:type="numbering" w:customStyle="1" w:styleId="WWNum27">
    <w:name w:val="WWNum27"/>
    <w:basedOn w:val="a2"/>
    <w:rsid w:val="00335662"/>
    <w:pPr>
      <w:numPr>
        <w:numId w:val="29"/>
      </w:numPr>
    </w:pPr>
  </w:style>
  <w:style w:type="numbering" w:customStyle="1" w:styleId="WWNum28">
    <w:name w:val="WWNum28"/>
    <w:basedOn w:val="a2"/>
    <w:rsid w:val="00335662"/>
    <w:pPr>
      <w:numPr>
        <w:numId w:val="30"/>
      </w:numPr>
    </w:pPr>
  </w:style>
  <w:style w:type="numbering" w:customStyle="1" w:styleId="WWNum29">
    <w:name w:val="WWNum29"/>
    <w:basedOn w:val="a2"/>
    <w:rsid w:val="00335662"/>
    <w:pPr>
      <w:numPr>
        <w:numId w:val="31"/>
      </w:numPr>
    </w:pPr>
  </w:style>
  <w:style w:type="numbering" w:customStyle="1" w:styleId="WWNum30">
    <w:name w:val="WWNum30"/>
    <w:basedOn w:val="a2"/>
    <w:rsid w:val="00335662"/>
    <w:pPr>
      <w:numPr>
        <w:numId w:val="32"/>
      </w:numPr>
    </w:pPr>
  </w:style>
  <w:style w:type="numbering" w:customStyle="1" w:styleId="WWNum31">
    <w:name w:val="WWNum31"/>
    <w:basedOn w:val="a2"/>
    <w:rsid w:val="00335662"/>
    <w:pPr>
      <w:numPr>
        <w:numId w:val="33"/>
      </w:numPr>
    </w:pPr>
  </w:style>
  <w:style w:type="numbering" w:customStyle="1" w:styleId="WWNum32">
    <w:name w:val="WWNum32"/>
    <w:basedOn w:val="a2"/>
    <w:rsid w:val="00335662"/>
    <w:pPr>
      <w:numPr>
        <w:numId w:val="34"/>
      </w:numPr>
    </w:pPr>
  </w:style>
  <w:style w:type="numbering" w:customStyle="1" w:styleId="WWNum33">
    <w:name w:val="WWNum33"/>
    <w:basedOn w:val="a2"/>
    <w:rsid w:val="00335662"/>
    <w:pPr>
      <w:numPr>
        <w:numId w:val="35"/>
      </w:numPr>
    </w:pPr>
  </w:style>
  <w:style w:type="numbering" w:customStyle="1" w:styleId="WWNum34">
    <w:name w:val="WWNum34"/>
    <w:basedOn w:val="a2"/>
    <w:rsid w:val="00335662"/>
    <w:pPr>
      <w:numPr>
        <w:numId w:val="36"/>
      </w:numPr>
    </w:pPr>
  </w:style>
  <w:style w:type="numbering" w:customStyle="1" w:styleId="WWNum35">
    <w:name w:val="WWNum35"/>
    <w:basedOn w:val="a2"/>
    <w:rsid w:val="00335662"/>
    <w:pPr>
      <w:numPr>
        <w:numId w:val="37"/>
      </w:numPr>
    </w:pPr>
  </w:style>
  <w:style w:type="numbering" w:customStyle="1" w:styleId="WWNum36">
    <w:name w:val="WWNum36"/>
    <w:basedOn w:val="a2"/>
    <w:rsid w:val="00335662"/>
    <w:pPr>
      <w:numPr>
        <w:numId w:val="38"/>
      </w:numPr>
    </w:pPr>
  </w:style>
  <w:style w:type="numbering" w:customStyle="1" w:styleId="WWNum37">
    <w:name w:val="WWNum37"/>
    <w:basedOn w:val="a2"/>
    <w:rsid w:val="00335662"/>
    <w:pPr>
      <w:numPr>
        <w:numId w:val="39"/>
      </w:numPr>
    </w:pPr>
  </w:style>
  <w:style w:type="numbering" w:customStyle="1" w:styleId="WWNum38">
    <w:name w:val="WWNum38"/>
    <w:basedOn w:val="a2"/>
    <w:rsid w:val="00335662"/>
    <w:pPr>
      <w:numPr>
        <w:numId w:val="40"/>
      </w:numPr>
    </w:pPr>
  </w:style>
  <w:style w:type="numbering" w:customStyle="1" w:styleId="WWNum39">
    <w:name w:val="WWNum39"/>
    <w:basedOn w:val="a2"/>
    <w:rsid w:val="00335662"/>
    <w:pPr>
      <w:numPr>
        <w:numId w:val="41"/>
      </w:numPr>
    </w:pPr>
  </w:style>
  <w:style w:type="numbering" w:customStyle="1" w:styleId="WWNum40">
    <w:name w:val="WWNum40"/>
    <w:basedOn w:val="a2"/>
    <w:rsid w:val="00335662"/>
    <w:pPr>
      <w:numPr>
        <w:numId w:val="42"/>
      </w:numPr>
    </w:pPr>
  </w:style>
  <w:style w:type="numbering" w:customStyle="1" w:styleId="WWNum41">
    <w:name w:val="WWNum41"/>
    <w:basedOn w:val="a2"/>
    <w:rsid w:val="00335662"/>
    <w:pPr>
      <w:numPr>
        <w:numId w:val="43"/>
      </w:numPr>
    </w:pPr>
  </w:style>
  <w:style w:type="numbering" w:customStyle="1" w:styleId="WWNum42">
    <w:name w:val="WWNum42"/>
    <w:basedOn w:val="a2"/>
    <w:rsid w:val="00335662"/>
    <w:pPr>
      <w:numPr>
        <w:numId w:val="44"/>
      </w:numPr>
    </w:pPr>
  </w:style>
  <w:style w:type="numbering" w:customStyle="1" w:styleId="WWNum43">
    <w:name w:val="WWNum43"/>
    <w:basedOn w:val="a2"/>
    <w:rsid w:val="00335662"/>
    <w:pPr>
      <w:numPr>
        <w:numId w:val="45"/>
      </w:numPr>
    </w:pPr>
  </w:style>
  <w:style w:type="numbering" w:customStyle="1" w:styleId="WWNum44">
    <w:name w:val="WWNum44"/>
    <w:basedOn w:val="a2"/>
    <w:rsid w:val="00335662"/>
    <w:pPr>
      <w:numPr>
        <w:numId w:val="46"/>
      </w:numPr>
    </w:pPr>
  </w:style>
  <w:style w:type="numbering" w:customStyle="1" w:styleId="WWNum45">
    <w:name w:val="WWNum45"/>
    <w:basedOn w:val="a2"/>
    <w:rsid w:val="00335662"/>
    <w:pPr>
      <w:numPr>
        <w:numId w:val="47"/>
      </w:numPr>
    </w:pPr>
  </w:style>
  <w:style w:type="numbering" w:customStyle="1" w:styleId="WWNum46">
    <w:name w:val="WWNum46"/>
    <w:basedOn w:val="a2"/>
    <w:rsid w:val="00335662"/>
    <w:pPr>
      <w:numPr>
        <w:numId w:val="48"/>
      </w:numPr>
    </w:pPr>
  </w:style>
  <w:style w:type="numbering" w:customStyle="1" w:styleId="WWNum47">
    <w:name w:val="WWNum47"/>
    <w:basedOn w:val="a2"/>
    <w:rsid w:val="00335662"/>
    <w:pPr>
      <w:numPr>
        <w:numId w:val="49"/>
      </w:numPr>
    </w:pPr>
  </w:style>
  <w:style w:type="numbering" w:customStyle="1" w:styleId="WWNum48">
    <w:name w:val="WWNum48"/>
    <w:basedOn w:val="a2"/>
    <w:rsid w:val="00335662"/>
    <w:pPr>
      <w:numPr>
        <w:numId w:val="50"/>
      </w:numPr>
    </w:pPr>
  </w:style>
  <w:style w:type="numbering" w:customStyle="1" w:styleId="WWNum49">
    <w:name w:val="WWNum49"/>
    <w:basedOn w:val="a2"/>
    <w:rsid w:val="00335662"/>
    <w:pPr>
      <w:numPr>
        <w:numId w:val="51"/>
      </w:numPr>
    </w:pPr>
  </w:style>
  <w:style w:type="numbering" w:customStyle="1" w:styleId="WWNum50">
    <w:name w:val="WWNum50"/>
    <w:basedOn w:val="a2"/>
    <w:rsid w:val="00335662"/>
    <w:pPr>
      <w:numPr>
        <w:numId w:val="52"/>
      </w:numPr>
    </w:pPr>
  </w:style>
  <w:style w:type="numbering" w:customStyle="1" w:styleId="WWNum51">
    <w:name w:val="WWNum51"/>
    <w:basedOn w:val="a2"/>
    <w:rsid w:val="00335662"/>
    <w:pPr>
      <w:numPr>
        <w:numId w:val="53"/>
      </w:numPr>
    </w:pPr>
  </w:style>
  <w:style w:type="numbering" w:customStyle="1" w:styleId="WWNum52">
    <w:name w:val="WWNum52"/>
    <w:basedOn w:val="a2"/>
    <w:rsid w:val="00335662"/>
    <w:pPr>
      <w:numPr>
        <w:numId w:val="54"/>
      </w:numPr>
    </w:pPr>
  </w:style>
  <w:style w:type="character" w:customStyle="1" w:styleId="112">
    <w:name w:val="Заголовок 1 Знак1"/>
    <w:uiPriority w:val="9"/>
    <w:rsid w:val="00335662"/>
    <w:rPr>
      <w:rFonts w:ascii="Cambria" w:eastAsia="Times New Roman" w:hAnsi="Cambria" w:cs="Times New Roman"/>
      <w:b/>
      <w:bCs/>
      <w:kern w:val="32"/>
      <w:sz w:val="32"/>
      <w:szCs w:val="32"/>
    </w:rPr>
  </w:style>
  <w:style w:type="character" w:customStyle="1" w:styleId="230">
    <w:name w:val="Заголовок 2 Знак3"/>
    <w:uiPriority w:val="9"/>
    <w:semiHidden/>
    <w:rsid w:val="00335662"/>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335662"/>
    <w:rPr>
      <w:rFonts w:ascii="Cambria" w:eastAsia="Times New Roman" w:hAnsi="Cambria" w:cs="Times New Roman"/>
      <w:b/>
      <w:bCs/>
      <w:kern w:val="3"/>
      <w:sz w:val="26"/>
      <w:szCs w:val="26"/>
    </w:rPr>
  </w:style>
  <w:style w:type="character" w:customStyle="1" w:styleId="411">
    <w:name w:val="Заголовок 4 Знак1"/>
    <w:uiPriority w:val="9"/>
    <w:semiHidden/>
    <w:rsid w:val="00335662"/>
    <w:rPr>
      <w:rFonts w:ascii="Calibri" w:eastAsia="Times New Roman" w:hAnsi="Calibri" w:cs="Times New Roman"/>
      <w:b/>
      <w:bCs/>
      <w:kern w:val="3"/>
      <w:sz w:val="28"/>
      <w:szCs w:val="28"/>
    </w:rPr>
  </w:style>
  <w:style w:type="character" w:customStyle="1" w:styleId="215">
    <w:name w:val="Основной текст 2 Знак1"/>
    <w:locked/>
    <w:rsid w:val="00335662"/>
    <w:rPr>
      <w:kern w:val="3"/>
      <w:sz w:val="24"/>
      <w:szCs w:val="24"/>
      <w:lang w:eastAsia="ar-SA"/>
    </w:rPr>
  </w:style>
  <w:style w:type="character" w:customStyle="1" w:styleId="50">
    <w:name w:val="Заголовок №5_"/>
    <w:link w:val="51"/>
    <w:rsid w:val="00335662"/>
    <w:rPr>
      <w:sz w:val="26"/>
      <w:szCs w:val="26"/>
      <w:shd w:val="clear" w:color="auto" w:fill="FFFFFF"/>
    </w:rPr>
  </w:style>
  <w:style w:type="paragraph" w:customStyle="1" w:styleId="51">
    <w:name w:val="Заголовок №5"/>
    <w:basedOn w:val="a"/>
    <w:link w:val="50"/>
    <w:rsid w:val="00335662"/>
    <w:pPr>
      <w:shd w:val="clear" w:color="auto" w:fill="FFFFFF"/>
      <w:tabs>
        <w:tab w:val="clear" w:pos="709"/>
      </w:tabs>
      <w:spacing w:before="300" w:line="322" w:lineRule="exact"/>
      <w:ind w:firstLine="0"/>
      <w:outlineLvl w:val="4"/>
    </w:pPr>
    <w:rPr>
      <w:rFonts w:asciiTheme="minorHAnsi" w:hAnsiTheme="minorHAnsi" w:cstheme="minorBidi"/>
      <w:snapToGrid/>
      <w:sz w:val="26"/>
      <w:szCs w:val="26"/>
      <w:lang w:eastAsia="en-US"/>
    </w:rPr>
  </w:style>
  <w:style w:type="paragraph" w:customStyle="1" w:styleId="afffa">
    <w:name w:val="Знак Знак Знак"/>
    <w:basedOn w:val="a"/>
    <w:rsid w:val="00335662"/>
    <w:pPr>
      <w:tabs>
        <w:tab w:val="clear" w:pos="709"/>
      </w:tabs>
      <w:ind w:firstLine="0"/>
    </w:pPr>
    <w:rPr>
      <w:rFonts w:ascii="Verdana" w:hAnsi="Verdana"/>
      <w:snapToGrid/>
      <w:sz w:val="20"/>
      <w:lang w:val="en-US" w:eastAsia="en-US"/>
    </w:rPr>
  </w:style>
  <w:style w:type="paragraph" w:customStyle="1" w:styleId="xl79">
    <w:name w:val="xl7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80">
    <w:name w:val="xl80"/>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1">
    <w:name w:val="xl81"/>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2">
    <w:name w:val="xl82"/>
    <w:basedOn w:val="a"/>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3">
    <w:name w:val="xl83"/>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4">
    <w:name w:val="xl84"/>
    <w:basedOn w:val="a"/>
    <w:rsid w:val="00335662"/>
    <w:pPr>
      <w:pBdr>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85">
    <w:name w:val="xl85"/>
    <w:basedOn w:val="a"/>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86">
    <w:name w:val="xl86"/>
    <w:basedOn w:val="a"/>
    <w:rsid w:val="00335662"/>
    <w:pPr>
      <w:pBdr>
        <w:left w:val="single" w:sz="8" w:space="0" w:color="auto"/>
      </w:pBdr>
      <w:tabs>
        <w:tab w:val="clear" w:pos="709"/>
      </w:tabs>
      <w:spacing w:before="100" w:beforeAutospacing="1" w:after="100" w:afterAutospacing="1"/>
      <w:ind w:firstLine="0"/>
    </w:pPr>
    <w:rPr>
      <w:snapToGrid/>
      <w:sz w:val="12"/>
      <w:szCs w:val="12"/>
    </w:rPr>
  </w:style>
  <w:style w:type="paragraph" w:customStyle="1" w:styleId="xl87">
    <w:name w:val="xl87"/>
    <w:basedOn w:val="a"/>
    <w:rsid w:val="00335662"/>
    <w:pPr>
      <w:pBdr>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8">
    <w:name w:val="xl88"/>
    <w:basedOn w:val="a"/>
    <w:rsid w:val="00335662"/>
    <w:pPr>
      <w:tabs>
        <w:tab w:val="clear" w:pos="709"/>
      </w:tabs>
      <w:spacing w:before="100" w:beforeAutospacing="1" w:after="100" w:afterAutospacing="1"/>
      <w:ind w:firstLine="0"/>
    </w:pPr>
    <w:rPr>
      <w:snapToGrid/>
      <w:sz w:val="12"/>
      <w:szCs w:val="12"/>
    </w:rPr>
  </w:style>
  <w:style w:type="paragraph" w:customStyle="1" w:styleId="xl89">
    <w:name w:val="xl89"/>
    <w:basedOn w:val="a"/>
    <w:rsid w:val="00335662"/>
    <w:pPr>
      <w:pBdr>
        <w:right w:val="single" w:sz="4" w:space="0" w:color="auto"/>
      </w:pBdr>
      <w:tabs>
        <w:tab w:val="clear" w:pos="709"/>
      </w:tabs>
      <w:spacing w:before="100" w:beforeAutospacing="1" w:after="100" w:afterAutospacing="1"/>
      <w:ind w:firstLine="0"/>
    </w:pPr>
    <w:rPr>
      <w:snapToGrid/>
      <w:sz w:val="12"/>
      <w:szCs w:val="12"/>
    </w:rPr>
  </w:style>
  <w:style w:type="paragraph" w:customStyle="1" w:styleId="xl90">
    <w:name w:val="xl90"/>
    <w:basedOn w:val="a"/>
    <w:rsid w:val="00335662"/>
    <w:pPr>
      <w:pBdr>
        <w:right w:val="single" w:sz="8" w:space="0" w:color="auto"/>
      </w:pBdr>
      <w:tabs>
        <w:tab w:val="clear" w:pos="709"/>
      </w:tabs>
      <w:spacing w:before="100" w:beforeAutospacing="1" w:after="100" w:afterAutospacing="1"/>
      <w:ind w:firstLine="0"/>
    </w:pPr>
    <w:rPr>
      <w:snapToGrid/>
      <w:sz w:val="12"/>
      <w:szCs w:val="12"/>
    </w:rPr>
  </w:style>
  <w:style w:type="paragraph" w:customStyle="1" w:styleId="xl91">
    <w:name w:val="xl91"/>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92">
    <w:name w:val="xl92"/>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3">
    <w:name w:val="xl93"/>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4">
    <w:name w:val="xl94"/>
    <w:basedOn w:val="a"/>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5">
    <w:name w:val="xl95"/>
    <w:basedOn w:val="a"/>
    <w:rsid w:val="00335662"/>
    <w:pPr>
      <w:pBdr>
        <w:top w:val="single" w:sz="8" w:space="0" w:color="auto"/>
        <w:bottom w:val="single" w:sz="8"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96">
    <w:name w:val="xl96"/>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7">
    <w:name w:val="xl97"/>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snapToGrid/>
      <w:sz w:val="12"/>
      <w:szCs w:val="12"/>
    </w:rPr>
  </w:style>
  <w:style w:type="paragraph" w:customStyle="1" w:styleId="xl98">
    <w:name w:val="xl98"/>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99">
    <w:name w:val="xl9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00">
    <w:name w:val="xl100"/>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1">
    <w:name w:val="xl101"/>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2">
    <w:name w:val="xl102"/>
    <w:basedOn w:val="a"/>
    <w:rsid w:val="00335662"/>
    <w:pPr>
      <w:pBdr>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03">
    <w:name w:val="xl103"/>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4">
    <w:name w:val="xl104"/>
    <w:basedOn w:val="a"/>
    <w:rsid w:val="00335662"/>
    <w:pPr>
      <w:pBdr>
        <w:bottom w:val="single" w:sz="4" w:space="0" w:color="auto"/>
      </w:pBdr>
      <w:tabs>
        <w:tab w:val="clear" w:pos="709"/>
      </w:tabs>
      <w:spacing w:before="100" w:beforeAutospacing="1" w:after="100" w:afterAutospacing="1"/>
      <w:ind w:firstLine="0"/>
    </w:pPr>
    <w:rPr>
      <w:snapToGrid/>
      <w:sz w:val="12"/>
      <w:szCs w:val="12"/>
    </w:rPr>
  </w:style>
  <w:style w:type="paragraph" w:customStyle="1" w:styleId="xl105">
    <w:name w:val="xl105"/>
    <w:basedOn w:val="a"/>
    <w:rsid w:val="00335662"/>
    <w:pPr>
      <w:pBdr>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06">
    <w:name w:val="xl106"/>
    <w:basedOn w:val="a"/>
    <w:rsid w:val="00335662"/>
    <w:pPr>
      <w:pBdr>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7">
    <w:name w:val="xl107"/>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8">
    <w:name w:val="xl108"/>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9">
    <w:name w:val="xl109"/>
    <w:basedOn w:val="a"/>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0">
    <w:name w:val="xl11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1">
    <w:name w:val="xl111"/>
    <w:basedOn w:val="a"/>
    <w:rsid w:val="00335662"/>
    <w:pPr>
      <w:pBdr>
        <w:top w:val="single" w:sz="4"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2">
    <w:name w:val="xl112"/>
    <w:basedOn w:val="a"/>
    <w:rsid w:val="00335662"/>
    <w:pPr>
      <w:pBdr>
        <w:top w:val="single" w:sz="4" w:space="0" w:color="auto"/>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13">
    <w:name w:val="xl113"/>
    <w:basedOn w:val="a"/>
    <w:rsid w:val="00335662"/>
    <w:pPr>
      <w:pBdr>
        <w:top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4">
    <w:name w:val="xl11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5">
    <w:name w:val="xl115"/>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6">
    <w:name w:val="xl116"/>
    <w:basedOn w:val="a"/>
    <w:rsid w:val="00335662"/>
    <w:pPr>
      <w:pBdr>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7">
    <w:name w:val="xl117"/>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8">
    <w:name w:val="xl118"/>
    <w:basedOn w:val="a"/>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9">
    <w:name w:val="xl119"/>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0">
    <w:name w:val="xl120"/>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1">
    <w:name w:val="xl121"/>
    <w:basedOn w:val="a"/>
    <w:rsid w:val="00335662"/>
    <w:pPr>
      <w:pBdr>
        <w:top w:val="single" w:sz="4" w:space="0" w:color="auto"/>
      </w:pBdr>
      <w:tabs>
        <w:tab w:val="clear" w:pos="709"/>
      </w:tabs>
      <w:spacing w:before="100" w:beforeAutospacing="1" w:after="100" w:afterAutospacing="1"/>
      <w:ind w:firstLine="0"/>
    </w:pPr>
    <w:rPr>
      <w:snapToGrid/>
      <w:sz w:val="12"/>
      <w:szCs w:val="12"/>
    </w:rPr>
  </w:style>
  <w:style w:type="paragraph" w:customStyle="1" w:styleId="xl122">
    <w:name w:val="xl122"/>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3">
    <w:name w:val="xl123"/>
    <w:basedOn w:val="a"/>
    <w:rsid w:val="00335662"/>
    <w:pPr>
      <w:pBdr>
        <w:top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24">
    <w:name w:val="xl124"/>
    <w:basedOn w:val="a"/>
    <w:rsid w:val="00335662"/>
    <w:pPr>
      <w:pBdr>
        <w:top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5">
    <w:name w:val="xl125"/>
    <w:basedOn w:val="a"/>
    <w:rsid w:val="00335662"/>
    <w:pPr>
      <w:pBdr>
        <w:top w:val="single" w:sz="4" w:space="0" w:color="auto"/>
        <w:left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6">
    <w:name w:val="xl126"/>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7">
    <w:name w:val="xl127"/>
    <w:basedOn w:val="a"/>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8">
    <w:name w:val="xl128"/>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9">
    <w:name w:val="xl129"/>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0">
    <w:name w:val="xl13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1">
    <w:name w:val="xl131"/>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2">
    <w:name w:val="xl132"/>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3">
    <w:name w:val="xl133"/>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4">
    <w:name w:val="xl13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5">
    <w:name w:val="xl135"/>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6">
    <w:name w:val="xl136"/>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7">
    <w:name w:val="xl137"/>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8">
    <w:name w:val="xl138"/>
    <w:basedOn w:val="a"/>
    <w:rsid w:val="00335662"/>
    <w:pPr>
      <w:pBdr>
        <w:top w:val="single" w:sz="4" w:space="0" w:color="auto"/>
        <w:left w:val="single" w:sz="8" w:space="0" w:color="auto"/>
      </w:pBdr>
      <w:tabs>
        <w:tab w:val="clear" w:pos="709"/>
      </w:tabs>
      <w:spacing w:before="100" w:beforeAutospacing="1" w:after="100" w:afterAutospacing="1"/>
      <w:ind w:firstLine="0"/>
    </w:pPr>
    <w:rPr>
      <w:snapToGrid/>
      <w:sz w:val="12"/>
      <w:szCs w:val="12"/>
    </w:rPr>
  </w:style>
  <w:style w:type="paragraph" w:customStyle="1" w:styleId="xl139">
    <w:name w:val="xl13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0">
    <w:name w:val="xl14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1">
    <w:name w:val="xl141"/>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42">
    <w:name w:val="xl142"/>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3">
    <w:name w:val="xl143"/>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4">
    <w:name w:val="xl14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5">
    <w:name w:val="xl145"/>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6">
    <w:name w:val="xl146"/>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7">
    <w:name w:val="xl147"/>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8">
    <w:name w:val="xl148"/>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9">
    <w:name w:val="xl14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0">
    <w:name w:val="xl150"/>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1">
    <w:name w:val="xl151"/>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2">
    <w:name w:val="xl152"/>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53">
    <w:name w:val="xl153"/>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54">
    <w:name w:val="xl154"/>
    <w:basedOn w:val="a"/>
    <w:rsid w:val="00335662"/>
    <w:pPr>
      <w:pBdr>
        <w:top w:val="single" w:sz="8"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5">
    <w:name w:val="xl155"/>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6">
    <w:name w:val="xl156"/>
    <w:basedOn w:val="a"/>
    <w:rsid w:val="00335662"/>
    <w:pPr>
      <w:pBdr>
        <w:top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7">
    <w:name w:val="xl157"/>
    <w:basedOn w:val="a"/>
    <w:rsid w:val="00335662"/>
    <w:pPr>
      <w:pBdr>
        <w:top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8">
    <w:name w:val="xl158"/>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b/>
      <w:bCs/>
      <w:snapToGrid/>
      <w:sz w:val="12"/>
      <w:szCs w:val="12"/>
    </w:rPr>
  </w:style>
  <w:style w:type="paragraph" w:customStyle="1" w:styleId="xl159">
    <w:name w:val="xl15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0">
    <w:name w:val="xl160"/>
    <w:basedOn w:val="a"/>
    <w:rsid w:val="00335662"/>
    <w:pPr>
      <w:pBdr>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1">
    <w:name w:val="xl161"/>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2">
    <w:name w:val="xl162"/>
    <w:basedOn w:val="a"/>
    <w:rsid w:val="00335662"/>
    <w:pPr>
      <w:pBdr>
        <w:top w:val="single" w:sz="4" w:space="0" w:color="auto"/>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3">
    <w:name w:val="xl163"/>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4">
    <w:name w:val="xl164"/>
    <w:basedOn w:val="a"/>
    <w:rsid w:val="00335662"/>
    <w:pPr>
      <w:pBdr>
        <w:top w:val="single" w:sz="4" w:space="0" w:color="auto"/>
        <w:bottom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5">
    <w:name w:val="xl165"/>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6">
    <w:name w:val="xl166"/>
    <w:basedOn w:val="a"/>
    <w:rsid w:val="00335662"/>
    <w:pPr>
      <w:pBdr>
        <w:top w:val="single" w:sz="4"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67">
    <w:name w:val="xl167"/>
    <w:basedOn w:val="a"/>
    <w:rsid w:val="00335662"/>
    <w:pPr>
      <w:pBdr>
        <w:top w:val="single" w:sz="4"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8">
    <w:name w:val="xl168"/>
    <w:basedOn w:val="a"/>
    <w:rsid w:val="00335662"/>
    <w:pPr>
      <w:pBdr>
        <w:top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69">
    <w:name w:val="xl16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70">
    <w:name w:val="xl170"/>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1">
    <w:name w:val="xl171"/>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2">
    <w:name w:val="xl172"/>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3">
    <w:name w:val="xl173"/>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4">
    <w:name w:val="xl174"/>
    <w:basedOn w:val="a"/>
    <w:rsid w:val="00335662"/>
    <w:pPr>
      <w:pBdr>
        <w:top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75">
    <w:name w:val="xl175"/>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rFonts w:ascii="Arial" w:hAnsi="Arial"/>
      <w:snapToGrid/>
      <w:sz w:val="12"/>
      <w:szCs w:val="12"/>
    </w:rPr>
  </w:style>
  <w:style w:type="paragraph" w:customStyle="1" w:styleId="xl176">
    <w:name w:val="xl176"/>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7">
    <w:name w:val="xl177"/>
    <w:basedOn w:val="a"/>
    <w:rsid w:val="00335662"/>
    <w:pPr>
      <w:pBdr>
        <w:top w:val="single" w:sz="8" w:space="0" w:color="auto"/>
        <w:bottom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8">
    <w:name w:val="xl178"/>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79">
    <w:name w:val="xl179"/>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0">
    <w:name w:val="xl180"/>
    <w:basedOn w:val="a"/>
    <w:rsid w:val="00335662"/>
    <w:pP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1">
    <w:name w:val="xl181"/>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2">
    <w:name w:val="xl182"/>
    <w:basedOn w:val="a"/>
    <w:rsid w:val="00335662"/>
    <w:pPr>
      <w:pBdr>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3">
    <w:name w:val="xl183"/>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4">
    <w:name w:val="xl184"/>
    <w:basedOn w:val="a"/>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5">
    <w:name w:val="xl185"/>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6">
    <w:name w:val="xl186"/>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7">
    <w:name w:val="xl187"/>
    <w:basedOn w:val="a"/>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8">
    <w:name w:val="xl188"/>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9">
    <w:name w:val="xl189"/>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0">
    <w:name w:val="xl190"/>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91">
    <w:name w:val="xl191"/>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2">
    <w:name w:val="xl192"/>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3">
    <w:name w:val="xl193"/>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4">
    <w:name w:val="xl194"/>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5">
    <w:name w:val="xl195"/>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6">
    <w:name w:val="xl196"/>
    <w:basedOn w:val="a"/>
    <w:rsid w:val="00335662"/>
    <w:pPr>
      <w:pBdr>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7">
    <w:name w:val="xl197"/>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98">
    <w:name w:val="xl198"/>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99">
    <w:name w:val="xl19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0">
    <w:name w:val="xl200"/>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201">
    <w:name w:val="xl201"/>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202">
    <w:name w:val="xl202"/>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3">
    <w:name w:val="xl203"/>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4">
    <w:name w:val="xl204"/>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5">
    <w:name w:val="xl205"/>
    <w:basedOn w:val="a"/>
    <w:rsid w:val="00335662"/>
    <w:pPr>
      <w:pBdr>
        <w:top w:val="single" w:sz="8" w:space="0" w:color="auto"/>
        <w:left w:val="single" w:sz="8" w:space="0" w:color="auto"/>
        <w:bottom w:val="single" w:sz="8" w:space="0" w:color="auto"/>
        <w:right w:val="single" w:sz="4"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6">
    <w:name w:val="xl206"/>
    <w:basedOn w:val="a"/>
    <w:rsid w:val="00335662"/>
    <w:pPr>
      <w:pBdr>
        <w:top w:val="single" w:sz="8" w:space="0" w:color="auto"/>
        <w:left w:val="single" w:sz="4"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7">
    <w:name w:val="xl207"/>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8">
    <w:name w:val="xl208"/>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52">
    <w:name w:val="Обычный5"/>
    <w:rsid w:val="00335662"/>
    <w:pPr>
      <w:spacing w:after="0" w:line="480" w:lineRule="auto"/>
      <w:ind w:left="2080" w:right="1200"/>
      <w:jc w:val="center"/>
    </w:pPr>
    <w:rPr>
      <w:rFonts w:ascii="Times New Roman" w:hAnsi="Times New Roman" w:cs="Times New Roman"/>
      <w:b/>
      <w:bCs/>
      <w:i/>
      <w:iCs/>
      <w:snapToGrid w:val="0"/>
      <w:sz w:val="24"/>
      <w:szCs w:val="24"/>
      <w:lang w:eastAsia="ru-RU"/>
    </w:rPr>
  </w:style>
  <w:style w:type="paragraph" w:styleId="1ff0">
    <w:name w:val="index 1"/>
    <w:basedOn w:val="a"/>
    <w:next w:val="a"/>
    <w:autoRedefine/>
    <w:rsid w:val="00335662"/>
    <w:pPr>
      <w:tabs>
        <w:tab w:val="clear" w:pos="709"/>
      </w:tabs>
      <w:ind w:left="240" w:hanging="240"/>
    </w:pPr>
    <w:rPr>
      <w:snapToGrid/>
      <w:sz w:val="24"/>
      <w:szCs w:val="24"/>
    </w:rPr>
  </w:style>
  <w:style w:type="paragraph" w:styleId="afffb">
    <w:name w:val="index heading"/>
    <w:basedOn w:val="a"/>
    <w:uiPriority w:val="99"/>
    <w:rsid w:val="00335662"/>
    <w:pPr>
      <w:suppressLineNumbers/>
      <w:tabs>
        <w:tab w:val="clear" w:pos="709"/>
      </w:tabs>
      <w:suppressAutoHyphens/>
      <w:ind w:firstLine="0"/>
    </w:pPr>
    <w:rPr>
      <w:rFonts w:ascii="Arial" w:hAnsi="Arial" w:cs="Tahoma"/>
      <w:snapToGrid/>
      <w:sz w:val="24"/>
      <w:szCs w:val="24"/>
      <w:lang w:eastAsia="ar-SA"/>
    </w:rPr>
  </w:style>
  <w:style w:type="character" w:customStyle="1" w:styleId="FontStyle14">
    <w:name w:val="Font Style14"/>
    <w:uiPriority w:val="99"/>
    <w:rsid w:val="00335662"/>
    <w:rPr>
      <w:rFonts w:ascii="Times New Roman" w:hAnsi="Times New Roman" w:cs="Times New Roman"/>
      <w:sz w:val="22"/>
      <w:szCs w:val="22"/>
    </w:rPr>
  </w:style>
  <w:style w:type="paragraph" w:customStyle="1" w:styleId="Style9">
    <w:name w:val="Style9"/>
    <w:basedOn w:val="a"/>
    <w:uiPriority w:val="99"/>
    <w:rsid w:val="00335662"/>
    <w:pPr>
      <w:widowControl w:val="0"/>
      <w:tabs>
        <w:tab w:val="clear" w:pos="709"/>
      </w:tabs>
      <w:autoSpaceDE w:val="0"/>
      <w:autoSpaceDN w:val="0"/>
      <w:adjustRightInd w:val="0"/>
      <w:spacing w:line="269" w:lineRule="exact"/>
      <w:ind w:firstLine="677"/>
      <w:jc w:val="both"/>
    </w:pPr>
    <w:rPr>
      <w:snapToGrid/>
      <w:sz w:val="24"/>
      <w:szCs w:val="24"/>
    </w:rPr>
  </w:style>
  <w:style w:type="paragraph" w:customStyle="1" w:styleId="Style3">
    <w:name w:val="Style3"/>
    <w:basedOn w:val="a"/>
    <w:uiPriority w:val="99"/>
    <w:rsid w:val="00335662"/>
    <w:pPr>
      <w:widowControl w:val="0"/>
      <w:tabs>
        <w:tab w:val="clear" w:pos="709"/>
      </w:tabs>
      <w:autoSpaceDE w:val="0"/>
      <w:autoSpaceDN w:val="0"/>
      <w:adjustRightInd w:val="0"/>
      <w:spacing w:line="277" w:lineRule="exact"/>
      <w:ind w:firstLine="226"/>
      <w:jc w:val="both"/>
    </w:pPr>
    <w:rPr>
      <w:snapToGrid/>
      <w:sz w:val="24"/>
      <w:szCs w:val="24"/>
    </w:rPr>
  </w:style>
  <w:style w:type="paragraph" w:customStyle="1" w:styleId="Style1">
    <w:name w:val="Style1"/>
    <w:basedOn w:val="a"/>
    <w:uiPriority w:val="99"/>
    <w:rsid w:val="00335662"/>
    <w:pPr>
      <w:widowControl w:val="0"/>
      <w:tabs>
        <w:tab w:val="clear" w:pos="709"/>
      </w:tabs>
      <w:autoSpaceDE w:val="0"/>
      <w:autoSpaceDN w:val="0"/>
      <w:adjustRightInd w:val="0"/>
      <w:spacing w:line="267" w:lineRule="exact"/>
      <w:ind w:firstLine="0"/>
      <w:jc w:val="both"/>
    </w:pPr>
    <w:rPr>
      <w:snapToGrid/>
      <w:sz w:val="24"/>
      <w:szCs w:val="24"/>
    </w:rPr>
  </w:style>
  <w:style w:type="paragraph" w:customStyle="1" w:styleId="Style2">
    <w:name w:val="Style2"/>
    <w:basedOn w:val="a"/>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4">
    <w:name w:val="Style4"/>
    <w:basedOn w:val="a"/>
    <w:uiPriority w:val="99"/>
    <w:rsid w:val="00335662"/>
    <w:pPr>
      <w:widowControl w:val="0"/>
      <w:tabs>
        <w:tab w:val="clear" w:pos="709"/>
      </w:tabs>
      <w:autoSpaceDE w:val="0"/>
      <w:autoSpaceDN w:val="0"/>
      <w:adjustRightInd w:val="0"/>
      <w:spacing w:line="259" w:lineRule="exact"/>
      <w:ind w:firstLine="835"/>
      <w:jc w:val="both"/>
    </w:pPr>
    <w:rPr>
      <w:snapToGrid/>
      <w:sz w:val="24"/>
      <w:szCs w:val="24"/>
    </w:rPr>
  </w:style>
  <w:style w:type="paragraph" w:customStyle="1" w:styleId="Style5">
    <w:name w:val="Style5"/>
    <w:basedOn w:val="a"/>
    <w:uiPriority w:val="99"/>
    <w:rsid w:val="00335662"/>
    <w:pPr>
      <w:widowControl w:val="0"/>
      <w:tabs>
        <w:tab w:val="clear" w:pos="709"/>
      </w:tabs>
      <w:autoSpaceDE w:val="0"/>
      <w:autoSpaceDN w:val="0"/>
      <w:adjustRightInd w:val="0"/>
      <w:spacing w:line="261" w:lineRule="exact"/>
      <w:ind w:firstLine="835"/>
      <w:jc w:val="both"/>
    </w:pPr>
    <w:rPr>
      <w:snapToGrid/>
      <w:sz w:val="24"/>
      <w:szCs w:val="24"/>
    </w:rPr>
  </w:style>
  <w:style w:type="paragraph" w:customStyle="1" w:styleId="Style6">
    <w:name w:val="Style6"/>
    <w:basedOn w:val="a"/>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7">
    <w:name w:val="Style7"/>
    <w:basedOn w:val="a"/>
    <w:uiPriority w:val="99"/>
    <w:rsid w:val="00335662"/>
    <w:pPr>
      <w:widowControl w:val="0"/>
      <w:tabs>
        <w:tab w:val="clear" w:pos="709"/>
      </w:tabs>
      <w:autoSpaceDE w:val="0"/>
      <w:autoSpaceDN w:val="0"/>
      <w:adjustRightInd w:val="0"/>
      <w:spacing w:line="261" w:lineRule="exact"/>
      <w:ind w:firstLine="0"/>
      <w:jc w:val="both"/>
    </w:pPr>
    <w:rPr>
      <w:snapToGrid/>
      <w:sz w:val="24"/>
      <w:szCs w:val="24"/>
    </w:rPr>
  </w:style>
  <w:style w:type="paragraph" w:customStyle="1" w:styleId="Style8">
    <w:name w:val="Style8"/>
    <w:basedOn w:val="a"/>
    <w:uiPriority w:val="99"/>
    <w:rsid w:val="00335662"/>
    <w:pPr>
      <w:widowControl w:val="0"/>
      <w:tabs>
        <w:tab w:val="clear" w:pos="709"/>
      </w:tabs>
      <w:autoSpaceDE w:val="0"/>
      <w:autoSpaceDN w:val="0"/>
      <w:adjustRightInd w:val="0"/>
      <w:spacing w:line="278" w:lineRule="exact"/>
      <w:ind w:firstLine="3000"/>
    </w:pPr>
    <w:rPr>
      <w:snapToGrid/>
      <w:sz w:val="24"/>
      <w:szCs w:val="24"/>
    </w:rPr>
  </w:style>
  <w:style w:type="character" w:customStyle="1" w:styleId="FontStyle12">
    <w:name w:val="Font Style12"/>
    <w:rsid w:val="00335662"/>
    <w:rPr>
      <w:rFonts w:ascii="Times New Roman" w:hAnsi="Times New Roman" w:cs="Times New Roman"/>
      <w:b/>
      <w:bCs/>
      <w:spacing w:val="10"/>
      <w:sz w:val="22"/>
      <w:szCs w:val="22"/>
    </w:rPr>
  </w:style>
  <w:style w:type="character" w:customStyle="1" w:styleId="FontStyle15">
    <w:name w:val="Font Style15"/>
    <w:uiPriority w:val="99"/>
    <w:rsid w:val="00335662"/>
    <w:rPr>
      <w:rFonts w:ascii="Times New Roman" w:hAnsi="Times New Roman" w:cs="Times New Roman"/>
      <w:b/>
      <w:bCs/>
      <w:sz w:val="22"/>
      <w:szCs w:val="22"/>
    </w:rPr>
  </w:style>
  <w:style w:type="character" w:customStyle="1" w:styleId="FontStyle11">
    <w:name w:val="Font Style11"/>
    <w:rsid w:val="00335662"/>
    <w:rPr>
      <w:rFonts w:ascii="Times New Roman" w:hAnsi="Times New Roman" w:cs="Times New Roman"/>
      <w:sz w:val="22"/>
      <w:szCs w:val="22"/>
    </w:rPr>
  </w:style>
  <w:style w:type="character" w:customStyle="1" w:styleId="FontStyle24">
    <w:name w:val="Font Style24"/>
    <w:rsid w:val="00335662"/>
    <w:rPr>
      <w:rFonts w:ascii="Garamond" w:hAnsi="Garamond" w:cs="Garamond"/>
      <w:sz w:val="22"/>
      <w:szCs w:val="22"/>
    </w:rPr>
  </w:style>
  <w:style w:type="paragraph" w:customStyle="1" w:styleId="font5">
    <w:name w:val="font5"/>
    <w:basedOn w:val="a"/>
    <w:rsid w:val="00335662"/>
    <w:pPr>
      <w:tabs>
        <w:tab w:val="clear" w:pos="709"/>
      </w:tabs>
      <w:spacing w:before="100" w:beforeAutospacing="1" w:after="100" w:afterAutospacing="1"/>
      <w:ind w:firstLine="0"/>
    </w:pPr>
    <w:rPr>
      <w:snapToGrid/>
      <w:sz w:val="24"/>
      <w:szCs w:val="24"/>
    </w:rPr>
  </w:style>
  <w:style w:type="paragraph" w:customStyle="1" w:styleId="font6">
    <w:name w:val="font6"/>
    <w:basedOn w:val="a"/>
    <w:rsid w:val="00335662"/>
    <w:pPr>
      <w:tabs>
        <w:tab w:val="clear" w:pos="709"/>
      </w:tabs>
      <w:spacing w:before="100" w:beforeAutospacing="1" w:after="100" w:afterAutospacing="1"/>
      <w:ind w:firstLine="0"/>
    </w:pPr>
    <w:rPr>
      <w:b/>
      <w:bCs/>
      <w:snapToGrid/>
      <w:sz w:val="24"/>
      <w:szCs w:val="24"/>
    </w:rPr>
  </w:style>
  <w:style w:type="paragraph" w:customStyle="1" w:styleId="font7">
    <w:name w:val="font7"/>
    <w:basedOn w:val="a"/>
    <w:rsid w:val="00335662"/>
    <w:pPr>
      <w:tabs>
        <w:tab w:val="clear" w:pos="709"/>
      </w:tabs>
      <w:spacing w:before="100" w:beforeAutospacing="1" w:after="100" w:afterAutospacing="1"/>
      <w:ind w:firstLine="0"/>
    </w:pPr>
    <w:rPr>
      <w:snapToGrid/>
      <w:color w:val="FF0000"/>
      <w:sz w:val="24"/>
      <w:szCs w:val="24"/>
    </w:rPr>
  </w:style>
  <w:style w:type="paragraph" w:customStyle="1" w:styleId="font8">
    <w:name w:val="font8"/>
    <w:basedOn w:val="a"/>
    <w:rsid w:val="00335662"/>
    <w:pPr>
      <w:tabs>
        <w:tab w:val="clear" w:pos="709"/>
      </w:tabs>
      <w:spacing w:before="100" w:beforeAutospacing="1" w:after="100" w:afterAutospacing="1"/>
      <w:ind w:firstLine="0"/>
    </w:pPr>
    <w:rPr>
      <w:b/>
      <w:bCs/>
      <w:snapToGrid/>
      <w:color w:val="FF0000"/>
      <w:sz w:val="24"/>
      <w:szCs w:val="24"/>
    </w:rPr>
  </w:style>
  <w:style w:type="numbering" w:customStyle="1" w:styleId="2b">
    <w:name w:val="Нет списка2"/>
    <w:next w:val="a2"/>
    <w:uiPriority w:val="99"/>
    <w:semiHidden/>
    <w:unhideWhenUsed/>
    <w:rsid w:val="00335662"/>
  </w:style>
  <w:style w:type="numbering" w:customStyle="1" w:styleId="WWNum110">
    <w:name w:val="WWNum110"/>
    <w:basedOn w:val="a2"/>
    <w:rsid w:val="00335662"/>
    <w:pPr>
      <w:numPr>
        <w:numId w:val="3"/>
      </w:numPr>
    </w:pPr>
  </w:style>
  <w:style w:type="numbering" w:customStyle="1" w:styleId="WWNum210">
    <w:name w:val="WWNum210"/>
    <w:basedOn w:val="a2"/>
    <w:rsid w:val="00335662"/>
    <w:pPr>
      <w:numPr>
        <w:numId w:val="4"/>
      </w:numPr>
    </w:pPr>
  </w:style>
  <w:style w:type="numbering" w:customStyle="1" w:styleId="WWNum310">
    <w:name w:val="WWNum310"/>
    <w:basedOn w:val="a2"/>
    <w:rsid w:val="00335662"/>
    <w:pPr>
      <w:numPr>
        <w:numId w:val="5"/>
      </w:numPr>
    </w:pPr>
  </w:style>
  <w:style w:type="numbering" w:customStyle="1" w:styleId="WWNum410">
    <w:name w:val="WWNum410"/>
    <w:basedOn w:val="a2"/>
    <w:rsid w:val="00335662"/>
    <w:pPr>
      <w:numPr>
        <w:numId w:val="6"/>
      </w:numPr>
    </w:pPr>
  </w:style>
  <w:style w:type="numbering" w:customStyle="1" w:styleId="WWNum53">
    <w:name w:val="WWNum53"/>
    <w:basedOn w:val="a2"/>
    <w:rsid w:val="00335662"/>
    <w:pPr>
      <w:numPr>
        <w:numId w:val="7"/>
      </w:numPr>
    </w:pPr>
  </w:style>
  <w:style w:type="numbering" w:customStyle="1" w:styleId="WWNum61">
    <w:name w:val="WWNum61"/>
    <w:basedOn w:val="a2"/>
    <w:rsid w:val="00335662"/>
    <w:pPr>
      <w:numPr>
        <w:numId w:val="8"/>
      </w:numPr>
    </w:pPr>
  </w:style>
  <w:style w:type="numbering" w:customStyle="1" w:styleId="WWNum71">
    <w:name w:val="WWNum71"/>
    <w:basedOn w:val="a2"/>
    <w:rsid w:val="00335662"/>
    <w:pPr>
      <w:numPr>
        <w:numId w:val="9"/>
      </w:numPr>
    </w:pPr>
  </w:style>
  <w:style w:type="numbering" w:customStyle="1" w:styleId="WWNum81">
    <w:name w:val="WWNum81"/>
    <w:basedOn w:val="a2"/>
    <w:rsid w:val="00335662"/>
    <w:pPr>
      <w:numPr>
        <w:numId w:val="10"/>
      </w:numPr>
    </w:pPr>
  </w:style>
  <w:style w:type="numbering" w:customStyle="1" w:styleId="WWNum91">
    <w:name w:val="WWNum91"/>
    <w:basedOn w:val="a2"/>
    <w:rsid w:val="00335662"/>
    <w:pPr>
      <w:numPr>
        <w:numId w:val="11"/>
      </w:numPr>
    </w:pPr>
  </w:style>
  <w:style w:type="numbering" w:customStyle="1" w:styleId="WWNum101">
    <w:name w:val="WWNum101"/>
    <w:basedOn w:val="a2"/>
    <w:rsid w:val="00335662"/>
    <w:pPr>
      <w:numPr>
        <w:numId w:val="12"/>
      </w:numPr>
    </w:pPr>
  </w:style>
  <w:style w:type="numbering" w:customStyle="1" w:styleId="WWNum111">
    <w:name w:val="WWNum111"/>
    <w:basedOn w:val="a2"/>
    <w:rsid w:val="00335662"/>
    <w:pPr>
      <w:numPr>
        <w:numId w:val="13"/>
      </w:numPr>
    </w:pPr>
  </w:style>
  <w:style w:type="numbering" w:customStyle="1" w:styleId="WWNum121">
    <w:name w:val="WWNum121"/>
    <w:basedOn w:val="a2"/>
    <w:rsid w:val="00335662"/>
    <w:pPr>
      <w:numPr>
        <w:numId w:val="14"/>
      </w:numPr>
    </w:pPr>
  </w:style>
  <w:style w:type="numbering" w:customStyle="1" w:styleId="WWNum131">
    <w:name w:val="WWNum131"/>
    <w:basedOn w:val="a2"/>
    <w:rsid w:val="00335662"/>
    <w:pPr>
      <w:numPr>
        <w:numId w:val="15"/>
      </w:numPr>
    </w:pPr>
  </w:style>
  <w:style w:type="numbering" w:customStyle="1" w:styleId="WWNum141">
    <w:name w:val="WWNum141"/>
    <w:basedOn w:val="a2"/>
    <w:rsid w:val="00335662"/>
    <w:pPr>
      <w:numPr>
        <w:numId w:val="16"/>
      </w:numPr>
    </w:pPr>
  </w:style>
  <w:style w:type="numbering" w:customStyle="1" w:styleId="WWNum151">
    <w:name w:val="WWNum151"/>
    <w:basedOn w:val="a2"/>
    <w:rsid w:val="00335662"/>
    <w:pPr>
      <w:numPr>
        <w:numId w:val="17"/>
      </w:numPr>
    </w:pPr>
  </w:style>
  <w:style w:type="numbering" w:customStyle="1" w:styleId="WWNum161">
    <w:name w:val="WWNum161"/>
    <w:basedOn w:val="a2"/>
    <w:rsid w:val="00335662"/>
    <w:pPr>
      <w:numPr>
        <w:numId w:val="18"/>
      </w:numPr>
    </w:pPr>
  </w:style>
  <w:style w:type="numbering" w:customStyle="1" w:styleId="WWNum171">
    <w:name w:val="WWNum171"/>
    <w:basedOn w:val="a2"/>
    <w:rsid w:val="00335662"/>
    <w:pPr>
      <w:numPr>
        <w:numId w:val="19"/>
      </w:numPr>
    </w:pPr>
  </w:style>
  <w:style w:type="numbering" w:customStyle="1" w:styleId="WWNum181">
    <w:name w:val="WWNum181"/>
    <w:basedOn w:val="a2"/>
    <w:rsid w:val="00335662"/>
    <w:pPr>
      <w:numPr>
        <w:numId w:val="20"/>
      </w:numPr>
    </w:pPr>
  </w:style>
  <w:style w:type="numbering" w:customStyle="1" w:styleId="WWNum191">
    <w:name w:val="WWNum191"/>
    <w:basedOn w:val="a2"/>
    <w:rsid w:val="00335662"/>
    <w:pPr>
      <w:numPr>
        <w:numId w:val="56"/>
      </w:numPr>
    </w:pPr>
  </w:style>
  <w:style w:type="numbering" w:customStyle="1" w:styleId="WWNum201">
    <w:name w:val="WWNum201"/>
    <w:basedOn w:val="a2"/>
    <w:rsid w:val="00335662"/>
    <w:pPr>
      <w:numPr>
        <w:numId w:val="22"/>
      </w:numPr>
    </w:pPr>
  </w:style>
  <w:style w:type="numbering" w:customStyle="1" w:styleId="WWNum211">
    <w:name w:val="WWNum211"/>
    <w:basedOn w:val="a2"/>
    <w:rsid w:val="00335662"/>
    <w:pPr>
      <w:numPr>
        <w:numId w:val="23"/>
      </w:numPr>
    </w:pPr>
  </w:style>
  <w:style w:type="numbering" w:customStyle="1" w:styleId="WWNum221">
    <w:name w:val="WWNum221"/>
    <w:basedOn w:val="a2"/>
    <w:rsid w:val="00335662"/>
    <w:pPr>
      <w:numPr>
        <w:numId w:val="24"/>
      </w:numPr>
    </w:pPr>
  </w:style>
  <w:style w:type="numbering" w:customStyle="1" w:styleId="WWNum231">
    <w:name w:val="WWNum231"/>
    <w:basedOn w:val="a2"/>
    <w:rsid w:val="00335662"/>
    <w:pPr>
      <w:numPr>
        <w:numId w:val="25"/>
      </w:numPr>
    </w:pPr>
  </w:style>
  <w:style w:type="numbering" w:customStyle="1" w:styleId="WWNum241">
    <w:name w:val="WWNum241"/>
    <w:basedOn w:val="a2"/>
    <w:rsid w:val="00335662"/>
    <w:pPr>
      <w:numPr>
        <w:numId w:val="54"/>
      </w:numPr>
    </w:pPr>
  </w:style>
  <w:style w:type="numbering" w:customStyle="1" w:styleId="WWNum251">
    <w:name w:val="WWNum251"/>
    <w:basedOn w:val="a2"/>
    <w:rsid w:val="00335662"/>
    <w:pPr>
      <w:numPr>
        <w:numId w:val="26"/>
      </w:numPr>
    </w:pPr>
  </w:style>
  <w:style w:type="numbering" w:customStyle="1" w:styleId="WWNum261">
    <w:name w:val="WWNum261"/>
    <w:basedOn w:val="a2"/>
    <w:rsid w:val="00335662"/>
    <w:pPr>
      <w:numPr>
        <w:numId w:val="27"/>
      </w:numPr>
    </w:pPr>
  </w:style>
  <w:style w:type="numbering" w:customStyle="1" w:styleId="WWNum271">
    <w:name w:val="WWNum271"/>
    <w:basedOn w:val="a2"/>
    <w:rsid w:val="00335662"/>
    <w:pPr>
      <w:numPr>
        <w:numId w:val="28"/>
      </w:numPr>
    </w:pPr>
  </w:style>
  <w:style w:type="numbering" w:customStyle="1" w:styleId="WWNum281">
    <w:name w:val="WWNum281"/>
    <w:basedOn w:val="a2"/>
    <w:rsid w:val="00335662"/>
    <w:pPr>
      <w:numPr>
        <w:numId w:val="29"/>
      </w:numPr>
    </w:pPr>
  </w:style>
  <w:style w:type="numbering" w:customStyle="1" w:styleId="WWNum291">
    <w:name w:val="WWNum291"/>
    <w:basedOn w:val="a2"/>
    <w:rsid w:val="00335662"/>
    <w:pPr>
      <w:numPr>
        <w:numId w:val="30"/>
      </w:numPr>
    </w:pPr>
  </w:style>
  <w:style w:type="numbering" w:customStyle="1" w:styleId="WWNum301">
    <w:name w:val="WWNum301"/>
    <w:basedOn w:val="a2"/>
    <w:rsid w:val="00335662"/>
    <w:pPr>
      <w:numPr>
        <w:numId w:val="31"/>
      </w:numPr>
    </w:pPr>
  </w:style>
  <w:style w:type="numbering" w:customStyle="1" w:styleId="WWNum311">
    <w:name w:val="WWNum311"/>
    <w:basedOn w:val="a2"/>
    <w:rsid w:val="00335662"/>
    <w:pPr>
      <w:numPr>
        <w:numId w:val="32"/>
      </w:numPr>
    </w:pPr>
  </w:style>
  <w:style w:type="numbering" w:customStyle="1" w:styleId="WWNum321">
    <w:name w:val="WWNum321"/>
    <w:basedOn w:val="a2"/>
    <w:rsid w:val="00335662"/>
    <w:pPr>
      <w:numPr>
        <w:numId w:val="33"/>
      </w:numPr>
    </w:pPr>
  </w:style>
  <w:style w:type="numbering" w:customStyle="1" w:styleId="WWNum331">
    <w:name w:val="WWNum331"/>
    <w:basedOn w:val="a2"/>
    <w:rsid w:val="00335662"/>
    <w:pPr>
      <w:numPr>
        <w:numId w:val="34"/>
      </w:numPr>
    </w:pPr>
  </w:style>
  <w:style w:type="numbering" w:customStyle="1" w:styleId="WWNum341">
    <w:name w:val="WWNum341"/>
    <w:basedOn w:val="a2"/>
    <w:rsid w:val="00335662"/>
    <w:pPr>
      <w:numPr>
        <w:numId w:val="35"/>
      </w:numPr>
    </w:pPr>
  </w:style>
  <w:style w:type="numbering" w:customStyle="1" w:styleId="WWNum351">
    <w:name w:val="WWNum351"/>
    <w:basedOn w:val="a2"/>
    <w:rsid w:val="00335662"/>
    <w:pPr>
      <w:numPr>
        <w:numId w:val="36"/>
      </w:numPr>
    </w:pPr>
  </w:style>
  <w:style w:type="numbering" w:customStyle="1" w:styleId="WWNum361">
    <w:name w:val="WWNum361"/>
    <w:basedOn w:val="a2"/>
    <w:rsid w:val="00335662"/>
    <w:pPr>
      <w:numPr>
        <w:numId w:val="37"/>
      </w:numPr>
    </w:pPr>
  </w:style>
  <w:style w:type="numbering" w:customStyle="1" w:styleId="WWNum371">
    <w:name w:val="WWNum371"/>
    <w:basedOn w:val="a2"/>
    <w:rsid w:val="00335662"/>
    <w:pPr>
      <w:numPr>
        <w:numId w:val="38"/>
      </w:numPr>
    </w:pPr>
  </w:style>
  <w:style w:type="numbering" w:customStyle="1" w:styleId="WWNum381">
    <w:name w:val="WWNum381"/>
    <w:basedOn w:val="a2"/>
    <w:rsid w:val="00335662"/>
    <w:pPr>
      <w:numPr>
        <w:numId w:val="39"/>
      </w:numPr>
    </w:pPr>
  </w:style>
  <w:style w:type="numbering" w:customStyle="1" w:styleId="WWNum391">
    <w:name w:val="WWNum391"/>
    <w:basedOn w:val="a2"/>
    <w:rsid w:val="00335662"/>
    <w:pPr>
      <w:numPr>
        <w:numId w:val="40"/>
      </w:numPr>
    </w:pPr>
  </w:style>
  <w:style w:type="numbering" w:customStyle="1" w:styleId="WWNum401">
    <w:name w:val="WWNum401"/>
    <w:basedOn w:val="a2"/>
    <w:rsid w:val="00335662"/>
    <w:pPr>
      <w:numPr>
        <w:numId w:val="41"/>
      </w:numPr>
    </w:pPr>
  </w:style>
  <w:style w:type="numbering" w:customStyle="1" w:styleId="WWNum411">
    <w:name w:val="WWNum411"/>
    <w:basedOn w:val="a2"/>
    <w:rsid w:val="00335662"/>
    <w:pPr>
      <w:numPr>
        <w:numId w:val="42"/>
      </w:numPr>
    </w:pPr>
  </w:style>
  <w:style w:type="numbering" w:customStyle="1" w:styleId="WWNum421">
    <w:name w:val="WWNum421"/>
    <w:basedOn w:val="a2"/>
    <w:rsid w:val="00335662"/>
    <w:pPr>
      <w:numPr>
        <w:numId w:val="43"/>
      </w:numPr>
    </w:pPr>
  </w:style>
  <w:style w:type="numbering" w:customStyle="1" w:styleId="WWNum431">
    <w:name w:val="WWNum431"/>
    <w:basedOn w:val="a2"/>
    <w:rsid w:val="00335662"/>
    <w:pPr>
      <w:numPr>
        <w:numId w:val="44"/>
      </w:numPr>
    </w:pPr>
  </w:style>
  <w:style w:type="numbering" w:customStyle="1" w:styleId="WWNum441">
    <w:name w:val="WWNum441"/>
    <w:basedOn w:val="a2"/>
    <w:rsid w:val="00335662"/>
    <w:pPr>
      <w:numPr>
        <w:numId w:val="45"/>
      </w:numPr>
    </w:pPr>
  </w:style>
  <w:style w:type="numbering" w:customStyle="1" w:styleId="WWNum451">
    <w:name w:val="WWNum451"/>
    <w:basedOn w:val="a2"/>
    <w:rsid w:val="00335662"/>
    <w:pPr>
      <w:numPr>
        <w:numId w:val="46"/>
      </w:numPr>
    </w:pPr>
  </w:style>
  <w:style w:type="numbering" w:customStyle="1" w:styleId="WWNum461">
    <w:name w:val="WWNum461"/>
    <w:basedOn w:val="a2"/>
    <w:rsid w:val="00335662"/>
    <w:pPr>
      <w:numPr>
        <w:numId w:val="47"/>
      </w:numPr>
    </w:pPr>
  </w:style>
  <w:style w:type="numbering" w:customStyle="1" w:styleId="WWNum471">
    <w:name w:val="WWNum471"/>
    <w:basedOn w:val="a2"/>
    <w:rsid w:val="00335662"/>
    <w:pPr>
      <w:numPr>
        <w:numId w:val="48"/>
      </w:numPr>
    </w:pPr>
  </w:style>
  <w:style w:type="numbering" w:customStyle="1" w:styleId="WWNum481">
    <w:name w:val="WWNum481"/>
    <w:basedOn w:val="a2"/>
    <w:rsid w:val="00335662"/>
    <w:pPr>
      <w:numPr>
        <w:numId w:val="49"/>
      </w:numPr>
    </w:pPr>
  </w:style>
  <w:style w:type="numbering" w:customStyle="1" w:styleId="WWNum491">
    <w:name w:val="WWNum491"/>
    <w:basedOn w:val="a2"/>
    <w:rsid w:val="00335662"/>
    <w:pPr>
      <w:numPr>
        <w:numId w:val="50"/>
      </w:numPr>
    </w:pPr>
  </w:style>
  <w:style w:type="numbering" w:customStyle="1" w:styleId="WWNum501">
    <w:name w:val="WWNum501"/>
    <w:basedOn w:val="a2"/>
    <w:rsid w:val="00335662"/>
    <w:pPr>
      <w:numPr>
        <w:numId w:val="51"/>
      </w:numPr>
    </w:pPr>
  </w:style>
  <w:style w:type="numbering" w:customStyle="1" w:styleId="WWNum511">
    <w:name w:val="WWNum511"/>
    <w:basedOn w:val="a2"/>
    <w:rsid w:val="00335662"/>
    <w:pPr>
      <w:numPr>
        <w:numId w:val="52"/>
      </w:numPr>
    </w:pPr>
  </w:style>
  <w:style w:type="numbering" w:customStyle="1" w:styleId="WWNum521">
    <w:name w:val="WWNum521"/>
    <w:basedOn w:val="a2"/>
    <w:rsid w:val="00335662"/>
    <w:pPr>
      <w:numPr>
        <w:numId w:val="53"/>
      </w:numPr>
    </w:pPr>
  </w:style>
  <w:style w:type="numbering" w:customStyle="1" w:styleId="38">
    <w:name w:val="Нет списка3"/>
    <w:next w:val="a2"/>
    <w:uiPriority w:val="99"/>
    <w:semiHidden/>
    <w:unhideWhenUsed/>
    <w:rsid w:val="00A856DF"/>
  </w:style>
  <w:style w:type="numbering" w:customStyle="1" w:styleId="WWNum112">
    <w:name w:val="WWNum112"/>
    <w:basedOn w:val="a2"/>
    <w:rsid w:val="00A856DF"/>
    <w:pPr>
      <w:numPr>
        <w:numId w:val="3"/>
      </w:numPr>
    </w:pPr>
  </w:style>
  <w:style w:type="numbering" w:customStyle="1" w:styleId="WWNum212">
    <w:name w:val="WWNum212"/>
    <w:basedOn w:val="a2"/>
    <w:rsid w:val="00A856DF"/>
    <w:pPr>
      <w:numPr>
        <w:numId w:val="4"/>
      </w:numPr>
    </w:pPr>
  </w:style>
  <w:style w:type="numbering" w:customStyle="1" w:styleId="WWNum312">
    <w:name w:val="WWNum312"/>
    <w:basedOn w:val="a2"/>
    <w:rsid w:val="00A856DF"/>
    <w:pPr>
      <w:numPr>
        <w:numId w:val="5"/>
      </w:numPr>
    </w:pPr>
  </w:style>
  <w:style w:type="numbering" w:customStyle="1" w:styleId="WWNum412">
    <w:name w:val="WWNum412"/>
    <w:basedOn w:val="a2"/>
    <w:rsid w:val="00A856DF"/>
    <w:pPr>
      <w:numPr>
        <w:numId w:val="6"/>
      </w:numPr>
    </w:pPr>
  </w:style>
  <w:style w:type="numbering" w:customStyle="1" w:styleId="WWNum54">
    <w:name w:val="WWNum54"/>
    <w:basedOn w:val="a2"/>
    <w:rsid w:val="00A856DF"/>
    <w:pPr>
      <w:numPr>
        <w:numId w:val="7"/>
      </w:numPr>
    </w:pPr>
  </w:style>
  <w:style w:type="numbering" w:customStyle="1" w:styleId="WWNum62">
    <w:name w:val="WWNum62"/>
    <w:basedOn w:val="a2"/>
    <w:rsid w:val="00A856DF"/>
    <w:pPr>
      <w:numPr>
        <w:numId w:val="8"/>
      </w:numPr>
    </w:pPr>
  </w:style>
  <w:style w:type="numbering" w:customStyle="1" w:styleId="WWNum72">
    <w:name w:val="WWNum72"/>
    <w:basedOn w:val="a2"/>
    <w:rsid w:val="00A856DF"/>
    <w:pPr>
      <w:numPr>
        <w:numId w:val="9"/>
      </w:numPr>
    </w:pPr>
  </w:style>
  <w:style w:type="numbering" w:customStyle="1" w:styleId="WWNum82">
    <w:name w:val="WWNum82"/>
    <w:basedOn w:val="a2"/>
    <w:rsid w:val="00A856DF"/>
    <w:pPr>
      <w:numPr>
        <w:numId w:val="10"/>
      </w:numPr>
    </w:pPr>
  </w:style>
  <w:style w:type="numbering" w:customStyle="1" w:styleId="WWNum92">
    <w:name w:val="WWNum92"/>
    <w:basedOn w:val="a2"/>
    <w:rsid w:val="00A856DF"/>
    <w:pPr>
      <w:numPr>
        <w:numId w:val="11"/>
      </w:numPr>
    </w:pPr>
  </w:style>
  <w:style w:type="numbering" w:customStyle="1" w:styleId="WWNum102">
    <w:name w:val="WWNum102"/>
    <w:basedOn w:val="a2"/>
    <w:rsid w:val="00A856DF"/>
    <w:pPr>
      <w:numPr>
        <w:numId w:val="12"/>
      </w:numPr>
    </w:pPr>
  </w:style>
  <w:style w:type="numbering" w:customStyle="1" w:styleId="WWNum113">
    <w:name w:val="WWNum113"/>
    <w:basedOn w:val="a2"/>
    <w:rsid w:val="00A856DF"/>
    <w:pPr>
      <w:numPr>
        <w:numId w:val="13"/>
      </w:numPr>
    </w:pPr>
  </w:style>
  <w:style w:type="numbering" w:customStyle="1" w:styleId="WWNum122">
    <w:name w:val="WWNum122"/>
    <w:basedOn w:val="a2"/>
    <w:rsid w:val="00A856DF"/>
    <w:pPr>
      <w:numPr>
        <w:numId w:val="14"/>
      </w:numPr>
    </w:pPr>
  </w:style>
  <w:style w:type="numbering" w:customStyle="1" w:styleId="WWNum132">
    <w:name w:val="WWNum132"/>
    <w:basedOn w:val="a2"/>
    <w:rsid w:val="00A856DF"/>
    <w:pPr>
      <w:numPr>
        <w:numId w:val="15"/>
      </w:numPr>
    </w:pPr>
  </w:style>
  <w:style w:type="numbering" w:customStyle="1" w:styleId="WWNum142">
    <w:name w:val="WWNum142"/>
    <w:basedOn w:val="a2"/>
    <w:rsid w:val="00A856DF"/>
    <w:pPr>
      <w:numPr>
        <w:numId w:val="16"/>
      </w:numPr>
    </w:pPr>
  </w:style>
  <w:style w:type="numbering" w:customStyle="1" w:styleId="WWNum152">
    <w:name w:val="WWNum152"/>
    <w:basedOn w:val="a2"/>
    <w:rsid w:val="00A856DF"/>
    <w:pPr>
      <w:numPr>
        <w:numId w:val="17"/>
      </w:numPr>
    </w:pPr>
  </w:style>
  <w:style w:type="numbering" w:customStyle="1" w:styleId="WWNum162">
    <w:name w:val="WWNum162"/>
    <w:basedOn w:val="a2"/>
    <w:rsid w:val="00A856DF"/>
    <w:pPr>
      <w:numPr>
        <w:numId w:val="18"/>
      </w:numPr>
    </w:pPr>
  </w:style>
  <w:style w:type="numbering" w:customStyle="1" w:styleId="WWNum172">
    <w:name w:val="WWNum172"/>
    <w:basedOn w:val="a2"/>
    <w:rsid w:val="00A856DF"/>
    <w:pPr>
      <w:numPr>
        <w:numId w:val="19"/>
      </w:numPr>
    </w:pPr>
  </w:style>
  <w:style w:type="numbering" w:customStyle="1" w:styleId="WWNum182">
    <w:name w:val="WWNum182"/>
    <w:basedOn w:val="a2"/>
    <w:rsid w:val="00A856DF"/>
    <w:pPr>
      <w:numPr>
        <w:numId w:val="20"/>
      </w:numPr>
    </w:pPr>
  </w:style>
  <w:style w:type="numbering" w:customStyle="1" w:styleId="WWNum192">
    <w:name w:val="WWNum192"/>
    <w:basedOn w:val="a2"/>
    <w:rsid w:val="00A856DF"/>
    <w:pPr>
      <w:numPr>
        <w:numId w:val="56"/>
      </w:numPr>
    </w:pPr>
  </w:style>
  <w:style w:type="numbering" w:customStyle="1" w:styleId="WWNum202">
    <w:name w:val="WWNum202"/>
    <w:basedOn w:val="a2"/>
    <w:rsid w:val="00A856DF"/>
    <w:pPr>
      <w:numPr>
        <w:numId w:val="22"/>
      </w:numPr>
    </w:pPr>
  </w:style>
  <w:style w:type="numbering" w:customStyle="1" w:styleId="WWNum213">
    <w:name w:val="WWNum213"/>
    <w:basedOn w:val="a2"/>
    <w:rsid w:val="00A856DF"/>
    <w:pPr>
      <w:numPr>
        <w:numId w:val="23"/>
      </w:numPr>
    </w:pPr>
  </w:style>
  <w:style w:type="numbering" w:customStyle="1" w:styleId="WWNum222">
    <w:name w:val="WWNum222"/>
    <w:basedOn w:val="a2"/>
    <w:rsid w:val="00A856DF"/>
    <w:pPr>
      <w:numPr>
        <w:numId w:val="24"/>
      </w:numPr>
    </w:pPr>
  </w:style>
  <w:style w:type="numbering" w:customStyle="1" w:styleId="WWNum232">
    <w:name w:val="WWNum232"/>
    <w:basedOn w:val="a2"/>
    <w:rsid w:val="00A856DF"/>
    <w:pPr>
      <w:numPr>
        <w:numId w:val="25"/>
      </w:numPr>
    </w:pPr>
  </w:style>
  <w:style w:type="numbering" w:customStyle="1" w:styleId="WWNum242">
    <w:name w:val="WWNum242"/>
    <w:basedOn w:val="a2"/>
    <w:rsid w:val="00A856DF"/>
    <w:pPr>
      <w:numPr>
        <w:numId w:val="54"/>
      </w:numPr>
    </w:pPr>
  </w:style>
  <w:style w:type="numbering" w:customStyle="1" w:styleId="WWNum252">
    <w:name w:val="WWNum252"/>
    <w:basedOn w:val="a2"/>
    <w:rsid w:val="00A856DF"/>
    <w:pPr>
      <w:numPr>
        <w:numId w:val="26"/>
      </w:numPr>
    </w:pPr>
  </w:style>
  <w:style w:type="numbering" w:customStyle="1" w:styleId="WWNum262">
    <w:name w:val="WWNum262"/>
    <w:basedOn w:val="a2"/>
    <w:rsid w:val="00A856DF"/>
    <w:pPr>
      <w:numPr>
        <w:numId w:val="27"/>
      </w:numPr>
    </w:pPr>
  </w:style>
  <w:style w:type="numbering" w:customStyle="1" w:styleId="WWNum272">
    <w:name w:val="WWNum272"/>
    <w:basedOn w:val="a2"/>
    <w:rsid w:val="00A856DF"/>
    <w:pPr>
      <w:numPr>
        <w:numId w:val="28"/>
      </w:numPr>
    </w:pPr>
  </w:style>
  <w:style w:type="numbering" w:customStyle="1" w:styleId="WWNum282">
    <w:name w:val="WWNum282"/>
    <w:basedOn w:val="a2"/>
    <w:rsid w:val="00A856DF"/>
    <w:pPr>
      <w:numPr>
        <w:numId w:val="29"/>
      </w:numPr>
    </w:pPr>
  </w:style>
  <w:style w:type="numbering" w:customStyle="1" w:styleId="WWNum292">
    <w:name w:val="WWNum292"/>
    <w:basedOn w:val="a2"/>
    <w:rsid w:val="00A856DF"/>
    <w:pPr>
      <w:numPr>
        <w:numId w:val="30"/>
      </w:numPr>
    </w:pPr>
  </w:style>
  <w:style w:type="numbering" w:customStyle="1" w:styleId="WWNum302">
    <w:name w:val="WWNum302"/>
    <w:basedOn w:val="a2"/>
    <w:rsid w:val="00A856DF"/>
    <w:pPr>
      <w:numPr>
        <w:numId w:val="31"/>
      </w:numPr>
    </w:pPr>
  </w:style>
  <w:style w:type="numbering" w:customStyle="1" w:styleId="WWNum313">
    <w:name w:val="WWNum313"/>
    <w:basedOn w:val="a2"/>
    <w:rsid w:val="00A856DF"/>
    <w:pPr>
      <w:numPr>
        <w:numId w:val="32"/>
      </w:numPr>
    </w:pPr>
  </w:style>
  <w:style w:type="numbering" w:customStyle="1" w:styleId="WWNum322">
    <w:name w:val="WWNum322"/>
    <w:basedOn w:val="a2"/>
    <w:rsid w:val="00A856DF"/>
    <w:pPr>
      <w:numPr>
        <w:numId w:val="33"/>
      </w:numPr>
    </w:pPr>
  </w:style>
  <w:style w:type="numbering" w:customStyle="1" w:styleId="WWNum332">
    <w:name w:val="WWNum332"/>
    <w:basedOn w:val="a2"/>
    <w:rsid w:val="00A856DF"/>
    <w:pPr>
      <w:numPr>
        <w:numId w:val="34"/>
      </w:numPr>
    </w:pPr>
  </w:style>
  <w:style w:type="numbering" w:customStyle="1" w:styleId="WWNum342">
    <w:name w:val="WWNum342"/>
    <w:basedOn w:val="a2"/>
    <w:rsid w:val="00A856DF"/>
    <w:pPr>
      <w:numPr>
        <w:numId w:val="35"/>
      </w:numPr>
    </w:pPr>
  </w:style>
  <w:style w:type="numbering" w:customStyle="1" w:styleId="WWNum352">
    <w:name w:val="WWNum352"/>
    <w:basedOn w:val="a2"/>
    <w:rsid w:val="00A856DF"/>
    <w:pPr>
      <w:numPr>
        <w:numId w:val="36"/>
      </w:numPr>
    </w:pPr>
  </w:style>
  <w:style w:type="numbering" w:customStyle="1" w:styleId="WWNum362">
    <w:name w:val="WWNum362"/>
    <w:basedOn w:val="a2"/>
    <w:rsid w:val="00A856DF"/>
    <w:pPr>
      <w:numPr>
        <w:numId w:val="37"/>
      </w:numPr>
    </w:pPr>
  </w:style>
  <w:style w:type="numbering" w:customStyle="1" w:styleId="WWNum372">
    <w:name w:val="WWNum372"/>
    <w:basedOn w:val="a2"/>
    <w:rsid w:val="00A856DF"/>
    <w:pPr>
      <w:numPr>
        <w:numId w:val="38"/>
      </w:numPr>
    </w:pPr>
  </w:style>
  <w:style w:type="numbering" w:customStyle="1" w:styleId="WWNum382">
    <w:name w:val="WWNum382"/>
    <w:basedOn w:val="a2"/>
    <w:rsid w:val="00A856DF"/>
    <w:pPr>
      <w:numPr>
        <w:numId w:val="39"/>
      </w:numPr>
    </w:pPr>
  </w:style>
  <w:style w:type="numbering" w:customStyle="1" w:styleId="WWNum392">
    <w:name w:val="WWNum392"/>
    <w:basedOn w:val="a2"/>
    <w:rsid w:val="00A856DF"/>
    <w:pPr>
      <w:numPr>
        <w:numId w:val="40"/>
      </w:numPr>
    </w:pPr>
  </w:style>
  <w:style w:type="numbering" w:customStyle="1" w:styleId="WWNum402">
    <w:name w:val="WWNum402"/>
    <w:basedOn w:val="a2"/>
    <w:rsid w:val="00A856DF"/>
    <w:pPr>
      <w:numPr>
        <w:numId w:val="41"/>
      </w:numPr>
    </w:pPr>
  </w:style>
  <w:style w:type="numbering" w:customStyle="1" w:styleId="WWNum413">
    <w:name w:val="WWNum413"/>
    <w:basedOn w:val="a2"/>
    <w:rsid w:val="00A856DF"/>
    <w:pPr>
      <w:numPr>
        <w:numId w:val="42"/>
      </w:numPr>
    </w:pPr>
  </w:style>
  <w:style w:type="numbering" w:customStyle="1" w:styleId="WWNum422">
    <w:name w:val="WWNum422"/>
    <w:basedOn w:val="a2"/>
    <w:rsid w:val="00A856DF"/>
    <w:pPr>
      <w:numPr>
        <w:numId w:val="43"/>
      </w:numPr>
    </w:pPr>
  </w:style>
  <w:style w:type="numbering" w:customStyle="1" w:styleId="WWNum432">
    <w:name w:val="WWNum432"/>
    <w:basedOn w:val="a2"/>
    <w:rsid w:val="00A856DF"/>
    <w:pPr>
      <w:numPr>
        <w:numId w:val="44"/>
      </w:numPr>
    </w:pPr>
  </w:style>
  <w:style w:type="numbering" w:customStyle="1" w:styleId="WWNum442">
    <w:name w:val="WWNum442"/>
    <w:basedOn w:val="a2"/>
    <w:rsid w:val="00A856DF"/>
    <w:pPr>
      <w:numPr>
        <w:numId w:val="45"/>
      </w:numPr>
    </w:pPr>
  </w:style>
  <w:style w:type="numbering" w:customStyle="1" w:styleId="WWNum452">
    <w:name w:val="WWNum452"/>
    <w:basedOn w:val="a2"/>
    <w:rsid w:val="00A856DF"/>
    <w:pPr>
      <w:numPr>
        <w:numId w:val="46"/>
      </w:numPr>
    </w:pPr>
  </w:style>
  <w:style w:type="numbering" w:customStyle="1" w:styleId="WWNum462">
    <w:name w:val="WWNum462"/>
    <w:basedOn w:val="a2"/>
    <w:rsid w:val="00A856DF"/>
    <w:pPr>
      <w:numPr>
        <w:numId w:val="47"/>
      </w:numPr>
    </w:pPr>
  </w:style>
  <w:style w:type="numbering" w:customStyle="1" w:styleId="WWNum472">
    <w:name w:val="WWNum472"/>
    <w:basedOn w:val="a2"/>
    <w:rsid w:val="00A856DF"/>
    <w:pPr>
      <w:numPr>
        <w:numId w:val="48"/>
      </w:numPr>
    </w:pPr>
  </w:style>
  <w:style w:type="numbering" w:customStyle="1" w:styleId="WWNum482">
    <w:name w:val="WWNum482"/>
    <w:basedOn w:val="a2"/>
    <w:rsid w:val="00A856DF"/>
    <w:pPr>
      <w:numPr>
        <w:numId w:val="49"/>
      </w:numPr>
    </w:pPr>
  </w:style>
  <w:style w:type="numbering" w:customStyle="1" w:styleId="WWNum492">
    <w:name w:val="WWNum492"/>
    <w:basedOn w:val="a2"/>
    <w:rsid w:val="00A856DF"/>
    <w:pPr>
      <w:numPr>
        <w:numId w:val="50"/>
      </w:numPr>
    </w:pPr>
  </w:style>
  <w:style w:type="numbering" w:customStyle="1" w:styleId="WWNum502">
    <w:name w:val="WWNum502"/>
    <w:basedOn w:val="a2"/>
    <w:rsid w:val="00A856DF"/>
    <w:pPr>
      <w:numPr>
        <w:numId w:val="51"/>
      </w:numPr>
    </w:pPr>
  </w:style>
  <w:style w:type="numbering" w:customStyle="1" w:styleId="WWNum512">
    <w:name w:val="WWNum512"/>
    <w:basedOn w:val="a2"/>
    <w:rsid w:val="00A856DF"/>
    <w:pPr>
      <w:numPr>
        <w:numId w:val="52"/>
      </w:numPr>
    </w:pPr>
  </w:style>
  <w:style w:type="numbering" w:customStyle="1" w:styleId="WWNum522">
    <w:name w:val="WWNum522"/>
    <w:basedOn w:val="a2"/>
    <w:rsid w:val="00A856DF"/>
    <w:pPr>
      <w:numPr>
        <w:numId w:val="53"/>
      </w:numPr>
    </w:pPr>
  </w:style>
  <w:style w:type="numbering" w:customStyle="1" w:styleId="45">
    <w:name w:val="Нет списка4"/>
    <w:next w:val="a2"/>
    <w:uiPriority w:val="99"/>
    <w:semiHidden/>
    <w:unhideWhenUsed/>
    <w:rsid w:val="00A856DF"/>
  </w:style>
  <w:style w:type="numbering" w:customStyle="1" w:styleId="WWNum114">
    <w:name w:val="WWNum114"/>
    <w:basedOn w:val="a2"/>
    <w:rsid w:val="00A856DF"/>
    <w:pPr>
      <w:numPr>
        <w:numId w:val="3"/>
      </w:numPr>
    </w:pPr>
  </w:style>
  <w:style w:type="numbering" w:customStyle="1" w:styleId="WWNum214">
    <w:name w:val="WWNum214"/>
    <w:basedOn w:val="a2"/>
    <w:rsid w:val="00A856DF"/>
    <w:pPr>
      <w:numPr>
        <w:numId w:val="4"/>
      </w:numPr>
    </w:pPr>
  </w:style>
  <w:style w:type="numbering" w:customStyle="1" w:styleId="WWNum314">
    <w:name w:val="WWNum314"/>
    <w:basedOn w:val="a2"/>
    <w:rsid w:val="00A856DF"/>
    <w:pPr>
      <w:numPr>
        <w:numId w:val="5"/>
      </w:numPr>
    </w:pPr>
  </w:style>
  <w:style w:type="numbering" w:customStyle="1" w:styleId="WWNum414">
    <w:name w:val="WWNum414"/>
    <w:basedOn w:val="a2"/>
    <w:rsid w:val="00A856DF"/>
    <w:pPr>
      <w:numPr>
        <w:numId w:val="6"/>
      </w:numPr>
    </w:pPr>
  </w:style>
  <w:style w:type="numbering" w:customStyle="1" w:styleId="WWNum55">
    <w:name w:val="WWNum55"/>
    <w:basedOn w:val="a2"/>
    <w:rsid w:val="00A856DF"/>
    <w:pPr>
      <w:numPr>
        <w:numId w:val="7"/>
      </w:numPr>
    </w:pPr>
  </w:style>
  <w:style w:type="numbering" w:customStyle="1" w:styleId="WWNum63">
    <w:name w:val="WWNum63"/>
    <w:basedOn w:val="a2"/>
    <w:rsid w:val="00A856DF"/>
    <w:pPr>
      <w:numPr>
        <w:numId w:val="8"/>
      </w:numPr>
    </w:pPr>
  </w:style>
  <w:style w:type="numbering" w:customStyle="1" w:styleId="WWNum73">
    <w:name w:val="WWNum73"/>
    <w:basedOn w:val="a2"/>
    <w:rsid w:val="00A856DF"/>
    <w:pPr>
      <w:numPr>
        <w:numId w:val="9"/>
      </w:numPr>
    </w:pPr>
  </w:style>
  <w:style w:type="numbering" w:customStyle="1" w:styleId="WWNum83">
    <w:name w:val="WWNum83"/>
    <w:basedOn w:val="a2"/>
    <w:rsid w:val="00A856DF"/>
    <w:pPr>
      <w:numPr>
        <w:numId w:val="10"/>
      </w:numPr>
    </w:pPr>
  </w:style>
  <w:style w:type="numbering" w:customStyle="1" w:styleId="WWNum93">
    <w:name w:val="WWNum93"/>
    <w:basedOn w:val="a2"/>
    <w:rsid w:val="00A856DF"/>
    <w:pPr>
      <w:numPr>
        <w:numId w:val="11"/>
      </w:numPr>
    </w:pPr>
  </w:style>
  <w:style w:type="numbering" w:customStyle="1" w:styleId="WWNum103">
    <w:name w:val="WWNum103"/>
    <w:basedOn w:val="a2"/>
    <w:rsid w:val="00A856DF"/>
    <w:pPr>
      <w:numPr>
        <w:numId w:val="12"/>
      </w:numPr>
    </w:pPr>
  </w:style>
  <w:style w:type="numbering" w:customStyle="1" w:styleId="WWNum115">
    <w:name w:val="WWNum115"/>
    <w:basedOn w:val="a2"/>
    <w:rsid w:val="00A856DF"/>
    <w:pPr>
      <w:numPr>
        <w:numId w:val="13"/>
      </w:numPr>
    </w:pPr>
  </w:style>
  <w:style w:type="numbering" w:customStyle="1" w:styleId="WWNum123">
    <w:name w:val="WWNum123"/>
    <w:basedOn w:val="a2"/>
    <w:rsid w:val="00A856DF"/>
    <w:pPr>
      <w:numPr>
        <w:numId w:val="14"/>
      </w:numPr>
    </w:pPr>
  </w:style>
  <w:style w:type="numbering" w:customStyle="1" w:styleId="WWNum133">
    <w:name w:val="WWNum133"/>
    <w:basedOn w:val="a2"/>
    <w:rsid w:val="00A856DF"/>
    <w:pPr>
      <w:numPr>
        <w:numId w:val="15"/>
      </w:numPr>
    </w:pPr>
  </w:style>
  <w:style w:type="numbering" w:customStyle="1" w:styleId="WWNum143">
    <w:name w:val="WWNum143"/>
    <w:basedOn w:val="a2"/>
    <w:rsid w:val="00A856DF"/>
    <w:pPr>
      <w:numPr>
        <w:numId w:val="16"/>
      </w:numPr>
    </w:pPr>
  </w:style>
  <w:style w:type="numbering" w:customStyle="1" w:styleId="WWNum153">
    <w:name w:val="WWNum153"/>
    <w:basedOn w:val="a2"/>
    <w:rsid w:val="00A856DF"/>
    <w:pPr>
      <w:numPr>
        <w:numId w:val="17"/>
      </w:numPr>
    </w:pPr>
  </w:style>
  <w:style w:type="numbering" w:customStyle="1" w:styleId="WWNum163">
    <w:name w:val="WWNum163"/>
    <w:basedOn w:val="a2"/>
    <w:rsid w:val="00A856DF"/>
    <w:pPr>
      <w:numPr>
        <w:numId w:val="18"/>
      </w:numPr>
    </w:pPr>
  </w:style>
  <w:style w:type="numbering" w:customStyle="1" w:styleId="WWNum173">
    <w:name w:val="WWNum173"/>
    <w:basedOn w:val="a2"/>
    <w:rsid w:val="00A856DF"/>
    <w:pPr>
      <w:numPr>
        <w:numId w:val="19"/>
      </w:numPr>
    </w:pPr>
  </w:style>
  <w:style w:type="numbering" w:customStyle="1" w:styleId="WWNum183">
    <w:name w:val="WWNum183"/>
    <w:basedOn w:val="a2"/>
    <w:rsid w:val="00A856DF"/>
    <w:pPr>
      <w:numPr>
        <w:numId w:val="20"/>
      </w:numPr>
    </w:pPr>
  </w:style>
  <w:style w:type="numbering" w:customStyle="1" w:styleId="WWNum193">
    <w:name w:val="WWNum193"/>
    <w:basedOn w:val="a2"/>
    <w:rsid w:val="00A856DF"/>
    <w:pPr>
      <w:numPr>
        <w:numId w:val="56"/>
      </w:numPr>
    </w:pPr>
  </w:style>
  <w:style w:type="numbering" w:customStyle="1" w:styleId="WWNum203">
    <w:name w:val="WWNum203"/>
    <w:basedOn w:val="a2"/>
    <w:rsid w:val="00A856DF"/>
    <w:pPr>
      <w:numPr>
        <w:numId w:val="22"/>
      </w:numPr>
    </w:pPr>
  </w:style>
  <w:style w:type="numbering" w:customStyle="1" w:styleId="WWNum215">
    <w:name w:val="WWNum215"/>
    <w:basedOn w:val="a2"/>
    <w:rsid w:val="00A856DF"/>
    <w:pPr>
      <w:numPr>
        <w:numId w:val="23"/>
      </w:numPr>
    </w:pPr>
  </w:style>
  <w:style w:type="numbering" w:customStyle="1" w:styleId="WWNum223">
    <w:name w:val="WWNum223"/>
    <w:basedOn w:val="a2"/>
    <w:rsid w:val="00A856DF"/>
    <w:pPr>
      <w:numPr>
        <w:numId w:val="24"/>
      </w:numPr>
    </w:pPr>
  </w:style>
  <w:style w:type="numbering" w:customStyle="1" w:styleId="WWNum233">
    <w:name w:val="WWNum233"/>
    <w:basedOn w:val="a2"/>
    <w:rsid w:val="00A856DF"/>
    <w:pPr>
      <w:numPr>
        <w:numId w:val="25"/>
      </w:numPr>
    </w:pPr>
  </w:style>
  <w:style w:type="numbering" w:customStyle="1" w:styleId="WWNum243">
    <w:name w:val="WWNum243"/>
    <w:basedOn w:val="a2"/>
    <w:rsid w:val="00A856DF"/>
    <w:pPr>
      <w:numPr>
        <w:numId w:val="54"/>
      </w:numPr>
    </w:pPr>
  </w:style>
  <w:style w:type="numbering" w:customStyle="1" w:styleId="WWNum253">
    <w:name w:val="WWNum253"/>
    <w:basedOn w:val="a2"/>
    <w:rsid w:val="00A856DF"/>
    <w:pPr>
      <w:numPr>
        <w:numId w:val="26"/>
      </w:numPr>
    </w:pPr>
  </w:style>
  <w:style w:type="numbering" w:customStyle="1" w:styleId="WWNum263">
    <w:name w:val="WWNum263"/>
    <w:basedOn w:val="a2"/>
    <w:rsid w:val="00A856DF"/>
    <w:pPr>
      <w:numPr>
        <w:numId w:val="27"/>
      </w:numPr>
    </w:pPr>
  </w:style>
  <w:style w:type="numbering" w:customStyle="1" w:styleId="WWNum273">
    <w:name w:val="WWNum273"/>
    <w:basedOn w:val="a2"/>
    <w:rsid w:val="00A856DF"/>
    <w:pPr>
      <w:numPr>
        <w:numId w:val="28"/>
      </w:numPr>
    </w:pPr>
  </w:style>
  <w:style w:type="numbering" w:customStyle="1" w:styleId="WWNum283">
    <w:name w:val="WWNum283"/>
    <w:basedOn w:val="a2"/>
    <w:rsid w:val="00A856DF"/>
    <w:pPr>
      <w:numPr>
        <w:numId w:val="29"/>
      </w:numPr>
    </w:pPr>
  </w:style>
  <w:style w:type="numbering" w:customStyle="1" w:styleId="WWNum293">
    <w:name w:val="WWNum293"/>
    <w:basedOn w:val="a2"/>
    <w:rsid w:val="00A856DF"/>
    <w:pPr>
      <w:numPr>
        <w:numId w:val="30"/>
      </w:numPr>
    </w:pPr>
  </w:style>
  <w:style w:type="numbering" w:customStyle="1" w:styleId="WWNum303">
    <w:name w:val="WWNum303"/>
    <w:basedOn w:val="a2"/>
    <w:rsid w:val="00A856DF"/>
    <w:pPr>
      <w:numPr>
        <w:numId w:val="31"/>
      </w:numPr>
    </w:pPr>
  </w:style>
  <w:style w:type="numbering" w:customStyle="1" w:styleId="WWNum315">
    <w:name w:val="WWNum315"/>
    <w:basedOn w:val="a2"/>
    <w:rsid w:val="00A856DF"/>
    <w:pPr>
      <w:numPr>
        <w:numId w:val="32"/>
      </w:numPr>
    </w:pPr>
  </w:style>
  <w:style w:type="numbering" w:customStyle="1" w:styleId="WWNum323">
    <w:name w:val="WWNum323"/>
    <w:basedOn w:val="a2"/>
    <w:rsid w:val="00A856DF"/>
    <w:pPr>
      <w:numPr>
        <w:numId w:val="33"/>
      </w:numPr>
    </w:pPr>
  </w:style>
  <w:style w:type="numbering" w:customStyle="1" w:styleId="WWNum333">
    <w:name w:val="WWNum333"/>
    <w:basedOn w:val="a2"/>
    <w:rsid w:val="00A856DF"/>
    <w:pPr>
      <w:numPr>
        <w:numId w:val="34"/>
      </w:numPr>
    </w:pPr>
  </w:style>
  <w:style w:type="numbering" w:customStyle="1" w:styleId="WWNum343">
    <w:name w:val="WWNum343"/>
    <w:basedOn w:val="a2"/>
    <w:rsid w:val="00A856DF"/>
    <w:pPr>
      <w:numPr>
        <w:numId w:val="35"/>
      </w:numPr>
    </w:pPr>
  </w:style>
  <w:style w:type="numbering" w:customStyle="1" w:styleId="WWNum353">
    <w:name w:val="WWNum353"/>
    <w:basedOn w:val="a2"/>
    <w:rsid w:val="00A856DF"/>
    <w:pPr>
      <w:numPr>
        <w:numId w:val="36"/>
      </w:numPr>
    </w:pPr>
  </w:style>
  <w:style w:type="numbering" w:customStyle="1" w:styleId="WWNum363">
    <w:name w:val="WWNum363"/>
    <w:basedOn w:val="a2"/>
    <w:rsid w:val="00A856DF"/>
    <w:pPr>
      <w:numPr>
        <w:numId w:val="37"/>
      </w:numPr>
    </w:pPr>
  </w:style>
  <w:style w:type="numbering" w:customStyle="1" w:styleId="WWNum373">
    <w:name w:val="WWNum373"/>
    <w:basedOn w:val="a2"/>
    <w:rsid w:val="00A856DF"/>
    <w:pPr>
      <w:numPr>
        <w:numId w:val="38"/>
      </w:numPr>
    </w:pPr>
  </w:style>
  <w:style w:type="numbering" w:customStyle="1" w:styleId="WWNum383">
    <w:name w:val="WWNum383"/>
    <w:basedOn w:val="a2"/>
    <w:rsid w:val="00A856DF"/>
    <w:pPr>
      <w:numPr>
        <w:numId w:val="39"/>
      </w:numPr>
    </w:pPr>
  </w:style>
  <w:style w:type="numbering" w:customStyle="1" w:styleId="WWNum393">
    <w:name w:val="WWNum393"/>
    <w:basedOn w:val="a2"/>
    <w:rsid w:val="00A856DF"/>
    <w:pPr>
      <w:numPr>
        <w:numId w:val="40"/>
      </w:numPr>
    </w:pPr>
  </w:style>
  <w:style w:type="numbering" w:customStyle="1" w:styleId="WWNum403">
    <w:name w:val="WWNum403"/>
    <w:basedOn w:val="a2"/>
    <w:rsid w:val="00A856DF"/>
    <w:pPr>
      <w:numPr>
        <w:numId w:val="41"/>
      </w:numPr>
    </w:pPr>
  </w:style>
  <w:style w:type="numbering" w:customStyle="1" w:styleId="WWNum415">
    <w:name w:val="WWNum415"/>
    <w:basedOn w:val="a2"/>
    <w:rsid w:val="00A856DF"/>
    <w:pPr>
      <w:numPr>
        <w:numId w:val="42"/>
      </w:numPr>
    </w:pPr>
  </w:style>
  <w:style w:type="numbering" w:customStyle="1" w:styleId="WWNum423">
    <w:name w:val="WWNum423"/>
    <w:basedOn w:val="a2"/>
    <w:rsid w:val="00A856DF"/>
    <w:pPr>
      <w:numPr>
        <w:numId w:val="43"/>
      </w:numPr>
    </w:pPr>
  </w:style>
  <w:style w:type="numbering" w:customStyle="1" w:styleId="WWNum433">
    <w:name w:val="WWNum433"/>
    <w:basedOn w:val="a2"/>
    <w:rsid w:val="00A856DF"/>
    <w:pPr>
      <w:numPr>
        <w:numId w:val="44"/>
      </w:numPr>
    </w:pPr>
  </w:style>
  <w:style w:type="numbering" w:customStyle="1" w:styleId="WWNum443">
    <w:name w:val="WWNum443"/>
    <w:basedOn w:val="a2"/>
    <w:rsid w:val="00A856DF"/>
    <w:pPr>
      <w:numPr>
        <w:numId w:val="45"/>
      </w:numPr>
    </w:pPr>
  </w:style>
  <w:style w:type="numbering" w:customStyle="1" w:styleId="WWNum453">
    <w:name w:val="WWNum453"/>
    <w:basedOn w:val="a2"/>
    <w:rsid w:val="00A856DF"/>
    <w:pPr>
      <w:numPr>
        <w:numId w:val="46"/>
      </w:numPr>
    </w:pPr>
  </w:style>
  <w:style w:type="numbering" w:customStyle="1" w:styleId="WWNum463">
    <w:name w:val="WWNum463"/>
    <w:basedOn w:val="a2"/>
    <w:rsid w:val="00A856DF"/>
    <w:pPr>
      <w:numPr>
        <w:numId w:val="47"/>
      </w:numPr>
    </w:pPr>
  </w:style>
  <w:style w:type="numbering" w:customStyle="1" w:styleId="WWNum473">
    <w:name w:val="WWNum473"/>
    <w:basedOn w:val="a2"/>
    <w:rsid w:val="00A856DF"/>
    <w:pPr>
      <w:numPr>
        <w:numId w:val="48"/>
      </w:numPr>
    </w:pPr>
  </w:style>
  <w:style w:type="numbering" w:customStyle="1" w:styleId="WWNum483">
    <w:name w:val="WWNum483"/>
    <w:basedOn w:val="a2"/>
    <w:rsid w:val="00A856DF"/>
    <w:pPr>
      <w:numPr>
        <w:numId w:val="49"/>
      </w:numPr>
    </w:pPr>
  </w:style>
  <w:style w:type="numbering" w:customStyle="1" w:styleId="WWNum493">
    <w:name w:val="WWNum493"/>
    <w:basedOn w:val="a2"/>
    <w:rsid w:val="00A856DF"/>
    <w:pPr>
      <w:numPr>
        <w:numId w:val="50"/>
      </w:numPr>
    </w:pPr>
  </w:style>
  <w:style w:type="numbering" w:customStyle="1" w:styleId="WWNum503">
    <w:name w:val="WWNum503"/>
    <w:basedOn w:val="a2"/>
    <w:rsid w:val="00A856DF"/>
    <w:pPr>
      <w:numPr>
        <w:numId w:val="51"/>
      </w:numPr>
    </w:pPr>
  </w:style>
  <w:style w:type="numbering" w:customStyle="1" w:styleId="WWNum513">
    <w:name w:val="WWNum513"/>
    <w:basedOn w:val="a2"/>
    <w:rsid w:val="00A856DF"/>
    <w:pPr>
      <w:numPr>
        <w:numId w:val="52"/>
      </w:numPr>
    </w:pPr>
  </w:style>
  <w:style w:type="numbering" w:customStyle="1" w:styleId="WWNum523">
    <w:name w:val="WWNum523"/>
    <w:basedOn w:val="a2"/>
    <w:rsid w:val="00A856DF"/>
    <w:pPr>
      <w:numPr>
        <w:numId w:val="53"/>
      </w:numPr>
    </w:pPr>
  </w:style>
  <w:style w:type="numbering" w:customStyle="1" w:styleId="53">
    <w:name w:val="Нет списка5"/>
    <w:next w:val="a2"/>
    <w:uiPriority w:val="99"/>
    <w:semiHidden/>
    <w:unhideWhenUsed/>
    <w:rsid w:val="00A856DF"/>
  </w:style>
  <w:style w:type="numbering" w:customStyle="1" w:styleId="WWNum116">
    <w:name w:val="WWNum116"/>
    <w:basedOn w:val="a2"/>
    <w:rsid w:val="00A856DF"/>
    <w:pPr>
      <w:numPr>
        <w:numId w:val="3"/>
      </w:numPr>
    </w:pPr>
  </w:style>
  <w:style w:type="numbering" w:customStyle="1" w:styleId="WWNum216">
    <w:name w:val="WWNum216"/>
    <w:basedOn w:val="a2"/>
    <w:rsid w:val="00A856DF"/>
    <w:pPr>
      <w:numPr>
        <w:numId w:val="4"/>
      </w:numPr>
    </w:pPr>
  </w:style>
  <w:style w:type="numbering" w:customStyle="1" w:styleId="WWNum316">
    <w:name w:val="WWNum316"/>
    <w:basedOn w:val="a2"/>
    <w:rsid w:val="00A856DF"/>
    <w:pPr>
      <w:numPr>
        <w:numId w:val="5"/>
      </w:numPr>
    </w:pPr>
  </w:style>
  <w:style w:type="numbering" w:customStyle="1" w:styleId="WWNum416">
    <w:name w:val="WWNum416"/>
    <w:basedOn w:val="a2"/>
    <w:rsid w:val="00A856DF"/>
    <w:pPr>
      <w:numPr>
        <w:numId w:val="6"/>
      </w:numPr>
    </w:pPr>
  </w:style>
  <w:style w:type="numbering" w:customStyle="1" w:styleId="WWNum56">
    <w:name w:val="WWNum56"/>
    <w:basedOn w:val="a2"/>
    <w:rsid w:val="00A856DF"/>
    <w:pPr>
      <w:numPr>
        <w:numId w:val="7"/>
      </w:numPr>
    </w:pPr>
  </w:style>
  <w:style w:type="numbering" w:customStyle="1" w:styleId="WWNum64">
    <w:name w:val="WWNum64"/>
    <w:basedOn w:val="a2"/>
    <w:rsid w:val="00A856DF"/>
    <w:pPr>
      <w:numPr>
        <w:numId w:val="8"/>
      </w:numPr>
    </w:pPr>
  </w:style>
  <w:style w:type="numbering" w:customStyle="1" w:styleId="WWNum74">
    <w:name w:val="WWNum74"/>
    <w:basedOn w:val="a2"/>
    <w:rsid w:val="00A856DF"/>
    <w:pPr>
      <w:numPr>
        <w:numId w:val="9"/>
      </w:numPr>
    </w:pPr>
  </w:style>
  <w:style w:type="numbering" w:customStyle="1" w:styleId="WWNum84">
    <w:name w:val="WWNum84"/>
    <w:basedOn w:val="a2"/>
    <w:rsid w:val="00A856DF"/>
    <w:pPr>
      <w:numPr>
        <w:numId w:val="10"/>
      </w:numPr>
    </w:pPr>
  </w:style>
  <w:style w:type="numbering" w:customStyle="1" w:styleId="WWNum94">
    <w:name w:val="WWNum94"/>
    <w:basedOn w:val="a2"/>
    <w:rsid w:val="00A856DF"/>
    <w:pPr>
      <w:numPr>
        <w:numId w:val="11"/>
      </w:numPr>
    </w:pPr>
  </w:style>
  <w:style w:type="numbering" w:customStyle="1" w:styleId="WWNum104">
    <w:name w:val="WWNum104"/>
    <w:basedOn w:val="a2"/>
    <w:rsid w:val="00A856DF"/>
    <w:pPr>
      <w:numPr>
        <w:numId w:val="12"/>
      </w:numPr>
    </w:pPr>
  </w:style>
  <w:style w:type="numbering" w:customStyle="1" w:styleId="WWNum117">
    <w:name w:val="WWNum117"/>
    <w:basedOn w:val="a2"/>
    <w:rsid w:val="00A856DF"/>
    <w:pPr>
      <w:numPr>
        <w:numId w:val="13"/>
      </w:numPr>
    </w:pPr>
  </w:style>
  <w:style w:type="numbering" w:customStyle="1" w:styleId="WWNum124">
    <w:name w:val="WWNum124"/>
    <w:basedOn w:val="a2"/>
    <w:rsid w:val="00A856DF"/>
    <w:pPr>
      <w:numPr>
        <w:numId w:val="14"/>
      </w:numPr>
    </w:pPr>
  </w:style>
  <w:style w:type="numbering" w:customStyle="1" w:styleId="WWNum134">
    <w:name w:val="WWNum134"/>
    <w:basedOn w:val="a2"/>
    <w:rsid w:val="00A856DF"/>
    <w:pPr>
      <w:numPr>
        <w:numId w:val="15"/>
      </w:numPr>
    </w:pPr>
  </w:style>
  <w:style w:type="numbering" w:customStyle="1" w:styleId="WWNum144">
    <w:name w:val="WWNum144"/>
    <w:basedOn w:val="a2"/>
    <w:rsid w:val="00A856DF"/>
    <w:pPr>
      <w:numPr>
        <w:numId w:val="16"/>
      </w:numPr>
    </w:pPr>
  </w:style>
  <w:style w:type="numbering" w:customStyle="1" w:styleId="WWNum154">
    <w:name w:val="WWNum154"/>
    <w:basedOn w:val="a2"/>
    <w:rsid w:val="00A856DF"/>
    <w:pPr>
      <w:numPr>
        <w:numId w:val="17"/>
      </w:numPr>
    </w:pPr>
  </w:style>
  <w:style w:type="numbering" w:customStyle="1" w:styleId="WWNum164">
    <w:name w:val="WWNum164"/>
    <w:basedOn w:val="a2"/>
    <w:rsid w:val="00A856DF"/>
    <w:pPr>
      <w:numPr>
        <w:numId w:val="18"/>
      </w:numPr>
    </w:pPr>
  </w:style>
  <w:style w:type="numbering" w:customStyle="1" w:styleId="WWNum174">
    <w:name w:val="WWNum174"/>
    <w:basedOn w:val="a2"/>
    <w:rsid w:val="00A856DF"/>
    <w:pPr>
      <w:numPr>
        <w:numId w:val="19"/>
      </w:numPr>
    </w:pPr>
  </w:style>
  <w:style w:type="numbering" w:customStyle="1" w:styleId="WWNum184">
    <w:name w:val="WWNum184"/>
    <w:basedOn w:val="a2"/>
    <w:rsid w:val="00A856DF"/>
    <w:pPr>
      <w:numPr>
        <w:numId w:val="20"/>
      </w:numPr>
    </w:pPr>
  </w:style>
  <w:style w:type="numbering" w:customStyle="1" w:styleId="WWNum194">
    <w:name w:val="WWNum194"/>
    <w:basedOn w:val="a2"/>
    <w:rsid w:val="00A856DF"/>
    <w:pPr>
      <w:numPr>
        <w:numId w:val="56"/>
      </w:numPr>
    </w:pPr>
  </w:style>
  <w:style w:type="numbering" w:customStyle="1" w:styleId="WWNum204">
    <w:name w:val="WWNum204"/>
    <w:basedOn w:val="a2"/>
    <w:rsid w:val="00A856DF"/>
    <w:pPr>
      <w:numPr>
        <w:numId w:val="22"/>
      </w:numPr>
    </w:pPr>
  </w:style>
  <w:style w:type="numbering" w:customStyle="1" w:styleId="WWNum217">
    <w:name w:val="WWNum217"/>
    <w:basedOn w:val="a2"/>
    <w:rsid w:val="00A856DF"/>
    <w:pPr>
      <w:numPr>
        <w:numId w:val="23"/>
      </w:numPr>
    </w:pPr>
  </w:style>
  <w:style w:type="numbering" w:customStyle="1" w:styleId="WWNum224">
    <w:name w:val="WWNum224"/>
    <w:basedOn w:val="a2"/>
    <w:rsid w:val="00A856DF"/>
    <w:pPr>
      <w:numPr>
        <w:numId w:val="24"/>
      </w:numPr>
    </w:pPr>
  </w:style>
  <w:style w:type="numbering" w:customStyle="1" w:styleId="WWNum234">
    <w:name w:val="WWNum234"/>
    <w:basedOn w:val="a2"/>
    <w:rsid w:val="00A856DF"/>
    <w:pPr>
      <w:numPr>
        <w:numId w:val="25"/>
      </w:numPr>
    </w:pPr>
  </w:style>
  <w:style w:type="numbering" w:customStyle="1" w:styleId="WWNum244">
    <w:name w:val="WWNum244"/>
    <w:basedOn w:val="a2"/>
    <w:rsid w:val="00A856DF"/>
    <w:pPr>
      <w:numPr>
        <w:numId w:val="54"/>
      </w:numPr>
    </w:pPr>
  </w:style>
  <w:style w:type="numbering" w:customStyle="1" w:styleId="WWNum254">
    <w:name w:val="WWNum254"/>
    <w:basedOn w:val="a2"/>
    <w:rsid w:val="00A856DF"/>
    <w:pPr>
      <w:numPr>
        <w:numId w:val="26"/>
      </w:numPr>
    </w:pPr>
  </w:style>
  <w:style w:type="numbering" w:customStyle="1" w:styleId="WWNum264">
    <w:name w:val="WWNum264"/>
    <w:basedOn w:val="a2"/>
    <w:rsid w:val="00A856DF"/>
    <w:pPr>
      <w:numPr>
        <w:numId w:val="27"/>
      </w:numPr>
    </w:pPr>
  </w:style>
  <w:style w:type="numbering" w:customStyle="1" w:styleId="WWNum274">
    <w:name w:val="WWNum274"/>
    <w:basedOn w:val="a2"/>
    <w:rsid w:val="00A856DF"/>
    <w:pPr>
      <w:numPr>
        <w:numId w:val="28"/>
      </w:numPr>
    </w:pPr>
  </w:style>
  <w:style w:type="numbering" w:customStyle="1" w:styleId="WWNum284">
    <w:name w:val="WWNum284"/>
    <w:basedOn w:val="a2"/>
    <w:rsid w:val="00A856DF"/>
    <w:pPr>
      <w:numPr>
        <w:numId w:val="29"/>
      </w:numPr>
    </w:pPr>
  </w:style>
  <w:style w:type="numbering" w:customStyle="1" w:styleId="WWNum294">
    <w:name w:val="WWNum294"/>
    <w:basedOn w:val="a2"/>
    <w:rsid w:val="00A856DF"/>
    <w:pPr>
      <w:numPr>
        <w:numId w:val="30"/>
      </w:numPr>
    </w:pPr>
  </w:style>
  <w:style w:type="numbering" w:customStyle="1" w:styleId="WWNum304">
    <w:name w:val="WWNum304"/>
    <w:basedOn w:val="a2"/>
    <w:rsid w:val="00A856DF"/>
    <w:pPr>
      <w:numPr>
        <w:numId w:val="31"/>
      </w:numPr>
    </w:pPr>
  </w:style>
  <w:style w:type="numbering" w:customStyle="1" w:styleId="WWNum317">
    <w:name w:val="WWNum317"/>
    <w:basedOn w:val="a2"/>
    <w:rsid w:val="00A856DF"/>
    <w:pPr>
      <w:numPr>
        <w:numId w:val="32"/>
      </w:numPr>
    </w:pPr>
  </w:style>
  <w:style w:type="numbering" w:customStyle="1" w:styleId="WWNum324">
    <w:name w:val="WWNum324"/>
    <w:basedOn w:val="a2"/>
    <w:rsid w:val="00A856DF"/>
    <w:pPr>
      <w:numPr>
        <w:numId w:val="33"/>
      </w:numPr>
    </w:pPr>
  </w:style>
  <w:style w:type="numbering" w:customStyle="1" w:styleId="WWNum334">
    <w:name w:val="WWNum334"/>
    <w:basedOn w:val="a2"/>
    <w:rsid w:val="00A856DF"/>
    <w:pPr>
      <w:numPr>
        <w:numId w:val="34"/>
      </w:numPr>
    </w:pPr>
  </w:style>
  <w:style w:type="numbering" w:customStyle="1" w:styleId="WWNum344">
    <w:name w:val="WWNum344"/>
    <w:basedOn w:val="a2"/>
    <w:rsid w:val="00A856DF"/>
    <w:pPr>
      <w:numPr>
        <w:numId w:val="35"/>
      </w:numPr>
    </w:pPr>
  </w:style>
  <w:style w:type="numbering" w:customStyle="1" w:styleId="WWNum354">
    <w:name w:val="WWNum354"/>
    <w:basedOn w:val="a2"/>
    <w:rsid w:val="00A856DF"/>
    <w:pPr>
      <w:numPr>
        <w:numId w:val="36"/>
      </w:numPr>
    </w:pPr>
  </w:style>
  <w:style w:type="numbering" w:customStyle="1" w:styleId="WWNum364">
    <w:name w:val="WWNum364"/>
    <w:basedOn w:val="a2"/>
    <w:rsid w:val="00A856DF"/>
    <w:pPr>
      <w:numPr>
        <w:numId w:val="37"/>
      </w:numPr>
    </w:pPr>
  </w:style>
  <w:style w:type="numbering" w:customStyle="1" w:styleId="WWNum374">
    <w:name w:val="WWNum374"/>
    <w:basedOn w:val="a2"/>
    <w:rsid w:val="00A856DF"/>
    <w:pPr>
      <w:numPr>
        <w:numId w:val="38"/>
      </w:numPr>
    </w:pPr>
  </w:style>
  <w:style w:type="numbering" w:customStyle="1" w:styleId="WWNum384">
    <w:name w:val="WWNum384"/>
    <w:basedOn w:val="a2"/>
    <w:rsid w:val="00A856DF"/>
    <w:pPr>
      <w:numPr>
        <w:numId w:val="39"/>
      </w:numPr>
    </w:pPr>
  </w:style>
  <w:style w:type="numbering" w:customStyle="1" w:styleId="WWNum394">
    <w:name w:val="WWNum394"/>
    <w:basedOn w:val="a2"/>
    <w:rsid w:val="00A856DF"/>
    <w:pPr>
      <w:numPr>
        <w:numId w:val="40"/>
      </w:numPr>
    </w:pPr>
  </w:style>
  <w:style w:type="numbering" w:customStyle="1" w:styleId="WWNum404">
    <w:name w:val="WWNum404"/>
    <w:basedOn w:val="a2"/>
    <w:rsid w:val="00A856DF"/>
    <w:pPr>
      <w:numPr>
        <w:numId w:val="41"/>
      </w:numPr>
    </w:pPr>
  </w:style>
  <w:style w:type="numbering" w:customStyle="1" w:styleId="WWNum417">
    <w:name w:val="WWNum417"/>
    <w:basedOn w:val="a2"/>
    <w:rsid w:val="00A856DF"/>
    <w:pPr>
      <w:numPr>
        <w:numId w:val="42"/>
      </w:numPr>
    </w:pPr>
  </w:style>
  <w:style w:type="numbering" w:customStyle="1" w:styleId="WWNum424">
    <w:name w:val="WWNum424"/>
    <w:basedOn w:val="a2"/>
    <w:rsid w:val="00A856DF"/>
    <w:pPr>
      <w:numPr>
        <w:numId w:val="43"/>
      </w:numPr>
    </w:pPr>
  </w:style>
  <w:style w:type="numbering" w:customStyle="1" w:styleId="WWNum434">
    <w:name w:val="WWNum434"/>
    <w:basedOn w:val="a2"/>
    <w:rsid w:val="00A856DF"/>
    <w:pPr>
      <w:numPr>
        <w:numId w:val="44"/>
      </w:numPr>
    </w:pPr>
  </w:style>
  <w:style w:type="numbering" w:customStyle="1" w:styleId="WWNum444">
    <w:name w:val="WWNum444"/>
    <w:basedOn w:val="a2"/>
    <w:rsid w:val="00A856DF"/>
    <w:pPr>
      <w:numPr>
        <w:numId w:val="45"/>
      </w:numPr>
    </w:pPr>
  </w:style>
  <w:style w:type="numbering" w:customStyle="1" w:styleId="WWNum454">
    <w:name w:val="WWNum454"/>
    <w:basedOn w:val="a2"/>
    <w:rsid w:val="00A856DF"/>
    <w:pPr>
      <w:numPr>
        <w:numId w:val="46"/>
      </w:numPr>
    </w:pPr>
  </w:style>
  <w:style w:type="numbering" w:customStyle="1" w:styleId="WWNum464">
    <w:name w:val="WWNum464"/>
    <w:basedOn w:val="a2"/>
    <w:rsid w:val="00A856DF"/>
    <w:pPr>
      <w:numPr>
        <w:numId w:val="47"/>
      </w:numPr>
    </w:pPr>
  </w:style>
  <w:style w:type="numbering" w:customStyle="1" w:styleId="WWNum474">
    <w:name w:val="WWNum474"/>
    <w:basedOn w:val="a2"/>
    <w:rsid w:val="00A856DF"/>
    <w:pPr>
      <w:numPr>
        <w:numId w:val="48"/>
      </w:numPr>
    </w:pPr>
  </w:style>
  <w:style w:type="numbering" w:customStyle="1" w:styleId="WWNum484">
    <w:name w:val="WWNum484"/>
    <w:basedOn w:val="a2"/>
    <w:rsid w:val="00A856DF"/>
    <w:pPr>
      <w:numPr>
        <w:numId w:val="49"/>
      </w:numPr>
    </w:pPr>
  </w:style>
  <w:style w:type="numbering" w:customStyle="1" w:styleId="WWNum494">
    <w:name w:val="WWNum494"/>
    <w:basedOn w:val="a2"/>
    <w:rsid w:val="00A856DF"/>
    <w:pPr>
      <w:numPr>
        <w:numId w:val="50"/>
      </w:numPr>
    </w:pPr>
  </w:style>
  <w:style w:type="numbering" w:customStyle="1" w:styleId="WWNum504">
    <w:name w:val="WWNum504"/>
    <w:basedOn w:val="a2"/>
    <w:rsid w:val="00A856DF"/>
    <w:pPr>
      <w:numPr>
        <w:numId w:val="51"/>
      </w:numPr>
    </w:pPr>
  </w:style>
  <w:style w:type="numbering" w:customStyle="1" w:styleId="WWNum514">
    <w:name w:val="WWNum514"/>
    <w:basedOn w:val="a2"/>
    <w:rsid w:val="00A856DF"/>
    <w:pPr>
      <w:numPr>
        <w:numId w:val="52"/>
      </w:numPr>
    </w:pPr>
  </w:style>
  <w:style w:type="numbering" w:customStyle="1" w:styleId="WWNum524">
    <w:name w:val="WWNum524"/>
    <w:basedOn w:val="a2"/>
    <w:rsid w:val="00A856DF"/>
    <w:pPr>
      <w:numPr>
        <w:numId w:val="53"/>
      </w:numPr>
    </w:pPr>
  </w:style>
</w:styles>
</file>

<file path=word/webSettings.xml><?xml version="1.0" encoding="utf-8"?>
<w:webSettings xmlns:r="http://schemas.openxmlformats.org/officeDocument/2006/relationships" xmlns:w="http://schemas.openxmlformats.org/wordprocessingml/2006/main">
  <w:divs>
    <w:div w:id="940457360">
      <w:bodyDiv w:val="1"/>
      <w:marLeft w:val="0"/>
      <w:marRight w:val="0"/>
      <w:marTop w:val="0"/>
      <w:marBottom w:val="0"/>
      <w:divBdr>
        <w:top w:val="none" w:sz="0" w:space="0" w:color="auto"/>
        <w:left w:val="none" w:sz="0" w:space="0" w:color="auto"/>
        <w:bottom w:val="none" w:sz="0" w:space="0" w:color="auto"/>
        <w:right w:val="none" w:sz="0" w:space="0" w:color="auto"/>
      </w:divBdr>
    </w:div>
    <w:div w:id="174275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rcont.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991A2-2C0C-468C-8CFF-D8E53D2B2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33</Pages>
  <Words>12590</Words>
  <Characters>71766</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84188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Александр Евгеньевич (KuritsynAE@trcont.org.mps)</dc:creator>
  <cp:lastModifiedBy>User</cp:lastModifiedBy>
  <cp:revision>4</cp:revision>
  <cp:lastPrinted>2015-04-08T06:46:00Z</cp:lastPrinted>
  <dcterms:created xsi:type="dcterms:W3CDTF">2016-02-17T10:29:00Z</dcterms:created>
  <dcterms:modified xsi:type="dcterms:W3CDTF">2016-02-18T10:16:00Z</dcterms:modified>
</cp:coreProperties>
</file>