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w:t>
      </w:r>
      <w:r w:rsidR="001C1502">
        <w:rPr>
          <w:b/>
        </w:rPr>
        <w:t xml:space="preserve">  </w:t>
      </w:r>
      <w:r>
        <w:rPr>
          <w:b/>
        </w:rPr>
        <w:t xml:space="preserve"> </w:t>
      </w:r>
      <w:r w:rsidR="004948D5" w:rsidRPr="004948D5">
        <w:rPr>
          <w:b/>
        </w:rPr>
        <w:t>»</w:t>
      </w:r>
      <w:r w:rsidR="00FE063A">
        <w:rPr>
          <w:b/>
        </w:rPr>
        <w:t xml:space="preserve">                           </w:t>
      </w:r>
      <w:r w:rsidR="006E2171">
        <w:rPr>
          <w:b/>
        </w:rPr>
        <w:t xml:space="preserve"> 2017</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FE063A" w:rsidRPr="00FE063A" w:rsidRDefault="00FE063A" w:rsidP="00FE063A">
      <w:pPr>
        <w:pStyle w:val="11"/>
        <w:suppressAutoHyphens/>
        <w:ind w:firstLine="709"/>
        <w:jc w:val="center"/>
        <w:rPr>
          <w:b/>
        </w:rPr>
      </w:pPr>
      <w:r>
        <w:rPr>
          <w:b/>
          <w:bCs/>
          <w:szCs w:val="28"/>
        </w:rPr>
        <w:t xml:space="preserve">филиал </w:t>
      </w:r>
      <w:r w:rsidR="000D08D6">
        <w:rPr>
          <w:b/>
          <w:bCs/>
          <w:szCs w:val="28"/>
        </w:rPr>
        <w:t>П</w:t>
      </w:r>
      <w:r w:rsidR="0019059D">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144D8D">
        <w:rPr>
          <w:b/>
          <w:szCs w:val="28"/>
        </w:rPr>
        <w:t xml:space="preserve">в конкурсную документацию закупки способом размещения оферты № </w:t>
      </w:r>
      <w:r w:rsidR="008355A9" w:rsidRPr="008355A9">
        <w:rPr>
          <w:b/>
          <w:szCs w:val="28"/>
        </w:rPr>
        <w:t>РО-НКПМСК-16-0030 на право заключения договора (договоров) на аренду транспортных средств с экипажем для перевозки контейнеров</w:t>
      </w:r>
    </w:p>
    <w:p w:rsidR="00AE6959" w:rsidRDefault="00AE6959" w:rsidP="006E2171">
      <w:pPr>
        <w:ind w:firstLine="0"/>
        <w:jc w:val="both"/>
      </w:pPr>
    </w:p>
    <w:p w:rsidR="00E75048" w:rsidRDefault="00741869" w:rsidP="00AE6959">
      <w:pPr>
        <w:jc w:val="both"/>
      </w:pPr>
      <w:r>
        <w:t>1</w:t>
      </w:r>
      <w:r w:rsidR="00E75048">
        <w:t xml:space="preserve">. В приложении № 1 к Техническому заданию </w:t>
      </w:r>
      <w:proofErr w:type="gramStart"/>
      <w:r w:rsidR="00E75048" w:rsidRPr="00E75048">
        <w:rPr>
          <w:u w:val="single"/>
        </w:rPr>
        <w:t>вместо</w:t>
      </w:r>
      <w:proofErr w:type="gramEnd"/>
      <w:r w:rsidR="00E75048">
        <w:rPr>
          <w:u w:val="single"/>
        </w:rPr>
        <w:t>:</w:t>
      </w:r>
    </w:p>
    <w:p w:rsidR="006E2171" w:rsidRPr="006E2171" w:rsidRDefault="006E2171" w:rsidP="006E2171">
      <w:pPr>
        <w:tabs>
          <w:tab w:val="clear" w:pos="709"/>
        </w:tabs>
        <w:suppressAutoHyphens/>
        <w:ind w:firstLine="0"/>
        <w:jc w:val="right"/>
        <w:rPr>
          <w:b/>
          <w:bCs/>
          <w:snapToGrid/>
          <w:sz w:val="24"/>
          <w:szCs w:val="24"/>
          <w:lang w:eastAsia="ar-SA"/>
        </w:rPr>
      </w:pPr>
      <w:r w:rsidRPr="006E2171">
        <w:rPr>
          <w:b/>
          <w:bCs/>
          <w:snapToGrid/>
          <w:sz w:val="24"/>
          <w:szCs w:val="24"/>
          <w:lang w:eastAsia="ar-SA"/>
        </w:rPr>
        <w:t>ТАБЛИЦА №1</w:t>
      </w:r>
    </w:p>
    <w:p w:rsidR="006E2171" w:rsidRPr="006E2171" w:rsidRDefault="006E2171" w:rsidP="006E2171">
      <w:pPr>
        <w:tabs>
          <w:tab w:val="clear" w:pos="709"/>
          <w:tab w:val="left" w:pos="608"/>
        </w:tabs>
        <w:suppressAutoHyphens/>
        <w:ind w:firstLine="0"/>
        <w:rPr>
          <w:b/>
          <w:bCs/>
          <w:snapToGrid/>
          <w:szCs w:val="28"/>
          <w:lang w:eastAsia="ar-SA"/>
        </w:rPr>
      </w:pPr>
      <w:r w:rsidRPr="006E2171">
        <w:rPr>
          <w:b/>
          <w:bCs/>
          <w:snapToGrid/>
          <w:szCs w:val="28"/>
          <w:lang w:eastAsia="ar-SA"/>
        </w:rPr>
        <w:tab/>
      </w:r>
    </w:p>
    <w:tbl>
      <w:tblPr>
        <w:tblW w:w="9095" w:type="dxa"/>
        <w:tblInd w:w="99" w:type="dxa"/>
        <w:tblLook w:val="04A0"/>
      </w:tblPr>
      <w:tblGrid>
        <w:gridCol w:w="4829"/>
        <w:gridCol w:w="992"/>
        <w:gridCol w:w="1134"/>
        <w:gridCol w:w="1134"/>
        <w:gridCol w:w="1006"/>
      </w:tblGrid>
      <w:tr w:rsidR="006E2171" w:rsidRPr="006E2171" w:rsidTr="006E2171">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jc w:val="center"/>
              <w:rPr>
                <w:b/>
                <w:bCs/>
                <w:snapToGrid/>
                <w:color w:val="000000"/>
                <w:sz w:val="16"/>
                <w:szCs w:val="16"/>
              </w:rPr>
            </w:pPr>
            <w:r w:rsidRPr="006E2171">
              <w:rPr>
                <w:b/>
                <w:bCs/>
                <w:snapToGrid/>
                <w:color w:val="000000"/>
                <w:sz w:val="16"/>
                <w:szCs w:val="16"/>
              </w:rPr>
              <w:t xml:space="preserve">Услуги по завозу-вывозу грузов (контейнеров) </w:t>
            </w:r>
            <w:proofErr w:type="gramStart"/>
            <w:r w:rsidRPr="006E2171">
              <w:rPr>
                <w:b/>
                <w:bCs/>
                <w:snapToGrid/>
                <w:color w:val="000000"/>
                <w:sz w:val="16"/>
                <w:szCs w:val="16"/>
              </w:rPr>
              <w:t>на</w:t>
            </w:r>
            <w:proofErr w:type="gramEnd"/>
            <w:r w:rsidRPr="006E2171">
              <w:rPr>
                <w:b/>
                <w:bCs/>
                <w:snapToGrid/>
                <w:color w:val="000000"/>
                <w:sz w:val="16"/>
                <w:szCs w:val="16"/>
              </w:rPr>
              <w:t xml:space="preserve">/с контейнерного терминала: </w:t>
            </w:r>
            <w:proofErr w:type="spellStart"/>
            <w:r w:rsidRPr="006E2171">
              <w:rPr>
                <w:b/>
                <w:bCs/>
                <w:snapToGrid/>
                <w:color w:val="000000"/>
                <w:sz w:val="16"/>
                <w:szCs w:val="16"/>
              </w:rPr>
              <w:t>Ворсино</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jc w:val="center"/>
              <w:rPr>
                <w:b/>
                <w:bCs/>
                <w:snapToGrid/>
                <w:color w:val="000000"/>
                <w:sz w:val="16"/>
                <w:szCs w:val="16"/>
              </w:rPr>
            </w:pPr>
            <w:r w:rsidRPr="006E2171">
              <w:rPr>
                <w:b/>
                <w:bCs/>
                <w:snapToGrid/>
                <w:color w:val="000000"/>
                <w:sz w:val="16"/>
                <w:szCs w:val="16"/>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jc w:val="center"/>
              <w:rPr>
                <w:b/>
                <w:bCs/>
                <w:snapToGrid/>
                <w:color w:val="000000"/>
                <w:sz w:val="16"/>
                <w:szCs w:val="16"/>
              </w:rPr>
            </w:pPr>
            <w:r w:rsidRPr="006E2171">
              <w:rPr>
                <w:b/>
                <w:bCs/>
                <w:snapToGrid/>
                <w:color w:val="000000"/>
                <w:sz w:val="16"/>
                <w:szCs w:val="16"/>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jc w:val="center"/>
              <w:rPr>
                <w:b/>
                <w:bCs/>
                <w:snapToGrid/>
                <w:color w:val="000000"/>
                <w:sz w:val="16"/>
                <w:szCs w:val="16"/>
              </w:rPr>
            </w:pPr>
            <w:r w:rsidRPr="006E2171">
              <w:rPr>
                <w:b/>
                <w:bCs/>
                <w:snapToGrid/>
                <w:color w:val="000000"/>
                <w:sz w:val="16"/>
                <w:szCs w:val="16"/>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jc w:val="center"/>
              <w:rPr>
                <w:b/>
                <w:bCs/>
                <w:snapToGrid/>
                <w:color w:val="000000"/>
                <w:sz w:val="16"/>
                <w:szCs w:val="16"/>
              </w:rPr>
            </w:pPr>
            <w:r w:rsidRPr="006E2171">
              <w:rPr>
                <w:b/>
                <w:bCs/>
                <w:snapToGrid/>
                <w:color w:val="000000"/>
                <w:sz w:val="16"/>
                <w:szCs w:val="16"/>
              </w:rPr>
              <w:t>Стоимость услуги с НДС 18%</w:t>
            </w:r>
          </w:p>
        </w:tc>
      </w:tr>
      <w:tr w:rsidR="006E2171" w:rsidRPr="006E2171" w:rsidTr="006E2171">
        <w:trPr>
          <w:trHeight w:val="55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КАЛУЖСКАЯ ОБЛАСТЬ СЕЛО ВОРСИНО - </w:t>
            </w:r>
            <w:r w:rsidRPr="006E2171">
              <w:rPr>
                <w:b/>
                <w:snapToGrid/>
                <w:color w:val="000000"/>
                <w:sz w:val="16"/>
                <w:szCs w:val="16"/>
              </w:rPr>
              <w:t>БАЗОВАЯ СТАВКА</w:t>
            </w:r>
            <w:r w:rsidRPr="006E2171">
              <w:rPr>
                <w:snapToGrid/>
                <w:color w:val="000000"/>
                <w:sz w:val="16"/>
                <w:szCs w:val="16"/>
              </w:rPr>
              <w:t xml:space="preserve"> (до 5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5932,00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6999,76</w:t>
            </w:r>
          </w:p>
        </w:tc>
      </w:tr>
      <w:tr w:rsidR="006E2171" w:rsidRPr="006E2171" w:rsidTr="006E2171">
        <w:trPr>
          <w:trHeight w:val="40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ГОРОД МОСКВА (73 км)</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11441,00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13500,38</w:t>
            </w:r>
          </w:p>
        </w:tc>
      </w:tr>
      <w:tr w:rsidR="006E2171" w:rsidRPr="006E2171" w:rsidTr="006E2171">
        <w:trPr>
          <w:trHeight w:val="56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КАЛУЖСКАЯ ОБЛАСТЬ, ГОРОД: БАЛАБАНОВО, ДЕРЕВНЯ ДЕНИСОВО (до 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6567,60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7749,77</w:t>
            </w:r>
          </w:p>
        </w:tc>
      </w:tr>
      <w:tr w:rsidR="006E2171" w:rsidRPr="006E2171" w:rsidTr="006E2171">
        <w:trPr>
          <w:trHeight w:val="54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КАЛУЖСКАЯ ОБЛАСТЬ, ГОРОД БОРОВСК,  ДЕРЕВНЯ: ВОРОБЬИ, КАБИЦЫНО (до 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7203,20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8499,78</w:t>
            </w:r>
          </w:p>
        </w:tc>
      </w:tr>
      <w:tr w:rsidR="006E2171" w:rsidRPr="006E2171" w:rsidTr="006E2171">
        <w:trPr>
          <w:trHeight w:val="41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КАЛУЖСКАЯ ОБЛАСТЬ, ПГТ БЕЛОУСОВО, ДЕРЕВНЯ: ЗАРЕЧЬЕ, КРИВОШЕИНО (до 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7838,80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9249,78</w:t>
            </w:r>
          </w:p>
        </w:tc>
      </w:tr>
      <w:tr w:rsidR="006E2171" w:rsidRPr="006E2171" w:rsidTr="006E2171">
        <w:trPr>
          <w:trHeight w:val="550"/>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КАЛУЖСКАЯ ОБЛАСТЬ, ГОРОД МАЛОЯРОСЛАВЕЦ, ДЕРЕВНЯ: ЧУЛКОВО (до 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8474,40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9999,79</w:t>
            </w:r>
          </w:p>
        </w:tc>
      </w:tr>
      <w:tr w:rsidR="006E2171" w:rsidRPr="006E2171" w:rsidTr="006E2171">
        <w:trPr>
          <w:trHeight w:val="57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ВЕРЕЯ, КУБИНКА, КАЛУЖСКАЯ ОБЛАСТЬ, СЕЛО: КУДИНОВО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9110,00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10749,80</w:t>
            </w:r>
          </w:p>
        </w:tc>
      </w:tr>
      <w:tr w:rsidR="006E2171" w:rsidRPr="006E2171" w:rsidTr="006E2171">
        <w:trPr>
          <w:trHeight w:val="55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КРАСНОЗНАМЕНСК, ГОЛИЦЫНО,  ДЕРЕВНЯ: КРЕКШИНО, МАЛЫЕ ВЯЗЕМЫ, ПГТ ДОРОХОВО   (до 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9745,60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11499,81</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ВНУКОВО</w:t>
            </w:r>
            <w:proofErr w:type="gramStart"/>
            <w:r w:rsidRPr="006E2171">
              <w:rPr>
                <w:snapToGrid/>
                <w:color w:val="000000"/>
                <w:sz w:val="16"/>
                <w:szCs w:val="16"/>
              </w:rPr>
              <w:t>,Т</w:t>
            </w:r>
            <w:proofErr w:type="gramEnd"/>
            <w:r w:rsidRPr="006E2171">
              <w:rPr>
                <w:snapToGrid/>
                <w:color w:val="000000"/>
                <w:sz w:val="16"/>
                <w:szCs w:val="16"/>
              </w:rPr>
              <w:t>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МАРУШКИНО (НОВАЯ МОСКВА), КРАСНАЯ ГОРКА  (до 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10381,20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12249,82</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МОСКОВСКАЯ ОБЛАСТЬ, ГОРОД: </w:t>
            </w:r>
            <w:proofErr w:type="gramStart"/>
            <w:r w:rsidRPr="006E2171">
              <w:rPr>
                <w:snapToGrid/>
                <w:color w:val="000000"/>
                <w:sz w:val="16"/>
                <w:szCs w:val="16"/>
              </w:rPr>
              <w:t>ВОСТРЯКОВО, СОЛНЦЕВО (НОВАЯ МОСКВА), ПЕРЕДЕЛКИНО (НОВАЯ МОСКВА), ОДИНЦОВО, МОЖАЙСК, ПОДОЛЬСК, ЧЕХОВ, РУЗА; ПГТ:</w:t>
            </w:r>
            <w:proofErr w:type="gramEnd"/>
            <w:r w:rsidRPr="006E2171">
              <w:rPr>
                <w:snapToGrid/>
                <w:color w:val="000000"/>
                <w:sz w:val="16"/>
                <w:szCs w:val="16"/>
              </w:rPr>
              <w:t xml:space="preserve"> МИЧУРИНЕЦ, БАКОВКА, ТРЕХГОРКА, КРАСНАЯ ГОРКА; ДЕРЕВНЯ: МАМОНОВО; СЕЛО: ДУБКИ (до 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11016,80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12999,82</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lastRenderedPageBreak/>
              <w:t>МОСКОВСКАЯ ОБЛАСТЬ, ГОРОД: ЩЕРБИНКА, КЛИМОВСК  ПГТ: КОММУНАРКА, БИТЦА, СЕЛО: НОВОСЕЛКИ,  ДЕРЕВНЯ: БЕРЕЖКИ, КОЛЕДИНО, ГРИВНО (до 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11652,40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13749,83</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КАЛУЖСКАЯ ОБЛАСТЬ, ГОРОД: КАЛУГА, МОСКОВСКАЯ ОБЛАСТЬ ГОРОД МОЖАЙСК, ДОМОДЕДОВО, КРАСНОГОРСК, ДЗЕРЖИНСКИЙ, ВИДНОЕ ПГТ: АЛЕКСАНДРОВКА, </w:t>
            </w:r>
            <w:proofErr w:type="gramStart"/>
            <w:r w:rsidRPr="006E2171">
              <w:rPr>
                <w:snapToGrid/>
                <w:color w:val="000000"/>
                <w:sz w:val="16"/>
                <w:szCs w:val="16"/>
              </w:rPr>
              <w:t>ЛЬВОВСКИЙ</w:t>
            </w:r>
            <w:proofErr w:type="gramEnd"/>
            <w:r w:rsidRPr="006E2171">
              <w:rPr>
                <w:snapToGrid/>
                <w:color w:val="000000"/>
                <w:sz w:val="16"/>
                <w:szCs w:val="16"/>
              </w:rPr>
              <w:t xml:space="preserve">, АПАРИНКИ СЕЛО: БУЛАТНИКОВО, ДЕРЕВНЯ: ФЕДЮКОВО, ДУХАНИНО (ИСТРИНСКИЙ РАЙОН) (до 100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12288,00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14499,84</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12923,60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15249,85</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w:t>
            </w:r>
            <w:proofErr w:type="gramStart"/>
            <w:r w:rsidRPr="006E2171">
              <w:rPr>
                <w:snapToGrid/>
                <w:color w:val="000000"/>
                <w:sz w:val="16"/>
                <w:szCs w:val="16"/>
              </w:rPr>
              <w:t>,Ж</w:t>
            </w:r>
            <w:proofErr w:type="gramEnd"/>
            <w:r w:rsidRPr="006E2171">
              <w:rPr>
                <w:snapToGrid/>
                <w:color w:val="000000"/>
                <w:sz w:val="16"/>
                <w:szCs w:val="16"/>
              </w:rPr>
              <w:t>ИЛЕВО, ДУБРОВКИ; ДЕРЕВНЯ: АФАНАСОВО, ЕРЕМИНО, ЕГАНОВО (до 120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13559,20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15999,86</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ВОЛОКОЛАМСК, ЩЕЛКОВО, ЛОБНЯ, ЗЕЛЕНОГРАД, ИВАНТЕЕВКА, БРОННИЦЫ, ДОЛГОПРУДНЫЙ, КРАСНОЗНАМЕНСК, СОЛНЕЧНОГОРСК,  ПГТ: МАЛИНО, КРЮКОВО, РОДНИКИ, ДЕРЕВНЯ: САФОНОВО, ТАРАСОВКА (ПУШКИНСКИЙ РАЙОН) СМОЛЕНСКАЯ ОБЛАСТЬ ГОРОД ГАГАРИН (до 130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14194,80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16749,86</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БАЛАБАНОВО (до 140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14830,40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17499,87</w:t>
            </w:r>
          </w:p>
        </w:tc>
      </w:tr>
      <w:tr w:rsidR="006E2171" w:rsidRPr="006E2171" w:rsidTr="006E2171">
        <w:trPr>
          <w:trHeight w:val="74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КОРОЛЕВ, ВОСКРЕСЕНСК, МЫТИЩИ, АПРЕЛЕВКА, ДЕРЕВНЯ: ХОРУТВИНО, НИКОЛЬСКОЕ, КАШИНО (до 150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15466,00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18249,88</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ЖЕЛЕЗНОДОРОЖНЫЙ, НОГИНСК, ЯХРОМА, ПОДОЛЬСК, ЖУКОВСКИЙ, КРАСНОАРМЕЙСК, КЛИН, ОЗЕРЫ; ДЕРЕВНЯ: ТАЛИЦЫ, ОСТРОВЦЫ; ПГТ ФРЯЗЕВО, АШУКИНО (ПУШКИНСКИЙ РАЙОН), ТУЛЬСКАЯ ОБЛАСТЬ ГОРОД ТУЛА (до 160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16101,60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18999,89</w:t>
            </w:r>
          </w:p>
        </w:tc>
      </w:tr>
      <w:tr w:rsidR="006E2171" w:rsidRPr="006E2171" w:rsidTr="006E2171">
        <w:trPr>
          <w:trHeight w:val="65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ДМИТРОВ, БЫКОВО, СОЛНЕЧНОГОРСК</w:t>
            </w:r>
            <w:proofErr w:type="gramStart"/>
            <w:r w:rsidRPr="006E2171">
              <w:rPr>
                <w:snapToGrid/>
                <w:color w:val="000000"/>
                <w:sz w:val="16"/>
                <w:szCs w:val="16"/>
              </w:rPr>
              <w:t>,О</w:t>
            </w:r>
            <w:proofErr w:type="gramEnd"/>
            <w:r w:rsidRPr="006E2171">
              <w:rPr>
                <w:snapToGrid/>
                <w:color w:val="000000"/>
                <w:sz w:val="16"/>
                <w:szCs w:val="16"/>
              </w:rPr>
              <w:t>БНИНСК, КОЛОМНА, ДЕРЕВНЯ АКСИНЬИНО (до 170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16737,20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19749,90</w:t>
            </w:r>
          </w:p>
        </w:tc>
      </w:tr>
      <w:tr w:rsidR="006E2171" w:rsidRPr="006E2171" w:rsidTr="006E2171">
        <w:trPr>
          <w:trHeight w:val="69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ЭЛЕКТРОГОРСК, ЛОСИНО-ПЕТРОВСКИЙ,  СЕРГИЕВ ПОСАД, ПГТ ВОРОВСКОГО, ЛОТОШИНО, РЫБНОЕ (до 180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6567,60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7749,77</w:t>
            </w:r>
          </w:p>
        </w:tc>
      </w:tr>
      <w:tr w:rsidR="006E2171" w:rsidRPr="006E2171" w:rsidTr="006E2171">
        <w:trPr>
          <w:trHeight w:val="586"/>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ЭЛЕКТРОУГЛИ (до 190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18008,40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21249,91</w:t>
            </w:r>
          </w:p>
        </w:tc>
      </w:tr>
      <w:tr w:rsidR="006E2171" w:rsidRPr="006E2171" w:rsidTr="006E2171">
        <w:trPr>
          <w:trHeight w:val="76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МОСКОВСКАЯ ОБЛАСТЬ, ГОРОД ДРЕЗНА, КРАСНОЗАВОДСК ДЕРЕВНЯ: </w:t>
            </w:r>
            <w:proofErr w:type="gramStart"/>
            <w:r w:rsidRPr="006E2171">
              <w:rPr>
                <w:snapToGrid/>
                <w:color w:val="000000"/>
                <w:sz w:val="16"/>
                <w:szCs w:val="16"/>
              </w:rPr>
              <w:t>БОЛЬШОЕ</w:t>
            </w:r>
            <w:proofErr w:type="gramEnd"/>
            <w:r w:rsidRPr="006E2171">
              <w:rPr>
                <w:snapToGrid/>
                <w:color w:val="000000"/>
                <w:sz w:val="16"/>
                <w:szCs w:val="16"/>
              </w:rPr>
              <w:t xml:space="preserve"> БУНЬКОВО (до 210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19279,60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22749,93</w:t>
            </w:r>
          </w:p>
        </w:tc>
      </w:tr>
      <w:tr w:rsidR="006E2171" w:rsidRPr="006E2171" w:rsidTr="006E2171">
        <w:trPr>
          <w:trHeight w:val="52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ПАВЛОВСКИЙ ПОСАД, ТАЛДОМ (до 220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19915,20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23499,94</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20550,80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24249,94</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ОРЕХОВО-ЗУЕВО, ЛИКИНО-ДУЛЕВО, КАШИРА, ДУБНА; ВЛАДИМИРСКАЯ ОБЛАСТЬ ГОРОД КИРЖАЧ; РЯЗАНСКАЯ ОБЛАСТЬ ГОРОД РЫБНОЕ; (до 240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21186,40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24999,95</w:t>
            </w:r>
          </w:p>
        </w:tc>
      </w:tr>
      <w:tr w:rsidR="006E2171" w:rsidRPr="006E2171" w:rsidTr="006E2171">
        <w:trPr>
          <w:trHeight w:val="62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lastRenderedPageBreak/>
              <w:t>МОСКОВСКАЯ ОБЛАСТЬ, ГОРОД: СЕРПУХОВ; ЯРОСЛАВСКАЯ ОБЛАСТЬ ГОРОД ПЕРЕСЛАВЛЬ ЗАЛЕССКИЙ; (до 250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21822,00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25749,96</w:t>
            </w:r>
          </w:p>
        </w:tc>
      </w:tr>
      <w:tr w:rsidR="006E2171" w:rsidRPr="006E2171" w:rsidTr="006E2171">
        <w:trPr>
          <w:trHeight w:val="52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МОСКОВСКАЯ ОБЛАСТЬ, ГОРОД: ЕГОРЬЕВСК </w:t>
            </w:r>
            <w:proofErr w:type="gramStart"/>
            <w:r w:rsidRPr="006E2171">
              <w:rPr>
                <w:snapToGrid/>
                <w:color w:val="000000"/>
                <w:sz w:val="16"/>
                <w:szCs w:val="16"/>
              </w:rPr>
              <w:t xml:space="preserve">( </w:t>
            </w:r>
            <w:proofErr w:type="gramEnd"/>
            <w:r w:rsidRPr="006E2171">
              <w:rPr>
                <w:snapToGrid/>
                <w:color w:val="000000"/>
                <w:sz w:val="16"/>
                <w:szCs w:val="16"/>
              </w:rPr>
              <w:t>280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23728,80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27999,98</w:t>
            </w:r>
          </w:p>
        </w:tc>
      </w:tr>
      <w:tr w:rsidR="006E2171" w:rsidRPr="006E2171" w:rsidTr="006E2171">
        <w:trPr>
          <w:trHeight w:val="40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БРЯНСКАЯ ОБЛАСТЬ, ГОРОД: БРЯНСК (330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26906,80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31750,02</w:t>
            </w:r>
          </w:p>
        </w:tc>
      </w:tr>
      <w:tr w:rsidR="006E2171" w:rsidRPr="006E2171" w:rsidTr="006E2171">
        <w:trPr>
          <w:trHeight w:val="436"/>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ОРЛОВСКАЯ ОБЛАСТЬ, ГОРОД: ОРЕЛ (340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27542,40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32500,03</w:t>
            </w:r>
          </w:p>
        </w:tc>
      </w:tr>
      <w:tr w:rsidR="006E2171" w:rsidRPr="006E2171" w:rsidTr="006E2171">
        <w:trPr>
          <w:trHeight w:val="392"/>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 СМОЛЕНСКАЯ ОБЛАСТЬ, ГОРОД ЯРЦЕВО  </w:t>
            </w:r>
            <w:proofErr w:type="gramStart"/>
            <w:r w:rsidRPr="006E2171">
              <w:rPr>
                <w:snapToGrid/>
                <w:color w:val="000000"/>
                <w:sz w:val="16"/>
                <w:szCs w:val="16"/>
              </w:rPr>
              <w:t xml:space="preserve">( </w:t>
            </w:r>
            <w:proofErr w:type="gramEnd"/>
            <w:r w:rsidRPr="006E2171">
              <w:rPr>
                <w:snapToGrid/>
                <w:color w:val="000000"/>
                <w:sz w:val="16"/>
                <w:szCs w:val="16"/>
              </w:rPr>
              <w:t>до 300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25000,00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29500,00</w:t>
            </w:r>
          </w:p>
        </w:tc>
      </w:tr>
      <w:tr w:rsidR="006E2171" w:rsidRPr="006E2171" w:rsidTr="006E2171">
        <w:trPr>
          <w:trHeight w:val="67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СМОЛЕНСКАЯ ОБЛАСТЬ, ГОРОД: СМОЛЕНСК, ИВАНОВСКАЯ ОБЛАСТЬ, ГОРОД: ИВАНОВО (390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30720,40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36250,07</w:t>
            </w:r>
          </w:p>
        </w:tc>
      </w:tr>
      <w:tr w:rsidR="006E2171" w:rsidRPr="006E2171" w:rsidTr="006E2171">
        <w:trPr>
          <w:trHeight w:val="71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ВЛАДИМИРСКАЯ ОБЛАСТЬ, ГОРОД ПОКРОВ; МОСКОВСКАЯ ОБЛАСТЬ ГОРОД ЛУХОВИЦЫ, ЗАРАЙСК, ПГТ СЕРЕБРЯННЫЕ ПРУДЫ (до 200 км)</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18644,00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21999,92</w:t>
            </w:r>
          </w:p>
        </w:tc>
      </w:tr>
      <w:tr w:rsidR="006E2171" w:rsidRPr="006E2171" w:rsidTr="006E2171">
        <w:trPr>
          <w:trHeight w:val="475"/>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ВЛАДИМИРСКАЯ ОБЛАСТЬ ГОРОД ЛАКИНСК; РЯЗАНСКАЯ ОБЛАСТЬ ГОРОД РЯЗАНЬ (до 260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22457,60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26499,97</w:t>
            </w:r>
          </w:p>
        </w:tc>
      </w:tr>
      <w:tr w:rsidR="006E2171" w:rsidRPr="006E2171" w:rsidTr="006E2171">
        <w:trPr>
          <w:trHeight w:val="51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РЯЗАНСКАЯ ОБЛАСТЬ ПГТ ХАМБУШЕВО (до 270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23093,20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27249,98</w:t>
            </w:r>
          </w:p>
        </w:tc>
      </w:tr>
      <w:tr w:rsidR="006E2171" w:rsidRPr="006E2171" w:rsidTr="006E2171">
        <w:trPr>
          <w:trHeight w:val="404"/>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ВОРОНЕЖСКАЯ ОБЛАСТЬ, ГОРОД ВОРОНЕЖ; КУРСКАЯ ОБЛАСТЬ ГОРОД КУРСК </w:t>
            </w:r>
            <w:proofErr w:type="gramStart"/>
            <w:r w:rsidRPr="006E2171">
              <w:rPr>
                <w:snapToGrid/>
                <w:color w:val="000000"/>
                <w:sz w:val="16"/>
                <w:szCs w:val="16"/>
              </w:rPr>
              <w:t xml:space="preserve">( </w:t>
            </w:r>
            <w:proofErr w:type="gramEnd"/>
            <w:r w:rsidRPr="006E2171">
              <w:rPr>
                <w:snapToGrid/>
                <w:color w:val="000000"/>
                <w:sz w:val="16"/>
                <w:szCs w:val="16"/>
              </w:rPr>
              <w:t xml:space="preserve">до 500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37712,00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44500,16</w:t>
            </w:r>
          </w:p>
        </w:tc>
      </w:tr>
      <w:tr w:rsidR="006E2171" w:rsidRPr="006E2171" w:rsidTr="006E2171">
        <w:trPr>
          <w:trHeight w:val="44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ЯРОСЛАВСКАЯ ОБЛАСТЬ ГОРОД ЯРОСЛАВЛЬ (до 370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29449,20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34750,06</w:t>
            </w:r>
          </w:p>
        </w:tc>
      </w:tr>
      <w:tr w:rsidR="006E2171" w:rsidRPr="006E2171" w:rsidTr="006E2171">
        <w:trPr>
          <w:trHeight w:val="48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БЕЛГОРОДСКАЯ ОБЛАСТЬ, ГОРОД СТАРЫЙ ОСКОЛ (до  620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45339,20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53500,26</w:t>
            </w:r>
          </w:p>
        </w:tc>
      </w:tr>
      <w:tr w:rsidR="006E2171" w:rsidRPr="006E2171" w:rsidTr="006E2171">
        <w:trPr>
          <w:trHeight w:val="51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КОСТРОМСКАЯ ОБЛАСТЬ, ГОРОД КОСТРОМА,   (до 440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33898,40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40000,11</w:t>
            </w:r>
          </w:p>
        </w:tc>
      </w:tr>
      <w:tr w:rsidR="006E2171" w:rsidRPr="006E2171" w:rsidTr="006E2171">
        <w:trPr>
          <w:trHeight w:val="599"/>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ЯРОСЛАВСКАЯ ОБЛАСТЬ ГОРОД РЫБИНСК (до 420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32627,20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38500,10</w:t>
            </w:r>
          </w:p>
        </w:tc>
      </w:tr>
      <w:tr w:rsidR="006E2171" w:rsidRPr="006E2171" w:rsidTr="006E2171">
        <w:trPr>
          <w:trHeight w:val="48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ПСКОВСКАЯ ОБЛАСТЬ ГОРОД ПСКОВ (до 730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52330,80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61750,34</w:t>
            </w:r>
          </w:p>
        </w:tc>
      </w:tr>
      <w:tr w:rsidR="006E2171" w:rsidRPr="006E2171" w:rsidTr="006E2171">
        <w:trPr>
          <w:trHeight w:val="52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ПСКОВСКАЯ ОБЛАСТЬ ГОРОД ВЕЛИКИЕ ЛУКИ (до 470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35805,20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42250,14</w:t>
            </w:r>
          </w:p>
        </w:tc>
      </w:tr>
      <w:tr w:rsidR="006E2171" w:rsidRPr="006E2171" w:rsidTr="006E2171">
        <w:trPr>
          <w:trHeight w:val="42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ВОЛОГОДСКАЯ ОБЛАСТЬ ГОРОД ЧЕРЕПОВЕЦ (до  640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46610,40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55000,27</w:t>
            </w:r>
          </w:p>
        </w:tc>
      </w:tr>
      <w:tr w:rsidR="006E2171" w:rsidRPr="006E2171" w:rsidTr="006E2171">
        <w:trPr>
          <w:trHeight w:val="47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ВОЛОГОДСКАЯ ОБЛАСТЬ ГОРОД ВОЛОГДА; КУРСКАЯ ОБЛАСТЬ ГОРОД ОБОЯНЬ (до  580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42796,80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50500,22</w:t>
            </w:r>
          </w:p>
        </w:tc>
      </w:tr>
      <w:tr w:rsidR="006E2171" w:rsidRPr="006E2171" w:rsidTr="006E2171">
        <w:trPr>
          <w:trHeight w:val="4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ВОЛОГОДСКАЯ ОБЛАСТЬ ПГТ ВОХТОГА; НОВГОРОДСКАЯ ОБЛАСТЬ ВЕЛИКИЙ НОВГОРОД (до 600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44068,00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52000,24</w:t>
            </w:r>
          </w:p>
        </w:tc>
      </w:tr>
      <w:tr w:rsidR="006E2171" w:rsidRPr="006E2171" w:rsidTr="006E2171">
        <w:trPr>
          <w:trHeight w:val="392"/>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ВОЛОГОДСКАЯ ОБЛАСТЬ ПГТ ШЕКСНА (до 660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47881,60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56500,29</w:t>
            </w:r>
          </w:p>
        </w:tc>
      </w:tr>
    </w:tbl>
    <w:p w:rsidR="00E75048" w:rsidRDefault="00E75048" w:rsidP="00E75048">
      <w:pPr>
        <w:suppressAutoHyphens/>
        <w:ind w:firstLine="0"/>
        <w:rPr>
          <w:b/>
          <w:bCs/>
          <w:snapToGrid/>
          <w:szCs w:val="28"/>
          <w:lang w:eastAsia="ar-SA"/>
        </w:rPr>
      </w:pPr>
    </w:p>
    <w:p w:rsidR="00E75048" w:rsidRDefault="00E75048" w:rsidP="00E75048">
      <w:pPr>
        <w:suppressAutoHyphens/>
        <w:ind w:firstLine="0"/>
        <w:rPr>
          <w:bCs/>
          <w:snapToGrid/>
          <w:szCs w:val="28"/>
          <w:u w:val="single"/>
          <w:lang w:eastAsia="ar-SA"/>
        </w:rPr>
      </w:pPr>
      <w:r>
        <w:rPr>
          <w:bCs/>
          <w:snapToGrid/>
          <w:szCs w:val="28"/>
          <w:u w:val="single"/>
          <w:lang w:eastAsia="ar-SA"/>
        </w:rPr>
        <w:t>у</w:t>
      </w:r>
      <w:r w:rsidRPr="00E75048">
        <w:rPr>
          <w:bCs/>
          <w:snapToGrid/>
          <w:szCs w:val="28"/>
          <w:u w:val="single"/>
          <w:lang w:eastAsia="ar-SA"/>
        </w:rPr>
        <w:t xml:space="preserve">казать: </w:t>
      </w:r>
    </w:p>
    <w:p w:rsidR="006E2171" w:rsidRPr="006E2171" w:rsidRDefault="006E2171" w:rsidP="006E2171">
      <w:pPr>
        <w:tabs>
          <w:tab w:val="clear" w:pos="709"/>
        </w:tabs>
        <w:suppressAutoHyphens/>
        <w:ind w:firstLine="0"/>
        <w:jc w:val="right"/>
        <w:rPr>
          <w:b/>
          <w:bCs/>
          <w:snapToGrid/>
          <w:sz w:val="24"/>
          <w:szCs w:val="24"/>
          <w:lang w:eastAsia="ar-SA"/>
        </w:rPr>
      </w:pPr>
      <w:r w:rsidRPr="006E2171">
        <w:rPr>
          <w:b/>
          <w:bCs/>
          <w:snapToGrid/>
          <w:sz w:val="24"/>
          <w:szCs w:val="24"/>
          <w:lang w:eastAsia="ar-SA"/>
        </w:rPr>
        <w:t>ТАБЛИЦА №1</w:t>
      </w:r>
    </w:p>
    <w:p w:rsidR="006E2171" w:rsidRPr="006E2171" w:rsidRDefault="006E2171" w:rsidP="006E2171">
      <w:pPr>
        <w:tabs>
          <w:tab w:val="clear" w:pos="709"/>
          <w:tab w:val="left" w:pos="608"/>
        </w:tabs>
        <w:suppressAutoHyphens/>
        <w:ind w:firstLine="0"/>
        <w:rPr>
          <w:b/>
          <w:bCs/>
          <w:snapToGrid/>
          <w:szCs w:val="28"/>
          <w:lang w:eastAsia="ar-SA"/>
        </w:rPr>
      </w:pPr>
      <w:r w:rsidRPr="006E2171">
        <w:rPr>
          <w:b/>
          <w:bCs/>
          <w:snapToGrid/>
          <w:szCs w:val="28"/>
          <w:lang w:eastAsia="ar-SA"/>
        </w:rPr>
        <w:tab/>
      </w:r>
    </w:p>
    <w:tbl>
      <w:tblPr>
        <w:tblW w:w="9095" w:type="dxa"/>
        <w:tblInd w:w="99" w:type="dxa"/>
        <w:tblLook w:val="04A0"/>
      </w:tblPr>
      <w:tblGrid>
        <w:gridCol w:w="4829"/>
        <w:gridCol w:w="992"/>
        <w:gridCol w:w="1134"/>
        <w:gridCol w:w="1134"/>
        <w:gridCol w:w="1006"/>
      </w:tblGrid>
      <w:tr w:rsidR="006E2171" w:rsidRPr="006E2171" w:rsidTr="006E2171">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jc w:val="center"/>
              <w:rPr>
                <w:b/>
                <w:bCs/>
                <w:snapToGrid/>
                <w:color w:val="000000"/>
                <w:sz w:val="16"/>
                <w:szCs w:val="16"/>
              </w:rPr>
            </w:pPr>
            <w:r w:rsidRPr="006E2171">
              <w:rPr>
                <w:b/>
                <w:bCs/>
                <w:snapToGrid/>
                <w:color w:val="000000"/>
                <w:sz w:val="16"/>
                <w:szCs w:val="16"/>
              </w:rPr>
              <w:t xml:space="preserve">Услуги по завозу-вывозу грузов (контейнеров) </w:t>
            </w:r>
            <w:proofErr w:type="gramStart"/>
            <w:r w:rsidRPr="006E2171">
              <w:rPr>
                <w:b/>
                <w:bCs/>
                <w:snapToGrid/>
                <w:color w:val="000000"/>
                <w:sz w:val="16"/>
                <w:szCs w:val="16"/>
              </w:rPr>
              <w:t>на</w:t>
            </w:r>
            <w:proofErr w:type="gramEnd"/>
            <w:r w:rsidRPr="006E2171">
              <w:rPr>
                <w:b/>
                <w:bCs/>
                <w:snapToGrid/>
                <w:color w:val="000000"/>
                <w:sz w:val="16"/>
                <w:szCs w:val="16"/>
              </w:rPr>
              <w:t xml:space="preserve">/с контейнерного терминала: </w:t>
            </w:r>
            <w:proofErr w:type="spellStart"/>
            <w:r w:rsidRPr="006E2171">
              <w:rPr>
                <w:b/>
                <w:bCs/>
                <w:snapToGrid/>
                <w:color w:val="000000"/>
                <w:sz w:val="16"/>
                <w:szCs w:val="16"/>
              </w:rPr>
              <w:t>Ворсино</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jc w:val="center"/>
              <w:rPr>
                <w:b/>
                <w:bCs/>
                <w:snapToGrid/>
                <w:color w:val="000000"/>
                <w:sz w:val="16"/>
                <w:szCs w:val="16"/>
              </w:rPr>
            </w:pPr>
            <w:r w:rsidRPr="006E2171">
              <w:rPr>
                <w:b/>
                <w:bCs/>
                <w:snapToGrid/>
                <w:color w:val="000000"/>
                <w:sz w:val="16"/>
                <w:szCs w:val="16"/>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jc w:val="center"/>
              <w:rPr>
                <w:b/>
                <w:bCs/>
                <w:snapToGrid/>
                <w:color w:val="000000"/>
                <w:sz w:val="16"/>
                <w:szCs w:val="16"/>
              </w:rPr>
            </w:pPr>
            <w:r w:rsidRPr="006E2171">
              <w:rPr>
                <w:b/>
                <w:bCs/>
                <w:snapToGrid/>
                <w:color w:val="000000"/>
                <w:sz w:val="16"/>
                <w:szCs w:val="16"/>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jc w:val="center"/>
              <w:rPr>
                <w:b/>
                <w:bCs/>
                <w:snapToGrid/>
                <w:color w:val="000000"/>
                <w:sz w:val="16"/>
                <w:szCs w:val="16"/>
              </w:rPr>
            </w:pPr>
            <w:r w:rsidRPr="006E2171">
              <w:rPr>
                <w:b/>
                <w:bCs/>
                <w:snapToGrid/>
                <w:color w:val="000000"/>
                <w:sz w:val="16"/>
                <w:szCs w:val="16"/>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jc w:val="center"/>
              <w:rPr>
                <w:b/>
                <w:bCs/>
                <w:snapToGrid/>
                <w:color w:val="000000"/>
                <w:sz w:val="16"/>
                <w:szCs w:val="16"/>
              </w:rPr>
            </w:pPr>
            <w:r w:rsidRPr="006E2171">
              <w:rPr>
                <w:b/>
                <w:bCs/>
                <w:snapToGrid/>
                <w:color w:val="000000"/>
                <w:sz w:val="16"/>
                <w:szCs w:val="16"/>
              </w:rPr>
              <w:t>Стоимость услуги с НДС 18%</w:t>
            </w:r>
          </w:p>
        </w:tc>
      </w:tr>
      <w:tr w:rsidR="006E2171" w:rsidRPr="006E2171" w:rsidTr="006E2171">
        <w:trPr>
          <w:trHeight w:val="55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КАЛУЖСКАЯ ОБЛАСТЬ СЕЛО ВОРСИНО - </w:t>
            </w:r>
            <w:r w:rsidRPr="006E2171">
              <w:rPr>
                <w:b/>
                <w:snapToGrid/>
                <w:color w:val="000000"/>
                <w:sz w:val="16"/>
                <w:szCs w:val="16"/>
              </w:rPr>
              <w:t>БАЗОВАЯ СТАВКА</w:t>
            </w:r>
            <w:r w:rsidRPr="006E2171">
              <w:rPr>
                <w:snapToGrid/>
                <w:color w:val="000000"/>
                <w:sz w:val="16"/>
                <w:szCs w:val="16"/>
              </w:rPr>
              <w:t xml:space="preserve"> (до 5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5932,00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6999,76</w:t>
            </w:r>
          </w:p>
        </w:tc>
      </w:tr>
      <w:tr w:rsidR="006E2171" w:rsidRPr="006E2171" w:rsidTr="006E2171">
        <w:trPr>
          <w:trHeight w:val="40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ГОРОД МОСКВА (73 км)</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11441,00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13500,38</w:t>
            </w:r>
          </w:p>
        </w:tc>
      </w:tr>
      <w:tr w:rsidR="006E2171" w:rsidRPr="006E2171" w:rsidTr="006E2171">
        <w:trPr>
          <w:trHeight w:val="56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КАЛУЖСКАЯ ОБЛАСТЬ, ГОРОД: БАЛАБАНОВО, ДЕРЕВНЯ ДЕНИСОВО (до 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6567,60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7749,77</w:t>
            </w:r>
          </w:p>
        </w:tc>
      </w:tr>
      <w:tr w:rsidR="006E2171" w:rsidRPr="006E2171" w:rsidTr="006E2171">
        <w:trPr>
          <w:trHeight w:val="54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КАЛУЖСКАЯ ОБЛАСТЬ, ГОРОД БОРОВСК,  ДЕРЕВНЯ: ВОРОБЬИ, КАБИЦЫНО (до 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7203,20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8499,78</w:t>
            </w:r>
          </w:p>
        </w:tc>
      </w:tr>
      <w:tr w:rsidR="006E2171" w:rsidRPr="006E2171" w:rsidTr="006E2171">
        <w:trPr>
          <w:trHeight w:val="41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lastRenderedPageBreak/>
              <w:t>КАЛУЖСКАЯ ОБЛАСТЬ, ПГТ БЕЛОУСОВО, ДЕРЕВНЯ: ЗАРЕЧЬЕ, КРИВОШЕИНО (до 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7838,80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9249,78</w:t>
            </w:r>
          </w:p>
        </w:tc>
      </w:tr>
      <w:tr w:rsidR="006E2171" w:rsidRPr="006E2171" w:rsidTr="006E2171">
        <w:trPr>
          <w:trHeight w:val="550"/>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КАЛУЖСКАЯ ОБЛАСТЬ, ГОРОД МАЛОЯРОСЛАВЕЦ, ДЕРЕВНЯ: ЧУЛКОВО (до 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8474,40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9999,79</w:t>
            </w:r>
          </w:p>
        </w:tc>
      </w:tr>
      <w:tr w:rsidR="006E2171" w:rsidRPr="006E2171" w:rsidTr="006E2171">
        <w:trPr>
          <w:trHeight w:val="57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ВЕРЕЯ, КУБИНКА, КАЛУЖСКАЯ ОБЛАСТЬ, СЕЛО: КУДИНОВО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9110,00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10749,80</w:t>
            </w:r>
          </w:p>
        </w:tc>
      </w:tr>
      <w:tr w:rsidR="006E2171" w:rsidRPr="006E2171" w:rsidTr="006E2171">
        <w:trPr>
          <w:trHeight w:val="55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КРАСНОЗНАМЕНСК, ГОЛИЦЫНО,  ДЕРЕВНЯ: КРЕКШИНО, МАЛЫЕ ВЯЗЕМЫ, ПГТ ДОРОХОВО   (до 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9745,60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11499,81</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ВНУКОВО</w:t>
            </w:r>
            <w:proofErr w:type="gramStart"/>
            <w:r w:rsidRPr="006E2171">
              <w:rPr>
                <w:snapToGrid/>
                <w:color w:val="000000"/>
                <w:sz w:val="16"/>
                <w:szCs w:val="16"/>
              </w:rPr>
              <w:t>,Т</w:t>
            </w:r>
            <w:proofErr w:type="gramEnd"/>
            <w:r w:rsidRPr="006E2171">
              <w:rPr>
                <w:snapToGrid/>
                <w:color w:val="000000"/>
                <w:sz w:val="16"/>
                <w:szCs w:val="16"/>
              </w:rPr>
              <w:t>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МАРУШКИНО (НОВАЯ МОСКВА), КРАСНАЯ ГОРКА  (до 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10381,20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12249,82</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МОСКОВСКАЯ ОБЛАСТЬ, ГОРОД: </w:t>
            </w:r>
            <w:proofErr w:type="gramStart"/>
            <w:r w:rsidRPr="006E2171">
              <w:rPr>
                <w:snapToGrid/>
                <w:color w:val="000000"/>
                <w:sz w:val="16"/>
                <w:szCs w:val="16"/>
              </w:rPr>
              <w:t>ВОСТРЯКОВО, СОЛНЦЕВО (НОВАЯ МОСКВА), ПЕРЕДЕЛКИНО (НОВАЯ МОСКВА), ОДИНЦОВО, МОЖАЙСК, ПОДОЛЬСК, ЧЕХОВ, РУЗА; ПГТ:</w:t>
            </w:r>
            <w:proofErr w:type="gramEnd"/>
            <w:r w:rsidRPr="006E2171">
              <w:rPr>
                <w:snapToGrid/>
                <w:color w:val="000000"/>
                <w:sz w:val="16"/>
                <w:szCs w:val="16"/>
              </w:rPr>
              <w:t xml:space="preserve"> МИЧУРИНЕЦ, БАКОВКА, ТРЕХГОРКА, КРАСНАЯ ГОРКА; ДЕРЕВНЯ: МАМОНОВО; СЕЛО: ДУБКИ (до 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11016,80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12999,82</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ЩЕРБИНКА, КЛИМОВСК  ПГТ: КОММУНАРКА, БИТЦА, СЕЛО: НОВОСЕЛКИ,  ДЕРЕВНЯ: БЕРЕЖКИ, КОЛЕДИНО, ГРИВНО (до 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11652,40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13749,83</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КАЛУЖСКАЯ ОБЛАСТЬ, ГОРОД: КАЛУГА, МОСКОВСКАЯ ОБЛАСТЬ ГОРОД МОЖАЙСК, ДОМОДЕДОВО, КРАСНОГОРСК, ДЗЕРЖИНСКИЙ, ВИДНОЕ ПГТ: АЛЕКСАНДРОВКА, </w:t>
            </w:r>
            <w:proofErr w:type="gramStart"/>
            <w:r w:rsidRPr="006E2171">
              <w:rPr>
                <w:snapToGrid/>
                <w:color w:val="000000"/>
                <w:sz w:val="16"/>
                <w:szCs w:val="16"/>
              </w:rPr>
              <w:t>ЛЬВОВСКИЙ</w:t>
            </w:r>
            <w:proofErr w:type="gramEnd"/>
            <w:r w:rsidRPr="006E2171">
              <w:rPr>
                <w:snapToGrid/>
                <w:color w:val="000000"/>
                <w:sz w:val="16"/>
                <w:szCs w:val="16"/>
              </w:rPr>
              <w:t xml:space="preserve">, АПАРИНКИ СЕЛО: БУЛАТНИКОВО, ДЕРЕВНЯ: ФЕДЮКОВО, ДУХАНИНО (ИСТРИНСКИЙ РАЙОН) (до 100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12288,00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14499,84</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12923,60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15249,85</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w:t>
            </w:r>
            <w:proofErr w:type="gramStart"/>
            <w:r w:rsidRPr="006E2171">
              <w:rPr>
                <w:snapToGrid/>
                <w:color w:val="000000"/>
                <w:sz w:val="16"/>
                <w:szCs w:val="16"/>
              </w:rPr>
              <w:t>,Ж</w:t>
            </w:r>
            <w:proofErr w:type="gramEnd"/>
            <w:r w:rsidRPr="006E2171">
              <w:rPr>
                <w:snapToGrid/>
                <w:color w:val="000000"/>
                <w:sz w:val="16"/>
                <w:szCs w:val="16"/>
              </w:rPr>
              <w:t>ИЛЕВО, ДУБРОВКИ; ДЕРЕВНЯ: АФАНАСОВО, ЕРЕМИНО, ЕГАНОВО (до 120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13559,20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15999,86</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ВОЛОКОЛАМСК, ЩЕЛКОВО, ЛОБНЯ, ЗЕЛЕНОГРАД, ИВАНТЕЕВКА, БРОННИЦЫ, ДОЛГОПРУДНЫЙ, КРАСНОЗНАМЕНСК, СОЛНЕЧНОГОРСК,  ПГТ: МАЛИНО, КРЮКОВО, РОДНИКИ, ДЕРЕВНЯ: САФОНОВО, ТАРАСОВКА (ПУШКИНСКИЙ РАЙОН) СМОЛЕНСКАЯ ОБЛАСТЬ ГОРОД ГАГАРИН (до 130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14194,80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16749,86</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БАЛАБАНОВО (до 140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14830,40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17499,87</w:t>
            </w:r>
          </w:p>
        </w:tc>
      </w:tr>
      <w:tr w:rsidR="006E2171" w:rsidRPr="006E2171" w:rsidTr="006E2171">
        <w:trPr>
          <w:trHeight w:val="74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КОРОЛЕВ, ВОСКРЕСЕНСК, МЫТИЩИ, АПРЕЛЕВКА, ДЕРЕВНЯ: ХОРУТВИНО, НИКОЛЬСКОЕ, КАШИНО (до 150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15466,00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18249,88</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ЖЕЛЕЗНОДОРОЖНЫЙ, НОГИНСК, ЯХРОМА, ПОДОЛЬСК, ЖУКОВСКИЙ, КРАСНОАРМЕЙСК, КЛИН, ОЗЕРЫ; ДЕРЕВНЯ: ТАЛИЦЫ, ОСТРОВЦЫ; ПГТ ФРЯЗЕВО, АШУКИНО (ПУШКИНСКИЙ РАЙОН), ТУЛЬСКАЯ ОБЛАСТЬ ГОРОД ТУЛА (до 160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16101,60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18999,89</w:t>
            </w:r>
          </w:p>
        </w:tc>
      </w:tr>
      <w:tr w:rsidR="006E2171" w:rsidRPr="006E2171" w:rsidTr="006E2171">
        <w:trPr>
          <w:trHeight w:val="65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ДМИТРОВ, БЫКОВО, СОЛНЕЧНОГОРСК</w:t>
            </w:r>
            <w:proofErr w:type="gramStart"/>
            <w:r w:rsidRPr="006E2171">
              <w:rPr>
                <w:snapToGrid/>
                <w:color w:val="000000"/>
                <w:sz w:val="16"/>
                <w:szCs w:val="16"/>
              </w:rPr>
              <w:t>,О</w:t>
            </w:r>
            <w:proofErr w:type="gramEnd"/>
            <w:r w:rsidRPr="006E2171">
              <w:rPr>
                <w:snapToGrid/>
                <w:color w:val="000000"/>
                <w:sz w:val="16"/>
                <w:szCs w:val="16"/>
              </w:rPr>
              <w:t>БНИНСК, КОЛОМНА, ДЕРЕВНЯ АКСИНЬИНО (до 170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16737,20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19749,90</w:t>
            </w:r>
          </w:p>
        </w:tc>
      </w:tr>
      <w:tr w:rsidR="006E2171" w:rsidRPr="006E2171" w:rsidTr="006E2171">
        <w:trPr>
          <w:trHeight w:val="69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ЭЛЕКТРОГОРСК, ЛОСИНО-ПЕТРОВСКИЙ,  СЕРГИЕВ ПОСАД, ПГТ ВОРОВСКОГО, ЛОТОШИНО, РЫБНОЕ (до 180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17372,79</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20499,90</w:t>
            </w:r>
          </w:p>
        </w:tc>
      </w:tr>
      <w:tr w:rsidR="006E2171" w:rsidRPr="006E2171" w:rsidTr="006E2171">
        <w:trPr>
          <w:trHeight w:val="586"/>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lastRenderedPageBreak/>
              <w:t>МОСКОВСКАЯ ОБЛАСТЬ, ГОРОД: ЭЛЕКТРОУГЛИ (до 190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18008,40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21249,91</w:t>
            </w:r>
          </w:p>
        </w:tc>
      </w:tr>
      <w:tr w:rsidR="006E2171" w:rsidRPr="006E2171" w:rsidTr="006E2171">
        <w:trPr>
          <w:trHeight w:val="76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МОСКОВСКАЯ ОБЛАСТЬ, ГОРОД ДРЕЗНА, КРАСНОЗАВОДСК ДЕРЕВНЯ: </w:t>
            </w:r>
            <w:proofErr w:type="gramStart"/>
            <w:r w:rsidRPr="006E2171">
              <w:rPr>
                <w:snapToGrid/>
                <w:color w:val="000000"/>
                <w:sz w:val="16"/>
                <w:szCs w:val="16"/>
              </w:rPr>
              <w:t>БОЛЬШОЕ</w:t>
            </w:r>
            <w:proofErr w:type="gramEnd"/>
            <w:r w:rsidRPr="006E2171">
              <w:rPr>
                <w:snapToGrid/>
                <w:color w:val="000000"/>
                <w:sz w:val="16"/>
                <w:szCs w:val="16"/>
              </w:rPr>
              <w:t xml:space="preserve"> БУНЬКОВО (до 210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19279,60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22749,93</w:t>
            </w:r>
          </w:p>
        </w:tc>
      </w:tr>
      <w:tr w:rsidR="006E2171" w:rsidRPr="006E2171" w:rsidTr="006E2171">
        <w:trPr>
          <w:trHeight w:val="52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ПАВЛОВСКИЙ ПОСАД, ТАЛДОМ (до 220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19915,20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23499,94</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20550,80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24249,94</w:t>
            </w:r>
          </w:p>
        </w:tc>
      </w:tr>
      <w:tr w:rsidR="006E2171" w:rsidRPr="006E2171" w:rsidTr="006E2171">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ОРЕХОВО-ЗУЕВО, ЛИКИНО-ДУЛЕВО, КАШИРА, ДУБНА; ВЛАДИМИРСКАЯ ОБЛАСТЬ ГОРОД КИРЖАЧ; РЯЗАНСКАЯ ОБЛАСТЬ ГОРОД РЫБНОЕ; (до 240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21186,40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24999,95</w:t>
            </w:r>
          </w:p>
        </w:tc>
      </w:tr>
      <w:tr w:rsidR="006E2171" w:rsidRPr="006E2171" w:rsidTr="006E2171">
        <w:trPr>
          <w:trHeight w:val="62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МОСКОВСКАЯ ОБЛАСТЬ, ГОРОД: СЕРПУХОВ; ЯРОСЛАВСКАЯ ОБЛАСТЬ ГОРОД ПЕРЕСЛАВЛЬ ЗАЛЕССКИЙ; (до 250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21822,00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25749,96</w:t>
            </w:r>
          </w:p>
        </w:tc>
      </w:tr>
      <w:tr w:rsidR="006E2171" w:rsidRPr="006E2171" w:rsidTr="006E2171">
        <w:trPr>
          <w:trHeight w:val="52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МОСКОВСКАЯ ОБЛАСТЬ, ГОРОД: ЕГОРЬЕВСК </w:t>
            </w:r>
            <w:proofErr w:type="gramStart"/>
            <w:r w:rsidRPr="006E2171">
              <w:rPr>
                <w:snapToGrid/>
                <w:color w:val="000000"/>
                <w:sz w:val="16"/>
                <w:szCs w:val="16"/>
              </w:rPr>
              <w:t xml:space="preserve">( </w:t>
            </w:r>
            <w:proofErr w:type="gramEnd"/>
            <w:r w:rsidRPr="006E2171">
              <w:rPr>
                <w:snapToGrid/>
                <w:color w:val="000000"/>
                <w:sz w:val="16"/>
                <w:szCs w:val="16"/>
              </w:rPr>
              <w:t>280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23728,80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27999,98</w:t>
            </w:r>
          </w:p>
        </w:tc>
      </w:tr>
      <w:tr w:rsidR="006E2171" w:rsidRPr="006E2171" w:rsidTr="006E2171">
        <w:trPr>
          <w:trHeight w:val="40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БРЯНСКАЯ ОБЛАСТЬ, ГОРОД: БРЯНСК (330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26906,80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31750,02</w:t>
            </w:r>
          </w:p>
        </w:tc>
      </w:tr>
      <w:tr w:rsidR="006E2171" w:rsidRPr="006E2171" w:rsidTr="006E2171">
        <w:trPr>
          <w:trHeight w:val="436"/>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ОРЛОВСКАЯ ОБЛАСТЬ, ГОРОД: ОРЕЛ (340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27542,40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32500,03</w:t>
            </w:r>
          </w:p>
        </w:tc>
      </w:tr>
      <w:tr w:rsidR="006E2171" w:rsidRPr="006E2171" w:rsidTr="006E2171">
        <w:trPr>
          <w:trHeight w:val="392"/>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 СМОЛЕНСКАЯ ОБЛАСТЬ, ГОРОД ЯРЦЕВО  </w:t>
            </w:r>
            <w:proofErr w:type="gramStart"/>
            <w:r w:rsidRPr="006E2171">
              <w:rPr>
                <w:snapToGrid/>
                <w:color w:val="000000"/>
                <w:sz w:val="16"/>
                <w:szCs w:val="16"/>
              </w:rPr>
              <w:t xml:space="preserve">( </w:t>
            </w:r>
            <w:proofErr w:type="gramEnd"/>
            <w:r w:rsidRPr="006E2171">
              <w:rPr>
                <w:snapToGrid/>
                <w:color w:val="000000"/>
                <w:sz w:val="16"/>
                <w:szCs w:val="16"/>
              </w:rPr>
              <w:t>до 300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25000,00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29500,00</w:t>
            </w:r>
          </w:p>
        </w:tc>
      </w:tr>
      <w:tr w:rsidR="006E2171" w:rsidRPr="006E2171" w:rsidTr="006E2171">
        <w:trPr>
          <w:trHeight w:val="67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СМОЛЕНСКАЯ ОБЛАСТЬ, ГОРОД: СМОЛЕНСК, ИВАНОВСКАЯ ОБЛАСТЬ, ГОРОД: ИВАНОВО (390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30720,40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36250,07</w:t>
            </w:r>
          </w:p>
        </w:tc>
      </w:tr>
      <w:tr w:rsidR="006E2171" w:rsidRPr="006E2171" w:rsidTr="006E2171">
        <w:trPr>
          <w:trHeight w:val="71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ВЛАДИМИРСКАЯ ОБЛАСТЬ, ГОРОД ПОКРОВ; МОСКОВСКАЯ ОБЛАСТЬ ГОРОД ЛУХОВИЦЫ, ЗАРАЙСК, ПГТ СЕРЕБРЯННЫЕ ПРУДЫ (до 200 км)</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18644,00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21999,92</w:t>
            </w:r>
          </w:p>
        </w:tc>
      </w:tr>
      <w:tr w:rsidR="006E2171" w:rsidRPr="006E2171" w:rsidTr="006E2171">
        <w:trPr>
          <w:trHeight w:val="475"/>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ВЛАДИМИРСКАЯ ОБЛАСТЬ ГОРОД ЛАКИНСК; РЯЗАНСКАЯ ОБЛАСТЬ ГОРОД РЯЗАНЬ (до 260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22457,60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26499,97</w:t>
            </w:r>
          </w:p>
        </w:tc>
      </w:tr>
      <w:tr w:rsidR="006E2171" w:rsidRPr="006E2171" w:rsidTr="006E2171">
        <w:trPr>
          <w:trHeight w:val="51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РЯЗАНСКАЯ ОБЛАСТЬ ПГТ ХАМБУШЕВО (до 270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23093,20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27249,98</w:t>
            </w:r>
          </w:p>
        </w:tc>
      </w:tr>
      <w:tr w:rsidR="006E2171" w:rsidRPr="006E2171" w:rsidTr="006E2171">
        <w:trPr>
          <w:trHeight w:val="404"/>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ВОРОНЕЖСКАЯ ОБЛАСТЬ, ГОРОД ВОРОНЕЖ; КУРСКАЯ ОБЛАСТЬ ГОРОД КУРСК </w:t>
            </w:r>
            <w:proofErr w:type="gramStart"/>
            <w:r w:rsidRPr="006E2171">
              <w:rPr>
                <w:snapToGrid/>
                <w:color w:val="000000"/>
                <w:sz w:val="16"/>
                <w:szCs w:val="16"/>
              </w:rPr>
              <w:t xml:space="preserve">( </w:t>
            </w:r>
            <w:proofErr w:type="gramEnd"/>
            <w:r w:rsidRPr="006E2171">
              <w:rPr>
                <w:snapToGrid/>
                <w:color w:val="000000"/>
                <w:sz w:val="16"/>
                <w:szCs w:val="16"/>
              </w:rPr>
              <w:t xml:space="preserve">до 500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37712,00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44500,16</w:t>
            </w:r>
          </w:p>
        </w:tc>
      </w:tr>
      <w:tr w:rsidR="006E2171" w:rsidRPr="006E2171" w:rsidTr="006E2171">
        <w:trPr>
          <w:trHeight w:val="44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ЯРОСЛАВСКАЯ ОБЛАСТЬ ГОРОД ЯРОСЛАВЛЬ (до 370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29449,20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34750,06</w:t>
            </w:r>
          </w:p>
        </w:tc>
      </w:tr>
      <w:tr w:rsidR="006E2171" w:rsidRPr="006E2171" w:rsidTr="006E2171">
        <w:trPr>
          <w:trHeight w:val="48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БЕЛГОРОДСКАЯ ОБЛАСТЬ, ГОРОД СТАРЫЙ ОСКОЛ (до  620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45339,20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53500,26</w:t>
            </w:r>
          </w:p>
        </w:tc>
      </w:tr>
      <w:tr w:rsidR="006E2171" w:rsidRPr="006E2171" w:rsidTr="006E2171">
        <w:trPr>
          <w:trHeight w:val="51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КОСТРОМСКАЯ ОБЛАСТЬ, ГОРОД КОСТРОМА,   (до 440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33898,40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40000,11</w:t>
            </w:r>
          </w:p>
        </w:tc>
      </w:tr>
      <w:tr w:rsidR="006E2171" w:rsidRPr="006E2171" w:rsidTr="006E2171">
        <w:trPr>
          <w:trHeight w:val="599"/>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ЯРОСЛАВСКАЯ ОБЛАСТЬ ГОРОД РЫБИНСК (до 420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32627,20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38500,10</w:t>
            </w:r>
          </w:p>
        </w:tc>
      </w:tr>
      <w:tr w:rsidR="006E2171" w:rsidRPr="006E2171" w:rsidTr="006E2171">
        <w:trPr>
          <w:trHeight w:val="48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ПСКОВСКАЯ ОБЛАСТЬ ГОРОД ПСКОВ (до 730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52330,80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61750,34</w:t>
            </w:r>
          </w:p>
        </w:tc>
      </w:tr>
      <w:tr w:rsidR="006E2171" w:rsidRPr="006E2171" w:rsidTr="006E2171">
        <w:trPr>
          <w:trHeight w:val="52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ПСКОВСКАЯ ОБЛАСТЬ ГОРОД ВЕЛИКИЕ ЛУКИ (до 470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35805,20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42250,14</w:t>
            </w:r>
          </w:p>
        </w:tc>
      </w:tr>
      <w:tr w:rsidR="006E2171" w:rsidRPr="006E2171" w:rsidTr="006E2171">
        <w:trPr>
          <w:trHeight w:val="42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ВОЛОГОДСКАЯ ОБЛАСТЬ ГОРОД ЧЕРЕПОВЕЦ (до  640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46610,40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55000,27</w:t>
            </w:r>
          </w:p>
        </w:tc>
      </w:tr>
      <w:tr w:rsidR="006E2171" w:rsidRPr="006E2171" w:rsidTr="006E2171">
        <w:trPr>
          <w:trHeight w:val="47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ВОЛОГОДСКАЯ ОБЛАСТЬ ГОРОД ВОЛОГДА; КУРСКАЯ ОБЛАСТЬ ГОРОД ОБОЯНЬ (до  580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42796,80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50500,22</w:t>
            </w:r>
          </w:p>
        </w:tc>
      </w:tr>
      <w:tr w:rsidR="006E2171" w:rsidRPr="006E2171" w:rsidTr="006E2171">
        <w:trPr>
          <w:trHeight w:val="4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 xml:space="preserve">ВОЛОГОДСКАЯ ОБЛАСТЬ ПГТ ВОХТОГА; НОВГОРОДСКАЯ ОБЛАСТЬ ВЕЛИКИЙ НОВГОРОД (до 600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44068,00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52000,24</w:t>
            </w:r>
          </w:p>
        </w:tc>
      </w:tr>
      <w:tr w:rsidR="006E2171" w:rsidRPr="006E2171" w:rsidTr="006E2171">
        <w:trPr>
          <w:trHeight w:val="392"/>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6E2171" w:rsidRPr="006E2171" w:rsidRDefault="006E2171" w:rsidP="006E2171">
            <w:pPr>
              <w:tabs>
                <w:tab w:val="clear" w:pos="709"/>
              </w:tabs>
              <w:ind w:firstLine="0"/>
              <w:rPr>
                <w:snapToGrid/>
                <w:color w:val="000000"/>
                <w:sz w:val="16"/>
                <w:szCs w:val="16"/>
              </w:rPr>
            </w:pPr>
            <w:r w:rsidRPr="006E2171">
              <w:rPr>
                <w:snapToGrid/>
                <w:color w:val="000000"/>
                <w:sz w:val="16"/>
                <w:szCs w:val="16"/>
              </w:rPr>
              <w:t>ВОЛОГОДСКАЯ ОБЛАСТЬ ПГТ ШЕКСНА (до 660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suppressAutoHyphens/>
              <w:ind w:firstLine="0"/>
              <w:jc w:val="center"/>
              <w:rPr>
                <w:snapToGrid/>
                <w:sz w:val="24"/>
                <w:szCs w:val="24"/>
                <w:lang w:eastAsia="ar-SA"/>
              </w:rPr>
            </w:pPr>
            <w:r w:rsidRPr="006E2171">
              <w:rPr>
                <w:snapToGrid/>
                <w:color w:val="000000"/>
                <w:sz w:val="16"/>
                <w:szCs w:val="16"/>
              </w:rPr>
              <w:t>20,40 фут</w:t>
            </w:r>
          </w:p>
        </w:tc>
        <w:tc>
          <w:tcPr>
            <w:tcW w:w="1134" w:type="dxa"/>
            <w:tcBorders>
              <w:top w:val="nil"/>
              <w:left w:val="nil"/>
              <w:bottom w:val="single" w:sz="4" w:space="0" w:color="auto"/>
              <w:right w:val="single" w:sz="4" w:space="0" w:color="auto"/>
            </w:tcBorders>
            <w:shd w:val="clear" w:color="auto" w:fill="auto"/>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47881,60</w:t>
            </w:r>
          </w:p>
        </w:tc>
        <w:tc>
          <w:tcPr>
            <w:tcW w:w="1006" w:type="dxa"/>
            <w:tcBorders>
              <w:top w:val="nil"/>
              <w:left w:val="nil"/>
              <w:bottom w:val="single" w:sz="4" w:space="0" w:color="auto"/>
              <w:right w:val="single" w:sz="4" w:space="0" w:color="auto"/>
            </w:tcBorders>
            <w:shd w:val="clear" w:color="000000" w:fill="FFFFFF"/>
            <w:vAlign w:val="center"/>
            <w:hideMark/>
          </w:tcPr>
          <w:p w:rsidR="006E2171" w:rsidRPr="006E2171" w:rsidRDefault="006E2171" w:rsidP="006E2171">
            <w:pPr>
              <w:tabs>
                <w:tab w:val="clear" w:pos="709"/>
              </w:tabs>
              <w:ind w:firstLine="0"/>
              <w:jc w:val="center"/>
              <w:rPr>
                <w:snapToGrid/>
                <w:color w:val="000000"/>
                <w:sz w:val="16"/>
                <w:szCs w:val="16"/>
              </w:rPr>
            </w:pPr>
            <w:r w:rsidRPr="006E2171">
              <w:rPr>
                <w:snapToGrid/>
                <w:color w:val="000000"/>
                <w:sz w:val="16"/>
                <w:szCs w:val="16"/>
              </w:rPr>
              <w:t>56500,29</w:t>
            </w:r>
          </w:p>
        </w:tc>
      </w:tr>
    </w:tbl>
    <w:p w:rsidR="00E75048" w:rsidRPr="00741869" w:rsidRDefault="00E75048" w:rsidP="00741869">
      <w:pPr>
        <w:tabs>
          <w:tab w:val="left" w:pos="0"/>
        </w:tabs>
        <w:ind w:firstLine="0"/>
        <w:jc w:val="both"/>
        <w:rPr>
          <w:rFonts w:eastAsia="MS Mincho"/>
          <w:szCs w:val="28"/>
        </w:rPr>
      </w:pPr>
    </w:p>
    <w:p w:rsidR="001D62E2" w:rsidRDefault="00741869" w:rsidP="00740479">
      <w:pPr>
        <w:jc w:val="both"/>
        <w:rPr>
          <w:szCs w:val="28"/>
        </w:rPr>
      </w:pPr>
      <w:r>
        <w:lastRenderedPageBreak/>
        <w:t>2</w:t>
      </w:r>
      <w:r w:rsidR="00944861" w:rsidRPr="00A9143E">
        <w:t>.</w:t>
      </w:r>
      <w:r w:rsidR="00944861">
        <w:t xml:space="preserve"> </w:t>
      </w:r>
      <w:r w:rsidR="008525C9">
        <w:t xml:space="preserve">В связи с </w:t>
      </w:r>
      <w:r w:rsidR="00A9143E">
        <w:t>актуализацией</w:t>
      </w:r>
      <w:r w:rsidR="000D5A1C">
        <w:t xml:space="preserve"> конкурсной документации по </w:t>
      </w:r>
      <w:r w:rsidR="003E62E1">
        <w:t xml:space="preserve">размещению оферты </w:t>
      </w:r>
      <w:r w:rsidR="000D5A1C">
        <w:t>№</w:t>
      </w:r>
      <w:r w:rsidR="003E62E1" w:rsidRPr="003E62E1">
        <w:t xml:space="preserve"> </w:t>
      </w:r>
      <w:r w:rsidR="00E3763D" w:rsidRPr="00E3763D">
        <w:t>РО-НКПМСК-16-0030</w:t>
      </w:r>
      <w:r w:rsidR="000D5A1C">
        <w:t>, внесены изменения в документацию о закупке. Актуальная редакция</w:t>
      </w:r>
      <w:r w:rsidR="00FD6B15">
        <w:t xml:space="preserve"> документации о закупке</w:t>
      </w:r>
      <w:r w:rsidR="000D5A1C">
        <w:t xml:space="preserve"> по </w:t>
      </w:r>
      <w:r w:rsidR="003E62E1">
        <w:t>размещению оферты №</w:t>
      </w:r>
      <w:r w:rsidR="003E62E1" w:rsidRPr="003E62E1">
        <w:t xml:space="preserve"> </w:t>
      </w:r>
      <w:r w:rsidR="00E3763D" w:rsidRPr="00E3763D">
        <w:t>РО-НКПМСК-16-0030</w:t>
      </w:r>
      <w:r w:rsidR="000D5A1C">
        <w:t xml:space="preserve">, размещена на официальном сайте </w:t>
      </w:r>
      <w:r w:rsidR="000D5A1C" w:rsidRPr="000D5A1C">
        <w:t>ПАО «</w:t>
      </w:r>
      <w:proofErr w:type="spellStart"/>
      <w:r w:rsidR="000D5A1C" w:rsidRPr="000D5A1C">
        <w:t>ТрансКонтейнер</w:t>
      </w:r>
      <w:proofErr w:type="spellEnd"/>
      <w:r w:rsidR="000D5A1C" w:rsidRPr="000D5A1C">
        <w:t>» (</w:t>
      </w:r>
      <w:hyperlink r:id="rId6" w:history="1">
        <w:r w:rsidR="000D5A1C" w:rsidRPr="00271F2B">
          <w:rPr>
            <w:rStyle w:val="a7"/>
          </w:rPr>
          <w:t>http://www.trcont.ru</w:t>
        </w:r>
      </w:hyperlink>
      <w:r w:rsidR="000D5A1C" w:rsidRPr="000D5A1C">
        <w:t>)</w:t>
      </w:r>
      <w:r w:rsidR="000D5A1C">
        <w:t xml:space="preserve">, </w:t>
      </w:r>
      <w:r w:rsidR="00E3763D" w:rsidRPr="00E3763D">
        <w:t>и в Единой информационной системе в сфере закупок товаров, работ, услуг для обеспечения государственных и муниципальных нужд (</w:t>
      </w:r>
      <w:proofErr w:type="spellStart"/>
      <w:r w:rsidR="00E3763D" w:rsidRPr="00E3763D">
        <w:t>www.zakupki.gov.ru</w:t>
      </w:r>
      <w:proofErr w:type="spellEnd"/>
      <w:r w:rsidR="00E3763D" w:rsidRPr="00E3763D">
        <w:t>)</w:t>
      </w:r>
      <w:r w:rsidR="003E62E1">
        <w:t>.</w:t>
      </w: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5020503060202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3E2198"/>
    <w:multiLevelType w:val="hybridMultilevel"/>
    <w:tmpl w:val="D8EA405C"/>
    <w:lvl w:ilvl="0" w:tplc="0419001B">
      <w:start w:val="1"/>
      <w:numFmt w:val="lowerRoman"/>
      <w:lvlText w:val="%1."/>
      <w:lvlJc w:val="righ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2">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0"/>
  </w:num>
  <w:num w:numId="3">
    <w:abstractNumId w:val="13"/>
  </w:num>
  <w:num w:numId="4">
    <w:abstractNumId w:val="11"/>
  </w:num>
  <w:num w:numId="5">
    <w:abstractNumId w:val="26"/>
  </w:num>
  <w:num w:numId="6">
    <w:abstractNumId w:val="40"/>
  </w:num>
  <w:num w:numId="7">
    <w:abstractNumId w:val="20"/>
  </w:num>
  <w:num w:numId="8">
    <w:abstractNumId w:val="18"/>
  </w:num>
  <w:num w:numId="9">
    <w:abstractNumId w:val="39"/>
  </w:num>
  <w:num w:numId="10">
    <w:abstractNumId w:val="37"/>
  </w:num>
  <w:num w:numId="11">
    <w:abstractNumId w:val="12"/>
  </w:num>
  <w:num w:numId="12">
    <w:abstractNumId w:val="59"/>
  </w:num>
  <w:num w:numId="13">
    <w:abstractNumId w:val="34"/>
  </w:num>
  <w:num w:numId="14">
    <w:abstractNumId w:val="44"/>
  </w:num>
  <w:num w:numId="15">
    <w:abstractNumId w:val="28"/>
  </w:num>
  <w:num w:numId="16">
    <w:abstractNumId w:val="57"/>
  </w:num>
  <w:num w:numId="17">
    <w:abstractNumId w:val="27"/>
  </w:num>
  <w:num w:numId="18">
    <w:abstractNumId w:val="49"/>
  </w:num>
  <w:num w:numId="19">
    <w:abstractNumId w:val="31"/>
  </w:num>
  <w:num w:numId="20">
    <w:abstractNumId w:val="14"/>
  </w:num>
  <w:num w:numId="21">
    <w:abstractNumId w:val="24"/>
  </w:num>
  <w:num w:numId="22">
    <w:abstractNumId w:val="55"/>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3">
    <w:abstractNumId w:val="7"/>
  </w:num>
  <w:num w:numId="24">
    <w:abstractNumId w:val="22"/>
  </w:num>
  <w:num w:numId="25">
    <w:abstractNumId w:val="64"/>
  </w:num>
  <w:num w:numId="26">
    <w:abstractNumId w:val="9"/>
  </w:num>
  <w:num w:numId="27">
    <w:abstractNumId w:val="53"/>
  </w:num>
  <w:num w:numId="28">
    <w:abstractNumId w:val="51"/>
  </w:num>
  <w:num w:numId="29">
    <w:abstractNumId w:val="21"/>
  </w:num>
  <w:num w:numId="30">
    <w:abstractNumId w:val="35"/>
  </w:num>
  <w:num w:numId="31">
    <w:abstractNumId w:val="45"/>
  </w:num>
  <w:num w:numId="32">
    <w:abstractNumId w:val="47"/>
  </w:num>
  <w:num w:numId="33">
    <w:abstractNumId w:val="38"/>
  </w:num>
  <w:num w:numId="34">
    <w:abstractNumId w:val="46"/>
  </w:num>
  <w:num w:numId="35">
    <w:abstractNumId w:val="41"/>
  </w:num>
  <w:num w:numId="36">
    <w:abstractNumId w:val="17"/>
  </w:num>
  <w:num w:numId="37">
    <w:abstractNumId w:val="10"/>
  </w:num>
  <w:num w:numId="38">
    <w:abstractNumId w:val="6"/>
  </w:num>
  <w:num w:numId="39">
    <w:abstractNumId w:val="32"/>
  </w:num>
  <w:num w:numId="40">
    <w:abstractNumId w:val="50"/>
  </w:num>
  <w:num w:numId="41">
    <w:abstractNumId w:val="19"/>
  </w:num>
  <w:num w:numId="42">
    <w:abstractNumId w:val="58"/>
  </w:num>
  <w:num w:numId="43">
    <w:abstractNumId w:val="8"/>
  </w:num>
  <w:num w:numId="44">
    <w:abstractNumId w:val="29"/>
  </w:num>
  <w:num w:numId="45">
    <w:abstractNumId w:val="63"/>
  </w:num>
  <w:num w:numId="46">
    <w:abstractNumId w:val="48"/>
  </w:num>
  <w:num w:numId="47">
    <w:abstractNumId w:val="61"/>
  </w:num>
  <w:num w:numId="48">
    <w:abstractNumId w:val="42"/>
  </w:num>
  <w:num w:numId="49">
    <w:abstractNumId w:val="54"/>
  </w:num>
  <w:num w:numId="50">
    <w:abstractNumId w:val="15"/>
  </w:num>
  <w:num w:numId="51">
    <w:abstractNumId w:val="43"/>
  </w:num>
  <w:num w:numId="52">
    <w:abstractNumId w:val="23"/>
  </w:num>
  <w:num w:numId="53">
    <w:abstractNumId w:val="30"/>
  </w:num>
  <w:num w:numId="54">
    <w:abstractNumId w:val="62"/>
  </w:num>
  <w:num w:numId="55">
    <w:abstractNumId w:val="52"/>
  </w:num>
  <w:num w:numId="56">
    <w:abstractNumId w:val="36"/>
  </w:num>
  <w:num w:numId="57">
    <w:abstractNumId w:val="16"/>
  </w:num>
  <w:num w:numId="58">
    <w:abstractNumId w:val="55"/>
  </w:num>
  <w:num w:numId="59">
    <w:abstractNumId w:val="0"/>
  </w:num>
  <w:num w:numId="60">
    <w:abstractNumId w:val="1"/>
  </w:num>
  <w:num w:numId="61">
    <w:abstractNumId w:val="3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0CB5"/>
    <w:rsid w:val="000B119C"/>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4D8D"/>
    <w:rsid w:val="001475DB"/>
    <w:rsid w:val="001475ED"/>
    <w:rsid w:val="00147C0B"/>
    <w:rsid w:val="001518E2"/>
    <w:rsid w:val="00152424"/>
    <w:rsid w:val="0015280E"/>
    <w:rsid w:val="00161E78"/>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531C"/>
    <w:rsid w:val="009411F5"/>
    <w:rsid w:val="009419B9"/>
    <w:rsid w:val="00942EF8"/>
    <w:rsid w:val="00944861"/>
    <w:rsid w:val="00951A01"/>
    <w:rsid w:val="00951A41"/>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3763D"/>
    <w:rsid w:val="00E41748"/>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1"/>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5"/>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3"/>
      </w:numPr>
    </w:pPr>
  </w:style>
  <w:style w:type="numbering" w:customStyle="1" w:styleId="WWNum216">
    <w:name w:val="WWNum216"/>
    <w:basedOn w:val="a2"/>
    <w:rsid w:val="00A856DF"/>
    <w:pPr>
      <w:numPr>
        <w:numId w:val="4"/>
      </w:numPr>
    </w:pPr>
  </w:style>
  <w:style w:type="numbering" w:customStyle="1" w:styleId="WWNum316">
    <w:name w:val="WWNum316"/>
    <w:basedOn w:val="a2"/>
    <w:rsid w:val="00A856DF"/>
    <w:pPr>
      <w:numPr>
        <w:numId w:val="5"/>
      </w:numPr>
    </w:pPr>
  </w:style>
  <w:style w:type="numbering" w:customStyle="1" w:styleId="WWNum416">
    <w:name w:val="WWNum416"/>
    <w:basedOn w:val="a2"/>
    <w:rsid w:val="00A856DF"/>
    <w:pPr>
      <w:numPr>
        <w:numId w:val="6"/>
      </w:numPr>
    </w:pPr>
  </w:style>
  <w:style w:type="numbering" w:customStyle="1" w:styleId="WWNum56">
    <w:name w:val="WWNum56"/>
    <w:basedOn w:val="a2"/>
    <w:rsid w:val="00A856DF"/>
    <w:pPr>
      <w:numPr>
        <w:numId w:val="7"/>
      </w:numPr>
    </w:pPr>
  </w:style>
  <w:style w:type="numbering" w:customStyle="1" w:styleId="WWNum64">
    <w:name w:val="WWNum64"/>
    <w:basedOn w:val="a2"/>
    <w:rsid w:val="00A856DF"/>
    <w:pPr>
      <w:numPr>
        <w:numId w:val="8"/>
      </w:numPr>
    </w:pPr>
  </w:style>
  <w:style w:type="numbering" w:customStyle="1" w:styleId="WWNum74">
    <w:name w:val="WWNum74"/>
    <w:basedOn w:val="a2"/>
    <w:rsid w:val="00A856DF"/>
    <w:pPr>
      <w:numPr>
        <w:numId w:val="9"/>
      </w:numPr>
    </w:pPr>
  </w:style>
  <w:style w:type="numbering" w:customStyle="1" w:styleId="WWNum84">
    <w:name w:val="WWNum84"/>
    <w:basedOn w:val="a2"/>
    <w:rsid w:val="00A856DF"/>
    <w:pPr>
      <w:numPr>
        <w:numId w:val="10"/>
      </w:numPr>
    </w:pPr>
  </w:style>
  <w:style w:type="numbering" w:customStyle="1" w:styleId="WWNum94">
    <w:name w:val="WWNum94"/>
    <w:basedOn w:val="a2"/>
    <w:rsid w:val="00A856DF"/>
    <w:pPr>
      <w:numPr>
        <w:numId w:val="11"/>
      </w:numPr>
    </w:pPr>
  </w:style>
  <w:style w:type="numbering" w:customStyle="1" w:styleId="WWNum104">
    <w:name w:val="WWNum104"/>
    <w:basedOn w:val="a2"/>
    <w:rsid w:val="00A856DF"/>
    <w:pPr>
      <w:numPr>
        <w:numId w:val="12"/>
      </w:numPr>
    </w:pPr>
  </w:style>
  <w:style w:type="numbering" w:customStyle="1" w:styleId="WWNum117">
    <w:name w:val="WWNum117"/>
    <w:basedOn w:val="a2"/>
    <w:rsid w:val="00A856DF"/>
    <w:pPr>
      <w:numPr>
        <w:numId w:val="13"/>
      </w:numPr>
    </w:pPr>
  </w:style>
  <w:style w:type="numbering" w:customStyle="1" w:styleId="WWNum124">
    <w:name w:val="WWNum124"/>
    <w:basedOn w:val="a2"/>
    <w:rsid w:val="00A856DF"/>
    <w:pPr>
      <w:numPr>
        <w:numId w:val="14"/>
      </w:numPr>
    </w:pPr>
  </w:style>
  <w:style w:type="numbering" w:customStyle="1" w:styleId="WWNum134">
    <w:name w:val="WWNum134"/>
    <w:basedOn w:val="a2"/>
    <w:rsid w:val="00A856DF"/>
    <w:pPr>
      <w:numPr>
        <w:numId w:val="15"/>
      </w:numPr>
    </w:pPr>
  </w:style>
  <w:style w:type="numbering" w:customStyle="1" w:styleId="WWNum144">
    <w:name w:val="WWNum144"/>
    <w:basedOn w:val="a2"/>
    <w:rsid w:val="00A856DF"/>
    <w:pPr>
      <w:numPr>
        <w:numId w:val="16"/>
      </w:numPr>
    </w:pPr>
  </w:style>
  <w:style w:type="numbering" w:customStyle="1" w:styleId="WWNum154">
    <w:name w:val="WWNum154"/>
    <w:basedOn w:val="a2"/>
    <w:rsid w:val="00A856DF"/>
    <w:pPr>
      <w:numPr>
        <w:numId w:val="17"/>
      </w:numPr>
    </w:pPr>
  </w:style>
  <w:style w:type="numbering" w:customStyle="1" w:styleId="WWNum164">
    <w:name w:val="WWNum164"/>
    <w:basedOn w:val="a2"/>
    <w:rsid w:val="00A856DF"/>
    <w:pPr>
      <w:numPr>
        <w:numId w:val="18"/>
      </w:numPr>
    </w:pPr>
  </w:style>
  <w:style w:type="numbering" w:customStyle="1" w:styleId="WWNum174">
    <w:name w:val="WWNum174"/>
    <w:basedOn w:val="a2"/>
    <w:rsid w:val="00A856DF"/>
    <w:pPr>
      <w:numPr>
        <w:numId w:val="19"/>
      </w:numPr>
    </w:pPr>
  </w:style>
  <w:style w:type="numbering" w:customStyle="1" w:styleId="WWNum184">
    <w:name w:val="WWNum184"/>
    <w:basedOn w:val="a2"/>
    <w:rsid w:val="00A856DF"/>
    <w:pPr>
      <w:numPr>
        <w:numId w:val="20"/>
      </w:numPr>
    </w:pPr>
  </w:style>
  <w:style w:type="numbering" w:customStyle="1" w:styleId="WWNum194">
    <w:name w:val="WWNum194"/>
    <w:basedOn w:val="a2"/>
    <w:rsid w:val="00A856DF"/>
    <w:pPr>
      <w:numPr>
        <w:numId w:val="56"/>
      </w:numPr>
    </w:pPr>
  </w:style>
  <w:style w:type="numbering" w:customStyle="1" w:styleId="WWNum204">
    <w:name w:val="WWNum204"/>
    <w:basedOn w:val="a2"/>
    <w:rsid w:val="00A856DF"/>
    <w:pPr>
      <w:numPr>
        <w:numId w:val="58"/>
      </w:numPr>
    </w:pPr>
  </w:style>
  <w:style w:type="numbering" w:customStyle="1" w:styleId="WWNum217">
    <w:name w:val="WWNum217"/>
    <w:basedOn w:val="a2"/>
    <w:rsid w:val="00A856DF"/>
    <w:pPr>
      <w:numPr>
        <w:numId w:val="23"/>
      </w:numPr>
    </w:pPr>
  </w:style>
  <w:style w:type="numbering" w:customStyle="1" w:styleId="WWNum224">
    <w:name w:val="WWNum224"/>
    <w:basedOn w:val="a2"/>
    <w:rsid w:val="00A856DF"/>
    <w:pPr>
      <w:numPr>
        <w:numId w:val="24"/>
      </w:numPr>
    </w:pPr>
  </w:style>
  <w:style w:type="numbering" w:customStyle="1" w:styleId="WWNum234">
    <w:name w:val="WWNum234"/>
    <w:basedOn w:val="a2"/>
    <w:rsid w:val="00A856DF"/>
    <w:pPr>
      <w:numPr>
        <w:numId w:val="25"/>
      </w:numPr>
    </w:pPr>
  </w:style>
  <w:style w:type="numbering" w:customStyle="1" w:styleId="WWNum244">
    <w:name w:val="WWNum244"/>
    <w:basedOn w:val="a2"/>
    <w:rsid w:val="00A856DF"/>
    <w:pPr>
      <w:numPr>
        <w:numId w:val="54"/>
      </w:numPr>
    </w:pPr>
  </w:style>
  <w:style w:type="numbering" w:customStyle="1" w:styleId="WWNum254">
    <w:name w:val="WWNum254"/>
    <w:basedOn w:val="a2"/>
    <w:rsid w:val="00A856DF"/>
    <w:pPr>
      <w:numPr>
        <w:numId w:val="26"/>
      </w:numPr>
    </w:pPr>
  </w:style>
  <w:style w:type="numbering" w:customStyle="1" w:styleId="WWNum264">
    <w:name w:val="WWNum264"/>
    <w:basedOn w:val="a2"/>
    <w:rsid w:val="00A856DF"/>
    <w:pPr>
      <w:numPr>
        <w:numId w:val="27"/>
      </w:numPr>
    </w:pPr>
  </w:style>
  <w:style w:type="numbering" w:customStyle="1" w:styleId="WWNum274">
    <w:name w:val="WWNum274"/>
    <w:basedOn w:val="a2"/>
    <w:rsid w:val="00A856DF"/>
    <w:pPr>
      <w:numPr>
        <w:numId w:val="28"/>
      </w:numPr>
    </w:pPr>
  </w:style>
  <w:style w:type="numbering" w:customStyle="1" w:styleId="WWNum284">
    <w:name w:val="WWNum284"/>
    <w:basedOn w:val="a2"/>
    <w:rsid w:val="00A856DF"/>
    <w:pPr>
      <w:numPr>
        <w:numId w:val="29"/>
      </w:numPr>
    </w:pPr>
  </w:style>
  <w:style w:type="numbering" w:customStyle="1" w:styleId="WWNum294">
    <w:name w:val="WWNum294"/>
    <w:basedOn w:val="a2"/>
    <w:rsid w:val="00A856DF"/>
    <w:pPr>
      <w:numPr>
        <w:numId w:val="30"/>
      </w:numPr>
    </w:pPr>
  </w:style>
  <w:style w:type="numbering" w:customStyle="1" w:styleId="WWNum304">
    <w:name w:val="WWNum304"/>
    <w:basedOn w:val="a2"/>
    <w:rsid w:val="00A856DF"/>
    <w:pPr>
      <w:numPr>
        <w:numId w:val="31"/>
      </w:numPr>
    </w:pPr>
  </w:style>
  <w:style w:type="numbering" w:customStyle="1" w:styleId="WWNum317">
    <w:name w:val="WWNum317"/>
    <w:basedOn w:val="a2"/>
    <w:rsid w:val="00A856DF"/>
    <w:pPr>
      <w:numPr>
        <w:numId w:val="32"/>
      </w:numPr>
    </w:pPr>
  </w:style>
  <w:style w:type="numbering" w:customStyle="1" w:styleId="WWNum324">
    <w:name w:val="WWNum324"/>
    <w:basedOn w:val="a2"/>
    <w:rsid w:val="00A856DF"/>
    <w:pPr>
      <w:numPr>
        <w:numId w:val="33"/>
      </w:numPr>
    </w:pPr>
  </w:style>
  <w:style w:type="numbering" w:customStyle="1" w:styleId="WWNum334">
    <w:name w:val="WWNum334"/>
    <w:basedOn w:val="a2"/>
    <w:rsid w:val="00A856DF"/>
    <w:pPr>
      <w:numPr>
        <w:numId w:val="34"/>
      </w:numPr>
    </w:pPr>
  </w:style>
  <w:style w:type="numbering" w:customStyle="1" w:styleId="WWNum344">
    <w:name w:val="WWNum344"/>
    <w:basedOn w:val="a2"/>
    <w:rsid w:val="00A856DF"/>
    <w:pPr>
      <w:numPr>
        <w:numId w:val="35"/>
      </w:numPr>
    </w:pPr>
  </w:style>
  <w:style w:type="numbering" w:customStyle="1" w:styleId="WWNum354">
    <w:name w:val="WWNum354"/>
    <w:basedOn w:val="a2"/>
    <w:rsid w:val="00A856DF"/>
    <w:pPr>
      <w:numPr>
        <w:numId w:val="36"/>
      </w:numPr>
    </w:pPr>
  </w:style>
  <w:style w:type="numbering" w:customStyle="1" w:styleId="WWNum364">
    <w:name w:val="WWNum364"/>
    <w:basedOn w:val="a2"/>
    <w:rsid w:val="00A856DF"/>
    <w:pPr>
      <w:numPr>
        <w:numId w:val="37"/>
      </w:numPr>
    </w:pPr>
  </w:style>
  <w:style w:type="numbering" w:customStyle="1" w:styleId="WWNum374">
    <w:name w:val="WWNum374"/>
    <w:basedOn w:val="a2"/>
    <w:rsid w:val="00A856DF"/>
    <w:pPr>
      <w:numPr>
        <w:numId w:val="38"/>
      </w:numPr>
    </w:pPr>
  </w:style>
  <w:style w:type="numbering" w:customStyle="1" w:styleId="WWNum384">
    <w:name w:val="WWNum384"/>
    <w:basedOn w:val="a2"/>
    <w:rsid w:val="00A856DF"/>
    <w:pPr>
      <w:numPr>
        <w:numId w:val="39"/>
      </w:numPr>
    </w:pPr>
  </w:style>
  <w:style w:type="numbering" w:customStyle="1" w:styleId="WWNum394">
    <w:name w:val="WWNum394"/>
    <w:basedOn w:val="a2"/>
    <w:rsid w:val="00A856DF"/>
    <w:pPr>
      <w:numPr>
        <w:numId w:val="40"/>
      </w:numPr>
    </w:pPr>
  </w:style>
  <w:style w:type="numbering" w:customStyle="1" w:styleId="WWNum404">
    <w:name w:val="WWNum404"/>
    <w:basedOn w:val="a2"/>
    <w:rsid w:val="00A856DF"/>
    <w:pPr>
      <w:numPr>
        <w:numId w:val="41"/>
      </w:numPr>
    </w:pPr>
  </w:style>
  <w:style w:type="numbering" w:customStyle="1" w:styleId="WWNum417">
    <w:name w:val="WWNum417"/>
    <w:basedOn w:val="a2"/>
    <w:rsid w:val="00A856DF"/>
    <w:pPr>
      <w:numPr>
        <w:numId w:val="42"/>
      </w:numPr>
    </w:pPr>
  </w:style>
  <w:style w:type="numbering" w:customStyle="1" w:styleId="WWNum424">
    <w:name w:val="WWNum424"/>
    <w:basedOn w:val="a2"/>
    <w:rsid w:val="00A856DF"/>
    <w:pPr>
      <w:numPr>
        <w:numId w:val="43"/>
      </w:numPr>
    </w:pPr>
  </w:style>
  <w:style w:type="numbering" w:customStyle="1" w:styleId="WWNum434">
    <w:name w:val="WWNum434"/>
    <w:basedOn w:val="a2"/>
    <w:rsid w:val="00A856DF"/>
    <w:pPr>
      <w:numPr>
        <w:numId w:val="44"/>
      </w:numPr>
    </w:pPr>
  </w:style>
  <w:style w:type="numbering" w:customStyle="1" w:styleId="WWNum444">
    <w:name w:val="WWNum444"/>
    <w:basedOn w:val="a2"/>
    <w:rsid w:val="00A856DF"/>
    <w:pPr>
      <w:numPr>
        <w:numId w:val="45"/>
      </w:numPr>
    </w:pPr>
  </w:style>
  <w:style w:type="numbering" w:customStyle="1" w:styleId="WWNum454">
    <w:name w:val="WWNum454"/>
    <w:basedOn w:val="a2"/>
    <w:rsid w:val="00A856DF"/>
    <w:pPr>
      <w:numPr>
        <w:numId w:val="46"/>
      </w:numPr>
    </w:pPr>
  </w:style>
  <w:style w:type="numbering" w:customStyle="1" w:styleId="WWNum464">
    <w:name w:val="WWNum464"/>
    <w:basedOn w:val="a2"/>
    <w:rsid w:val="00A856DF"/>
    <w:pPr>
      <w:numPr>
        <w:numId w:val="47"/>
      </w:numPr>
    </w:pPr>
  </w:style>
  <w:style w:type="numbering" w:customStyle="1" w:styleId="WWNum474">
    <w:name w:val="WWNum474"/>
    <w:basedOn w:val="a2"/>
    <w:rsid w:val="00A856DF"/>
    <w:pPr>
      <w:numPr>
        <w:numId w:val="48"/>
      </w:numPr>
    </w:pPr>
  </w:style>
  <w:style w:type="numbering" w:customStyle="1" w:styleId="WWNum484">
    <w:name w:val="WWNum484"/>
    <w:basedOn w:val="a2"/>
    <w:rsid w:val="00A856DF"/>
    <w:pPr>
      <w:numPr>
        <w:numId w:val="49"/>
      </w:numPr>
    </w:pPr>
  </w:style>
  <w:style w:type="numbering" w:customStyle="1" w:styleId="WWNum494">
    <w:name w:val="WWNum494"/>
    <w:basedOn w:val="a2"/>
    <w:rsid w:val="00A856DF"/>
    <w:pPr>
      <w:numPr>
        <w:numId w:val="50"/>
      </w:numPr>
    </w:pPr>
  </w:style>
  <w:style w:type="numbering" w:customStyle="1" w:styleId="WWNum504">
    <w:name w:val="WWNum504"/>
    <w:basedOn w:val="a2"/>
    <w:rsid w:val="00A856DF"/>
    <w:pPr>
      <w:numPr>
        <w:numId w:val="51"/>
      </w:numPr>
    </w:pPr>
  </w:style>
  <w:style w:type="numbering" w:customStyle="1" w:styleId="WWNum514">
    <w:name w:val="WWNum514"/>
    <w:basedOn w:val="a2"/>
    <w:rsid w:val="00A856DF"/>
    <w:pPr>
      <w:numPr>
        <w:numId w:val="52"/>
      </w:numPr>
    </w:pPr>
  </w:style>
  <w:style w:type="numbering" w:customStyle="1" w:styleId="WWNum524">
    <w:name w:val="WWNum524"/>
    <w:basedOn w:val="a2"/>
    <w:rsid w:val="00A856DF"/>
    <w:pPr>
      <w:numPr>
        <w:numId w:val="53"/>
      </w:numPr>
    </w:p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94153-6A87-4CCD-9698-48709284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2325</Words>
  <Characters>13257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User</cp:lastModifiedBy>
  <cp:revision>6</cp:revision>
  <cp:lastPrinted>2017-01-30T13:59:00Z</cp:lastPrinted>
  <dcterms:created xsi:type="dcterms:W3CDTF">2017-01-19T13:23:00Z</dcterms:created>
  <dcterms:modified xsi:type="dcterms:W3CDTF">2017-04-04T06:05:00Z</dcterms:modified>
</cp:coreProperties>
</file>