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6E2171">
        <w:rPr>
          <w:b/>
        </w:rPr>
        <w:t>2017</w:t>
      </w:r>
      <w:r w:rsidR="004948D5" w:rsidRPr="004948D5">
        <w:rPr>
          <w:b/>
        </w:rPr>
        <w:t xml:space="preserve"> г. </w:t>
      </w:r>
    </w:p>
    <w:p w:rsidR="004948D5" w:rsidRDefault="004948D5" w:rsidP="004948D5"/>
    <w:p w:rsidR="00653CE4" w:rsidRDefault="00653CE4" w:rsidP="004948D5"/>
    <w:p w:rsidR="001B2E19" w:rsidRPr="001B2E19" w:rsidRDefault="001B2E19" w:rsidP="001B2E19">
      <w:pPr>
        <w:pStyle w:val="11"/>
        <w:suppressAutoHyphens/>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AE6959" w:rsidRDefault="001B2E19" w:rsidP="001B2E19">
      <w:pPr>
        <w:pStyle w:val="11"/>
        <w:suppressAutoHyphens/>
        <w:ind w:firstLine="709"/>
        <w:jc w:val="center"/>
      </w:pPr>
      <w:r w:rsidRPr="001B2E19">
        <w:rPr>
          <w:b/>
          <w:snapToGrid w:val="0"/>
          <w:szCs w:val="28"/>
        </w:rPr>
        <w:t>закупки способом размещения оферты (оферта) № РО-НКПМСК-16-0030 на право заключения договора (договоров) на аренду транспортных средств с экипажем для перевозки контейнеров.</w:t>
      </w:r>
    </w:p>
    <w:p w:rsidR="000B1234" w:rsidRDefault="000B1234" w:rsidP="000B1234">
      <w:pPr>
        <w:pStyle w:val="11"/>
        <w:suppressAutoHyphens/>
        <w:ind w:firstLine="709"/>
        <w:jc w:val="center"/>
      </w:pPr>
    </w:p>
    <w:p w:rsidR="00E75048" w:rsidRPr="00220705" w:rsidRDefault="00E75048" w:rsidP="00801539">
      <w:pPr>
        <w:pStyle w:val="a7"/>
        <w:numPr>
          <w:ilvl w:val="0"/>
          <w:numId w:val="56"/>
        </w:numPr>
        <w:tabs>
          <w:tab w:val="left" w:pos="1134"/>
        </w:tabs>
        <w:ind w:left="0" w:firstLine="567"/>
        <w:jc w:val="both"/>
        <w:rPr>
          <w:b/>
          <w:sz w:val="28"/>
          <w:szCs w:val="28"/>
          <w:u w:val="single"/>
        </w:rPr>
      </w:pPr>
      <w:r w:rsidRPr="00032BEF">
        <w:rPr>
          <w:b/>
          <w:sz w:val="28"/>
          <w:szCs w:val="28"/>
        </w:rPr>
        <w:t xml:space="preserve">В </w:t>
      </w:r>
      <w:r w:rsidR="00801539" w:rsidRPr="00032BEF">
        <w:rPr>
          <w:b/>
          <w:sz w:val="28"/>
          <w:szCs w:val="28"/>
        </w:rPr>
        <w:t>подпункте 2.8.8 пункта 2.8. Раздела 2 «Обязательные и квалификационные требования к претендентам/участникам, рассмотрение Заявок участников»</w:t>
      </w:r>
      <w:r w:rsidR="00801539">
        <w:rPr>
          <w:b/>
          <w:bCs/>
          <w:sz w:val="32"/>
          <w:szCs w:val="32"/>
        </w:rPr>
        <w:t xml:space="preserve"> </w:t>
      </w:r>
      <w:proofErr w:type="gramStart"/>
      <w:r w:rsidRPr="00220705">
        <w:rPr>
          <w:b/>
          <w:sz w:val="28"/>
          <w:szCs w:val="28"/>
          <w:u w:val="single"/>
        </w:rPr>
        <w:t>вместо</w:t>
      </w:r>
      <w:proofErr w:type="gramEnd"/>
      <w:r w:rsidRPr="00220705">
        <w:rPr>
          <w:b/>
          <w:sz w:val="28"/>
          <w:szCs w:val="28"/>
          <w:u w:val="single"/>
        </w:rPr>
        <w:t>:</w:t>
      </w:r>
    </w:p>
    <w:p w:rsidR="00220705" w:rsidRPr="004D6614" w:rsidRDefault="00220705" w:rsidP="00220705">
      <w:pPr>
        <w:pStyle w:val="a7"/>
        <w:ind w:left="1069"/>
        <w:jc w:val="both"/>
        <w:rPr>
          <w:sz w:val="28"/>
          <w:szCs w:val="28"/>
        </w:rPr>
      </w:pPr>
    </w:p>
    <w:p w:rsidR="00801539" w:rsidRPr="004D6614" w:rsidRDefault="00801539" w:rsidP="00032BEF">
      <w:pPr>
        <w:pStyle w:val="a7"/>
        <w:numPr>
          <w:ilvl w:val="2"/>
          <w:numId w:val="57"/>
        </w:numPr>
        <w:tabs>
          <w:tab w:val="left" w:pos="1418"/>
        </w:tabs>
        <w:ind w:left="0" w:firstLine="557"/>
        <w:jc w:val="both"/>
        <w:rPr>
          <w:szCs w:val="28"/>
        </w:rPr>
      </w:pPr>
      <w:r w:rsidRPr="004D6614">
        <w:rPr>
          <w:sz w:val="28"/>
          <w:szCs w:val="28"/>
        </w:rPr>
        <w:t xml:space="preserve">Исполнение заключенных по итогам процедуры Размещения Заказов договоров осуществляется </w:t>
      </w:r>
      <w:proofErr w:type="spellStart"/>
      <w:proofErr w:type="gramStart"/>
      <w:r w:rsidRPr="004D6614">
        <w:rPr>
          <w:sz w:val="28"/>
          <w:szCs w:val="28"/>
        </w:rPr>
        <w:t>Побе</w:t>
      </w:r>
      <w:proofErr w:type="spellEnd"/>
      <w:r w:rsidRPr="004D6614">
        <w:rPr>
          <w:sz w:val="28"/>
          <w:szCs w:val="28"/>
        </w:rPr>
        <w:t xml:space="preserve"> </w:t>
      </w:r>
      <w:proofErr w:type="spellStart"/>
      <w:r w:rsidRPr="004D6614">
        <w:rPr>
          <w:sz w:val="28"/>
          <w:szCs w:val="28"/>
        </w:rPr>
        <w:t>дителем</w:t>
      </w:r>
      <w:proofErr w:type="spellEnd"/>
      <w:proofErr w:type="gramEnd"/>
      <w:r w:rsidRPr="004D6614">
        <w:rPr>
          <w:sz w:val="28"/>
          <w:szCs w:val="28"/>
        </w:rPr>
        <w:t xml:space="preserve">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r w:rsidRPr="004D6614">
        <w:rPr>
          <w:szCs w:val="28"/>
        </w:rPr>
        <w:t>.</w:t>
      </w:r>
    </w:p>
    <w:p w:rsidR="00E75048" w:rsidRDefault="00E75048" w:rsidP="00E75048">
      <w:pPr>
        <w:suppressAutoHyphens/>
        <w:ind w:firstLine="0"/>
        <w:rPr>
          <w:b/>
          <w:bCs/>
          <w:snapToGrid/>
          <w:szCs w:val="28"/>
          <w:lang w:eastAsia="ar-SA"/>
        </w:rPr>
      </w:pPr>
    </w:p>
    <w:p w:rsidR="00E75048" w:rsidRPr="008964F3" w:rsidRDefault="00E75048" w:rsidP="008964F3">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F379B2" w:rsidRPr="00F379B2" w:rsidRDefault="00F379B2" w:rsidP="00032BEF">
      <w:pPr>
        <w:pStyle w:val="a7"/>
        <w:numPr>
          <w:ilvl w:val="2"/>
          <w:numId w:val="58"/>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F379B2" w:rsidRPr="00F379B2" w:rsidRDefault="00F379B2" w:rsidP="00F379B2">
      <w:pPr>
        <w:ind w:firstLine="567"/>
        <w:jc w:val="both"/>
        <w:rPr>
          <w:szCs w:val="28"/>
        </w:rPr>
      </w:pPr>
      <w:r w:rsidRPr="00F379B2">
        <w:rPr>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8964F3" w:rsidRDefault="008964F3" w:rsidP="008964F3">
      <w:pPr>
        <w:jc w:val="both"/>
        <w:rPr>
          <w:rFonts w:eastAsia="MS Mincho"/>
          <w:szCs w:val="28"/>
        </w:rPr>
      </w:pPr>
    </w:p>
    <w:p w:rsidR="008964F3" w:rsidRDefault="002503E0" w:rsidP="00F379B2">
      <w:pPr>
        <w:pStyle w:val="a7"/>
        <w:numPr>
          <w:ilvl w:val="0"/>
          <w:numId w:val="56"/>
        </w:numPr>
        <w:tabs>
          <w:tab w:val="left" w:pos="993"/>
        </w:tabs>
        <w:ind w:left="0" w:firstLine="567"/>
        <w:jc w:val="both"/>
        <w:rPr>
          <w:b/>
          <w:sz w:val="28"/>
          <w:szCs w:val="28"/>
          <w:u w:val="single"/>
        </w:rPr>
      </w:pPr>
      <w:r w:rsidRPr="00032BEF">
        <w:rPr>
          <w:b/>
          <w:sz w:val="28"/>
          <w:szCs w:val="28"/>
        </w:rPr>
        <w:t xml:space="preserve">В </w:t>
      </w:r>
      <w:r w:rsidR="00F379B2" w:rsidRPr="00032BEF">
        <w:rPr>
          <w:b/>
          <w:sz w:val="28"/>
          <w:szCs w:val="28"/>
        </w:rPr>
        <w:t xml:space="preserve">подпункте 3.2.2. </w:t>
      </w:r>
      <w:r w:rsidRPr="00032BEF">
        <w:rPr>
          <w:b/>
          <w:sz w:val="28"/>
          <w:szCs w:val="28"/>
        </w:rPr>
        <w:t>пункт</w:t>
      </w:r>
      <w:r w:rsidR="00F379B2" w:rsidRPr="00032BEF">
        <w:rPr>
          <w:b/>
          <w:sz w:val="28"/>
          <w:szCs w:val="28"/>
        </w:rPr>
        <w:t>а 3.2. Раздела 3 «Порядок оформления Заявок»</w:t>
      </w:r>
      <w:r w:rsidR="00F379B2">
        <w:rPr>
          <w:b/>
          <w:bCs/>
          <w:sz w:val="32"/>
          <w:szCs w:val="32"/>
        </w:rPr>
        <w:t xml:space="preserve"> </w:t>
      </w:r>
      <w:proofErr w:type="gramStart"/>
      <w:r w:rsidR="008964F3" w:rsidRPr="00220705">
        <w:rPr>
          <w:b/>
          <w:sz w:val="28"/>
          <w:szCs w:val="28"/>
          <w:u w:val="single"/>
        </w:rPr>
        <w:t>вместо</w:t>
      </w:r>
      <w:proofErr w:type="gramEnd"/>
      <w:r w:rsidR="008964F3" w:rsidRPr="00220705">
        <w:rPr>
          <w:b/>
          <w:sz w:val="28"/>
          <w:szCs w:val="28"/>
          <w:u w:val="single"/>
        </w:rPr>
        <w:t>:</w:t>
      </w:r>
    </w:p>
    <w:p w:rsidR="00F379B2" w:rsidRPr="00F379B2" w:rsidRDefault="00F379B2" w:rsidP="00B82D6F">
      <w:pPr>
        <w:pStyle w:val="a0"/>
      </w:pPr>
      <w:r w:rsidRPr="00F379B2">
        <w:t xml:space="preserve">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и сопоставлении Заявок не допускалось их </w:t>
      </w:r>
      <w:r w:rsidRPr="00F379B2">
        <w:lastRenderedPageBreak/>
        <w:t>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63309" w:rsidRDefault="00163309" w:rsidP="00163309">
      <w:pPr>
        <w:suppressAutoHyphens/>
        <w:ind w:firstLine="0"/>
        <w:rPr>
          <w:b/>
          <w:bCs/>
          <w:snapToGrid/>
          <w:szCs w:val="28"/>
          <w:u w:val="single"/>
          <w:lang w:eastAsia="ar-SA"/>
        </w:rPr>
      </w:pPr>
      <w:r w:rsidRPr="008964F3">
        <w:rPr>
          <w:b/>
          <w:bCs/>
          <w:snapToGrid/>
          <w:szCs w:val="28"/>
          <w:u w:val="single"/>
          <w:lang w:eastAsia="ar-SA"/>
        </w:rPr>
        <w:t xml:space="preserve">указать: </w:t>
      </w:r>
    </w:p>
    <w:p w:rsidR="00B82D6F" w:rsidRPr="00B82D6F" w:rsidRDefault="00B82D6F" w:rsidP="00032BEF">
      <w:pPr>
        <w:pStyle w:val="a0"/>
        <w:numPr>
          <w:ilvl w:val="2"/>
          <w:numId w:val="60"/>
        </w:numPr>
        <w:ind w:left="0" w:firstLine="567"/>
        <w:rPr>
          <w:b/>
          <w:i/>
        </w:rPr>
      </w:pPr>
      <w:r w:rsidRPr="00AF222A">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1371D3" w:rsidRPr="003D13F4" w:rsidRDefault="00B82D6F" w:rsidP="003D13F4">
      <w:pPr>
        <w:pStyle w:val="a7"/>
        <w:numPr>
          <w:ilvl w:val="0"/>
          <w:numId w:val="56"/>
        </w:numPr>
        <w:tabs>
          <w:tab w:val="left" w:pos="1134"/>
        </w:tabs>
        <w:ind w:left="0" w:firstLine="567"/>
        <w:rPr>
          <w:b/>
          <w:bCs/>
          <w:sz w:val="28"/>
          <w:szCs w:val="28"/>
          <w:u w:val="single"/>
        </w:rPr>
      </w:pPr>
      <w:r w:rsidRPr="00032BEF">
        <w:rPr>
          <w:b/>
          <w:bCs/>
          <w:sz w:val="28"/>
          <w:szCs w:val="28"/>
        </w:rPr>
        <w:t xml:space="preserve">Исключить из пункта 3.2.  Раздела 3 </w:t>
      </w:r>
      <w:r w:rsidRPr="00032BEF">
        <w:rPr>
          <w:b/>
          <w:sz w:val="28"/>
          <w:szCs w:val="28"/>
        </w:rPr>
        <w:t>«Порядок оформления Заявок» подпункты 3.2.3., 3.2.4., 3.2.5., 3.2.6.</w:t>
      </w:r>
    </w:p>
    <w:p w:rsidR="003D13F4" w:rsidRPr="003D13F4" w:rsidRDefault="003D13F4" w:rsidP="003D13F4">
      <w:pPr>
        <w:pStyle w:val="a7"/>
        <w:numPr>
          <w:ilvl w:val="0"/>
          <w:numId w:val="56"/>
        </w:numPr>
        <w:tabs>
          <w:tab w:val="left" w:pos="1134"/>
        </w:tabs>
        <w:ind w:left="0" w:firstLine="567"/>
        <w:rPr>
          <w:b/>
          <w:bCs/>
          <w:sz w:val="28"/>
          <w:szCs w:val="28"/>
          <w:u w:val="single"/>
        </w:rPr>
      </w:pPr>
      <w:r>
        <w:rPr>
          <w:b/>
          <w:sz w:val="28"/>
          <w:szCs w:val="28"/>
        </w:rPr>
        <w:t xml:space="preserve">В приложении №1 Раздела 4 «Техническое задание» </w:t>
      </w:r>
      <w:proofErr w:type="gramStart"/>
      <w:r>
        <w:rPr>
          <w:b/>
          <w:sz w:val="28"/>
          <w:szCs w:val="28"/>
        </w:rPr>
        <w:t>вместо</w:t>
      </w:r>
      <w:proofErr w:type="gramEnd"/>
      <w:r>
        <w:rPr>
          <w:b/>
          <w:sz w:val="28"/>
          <w:szCs w:val="28"/>
        </w:rPr>
        <w:t>:</w:t>
      </w:r>
    </w:p>
    <w:p w:rsidR="003D13F4" w:rsidRPr="003D13F4" w:rsidRDefault="003D13F4" w:rsidP="003D13F4">
      <w:pPr>
        <w:pStyle w:val="a7"/>
        <w:tabs>
          <w:tab w:val="left" w:pos="1134"/>
        </w:tabs>
        <w:ind w:left="0" w:firstLine="567"/>
        <w:rPr>
          <w:b/>
          <w:bCs/>
        </w:rPr>
      </w:pPr>
      <w:r>
        <w:rPr>
          <w:b/>
          <w:bCs/>
        </w:rPr>
        <w:t>С</w:t>
      </w:r>
      <w:r w:rsidRPr="005A5471">
        <w:rPr>
          <w:b/>
          <w:bCs/>
        </w:rPr>
        <w:t xml:space="preserve">тавки платы за аренду транспортных средств с экипажем </w:t>
      </w:r>
      <w:r>
        <w:rPr>
          <w:b/>
          <w:bCs/>
        </w:rPr>
        <w:t xml:space="preserve">для перевозки грузов в </w:t>
      </w:r>
      <w:r w:rsidRPr="003D13F4">
        <w:rPr>
          <w:b/>
          <w:bCs/>
        </w:rPr>
        <w:t xml:space="preserve">крупнотоннажных контейнерах  </w:t>
      </w:r>
    </w:p>
    <w:p w:rsidR="003D13F4" w:rsidRPr="003D13F4" w:rsidRDefault="003D13F4" w:rsidP="003D13F4">
      <w:pPr>
        <w:pStyle w:val="a7"/>
        <w:tabs>
          <w:tab w:val="left" w:pos="1134"/>
        </w:tabs>
        <w:ind w:left="0" w:firstLine="567"/>
        <w:rPr>
          <w:b/>
          <w:sz w:val="28"/>
          <w:szCs w:val="28"/>
          <w:u w:val="single"/>
        </w:rPr>
      </w:pPr>
      <w:r>
        <w:rPr>
          <w:b/>
          <w:sz w:val="28"/>
          <w:szCs w:val="28"/>
          <w:u w:val="single"/>
        </w:rPr>
        <w:t>у</w:t>
      </w:r>
      <w:r w:rsidRPr="003D13F4">
        <w:rPr>
          <w:b/>
          <w:sz w:val="28"/>
          <w:szCs w:val="28"/>
          <w:u w:val="single"/>
        </w:rPr>
        <w:t>казать:</w:t>
      </w:r>
    </w:p>
    <w:p w:rsidR="003D13F4" w:rsidRDefault="003D13F4" w:rsidP="003D13F4">
      <w:pPr>
        <w:pStyle w:val="a7"/>
        <w:tabs>
          <w:tab w:val="left" w:pos="1134"/>
        </w:tabs>
        <w:ind w:left="0" w:firstLine="567"/>
        <w:rPr>
          <w:b/>
          <w:bCs/>
        </w:rPr>
      </w:pPr>
      <w:r>
        <w:rPr>
          <w:b/>
          <w:bCs/>
        </w:rPr>
        <w:t>Предельные 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11457E" w:rsidRDefault="0011457E" w:rsidP="0011457E">
      <w:pPr>
        <w:pStyle w:val="a7"/>
        <w:numPr>
          <w:ilvl w:val="0"/>
          <w:numId w:val="56"/>
        </w:numPr>
        <w:tabs>
          <w:tab w:val="left" w:pos="1134"/>
        </w:tabs>
        <w:ind w:hanging="502"/>
        <w:rPr>
          <w:b/>
          <w:bCs/>
          <w:sz w:val="28"/>
          <w:szCs w:val="28"/>
          <w:u w:val="single"/>
        </w:rPr>
      </w:pPr>
      <w:r>
        <w:rPr>
          <w:b/>
          <w:bCs/>
          <w:sz w:val="28"/>
          <w:szCs w:val="28"/>
        </w:rPr>
        <w:t xml:space="preserve">В пункте 6 раздела № 4 «Техническое задание» </w:t>
      </w:r>
      <w:proofErr w:type="gramStart"/>
      <w:r w:rsidRPr="0011457E">
        <w:rPr>
          <w:b/>
          <w:bCs/>
          <w:sz w:val="28"/>
          <w:szCs w:val="28"/>
          <w:u w:val="single"/>
        </w:rPr>
        <w:t>вместо</w:t>
      </w:r>
      <w:proofErr w:type="gramEnd"/>
      <w:r w:rsidRPr="0011457E">
        <w:rPr>
          <w:b/>
          <w:bCs/>
          <w:sz w:val="28"/>
          <w:szCs w:val="28"/>
          <w:u w:val="single"/>
        </w:rPr>
        <w:t>:</w:t>
      </w:r>
    </w:p>
    <w:p w:rsidR="0011457E" w:rsidRPr="0011457E" w:rsidRDefault="0011457E" w:rsidP="0011457E">
      <w:pPr>
        <w:tabs>
          <w:tab w:val="left" w:pos="1134"/>
        </w:tabs>
        <w:rPr>
          <w:b/>
          <w:bCs/>
          <w:szCs w:val="28"/>
          <w:u w:val="single"/>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11457E" w:rsidRPr="00BA091A" w:rsidTr="0011457E">
        <w:trPr>
          <w:trHeight w:hRule="exact" w:val="6754"/>
        </w:trPr>
        <w:tc>
          <w:tcPr>
            <w:tcW w:w="2552" w:type="dxa"/>
          </w:tcPr>
          <w:p w:rsidR="0011457E" w:rsidRPr="00750632" w:rsidRDefault="0011457E" w:rsidP="0011457E">
            <w:pPr>
              <w:ind w:firstLine="0"/>
              <w:rPr>
                <w:szCs w:val="28"/>
              </w:rPr>
            </w:pPr>
            <w:r w:rsidRPr="00750632">
              <w:rPr>
                <w:szCs w:val="28"/>
              </w:rPr>
              <w:t>6. Максимальная (совокупная) цена договора</w:t>
            </w:r>
          </w:p>
        </w:tc>
        <w:tc>
          <w:tcPr>
            <w:tcW w:w="7654" w:type="dxa"/>
          </w:tcPr>
          <w:p w:rsidR="0011457E" w:rsidRPr="00BA091A" w:rsidRDefault="0011457E" w:rsidP="0011457E">
            <w:pPr>
              <w:tabs>
                <w:tab w:val="left" w:pos="567"/>
              </w:tabs>
              <w:ind w:firstLine="567"/>
              <w:jc w:val="both"/>
              <w:rPr>
                <w:szCs w:val="28"/>
              </w:rPr>
            </w:pPr>
            <w:proofErr w:type="gramStart"/>
            <w:r w:rsidRPr="00BA091A">
              <w:rPr>
                <w:szCs w:val="28"/>
              </w:rPr>
              <w:t xml:space="preserve">Максимальная (совокупная) цена договора (договоров), заключаемых по итогам процедуры Размещения оферты составляет 100 000 </w:t>
            </w:r>
            <w:proofErr w:type="spellStart"/>
            <w:r w:rsidRPr="00BA091A">
              <w:rPr>
                <w:szCs w:val="28"/>
              </w:rPr>
              <w:t>000</w:t>
            </w:r>
            <w:proofErr w:type="spellEnd"/>
            <w:r w:rsidRPr="00BA091A">
              <w:rPr>
                <w:szCs w:val="28"/>
              </w:rPr>
              <w:t xml:space="preserve"> руб. (</w:t>
            </w:r>
            <w:r>
              <w:rPr>
                <w:szCs w:val="28"/>
              </w:rPr>
              <w:t>сто</w:t>
            </w:r>
            <w:r w:rsidRPr="00BA091A">
              <w:rPr>
                <w:szCs w:val="28"/>
              </w:rPr>
              <w:t xml:space="preserve">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Pr>
                <w:szCs w:val="28"/>
              </w:rPr>
              <w:t xml:space="preserve"> и пошлин </w:t>
            </w:r>
            <w:r w:rsidRPr="005818E2">
              <w:rPr>
                <w:szCs w:val="28"/>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w:t>
            </w:r>
            <w:proofErr w:type="gramEnd"/>
            <w:r w:rsidRPr="005818E2">
              <w:rPr>
                <w:szCs w:val="28"/>
              </w:rPr>
              <w:t xml:space="preserve"> грузов),</w:t>
            </w:r>
            <w:r w:rsidRPr="00BA091A">
              <w:rPr>
                <w:szCs w:val="28"/>
              </w:rPr>
              <w:t xml:space="preserve"> 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w:t>
            </w:r>
            <w:proofErr w:type="gramStart"/>
            <w:r w:rsidRPr="00BA091A">
              <w:rPr>
                <w:szCs w:val="28"/>
              </w:rPr>
              <w:t>расходы</w:t>
            </w:r>
            <w:proofErr w:type="gramEnd"/>
            <w:r w:rsidRPr="00BA091A">
              <w:rPr>
                <w:szCs w:val="28"/>
              </w:rPr>
              <w:t xml:space="preserve"> связанные с исполнением договора. Сумма НДС и условия начисления определяются в соответствии с законодательством Российской Федерации.</w:t>
            </w:r>
          </w:p>
          <w:p w:rsidR="0011457E" w:rsidRPr="00BA091A" w:rsidRDefault="0011457E" w:rsidP="0011457E">
            <w:pPr>
              <w:jc w:val="both"/>
              <w:rPr>
                <w:szCs w:val="28"/>
              </w:rPr>
            </w:pPr>
          </w:p>
        </w:tc>
      </w:tr>
    </w:tbl>
    <w:p w:rsidR="0011457E" w:rsidRDefault="0011457E" w:rsidP="0011457E">
      <w:pPr>
        <w:tabs>
          <w:tab w:val="left" w:pos="1134"/>
        </w:tabs>
        <w:rPr>
          <w:b/>
          <w:bCs/>
          <w:szCs w:val="28"/>
          <w:u w:val="single"/>
        </w:rPr>
      </w:pPr>
    </w:p>
    <w:p w:rsidR="0011457E" w:rsidRDefault="0011457E" w:rsidP="0011457E">
      <w:pPr>
        <w:tabs>
          <w:tab w:val="left" w:pos="1134"/>
        </w:tabs>
        <w:rPr>
          <w:b/>
          <w:bCs/>
          <w:szCs w:val="28"/>
          <w:u w:val="single"/>
        </w:rPr>
      </w:pPr>
      <w:r>
        <w:rPr>
          <w:b/>
          <w:bCs/>
          <w:szCs w:val="28"/>
          <w:u w:val="single"/>
        </w:rPr>
        <w:t>указать:</w:t>
      </w:r>
    </w:p>
    <w:p w:rsidR="0011457E" w:rsidRDefault="0011457E" w:rsidP="0011457E">
      <w:pPr>
        <w:tabs>
          <w:tab w:val="left" w:pos="1134"/>
        </w:tabs>
        <w:rPr>
          <w:b/>
          <w:bCs/>
          <w:szCs w:val="28"/>
          <w:u w:val="single"/>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11457E" w:rsidRPr="00BA091A" w:rsidTr="0011457E">
        <w:trPr>
          <w:trHeight w:hRule="exact" w:val="6045"/>
        </w:trPr>
        <w:tc>
          <w:tcPr>
            <w:tcW w:w="2552" w:type="dxa"/>
          </w:tcPr>
          <w:p w:rsidR="0011457E" w:rsidRPr="00750632" w:rsidRDefault="0011457E" w:rsidP="0011457E">
            <w:pPr>
              <w:ind w:firstLine="0"/>
              <w:rPr>
                <w:szCs w:val="28"/>
              </w:rPr>
            </w:pPr>
            <w:r w:rsidRPr="00750632">
              <w:rPr>
                <w:szCs w:val="28"/>
              </w:rPr>
              <w:lastRenderedPageBreak/>
              <w:t>6. Максимальная (совокупная) цена договора</w:t>
            </w:r>
          </w:p>
        </w:tc>
        <w:tc>
          <w:tcPr>
            <w:tcW w:w="7654" w:type="dxa"/>
          </w:tcPr>
          <w:p w:rsidR="0011457E" w:rsidRPr="00BA091A" w:rsidRDefault="0011457E" w:rsidP="0011457E">
            <w:pPr>
              <w:tabs>
                <w:tab w:val="left" w:pos="567"/>
              </w:tabs>
              <w:ind w:firstLine="567"/>
              <w:jc w:val="both"/>
              <w:rPr>
                <w:szCs w:val="28"/>
              </w:rPr>
            </w:pPr>
            <w:proofErr w:type="gramStart"/>
            <w:r w:rsidRPr="00BA091A">
              <w:rPr>
                <w:szCs w:val="28"/>
              </w:rPr>
              <w:t xml:space="preserve">Максимальная (совокупная) цена договора (договоров), заключаемых по итогам процедуры Размещения оферты составляет </w:t>
            </w:r>
            <w:r w:rsidRPr="000731AE">
              <w:rPr>
                <w:szCs w:val="28"/>
              </w:rPr>
              <w:t>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0731AE">
              <w:rPr>
                <w:szCs w:val="28"/>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0731AE">
              <w:rPr>
                <w:szCs w:val="28"/>
              </w:rPr>
              <w:t>дств в в</w:t>
            </w:r>
            <w:proofErr w:type="gramEnd"/>
            <w:r w:rsidRPr="000731AE">
              <w:rPr>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1457E" w:rsidRPr="00BA091A" w:rsidRDefault="0011457E" w:rsidP="0011457E">
            <w:pPr>
              <w:jc w:val="both"/>
              <w:rPr>
                <w:szCs w:val="28"/>
              </w:rPr>
            </w:pPr>
          </w:p>
        </w:tc>
      </w:tr>
    </w:tbl>
    <w:p w:rsidR="0011457E" w:rsidRDefault="0011457E" w:rsidP="0011457E">
      <w:pPr>
        <w:tabs>
          <w:tab w:val="left" w:pos="1134"/>
        </w:tabs>
        <w:rPr>
          <w:b/>
          <w:bCs/>
          <w:szCs w:val="28"/>
          <w:u w:val="single"/>
        </w:rPr>
      </w:pPr>
    </w:p>
    <w:p w:rsidR="0011457E" w:rsidRPr="00B72929" w:rsidRDefault="00B72929" w:rsidP="00B72929">
      <w:pPr>
        <w:pStyle w:val="a7"/>
        <w:numPr>
          <w:ilvl w:val="0"/>
          <w:numId w:val="56"/>
        </w:numPr>
        <w:tabs>
          <w:tab w:val="left" w:pos="1134"/>
        </w:tabs>
        <w:ind w:hanging="502"/>
        <w:rPr>
          <w:b/>
          <w:bCs/>
          <w:szCs w:val="28"/>
          <w:u w:val="single"/>
        </w:rPr>
      </w:pPr>
      <w:r>
        <w:rPr>
          <w:b/>
          <w:bCs/>
          <w:sz w:val="28"/>
          <w:szCs w:val="28"/>
        </w:rPr>
        <w:t xml:space="preserve">В пункте 5 раздела № 5 «Информационная карта» </w:t>
      </w:r>
      <w:proofErr w:type="gramStart"/>
      <w:r w:rsidRPr="0011457E">
        <w:rPr>
          <w:b/>
          <w:bCs/>
          <w:sz w:val="28"/>
          <w:szCs w:val="28"/>
          <w:u w:val="single"/>
        </w:rPr>
        <w:t>вместо</w:t>
      </w:r>
      <w:proofErr w:type="gramEnd"/>
      <w:r w:rsidRPr="0011457E">
        <w:rPr>
          <w:b/>
          <w:bCs/>
          <w:sz w:val="28"/>
          <w:szCs w:val="28"/>
          <w:u w:val="single"/>
        </w:rPr>
        <w:t>:</w:t>
      </w:r>
    </w:p>
    <w:p w:rsidR="00B72929" w:rsidRDefault="00B72929" w:rsidP="0011457E">
      <w:pPr>
        <w:tabs>
          <w:tab w:val="left" w:pos="1134"/>
        </w:tabs>
        <w:rPr>
          <w:b/>
          <w:bCs/>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72929" w:rsidRPr="00EB469D" w:rsidTr="001B37C0">
        <w:tc>
          <w:tcPr>
            <w:tcW w:w="534" w:type="dxa"/>
          </w:tcPr>
          <w:p w:rsidR="00B72929" w:rsidRPr="0007096B" w:rsidRDefault="00B72929" w:rsidP="001B37C0">
            <w:pPr>
              <w:pStyle w:val="11"/>
              <w:ind w:firstLine="0"/>
              <w:rPr>
                <w:b/>
                <w:sz w:val="24"/>
                <w:szCs w:val="24"/>
              </w:rPr>
            </w:pPr>
            <w:r w:rsidRPr="0007096B">
              <w:rPr>
                <w:b/>
                <w:sz w:val="24"/>
                <w:szCs w:val="24"/>
              </w:rPr>
              <w:t>5.</w:t>
            </w:r>
          </w:p>
        </w:tc>
        <w:tc>
          <w:tcPr>
            <w:tcW w:w="2551" w:type="dxa"/>
          </w:tcPr>
          <w:p w:rsidR="00B72929" w:rsidRPr="0007096B" w:rsidRDefault="00B72929" w:rsidP="001B37C0">
            <w:pPr>
              <w:pStyle w:val="Default"/>
              <w:rPr>
                <w:b/>
                <w:color w:val="auto"/>
              </w:rPr>
            </w:pPr>
            <w:r w:rsidRPr="0007096B">
              <w:rPr>
                <w:b/>
                <w:color w:val="auto"/>
              </w:rPr>
              <w:t>Начальная (максимальная) цена договора/ цена лота</w:t>
            </w:r>
          </w:p>
        </w:tc>
        <w:tc>
          <w:tcPr>
            <w:tcW w:w="6768" w:type="dxa"/>
          </w:tcPr>
          <w:p w:rsidR="00B72929" w:rsidRPr="00EB469D" w:rsidRDefault="00B72929" w:rsidP="001B37C0">
            <w:pPr>
              <w:pStyle w:val="11"/>
              <w:ind w:firstLine="0"/>
              <w:rPr>
                <w:sz w:val="24"/>
                <w:szCs w:val="24"/>
              </w:rPr>
            </w:pPr>
            <w:proofErr w:type="gramStart"/>
            <w:r w:rsidRPr="00EB469D">
              <w:rPr>
                <w:sz w:val="24"/>
                <w:szCs w:val="24"/>
              </w:rPr>
              <w:t xml:space="preserve">Максимальная (совокупная) цена договора (договоров), заключаемых по итогам процедуры Размещения оферты составляет 100 000 </w:t>
            </w:r>
            <w:proofErr w:type="spellStart"/>
            <w:r w:rsidRPr="00EB469D">
              <w:rPr>
                <w:sz w:val="24"/>
                <w:szCs w:val="24"/>
              </w:rPr>
              <w:t>000</w:t>
            </w:r>
            <w:proofErr w:type="spellEnd"/>
            <w:r w:rsidRPr="00EB469D">
              <w:rPr>
                <w:sz w:val="24"/>
                <w:szCs w:val="24"/>
              </w:rPr>
              <w:t xml:space="preserve"> руб. (сто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Pr>
                <w:sz w:val="24"/>
                <w:szCs w:val="24"/>
              </w:rPr>
              <w:t xml:space="preserve"> и пошлин </w:t>
            </w:r>
            <w:r w:rsidRPr="005818E2">
              <w:rPr>
                <w:sz w:val="24"/>
                <w:szCs w:val="24"/>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w:t>
            </w:r>
            <w:proofErr w:type="gramEnd"/>
            <w:r w:rsidRPr="005818E2">
              <w:rPr>
                <w:sz w:val="24"/>
                <w:szCs w:val="24"/>
              </w:rPr>
              <w:t xml:space="preserve"> грузов),</w:t>
            </w:r>
            <w:r w:rsidRPr="00481E9E">
              <w:rPr>
                <w:sz w:val="24"/>
                <w:szCs w:val="24"/>
              </w:rPr>
              <w:t xml:space="preserve"> </w:t>
            </w:r>
            <w:r w:rsidRPr="00EB469D">
              <w:rPr>
                <w:sz w:val="24"/>
                <w:szCs w:val="24"/>
              </w:rPr>
              <w:t xml:space="preserve">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w:t>
            </w:r>
            <w:proofErr w:type="gramStart"/>
            <w:r w:rsidRPr="00EB469D">
              <w:rPr>
                <w:sz w:val="24"/>
                <w:szCs w:val="24"/>
              </w:rPr>
              <w:t>расходы</w:t>
            </w:r>
            <w:proofErr w:type="gramEnd"/>
            <w:r w:rsidRPr="00EB469D">
              <w:rPr>
                <w:sz w:val="24"/>
                <w:szCs w:val="24"/>
              </w:rPr>
              <w:t xml:space="preserve"> связанные с исполнением договора. Сумма НДС и условия начисления определяются в соответствии с законодательством Российской Федерации.</w:t>
            </w:r>
          </w:p>
        </w:tc>
      </w:tr>
    </w:tbl>
    <w:p w:rsidR="00B72929" w:rsidRDefault="00B72929" w:rsidP="0011457E">
      <w:pPr>
        <w:tabs>
          <w:tab w:val="left" w:pos="1134"/>
        </w:tabs>
        <w:rPr>
          <w:b/>
          <w:bCs/>
          <w:szCs w:val="28"/>
          <w:u w:val="single"/>
        </w:rPr>
      </w:pPr>
    </w:p>
    <w:p w:rsidR="00B72929" w:rsidRDefault="00B72929" w:rsidP="0011457E">
      <w:pPr>
        <w:tabs>
          <w:tab w:val="left" w:pos="1134"/>
        </w:tabs>
        <w:rPr>
          <w:b/>
          <w:bCs/>
          <w:szCs w:val="28"/>
          <w:u w:val="single"/>
        </w:rPr>
      </w:pPr>
      <w:r>
        <w:rPr>
          <w:b/>
          <w:bCs/>
          <w:szCs w:val="28"/>
          <w:u w:val="single"/>
        </w:rPr>
        <w:t>указать:</w:t>
      </w:r>
    </w:p>
    <w:p w:rsidR="00B72929" w:rsidRDefault="00B72929" w:rsidP="0011457E">
      <w:pPr>
        <w:tabs>
          <w:tab w:val="left" w:pos="1134"/>
        </w:tabs>
        <w:rPr>
          <w:b/>
          <w:bCs/>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72929" w:rsidRPr="00EB469D" w:rsidTr="001B37C0">
        <w:tc>
          <w:tcPr>
            <w:tcW w:w="534" w:type="dxa"/>
          </w:tcPr>
          <w:p w:rsidR="00B72929" w:rsidRPr="0007096B" w:rsidRDefault="00B72929" w:rsidP="001B37C0">
            <w:pPr>
              <w:pStyle w:val="11"/>
              <w:ind w:firstLine="0"/>
              <w:rPr>
                <w:b/>
                <w:sz w:val="24"/>
                <w:szCs w:val="24"/>
              </w:rPr>
            </w:pPr>
            <w:r w:rsidRPr="0007096B">
              <w:rPr>
                <w:b/>
                <w:sz w:val="24"/>
                <w:szCs w:val="24"/>
              </w:rPr>
              <w:t>5.</w:t>
            </w:r>
          </w:p>
        </w:tc>
        <w:tc>
          <w:tcPr>
            <w:tcW w:w="2551" w:type="dxa"/>
          </w:tcPr>
          <w:p w:rsidR="00B72929" w:rsidRPr="0007096B" w:rsidRDefault="00B72929" w:rsidP="001B37C0">
            <w:pPr>
              <w:pStyle w:val="Default"/>
              <w:rPr>
                <w:b/>
                <w:color w:val="auto"/>
              </w:rPr>
            </w:pPr>
            <w:r w:rsidRPr="0007096B">
              <w:rPr>
                <w:b/>
                <w:color w:val="auto"/>
              </w:rPr>
              <w:t>Начальная (максимальная) цена договора/ цена лота</w:t>
            </w:r>
          </w:p>
        </w:tc>
        <w:tc>
          <w:tcPr>
            <w:tcW w:w="6768" w:type="dxa"/>
          </w:tcPr>
          <w:p w:rsidR="00B72929" w:rsidRPr="00EB469D" w:rsidRDefault="00B72929" w:rsidP="001B37C0">
            <w:pPr>
              <w:pStyle w:val="11"/>
              <w:ind w:firstLine="0"/>
              <w:rPr>
                <w:sz w:val="24"/>
                <w:szCs w:val="24"/>
              </w:rPr>
            </w:pPr>
            <w:proofErr w:type="gramStart"/>
            <w:r w:rsidRPr="002150A1">
              <w:rPr>
                <w:sz w:val="24"/>
                <w:szCs w:val="24"/>
              </w:rPr>
              <w:t>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технической эксплуатации Транспортных средств, включая оплату горюче-</w:t>
            </w:r>
            <w:r w:rsidRPr="002150A1">
              <w:rPr>
                <w:sz w:val="24"/>
                <w:szCs w:val="24"/>
              </w:rPr>
              <w:lastRenderedPageBreak/>
              <w:t>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2150A1">
              <w:rPr>
                <w:sz w:val="24"/>
                <w:szCs w:val="24"/>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2150A1">
              <w:rPr>
                <w:sz w:val="24"/>
                <w:szCs w:val="24"/>
              </w:rPr>
              <w:t>дств в в</w:t>
            </w:r>
            <w:proofErr w:type="gramEnd"/>
            <w:r w:rsidRPr="002150A1">
              <w:rPr>
                <w:sz w:val="24"/>
                <w:szCs w:val="24"/>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bl>
    <w:p w:rsidR="00B72929" w:rsidRDefault="00B72929" w:rsidP="0011457E">
      <w:pPr>
        <w:tabs>
          <w:tab w:val="left" w:pos="1134"/>
        </w:tabs>
        <w:rPr>
          <w:b/>
          <w:bCs/>
          <w:szCs w:val="28"/>
          <w:u w:val="single"/>
        </w:rPr>
      </w:pPr>
    </w:p>
    <w:p w:rsidR="00B72929" w:rsidRPr="00B72929" w:rsidRDefault="004B20F5" w:rsidP="00B72929">
      <w:pPr>
        <w:pStyle w:val="a7"/>
        <w:numPr>
          <w:ilvl w:val="0"/>
          <w:numId w:val="56"/>
        </w:numPr>
        <w:tabs>
          <w:tab w:val="left" w:pos="1134"/>
        </w:tabs>
        <w:ind w:left="0" w:firstLine="567"/>
        <w:rPr>
          <w:b/>
          <w:bCs/>
          <w:sz w:val="28"/>
          <w:szCs w:val="28"/>
        </w:rPr>
      </w:pPr>
      <w:r>
        <w:rPr>
          <w:b/>
          <w:bCs/>
          <w:sz w:val="28"/>
          <w:szCs w:val="28"/>
        </w:rPr>
        <w:t>В Извещении</w:t>
      </w:r>
      <w:r w:rsidR="00B72929" w:rsidRPr="00B72929">
        <w:rPr>
          <w:b/>
          <w:bCs/>
          <w:sz w:val="28"/>
          <w:szCs w:val="28"/>
        </w:rPr>
        <w:t xml:space="preserve"> о проведении закупки способом размещения оферты </w:t>
      </w:r>
      <w:proofErr w:type="gramStart"/>
      <w:r w:rsidR="00B72929" w:rsidRPr="00B72929">
        <w:rPr>
          <w:b/>
          <w:bCs/>
          <w:sz w:val="28"/>
          <w:szCs w:val="28"/>
          <w:u w:val="single"/>
        </w:rPr>
        <w:t>вместо</w:t>
      </w:r>
      <w:proofErr w:type="gramEnd"/>
      <w:r w:rsidR="00B72929" w:rsidRPr="00B72929">
        <w:rPr>
          <w:b/>
          <w:bCs/>
          <w:sz w:val="28"/>
          <w:szCs w:val="28"/>
          <w:u w:val="single"/>
        </w:rPr>
        <w:t xml:space="preserve">: </w:t>
      </w:r>
    </w:p>
    <w:p w:rsidR="00B72929" w:rsidRDefault="00B72929" w:rsidP="00B72929">
      <w:pPr>
        <w:tabs>
          <w:tab w:val="left" w:pos="1134"/>
        </w:tabs>
        <w:rPr>
          <w:szCs w:val="28"/>
        </w:rPr>
      </w:pPr>
      <w:proofErr w:type="gramStart"/>
      <w:r w:rsidRPr="00AC0842">
        <w:rPr>
          <w:szCs w:val="28"/>
        </w:rPr>
        <w:t xml:space="preserve">Начальная </w:t>
      </w:r>
      <w:r w:rsidRPr="007B1805">
        <w:rPr>
          <w:szCs w:val="28"/>
        </w:rPr>
        <w:t>(совокупная) цена договора (договоров)</w:t>
      </w:r>
      <w:r w:rsidRPr="00AC0842">
        <w:rPr>
          <w:szCs w:val="28"/>
        </w:rPr>
        <w:t xml:space="preserve">: </w:t>
      </w:r>
      <w:r w:rsidRPr="007B1805">
        <w:rPr>
          <w:szCs w:val="28"/>
        </w:rPr>
        <w:t xml:space="preserve">100 000 </w:t>
      </w:r>
      <w:proofErr w:type="spellStart"/>
      <w:r w:rsidRPr="007B1805">
        <w:rPr>
          <w:szCs w:val="28"/>
        </w:rPr>
        <w:t>000</w:t>
      </w:r>
      <w:proofErr w:type="spellEnd"/>
      <w:r w:rsidRPr="007B1805">
        <w:rPr>
          <w:szCs w:val="28"/>
        </w:rPr>
        <w:t xml:space="preserve"> руб. (сто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 расходы, связанных с коммерческой эксплуатацией транспортного</w:t>
      </w:r>
      <w:proofErr w:type="gramEnd"/>
      <w:r w:rsidRPr="007B1805">
        <w:rPr>
          <w:szCs w:val="28"/>
        </w:rPr>
        <w:t xml:space="preserve">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w:t>
      </w:r>
      <w:proofErr w:type="gramStart"/>
      <w:r w:rsidRPr="007B1805">
        <w:rPr>
          <w:szCs w:val="28"/>
        </w:rPr>
        <w:t>расходы</w:t>
      </w:r>
      <w:proofErr w:type="gramEnd"/>
      <w:r w:rsidRPr="007B1805">
        <w:rPr>
          <w:szCs w:val="28"/>
        </w:rPr>
        <w:t xml:space="preserve"> связанные с исполнением договора. Сумма НДС и условия начисления определяются в соответствии с законодательством Российской Федерации.</w:t>
      </w:r>
    </w:p>
    <w:p w:rsidR="00B72929" w:rsidRDefault="00B72929" w:rsidP="00B72929">
      <w:pPr>
        <w:tabs>
          <w:tab w:val="left" w:pos="1134"/>
        </w:tabs>
        <w:rPr>
          <w:szCs w:val="28"/>
        </w:rPr>
      </w:pPr>
    </w:p>
    <w:p w:rsidR="00B72929" w:rsidRPr="00B72929" w:rsidRDefault="00B72929" w:rsidP="00B72929">
      <w:pPr>
        <w:tabs>
          <w:tab w:val="left" w:pos="1134"/>
        </w:tabs>
        <w:rPr>
          <w:b/>
          <w:szCs w:val="28"/>
          <w:u w:val="single"/>
        </w:rPr>
      </w:pPr>
      <w:r w:rsidRPr="00B72929">
        <w:rPr>
          <w:b/>
          <w:szCs w:val="28"/>
          <w:u w:val="single"/>
        </w:rPr>
        <w:t xml:space="preserve">указать: </w:t>
      </w:r>
    </w:p>
    <w:p w:rsidR="00B72929" w:rsidRDefault="00B72929" w:rsidP="00B72929">
      <w:pPr>
        <w:tabs>
          <w:tab w:val="left" w:pos="1134"/>
        </w:tabs>
        <w:jc w:val="both"/>
        <w:rPr>
          <w:bCs/>
          <w:szCs w:val="28"/>
        </w:rPr>
      </w:pPr>
      <w:proofErr w:type="gramStart"/>
      <w:r w:rsidRPr="00B72929">
        <w:rPr>
          <w:bCs/>
          <w:szCs w:val="28"/>
        </w:rPr>
        <w:t>Максимальная (совокупная) цена договора (договоров), заключаемых по итогам процедуры Размещения оферты составляет 100 000 000,00 (сто миллионов) рублей 00 копеек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sidRPr="00B72929">
        <w:rPr>
          <w:bCs/>
          <w:szCs w:val="28"/>
        </w:rPr>
        <w:t xml:space="preserve"> средства, разрешений, которые необходимо получать в период введения временного ограничения движения Транспортных сре</w:t>
      </w:r>
      <w:proofErr w:type="gramStart"/>
      <w:r w:rsidRPr="00B72929">
        <w:rPr>
          <w:bCs/>
          <w:szCs w:val="28"/>
        </w:rPr>
        <w:t>дств в в</w:t>
      </w:r>
      <w:proofErr w:type="gramEnd"/>
      <w:r w:rsidRPr="00B72929">
        <w:rPr>
          <w:bCs/>
          <w:szCs w:val="28"/>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B72929" w:rsidRPr="00B72929" w:rsidRDefault="00B72929" w:rsidP="00B72929">
      <w:pPr>
        <w:tabs>
          <w:tab w:val="left" w:pos="1134"/>
        </w:tabs>
        <w:jc w:val="both"/>
        <w:rPr>
          <w:bCs/>
          <w:szCs w:val="28"/>
        </w:rPr>
      </w:pPr>
    </w:p>
    <w:p w:rsidR="001B2E19" w:rsidRDefault="001B2E19" w:rsidP="001B2E19">
      <w:pPr>
        <w:pStyle w:val="a7"/>
        <w:numPr>
          <w:ilvl w:val="0"/>
          <w:numId w:val="56"/>
        </w:numPr>
        <w:tabs>
          <w:tab w:val="left" w:pos="1134"/>
        </w:tabs>
        <w:ind w:left="0" w:firstLine="567"/>
        <w:rPr>
          <w:b/>
          <w:bCs/>
          <w:sz w:val="28"/>
          <w:szCs w:val="28"/>
        </w:rPr>
      </w:pPr>
      <w:r>
        <w:rPr>
          <w:b/>
          <w:bCs/>
          <w:sz w:val="28"/>
          <w:szCs w:val="28"/>
        </w:rPr>
        <w:t xml:space="preserve">В приложении №3 документации о закупке </w:t>
      </w:r>
      <w:proofErr w:type="gramStart"/>
      <w:r w:rsidRPr="00AF370C">
        <w:rPr>
          <w:b/>
          <w:bCs/>
          <w:sz w:val="28"/>
          <w:szCs w:val="28"/>
          <w:u w:val="single"/>
        </w:rPr>
        <w:t>вместо</w:t>
      </w:r>
      <w:proofErr w:type="gramEnd"/>
      <w:r w:rsidRPr="00AF370C">
        <w:rPr>
          <w:b/>
          <w:bCs/>
          <w:sz w:val="28"/>
          <w:szCs w:val="28"/>
          <w:u w:val="single"/>
        </w:rPr>
        <w:t>:</w:t>
      </w:r>
    </w:p>
    <w:p w:rsidR="001B2E19" w:rsidRPr="00AF370C" w:rsidRDefault="001B2E19" w:rsidP="001B2E19">
      <w:pPr>
        <w:pStyle w:val="a5"/>
        <w:ind w:firstLine="0"/>
        <w:jc w:val="center"/>
        <w:outlineLvl w:val="1"/>
        <w:rPr>
          <w:b/>
          <w:sz w:val="28"/>
          <w:szCs w:val="28"/>
        </w:rPr>
      </w:pPr>
      <w:r w:rsidRPr="00AF370C">
        <w:rPr>
          <w:b/>
          <w:szCs w:val="28"/>
          <w:lang w:eastAsia="ar-SA"/>
        </w:rPr>
        <w:t>Предложение о сотрудничестве</w:t>
      </w:r>
    </w:p>
    <w:p w:rsidR="001B2E19" w:rsidRPr="00AF370C" w:rsidRDefault="001B2E19" w:rsidP="001B2E19">
      <w:pPr>
        <w:tabs>
          <w:tab w:val="clear" w:pos="709"/>
        </w:tabs>
        <w:suppressAutoHyphens/>
        <w:ind w:firstLine="0"/>
        <w:rPr>
          <w:snapToGrid/>
          <w:sz w:val="12"/>
          <w:szCs w:val="24"/>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B2E19" w:rsidRPr="00AF370C" w:rsidTr="0011457E">
        <w:tc>
          <w:tcPr>
            <w:tcW w:w="4927" w:type="dxa"/>
          </w:tcPr>
          <w:p w:rsidR="001B2E19" w:rsidRPr="00AF370C" w:rsidRDefault="001B2E19" w:rsidP="0011457E">
            <w:pPr>
              <w:tabs>
                <w:tab w:val="clear" w:pos="709"/>
              </w:tabs>
              <w:suppressAutoHyphens/>
              <w:ind w:firstLine="0"/>
              <w:rPr>
                <w:snapToGrid/>
                <w:sz w:val="24"/>
                <w:szCs w:val="24"/>
                <w:lang w:eastAsia="ar-SA"/>
              </w:rPr>
            </w:pPr>
            <w:r w:rsidRPr="00AF370C">
              <w:rPr>
                <w:snapToGrid/>
                <w:szCs w:val="28"/>
                <w:lang w:eastAsia="ar-SA"/>
              </w:rPr>
              <w:t>«____» ___________ 201_ г.</w:t>
            </w:r>
          </w:p>
        </w:tc>
        <w:tc>
          <w:tcPr>
            <w:tcW w:w="4927" w:type="dxa"/>
          </w:tcPr>
          <w:p w:rsidR="001B2E19" w:rsidRPr="00AF370C" w:rsidRDefault="001B2E19" w:rsidP="0011457E">
            <w:pPr>
              <w:tabs>
                <w:tab w:val="clear" w:pos="709"/>
              </w:tabs>
              <w:suppressAutoHyphens/>
              <w:ind w:firstLine="0"/>
              <w:rPr>
                <w:snapToGrid/>
                <w:szCs w:val="28"/>
                <w:lang w:eastAsia="ar-SA"/>
              </w:rPr>
            </w:pPr>
            <w:r w:rsidRPr="00AF370C">
              <w:rPr>
                <w:snapToGrid/>
                <w:szCs w:val="28"/>
                <w:lang w:eastAsia="ar-SA"/>
              </w:rPr>
              <w:t>Процедура Размещения оферты</w:t>
            </w:r>
          </w:p>
          <w:p w:rsidR="001B2E19" w:rsidRPr="00AF370C" w:rsidRDefault="001B2E19" w:rsidP="0011457E">
            <w:pPr>
              <w:tabs>
                <w:tab w:val="clear" w:pos="709"/>
              </w:tabs>
              <w:suppressAutoHyphens/>
              <w:ind w:firstLine="0"/>
              <w:rPr>
                <w:snapToGrid/>
                <w:sz w:val="24"/>
                <w:szCs w:val="24"/>
                <w:lang w:eastAsia="ar-SA"/>
              </w:rPr>
            </w:pPr>
            <w:r w:rsidRPr="00AF370C">
              <w:rPr>
                <w:snapToGrid/>
                <w:szCs w:val="28"/>
                <w:lang w:eastAsia="ar-SA"/>
              </w:rPr>
              <w:lastRenderedPageBreak/>
              <w:t>№ РО</w:t>
            </w:r>
            <w:proofErr w:type="gramStart"/>
            <w:r w:rsidRPr="00AF370C">
              <w:rPr>
                <w:snapToGrid/>
                <w:szCs w:val="28"/>
                <w:lang w:eastAsia="ar-SA"/>
              </w:rPr>
              <w:t>-________-______-________</w:t>
            </w:r>
            <w:proofErr w:type="gramEnd"/>
          </w:p>
        </w:tc>
      </w:tr>
    </w:tbl>
    <w:p w:rsidR="001B2E19" w:rsidRPr="00AF370C" w:rsidRDefault="001B2E19" w:rsidP="001B2E19">
      <w:pPr>
        <w:tabs>
          <w:tab w:val="clear" w:pos="709"/>
        </w:tabs>
        <w:suppressAutoHyphens/>
        <w:ind w:firstLine="0"/>
        <w:rPr>
          <w:snapToGrid/>
          <w:szCs w:val="28"/>
          <w:lang w:eastAsia="ar-SA"/>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853"/>
      </w:tblGrid>
      <w:tr w:rsidR="001B2E19" w:rsidRPr="00AF370C" w:rsidTr="0011457E">
        <w:tc>
          <w:tcPr>
            <w:tcW w:w="9854" w:type="dxa"/>
          </w:tcPr>
          <w:p w:rsidR="001B2E19" w:rsidRPr="00AF370C" w:rsidRDefault="001B2E19" w:rsidP="0011457E">
            <w:pPr>
              <w:tabs>
                <w:tab w:val="clear" w:pos="709"/>
              </w:tabs>
              <w:suppressAutoHyphens/>
              <w:ind w:firstLine="0"/>
              <w:rPr>
                <w:snapToGrid/>
                <w:szCs w:val="28"/>
                <w:lang w:eastAsia="ar-SA"/>
              </w:rPr>
            </w:pPr>
          </w:p>
        </w:tc>
      </w:tr>
      <w:tr w:rsidR="001B2E19" w:rsidRPr="00AF370C" w:rsidTr="0011457E">
        <w:tc>
          <w:tcPr>
            <w:tcW w:w="9854" w:type="dxa"/>
          </w:tcPr>
          <w:p w:rsidR="001B2E19" w:rsidRPr="00AF370C" w:rsidRDefault="001B2E19" w:rsidP="0011457E">
            <w:pPr>
              <w:tabs>
                <w:tab w:val="clear" w:pos="709"/>
              </w:tabs>
              <w:suppressAutoHyphens/>
              <w:ind w:firstLine="3"/>
              <w:jc w:val="center"/>
              <w:rPr>
                <w:snapToGrid/>
                <w:szCs w:val="28"/>
                <w:lang w:eastAsia="ar-SA"/>
              </w:rPr>
            </w:pPr>
            <w:r w:rsidRPr="00AF370C">
              <w:rPr>
                <w:bCs/>
                <w:i/>
                <w:snapToGrid/>
                <w:sz w:val="24"/>
                <w:szCs w:val="24"/>
                <w:lang w:eastAsia="ar-SA"/>
              </w:rPr>
              <w:t>(Полное наименование п</w:t>
            </w:r>
            <w:r w:rsidRPr="00AF370C">
              <w:rPr>
                <w:i/>
                <w:snapToGrid/>
                <w:sz w:val="24"/>
                <w:szCs w:val="24"/>
                <w:lang w:eastAsia="ar-SA"/>
              </w:rPr>
              <w:t>ретендента</w:t>
            </w:r>
            <w:r w:rsidRPr="00AF370C">
              <w:rPr>
                <w:bCs/>
                <w:i/>
                <w:snapToGrid/>
                <w:sz w:val="24"/>
                <w:szCs w:val="24"/>
                <w:lang w:eastAsia="ar-SA"/>
              </w:rPr>
              <w:t>)</w:t>
            </w:r>
          </w:p>
        </w:tc>
      </w:tr>
    </w:tbl>
    <w:p w:rsidR="001B2E19" w:rsidRPr="00AF370C" w:rsidRDefault="001B2E19" w:rsidP="001B2E19">
      <w:pPr>
        <w:tabs>
          <w:tab w:val="clear" w:pos="709"/>
        </w:tabs>
        <w:suppressAutoHyphens/>
        <w:ind w:firstLine="720"/>
        <w:jc w:val="both"/>
        <w:rPr>
          <w:b/>
          <w:snapToGrid/>
          <w:szCs w:val="28"/>
          <w:highlight w:val="cyan"/>
          <w:lang w:eastAsia="ar-SA"/>
        </w:rPr>
      </w:pPr>
    </w:p>
    <w:p w:rsidR="001B2E19" w:rsidRPr="00AF370C" w:rsidRDefault="001B2E19" w:rsidP="001B2E19">
      <w:pPr>
        <w:tabs>
          <w:tab w:val="clear" w:pos="709"/>
        </w:tabs>
        <w:suppressAutoHyphens/>
        <w:ind w:firstLine="720"/>
        <w:jc w:val="both"/>
        <w:rPr>
          <w:snapToGrid/>
          <w:szCs w:val="28"/>
          <w:lang w:eastAsia="ar-SA"/>
        </w:rPr>
      </w:pPr>
      <w:r w:rsidRPr="00AF370C">
        <w:rPr>
          <w:snapToGrid/>
          <w:szCs w:val="28"/>
          <w:lang w:eastAsia="ar-SA"/>
        </w:rPr>
        <w:t>1. Работы и услуги, по ____________________, которые (</w:t>
      </w:r>
      <w:r w:rsidRPr="00AF370C">
        <w:rPr>
          <w:i/>
          <w:snapToGrid/>
          <w:szCs w:val="28"/>
          <w:lang w:eastAsia="ar-SA"/>
        </w:rPr>
        <w:t>полное наименование претендента</w:t>
      </w:r>
      <w:r w:rsidRPr="00AF370C">
        <w:rPr>
          <w:snapToGrid/>
          <w:szCs w:val="28"/>
          <w:lang w:eastAsia="ar-SA"/>
        </w:rPr>
        <w:t>) обязуется оказывать на следующих условиях:</w:t>
      </w:r>
    </w:p>
    <w:p w:rsidR="001B2E19" w:rsidRPr="00AF370C" w:rsidRDefault="001B2E19" w:rsidP="001B2E19">
      <w:pPr>
        <w:tabs>
          <w:tab w:val="clear" w:pos="709"/>
        </w:tabs>
        <w:suppressAutoHyphens/>
        <w:ind w:firstLine="720"/>
        <w:jc w:val="both"/>
        <w:rPr>
          <w:snapToGrid/>
          <w:szCs w:val="28"/>
          <w:lang w:eastAsia="ar-SA"/>
        </w:rPr>
      </w:pPr>
    </w:p>
    <w:p w:rsidR="001B2E19" w:rsidRPr="00AF370C" w:rsidRDefault="001B2E19" w:rsidP="001B2E19">
      <w:pPr>
        <w:tabs>
          <w:tab w:val="clear" w:pos="709"/>
        </w:tabs>
        <w:suppressAutoHyphens/>
        <w:ind w:firstLine="0"/>
        <w:jc w:val="center"/>
        <w:rPr>
          <w:b/>
          <w:bCs/>
          <w:snapToGrid/>
          <w:szCs w:val="28"/>
          <w:lang w:eastAsia="ar-SA"/>
        </w:rPr>
      </w:pPr>
      <w:r w:rsidRPr="00AF370C">
        <w:rPr>
          <w:b/>
          <w:bCs/>
          <w:snapToGrid/>
          <w:szCs w:val="28"/>
          <w:lang w:eastAsia="ar-SA"/>
        </w:rPr>
        <w:t>Предельные ставки платы за аренду транспортных средств с экипажем на перевозку порожних и груженых контейнеров</w:t>
      </w:r>
    </w:p>
    <w:p w:rsidR="001B2E19" w:rsidRPr="00AF370C" w:rsidRDefault="001B2E19" w:rsidP="001B2E19">
      <w:pPr>
        <w:tabs>
          <w:tab w:val="clear" w:pos="709"/>
        </w:tabs>
        <w:suppressAutoHyphens/>
        <w:ind w:firstLine="0"/>
        <w:jc w:val="right"/>
        <w:rPr>
          <w:b/>
          <w:bCs/>
          <w:snapToGrid/>
          <w:szCs w:val="28"/>
          <w:lang w:eastAsia="ar-SA"/>
        </w:rPr>
      </w:pPr>
    </w:p>
    <w:p w:rsidR="001B2E19" w:rsidRPr="00AF370C" w:rsidRDefault="001B2E19" w:rsidP="001B2E19">
      <w:pPr>
        <w:tabs>
          <w:tab w:val="clear" w:pos="709"/>
        </w:tabs>
        <w:suppressAutoHyphens/>
        <w:ind w:firstLine="0"/>
        <w:jc w:val="right"/>
        <w:rPr>
          <w:b/>
          <w:bCs/>
          <w:snapToGrid/>
          <w:sz w:val="24"/>
          <w:szCs w:val="24"/>
          <w:lang w:eastAsia="ar-SA"/>
        </w:rPr>
      </w:pPr>
      <w:r w:rsidRPr="00AF370C">
        <w:rPr>
          <w:b/>
          <w:bCs/>
          <w:snapToGrid/>
          <w:sz w:val="24"/>
          <w:szCs w:val="24"/>
          <w:lang w:eastAsia="ar-SA"/>
        </w:rPr>
        <w:t>ТАБЛИЦА №1</w:t>
      </w:r>
    </w:p>
    <w:p w:rsidR="001B2E19" w:rsidRPr="00AF370C" w:rsidRDefault="001B2E19" w:rsidP="001B2E19">
      <w:pPr>
        <w:tabs>
          <w:tab w:val="clear" w:pos="709"/>
          <w:tab w:val="left" w:pos="608"/>
        </w:tabs>
        <w:suppressAutoHyphens/>
        <w:ind w:firstLine="0"/>
        <w:rPr>
          <w:b/>
          <w:bCs/>
          <w:snapToGrid/>
          <w:szCs w:val="28"/>
          <w:lang w:eastAsia="ar-SA"/>
        </w:rPr>
      </w:pPr>
      <w:r w:rsidRPr="00AF370C">
        <w:rPr>
          <w:b/>
          <w:bCs/>
          <w:snapToGrid/>
          <w:szCs w:val="28"/>
          <w:lang w:eastAsia="ar-SA"/>
        </w:rPr>
        <w:tab/>
      </w:r>
    </w:p>
    <w:tbl>
      <w:tblPr>
        <w:tblW w:w="9072" w:type="dxa"/>
        <w:tblInd w:w="108" w:type="dxa"/>
        <w:tblLayout w:type="fixed"/>
        <w:tblLook w:val="04A0"/>
      </w:tblPr>
      <w:tblGrid>
        <w:gridCol w:w="4820"/>
        <w:gridCol w:w="992"/>
        <w:gridCol w:w="1134"/>
        <w:gridCol w:w="1134"/>
        <w:gridCol w:w="992"/>
      </w:tblGrid>
      <w:tr w:rsidR="001B2E19" w:rsidRPr="00AF370C" w:rsidTr="0011457E">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 xml:space="preserve">Услуги по завозу-вывозу грузов (контейнеров) </w:t>
            </w:r>
            <w:proofErr w:type="gramStart"/>
            <w:r w:rsidRPr="00AF370C">
              <w:rPr>
                <w:b/>
                <w:bCs/>
                <w:snapToGrid/>
                <w:sz w:val="16"/>
                <w:szCs w:val="16"/>
              </w:rPr>
              <w:t>на</w:t>
            </w:r>
            <w:proofErr w:type="gramEnd"/>
            <w:r w:rsidRPr="00AF370C">
              <w:rPr>
                <w:b/>
                <w:bCs/>
                <w:snapToGrid/>
                <w:sz w:val="16"/>
                <w:szCs w:val="16"/>
              </w:rPr>
              <w:t xml:space="preserve">/с контейнерного терминала: </w:t>
            </w:r>
            <w:proofErr w:type="spellStart"/>
            <w:r w:rsidRPr="00AF370C">
              <w:rPr>
                <w:b/>
                <w:bCs/>
                <w:snapToGrid/>
                <w:sz w:val="16"/>
                <w:szCs w:val="16"/>
              </w:rPr>
              <w:t>Ворсино</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с НДС 18%</w:t>
            </w:r>
          </w:p>
        </w:tc>
      </w:tr>
      <w:tr w:rsidR="001B2E19" w:rsidRPr="00AF370C" w:rsidTr="0011457E">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b/>
                <w:snapToGrid/>
                <w:sz w:val="16"/>
                <w:szCs w:val="16"/>
              </w:rPr>
            </w:pPr>
            <w:r w:rsidRPr="00AF370C">
              <w:rPr>
                <w:snapToGrid/>
                <w:sz w:val="16"/>
                <w:szCs w:val="16"/>
              </w:rPr>
              <w:t>КАЛУЖСКАЯ ОБЛАСТЬ СЕЛО ВОРСИНО</w:t>
            </w:r>
            <w:r w:rsidRPr="00AF370C">
              <w:rPr>
                <w:b/>
                <w:snapToGrid/>
                <w:sz w:val="16"/>
                <w:szCs w:val="16"/>
              </w:rPr>
              <w:t xml:space="preserve"> - БАЗОВАЯ СТАВКА </w:t>
            </w:r>
            <w:r w:rsidRPr="00AF370C">
              <w:rPr>
                <w:snapToGrid/>
                <w:sz w:val="16"/>
                <w:szCs w:val="16"/>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100"/>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b/>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4"/>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8"/>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9"/>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8"/>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2"/>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16"/>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МОСКОВСКАЯ ОБЛАСТЬ, ГОРОД: </w:t>
            </w:r>
            <w:proofErr w:type="gramStart"/>
            <w:r w:rsidRPr="00AF370C">
              <w:rPr>
                <w:snapToGrid/>
                <w:color w:val="000000"/>
                <w:sz w:val="16"/>
                <w:szCs w:val="16"/>
              </w:rPr>
              <w:t>ВОСТРЯКОВО, СОЛНЦЕВО (НОВАЯ МОСКВА), ПЕРЕДЕЛКИНО (НОВАЯ МОСКВА), ОДИНЦОВО, МОЖАЙСК, ПОДОЛЬСК, ЧЕХОВ, РУЗА, ПГТ:</w:t>
            </w:r>
            <w:proofErr w:type="gramEnd"/>
            <w:r w:rsidRPr="00AF370C">
              <w:rPr>
                <w:snapToGrid/>
                <w:color w:val="000000"/>
                <w:sz w:val="16"/>
                <w:szCs w:val="16"/>
              </w:rPr>
              <w:t xml:space="preserve"> МИЧУРИНЕЦ, БАКОВКА, ТРЕХГОРКА, КРАСНАЯ ГОРКА; ДЕРЕВНЯ: МАМОНОВО СЕЛО: ДУБКИ (до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74"/>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31"/>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КАЛУЖСКАЯ ОБЛАСТЬ, ГОРОД: КАЛУГА, МОСКОВСКАЯ ОБЛАСТЬ ГОРОД МОЖАЙСК, ДОМОДЕДОВО, КРАСНОГОРСК, ДЗЕРЖИНСКИЙ, ВИДНОЕ ПГТ: АЛЕКСАНДРОВКА, </w:t>
            </w:r>
            <w:proofErr w:type="gramStart"/>
            <w:r w:rsidRPr="00AF370C">
              <w:rPr>
                <w:snapToGrid/>
                <w:color w:val="000000"/>
                <w:sz w:val="16"/>
                <w:szCs w:val="16"/>
              </w:rPr>
              <w:t>ЛЬВОВСКИЙ</w:t>
            </w:r>
            <w:proofErr w:type="gramEnd"/>
            <w:r w:rsidRPr="00AF370C">
              <w:rPr>
                <w:snapToGrid/>
                <w:color w:val="000000"/>
                <w:sz w:val="16"/>
                <w:szCs w:val="16"/>
              </w:rPr>
              <w:t xml:space="preserve">, АПАРИНКИ СЕЛО: БУЛАТНИКОВО, ДЕРЕВНЯ: ФЕДЮКОВО, ДУХАНИНО (ИСТРИНСКИЙ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2"/>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26"/>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lastRenderedPageBreak/>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w:t>
            </w:r>
            <w:proofErr w:type="gramStart"/>
            <w:r w:rsidRPr="00AF370C">
              <w:rPr>
                <w:snapToGrid/>
                <w:color w:val="000000"/>
                <w:sz w:val="16"/>
                <w:szCs w:val="16"/>
              </w:rPr>
              <w:t>,Ж</w:t>
            </w:r>
            <w:proofErr w:type="gramEnd"/>
            <w:r w:rsidRPr="00AF370C">
              <w:rPr>
                <w:snapToGrid/>
                <w:color w:val="000000"/>
                <w:sz w:val="16"/>
                <w:szCs w:val="16"/>
              </w:rPr>
              <w:t>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83"/>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5"/>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01"/>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9"/>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78"/>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ДМИТРОВ, БЫКОВО, СОЛНЕЧНОГОРСК</w:t>
            </w:r>
            <w:proofErr w:type="gramStart"/>
            <w:r w:rsidRPr="00AF370C">
              <w:rPr>
                <w:snapToGrid/>
                <w:color w:val="000000"/>
                <w:sz w:val="16"/>
                <w:szCs w:val="16"/>
              </w:rPr>
              <w:t>,О</w:t>
            </w:r>
            <w:proofErr w:type="gramEnd"/>
            <w:r w:rsidRPr="00AF370C">
              <w:rPr>
                <w:snapToGrid/>
                <w:color w:val="000000"/>
                <w:sz w:val="16"/>
                <w:szCs w:val="16"/>
              </w:rPr>
              <w:t>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0"/>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МОСКОВСКАЯ ОБЛАСТЬ, ГОРОД ДРЕЗНА, КРАСНОЗАВОДСК ДЕРЕВНЯ: </w:t>
            </w:r>
            <w:proofErr w:type="gramStart"/>
            <w:r w:rsidRPr="00AF370C">
              <w:rPr>
                <w:snapToGrid/>
                <w:color w:val="000000"/>
                <w:sz w:val="16"/>
                <w:szCs w:val="16"/>
              </w:rPr>
              <w:t>БОЛЬШОЕ</w:t>
            </w:r>
            <w:proofErr w:type="gramEnd"/>
            <w:r w:rsidRPr="00AF370C">
              <w:rPr>
                <w:snapToGrid/>
                <w:color w:val="000000"/>
                <w:sz w:val="16"/>
                <w:szCs w:val="16"/>
              </w:rPr>
              <w:t xml:space="preserve">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2"/>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78"/>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50"/>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52"/>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МОСКОВСКАЯ ОБЛАСТЬ, ГОРОД: ЕГОРЬЕВСК </w:t>
            </w:r>
            <w:proofErr w:type="gramStart"/>
            <w:r w:rsidRPr="00AF370C">
              <w:rPr>
                <w:snapToGrid/>
                <w:sz w:val="16"/>
                <w:szCs w:val="16"/>
              </w:rPr>
              <w:t xml:space="preserve">( </w:t>
            </w:r>
            <w:proofErr w:type="gramEnd"/>
            <w:r w:rsidRPr="00AF370C">
              <w:rPr>
                <w:snapToGrid/>
                <w:sz w:val="16"/>
                <w:szCs w:val="16"/>
              </w:rPr>
              <w:t>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4"/>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9"/>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 СМОЛЕНСКАЯ ОБЛАСТЬ, ГОРОД ЯРЦЕВО  </w:t>
            </w:r>
            <w:proofErr w:type="gramStart"/>
            <w:r w:rsidRPr="00AF370C">
              <w:rPr>
                <w:snapToGrid/>
                <w:color w:val="000000"/>
                <w:sz w:val="16"/>
                <w:szCs w:val="16"/>
              </w:rPr>
              <w:t xml:space="preserve">( </w:t>
            </w:r>
            <w:proofErr w:type="gramEnd"/>
            <w:r w:rsidRPr="00AF370C">
              <w:rPr>
                <w:snapToGrid/>
                <w:color w:val="000000"/>
                <w:sz w:val="16"/>
                <w:szCs w:val="16"/>
              </w:rPr>
              <w:t>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3"/>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8"/>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84"/>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ВЛАДИМИРСКАЯ ОБЛАСТЬ ГОРОД ЛАКИНСК; РЯЗАНСКАЯ 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9"/>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ВОРОНЕЖСКАЯ ОБЛАСТЬ, ГОРОД ВОРОНЕЖ; КУРСКАЯ ОБЛАСТЬ ГОРОД КУРСК </w:t>
            </w:r>
            <w:proofErr w:type="gramStart"/>
            <w:r w:rsidRPr="00AF370C">
              <w:rPr>
                <w:snapToGrid/>
                <w:color w:val="000000"/>
                <w:sz w:val="16"/>
                <w:szCs w:val="16"/>
              </w:rPr>
              <w:t xml:space="preserve">( </w:t>
            </w:r>
            <w:proofErr w:type="gramEnd"/>
            <w:r w:rsidRPr="00AF370C">
              <w:rPr>
                <w:snapToGrid/>
                <w:color w:val="000000"/>
                <w:sz w:val="16"/>
                <w:szCs w:val="16"/>
              </w:rPr>
              <w:t xml:space="preserve">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8"/>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ЯРОСЛАВСКАЯ ОБЛАСТЬ ГОРОД ЯРОСЛАВЛЬ (до 370 км от </w:t>
            </w:r>
            <w:r w:rsidRPr="00AF370C">
              <w:rPr>
                <w:snapToGrid/>
                <w:color w:val="000000"/>
                <w:sz w:val="16"/>
                <w:szCs w:val="16"/>
              </w:rPr>
              <w:lastRenderedPageBreak/>
              <w:t>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0"/>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lastRenderedPageBreak/>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КОСТРОМСКАЯ ОБЛАСТЬ, ГОРОД КОСТРОМА,   (до 440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06"/>
        </w:trPr>
        <w:tc>
          <w:tcPr>
            <w:tcW w:w="4820"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3"/>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4"/>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4"/>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00"/>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52"/>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1B2E19" w:rsidRPr="00AF370C" w:rsidRDefault="001B2E19" w:rsidP="0011457E">
            <w:pPr>
              <w:tabs>
                <w:tab w:val="clear" w:pos="709"/>
              </w:tabs>
              <w:ind w:firstLine="0"/>
              <w:rPr>
                <w:snapToGrid/>
                <w:color w:val="000000"/>
                <w:sz w:val="16"/>
                <w:szCs w:val="16"/>
              </w:rPr>
            </w:pPr>
            <w:r w:rsidRPr="00AF370C">
              <w:rPr>
                <w:snapToGrid/>
                <w:color w:val="000000"/>
                <w:sz w:val="16"/>
                <w:szCs w:val="16"/>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0"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bl>
    <w:p w:rsidR="001B2E19" w:rsidRPr="00AF370C" w:rsidRDefault="001B2E19" w:rsidP="001B2E19">
      <w:pPr>
        <w:tabs>
          <w:tab w:val="clear" w:pos="709"/>
          <w:tab w:val="left" w:pos="608"/>
        </w:tabs>
        <w:suppressAutoHyphens/>
        <w:ind w:firstLine="0"/>
        <w:rPr>
          <w:b/>
          <w:bCs/>
          <w:snapToGrid/>
          <w:szCs w:val="28"/>
          <w:lang w:eastAsia="ar-SA"/>
        </w:rPr>
      </w:pPr>
    </w:p>
    <w:p w:rsidR="001B2E19" w:rsidRPr="00AF370C" w:rsidRDefault="001B2E19" w:rsidP="001B2E19">
      <w:pPr>
        <w:tabs>
          <w:tab w:val="clear" w:pos="709"/>
        </w:tabs>
        <w:suppressAutoHyphens/>
        <w:jc w:val="center"/>
        <w:rPr>
          <w:b/>
          <w:bCs/>
          <w:snapToGrid/>
          <w:szCs w:val="28"/>
          <w:lang w:eastAsia="ar-SA"/>
        </w:rPr>
      </w:pPr>
    </w:p>
    <w:p w:rsidR="001B2E19" w:rsidRPr="00AF370C" w:rsidRDefault="001B2E19" w:rsidP="001B2E19">
      <w:pPr>
        <w:tabs>
          <w:tab w:val="clear" w:pos="709"/>
          <w:tab w:val="left" w:pos="608"/>
        </w:tabs>
        <w:suppressAutoHyphens/>
        <w:ind w:firstLine="0"/>
        <w:rPr>
          <w:b/>
          <w:bCs/>
          <w:snapToGrid/>
          <w:sz w:val="24"/>
          <w:szCs w:val="24"/>
          <w:lang w:eastAsia="ar-SA"/>
        </w:rPr>
      </w:pPr>
      <w:r w:rsidRPr="00AF370C">
        <w:rPr>
          <w:b/>
          <w:bCs/>
          <w:snapToGrid/>
          <w:szCs w:val="28"/>
          <w:lang w:eastAsia="ar-SA"/>
        </w:rPr>
        <w:t xml:space="preserve">                                                                                                              </w:t>
      </w:r>
      <w:r w:rsidRPr="00AF370C">
        <w:rPr>
          <w:b/>
          <w:bCs/>
          <w:snapToGrid/>
          <w:sz w:val="24"/>
          <w:szCs w:val="24"/>
          <w:lang w:eastAsia="ar-SA"/>
        </w:rPr>
        <w:t>ТАБЛИЦА №2</w:t>
      </w:r>
    </w:p>
    <w:p w:rsidR="001B2E19" w:rsidRPr="00AF370C" w:rsidRDefault="001B2E19" w:rsidP="001B2E19">
      <w:pPr>
        <w:suppressAutoHyphens/>
        <w:ind w:firstLine="0"/>
        <w:rPr>
          <w:b/>
          <w:bCs/>
          <w:snapToGrid/>
          <w:szCs w:val="28"/>
          <w:lang w:eastAsia="ar-SA"/>
        </w:rPr>
      </w:pPr>
      <w:r w:rsidRPr="00AF370C">
        <w:rPr>
          <w:b/>
          <w:bCs/>
          <w:snapToGrid/>
          <w:szCs w:val="28"/>
          <w:lang w:eastAsia="ar-SA"/>
        </w:rPr>
        <w:tab/>
      </w:r>
    </w:p>
    <w:tbl>
      <w:tblPr>
        <w:tblW w:w="9095" w:type="dxa"/>
        <w:tblInd w:w="99" w:type="dxa"/>
        <w:tblLook w:val="04A0"/>
      </w:tblPr>
      <w:tblGrid>
        <w:gridCol w:w="4829"/>
        <w:gridCol w:w="992"/>
        <w:gridCol w:w="1134"/>
        <w:gridCol w:w="1134"/>
        <w:gridCol w:w="1006"/>
      </w:tblGrid>
      <w:tr w:rsidR="001B2E19" w:rsidRPr="00AF370C" w:rsidTr="0011457E">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 xml:space="preserve">УСЛУГИ ПО ЗАВОЗУ-ВЫВОЗУ ГРУЗОВ (КОНТЕЙНЕРОВ) </w:t>
            </w:r>
            <w:proofErr w:type="gramStart"/>
            <w:r w:rsidRPr="00AF370C">
              <w:rPr>
                <w:b/>
                <w:bCs/>
                <w:snapToGrid/>
                <w:sz w:val="16"/>
                <w:szCs w:val="16"/>
              </w:rPr>
              <w:t>НА</w:t>
            </w:r>
            <w:proofErr w:type="gramEnd"/>
            <w:r w:rsidRPr="00AF370C">
              <w:rPr>
                <w:b/>
                <w:bCs/>
                <w:snapToGrid/>
                <w:sz w:val="16"/>
                <w:szCs w:val="16"/>
              </w:rPr>
              <w:t>/С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с НДС 18%</w:t>
            </w:r>
          </w:p>
        </w:tc>
      </w:tr>
      <w:tr w:rsidR="001B2E19" w:rsidRPr="00AF370C" w:rsidTr="0011457E">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КАЛУЖСКАЯ ОБЛАСТЬ, ГОРОД КАЛУГА, ГОРОД ВОРОТЫНСК </w:t>
            </w:r>
            <w:r w:rsidRPr="00AF370C">
              <w:rPr>
                <w:b/>
                <w:snapToGrid/>
                <w:sz w:val="16"/>
                <w:szCs w:val="16"/>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74"/>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55"/>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5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3"/>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4"/>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9"/>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1"/>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nil"/>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nil"/>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nil"/>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nil"/>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7"/>
        </w:trPr>
        <w:tc>
          <w:tcPr>
            <w:tcW w:w="4829" w:type="dxa"/>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bl>
    <w:p w:rsidR="001B2E19" w:rsidRPr="00AF370C" w:rsidRDefault="001B2E19" w:rsidP="001B2E19">
      <w:pPr>
        <w:suppressAutoHyphens/>
        <w:ind w:firstLine="0"/>
        <w:rPr>
          <w:b/>
          <w:bCs/>
          <w:snapToGrid/>
          <w:szCs w:val="28"/>
          <w:lang w:eastAsia="ar-SA"/>
        </w:rPr>
      </w:pPr>
    </w:p>
    <w:p w:rsidR="001B2E19" w:rsidRPr="00AF370C" w:rsidRDefault="001B2E19" w:rsidP="001B2E19">
      <w:pPr>
        <w:suppressAutoHyphens/>
        <w:ind w:firstLine="0"/>
        <w:rPr>
          <w:b/>
          <w:bCs/>
          <w:snapToGrid/>
          <w:szCs w:val="28"/>
          <w:lang w:eastAsia="ar-SA"/>
        </w:rPr>
      </w:pPr>
      <w:r w:rsidRPr="00AF370C">
        <w:rPr>
          <w:b/>
          <w:bCs/>
          <w:snapToGrid/>
          <w:szCs w:val="28"/>
          <w:lang w:eastAsia="ar-SA"/>
        </w:rPr>
        <w:t xml:space="preserve">                                                                                                                                                                                   </w:t>
      </w:r>
    </w:p>
    <w:p w:rsidR="001B2E19" w:rsidRPr="00AF370C" w:rsidRDefault="001B2E19" w:rsidP="001B2E19">
      <w:pPr>
        <w:suppressAutoHyphens/>
        <w:ind w:firstLine="0"/>
        <w:rPr>
          <w:b/>
          <w:bCs/>
          <w:snapToGrid/>
          <w:sz w:val="24"/>
          <w:szCs w:val="24"/>
          <w:lang w:eastAsia="ar-SA"/>
        </w:rPr>
      </w:pPr>
      <w:r w:rsidRPr="00AF370C">
        <w:rPr>
          <w:b/>
          <w:bCs/>
          <w:snapToGrid/>
          <w:szCs w:val="28"/>
          <w:lang w:eastAsia="ar-SA"/>
        </w:rPr>
        <w:t xml:space="preserve">                                                                                                              </w:t>
      </w:r>
      <w:r w:rsidRPr="00AF370C">
        <w:rPr>
          <w:b/>
          <w:bCs/>
          <w:snapToGrid/>
          <w:sz w:val="24"/>
          <w:szCs w:val="24"/>
          <w:lang w:eastAsia="ar-SA"/>
        </w:rPr>
        <w:t>ТАБЛИЦА №3</w:t>
      </w:r>
    </w:p>
    <w:p w:rsidR="001B2E19" w:rsidRPr="00AF370C" w:rsidRDefault="001B2E19" w:rsidP="001B2E19">
      <w:pPr>
        <w:suppressAutoHyphens/>
        <w:ind w:firstLine="0"/>
        <w:rPr>
          <w:b/>
          <w:bCs/>
          <w:snapToGrid/>
          <w:szCs w:val="28"/>
          <w:lang w:eastAsia="ar-SA"/>
        </w:rPr>
      </w:pPr>
    </w:p>
    <w:tbl>
      <w:tblPr>
        <w:tblW w:w="9095" w:type="dxa"/>
        <w:tblInd w:w="99" w:type="dxa"/>
        <w:tblLook w:val="04A0"/>
      </w:tblPr>
      <w:tblGrid>
        <w:gridCol w:w="4829"/>
        <w:gridCol w:w="992"/>
        <w:gridCol w:w="1134"/>
        <w:gridCol w:w="1134"/>
        <w:gridCol w:w="1006"/>
      </w:tblGrid>
      <w:tr w:rsidR="001B2E19" w:rsidRPr="00AF370C" w:rsidTr="0011457E">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Cs w:val="28"/>
                <w:lang w:eastAsia="ar-SA"/>
              </w:rPr>
              <w:t xml:space="preserve">         </w:t>
            </w:r>
            <w:r w:rsidRPr="00AF370C">
              <w:rPr>
                <w:b/>
                <w:bCs/>
                <w:snapToGrid/>
                <w:sz w:val="16"/>
                <w:szCs w:val="16"/>
              </w:rPr>
              <w:t xml:space="preserve">УСЛУГИ ПО ЗАВОЗУ-ВЫВОЗУ ГРУЗОВ (КОНТЕЙНЕРОВ) </w:t>
            </w:r>
            <w:proofErr w:type="gramStart"/>
            <w:r w:rsidRPr="00AF370C">
              <w:rPr>
                <w:b/>
                <w:bCs/>
                <w:snapToGrid/>
                <w:sz w:val="16"/>
                <w:szCs w:val="16"/>
              </w:rPr>
              <w:t>НА</w:t>
            </w:r>
            <w:proofErr w:type="gramEnd"/>
            <w:r w:rsidRPr="00AF370C">
              <w:rPr>
                <w:b/>
                <w:bCs/>
                <w:snapToGrid/>
                <w:sz w:val="16"/>
                <w:szCs w:val="16"/>
              </w:rPr>
              <w:t>/С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с НДС 18%</w:t>
            </w: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КУРСКАЯ ОБЛАСТЬ, ГОРОД КУРСК </w:t>
            </w:r>
            <w:r w:rsidRPr="00AF370C">
              <w:rPr>
                <w:b/>
                <w:snapToGrid/>
                <w:sz w:val="16"/>
                <w:szCs w:val="16"/>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121"/>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lastRenderedPageBreak/>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4"/>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5"/>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ГОРОД МОСКВА (510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bl>
    <w:p w:rsidR="001B2E19" w:rsidRPr="00AF370C" w:rsidRDefault="001B2E19" w:rsidP="001B2E19">
      <w:pPr>
        <w:suppressAutoHyphens/>
        <w:ind w:firstLine="0"/>
        <w:rPr>
          <w:b/>
          <w:bCs/>
          <w:snapToGrid/>
          <w:szCs w:val="28"/>
          <w:lang w:eastAsia="ar-SA"/>
        </w:rPr>
      </w:pPr>
      <w:r w:rsidRPr="00AF370C">
        <w:rPr>
          <w:b/>
          <w:bCs/>
          <w:snapToGrid/>
          <w:szCs w:val="28"/>
          <w:lang w:eastAsia="ar-SA"/>
        </w:rPr>
        <w:t xml:space="preserve">                                                                                             </w:t>
      </w:r>
    </w:p>
    <w:p w:rsidR="001B2E19" w:rsidRPr="00AF370C" w:rsidRDefault="001B2E19" w:rsidP="001B2E19">
      <w:pPr>
        <w:tabs>
          <w:tab w:val="clear" w:pos="709"/>
        </w:tabs>
        <w:suppressAutoHyphens/>
        <w:jc w:val="center"/>
        <w:rPr>
          <w:b/>
          <w:bCs/>
          <w:snapToGrid/>
          <w:szCs w:val="28"/>
          <w:lang w:eastAsia="ar-SA"/>
        </w:rPr>
      </w:pPr>
    </w:p>
    <w:p w:rsidR="001B2E19" w:rsidRPr="00AF370C" w:rsidRDefault="001B2E19" w:rsidP="001B2E19">
      <w:pPr>
        <w:tabs>
          <w:tab w:val="clear" w:pos="709"/>
          <w:tab w:val="left" w:pos="608"/>
        </w:tabs>
        <w:suppressAutoHyphens/>
        <w:ind w:firstLine="0"/>
        <w:rPr>
          <w:b/>
          <w:bCs/>
          <w:snapToGrid/>
          <w:sz w:val="24"/>
          <w:szCs w:val="24"/>
          <w:lang w:eastAsia="ar-SA"/>
        </w:rPr>
      </w:pPr>
      <w:r w:rsidRPr="00AF370C">
        <w:rPr>
          <w:b/>
          <w:bCs/>
          <w:snapToGrid/>
          <w:szCs w:val="28"/>
          <w:lang w:eastAsia="ar-SA"/>
        </w:rPr>
        <w:t xml:space="preserve">                                                                                                              </w:t>
      </w:r>
      <w:r w:rsidRPr="00AF370C">
        <w:rPr>
          <w:b/>
          <w:bCs/>
          <w:snapToGrid/>
          <w:sz w:val="24"/>
          <w:szCs w:val="24"/>
          <w:lang w:eastAsia="ar-SA"/>
        </w:rPr>
        <w:t>ТАБЛИЦА №4</w:t>
      </w:r>
    </w:p>
    <w:p w:rsidR="001B2E19" w:rsidRPr="00AF370C" w:rsidRDefault="001B2E19" w:rsidP="001B2E19">
      <w:pPr>
        <w:suppressAutoHyphens/>
        <w:ind w:firstLine="0"/>
        <w:rPr>
          <w:b/>
          <w:bCs/>
          <w:snapToGrid/>
          <w:szCs w:val="28"/>
          <w:lang w:eastAsia="ar-SA"/>
        </w:rPr>
      </w:pPr>
    </w:p>
    <w:tbl>
      <w:tblPr>
        <w:tblW w:w="9095" w:type="dxa"/>
        <w:tblInd w:w="99" w:type="dxa"/>
        <w:tblLook w:val="04A0"/>
      </w:tblPr>
      <w:tblGrid>
        <w:gridCol w:w="4829"/>
        <w:gridCol w:w="992"/>
        <w:gridCol w:w="1134"/>
        <w:gridCol w:w="1134"/>
        <w:gridCol w:w="1006"/>
      </w:tblGrid>
      <w:tr w:rsidR="001B2E19" w:rsidRPr="00AF370C" w:rsidTr="0011457E">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 xml:space="preserve">УСЛУГИ ПО ЗАВОЗУ-ВЫВОЗУ ГРУЗОВ (КОНТЕЙНЕРОВ) </w:t>
            </w:r>
            <w:proofErr w:type="gramStart"/>
            <w:r w:rsidRPr="00AF370C">
              <w:rPr>
                <w:b/>
                <w:bCs/>
                <w:snapToGrid/>
                <w:sz w:val="16"/>
                <w:szCs w:val="16"/>
              </w:rPr>
              <w:t>НА</w:t>
            </w:r>
            <w:proofErr w:type="gramEnd"/>
            <w:r w:rsidRPr="00AF370C">
              <w:rPr>
                <w:b/>
                <w:bCs/>
                <w:snapToGrid/>
                <w:sz w:val="16"/>
                <w:szCs w:val="16"/>
              </w:rPr>
              <w:t>/</w:t>
            </w:r>
            <w:proofErr w:type="gramStart"/>
            <w:r w:rsidRPr="00AF370C">
              <w:rPr>
                <w:b/>
                <w:bCs/>
                <w:snapToGrid/>
                <w:sz w:val="16"/>
                <w:szCs w:val="16"/>
              </w:rPr>
              <w:t>С</w:t>
            </w:r>
            <w:proofErr w:type="gramEnd"/>
            <w:r w:rsidRPr="00AF370C">
              <w:rPr>
                <w:b/>
                <w:bCs/>
                <w:snapToGrid/>
                <w:sz w:val="16"/>
                <w:szCs w:val="16"/>
              </w:rPr>
              <w:t xml:space="preserve">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с НДС 18%</w:t>
            </w:r>
          </w:p>
        </w:tc>
      </w:tr>
      <w:tr w:rsidR="001B2E19" w:rsidRPr="00AF370C" w:rsidTr="0011457E">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РЯЗАНСКАЯ ОБЛАСТЬ, ГОРОД РЯЗАНЬ </w:t>
            </w:r>
            <w:r w:rsidRPr="00AF370C">
              <w:rPr>
                <w:b/>
                <w:snapToGrid/>
                <w:sz w:val="16"/>
                <w:szCs w:val="16"/>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3"/>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0"/>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СЕЛО ДОБРЫЙ СОТ</w:t>
            </w:r>
            <w:proofErr w:type="gramStart"/>
            <w:r w:rsidRPr="00AF370C">
              <w:rPr>
                <w:snapToGrid/>
                <w:sz w:val="16"/>
                <w:szCs w:val="16"/>
              </w:rPr>
              <w:t>,С</w:t>
            </w:r>
            <w:proofErr w:type="gramEnd"/>
            <w:r w:rsidRPr="00AF370C">
              <w:rPr>
                <w:snapToGrid/>
                <w:sz w:val="16"/>
                <w:szCs w:val="16"/>
              </w:rPr>
              <w:t>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9"/>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6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1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4"/>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0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09"/>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r>
    </w:tbl>
    <w:p w:rsidR="001B2E19" w:rsidRPr="00AF370C" w:rsidRDefault="001B2E19" w:rsidP="001B2E19">
      <w:pPr>
        <w:suppressAutoHyphens/>
        <w:ind w:firstLine="0"/>
        <w:rPr>
          <w:b/>
          <w:bCs/>
          <w:snapToGrid/>
          <w:szCs w:val="28"/>
          <w:lang w:eastAsia="ar-SA"/>
        </w:rPr>
      </w:pPr>
    </w:p>
    <w:p w:rsidR="001B2E19" w:rsidRPr="00AF370C" w:rsidRDefault="001B2E19" w:rsidP="001B2E19">
      <w:pPr>
        <w:tabs>
          <w:tab w:val="clear" w:pos="709"/>
        </w:tabs>
        <w:suppressAutoHyphens/>
        <w:jc w:val="center"/>
        <w:rPr>
          <w:b/>
          <w:bCs/>
          <w:snapToGrid/>
          <w:szCs w:val="28"/>
          <w:lang w:eastAsia="ar-SA"/>
        </w:rPr>
      </w:pPr>
    </w:p>
    <w:p w:rsidR="001B2E19" w:rsidRPr="00AF370C" w:rsidRDefault="001B2E19" w:rsidP="001B2E19">
      <w:pPr>
        <w:tabs>
          <w:tab w:val="clear" w:pos="709"/>
          <w:tab w:val="left" w:pos="608"/>
        </w:tabs>
        <w:suppressAutoHyphens/>
        <w:ind w:firstLine="0"/>
        <w:rPr>
          <w:b/>
          <w:bCs/>
          <w:snapToGrid/>
          <w:sz w:val="24"/>
          <w:szCs w:val="24"/>
          <w:lang w:eastAsia="ar-SA"/>
        </w:rPr>
      </w:pPr>
      <w:r w:rsidRPr="00AF370C">
        <w:rPr>
          <w:b/>
          <w:bCs/>
          <w:snapToGrid/>
          <w:szCs w:val="28"/>
          <w:lang w:eastAsia="ar-SA"/>
        </w:rPr>
        <w:t xml:space="preserve">                                                                                                              </w:t>
      </w:r>
      <w:r w:rsidRPr="00AF370C">
        <w:rPr>
          <w:b/>
          <w:bCs/>
          <w:snapToGrid/>
          <w:sz w:val="24"/>
          <w:szCs w:val="24"/>
          <w:lang w:eastAsia="ar-SA"/>
        </w:rPr>
        <w:t>ТАБЛИЦА №5</w:t>
      </w:r>
    </w:p>
    <w:p w:rsidR="001B2E19" w:rsidRPr="00AF370C" w:rsidRDefault="001B2E19" w:rsidP="001B2E19">
      <w:pPr>
        <w:tabs>
          <w:tab w:val="clear" w:pos="709"/>
          <w:tab w:val="left" w:pos="608"/>
        </w:tabs>
        <w:suppressAutoHyphens/>
        <w:ind w:firstLine="0"/>
        <w:rPr>
          <w:b/>
          <w:bCs/>
          <w:snapToGrid/>
          <w:szCs w:val="28"/>
          <w:lang w:eastAsia="ar-SA"/>
        </w:rPr>
      </w:pPr>
    </w:p>
    <w:tbl>
      <w:tblPr>
        <w:tblW w:w="9081" w:type="dxa"/>
        <w:tblInd w:w="99" w:type="dxa"/>
        <w:tblLayout w:type="fixed"/>
        <w:tblLook w:val="04A0"/>
      </w:tblPr>
      <w:tblGrid>
        <w:gridCol w:w="4829"/>
        <w:gridCol w:w="992"/>
        <w:gridCol w:w="1134"/>
        <w:gridCol w:w="1134"/>
        <w:gridCol w:w="992"/>
      </w:tblGrid>
      <w:tr w:rsidR="001B2E19" w:rsidRPr="00AF370C" w:rsidTr="0011457E">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lastRenderedPageBreak/>
              <w:t xml:space="preserve">УСЛУГИ ПО ЗАВОЗУ-ВЫВОЗУ ГРУЗОВ (КОНТЕЙНЕРОВ) </w:t>
            </w:r>
            <w:proofErr w:type="gramStart"/>
            <w:r w:rsidRPr="00AF370C">
              <w:rPr>
                <w:b/>
                <w:bCs/>
                <w:snapToGrid/>
                <w:sz w:val="16"/>
                <w:szCs w:val="16"/>
              </w:rPr>
              <w:t>НА</w:t>
            </w:r>
            <w:proofErr w:type="gramEnd"/>
            <w:r w:rsidRPr="00AF370C">
              <w:rPr>
                <w:b/>
                <w:bCs/>
                <w:snapToGrid/>
                <w:sz w:val="16"/>
                <w:szCs w:val="16"/>
              </w:rPr>
              <w:t>/С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left="-108" w:right="-108" w:firstLine="108"/>
              <w:jc w:val="center"/>
              <w:rPr>
                <w:b/>
                <w:bCs/>
                <w:snapToGrid/>
                <w:sz w:val="16"/>
                <w:szCs w:val="16"/>
              </w:rPr>
            </w:pPr>
            <w:r w:rsidRPr="00AF370C">
              <w:rPr>
                <w:b/>
                <w:bCs/>
                <w:snapToGrid/>
                <w:sz w:val="16"/>
                <w:szCs w:val="16"/>
              </w:rPr>
              <w:t>Стоимость услуги с НДС 18%</w:t>
            </w: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ОРЛОВСКАЯ  ОБЛАСТЬ, ГОРОД  ОРЕЛ </w:t>
            </w:r>
            <w:r w:rsidRPr="00AF370C">
              <w:rPr>
                <w:b/>
                <w:snapToGrid/>
                <w:sz w:val="16"/>
                <w:szCs w:val="16"/>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left="-108" w:firstLine="0"/>
              <w:jc w:val="center"/>
              <w:rPr>
                <w:b/>
                <w:snapToGrid/>
                <w:sz w:val="16"/>
                <w:szCs w:val="16"/>
              </w:rPr>
            </w:pPr>
            <w:r w:rsidRPr="00AF370C">
              <w:rPr>
                <w:b/>
                <w:snapToGrid/>
                <w:sz w:val="16"/>
                <w:szCs w:val="16"/>
              </w:rPr>
              <w:t>20 фут</w:t>
            </w:r>
          </w:p>
        </w:tc>
        <w:tc>
          <w:tcPr>
            <w:tcW w:w="1134"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84"/>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19"/>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93"/>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bl>
    <w:p w:rsidR="001B2E19" w:rsidRPr="00AF370C" w:rsidRDefault="001B2E19" w:rsidP="001B2E19">
      <w:pPr>
        <w:suppressAutoHyphens/>
        <w:ind w:firstLine="0"/>
        <w:rPr>
          <w:b/>
          <w:bCs/>
          <w:snapToGrid/>
          <w:szCs w:val="28"/>
          <w:lang w:eastAsia="ar-SA"/>
        </w:rPr>
      </w:pPr>
    </w:p>
    <w:p w:rsidR="001B2E19" w:rsidRPr="00AF370C" w:rsidRDefault="001B2E19" w:rsidP="001B2E19">
      <w:pPr>
        <w:tabs>
          <w:tab w:val="clear" w:pos="709"/>
        </w:tabs>
        <w:suppressAutoHyphens/>
        <w:jc w:val="center"/>
        <w:rPr>
          <w:b/>
          <w:bCs/>
          <w:snapToGrid/>
          <w:szCs w:val="28"/>
          <w:lang w:eastAsia="ar-SA"/>
        </w:rPr>
      </w:pPr>
    </w:p>
    <w:p w:rsidR="001B2E19" w:rsidRPr="00AF370C" w:rsidRDefault="001B2E19" w:rsidP="001B2E19">
      <w:pPr>
        <w:tabs>
          <w:tab w:val="clear" w:pos="709"/>
          <w:tab w:val="left" w:pos="608"/>
        </w:tabs>
        <w:suppressAutoHyphens/>
        <w:ind w:firstLine="0"/>
        <w:rPr>
          <w:b/>
          <w:bCs/>
          <w:snapToGrid/>
          <w:sz w:val="24"/>
          <w:szCs w:val="24"/>
          <w:lang w:eastAsia="ar-SA"/>
        </w:rPr>
      </w:pPr>
      <w:r w:rsidRPr="00AF370C">
        <w:rPr>
          <w:b/>
          <w:bCs/>
          <w:snapToGrid/>
          <w:szCs w:val="28"/>
          <w:lang w:eastAsia="ar-SA"/>
        </w:rPr>
        <w:t xml:space="preserve">                                                                                                              </w:t>
      </w:r>
      <w:r w:rsidRPr="00AF370C">
        <w:rPr>
          <w:b/>
          <w:bCs/>
          <w:snapToGrid/>
          <w:sz w:val="24"/>
          <w:szCs w:val="24"/>
          <w:lang w:eastAsia="ar-SA"/>
        </w:rPr>
        <w:t>ТАБЛИЦА №6</w:t>
      </w:r>
    </w:p>
    <w:p w:rsidR="001B2E19" w:rsidRPr="00AF370C" w:rsidRDefault="001B2E19" w:rsidP="001B2E19">
      <w:pPr>
        <w:tabs>
          <w:tab w:val="clear" w:pos="709"/>
          <w:tab w:val="left" w:pos="608"/>
        </w:tabs>
        <w:suppressAutoHyphens/>
        <w:ind w:firstLine="0"/>
        <w:rPr>
          <w:b/>
          <w:bCs/>
          <w:snapToGrid/>
          <w:sz w:val="24"/>
          <w:szCs w:val="24"/>
          <w:lang w:eastAsia="ar-SA"/>
        </w:rPr>
      </w:pPr>
    </w:p>
    <w:tbl>
      <w:tblPr>
        <w:tblW w:w="9095" w:type="dxa"/>
        <w:tblInd w:w="99" w:type="dxa"/>
        <w:tblLook w:val="04A0"/>
      </w:tblPr>
      <w:tblGrid>
        <w:gridCol w:w="4829"/>
        <w:gridCol w:w="992"/>
        <w:gridCol w:w="1134"/>
        <w:gridCol w:w="1134"/>
        <w:gridCol w:w="1006"/>
      </w:tblGrid>
      <w:tr w:rsidR="001B2E19" w:rsidRPr="00AF370C" w:rsidTr="0011457E">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 xml:space="preserve">УСЛУГИ ПО ЗАВОЗУ-ВЫВОЗУ ГРУЗОВ (КОНТЕЙНЕРОВ) </w:t>
            </w:r>
            <w:proofErr w:type="gramStart"/>
            <w:r w:rsidRPr="00AF370C">
              <w:rPr>
                <w:b/>
                <w:bCs/>
                <w:snapToGrid/>
                <w:sz w:val="16"/>
                <w:szCs w:val="16"/>
              </w:rPr>
              <w:t>НА</w:t>
            </w:r>
            <w:proofErr w:type="gramEnd"/>
            <w:r w:rsidRPr="00AF370C">
              <w:rPr>
                <w:b/>
                <w:bCs/>
                <w:snapToGrid/>
                <w:sz w:val="16"/>
                <w:szCs w:val="16"/>
              </w:rPr>
              <w:t>/</w:t>
            </w:r>
            <w:proofErr w:type="gramStart"/>
            <w:r w:rsidRPr="00AF370C">
              <w:rPr>
                <w:b/>
                <w:bCs/>
                <w:snapToGrid/>
                <w:sz w:val="16"/>
                <w:szCs w:val="16"/>
              </w:rPr>
              <w:t>С</w:t>
            </w:r>
            <w:proofErr w:type="gramEnd"/>
            <w:r w:rsidRPr="00AF370C">
              <w:rPr>
                <w:b/>
                <w:bCs/>
                <w:snapToGrid/>
                <w:sz w:val="16"/>
                <w:szCs w:val="16"/>
              </w:rPr>
              <w:t xml:space="preserve">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bCs/>
                <w:snapToGrid/>
                <w:sz w:val="16"/>
                <w:szCs w:val="16"/>
              </w:rPr>
            </w:pPr>
            <w:r w:rsidRPr="00AF370C">
              <w:rPr>
                <w:b/>
                <w:bCs/>
                <w:snapToGrid/>
                <w:sz w:val="16"/>
                <w:szCs w:val="16"/>
              </w:rPr>
              <w:t>Стоимость услуги с НДС 18%</w:t>
            </w: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БРЯНСКАЯ ОБЛАСТЬ, ГОРОД БРЯНСК </w:t>
            </w:r>
            <w:r w:rsidRPr="00AF370C">
              <w:rPr>
                <w:b/>
                <w:snapToGrid/>
                <w:sz w:val="16"/>
                <w:szCs w:val="16"/>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20 фут</w:t>
            </w:r>
          </w:p>
        </w:tc>
        <w:tc>
          <w:tcPr>
            <w:tcW w:w="1134"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10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b/>
                <w:snapToGrid/>
                <w:sz w:val="16"/>
                <w:szCs w:val="16"/>
              </w:rPr>
            </w:pPr>
            <w:r w:rsidRPr="00AF370C">
              <w:rPr>
                <w:b/>
                <w:snapToGrid/>
                <w:sz w:val="16"/>
                <w:szCs w:val="16"/>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b/>
                <w:snapToGrid/>
                <w:sz w:val="16"/>
                <w:szCs w:val="16"/>
              </w:rPr>
            </w:pPr>
          </w:p>
        </w:tc>
      </w:tr>
      <w:tr w:rsidR="001B2E19" w:rsidRPr="00AF370C" w:rsidTr="0011457E">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30"/>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40"/>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БРЯНСКАЯ ОБЛАСТЬ, ГОРОД ТРУБЧЕВСК, ПГТ: РЖАНИЦА, ДУБРОВКА, РОГНЕДИНО, ЛОКОТЬ, КЛЕТНЯ,  СЕЩА, СЕЛО: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5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22"/>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456"/>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257"/>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rPr>
                <w:snapToGrid/>
                <w:sz w:val="16"/>
                <w:szCs w:val="16"/>
              </w:rPr>
            </w:pPr>
            <w:r w:rsidRPr="00AF370C">
              <w:rPr>
                <w:snapToGrid/>
                <w:sz w:val="16"/>
                <w:szCs w:val="16"/>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r w:rsidR="001B2E19" w:rsidRPr="00AF370C" w:rsidTr="0011457E">
        <w:trPr>
          <w:trHeight w:val="108"/>
        </w:trPr>
        <w:tc>
          <w:tcPr>
            <w:tcW w:w="4829" w:type="dxa"/>
            <w:vMerge/>
            <w:tcBorders>
              <w:top w:val="nil"/>
              <w:left w:val="single" w:sz="4" w:space="0" w:color="auto"/>
              <w:bottom w:val="single" w:sz="4" w:space="0" w:color="auto"/>
              <w:right w:val="single" w:sz="4" w:space="0" w:color="auto"/>
            </w:tcBorders>
            <w:vAlign w:val="center"/>
            <w:hideMark/>
          </w:tcPr>
          <w:p w:rsidR="001B2E19" w:rsidRPr="00AF370C" w:rsidRDefault="001B2E19" w:rsidP="0011457E">
            <w:pPr>
              <w:tabs>
                <w:tab w:val="clear" w:pos="709"/>
              </w:tabs>
              <w:ind w:firstLine="0"/>
              <w:rPr>
                <w:snapToGrid/>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r w:rsidRPr="00AF370C">
              <w:rPr>
                <w:snapToGrid/>
                <w:sz w:val="16"/>
                <w:szCs w:val="16"/>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1B2E19" w:rsidRPr="00AF370C" w:rsidRDefault="001B2E19" w:rsidP="0011457E">
            <w:pPr>
              <w:tabs>
                <w:tab w:val="clear" w:pos="709"/>
              </w:tabs>
              <w:ind w:firstLine="0"/>
              <w:jc w:val="center"/>
              <w:rPr>
                <w:snapToGrid/>
                <w:sz w:val="16"/>
                <w:szCs w:val="16"/>
              </w:rPr>
            </w:pPr>
          </w:p>
        </w:tc>
        <w:tc>
          <w:tcPr>
            <w:tcW w:w="1006" w:type="dxa"/>
            <w:tcBorders>
              <w:top w:val="nil"/>
              <w:left w:val="nil"/>
              <w:bottom w:val="single" w:sz="4" w:space="0" w:color="auto"/>
              <w:right w:val="single" w:sz="4" w:space="0" w:color="auto"/>
            </w:tcBorders>
            <w:shd w:val="clear" w:color="auto" w:fill="auto"/>
            <w:vAlign w:val="center"/>
            <w:hideMark/>
          </w:tcPr>
          <w:p w:rsidR="001B2E19" w:rsidRPr="00AF370C" w:rsidRDefault="001B2E19" w:rsidP="0011457E">
            <w:pPr>
              <w:tabs>
                <w:tab w:val="clear" w:pos="709"/>
              </w:tabs>
              <w:ind w:firstLine="0"/>
              <w:jc w:val="center"/>
              <w:rPr>
                <w:snapToGrid/>
                <w:sz w:val="16"/>
                <w:szCs w:val="16"/>
              </w:rPr>
            </w:pPr>
          </w:p>
        </w:tc>
      </w:tr>
    </w:tbl>
    <w:p w:rsidR="001B2E19" w:rsidRPr="00AF370C" w:rsidRDefault="001B2E19" w:rsidP="001B2E19">
      <w:pPr>
        <w:tabs>
          <w:tab w:val="clear" w:pos="709"/>
          <w:tab w:val="left" w:pos="0"/>
        </w:tabs>
        <w:suppressAutoHyphens/>
        <w:ind w:firstLine="0"/>
        <w:jc w:val="right"/>
        <w:rPr>
          <w:b/>
          <w:snapToGrid/>
          <w:szCs w:val="28"/>
          <w:lang w:eastAsia="ar-SA"/>
        </w:rPr>
      </w:pPr>
      <w:r w:rsidRPr="00AF370C">
        <w:rPr>
          <w:snapToGrid/>
          <w:szCs w:val="28"/>
          <w:lang w:eastAsia="ar-SA"/>
        </w:rPr>
        <w:t xml:space="preserve">                                                            </w:t>
      </w:r>
    </w:p>
    <w:p w:rsidR="001B2E19" w:rsidRPr="00AF370C" w:rsidRDefault="001B2E19" w:rsidP="001B2E19">
      <w:pPr>
        <w:tabs>
          <w:tab w:val="clear" w:pos="709"/>
          <w:tab w:val="left" w:pos="0"/>
        </w:tabs>
        <w:suppressAutoHyphens/>
        <w:ind w:firstLine="0"/>
        <w:jc w:val="right"/>
        <w:rPr>
          <w:b/>
          <w:snapToGrid/>
          <w:sz w:val="24"/>
          <w:szCs w:val="24"/>
          <w:lang w:eastAsia="ar-SA"/>
        </w:rPr>
      </w:pPr>
    </w:p>
    <w:p w:rsidR="001B2E19" w:rsidRPr="00AF370C" w:rsidRDefault="001B2E19" w:rsidP="001B2E19">
      <w:pPr>
        <w:tabs>
          <w:tab w:val="clear" w:pos="709"/>
          <w:tab w:val="left" w:pos="0"/>
        </w:tabs>
        <w:suppressAutoHyphens/>
        <w:ind w:firstLine="0"/>
        <w:jc w:val="right"/>
        <w:rPr>
          <w:b/>
          <w:snapToGrid/>
          <w:sz w:val="24"/>
          <w:szCs w:val="24"/>
          <w:lang w:eastAsia="ar-SA"/>
        </w:rPr>
      </w:pPr>
      <w:r w:rsidRPr="00AF370C">
        <w:rPr>
          <w:b/>
          <w:snapToGrid/>
          <w:sz w:val="24"/>
          <w:szCs w:val="24"/>
          <w:lang w:eastAsia="ar-SA"/>
        </w:rPr>
        <w:t>ТАБЛИЦА № 7</w:t>
      </w:r>
    </w:p>
    <w:p w:rsidR="001B2E19" w:rsidRPr="00AF370C" w:rsidRDefault="001B2E19" w:rsidP="001B2E19">
      <w:pPr>
        <w:tabs>
          <w:tab w:val="clear" w:pos="709"/>
          <w:tab w:val="left" w:pos="0"/>
        </w:tabs>
        <w:suppressAutoHyphens/>
        <w:ind w:firstLine="0"/>
        <w:jc w:val="right"/>
        <w:rPr>
          <w:b/>
          <w:snapToGrid/>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1B2E19" w:rsidRPr="00AF370C" w:rsidTr="0011457E">
        <w:tc>
          <w:tcPr>
            <w:tcW w:w="609" w:type="dxa"/>
          </w:tcPr>
          <w:p w:rsidR="001B2E19" w:rsidRPr="00AF370C" w:rsidRDefault="001B2E19" w:rsidP="0011457E">
            <w:pPr>
              <w:tabs>
                <w:tab w:val="clear" w:pos="709"/>
                <w:tab w:val="left" w:pos="0"/>
              </w:tabs>
              <w:suppressAutoHyphens/>
              <w:ind w:firstLine="0"/>
              <w:jc w:val="both"/>
              <w:rPr>
                <w:b/>
                <w:snapToGrid/>
                <w:sz w:val="20"/>
                <w:lang w:eastAsia="ar-SA"/>
              </w:rPr>
            </w:pPr>
            <w:r w:rsidRPr="00AF370C">
              <w:rPr>
                <w:b/>
                <w:snapToGrid/>
                <w:sz w:val="20"/>
                <w:lang w:eastAsia="ar-SA"/>
              </w:rPr>
              <w:t xml:space="preserve">№ </w:t>
            </w:r>
            <w:proofErr w:type="spellStart"/>
            <w:proofErr w:type="gramStart"/>
            <w:r w:rsidRPr="00AF370C">
              <w:rPr>
                <w:b/>
                <w:snapToGrid/>
                <w:sz w:val="20"/>
                <w:lang w:eastAsia="ar-SA"/>
              </w:rPr>
              <w:t>п</w:t>
            </w:r>
            <w:proofErr w:type="spellEnd"/>
            <w:proofErr w:type="gramEnd"/>
            <w:r w:rsidRPr="00AF370C">
              <w:rPr>
                <w:b/>
                <w:snapToGrid/>
                <w:sz w:val="20"/>
                <w:lang w:eastAsia="ar-SA"/>
              </w:rPr>
              <w:t>/</w:t>
            </w:r>
            <w:proofErr w:type="spellStart"/>
            <w:r w:rsidRPr="00AF370C">
              <w:rPr>
                <w:b/>
                <w:snapToGrid/>
                <w:sz w:val="20"/>
                <w:lang w:eastAsia="ar-SA"/>
              </w:rPr>
              <w:t>п</w:t>
            </w:r>
            <w:proofErr w:type="spellEnd"/>
          </w:p>
        </w:tc>
        <w:tc>
          <w:tcPr>
            <w:tcW w:w="3775" w:type="dxa"/>
          </w:tcPr>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 xml:space="preserve">Наименование </w:t>
            </w:r>
            <w:proofErr w:type="gramStart"/>
            <w:r w:rsidRPr="00AF370C">
              <w:rPr>
                <w:b/>
                <w:snapToGrid/>
                <w:sz w:val="20"/>
                <w:lang w:eastAsia="ar-SA"/>
              </w:rPr>
              <w:t>дополнительных</w:t>
            </w:r>
            <w:proofErr w:type="gramEnd"/>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услуг</w:t>
            </w:r>
          </w:p>
        </w:tc>
        <w:tc>
          <w:tcPr>
            <w:tcW w:w="1253" w:type="dxa"/>
          </w:tcPr>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Стоимость</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в руб. без НДС</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20-фут</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контейнер</w:t>
            </w:r>
          </w:p>
        </w:tc>
        <w:tc>
          <w:tcPr>
            <w:tcW w:w="1275" w:type="dxa"/>
          </w:tcPr>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Стоимость</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в руб. с НДС</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20-фут</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контейнер</w:t>
            </w:r>
          </w:p>
        </w:tc>
        <w:tc>
          <w:tcPr>
            <w:tcW w:w="1276" w:type="dxa"/>
          </w:tcPr>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Стоимость</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в руб. без НДС</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40-фут</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контейнер</w:t>
            </w:r>
          </w:p>
        </w:tc>
        <w:tc>
          <w:tcPr>
            <w:tcW w:w="1276" w:type="dxa"/>
          </w:tcPr>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Стоимость</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в руб. с НДС</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40-фут</w:t>
            </w:r>
          </w:p>
          <w:p w:rsidR="001B2E19" w:rsidRPr="00AF370C" w:rsidRDefault="001B2E19" w:rsidP="0011457E">
            <w:pPr>
              <w:tabs>
                <w:tab w:val="clear" w:pos="709"/>
                <w:tab w:val="left" w:pos="0"/>
              </w:tabs>
              <w:suppressAutoHyphens/>
              <w:ind w:firstLine="0"/>
              <w:jc w:val="center"/>
              <w:rPr>
                <w:b/>
                <w:snapToGrid/>
                <w:sz w:val="20"/>
                <w:lang w:eastAsia="ar-SA"/>
              </w:rPr>
            </w:pPr>
            <w:r w:rsidRPr="00AF370C">
              <w:rPr>
                <w:b/>
                <w:snapToGrid/>
                <w:sz w:val="20"/>
                <w:lang w:eastAsia="ar-SA"/>
              </w:rPr>
              <w:t>контейнер</w:t>
            </w:r>
          </w:p>
        </w:tc>
      </w:tr>
      <w:tr w:rsidR="001B2E19" w:rsidRPr="00AF370C" w:rsidTr="0011457E">
        <w:tc>
          <w:tcPr>
            <w:tcW w:w="609"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1.</w:t>
            </w:r>
          </w:p>
        </w:tc>
        <w:tc>
          <w:tcPr>
            <w:tcW w:w="3775"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bCs/>
                <w:snapToGrid/>
                <w:sz w:val="20"/>
              </w:rPr>
              <w:t xml:space="preserve">Работа автомобиля сверх норматива  при </w:t>
            </w:r>
            <w:r w:rsidRPr="00AF370C">
              <w:rPr>
                <w:bCs/>
                <w:snapToGrid/>
                <w:sz w:val="20"/>
              </w:rPr>
              <w:lastRenderedPageBreak/>
              <w:t xml:space="preserve">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w:t>
            </w:r>
            <w:proofErr w:type="gramStart"/>
            <w:r w:rsidRPr="00AF370C">
              <w:rPr>
                <w:bCs/>
                <w:snapToGrid/>
                <w:sz w:val="20"/>
              </w:rPr>
              <w:t>футовый</w:t>
            </w:r>
            <w:proofErr w:type="gramEnd"/>
            <w:r w:rsidRPr="00AF370C">
              <w:rPr>
                <w:bCs/>
                <w:snapToGrid/>
                <w:sz w:val="20"/>
              </w:rPr>
              <w:t xml:space="preserve"> - 3 часа,  40 футовый - 4 часа, два 20 футовых – 5 часов.</w:t>
            </w:r>
          </w:p>
          <w:p w:rsidR="001B2E19" w:rsidRPr="00AF370C" w:rsidRDefault="001B2E19" w:rsidP="0011457E">
            <w:pPr>
              <w:tabs>
                <w:tab w:val="clear" w:pos="709"/>
                <w:tab w:val="left" w:pos="0"/>
              </w:tabs>
              <w:suppressAutoHyphens/>
              <w:ind w:firstLine="0"/>
              <w:jc w:val="both"/>
              <w:rPr>
                <w:snapToGrid/>
                <w:sz w:val="20"/>
                <w:lang w:eastAsia="ar-SA"/>
              </w:rPr>
            </w:pPr>
          </w:p>
        </w:tc>
        <w:tc>
          <w:tcPr>
            <w:tcW w:w="1253"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5"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center"/>
              <w:rPr>
                <w:snapToGrid/>
                <w:sz w:val="20"/>
                <w:lang w:eastAsia="ar-SA"/>
              </w:rPr>
            </w:pPr>
          </w:p>
        </w:tc>
      </w:tr>
      <w:tr w:rsidR="001B2E19" w:rsidRPr="00AF370C" w:rsidTr="0011457E">
        <w:tc>
          <w:tcPr>
            <w:tcW w:w="609"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lastRenderedPageBreak/>
              <w:t>2</w:t>
            </w:r>
          </w:p>
        </w:tc>
        <w:tc>
          <w:tcPr>
            <w:tcW w:w="3775"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 xml:space="preserve">Загрузка/выгрузка порожнего/груженого контейнера по дополнительному адресу, определяется: - при вывозе/завозе контейнера (приеме или сдаче) </w:t>
            </w:r>
            <w:proofErr w:type="gramStart"/>
            <w:r w:rsidRPr="00AF370C">
              <w:rPr>
                <w:snapToGrid/>
                <w:sz w:val="20"/>
                <w:lang w:eastAsia="ar-SA"/>
              </w:rPr>
              <w:t>с</w:t>
            </w:r>
            <w:proofErr w:type="gramEnd"/>
            <w:r w:rsidRPr="00AF370C">
              <w:rPr>
                <w:snapToGrid/>
                <w:sz w:val="20"/>
                <w:lang w:eastAsia="ar-SA"/>
              </w:rPr>
              <w:t>/</w:t>
            </w:r>
            <w:proofErr w:type="gramStart"/>
            <w:r w:rsidRPr="00AF370C">
              <w:rPr>
                <w:snapToGrid/>
                <w:sz w:val="20"/>
                <w:lang w:eastAsia="ar-SA"/>
              </w:rPr>
              <w:t>на</w:t>
            </w:r>
            <w:proofErr w:type="gramEnd"/>
            <w:r w:rsidRPr="00AF370C">
              <w:rPr>
                <w:snapToGrid/>
                <w:sz w:val="20"/>
                <w:lang w:eastAsia="ar-SA"/>
              </w:rPr>
              <w:t xml:space="preserve"> контейнерный терминал не принадлежащего ПАО «</w:t>
            </w:r>
            <w:proofErr w:type="spellStart"/>
            <w:r w:rsidRPr="00AF370C">
              <w:rPr>
                <w:snapToGrid/>
                <w:sz w:val="20"/>
                <w:lang w:eastAsia="ar-SA"/>
              </w:rPr>
              <w:t>ТрансКонтейнер</w:t>
            </w:r>
            <w:proofErr w:type="spellEnd"/>
            <w:r w:rsidRPr="00AF370C">
              <w:rPr>
                <w:snapToGrid/>
                <w:sz w:val="20"/>
                <w:lang w:eastAsia="ar-SA"/>
              </w:rPr>
              <w:t xml:space="preserve">»;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w:t>
            </w:r>
            <w:proofErr w:type="spellStart"/>
            <w:r w:rsidRPr="00AF370C">
              <w:rPr>
                <w:snapToGrid/>
                <w:sz w:val="20"/>
                <w:lang w:eastAsia="ar-SA"/>
              </w:rPr>
              <w:t>автодоставки</w:t>
            </w:r>
            <w:proofErr w:type="spellEnd"/>
            <w:r w:rsidRPr="00AF370C">
              <w:rPr>
                <w:snapToGrid/>
                <w:sz w:val="20"/>
                <w:lang w:eastAsia="ar-SA"/>
              </w:rPr>
              <w:t xml:space="preserve"> увеличивается на коэффициент 2, в этом случае стоимость дополнительного адреса не взимается. </w:t>
            </w:r>
          </w:p>
        </w:tc>
        <w:tc>
          <w:tcPr>
            <w:tcW w:w="1253"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5"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both"/>
              <w:rPr>
                <w:snapToGrid/>
                <w:sz w:val="20"/>
                <w:lang w:eastAsia="ar-SA"/>
              </w:rPr>
            </w:pPr>
          </w:p>
        </w:tc>
      </w:tr>
      <w:tr w:rsidR="001B2E19" w:rsidRPr="00AF370C" w:rsidTr="0011457E">
        <w:tc>
          <w:tcPr>
            <w:tcW w:w="609"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3.</w:t>
            </w:r>
          </w:p>
        </w:tc>
        <w:tc>
          <w:tcPr>
            <w:tcW w:w="3775"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1B2E19" w:rsidRPr="00AF370C" w:rsidRDefault="001B2E19" w:rsidP="0011457E">
            <w:pPr>
              <w:tabs>
                <w:tab w:val="clear" w:pos="709"/>
                <w:tab w:val="left" w:pos="0"/>
              </w:tabs>
              <w:suppressAutoHyphens/>
              <w:ind w:firstLine="0"/>
              <w:jc w:val="both"/>
              <w:rPr>
                <w:snapToGrid/>
                <w:sz w:val="20"/>
                <w:lang w:eastAsia="ar-SA"/>
              </w:rPr>
            </w:pPr>
          </w:p>
        </w:tc>
        <w:tc>
          <w:tcPr>
            <w:tcW w:w="1253"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5"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both"/>
              <w:rPr>
                <w:snapToGrid/>
                <w:sz w:val="20"/>
                <w:lang w:eastAsia="ar-SA"/>
              </w:rPr>
            </w:pPr>
          </w:p>
        </w:tc>
      </w:tr>
      <w:tr w:rsidR="001B2E19" w:rsidRPr="00AF370C" w:rsidTr="0011457E">
        <w:tc>
          <w:tcPr>
            <w:tcW w:w="609"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 xml:space="preserve">4. </w:t>
            </w:r>
          </w:p>
        </w:tc>
        <w:tc>
          <w:tcPr>
            <w:tcW w:w="3775" w:type="dxa"/>
          </w:tcPr>
          <w:p w:rsidR="001B2E19" w:rsidRPr="00AF370C" w:rsidRDefault="001B2E19" w:rsidP="0011457E">
            <w:pPr>
              <w:tabs>
                <w:tab w:val="clear" w:pos="709"/>
              </w:tabs>
              <w:suppressAutoHyphens/>
              <w:ind w:firstLine="0"/>
              <w:rPr>
                <w:snapToGrid/>
                <w:sz w:val="20"/>
                <w:lang w:eastAsia="ar-SA"/>
              </w:rPr>
            </w:pPr>
            <w:r w:rsidRPr="00AF370C">
              <w:rPr>
                <w:snapToGrid/>
                <w:sz w:val="20"/>
                <w:lang w:eastAsia="ar-SA"/>
              </w:rPr>
              <w:t xml:space="preserve">Экспедирование силами Арендодателя при завозе/вывозе </w:t>
            </w:r>
            <w:proofErr w:type="gramStart"/>
            <w:r w:rsidRPr="00AF370C">
              <w:rPr>
                <w:snapToGrid/>
                <w:sz w:val="20"/>
                <w:lang w:eastAsia="ar-SA"/>
              </w:rPr>
              <w:t>с</w:t>
            </w:r>
            <w:proofErr w:type="gramEnd"/>
            <w:r w:rsidRPr="00AF370C">
              <w:rPr>
                <w:snapToGrid/>
                <w:sz w:val="20"/>
                <w:lang w:eastAsia="ar-SA"/>
              </w:rPr>
              <w:t>/</w:t>
            </w:r>
            <w:proofErr w:type="gramStart"/>
            <w:r w:rsidRPr="00AF370C">
              <w:rPr>
                <w:snapToGrid/>
                <w:sz w:val="20"/>
                <w:lang w:eastAsia="ar-SA"/>
              </w:rPr>
              <w:t>на</w:t>
            </w:r>
            <w:proofErr w:type="gramEnd"/>
            <w:r w:rsidRPr="00AF370C">
              <w:rPr>
                <w:snapToGrid/>
                <w:sz w:val="20"/>
                <w:lang w:eastAsia="ar-SA"/>
              </w:rPr>
              <w:t xml:space="preserve"> контейнерных площадок, терминалов предусматривает: - участие в проверке количества мест без вскрытия </w:t>
            </w:r>
            <w:proofErr w:type="spellStart"/>
            <w:r w:rsidRPr="00AF370C">
              <w:rPr>
                <w:snapToGrid/>
                <w:sz w:val="20"/>
                <w:lang w:eastAsia="ar-SA"/>
              </w:rPr>
              <w:t>внутритарных</w:t>
            </w:r>
            <w:proofErr w:type="spellEnd"/>
            <w:r w:rsidRPr="00AF370C">
              <w:rPr>
                <w:snapToGrid/>
                <w:sz w:val="20"/>
                <w:lang w:eastAsia="ar-SA"/>
              </w:rPr>
              <w:t xml:space="preserve">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5"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both"/>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both"/>
              <w:rPr>
                <w:snapToGrid/>
                <w:sz w:val="20"/>
                <w:lang w:eastAsia="ar-SA"/>
              </w:rPr>
            </w:pPr>
          </w:p>
        </w:tc>
      </w:tr>
      <w:tr w:rsidR="001B2E19" w:rsidRPr="00AF370C" w:rsidTr="0011457E">
        <w:tc>
          <w:tcPr>
            <w:tcW w:w="609"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 xml:space="preserve">6. </w:t>
            </w:r>
          </w:p>
        </w:tc>
        <w:tc>
          <w:tcPr>
            <w:tcW w:w="3775" w:type="dxa"/>
          </w:tcPr>
          <w:p w:rsidR="001B2E19" w:rsidRPr="00AF370C" w:rsidRDefault="001B2E19" w:rsidP="0011457E">
            <w:pPr>
              <w:tabs>
                <w:tab w:val="clear" w:pos="709"/>
                <w:tab w:val="left" w:pos="0"/>
              </w:tabs>
              <w:suppressAutoHyphens/>
              <w:ind w:firstLine="0"/>
              <w:jc w:val="both"/>
              <w:rPr>
                <w:snapToGrid/>
                <w:sz w:val="20"/>
                <w:lang w:eastAsia="ar-SA"/>
              </w:rPr>
            </w:pPr>
            <w:r w:rsidRPr="00AF370C">
              <w:rPr>
                <w:snapToGrid/>
                <w:sz w:val="20"/>
                <w:lang w:eastAsia="ar-SA"/>
              </w:rPr>
              <w:t>Очистка контейнера от мусора</w:t>
            </w:r>
          </w:p>
        </w:tc>
        <w:tc>
          <w:tcPr>
            <w:tcW w:w="1253"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5"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center"/>
              <w:rPr>
                <w:snapToGrid/>
                <w:sz w:val="20"/>
                <w:lang w:eastAsia="ar-SA"/>
              </w:rPr>
            </w:pPr>
          </w:p>
        </w:tc>
        <w:tc>
          <w:tcPr>
            <w:tcW w:w="1276" w:type="dxa"/>
          </w:tcPr>
          <w:p w:rsidR="001B2E19" w:rsidRPr="00AF370C" w:rsidRDefault="001B2E19" w:rsidP="0011457E">
            <w:pPr>
              <w:tabs>
                <w:tab w:val="clear" w:pos="709"/>
                <w:tab w:val="left" w:pos="0"/>
              </w:tabs>
              <w:suppressAutoHyphens/>
              <w:ind w:firstLine="0"/>
              <w:jc w:val="center"/>
              <w:rPr>
                <w:snapToGrid/>
                <w:sz w:val="20"/>
                <w:lang w:eastAsia="ar-SA"/>
              </w:rPr>
            </w:pPr>
          </w:p>
        </w:tc>
      </w:tr>
    </w:tbl>
    <w:p w:rsidR="001B2E19" w:rsidRPr="00AF370C" w:rsidRDefault="001B2E19" w:rsidP="001B2E19">
      <w:pPr>
        <w:tabs>
          <w:tab w:val="clear" w:pos="709"/>
          <w:tab w:val="left" w:pos="0"/>
        </w:tabs>
        <w:suppressAutoHyphens/>
        <w:ind w:firstLine="0"/>
        <w:jc w:val="both"/>
        <w:rPr>
          <w:snapToGrid/>
          <w:szCs w:val="28"/>
          <w:lang w:eastAsia="ar-SA"/>
        </w:rPr>
      </w:pPr>
    </w:p>
    <w:p w:rsidR="001B2E19" w:rsidRPr="00AF370C" w:rsidRDefault="001B2E19" w:rsidP="001B2E19">
      <w:pPr>
        <w:tabs>
          <w:tab w:val="clear" w:pos="709"/>
        </w:tabs>
        <w:suppressAutoHyphens/>
        <w:ind w:firstLine="567"/>
        <w:jc w:val="both"/>
        <w:rPr>
          <w:rFonts w:eastAsia="MS Mincho"/>
          <w:bCs/>
          <w:snapToGrid/>
          <w:szCs w:val="28"/>
        </w:rPr>
      </w:pPr>
      <w:r w:rsidRPr="00AF370C">
        <w:rPr>
          <w:rFonts w:eastAsia="MS Mincho"/>
          <w:snapToGrid/>
          <w:szCs w:val="28"/>
          <w:lang w:eastAsia="ar-SA"/>
        </w:rPr>
        <w:t>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_____ рублей независимо от типа контейнера.</w:t>
      </w:r>
    </w:p>
    <w:p w:rsidR="001B2E19" w:rsidRPr="00AF370C" w:rsidRDefault="001B2E19" w:rsidP="001B2E19">
      <w:pPr>
        <w:tabs>
          <w:tab w:val="clear" w:pos="709"/>
        </w:tabs>
        <w:suppressAutoHyphens/>
        <w:ind w:firstLine="567"/>
        <w:jc w:val="both"/>
        <w:rPr>
          <w:snapToGrid/>
          <w:szCs w:val="28"/>
          <w:lang w:eastAsia="ar-SA"/>
        </w:rPr>
      </w:pPr>
    </w:p>
    <w:p w:rsidR="001B2E19" w:rsidRPr="00AF370C" w:rsidRDefault="001B2E19" w:rsidP="001B2E19">
      <w:pPr>
        <w:tabs>
          <w:tab w:val="clear" w:pos="709"/>
        </w:tabs>
        <w:suppressAutoHyphens/>
        <w:ind w:firstLine="567"/>
        <w:jc w:val="both"/>
        <w:rPr>
          <w:snapToGrid/>
          <w:szCs w:val="28"/>
          <w:lang w:eastAsia="ar-SA"/>
        </w:rPr>
      </w:pPr>
      <w:r w:rsidRPr="00AF370C">
        <w:rPr>
          <w:snapToGrid/>
          <w:szCs w:val="28"/>
          <w:lang w:eastAsia="ar-SA"/>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______ рублей независимо от типа контейнера.</w:t>
      </w:r>
    </w:p>
    <w:p w:rsidR="001B2E19" w:rsidRPr="00AF370C" w:rsidRDefault="001B2E19" w:rsidP="001B2E19">
      <w:pPr>
        <w:tabs>
          <w:tab w:val="clear" w:pos="709"/>
        </w:tabs>
        <w:suppressAutoHyphens/>
        <w:ind w:left="435" w:firstLine="567"/>
        <w:jc w:val="both"/>
        <w:rPr>
          <w:snapToGrid/>
          <w:szCs w:val="28"/>
          <w:lang w:eastAsia="ar-SA"/>
        </w:rPr>
      </w:pPr>
      <w:r w:rsidRPr="00AF370C">
        <w:rPr>
          <w:snapToGrid/>
          <w:szCs w:val="28"/>
          <w:lang w:eastAsia="ar-SA"/>
        </w:rPr>
        <w:t xml:space="preserve"> </w:t>
      </w:r>
    </w:p>
    <w:p w:rsidR="001B2E19" w:rsidRPr="00AF370C" w:rsidRDefault="001B2E19" w:rsidP="001B2E19">
      <w:pPr>
        <w:suppressAutoHyphens/>
        <w:spacing w:after="200" w:line="276" w:lineRule="auto"/>
        <w:jc w:val="both"/>
        <w:rPr>
          <w:rFonts w:eastAsia="MS Mincho"/>
          <w:snapToGrid/>
          <w:szCs w:val="28"/>
          <w:lang w:eastAsia="ar-SA"/>
        </w:rPr>
      </w:pPr>
      <w:r w:rsidRPr="00AF370C">
        <w:rPr>
          <w:rFonts w:eastAsia="MS Mincho"/>
          <w:snapToGrid/>
          <w:szCs w:val="28"/>
          <w:lang w:eastAsia="ar-SA"/>
        </w:rPr>
        <w:lastRenderedPageBreak/>
        <w:t xml:space="preserve">В случае возникновения необходимости в дополнительной зоне </w:t>
      </w:r>
      <w:proofErr w:type="spellStart"/>
      <w:r w:rsidRPr="00AF370C">
        <w:rPr>
          <w:rFonts w:eastAsia="MS Mincho"/>
          <w:snapToGrid/>
          <w:szCs w:val="28"/>
          <w:lang w:eastAsia="ar-SA"/>
        </w:rPr>
        <w:t>автодоставки</w:t>
      </w:r>
      <w:proofErr w:type="spellEnd"/>
      <w:r w:rsidRPr="00AF370C">
        <w:rPr>
          <w:rFonts w:eastAsia="MS Mincho"/>
          <w:snapToGrid/>
          <w:szCs w:val="28"/>
          <w:lang w:eastAsia="ar-SA"/>
        </w:rPr>
        <w:t xml:space="preserve"> расчет ставки арендной платы будет производиться Арендатором следующим образом:</w:t>
      </w:r>
    </w:p>
    <w:p w:rsidR="001B2E19" w:rsidRPr="00AF370C" w:rsidRDefault="001B2E19" w:rsidP="001B2E19">
      <w:pPr>
        <w:tabs>
          <w:tab w:val="clear" w:pos="709"/>
          <w:tab w:val="left" w:pos="426"/>
        </w:tabs>
        <w:suppressAutoHyphens/>
        <w:spacing w:after="200" w:line="276" w:lineRule="auto"/>
        <w:ind w:left="397" w:firstLine="0"/>
        <w:jc w:val="both"/>
        <w:rPr>
          <w:rFonts w:eastAsia="MS Mincho"/>
          <w:snapToGrid/>
          <w:szCs w:val="28"/>
          <w:lang w:eastAsia="ar-SA"/>
        </w:rPr>
      </w:pPr>
      <w:r w:rsidRPr="00AF370C">
        <w:rPr>
          <w:rFonts w:eastAsia="MS Mincho"/>
          <w:b/>
          <w:snapToGrid/>
          <w:szCs w:val="28"/>
          <w:lang w:eastAsia="ar-SA"/>
        </w:rPr>
        <w:t xml:space="preserve">стоимость базовой ставки в регионе (кроме </w:t>
      </w:r>
      <w:proofErr w:type="spellStart"/>
      <w:r w:rsidRPr="00AF370C">
        <w:rPr>
          <w:rFonts w:eastAsia="MS Mincho"/>
          <w:b/>
          <w:snapToGrid/>
          <w:szCs w:val="28"/>
          <w:lang w:eastAsia="ar-SA"/>
        </w:rPr>
        <w:t>Ворсино</w:t>
      </w:r>
      <w:proofErr w:type="spellEnd"/>
      <w:r w:rsidRPr="00AF370C">
        <w:rPr>
          <w:rFonts w:eastAsia="MS Mincho"/>
          <w:b/>
          <w:snapToGrid/>
          <w:szCs w:val="28"/>
          <w:lang w:eastAsia="ar-SA"/>
        </w:rPr>
        <w:t>)</w:t>
      </w:r>
      <w:r w:rsidRPr="00AF370C">
        <w:rPr>
          <w:rFonts w:eastAsia="MS Mincho"/>
          <w:snapToGrid/>
          <w:szCs w:val="28"/>
          <w:lang w:eastAsia="ar-SA"/>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_____ рублей, без учета НДС.</w:t>
      </w:r>
    </w:p>
    <w:p w:rsidR="001B2E19" w:rsidRPr="00AF370C" w:rsidRDefault="001B2E19" w:rsidP="001B2E19">
      <w:pPr>
        <w:tabs>
          <w:tab w:val="clear" w:pos="709"/>
          <w:tab w:val="left" w:pos="426"/>
        </w:tabs>
        <w:suppressAutoHyphens/>
        <w:spacing w:after="200" w:line="276" w:lineRule="auto"/>
        <w:ind w:left="397" w:firstLine="0"/>
        <w:jc w:val="both"/>
        <w:rPr>
          <w:rFonts w:eastAsia="MS Mincho"/>
          <w:b/>
          <w:snapToGrid/>
          <w:szCs w:val="28"/>
          <w:lang w:eastAsia="ar-SA"/>
        </w:rPr>
      </w:pPr>
      <w:r w:rsidRPr="00AF370C">
        <w:rPr>
          <w:rFonts w:eastAsia="MS Mincho"/>
          <w:b/>
          <w:snapToGrid/>
          <w:szCs w:val="28"/>
          <w:lang w:eastAsia="ar-SA"/>
        </w:rPr>
        <w:t xml:space="preserve">стоимость базовой ставки в регионе </w:t>
      </w:r>
      <w:proofErr w:type="spellStart"/>
      <w:r w:rsidRPr="00AF370C">
        <w:rPr>
          <w:rFonts w:eastAsia="MS Mincho"/>
          <w:b/>
          <w:snapToGrid/>
          <w:szCs w:val="28"/>
          <w:lang w:eastAsia="ar-SA"/>
        </w:rPr>
        <w:t>Ворсино</w:t>
      </w:r>
      <w:proofErr w:type="spellEnd"/>
      <w:r w:rsidRPr="00AF370C">
        <w:rPr>
          <w:rFonts w:eastAsia="MS Mincho"/>
          <w:snapToGrid/>
          <w:szCs w:val="28"/>
          <w:lang w:eastAsia="ar-SA"/>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_____ рублей, без учета НДС.</w:t>
      </w:r>
    </w:p>
    <w:p w:rsidR="001B2E19" w:rsidRPr="00AF370C" w:rsidRDefault="001B2E19" w:rsidP="001B2E19">
      <w:pPr>
        <w:tabs>
          <w:tab w:val="clear" w:pos="709"/>
        </w:tabs>
        <w:suppressAutoHyphens/>
        <w:ind w:firstLine="720"/>
        <w:jc w:val="both"/>
        <w:rPr>
          <w:b/>
          <w:snapToGrid/>
          <w:szCs w:val="28"/>
          <w:lang w:eastAsia="ar-SA"/>
        </w:rPr>
      </w:pPr>
    </w:p>
    <w:p w:rsidR="001B2E19" w:rsidRPr="00AF370C" w:rsidRDefault="001B2E19" w:rsidP="001B2E19">
      <w:pPr>
        <w:tabs>
          <w:tab w:val="clear" w:pos="709"/>
        </w:tabs>
        <w:suppressAutoHyphens/>
        <w:ind w:firstLine="720"/>
        <w:rPr>
          <w:snapToGrid/>
          <w:lang w:eastAsia="ar-SA"/>
        </w:rPr>
      </w:pPr>
      <w:r w:rsidRPr="00AF370C">
        <w:rPr>
          <w:snapToGrid/>
          <w:szCs w:val="28"/>
          <w:lang w:eastAsia="ar-SA"/>
        </w:rPr>
        <w:t xml:space="preserve">2. Дополнительные условия </w:t>
      </w:r>
      <w:r w:rsidRPr="00AF370C">
        <w:rPr>
          <w:snapToGrid/>
          <w:lang w:eastAsia="ar-SA"/>
        </w:rPr>
        <w:t xml:space="preserve">поставки товаров, выполнения работ, оказания услуг _______________________________________________________ </w:t>
      </w:r>
    </w:p>
    <w:p w:rsidR="001B2E19" w:rsidRPr="00AF370C" w:rsidRDefault="001B2E19" w:rsidP="001B2E19">
      <w:pPr>
        <w:tabs>
          <w:tab w:val="clear" w:pos="709"/>
        </w:tabs>
        <w:suppressAutoHyphens/>
        <w:ind w:firstLine="720"/>
        <w:jc w:val="center"/>
        <w:rPr>
          <w:i/>
          <w:snapToGrid/>
          <w:sz w:val="24"/>
          <w:szCs w:val="24"/>
          <w:lang w:eastAsia="ar-SA"/>
        </w:rPr>
      </w:pPr>
      <w:r w:rsidRPr="00AF370C">
        <w:rPr>
          <w:i/>
          <w:snapToGrid/>
          <w:sz w:val="24"/>
          <w:szCs w:val="24"/>
          <w:lang w:eastAsia="ar-SA"/>
        </w:rPr>
        <w:t>(заполняется претендентом при необходимости).</w:t>
      </w:r>
    </w:p>
    <w:p w:rsidR="001B2E19" w:rsidRPr="00AF370C" w:rsidRDefault="001B2E19" w:rsidP="001B2E19">
      <w:pPr>
        <w:tabs>
          <w:tab w:val="clear" w:pos="709"/>
        </w:tabs>
        <w:suppressAutoHyphens/>
        <w:ind w:firstLine="720"/>
        <w:jc w:val="both"/>
        <w:rPr>
          <w:snapToGrid/>
          <w:szCs w:val="28"/>
          <w:lang w:eastAsia="ar-SA"/>
        </w:rPr>
      </w:pPr>
      <w:r w:rsidRPr="00AF370C">
        <w:rPr>
          <w:snapToGrid/>
          <w:szCs w:val="28"/>
          <w:lang w:eastAsia="ar-SA"/>
        </w:rPr>
        <w:t xml:space="preserve">3. Срок действия настоящего предложения о сотрудничестве составляет _______________ </w:t>
      </w:r>
      <w:r w:rsidRPr="00AF370C">
        <w:rPr>
          <w:i/>
          <w:snapToGrid/>
          <w:sz w:val="24"/>
          <w:szCs w:val="24"/>
          <w:lang w:eastAsia="ar-SA"/>
        </w:rPr>
        <w:t xml:space="preserve">(указывается дата в соответствии с пунктом </w:t>
      </w:r>
      <w:r w:rsidRPr="00AF370C">
        <w:rPr>
          <w:i/>
          <w:snapToGrid/>
          <w:sz w:val="24"/>
          <w:szCs w:val="24"/>
          <w:lang w:eastAsia="ar-SA"/>
        </w:rPr>
        <w:br/>
        <w:t>7 Информационной карты, но не менее 60 (шестьдесят) календарных дней</w:t>
      </w:r>
      <w:r w:rsidRPr="00AF370C">
        <w:rPr>
          <w:snapToGrid/>
          <w:sz w:val="24"/>
          <w:szCs w:val="24"/>
          <w:lang w:eastAsia="ar-SA"/>
        </w:rPr>
        <w:t xml:space="preserve">)  </w:t>
      </w:r>
      <w:proofErr w:type="gramStart"/>
      <w:r w:rsidRPr="00AF370C">
        <w:rPr>
          <w:snapToGrid/>
          <w:szCs w:val="28"/>
          <w:lang w:eastAsia="ar-SA"/>
        </w:rPr>
        <w:t>с даты рассмотрения</w:t>
      </w:r>
      <w:proofErr w:type="gramEnd"/>
      <w:r w:rsidRPr="00AF370C">
        <w:rPr>
          <w:snapToGrid/>
          <w:szCs w:val="28"/>
          <w:lang w:eastAsia="ar-SA"/>
        </w:rPr>
        <w:t xml:space="preserve"> и сопоставления Заявок, указанной в пункте 8 Информационной карты.</w:t>
      </w:r>
    </w:p>
    <w:p w:rsidR="001B2E19" w:rsidRPr="00AF370C" w:rsidRDefault="001B2E19" w:rsidP="001B2E19">
      <w:pPr>
        <w:tabs>
          <w:tab w:val="clear" w:pos="709"/>
        </w:tabs>
        <w:suppressAutoHyphens/>
        <w:ind w:firstLine="720"/>
        <w:jc w:val="both"/>
        <w:rPr>
          <w:snapToGrid/>
          <w:szCs w:val="28"/>
          <w:lang w:eastAsia="ar-SA"/>
        </w:rPr>
      </w:pPr>
      <w:r w:rsidRPr="00AF370C">
        <w:rPr>
          <w:snapToGrid/>
          <w:szCs w:val="28"/>
          <w:lang w:eastAsia="ar-SA"/>
        </w:rPr>
        <w:t xml:space="preserve">4. Если наши предложения, изложенные выше, будут приняты, мы берем на себя обязательство ____________ </w:t>
      </w:r>
      <w:r w:rsidRPr="00AF370C">
        <w:rPr>
          <w:i/>
          <w:snapToGrid/>
          <w:sz w:val="24"/>
          <w:szCs w:val="24"/>
          <w:lang w:eastAsia="ar-SA"/>
        </w:rPr>
        <w:t>(поставить товар, выполнить работы, оказать услуги)</w:t>
      </w:r>
      <w:r w:rsidRPr="00AF370C">
        <w:rPr>
          <w:snapToGrid/>
          <w:szCs w:val="28"/>
          <w:lang w:eastAsia="ar-SA"/>
        </w:rPr>
        <w:t xml:space="preserve"> в соответствии с требованиями документации о закупке и согласно нашим предложениям. </w:t>
      </w:r>
    </w:p>
    <w:p w:rsidR="001B2E19" w:rsidRPr="00AF370C" w:rsidRDefault="001B2E19" w:rsidP="001B2E19">
      <w:pPr>
        <w:tabs>
          <w:tab w:val="clear" w:pos="709"/>
        </w:tabs>
        <w:suppressAutoHyphens/>
        <w:ind w:firstLine="720"/>
        <w:jc w:val="both"/>
        <w:rPr>
          <w:snapToGrid/>
          <w:szCs w:val="28"/>
          <w:lang w:eastAsia="ar-SA"/>
        </w:rPr>
      </w:pPr>
      <w:r w:rsidRPr="00AF370C">
        <w:rPr>
          <w:snapToGrid/>
          <w:szCs w:val="28"/>
          <w:lang w:eastAsia="ar-SA"/>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B2E19" w:rsidRPr="00AF370C" w:rsidRDefault="001B2E19" w:rsidP="001B2E19">
      <w:pPr>
        <w:tabs>
          <w:tab w:val="clear" w:pos="709"/>
        </w:tabs>
        <w:suppressAutoHyphens/>
        <w:ind w:firstLine="720"/>
        <w:jc w:val="both"/>
        <w:rPr>
          <w:snapToGrid/>
          <w:szCs w:val="28"/>
          <w:lang w:eastAsia="ar-SA"/>
        </w:rPr>
      </w:pPr>
      <w:r w:rsidRPr="00AF370C">
        <w:rPr>
          <w:snapToGrid/>
          <w:szCs w:val="28"/>
          <w:lang w:eastAsia="ar-SA"/>
        </w:rPr>
        <w:t> </w:t>
      </w:r>
    </w:p>
    <w:p w:rsidR="001B2E19" w:rsidRPr="00AF370C" w:rsidRDefault="001B2E19" w:rsidP="001B2E19">
      <w:pPr>
        <w:keepNext/>
        <w:tabs>
          <w:tab w:val="clear" w:pos="709"/>
        </w:tabs>
        <w:suppressAutoHyphens/>
        <w:ind w:firstLine="706"/>
        <w:jc w:val="both"/>
        <w:rPr>
          <w:b/>
          <w:bCs/>
          <w:snapToGrid/>
          <w:szCs w:val="28"/>
          <w:lang w:eastAsia="ar-SA"/>
        </w:rPr>
      </w:pPr>
    </w:p>
    <w:p w:rsidR="001B2E19" w:rsidRPr="00AF370C" w:rsidRDefault="001B2E19" w:rsidP="001B2E19">
      <w:pPr>
        <w:keepNext/>
        <w:tabs>
          <w:tab w:val="clear" w:pos="709"/>
        </w:tabs>
        <w:suppressAutoHyphens/>
        <w:ind w:firstLine="706"/>
        <w:jc w:val="both"/>
        <w:rPr>
          <w:rFonts w:ascii="Arial" w:hAnsi="Arial"/>
          <w:bCs/>
          <w:snapToGrid/>
          <w:szCs w:val="28"/>
          <w:lang w:eastAsia="ar-SA"/>
        </w:rPr>
      </w:pPr>
      <w:r w:rsidRPr="00AF370C">
        <w:rPr>
          <w:b/>
          <w:bCs/>
          <w:snapToGrid/>
          <w:szCs w:val="28"/>
          <w:lang w:eastAsia="ar-SA"/>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B2E19" w:rsidRPr="00AF370C" w:rsidRDefault="001B2E19" w:rsidP="001B2E19">
      <w:pPr>
        <w:tabs>
          <w:tab w:val="clear" w:pos="709"/>
          <w:tab w:val="left" w:pos="8640"/>
        </w:tabs>
        <w:suppressAutoHyphens/>
        <w:ind w:firstLine="0"/>
        <w:jc w:val="center"/>
        <w:rPr>
          <w:i/>
          <w:snapToGrid/>
          <w:sz w:val="24"/>
          <w:szCs w:val="24"/>
          <w:lang w:eastAsia="ar-SA"/>
        </w:rPr>
      </w:pPr>
      <w:r w:rsidRPr="00AF370C">
        <w:rPr>
          <w:i/>
          <w:snapToGrid/>
          <w:sz w:val="24"/>
          <w:szCs w:val="24"/>
          <w:lang w:eastAsia="ar-SA"/>
        </w:rPr>
        <w:t>(наименование претендента)</w:t>
      </w:r>
    </w:p>
    <w:p w:rsidR="001B2E19" w:rsidRPr="00AF370C" w:rsidRDefault="001B2E19" w:rsidP="001B2E19">
      <w:pPr>
        <w:tabs>
          <w:tab w:val="clear" w:pos="709"/>
        </w:tabs>
        <w:suppressAutoHyphens/>
        <w:ind w:firstLine="0"/>
        <w:rPr>
          <w:snapToGrid/>
          <w:szCs w:val="28"/>
        </w:rPr>
      </w:pPr>
      <w:r w:rsidRPr="00AF370C">
        <w:rPr>
          <w:snapToGrid/>
          <w:szCs w:val="28"/>
        </w:rPr>
        <w:t>____________________________________________________________________</w:t>
      </w:r>
    </w:p>
    <w:p w:rsidR="001B2E19" w:rsidRPr="00AF370C" w:rsidRDefault="001B2E19" w:rsidP="001B2E19">
      <w:pPr>
        <w:tabs>
          <w:tab w:val="clear" w:pos="709"/>
        </w:tabs>
        <w:suppressAutoHyphens/>
        <w:ind w:firstLine="0"/>
        <w:rPr>
          <w:i/>
          <w:snapToGrid/>
          <w:sz w:val="24"/>
          <w:szCs w:val="24"/>
          <w:lang w:eastAsia="ar-SA"/>
        </w:rPr>
      </w:pPr>
      <w:r w:rsidRPr="00AF370C">
        <w:rPr>
          <w:i/>
          <w:snapToGrid/>
          <w:sz w:val="24"/>
          <w:szCs w:val="24"/>
          <w:lang w:eastAsia="ar-SA"/>
        </w:rPr>
        <w:t xml:space="preserve">       М.П.</w:t>
      </w:r>
      <w:r w:rsidRPr="00AF370C">
        <w:rPr>
          <w:i/>
          <w:snapToGrid/>
          <w:sz w:val="24"/>
          <w:szCs w:val="24"/>
          <w:lang w:eastAsia="ar-SA"/>
        </w:rPr>
        <w:tab/>
      </w:r>
      <w:r w:rsidRPr="00AF370C">
        <w:rPr>
          <w:i/>
          <w:snapToGrid/>
          <w:sz w:val="24"/>
          <w:szCs w:val="24"/>
          <w:lang w:eastAsia="ar-SA"/>
        </w:rPr>
        <w:tab/>
      </w:r>
      <w:r w:rsidRPr="00AF370C">
        <w:rPr>
          <w:i/>
          <w:snapToGrid/>
          <w:sz w:val="24"/>
          <w:szCs w:val="24"/>
          <w:lang w:eastAsia="ar-SA"/>
        </w:rPr>
        <w:tab/>
        <w:t>(должность, подпись, ФИО)</w:t>
      </w:r>
    </w:p>
    <w:p w:rsidR="001B2E19" w:rsidRDefault="001B2E19" w:rsidP="001B2E19">
      <w:pPr>
        <w:tabs>
          <w:tab w:val="clear" w:pos="709"/>
        </w:tabs>
        <w:suppressAutoHyphens/>
        <w:ind w:firstLine="0"/>
        <w:rPr>
          <w:snapToGrid/>
          <w:szCs w:val="28"/>
        </w:rPr>
      </w:pPr>
      <w:r w:rsidRPr="00AF370C">
        <w:rPr>
          <w:snapToGrid/>
          <w:szCs w:val="28"/>
        </w:rPr>
        <w:t>"____" ____________ 201__ </w:t>
      </w:r>
      <w:proofErr w:type="spellStart"/>
      <w:r w:rsidRPr="00AF370C">
        <w:rPr>
          <w:snapToGrid/>
          <w:szCs w:val="28"/>
        </w:rPr>
        <w:t>г</w:t>
      </w:r>
      <w:proofErr w:type="gramStart"/>
      <w:r w:rsidRPr="00AF370C">
        <w:rPr>
          <w:snapToGrid/>
          <w:szCs w:val="28"/>
        </w:rPr>
        <w:t>.</w:t>
      </w:r>
      <w:r>
        <w:rPr>
          <w:snapToGrid/>
          <w:szCs w:val="28"/>
        </w:rPr>
        <w:t>ъ</w:t>
      </w:r>
      <w:proofErr w:type="gramEnd"/>
      <w:r>
        <w:rPr>
          <w:snapToGrid/>
          <w:szCs w:val="28"/>
        </w:rPr>
        <w:t>\</w:t>
      </w:r>
      <w:proofErr w:type="spellEnd"/>
    </w:p>
    <w:p w:rsidR="00910FEB" w:rsidRDefault="00910FEB" w:rsidP="00910FEB">
      <w:pPr>
        <w:pStyle w:val="a7"/>
        <w:tabs>
          <w:tab w:val="left" w:pos="1134"/>
        </w:tabs>
        <w:ind w:left="567"/>
        <w:rPr>
          <w:b/>
          <w:bCs/>
          <w:sz w:val="28"/>
          <w:szCs w:val="28"/>
        </w:rPr>
      </w:pPr>
    </w:p>
    <w:p w:rsidR="00910FEB" w:rsidRDefault="00910FEB" w:rsidP="00910FEB">
      <w:pPr>
        <w:pStyle w:val="a7"/>
        <w:tabs>
          <w:tab w:val="left" w:pos="1134"/>
        </w:tabs>
        <w:ind w:left="567"/>
        <w:rPr>
          <w:b/>
          <w:bCs/>
          <w:sz w:val="28"/>
          <w:szCs w:val="28"/>
          <w:u w:val="single"/>
        </w:rPr>
      </w:pPr>
      <w:r>
        <w:rPr>
          <w:b/>
          <w:bCs/>
          <w:sz w:val="28"/>
          <w:szCs w:val="28"/>
          <w:u w:val="single"/>
        </w:rPr>
        <w:t>у</w:t>
      </w:r>
      <w:r w:rsidRPr="00910FEB">
        <w:rPr>
          <w:b/>
          <w:bCs/>
          <w:sz w:val="28"/>
          <w:szCs w:val="28"/>
          <w:u w:val="single"/>
        </w:rPr>
        <w:t>казать:</w:t>
      </w:r>
    </w:p>
    <w:p w:rsidR="00910FEB" w:rsidRPr="00F230E7" w:rsidRDefault="00910FEB" w:rsidP="00910FEB">
      <w:pPr>
        <w:pStyle w:val="a5"/>
        <w:ind w:firstLine="0"/>
        <w:jc w:val="center"/>
        <w:outlineLvl w:val="1"/>
        <w:rPr>
          <w:b/>
          <w:sz w:val="28"/>
          <w:szCs w:val="28"/>
        </w:rPr>
      </w:pPr>
      <w:r w:rsidRPr="00F230E7">
        <w:rPr>
          <w:b/>
          <w:sz w:val="28"/>
          <w:szCs w:val="28"/>
        </w:rPr>
        <w:t>Предложение о сотрудничестве</w:t>
      </w:r>
    </w:p>
    <w:p w:rsidR="00910FEB" w:rsidRPr="0007096B" w:rsidRDefault="00910FEB" w:rsidP="00910FEB">
      <w:pPr>
        <w:rPr>
          <w:sz w:val="1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910FEB" w:rsidRPr="00CA57DE" w:rsidTr="009D4416">
        <w:tc>
          <w:tcPr>
            <w:tcW w:w="4927" w:type="dxa"/>
          </w:tcPr>
          <w:p w:rsidR="00910FEB" w:rsidRPr="00CA57DE" w:rsidRDefault="00910FEB" w:rsidP="009D4416">
            <w:pPr>
              <w:rPr>
                <w:sz w:val="26"/>
                <w:szCs w:val="26"/>
              </w:rPr>
            </w:pPr>
            <w:r w:rsidRPr="00CA57DE">
              <w:rPr>
                <w:sz w:val="26"/>
                <w:szCs w:val="26"/>
              </w:rPr>
              <w:t>«____» ___________ 201_ г.</w:t>
            </w:r>
          </w:p>
        </w:tc>
        <w:tc>
          <w:tcPr>
            <w:tcW w:w="4927" w:type="dxa"/>
          </w:tcPr>
          <w:p w:rsidR="00910FEB" w:rsidRPr="00CA57DE" w:rsidRDefault="00910FEB" w:rsidP="009D4416">
            <w:pPr>
              <w:rPr>
                <w:sz w:val="26"/>
                <w:szCs w:val="26"/>
              </w:rPr>
            </w:pPr>
            <w:r w:rsidRPr="00CA57DE">
              <w:rPr>
                <w:sz w:val="26"/>
                <w:szCs w:val="26"/>
              </w:rPr>
              <w:t>Процедура Размещения оферты</w:t>
            </w:r>
          </w:p>
          <w:p w:rsidR="00910FEB" w:rsidRPr="00CA57DE" w:rsidRDefault="00910FEB" w:rsidP="009D4416">
            <w:pPr>
              <w:rPr>
                <w:sz w:val="26"/>
                <w:szCs w:val="26"/>
              </w:rPr>
            </w:pPr>
            <w:r w:rsidRPr="00CA57DE">
              <w:rPr>
                <w:sz w:val="26"/>
                <w:szCs w:val="26"/>
              </w:rPr>
              <w:t>№ РО</w:t>
            </w:r>
            <w:proofErr w:type="gramStart"/>
            <w:r w:rsidRPr="00CA57DE">
              <w:rPr>
                <w:sz w:val="26"/>
                <w:szCs w:val="26"/>
              </w:rPr>
              <w:t>-________-______-________</w:t>
            </w:r>
            <w:proofErr w:type="gramEnd"/>
          </w:p>
        </w:tc>
      </w:tr>
    </w:tbl>
    <w:p w:rsidR="00910FEB" w:rsidRPr="0007096B" w:rsidRDefault="00910FEB" w:rsidP="00910FEB">
      <w:pPr>
        <w:rPr>
          <w:szCs w:val="28"/>
        </w:rPr>
      </w:pPr>
    </w:p>
    <w:tbl>
      <w:tblPr>
        <w:tblStyle w:val="a8"/>
        <w:tblW w:w="0" w:type="auto"/>
        <w:tblBorders>
          <w:top w:val="none" w:sz="0" w:space="0" w:color="auto"/>
          <w:left w:val="none" w:sz="0" w:space="0" w:color="auto"/>
          <w:bottom w:val="none" w:sz="0" w:space="0" w:color="auto"/>
          <w:right w:val="none" w:sz="0" w:space="0" w:color="auto"/>
        </w:tblBorders>
        <w:tblLook w:val="04A0"/>
      </w:tblPr>
      <w:tblGrid>
        <w:gridCol w:w="9853"/>
      </w:tblGrid>
      <w:tr w:rsidR="00910FEB" w:rsidRPr="0007096B" w:rsidTr="009D4416">
        <w:tc>
          <w:tcPr>
            <w:tcW w:w="9854" w:type="dxa"/>
          </w:tcPr>
          <w:p w:rsidR="00910FEB" w:rsidRPr="0007096B" w:rsidRDefault="00910FEB" w:rsidP="009D4416">
            <w:pPr>
              <w:rPr>
                <w:szCs w:val="28"/>
              </w:rPr>
            </w:pPr>
          </w:p>
        </w:tc>
      </w:tr>
      <w:tr w:rsidR="00910FEB" w:rsidRPr="0007096B" w:rsidTr="009D4416">
        <w:tc>
          <w:tcPr>
            <w:tcW w:w="9854" w:type="dxa"/>
          </w:tcPr>
          <w:p w:rsidR="00910FEB" w:rsidRPr="0007096B" w:rsidRDefault="00910FEB" w:rsidP="009D4416">
            <w:pPr>
              <w:ind w:firstLine="3"/>
              <w:jc w:val="center"/>
              <w:rPr>
                <w:szCs w:val="28"/>
              </w:rPr>
            </w:pPr>
            <w:r w:rsidRPr="0007096B">
              <w:rPr>
                <w:bCs/>
                <w:i/>
              </w:rPr>
              <w:lastRenderedPageBreak/>
              <w:t>(Полное наименование п</w:t>
            </w:r>
            <w:r w:rsidRPr="0007096B">
              <w:rPr>
                <w:i/>
              </w:rPr>
              <w:t>ретендента</w:t>
            </w:r>
            <w:r w:rsidRPr="0007096B">
              <w:rPr>
                <w:bCs/>
                <w:i/>
              </w:rPr>
              <w:t>)</w:t>
            </w:r>
          </w:p>
        </w:tc>
      </w:tr>
    </w:tbl>
    <w:p w:rsidR="00910FEB" w:rsidRDefault="00910FEB" w:rsidP="00910FEB">
      <w:pPr>
        <w:ind w:firstLine="720"/>
        <w:jc w:val="both"/>
        <w:rPr>
          <w:b/>
          <w:szCs w:val="28"/>
          <w:highlight w:val="cyan"/>
        </w:rPr>
      </w:pPr>
    </w:p>
    <w:p w:rsidR="00910FEB" w:rsidRPr="00CA57DE" w:rsidRDefault="00910FEB" w:rsidP="00910FEB">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910FEB" w:rsidRPr="00CA57DE" w:rsidRDefault="00910FEB" w:rsidP="00910FEB">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910FEB" w:rsidRPr="00051EC3" w:rsidRDefault="00910FEB" w:rsidP="00910FEB">
      <w:pPr>
        <w:ind w:firstLine="720"/>
        <w:jc w:val="both"/>
      </w:pPr>
      <w:r w:rsidRPr="00CA57DE">
        <w:rPr>
          <w:sz w:val="26"/>
          <w:szCs w:val="26"/>
        </w:rPr>
        <w:t>2. Дополнительные условия поставки товаров, выполнения работ, оказания услуг</w:t>
      </w:r>
      <w:r>
        <w:t xml:space="preserve"> </w:t>
      </w:r>
      <w:r w:rsidRPr="00051EC3">
        <w:t xml:space="preserve">_____________________________________________________ </w:t>
      </w:r>
    </w:p>
    <w:p w:rsidR="00910FEB" w:rsidRPr="00051EC3" w:rsidRDefault="00910FEB" w:rsidP="00910FEB">
      <w:pPr>
        <w:ind w:firstLine="720"/>
        <w:jc w:val="center"/>
        <w:rPr>
          <w:i/>
        </w:rPr>
      </w:pPr>
      <w:r w:rsidRPr="00051EC3">
        <w:rPr>
          <w:i/>
        </w:rPr>
        <w:t>(заполняется претендентом при необходимости).</w:t>
      </w:r>
    </w:p>
    <w:p w:rsidR="00910FEB" w:rsidRPr="00CA57DE" w:rsidRDefault="00910FEB" w:rsidP="00910FEB">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910FEB" w:rsidRPr="00CA57DE" w:rsidRDefault="00910FEB" w:rsidP="00910FEB">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910FEB" w:rsidRPr="00CA57DE" w:rsidRDefault="00910FEB" w:rsidP="00910FEB">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10FEB" w:rsidRDefault="00910FEB" w:rsidP="00910FEB">
      <w:pPr>
        <w:keepNext/>
        <w:ind w:firstLine="706"/>
        <w:jc w:val="both"/>
        <w:rPr>
          <w:b/>
          <w:bCs/>
          <w:szCs w:val="28"/>
        </w:rPr>
      </w:pPr>
    </w:p>
    <w:p w:rsidR="00910FEB" w:rsidRPr="00CA57DE" w:rsidRDefault="00910FEB" w:rsidP="00910FEB">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910FEB" w:rsidRPr="00CA57DE" w:rsidRDefault="00910FEB" w:rsidP="00910FEB">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910FEB" w:rsidRPr="00CA57DE" w:rsidRDefault="00910FEB" w:rsidP="00910FEB">
      <w:pPr>
        <w:rPr>
          <w:sz w:val="26"/>
          <w:szCs w:val="26"/>
        </w:rPr>
      </w:pPr>
      <w:r w:rsidRPr="00CA57DE">
        <w:rPr>
          <w:sz w:val="26"/>
          <w:szCs w:val="26"/>
        </w:rPr>
        <w:t>__________________________________________________________________</w:t>
      </w:r>
    </w:p>
    <w:p w:rsidR="00910FEB" w:rsidRPr="00CA57DE" w:rsidRDefault="00910FEB" w:rsidP="00910FEB">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910FEB" w:rsidRPr="00CA57DE" w:rsidRDefault="00910FEB" w:rsidP="00910FEB">
      <w:pPr>
        <w:rPr>
          <w:sz w:val="26"/>
          <w:szCs w:val="26"/>
        </w:rPr>
      </w:pPr>
      <w:r w:rsidRPr="00CA57DE">
        <w:rPr>
          <w:sz w:val="26"/>
          <w:szCs w:val="26"/>
        </w:rPr>
        <w:t>"____" ____________ 201__ г.</w:t>
      </w:r>
    </w:p>
    <w:p w:rsidR="00910FEB" w:rsidRPr="00910FEB" w:rsidRDefault="00910FEB" w:rsidP="00910FEB">
      <w:pPr>
        <w:pStyle w:val="a7"/>
        <w:tabs>
          <w:tab w:val="left" w:pos="1134"/>
        </w:tabs>
        <w:ind w:left="567"/>
        <w:rPr>
          <w:b/>
          <w:bCs/>
          <w:sz w:val="28"/>
          <w:szCs w:val="28"/>
          <w:u w:val="single"/>
        </w:rPr>
      </w:pPr>
    </w:p>
    <w:p w:rsidR="00B82D6F" w:rsidRDefault="00B82D6F" w:rsidP="00B82D6F">
      <w:pPr>
        <w:pStyle w:val="a7"/>
        <w:numPr>
          <w:ilvl w:val="0"/>
          <w:numId w:val="56"/>
        </w:numPr>
        <w:tabs>
          <w:tab w:val="left" w:pos="1134"/>
        </w:tabs>
        <w:ind w:left="0" w:firstLine="567"/>
        <w:rPr>
          <w:b/>
          <w:bCs/>
          <w:sz w:val="28"/>
          <w:szCs w:val="28"/>
        </w:rPr>
      </w:pPr>
      <w:r w:rsidRPr="00032BEF">
        <w:rPr>
          <w:b/>
          <w:bCs/>
          <w:sz w:val="28"/>
          <w:szCs w:val="28"/>
        </w:rPr>
        <w:t xml:space="preserve">В приложении №4 документации о закупке </w:t>
      </w:r>
      <w:proofErr w:type="gramStart"/>
      <w:r w:rsidR="00032BEF">
        <w:rPr>
          <w:b/>
          <w:bCs/>
          <w:sz w:val="28"/>
          <w:szCs w:val="28"/>
        </w:rPr>
        <w:t>вместо</w:t>
      </w:r>
      <w:proofErr w:type="gramEnd"/>
      <w:r w:rsidR="00032BEF">
        <w:rPr>
          <w:b/>
          <w:bCs/>
          <w:sz w:val="28"/>
          <w:szCs w:val="28"/>
        </w:rPr>
        <w:t>:</w:t>
      </w:r>
    </w:p>
    <w:p w:rsidR="00032BEF" w:rsidRPr="003F291B" w:rsidRDefault="00032BEF" w:rsidP="00032BEF">
      <w:pPr>
        <w:pStyle w:val="a7"/>
        <w:tabs>
          <w:tab w:val="left" w:pos="1134"/>
        </w:tabs>
        <w:ind w:left="567"/>
        <w:rPr>
          <w:bCs/>
          <w:sz w:val="20"/>
          <w:szCs w:val="20"/>
        </w:rPr>
      </w:pPr>
    </w:p>
    <w:p w:rsidR="00032BEF" w:rsidRPr="003F291B" w:rsidRDefault="00032BEF" w:rsidP="00032BEF">
      <w:pPr>
        <w:ind w:hanging="284"/>
        <w:jc w:val="center"/>
        <w:rPr>
          <w:b/>
          <w:sz w:val="20"/>
        </w:rPr>
      </w:pPr>
      <w:r w:rsidRPr="003F291B">
        <w:rPr>
          <w:b/>
          <w:sz w:val="20"/>
        </w:rPr>
        <w:t>Договор аренды</w:t>
      </w:r>
    </w:p>
    <w:p w:rsidR="00032BEF" w:rsidRPr="003F291B" w:rsidRDefault="00032BEF" w:rsidP="00032BEF">
      <w:pPr>
        <w:ind w:left="-284"/>
        <w:jc w:val="center"/>
        <w:rPr>
          <w:b/>
          <w:sz w:val="20"/>
        </w:rPr>
      </w:pPr>
      <w:r w:rsidRPr="003F291B">
        <w:rPr>
          <w:b/>
          <w:sz w:val="20"/>
        </w:rPr>
        <w:t>транспортного средства с экипажем №_____________________________</w:t>
      </w:r>
    </w:p>
    <w:p w:rsidR="00032BEF" w:rsidRPr="003F291B" w:rsidRDefault="00032BEF" w:rsidP="00032BEF">
      <w:pPr>
        <w:autoSpaceDE w:val="0"/>
        <w:adjustRightInd w:val="0"/>
        <w:jc w:val="both"/>
        <w:rPr>
          <w:sz w:val="20"/>
        </w:rPr>
      </w:pPr>
    </w:p>
    <w:p w:rsidR="00032BEF" w:rsidRPr="003F291B" w:rsidRDefault="00032BEF" w:rsidP="00032BEF">
      <w:pPr>
        <w:autoSpaceDE w:val="0"/>
        <w:adjustRightInd w:val="0"/>
        <w:jc w:val="both"/>
        <w:rPr>
          <w:sz w:val="20"/>
        </w:rPr>
      </w:pPr>
      <w:r w:rsidRPr="003F291B">
        <w:rPr>
          <w:sz w:val="20"/>
        </w:rPr>
        <w:t xml:space="preserve">г. Москва      </w:t>
      </w:r>
      <w:r w:rsidRPr="003F291B">
        <w:rPr>
          <w:sz w:val="20"/>
        </w:rPr>
        <w:tab/>
      </w:r>
      <w:r w:rsidRPr="003F291B">
        <w:rPr>
          <w:sz w:val="20"/>
        </w:rPr>
        <w:tab/>
      </w:r>
      <w:r w:rsidRPr="003F291B">
        <w:rPr>
          <w:sz w:val="20"/>
        </w:rPr>
        <w:tab/>
        <w:t xml:space="preserve">                                                            «___» ____________ 2017г.</w:t>
      </w:r>
    </w:p>
    <w:p w:rsidR="00032BEF" w:rsidRPr="003F291B" w:rsidRDefault="00032BEF" w:rsidP="00032BEF">
      <w:pPr>
        <w:autoSpaceDE w:val="0"/>
        <w:adjustRightInd w:val="0"/>
        <w:jc w:val="both"/>
        <w:rPr>
          <w:sz w:val="20"/>
        </w:rPr>
      </w:pPr>
    </w:p>
    <w:p w:rsidR="00032BEF" w:rsidRPr="003F291B" w:rsidRDefault="00032BEF" w:rsidP="00032BEF">
      <w:pPr>
        <w:autoSpaceDE w:val="0"/>
        <w:adjustRightInd w:val="0"/>
        <w:jc w:val="both"/>
        <w:rPr>
          <w:sz w:val="20"/>
        </w:rPr>
      </w:pPr>
    </w:p>
    <w:p w:rsidR="00032BEF" w:rsidRPr="003F291B" w:rsidRDefault="00032BEF" w:rsidP="00032BEF">
      <w:pPr>
        <w:ind w:firstLine="567"/>
        <w:jc w:val="both"/>
        <w:rPr>
          <w:b/>
          <w:sz w:val="20"/>
        </w:rPr>
      </w:pPr>
      <w:r w:rsidRPr="003F291B">
        <w:rPr>
          <w:b/>
          <w:sz w:val="20"/>
        </w:rPr>
        <w:t>_____________________________________ (_________)</w:t>
      </w:r>
      <w:r w:rsidRPr="003F291B">
        <w:rPr>
          <w:sz w:val="20"/>
        </w:rPr>
        <w:t xml:space="preserve">, именуемое в дальнейшем «Арендодатель», в лице _____________________, действующего на основании Устава, с одной стороны, и </w:t>
      </w:r>
      <w:r w:rsidRPr="003F291B">
        <w:rPr>
          <w:b/>
          <w:sz w:val="20"/>
        </w:rPr>
        <w:t>Публичное акционерное общество «Центр по перевозке грузов в контейнерах «</w:t>
      </w:r>
      <w:proofErr w:type="spellStart"/>
      <w:r w:rsidRPr="003F291B">
        <w:rPr>
          <w:b/>
          <w:sz w:val="20"/>
        </w:rPr>
        <w:t>ТрансКонтейнер</w:t>
      </w:r>
      <w:proofErr w:type="spellEnd"/>
      <w:r w:rsidRPr="003F291B">
        <w:rPr>
          <w:b/>
          <w:sz w:val="20"/>
        </w:rPr>
        <w:t>»</w:t>
      </w:r>
      <w:r w:rsidRPr="003F291B">
        <w:rPr>
          <w:sz w:val="20"/>
        </w:rPr>
        <w:t xml:space="preserve"> </w:t>
      </w:r>
      <w:r w:rsidRPr="003F291B">
        <w:rPr>
          <w:b/>
          <w:sz w:val="20"/>
        </w:rPr>
        <w:t>(ПАО «</w:t>
      </w:r>
      <w:proofErr w:type="spellStart"/>
      <w:r w:rsidRPr="003F291B">
        <w:rPr>
          <w:b/>
          <w:sz w:val="20"/>
        </w:rPr>
        <w:t>ТрансКонтейнер</w:t>
      </w:r>
      <w:proofErr w:type="spellEnd"/>
      <w:r w:rsidRPr="003F291B">
        <w:rPr>
          <w:b/>
          <w:sz w:val="20"/>
        </w:rPr>
        <w:t>»</w:t>
      </w:r>
      <w:proofErr w:type="gramStart"/>
      <w:r w:rsidRPr="003F291B">
        <w:rPr>
          <w:b/>
          <w:sz w:val="20"/>
        </w:rPr>
        <w:t xml:space="preserve"> ,</w:t>
      </w:r>
      <w:proofErr w:type="gramEnd"/>
      <w:r w:rsidRPr="003F291B">
        <w:rPr>
          <w:sz w:val="20"/>
        </w:rPr>
        <w:t xml:space="preserve"> именуемое в дальнейшем «Арендатор», в лице директора филиала ПАО «</w:t>
      </w:r>
      <w:proofErr w:type="spellStart"/>
      <w:r w:rsidRPr="003F291B">
        <w:rPr>
          <w:sz w:val="20"/>
        </w:rPr>
        <w:t>ТрансКонтейнер</w:t>
      </w:r>
      <w:proofErr w:type="spellEnd"/>
      <w:r w:rsidRPr="003F291B">
        <w:rPr>
          <w:sz w:val="20"/>
        </w:rPr>
        <w:t xml:space="preserve">» на Московской железной дороге </w:t>
      </w:r>
      <w:proofErr w:type="spellStart"/>
      <w:r w:rsidRPr="003F291B">
        <w:rPr>
          <w:sz w:val="20"/>
        </w:rPr>
        <w:t>Галимова</w:t>
      </w:r>
      <w:proofErr w:type="spellEnd"/>
      <w:r w:rsidRPr="003F291B">
        <w:rPr>
          <w:sz w:val="20"/>
        </w:rPr>
        <w:t xml:space="preserve"> Магомеда </w:t>
      </w:r>
      <w:proofErr w:type="spellStart"/>
      <w:r w:rsidRPr="003F291B">
        <w:rPr>
          <w:sz w:val="20"/>
        </w:rPr>
        <w:t>Вагидовича</w:t>
      </w:r>
      <w:proofErr w:type="spellEnd"/>
      <w:r w:rsidRPr="003F291B">
        <w:rPr>
          <w:sz w:val="20"/>
        </w:rPr>
        <w:t>, действующего на основании доверенности № Ц/2017/Н2-120г, с другой стороны, именуемые вместе «Стороны», а по отдельности «Сторона», заключили настоящий договор (далее - Договор) о нижеследующем.</w:t>
      </w:r>
    </w:p>
    <w:p w:rsidR="00032BEF" w:rsidRPr="003F291B" w:rsidRDefault="00032BEF" w:rsidP="00032BEF">
      <w:pPr>
        <w:autoSpaceDE w:val="0"/>
        <w:adjustRightInd w:val="0"/>
        <w:ind w:firstLine="540"/>
        <w:jc w:val="both"/>
        <w:rPr>
          <w:sz w:val="20"/>
        </w:rPr>
      </w:pPr>
    </w:p>
    <w:p w:rsidR="00032BEF" w:rsidRPr="003F291B" w:rsidRDefault="00032BEF" w:rsidP="00032BEF">
      <w:pPr>
        <w:autoSpaceDE w:val="0"/>
        <w:adjustRightInd w:val="0"/>
        <w:jc w:val="center"/>
        <w:rPr>
          <w:b/>
          <w:sz w:val="20"/>
        </w:rPr>
      </w:pPr>
      <w:r w:rsidRPr="003F291B">
        <w:rPr>
          <w:b/>
          <w:sz w:val="20"/>
        </w:rPr>
        <w:t>1. ПРЕДМЕТ ДОГОВОРА</w:t>
      </w:r>
    </w:p>
    <w:p w:rsidR="00032BEF" w:rsidRPr="003F291B" w:rsidRDefault="00032BEF" w:rsidP="00032BEF">
      <w:pPr>
        <w:tabs>
          <w:tab w:val="left" w:pos="567"/>
        </w:tabs>
        <w:autoSpaceDE w:val="0"/>
        <w:adjustRightInd w:val="0"/>
        <w:ind w:firstLine="540"/>
        <w:jc w:val="both"/>
        <w:rPr>
          <w:sz w:val="20"/>
        </w:rPr>
      </w:pPr>
      <w:r w:rsidRPr="003F291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32BEF" w:rsidRPr="003F291B" w:rsidRDefault="00032BEF" w:rsidP="00032BEF">
      <w:pPr>
        <w:tabs>
          <w:tab w:val="left" w:pos="567"/>
        </w:tabs>
        <w:autoSpaceDE w:val="0"/>
        <w:adjustRightInd w:val="0"/>
        <w:ind w:firstLine="540"/>
        <w:jc w:val="both"/>
        <w:rPr>
          <w:sz w:val="20"/>
        </w:rPr>
      </w:pPr>
      <w:r w:rsidRPr="003F291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32BEF" w:rsidRPr="003F291B" w:rsidRDefault="00032BEF" w:rsidP="00032BEF">
      <w:pPr>
        <w:tabs>
          <w:tab w:val="left" w:pos="567"/>
        </w:tabs>
        <w:autoSpaceDE w:val="0"/>
        <w:adjustRightInd w:val="0"/>
        <w:ind w:firstLine="540"/>
        <w:jc w:val="both"/>
        <w:rPr>
          <w:sz w:val="20"/>
        </w:rPr>
      </w:pPr>
      <w:r w:rsidRPr="003F291B">
        <w:rPr>
          <w:sz w:val="20"/>
        </w:rPr>
        <w:lastRenderedPageBreak/>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32BEF" w:rsidRPr="003F291B" w:rsidRDefault="00032BEF" w:rsidP="00032BEF">
      <w:pPr>
        <w:tabs>
          <w:tab w:val="left" w:pos="567"/>
        </w:tabs>
        <w:autoSpaceDE w:val="0"/>
        <w:adjustRightInd w:val="0"/>
        <w:ind w:firstLine="540"/>
        <w:jc w:val="both"/>
        <w:rPr>
          <w:sz w:val="20"/>
        </w:rPr>
      </w:pPr>
      <w:r w:rsidRPr="003F291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32BEF" w:rsidRPr="003F291B" w:rsidRDefault="00032BEF" w:rsidP="00032BEF">
      <w:pPr>
        <w:tabs>
          <w:tab w:val="left" w:pos="567"/>
        </w:tabs>
        <w:autoSpaceDE w:val="0"/>
        <w:adjustRightInd w:val="0"/>
        <w:ind w:firstLine="540"/>
        <w:jc w:val="both"/>
        <w:rPr>
          <w:sz w:val="20"/>
        </w:rPr>
      </w:pPr>
      <w:r w:rsidRPr="003F291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32BEF" w:rsidRPr="003F291B" w:rsidRDefault="00032BEF" w:rsidP="00032BEF">
      <w:pPr>
        <w:tabs>
          <w:tab w:val="left" w:pos="567"/>
        </w:tabs>
        <w:autoSpaceDE w:val="0"/>
        <w:adjustRightInd w:val="0"/>
        <w:ind w:firstLine="540"/>
        <w:jc w:val="both"/>
        <w:rPr>
          <w:sz w:val="20"/>
        </w:rPr>
      </w:pPr>
      <w:r w:rsidRPr="003F291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32BEF" w:rsidRPr="003F291B" w:rsidRDefault="00032BEF" w:rsidP="00032BEF">
      <w:pPr>
        <w:autoSpaceDE w:val="0"/>
        <w:adjustRightInd w:val="0"/>
        <w:ind w:firstLine="540"/>
        <w:jc w:val="both"/>
        <w:rPr>
          <w:sz w:val="20"/>
        </w:rPr>
      </w:pPr>
      <w:r w:rsidRPr="003F291B">
        <w:rPr>
          <w:sz w:val="20"/>
        </w:rPr>
        <w:t xml:space="preserve">Арендодатель гарантирует, что у него есть все необходимые разрешения (лицензии) на перевозку тяжеловесных, крупногабаритных, опасных и иных видов грузов. </w:t>
      </w:r>
    </w:p>
    <w:p w:rsidR="00032BEF" w:rsidRPr="003F291B" w:rsidRDefault="00032BEF" w:rsidP="00032BEF">
      <w:pPr>
        <w:autoSpaceDE w:val="0"/>
        <w:adjustRightInd w:val="0"/>
        <w:ind w:firstLine="540"/>
        <w:jc w:val="both"/>
        <w:rPr>
          <w:sz w:val="20"/>
        </w:rPr>
      </w:pPr>
      <w:r w:rsidRPr="003F291B">
        <w:rPr>
          <w:sz w:val="20"/>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32BEF" w:rsidRPr="003F291B" w:rsidRDefault="00032BEF" w:rsidP="00032BEF">
      <w:pPr>
        <w:autoSpaceDE w:val="0"/>
        <w:adjustRightInd w:val="0"/>
        <w:ind w:firstLine="540"/>
        <w:jc w:val="both"/>
        <w:rPr>
          <w:sz w:val="20"/>
        </w:rPr>
      </w:pPr>
      <w:r w:rsidRPr="003F291B">
        <w:rPr>
          <w:sz w:val="20"/>
        </w:rPr>
        <w:t>1.4. Арендодатель гарантирует, что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32BEF" w:rsidRPr="003F291B" w:rsidRDefault="00032BEF" w:rsidP="00032BEF">
      <w:pPr>
        <w:ind w:firstLine="540"/>
        <w:jc w:val="both"/>
        <w:rPr>
          <w:rFonts w:eastAsia="MS Mincho"/>
          <w:bCs/>
          <w:sz w:val="20"/>
        </w:rPr>
      </w:pPr>
      <w:r w:rsidRPr="003F291B">
        <w:rPr>
          <w:sz w:val="20"/>
        </w:rPr>
        <w:t xml:space="preserve">1.5. </w:t>
      </w:r>
      <w:r w:rsidRPr="003F291B">
        <w:rPr>
          <w:rFonts w:eastAsia="MS Mincho"/>
          <w:bCs/>
          <w:sz w:val="20"/>
        </w:rPr>
        <w:t>Объем и количество предоставляемых в аренду транспортных средств с экипажем определяется в соответствии с заявками Арендатора.</w:t>
      </w:r>
    </w:p>
    <w:p w:rsidR="00032BEF" w:rsidRPr="003F291B" w:rsidRDefault="00032BEF" w:rsidP="00032BEF">
      <w:pPr>
        <w:ind w:firstLine="540"/>
        <w:jc w:val="both"/>
        <w:rPr>
          <w:rFonts w:eastAsia="MS Mincho"/>
          <w:bCs/>
          <w:sz w:val="20"/>
        </w:rPr>
      </w:pPr>
      <w:r w:rsidRPr="003F291B">
        <w:rPr>
          <w:rFonts w:eastAsia="MS Mincho"/>
          <w:bCs/>
          <w:sz w:val="20"/>
        </w:rPr>
        <w:t>1.6. Место оказания услуг: в соответствии с Приложением №7 к настоящему Договору.</w:t>
      </w:r>
    </w:p>
    <w:p w:rsidR="00032BEF" w:rsidRPr="003F291B" w:rsidRDefault="00032BEF" w:rsidP="00032BEF">
      <w:pPr>
        <w:autoSpaceDE w:val="0"/>
        <w:adjustRightInd w:val="0"/>
        <w:ind w:firstLine="540"/>
        <w:jc w:val="both"/>
        <w:rPr>
          <w:sz w:val="20"/>
        </w:rPr>
      </w:pPr>
    </w:p>
    <w:p w:rsidR="00032BEF" w:rsidRPr="003F291B" w:rsidRDefault="00032BEF" w:rsidP="00032BEF">
      <w:pPr>
        <w:autoSpaceDE w:val="0"/>
        <w:adjustRightInd w:val="0"/>
        <w:ind w:firstLine="540"/>
        <w:jc w:val="center"/>
        <w:rPr>
          <w:b/>
          <w:sz w:val="20"/>
        </w:rPr>
      </w:pPr>
      <w:r w:rsidRPr="003F291B">
        <w:rPr>
          <w:b/>
          <w:sz w:val="20"/>
        </w:rPr>
        <w:t xml:space="preserve">2. ПОРЯДОК ПЕРЕДАЧИ ТРАНСПОРТНОГО СРЕДСТВА И СРОК АРЕНДЫ </w:t>
      </w:r>
    </w:p>
    <w:p w:rsidR="00032BEF" w:rsidRPr="003F291B" w:rsidRDefault="00032BEF" w:rsidP="00032BEF">
      <w:pPr>
        <w:pStyle w:val="a7"/>
        <w:ind w:left="0" w:firstLine="567"/>
        <w:jc w:val="both"/>
        <w:rPr>
          <w:sz w:val="20"/>
          <w:szCs w:val="20"/>
        </w:rPr>
      </w:pPr>
      <w:r w:rsidRPr="003F291B">
        <w:rPr>
          <w:sz w:val="20"/>
          <w:szCs w:val="20"/>
        </w:rPr>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19:00 часов дня, предшествующего дню предоставления Транспортного средства.</w:t>
      </w:r>
    </w:p>
    <w:p w:rsidR="00032BEF" w:rsidRPr="003F291B" w:rsidRDefault="00032BEF" w:rsidP="00032BEF">
      <w:pPr>
        <w:pStyle w:val="a7"/>
        <w:ind w:left="0" w:firstLine="708"/>
        <w:jc w:val="both"/>
        <w:rPr>
          <w:sz w:val="20"/>
          <w:szCs w:val="20"/>
        </w:rPr>
      </w:pPr>
      <w:r w:rsidRPr="003F291B">
        <w:rPr>
          <w:sz w:val="20"/>
          <w:szCs w:val="20"/>
        </w:rPr>
        <w:t xml:space="preserve">Арендатор размещает Заявку на электронной </w:t>
      </w:r>
      <w:proofErr w:type="gramStart"/>
      <w:r w:rsidRPr="003F291B">
        <w:rPr>
          <w:sz w:val="20"/>
          <w:szCs w:val="20"/>
        </w:rPr>
        <w:t>площадке</w:t>
      </w:r>
      <w:proofErr w:type="gramEnd"/>
      <w:r w:rsidRPr="003F291B">
        <w:rPr>
          <w:sz w:val="20"/>
          <w:szCs w:val="20"/>
        </w:rPr>
        <w:t xml:space="preserve"> размещенной в сети интернет по адресу </w:t>
      </w:r>
      <w:r w:rsidRPr="003F291B">
        <w:rPr>
          <w:bCs/>
          <w:color w:val="0000FF"/>
          <w:kern w:val="36"/>
          <w:sz w:val="20"/>
          <w:szCs w:val="20"/>
          <w:u w:val="single"/>
          <w:lang w:val="en-US"/>
        </w:rPr>
        <w:t>http</w:t>
      </w:r>
      <w:r w:rsidRPr="003F291B">
        <w:rPr>
          <w:bCs/>
          <w:color w:val="0000FF"/>
          <w:kern w:val="36"/>
          <w:sz w:val="20"/>
          <w:szCs w:val="20"/>
          <w:u w:val="single"/>
        </w:rPr>
        <w:t>://</w:t>
      </w:r>
      <w:r w:rsidRPr="003F291B">
        <w:rPr>
          <w:bCs/>
          <w:color w:val="0000FF"/>
          <w:kern w:val="36"/>
          <w:sz w:val="20"/>
          <w:szCs w:val="20"/>
          <w:u w:val="single"/>
          <w:lang w:val="en-US"/>
        </w:rPr>
        <w:t>www</w:t>
      </w:r>
      <w:r w:rsidRPr="003F291B">
        <w:rPr>
          <w:bCs/>
          <w:color w:val="0000FF"/>
          <w:kern w:val="36"/>
          <w:sz w:val="20"/>
          <w:szCs w:val="20"/>
          <w:u w:val="single"/>
        </w:rPr>
        <w:t>.</w:t>
      </w:r>
      <w:proofErr w:type="spellStart"/>
      <w:r w:rsidRPr="003F291B">
        <w:rPr>
          <w:bCs/>
          <w:color w:val="0000FF"/>
          <w:kern w:val="36"/>
          <w:sz w:val="20"/>
          <w:szCs w:val="20"/>
          <w:u w:val="single"/>
          <w:lang w:val="en-US"/>
        </w:rPr>
        <w:t>otm</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trcont</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ru</w:t>
      </w:r>
      <w:proofErr w:type="spellEnd"/>
      <w:r w:rsidRPr="003F291B">
        <w:rPr>
          <w:bCs/>
          <w:color w:val="0000FF"/>
          <w:kern w:val="36"/>
          <w:sz w:val="20"/>
          <w:szCs w:val="20"/>
          <w:u w:val="single"/>
        </w:rPr>
        <w:t>/</w:t>
      </w:r>
      <w:hyperlink r:id="rId8" w:history="1">
        <w:r w:rsidRPr="003F291B">
          <w:rPr>
            <w:rStyle w:val="a9"/>
            <w:bCs/>
            <w:sz w:val="20"/>
            <w:szCs w:val="20"/>
          </w:rPr>
          <w:t>https://tms.trcont.ru/</w:t>
        </w:r>
      </w:hyperlink>
      <w:r w:rsidRPr="003F291B">
        <w:rPr>
          <w:sz w:val="20"/>
          <w:szCs w:val="20"/>
        </w:rP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r w:rsidRPr="003F291B">
        <w:rPr>
          <w:sz w:val="20"/>
          <w:szCs w:val="20"/>
          <w:lang w:val="en-US"/>
        </w:rPr>
        <w:t>e</w:t>
      </w:r>
      <w:r w:rsidRPr="003F291B">
        <w:rPr>
          <w:sz w:val="20"/>
          <w:szCs w:val="20"/>
        </w:rPr>
        <w:t>-</w:t>
      </w:r>
      <w:r w:rsidRPr="003F291B">
        <w:rPr>
          <w:sz w:val="20"/>
          <w:szCs w:val="20"/>
          <w:lang w:val="en-US"/>
        </w:rPr>
        <w:t>mail</w:t>
      </w:r>
      <w:r w:rsidRPr="003F291B">
        <w:rPr>
          <w:sz w:val="20"/>
          <w:szCs w:val="20"/>
        </w:rPr>
        <w:t>: 7606099@</w:t>
      </w:r>
      <w:r w:rsidRPr="003F291B">
        <w:rPr>
          <w:sz w:val="20"/>
          <w:szCs w:val="20"/>
          <w:lang w:val="en-US"/>
        </w:rPr>
        <w:t>Gmail</w:t>
      </w:r>
      <w:r w:rsidRPr="003F291B">
        <w:rPr>
          <w:sz w:val="20"/>
          <w:szCs w:val="20"/>
        </w:rPr>
        <w:t>.</w:t>
      </w:r>
      <w:r w:rsidRPr="003F291B">
        <w:rPr>
          <w:sz w:val="20"/>
          <w:szCs w:val="20"/>
          <w:lang w:val="en-US"/>
        </w:rPr>
        <w:t>com</w:t>
      </w:r>
      <w:r w:rsidRPr="003F291B">
        <w:rPr>
          <w:sz w:val="20"/>
          <w:szCs w:val="20"/>
        </w:rPr>
        <w:t>). Аналогичное Приглашение Арендатор направляет другим потенциальным Арендодателям (претендентам)</w:t>
      </w:r>
    </w:p>
    <w:p w:rsidR="00032BEF" w:rsidRPr="003F291B" w:rsidRDefault="00032BEF" w:rsidP="00032BEF">
      <w:pPr>
        <w:pStyle w:val="a7"/>
        <w:ind w:left="0" w:firstLine="708"/>
        <w:jc w:val="both"/>
        <w:rPr>
          <w:sz w:val="20"/>
          <w:szCs w:val="20"/>
        </w:rPr>
      </w:pPr>
      <w:proofErr w:type="gramStart"/>
      <w:r w:rsidRPr="003F291B">
        <w:rPr>
          <w:sz w:val="20"/>
          <w:szCs w:val="20"/>
        </w:rPr>
        <w:t>Порядок направления Арендодателем коммерческого предложения содержится в Регламенте «</w:t>
      </w:r>
      <w:r w:rsidRPr="003F291B">
        <w:rPr>
          <w:bCs/>
          <w:color w:val="000000"/>
          <w:kern w:val="36"/>
          <w:sz w:val="20"/>
          <w:szCs w:val="20"/>
        </w:rPr>
        <w:t>Порядок</w:t>
      </w:r>
      <w:r w:rsidRPr="003F291B">
        <w:rPr>
          <w:bCs/>
          <w:color w:val="000000"/>
          <w:kern w:val="36"/>
          <w:sz w:val="20"/>
          <w:szCs w:val="20"/>
        </w:rPr>
        <w:br/>
        <w:t>подачи коммерческого предложения по предоставлению по заявке в аренду транспортного средства с экипажем путем размещения его в электронной форме на электронной</w:t>
      </w:r>
      <w:r w:rsidRPr="003F291B">
        <w:rPr>
          <w:bCs/>
          <w:color w:val="000000"/>
          <w:kern w:val="36"/>
          <w:sz w:val="20"/>
          <w:szCs w:val="20"/>
          <w:lang w:val="en-US"/>
        </w:rPr>
        <w:t> </w:t>
      </w:r>
      <w:r w:rsidRPr="003F291B">
        <w:rPr>
          <w:bCs/>
          <w:color w:val="000000"/>
          <w:kern w:val="36"/>
          <w:sz w:val="20"/>
          <w:szCs w:val="20"/>
        </w:rPr>
        <w:t xml:space="preserve"> площадке, размещенной на сайте </w:t>
      </w:r>
      <w:r w:rsidRPr="003F291B">
        <w:rPr>
          <w:bCs/>
          <w:color w:val="0000FF"/>
          <w:kern w:val="36"/>
          <w:sz w:val="20"/>
          <w:szCs w:val="20"/>
          <w:u w:val="single"/>
          <w:lang w:val="en-US"/>
        </w:rPr>
        <w:t>http</w:t>
      </w:r>
      <w:r w:rsidRPr="003F291B">
        <w:rPr>
          <w:bCs/>
          <w:color w:val="0000FF"/>
          <w:kern w:val="36"/>
          <w:sz w:val="20"/>
          <w:szCs w:val="20"/>
          <w:u w:val="single"/>
        </w:rPr>
        <w:t>://</w:t>
      </w:r>
      <w:r w:rsidRPr="003F291B">
        <w:rPr>
          <w:bCs/>
          <w:color w:val="0000FF"/>
          <w:kern w:val="36"/>
          <w:sz w:val="20"/>
          <w:szCs w:val="20"/>
          <w:u w:val="single"/>
          <w:lang w:val="en-US"/>
        </w:rPr>
        <w:t>www</w:t>
      </w:r>
      <w:r w:rsidRPr="003F291B">
        <w:rPr>
          <w:bCs/>
          <w:color w:val="0000FF"/>
          <w:kern w:val="36"/>
          <w:sz w:val="20"/>
          <w:szCs w:val="20"/>
          <w:u w:val="single"/>
        </w:rPr>
        <w:t>.</w:t>
      </w:r>
      <w:proofErr w:type="spellStart"/>
      <w:r w:rsidRPr="003F291B">
        <w:rPr>
          <w:bCs/>
          <w:color w:val="0000FF"/>
          <w:kern w:val="36"/>
          <w:sz w:val="20"/>
          <w:szCs w:val="20"/>
          <w:u w:val="single"/>
          <w:lang w:val="en-US"/>
        </w:rPr>
        <w:t>otm</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trcont</w:t>
      </w:r>
      <w:proofErr w:type="spellEnd"/>
      <w:r w:rsidRPr="003F291B">
        <w:rPr>
          <w:bCs/>
          <w:color w:val="0000FF"/>
          <w:kern w:val="36"/>
          <w:sz w:val="20"/>
          <w:szCs w:val="20"/>
          <w:u w:val="single"/>
        </w:rPr>
        <w:t>.</w:t>
      </w:r>
      <w:proofErr w:type="spellStart"/>
      <w:r w:rsidRPr="003F291B">
        <w:rPr>
          <w:bCs/>
          <w:color w:val="0000FF"/>
          <w:kern w:val="36"/>
          <w:sz w:val="20"/>
          <w:szCs w:val="20"/>
          <w:u w:val="single"/>
          <w:lang w:val="en-US"/>
        </w:rPr>
        <w:t>ru</w:t>
      </w:r>
      <w:proofErr w:type="spellEnd"/>
      <w:r w:rsidRPr="003F291B">
        <w:rPr>
          <w:bCs/>
          <w:color w:val="0000FF"/>
          <w:kern w:val="36"/>
          <w:sz w:val="20"/>
          <w:szCs w:val="20"/>
          <w:u w:val="single"/>
        </w:rPr>
        <w:t>/</w:t>
      </w:r>
      <w:proofErr w:type="spellStart"/>
      <w:r w:rsidR="00156083" w:rsidRPr="003F291B">
        <w:rPr>
          <w:sz w:val="20"/>
          <w:szCs w:val="20"/>
        </w:rPr>
        <w:fldChar w:fldCharType="begin"/>
      </w:r>
      <w:r w:rsidRPr="003F291B">
        <w:rPr>
          <w:sz w:val="20"/>
          <w:szCs w:val="20"/>
        </w:rPr>
        <w:instrText>HYPERLINK "https://tms.trcont.ru/"</w:instrText>
      </w:r>
      <w:r w:rsidR="00156083" w:rsidRPr="003F291B">
        <w:rPr>
          <w:sz w:val="20"/>
          <w:szCs w:val="20"/>
        </w:rPr>
        <w:fldChar w:fldCharType="separate"/>
      </w:r>
      <w:r w:rsidRPr="003F291B">
        <w:rPr>
          <w:rStyle w:val="a9"/>
          <w:bCs/>
          <w:sz w:val="20"/>
          <w:szCs w:val="20"/>
        </w:rPr>
        <w:t>https</w:t>
      </w:r>
      <w:proofErr w:type="spellEnd"/>
      <w:r w:rsidRPr="003F291B">
        <w:rPr>
          <w:rStyle w:val="a9"/>
          <w:bCs/>
          <w:sz w:val="20"/>
          <w:szCs w:val="20"/>
        </w:rPr>
        <w:t>://</w:t>
      </w:r>
      <w:proofErr w:type="spellStart"/>
      <w:r w:rsidRPr="003F291B">
        <w:rPr>
          <w:rStyle w:val="a9"/>
          <w:bCs/>
          <w:sz w:val="20"/>
          <w:szCs w:val="20"/>
        </w:rPr>
        <w:t>tms.trcont.ru</w:t>
      </w:r>
      <w:proofErr w:type="spellEnd"/>
      <w:r w:rsidRPr="003F291B">
        <w:rPr>
          <w:rStyle w:val="a9"/>
          <w:bCs/>
          <w:sz w:val="20"/>
          <w:szCs w:val="20"/>
        </w:rPr>
        <w:t>/</w:t>
      </w:r>
      <w:r w:rsidR="00156083" w:rsidRPr="003F291B">
        <w:rPr>
          <w:sz w:val="20"/>
          <w:szCs w:val="20"/>
        </w:rPr>
        <w:fldChar w:fldCharType="end"/>
      </w:r>
      <w:r w:rsidRPr="003F291B">
        <w:rPr>
          <w:bCs/>
          <w:color w:val="000000"/>
          <w:kern w:val="36"/>
          <w:sz w:val="20"/>
          <w:szCs w:val="20"/>
        </w:rPr>
        <w:t>  в сети Интернет»</w:t>
      </w:r>
      <w:r w:rsidRPr="003F291B">
        <w:rPr>
          <w:sz w:val="20"/>
          <w:szCs w:val="20"/>
        </w:rPr>
        <w:t xml:space="preserve"> (далее – Регламент), согласованном Арендодателем путем присоединения к Регламенту при получении доступа к электронной площадке</w:t>
      </w:r>
      <w:proofErr w:type="gramEnd"/>
      <w:r w:rsidRPr="003F291B">
        <w:rPr>
          <w:sz w:val="20"/>
          <w:szCs w:val="20"/>
        </w:rPr>
        <w:t>.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32BEF" w:rsidRPr="003F291B" w:rsidRDefault="00032BEF" w:rsidP="00032BEF">
      <w:pPr>
        <w:pStyle w:val="a7"/>
        <w:ind w:left="0" w:firstLine="708"/>
        <w:jc w:val="both"/>
        <w:rPr>
          <w:sz w:val="20"/>
          <w:szCs w:val="20"/>
        </w:rPr>
      </w:pPr>
      <w:r w:rsidRPr="003F291B">
        <w:rPr>
          <w:sz w:val="20"/>
          <w:szCs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32BEF" w:rsidRPr="003F291B" w:rsidRDefault="00032BEF" w:rsidP="00032BEF">
      <w:pPr>
        <w:pStyle w:val="a7"/>
        <w:ind w:left="0" w:firstLine="708"/>
        <w:jc w:val="both"/>
        <w:rPr>
          <w:sz w:val="20"/>
          <w:szCs w:val="20"/>
        </w:rPr>
      </w:pPr>
      <w:r w:rsidRPr="003F291B">
        <w:rPr>
          <w:sz w:val="20"/>
          <w:szCs w:val="20"/>
        </w:rPr>
        <w:t>В случае</w:t>
      </w:r>
      <w:proofErr w:type="gramStart"/>
      <w:r w:rsidRPr="003F291B">
        <w:rPr>
          <w:sz w:val="20"/>
          <w:szCs w:val="20"/>
        </w:rPr>
        <w:t>,</w:t>
      </w:r>
      <w:proofErr w:type="gramEnd"/>
      <w:r w:rsidRPr="003F291B">
        <w:rPr>
          <w:sz w:val="20"/>
          <w:szCs w:val="20"/>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032BEF" w:rsidRPr="003F291B" w:rsidRDefault="00032BEF" w:rsidP="00032BEF">
      <w:pPr>
        <w:pStyle w:val="a7"/>
        <w:ind w:left="0" w:firstLine="708"/>
        <w:jc w:val="both"/>
        <w:rPr>
          <w:sz w:val="20"/>
          <w:szCs w:val="20"/>
        </w:rPr>
      </w:pPr>
      <w:r w:rsidRPr="003F291B">
        <w:rPr>
          <w:sz w:val="20"/>
          <w:szCs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032BEF" w:rsidRPr="003F291B" w:rsidRDefault="00032BEF" w:rsidP="00032BEF">
      <w:pPr>
        <w:pStyle w:val="a7"/>
        <w:ind w:left="0" w:firstLine="708"/>
        <w:jc w:val="both"/>
        <w:rPr>
          <w:sz w:val="20"/>
          <w:szCs w:val="20"/>
        </w:rPr>
      </w:pPr>
      <w:r w:rsidRPr="003F291B">
        <w:rPr>
          <w:sz w:val="20"/>
          <w:szCs w:val="20"/>
        </w:rPr>
        <w:t>Ценовое предложение, содержащее самую низкую стоимость арендной платы, предложенную претендентами, отражается на электронной площадке в режиме реального времени</w:t>
      </w:r>
    </w:p>
    <w:p w:rsidR="00032BEF" w:rsidRPr="003F291B" w:rsidRDefault="00032BEF" w:rsidP="00032BEF">
      <w:pPr>
        <w:pStyle w:val="a7"/>
        <w:ind w:left="0" w:firstLine="708"/>
        <w:jc w:val="both"/>
        <w:rPr>
          <w:sz w:val="20"/>
          <w:szCs w:val="20"/>
        </w:rPr>
      </w:pPr>
      <w:r w:rsidRPr="003F291B">
        <w:rPr>
          <w:sz w:val="20"/>
          <w:szCs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032BEF" w:rsidRPr="003F291B" w:rsidRDefault="00032BEF" w:rsidP="00032BEF">
      <w:pPr>
        <w:pStyle w:val="a7"/>
        <w:ind w:left="0" w:firstLine="708"/>
        <w:jc w:val="both"/>
        <w:rPr>
          <w:sz w:val="20"/>
          <w:szCs w:val="20"/>
        </w:rPr>
      </w:pPr>
      <w:r w:rsidRPr="003F291B">
        <w:rPr>
          <w:sz w:val="20"/>
          <w:szCs w:val="20"/>
        </w:rPr>
        <w:t>Заявка передается на исполнение Арендодателю, чье предложение содержало наиболее низкую стоимость арендной платы.</w:t>
      </w:r>
    </w:p>
    <w:p w:rsidR="00032BEF" w:rsidRPr="003F291B" w:rsidRDefault="00032BEF" w:rsidP="00032BEF">
      <w:pPr>
        <w:autoSpaceDE w:val="0"/>
        <w:adjustRightInd w:val="0"/>
        <w:ind w:firstLine="567"/>
        <w:jc w:val="both"/>
        <w:rPr>
          <w:sz w:val="20"/>
        </w:rPr>
      </w:pPr>
      <w:r w:rsidRPr="003F291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32BEF" w:rsidRPr="003F291B" w:rsidRDefault="00032BEF" w:rsidP="00032BEF">
      <w:pPr>
        <w:autoSpaceDE w:val="0"/>
        <w:adjustRightInd w:val="0"/>
        <w:ind w:firstLine="567"/>
        <w:jc w:val="both"/>
        <w:rPr>
          <w:sz w:val="20"/>
        </w:rPr>
      </w:pPr>
      <w:r w:rsidRPr="003F291B">
        <w:rPr>
          <w:sz w:val="20"/>
        </w:rPr>
        <w:t xml:space="preserve">2.2. Прием Транспортного средства осуществляется с момента убытия контейнера  с контейнерного терминала. Факт начала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1(один) акта приема-передачи «ПЕРЕДАЧА ТРАНСПОРТНОГО СРЕДСТВА С ЭКИПАЖЕМ В </w:t>
      </w:r>
      <w:r w:rsidRPr="003F291B">
        <w:rPr>
          <w:sz w:val="20"/>
        </w:rPr>
        <w:lastRenderedPageBreak/>
        <w:t>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032BEF" w:rsidRPr="003F291B" w:rsidRDefault="00032BEF" w:rsidP="00032BEF">
      <w:pPr>
        <w:autoSpaceDE w:val="0"/>
        <w:adjustRightInd w:val="0"/>
        <w:ind w:firstLine="567"/>
        <w:jc w:val="both"/>
        <w:rPr>
          <w:sz w:val="20"/>
        </w:rPr>
      </w:pPr>
      <w:r w:rsidRPr="003F291B">
        <w:rPr>
          <w:sz w:val="20"/>
        </w:rPr>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 (два) акта приема-передачи « ВОЗВРАТ ТРАНСПОРТНОГО СРЕДСТВА С ЭКИПАЖЕМ ИЗ АРЕНДЫ</w:t>
      </w:r>
      <w:r w:rsidRPr="003F291B">
        <w:rPr>
          <w:b/>
          <w:sz w:val="20"/>
        </w:rPr>
        <w:t>»</w:t>
      </w:r>
      <w:r w:rsidRPr="003F291B">
        <w:rPr>
          <w:sz w:val="20"/>
        </w:rPr>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 удостоверяются подписью уполномоченными сотрудниками Арендатора и Арендодателя.</w:t>
      </w:r>
    </w:p>
    <w:p w:rsidR="00032BEF" w:rsidRPr="003F291B" w:rsidRDefault="00032BEF" w:rsidP="00032BEF">
      <w:pPr>
        <w:autoSpaceDE w:val="0"/>
        <w:adjustRightInd w:val="0"/>
        <w:ind w:firstLine="567"/>
        <w:jc w:val="both"/>
        <w:rPr>
          <w:sz w:val="20"/>
        </w:rPr>
      </w:pPr>
      <w:r w:rsidRPr="003F291B">
        <w:rPr>
          <w:sz w:val="20"/>
        </w:rPr>
        <w:t>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032BEF" w:rsidRPr="003F291B" w:rsidRDefault="00032BEF" w:rsidP="00032BEF">
      <w:pPr>
        <w:autoSpaceDE w:val="0"/>
        <w:adjustRightInd w:val="0"/>
        <w:ind w:firstLine="567"/>
        <w:jc w:val="both"/>
        <w:rPr>
          <w:sz w:val="20"/>
        </w:rPr>
      </w:pPr>
      <w:r w:rsidRPr="003F291B">
        <w:rPr>
          <w:sz w:val="20"/>
        </w:rPr>
        <w:t>При приеме/сдаче контейнера на контейнерный терминал, не принадлежащий ПАО «</w:t>
      </w:r>
      <w:proofErr w:type="spellStart"/>
      <w:r w:rsidRPr="003F291B">
        <w:rPr>
          <w:sz w:val="20"/>
        </w:rPr>
        <w:t>ТрансКонтейнер</w:t>
      </w:r>
      <w:proofErr w:type="spellEnd"/>
      <w:r w:rsidRPr="003F291B">
        <w:rPr>
          <w:sz w:val="20"/>
        </w:rPr>
        <w:t>»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p>
    <w:p w:rsidR="00032BEF" w:rsidRPr="003F291B" w:rsidRDefault="00032BEF" w:rsidP="00032BEF">
      <w:pPr>
        <w:autoSpaceDE w:val="0"/>
        <w:adjustRightInd w:val="0"/>
        <w:ind w:firstLine="567"/>
        <w:jc w:val="both"/>
        <w:rPr>
          <w:sz w:val="20"/>
        </w:rPr>
      </w:pPr>
      <w:r w:rsidRPr="003F291B">
        <w:rPr>
          <w:sz w:val="20"/>
        </w:rPr>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032BEF" w:rsidRPr="003F291B" w:rsidRDefault="00032BEF" w:rsidP="00032BEF">
      <w:pPr>
        <w:autoSpaceDE w:val="0"/>
        <w:adjustRightInd w:val="0"/>
        <w:ind w:firstLine="567"/>
        <w:jc w:val="both"/>
        <w:rPr>
          <w:sz w:val="20"/>
        </w:rPr>
      </w:pPr>
      <w:r w:rsidRPr="003F291B">
        <w:rPr>
          <w:sz w:val="20"/>
        </w:rPr>
        <w:t xml:space="preserve">2.4. </w:t>
      </w:r>
      <w:r w:rsidRPr="003F291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32BEF" w:rsidRPr="003F291B" w:rsidRDefault="00032BEF" w:rsidP="00032BEF">
      <w:pPr>
        <w:autoSpaceDE w:val="0"/>
        <w:adjustRightInd w:val="0"/>
        <w:ind w:firstLine="567"/>
        <w:jc w:val="both"/>
        <w:rPr>
          <w:sz w:val="20"/>
        </w:rPr>
      </w:pPr>
      <w:r w:rsidRPr="003F291B">
        <w:rPr>
          <w:sz w:val="20"/>
        </w:rPr>
        <w:t xml:space="preserve"> </w:t>
      </w:r>
    </w:p>
    <w:p w:rsidR="00032BEF" w:rsidRPr="003F291B" w:rsidRDefault="00032BEF" w:rsidP="00032BEF">
      <w:pPr>
        <w:autoSpaceDE w:val="0"/>
        <w:adjustRightInd w:val="0"/>
        <w:jc w:val="center"/>
        <w:rPr>
          <w:b/>
          <w:sz w:val="20"/>
        </w:rPr>
      </w:pPr>
      <w:r w:rsidRPr="003F291B">
        <w:rPr>
          <w:b/>
          <w:sz w:val="20"/>
        </w:rPr>
        <w:t>3. ПРАВА И ОБЯЗАННОСТИ СТОРОН</w:t>
      </w:r>
    </w:p>
    <w:p w:rsidR="00032BEF" w:rsidRPr="003F291B" w:rsidRDefault="00032BEF" w:rsidP="00032BEF">
      <w:pPr>
        <w:autoSpaceDE w:val="0"/>
        <w:adjustRightInd w:val="0"/>
        <w:ind w:firstLine="540"/>
        <w:jc w:val="both"/>
        <w:rPr>
          <w:b/>
          <w:sz w:val="20"/>
        </w:rPr>
      </w:pPr>
      <w:r w:rsidRPr="003F291B">
        <w:rPr>
          <w:b/>
          <w:sz w:val="20"/>
        </w:rPr>
        <w:t>3.1. Арендодатель обязан:</w:t>
      </w:r>
    </w:p>
    <w:p w:rsidR="00032BEF" w:rsidRPr="003F291B" w:rsidRDefault="00032BEF" w:rsidP="00032BEF">
      <w:pPr>
        <w:autoSpaceDE w:val="0"/>
        <w:adjustRightInd w:val="0"/>
        <w:ind w:firstLine="540"/>
        <w:jc w:val="both"/>
        <w:rPr>
          <w:sz w:val="20"/>
        </w:rPr>
      </w:pPr>
      <w:r w:rsidRPr="003F291B">
        <w:rPr>
          <w:sz w:val="20"/>
        </w:rPr>
        <w:t>3.1.1. Принимать от Арендатора Заявки и направлять коммерческие предложения в порядке и сроки, предусмотренные п. 2.1 Договора и Регламентом;</w:t>
      </w:r>
    </w:p>
    <w:p w:rsidR="00032BEF" w:rsidRPr="003F291B" w:rsidRDefault="00032BEF" w:rsidP="00032BEF">
      <w:pPr>
        <w:autoSpaceDE w:val="0"/>
        <w:adjustRightInd w:val="0"/>
        <w:ind w:firstLine="540"/>
        <w:jc w:val="both"/>
        <w:rPr>
          <w:sz w:val="20"/>
        </w:rPr>
      </w:pPr>
      <w:r w:rsidRPr="003F291B">
        <w:rPr>
          <w:sz w:val="20"/>
        </w:rPr>
        <w:t xml:space="preserve">3.1.2. предоставлять Арендатору по акту приема-передачи в аренду Транспортное средство по адресу и в срок, </w:t>
      </w:r>
      <w:proofErr w:type="gramStart"/>
      <w:r w:rsidRPr="003F291B">
        <w:rPr>
          <w:sz w:val="20"/>
        </w:rPr>
        <w:t>указанные</w:t>
      </w:r>
      <w:proofErr w:type="gramEnd"/>
      <w:r w:rsidRPr="003F291B">
        <w:rPr>
          <w:sz w:val="20"/>
        </w:rPr>
        <w:t xml:space="preserve"> в согласованной Сторонами Заявке;</w:t>
      </w:r>
    </w:p>
    <w:p w:rsidR="00032BEF" w:rsidRPr="003F291B" w:rsidRDefault="00032BEF" w:rsidP="00032BEF">
      <w:pPr>
        <w:autoSpaceDE w:val="0"/>
        <w:adjustRightInd w:val="0"/>
        <w:ind w:firstLine="540"/>
        <w:jc w:val="both"/>
        <w:rPr>
          <w:sz w:val="20"/>
        </w:rPr>
      </w:pPr>
      <w:r w:rsidRPr="003F291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32BEF" w:rsidRPr="003F291B" w:rsidRDefault="00032BEF" w:rsidP="00032BEF">
      <w:pPr>
        <w:autoSpaceDE w:val="0"/>
        <w:adjustRightInd w:val="0"/>
        <w:ind w:firstLine="540"/>
        <w:jc w:val="both"/>
        <w:rPr>
          <w:sz w:val="20"/>
        </w:rPr>
      </w:pPr>
      <w:r w:rsidRPr="003F291B">
        <w:rPr>
          <w:sz w:val="20"/>
        </w:rPr>
        <w:t>Коммерческую пригодность предоставляемых Транспортных средств определяет Арендодатель;</w:t>
      </w:r>
    </w:p>
    <w:p w:rsidR="00032BEF" w:rsidRPr="003F291B" w:rsidRDefault="00032BEF" w:rsidP="00032BEF">
      <w:pPr>
        <w:autoSpaceDE w:val="0"/>
        <w:adjustRightInd w:val="0"/>
        <w:ind w:firstLine="540"/>
        <w:jc w:val="both"/>
        <w:rPr>
          <w:sz w:val="20"/>
        </w:rPr>
      </w:pPr>
      <w:r w:rsidRPr="003F291B">
        <w:rPr>
          <w:sz w:val="20"/>
        </w:rPr>
        <w:t>3.1.4. В период нахождения Транспортного средства в аренде у Арендатора поддерживать его надлежащее состояние.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032BEF" w:rsidRPr="003F291B" w:rsidRDefault="00032BEF" w:rsidP="00032BEF">
      <w:pPr>
        <w:autoSpaceDE w:val="0"/>
        <w:adjustRightInd w:val="0"/>
        <w:ind w:firstLine="540"/>
        <w:jc w:val="both"/>
        <w:rPr>
          <w:b/>
          <w:color w:val="FF0000"/>
          <w:sz w:val="20"/>
        </w:rPr>
      </w:pPr>
      <w:r w:rsidRPr="003F291B">
        <w:rPr>
          <w:sz w:val="20"/>
        </w:rPr>
        <w:t xml:space="preserve">- при выполнении заказа – уведомить уполномоченное лицо Арендатора (по телефону +7(910)418-39-15) о времени задержки выполнения заказа, либо о невозможности выполнения заказа в зависимости от сложившихся обстоятельств; </w:t>
      </w:r>
    </w:p>
    <w:p w:rsidR="00032BEF" w:rsidRPr="003F291B" w:rsidRDefault="00032BEF" w:rsidP="00032BEF">
      <w:pPr>
        <w:autoSpaceDE w:val="0"/>
        <w:adjustRightInd w:val="0"/>
        <w:ind w:firstLine="540"/>
        <w:jc w:val="both"/>
        <w:rPr>
          <w:sz w:val="20"/>
        </w:rPr>
      </w:pPr>
      <w:r w:rsidRPr="003F291B">
        <w:rPr>
          <w:sz w:val="20"/>
        </w:rPr>
        <w:t xml:space="preserve">- при невозможности выполнения заказа и замены транспортного средства письменно уведомить (по электронной почте </w:t>
      </w:r>
      <w:proofErr w:type="spellStart"/>
      <w:r w:rsidRPr="003F291B">
        <w:rPr>
          <w:sz w:val="20"/>
          <w:lang w:val="en-US"/>
        </w:rPr>
        <w:t>msk</w:t>
      </w:r>
      <w:proofErr w:type="spellEnd"/>
      <w:r w:rsidRPr="003F291B">
        <w:rPr>
          <w:sz w:val="20"/>
        </w:rPr>
        <w:t>_</w:t>
      </w:r>
      <w:r w:rsidRPr="003F291B">
        <w:rPr>
          <w:sz w:val="20"/>
          <w:lang w:val="en-US"/>
        </w:rPr>
        <w:t>auto</w:t>
      </w:r>
      <w:r w:rsidRPr="003F291B">
        <w:rPr>
          <w:sz w:val="20"/>
        </w:rPr>
        <w:t>@</w:t>
      </w:r>
      <w:proofErr w:type="spellStart"/>
      <w:r w:rsidRPr="003F291B">
        <w:rPr>
          <w:sz w:val="20"/>
          <w:lang w:val="en-US"/>
        </w:rPr>
        <w:t>trcont</w:t>
      </w:r>
      <w:proofErr w:type="spellEnd"/>
      <w:r w:rsidRPr="003F291B">
        <w:rPr>
          <w:sz w:val="20"/>
        </w:rPr>
        <w:t>.</w:t>
      </w:r>
      <w:proofErr w:type="spellStart"/>
      <w:r w:rsidRPr="003F291B">
        <w:rPr>
          <w:sz w:val="20"/>
          <w:lang w:val="en-US"/>
        </w:rPr>
        <w:t>ru</w:t>
      </w:r>
      <w:proofErr w:type="spellEnd"/>
      <w:r w:rsidRPr="003F291B">
        <w:rPr>
          <w:sz w:val="20"/>
        </w:rPr>
        <w:t>) о сроках возврата порожнего/груженого контейнера на контейнерный терминал</w:t>
      </w:r>
    </w:p>
    <w:p w:rsidR="00032BEF" w:rsidRPr="003F291B" w:rsidRDefault="00032BEF" w:rsidP="00032BEF">
      <w:pPr>
        <w:autoSpaceDE w:val="0"/>
        <w:adjustRightInd w:val="0"/>
        <w:ind w:firstLine="540"/>
        <w:jc w:val="both"/>
        <w:rPr>
          <w:rFonts w:eastAsia="Calibri"/>
          <w:sz w:val="20"/>
          <w:lang w:eastAsia="en-US"/>
        </w:rPr>
      </w:pPr>
      <w:r w:rsidRPr="003F291B">
        <w:rPr>
          <w:sz w:val="20"/>
        </w:rPr>
        <w:t xml:space="preserve">3.1.5. осуществлять за свой счет текущий и капитальный ремонт Транспортного средства, </w:t>
      </w:r>
      <w:r w:rsidRPr="003F291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32BEF" w:rsidRPr="003F291B" w:rsidRDefault="00032BEF" w:rsidP="00032BEF">
      <w:pPr>
        <w:autoSpaceDE w:val="0"/>
        <w:adjustRightInd w:val="0"/>
        <w:ind w:firstLine="540"/>
        <w:jc w:val="both"/>
        <w:rPr>
          <w:sz w:val="20"/>
        </w:rPr>
      </w:pPr>
      <w:r w:rsidRPr="003F291B">
        <w:rPr>
          <w:sz w:val="20"/>
        </w:rPr>
        <w:t xml:space="preserve">3.1.6. нести расходы по страхованию </w:t>
      </w:r>
      <w:r w:rsidRPr="003F291B">
        <w:rPr>
          <w:rFonts w:eastAsia="Calibri"/>
          <w:sz w:val="20"/>
          <w:lang w:eastAsia="en-US"/>
        </w:rPr>
        <w:t>Транспортного средства</w:t>
      </w:r>
      <w:r w:rsidRPr="003F291B">
        <w:rPr>
          <w:sz w:val="20"/>
        </w:rPr>
        <w:t xml:space="preserve"> и ответственности за ущерб, который может быть причинен им в связи с его эксплуатацией;</w:t>
      </w:r>
    </w:p>
    <w:p w:rsidR="00032BEF" w:rsidRPr="003F291B" w:rsidRDefault="00032BEF" w:rsidP="00032BEF">
      <w:pPr>
        <w:autoSpaceDE w:val="0"/>
        <w:adjustRightInd w:val="0"/>
        <w:ind w:firstLine="540"/>
        <w:jc w:val="both"/>
        <w:outlineLvl w:val="4"/>
        <w:rPr>
          <w:rFonts w:eastAsia="Calibri"/>
          <w:sz w:val="20"/>
          <w:lang w:eastAsia="en-US"/>
        </w:rPr>
      </w:pPr>
      <w:r w:rsidRPr="003F291B">
        <w:rPr>
          <w:sz w:val="20"/>
        </w:rPr>
        <w:t xml:space="preserve">3.1.7. предоставлять Арендатору </w:t>
      </w:r>
      <w:r w:rsidRPr="003F291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F291B">
        <w:rPr>
          <w:sz w:val="20"/>
        </w:rPr>
        <w:t>настоящего Договора</w:t>
      </w:r>
      <w:r w:rsidRPr="003F291B">
        <w:rPr>
          <w:rFonts w:eastAsia="Calibri"/>
          <w:sz w:val="20"/>
          <w:lang w:eastAsia="en-US"/>
        </w:rPr>
        <w:t>;</w:t>
      </w:r>
    </w:p>
    <w:p w:rsidR="00032BEF" w:rsidRPr="003F291B" w:rsidRDefault="00032BEF" w:rsidP="00032BEF">
      <w:pPr>
        <w:autoSpaceDE w:val="0"/>
        <w:adjustRightInd w:val="0"/>
        <w:ind w:firstLine="540"/>
        <w:jc w:val="both"/>
        <w:outlineLvl w:val="4"/>
        <w:rPr>
          <w:sz w:val="20"/>
        </w:rPr>
      </w:pPr>
      <w:r w:rsidRPr="003F291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32BEF" w:rsidRPr="003F291B" w:rsidRDefault="00032BEF" w:rsidP="00032BEF">
      <w:pPr>
        <w:autoSpaceDE w:val="0"/>
        <w:adjustRightInd w:val="0"/>
        <w:ind w:firstLine="540"/>
        <w:jc w:val="both"/>
        <w:rPr>
          <w:sz w:val="20"/>
        </w:rPr>
      </w:pPr>
      <w:r w:rsidRPr="003F291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32BEF" w:rsidRPr="003F291B" w:rsidRDefault="00032BEF" w:rsidP="00032BEF">
      <w:pPr>
        <w:autoSpaceDE w:val="0"/>
        <w:adjustRightInd w:val="0"/>
        <w:ind w:firstLine="540"/>
        <w:jc w:val="both"/>
        <w:rPr>
          <w:sz w:val="20"/>
        </w:rPr>
      </w:pPr>
      <w:r w:rsidRPr="003F291B">
        <w:rPr>
          <w:sz w:val="20"/>
        </w:rPr>
        <w:t xml:space="preserve">3.1.10. перед допуском к управлению Транспортным средством, передаваемым в аренду, проводить медицинский осмотр экипажа; </w:t>
      </w:r>
    </w:p>
    <w:p w:rsidR="00032BEF" w:rsidRPr="003F291B" w:rsidRDefault="00032BEF" w:rsidP="00032BEF">
      <w:pPr>
        <w:autoSpaceDE w:val="0"/>
        <w:adjustRightInd w:val="0"/>
        <w:ind w:firstLine="540"/>
        <w:jc w:val="both"/>
        <w:rPr>
          <w:sz w:val="20"/>
        </w:rPr>
      </w:pPr>
      <w:r w:rsidRPr="003F291B">
        <w:rPr>
          <w:sz w:val="20"/>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032BEF" w:rsidRPr="003F291B" w:rsidRDefault="00032BEF" w:rsidP="00032BEF">
      <w:pPr>
        <w:autoSpaceDE w:val="0"/>
        <w:adjustRightInd w:val="0"/>
        <w:ind w:firstLine="540"/>
        <w:jc w:val="both"/>
        <w:rPr>
          <w:sz w:val="20"/>
        </w:rPr>
      </w:pPr>
      <w:r w:rsidRPr="003F291B">
        <w:rPr>
          <w:sz w:val="20"/>
        </w:rPr>
        <w:t>3.1.12. обеспечить исполнение силами экипажа выполнение сопутствующих услуг:</w:t>
      </w:r>
    </w:p>
    <w:p w:rsidR="00032BEF" w:rsidRPr="003F291B" w:rsidRDefault="00032BEF" w:rsidP="00032BEF">
      <w:pPr>
        <w:autoSpaceDE w:val="0"/>
        <w:adjustRightInd w:val="0"/>
        <w:ind w:firstLine="540"/>
        <w:jc w:val="both"/>
        <w:rPr>
          <w:sz w:val="20"/>
        </w:rPr>
      </w:pPr>
      <w:r w:rsidRPr="003F291B">
        <w:rPr>
          <w:sz w:val="20"/>
        </w:rPr>
        <w:t>- приемку порожних контейнеров с проверкой их технического и коммерческого состояния с оформлением и подписанием необходимых документов;</w:t>
      </w:r>
    </w:p>
    <w:p w:rsidR="00032BEF" w:rsidRPr="003F291B" w:rsidRDefault="00032BEF" w:rsidP="00032BEF">
      <w:pPr>
        <w:autoSpaceDE w:val="0"/>
        <w:adjustRightInd w:val="0"/>
        <w:ind w:firstLine="540"/>
        <w:jc w:val="both"/>
        <w:rPr>
          <w:sz w:val="20"/>
        </w:rPr>
      </w:pPr>
      <w:r w:rsidRPr="003F291B">
        <w:rPr>
          <w:sz w:val="20"/>
        </w:rPr>
        <w:lastRenderedPageBreak/>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32BEF" w:rsidRPr="003F291B" w:rsidRDefault="00032BEF" w:rsidP="00032BEF">
      <w:pPr>
        <w:autoSpaceDE w:val="0"/>
        <w:adjustRightInd w:val="0"/>
        <w:ind w:firstLine="540"/>
        <w:jc w:val="both"/>
        <w:rPr>
          <w:sz w:val="20"/>
        </w:rPr>
      </w:pPr>
      <w:r w:rsidRPr="003F291B">
        <w:rPr>
          <w:sz w:val="20"/>
        </w:rPr>
        <w:t>- проверку технического и коммерческого состояния контейнера после выгрузки из него груза;</w:t>
      </w:r>
    </w:p>
    <w:p w:rsidR="00032BEF" w:rsidRPr="003F291B" w:rsidRDefault="00032BEF" w:rsidP="00032BEF">
      <w:pPr>
        <w:autoSpaceDE w:val="0"/>
        <w:adjustRightInd w:val="0"/>
        <w:ind w:firstLine="540"/>
        <w:jc w:val="both"/>
        <w:rPr>
          <w:sz w:val="20"/>
        </w:rPr>
      </w:pPr>
      <w:r w:rsidRPr="003F291B">
        <w:rPr>
          <w:sz w:val="20"/>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32BEF" w:rsidRPr="003F291B" w:rsidRDefault="00032BEF" w:rsidP="00032BEF">
      <w:pPr>
        <w:autoSpaceDE w:val="0"/>
        <w:adjustRightInd w:val="0"/>
        <w:ind w:firstLine="540"/>
        <w:jc w:val="both"/>
        <w:rPr>
          <w:sz w:val="20"/>
        </w:rPr>
      </w:pPr>
      <w:r w:rsidRPr="003F291B">
        <w:rPr>
          <w:sz w:val="20"/>
        </w:rPr>
        <w:t xml:space="preserve">- сохранность контейнеров, предоставленных для перевозки, с момента приемки до момента выдачи уполномоченному лицу; </w:t>
      </w:r>
    </w:p>
    <w:p w:rsidR="00032BEF" w:rsidRPr="003F291B" w:rsidRDefault="00032BEF" w:rsidP="00032BEF">
      <w:pPr>
        <w:autoSpaceDE w:val="0"/>
        <w:adjustRightInd w:val="0"/>
        <w:ind w:firstLine="540"/>
        <w:jc w:val="both"/>
        <w:rPr>
          <w:sz w:val="20"/>
        </w:rPr>
      </w:pPr>
      <w:r w:rsidRPr="003F291B">
        <w:rPr>
          <w:sz w:val="20"/>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32BEF" w:rsidRPr="003F291B" w:rsidRDefault="00032BEF" w:rsidP="00032BEF">
      <w:pPr>
        <w:autoSpaceDE w:val="0"/>
        <w:adjustRightInd w:val="0"/>
        <w:ind w:firstLine="540"/>
        <w:jc w:val="both"/>
        <w:rPr>
          <w:sz w:val="20"/>
        </w:rPr>
      </w:pPr>
      <w:r w:rsidRPr="003F291B">
        <w:rPr>
          <w:sz w:val="20"/>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32BEF" w:rsidRPr="003F291B" w:rsidRDefault="00032BEF" w:rsidP="00032BEF">
      <w:pPr>
        <w:autoSpaceDE w:val="0"/>
        <w:adjustRightInd w:val="0"/>
        <w:ind w:firstLine="540"/>
        <w:jc w:val="both"/>
        <w:rPr>
          <w:sz w:val="20"/>
        </w:rPr>
      </w:pPr>
      <w:r w:rsidRPr="003F291B">
        <w:rPr>
          <w:sz w:val="20"/>
        </w:rPr>
        <w:t>- незамедлительное информирование Арендатора водителем (в течение 15 минут с момента возникновения обстоятельств) по телефонной связи (+7(910)418-39-15)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32BEF" w:rsidRPr="003F291B" w:rsidRDefault="00032BEF" w:rsidP="00032BEF">
      <w:pPr>
        <w:autoSpaceDE w:val="0"/>
        <w:adjustRightInd w:val="0"/>
        <w:ind w:firstLine="540"/>
        <w:jc w:val="both"/>
        <w:rPr>
          <w:sz w:val="20"/>
        </w:rPr>
      </w:pPr>
      <w:r w:rsidRPr="003F291B">
        <w:rPr>
          <w:sz w:val="20"/>
        </w:rPr>
        <w:t>- незамедлительное информирование Арендатора водителем по телефонной связи (+7(910)418-39-15)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32BEF" w:rsidRPr="003F291B" w:rsidRDefault="00032BEF" w:rsidP="00032BEF">
      <w:pPr>
        <w:autoSpaceDE w:val="0"/>
        <w:adjustRightInd w:val="0"/>
        <w:ind w:firstLine="540"/>
        <w:jc w:val="both"/>
        <w:rPr>
          <w:sz w:val="20"/>
        </w:rPr>
      </w:pPr>
      <w:r w:rsidRPr="003F291B">
        <w:rPr>
          <w:sz w:val="20"/>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032BEF" w:rsidRPr="003F291B" w:rsidRDefault="00032BEF" w:rsidP="00032BEF">
      <w:pPr>
        <w:autoSpaceDE w:val="0"/>
        <w:adjustRightInd w:val="0"/>
        <w:ind w:firstLine="540"/>
        <w:jc w:val="both"/>
        <w:rPr>
          <w:sz w:val="20"/>
        </w:rPr>
      </w:pPr>
      <w:r w:rsidRPr="003F291B">
        <w:rPr>
          <w:sz w:val="20"/>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32BEF" w:rsidRPr="003F291B" w:rsidRDefault="00032BEF" w:rsidP="00032BEF">
      <w:pPr>
        <w:autoSpaceDE w:val="0"/>
        <w:adjustRightInd w:val="0"/>
        <w:ind w:firstLine="540"/>
        <w:jc w:val="both"/>
        <w:rPr>
          <w:color w:val="FF0000"/>
          <w:sz w:val="20"/>
        </w:rPr>
      </w:pPr>
      <w:r w:rsidRPr="003F291B">
        <w:rPr>
          <w:sz w:val="20"/>
        </w:rP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w:t>
      </w:r>
      <w:proofErr w:type="spellStart"/>
      <w:r w:rsidRPr="003F291B">
        <w:rPr>
          <w:sz w:val="20"/>
        </w:rPr>
        <w:t>выполненых</w:t>
      </w:r>
      <w:proofErr w:type="spellEnd"/>
      <w:r w:rsidRPr="003F291B">
        <w:rPr>
          <w:sz w:val="20"/>
        </w:rPr>
        <w:t xml:space="preserve"> работа</w:t>
      </w:r>
      <w:proofErr w:type="gramStart"/>
      <w:r w:rsidRPr="003F291B">
        <w:rPr>
          <w:sz w:val="20"/>
        </w:rPr>
        <w:t>х(</w:t>
      </w:r>
      <w:proofErr w:type="gramEnd"/>
      <w:r w:rsidRPr="003F291B">
        <w:rPr>
          <w:sz w:val="20"/>
        </w:rPr>
        <w:t>Приложение № 6 к Договору) с итоговой суммой за отчетный период в течение 5 (пяти) рабочих дней с даты окончания расчетного периода</w:t>
      </w:r>
      <w:r w:rsidRPr="003F291B">
        <w:rPr>
          <w:color w:val="FF0000"/>
          <w:sz w:val="20"/>
        </w:rPr>
        <w:t>.</w:t>
      </w:r>
    </w:p>
    <w:p w:rsidR="00032BEF" w:rsidRPr="003F291B" w:rsidRDefault="00032BEF" w:rsidP="00032BEF">
      <w:pPr>
        <w:autoSpaceDE w:val="0"/>
        <w:adjustRightInd w:val="0"/>
        <w:ind w:firstLine="540"/>
        <w:jc w:val="both"/>
        <w:rPr>
          <w:sz w:val="20"/>
        </w:rPr>
      </w:pPr>
      <w:r w:rsidRPr="003F291B">
        <w:rPr>
          <w:sz w:val="20"/>
        </w:rPr>
        <w:t>3.1.14. В процессе загрузки/выгрузки контейнеров на территории клиентов Арендатора (складов клиентов) обеспечить соблюдение Водителями Арендодателя следующих правил:</w:t>
      </w:r>
    </w:p>
    <w:p w:rsidR="00032BEF" w:rsidRPr="003F291B" w:rsidRDefault="00032BEF" w:rsidP="00032BEF">
      <w:pPr>
        <w:autoSpaceDE w:val="0"/>
        <w:adjustRightInd w:val="0"/>
        <w:ind w:firstLine="540"/>
        <w:jc w:val="both"/>
        <w:rPr>
          <w:sz w:val="20"/>
        </w:rPr>
      </w:pPr>
      <w:r w:rsidRPr="003F291B">
        <w:rPr>
          <w:sz w:val="20"/>
        </w:rPr>
        <w:t>- водитель должен быть в зоне погрузки/выгрузки груза за 30 минут до загрузки и знать номер отгрузки;</w:t>
      </w:r>
    </w:p>
    <w:p w:rsidR="00032BEF" w:rsidRPr="003F291B" w:rsidRDefault="00032BEF" w:rsidP="00032BEF">
      <w:pPr>
        <w:autoSpaceDE w:val="0"/>
        <w:adjustRightInd w:val="0"/>
        <w:ind w:firstLine="540"/>
        <w:jc w:val="both"/>
        <w:rPr>
          <w:sz w:val="20"/>
        </w:rPr>
      </w:pPr>
      <w:r w:rsidRPr="003F291B">
        <w:rPr>
          <w:sz w:val="20"/>
        </w:rPr>
        <w:t>- максимальная скорость передвижения транспортных средств по территории клиентов Заказчика должна быть не более 30 км/ч;</w:t>
      </w:r>
    </w:p>
    <w:p w:rsidR="00032BEF" w:rsidRPr="003F291B" w:rsidRDefault="00032BEF" w:rsidP="00032BEF">
      <w:pPr>
        <w:autoSpaceDE w:val="0"/>
        <w:adjustRightInd w:val="0"/>
        <w:ind w:firstLine="540"/>
        <w:jc w:val="both"/>
        <w:rPr>
          <w:sz w:val="20"/>
        </w:rPr>
      </w:pPr>
      <w:r w:rsidRPr="003F291B">
        <w:rPr>
          <w:sz w:val="20"/>
        </w:rPr>
        <w:t>- на территории клиентов Арендатора запрещено курить, употреблять алкоголь и наркотики, разводить открытый огонь и использовать взрывоопасные вещества;</w:t>
      </w:r>
    </w:p>
    <w:p w:rsidR="00032BEF" w:rsidRPr="003F291B" w:rsidRDefault="00032BEF" w:rsidP="00032BEF">
      <w:pPr>
        <w:autoSpaceDE w:val="0"/>
        <w:adjustRightInd w:val="0"/>
        <w:ind w:firstLine="540"/>
        <w:jc w:val="both"/>
        <w:rPr>
          <w:sz w:val="20"/>
        </w:rPr>
      </w:pPr>
      <w:r w:rsidRPr="003F291B">
        <w:rPr>
          <w:sz w:val="20"/>
        </w:rPr>
        <w:t>- водители должны иметь защитную обувь;</w:t>
      </w:r>
    </w:p>
    <w:p w:rsidR="00032BEF" w:rsidRPr="003F291B" w:rsidRDefault="00032BEF" w:rsidP="00032BEF">
      <w:pPr>
        <w:autoSpaceDE w:val="0"/>
        <w:adjustRightInd w:val="0"/>
        <w:ind w:firstLine="540"/>
        <w:jc w:val="both"/>
        <w:rPr>
          <w:sz w:val="20"/>
        </w:rPr>
      </w:pPr>
      <w:r w:rsidRPr="003F291B">
        <w:rPr>
          <w:sz w:val="20"/>
        </w:rPr>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032BEF" w:rsidRPr="003F291B" w:rsidRDefault="00032BEF" w:rsidP="00032BEF">
      <w:pPr>
        <w:autoSpaceDE w:val="0"/>
        <w:adjustRightInd w:val="0"/>
        <w:ind w:firstLine="540"/>
        <w:jc w:val="both"/>
        <w:rPr>
          <w:sz w:val="20"/>
        </w:rPr>
      </w:pPr>
      <w:r w:rsidRPr="003F291B">
        <w:rPr>
          <w:sz w:val="20"/>
        </w:rPr>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032BEF" w:rsidRPr="003F291B" w:rsidRDefault="00032BEF" w:rsidP="00032BEF">
      <w:pPr>
        <w:autoSpaceDE w:val="0"/>
        <w:adjustRightInd w:val="0"/>
        <w:ind w:firstLine="540"/>
        <w:jc w:val="both"/>
        <w:rPr>
          <w:sz w:val="20"/>
        </w:rPr>
      </w:pPr>
      <w:r w:rsidRPr="003F291B">
        <w:rPr>
          <w:sz w:val="20"/>
        </w:rPr>
        <w:t>- водителям Арендодателя запрещается участвовать в погрузке контейнера или помогать кому-либо,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p>
    <w:p w:rsidR="00032BEF" w:rsidRPr="003F291B" w:rsidRDefault="00032BEF" w:rsidP="00032BEF">
      <w:pPr>
        <w:ind w:firstLine="547"/>
        <w:jc w:val="both"/>
        <w:rPr>
          <w:sz w:val="20"/>
        </w:rPr>
      </w:pPr>
      <w:r w:rsidRPr="003F291B">
        <w:rPr>
          <w:sz w:val="20"/>
        </w:rPr>
        <w:t>3.1.15.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032BEF" w:rsidRPr="003F291B" w:rsidRDefault="00032BEF" w:rsidP="00032BEF">
      <w:pPr>
        <w:autoSpaceDE w:val="0"/>
        <w:adjustRightInd w:val="0"/>
        <w:ind w:firstLine="540"/>
        <w:jc w:val="both"/>
        <w:rPr>
          <w:sz w:val="20"/>
        </w:rPr>
      </w:pPr>
      <w:r w:rsidRPr="003F291B">
        <w:rPr>
          <w:sz w:val="20"/>
        </w:rPr>
        <w:t xml:space="preserve">3.2. Арендодатель имеет право: </w:t>
      </w:r>
    </w:p>
    <w:p w:rsidR="00032BEF" w:rsidRPr="003F291B" w:rsidRDefault="00032BEF" w:rsidP="00032BEF">
      <w:pPr>
        <w:autoSpaceDE w:val="0"/>
        <w:adjustRightInd w:val="0"/>
        <w:ind w:firstLine="540"/>
        <w:jc w:val="both"/>
        <w:rPr>
          <w:sz w:val="20"/>
        </w:rPr>
      </w:pPr>
      <w:r w:rsidRPr="003F291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32BEF" w:rsidRPr="003F291B" w:rsidRDefault="00032BEF" w:rsidP="00032BEF">
      <w:pPr>
        <w:autoSpaceDE w:val="0"/>
        <w:adjustRightInd w:val="0"/>
        <w:ind w:firstLine="540"/>
        <w:jc w:val="both"/>
        <w:rPr>
          <w:sz w:val="20"/>
        </w:rPr>
      </w:pPr>
      <w:r w:rsidRPr="003F291B">
        <w:rPr>
          <w:sz w:val="20"/>
        </w:rPr>
        <w:t xml:space="preserve">3.2.2. осуществлять </w:t>
      </w:r>
      <w:proofErr w:type="gramStart"/>
      <w:r w:rsidRPr="003F291B">
        <w:rPr>
          <w:sz w:val="20"/>
        </w:rPr>
        <w:t>контроль за</w:t>
      </w:r>
      <w:proofErr w:type="gramEnd"/>
      <w:r w:rsidRPr="003F291B">
        <w:rPr>
          <w:sz w:val="20"/>
        </w:rPr>
        <w:t xml:space="preserve"> целевой эксплуатацией Арендатором Транспортных средств, предоставленных Арендодателем;</w:t>
      </w:r>
    </w:p>
    <w:p w:rsidR="00032BEF" w:rsidRPr="003F291B" w:rsidRDefault="00032BEF" w:rsidP="00032BEF">
      <w:pPr>
        <w:autoSpaceDE w:val="0"/>
        <w:adjustRightInd w:val="0"/>
        <w:ind w:firstLine="540"/>
        <w:jc w:val="both"/>
        <w:rPr>
          <w:sz w:val="20"/>
        </w:rPr>
      </w:pPr>
      <w:r w:rsidRPr="003F291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032BEF" w:rsidRPr="003F291B" w:rsidRDefault="00032BEF" w:rsidP="00032BEF">
      <w:pPr>
        <w:autoSpaceDE w:val="0"/>
        <w:adjustRightInd w:val="0"/>
        <w:ind w:firstLine="540"/>
        <w:jc w:val="both"/>
        <w:rPr>
          <w:sz w:val="20"/>
        </w:rPr>
      </w:pPr>
      <w:r w:rsidRPr="003F291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32BEF" w:rsidRPr="003F291B" w:rsidRDefault="00032BEF" w:rsidP="00032BEF">
      <w:pPr>
        <w:autoSpaceDE w:val="0"/>
        <w:adjustRightInd w:val="0"/>
        <w:ind w:firstLine="540"/>
        <w:jc w:val="both"/>
        <w:rPr>
          <w:sz w:val="20"/>
        </w:rPr>
      </w:pPr>
      <w:r w:rsidRPr="003F291B">
        <w:rPr>
          <w:sz w:val="20"/>
        </w:rPr>
        <w:t>3.3. Арендатор обязан:</w:t>
      </w:r>
    </w:p>
    <w:p w:rsidR="00032BEF" w:rsidRPr="003F291B" w:rsidRDefault="00032BEF" w:rsidP="00032BEF">
      <w:pPr>
        <w:autoSpaceDE w:val="0"/>
        <w:adjustRightInd w:val="0"/>
        <w:ind w:firstLine="540"/>
        <w:jc w:val="both"/>
        <w:rPr>
          <w:sz w:val="20"/>
        </w:rPr>
      </w:pPr>
      <w:r w:rsidRPr="003F291B">
        <w:rPr>
          <w:sz w:val="20"/>
        </w:rPr>
        <w:lastRenderedPageBreak/>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032BEF" w:rsidRPr="003F291B" w:rsidRDefault="00032BEF" w:rsidP="00032BEF">
      <w:pPr>
        <w:autoSpaceDE w:val="0"/>
        <w:adjustRightInd w:val="0"/>
        <w:ind w:firstLine="540"/>
        <w:jc w:val="both"/>
        <w:rPr>
          <w:sz w:val="20"/>
        </w:rPr>
      </w:pPr>
      <w:r w:rsidRPr="003F291B">
        <w:rPr>
          <w:sz w:val="20"/>
        </w:rPr>
        <w:t>3.3.2. использовать Транспортное средство в соответствии с условиями настоящего Договора;</w:t>
      </w:r>
    </w:p>
    <w:p w:rsidR="00032BEF" w:rsidRPr="003F291B" w:rsidRDefault="00032BEF" w:rsidP="00032BEF">
      <w:pPr>
        <w:autoSpaceDE w:val="0"/>
        <w:adjustRightInd w:val="0"/>
        <w:ind w:firstLine="540"/>
        <w:jc w:val="both"/>
        <w:rPr>
          <w:sz w:val="20"/>
        </w:rPr>
      </w:pPr>
      <w:r w:rsidRPr="003F291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32BEF" w:rsidRPr="003F291B" w:rsidRDefault="00032BEF" w:rsidP="00032BEF">
      <w:pPr>
        <w:autoSpaceDE w:val="0"/>
        <w:adjustRightInd w:val="0"/>
        <w:ind w:firstLine="540"/>
        <w:jc w:val="both"/>
        <w:rPr>
          <w:sz w:val="20"/>
        </w:rPr>
      </w:pPr>
      <w:r w:rsidRPr="003F291B">
        <w:rPr>
          <w:sz w:val="20"/>
        </w:rPr>
        <w:t>3.3.4. вносить арендную плату в размере, сроки и порядке, предусмотренным Договором;</w:t>
      </w:r>
    </w:p>
    <w:p w:rsidR="00032BEF" w:rsidRPr="003F291B" w:rsidRDefault="00032BEF" w:rsidP="00032BEF">
      <w:pPr>
        <w:autoSpaceDE w:val="0"/>
        <w:adjustRightInd w:val="0"/>
        <w:ind w:firstLine="540"/>
        <w:jc w:val="both"/>
        <w:rPr>
          <w:sz w:val="20"/>
        </w:rPr>
      </w:pPr>
      <w:r w:rsidRPr="003F291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32BEF" w:rsidRPr="003F291B" w:rsidRDefault="00032BEF" w:rsidP="00032BEF">
      <w:pPr>
        <w:autoSpaceDE w:val="0"/>
        <w:adjustRightInd w:val="0"/>
        <w:ind w:firstLine="540"/>
        <w:jc w:val="both"/>
        <w:rPr>
          <w:sz w:val="20"/>
        </w:rPr>
      </w:pPr>
      <w:r w:rsidRPr="003F291B">
        <w:rPr>
          <w:sz w:val="20"/>
        </w:rPr>
        <w:t>3.3.6. после исполнения Арендодателем Заявки возвратить Транспортное средство из аренды в порядке, предусмотренном п. 2.2. настоящего Договора;</w:t>
      </w:r>
    </w:p>
    <w:p w:rsidR="00032BEF" w:rsidRPr="003F291B" w:rsidRDefault="00032BEF" w:rsidP="00032BEF">
      <w:pPr>
        <w:tabs>
          <w:tab w:val="left" w:pos="567"/>
        </w:tabs>
        <w:autoSpaceDE w:val="0"/>
        <w:adjustRightInd w:val="0"/>
        <w:ind w:firstLine="540"/>
        <w:jc w:val="both"/>
        <w:rPr>
          <w:sz w:val="20"/>
        </w:rPr>
      </w:pPr>
      <w:r w:rsidRPr="003F291B">
        <w:rPr>
          <w:sz w:val="20"/>
        </w:rPr>
        <w:t xml:space="preserve">3.3.7. подписывать представленные Арендодателем акты приема-передачи Транспортного средства </w:t>
      </w:r>
      <w:proofErr w:type="gramStart"/>
      <w:r w:rsidRPr="003F291B">
        <w:rPr>
          <w:sz w:val="20"/>
        </w:rPr>
        <w:t>в</w:t>
      </w:r>
      <w:proofErr w:type="gramEnd"/>
      <w:r w:rsidRPr="003F291B">
        <w:rPr>
          <w:sz w:val="20"/>
        </w:rPr>
        <w:t>/из аренды;</w:t>
      </w:r>
    </w:p>
    <w:p w:rsidR="00032BEF" w:rsidRPr="003F291B" w:rsidRDefault="00032BEF" w:rsidP="00032BEF">
      <w:pPr>
        <w:autoSpaceDE w:val="0"/>
        <w:adjustRightInd w:val="0"/>
        <w:ind w:firstLine="540"/>
        <w:jc w:val="both"/>
        <w:rPr>
          <w:sz w:val="20"/>
        </w:rPr>
      </w:pPr>
      <w:r w:rsidRPr="003F291B">
        <w:rPr>
          <w:sz w:val="20"/>
        </w:rPr>
        <w:t xml:space="preserve">3.3.8. в течение 5 (пяти) рабочих дней </w:t>
      </w:r>
      <w:proofErr w:type="gramStart"/>
      <w:r w:rsidRPr="003F291B">
        <w:rPr>
          <w:sz w:val="20"/>
        </w:rPr>
        <w:t>с даты получения</w:t>
      </w:r>
      <w:proofErr w:type="gramEnd"/>
      <w:r w:rsidRPr="003F291B">
        <w:rPr>
          <w:sz w:val="20"/>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032BEF" w:rsidRPr="003F291B" w:rsidRDefault="00032BEF" w:rsidP="00032BEF">
      <w:pPr>
        <w:autoSpaceDE w:val="0"/>
        <w:adjustRightInd w:val="0"/>
        <w:ind w:firstLine="540"/>
        <w:jc w:val="both"/>
        <w:rPr>
          <w:sz w:val="20"/>
        </w:rPr>
      </w:pPr>
      <w:r w:rsidRPr="003F291B">
        <w:rPr>
          <w:sz w:val="20"/>
        </w:rPr>
        <w:t>3.4. Арендатор вправе в</w:t>
      </w:r>
      <w:r w:rsidRPr="003F291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032BEF" w:rsidRPr="003F291B" w:rsidRDefault="00032BEF" w:rsidP="00032BEF">
      <w:pPr>
        <w:autoSpaceDE w:val="0"/>
        <w:adjustRightInd w:val="0"/>
        <w:rPr>
          <w:b/>
          <w:sz w:val="20"/>
        </w:rPr>
      </w:pPr>
      <w:r w:rsidRPr="003F291B">
        <w:rPr>
          <w:b/>
          <w:sz w:val="20"/>
        </w:rPr>
        <w:t xml:space="preserve">        </w:t>
      </w:r>
    </w:p>
    <w:p w:rsidR="00032BEF" w:rsidRPr="003F291B" w:rsidRDefault="00032BEF" w:rsidP="00032BEF">
      <w:pPr>
        <w:autoSpaceDE w:val="0"/>
        <w:adjustRightInd w:val="0"/>
        <w:jc w:val="center"/>
        <w:rPr>
          <w:b/>
          <w:sz w:val="20"/>
        </w:rPr>
      </w:pPr>
      <w:r w:rsidRPr="003F291B">
        <w:rPr>
          <w:b/>
          <w:sz w:val="20"/>
        </w:rPr>
        <w:t>4. ПОРЯДОК РАСЧЕТОВ</w:t>
      </w:r>
    </w:p>
    <w:p w:rsidR="00032BEF" w:rsidRPr="003F291B" w:rsidRDefault="00032BEF" w:rsidP="00032BEF">
      <w:pPr>
        <w:ind w:firstLine="540"/>
        <w:jc w:val="both"/>
        <w:rPr>
          <w:sz w:val="20"/>
        </w:rPr>
      </w:pPr>
      <w:r w:rsidRPr="003F291B">
        <w:rPr>
          <w:sz w:val="20"/>
        </w:rPr>
        <w:t>4.1. Арендная плата рассчитывается по ставкам, указанным Арендодателем в коммерческом предложении, которые не могут быть выше предельных ставок согласованных Сторонами в приложениях к Договору, составленных по форме Приложения № 7 к договору. Оказание сопутствующих услуг включено в ставку арендной платы.</w:t>
      </w:r>
    </w:p>
    <w:p w:rsidR="00032BEF" w:rsidRPr="003F291B" w:rsidRDefault="00032BEF" w:rsidP="00032BEF">
      <w:pPr>
        <w:ind w:firstLine="708"/>
        <w:jc w:val="both"/>
        <w:rPr>
          <w:sz w:val="20"/>
        </w:rPr>
      </w:pPr>
      <w:r w:rsidRPr="003F291B">
        <w:rPr>
          <w:sz w:val="20"/>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32BEF" w:rsidRPr="003F291B" w:rsidRDefault="00032BEF" w:rsidP="00032BEF">
      <w:pPr>
        <w:jc w:val="both"/>
        <w:rPr>
          <w:sz w:val="20"/>
        </w:rPr>
      </w:pPr>
      <w:r w:rsidRPr="003F291B">
        <w:rPr>
          <w:sz w:val="20"/>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032BEF" w:rsidRPr="003F291B" w:rsidRDefault="00032BEF" w:rsidP="00032BEF">
      <w:pPr>
        <w:ind w:firstLine="708"/>
        <w:jc w:val="both"/>
        <w:rPr>
          <w:rFonts w:eastAsia="MS Mincho"/>
          <w:bCs/>
          <w:sz w:val="20"/>
        </w:rPr>
      </w:pPr>
      <w:r w:rsidRPr="003F291B">
        <w:rPr>
          <w:rFonts w:eastAsia="MS Mincho"/>
          <w:bCs/>
          <w:sz w:val="20"/>
        </w:rPr>
        <w:t xml:space="preserve">Цена по Договору, в процессе исполнения Договора может быть изменена по соглашению сторон без проведения дополнительных закупочных процедур не ранее чем через 6 (шесть) месяцев </w:t>
      </w:r>
      <w:proofErr w:type="gramStart"/>
      <w:r w:rsidRPr="003F291B">
        <w:rPr>
          <w:rFonts w:eastAsia="MS Mincho"/>
          <w:bCs/>
          <w:sz w:val="20"/>
        </w:rPr>
        <w:t>с даты подписания</w:t>
      </w:r>
      <w:proofErr w:type="gramEnd"/>
      <w:r w:rsidRPr="003F291B">
        <w:rPr>
          <w:rFonts w:eastAsia="MS Mincho"/>
          <w:bCs/>
          <w:sz w:val="20"/>
        </w:rPr>
        <w:t xml:space="preserve"> Договора и увеличена не более чем на 4,6% (четыре целых шесть десятых процентов) в год за счет роста ставок арендной платы.</w:t>
      </w:r>
    </w:p>
    <w:p w:rsidR="00032BEF" w:rsidRPr="003F291B" w:rsidRDefault="00032BEF" w:rsidP="00032BEF">
      <w:pPr>
        <w:autoSpaceDE w:val="0"/>
        <w:adjustRightInd w:val="0"/>
        <w:jc w:val="both"/>
        <w:rPr>
          <w:rFonts w:eastAsia="MS Mincho"/>
          <w:sz w:val="20"/>
        </w:rPr>
      </w:pPr>
      <w:r w:rsidRPr="003F291B">
        <w:rPr>
          <w:sz w:val="20"/>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 </w:t>
      </w:r>
    </w:p>
    <w:p w:rsidR="00032BEF" w:rsidRPr="003F291B" w:rsidRDefault="00032BEF" w:rsidP="00032BEF">
      <w:pPr>
        <w:jc w:val="both"/>
        <w:rPr>
          <w:sz w:val="20"/>
        </w:rPr>
      </w:pPr>
      <w:r w:rsidRPr="003F291B">
        <w:rPr>
          <w:sz w:val="20"/>
        </w:rPr>
        <w:t xml:space="preserve">          4.3. </w:t>
      </w:r>
      <w:proofErr w:type="gramStart"/>
      <w:r w:rsidRPr="003F291B">
        <w:rPr>
          <w:sz w:val="20"/>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дней, календарный месяц (</w:t>
      </w:r>
      <w:r w:rsidRPr="003F291B">
        <w:rPr>
          <w:i/>
          <w:sz w:val="20"/>
        </w:rPr>
        <w:t>указать расчетный период</w:t>
      </w:r>
      <w:r w:rsidRPr="003F291B">
        <w:rPr>
          <w:sz w:val="20"/>
        </w:rPr>
        <w:t>), а также направляет акт о выполненных работах</w:t>
      </w:r>
      <w:r w:rsidRPr="003F291B">
        <w:rPr>
          <w:color w:val="FF0000"/>
          <w:sz w:val="20"/>
        </w:rPr>
        <w:t xml:space="preserve"> </w:t>
      </w:r>
      <w:r w:rsidRPr="003F291B">
        <w:rPr>
          <w:sz w:val="20"/>
        </w:rPr>
        <w:t>и счет-фактуру  на стоимость арендных платежей за расчетный период.</w:t>
      </w:r>
      <w:proofErr w:type="gramEnd"/>
      <w:r w:rsidRPr="003F291B">
        <w:rPr>
          <w:sz w:val="20"/>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032BEF" w:rsidRPr="003F291B" w:rsidRDefault="00032BEF" w:rsidP="00032BEF">
      <w:pPr>
        <w:jc w:val="both"/>
        <w:rPr>
          <w:sz w:val="20"/>
        </w:rPr>
      </w:pPr>
      <w:r w:rsidRPr="003F291B">
        <w:rPr>
          <w:sz w:val="20"/>
        </w:rPr>
        <w:t xml:space="preserve">           </w:t>
      </w:r>
      <w:proofErr w:type="gramStart"/>
      <w:r w:rsidRPr="003F291B">
        <w:rPr>
          <w:sz w:val="20"/>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3F291B">
        <w:rPr>
          <w:color w:val="FF0000"/>
          <w:sz w:val="20"/>
        </w:rPr>
        <w:t xml:space="preserve">  </w:t>
      </w:r>
      <w:r w:rsidRPr="003F291B">
        <w:rPr>
          <w:sz w:val="20"/>
        </w:rPr>
        <w:t>или мотивированный отказ от их подписания.</w:t>
      </w:r>
      <w:proofErr w:type="gramEnd"/>
    </w:p>
    <w:p w:rsidR="00032BEF" w:rsidRPr="003F291B" w:rsidRDefault="00032BEF" w:rsidP="00032BEF">
      <w:pPr>
        <w:shd w:val="clear" w:color="auto" w:fill="FFFFFF"/>
        <w:jc w:val="both"/>
        <w:rPr>
          <w:b/>
          <w:sz w:val="20"/>
        </w:rPr>
      </w:pPr>
      <w:r w:rsidRPr="003F291B">
        <w:rPr>
          <w:sz w:val="20"/>
        </w:rPr>
        <w:t xml:space="preserve">           </w:t>
      </w:r>
    </w:p>
    <w:p w:rsidR="00032BEF" w:rsidRPr="003F291B" w:rsidRDefault="00032BEF" w:rsidP="00032BEF">
      <w:pPr>
        <w:autoSpaceDE w:val="0"/>
        <w:adjustRightInd w:val="0"/>
        <w:jc w:val="center"/>
        <w:rPr>
          <w:b/>
          <w:sz w:val="20"/>
        </w:rPr>
      </w:pPr>
      <w:r w:rsidRPr="003F291B">
        <w:rPr>
          <w:b/>
          <w:sz w:val="20"/>
        </w:rPr>
        <w:t xml:space="preserve">5. СРОК ДЕЙСТВИЯ ДОГОВОРА </w:t>
      </w:r>
    </w:p>
    <w:p w:rsidR="00032BEF" w:rsidRPr="003F291B" w:rsidRDefault="00032BEF" w:rsidP="00032BEF">
      <w:pPr>
        <w:autoSpaceDE w:val="0"/>
        <w:adjustRightInd w:val="0"/>
        <w:jc w:val="both"/>
        <w:rPr>
          <w:rFonts w:eastAsia="MS Mincho"/>
          <w:bCs/>
          <w:sz w:val="20"/>
        </w:rPr>
      </w:pPr>
      <w:r w:rsidRPr="003F291B">
        <w:rPr>
          <w:sz w:val="20"/>
        </w:rPr>
        <w:t xml:space="preserve">         5.1. Договор вступает в силу </w:t>
      </w:r>
      <w:proofErr w:type="gramStart"/>
      <w:r w:rsidRPr="003F291B">
        <w:rPr>
          <w:sz w:val="20"/>
        </w:rPr>
        <w:t>с даты  подписания</w:t>
      </w:r>
      <w:proofErr w:type="gramEnd"/>
      <w:r w:rsidRPr="003F291B">
        <w:rPr>
          <w:sz w:val="20"/>
        </w:rPr>
        <w:t xml:space="preserve"> Сторонами и действует до «31» декабря 2020 г. включительно, а в части </w:t>
      </w:r>
      <w:r w:rsidRPr="003F291B">
        <w:rPr>
          <w:rFonts w:eastAsia="MS Mincho"/>
          <w:bCs/>
          <w:sz w:val="20"/>
        </w:rPr>
        <w:t>взаиморасчетов – до полного исполнения Сторонами своих обязательств по Договору.</w:t>
      </w:r>
    </w:p>
    <w:p w:rsidR="00032BEF" w:rsidRPr="003F291B" w:rsidRDefault="00032BEF" w:rsidP="00032BEF">
      <w:pPr>
        <w:autoSpaceDE w:val="0"/>
        <w:adjustRightInd w:val="0"/>
        <w:jc w:val="both"/>
        <w:rPr>
          <w:rFonts w:eastAsia="MS Mincho"/>
          <w:bCs/>
          <w:sz w:val="20"/>
        </w:rPr>
      </w:pPr>
    </w:p>
    <w:p w:rsidR="00032BEF" w:rsidRPr="003F291B" w:rsidRDefault="00032BEF" w:rsidP="00032BEF">
      <w:pPr>
        <w:autoSpaceDE w:val="0"/>
        <w:adjustRightInd w:val="0"/>
        <w:jc w:val="both"/>
        <w:rPr>
          <w:sz w:val="20"/>
        </w:rPr>
      </w:pPr>
    </w:p>
    <w:p w:rsidR="00032BEF" w:rsidRPr="003F291B" w:rsidRDefault="00032BEF" w:rsidP="00032BEF">
      <w:pPr>
        <w:autoSpaceDE w:val="0"/>
        <w:adjustRightInd w:val="0"/>
        <w:jc w:val="both"/>
        <w:rPr>
          <w:sz w:val="20"/>
        </w:rPr>
      </w:pPr>
      <w:r w:rsidRPr="003F291B">
        <w:rPr>
          <w:sz w:val="20"/>
        </w:rPr>
        <w:t xml:space="preserve"> </w:t>
      </w:r>
    </w:p>
    <w:p w:rsidR="00032BEF" w:rsidRPr="003F291B" w:rsidRDefault="00032BEF" w:rsidP="00032BEF">
      <w:pPr>
        <w:autoSpaceDE w:val="0"/>
        <w:adjustRightInd w:val="0"/>
        <w:jc w:val="center"/>
        <w:rPr>
          <w:b/>
          <w:sz w:val="20"/>
        </w:rPr>
      </w:pPr>
      <w:r w:rsidRPr="003F291B">
        <w:rPr>
          <w:b/>
          <w:sz w:val="20"/>
        </w:rPr>
        <w:t>6. ОТВЕТСТВЕННОСТЬ СТОРОН</w:t>
      </w:r>
    </w:p>
    <w:p w:rsidR="00032BEF" w:rsidRPr="003F291B" w:rsidRDefault="00032BEF" w:rsidP="00032BEF">
      <w:pPr>
        <w:tabs>
          <w:tab w:val="left" w:pos="567"/>
        </w:tabs>
        <w:ind w:right="-5"/>
        <w:contextualSpacing/>
        <w:jc w:val="both"/>
        <w:rPr>
          <w:sz w:val="20"/>
          <w:lang w:eastAsia="en-US"/>
        </w:rPr>
      </w:pPr>
      <w:r w:rsidRPr="003F291B">
        <w:rPr>
          <w:sz w:val="20"/>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2BEF" w:rsidRPr="003F291B" w:rsidRDefault="00032BEF" w:rsidP="00032BEF">
      <w:pPr>
        <w:tabs>
          <w:tab w:val="left" w:pos="567"/>
        </w:tabs>
        <w:autoSpaceDE w:val="0"/>
        <w:adjustRightInd w:val="0"/>
        <w:ind w:right="-5"/>
        <w:jc w:val="both"/>
        <w:outlineLvl w:val="0"/>
        <w:rPr>
          <w:sz w:val="20"/>
        </w:rPr>
      </w:pPr>
      <w:r w:rsidRPr="003F291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32BEF" w:rsidRPr="003F291B" w:rsidRDefault="00032BEF" w:rsidP="00032BEF">
      <w:pPr>
        <w:tabs>
          <w:tab w:val="left" w:pos="567"/>
        </w:tabs>
        <w:autoSpaceDE w:val="0"/>
        <w:adjustRightInd w:val="0"/>
        <w:ind w:right="-5"/>
        <w:jc w:val="both"/>
        <w:outlineLvl w:val="0"/>
        <w:rPr>
          <w:b/>
          <w:sz w:val="20"/>
        </w:rPr>
      </w:pPr>
      <w:r w:rsidRPr="003F291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9" w:history="1">
        <w:r w:rsidRPr="003F291B">
          <w:rPr>
            <w:sz w:val="20"/>
          </w:rPr>
          <w:t>гл. 59</w:t>
        </w:r>
      </w:hyperlink>
      <w:r w:rsidRPr="003F291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32BEF" w:rsidRPr="003F291B" w:rsidRDefault="00032BEF" w:rsidP="00032BEF">
      <w:pPr>
        <w:ind w:firstLine="540"/>
        <w:jc w:val="both"/>
        <w:rPr>
          <w:sz w:val="20"/>
        </w:rPr>
      </w:pPr>
      <w:r w:rsidRPr="003F291B">
        <w:rPr>
          <w:sz w:val="20"/>
        </w:rPr>
        <w:lastRenderedPageBreak/>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3F291B">
        <w:rPr>
          <w:sz w:val="20"/>
        </w:rPr>
        <w:t>Договора</w:t>
      </w:r>
      <w:proofErr w:type="gramEnd"/>
      <w:r w:rsidRPr="003F291B">
        <w:rPr>
          <w:sz w:val="20"/>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p>
    <w:p w:rsidR="00032BEF" w:rsidRPr="003F291B" w:rsidRDefault="00032BEF" w:rsidP="00032BEF">
      <w:pPr>
        <w:pStyle w:val="a5"/>
        <w:tabs>
          <w:tab w:val="left" w:pos="567"/>
        </w:tabs>
        <w:ind w:right="-5" w:firstLine="567"/>
        <w:rPr>
          <w:rFonts w:eastAsia="Times New Roman"/>
          <w:sz w:val="20"/>
          <w:szCs w:val="20"/>
        </w:rPr>
      </w:pPr>
      <w:r w:rsidRPr="003F291B">
        <w:rPr>
          <w:rFonts w:eastAsia="Times New Roman"/>
          <w:sz w:val="20"/>
          <w:szCs w:val="20"/>
        </w:rPr>
        <w:t xml:space="preserve">6.5. В случае нарушения сроков внесения арендной платы, установленных </w:t>
      </w:r>
      <w:hyperlink r:id="rId10" w:history="1">
        <w:r w:rsidRPr="003F291B">
          <w:rPr>
            <w:rFonts w:eastAsia="Times New Roman"/>
            <w:sz w:val="20"/>
            <w:szCs w:val="20"/>
          </w:rPr>
          <w:t>пунктом 4.</w:t>
        </w:r>
      </w:hyperlink>
      <w:r w:rsidRPr="003F291B">
        <w:rPr>
          <w:rFonts w:eastAsia="Times New Roman"/>
          <w:sz w:val="20"/>
          <w:szCs w:val="20"/>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032BEF" w:rsidRPr="003F291B" w:rsidRDefault="00032BEF" w:rsidP="00032BEF">
      <w:pPr>
        <w:ind w:right="-5" w:firstLine="567"/>
        <w:jc w:val="both"/>
        <w:rPr>
          <w:rFonts w:eastAsia="Calibri"/>
          <w:sz w:val="20"/>
        </w:rPr>
      </w:pPr>
      <w:r w:rsidRPr="003F291B">
        <w:rPr>
          <w:rFonts w:eastAsia="Calibri"/>
          <w:sz w:val="20"/>
        </w:rPr>
        <w:t xml:space="preserve">6.6. </w:t>
      </w:r>
      <w:bookmarkStart w:id="0" w:name="OLE_LINK1"/>
      <w:bookmarkStart w:id="1" w:name="OLE_LINK2"/>
      <w:r w:rsidRPr="003F291B">
        <w:rPr>
          <w:rFonts w:eastAsia="Calibri"/>
          <w:sz w:val="20"/>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2" w:name="OLE_LINK3"/>
      <w:bookmarkStart w:id="3" w:name="OLE_LINK4"/>
      <w:r w:rsidRPr="003F291B">
        <w:rPr>
          <w:rFonts w:eastAsia="Calibri"/>
          <w:sz w:val="20"/>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3F291B">
        <w:rPr>
          <w:rFonts w:eastAsia="Calibri"/>
          <w:sz w:val="20"/>
        </w:rPr>
        <w:t>.</w:t>
      </w:r>
    </w:p>
    <w:p w:rsidR="00032BEF" w:rsidRPr="003F291B" w:rsidRDefault="00032BEF" w:rsidP="00032BEF">
      <w:pPr>
        <w:ind w:firstLine="567"/>
        <w:jc w:val="both"/>
        <w:rPr>
          <w:sz w:val="20"/>
        </w:rPr>
      </w:pPr>
      <w:r w:rsidRPr="003F291B">
        <w:rPr>
          <w:sz w:val="20"/>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032BEF" w:rsidRPr="003F291B" w:rsidRDefault="00032BEF" w:rsidP="00032BEF">
      <w:pPr>
        <w:ind w:right="-5" w:firstLine="567"/>
        <w:jc w:val="both"/>
        <w:rPr>
          <w:rFonts w:eastAsia="Calibri"/>
          <w:sz w:val="20"/>
        </w:rPr>
      </w:pPr>
      <w:r w:rsidRPr="003F291B">
        <w:rPr>
          <w:rFonts w:eastAsia="Calibri"/>
          <w:sz w:val="20"/>
        </w:rPr>
        <w:t>Оплата производится Арендодателем в течение 30 (тридцати) календарных дней с момента получения требования (претензии) от Арендатора.</w:t>
      </w:r>
    </w:p>
    <w:p w:rsidR="00032BEF" w:rsidRPr="003F291B" w:rsidRDefault="00032BEF" w:rsidP="00032BEF">
      <w:pPr>
        <w:tabs>
          <w:tab w:val="left" w:pos="567"/>
        </w:tabs>
        <w:ind w:firstLine="567"/>
        <w:jc w:val="both"/>
        <w:rPr>
          <w:sz w:val="20"/>
        </w:rPr>
      </w:pPr>
      <w:r w:rsidRPr="003F291B">
        <w:rPr>
          <w:sz w:val="20"/>
        </w:rPr>
        <w:t>6.8.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32BEF" w:rsidRPr="003F291B" w:rsidRDefault="00032BEF" w:rsidP="00032BEF">
      <w:pPr>
        <w:tabs>
          <w:tab w:val="left" w:pos="567"/>
        </w:tabs>
        <w:ind w:firstLine="567"/>
        <w:jc w:val="both"/>
        <w:rPr>
          <w:sz w:val="20"/>
        </w:rPr>
      </w:pPr>
      <w:r w:rsidRPr="003F291B">
        <w:rPr>
          <w:sz w:val="20"/>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32BEF" w:rsidRPr="003F291B" w:rsidRDefault="00032BEF" w:rsidP="00032BEF">
      <w:pPr>
        <w:tabs>
          <w:tab w:val="left" w:pos="567"/>
        </w:tabs>
        <w:ind w:firstLine="567"/>
        <w:jc w:val="both"/>
        <w:rPr>
          <w:sz w:val="20"/>
        </w:rPr>
      </w:pPr>
      <w:r w:rsidRPr="003F291B">
        <w:rPr>
          <w:sz w:val="20"/>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3F291B">
        <w:rPr>
          <w:sz w:val="20"/>
        </w:rPr>
        <w:t>с</w:t>
      </w:r>
      <w:proofErr w:type="gramEnd"/>
      <w:r w:rsidRPr="003F291B">
        <w:rPr>
          <w:sz w:val="20"/>
        </w:rPr>
        <w:t xml:space="preserve"> исправным ЗПУ.</w:t>
      </w:r>
    </w:p>
    <w:p w:rsidR="00032BEF" w:rsidRPr="003F291B" w:rsidRDefault="00032BEF" w:rsidP="00032BEF">
      <w:pPr>
        <w:tabs>
          <w:tab w:val="left" w:pos="567"/>
        </w:tabs>
        <w:ind w:firstLine="567"/>
        <w:jc w:val="both"/>
        <w:rPr>
          <w:sz w:val="20"/>
        </w:rPr>
      </w:pPr>
      <w:r w:rsidRPr="003F291B">
        <w:rPr>
          <w:sz w:val="20"/>
        </w:rPr>
        <w:t>6.11. В случае если в течение одного календарного месяца Арендодатель не согласовывает 5 (пять) или более заявок Арендатора, Арендатор имеет право в одностороннем внесудебном порядке расторгнуть настоящий договор путем направления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2BEF" w:rsidRPr="003F291B" w:rsidRDefault="00032BEF" w:rsidP="00032BEF">
      <w:pPr>
        <w:ind w:firstLine="540"/>
        <w:jc w:val="both"/>
        <w:rPr>
          <w:sz w:val="20"/>
        </w:rPr>
      </w:pPr>
      <w:r w:rsidRPr="003F291B">
        <w:rPr>
          <w:sz w:val="20"/>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32BEF" w:rsidRPr="003F291B" w:rsidRDefault="00032BEF" w:rsidP="00032BEF">
      <w:pPr>
        <w:ind w:firstLine="540"/>
        <w:jc w:val="both"/>
        <w:rPr>
          <w:sz w:val="20"/>
        </w:rPr>
      </w:pPr>
      <w:r w:rsidRPr="003F291B">
        <w:rPr>
          <w:sz w:val="20"/>
        </w:rPr>
        <w:t>6.13. В случае невыполнения Арендодателем согласованной Заявки по</w:t>
      </w:r>
      <w:r w:rsidRPr="003F291B">
        <w:rPr>
          <w:bCs/>
          <w:sz w:val="20"/>
        </w:rPr>
        <w:t xml:space="preserve"> причине, </w:t>
      </w:r>
      <w:r w:rsidRPr="003F291B">
        <w:rPr>
          <w:sz w:val="20"/>
        </w:rPr>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3F291B">
        <w:rPr>
          <w:sz w:val="20"/>
        </w:rPr>
        <w:t>автоперевозки</w:t>
      </w:r>
      <w:proofErr w:type="gramEnd"/>
      <w:r w:rsidRPr="003F291B">
        <w:rPr>
          <w:sz w:val="20"/>
        </w:rPr>
        <w:t xml:space="preserve"> на которую была заявка от Арендатора. </w:t>
      </w:r>
    </w:p>
    <w:p w:rsidR="00032BEF" w:rsidRPr="003F291B" w:rsidRDefault="00032BEF" w:rsidP="00032BEF">
      <w:pPr>
        <w:ind w:firstLine="540"/>
        <w:jc w:val="both"/>
        <w:rPr>
          <w:sz w:val="20"/>
        </w:rPr>
      </w:pPr>
      <w:r w:rsidRPr="003F291B">
        <w:rPr>
          <w:sz w:val="20"/>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3F291B">
        <w:rPr>
          <w:sz w:val="20"/>
        </w:rPr>
        <w:t>автоперевозки</w:t>
      </w:r>
      <w:proofErr w:type="gramEnd"/>
      <w:r w:rsidRPr="003F291B">
        <w:rPr>
          <w:sz w:val="20"/>
        </w:rPr>
        <w:t xml:space="preserve"> на которую была заявка от Арендатора. </w:t>
      </w:r>
    </w:p>
    <w:p w:rsidR="00032BEF" w:rsidRPr="003F291B" w:rsidRDefault="00032BEF" w:rsidP="00032BEF">
      <w:pPr>
        <w:ind w:firstLine="540"/>
        <w:jc w:val="both"/>
        <w:rPr>
          <w:sz w:val="20"/>
        </w:rPr>
      </w:pPr>
      <w:r w:rsidRPr="003F291B">
        <w:rPr>
          <w:sz w:val="20"/>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032BEF" w:rsidRPr="003F291B" w:rsidRDefault="00032BEF" w:rsidP="00032BEF">
      <w:pPr>
        <w:autoSpaceDE w:val="0"/>
        <w:adjustRightInd w:val="0"/>
        <w:jc w:val="center"/>
        <w:rPr>
          <w:b/>
          <w:sz w:val="20"/>
        </w:rPr>
      </w:pPr>
    </w:p>
    <w:p w:rsidR="00032BEF" w:rsidRPr="003F291B" w:rsidRDefault="00032BEF" w:rsidP="00032BEF">
      <w:pPr>
        <w:autoSpaceDE w:val="0"/>
        <w:adjustRightInd w:val="0"/>
        <w:jc w:val="center"/>
        <w:rPr>
          <w:b/>
          <w:sz w:val="20"/>
        </w:rPr>
      </w:pPr>
      <w:r w:rsidRPr="003F291B">
        <w:rPr>
          <w:b/>
          <w:sz w:val="20"/>
        </w:rPr>
        <w:t>7. ОБСТОЯТЕЛЬСТВА  НЕПРЕОДОЛИМОЙ  СИЛЫ</w:t>
      </w:r>
    </w:p>
    <w:p w:rsidR="00032BEF" w:rsidRPr="003F291B" w:rsidRDefault="00032BEF" w:rsidP="00032BEF">
      <w:pPr>
        <w:ind w:firstLine="567"/>
        <w:jc w:val="both"/>
        <w:rPr>
          <w:sz w:val="20"/>
        </w:rPr>
      </w:pPr>
      <w:r w:rsidRPr="003F291B">
        <w:rPr>
          <w:sz w:val="20"/>
        </w:rPr>
        <w:t xml:space="preserve">7.1. </w:t>
      </w:r>
      <w:proofErr w:type="gramStart"/>
      <w:r w:rsidRPr="003F291B">
        <w:rPr>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32BEF" w:rsidRPr="003F291B" w:rsidRDefault="00032BEF" w:rsidP="00032BEF">
      <w:pPr>
        <w:ind w:firstLine="567"/>
        <w:jc w:val="both"/>
        <w:rPr>
          <w:sz w:val="20"/>
        </w:rPr>
      </w:pPr>
      <w:r w:rsidRPr="003F291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32BEF" w:rsidRPr="003F291B" w:rsidRDefault="00032BEF" w:rsidP="00032BEF">
      <w:pPr>
        <w:ind w:firstLine="567"/>
        <w:jc w:val="both"/>
        <w:rPr>
          <w:sz w:val="20"/>
        </w:rPr>
      </w:pPr>
      <w:r w:rsidRPr="003F291B">
        <w:rPr>
          <w:sz w:val="20"/>
        </w:rPr>
        <w:lastRenderedPageBreak/>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3F291B">
        <w:rPr>
          <w:sz w:val="20"/>
        </w:rPr>
        <w:t>с даты возникновения</w:t>
      </w:r>
      <w:proofErr w:type="gramEnd"/>
      <w:r w:rsidRPr="003F291B">
        <w:rPr>
          <w:sz w:val="2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32BEF" w:rsidRPr="003F291B" w:rsidRDefault="00032BEF" w:rsidP="00032BEF">
      <w:pPr>
        <w:ind w:firstLine="567"/>
        <w:jc w:val="both"/>
        <w:rPr>
          <w:sz w:val="20"/>
        </w:rPr>
      </w:pPr>
      <w:r w:rsidRPr="003F291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32BEF" w:rsidRPr="003F291B" w:rsidRDefault="00032BEF" w:rsidP="00032BEF">
      <w:pPr>
        <w:ind w:firstLine="567"/>
        <w:jc w:val="both"/>
        <w:rPr>
          <w:sz w:val="20"/>
        </w:rPr>
      </w:pPr>
      <w:r w:rsidRPr="003F291B">
        <w:rPr>
          <w:sz w:val="20"/>
        </w:rPr>
        <w:t xml:space="preserve">7.5. Если обстоятельства непреодолимой силы действуют на протяжении 3 (трех) месяцев, настоящий </w:t>
      </w:r>
      <w:proofErr w:type="gramStart"/>
      <w:r w:rsidRPr="003F291B">
        <w:rPr>
          <w:sz w:val="20"/>
        </w:rPr>
        <w:t>Договор</w:t>
      </w:r>
      <w:proofErr w:type="gramEnd"/>
      <w:r w:rsidRPr="003F291B">
        <w:rPr>
          <w:sz w:val="20"/>
        </w:rPr>
        <w:t xml:space="preserve"> может быть расторгнут любой из Сторон путем направления письменного уведомления другой Стороне.</w:t>
      </w:r>
    </w:p>
    <w:p w:rsidR="00032BEF" w:rsidRPr="003F291B" w:rsidRDefault="00032BEF" w:rsidP="00032BEF">
      <w:pPr>
        <w:autoSpaceDE w:val="0"/>
        <w:adjustRightInd w:val="0"/>
        <w:jc w:val="both"/>
        <w:rPr>
          <w:sz w:val="20"/>
        </w:rPr>
      </w:pPr>
    </w:p>
    <w:p w:rsidR="00032BEF" w:rsidRPr="003F291B" w:rsidRDefault="00032BEF" w:rsidP="00032BEF">
      <w:pPr>
        <w:numPr>
          <w:ilvl w:val="0"/>
          <w:numId w:val="62"/>
        </w:numPr>
        <w:tabs>
          <w:tab w:val="clear" w:pos="709"/>
        </w:tabs>
        <w:ind w:right="-285"/>
        <w:jc w:val="center"/>
        <w:rPr>
          <w:rFonts w:eastAsia="Calibri"/>
          <w:bCs/>
          <w:sz w:val="20"/>
        </w:rPr>
      </w:pPr>
      <w:r w:rsidRPr="003F291B">
        <w:rPr>
          <w:rFonts w:eastAsia="Calibri"/>
          <w:b/>
          <w:bCs/>
          <w:sz w:val="20"/>
        </w:rPr>
        <w:t>РАЗРЕШЕНИЕ СПОРОВ</w:t>
      </w:r>
    </w:p>
    <w:p w:rsidR="00032BEF" w:rsidRPr="003F291B" w:rsidRDefault="00032BEF" w:rsidP="00032BEF">
      <w:pPr>
        <w:autoSpaceDE w:val="0"/>
        <w:adjustRightInd w:val="0"/>
        <w:ind w:right="-5" w:firstLine="567"/>
        <w:jc w:val="both"/>
        <w:outlineLvl w:val="0"/>
        <w:rPr>
          <w:bCs/>
          <w:sz w:val="20"/>
        </w:rPr>
      </w:pPr>
      <w:r w:rsidRPr="003F291B">
        <w:rPr>
          <w:bCs/>
          <w:sz w:val="20"/>
        </w:rPr>
        <w:t>8.1.</w:t>
      </w:r>
      <w:r w:rsidRPr="003F291B">
        <w:rPr>
          <w:b/>
          <w:bCs/>
          <w:sz w:val="20"/>
        </w:rPr>
        <w:t xml:space="preserve"> </w:t>
      </w:r>
      <w:r w:rsidRPr="003F291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3F291B">
        <w:rPr>
          <w:b/>
          <w:bCs/>
          <w:sz w:val="20"/>
        </w:rPr>
        <w:t xml:space="preserve">, </w:t>
      </w:r>
      <w:r w:rsidRPr="003F291B">
        <w:rPr>
          <w:bCs/>
          <w:sz w:val="20"/>
        </w:rPr>
        <w:t>решаются Сторонами путем переговоров.</w:t>
      </w:r>
    </w:p>
    <w:p w:rsidR="00032BEF" w:rsidRPr="003F291B" w:rsidRDefault="00032BEF" w:rsidP="00032BEF">
      <w:pPr>
        <w:ind w:firstLine="567"/>
        <w:jc w:val="both"/>
        <w:rPr>
          <w:sz w:val="20"/>
        </w:rPr>
      </w:pPr>
      <w:r w:rsidRPr="003F291B">
        <w:rPr>
          <w:bCs/>
          <w:sz w:val="20"/>
        </w:rPr>
        <w:t>8.2. Если Стороны не придут к соглашению путем переговоров, все споры рассматриваются в претензионном порядке</w:t>
      </w:r>
      <w:r w:rsidRPr="003F291B">
        <w:rPr>
          <w:b/>
          <w:bCs/>
          <w:sz w:val="20"/>
        </w:rPr>
        <w:t xml:space="preserve">. </w:t>
      </w:r>
      <w:r w:rsidRPr="003F291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032BEF" w:rsidRPr="003F291B" w:rsidRDefault="00032BEF" w:rsidP="00032BEF">
      <w:pPr>
        <w:ind w:right="-5" w:firstLine="567"/>
        <w:jc w:val="both"/>
        <w:rPr>
          <w:rFonts w:eastAsia="Calibri"/>
          <w:bCs/>
          <w:sz w:val="20"/>
        </w:rPr>
      </w:pPr>
      <w:r w:rsidRPr="003F291B">
        <w:rPr>
          <w:rFonts w:eastAsia="Calibri"/>
          <w:bCs/>
          <w:sz w:val="20"/>
        </w:rPr>
        <w:t xml:space="preserve">Срок рассмотрения претензии - три недели </w:t>
      </w:r>
      <w:proofErr w:type="gramStart"/>
      <w:r w:rsidRPr="003F291B">
        <w:rPr>
          <w:rFonts w:eastAsia="Calibri"/>
          <w:bCs/>
          <w:sz w:val="20"/>
        </w:rPr>
        <w:t>с даты</w:t>
      </w:r>
      <w:proofErr w:type="gramEnd"/>
      <w:r w:rsidRPr="003F291B">
        <w:rPr>
          <w:rFonts w:eastAsia="Calibri"/>
          <w:bCs/>
          <w:sz w:val="20"/>
        </w:rPr>
        <w:t xml:space="preserve"> ее получения.</w:t>
      </w:r>
    </w:p>
    <w:p w:rsidR="00032BEF" w:rsidRPr="003F291B" w:rsidRDefault="00032BEF" w:rsidP="00032BEF">
      <w:pPr>
        <w:ind w:firstLine="567"/>
        <w:jc w:val="both"/>
        <w:rPr>
          <w:sz w:val="20"/>
        </w:rPr>
      </w:pPr>
      <w:r w:rsidRPr="003F291B">
        <w:rPr>
          <w:bCs/>
          <w:sz w:val="20"/>
        </w:rPr>
        <w:t xml:space="preserve">8.3. </w:t>
      </w:r>
      <w:r w:rsidRPr="003F291B">
        <w:rPr>
          <w:sz w:val="20"/>
        </w:rP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Pr="003F291B">
        <w:rPr>
          <w:sz w:val="20"/>
        </w:rPr>
        <w:t>г</w:t>
      </w:r>
      <w:proofErr w:type="gramEnd"/>
      <w:r w:rsidRPr="003F291B">
        <w:rPr>
          <w:sz w:val="20"/>
        </w:rPr>
        <w:t>. Москвы</w:t>
      </w:r>
    </w:p>
    <w:p w:rsidR="00032BEF" w:rsidRPr="003F291B" w:rsidRDefault="00032BEF" w:rsidP="00032BEF">
      <w:pPr>
        <w:ind w:right="-5"/>
        <w:jc w:val="center"/>
        <w:rPr>
          <w:b/>
          <w:sz w:val="20"/>
        </w:rPr>
      </w:pPr>
    </w:p>
    <w:p w:rsidR="00032BEF" w:rsidRPr="003F291B" w:rsidRDefault="00032BEF" w:rsidP="00032BEF">
      <w:pPr>
        <w:tabs>
          <w:tab w:val="left" w:pos="567"/>
        </w:tabs>
        <w:ind w:right="-5"/>
        <w:jc w:val="center"/>
        <w:rPr>
          <w:b/>
          <w:sz w:val="20"/>
        </w:rPr>
      </w:pPr>
      <w:r w:rsidRPr="003F291B">
        <w:rPr>
          <w:b/>
          <w:sz w:val="20"/>
        </w:rPr>
        <w:t xml:space="preserve">9.  ИЗМЕНЕНИЕ И РАСТОРЖЕНИЕ ДОГОВРА </w:t>
      </w:r>
    </w:p>
    <w:p w:rsidR="00032BEF" w:rsidRPr="003F291B" w:rsidRDefault="00032BEF" w:rsidP="00032BEF">
      <w:pPr>
        <w:ind w:left="180" w:right="-5" w:firstLine="387"/>
        <w:jc w:val="both"/>
        <w:rPr>
          <w:sz w:val="20"/>
        </w:rPr>
      </w:pPr>
      <w:r w:rsidRPr="003F291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BEF" w:rsidRPr="003F291B" w:rsidRDefault="00032BEF" w:rsidP="00032BEF">
      <w:pPr>
        <w:ind w:left="180" w:right="-5" w:firstLine="387"/>
        <w:jc w:val="both"/>
        <w:rPr>
          <w:sz w:val="20"/>
        </w:rPr>
      </w:pPr>
      <w:r w:rsidRPr="003F291B">
        <w:rPr>
          <w:sz w:val="20"/>
        </w:rPr>
        <w:t xml:space="preserve">9.2. Настоящий Договор </w:t>
      </w:r>
      <w:proofErr w:type="gramStart"/>
      <w:r w:rsidRPr="003F291B">
        <w:rPr>
          <w:sz w:val="20"/>
        </w:rPr>
        <w:t>может быть досрочно расторгнут</w:t>
      </w:r>
      <w:proofErr w:type="gramEnd"/>
      <w:r w:rsidRPr="003F291B">
        <w:rPr>
          <w:sz w:val="20"/>
        </w:rPr>
        <w:t xml:space="preserve"> по инициативе одной из Сторон либо взаимному соглашению Сторон, оформленному в письменной форме.</w:t>
      </w:r>
    </w:p>
    <w:p w:rsidR="00032BEF" w:rsidRPr="003F291B" w:rsidRDefault="00032BEF" w:rsidP="00032BEF">
      <w:pPr>
        <w:ind w:left="180" w:right="-5" w:firstLine="387"/>
        <w:jc w:val="both"/>
        <w:rPr>
          <w:sz w:val="20"/>
        </w:rPr>
      </w:pPr>
      <w:r w:rsidRPr="003F291B">
        <w:rPr>
          <w:sz w:val="20"/>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2BEF" w:rsidRPr="003F291B" w:rsidRDefault="00032BEF" w:rsidP="00032BEF">
      <w:pPr>
        <w:ind w:left="180" w:right="-5" w:firstLine="387"/>
        <w:jc w:val="both"/>
        <w:rPr>
          <w:sz w:val="20"/>
        </w:rPr>
      </w:pPr>
      <w:r w:rsidRPr="003F291B">
        <w:rPr>
          <w:sz w:val="20"/>
        </w:rPr>
        <w:t>9.4. В случае если договор расторгается по инициативе Арендатора по основаниям, предусмотренным в п. 6.11 договора, Арендатор направляет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32BEF" w:rsidRPr="003F291B" w:rsidRDefault="00032BEF" w:rsidP="00032BEF">
      <w:pPr>
        <w:ind w:left="180" w:right="-5" w:firstLine="540"/>
        <w:jc w:val="both"/>
        <w:rPr>
          <w:sz w:val="20"/>
        </w:rPr>
      </w:pPr>
    </w:p>
    <w:p w:rsidR="00032BEF" w:rsidRPr="003F291B" w:rsidRDefault="00032BEF" w:rsidP="00032BEF">
      <w:pPr>
        <w:autoSpaceDE w:val="0"/>
        <w:autoSpaceDN w:val="0"/>
        <w:spacing w:line="276" w:lineRule="auto"/>
        <w:jc w:val="center"/>
        <w:rPr>
          <w:b/>
          <w:sz w:val="20"/>
        </w:rPr>
      </w:pPr>
      <w:r w:rsidRPr="003F291B">
        <w:rPr>
          <w:b/>
          <w:sz w:val="20"/>
        </w:rPr>
        <w:t>10. АНТИКОРРУПЦИОННАЯ ОГОВОРКА</w:t>
      </w:r>
    </w:p>
    <w:p w:rsidR="00032BEF" w:rsidRPr="003F291B" w:rsidRDefault="00032BEF" w:rsidP="00032BEF">
      <w:pPr>
        <w:autoSpaceDE w:val="0"/>
        <w:autoSpaceDN w:val="0"/>
        <w:jc w:val="both"/>
        <w:rPr>
          <w:sz w:val="20"/>
        </w:rPr>
      </w:pPr>
      <w:r w:rsidRPr="003F291B">
        <w:rPr>
          <w:sz w:val="20"/>
        </w:rPr>
        <w:t xml:space="preserve">10.1. </w:t>
      </w:r>
      <w:proofErr w:type="gramStart"/>
      <w:r w:rsidRPr="003F291B">
        <w:rPr>
          <w:sz w:val="20"/>
        </w:rPr>
        <w:t xml:space="preserve">При исполнении своих обязательств по настоящему Договору Стороны, их </w:t>
      </w:r>
      <w:proofErr w:type="spellStart"/>
      <w:r w:rsidRPr="003F291B">
        <w:rPr>
          <w:sz w:val="20"/>
        </w:rPr>
        <w:t>аффилированные</w:t>
      </w:r>
      <w:proofErr w:type="spellEnd"/>
      <w:r w:rsidRPr="003F291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2BEF" w:rsidRPr="003F291B" w:rsidRDefault="00032BEF" w:rsidP="00032BEF">
      <w:pPr>
        <w:autoSpaceDE w:val="0"/>
        <w:autoSpaceDN w:val="0"/>
        <w:jc w:val="both"/>
        <w:rPr>
          <w:sz w:val="20"/>
        </w:rPr>
      </w:pPr>
      <w:r w:rsidRPr="003F291B">
        <w:rPr>
          <w:sz w:val="20"/>
        </w:rPr>
        <w:t xml:space="preserve">При исполнении своих обязательств по настоящему Договору Стороны, их </w:t>
      </w:r>
      <w:proofErr w:type="spellStart"/>
      <w:r w:rsidRPr="003F291B">
        <w:rPr>
          <w:sz w:val="20"/>
        </w:rPr>
        <w:t>аффилированные</w:t>
      </w:r>
      <w:proofErr w:type="spellEnd"/>
      <w:r w:rsidRPr="003F291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2BEF" w:rsidRPr="003F291B" w:rsidRDefault="00032BEF" w:rsidP="00032BEF">
      <w:pPr>
        <w:autoSpaceDE w:val="0"/>
        <w:autoSpaceDN w:val="0"/>
        <w:jc w:val="both"/>
        <w:rPr>
          <w:sz w:val="20"/>
        </w:rPr>
      </w:pPr>
      <w:r w:rsidRPr="003F291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3F291B">
        <w:rPr>
          <w:sz w:val="20"/>
        </w:rPr>
        <w:t>аффилированными</w:t>
      </w:r>
      <w:proofErr w:type="spellEnd"/>
      <w:r w:rsidRPr="003F291B">
        <w:rPr>
          <w:sz w:val="20"/>
        </w:rPr>
        <w:t xml:space="preserve"> лицами, работниками или посредниками. </w:t>
      </w:r>
    </w:p>
    <w:p w:rsidR="00032BEF" w:rsidRPr="003F291B" w:rsidRDefault="00032BEF" w:rsidP="00032BEF">
      <w:pPr>
        <w:autoSpaceDE w:val="0"/>
        <w:autoSpaceDN w:val="0"/>
        <w:jc w:val="both"/>
        <w:rPr>
          <w:color w:val="000000" w:themeColor="text1"/>
          <w:sz w:val="20"/>
        </w:rPr>
      </w:pPr>
      <w:r w:rsidRPr="003F291B">
        <w:rPr>
          <w:color w:val="000000" w:themeColor="text1"/>
          <w:sz w:val="20"/>
        </w:rPr>
        <w:t>Каналы уведомления Арендодателя о нарушениях каких-либо положений пункта 10.1 настоящего Договора: 8 (495) 760-60-99, официальный сайт 7606099»</w:t>
      </w:r>
      <w:r w:rsidRPr="003F291B">
        <w:rPr>
          <w:color w:val="000000" w:themeColor="text1"/>
          <w:sz w:val="20"/>
          <w:lang w:val="en-US"/>
        </w:rPr>
        <w:t>Gmail</w:t>
      </w:r>
      <w:r w:rsidRPr="003F291B">
        <w:rPr>
          <w:color w:val="000000" w:themeColor="text1"/>
          <w:sz w:val="20"/>
        </w:rPr>
        <w:t>.</w:t>
      </w:r>
      <w:r w:rsidRPr="003F291B">
        <w:rPr>
          <w:color w:val="000000" w:themeColor="text1"/>
          <w:sz w:val="20"/>
          <w:lang w:val="en-US"/>
        </w:rPr>
        <w:t>com</w:t>
      </w:r>
      <w:r w:rsidRPr="003F291B">
        <w:rPr>
          <w:color w:val="000000" w:themeColor="text1"/>
          <w:sz w:val="20"/>
        </w:rPr>
        <w:t xml:space="preserve"> (для заполнения специальной формы).</w:t>
      </w:r>
    </w:p>
    <w:p w:rsidR="00032BEF" w:rsidRPr="003F291B" w:rsidRDefault="00032BEF" w:rsidP="00032BEF">
      <w:pPr>
        <w:autoSpaceDE w:val="0"/>
        <w:autoSpaceDN w:val="0"/>
        <w:jc w:val="both"/>
        <w:rPr>
          <w:sz w:val="20"/>
        </w:rPr>
      </w:pPr>
      <w:r w:rsidRPr="003F291B">
        <w:rPr>
          <w:sz w:val="20"/>
        </w:rPr>
        <w:t xml:space="preserve">Каналы уведомления Арендатора о нарушениях каких-либо положений пункта 10.1 настоящего Договора: 8 (495) 788-17-17, официальный сайт </w:t>
      </w:r>
      <w:r w:rsidRPr="003F291B">
        <w:rPr>
          <w:sz w:val="20"/>
          <w:lang w:val="en-US"/>
        </w:rPr>
        <w:t>www</w:t>
      </w:r>
      <w:r w:rsidRPr="003F291B">
        <w:rPr>
          <w:sz w:val="20"/>
        </w:rPr>
        <w:t>.</w:t>
      </w:r>
      <w:proofErr w:type="spellStart"/>
      <w:r w:rsidRPr="003F291B">
        <w:rPr>
          <w:sz w:val="20"/>
          <w:lang w:val="en-US"/>
        </w:rPr>
        <w:t>trcont</w:t>
      </w:r>
      <w:proofErr w:type="spellEnd"/>
      <w:r w:rsidRPr="003F291B">
        <w:rPr>
          <w:sz w:val="20"/>
        </w:rPr>
        <w:t>.</w:t>
      </w:r>
      <w:proofErr w:type="spellStart"/>
      <w:r w:rsidRPr="003F291B">
        <w:rPr>
          <w:sz w:val="20"/>
          <w:lang w:val="en-US"/>
        </w:rPr>
        <w:t>ru</w:t>
      </w:r>
      <w:proofErr w:type="spellEnd"/>
      <w:r w:rsidRPr="003F291B">
        <w:rPr>
          <w:sz w:val="20"/>
        </w:rPr>
        <w:t>.</w:t>
      </w:r>
    </w:p>
    <w:p w:rsidR="00032BEF" w:rsidRPr="003F291B" w:rsidRDefault="00032BEF" w:rsidP="00032BEF">
      <w:pPr>
        <w:autoSpaceDE w:val="0"/>
        <w:autoSpaceDN w:val="0"/>
        <w:jc w:val="both"/>
        <w:rPr>
          <w:sz w:val="20"/>
        </w:rPr>
      </w:pPr>
      <w:r w:rsidRPr="003F291B">
        <w:rPr>
          <w:sz w:val="2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F291B">
        <w:rPr>
          <w:sz w:val="20"/>
        </w:rPr>
        <w:t>с даты получения</w:t>
      </w:r>
      <w:proofErr w:type="gramEnd"/>
      <w:r w:rsidRPr="003F291B">
        <w:rPr>
          <w:sz w:val="20"/>
        </w:rPr>
        <w:t xml:space="preserve"> письменного уведомления.</w:t>
      </w:r>
    </w:p>
    <w:p w:rsidR="00032BEF" w:rsidRPr="003F291B" w:rsidRDefault="00032BEF" w:rsidP="00032BEF">
      <w:pPr>
        <w:autoSpaceDE w:val="0"/>
        <w:autoSpaceDN w:val="0"/>
        <w:jc w:val="both"/>
        <w:rPr>
          <w:sz w:val="20"/>
        </w:rPr>
      </w:pPr>
      <w:r w:rsidRPr="003F291B">
        <w:rPr>
          <w:sz w:val="2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w:t>
      </w:r>
      <w:r w:rsidRPr="003F291B">
        <w:rPr>
          <w:sz w:val="20"/>
        </w:rPr>
        <w:lastRenderedPageBreak/>
        <w:t>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32BEF" w:rsidRPr="003F291B" w:rsidRDefault="00032BEF" w:rsidP="00032BEF">
      <w:pPr>
        <w:ind w:left="180" w:right="-5" w:firstLine="540"/>
        <w:jc w:val="both"/>
        <w:rPr>
          <w:sz w:val="20"/>
        </w:rPr>
      </w:pPr>
      <w:r w:rsidRPr="003F291B">
        <w:rPr>
          <w:sz w:val="20"/>
        </w:rPr>
        <w:t xml:space="preserve">10.4. </w:t>
      </w:r>
      <w:proofErr w:type="gramStart"/>
      <w:r w:rsidRPr="003F291B">
        <w:rPr>
          <w:sz w:val="20"/>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32BEF" w:rsidRPr="003F291B" w:rsidRDefault="00032BEF" w:rsidP="00032BEF">
      <w:pPr>
        <w:ind w:left="180" w:right="-5" w:firstLine="540"/>
        <w:jc w:val="both"/>
        <w:rPr>
          <w:sz w:val="20"/>
        </w:rPr>
      </w:pPr>
    </w:p>
    <w:p w:rsidR="00032BEF" w:rsidRPr="003F291B" w:rsidRDefault="00032BEF" w:rsidP="00032BEF">
      <w:pPr>
        <w:spacing w:after="200"/>
        <w:ind w:left="567" w:right="-5"/>
        <w:contextualSpacing/>
        <w:jc w:val="center"/>
        <w:rPr>
          <w:b/>
          <w:sz w:val="20"/>
          <w:lang w:eastAsia="en-US"/>
        </w:rPr>
      </w:pPr>
      <w:r w:rsidRPr="003F291B">
        <w:rPr>
          <w:b/>
          <w:sz w:val="20"/>
          <w:lang w:eastAsia="en-US"/>
        </w:rPr>
        <w:t>11. ПРОЧИЕ УСЛОВИЯ</w:t>
      </w:r>
    </w:p>
    <w:p w:rsidR="00032BEF" w:rsidRPr="003F291B" w:rsidRDefault="00032BEF" w:rsidP="00032BEF">
      <w:pPr>
        <w:ind w:right="-5" w:firstLine="567"/>
        <w:contextualSpacing/>
        <w:jc w:val="both"/>
        <w:rPr>
          <w:sz w:val="20"/>
          <w:lang w:eastAsia="en-US"/>
        </w:rPr>
      </w:pPr>
      <w:r w:rsidRPr="003F291B">
        <w:rPr>
          <w:sz w:val="20"/>
          <w:lang w:eastAsia="en-US"/>
        </w:rPr>
        <w:t xml:space="preserve">11.1. В случае изменений у </w:t>
      </w:r>
      <w:proofErr w:type="gramStart"/>
      <w:r w:rsidRPr="003F291B">
        <w:rPr>
          <w:sz w:val="20"/>
          <w:lang w:eastAsia="en-US"/>
        </w:rPr>
        <w:t>какой-либо</w:t>
      </w:r>
      <w:proofErr w:type="gramEnd"/>
      <w:r w:rsidRPr="003F291B">
        <w:rPr>
          <w:sz w:val="20"/>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32BEF" w:rsidRPr="003F291B" w:rsidRDefault="00032BEF" w:rsidP="00032BEF">
      <w:pPr>
        <w:autoSpaceDE w:val="0"/>
        <w:adjustRightInd w:val="0"/>
        <w:ind w:right="-5" w:firstLine="567"/>
        <w:jc w:val="both"/>
        <w:outlineLvl w:val="0"/>
        <w:rPr>
          <w:sz w:val="20"/>
        </w:rPr>
      </w:pPr>
      <w:r w:rsidRPr="003F291B">
        <w:rPr>
          <w:sz w:val="20"/>
        </w:rPr>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32BEF" w:rsidRPr="003F291B" w:rsidRDefault="00032BEF" w:rsidP="00032BEF">
      <w:pPr>
        <w:ind w:right="-5" w:firstLine="567"/>
        <w:contextualSpacing/>
        <w:jc w:val="both"/>
        <w:rPr>
          <w:sz w:val="20"/>
          <w:lang w:eastAsia="en-US"/>
        </w:rPr>
      </w:pPr>
      <w:r w:rsidRPr="003F291B">
        <w:rPr>
          <w:sz w:val="20"/>
          <w:lang w:eastAsia="en-US"/>
        </w:rPr>
        <w:t>11.3. Все вопросы, не предусмотренные настоящим Договором, регулируются действующим законодательством Российской Федерации.</w:t>
      </w:r>
    </w:p>
    <w:p w:rsidR="00032BEF" w:rsidRPr="003F291B" w:rsidRDefault="00032BEF" w:rsidP="00032BEF">
      <w:pPr>
        <w:autoSpaceDE w:val="0"/>
        <w:adjustRightInd w:val="0"/>
        <w:ind w:right="-5" w:firstLine="567"/>
        <w:jc w:val="both"/>
        <w:outlineLvl w:val="0"/>
        <w:rPr>
          <w:sz w:val="20"/>
        </w:rPr>
      </w:pPr>
      <w:r w:rsidRPr="003F291B">
        <w:rPr>
          <w:sz w:val="20"/>
        </w:rPr>
        <w:t>11.4. Настоящий Договор составлен в двух экземплярах, имеющих равную юридическую силу, по одному для каждой из Сторон.</w:t>
      </w:r>
    </w:p>
    <w:p w:rsidR="00032BEF" w:rsidRPr="003F291B" w:rsidRDefault="00032BEF" w:rsidP="00032BEF">
      <w:pPr>
        <w:ind w:right="-5" w:firstLine="567"/>
        <w:contextualSpacing/>
        <w:jc w:val="both"/>
        <w:rPr>
          <w:sz w:val="20"/>
          <w:lang w:eastAsia="en-US"/>
        </w:rPr>
      </w:pPr>
      <w:r w:rsidRPr="003F291B">
        <w:rPr>
          <w:sz w:val="20"/>
          <w:lang w:eastAsia="en-US"/>
        </w:rPr>
        <w:t>11.5. Все приложения к настоящему Договору являются его неотъемлемой частью.</w:t>
      </w:r>
    </w:p>
    <w:p w:rsidR="00032BEF" w:rsidRPr="003F291B" w:rsidRDefault="00032BEF" w:rsidP="00032BEF">
      <w:pPr>
        <w:ind w:right="-5" w:firstLine="567"/>
        <w:contextualSpacing/>
        <w:jc w:val="both"/>
        <w:rPr>
          <w:sz w:val="20"/>
          <w:lang w:eastAsia="en-US"/>
        </w:rPr>
      </w:pPr>
      <w:r w:rsidRPr="003F291B">
        <w:rPr>
          <w:sz w:val="20"/>
          <w:lang w:eastAsia="en-US"/>
        </w:rPr>
        <w:t>11.6. К настоящему Договору прилагаются:</w:t>
      </w:r>
    </w:p>
    <w:p w:rsidR="00032BEF" w:rsidRPr="003F291B" w:rsidRDefault="00032BEF" w:rsidP="00032BEF">
      <w:pPr>
        <w:ind w:right="-5" w:firstLine="567"/>
        <w:contextualSpacing/>
        <w:jc w:val="both"/>
        <w:rPr>
          <w:sz w:val="20"/>
          <w:lang w:eastAsia="en-US"/>
        </w:rPr>
      </w:pPr>
      <w:r w:rsidRPr="003F291B">
        <w:rPr>
          <w:sz w:val="20"/>
          <w:lang w:eastAsia="en-US"/>
        </w:rPr>
        <w:t>11.6.1. Перечень транспортных средств, передаваемых в аренду (Приложение № 1);</w:t>
      </w:r>
    </w:p>
    <w:p w:rsidR="00032BEF" w:rsidRPr="003F291B" w:rsidRDefault="00032BEF" w:rsidP="00032BEF">
      <w:pPr>
        <w:ind w:right="-5" w:firstLine="567"/>
        <w:contextualSpacing/>
        <w:jc w:val="both"/>
        <w:rPr>
          <w:sz w:val="20"/>
          <w:lang w:eastAsia="en-US"/>
        </w:rPr>
      </w:pPr>
      <w:r w:rsidRPr="003F291B">
        <w:rPr>
          <w:sz w:val="20"/>
          <w:lang w:eastAsia="en-US"/>
        </w:rPr>
        <w:t>11.6.2. Данные о водителях оказывающих услуги по Договору (Приложение № 2);</w:t>
      </w:r>
    </w:p>
    <w:p w:rsidR="00032BEF" w:rsidRPr="003F291B" w:rsidRDefault="00032BEF" w:rsidP="00032BEF">
      <w:pPr>
        <w:ind w:right="-5" w:firstLine="567"/>
        <w:jc w:val="both"/>
        <w:rPr>
          <w:sz w:val="20"/>
        </w:rPr>
      </w:pPr>
      <w:r w:rsidRPr="003F291B">
        <w:rPr>
          <w:sz w:val="20"/>
        </w:rPr>
        <w:t>11.6.3. Форма Заявки на предоставление Транспортного средства в аренду с экипажем (Приложение № 3);</w:t>
      </w:r>
    </w:p>
    <w:p w:rsidR="00032BEF" w:rsidRPr="003F291B" w:rsidRDefault="00032BEF" w:rsidP="00032BEF">
      <w:pPr>
        <w:ind w:right="-5" w:firstLine="567"/>
        <w:jc w:val="both"/>
        <w:rPr>
          <w:sz w:val="20"/>
        </w:rPr>
      </w:pPr>
      <w:r w:rsidRPr="003F291B">
        <w:rPr>
          <w:sz w:val="20"/>
        </w:rPr>
        <w:t>11.6.4. Форма Акта приема-передачи Транспортного средства (Приложение № 4);</w:t>
      </w:r>
    </w:p>
    <w:p w:rsidR="00032BEF" w:rsidRPr="003F291B" w:rsidRDefault="00032BEF" w:rsidP="00032BEF">
      <w:pPr>
        <w:ind w:right="-5" w:firstLine="567"/>
        <w:jc w:val="both"/>
        <w:rPr>
          <w:sz w:val="20"/>
        </w:rPr>
      </w:pPr>
      <w:r w:rsidRPr="003F291B">
        <w:rPr>
          <w:sz w:val="20"/>
        </w:rPr>
        <w:t>11.6.5. Форма Сводного акта приема-передачи Транспортного средства (Приложение  № 5);</w:t>
      </w:r>
    </w:p>
    <w:p w:rsidR="00032BEF" w:rsidRPr="003F291B" w:rsidRDefault="00032BEF" w:rsidP="00032BEF">
      <w:pPr>
        <w:ind w:right="-5" w:firstLine="567"/>
        <w:jc w:val="both"/>
        <w:rPr>
          <w:sz w:val="20"/>
        </w:rPr>
      </w:pPr>
      <w:r w:rsidRPr="003F291B">
        <w:rPr>
          <w:sz w:val="20"/>
        </w:rPr>
        <w:t xml:space="preserve">11.6.6. Форма Акта о выполненных работах (оказанных услугах) (Приложение № 6); </w:t>
      </w:r>
    </w:p>
    <w:p w:rsidR="00032BEF" w:rsidRPr="003F291B" w:rsidRDefault="00032BEF" w:rsidP="00032BEF">
      <w:pPr>
        <w:ind w:right="-5" w:firstLine="567"/>
        <w:jc w:val="both"/>
        <w:rPr>
          <w:sz w:val="20"/>
        </w:rPr>
      </w:pPr>
      <w:r w:rsidRPr="003F291B">
        <w:rPr>
          <w:sz w:val="20"/>
        </w:rPr>
        <w:t>11.6.7. Форма Таблицы со ставками арендной платы Транспортного средства с экипажем (Приложение № 7).</w:t>
      </w:r>
    </w:p>
    <w:p w:rsidR="00032BEF" w:rsidRPr="003F291B" w:rsidRDefault="00032BEF" w:rsidP="00032BEF">
      <w:pPr>
        <w:ind w:right="-5"/>
        <w:jc w:val="both"/>
        <w:rPr>
          <w:sz w:val="20"/>
        </w:rPr>
      </w:pPr>
    </w:p>
    <w:p w:rsidR="00032BEF" w:rsidRPr="003F291B" w:rsidRDefault="00032BEF" w:rsidP="00032BEF">
      <w:pPr>
        <w:autoSpaceDE w:val="0"/>
        <w:adjustRightInd w:val="0"/>
        <w:ind w:left="567"/>
        <w:jc w:val="center"/>
        <w:rPr>
          <w:b/>
          <w:sz w:val="20"/>
        </w:rPr>
      </w:pPr>
      <w:r w:rsidRPr="003F291B">
        <w:rPr>
          <w:b/>
          <w:sz w:val="20"/>
        </w:rPr>
        <w:t xml:space="preserve">12. ЮРИДИЧЕСКИЕ АДРЕСА И РЕКВИЗИТЫ СТОРОН </w:t>
      </w:r>
    </w:p>
    <w:p w:rsidR="00032BEF" w:rsidRPr="003F291B" w:rsidRDefault="00032BEF" w:rsidP="00032BEF">
      <w:pPr>
        <w:autoSpaceDE w:val="0"/>
        <w:adjustRightInd w:val="0"/>
        <w:jc w:val="center"/>
        <w:rPr>
          <w:b/>
          <w:sz w:val="20"/>
        </w:rPr>
      </w:pPr>
    </w:p>
    <w:tbl>
      <w:tblPr>
        <w:tblW w:w="0" w:type="auto"/>
        <w:tblInd w:w="108" w:type="dxa"/>
        <w:tblLook w:val="01E0"/>
      </w:tblPr>
      <w:tblGrid>
        <w:gridCol w:w="4820"/>
        <w:gridCol w:w="4820"/>
      </w:tblGrid>
      <w:tr w:rsidR="00032BEF" w:rsidRPr="003F291B" w:rsidTr="009D4416">
        <w:tc>
          <w:tcPr>
            <w:tcW w:w="4820" w:type="dxa"/>
          </w:tcPr>
          <w:p w:rsidR="00032BEF" w:rsidRPr="003F291B" w:rsidRDefault="00032BEF" w:rsidP="009D4416">
            <w:pPr>
              <w:autoSpaceDE w:val="0"/>
              <w:adjustRightInd w:val="0"/>
              <w:rPr>
                <w:b/>
                <w:sz w:val="20"/>
              </w:rPr>
            </w:pPr>
            <w:r w:rsidRPr="003F291B">
              <w:rPr>
                <w:b/>
                <w:sz w:val="20"/>
              </w:rPr>
              <w:t xml:space="preserve">Арендодатель </w:t>
            </w:r>
          </w:p>
          <w:p w:rsidR="00032BEF" w:rsidRPr="003F291B" w:rsidRDefault="00032BEF" w:rsidP="009D4416">
            <w:pPr>
              <w:autoSpaceDE w:val="0"/>
              <w:adjustRightInd w:val="0"/>
              <w:rPr>
                <w:b/>
                <w:sz w:val="20"/>
              </w:rPr>
            </w:pPr>
            <w:r w:rsidRPr="003F291B">
              <w:rPr>
                <w:b/>
                <w:sz w:val="20"/>
              </w:rPr>
              <w:t>__________________</w:t>
            </w:r>
          </w:p>
          <w:p w:rsidR="00032BEF" w:rsidRPr="003F291B" w:rsidRDefault="00032BEF" w:rsidP="009D4416">
            <w:pPr>
              <w:rPr>
                <w:sz w:val="20"/>
              </w:rPr>
            </w:pPr>
            <w:proofErr w:type="spellStart"/>
            <w:r w:rsidRPr="003F291B">
              <w:rPr>
                <w:b/>
                <w:sz w:val="20"/>
              </w:rPr>
              <w:t>Местонаходение</w:t>
            </w:r>
            <w:proofErr w:type="spellEnd"/>
            <w:r w:rsidRPr="003F291B">
              <w:rPr>
                <w:sz w:val="20"/>
              </w:rPr>
              <w:t xml:space="preserve">: </w:t>
            </w:r>
          </w:p>
          <w:p w:rsidR="00032BEF" w:rsidRPr="003F291B" w:rsidRDefault="00032BEF" w:rsidP="009D4416">
            <w:pPr>
              <w:shd w:val="clear" w:color="auto" w:fill="FFFFFF"/>
              <w:jc w:val="both"/>
              <w:rPr>
                <w:sz w:val="20"/>
              </w:rPr>
            </w:pPr>
            <w:r w:rsidRPr="003F291B">
              <w:rPr>
                <w:sz w:val="20"/>
              </w:rPr>
              <w:t xml:space="preserve">ИНН  </w:t>
            </w:r>
          </w:p>
          <w:p w:rsidR="00032BEF" w:rsidRPr="003F291B" w:rsidRDefault="00032BEF" w:rsidP="009D4416">
            <w:pPr>
              <w:shd w:val="clear" w:color="auto" w:fill="FFFFFF"/>
              <w:jc w:val="both"/>
              <w:rPr>
                <w:sz w:val="20"/>
              </w:rPr>
            </w:pPr>
            <w:r w:rsidRPr="003F291B">
              <w:rPr>
                <w:sz w:val="20"/>
              </w:rPr>
              <w:t xml:space="preserve">КПП </w:t>
            </w:r>
          </w:p>
          <w:p w:rsidR="00032BEF" w:rsidRPr="003F291B" w:rsidRDefault="00032BEF" w:rsidP="009D4416">
            <w:pPr>
              <w:shd w:val="clear" w:color="auto" w:fill="FFFFFF"/>
              <w:jc w:val="both"/>
              <w:rPr>
                <w:sz w:val="20"/>
              </w:rPr>
            </w:pPr>
            <w:r w:rsidRPr="003F291B">
              <w:rPr>
                <w:sz w:val="20"/>
              </w:rPr>
              <w:t>Телефон</w:t>
            </w:r>
          </w:p>
          <w:p w:rsidR="00032BEF" w:rsidRPr="003F291B" w:rsidRDefault="00032BEF" w:rsidP="009D4416">
            <w:pPr>
              <w:shd w:val="clear" w:color="auto" w:fill="FFFFFF"/>
              <w:jc w:val="both"/>
              <w:rPr>
                <w:b/>
                <w:sz w:val="20"/>
              </w:rPr>
            </w:pPr>
            <w:r w:rsidRPr="003F291B">
              <w:rPr>
                <w:sz w:val="20"/>
                <w:lang w:val="en-US"/>
              </w:rPr>
              <w:t>E</w:t>
            </w:r>
            <w:r w:rsidRPr="003F291B">
              <w:rPr>
                <w:sz w:val="20"/>
              </w:rPr>
              <w:t>-</w:t>
            </w:r>
            <w:r w:rsidRPr="003F291B">
              <w:rPr>
                <w:sz w:val="20"/>
                <w:lang w:val="en-US"/>
              </w:rPr>
              <w:t>mail</w:t>
            </w:r>
          </w:p>
        </w:tc>
        <w:tc>
          <w:tcPr>
            <w:tcW w:w="4820" w:type="dxa"/>
          </w:tcPr>
          <w:p w:rsidR="00032BEF" w:rsidRPr="003F291B" w:rsidRDefault="00032BEF" w:rsidP="009D4416">
            <w:pPr>
              <w:rPr>
                <w:b/>
                <w:sz w:val="20"/>
              </w:rPr>
            </w:pPr>
            <w:r w:rsidRPr="003F291B">
              <w:rPr>
                <w:b/>
                <w:sz w:val="20"/>
              </w:rPr>
              <w:t>Арендатор:</w:t>
            </w:r>
          </w:p>
          <w:p w:rsidR="00032BEF" w:rsidRPr="003F291B" w:rsidRDefault="00032BEF" w:rsidP="009D4416">
            <w:pPr>
              <w:rPr>
                <w:b/>
                <w:sz w:val="20"/>
              </w:rPr>
            </w:pPr>
            <w:r w:rsidRPr="003F291B">
              <w:rPr>
                <w:b/>
                <w:sz w:val="20"/>
              </w:rPr>
              <w:t>ПАО «</w:t>
            </w:r>
            <w:proofErr w:type="spellStart"/>
            <w:r w:rsidRPr="003F291B">
              <w:rPr>
                <w:b/>
                <w:sz w:val="20"/>
              </w:rPr>
              <w:t>ТрансКонтейнер</w:t>
            </w:r>
            <w:proofErr w:type="spellEnd"/>
            <w:r w:rsidRPr="003F291B">
              <w:rPr>
                <w:b/>
                <w:sz w:val="20"/>
              </w:rPr>
              <w:t>»</w:t>
            </w:r>
          </w:p>
          <w:p w:rsidR="00032BEF" w:rsidRPr="003F291B" w:rsidRDefault="00032BEF" w:rsidP="009D4416">
            <w:pPr>
              <w:rPr>
                <w:sz w:val="20"/>
              </w:rPr>
            </w:pPr>
            <w:r w:rsidRPr="003F291B">
              <w:rPr>
                <w:sz w:val="20"/>
              </w:rPr>
              <w:t xml:space="preserve">Местонахождение: Российская Федерация, 125047, </w:t>
            </w:r>
          </w:p>
          <w:p w:rsidR="00032BEF" w:rsidRPr="003F291B" w:rsidRDefault="00032BEF" w:rsidP="009D4416">
            <w:pPr>
              <w:rPr>
                <w:sz w:val="20"/>
              </w:rPr>
            </w:pPr>
            <w:r w:rsidRPr="003F291B">
              <w:rPr>
                <w:sz w:val="20"/>
              </w:rPr>
              <w:t xml:space="preserve">г. Москва, </w:t>
            </w:r>
            <w:proofErr w:type="gramStart"/>
            <w:r w:rsidRPr="003F291B">
              <w:rPr>
                <w:sz w:val="20"/>
              </w:rPr>
              <w:t>Оружейный</w:t>
            </w:r>
            <w:proofErr w:type="gramEnd"/>
            <w:r w:rsidRPr="003F291B">
              <w:rPr>
                <w:sz w:val="20"/>
              </w:rPr>
              <w:t xml:space="preserve"> пер., д.19</w:t>
            </w:r>
          </w:p>
          <w:p w:rsidR="00032BEF" w:rsidRPr="003F291B" w:rsidRDefault="00032BEF" w:rsidP="009D4416">
            <w:pPr>
              <w:rPr>
                <w:sz w:val="20"/>
              </w:rPr>
            </w:pPr>
            <w:r w:rsidRPr="003F291B">
              <w:rPr>
                <w:sz w:val="20"/>
              </w:rPr>
              <w:t>ИНН 7708591995, КПП 997650001</w:t>
            </w:r>
          </w:p>
          <w:p w:rsidR="00032BEF" w:rsidRPr="003F291B" w:rsidRDefault="00032BEF" w:rsidP="009D4416">
            <w:pPr>
              <w:rPr>
                <w:sz w:val="20"/>
              </w:rPr>
            </w:pPr>
            <w:r w:rsidRPr="003F291B">
              <w:rPr>
                <w:sz w:val="20"/>
              </w:rPr>
              <w:t>Филиал ПАО «</w:t>
            </w:r>
            <w:proofErr w:type="spellStart"/>
            <w:r w:rsidRPr="003F291B">
              <w:rPr>
                <w:sz w:val="20"/>
              </w:rPr>
              <w:t>ТрансКонтейнер</w:t>
            </w:r>
            <w:proofErr w:type="spellEnd"/>
            <w:r w:rsidRPr="003F291B">
              <w:rPr>
                <w:sz w:val="20"/>
              </w:rPr>
              <w:t>»</w:t>
            </w:r>
          </w:p>
          <w:p w:rsidR="00032BEF" w:rsidRPr="003F291B" w:rsidRDefault="00032BEF" w:rsidP="009D4416">
            <w:pPr>
              <w:rPr>
                <w:sz w:val="20"/>
              </w:rPr>
            </w:pPr>
            <w:r w:rsidRPr="003F291B">
              <w:rPr>
                <w:sz w:val="20"/>
              </w:rPr>
              <w:t xml:space="preserve">на Московской железной дороге </w:t>
            </w:r>
          </w:p>
          <w:p w:rsidR="00032BEF" w:rsidRPr="003F291B" w:rsidRDefault="00032BEF" w:rsidP="009D4416">
            <w:pPr>
              <w:rPr>
                <w:sz w:val="20"/>
              </w:rPr>
            </w:pPr>
            <w:r w:rsidRPr="003F291B">
              <w:rPr>
                <w:sz w:val="20"/>
              </w:rPr>
              <w:t>Адрес: 107014, г. Москва, ул. Короленко, д. 8</w:t>
            </w:r>
          </w:p>
          <w:p w:rsidR="00032BEF" w:rsidRPr="003F291B" w:rsidRDefault="00032BEF" w:rsidP="009D4416">
            <w:pPr>
              <w:rPr>
                <w:sz w:val="20"/>
              </w:rPr>
            </w:pPr>
            <w:r w:rsidRPr="003F291B">
              <w:rPr>
                <w:sz w:val="20"/>
              </w:rPr>
              <w:t>Тел. (499) 262-51-71, факс (499) 262-61-35</w:t>
            </w:r>
          </w:p>
        </w:tc>
      </w:tr>
      <w:tr w:rsidR="00032BEF" w:rsidRPr="003F291B" w:rsidTr="009D4416">
        <w:tc>
          <w:tcPr>
            <w:tcW w:w="4820" w:type="dxa"/>
          </w:tcPr>
          <w:p w:rsidR="00032BEF" w:rsidRPr="003F291B" w:rsidRDefault="00032BEF" w:rsidP="009D4416">
            <w:pPr>
              <w:shd w:val="clear" w:color="auto" w:fill="FFFFFF"/>
              <w:jc w:val="both"/>
              <w:rPr>
                <w:b/>
                <w:sz w:val="20"/>
              </w:rPr>
            </w:pPr>
            <w:r w:rsidRPr="003F291B">
              <w:rPr>
                <w:b/>
                <w:sz w:val="20"/>
              </w:rPr>
              <w:t xml:space="preserve">Банковские реквизиты </w:t>
            </w:r>
            <w:r w:rsidRPr="003F291B">
              <w:rPr>
                <w:b/>
                <w:bCs/>
                <w:sz w:val="20"/>
              </w:rPr>
              <w:t>для расчета в российских рублях (</w:t>
            </w:r>
            <w:r w:rsidRPr="003F291B">
              <w:rPr>
                <w:b/>
                <w:bCs/>
                <w:sz w:val="20"/>
                <w:lang w:val="en-US"/>
              </w:rPr>
              <w:t>RUR</w:t>
            </w:r>
            <w:r w:rsidRPr="003F291B">
              <w:rPr>
                <w:b/>
                <w:bCs/>
                <w:sz w:val="20"/>
              </w:rPr>
              <w:t>):</w:t>
            </w:r>
          </w:p>
          <w:p w:rsidR="00032BEF" w:rsidRPr="003F291B" w:rsidRDefault="00032BEF" w:rsidP="009D4416">
            <w:pPr>
              <w:autoSpaceDE w:val="0"/>
              <w:adjustRightInd w:val="0"/>
              <w:rPr>
                <w:b/>
                <w:sz w:val="20"/>
              </w:rPr>
            </w:pPr>
            <w:r w:rsidRPr="003F291B">
              <w:rPr>
                <w:sz w:val="20"/>
              </w:rPr>
              <w:t xml:space="preserve"> </w:t>
            </w:r>
          </w:p>
        </w:tc>
        <w:tc>
          <w:tcPr>
            <w:tcW w:w="4820" w:type="dxa"/>
          </w:tcPr>
          <w:p w:rsidR="00032BEF" w:rsidRPr="003F291B" w:rsidRDefault="00032BEF" w:rsidP="009D4416">
            <w:pPr>
              <w:jc w:val="both"/>
              <w:rPr>
                <w:b/>
                <w:bCs/>
                <w:sz w:val="20"/>
              </w:rPr>
            </w:pPr>
            <w:r w:rsidRPr="003F291B">
              <w:rPr>
                <w:b/>
                <w:bCs/>
                <w:sz w:val="20"/>
              </w:rPr>
              <w:t>Банковские реквизиты для расчета в российских рублях (</w:t>
            </w:r>
            <w:r w:rsidRPr="003F291B">
              <w:rPr>
                <w:b/>
                <w:bCs/>
                <w:sz w:val="20"/>
                <w:lang w:val="en-US"/>
              </w:rPr>
              <w:t>RUR</w:t>
            </w:r>
            <w:r w:rsidRPr="003F291B">
              <w:rPr>
                <w:b/>
                <w:bCs/>
                <w:sz w:val="20"/>
              </w:rPr>
              <w:t>):</w:t>
            </w:r>
          </w:p>
          <w:p w:rsidR="00032BEF" w:rsidRPr="003F291B" w:rsidRDefault="00032BEF" w:rsidP="009D4416">
            <w:pPr>
              <w:jc w:val="both"/>
              <w:rPr>
                <w:bCs/>
                <w:sz w:val="20"/>
              </w:rPr>
            </w:pPr>
            <w:proofErr w:type="spellStart"/>
            <w:proofErr w:type="gramStart"/>
            <w:r w:rsidRPr="003F291B">
              <w:rPr>
                <w:bCs/>
                <w:sz w:val="20"/>
              </w:rPr>
              <w:t>р</w:t>
            </w:r>
            <w:proofErr w:type="spellEnd"/>
            <w:proofErr w:type="gramEnd"/>
            <w:r w:rsidRPr="003F291B">
              <w:rPr>
                <w:bCs/>
                <w:sz w:val="20"/>
              </w:rPr>
              <w:t xml:space="preserve">/с 407 028 103 0042 0000010 </w:t>
            </w:r>
          </w:p>
          <w:p w:rsidR="00032BEF" w:rsidRPr="003F291B" w:rsidRDefault="00032BEF" w:rsidP="009D4416">
            <w:pPr>
              <w:jc w:val="both"/>
              <w:rPr>
                <w:bCs/>
                <w:sz w:val="20"/>
              </w:rPr>
            </w:pPr>
            <w:r w:rsidRPr="003F291B">
              <w:rPr>
                <w:bCs/>
                <w:sz w:val="20"/>
              </w:rPr>
              <w:t>в ПАО Банк ВТБ г. Москва</w:t>
            </w:r>
          </w:p>
          <w:p w:rsidR="00032BEF" w:rsidRPr="003F291B" w:rsidRDefault="00032BEF" w:rsidP="009D4416">
            <w:pPr>
              <w:jc w:val="both"/>
              <w:rPr>
                <w:bCs/>
                <w:sz w:val="20"/>
              </w:rPr>
            </w:pPr>
            <w:r w:rsidRPr="003F291B">
              <w:rPr>
                <w:bCs/>
                <w:sz w:val="20"/>
              </w:rPr>
              <w:t xml:space="preserve">к/с 30101810700000000187 </w:t>
            </w:r>
          </w:p>
          <w:p w:rsidR="00032BEF" w:rsidRPr="003F291B" w:rsidRDefault="00032BEF" w:rsidP="009D4416">
            <w:pPr>
              <w:jc w:val="both"/>
              <w:rPr>
                <w:b/>
                <w:bCs/>
                <w:sz w:val="20"/>
              </w:rPr>
            </w:pPr>
            <w:r w:rsidRPr="003F291B">
              <w:rPr>
                <w:bCs/>
                <w:sz w:val="20"/>
              </w:rPr>
              <w:t>БИК 044525187</w:t>
            </w:r>
          </w:p>
        </w:tc>
      </w:tr>
      <w:tr w:rsidR="00032BEF" w:rsidRPr="003F291B" w:rsidTr="009D4416">
        <w:tc>
          <w:tcPr>
            <w:tcW w:w="4820" w:type="dxa"/>
          </w:tcPr>
          <w:p w:rsidR="00032BEF" w:rsidRPr="003F291B" w:rsidRDefault="00032BEF" w:rsidP="009D4416">
            <w:pPr>
              <w:rPr>
                <w:b/>
                <w:sz w:val="20"/>
              </w:rPr>
            </w:pPr>
            <w:r w:rsidRPr="003F291B">
              <w:rPr>
                <w:b/>
                <w:sz w:val="20"/>
                <w:lang w:val="en-US"/>
              </w:rPr>
              <w:t>________________________</w:t>
            </w:r>
            <w:r w:rsidRPr="003F291B">
              <w:rPr>
                <w:b/>
                <w:sz w:val="20"/>
              </w:rPr>
              <w:t xml:space="preserve"> </w:t>
            </w:r>
          </w:p>
          <w:p w:rsidR="00032BEF" w:rsidRPr="003F291B" w:rsidRDefault="00032BEF" w:rsidP="009D4416">
            <w:pPr>
              <w:rPr>
                <w:b/>
                <w:sz w:val="20"/>
                <w:lang w:val="en-US"/>
              </w:rPr>
            </w:pPr>
            <w:r w:rsidRPr="003F291B">
              <w:rPr>
                <w:b/>
                <w:sz w:val="20"/>
                <w:lang w:val="en-US"/>
              </w:rPr>
              <w:t>_______________________</w:t>
            </w:r>
          </w:p>
          <w:p w:rsidR="00032BEF" w:rsidRPr="003F291B" w:rsidRDefault="00032BEF" w:rsidP="009D4416">
            <w:pPr>
              <w:jc w:val="both"/>
              <w:rPr>
                <w:b/>
                <w:sz w:val="20"/>
              </w:rPr>
            </w:pPr>
          </w:p>
          <w:p w:rsidR="00032BEF" w:rsidRPr="003F291B" w:rsidRDefault="00032BEF" w:rsidP="009D4416">
            <w:pPr>
              <w:jc w:val="both"/>
              <w:rPr>
                <w:b/>
                <w:sz w:val="20"/>
              </w:rPr>
            </w:pPr>
          </w:p>
          <w:p w:rsidR="00032BEF" w:rsidRPr="003F291B" w:rsidRDefault="00032BEF" w:rsidP="009D4416">
            <w:pPr>
              <w:jc w:val="both"/>
              <w:rPr>
                <w:b/>
                <w:sz w:val="20"/>
              </w:rPr>
            </w:pPr>
          </w:p>
          <w:p w:rsidR="00032BEF" w:rsidRPr="003F291B" w:rsidRDefault="00032BEF" w:rsidP="009D4416">
            <w:pPr>
              <w:jc w:val="both"/>
              <w:rPr>
                <w:b/>
                <w:sz w:val="20"/>
              </w:rPr>
            </w:pPr>
            <w:r w:rsidRPr="003F291B">
              <w:rPr>
                <w:b/>
                <w:sz w:val="20"/>
              </w:rPr>
              <w:t>_______________ /</w:t>
            </w:r>
            <w:r w:rsidRPr="003F291B">
              <w:rPr>
                <w:sz w:val="20"/>
              </w:rPr>
              <w:t xml:space="preserve"> </w:t>
            </w:r>
            <w:r w:rsidRPr="003F291B">
              <w:rPr>
                <w:b/>
                <w:sz w:val="20"/>
                <w:lang w:val="en-US"/>
              </w:rPr>
              <w:t>________________</w:t>
            </w:r>
            <w:r w:rsidRPr="003F291B">
              <w:rPr>
                <w:b/>
                <w:sz w:val="20"/>
              </w:rPr>
              <w:t xml:space="preserve"> /</w:t>
            </w:r>
          </w:p>
          <w:p w:rsidR="00032BEF" w:rsidRPr="003F291B" w:rsidRDefault="00032BEF" w:rsidP="009D4416">
            <w:pPr>
              <w:jc w:val="both"/>
              <w:rPr>
                <w:b/>
                <w:bCs/>
                <w:sz w:val="20"/>
              </w:rPr>
            </w:pPr>
            <w:r w:rsidRPr="003F291B">
              <w:rPr>
                <w:b/>
                <w:sz w:val="20"/>
              </w:rPr>
              <w:t xml:space="preserve">м.п.               </w:t>
            </w:r>
          </w:p>
        </w:tc>
        <w:tc>
          <w:tcPr>
            <w:tcW w:w="4820" w:type="dxa"/>
          </w:tcPr>
          <w:p w:rsidR="00032BEF" w:rsidRPr="003F291B" w:rsidRDefault="00032BEF" w:rsidP="009D4416">
            <w:pPr>
              <w:rPr>
                <w:b/>
                <w:sz w:val="20"/>
              </w:rPr>
            </w:pPr>
            <w:r w:rsidRPr="003F291B">
              <w:rPr>
                <w:b/>
                <w:sz w:val="20"/>
              </w:rPr>
              <w:t xml:space="preserve">Директор филиала </w:t>
            </w:r>
          </w:p>
          <w:p w:rsidR="00032BEF" w:rsidRPr="003F291B" w:rsidRDefault="00032BEF" w:rsidP="009D4416">
            <w:pPr>
              <w:rPr>
                <w:b/>
                <w:sz w:val="20"/>
              </w:rPr>
            </w:pPr>
            <w:r w:rsidRPr="003F291B">
              <w:rPr>
                <w:b/>
                <w:sz w:val="20"/>
              </w:rPr>
              <w:t>ПАО «</w:t>
            </w:r>
            <w:proofErr w:type="spellStart"/>
            <w:r w:rsidRPr="003F291B">
              <w:rPr>
                <w:b/>
                <w:sz w:val="20"/>
              </w:rPr>
              <w:t>ТрансКонтейнер</w:t>
            </w:r>
            <w:proofErr w:type="spellEnd"/>
            <w:r w:rsidRPr="003F291B">
              <w:rPr>
                <w:b/>
                <w:sz w:val="20"/>
              </w:rPr>
              <w:t xml:space="preserve">» </w:t>
            </w:r>
          </w:p>
          <w:p w:rsidR="00032BEF" w:rsidRPr="003F291B" w:rsidRDefault="00032BEF" w:rsidP="009D4416">
            <w:pPr>
              <w:rPr>
                <w:b/>
                <w:sz w:val="20"/>
              </w:rPr>
            </w:pPr>
            <w:r w:rsidRPr="003F291B">
              <w:rPr>
                <w:b/>
                <w:sz w:val="20"/>
              </w:rPr>
              <w:t>на Московской железной дороге</w:t>
            </w:r>
          </w:p>
          <w:p w:rsidR="00032BEF" w:rsidRPr="003F291B" w:rsidRDefault="00032BEF" w:rsidP="009D4416">
            <w:pPr>
              <w:jc w:val="both"/>
              <w:rPr>
                <w:b/>
                <w:sz w:val="20"/>
              </w:rPr>
            </w:pPr>
          </w:p>
          <w:p w:rsidR="00032BEF" w:rsidRPr="003F291B" w:rsidRDefault="00032BEF" w:rsidP="009D4416">
            <w:pPr>
              <w:jc w:val="both"/>
              <w:rPr>
                <w:b/>
                <w:sz w:val="20"/>
              </w:rPr>
            </w:pPr>
          </w:p>
          <w:p w:rsidR="00032BEF" w:rsidRPr="003F291B" w:rsidRDefault="00032BEF" w:rsidP="009D4416">
            <w:pPr>
              <w:jc w:val="both"/>
              <w:rPr>
                <w:b/>
                <w:sz w:val="20"/>
              </w:rPr>
            </w:pPr>
            <w:r w:rsidRPr="003F291B">
              <w:rPr>
                <w:b/>
                <w:sz w:val="20"/>
              </w:rPr>
              <w:t xml:space="preserve">_______________ /М.В. </w:t>
            </w:r>
            <w:proofErr w:type="spellStart"/>
            <w:r w:rsidRPr="003F291B">
              <w:rPr>
                <w:b/>
                <w:sz w:val="20"/>
              </w:rPr>
              <w:t>Галимов</w:t>
            </w:r>
            <w:proofErr w:type="spellEnd"/>
            <w:r w:rsidRPr="003F291B">
              <w:rPr>
                <w:b/>
                <w:sz w:val="20"/>
              </w:rPr>
              <w:t>/</w:t>
            </w:r>
          </w:p>
          <w:p w:rsidR="00032BEF" w:rsidRPr="003F291B" w:rsidRDefault="00032BEF" w:rsidP="009D4416">
            <w:pPr>
              <w:jc w:val="both"/>
              <w:rPr>
                <w:b/>
                <w:sz w:val="20"/>
              </w:rPr>
            </w:pPr>
            <w:r w:rsidRPr="003F291B">
              <w:rPr>
                <w:b/>
                <w:sz w:val="20"/>
              </w:rPr>
              <w:t xml:space="preserve">м.п.       </w:t>
            </w:r>
          </w:p>
        </w:tc>
      </w:tr>
    </w:tbl>
    <w:p w:rsidR="00032BEF" w:rsidRPr="003F291B" w:rsidRDefault="00032BEF" w:rsidP="00032BEF">
      <w:pPr>
        <w:ind w:left="8496" w:firstLine="708"/>
        <w:jc w:val="center"/>
        <w:rPr>
          <w:b/>
          <w:bCs/>
          <w:sz w:val="20"/>
        </w:rPr>
        <w:sectPr w:rsidR="00032BEF" w:rsidRPr="003F291B" w:rsidSect="009D4416">
          <w:headerReference w:type="default" r:id="rId11"/>
          <w:headerReference w:type="first" r:id="rId12"/>
          <w:pgSz w:w="11906" w:h="16838"/>
          <w:pgMar w:top="794" w:right="851" w:bottom="794" w:left="1418" w:header="720" w:footer="720" w:gutter="0"/>
          <w:cols w:space="720"/>
          <w:titlePg/>
          <w:docGrid w:linePitch="272"/>
        </w:sectPr>
      </w:pPr>
    </w:p>
    <w:p w:rsidR="00032BEF" w:rsidRPr="003F291B" w:rsidRDefault="00032BEF" w:rsidP="00032BEF">
      <w:pPr>
        <w:ind w:hanging="284"/>
        <w:jc w:val="right"/>
        <w:rPr>
          <w:b/>
          <w:bCs/>
          <w:sz w:val="20"/>
        </w:rPr>
      </w:pPr>
      <w:r w:rsidRPr="003F291B">
        <w:rPr>
          <w:b/>
          <w:bCs/>
          <w:sz w:val="20"/>
        </w:rPr>
        <w:lastRenderedPageBreak/>
        <w:t>Приложение № 1к Договору аренды</w:t>
      </w:r>
    </w:p>
    <w:p w:rsidR="00032BEF" w:rsidRPr="003F291B" w:rsidRDefault="00032BEF" w:rsidP="00032BEF">
      <w:pPr>
        <w:ind w:left="-284"/>
        <w:jc w:val="right"/>
        <w:rPr>
          <w:b/>
          <w:bCs/>
          <w:sz w:val="20"/>
        </w:rPr>
      </w:pPr>
      <w:r w:rsidRPr="003F291B">
        <w:rPr>
          <w:b/>
          <w:bCs/>
          <w:sz w:val="20"/>
        </w:rPr>
        <w:t>транспортного средства с экипажем</w:t>
      </w:r>
    </w:p>
    <w:p w:rsidR="00032BEF" w:rsidRPr="003F291B" w:rsidRDefault="00032BEF" w:rsidP="00032BEF">
      <w:pPr>
        <w:jc w:val="right"/>
        <w:rPr>
          <w:b/>
          <w:bCs/>
          <w:sz w:val="20"/>
        </w:rPr>
      </w:pPr>
      <w:r w:rsidRPr="003F291B">
        <w:rPr>
          <w:b/>
          <w:bCs/>
          <w:sz w:val="20"/>
        </w:rPr>
        <w:t>№______________________________</w:t>
      </w:r>
    </w:p>
    <w:p w:rsidR="00032BEF" w:rsidRPr="003F291B" w:rsidRDefault="00032BEF" w:rsidP="00032BEF">
      <w:pPr>
        <w:jc w:val="right"/>
        <w:rPr>
          <w:b/>
          <w:bCs/>
          <w:sz w:val="20"/>
        </w:rPr>
      </w:pPr>
      <w:r w:rsidRPr="003F291B">
        <w:rPr>
          <w:b/>
          <w:bCs/>
          <w:sz w:val="20"/>
        </w:rPr>
        <w:t xml:space="preserve"> от «_____» ______________2017 г.</w:t>
      </w:r>
    </w:p>
    <w:p w:rsidR="00032BEF" w:rsidRPr="003F291B" w:rsidRDefault="00032BEF" w:rsidP="00032BEF">
      <w:pPr>
        <w:rPr>
          <w:sz w:val="20"/>
        </w:rPr>
      </w:pPr>
    </w:p>
    <w:p w:rsidR="00032BEF" w:rsidRPr="003F291B" w:rsidRDefault="00032BEF" w:rsidP="00032BEF">
      <w:pPr>
        <w:jc w:val="center"/>
        <w:rPr>
          <w:b/>
          <w:bCs/>
          <w:sz w:val="20"/>
        </w:rPr>
      </w:pPr>
      <w:r w:rsidRPr="003F291B">
        <w:rPr>
          <w:b/>
          <w:bCs/>
          <w:sz w:val="20"/>
        </w:rPr>
        <w:t>Перечень транспортных средств передаваемых в аренду</w:t>
      </w:r>
    </w:p>
    <w:tbl>
      <w:tblPr>
        <w:tblW w:w="14850" w:type="dxa"/>
        <w:tblInd w:w="-106" w:type="dxa"/>
        <w:tblLook w:val="00A0"/>
      </w:tblPr>
      <w:tblGrid>
        <w:gridCol w:w="1135"/>
        <w:gridCol w:w="1882"/>
        <w:gridCol w:w="2508"/>
        <w:gridCol w:w="3827"/>
        <w:gridCol w:w="2835"/>
        <w:gridCol w:w="2663"/>
      </w:tblGrid>
      <w:tr w:rsidR="00032BEF" w:rsidRPr="003F291B" w:rsidTr="009D4416">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 xml:space="preserve">№ </w:t>
            </w:r>
            <w:proofErr w:type="spellStart"/>
            <w:proofErr w:type="gramStart"/>
            <w:r w:rsidRPr="003F291B">
              <w:rPr>
                <w:b/>
                <w:bCs/>
                <w:color w:val="000000"/>
                <w:sz w:val="20"/>
              </w:rPr>
              <w:t>п</w:t>
            </w:r>
            <w:proofErr w:type="spellEnd"/>
            <w:proofErr w:type="gramEnd"/>
            <w:r w:rsidRPr="003F291B">
              <w:rPr>
                <w:b/>
                <w:bCs/>
                <w:color w:val="000000"/>
                <w:sz w:val="20"/>
              </w:rPr>
              <w:t>/</w:t>
            </w:r>
            <w:proofErr w:type="spellStart"/>
            <w:r w:rsidRPr="003F291B">
              <w:rPr>
                <w:b/>
                <w:bCs/>
                <w:color w:val="000000"/>
                <w:sz w:val="20"/>
              </w:rPr>
              <w:t>п</w:t>
            </w:r>
            <w:proofErr w:type="spellEnd"/>
          </w:p>
        </w:tc>
        <w:tc>
          <w:tcPr>
            <w:tcW w:w="1882"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Марка/ модель ТС</w:t>
            </w:r>
          </w:p>
        </w:tc>
        <w:tc>
          <w:tcPr>
            <w:tcW w:w="2508"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Номер свидетельства о регистрации ТС</w:t>
            </w:r>
          </w:p>
        </w:tc>
      </w:tr>
      <w:tr w:rsidR="00032BEF" w:rsidRPr="003F291B" w:rsidTr="009D4416">
        <w:trPr>
          <w:trHeight w:val="375"/>
        </w:trPr>
        <w:tc>
          <w:tcPr>
            <w:tcW w:w="1135"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1</w:t>
            </w:r>
          </w:p>
        </w:tc>
        <w:tc>
          <w:tcPr>
            <w:tcW w:w="1882"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2</w:t>
            </w:r>
          </w:p>
        </w:tc>
        <w:tc>
          <w:tcPr>
            <w:tcW w:w="2508"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3</w:t>
            </w:r>
          </w:p>
        </w:tc>
        <w:tc>
          <w:tcPr>
            <w:tcW w:w="3827"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4</w:t>
            </w:r>
          </w:p>
        </w:tc>
        <w:tc>
          <w:tcPr>
            <w:tcW w:w="2835"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5</w:t>
            </w:r>
          </w:p>
        </w:tc>
        <w:tc>
          <w:tcPr>
            <w:tcW w:w="2663"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6</w:t>
            </w:r>
          </w:p>
        </w:tc>
      </w:tr>
      <w:tr w:rsidR="00032BEF" w:rsidRPr="003F291B" w:rsidTr="009D4416">
        <w:trPr>
          <w:trHeight w:val="375"/>
        </w:trPr>
        <w:tc>
          <w:tcPr>
            <w:tcW w:w="1135"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lang w:val="en-US"/>
              </w:rPr>
            </w:pPr>
          </w:p>
        </w:tc>
        <w:tc>
          <w:tcPr>
            <w:tcW w:w="1882"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508"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3827"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835"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663"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lang w:val="en-US"/>
              </w:rPr>
            </w:pPr>
          </w:p>
        </w:tc>
        <w:tc>
          <w:tcPr>
            <w:tcW w:w="1882"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50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3827"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835"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663"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lang w:val="en-US"/>
              </w:rPr>
            </w:pPr>
          </w:p>
        </w:tc>
        <w:tc>
          <w:tcPr>
            <w:tcW w:w="1882"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50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3827"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835"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2663"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bl>
    <w:p w:rsidR="00032BEF" w:rsidRPr="003F291B" w:rsidRDefault="00032BEF" w:rsidP="00032BEF">
      <w:pPr>
        <w:jc w:val="center"/>
        <w:rPr>
          <w:b/>
          <w:bCs/>
          <w:sz w:val="20"/>
        </w:rPr>
      </w:pPr>
    </w:p>
    <w:p w:rsidR="00032BEF" w:rsidRPr="003F291B" w:rsidRDefault="00032BEF" w:rsidP="00032BEF">
      <w:pPr>
        <w:jc w:val="center"/>
        <w:rPr>
          <w:b/>
          <w:bCs/>
          <w:sz w:val="20"/>
        </w:rPr>
      </w:pPr>
      <w:r w:rsidRPr="003F291B">
        <w:rPr>
          <w:b/>
          <w:bCs/>
          <w:sz w:val="20"/>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032BEF" w:rsidRPr="003F291B" w:rsidTr="009D4416">
        <w:tc>
          <w:tcPr>
            <w:tcW w:w="7733"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032BEF" w:rsidP="009D4416">
            <w:pPr>
              <w:rPr>
                <w:sz w:val="20"/>
              </w:rPr>
            </w:pPr>
            <w:r w:rsidRPr="003F291B">
              <w:rPr>
                <w:sz w:val="20"/>
              </w:rPr>
              <w:t>___________________/</w:t>
            </w:r>
            <w:r w:rsidRPr="003F291B">
              <w:rPr>
                <w:sz w:val="20"/>
                <w:lang w:val="en-US"/>
              </w:rPr>
              <w:t>______________</w:t>
            </w:r>
            <w:r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7733"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032BEF" w:rsidRPr="00566D1F" w:rsidRDefault="00032BEF" w:rsidP="00032BEF">
      <w:pPr>
        <w:pStyle w:val="Textbody"/>
        <w:ind w:firstLine="0"/>
        <w:rPr>
          <w:sz w:val="28"/>
          <w:szCs w:val="28"/>
          <w:highlight w:val="yellow"/>
        </w:rPr>
      </w:pPr>
    </w:p>
    <w:p w:rsidR="00032BEF" w:rsidRPr="00A510FD" w:rsidRDefault="00032BEF" w:rsidP="00032BEF">
      <w:pPr>
        <w:ind w:hanging="284"/>
        <w:rPr>
          <w:b/>
          <w:bCs/>
          <w:szCs w:val="28"/>
          <w:lang w:val="en-US"/>
        </w:rPr>
        <w:sectPr w:rsidR="00032BEF" w:rsidRPr="00A510FD" w:rsidSect="009D4416">
          <w:pgSz w:w="16838" w:h="11906" w:orient="landscape"/>
          <w:pgMar w:top="284" w:right="794" w:bottom="1418" w:left="794" w:header="720" w:footer="720" w:gutter="0"/>
          <w:cols w:space="720"/>
          <w:titlePg/>
          <w:docGrid w:linePitch="272"/>
        </w:sectPr>
      </w:pPr>
    </w:p>
    <w:p w:rsidR="00032BEF" w:rsidRPr="003F291B" w:rsidRDefault="00032BEF" w:rsidP="00032BEF">
      <w:pPr>
        <w:ind w:hanging="284"/>
        <w:jc w:val="right"/>
        <w:rPr>
          <w:b/>
          <w:bCs/>
          <w:sz w:val="20"/>
        </w:rPr>
      </w:pPr>
      <w:r w:rsidRPr="003F291B">
        <w:rPr>
          <w:b/>
          <w:bCs/>
          <w:sz w:val="20"/>
        </w:rPr>
        <w:lastRenderedPageBreak/>
        <w:t>Приложение № 2 к Договору аренды</w:t>
      </w:r>
    </w:p>
    <w:p w:rsidR="00032BEF" w:rsidRPr="003F291B" w:rsidRDefault="00032BEF" w:rsidP="00032BEF">
      <w:pPr>
        <w:ind w:left="-284"/>
        <w:jc w:val="right"/>
        <w:rPr>
          <w:b/>
          <w:bCs/>
          <w:sz w:val="20"/>
        </w:rPr>
      </w:pPr>
      <w:r w:rsidRPr="003F291B">
        <w:rPr>
          <w:b/>
          <w:bCs/>
          <w:sz w:val="20"/>
        </w:rPr>
        <w:t>транспортного средства с экипажем</w:t>
      </w:r>
    </w:p>
    <w:p w:rsidR="00032BEF" w:rsidRPr="003F291B" w:rsidRDefault="00032BEF" w:rsidP="00032BEF">
      <w:pPr>
        <w:ind w:left="8496" w:firstLine="708"/>
        <w:jc w:val="right"/>
        <w:rPr>
          <w:b/>
          <w:bCs/>
          <w:color w:val="000000"/>
          <w:sz w:val="20"/>
        </w:rPr>
      </w:pPr>
      <w:r w:rsidRPr="003F291B">
        <w:rPr>
          <w:b/>
          <w:bCs/>
          <w:sz w:val="20"/>
        </w:rPr>
        <w:t xml:space="preserve">  </w:t>
      </w:r>
    </w:p>
    <w:p w:rsidR="00032BEF" w:rsidRPr="003F291B" w:rsidRDefault="00032BEF" w:rsidP="00032BEF">
      <w:pPr>
        <w:jc w:val="right"/>
        <w:rPr>
          <w:b/>
          <w:bCs/>
          <w:sz w:val="20"/>
        </w:rPr>
      </w:pPr>
      <w:r w:rsidRPr="003F291B">
        <w:rPr>
          <w:b/>
          <w:bCs/>
          <w:sz w:val="20"/>
        </w:rPr>
        <w:t>№______________________________</w:t>
      </w:r>
    </w:p>
    <w:p w:rsidR="00032BEF" w:rsidRPr="003F291B" w:rsidRDefault="00032BEF" w:rsidP="00032BEF">
      <w:pPr>
        <w:jc w:val="right"/>
        <w:rPr>
          <w:b/>
          <w:bCs/>
          <w:sz w:val="20"/>
        </w:rPr>
      </w:pPr>
      <w:r w:rsidRPr="003F291B">
        <w:rPr>
          <w:b/>
          <w:bCs/>
          <w:sz w:val="20"/>
        </w:rPr>
        <w:t xml:space="preserve"> от «_____» ______________201  г.</w:t>
      </w:r>
    </w:p>
    <w:p w:rsidR="00032BEF" w:rsidRPr="003F291B" w:rsidRDefault="00032BEF" w:rsidP="00032BEF">
      <w:pPr>
        <w:rPr>
          <w:sz w:val="20"/>
        </w:rPr>
      </w:pPr>
    </w:p>
    <w:p w:rsidR="00032BEF" w:rsidRPr="003F291B" w:rsidRDefault="00032BEF" w:rsidP="00032BEF">
      <w:pPr>
        <w:jc w:val="center"/>
        <w:rPr>
          <w:b/>
          <w:bCs/>
          <w:sz w:val="20"/>
        </w:rPr>
      </w:pPr>
      <w:r w:rsidRPr="003F291B">
        <w:rPr>
          <w:b/>
          <w:bCs/>
          <w:sz w:val="20"/>
        </w:rPr>
        <w:t>Данные о водителях, оказывающих услуги по договору</w:t>
      </w:r>
    </w:p>
    <w:tbl>
      <w:tblPr>
        <w:tblW w:w="10177" w:type="dxa"/>
        <w:tblInd w:w="534" w:type="dxa"/>
        <w:tblLook w:val="00A0"/>
      </w:tblPr>
      <w:tblGrid>
        <w:gridCol w:w="588"/>
        <w:gridCol w:w="4111"/>
        <w:gridCol w:w="5478"/>
      </w:tblGrid>
      <w:tr w:rsidR="00032BEF" w:rsidRPr="003F291B" w:rsidTr="009D4416">
        <w:trPr>
          <w:trHeight w:val="780"/>
        </w:trPr>
        <w:tc>
          <w:tcPr>
            <w:tcW w:w="588" w:type="dxa"/>
            <w:tcBorders>
              <w:top w:val="single" w:sz="4" w:space="0" w:color="auto"/>
              <w:left w:val="single" w:sz="4" w:space="0" w:color="auto"/>
              <w:bottom w:val="single" w:sz="4" w:space="0" w:color="auto"/>
              <w:right w:val="single" w:sz="4" w:space="0" w:color="auto"/>
            </w:tcBorders>
            <w:noWrap/>
            <w:vAlign w:val="center"/>
          </w:tcPr>
          <w:p w:rsidR="00032BEF" w:rsidRPr="003F291B" w:rsidRDefault="00032BEF" w:rsidP="009D4416">
            <w:pPr>
              <w:jc w:val="center"/>
              <w:rPr>
                <w:b/>
                <w:bCs/>
                <w:color w:val="000000"/>
                <w:sz w:val="20"/>
              </w:rPr>
            </w:pPr>
            <w:r w:rsidRPr="003F291B">
              <w:rPr>
                <w:b/>
                <w:bCs/>
                <w:color w:val="000000"/>
                <w:sz w:val="20"/>
              </w:rPr>
              <w:t xml:space="preserve">№ </w:t>
            </w:r>
            <w:proofErr w:type="spellStart"/>
            <w:proofErr w:type="gramStart"/>
            <w:r w:rsidRPr="003F291B">
              <w:rPr>
                <w:b/>
                <w:bCs/>
                <w:color w:val="000000"/>
                <w:sz w:val="20"/>
              </w:rPr>
              <w:t>п</w:t>
            </w:r>
            <w:proofErr w:type="spellEnd"/>
            <w:proofErr w:type="gramEnd"/>
            <w:r w:rsidRPr="003F291B">
              <w:rPr>
                <w:b/>
                <w:bCs/>
                <w:color w:val="000000"/>
                <w:sz w:val="20"/>
              </w:rPr>
              <w:t>/</w:t>
            </w:r>
            <w:proofErr w:type="spellStart"/>
            <w:r w:rsidRPr="003F291B">
              <w:rPr>
                <w:b/>
                <w:bCs/>
                <w:color w:val="000000"/>
                <w:sz w:val="20"/>
              </w:rPr>
              <w:t>п</w:t>
            </w:r>
            <w:proofErr w:type="spellEnd"/>
          </w:p>
        </w:tc>
        <w:tc>
          <w:tcPr>
            <w:tcW w:w="4111" w:type="dxa"/>
            <w:tcBorders>
              <w:top w:val="single" w:sz="4" w:space="0" w:color="auto"/>
              <w:left w:val="nil"/>
              <w:bottom w:val="single" w:sz="4" w:space="0" w:color="auto"/>
              <w:right w:val="single" w:sz="4" w:space="0" w:color="auto"/>
            </w:tcBorders>
            <w:noWrap/>
            <w:vAlign w:val="center"/>
          </w:tcPr>
          <w:p w:rsidR="00032BEF" w:rsidRPr="003F291B" w:rsidRDefault="00032BEF" w:rsidP="009D4416">
            <w:pPr>
              <w:jc w:val="center"/>
              <w:rPr>
                <w:b/>
                <w:bCs/>
                <w:color w:val="000000"/>
                <w:sz w:val="20"/>
              </w:rPr>
            </w:pPr>
            <w:r w:rsidRPr="003F291B">
              <w:rPr>
                <w:b/>
                <w:bCs/>
                <w:color w:val="000000"/>
                <w:sz w:val="20"/>
              </w:rPr>
              <w:t>Ф.И.О.</w:t>
            </w:r>
          </w:p>
        </w:tc>
        <w:tc>
          <w:tcPr>
            <w:tcW w:w="5478" w:type="dxa"/>
            <w:tcBorders>
              <w:top w:val="single" w:sz="4" w:space="0" w:color="auto"/>
              <w:left w:val="nil"/>
              <w:bottom w:val="single" w:sz="4" w:space="0" w:color="auto"/>
              <w:right w:val="single" w:sz="4" w:space="0" w:color="auto"/>
            </w:tcBorders>
            <w:vAlign w:val="center"/>
          </w:tcPr>
          <w:p w:rsidR="00032BEF" w:rsidRPr="003F291B" w:rsidRDefault="00032BEF" w:rsidP="009D4416">
            <w:pPr>
              <w:jc w:val="center"/>
              <w:rPr>
                <w:b/>
                <w:bCs/>
                <w:color w:val="000000"/>
                <w:sz w:val="20"/>
              </w:rPr>
            </w:pPr>
            <w:r w:rsidRPr="003F291B">
              <w:rPr>
                <w:b/>
                <w:bCs/>
                <w:color w:val="000000"/>
                <w:sz w:val="20"/>
              </w:rPr>
              <w:t>Водительское удостоверение</w:t>
            </w:r>
          </w:p>
        </w:tc>
      </w:tr>
      <w:tr w:rsidR="00032BEF" w:rsidRPr="003F291B" w:rsidTr="009D4416">
        <w:trPr>
          <w:trHeight w:val="375"/>
        </w:trPr>
        <w:tc>
          <w:tcPr>
            <w:tcW w:w="588"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1</w:t>
            </w: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2</w:t>
            </w:r>
          </w:p>
        </w:tc>
        <w:tc>
          <w:tcPr>
            <w:tcW w:w="5478" w:type="dxa"/>
            <w:tcBorders>
              <w:top w:val="nil"/>
              <w:left w:val="nil"/>
              <w:bottom w:val="single" w:sz="4" w:space="0" w:color="auto"/>
              <w:right w:val="single" w:sz="4" w:space="0" w:color="auto"/>
            </w:tcBorders>
            <w:noWrap/>
            <w:vAlign w:val="bottom"/>
          </w:tcPr>
          <w:p w:rsidR="00032BEF" w:rsidRPr="003F291B" w:rsidRDefault="00032BEF" w:rsidP="009D4416">
            <w:pPr>
              <w:jc w:val="center"/>
              <w:rPr>
                <w:b/>
                <w:bCs/>
                <w:color w:val="000000"/>
                <w:sz w:val="20"/>
              </w:rPr>
            </w:pPr>
            <w:r w:rsidRPr="003F291B">
              <w:rPr>
                <w:b/>
                <w:bCs/>
                <w:color w:val="000000"/>
                <w:sz w:val="20"/>
              </w:rPr>
              <w:t>3</w:t>
            </w:r>
          </w:p>
        </w:tc>
      </w:tr>
      <w:tr w:rsidR="00032BEF" w:rsidRPr="003F291B" w:rsidTr="009D4416">
        <w:trPr>
          <w:trHeight w:val="227"/>
        </w:trPr>
        <w:tc>
          <w:tcPr>
            <w:tcW w:w="588" w:type="dxa"/>
            <w:tcBorders>
              <w:top w:val="nil"/>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nil"/>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r w:rsidR="00032BEF" w:rsidRPr="003F291B" w:rsidTr="009D4416">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4111"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c>
          <w:tcPr>
            <w:tcW w:w="5478" w:type="dxa"/>
            <w:tcBorders>
              <w:top w:val="single" w:sz="4" w:space="0" w:color="auto"/>
              <w:left w:val="nil"/>
              <w:bottom w:val="single" w:sz="4" w:space="0" w:color="auto"/>
              <w:right w:val="single" w:sz="4" w:space="0" w:color="auto"/>
            </w:tcBorders>
            <w:noWrap/>
            <w:vAlign w:val="bottom"/>
          </w:tcPr>
          <w:p w:rsidR="00032BEF" w:rsidRPr="003F291B" w:rsidRDefault="00032BEF" w:rsidP="009D4416">
            <w:pPr>
              <w:jc w:val="center"/>
              <w:rPr>
                <w:color w:val="000000"/>
                <w:sz w:val="20"/>
              </w:rPr>
            </w:pPr>
          </w:p>
        </w:tc>
      </w:tr>
    </w:tbl>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p>
    <w:p w:rsidR="00032BEF" w:rsidRPr="003F291B" w:rsidRDefault="00032BEF" w:rsidP="00032BEF">
      <w:pPr>
        <w:jc w:val="center"/>
        <w:rPr>
          <w:b/>
          <w:bCs/>
          <w:sz w:val="20"/>
        </w:rPr>
      </w:pPr>
      <w:r w:rsidRPr="003F291B">
        <w:rPr>
          <w:b/>
          <w:bCs/>
          <w:sz w:val="20"/>
        </w:rPr>
        <w:t>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978"/>
      </w:tblGrid>
      <w:tr w:rsidR="00032BEF" w:rsidRPr="003F291B" w:rsidTr="009D4416">
        <w:tc>
          <w:tcPr>
            <w:tcW w:w="5442"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3F291B" w:rsidP="009D4416">
            <w:pPr>
              <w:rPr>
                <w:sz w:val="20"/>
              </w:rPr>
            </w:pPr>
            <w:r w:rsidRPr="003F291B">
              <w:rPr>
                <w:sz w:val="20"/>
              </w:rPr>
              <w:t>________________</w:t>
            </w:r>
            <w:r w:rsidR="00032BEF" w:rsidRPr="003F291B">
              <w:rPr>
                <w:sz w:val="20"/>
              </w:rPr>
              <w:t>_/</w:t>
            </w:r>
            <w:r w:rsidR="00032BEF" w:rsidRPr="003F291B">
              <w:rPr>
                <w:sz w:val="20"/>
                <w:lang w:val="en-US"/>
              </w:rPr>
              <w:t>______________</w:t>
            </w:r>
            <w:r w:rsidR="00032BEF"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4978"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032BEF" w:rsidRDefault="00032BEF" w:rsidP="00032BEF">
      <w:pPr>
        <w:pStyle w:val="Textbody"/>
        <w:ind w:firstLine="0"/>
        <w:rPr>
          <w:sz w:val="28"/>
          <w:szCs w:val="28"/>
        </w:rPr>
        <w:sectPr w:rsidR="00032BEF" w:rsidSect="009D4416">
          <w:pgSz w:w="11906" w:h="16838" w:code="9"/>
          <w:pgMar w:top="794" w:right="1418" w:bottom="794" w:left="284" w:header="720" w:footer="720" w:gutter="0"/>
          <w:cols w:space="720"/>
          <w:titlePg/>
          <w:docGrid w:linePitch="272"/>
        </w:sectPr>
      </w:pPr>
    </w:p>
    <w:p w:rsidR="00032BEF" w:rsidRPr="003F291B" w:rsidRDefault="00032BEF" w:rsidP="00032BEF">
      <w:pPr>
        <w:ind w:hanging="284"/>
        <w:rPr>
          <w:b/>
          <w:bCs/>
          <w:sz w:val="20"/>
        </w:rPr>
      </w:pPr>
      <w:r w:rsidRPr="003F291B">
        <w:rPr>
          <w:b/>
          <w:bCs/>
          <w:sz w:val="20"/>
        </w:rPr>
        <w:lastRenderedPageBreak/>
        <w:t xml:space="preserve">ФОРМА                                                                                                                                    </w:t>
      </w:r>
      <w:r w:rsidR="003F291B">
        <w:rPr>
          <w:b/>
          <w:bCs/>
          <w:sz w:val="20"/>
        </w:rPr>
        <w:t xml:space="preserve">                                                                        </w:t>
      </w:r>
      <w:r w:rsidRPr="003F291B">
        <w:rPr>
          <w:b/>
          <w:bCs/>
          <w:sz w:val="20"/>
        </w:rPr>
        <w:t xml:space="preserve">                         Приложение № 3 к договору аренды</w:t>
      </w:r>
    </w:p>
    <w:p w:rsidR="00032BEF" w:rsidRPr="003F291B" w:rsidRDefault="00032BEF" w:rsidP="00032BEF">
      <w:pPr>
        <w:ind w:left="-284"/>
        <w:jc w:val="right"/>
        <w:rPr>
          <w:b/>
          <w:bCs/>
          <w:sz w:val="20"/>
        </w:rPr>
      </w:pPr>
      <w:r w:rsidRPr="003F291B">
        <w:rPr>
          <w:b/>
          <w:bCs/>
          <w:sz w:val="20"/>
        </w:rPr>
        <w:t>транспортного средства с экипажем</w:t>
      </w:r>
    </w:p>
    <w:p w:rsidR="00032BEF" w:rsidRPr="003F291B" w:rsidRDefault="00032BEF" w:rsidP="00032BEF">
      <w:pPr>
        <w:pStyle w:val="Textbody"/>
        <w:ind w:firstLine="0"/>
        <w:jc w:val="right"/>
        <w:rPr>
          <w:sz w:val="20"/>
          <w:szCs w:val="20"/>
          <w:highlight w:val="yellow"/>
        </w:rPr>
      </w:pPr>
      <w:r w:rsidRPr="003F291B">
        <w:rPr>
          <w:b/>
          <w:bCs/>
          <w:sz w:val="20"/>
          <w:szCs w:val="20"/>
        </w:rPr>
        <w:t xml:space="preserve"> №______________________                    </w:t>
      </w:r>
      <w:r w:rsidRPr="003F291B">
        <w:rPr>
          <w:b/>
          <w:bCs/>
          <w:sz w:val="20"/>
          <w:szCs w:val="20"/>
        </w:rPr>
        <w:br/>
        <w:t>от «____» _________201_г.</w:t>
      </w:r>
    </w:p>
    <w:tbl>
      <w:tblPr>
        <w:tblW w:w="15460" w:type="dxa"/>
        <w:tblInd w:w="99" w:type="dxa"/>
        <w:tblLayout w:type="fixed"/>
        <w:tblLook w:val="04A0"/>
      </w:tblPr>
      <w:tblGrid>
        <w:gridCol w:w="503"/>
        <w:gridCol w:w="1660"/>
        <w:gridCol w:w="1040"/>
        <w:gridCol w:w="1440"/>
        <w:gridCol w:w="1960"/>
        <w:gridCol w:w="1760"/>
        <w:gridCol w:w="1920"/>
        <w:gridCol w:w="2020"/>
        <w:gridCol w:w="1680"/>
        <w:gridCol w:w="1477"/>
      </w:tblGrid>
      <w:tr w:rsidR="00032BEF" w:rsidRPr="00E94226" w:rsidTr="009D4416">
        <w:trPr>
          <w:trHeight w:val="390"/>
        </w:trPr>
        <w:tc>
          <w:tcPr>
            <w:tcW w:w="15460" w:type="dxa"/>
            <w:gridSpan w:val="10"/>
            <w:vMerge w:val="restart"/>
            <w:tcBorders>
              <w:top w:val="nil"/>
              <w:left w:val="nil"/>
              <w:bottom w:val="nil"/>
              <w:right w:val="nil"/>
            </w:tcBorders>
            <w:shd w:val="clear" w:color="auto" w:fill="auto"/>
            <w:vAlign w:val="center"/>
            <w:hideMark/>
          </w:tcPr>
          <w:p w:rsidR="00032BEF" w:rsidRPr="00E94226" w:rsidRDefault="00032BEF" w:rsidP="009D4416">
            <w:pPr>
              <w:jc w:val="center"/>
              <w:rPr>
                <w:b/>
                <w:bCs/>
                <w:sz w:val="20"/>
              </w:rPr>
            </w:pPr>
            <w:r w:rsidRPr="00E94226">
              <w:rPr>
                <w:b/>
                <w:bCs/>
                <w:sz w:val="20"/>
              </w:rPr>
              <w:t>Заявка № ________</w:t>
            </w:r>
            <w:r w:rsidRPr="00E94226">
              <w:rPr>
                <w:b/>
                <w:bCs/>
                <w:sz w:val="20"/>
              </w:rPr>
              <w:br/>
              <w:t>на предоставление транспортного средства (ТС) с экипажем в аренду "___" ___________ 201   года.</w:t>
            </w:r>
          </w:p>
        </w:tc>
      </w:tr>
      <w:tr w:rsidR="00032BEF" w:rsidRPr="00E94226" w:rsidTr="009D4416">
        <w:trPr>
          <w:trHeight w:val="322"/>
        </w:trPr>
        <w:tc>
          <w:tcPr>
            <w:tcW w:w="15460" w:type="dxa"/>
            <w:gridSpan w:val="10"/>
            <w:vMerge/>
            <w:tcBorders>
              <w:top w:val="nil"/>
              <w:left w:val="nil"/>
              <w:bottom w:val="nil"/>
              <w:right w:val="nil"/>
            </w:tcBorders>
            <w:vAlign w:val="center"/>
            <w:hideMark/>
          </w:tcPr>
          <w:p w:rsidR="00032BEF" w:rsidRPr="00E94226" w:rsidRDefault="00032BEF" w:rsidP="009D4416">
            <w:pPr>
              <w:rPr>
                <w:b/>
                <w:bCs/>
                <w:sz w:val="20"/>
              </w:rPr>
            </w:pPr>
          </w:p>
        </w:tc>
      </w:tr>
      <w:tr w:rsidR="00032BEF" w:rsidRPr="00E94226" w:rsidTr="009D4416">
        <w:trPr>
          <w:trHeight w:val="57"/>
        </w:trPr>
        <w:tc>
          <w:tcPr>
            <w:tcW w:w="15460" w:type="dxa"/>
            <w:gridSpan w:val="10"/>
            <w:tcBorders>
              <w:top w:val="nil"/>
              <w:left w:val="nil"/>
              <w:bottom w:val="single" w:sz="4" w:space="0" w:color="auto"/>
              <w:right w:val="nil"/>
            </w:tcBorders>
            <w:shd w:val="clear" w:color="auto" w:fill="auto"/>
            <w:noWrap/>
            <w:vAlign w:val="bottom"/>
            <w:hideMark/>
          </w:tcPr>
          <w:p w:rsidR="00032BEF" w:rsidRPr="00E94226" w:rsidRDefault="00032BEF" w:rsidP="009D4416">
            <w:pPr>
              <w:jc w:val="center"/>
              <w:rPr>
                <w:b/>
                <w:bCs/>
                <w:sz w:val="20"/>
              </w:rPr>
            </w:pPr>
            <w:r w:rsidRPr="00E94226">
              <w:rPr>
                <w:b/>
                <w:bCs/>
                <w:sz w:val="20"/>
              </w:rPr>
              <w:t>Завоз</w:t>
            </w:r>
          </w:p>
        </w:tc>
      </w:tr>
      <w:tr w:rsidR="00032BEF" w:rsidRPr="00E94226" w:rsidTr="009D4416">
        <w:trPr>
          <w:trHeight w:val="7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proofErr w:type="gramStart"/>
            <w:r w:rsidRPr="00E94226">
              <w:rPr>
                <w:b/>
                <w:bCs/>
                <w:sz w:val="20"/>
              </w:rPr>
              <w:t>п</w:t>
            </w:r>
            <w:proofErr w:type="spellEnd"/>
            <w:proofErr w:type="gramEnd"/>
            <w:r w:rsidRPr="00E94226">
              <w:rPr>
                <w:b/>
                <w:bCs/>
                <w:sz w:val="20"/>
              </w:rPr>
              <w:t>/</w:t>
            </w:r>
            <w:proofErr w:type="spellStart"/>
            <w:r w:rsidRPr="00E94226">
              <w:rPr>
                <w:b/>
                <w:bCs/>
                <w:sz w:val="20"/>
              </w:rPr>
              <w:t>п</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Кол-во и тип </w:t>
            </w:r>
            <w:proofErr w:type="spellStart"/>
            <w:r w:rsidRPr="00E94226">
              <w:rPr>
                <w:b/>
                <w:bCs/>
                <w:sz w:val="20"/>
              </w:rPr>
              <w:t>кон-в</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Время </w:t>
            </w:r>
            <w:proofErr w:type="gramStart"/>
            <w:r w:rsidRPr="00E94226">
              <w:rPr>
                <w:b/>
                <w:bCs/>
                <w:sz w:val="20"/>
              </w:rPr>
              <w:t>подачи</w:t>
            </w:r>
            <w:proofErr w:type="gramEnd"/>
            <w:r w:rsidRPr="00E94226">
              <w:rPr>
                <w:b/>
                <w:bCs/>
                <w:sz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Адрес подачи автомобиля клиенту</w:t>
            </w:r>
          </w:p>
        </w:tc>
        <w:tc>
          <w:tcPr>
            <w:tcW w:w="17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Контейнерный терминал погрузки контейнера</w:t>
            </w:r>
          </w:p>
        </w:tc>
        <w:tc>
          <w:tcPr>
            <w:tcW w:w="19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r w:rsidRPr="00E94226">
              <w:rPr>
                <w:b/>
                <w:bCs/>
                <w:sz w:val="20"/>
              </w:rPr>
              <w:t>Гос</w:t>
            </w:r>
            <w:proofErr w:type="spellEnd"/>
            <w:r w:rsidRPr="00E94226">
              <w:rPr>
                <w:b/>
                <w:bCs/>
                <w:sz w:val="20"/>
              </w:rPr>
              <w:t xml:space="preserve">. номер №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Доп</w:t>
            </w:r>
            <w:proofErr w:type="gramStart"/>
            <w:r w:rsidRPr="00E94226">
              <w:rPr>
                <w:b/>
                <w:bCs/>
                <w:sz w:val="20"/>
              </w:rPr>
              <w:t>.у</w:t>
            </w:r>
            <w:proofErr w:type="gramEnd"/>
            <w:r w:rsidRPr="00E94226">
              <w:rPr>
                <w:b/>
                <w:bCs/>
                <w:sz w:val="20"/>
              </w:rPr>
              <w:t>словия, примечания, № заказа,</w:t>
            </w:r>
            <w:r>
              <w:rPr>
                <w:b/>
                <w:bCs/>
                <w:sz w:val="20"/>
              </w:rPr>
              <w:t xml:space="preserve"> </w:t>
            </w:r>
            <w:r w:rsidRPr="00E94226">
              <w:rPr>
                <w:b/>
                <w:bCs/>
                <w:sz w:val="20"/>
              </w:rPr>
              <w:t>заявки</w:t>
            </w:r>
          </w:p>
        </w:tc>
      </w:tr>
      <w:tr w:rsidR="00032BEF" w:rsidRPr="00E94226" w:rsidTr="009D4416">
        <w:trPr>
          <w:trHeight w:val="424"/>
        </w:trPr>
        <w:tc>
          <w:tcPr>
            <w:tcW w:w="8363" w:type="dxa"/>
            <w:gridSpan w:val="6"/>
            <w:tcBorders>
              <w:top w:val="single" w:sz="4" w:space="0" w:color="auto"/>
              <w:left w:val="single" w:sz="4" w:space="0" w:color="auto"/>
              <w:bottom w:val="single" w:sz="4" w:space="0" w:color="auto"/>
              <w:right w:val="nil"/>
            </w:tcBorders>
            <w:shd w:val="clear" w:color="auto" w:fill="auto"/>
            <w:vAlign w:val="center"/>
            <w:hideMark/>
          </w:tcPr>
          <w:p w:rsidR="00032BEF" w:rsidRPr="00E94226" w:rsidRDefault="00032BEF" w:rsidP="009D4416">
            <w:pPr>
              <w:jc w:val="center"/>
              <w:rPr>
                <w:b/>
                <w:bCs/>
                <w:sz w:val="20"/>
              </w:rPr>
            </w:pPr>
            <w:r w:rsidRPr="00E94226">
              <w:rPr>
                <w:b/>
                <w:bCs/>
                <w:sz w:val="20"/>
              </w:rPr>
              <w:t>1. СВЕДЕНИЯ О ПЕРЕВОЗКЕ (ЗАПОЛНЯЕТСЯ АРЕНДАТОРОМ)</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32BEF" w:rsidRPr="00E94226" w:rsidRDefault="00032BEF" w:rsidP="009D4416">
            <w:pPr>
              <w:jc w:val="center"/>
              <w:rPr>
                <w:b/>
                <w:bCs/>
                <w:sz w:val="20"/>
              </w:rPr>
            </w:pPr>
            <w:r w:rsidRPr="00E94226">
              <w:rPr>
                <w:b/>
                <w:bCs/>
                <w:sz w:val="20"/>
              </w:rPr>
              <w:t xml:space="preserve">2. ТС </w:t>
            </w:r>
            <w:proofErr w:type="gramStart"/>
            <w:r w:rsidRPr="00E94226">
              <w:rPr>
                <w:b/>
                <w:bCs/>
                <w:sz w:val="20"/>
              </w:rPr>
              <w:t>ПЕРЕДАВАЕМЫЕ</w:t>
            </w:r>
            <w:proofErr w:type="gramEnd"/>
            <w:r w:rsidRPr="00E94226">
              <w:rPr>
                <w:b/>
                <w:bCs/>
                <w:sz w:val="20"/>
              </w:rPr>
              <w:t xml:space="preserve"> В АРЕНДУ С ЭКИПАЖЕМ (ЗАПОЛНЯЕТСЯ АРЕНДОДАТЕЛЕМ)</w:t>
            </w:r>
          </w:p>
        </w:tc>
      </w:tr>
      <w:tr w:rsidR="00032BEF" w:rsidRPr="00E94226" w:rsidTr="009D4416">
        <w:trPr>
          <w:trHeight w:val="34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1.</w:t>
            </w:r>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7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9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r>
      <w:tr w:rsidR="00032BEF" w:rsidRPr="00E94226" w:rsidTr="009D4416">
        <w:trPr>
          <w:trHeight w:val="209"/>
        </w:trPr>
        <w:tc>
          <w:tcPr>
            <w:tcW w:w="15460" w:type="dxa"/>
            <w:gridSpan w:val="10"/>
            <w:tcBorders>
              <w:top w:val="single" w:sz="4" w:space="0" w:color="auto"/>
              <w:left w:val="nil"/>
              <w:bottom w:val="single" w:sz="4" w:space="0" w:color="auto"/>
              <w:right w:val="nil"/>
            </w:tcBorders>
            <w:shd w:val="clear" w:color="auto" w:fill="auto"/>
            <w:noWrap/>
            <w:vAlign w:val="bottom"/>
            <w:hideMark/>
          </w:tcPr>
          <w:p w:rsidR="00032BEF" w:rsidRPr="00E94226" w:rsidRDefault="00032BEF" w:rsidP="009D4416">
            <w:pPr>
              <w:jc w:val="center"/>
              <w:rPr>
                <w:b/>
                <w:bCs/>
                <w:sz w:val="20"/>
              </w:rPr>
            </w:pPr>
            <w:r w:rsidRPr="00E94226">
              <w:rPr>
                <w:b/>
                <w:bCs/>
                <w:sz w:val="20"/>
              </w:rPr>
              <w:t>Вывоз</w:t>
            </w:r>
          </w:p>
        </w:tc>
      </w:tr>
      <w:tr w:rsidR="00032BEF" w:rsidRPr="00E94226" w:rsidTr="009D4416">
        <w:trPr>
          <w:trHeight w:val="82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proofErr w:type="gramStart"/>
            <w:r w:rsidRPr="00E94226">
              <w:rPr>
                <w:b/>
                <w:bCs/>
                <w:sz w:val="20"/>
              </w:rPr>
              <w:t>п</w:t>
            </w:r>
            <w:proofErr w:type="spellEnd"/>
            <w:proofErr w:type="gramEnd"/>
            <w:r w:rsidRPr="00E94226">
              <w:rPr>
                <w:b/>
                <w:bCs/>
                <w:sz w:val="20"/>
              </w:rPr>
              <w:t>/</w:t>
            </w:r>
            <w:proofErr w:type="spellStart"/>
            <w:r w:rsidRPr="00E94226">
              <w:rPr>
                <w:b/>
                <w:bCs/>
                <w:sz w:val="20"/>
              </w:rPr>
              <w:t>п</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Кол-во и тип </w:t>
            </w:r>
            <w:proofErr w:type="spellStart"/>
            <w:r w:rsidRPr="00E94226">
              <w:rPr>
                <w:b/>
                <w:bCs/>
                <w:sz w:val="20"/>
              </w:rPr>
              <w:t>кон-в</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 xml:space="preserve">Время </w:t>
            </w:r>
            <w:proofErr w:type="gramStart"/>
            <w:r w:rsidRPr="00E94226">
              <w:rPr>
                <w:b/>
                <w:bCs/>
                <w:sz w:val="20"/>
              </w:rPr>
              <w:t>подачи</w:t>
            </w:r>
            <w:proofErr w:type="gramEnd"/>
            <w:r w:rsidRPr="00E94226">
              <w:rPr>
                <w:b/>
                <w:bCs/>
                <w:sz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Адрес подачи автомобиля клиенту</w:t>
            </w:r>
          </w:p>
        </w:tc>
        <w:tc>
          <w:tcPr>
            <w:tcW w:w="1760" w:type="dxa"/>
            <w:tcBorders>
              <w:top w:val="nil"/>
              <w:left w:val="nil"/>
              <w:bottom w:val="single" w:sz="4" w:space="0" w:color="auto"/>
              <w:right w:val="nil"/>
            </w:tcBorders>
            <w:shd w:val="clear" w:color="auto" w:fill="auto"/>
            <w:hideMark/>
          </w:tcPr>
          <w:p w:rsidR="00032BEF" w:rsidRPr="00E94226" w:rsidRDefault="00032BEF" w:rsidP="009D4416">
            <w:pPr>
              <w:jc w:val="center"/>
              <w:rPr>
                <w:b/>
                <w:bCs/>
                <w:sz w:val="20"/>
              </w:rPr>
            </w:pPr>
            <w:r w:rsidRPr="00E94226">
              <w:rPr>
                <w:b/>
                <w:bCs/>
                <w:sz w:val="20"/>
              </w:rPr>
              <w:t>Контейнерный терминал погрузки контейнера</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proofErr w:type="spellStart"/>
            <w:r w:rsidRPr="00E94226">
              <w:rPr>
                <w:b/>
                <w:bCs/>
                <w:sz w:val="20"/>
              </w:rPr>
              <w:t>Гос</w:t>
            </w:r>
            <w:proofErr w:type="spellEnd"/>
            <w:r w:rsidRPr="00E94226">
              <w:rPr>
                <w:b/>
                <w:bCs/>
                <w:sz w:val="20"/>
              </w:rPr>
              <w:t xml:space="preserve">. номер №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b/>
                <w:bCs/>
                <w:sz w:val="20"/>
              </w:rPr>
            </w:pPr>
            <w:r w:rsidRPr="00E94226">
              <w:rPr>
                <w:b/>
                <w:bCs/>
                <w:sz w:val="20"/>
              </w:rPr>
              <w:t>Доп</w:t>
            </w:r>
            <w:proofErr w:type="gramStart"/>
            <w:r w:rsidRPr="00E94226">
              <w:rPr>
                <w:b/>
                <w:bCs/>
                <w:sz w:val="20"/>
              </w:rPr>
              <w:t>.у</w:t>
            </w:r>
            <w:proofErr w:type="gramEnd"/>
            <w:r w:rsidRPr="00E94226">
              <w:rPr>
                <w:b/>
                <w:bCs/>
                <w:sz w:val="20"/>
              </w:rPr>
              <w:t xml:space="preserve">словия, </w:t>
            </w:r>
            <w:r>
              <w:rPr>
                <w:b/>
                <w:bCs/>
                <w:sz w:val="20"/>
              </w:rPr>
              <w:t>п</w:t>
            </w:r>
            <w:r w:rsidRPr="00E94226">
              <w:rPr>
                <w:b/>
                <w:bCs/>
                <w:sz w:val="20"/>
              </w:rPr>
              <w:t>римечания</w:t>
            </w:r>
            <w:r>
              <w:rPr>
                <w:b/>
                <w:bCs/>
                <w:sz w:val="20"/>
              </w:rPr>
              <w:t>, № заказа, заявки</w:t>
            </w:r>
          </w:p>
        </w:tc>
      </w:tr>
      <w:tr w:rsidR="00032BEF" w:rsidRPr="00E94226" w:rsidTr="009D4416">
        <w:trPr>
          <w:trHeight w:val="735"/>
        </w:trPr>
        <w:tc>
          <w:tcPr>
            <w:tcW w:w="83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32BEF" w:rsidRPr="00E94226" w:rsidRDefault="00032BEF" w:rsidP="009D4416">
            <w:pPr>
              <w:jc w:val="center"/>
              <w:rPr>
                <w:b/>
                <w:bCs/>
                <w:sz w:val="20"/>
              </w:rPr>
            </w:pPr>
            <w:r w:rsidRPr="00E94226">
              <w:rPr>
                <w:b/>
                <w:bCs/>
                <w:sz w:val="20"/>
              </w:rPr>
              <w:t>1. СВЕДЕНИЯ О ПЕРЕВОЗКЕ (ЗАПОЛНЯЕТСЯ АРЕНДАТОРОМ)</w:t>
            </w:r>
          </w:p>
        </w:tc>
        <w:tc>
          <w:tcPr>
            <w:tcW w:w="7097" w:type="dxa"/>
            <w:gridSpan w:val="4"/>
            <w:tcBorders>
              <w:top w:val="single" w:sz="4" w:space="0" w:color="auto"/>
              <w:left w:val="nil"/>
              <w:bottom w:val="single" w:sz="4" w:space="0" w:color="auto"/>
              <w:right w:val="single" w:sz="4" w:space="0" w:color="000000"/>
            </w:tcBorders>
            <w:shd w:val="clear" w:color="auto" w:fill="auto"/>
            <w:vAlign w:val="center"/>
            <w:hideMark/>
          </w:tcPr>
          <w:p w:rsidR="00032BEF" w:rsidRPr="00E94226" w:rsidRDefault="00032BEF" w:rsidP="009D4416">
            <w:pPr>
              <w:jc w:val="center"/>
              <w:rPr>
                <w:b/>
                <w:bCs/>
                <w:sz w:val="20"/>
              </w:rPr>
            </w:pPr>
            <w:r w:rsidRPr="00E94226">
              <w:rPr>
                <w:b/>
                <w:bCs/>
                <w:sz w:val="20"/>
              </w:rPr>
              <w:t xml:space="preserve">2. ТС </w:t>
            </w:r>
            <w:proofErr w:type="gramStart"/>
            <w:r w:rsidRPr="00E94226">
              <w:rPr>
                <w:b/>
                <w:bCs/>
                <w:sz w:val="20"/>
              </w:rPr>
              <w:t>ПЕРЕДАВАЕМЫЕ</w:t>
            </w:r>
            <w:proofErr w:type="gramEnd"/>
            <w:r w:rsidRPr="00E94226">
              <w:rPr>
                <w:b/>
                <w:bCs/>
                <w:sz w:val="20"/>
              </w:rPr>
              <w:t xml:space="preserve"> В АРЕНДУ С ЭКИПАЖЕМ (ЗАПОЛНЯЕТСЯ АРЕНДОДАТЕЛЕМ)</w:t>
            </w:r>
          </w:p>
        </w:tc>
      </w:tr>
      <w:tr w:rsidR="00032BEF" w:rsidRPr="00E94226" w:rsidTr="009D4416">
        <w:trPr>
          <w:trHeight w:val="29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1.</w:t>
            </w:r>
          </w:p>
        </w:tc>
        <w:tc>
          <w:tcPr>
            <w:tcW w:w="16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0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44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96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jc w:val="center"/>
              <w:rPr>
                <w:sz w:val="20"/>
              </w:rPr>
            </w:pPr>
            <w:r w:rsidRPr="00E94226">
              <w:rPr>
                <w:sz w:val="20"/>
              </w:rPr>
              <w:t> </w:t>
            </w:r>
          </w:p>
        </w:tc>
        <w:tc>
          <w:tcPr>
            <w:tcW w:w="1760" w:type="dxa"/>
            <w:tcBorders>
              <w:top w:val="nil"/>
              <w:left w:val="nil"/>
              <w:bottom w:val="single" w:sz="4" w:space="0" w:color="auto"/>
              <w:right w:val="nil"/>
            </w:tcBorders>
            <w:shd w:val="clear" w:color="auto" w:fill="auto"/>
            <w:vAlign w:val="center"/>
            <w:hideMark/>
          </w:tcPr>
          <w:p w:rsidR="00032BEF" w:rsidRPr="00E94226" w:rsidRDefault="00032BEF" w:rsidP="009D4416">
            <w:pPr>
              <w:jc w:val="center"/>
              <w:rPr>
                <w:b/>
                <w:bCs/>
                <w:sz w:val="20"/>
              </w:rPr>
            </w:pPr>
            <w:r w:rsidRPr="00E94226">
              <w:rPr>
                <w:b/>
                <w:bCs/>
                <w:sz w:val="20"/>
              </w:rPr>
              <w:t>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202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680"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c>
          <w:tcPr>
            <w:tcW w:w="1477" w:type="dxa"/>
            <w:tcBorders>
              <w:top w:val="nil"/>
              <w:left w:val="nil"/>
              <w:bottom w:val="single" w:sz="4" w:space="0" w:color="auto"/>
              <w:right w:val="single" w:sz="4" w:space="0" w:color="auto"/>
            </w:tcBorders>
            <w:shd w:val="clear" w:color="auto" w:fill="auto"/>
            <w:vAlign w:val="center"/>
            <w:hideMark/>
          </w:tcPr>
          <w:p w:rsidR="00032BEF" w:rsidRPr="00E94226" w:rsidRDefault="00032BEF" w:rsidP="009D4416">
            <w:pPr>
              <w:rPr>
                <w:sz w:val="20"/>
              </w:rPr>
            </w:pPr>
            <w:r w:rsidRPr="00E94226">
              <w:rPr>
                <w:sz w:val="20"/>
              </w:rPr>
              <w:t> </w:t>
            </w:r>
          </w:p>
        </w:tc>
      </w:tr>
      <w:tr w:rsidR="00032BEF" w:rsidRPr="00566D1F" w:rsidTr="009D4416">
        <w:trPr>
          <w:trHeight w:val="555"/>
        </w:trPr>
        <w:tc>
          <w:tcPr>
            <w:tcW w:w="15460" w:type="dxa"/>
            <w:gridSpan w:val="10"/>
            <w:tcBorders>
              <w:top w:val="nil"/>
              <w:left w:val="nil"/>
              <w:bottom w:val="nil"/>
              <w:right w:val="nil"/>
            </w:tcBorders>
            <w:shd w:val="clear" w:color="auto" w:fill="auto"/>
            <w:noWrap/>
            <w:vAlign w:val="bottom"/>
            <w:hideMark/>
          </w:tcPr>
          <w:p w:rsidR="00032BEF" w:rsidRPr="0090563F" w:rsidRDefault="00032BEF" w:rsidP="009D4416">
            <w:pPr>
              <w:jc w:val="center"/>
              <w:rPr>
                <w:b/>
                <w:bCs/>
                <w:sz w:val="20"/>
              </w:rPr>
            </w:pPr>
            <w:r>
              <w:rPr>
                <w:b/>
                <w:bCs/>
                <w:sz w:val="20"/>
              </w:rPr>
              <w:t>Форму заявки утвердили:</w:t>
            </w: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032BEF" w:rsidTr="009D4416">
        <w:tc>
          <w:tcPr>
            <w:tcW w:w="7733" w:type="dxa"/>
          </w:tcPr>
          <w:p w:rsidR="00032BEF" w:rsidRPr="003F291B" w:rsidRDefault="00032BEF" w:rsidP="003F291B">
            <w:pPr>
              <w:jc w:val="center"/>
              <w:rPr>
                <w:b/>
                <w:sz w:val="20"/>
              </w:rPr>
            </w:pPr>
            <w:r w:rsidRPr="00B848D8">
              <w:rPr>
                <w:b/>
                <w:sz w:val="20"/>
              </w:rPr>
              <w:t>Арендодатель</w:t>
            </w:r>
          </w:p>
          <w:p w:rsidR="00032BEF" w:rsidRPr="00A510FD" w:rsidRDefault="00032BEF" w:rsidP="009D4416">
            <w:pPr>
              <w:rPr>
                <w:sz w:val="20"/>
                <w:lang w:val="en-US"/>
              </w:rPr>
            </w:pPr>
            <w:r>
              <w:rPr>
                <w:sz w:val="20"/>
                <w:lang w:val="en-US"/>
              </w:rPr>
              <w:t>_________________________________</w:t>
            </w:r>
          </w:p>
          <w:p w:rsidR="00032BEF" w:rsidRPr="0090563F" w:rsidRDefault="00032BEF" w:rsidP="003F291B">
            <w:pPr>
              <w:ind w:firstLine="0"/>
              <w:rPr>
                <w:sz w:val="20"/>
              </w:rPr>
            </w:pPr>
          </w:p>
          <w:p w:rsidR="00032BEF" w:rsidRPr="0090563F" w:rsidRDefault="00032BEF" w:rsidP="009D4416">
            <w:pPr>
              <w:rPr>
                <w:sz w:val="20"/>
              </w:rPr>
            </w:pPr>
            <w:r w:rsidRPr="00B848D8">
              <w:rPr>
                <w:sz w:val="20"/>
              </w:rPr>
              <w:t>___________________/</w:t>
            </w:r>
            <w:r>
              <w:rPr>
                <w:sz w:val="20"/>
                <w:lang w:val="en-US"/>
              </w:rPr>
              <w:t>__________________</w:t>
            </w:r>
            <w:r w:rsidRPr="00B848D8">
              <w:rPr>
                <w:sz w:val="20"/>
              </w:rPr>
              <w:t>/</w:t>
            </w:r>
          </w:p>
          <w:p w:rsidR="00032BEF" w:rsidRPr="0090563F" w:rsidRDefault="00032BEF" w:rsidP="009D4416">
            <w:pPr>
              <w:rPr>
                <w:sz w:val="20"/>
              </w:rPr>
            </w:pPr>
            <w:r w:rsidRPr="00B848D8">
              <w:rPr>
                <w:sz w:val="20"/>
              </w:rPr>
              <w:t>м.п.</w:t>
            </w:r>
          </w:p>
          <w:p w:rsidR="00032BEF" w:rsidRPr="0090563F" w:rsidRDefault="00032BEF" w:rsidP="009D4416">
            <w:pPr>
              <w:jc w:val="center"/>
              <w:rPr>
                <w:b/>
                <w:bCs/>
                <w:sz w:val="20"/>
              </w:rPr>
            </w:pPr>
          </w:p>
        </w:tc>
        <w:tc>
          <w:tcPr>
            <w:tcW w:w="7733" w:type="dxa"/>
          </w:tcPr>
          <w:p w:rsidR="00032BEF" w:rsidRPr="0090563F" w:rsidRDefault="00032BEF" w:rsidP="009D4416">
            <w:pPr>
              <w:jc w:val="center"/>
              <w:rPr>
                <w:b/>
                <w:sz w:val="20"/>
              </w:rPr>
            </w:pPr>
            <w:r w:rsidRPr="00B848D8">
              <w:rPr>
                <w:b/>
                <w:sz w:val="20"/>
              </w:rPr>
              <w:t>Арендатор</w:t>
            </w:r>
          </w:p>
          <w:p w:rsidR="00032BEF" w:rsidRPr="0090563F" w:rsidRDefault="00032BEF" w:rsidP="009D4416">
            <w:pPr>
              <w:rPr>
                <w:sz w:val="20"/>
              </w:rPr>
            </w:pPr>
            <w:r w:rsidRPr="00B848D8">
              <w:rPr>
                <w:sz w:val="20"/>
              </w:rPr>
              <w:t xml:space="preserve">Директор филиала </w:t>
            </w:r>
          </w:p>
          <w:p w:rsidR="00032BEF" w:rsidRPr="0090563F" w:rsidRDefault="00032BEF" w:rsidP="009D4416">
            <w:pPr>
              <w:rPr>
                <w:sz w:val="20"/>
              </w:rPr>
            </w:pPr>
            <w:r w:rsidRPr="00B848D8">
              <w:rPr>
                <w:sz w:val="20"/>
              </w:rPr>
              <w:t>ПАО «</w:t>
            </w:r>
            <w:proofErr w:type="spellStart"/>
            <w:r w:rsidRPr="00B848D8">
              <w:rPr>
                <w:sz w:val="20"/>
              </w:rPr>
              <w:t>ТрансКонтейнер</w:t>
            </w:r>
            <w:proofErr w:type="spellEnd"/>
            <w:r w:rsidRPr="00B848D8">
              <w:rPr>
                <w:sz w:val="20"/>
              </w:rPr>
              <w:t xml:space="preserve">» </w:t>
            </w:r>
          </w:p>
          <w:p w:rsidR="00032BEF" w:rsidRPr="0090563F" w:rsidRDefault="00032BEF" w:rsidP="003F291B">
            <w:pPr>
              <w:rPr>
                <w:sz w:val="20"/>
              </w:rPr>
            </w:pPr>
            <w:r w:rsidRPr="00B848D8">
              <w:rPr>
                <w:sz w:val="20"/>
              </w:rPr>
              <w:t>на Московской железной дороге</w:t>
            </w:r>
          </w:p>
          <w:p w:rsidR="00032BEF" w:rsidRPr="0090563F" w:rsidRDefault="00032BEF" w:rsidP="009D4416">
            <w:pPr>
              <w:jc w:val="both"/>
              <w:rPr>
                <w:sz w:val="20"/>
              </w:rPr>
            </w:pPr>
          </w:p>
          <w:p w:rsidR="00032BEF" w:rsidRPr="0090563F" w:rsidRDefault="00032BEF" w:rsidP="009D4416">
            <w:pPr>
              <w:jc w:val="both"/>
              <w:rPr>
                <w:sz w:val="20"/>
              </w:rPr>
            </w:pPr>
            <w:r w:rsidRPr="00B848D8">
              <w:rPr>
                <w:sz w:val="20"/>
              </w:rPr>
              <w:t xml:space="preserve">_______________ /М.В. </w:t>
            </w:r>
            <w:proofErr w:type="spellStart"/>
            <w:r w:rsidRPr="00B848D8">
              <w:rPr>
                <w:sz w:val="20"/>
              </w:rPr>
              <w:t>Галимов</w:t>
            </w:r>
            <w:proofErr w:type="spellEnd"/>
            <w:r w:rsidRPr="00B848D8">
              <w:rPr>
                <w:sz w:val="20"/>
              </w:rPr>
              <w:t>/</w:t>
            </w:r>
          </w:p>
          <w:p w:rsidR="00032BEF" w:rsidRPr="0090563F" w:rsidRDefault="00032BEF" w:rsidP="009D4416">
            <w:pPr>
              <w:rPr>
                <w:b/>
                <w:bCs/>
                <w:sz w:val="20"/>
              </w:rPr>
            </w:pPr>
            <w:r w:rsidRPr="00B848D8">
              <w:rPr>
                <w:sz w:val="20"/>
              </w:rPr>
              <w:t xml:space="preserve">м.п.       </w:t>
            </w:r>
          </w:p>
        </w:tc>
      </w:tr>
    </w:tbl>
    <w:p w:rsidR="00032BEF" w:rsidRPr="00566D1F" w:rsidRDefault="00032BEF" w:rsidP="00032BEF">
      <w:pPr>
        <w:pStyle w:val="Textbody"/>
        <w:ind w:firstLine="0"/>
        <w:rPr>
          <w:sz w:val="28"/>
          <w:szCs w:val="28"/>
          <w:highlight w:val="yellow"/>
        </w:rPr>
        <w:sectPr w:rsidR="00032BEF" w:rsidRPr="00566D1F" w:rsidSect="009D4416">
          <w:pgSz w:w="16838" w:h="11906" w:orient="landscape"/>
          <w:pgMar w:top="284" w:right="794" w:bottom="1418" w:left="794" w:header="720" w:footer="720" w:gutter="0"/>
          <w:cols w:space="720"/>
          <w:titlePg/>
          <w:docGrid w:linePitch="272"/>
        </w:sectPr>
      </w:pPr>
    </w:p>
    <w:p w:rsidR="00032BEF" w:rsidRPr="00BC1690" w:rsidRDefault="00032BEF" w:rsidP="00032BEF">
      <w:pPr>
        <w:ind w:hanging="284"/>
        <w:rPr>
          <w:b/>
          <w:bCs/>
          <w:sz w:val="26"/>
          <w:szCs w:val="26"/>
        </w:rPr>
      </w:pPr>
      <w:r w:rsidRPr="00BC1690">
        <w:rPr>
          <w:b/>
          <w:sz w:val="26"/>
          <w:szCs w:val="26"/>
        </w:rPr>
        <w:lastRenderedPageBreak/>
        <w:t xml:space="preserve">ФОРМА                                                                                                                               </w:t>
      </w:r>
      <w:r>
        <w:rPr>
          <w:b/>
          <w:sz w:val="26"/>
          <w:szCs w:val="26"/>
        </w:rPr>
        <w:t xml:space="preserve">                 </w:t>
      </w:r>
      <w:r w:rsidRPr="00BC1690">
        <w:rPr>
          <w:b/>
          <w:sz w:val="26"/>
          <w:szCs w:val="26"/>
        </w:rPr>
        <w:t xml:space="preserve">            </w:t>
      </w:r>
      <w:r w:rsidRPr="00BC1690">
        <w:rPr>
          <w:b/>
          <w:bCs/>
          <w:sz w:val="26"/>
          <w:szCs w:val="26"/>
        </w:rPr>
        <w:t>Приложение № 4 к договору аренды</w:t>
      </w:r>
    </w:p>
    <w:p w:rsidR="00032BEF" w:rsidRPr="00BC1690" w:rsidRDefault="00032BEF" w:rsidP="00032BEF">
      <w:pPr>
        <w:ind w:left="-284"/>
        <w:jc w:val="right"/>
        <w:rPr>
          <w:b/>
          <w:bCs/>
          <w:sz w:val="26"/>
          <w:szCs w:val="26"/>
        </w:rPr>
      </w:pPr>
      <w:r w:rsidRPr="00BC1690">
        <w:rPr>
          <w:b/>
          <w:bCs/>
          <w:sz w:val="26"/>
          <w:szCs w:val="26"/>
        </w:rPr>
        <w:t>транспортного средства с экипажем</w:t>
      </w:r>
    </w:p>
    <w:p w:rsidR="00032BEF" w:rsidRPr="00BC1690" w:rsidRDefault="00032BEF" w:rsidP="00032BEF">
      <w:pPr>
        <w:pStyle w:val="Textbody"/>
        <w:ind w:firstLine="0"/>
        <w:jc w:val="right"/>
        <w:rPr>
          <w:b/>
          <w:bCs/>
          <w:szCs w:val="26"/>
        </w:rPr>
      </w:pPr>
      <w:r w:rsidRPr="00BC1690">
        <w:rPr>
          <w:b/>
          <w:bCs/>
          <w:szCs w:val="26"/>
        </w:rPr>
        <w:t xml:space="preserve"> №______________________ </w:t>
      </w:r>
    </w:p>
    <w:p w:rsidR="00032BEF" w:rsidRPr="00BC1690" w:rsidRDefault="00032BEF" w:rsidP="00032BEF">
      <w:pPr>
        <w:pStyle w:val="Textbody"/>
        <w:ind w:firstLine="0"/>
        <w:jc w:val="right"/>
        <w:rPr>
          <w:b/>
          <w:szCs w:val="26"/>
        </w:rPr>
      </w:pPr>
      <w:r w:rsidRPr="00BC1690">
        <w:rPr>
          <w:b/>
          <w:bCs/>
          <w:szCs w:val="26"/>
        </w:rPr>
        <w:t>от «____» _____________2017г.</w:t>
      </w: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851"/>
        <w:gridCol w:w="850"/>
        <w:gridCol w:w="1134"/>
      </w:tblGrid>
      <w:tr w:rsidR="00032BEF" w:rsidRPr="00566D1F" w:rsidTr="009D4416">
        <w:trPr>
          <w:trHeight w:val="375"/>
        </w:trPr>
        <w:tc>
          <w:tcPr>
            <w:tcW w:w="15318" w:type="dxa"/>
            <w:gridSpan w:val="16"/>
            <w:tcBorders>
              <w:top w:val="nil"/>
              <w:left w:val="nil"/>
              <w:bottom w:val="nil"/>
              <w:right w:val="nil"/>
            </w:tcBorders>
            <w:shd w:val="clear" w:color="auto" w:fill="auto"/>
            <w:noWrap/>
            <w:vAlign w:val="bottom"/>
            <w:hideMark/>
          </w:tcPr>
          <w:p w:rsidR="00032BEF" w:rsidRPr="007D3E1B" w:rsidRDefault="00032BEF" w:rsidP="009D4416">
            <w:pPr>
              <w:jc w:val="center"/>
              <w:rPr>
                <w:b/>
                <w:bCs/>
                <w:color w:val="000000"/>
                <w:sz w:val="20"/>
              </w:rPr>
            </w:pPr>
            <w:r w:rsidRPr="007D3E1B">
              <w:rPr>
                <w:b/>
                <w:bCs/>
                <w:color w:val="000000"/>
                <w:sz w:val="20"/>
              </w:rPr>
              <w:t>АКТ ПРИЕМА – ПЕРЕДАЧИ ТРАНСПОРТНОГО СРЕДСТВА (далее - ТС) № ______ от «_____» ______________ 201   года.</w:t>
            </w:r>
          </w:p>
        </w:tc>
      </w:tr>
      <w:tr w:rsidR="00032BEF" w:rsidRPr="00566D1F" w:rsidTr="009D4416">
        <w:trPr>
          <w:trHeight w:val="300"/>
        </w:trPr>
        <w:tc>
          <w:tcPr>
            <w:tcW w:w="15318" w:type="dxa"/>
            <w:gridSpan w:val="16"/>
            <w:tcBorders>
              <w:top w:val="nil"/>
              <w:left w:val="nil"/>
              <w:bottom w:val="nil"/>
              <w:right w:val="nil"/>
            </w:tcBorders>
            <w:shd w:val="clear" w:color="auto" w:fill="auto"/>
            <w:noWrap/>
            <w:vAlign w:val="bottom"/>
            <w:hideMark/>
          </w:tcPr>
          <w:p w:rsidR="00032BEF" w:rsidRPr="007D3E1B" w:rsidRDefault="00032BEF" w:rsidP="009D4416">
            <w:pPr>
              <w:jc w:val="center"/>
              <w:rPr>
                <w:b/>
                <w:bCs/>
                <w:color w:val="000000"/>
                <w:sz w:val="20"/>
              </w:rPr>
            </w:pPr>
          </w:p>
        </w:tc>
      </w:tr>
      <w:tr w:rsidR="00032BEF" w:rsidRPr="00566D1F" w:rsidTr="009D4416">
        <w:trPr>
          <w:trHeight w:val="57"/>
        </w:trPr>
        <w:tc>
          <w:tcPr>
            <w:tcW w:w="15318" w:type="dxa"/>
            <w:gridSpan w:val="16"/>
            <w:tcBorders>
              <w:top w:val="nil"/>
              <w:left w:val="nil"/>
              <w:bottom w:val="nil"/>
              <w:right w:val="nil"/>
            </w:tcBorders>
            <w:shd w:val="clear" w:color="auto" w:fill="auto"/>
            <w:noWrap/>
            <w:vAlign w:val="bottom"/>
            <w:hideMark/>
          </w:tcPr>
          <w:p w:rsidR="00032BEF" w:rsidRPr="007D3E1B" w:rsidRDefault="00032BEF" w:rsidP="009D4416">
            <w:pPr>
              <w:jc w:val="right"/>
              <w:rPr>
                <w:color w:val="000000"/>
                <w:sz w:val="20"/>
              </w:rPr>
            </w:pPr>
          </w:p>
        </w:tc>
      </w:tr>
      <w:tr w:rsidR="00032BEF" w:rsidRPr="00566D1F" w:rsidTr="009D4416">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032BEF" w:rsidRPr="007D3E1B" w:rsidRDefault="00032BEF" w:rsidP="009D4416">
            <w:pPr>
              <w:jc w:val="center"/>
              <w:rPr>
                <w:b/>
                <w:bCs/>
                <w:color w:val="000000"/>
                <w:sz w:val="20"/>
              </w:rPr>
            </w:pPr>
            <w:r w:rsidRPr="007D3E1B">
              <w:rPr>
                <w:b/>
                <w:bCs/>
                <w:color w:val="000000"/>
                <w:sz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032BEF" w:rsidRPr="007D3E1B" w:rsidRDefault="00032BEF" w:rsidP="009D4416">
            <w:pPr>
              <w:jc w:val="center"/>
              <w:rPr>
                <w:b/>
                <w:bCs/>
                <w:color w:val="000000"/>
                <w:sz w:val="20"/>
              </w:rPr>
            </w:pPr>
            <w:r w:rsidRPr="007D3E1B">
              <w:rPr>
                <w:b/>
                <w:bCs/>
                <w:color w:val="000000"/>
                <w:sz w:val="20"/>
              </w:rPr>
              <w:t>2. Возврат транспортного средства с экипажем из аренды</w:t>
            </w:r>
          </w:p>
        </w:tc>
        <w:tc>
          <w:tcPr>
            <w:tcW w:w="567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jc w:val="center"/>
              <w:rPr>
                <w:b/>
                <w:bCs/>
                <w:color w:val="000000"/>
                <w:sz w:val="20"/>
              </w:rPr>
            </w:pPr>
            <w:r w:rsidRPr="007D3E1B">
              <w:rPr>
                <w:b/>
                <w:bCs/>
                <w:color w:val="000000"/>
                <w:sz w:val="20"/>
              </w:rPr>
              <w:t>3. Сведения об автоперевозке нахождение автомобиля в пункте погрузки/выгрузки</w:t>
            </w:r>
          </w:p>
        </w:tc>
      </w:tr>
      <w:tr w:rsidR="00032BEF" w:rsidRPr="00566D1F" w:rsidTr="009D4416">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Тип/номер контейнера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Маршрут следования автомобиля и время</w:t>
            </w:r>
          </w:p>
        </w:tc>
        <w:tc>
          <w:tcPr>
            <w:tcW w:w="1134"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Примечание</w:t>
            </w:r>
          </w:p>
        </w:tc>
      </w:tr>
      <w:tr w:rsidR="00032BEF" w:rsidRPr="00566D1F" w:rsidTr="009D4416">
        <w:trPr>
          <w:trHeight w:val="900"/>
        </w:trPr>
        <w:tc>
          <w:tcPr>
            <w:tcW w:w="718" w:type="dxa"/>
            <w:vMerge/>
            <w:tcBorders>
              <w:top w:val="nil"/>
              <w:left w:val="single" w:sz="8"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992" w:type="dxa"/>
            <w:vMerge/>
            <w:tcBorders>
              <w:top w:val="nil"/>
              <w:left w:val="single" w:sz="4"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851"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992" w:type="dxa"/>
            <w:vMerge/>
            <w:tcBorders>
              <w:top w:val="nil"/>
              <w:left w:val="single" w:sz="4" w:space="0" w:color="auto"/>
              <w:bottom w:val="single" w:sz="4" w:space="0" w:color="auto"/>
              <w:right w:val="single" w:sz="4" w:space="0" w:color="auto"/>
            </w:tcBorders>
            <w:vAlign w:val="center"/>
            <w:hideMark/>
          </w:tcPr>
          <w:p w:rsidR="00032BEF" w:rsidRPr="007D3E1B" w:rsidRDefault="00032BEF" w:rsidP="009D4416">
            <w:pPr>
              <w:rPr>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пункт погрузки/ выгрузки</w:t>
            </w:r>
          </w:p>
        </w:tc>
        <w:tc>
          <w:tcPr>
            <w:tcW w:w="851"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jc w:val="center"/>
              <w:rPr>
                <w:color w:val="000000"/>
                <w:sz w:val="20"/>
              </w:rPr>
            </w:pPr>
            <w:r w:rsidRPr="007D3E1B">
              <w:rPr>
                <w:color w:val="000000"/>
                <w:sz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032BEF" w:rsidRPr="007D3E1B" w:rsidRDefault="00032BEF" w:rsidP="009D4416">
            <w:pPr>
              <w:tabs>
                <w:tab w:val="left" w:pos="1650"/>
              </w:tabs>
              <w:ind w:left="-250"/>
              <w:jc w:val="center"/>
              <w:rPr>
                <w:color w:val="000000"/>
                <w:sz w:val="20"/>
              </w:rPr>
            </w:pPr>
            <w:r w:rsidRPr="007D3E1B">
              <w:rPr>
                <w:color w:val="000000"/>
                <w:sz w:val="20"/>
              </w:rPr>
              <w:t xml:space="preserve">время </w:t>
            </w:r>
          </w:p>
          <w:p w:rsidR="00032BEF" w:rsidRPr="007D3E1B" w:rsidRDefault="00032BEF" w:rsidP="009D4416">
            <w:pPr>
              <w:tabs>
                <w:tab w:val="left" w:pos="1650"/>
              </w:tabs>
              <w:ind w:left="-250"/>
              <w:jc w:val="center"/>
              <w:rPr>
                <w:color w:val="000000"/>
                <w:sz w:val="20"/>
              </w:rPr>
            </w:pPr>
            <w:r w:rsidRPr="007D3E1B">
              <w:rPr>
                <w:color w:val="000000"/>
                <w:sz w:val="20"/>
              </w:rPr>
              <w:t>убытия</w:t>
            </w:r>
          </w:p>
        </w:tc>
        <w:tc>
          <w:tcPr>
            <w:tcW w:w="1134" w:type="dxa"/>
            <w:vMerge/>
            <w:tcBorders>
              <w:top w:val="nil"/>
              <w:left w:val="nil"/>
              <w:bottom w:val="single" w:sz="4" w:space="0" w:color="auto"/>
              <w:right w:val="single" w:sz="4" w:space="0" w:color="auto"/>
            </w:tcBorders>
            <w:vAlign w:val="center"/>
            <w:hideMark/>
          </w:tcPr>
          <w:p w:rsidR="00032BEF" w:rsidRPr="007D3E1B" w:rsidRDefault="00032BEF" w:rsidP="009D4416">
            <w:pPr>
              <w:rPr>
                <w:color w:val="000000"/>
                <w:sz w:val="20"/>
              </w:rPr>
            </w:pPr>
          </w:p>
        </w:tc>
      </w:tr>
      <w:tr w:rsidR="00032BEF" w:rsidRPr="00566D1F" w:rsidTr="009D4416">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15</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jc w:val="center"/>
              <w:rPr>
                <w:color w:val="000000"/>
                <w:sz w:val="20"/>
              </w:rPr>
            </w:pPr>
            <w:r w:rsidRPr="007D3E1B">
              <w:rPr>
                <w:color w:val="000000"/>
                <w:sz w:val="20"/>
              </w:rPr>
              <w:t>16</w:t>
            </w:r>
          </w:p>
        </w:tc>
      </w:tr>
      <w:tr w:rsidR="00032BEF" w:rsidRPr="00566D1F" w:rsidTr="009D4416">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r>
      <w:tr w:rsidR="00032BEF" w:rsidRPr="00566D1F" w:rsidTr="009D4416">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r>
      <w:tr w:rsidR="00032BEF" w:rsidRPr="00566D1F" w:rsidTr="009D4416">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032BEF" w:rsidRPr="007D3E1B" w:rsidRDefault="00032BEF" w:rsidP="009D4416">
            <w:pPr>
              <w:rPr>
                <w:color w:val="000000"/>
                <w:sz w:val="20"/>
              </w:rPr>
            </w:pPr>
            <w:r w:rsidRPr="007D3E1B">
              <w:rPr>
                <w:color w:val="000000"/>
                <w:sz w:val="20"/>
              </w:rPr>
              <w:t> </w:t>
            </w:r>
          </w:p>
        </w:tc>
      </w:tr>
      <w:tr w:rsidR="00032BEF" w:rsidRPr="00566D1F" w:rsidTr="009D4416">
        <w:trPr>
          <w:trHeight w:val="405"/>
        </w:trPr>
        <w:tc>
          <w:tcPr>
            <w:tcW w:w="15318" w:type="dxa"/>
            <w:gridSpan w:val="16"/>
            <w:tcBorders>
              <w:top w:val="nil"/>
              <w:left w:val="nil"/>
              <w:bottom w:val="nil"/>
              <w:right w:val="nil"/>
            </w:tcBorders>
            <w:shd w:val="clear" w:color="auto" w:fill="auto"/>
            <w:noWrap/>
            <w:vAlign w:val="bottom"/>
            <w:hideMark/>
          </w:tcPr>
          <w:p w:rsidR="00032BEF" w:rsidRDefault="00032BEF" w:rsidP="009D4416">
            <w:pPr>
              <w:jc w:val="center"/>
              <w:rPr>
                <w:b/>
                <w:bCs/>
                <w:szCs w:val="28"/>
              </w:rPr>
            </w:pPr>
          </w:p>
          <w:p w:rsidR="00032BEF" w:rsidRDefault="00032BEF" w:rsidP="009D4416">
            <w:pPr>
              <w:jc w:val="center"/>
              <w:rPr>
                <w:b/>
                <w:bCs/>
                <w:szCs w:val="28"/>
              </w:rPr>
            </w:pPr>
            <w:r>
              <w:rPr>
                <w:b/>
                <w:bCs/>
                <w:szCs w:val="28"/>
              </w:rPr>
              <w:t>Форму акта утвердили:</w:t>
            </w:r>
          </w:p>
          <w:p w:rsidR="00032BEF" w:rsidRPr="00566D1F" w:rsidRDefault="00032BEF" w:rsidP="009D4416">
            <w:pPr>
              <w:jc w:val="center"/>
              <w:rPr>
                <w:b/>
                <w:bCs/>
                <w:szCs w:val="28"/>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032BEF" w:rsidRPr="0090563F" w:rsidTr="009D4416">
        <w:tc>
          <w:tcPr>
            <w:tcW w:w="7733" w:type="dxa"/>
          </w:tcPr>
          <w:p w:rsidR="00032BEF" w:rsidRPr="0090563F" w:rsidRDefault="00032BEF" w:rsidP="009D4416">
            <w:pPr>
              <w:jc w:val="center"/>
              <w:rPr>
                <w:b/>
                <w:sz w:val="20"/>
              </w:rPr>
            </w:pPr>
            <w:r w:rsidRPr="0090563F">
              <w:rPr>
                <w:b/>
                <w:sz w:val="20"/>
              </w:rPr>
              <w:t>Арендодатель</w:t>
            </w:r>
          </w:p>
          <w:p w:rsidR="00032BEF" w:rsidRPr="0090563F" w:rsidRDefault="00032BEF" w:rsidP="009D4416">
            <w:pPr>
              <w:jc w:val="center"/>
              <w:rPr>
                <w:sz w:val="20"/>
              </w:rPr>
            </w:pPr>
          </w:p>
          <w:p w:rsidR="00032BEF" w:rsidRPr="00A510FD" w:rsidRDefault="00032BEF" w:rsidP="009D4416">
            <w:pPr>
              <w:rPr>
                <w:sz w:val="20"/>
                <w:lang w:val="en-US"/>
              </w:rPr>
            </w:pPr>
            <w:r>
              <w:rPr>
                <w:sz w:val="20"/>
                <w:lang w:val="en-US"/>
              </w:rPr>
              <w:t>______________________________</w:t>
            </w:r>
          </w:p>
          <w:p w:rsidR="00032BEF" w:rsidRPr="0090563F" w:rsidRDefault="00032BEF" w:rsidP="009D4416">
            <w:pPr>
              <w:rPr>
                <w:sz w:val="20"/>
              </w:rPr>
            </w:pPr>
          </w:p>
          <w:p w:rsidR="00032BEF" w:rsidRPr="0090563F" w:rsidRDefault="00032BEF" w:rsidP="009D4416">
            <w:pPr>
              <w:rPr>
                <w:sz w:val="20"/>
              </w:rPr>
            </w:pPr>
          </w:p>
          <w:p w:rsidR="00032BEF" w:rsidRPr="0090563F" w:rsidRDefault="00032BEF" w:rsidP="009D4416">
            <w:pPr>
              <w:rPr>
                <w:sz w:val="20"/>
              </w:rPr>
            </w:pPr>
            <w:r w:rsidRPr="0090563F">
              <w:rPr>
                <w:sz w:val="20"/>
              </w:rPr>
              <w:t>___________________</w:t>
            </w:r>
            <w:r>
              <w:rPr>
                <w:sz w:val="20"/>
              </w:rPr>
              <w:t>______</w:t>
            </w:r>
            <w:r w:rsidRPr="0090563F">
              <w:rPr>
                <w:sz w:val="20"/>
              </w:rPr>
              <w:t>/</w:t>
            </w:r>
            <w:r>
              <w:rPr>
                <w:sz w:val="20"/>
                <w:lang w:val="en-US"/>
              </w:rPr>
              <w:t>_____________</w:t>
            </w:r>
            <w:r w:rsidRPr="0090563F">
              <w:rPr>
                <w:sz w:val="20"/>
              </w:rPr>
              <w:t>/</w:t>
            </w:r>
          </w:p>
          <w:p w:rsidR="00032BEF" w:rsidRPr="0090563F" w:rsidRDefault="00032BEF" w:rsidP="009D4416">
            <w:pPr>
              <w:rPr>
                <w:sz w:val="20"/>
              </w:rPr>
            </w:pPr>
            <w:r w:rsidRPr="0090563F">
              <w:rPr>
                <w:sz w:val="20"/>
              </w:rPr>
              <w:t>м.п.</w:t>
            </w:r>
          </w:p>
          <w:p w:rsidR="00032BEF" w:rsidRPr="0090563F" w:rsidRDefault="00032BEF" w:rsidP="009D4416">
            <w:pPr>
              <w:jc w:val="center"/>
              <w:rPr>
                <w:b/>
                <w:bCs/>
                <w:sz w:val="20"/>
              </w:rPr>
            </w:pPr>
          </w:p>
        </w:tc>
        <w:tc>
          <w:tcPr>
            <w:tcW w:w="7733" w:type="dxa"/>
          </w:tcPr>
          <w:p w:rsidR="00032BEF" w:rsidRPr="0090563F" w:rsidRDefault="00032BEF" w:rsidP="009D4416">
            <w:pPr>
              <w:jc w:val="center"/>
              <w:rPr>
                <w:b/>
                <w:sz w:val="20"/>
              </w:rPr>
            </w:pPr>
            <w:r w:rsidRPr="0090563F">
              <w:rPr>
                <w:b/>
                <w:sz w:val="20"/>
              </w:rPr>
              <w:t>Арендатор</w:t>
            </w:r>
          </w:p>
          <w:p w:rsidR="00032BEF" w:rsidRPr="0090563F" w:rsidRDefault="00032BEF" w:rsidP="009D4416">
            <w:pPr>
              <w:rPr>
                <w:sz w:val="20"/>
              </w:rPr>
            </w:pPr>
            <w:r w:rsidRPr="0090563F">
              <w:rPr>
                <w:sz w:val="20"/>
              </w:rPr>
              <w:t xml:space="preserve">Директор филиала </w:t>
            </w:r>
          </w:p>
          <w:p w:rsidR="00032BEF" w:rsidRPr="0090563F" w:rsidRDefault="00032BEF" w:rsidP="009D4416">
            <w:pPr>
              <w:rPr>
                <w:sz w:val="20"/>
              </w:rPr>
            </w:pPr>
            <w:r w:rsidRPr="0090563F">
              <w:rPr>
                <w:sz w:val="20"/>
              </w:rPr>
              <w:t>ПАО «</w:t>
            </w:r>
            <w:proofErr w:type="spellStart"/>
            <w:r w:rsidRPr="0090563F">
              <w:rPr>
                <w:sz w:val="20"/>
              </w:rPr>
              <w:t>ТрансКонтейнер</w:t>
            </w:r>
            <w:proofErr w:type="spellEnd"/>
            <w:r w:rsidRPr="0090563F">
              <w:rPr>
                <w:sz w:val="20"/>
              </w:rPr>
              <w:t xml:space="preserve">» </w:t>
            </w:r>
          </w:p>
          <w:p w:rsidR="00032BEF" w:rsidRPr="0090563F" w:rsidRDefault="00032BEF" w:rsidP="009D4416">
            <w:pPr>
              <w:rPr>
                <w:sz w:val="20"/>
              </w:rPr>
            </w:pPr>
            <w:r w:rsidRPr="0090563F">
              <w:rPr>
                <w:sz w:val="20"/>
              </w:rPr>
              <w:t>на Московской железной дороге</w:t>
            </w:r>
          </w:p>
          <w:p w:rsidR="00032BEF" w:rsidRPr="0090563F" w:rsidRDefault="00032BEF" w:rsidP="009D4416">
            <w:pPr>
              <w:jc w:val="both"/>
              <w:rPr>
                <w:sz w:val="20"/>
              </w:rPr>
            </w:pPr>
          </w:p>
          <w:p w:rsidR="00032BEF" w:rsidRPr="0090563F" w:rsidRDefault="00032BEF" w:rsidP="009D4416">
            <w:pPr>
              <w:jc w:val="both"/>
              <w:rPr>
                <w:sz w:val="20"/>
              </w:rPr>
            </w:pPr>
          </w:p>
          <w:p w:rsidR="00032BEF" w:rsidRPr="0090563F" w:rsidRDefault="00032BEF" w:rsidP="009D4416">
            <w:pPr>
              <w:jc w:val="both"/>
              <w:rPr>
                <w:sz w:val="20"/>
              </w:rPr>
            </w:pPr>
            <w:r w:rsidRPr="0090563F">
              <w:rPr>
                <w:sz w:val="20"/>
              </w:rPr>
              <w:t>_______________</w:t>
            </w:r>
            <w:r>
              <w:rPr>
                <w:sz w:val="20"/>
              </w:rPr>
              <w:t>___________</w:t>
            </w:r>
            <w:r w:rsidRPr="0090563F">
              <w:rPr>
                <w:sz w:val="20"/>
              </w:rPr>
              <w:t xml:space="preserve"> /М.В. </w:t>
            </w:r>
            <w:proofErr w:type="spellStart"/>
            <w:r w:rsidRPr="0090563F">
              <w:rPr>
                <w:sz w:val="20"/>
              </w:rPr>
              <w:t>Галимов</w:t>
            </w:r>
            <w:proofErr w:type="spellEnd"/>
            <w:r w:rsidRPr="0090563F">
              <w:rPr>
                <w:sz w:val="20"/>
              </w:rPr>
              <w:t>/</w:t>
            </w:r>
          </w:p>
          <w:p w:rsidR="00032BEF" w:rsidRPr="0090563F" w:rsidRDefault="00032BEF" w:rsidP="009D4416">
            <w:pPr>
              <w:rPr>
                <w:b/>
                <w:bCs/>
                <w:sz w:val="20"/>
              </w:rPr>
            </w:pPr>
            <w:r w:rsidRPr="0090563F">
              <w:rPr>
                <w:sz w:val="20"/>
              </w:rPr>
              <w:t xml:space="preserve">м.п.       </w:t>
            </w:r>
          </w:p>
        </w:tc>
      </w:tr>
    </w:tbl>
    <w:p w:rsidR="00032BEF" w:rsidRPr="00566D1F" w:rsidRDefault="00032BEF" w:rsidP="00032BEF">
      <w:pPr>
        <w:ind w:left="8496" w:firstLine="708"/>
        <w:jc w:val="center"/>
        <w:rPr>
          <w:szCs w:val="28"/>
          <w:highlight w:val="yellow"/>
        </w:rPr>
        <w:sectPr w:rsidR="00032BEF" w:rsidRPr="00566D1F" w:rsidSect="009D4416">
          <w:pgSz w:w="16838" w:h="11906" w:orient="landscape"/>
          <w:pgMar w:top="142" w:right="794" w:bottom="1418" w:left="794" w:header="720" w:footer="720" w:gutter="0"/>
          <w:cols w:space="720"/>
          <w:titlePg/>
          <w:docGrid w:linePitch="272"/>
        </w:sectPr>
      </w:pPr>
    </w:p>
    <w:p w:rsidR="00032BEF" w:rsidRPr="00BD31A1" w:rsidRDefault="00032BEF" w:rsidP="00032BEF">
      <w:pPr>
        <w:jc w:val="right"/>
        <w:rPr>
          <w:b/>
          <w:bCs/>
          <w:sz w:val="20"/>
        </w:rPr>
      </w:pPr>
      <w:r w:rsidRPr="007D3E1B">
        <w:rPr>
          <w:b/>
          <w:bCs/>
          <w:sz w:val="20"/>
        </w:rPr>
        <w:lastRenderedPageBreak/>
        <w:t xml:space="preserve">Приложение № 5к Договору </w:t>
      </w:r>
      <w:r w:rsidRPr="00B848D8">
        <w:rPr>
          <w:b/>
          <w:bCs/>
          <w:sz w:val="20"/>
        </w:rPr>
        <w:t>аренды</w:t>
      </w:r>
      <w:r>
        <w:rPr>
          <w:b/>
          <w:bCs/>
          <w:sz w:val="20"/>
        </w:rPr>
        <w:t xml:space="preserve"> </w:t>
      </w:r>
      <w:r w:rsidRPr="00B848D8">
        <w:rPr>
          <w:b/>
          <w:bCs/>
          <w:sz w:val="20"/>
        </w:rPr>
        <w:t>транспортного средства с экипажем</w:t>
      </w:r>
    </w:p>
    <w:p w:rsidR="00032BEF" w:rsidRPr="007D3E1B" w:rsidRDefault="00032BEF" w:rsidP="00032BEF">
      <w:pPr>
        <w:jc w:val="right"/>
        <w:rPr>
          <w:b/>
          <w:bCs/>
          <w:sz w:val="20"/>
        </w:rPr>
      </w:pPr>
      <w:r w:rsidRPr="007D3E1B">
        <w:rPr>
          <w:b/>
          <w:bCs/>
          <w:sz w:val="20"/>
        </w:rPr>
        <w:t>№ ________</w:t>
      </w:r>
      <w:r>
        <w:rPr>
          <w:b/>
          <w:bCs/>
          <w:sz w:val="20"/>
        </w:rPr>
        <w:t>______</w:t>
      </w:r>
      <w:r w:rsidRPr="007D3E1B">
        <w:rPr>
          <w:b/>
          <w:bCs/>
          <w:sz w:val="20"/>
        </w:rPr>
        <w:t xml:space="preserve"> от «____»________</w:t>
      </w:r>
      <w:r>
        <w:rPr>
          <w:b/>
          <w:bCs/>
          <w:sz w:val="20"/>
        </w:rPr>
        <w:t>_____</w:t>
      </w:r>
      <w:r w:rsidRPr="007D3E1B">
        <w:rPr>
          <w:b/>
          <w:bCs/>
          <w:sz w:val="20"/>
        </w:rPr>
        <w:t>20</w:t>
      </w:r>
      <w:r>
        <w:rPr>
          <w:b/>
          <w:bCs/>
          <w:sz w:val="20"/>
        </w:rPr>
        <w:t>17</w:t>
      </w:r>
      <w:r w:rsidRPr="007D3E1B">
        <w:rPr>
          <w:b/>
          <w:bCs/>
          <w:sz w:val="20"/>
        </w:rPr>
        <w:t xml:space="preserve"> г.</w:t>
      </w:r>
    </w:p>
    <w:p w:rsidR="00032BEF" w:rsidRPr="007D3E1B" w:rsidRDefault="00032BEF" w:rsidP="00032BEF">
      <w:pPr>
        <w:rPr>
          <w:b/>
          <w:bCs/>
          <w:sz w:val="20"/>
        </w:rPr>
      </w:pPr>
      <w:r>
        <w:rPr>
          <w:b/>
          <w:bCs/>
          <w:sz w:val="20"/>
        </w:rPr>
        <w:t>ФОРМА</w:t>
      </w:r>
    </w:p>
    <w:p w:rsidR="00032BEF" w:rsidRPr="007D3E1B" w:rsidRDefault="00032BEF" w:rsidP="00032BEF">
      <w:pPr>
        <w:jc w:val="center"/>
        <w:rPr>
          <w:b/>
          <w:bCs/>
          <w:sz w:val="20"/>
        </w:rPr>
      </w:pPr>
      <w:r w:rsidRPr="007D3E1B">
        <w:rPr>
          <w:b/>
          <w:bCs/>
          <w:sz w:val="20"/>
        </w:rPr>
        <w:t>Сводный  акт приема-передачи транспортного</w:t>
      </w:r>
      <w:proofErr w:type="gramStart"/>
      <w:r w:rsidRPr="007D3E1B">
        <w:rPr>
          <w:b/>
          <w:bCs/>
          <w:sz w:val="20"/>
        </w:rPr>
        <w:t xml:space="preserve"> (-</w:t>
      </w:r>
      <w:proofErr w:type="spellStart"/>
      <w:proofErr w:type="gramEnd"/>
      <w:r w:rsidRPr="007D3E1B">
        <w:rPr>
          <w:b/>
          <w:bCs/>
          <w:sz w:val="20"/>
        </w:rPr>
        <w:t>ых</w:t>
      </w:r>
      <w:proofErr w:type="spellEnd"/>
      <w:r w:rsidRPr="007D3E1B">
        <w:rPr>
          <w:b/>
          <w:bCs/>
          <w:sz w:val="20"/>
        </w:rPr>
        <w:t>) средства (-в) по договору аренды транспортного средства с экипажем</w:t>
      </w:r>
    </w:p>
    <w:p w:rsidR="00032BEF" w:rsidRPr="007D3E1B" w:rsidRDefault="00032BEF" w:rsidP="00032BEF">
      <w:pPr>
        <w:jc w:val="center"/>
        <w:rPr>
          <w:b/>
          <w:bCs/>
          <w:color w:val="000000"/>
          <w:sz w:val="20"/>
        </w:rPr>
      </w:pPr>
      <w:r w:rsidRPr="007D3E1B">
        <w:rPr>
          <w:b/>
          <w:bCs/>
          <w:color w:val="000000"/>
          <w:sz w:val="20"/>
        </w:rPr>
        <w:t>от «____» _______________201__ г. №</w:t>
      </w:r>
      <w:proofErr w:type="spellStart"/>
      <w:r w:rsidRPr="007D3E1B">
        <w:rPr>
          <w:b/>
          <w:bCs/>
          <w:color w:val="000000"/>
          <w:sz w:val="20"/>
        </w:rPr>
        <w:t>___________за</w:t>
      </w:r>
      <w:proofErr w:type="spellEnd"/>
      <w:r w:rsidRPr="007D3E1B">
        <w:rPr>
          <w:b/>
          <w:bCs/>
          <w:color w:val="000000"/>
          <w:sz w:val="20"/>
        </w:rPr>
        <w:t xml:space="preserve"> период с «____»_________201_ г. по «___»_________ 201__ г.</w:t>
      </w:r>
    </w:p>
    <w:tbl>
      <w:tblPr>
        <w:tblW w:w="15456" w:type="dxa"/>
        <w:tblInd w:w="-34" w:type="dxa"/>
        <w:tblLayout w:type="fixed"/>
        <w:tblLook w:val="00A0"/>
      </w:tblPr>
      <w:tblGrid>
        <w:gridCol w:w="568"/>
        <w:gridCol w:w="567"/>
        <w:gridCol w:w="567"/>
        <w:gridCol w:w="567"/>
        <w:gridCol w:w="567"/>
        <w:gridCol w:w="609"/>
        <w:gridCol w:w="643"/>
        <w:gridCol w:w="732"/>
        <w:gridCol w:w="538"/>
        <w:gridCol w:w="596"/>
        <w:gridCol w:w="788"/>
        <w:gridCol w:w="773"/>
        <w:gridCol w:w="792"/>
        <w:gridCol w:w="643"/>
        <w:gridCol w:w="644"/>
        <w:gridCol w:w="644"/>
        <w:gridCol w:w="644"/>
        <w:gridCol w:w="644"/>
        <w:gridCol w:w="644"/>
        <w:gridCol w:w="644"/>
        <w:gridCol w:w="675"/>
        <w:gridCol w:w="691"/>
        <w:gridCol w:w="567"/>
        <w:gridCol w:w="709"/>
      </w:tblGrid>
      <w:tr w:rsidR="00032BEF" w:rsidRPr="007D3E1B" w:rsidTr="009D4416">
        <w:trPr>
          <w:trHeight w:val="2441"/>
        </w:trPr>
        <w:tc>
          <w:tcPr>
            <w:tcW w:w="568"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контейнера</w:t>
            </w:r>
            <w:r>
              <w:rPr>
                <w:color w:val="000000"/>
                <w:sz w:val="16"/>
                <w:szCs w:val="16"/>
              </w:rPr>
              <w:t>/</w:t>
            </w:r>
            <w:proofErr w:type="spellStart"/>
            <w:r>
              <w:rPr>
                <w:color w:val="000000"/>
                <w:sz w:val="16"/>
                <w:szCs w:val="16"/>
              </w:rPr>
              <w:t>ф</w:t>
            </w:r>
            <w:r w:rsidRPr="007D3E1B">
              <w:rPr>
                <w:color w:val="000000"/>
                <w:sz w:val="16"/>
                <w:szCs w:val="16"/>
              </w:rPr>
              <w:t>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заявки Арендатора</w:t>
            </w:r>
            <w:r>
              <w:rPr>
                <w:color w:val="000000"/>
                <w:sz w:val="16"/>
                <w:szCs w:val="16"/>
              </w:rPr>
              <w:t xml:space="preserve"> (Приложение№3)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транспортного средства</w:t>
            </w:r>
          </w:p>
        </w:tc>
        <w:tc>
          <w:tcPr>
            <w:tcW w:w="567" w:type="dxa"/>
            <w:vMerge w:val="restart"/>
            <w:tcBorders>
              <w:top w:val="single" w:sz="4" w:space="0" w:color="auto"/>
              <w:left w:val="nil"/>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дата транспортной накладной</w:t>
            </w:r>
          </w:p>
        </w:tc>
        <w:tc>
          <w:tcPr>
            <w:tcW w:w="567" w:type="dxa"/>
            <w:tcBorders>
              <w:top w:val="single" w:sz="4" w:space="0" w:color="auto"/>
              <w:left w:val="nil"/>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дата Акта приема передачи</w:t>
            </w:r>
            <w:r>
              <w:rPr>
                <w:color w:val="000000"/>
                <w:sz w:val="16"/>
                <w:szCs w:val="16"/>
              </w:rPr>
              <w:t xml:space="preserve"> (Приложение №4)</w:t>
            </w:r>
          </w:p>
        </w:tc>
        <w:tc>
          <w:tcPr>
            <w:tcW w:w="1984" w:type="dxa"/>
            <w:gridSpan w:val="3"/>
            <w:tcBorders>
              <w:top w:val="single" w:sz="4" w:space="0" w:color="auto"/>
              <w:left w:val="nil"/>
              <w:bottom w:val="single" w:sz="4" w:space="0" w:color="auto"/>
              <w:right w:val="single" w:sz="4" w:space="0" w:color="auto"/>
            </w:tcBorders>
            <w:noWrap/>
            <w:vAlign w:val="center"/>
          </w:tcPr>
          <w:p w:rsidR="00032BEF" w:rsidRPr="007D3E1B" w:rsidRDefault="00032BEF" w:rsidP="009D4416">
            <w:pPr>
              <w:rPr>
                <w:color w:val="000000"/>
                <w:sz w:val="16"/>
                <w:szCs w:val="16"/>
              </w:rPr>
            </w:pPr>
            <w:r>
              <w:rPr>
                <w:color w:val="000000"/>
                <w:sz w:val="16"/>
                <w:szCs w:val="16"/>
              </w:rPr>
              <w:t xml:space="preserve">      </w:t>
            </w:r>
            <w:r w:rsidRPr="007D3E1B">
              <w:rPr>
                <w:color w:val="000000"/>
                <w:sz w:val="16"/>
                <w:szCs w:val="16"/>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Срок аренды ТС с экипажем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r w:rsidRPr="007D3E1B">
              <w:rPr>
                <w:color w:val="000000"/>
                <w:sz w:val="16"/>
                <w:szCs w:val="16"/>
              </w:rPr>
              <w:t xml:space="preserve">Норма времени на загрузку/выгрузку  контейнера  у клиента с момента </w:t>
            </w:r>
            <w:proofErr w:type="gramStart"/>
            <w:r w:rsidRPr="007D3E1B">
              <w:rPr>
                <w:color w:val="000000"/>
                <w:sz w:val="16"/>
                <w:szCs w:val="16"/>
              </w:rPr>
              <w:t>подачи</w:t>
            </w:r>
            <w:proofErr w:type="gramEnd"/>
            <w:r w:rsidRPr="007D3E1B">
              <w:rPr>
                <w:color w:val="000000"/>
                <w:sz w:val="16"/>
                <w:szCs w:val="16"/>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r w:rsidRPr="007D3E1B">
              <w:rPr>
                <w:color w:val="000000"/>
                <w:sz w:val="16"/>
                <w:szCs w:val="16"/>
              </w:rPr>
              <w:t xml:space="preserve">Ставка времени на загрузку/выгрузку  контейнера  у клиента с момента </w:t>
            </w:r>
            <w:proofErr w:type="gramStart"/>
            <w:r w:rsidRPr="007D3E1B">
              <w:rPr>
                <w:color w:val="000000"/>
                <w:sz w:val="16"/>
                <w:szCs w:val="16"/>
              </w:rPr>
              <w:t>подачи</w:t>
            </w:r>
            <w:proofErr w:type="gramEnd"/>
            <w:r w:rsidRPr="007D3E1B">
              <w:rPr>
                <w:color w:val="000000"/>
                <w:sz w:val="16"/>
                <w:szCs w:val="16"/>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превышения нормы загрузки автомобиля при завозе/вывозе сверх нормы (</w:t>
            </w:r>
            <w:proofErr w:type="spellStart"/>
            <w:r w:rsidRPr="007D3E1B">
              <w:rPr>
                <w:color w:val="000000"/>
                <w:sz w:val="16"/>
                <w:szCs w:val="16"/>
              </w:rPr>
              <w:t>руб</w:t>
            </w:r>
            <w:proofErr w:type="spellEnd"/>
            <w:r w:rsidRPr="007D3E1B">
              <w:rPr>
                <w:color w:val="000000"/>
                <w:sz w:val="16"/>
                <w:szCs w:val="16"/>
              </w:rPr>
              <w:t>)</w:t>
            </w:r>
            <w:r>
              <w:rPr>
                <w:color w:val="000000"/>
                <w:sz w:val="16"/>
                <w:szCs w:val="16"/>
              </w:rPr>
              <w:t xml:space="preserve"> </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BEF" w:rsidRPr="00EB40CA" w:rsidRDefault="00032BEF" w:rsidP="009D4416">
            <w:pPr>
              <w:jc w:val="center"/>
              <w:rPr>
                <w:sz w:val="16"/>
                <w:szCs w:val="16"/>
              </w:rPr>
            </w:pPr>
          </w:p>
          <w:p w:rsidR="00032BEF" w:rsidRPr="00EB40CA" w:rsidRDefault="00032BEF" w:rsidP="009D4416">
            <w:pPr>
              <w:jc w:val="center"/>
              <w:rPr>
                <w:sz w:val="16"/>
                <w:szCs w:val="16"/>
              </w:rPr>
            </w:pPr>
          </w:p>
          <w:p w:rsidR="00032BEF" w:rsidRPr="00AF1F51" w:rsidRDefault="00032BEF" w:rsidP="009D4416">
            <w:pPr>
              <w:jc w:val="center"/>
              <w:rPr>
                <w:sz w:val="16"/>
                <w:szCs w:val="16"/>
              </w:rPr>
            </w:pPr>
            <w:r w:rsidRPr="00AF1F51">
              <w:rPr>
                <w:sz w:val="16"/>
                <w:szCs w:val="16"/>
              </w:rPr>
              <w:t xml:space="preserve">Плата за невыполнение заявки по </w:t>
            </w:r>
            <w:proofErr w:type="gramStart"/>
            <w:r w:rsidRPr="00AF1F51">
              <w:rPr>
                <w:sz w:val="16"/>
                <w:szCs w:val="16"/>
              </w:rPr>
              <w:t>причине</w:t>
            </w:r>
            <w:proofErr w:type="gramEnd"/>
            <w:r w:rsidRPr="00AF1F51">
              <w:rPr>
                <w:sz w:val="16"/>
                <w:szCs w:val="16"/>
              </w:rPr>
              <w:t xml:space="preserve">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032BEF" w:rsidRPr="00EB40CA" w:rsidRDefault="00032BEF" w:rsidP="009D4416">
            <w:pPr>
              <w:jc w:val="center"/>
              <w:rPr>
                <w:sz w:val="16"/>
                <w:szCs w:val="16"/>
                <w:highlight w:val="cyan"/>
              </w:rPr>
            </w:pPr>
            <w:r>
              <w:rPr>
                <w:sz w:val="16"/>
                <w:szCs w:val="16"/>
              </w:rPr>
              <w:t>Плата</w:t>
            </w:r>
            <w:r w:rsidRPr="00EB40CA">
              <w:rPr>
                <w:sz w:val="16"/>
                <w:szCs w:val="16"/>
              </w:rPr>
              <w:t xml:space="preserve"> за невыполнение  заявки по </w:t>
            </w:r>
            <w:proofErr w:type="gramStart"/>
            <w:r w:rsidRPr="00EB40CA">
              <w:rPr>
                <w:sz w:val="16"/>
                <w:szCs w:val="16"/>
              </w:rPr>
              <w:t>причине</w:t>
            </w:r>
            <w:proofErr w:type="gramEnd"/>
            <w:r w:rsidRPr="00EB40CA">
              <w:rPr>
                <w:sz w:val="16"/>
                <w:szCs w:val="16"/>
              </w:rPr>
              <w:t xml:space="preserve">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Итого стоимость арендной платы в руб</w:t>
            </w:r>
            <w:r>
              <w:rPr>
                <w:color w:val="000000"/>
                <w:sz w:val="16"/>
                <w:szCs w:val="16"/>
              </w:rPr>
              <w:t>.</w:t>
            </w:r>
            <w:r w:rsidRPr="007D3E1B">
              <w:rPr>
                <w:color w:val="000000"/>
                <w:sz w:val="16"/>
                <w:szCs w:val="16"/>
              </w:rPr>
              <w:t xml:space="preserve"> без НДС</w:t>
            </w:r>
          </w:p>
          <w:p w:rsidR="00032BEF" w:rsidRPr="007D3E1B" w:rsidRDefault="00032BEF" w:rsidP="009D4416">
            <w:pPr>
              <w:jc w:val="center"/>
              <w:rPr>
                <w:color w:val="000000"/>
                <w:sz w:val="16"/>
                <w:szCs w:val="16"/>
              </w:rPr>
            </w:pPr>
          </w:p>
        </w:tc>
        <w:tc>
          <w:tcPr>
            <w:tcW w:w="567"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p>
          <w:p w:rsidR="00032BEF" w:rsidRPr="007D3E1B" w:rsidRDefault="00032BEF" w:rsidP="009D4416">
            <w:pPr>
              <w:jc w:val="center"/>
              <w:rPr>
                <w:color w:val="000000"/>
                <w:sz w:val="16"/>
                <w:szCs w:val="16"/>
              </w:rPr>
            </w:pPr>
          </w:p>
          <w:p w:rsidR="00032BEF" w:rsidRPr="007D3E1B" w:rsidRDefault="00032BEF" w:rsidP="009D4416">
            <w:pPr>
              <w:jc w:val="center"/>
              <w:rPr>
                <w:sz w:val="16"/>
                <w:szCs w:val="16"/>
              </w:rPr>
            </w:pPr>
            <w:r w:rsidRPr="007D3E1B">
              <w:rPr>
                <w:color w:val="000000"/>
                <w:sz w:val="16"/>
                <w:szCs w:val="16"/>
              </w:rPr>
              <w:t>НДС</w:t>
            </w:r>
          </w:p>
        </w:tc>
        <w:tc>
          <w:tcPr>
            <w:tcW w:w="709" w:type="dxa"/>
            <w:vMerge w:val="restart"/>
            <w:tcBorders>
              <w:top w:val="single" w:sz="4" w:space="0" w:color="auto"/>
              <w:left w:val="single" w:sz="4" w:space="0" w:color="auto"/>
              <w:right w:val="single" w:sz="4" w:space="0" w:color="auto"/>
            </w:tcBorders>
            <w:vAlign w:val="center"/>
          </w:tcPr>
          <w:p w:rsidR="00032BEF" w:rsidRPr="007D3E1B" w:rsidRDefault="00032BEF" w:rsidP="009D4416">
            <w:pPr>
              <w:jc w:val="center"/>
              <w:rPr>
                <w:color w:val="000000"/>
                <w:sz w:val="16"/>
                <w:szCs w:val="16"/>
              </w:rPr>
            </w:pPr>
          </w:p>
          <w:p w:rsidR="00032BEF" w:rsidRPr="007D3E1B" w:rsidRDefault="00032BEF" w:rsidP="009D4416">
            <w:pPr>
              <w:jc w:val="center"/>
              <w:rPr>
                <w:color w:val="000000"/>
                <w:sz w:val="16"/>
                <w:szCs w:val="16"/>
              </w:rPr>
            </w:pPr>
            <w:r w:rsidRPr="007D3E1B">
              <w:rPr>
                <w:color w:val="000000"/>
                <w:sz w:val="16"/>
                <w:szCs w:val="16"/>
              </w:rPr>
              <w:t>Итого стоимость арендной платы в руб</w:t>
            </w:r>
            <w:r>
              <w:rPr>
                <w:color w:val="000000"/>
                <w:sz w:val="16"/>
                <w:szCs w:val="16"/>
              </w:rPr>
              <w:t>.</w:t>
            </w:r>
            <w:r w:rsidRPr="007D3E1B">
              <w:rPr>
                <w:color w:val="000000"/>
                <w:sz w:val="16"/>
                <w:szCs w:val="16"/>
              </w:rPr>
              <w:t xml:space="preserve"> с НДС</w:t>
            </w:r>
          </w:p>
        </w:tc>
      </w:tr>
      <w:tr w:rsidR="00032BEF" w:rsidRPr="007D3E1B" w:rsidTr="009D4416">
        <w:trPr>
          <w:trHeight w:val="2211"/>
        </w:trPr>
        <w:tc>
          <w:tcPr>
            <w:tcW w:w="568" w:type="dxa"/>
            <w:vMerge/>
            <w:tcBorders>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tcBorders>
              <w:left w:val="nil"/>
              <w:bottom w:val="single" w:sz="4" w:space="0" w:color="auto"/>
              <w:right w:val="single" w:sz="4" w:space="0" w:color="auto"/>
            </w:tcBorders>
            <w:vAlign w:val="center"/>
          </w:tcPr>
          <w:p w:rsidR="00032BEF" w:rsidRPr="007D3E1B" w:rsidRDefault="00032BEF" w:rsidP="009D4416">
            <w:pPr>
              <w:rPr>
                <w:color w:val="000000"/>
                <w:sz w:val="16"/>
                <w:szCs w:val="16"/>
              </w:rPr>
            </w:pPr>
          </w:p>
        </w:tc>
        <w:tc>
          <w:tcPr>
            <w:tcW w:w="609" w:type="dxa"/>
            <w:tcBorders>
              <w:top w:val="nil"/>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 xml:space="preserve">Место приема/передачи ТС с экипажем </w:t>
            </w:r>
            <w:proofErr w:type="gramStart"/>
            <w:r w:rsidRPr="007D3E1B">
              <w:rPr>
                <w:color w:val="000000"/>
                <w:sz w:val="16"/>
                <w:szCs w:val="16"/>
              </w:rPr>
              <w:t>в</w:t>
            </w:r>
            <w:proofErr w:type="gramEnd"/>
            <w:r w:rsidRPr="007D3E1B">
              <w:rPr>
                <w:color w:val="000000"/>
                <w:sz w:val="16"/>
                <w:szCs w:val="16"/>
              </w:rPr>
              <w:t>/из аренды</w:t>
            </w:r>
          </w:p>
        </w:tc>
        <w:tc>
          <w:tcPr>
            <w:tcW w:w="643" w:type="dxa"/>
            <w:tcBorders>
              <w:top w:val="nil"/>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r w:rsidRPr="007D3E1B">
              <w:rPr>
                <w:color w:val="000000"/>
                <w:sz w:val="16"/>
                <w:szCs w:val="16"/>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032BEF" w:rsidRPr="007D3E1B" w:rsidRDefault="00032BEF" w:rsidP="009D4416">
            <w:pPr>
              <w:jc w:val="center"/>
              <w:rPr>
                <w:color w:val="000000"/>
                <w:sz w:val="16"/>
                <w:szCs w:val="16"/>
              </w:rPr>
            </w:pPr>
            <w:r w:rsidRPr="007D3E1B">
              <w:rPr>
                <w:color w:val="000000"/>
                <w:sz w:val="16"/>
                <w:szCs w:val="16"/>
              </w:rPr>
              <w:t>Дата и время передачи ТС из аренды</w:t>
            </w:r>
          </w:p>
        </w:tc>
        <w:tc>
          <w:tcPr>
            <w:tcW w:w="788" w:type="dxa"/>
            <w:vMerge/>
            <w:tcBorders>
              <w:top w:val="single" w:sz="4" w:space="0" w:color="auto"/>
              <w:left w:val="single" w:sz="4" w:space="0" w:color="auto"/>
              <w:bottom w:val="single" w:sz="4" w:space="0" w:color="000000"/>
              <w:right w:val="single" w:sz="4" w:space="0" w:color="auto"/>
            </w:tcBorders>
            <w:vAlign w:val="center"/>
          </w:tcPr>
          <w:p w:rsidR="00032BEF" w:rsidRPr="007D3E1B" w:rsidRDefault="00032BEF" w:rsidP="009D4416">
            <w:pPr>
              <w:jc w:val="center"/>
              <w:rPr>
                <w:color w:val="000000"/>
                <w:sz w:val="16"/>
                <w:szCs w:val="16"/>
              </w:rPr>
            </w:pPr>
          </w:p>
        </w:tc>
        <w:tc>
          <w:tcPr>
            <w:tcW w:w="773" w:type="dxa"/>
            <w:vMerge/>
            <w:tcBorders>
              <w:left w:val="single" w:sz="4" w:space="0" w:color="auto"/>
              <w:bottom w:val="single" w:sz="4" w:space="0" w:color="auto"/>
              <w:right w:val="single" w:sz="4" w:space="0" w:color="auto"/>
            </w:tcBorders>
            <w:shd w:val="clear" w:color="auto" w:fill="auto"/>
          </w:tcPr>
          <w:p w:rsidR="00032BEF" w:rsidRPr="007D3E1B" w:rsidRDefault="00032BEF" w:rsidP="009D4416">
            <w:pPr>
              <w:jc w:val="center"/>
              <w:rPr>
                <w:color w:val="000000"/>
                <w:sz w:val="16"/>
                <w:szCs w:val="16"/>
              </w:rPr>
            </w:pPr>
          </w:p>
        </w:tc>
        <w:tc>
          <w:tcPr>
            <w:tcW w:w="792" w:type="dxa"/>
            <w:vMerge/>
            <w:tcBorders>
              <w:left w:val="single" w:sz="4" w:space="0" w:color="auto"/>
              <w:bottom w:val="single" w:sz="4" w:space="0" w:color="auto"/>
              <w:right w:val="single" w:sz="4" w:space="0" w:color="auto"/>
            </w:tcBorders>
            <w:shd w:val="clear" w:color="auto" w:fill="auto"/>
            <w:vAlign w:val="center"/>
          </w:tcPr>
          <w:p w:rsidR="00032BEF" w:rsidRPr="007D3E1B" w:rsidRDefault="00032BEF" w:rsidP="009D4416">
            <w:pPr>
              <w:jc w:val="center"/>
              <w:rPr>
                <w:color w:val="000000"/>
                <w:sz w:val="16"/>
                <w:szCs w:val="16"/>
              </w:rPr>
            </w:pPr>
          </w:p>
        </w:tc>
        <w:tc>
          <w:tcPr>
            <w:tcW w:w="643" w:type="dxa"/>
            <w:vMerge/>
            <w:tcBorders>
              <w:top w:val="single" w:sz="4" w:space="0" w:color="auto"/>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032BEF" w:rsidRPr="007D3E1B" w:rsidRDefault="00032BEF" w:rsidP="009D4416">
            <w:pPr>
              <w:jc w:val="center"/>
              <w:rPr>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032BEF" w:rsidRPr="007D3E1B" w:rsidRDefault="00032BEF" w:rsidP="009D4416">
            <w:pPr>
              <w:jc w:val="center"/>
              <w:rPr>
                <w:color w:val="000000"/>
                <w:sz w:val="16"/>
                <w:szCs w:val="16"/>
              </w:rPr>
            </w:pPr>
          </w:p>
        </w:tc>
        <w:tc>
          <w:tcPr>
            <w:tcW w:w="567"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709" w:type="dxa"/>
            <w:vMerge/>
            <w:tcBorders>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r>
      <w:tr w:rsidR="00032BEF" w:rsidRPr="007D3E1B" w:rsidTr="009D4416">
        <w:trPr>
          <w:trHeight w:val="298"/>
        </w:trPr>
        <w:tc>
          <w:tcPr>
            <w:tcW w:w="56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1</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2</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3</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4</w:t>
            </w: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5</w:t>
            </w:r>
          </w:p>
        </w:tc>
        <w:tc>
          <w:tcPr>
            <w:tcW w:w="609"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6</w:t>
            </w:r>
          </w:p>
        </w:tc>
        <w:tc>
          <w:tcPr>
            <w:tcW w:w="643"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p>
          <w:p w:rsidR="00032BEF" w:rsidRPr="007D3E1B" w:rsidRDefault="00032BEF" w:rsidP="009D4416">
            <w:pPr>
              <w:jc w:val="center"/>
              <w:rPr>
                <w:b/>
                <w:bCs/>
                <w:color w:val="000000"/>
                <w:sz w:val="16"/>
                <w:szCs w:val="16"/>
              </w:rPr>
            </w:pPr>
            <w:r w:rsidRPr="007D3E1B">
              <w:rPr>
                <w:b/>
                <w:bCs/>
                <w:color w:val="000000"/>
                <w:sz w:val="16"/>
                <w:szCs w:val="16"/>
              </w:rPr>
              <w:t>8</w:t>
            </w:r>
          </w:p>
        </w:tc>
        <w:tc>
          <w:tcPr>
            <w:tcW w:w="53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9</w:t>
            </w:r>
          </w:p>
        </w:tc>
        <w:tc>
          <w:tcPr>
            <w:tcW w:w="596"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sidRPr="007D3E1B">
              <w:rPr>
                <w:b/>
                <w:bCs/>
                <w:color w:val="000000"/>
                <w:sz w:val="16"/>
                <w:szCs w:val="16"/>
              </w:rPr>
              <w:t>10</w:t>
            </w:r>
          </w:p>
        </w:tc>
        <w:tc>
          <w:tcPr>
            <w:tcW w:w="788"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11</w:t>
            </w:r>
          </w:p>
        </w:tc>
        <w:tc>
          <w:tcPr>
            <w:tcW w:w="773"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p>
          <w:p w:rsidR="00032BEF" w:rsidRPr="007D3E1B" w:rsidRDefault="00032BEF" w:rsidP="009D4416">
            <w:pPr>
              <w:jc w:val="center"/>
              <w:rPr>
                <w:b/>
                <w:bCs/>
                <w:color w:val="000000"/>
                <w:sz w:val="16"/>
                <w:szCs w:val="16"/>
              </w:rPr>
            </w:pPr>
            <w:r w:rsidRPr="007D3E1B">
              <w:rPr>
                <w:b/>
                <w:bCs/>
                <w:color w:val="000000"/>
                <w:sz w:val="16"/>
                <w:szCs w:val="16"/>
              </w:rPr>
              <w:t>1</w:t>
            </w:r>
            <w:r>
              <w:rPr>
                <w:b/>
                <w:bCs/>
                <w:color w:val="000000"/>
                <w:sz w:val="16"/>
                <w:szCs w:val="16"/>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r>
              <w:rPr>
                <w:b/>
                <w:bCs/>
                <w:color w:val="000000"/>
                <w:sz w:val="16"/>
                <w:szCs w:val="16"/>
              </w:rPr>
              <w:t>13</w:t>
            </w:r>
          </w:p>
        </w:tc>
        <w:tc>
          <w:tcPr>
            <w:tcW w:w="643" w:type="dxa"/>
            <w:tcBorders>
              <w:top w:val="single" w:sz="4" w:space="0" w:color="auto"/>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14</w:t>
            </w:r>
          </w:p>
        </w:tc>
        <w:tc>
          <w:tcPr>
            <w:tcW w:w="644" w:type="dxa"/>
            <w:tcBorders>
              <w:top w:val="single" w:sz="4" w:space="0" w:color="auto"/>
              <w:left w:val="nil"/>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15</w:t>
            </w:r>
          </w:p>
        </w:tc>
        <w:tc>
          <w:tcPr>
            <w:tcW w:w="644" w:type="dxa"/>
            <w:tcBorders>
              <w:top w:val="nil"/>
              <w:left w:val="single" w:sz="4" w:space="0" w:color="auto"/>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16</w:t>
            </w:r>
          </w:p>
        </w:tc>
        <w:tc>
          <w:tcPr>
            <w:tcW w:w="644" w:type="dxa"/>
            <w:tcBorders>
              <w:top w:val="nil"/>
              <w:left w:val="single" w:sz="4" w:space="0" w:color="auto"/>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17</w:t>
            </w:r>
          </w:p>
        </w:tc>
        <w:tc>
          <w:tcPr>
            <w:tcW w:w="644" w:type="dxa"/>
            <w:tcBorders>
              <w:top w:val="nil"/>
              <w:left w:val="single" w:sz="4" w:space="0" w:color="auto"/>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18</w:t>
            </w:r>
          </w:p>
        </w:tc>
        <w:tc>
          <w:tcPr>
            <w:tcW w:w="644"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19</w:t>
            </w:r>
          </w:p>
        </w:tc>
        <w:tc>
          <w:tcPr>
            <w:tcW w:w="644"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b/>
                <w:bCs/>
                <w:color w:val="000000"/>
                <w:sz w:val="16"/>
                <w:szCs w:val="16"/>
              </w:rPr>
            </w:pPr>
            <w:r>
              <w:rPr>
                <w:b/>
                <w:bCs/>
                <w:color w:val="000000"/>
                <w:sz w:val="16"/>
                <w:szCs w:val="16"/>
              </w:rPr>
              <w:t>20</w:t>
            </w:r>
          </w:p>
        </w:tc>
        <w:tc>
          <w:tcPr>
            <w:tcW w:w="675"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noWrap/>
            <w:vAlign w:val="bottom"/>
          </w:tcPr>
          <w:p w:rsidR="00032BEF" w:rsidRPr="007D3E1B" w:rsidRDefault="00032BEF" w:rsidP="009D4416">
            <w:pPr>
              <w:jc w:val="center"/>
              <w:rPr>
                <w:b/>
                <w:bCs/>
                <w:color w:val="000000"/>
                <w:sz w:val="16"/>
                <w:szCs w:val="16"/>
              </w:rPr>
            </w:pPr>
            <w:r>
              <w:rPr>
                <w:b/>
                <w:bCs/>
                <w:color w:val="000000"/>
                <w:sz w:val="16"/>
                <w:szCs w:val="16"/>
              </w:rPr>
              <w:t>22</w:t>
            </w:r>
          </w:p>
        </w:tc>
        <w:tc>
          <w:tcPr>
            <w:tcW w:w="567" w:type="dxa"/>
            <w:tcBorders>
              <w:top w:val="nil"/>
              <w:left w:val="nil"/>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23</w:t>
            </w:r>
          </w:p>
        </w:tc>
        <w:tc>
          <w:tcPr>
            <w:tcW w:w="709" w:type="dxa"/>
            <w:tcBorders>
              <w:top w:val="nil"/>
              <w:left w:val="nil"/>
              <w:bottom w:val="single" w:sz="4" w:space="0" w:color="auto"/>
              <w:right w:val="single" w:sz="4" w:space="0" w:color="auto"/>
            </w:tcBorders>
            <w:vAlign w:val="bottom"/>
          </w:tcPr>
          <w:p w:rsidR="00032BEF" w:rsidRPr="007D3E1B" w:rsidRDefault="00032BEF" w:rsidP="009D4416">
            <w:pPr>
              <w:jc w:val="center"/>
              <w:rPr>
                <w:b/>
                <w:bCs/>
                <w:color w:val="000000"/>
                <w:sz w:val="16"/>
                <w:szCs w:val="16"/>
              </w:rPr>
            </w:pPr>
            <w:r>
              <w:rPr>
                <w:b/>
                <w:bCs/>
                <w:color w:val="000000"/>
                <w:sz w:val="16"/>
                <w:szCs w:val="16"/>
              </w:rPr>
              <w:t>24</w:t>
            </w:r>
          </w:p>
        </w:tc>
      </w:tr>
      <w:tr w:rsidR="00032BEF" w:rsidRPr="007D3E1B" w:rsidTr="009D4416">
        <w:trPr>
          <w:trHeight w:val="321"/>
        </w:trPr>
        <w:tc>
          <w:tcPr>
            <w:tcW w:w="56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09"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43"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538"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96"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788"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44" w:type="dxa"/>
            <w:tcBorders>
              <w:top w:val="single" w:sz="4" w:space="0" w:color="auto"/>
              <w:left w:val="nil"/>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tcPr>
          <w:p w:rsidR="00032BEF" w:rsidRPr="007D3E1B" w:rsidRDefault="00032BEF" w:rsidP="009D4416">
            <w:pPr>
              <w:jc w:val="center"/>
              <w:rPr>
                <w:color w:val="000000"/>
                <w:sz w:val="16"/>
                <w:szCs w:val="16"/>
              </w:rPr>
            </w:pPr>
          </w:p>
        </w:tc>
        <w:tc>
          <w:tcPr>
            <w:tcW w:w="644"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032BEF" w:rsidRPr="007D3E1B" w:rsidRDefault="00032BEF" w:rsidP="009D4416">
            <w:pPr>
              <w:jc w:val="center"/>
              <w:rPr>
                <w:color w:val="000000"/>
                <w:sz w:val="16"/>
                <w:szCs w:val="16"/>
              </w:rPr>
            </w:pPr>
          </w:p>
        </w:tc>
        <w:tc>
          <w:tcPr>
            <w:tcW w:w="675" w:type="dxa"/>
            <w:tcBorders>
              <w:top w:val="nil"/>
              <w:left w:val="single" w:sz="4" w:space="0" w:color="auto"/>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691" w:type="dxa"/>
            <w:tcBorders>
              <w:top w:val="nil"/>
              <w:left w:val="nil"/>
              <w:bottom w:val="single" w:sz="4" w:space="0" w:color="auto"/>
              <w:right w:val="single" w:sz="4" w:space="0" w:color="auto"/>
            </w:tcBorders>
            <w:noWrap/>
            <w:vAlign w:val="bottom"/>
          </w:tcPr>
          <w:p w:rsidR="00032BEF" w:rsidRPr="007D3E1B" w:rsidRDefault="00032BEF" w:rsidP="009D4416">
            <w:pPr>
              <w:jc w:val="center"/>
              <w:rPr>
                <w:color w:val="000000"/>
                <w:sz w:val="16"/>
                <w:szCs w:val="16"/>
              </w:rPr>
            </w:pPr>
          </w:p>
        </w:tc>
        <w:tc>
          <w:tcPr>
            <w:tcW w:w="567" w:type="dxa"/>
            <w:tcBorders>
              <w:top w:val="nil"/>
              <w:left w:val="nil"/>
              <w:bottom w:val="single" w:sz="4" w:space="0" w:color="auto"/>
              <w:right w:val="single" w:sz="4" w:space="0" w:color="auto"/>
            </w:tcBorders>
          </w:tcPr>
          <w:p w:rsidR="00032BEF" w:rsidRPr="007D3E1B" w:rsidRDefault="00032BEF" w:rsidP="009D4416">
            <w:pPr>
              <w:jc w:val="center"/>
              <w:rPr>
                <w:color w:val="000000"/>
                <w:sz w:val="16"/>
                <w:szCs w:val="16"/>
              </w:rPr>
            </w:pPr>
          </w:p>
        </w:tc>
        <w:tc>
          <w:tcPr>
            <w:tcW w:w="709" w:type="dxa"/>
            <w:tcBorders>
              <w:top w:val="nil"/>
              <w:left w:val="nil"/>
              <w:bottom w:val="single" w:sz="4" w:space="0" w:color="auto"/>
              <w:right w:val="single" w:sz="4" w:space="0" w:color="auto"/>
            </w:tcBorders>
          </w:tcPr>
          <w:p w:rsidR="00032BEF" w:rsidRPr="007D3E1B" w:rsidRDefault="00032BEF" w:rsidP="009D4416">
            <w:pPr>
              <w:jc w:val="center"/>
              <w:rPr>
                <w:color w:val="000000"/>
                <w:sz w:val="16"/>
                <w:szCs w:val="16"/>
              </w:rPr>
            </w:pPr>
          </w:p>
        </w:tc>
      </w:tr>
    </w:tbl>
    <w:p w:rsidR="00032BEF" w:rsidRPr="007D3E1B" w:rsidRDefault="00032BEF" w:rsidP="00032BEF">
      <w:pPr>
        <w:rPr>
          <w:sz w:val="16"/>
          <w:szCs w:val="16"/>
        </w:rPr>
      </w:pPr>
      <w:r w:rsidRPr="007D3E1B">
        <w:rPr>
          <w:sz w:val="16"/>
          <w:szCs w:val="16"/>
        </w:rPr>
        <w:t>Итого размер арендной платы в рублях прописью с учетом НДС 18%_________________________________________________________________________</w:t>
      </w:r>
    </w:p>
    <w:p w:rsidR="00032BEF" w:rsidRPr="007D3E1B" w:rsidRDefault="00032BEF" w:rsidP="00032BEF">
      <w:pPr>
        <w:rPr>
          <w:sz w:val="16"/>
          <w:szCs w:val="16"/>
        </w:rPr>
      </w:pPr>
      <w:r w:rsidRPr="007D3E1B">
        <w:rPr>
          <w:sz w:val="16"/>
          <w:szCs w:val="16"/>
        </w:rPr>
        <w:t xml:space="preserve">Арендатор: </w:t>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t xml:space="preserve">      </w:t>
      </w:r>
      <w:r w:rsidRPr="007D3E1B">
        <w:rPr>
          <w:sz w:val="16"/>
          <w:szCs w:val="16"/>
        </w:rPr>
        <w:tab/>
      </w:r>
      <w:r w:rsidRPr="007D3E1B">
        <w:rPr>
          <w:sz w:val="16"/>
          <w:szCs w:val="16"/>
        </w:rPr>
        <w:tab/>
      </w:r>
      <w:r w:rsidRPr="007D3E1B">
        <w:rPr>
          <w:sz w:val="16"/>
          <w:szCs w:val="16"/>
        </w:rPr>
        <w:tab/>
      </w:r>
      <w:r w:rsidRPr="007D3E1B">
        <w:rPr>
          <w:sz w:val="16"/>
          <w:szCs w:val="16"/>
        </w:rPr>
        <w:tab/>
        <w:t xml:space="preserve">           Арендодатель:</w:t>
      </w:r>
    </w:p>
    <w:p w:rsidR="00032BEF" w:rsidRPr="007D3E1B" w:rsidRDefault="00032BEF" w:rsidP="00032BEF">
      <w:pPr>
        <w:rPr>
          <w:sz w:val="16"/>
          <w:szCs w:val="16"/>
        </w:rPr>
      </w:pPr>
      <w:r w:rsidRPr="007D3E1B">
        <w:rPr>
          <w:sz w:val="16"/>
          <w:szCs w:val="16"/>
        </w:rPr>
        <w:t xml:space="preserve">Должность____________________________ </w:t>
      </w:r>
      <w:r w:rsidRPr="007D3E1B">
        <w:rPr>
          <w:sz w:val="16"/>
          <w:szCs w:val="16"/>
        </w:rPr>
        <w:tab/>
      </w:r>
      <w:r w:rsidRPr="007D3E1B">
        <w:rPr>
          <w:sz w:val="16"/>
          <w:szCs w:val="16"/>
        </w:rPr>
        <w:tab/>
        <w:t xml:space="preserve">     </w:t>
      </w:r>
      <w:r w:rsidRPr="007D3E1B">
        <w:rPr>
          <w:sz w:val="16"/>
          <w:szCs w:val="16"/>
        </w:rPr>
        <w:tab/>
      </w:r>
      <w:r w:rsidRPr="007D3E1B">
        <w:rPr>
          <w:sz w:val="16"/>
          <w:szCs w:val="16"/>
        </w:rPr>
        <w:tab/>
      </w:r>
      <w:r w:rsidRPr="007D3E1B">
        <w:rPr>
          <w:sz w:val="16"/>
          <w:szCs w:val="16"/>
        </w:rPr>
        <w:tab/>
        <w:t xml:space="preserve">                       </w:t>
      </w:r>
      <w:proofErr w:type="gramStart"/>
      <w:r w:rsidRPr="007D3E1B">
        <w:rPr>
          <w:sz w:val="16"/>
          <w:szCs w:val="16"/>
        </w:rPr>
        <w:t>Должность</w:t>
      </w:r>
      <w:proofErr w:type="gramEnd"/>
      <w:r w:rsidRPr="007D3E1B">
        <w:rPr>
          <w:sz w:val="16"/>
          <w:szCs w:val="16"/>
        </w:rPr>
        <w:t>______________________________</w:t>
      </w:r>
    </w:p>
    <w:p w:rsidR="00032BEF" w:rsidRPr="007D3E1B" w:rsidRDefault="00032BEF" w:rsidP="00032BEF">
      <w:pPr>
        <w:rPr>
          <w:color w:val="000000"/>
          <w:sz w:val="16"/>
          <w:szCs w:val="16"/>
        </w:rPr>
      </w:pPr>
      <w:proofErr w:type="spellStart"/>
      <w:r w:rsidRPr="007D3E1B">
        <w:rPr>
          <w:sz w:val="16"/>
          <w:szCs w:val="16"/>
        </w:rPr>
        <w:t>Подпись__________________</w:t>
      </w:r>
      <w:proofErr w:type="spellEnd"/>
      <w:r w:rsidRPr="007D3E1B">
        <w:rPr>
          <w:sz w:val="16"/>
          <w:szCs w:val="16"/>
        </w:rPr>
        <w:t xml:space="preserve">/___________/                                                                              </w:t>
      </w:r>
      <w:proofErr w:type="spellStart"/>
      <w:proofErr w:type="gramStart"/>
      <w:r w:rsidRPr="007D3E1B">
        <w:rPr>
          <w:sz w:val="16"/>
          <w:szCs w:val="16"/>
        </w:rPr>
        <w:t>Подпись</w:t>
      </w:r>
      <w:proofErr w:type="gramEnd"/>
      <w:r w:rsidRPr="007D3E1B">
        <w:rPr>
          <w:sz w:val="16"/>
          <w:szCs w:val="16"/>
        </w:rPr>
        <w:t>____________________</w:t>
      </w:r>
      <w:proofErr w:type="spellEnd"/>
      <w:r w:rsidRPr="007D3E1B">
        <w:rPr>
          <w:sz w:val="16"/>
          <w:szCs w:val="16"/>
        </w:rPr>
        <w:t>/___________/</w:t>
      </w:r>
    </w:p>
    <w:p w:rsidR="00032BEF" w:rsidRPr="007D3E1B" w:rsidRDefault="00032BEF" w:rsidP="00032BEF">
      <w:pPr>
        <w:rPr>
          <w:sz w:val="16"/>
          <w:szCs w:val="16"/>
        </w:rPr>
      </w:pPr>
      <w:r w:rsidRPr="007D3E1B">
        <w:rPr>
          <w:sz w:val="16"/>
          <w:szCs w:val="16"/>
        </w:rPr>
        <w:t xml:space="preserve">                              М.П.                        </w:t>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r>
      <w:r w:rsidRPr="007D3E1B">
        <w:rPr>
          <w:sz w:val="16"/>
          <w:szCs w:val="16"/>
        </w:rPr>
        <w:tab/>
        <w:t xml:space="preserve">       М.П.</w:t>
      </w:r>
    </w:p>
    <w:p w:rsidR="00032BEF" w:rsidRPr="007D3E1B" w:rsidRDefault="00032BEF" w:rsidP="00032BEF">
      <w:pPr>
        <w:jc w:val="center"/>
        <w:rPr>
          <w:b/>
          <w:bCs/>
          <w:sz w:val="16"/>
          <w:szCs w:val="16"/>
        </w:rPr>
      </w:pPr>
      <w:r>
        <w:rPr>
          <w:b/>
          <w:bCs/>
          <w:sz w:val="16"/>
          <w:szCs w:val="16"/>
        </w:rPr>
        <w:t>Форму сводного акта утвердили</w:t>
      </w:r>
      <w:proofErr w:type="gramStart"/>
      <w:r>
        <w:rPr>
          <w:b/>
          <w:bCs/>
          <w:sz w:val="16"/>
          <w:szCs w:val="16"/>
        </w:rPr>
        <w:t xml:space="preserve"> :</w:t>
      </w:r>
      <w:proofErr w:type="gramEnd"/>
    </w:p>
    <w:tbl>
      <w:tblPr>
        <w:tblW w:w="15034" w:type="dxa"/>
        <w:jc w:val="center"/>
        <w:tblInd w:w="-2835" w:type="dxa"/>
        <w:tblLook w:val="0000"/>
      </w:tblPr>
      <w:tblGrid>
        <w:gridCol w:w="7238"/>
        <w:gridCol w:w="7796"/>
      </w:tblGrid>
      <w:tr w:rsidR="00032BEF" w:rsidRPr="007D3E1B" w:rsidTr="009D4416">
        <w:trPr>
          <w:trHeight w:val="405"/>
          <w:jc w:val="center"/>
        </w:trPr>
        <w:tc>
          <w:tcPr>
            <w:tcW w:w="7238" w:type="dxa"/>
          </w:tcPr>
          <w:p w:rsidR="00032BEF" w:rsidRPr="0090563F" w:rsidRDefault="00032BEF" w:rsidP="009D4416">
            <w:pPr>
              <w:jc w:val="center"/>
              <w:rPr>
                <w:b/>
                <w:sz w:val="20"/>
              </w:rPr>
            </w:pPr>
            <w:r w:rsidRPr="0090563F">
              <w:rPr>
                <w:b/>
                <w:sz w:val="20"/>
              </w:rPr>
              <w:t>Арендодатель</w:t>
            </w:r>
          </w:p>
          <w:p w:rsidR="00032BEF" w:rsidRPr="00A510FD" w:rsidRDefault="00032BEF" w:rsidP="009D4416">
            <w:pPr>
              <w:rPr>
                <w:sz w:val="20"/>
                <w:lang w:val="en-US"/>
              </w:rPr>
            </w:pPr>
            <w:r>
              <w:rPr>
                <w:sz w:val="20"/>
                <w:lang w:val="en-US"/>
              </w:rPr>
              <w:t>_____________________________</w:t>
            </w:r>
          </w:p>
          <w:p w:rsidR="00032BEF" w:rsidRPr="0090563F" w:rsidRDefault="00032BEF" w:rsidP="009D4416">
            <w:pPr>
              <w:rPr>
                <w:sz w:val="20"/>
              </w:rPr>
            </w:pPr>
          </w:p>
          <w:p w:rsidR="00032BEF" w:rsidRDefault="00032BEF" w:rsidP="009D4416">
            <w:pPr>
              <w:rPr>
                <w:sz w:val="20"/>
              </w:rPr>
            </w:pPr>
          </w:p>
          <w:p w:rsidR="00032BEF" w:rsidRPr="0090563F" w:rsidRDefault="00032BEF" w:rsidP="009D4416">
            <w:pPr>
              <w:rPr>
                <w:sz w:val="20"/>
              </w:rPr>
            </w:pPr>
          </w:p>
          <w:p w:rsidR="00032BEF" w:rsidRPr="0090563F" w:rsidRDefault="00032BEF" w:rsidP="009D4416">
            <w:pPr>
              <w:rPr>
                <w:sz w:val="20"/>
              </w:rPr>
            </w:pPr>
            <w:r w:rsidRPr="0090563F">
              <w:rPr>
                <w:sz w:val="20"/>
              </w:rPr>
              <w:t>___________________/</w:t>
            </w:r>
            <w:r>
              <w:rPr>
                <w:sz w:val="20"/>
                <w:lang w:val="en-US"/>
              </w:rPr>
              <w:t>_________________</w:t>
            </w:r>
            <w:r w:rsidRPr="0090563F">
              <w:rPr>
                <w:sz w:val="20"/>
              </w:rPr>
              <w:t>/</w:t>
            </w:r>
          </w:p>
          <w:p w:rsidR="00032BEF" w:rsidRPr="0090563F" w:rsidRDefault="00032BEF" w:rsidP="009D4416">
            <w:pPr>
              <w:rPr>
                <w:sz w:val="20"/>
              </w:rPr>
            </w:pPr>
            <w:r w:rsidRPr="0090563F">
              <w:rPr>
                <w:sz w:val="20"/>
              </w:rPr>
              <w:t>м.п.</w:t>
            </w:r>
          </w:p>
          <w:p w:rsidR="00032BEF" w:rsidRPr="007D3E1B" w:rsidRDefault="00032BEF" w:rsidP="009D4416">
            <w:pPr>
              <w:jc w:val="center"/>
              <w:rPr>
                <w:b/>
                <w:bCs/>
                <w:sz w:val="16"/>
                <w:szCs w:val="16"/>
              </w:rPr>
            </w:pPr>
          </w:p>
        </w:tc>
        <w:tc>
          <w:tcPr>
            <w:tcW w:w="7796" w:type="dxa"/>
          </w:tcPr>
          <w:p w:rsidR="00032BEF" w:rsidRPr="0090563F" w:rsidRDefault="00032BEF" w:rsidP="009D4416">
            <w:pPr>
              <w:jc w:val="center"/>
              <w:rPr>
                <w:b/>
                <w:sz w:val="20"/>
              </w:rPr>
            </w:pPr>
            <w:r w:rsidRPr="0090563F">
              <w:rPr>
                <w:b/>
                <w:sz w:val="20"/>
              </w:rPr>
              <w:t>Арендатор</w:t>
            </w:r>
          </w:p>
          <w:p w:rsidR="00032BEF" w:rsidRPr="0090563F" w:rsidRDefault="00032BEF" w:rsidP="009D4416">
            <w:pPr>
              <w:rPr>
                <w:sz w:val="20"/>
              </w:rPr>
            </w:pPr>
            <w:r w:rsidRPr="0090563F">
              <w:rPr>
                <w:sz w:val="20"/>
              </w:rPr>
              <w:t xml:space="preserve">Директор филиала </w:t>
            </w:r>
          </w:p>
          <w:p w:rsidR="00032BEF" w:rsidRPr="0090563F" w:rsidRDefault="00032BEF" w:rsidP="009D4416">
            <w:pPr>
              <w:rPr>
                <w:sz w:val="20"/>
              </w:rPr>
            </w:pPr>
            <w:r w:rsidRPr="0090563F">
              <w:rPr>
                <w:sz w:val="20"/>
              </w:rPr>
              <w:t>ПАО «</w:t>
            </w:r>
            <w:proofErr w:type="spellStart"/>
            <w:r w:rsidRPr="0090563F">
              <w:rPr>
                <w:sz w:val="20"/>
              </w:rPr>
              <w:t>ТрансКонтейнер</w:t>
            </w:r>
            <w:proofErr w:type="spellEnd"/>
            <w:r w:rsidRPr="0090563F">
              <w:rPr>
                <w:sz w:val="20"/>
              </w:rPr>
              <w:t xml:space="preserve">» </w:t>
            </w:r>
          </w:p>
          <w:p w:rsidR="00032BEF" w:rsidRPr="0090563F" w:rsidRDefault="00032BEF" w:rsidP="009D4416">
            <w:pPr>
              <w:rPr>
                <w:sz w:val="20"/>
              </w:rPr>
            </w:pPr>
            <w:r w:rsidRPr="0090563F">
              <w:rPr>
                <w:sz w:val="20"/>
              </w:rPr>
              <w:t>на Московской железной дороге</w:t>
            </w:r>
          </w:p>
          <w:p w:rsidR="00032BEF" w:rsidRPr="0090563F" w:rsidRDefault="00032BEF" w:rsidP="009D4416">
            <w:pPr>
              <w:jc w:val="both"/>
              <w:rPr>
                <w:sz w:val="20"/>
              </w:rPr>
            </w:pPr>
          </w:p>
          <w:p w:rsidR="00032BEF" w:rsidRPr="0090563F" w:rsidRDefault="00032BEF" w:rsidP="009D4416">
            <w:pPr>
              <w:jc w:val="both"/>
              <w:rPr>
                <w:sz w:val="20"/>
              </w:rPr>
            </w:pPr>
          </w:p>
          <w:p w:rsidR="00032BEF" w:rsidRPr="0090563F" w:rsidRDefault="00032BEF" w:rsidP="009D4416">
            <w:pPr>
              <w:jc w:val="both"/>
              <w:rPr>
                <w:sz w:val="20"/>
              </w:rPr>
            </w:pPr>
            <w:r w:rsidRPr="0090563F">
              <w:rPr>
                <w:sz w:val="20"/>
              </w:rPr>
              <w:t xml:space="preserve">_______________ /М.В. </w:t>
            </w:r>
            <w:proofErr w:type="spellStart"/>
            <w:r w:rsidRPr="0090563F">
              <w:rPr>
                <w:sz w:val="20"/>
              </w:rPr>
              <w:t>Галимов</w:t>
            </w:r>
            <w:proofErr w:type="spellEnd"/>
            <w:r w:rsidRPr="0090563F">
              <w:rPr>
                <w:sz w:val="20"/>
              </w:rPr>
              <w:t>/</w:t>
            </w:r>
          </w:p>
          <w:p w:rsidR="00032BEF" w:rsidRPr="007D3E1B" w:rsidRDefault="00032BEF" w:rsidP="009D4416">
            <w:pPr>
              <w:rPr>
                <w:b/>
                <w:bCs/>
                <w:sz w:val="16"/>
                <w:szCs w:val="16"/>
                <w:lang w:val="en-US"/>
              </w:rPr>
            </w:pPr>
            <w:r w:rsidRPr="0090563F">
              <w:rPr>
                <w:sz w:val="20"/>
              </w:rPr>
              <w:t xml:space="preserve">м.п.       </w:t>
            </w:r>
          </w:p>
        </w:tc>
      </w:tr>
    </w:tbl>
    <w:p w:rsidR="00032BEF" w:rsidRPr="003F291B" w:rsidRDefault="00032BEF" w:rsidP="00032BEF">
      <w:pPr>
        <w:pStyle w:val="Textbody"/>
        <w:ind w:firstLine="0"/>
        <w:rPr>
          <w:sz w:val="20"/>
          <w:szCs w:val="20"/>
          <w:highlight w:val="yellow"/>
        </w:rPr>
        <w:sectPr w:rsidR="00032BEF" w:rsidRPr="003F291B" w:rsidSect="009D4416">
          <w:pgSz w:w="16838" w:h="11906" w:orient="landscape"/>
          <w:pgMar w:top="567" w:right="794" w:bottom="851" w:left="426" w:header="720" w:footer="720" w:gutter="0"/>
          <w:cols w:space="720"/>
          <w:titlePg/>
          <w:docGrid w:linePitch="272"/>
        </w:sectPr>
      </w:pPr>
    </w:p>
    <w:tbl>
      <w:tblPr>
        <w:tblpPr w:leftFromText="180" w:rightFromText="180" w:horzAnchor="margin" w:tblpXSpec="center" w:tblpY="-830"/>
        <w:tblW w:w="11913" w:type="dxa"/>
        <w:tblLayout w:type="fixed"/>
        <w:tblLook w:val="0000"/>
      </w:tblPr>
      <w:tblGrid>
        <w:gridCol w:w="1649"/>
        <w:gridCol w:w="804"/>
        <w:gridCol w:w="286"/>
        <w:gridCol w:w="1271"/>
        <w:gridCol w:w="647"/>
        <w:gridCol w:w="423"/>
        <w:gridCol w:w="236"/>
        <w:gridCol w:w="215"/>
        <w:gridCol w:w="240"/>
        <w:gridCol w:w="1566"/>
        <w:gridCol w:w="243"/>
        <w:gridCol w:w="243"/>
        <w:gridCol w:w="507"/>
        <w:gridCol w:w="300"/>
        <w:gridCol w:w="425"/>
        <w:gridCol w:w="601"/>
        <w:gridCol w:w="111"/>
        <w:gridCol w:w="1540"/>
        <w:gridCol w:w="370"/>
        <w:gridCol w:w="236"/>
      </w:tblGrid>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rPr>
                <w:b/>
                <w:sz w:val="20"/>
              </w:rPr>
            </w:pPr>
            <w:r w:rsidRPr="003F291B">
              <w:rPr>
                <w:b/>
                <w:sz w:val="20"/>
              </w:rPr>
              <w:lastRenderedPageBreak/>
              <w:t>ФОРМА</w:t>
            </w: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650" w:type="dxa"/>
            <w:gridSpan w:val="13"/>
            <w:tcBorders>
              <w:top w:val="nil"/>
              <w:left w:val="nil"/>
              <w:bottom w:val="nil"/>
              <w:right w:val="nil"/>
            </w:tcBorders>
            <w:shd w:val="clear" w:color="auto" w:fill="auto"/>
            <w:noWrap/>
            <w:vAlign w:val="bottom"/>
          </w:tcPr>
          <w:p w:rsidR="00032BEF" w:rsidRPr="003F291B" w:rsidRDefault="00032BEF" w:rsidP="009D4416">
            <w:pPr>
              <w:ind w:right="1185"/>
              <w:jc w:val="right"/>
              <w:rPr>
                <w:sz w:val="20"/>
              </w:rPr>
            </w:pPr>
            <w:r w:rsidRPr="003F291B">
              <w:rPr>
                <w:sz w:val="20"/>
              </w:rPr>
              <w:t xml:space="preserve">       </w:t>
            </w:r>
          </w:p>
          <w:p w:rsidR="00032BEF" w:rsidRPr="003F291B" w:rsidRDefault="00032BEF" w:rsidP="009D4416">
            <w:pPr>
              <w:ind w:right="1185"/>
              <w:jc w:val="right"/>
              <w:rPr>
                <w:sz w:val="20"/>
              </w:rPr>
            </w:pPr>
            <w:r w:rsidRPr="003F291B">
              <w:rPr>
                <w:sz w:val="20"/>
              </w:rPr>
              <w:t xml:space="preserve"> Приложение № 6</w:t>
            </w:r>
          </w:p>
          <w:p w:rsidR="00032BEF" w:rsidRPr="003F291B" w:rsidRDefault="00032BEF" w:rsidP="009D4416">
            <w:pPr>
              <w:ind w:right="1185"/>
              <w:jc w:val="right"/>
              <w:rPr>
                <w:sz w:val="20"/>
              </w:rPr>
            </w:pPr>
            <w:r w:rsidRPr="003F291B">
              <w:rPr>
                <w:sz w:val="20"/>
              </w:rPr>
              <w:t xml:space="preserve">            к договору  аренды</w:t>
            </w:r>
          </w:p>
          <w:p w:rsidR="00032BEF" w:rsidRPr="003F291B" w:rsidRDefault="00032BEF" w:rsidP="009D4416">
            <w:pPr>
              <w:ind w:right="1185"/>
              <w:jc w:val="right"/>
              <w:rPr>
                <w:color w:val="000000"/>
                <w:sz w:val="20"/>
              </w:rPr>
            </w:pPr>
            <w:r w:rsidRPr="003F291B">
              <w:rPr>
                <w:color w:val="000000"/>
                <w:sz w:val="20"/>
              </w:rPr>
              <w:t>транспортного средства с экипажем</w:t>
            </w:r>
          </w:p>
          <w:p w:rsidR="00032BEF" w:rsidRPr="003F291B" w:rsidRDefault="00032BEF" w:rsidP="009D4416">
            <w:pPr>
              <w:ind w:right="1185"/>
              <w:jc w:val="right"/>
              <w:rPr>
                <w:sz w:val="20"/>
              </w:rPr>
            </w:pPr>
            <w:r w:rsidRPr="003F291B">
              <w:rPr>
                <w:sz w:val="20"/>
              </w:rPr>
              <w:t xml:space="preserve">  №_____________________________</w:t>
            </w:r>
          </w:p>
          <w:p w:rsidR="00032BEF" w:rsidRPr="003F291B" w:rsidRDefault="00032BEF" w:rsidP="009D4416">
            <w:pPr>
              <w:ind w:right="1185"/>
              <w:jc w:val="right"/>
              <w:rPr>
                <w:sz w:val="20"/>
              </w:rPr>
            </w:pPr>
            <w:r w:rsidRPr="003F291B">
              <w:rPr>
                <w:sz w:val="20"/>
              </w:rPr>
              <w:t>от «____» _____________2017г.</w:t>
            </w:r>
          </w:p>
        </w:tc>
      </w:tr>
      <w:tr w:rsidR="00032BEF" w:rsidRPr="003F291B" w:rsidTr="00032BEF">
        <w:trPr>
          <w:gridAfter w:val="2"/>
          <w:wAfter w:w="606" w:type="dxa"/>
          <w:trHeight w:val="16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jc w:val="center"/>
              <w:rPr>
                <w:sz w:val="20"/>
              </w:rPr>
            </w:pPr>
          </w:p>
        </w:tc>
      </w:tr>
      <w:tr w:rsidR="00032BEF" w:rsidRPr="003F291B" w:rsidTr="00032BEF">
        <w:trPr>
          <w:gridAfter w:val="2"/>
          <w:wAfter w:w="606" w:type="dxa"/>
          <w:trHeight w:val="27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651" w:type="dxa"/>
            <w:gridSpan w:val="2"/>
            <w:tcBorders>
              <w:top w:val="single" w:sz="4" w:space="0" w:color="auto"/>
              <w:left w:val="single" w:sz="4" w:space="0" w:color="auto"/>
              <w:bottom w:val="nil"/>
              <w:right w:val="single" w:sz="4" w:space="0" w:color="auto"/>
            </w:tcBorders>
            <w:shd w:val="clear" w:color="auto" w:fill="auto"/>
            <w:noWrap/>
            <w:vAlign w:val="bottom"/>
          </w:tcPr>
          <w:p w:rsidR="00032BEF" w:rsidRPr="003F291B" w:rsidRDefault="00032BEF" w:rsidP="009D4416">
            <w:pPr>
              <w:ind w:right="1185"/>
              <w:jc w:val="center"/>
              <w:rPr>
                <w:sz w:val="20"/>
              </w:rPr>
            </w:pPr>
            <w:r w:rsidRPr="003F291B">
              <w:rPr>
                <w:sz w:val="20"/>
              </w:rPr>
              <w:t>Код</w:t>
            </w:r>
          </w:p>
        </w:tc>
      </w:tr>
      <w:tr w:rsidR="00032BEF" w:rsidRPr="003F291B" w:rsidTr="00032BEF">
        <w:trPr>
          <w:gridAfter w:val="2"/>
          <w:wAfter w:w="606" w:type="dxa"/>
          <w:trHeight w:val="28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076" w:type="dxa"/>
            <w:gridSpan w:val="5"/>
            <w:tcBorders>
              <w:top w:val="nil"/>
              <w:left w:val="nil"/>
              <w:bottom w:val="nil"/>
              <w:right w:val="single" w:sz="8" w:space="0" w:color="000000"/>
            </w:tcBorders>
            <w:shd w:val="clear" w:color="auto" w:fill="auto"/>
            <w:noWrap/>
            <w:vAlign w:val="bottom"/>
          </w:tcPr>
          <w:p w:rsidR="00032BEF" w:rsidRPr="003F291B" w:rsidRDefault="00032BEF" w:rsidP="009D4416">
            <w:pPr>
              <w:jc w:val="right"/>
              <w:rPr>
                <w:sz w:val="20"/>
              </w:rPr>
            </w:pPr>
            <w:r w:rsidRPr="003F291B">
              <w:rPr>
                <w:sz w:val="20"/>
              </w:rPr>
              <w:t>Форма по ОКУД</w:t>
            </w:r>
          </w:p>
        </w:tc>
        <w:tc>
          <w:tcPr>
            <w:tcW w:w="1651" w:type="dxa"/>
            <w:gridSpan w:val="2"/>
            <w:tcBorders>
              <w:top w:val="single" w:sz="8" w:space="0" w:color="auto"/>
              <w:left w:val="nil"/>
              <w:bottom w:val="single" w:sz="8" w:space="0" w:color="auto"/>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0305867</w:t>
            </w:r>
          </w:p>
        </w:tc>
      </w:tr>
      <w:tr w:rsidR="00032BEF" w:rsidRPr="003F291B" w:rsidTr="00032BEF">
        <w:trPr>
          <w:gridAfter w:val="2"/>
          <w:wAfter w:w="606" w:type="dxa"/>
          <w:trHeight w:val="79"/>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Заказчик</w:t>
            </w:r>
          </w:p>
        </w:tc>
        <w:tc>
          <w:tcPr>
            <w:tcW w:w="6981" w:type="dxa"/>
            <w:gridSpan w:val="13"/>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p>
        </w:tc>
        <w:tc>
          <w:tcPr>
            <w:tcW w:w="1026" w:type="dxa"/>
            <w:gridSpan w:val="2"/>
            <w:tcBorders>
              <w:top w:val="nil"/>
              <w:left w:val="nil"/>
              <w:bottom w:val="nil"/>
              <w:right w:val="nil"/>
            </w:tcBorders>
            <w:vAlign w:val="center"/>
          </w:tcPr>
          <w:p w:rsidR="00032BEF" w:rsidRPr="003F291B" w:rsidRDefault="00032BEF" w:rsidP="009D4416">
            <w:pPr>
              <w:rPr>
                <w:sz w:val="20"/>
              </w:rPr>
            </w:pPr>
            <w:r w:rsidRPr="003F291B">
              <w:rPr>
                <w:sz w:val="20"/>
              </w:rPr>
              <w:t>по ОКПО</w:t>
            </w:r>
          </w:p>
        </w:tc>
        <w:tc>
          <w:tcPr>
            <w:tcW w:w="1651" w:type="dxa"/>
            <w:gridSpan w:val="2"/>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180"/>
        </w:trPr>
        <w:tc>
          <w:tcPr>
            <w:tcW w:w="8630" w:type="dxa"/>
            <w:gridSpan w:val="14"/>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БЕ</w:t>
            </w:r>
          </w:p>
        </w:tc>
        <w:tc>
          <w:tcPr>
            <w:tcW w:w="1651"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 </w:t>
            </w:r>
          </w:p>
        </w:tc>
      </w:tr>
      <w:tr w:rsidR="00032BEF" w:rsidRPr="003F291B" w:rsidTr="00032BEF">
        <w:trPr>
          <w:gridAfter w:val="2"/>
          <w:wAfter w:w="606" w:type="dxa"/>
          <w:trHeight w:val="225"/>
        </w:trPr>
        <w:tc>
          <w:tcPr>
            <w:tcW w:w="8630" w:type="dxa"/>
            <w:gridSpan w:val="14"/>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r w:rsidRPr="003F291B">
              <w:rPr>
                <w:b/>
                <w:bCs/>
                <w:sz w:val="20"/>
              </w:rPr>
              <w:t> </w:t>
            </w:r>
          </w:p>
        </w:tc>
        <w:tc>
          <w:tcPr>
            <w:tcW w:w="1026" w:type="dxa"/>
            <w:gridSpan w:val="2"/>
            <w:vMerge/>
            <w:tcBorders>
              <w:top w:val="nil"/>
              <w:left w:val="nil"/>
              <w:bottom w:val="nil"/>
              <w:right w:val="nil"/>
            </w:tcBorders>
            <w:vAlign w:val="center"/>
          </w:tcPr>
          <w:p w:rsidR="00032BEF" w:rsidRPr="003F291B" w:rsidRDefault="00032BEF" w:rsidP="009D4416">
            <w:pPr>
              <w:rPr>
                <w:sz w:val="20"/>
              </w:rPr>
            </w:pPr>
          </w:p>
        </w:tc>
        <w:tc>
          <w:tcPr>
            <w:tcW w:w="1651" w:type="dxa"/>
            <w:gridSpan w:val="2"/>
            <w:vMerge/>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21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3032" w:type="dxa"/>
            <w:gridSpan w:val="6"/>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структурное подразделение, адрес</w:t>
            </w: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vMerge w:val="restart"/>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по ОКПО</w:t>
            </w:r>
          </w:p>
        </w:tc>
        <w:tc>
          <w:tcPr>
            <w:tcW w:w="1651"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 </w:t>
            </w:r>
          </w:p>
        </w:tc>
      </w:tr>
      <w:tr w:rsidR="00032BEF" w:rsidRPr="003F291B" w:rsidTr="00032BEF">
        <w:trPr>
          <w:gridAfter w:val="2"/>
          <w:wAfter w:w="606" w:type="dxa"/>
          <w:trHeight w:val="240"/>
        </w:trPr>
        <w:tc>
          <w:tcPr>
            <w:tcW w:w="2453" w:type="dxa"/>
            <w:gridSpan w:val="2"/>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Подрядчик (Исполнитель)</w:t>
            </w:r>
          </w:p>
        </w:tc>
        <w:tc>
          <w:tcPr>
            <w:tcW w:w="286" w:type="dxa"/>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r w:rsidRPr="003F291B">
              <w:rPr>
                <w:b/>
                <w:bCs/>
                <w:sz w:val="20"/>
              </w:rPr>
              <w:t> </w:t>
            </w:r>
          </w:p>
        </w:tc>
        <w:tc>
          <w:tcPr>
            <w:tcW w:w="5891" w:type="dxa"/>
            <w:gridSpan w:val="11"/>
            <w:tcBorders>
              <w:top w:val="nil"/>
              <w:left w:val="nil"/>
              <w:bottom w:val="single" w:sz="4" w:space="0" w:color="auto"/>
              <w:right w:val="nil"/>
            </w:tcBorders>
            <w:shd w:val="clear" w:color="auto" w:fill="auto"/>
            <w:vAlign w:val="bottom"/>
          </w:tcPr>
          <w:p w:rsidR="00032BEF" w:rsidRPr="003F291B" w:rsidRDefault="00032BEF" w:rsidP="009D4416">
            <w:pPr>
              <w:jc w:val="center"/>
              <w:rPr>
                <w:b/>
                <w:bCs/>
                <w:sz w:val="20"/>
              </w:rPr>
            </w:pPr>
          </w:p>
        </w:tc>
        <w:tc>
          <w:tcPr>
            <w:tcW w:w="1026" w:type="dxa"/>
            <w:gridSpan w:val="2"/>
            <w:vMerge/>
            <w:tcBorders>
              <w:top w:val="nil"/>
              <w:left w:val="nil"/>
              <w:bottom w:val="nil"/>
              <w:right w:val="nil"/>
            </w:tcBorders>
            <w:vAlign w:val="center"/>
          </w:tcPr>
          <w:p w:rsidR="00032BEF" w:rsidRPr="003F291B" w:rsidRDefault="00032BEF" w:rsidP="009D4416">
            <w:pPr>
              <w:rPr>
                <w:sz w:val="20"/>
              </w:rPr>
            </w:pPr>
          </w:p>
        </w:tc>
        <w:tc>
          <w:tcPr>
            <w:tcW w:w="1651" w:type="dxa"/>
            <w:gridSpan w:val="2"/>
            <w:vMerge/>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150"/>
        </w:trPr>
        <w:tc>
          <w:tcPr>
            <w:tcW w:w="8630" w:type="dxa"/>
            <w:gridSpan w:val="14"/>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БЕ</w:t>
            </w:r>
          </w:p>
        </w:tc>
        <w:tc>
          <w:tcPr>
            <w:tcW w:w="1651"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032BEF" w:rsidRPr="003F291B" w:rsidRDefault="00032BEF" w:rsidP="009D4416">
            <w:pPr>
              <w:ind w:right="1185"/>
              <w:jc w:val="center"/>
              <w:rPr>
                <w:sz w:val="20"/>
              </w:rPr>
            </w:pPr>
            <w:r w:rsidRPr="003F291B">
              <w:rPr>
                <w:sz w:val="20"/>
              </w:rPr>
              <w:t> </w:t>
            </w:r>
          </w:p>
        </w:tc>
      </w:tr>
      <w:tr w:rsidR="00032BEF" w:rsidRPr="003F291B" w:rsidTr="00032BEF">
        <w:trPr>
          <w:gridAfter w:val="2"/>
          <w:wAfter w:w="606" w:type="dxa"/>
          <w:trHeight w:val="180"/>
        </w:trPr>
        <w:tc>
          <w:tcPr>
            <w:tcW w:w="8630" w:type="dxa"/>
            <w:gridSpan w:val="14"/>
            <w:tcBorders>
              <w:top w:val="nil"/>
              <w:left w:val="nil"/>
              <w:bottom w:val="single" w:sz="4" w:space="0" w:color="auto"/>
              <w:right w:val="nil"/>
            </w:tcBorders>
            <w:shd w:val="clear" w:color="auto" w:fill="auto"/>
            <w:vAlign w:val="bottom"/>
          </w:tcPr>
          <w:p w:rsidR="00032BEF" w:rsidRPr="003F291B" w:rsidRDefault="00032BEF" w:rsidP="00032BEF">
            <w:pPr>
              <w:ind w:firstLine="0"/>
              <w:jc w:val="center"/>
              <w:rPr>
                <w:b/>
                <w:bCs/>
                <w:sz w:val="20"/>
              </w:rPr>
            </w:pPr>
            <w:r w:rsidRPr="003F291B">
              <w:rPr>
                <w:b/>
                <w:bCs/>
                <w:sz w:val="20"/>
              </w:rPr>
              <w:t> </w:t>
            </w:r>
          </w:p>
        </w:tc>
        <w:tc>
          <w:tcPr>
            <w:tcW w:w="1026" w:type="dxa"/>
            <w:gridSpan w:val="2"/>
            <w:vMerge/>
            <w:tcBorders>
              <w:top w:val="nil"/>
              <w:left w:val="nil"/>
              <w:bottom w:val="nil"/>
              <w:right w:val="nil"/>
            </w:tcBorders>
            <w:vAlign w:val="center"/>
          </w:tcPr>
          <w:p w:rsidR="00032BEF" w:rsidRPr="003F291B" w:rsidRDefault="00032BEF" w:rsidP="009D4416">
            <w:pPr>
              <w:rPr>
                <w:sz w:val="20"/>
              </w:rPr>
            </w:pPr>
          </w:p>
        </w:tc>
        <w:tc>
          <w:tcPr>
            <w:tcW w:w="1651" w:type="dxa"/>
            <w:gridSpan w:val="2"/>
            <w:vMerge/>
            <w:tcBorders>
              <w:top w:val="nil"/>
              <w:left w:val="single" w:sz="8" w:space="0" w:color="auto"/>
              <w:bottom w:val="single" w:sz="8" w:space="0" w:color="000000"/>
              <w:right w:val="single" w:sz="8" w:space="0" w:color="auto"/>
            </w:tcBorders>
            <w:vAlign w:val="center"/>
          </w:tcPr>
          <w:p w:rsidR="00032BEF" w:rsidRPr="003F291B" w:rsidRDefault="00032BEF" w:rsidP="009D4416">
            <w:pPr>
              <w:ind w:right="1185"/>
              <w:rPr>
                <w:sz w:val="20"/>
              </w:rPr>
            </w:pPr>
          </w:p>
        </w:tc>
      </w:tr>
      <w:tr w:rsidR="00032BEF" w:rsidRPr="003F291B" w:rsidTr="00032BEF">
        <w:trPr>
          <w:gridAfter w:val="2"/>
          <w:wAfter w:w="606" w:type="dxa"/>
          <w:trHeight w:val="225"/>
        </w:trPr>
        <w:tc>
          <w:tcPr>
            <w:tcW w:w="8630" w:type="dxa"/>
            <w:gridSpan w:val="14"/>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sz w:val="20"/>
              </w:rPr>
            </w:pPr>
            <w:r w:rsidRPr="003F291B">
              <w:rPr>
                <w:sz w:val="20"/>
              </w:rPr>
              <w:t>Номер</w:t>
            </w:r>
          </w:p>
        </w:tc>
        <w:tc>
          <w:tcPr>
            <w:tcW w:w="1293" w:type="dxa"/>
            <w:gridSpan w:val="4"/>
            <w:tcBorders>
              <w:top w:val="single" w:sz="4" w:space="0" w:color="auto"/>
              <w:left w:val="nil"/>
              <w:bottom w:val="single" w:sz="4" w:space="0" w:color="auto"/>
              <w:right w:val="single" w:sz="4" w:space="0" w:color="000000"/>
            </w:tcBorders>
            <w:shd w:val="clear" w:color="auto" w:fill="auto"/>
            <w:noWrap/>
            <w:vAlign w:val="bottom"/>
          </w:tcPr>
          <w:p w:rsidR="00032BEF" w:rsidRPr="003F291B" w:rsidRDefault="00032BEF" w:rsidP="009D4416">
            <w:pPr>
              <w:jc w:val="center"/>
              <w:rPr>
                <w:sz w:val="20"/>
              </w:rPr>
            </w:pPr>
            <w:r w:rsidRPr="003F291B">
              <w:rPr>
                <w:sz w:val="20"/>
              </w:rPr>
              <w:t>Дата</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4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761" w:type="dxa"/>
            <w:gridSpan w:val="5"/>
            <w:tcBorders>
              <w:top w:val="nil"/>
              <w:left w:val="nil"/>
              <w:bottom w:val="nil"/>
              <w:right w:val="nil"/>
            </w:tcBorders>
            <w:shd w:val="clear" w:color="auto" w:fill="auto"/>
            <w:noWrap/>
            <w:vAlign w:val="bottom"/>
          </w:tcPr>
          <w:p w:rsidR="00032BEF" w:rsidRPr="003F291B" w:rsidRDefault="00032BEF" w:rsidP="009D4416">
            <w:pPr>
              <w:rPr>
                <w:b/>
                <w:bCs/>
                <w:sz w:val="20"/>
              </w:rPr>
            </w:pPr>
            <w:r w:rsidRPr="003F291B">
              <w:rPr>
                <w:b/>
                <w:bCs/>
                <w:sz w:val="20"/>
              </w:rPr>
              <w:t xml:space="preserve">                   АКТ</w:t>
            </w:r>
          </w:p>
        </w:tc>
        <w:tc>
          <w:tcPr>
            <w:tcW w:w="1566" w:type="dxa"/>
            <w:tcBorders>
              <w:top w:val="nil"/>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293" w:type="dxa"/>
            <w:gridSpan w:val="4"/>
            <w:tcBorders>
              <w:top w:val="single" w:sz="4" w:space="0" w:color="auto"/>
              <w:left w:val="nil"/>
              <w:bottom w:val="single" w:sz="4" w:space="0" w:color="auto"/>
              <w:right w:val="single" w:sz="4" w:space="0" w:color="000000"/>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5891" w:type="dxa"/>
            <w:gridSpan w:val="11"/>
            <w:tcBorders>
              <w:top w:val="nil"/>
              <w:left w:val="nil"/>
              <w:bottom w:val="nil"/>
              <w:right w:val="nil"/>
            </w:tcBorders>
            <w:shd w:val="clear" w:color="auto" w:fill="auto"/>
            <w:noWrap/>
            <w:vAlign w:val="bottom"/>
          </w:tcPr>
          <w:p w:rsidR="00032BEF" w:rsidRPr="003F291B" w:rsidRDefault="00032BEF" w:rsidP="009D4416">
            <w:pPr>
              <w:jc w:val="center"/>
              <w:rPr>
                <w:b/>
                <w:bCs/>
                <w:sz w:val="20"/>
              </w:rPr>
            </w:pPr>
            <w:r w:rsidRPr="003F291B">
              <w:rPr>
                <w:b/>
                <w:bCs/>
                <w:sz w:val="20"/>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150"/>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r>
      <w:tr w:rsidR="00032BEF" w:rsidRPr="003F291B" w:rsidTr="00032BEF">
        <w:trPr>
          <w:gridAfter w:val="2"/>
          <w:wAfter w:w="606" w:type="dxa"/>
          <w:trHeight w:val="270"/>
        </w:trPr>
        <w:tc>
          <w:tcPr>
            <w:tcW w:w="2739" w:type="dxa"/>
            <w:gridSpan w:val="3"/>
            <w:tcBorders>
              <w:top w:val="nil"/>
              <w:left w:val="nil"/>
              <w:bottom w:val="nil"/>
              <w:right w:val="nil"/>
            </w:tcBorders>
            <w:shd w:val="clear" w:color="auto" w:fill="auto"/>
            <w:noWrap/>
            <w:vAlign w:val="bottom"/>
          </w:tcPr>
          <w:p w:rsidR="00032BEF" w:rsidRPr="003F291B" w:rsidRDefault="00032BEF" w:rsidP="009D4416">
            <w:pPr>
              <w:jc w:val="right"/>
              <w:rPr>
                <w:sz w:val="20"/>
              </w:rPr>
            </w:pPr>
            <w:r w:rsidRPr="003F291B">
              <w:rPr>
                <w:sz w:val="20"/>
              </w:rPr>
              <w:t>по договору (</w:t>
            </w:r>
            <w:proofErr w:type="spellStart"/>
            <w:proofErr w:type="gramStart"/>
            <w:r w:rsidRPr="003F291B">
              <w:rPr>
                <w:sz w:val="20"/>
              </w:rPr>
              <w:t>наряд-заказу</w:t>
            </w:r>
            <w:proofErr w:type="spellEnd"/>
            <w:proofErr w:type="gramEnd"/>
            <w:r w:rsidRPr="003F291B">
              <w:rPr>
                <w:sz w:val="20"/>
              </w:rPr>
              <w:t>)</w:t>
            </w:r>
          </w:p>
        </w:tc>
        <w:tc>
          <w:tcPr>
            <w:tcW w:w="8568" w:type="dxa"/>
            <w:gridSpan w:val="15"/>
            <w:tcBorders>
              <w:top w:val="nil"/>
              <w:left w:val="nil"/>
              <w:bottom w:val="single" w:sz="4" w:space="0" w:color="auto"/>
              <w:right w:val="nil"/>
            </w:tcBorders>
            <w:shd w:val="clear" w:color="auto" w:fill="auto"/>
            <w:vAlign w:val="bottom"/>
          </w:tcPr>
          <w:p w:rsidR="00032BEF" w:rsidRPr="003F291B" w:rsidRDefault="00032BEF" w:rsidP="009D4416">
            <w:pPr>
              <w:ind w:right="1185"/>
              <w:jc w:val="center"/>
              <w:rPr>
                <w:b/>
                <w:bCs/>
                <w:sz w:val="20"/>
              </w:rPr>
            </w:pPr>
            <w:r w:rsidRPr="003F291B">
              <w:rPr>
                <w:b/>
                <w:bCs/>
                <w:sz w:val="20"/>
              </w:rPr>
              <w:t> </w:t>
            </w:r>
          </w:p>
        </w:tc>
      </w:tr>
      <w:tr w:rsidR="00032BEF" w:rsidRPr="003F291B" w:rsidTr="00032BEF">
        <w:trPr>
          <w:gridAfter w:val="2"/>
          <w:wAfter w:w="606" w:type="dxa"/>
          <w:trHeight w:val="22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568" w:type="dxa"/>
            <w:gridSpan w:val="15"/>
            <w:tcBorders>
              <w:top w:val="nil"/>
              <w:left w:val="nil"/>
              <w:bottom w:val="nil"/>
              <w:right w:val="nil"/>
            </w:tcBorders>
            <w:shd w:val="clear" w:color="auto" w:fill="auto"/>
            <w:noWrap/>
            <w:vAlign w:val="bottom"/>
          </w:tcPr>
          <w:p w:rsidR="00032BEF" w:rsidRPr="003F291B" w:rsidRDefault="00032BEF" w:rsidP="009D4416">
            <w:pPr>
              <w:ind w:right="1185"/>
              <w:jc w:val="center"/>
              <w:rPr>
                <w:sz w:val="20"/>
              </w:rPr>
            </w:pPr>
            <w:proofErr w:type="gramStart"/>
            <w:r w:rsidRPr="003F291B">
              <w:rPr>
                <w:sz w:val="20"/>
              </w:rPr>
              <w:t>(наименование договора (</w:t>
            </w:r>
            <w:proofErr w:type="spellStart"/>
            <w:r w:rsidRPr="003F291B">
              <w:rPr>
                <w:sz w:val="20"/>
              </w:rPr>
              <w:t>наряд-заказа</w:t>
            </w:r>
            <w:proofErr w:type="spellEnd"/>
            <w:r w:rsidRPr="003F291B">
              <w:rPr>
                <w:sz w:val="20"/>
              </w:rPr>
              <w:t>, его дата, номер)</w:t>
            </w:r>
            <w:proofErr w:type="gramEnd"/>
          </w:p>
        </w:tc>
      </w:tr>
      <w:tr w:rsidR="00032BEF" w:rsidRPr="003F291B" w:rsidTr="00032BEF">
        <w:trPr>
          <w:gridAfter w:val="2"/>
          <w:wAfter w:w="606" w:type="dxa"/>
          <w:trHeight w:val="135"/>
        </w:trPr>
        <w:tc>
          <w:tcPr>
            <w:tcW w:w="11307" w:type="dxa"/>
            <w:gridSpan w:val="18"/>
            <w:tcBorders>
              <w:top w:val="nil"/>
              <w:left w:val="nil"/>
              <w:bottom w:val="nil"/>
              <w:right w:val="nil"/>
            </w:tcBorders>
            <w:shd w:val="clear" w:color="auto" w:fill="auto"/>
            <w:noWrap/>
            <w:vAlign w:val="bottom"/>
          </w:tcPr>
          <w:p w:rsidR="00032BEF" w:rsidRPr="003F291B" w:rsidRDefault="00032BEF" w:rsidP="009D4416">
            <w:pPr>
              <w:ind w:right="1185"/>
              <w:rPr>
                <w:i/>
                <w:iCs/>
                <w:sz w:val="20"/>
              </w:rPr>
            </w:pPr>
          </w:p>
        </w:tc>
      </w:tr>
      <w:tr w:rsidR="00032BEF" w:rsidRPr="003F291B" w:rsidTr="00032BEF">
        <w:trPr>
          <w:gridAfter w:val="2"/>
          <w:wAfter w:w="606" w:type="dxa"/>
          <w:trHeight w:val="255"/>
        </w:trPr>
        <w:tc>
          <w:tcPr>
            <w:tcW w:w="5531" w:type="dxa"/>
            <w:gridSpan w:val="8"/>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 xml:space="preserve">Мы, нижеподписавшиеся, представители АРЕНДАТОРА   в лице </w:t>
            </w:r>
          </w:p>
        </w:tc>
        <w:tc>
          <w:tcPr>
            <w:tcW w:w="5776" w:type="dxa"/>
            <w:gridSpan w:val="10"/>
            <w:tcBorders>
              <w:top w:val="nil"/>
              <w:left w:val="nil"/>
              <w:bottom w:val="single" w:sz="4" w:space="0" w:color="auto"/>
              <w:right w:val="nil"/>
            </w:tcBorders>
            <w:shd w:val="clear" w:color="auto" w:fill="auto"/>
            <w:noWrap/>
            <w:vAlign w:val="bottom"/>
          </w:tcPr>
          <w:p w:rsidR="00032BEF" w:rsidRPr="003F291B" w:rsidRDefault="00032BEF" w:rsidP="009D4416">
            <w:pPr>
              <w:tabs>
                <w:tab w:val="left" w:pos="5256"/>
              </w:tabs>
              <w:ind w:right="1185"/>
              <w:rPr>
                <w:b/>
                <w:bCs/>
                <w:sz w:val="20"/>
              </w:rPr>
            </w:pPr>
          </w:p>
        </w:tc>
      </w:tr>
      <w:tr w:rsidR="00032BEF" w:rsidRPr="003F291B" w:rsidTr="00032BEF">
        <w:trPr>
          <w:gridAfter w:val="2"/>
          <w:wAfter w:w="606" w:type="dxa"/>
          <w:trHeight w:val="255"/>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9D4416">
            <w:pPr>
              <w:ind w:right="1185"/>
              <w:jc w:val="center"/>
              <w:rPr>
                <w:i/>
                <w:iCs/>
                <w:sz w:val="20"/>
              </w:rPr>
            </w:pPr>
            <w:r w:rsidRPr="003F291B">
              <w:rPr>
                <w:i/>
                <w:iCs/>
                <w:sz w:val="20"/>
              </w:rPr>
              <w:t> </w:t>
            </w:r>
            <w:r w:rsidRPr="003F291B">
              <w:rPr>
                <w:sz w:val="20"/>
              </w:rPr>
              <w:t>(должности, Ф.И.О.)</w:t>
            </w:r>
          </w:p>
        </w:tc>
      </w:tr>
      <w:tr w:rsidR="00032BEF" w:rsidRPr="003F291B" w:rsidTr="00032BEF">
        <w:trPr>
          <w:gridAfter w:val="2"/>
          <w:wAfter w:w="606" w:type="dxa"/>
          <w:trHeight w:val="255"/>
        </w:trPr>
        <w:tc>
          <w:tcPr>
            <w:tcW w:w="2453" w:type="dxa"/>
            <w:gridSpan w:val="2"/>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 xml:space="preserve">и АРЕНДОДАТЕЛЯ в лице  </w:t>
            </w: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8568" w:type="dxa"/>
            <w:gridSpan w:val="15"/>
            <w:tcBorders>
              <w:top w:val="nil"/>
              <w:left w:val="nil"/>
              <w:bottom w:val="single" w:sz="4" w:space="0" w:color="auto"/>
              <w:right w:val="nil"/>
            </w:tcBorders>
            <w:shd w:val="clear" w:color="auto" w:fill="auto"/>
            <w:noWrap/>
            <w:vAlign w:val="bottom"/>
          </w:tcPr>
          <w:p w:rsidR="00032BEF" w:rsidRPr="003F291B" w:rsidRDefault="00032BEF" w:rsidP="009D4416">
            <w:pPr>
              <w:ind w:right="1185"/>
              <w:jc w:val="center"/>
              <w:rPr>
                <w:b/>
                <w:bCs/>
                <w:sz w:val="20"/>
              </w:rPr>
            </w:pPr>
          </w:p>
        </w:tc>
      </w:tr>
      <w:tr w:rsidR="00032BEF" w:rsidRPr="003F291B" w:rsidTr="00032BEF">
        <w:trPr>
          <w:gridAfter w:val="2"/>
          <w:wAfter w:w="606" w:type="dxa"/>
          <w:trHeight w:val="255"/>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032BEF">
            <w:pPr>
              <w:ind w:right="1898"/>
              <w:rPr>
                <w:i/>
                <w:iCs/>
                <w:sz w:val="20"/>
              </w:rPr>
            </w:pPr>
            <w:r w:rsidRPr="003F291B">
              <w:rPr>
                <w:i/>
                <w:iCs/>
                <w:sz w:val="20"/>
              </w:rPr>
              <w:t xml:space="preserve">                                                                                                     </w:t>
            </w:r>
            <w:r w:rsidRPr="003F291B">
              <w:rPr>
                <w:sz w:val="20"/>
              </w:rPr>
              <w:t>(должности, Ф.И.О.)</w:t>
            </w:r>
          </w:p>
        </w:tc>
      </w:tr>
      <w:tr w:rsidR="00032BEF" w:rsidRPr="003F291B" w:rsidTr="00032BEF">
        <w:trPr>
          <w:trHeight w:val="165"/>
        </w:trPr>
        <w:tc>
          <w:tcPr>
            <w:tcW w:w="1649"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475" w:type="dxa"/>
            <w:gridSpan w:val="4"/>
            <w:tcBorders>
              <w:top w:val="nil"/>
              <w:left w:val="nil"/>
              <w:bottom w:val="nil"/>
              <w:right w:val="nil"/>
            </w:tcBorders>
            <w:shd w:val="clear" w:color="auto" w:fill="auto"/>
            <w:noWrap/>
            <w:vAlign w:val="bottom"/>
          </w:tcPr>
          <w:p w:rsidR="00032BEF" w:rsidRPr="003F291B" w:rsidRDefault="00032BEF" w:rsidP="009D4416">
            <w:pPr>
              <w:rPr>
                <w:sz w:val="20"/>
              </w:rPr>
            </w:pPr>
          </w:p>
        </w:tc>
        <w:tc>
          <w:tcPr>
            <w:tcW w:w="712"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c>
          <w:tcPr>
            <w:tcW w:w="1910" w:type="dxa"/>
            <w:gridSpan w:val="2"/>
            <w:tcBorders>
              <w:top w:val="nil"/>
              <w:left w:val="nil"/>
              <w:bottom w:val="nil"/>
              <w:right w:val="nil"/>
            </w:tcBorders>
            <w:shd w:val="clear" w:color="auto" w:fill="auto"/>
            <w:noWrap/>
            <w:vAlign w:val="bottom"/>
          </w:tcPr>
          <w:p w:rsidR="00032BEF" w:rsidRPr="003F291B" w:rsidRDefault="00032BEF" w:rsidP="009D4416">
            <w:pPr>
              <w:ind w:right="1185"/>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ind w:right="543"/>
              <w:rPr>
                <w:sz w:val="20"/>
              </w:rPr>
            </w:pPr>
          </w:p>
        </w:tc>
      </w:tr>
      <w:tr w:rsidR="00032BEF" w:rsidRPr="003F291B" w:rsidTr="00032BEF">
        <w:trPr>
          <w:gridAfter w:val="2"/>
          <w:wAfter w:w="606" w:type="dxa"/>
          <w:trHeight w:val="255"/>
        </w:trPr>
        <w:tc>
          <w:tcPr>
            <w:tcW w:w="9055" w:type="dxa"/>
            <w:gridSpan w:val="15"/>
            <w:tcBorders>
              <w:top w:val="nil"/>
              <w:left w:val="nil"/>
              <w:bottom w:val="nil"/>
              <w:right w:val="nil"/>
            </w:tcBorders>
            <w:shd w:val="clear" w:color="auto" w:fill="auto"/>
            <w:noWrap/>
            <w:vAlign w:val="bottom"/>
          </w:tcPr>
          <w:p w:rsidR="00032BEF" w:rsidRPr="003F291B" w:rsidRDefault="00032BEF" w:rsidP="009D4416">
            <w:pPr>
              <w:rPr>
                <w:b/>
                <w:bCs/>
                <w:sz w:val="20"/>
              </w:rPr>
            </w:pPr>
            <w:r w:rsidRPr="003F291B">
              <w:rPr>
                <w:sz w:val="20"/>
              </w:rPr>
              <w:t xml:space="preserve">составили настоящий акт о том, что работы выполненные ПОДРЯДЧИКОМ (ИСПОЛНИТЕЛЕМ) </w:t>
            </w:r>
            <w:proofErr w:type="gramStart"/>
            <w:r w:rsidRPr="003F291B">
              <w:rPr>
                <w:sz w:val="20"/>
              </w:rPr>
              <w:t>по</w:t>
            </w:r>
            <w:proofErr w:type="gramEnd"/>
            <w:r w:rsidRPr="003F291B">
              <w:rPr>
                <w:sz w:val="20"/>
              </w:rPr>
              <w:t xml:space="preserve"> </w:t>
            </w:r>
          </w:p>
        </w:tc>
        <w:tc>
          <w:tcPr>
            <w:tcW w:w="2252" w:type="dxa"/>
            <w:gridSpan w:val="3"/>
            <w:tcBorders>
              <w:top w:val="nil"/>
              <w:left w:val="nil"/>
              <w:bottom w:val="single" w:sz="4" w:space="0" w:color="auto"/>
              <w:right w:val="nil"/>
            </w:tcBorders>
            <w:shd w:val="clear" w:color="auto" w:fill="auto"/>
            <w:noWrap/>
            <w:vAlign w:val="bottom"/>
          </w:tcPr>
          <w:p w:rsidR="00032BEF" w:rsidRPr="003F291B" w:rsidRDefault="00032BEF" w:rsidP="009D4416">
            <w:pPr>
              <w:ind w:right="1185"/>
              <w:jc w:val="center"/>
              <w:rPr>
                <w:b/>
                <w:bCs/>
                <w:sz w:val="20"/>
              </w:rPr>
            </w:pPr>
          </w:p>
        </w:tc>
      </w:tr>
      <w:tr w:rsidR="00032BEF" w:rsidRPr="003F291B" w:rsidTr="00032BEF">
        <w:trPr>
          <w:gridAfter w:val="2"/>
          <w:wAfter w:w="606" w:type="dxa"/>
          <w:trHeight w:val="151"/>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9D4416">
            <w:pPr>
              <w:ind w:right="1185"/>
              <w:rPr>
                <w:i/>
                <w:iCs/>
                <w:sz w:val="20"/>
              </w:rPr>
            </w:pPr>
            <w:r w:rsidRPr="003F291B">
              <w:rPr>
                <w:i/>
                <w:iCs/>
                <w:sz w:val="20"/>
              </w:rPr>
              <w:t> </w:t>
            </w:r>
          </w:p>
        </w:tc>
      </w:tr>
      <w:tr w:rsidR="00032BEF" w:rsidRPr="003F291B" w:rsidTr="00032BEF">
        <w:trPr>
          <w:gridAfter w:val="2"/>
          <w:wAfter w:w="606" w:type="dxa"/>
          <w:trHeight w:val="255"/>
        </w:trPr>
        <w:tc>
          <w:tcPr>
            <w:tcW w:w="11307" w:type="dxa"/>
            <w:gridSpan w:val="18"/>
            <w:tcBorders>
              <w:top w:val="single" w:sz="4" w:space="0" w:color="auto"/>
              <w:left w:val="nil"/>
              <w:bottom w:val="single" w:sz="4" w:space="0" w:color="auto"/>
              <w:right w:val="nil"/>
            </w:tcBorders>
            <w:shd w:val="clear" w:color="auto" w:fill="auto"/>
            <w:noWrap/>
            <w:vAlign w:val="bottom"/>
          </w:tcPr>
          <w:p w:rsidR="00032BEF" w:rsidRPr="003F291B" w:rsidRDefault="00032BEF" w:rsidP="009D4416">
            <w:pPr>
              <w:ind w:right="1185"/>
              <w:jc w:val="center"/>
              <w:rPr>
                <w:sz w:val="20"/>
              </w:rPr>
            </w:pPr>
            <w:r w:rsidRPr="003F291B">
              <w:rPr>
                <w:sz w:val="20"/>
              </w:rPr>
              <w:t>(наименование объекта (этапа), краткое описание результатов работ, эффективность и значимость)</w:t>
            </w:r>
          </w:p>
        </w:tc>
      </w:tr>
      <w:tr w:rsidR="00032BEF" w:rsidRPr="003F291B" w:rsidTr="00032BEF">
        <w:trPr>
          <w:gridAfter w:val="2"/>
          <w:wAfter w:w="606" w:type="dxa"/>
          <w:trHeight w:val="255"/>
        </w:trPr>
        <w:tc>
          <w:tcPr>
            <w:tcW w:w="11307" w:type="dxa"/>
            <w:gridSpan w:val="18"/>
            <w:tcBorders>
              <w:top w:val="single" w:sz="4" w:space="0" w:color="auto"/>
              <w:left w:val="nil"/>
              <w:bottom w:val="single" w:sz="4" w:space="0" w:color="auto"/>
              <w:right w:val="nil"/>
            </w:tcBorders>
            <w:shd w:val="clear" w:color="auto" w:fill="auto"/>
            <w:noWrap/>
            <w:vAlign w:val="bottom"/>
          </w:tcPr>
          <w:p w:rsidR="00032BEF" w:rsidRPr="003F291B" w:rsidRDefault="00032BEF" w:rsidP="009D4416">
            <w:pPr>
              <w:ind w:right="1185"/>
              <w:rPr>
                <w:i/>
                <w:iCs/>
                <w:sz w:val="20"/>
              </w:rPr>
            </w:pPr>
            <w:r w:rsidRPr="003F291B">
              <w:rPr>
                <w:i/>
                <w:iCs/>
                <w:sz w:val="20"/>
              </w:rPr>
              <w:t xml:space="preserve">    </w:t>
            </w:r>
          </w:p>
        </w:tc>
      </w:tr>
      <w:tr w:rsidR="00032BEF" w:rsidRPr="003F291B" w:rsidTr="00032BEF">
        <w:trPr>
          <w:gridAfter w:val="2"/>
          <w:wAfter w:w="606" w:type="dxa"/>
          <w:trHeight w:val="195"/>
        </w:trPr>
        <w:tc>
          <w:tcPr>
            <w:tcW w:w="465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BEF" w:rsidRPr="003F291B" w:rsidRDefault="00032BEF" w:rsidP="009D4416">
            <w:pPr>
              <w:jc w:val="center"/>
              <w:rPr>
                <w:sz w:val="20"/>
              </w:rPr>
            </w:pPr>
            <w:r w:rsidRPr="003F291B">
              <w:rPr>
                <w:sz w:val="20"/>
              </w:rPr>
              <w:t>Наименование видов и этапов 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32BEF" w:rsidRPr="003F291B" w:rsidRDefault="00032BEF" w:rsidP="00032BEF">
            <w:pPr>
              <w:ind w:firstLine="0"/>
              <w:jc w:val="center"/>
              <w:rPr>
                <w:sz w:val="20"/>
              </w:rPr>
            </w:pPr>
            <w:r w:rsidRPr="003F291B">
              <w:rPr>
                <w:sz w:val="20"/>
              </w:rPr>
              <w:t xml:space="preserve">ед. </w:t>
            </w:r>
            <w:proofErr w:type="spellStart"/>
            <w:r w:rsidRPr="003F291B">
              <w:rPr>
                <w:sz w:val="20"/>
              </w:rPr>
              <w:t>изм</w:t>
            </w:r>
            <w:proofErr w:type="spellEnd"/>
            <w:r w:rsidRPr="003F291B">
              <w:rPr>
                <w:sz w:val="20"/>
              </w:rPr>
              <w:t>.</w:t>
            </w:r>
          </w:p>
        </w:tc>
        <w:tc>
          <w:tcPr>
            <w:tcW w:w="5536" w:type="dxa"/>
            <w:gridSpan w:val="9"/>
            <w:tcBorders>
              <w:top w:val="single" w:sz="4" w:space="0" w:color="auto"/>
              <w:left w:val="nil"/>
              <w:bottom w:val="single" w:sz="4" w:space="0" w:color="auto"/>
              <w:right w:val="single" w:sz="4" w:space="0" w:color="000000"/>
            </w:tcBorders>
            <w:shd w:val="clear" w:color="auto" w:fill="auto"/>
            <w:noWrap/>
            <w:vAlign w:val="center"/>
          </w:tcPr>
          <w:p w:rsidR="00032BEF" w:rsidRPr="003F291B" w:rsidRDefault="00032BEF" w:rsidP="009D4416">
            <w:pPr>
              <w:ind w:right="1185"/>
              <w:jc w:val="center"/>
              <w:rPr>
                <w:sz w:val="20"/>
              </w:rPr>
            </w:pPr>
            <w:r w:rsidRPr="003F291B">
              <w:rPr>
                <w:sz w:val="20"/>
              </w:rPr>
              <w:t>выполнено работ, услуг</w:t>
            </w:r>
          </w:p>
        </w:tc>
      </w:tr>
      <w:tr w:rsidR="00032BEF" w:rsidRPr="003F291B" w:rsidTr="00032BEF">
        <w:trPr>
          <w:gridAfter w:val="2"/>
          <w:wAfter w:w="606" w:type="dxa"/>
          <w:trHeight w:val="480"/>
        </w:trPr>
        <w:tc>
          <w:tcPr>
            <w:tcW w:w="4657" w:type="dxa"/>
            <w:gridSpan w:val="5"/>
            <w:vMerge/>
            <w:tcBorders>
              <w:top w:val="single" w:sz="4" w:space="0" w:color="auto"/>
              <w:left w:val="single" w:sz="4" w:space="0" w:color="auto"/>
              <w:bottom w:val="single" w:sz="4" w:space="0" w:color="auto"/>
              <w:right w:val="single" w:sz="4" w:space="0" w:color="auto"/>
            </w:tcBorders>
            <w:vAlign w:val="center"/>
          </w:tcPr>
          <w:p w:rsidR="00032BEF" w:rsidRPr="003F291B" w:rsidRDefault="00032BEF" w:rsidP="009D4416">
            <w:pPr>
              <w:rPr>
                <w:sz w:val="20"/>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center"/>
          </w:tcPr>
          <w:p w:rsidR="00032BEF" w:rsidRPr="003F291B" w:rsidRDefault="00032BEF" w:rsidP="00032BEF">
            <w:pPr>
              <w:ind w:firstLine="41"/>
              <w:jc w:val="center"/>
              <w:rPr>
                <w:sz w:val="20"/>
              </w:rPr>
            </w:pPr>
            <w:r w:rsidRPr="003F291B">
              <w:rPr>
                <w:sz w:val="20"/>
              </w:rPr>
              <w:t>количество</w:t>
            </w:r>
          </w:p>
        </w:tc>
        <w:tc>
          <w:tcPr>
            <w:tcW w:w="99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032BEF" w:rsidRPr="003F291B" w:rsidRDefault="00032BEF" w:rsidP="00032BEF">
            <w:pPr>
              <w:ind w:firstLine="41"/>
              <w:jc w:val="center"/>
              <w:rPr>
                <w:sz w:val="20"/>
              </w:rPr>
            </w:pPr>
            <w:r w:rsidRPr="003F291B">
              <w:rPr>
                <w:sz w:val="20"/>
              </w:rPr>
              <w:t>цена за единицу,</w:t>
            </w:r>
            <w:r w:rsidRPr="003F291B">
              <w:rPr>
                <w:sz w:val="20"/>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032BEF" w:rsidRPr="003F291B" w:rsidRDefault="00032BEF" w:rsidP="009D4416">
            <w:pPr>
              <w:jc w:val="center"/>
              <w:rPr>
                <w:sz w:val="20"/>
              </w:rPr>
            </w:pPr>
            <w:r w:rsidRPr="003F291B">
              <w:rPr>
                <w:sz w:val="20"/>
              </w:rPr>
              <w:t>стоимость, руб.</w:t>
            </w:r>
          </w:p>
        </w:tc>
      </w:tr>
      <w:tr w:rsidR="00032BEF" w:rsidRPr="003F291B" w:rsidTr="00032BEF">
        <w:trPr>
          <w:gridAfter w:val="2"/>
          <w:wAfter w:w="606" w:type="dxa"/>
          <w:trHeight w:val="150"/>
        </w:trPr>
        <w:tc>
          <w:tcPr>
            <w:tcW w:w="46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1566" w:type="dxa"/>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195"/>
        </w:trPr>
        <w:tc>
          <w:tcPr>
            <w:tcW w:w="4657" w:type="dxa"/>
            <w:gridSpan w:val="5"/>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114" w:type="dxa"/>
            <w:gridSpan w:val="4"/>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i/>
                <w:iCs/>
                <w:sz w:val="20"/>
              </w:rPr>
            </w:pPr>
          </w:p>
        </w:tc>
        <w:tc>
          <w:tcPr>
            <w:tcW w:w="993" w:type="dxa"/>
            <w:gridSpan w:val="3"/>
            <w:tcBorders>
              <w:top w:val="single" w:sz="4" w:space="0" w:color="auto"/>
              <w:left w:val="nil"/>
              <w:bottom w:val="nil"/>
              <w:right w:val="nil"/>
            </w:tcBorders>
            <w:shd w:val="clear" w:color="auto" w:fill="auto"/>
            <w:noWrap/>
            <w:vAlign w:val="bottom"/>
          </w:tcPr>
          <w:p w:rsidR="00032BEF" w:rsidRPr="003F291B" w:rsidRDefault="00032BEF" w:rsidP="009D4416">
            <w:pPr>
              <w:jc w:val="right"/>
              <w:rPr>
                <w:i/>
                <w:iCs/>
                <w:sz w:val="20"/>
              </w:rPr>
            </w:pPr>
            <w:r w:rsidRPr="003F291B">
              <w:rPr>
                <w:i/>
                <w:iCs/>
                <w:sz w:val="20"/>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209"/>
        </w:trPr>
        <w:tc>
          <w:tcPr>
            <w:tcW w:w="1649"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114" w:type="dxa"/>
            <w:gridSpan w:val="4"/>
            <w:tcBorders>
              <w:top w:val="nil"/>
              <w:left w:val="nil"/>
              <w:bottom w:val="nil"/>
              <w:right w:val="nil"/>
            </w:tcBorders>
            <w:shd w:val="clear" w:color="auto" w:fill="auto"/>
            <w:noWrap/>
            <w:vAlign w:val="bottom"/>
          </w:tcPr>
          <w:p w:rsidR="00032BEF" w:rsidRPr="003F291B" w:rsidRDefault="00032BEF" w:rsidP="009D4416">
            <w:pPr>
              <w:jc w:val="right"/>
              <w:rPr>
                <w:i/>
                <w:iCs/>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b/>
                <w:bCs/>
                <w:i/>
                <w:iCs/>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b/>
                <w:bCs/>
                <w:i/>
                <w:iCs/>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b/>
                <w:bCs/>
                <w:i/>
                <w:iCs/>
                <w:sz w:val="20"/>
              </w:rPr>
            </w:pPr>
          </w:p>
        </w:tc>
        <w:tc>
          <w:tcPr>
            <w:tcW w:w="507" w:type="dxa"/>
            <w:tcBorders>
              <w:top w:val="nil"/>
              <w:left w:val="nil"/>
              <w:bottom w:val="nil"/>
              <w:right w:val="nil"/>
            </w:tcBorders>
            <w:shd w:val="clear" w:color="auto" w:fill="auto"/>
            <w:noWrap/>
            <w:vAlign w:val="bottom"/>
          </w:tcPr>
          <w:p w:rsidR="00032BEF" w:rsidRPr="003F291B" w:rsidRDefault="00032BEF" w:rsidP="009D4416">
            <w:pPr>
              <w:jc w:val="right"/>
              <w:rPr>
                <w:i/>
                <w:iCs/>
                <w:sz w:val="20"/>
              </w:rPr>
            </w:pPr>
            <w:r w:rsidRPr="003F291B">
              <w:rPr>
                <w:i/>
                <w:iCs/>
                <w:sz w:val="20"/>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210"/>
        </w:trPr>
        <w:tc>
          <w:tcPr>
            <w:tcW w:w="1649"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jc w:val="center"/>
              <w:rPr>
                <w:i/>
                <w:iCs/>
                <w:sz w:val="20"/>
              </w:rPr>
            </w:pPr>
          </w:p>
        </w:tc>
        <w:tc>
          <w:tcPr>
            <w:tcW w:w="2559" w:type="dxa"/>
            <w:gridSpan w:val="4"/>
            <w:tcBorders>
              <w:top w:val="nil"/>
              <w:left w:val="nil"/>
              <w:bottom w:val="nil"/>
              <w:right w:val="single" w:sz="4" w:space="0" w:color="000000"/>
            </w:tcBorders>
            <w:shd w:val="clear" w:color="auto" w:fill="auto"/>
            <w:noWrap/>
            <w:vAlign w:val="bottom"/>
          </w:tcPr>
          <w:p w:rsidR="00032BEF" w:rsidRPr="003F291B" w:rsidRDefault="00032BEF" w:rsidP="009D4416">
            <w:pPr>
              <w:jc w:val="right"/>
              <w:rPr>
                <w:i/>
                <w:iCs/>
                <w:sz w:val="20"/>
              </w:rPr>
            </w:pPr>
            <w:r w:rsidRPr="003F291B">
              <w:rPr>
                <w:i/>
                <w:iCs/>
                <w:sz w:val="20"/>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315"/>
        </w:trPr>
        <w:tc>
          <w:tcPr>
            <w:tcW w:w="11307" w:type="dxa"/>
            <w:gridSpan w:val="18"/>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соответствуют  (не соответствуют) условиям договора (</w:t>
            </w:r>
            <w:proofErr w:type="spellStart"/>
            <w:proofErr w:type="gramStart"/>
            <w:r w:rsidRPr="003F291B">
              <w:rPr>
                <w:sz w:val="20"/>
              </w:rPr>
              <w:t>наряд-заказа</w:t>
            </w:r>
            <w:proofErr w:type="spellEnd"/>
            <w:proofErr w:type="gramEnd"/>
            <w:r w:rsidRPr="003F291B">
              <w:rPr>
                <w:sz w:val="20"/>
              </w:rPr>
              <w:t>) и предъявляемым требованиям,</w:t>
            </w:r>
          </w:p>
        </w:tc>
      </w:tr>
      <w:tr w:rsidR="00032BEF" w:rsidRPr="003F291B" w:rsidTr="00032BEF">
        <w:trPr>
          <w:gridAfter w:val="2"/>
          <w:wAfter w:w="606" w:type="dxa"/>
          <w:trHeight w:val="210"/>
        </w:trPr>
        <w:tc>
          <w:tcPr>
            <w:tcW w:w="11307" w:type="dxa"/>
            <w:gridSpan w:val="18"/>
            <w:tcBorders>
              <w:top w:val="nil"/>
              <w:left w:val="nil"/>
              <w:bottom w:val="nil"/>
              <w:right w:val="nil"/>
            </w:tcBorders>
            <w:shd w:val="clear" w:color="auto" w:fill="auto"/>
            <w:noWrap/>
            <w:vAlign w:val="bottom"/>
          </w:tcPr>
          <w:p w:rsidR="00032BEF" w:rsidRPr="003F291B" w:rsidRDefault="00032BEF" w:rsidP="009D4416">
            <w:pPr>
              <w:rPr>
                <w:sz w:val="20"/>
              </w:rPr>
            </w:pPr>
            <w:proofErr w:type="gramStart"/>
            <w:r w:rsidRPr="003F291B">
              <w:rPr>
                <w:sz w:val="20"/>
              </w:rPr>
              <w:t>выполнены в оговоренные сроки и надлежащим образом.</w:t>
            </w:r>
            <w:proofErr w:type="gramEnd"/>
          </w:p>
        </w:tc>
      </w:tr>
      <w:tr w:rsidR="00032BEF" w:rsidRPr="003F291B" w:rsidTr="00032BEF">
        <w:trPr>
          <w:gridAfter w:val="2"/>
          <w:wAfter w:w="606" w:type="dxa"/>
          <w:trHeight w:val="195"/>
        </w:trPr>
        <w:tc>
          <w:tcPr>
            <w:tcW w:w="7337" w:type="dxa"/>
            <w:gridSpan w:val="10"/>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 xml:space="preserve"> Несоответствие  качества  работ  предъявленным требованиям заключается </w:t>
            </w:r>
            <w:proofErr w:type="gramStart"/>
            <w:r w:rsidRPr="003F291B">
              <w:rPr>
                <w:sz w:val="20"/>
              </w:rPr>
              <w:t>в</w:t>
            </w:r>
            <w:proofErr w:type="gramEnd"/>
            <w:r w:rsidRPr="003F291B">
              <w:rPr>
                <w:sz w:val="20"/>
              </w:rPr>
              <w:t>:</w:t>
            </w:r>
          </w:p>
        </w:tc>
        <w:tc>
          <w:tcPr>
            <w:tcW w:w="3970" w:type="dxa"/>
            <w:gridSpan w:val="8"/>
            <w:tcBorders>
              <w:top w:val="nil"/>
              <w:left w:val="nil"/>
              <w:bottom w:val="single" w:sz="4" w:space="0" w:color="auto"/>
              <w:right w:val="nil"/>
            </w:tcBorders>
            <w:shd w:val="clear" w:color="auto" w:fill="auto"/>
            <w:noWrap/>
            <w:vAlign w:val="bottom"/>
          </w:tcPr>
          <w:p w:rsidR="00032BEF" w:rsidRPr="003F291B" w:rsidRDefault="00032BEF" w:rsidP="009D4416">
            <w:pPr>
              <w:rPr>
                <w:b/>
                <w:bCs/>
                <w:sz w:val="20"/>
              </w:rPr>
            </w:pPr>
            <w:r w:rsidRPr="003F291B">
              <w:rPr>
                <w:b/>
                <w:bCs/>
                <w:sz w:val="20"/>
              </w:rPr>
              <w:t> </w:t>
            </w:r>
          </w:p>
        </w:tc>
      </w:tr>
      <w:tr w:rsidR="00032BEF" w:rsidRPr="003F291B" w:rsidTr="00032BEF">
        <w:trPr>
          <w:gridAfter w:val="2"/>
          <w:wAfter w:w="606" w:type="dxa"/>
          <w:trHeight w:val="210"/>
        </w:trPr>
        <w:tc>
          <w:tcPr>
            <w:tcW w:w="11307" w:type="dxa"/>
            <w:gridSpan w:val="18"/>
            <w:tcBorders>
              <w:top w:val="nil"/>
              <w:left w:val="nil"/>
              <w:bottom w:val="single" w:sz="4" w:space="0" w:color="auto"/>
              <w:right w:val="nil"/>
            </w:tcBorders>
            <w:shd w:val="clear" w:color="auto" w:fill="auto"/>
            <w:noWrap/>
            <w:vAlign w:val="bottom"/>
          </w:tcPr>
          <w:p w:rsidR="00032BEF" w:rsidRPr="003F291B" w:rsidRDefault="00032BEF" w:rsidP="009D4416">
            <w:pPr>
              <w:rPr>
                <w:sz w:val="20"/>
              </w:rPr>
            </w:pPr>
            <w:r w:rsidRPr="003F291B">
              <w:rPr>
                <w:sz w:val="20"/>
              </w:rPr>
              <w:lastRenderedPageBreak/>
              <w:t> </w:t>
            </w:r>
          </w:p>
        </w:tc>
      </w:tr>
      <w:tr w:rsidR="00032BEF" w:rsidRPr="003F291B" w:rsidTr="00032BEF">
        <w:trPr>
          <w:gridAfter w:val="2"/>
          <w:wAfter w:w="606" w:type="dxa"/>
          <w:trHeight w:val="70"/>
        </w:trPr>
        <w:tc>
          <w:tcPr>
            <w:tcW w:w="1649"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804"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r>
      <w:tr w:rsidR="00032BEF" w:rsidRPr="003F291B" w:rsidTr="00032BEF">
        <w:trPr>
          <w:gridAfter w:val="2"/>
          <w:wAfter w:w="606" w:type="dxa"/>
          <w:trHeight w:val="210"/>
        </w:trPr>
        <w:tc>
          <w:tcPr>
            <w:tcW w:w="4010" w:type="dxa"/>
            <w:gridSpan w:val="4"/>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Работу (услуг) сдал:</w:t>
            </w: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Работу (услугу) принял:</w:t>
            </w:r>
          </w:p>
        </w:tc>
      </w:tr>
      <w:tr w:rsidR="00032BEF" w:rsidRPr="003F291B" w:rsidTr="00032BEF">
        <w:trPr>
          <w:gridAfter w:val="2"/>
          <w:wAfter w:w="606" w:type="dxa"/>
          <w:trHeight w:val="210"/>
        </w:trPr>
        <w:tc>
          <w:tcPr>
            <w:tcW w:w="4010" w:type="dxa"/>
            <w:gridSpan w:val="4"/>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ПОДРЯДЧИК (ИСПОЛНИТЕЛЬ)</w:t>
            </w: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nil"/>
              <w:right w:val="nil"/>
            </w:tcBorders>
            <w:shd w:val="clear" w:color="auto" w:fill="auto"/>
            <w:noWrap/>
            <w:vAlign w:val="bottom"/>
          </w:tcPr>
          <w:p w:rsidR="00032BEF" w:rsidRPr="003F291B" w:rsidRDefault="00032BEF" w:rsidP="009D4416">
            <w:pPr>
              <w:rPr>
                <w:sz w:val="20"/>
              </w:rPr>
            </w:pPr>
            <w:r w:rsidRPr="003F291B">
              <w:rPr>
                <w:sz w:val="20"/>
              </w:rPr>
              <w:t>ЗАКАЗЧИК</w:t>
            </w:r>
          </w:p>
        </w:tc>
      </w:tr>
      <w:tr w:rsidR="00032BEF" w:rsidRPr="003F291B" w:rsidTr="00032BEF">
        <w:trPr>
          <w:gridAfter w:val="2"/>
          <w:wAfter w:w="606" w:type="dxa"/>
          <w:trHeight w:val="120"/>
        </w:trPr>
        <w:tc>
          <w:tcPr>
            <w:tcW w:w="4657" w:type="dxa"/>
            <w:gridSpan w:val="5"/>
            <w:tcBorders>
              <w:top w:val="nil"/>
              <w:left w:val="nil"/>
              <w:bottom w:val="single" w:sz="4" w:space="0" w:color="auto"/>
              <w:right w:val="nil"/>
            </w:tcBorders>
            <w:shd w:val="clear" w:color="auto" w:fill="auto"/>
            <w:noWrap/>
            <w:vAlign w:val="bottom"/>
          </w:tcPr>
          <w:p w:rsidR="00032BEF" w:rsidRPr="003F291B" w:rsidRDefault="00032BEF" w:rsidP="009D4416">
            <w:pPr>
              <w:jc w:val="center"/>
              <w:rPr>
                <w:b/>
                <w:bCs/>
                <w:sz w:val="20"/>
              </w:rPr>
            </w:pPr>
            <w:r w:rsidRPr="003F291B">
              <w:rPr>
                <w:b/>
                <w:bCs/>
                <w:sz w:val="20"/>
              </w:rPr>
              <w:t> </w:t>
            </w:r>
          </w:p>
        </w:tc>
        <w:tc>
          <w:tcPr>
            <w:tcW w:w="423"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single" w:sz="4" w:space="0" w:color="auto"/>
              <w:right w:val="nil"/>
            </w:tcBorders>
            <w:shd w:val="clear" w:color="auto" w:fill="auto"/>
            <w:noWrap/>
            <w:vAlign w:val="bottom"/>
          </w:tcPr>
          <w:p w:rsidR="00032BEF" w:rsidRPr="003F291B" w:rsidRDefault="00032BEF" w:rsidP="009D4416">
            <w:pPr>
              <w:jc w:val="center"/>
              <w:rPr>
                <w:b/>
                <w:bCs/>
                <w:sz w:val="20"/>
              </w:rPr>
            </w:pPr>
            <w:r w:rsidRPr="003F291B">
              <w:rPr>
                <w:b/>
                <w:bCs/>
                <w:sz w:val="20"/>
              </w:rPr>
              <w:t> </w:t>
            </w:r>
          </w:p>
        </w:tc>
      </w:tr>
      <w:tr w:rsidR="00032BEF" w:rsidRPr="003F291B" w:rsidTr="00032BEF">
        <w:trPr>
          <w:gridAfter w:val="2"/>
          <w:wAfter w:w="606" w:type="dxa"/>
          <w:trHeight w:val="195"/>
        </w:trPr>
        <w:tc>
          <w:tcPr>
            <w:tcW w:w="4657" w:type="dxa"/>
            <w:gridSpan w:val="5"/>
            <w:tcBorders>
              <w:top w:val="single" w:sz="4" w:space="0" w:color="auto"/>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(должность)</w:t>
            </w: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5536" w:type="dxa"/>
            <w:gridSpan w:val="9"/>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(должность)</w:t>
            </w:r>
          </w:p>
        </w:tc>
      </w:tr>
      <w:tr w:rsidR="00032BEF" w:rsidRPr="003F291B" w:rsidTr="00032BEF">
        <w:trPr>
          <w:gridAfter w:val="2"/>
          <w:wAfter w:w="606" w:type="dxa"/>
          <w:trHeight w:val="90"/>
        </w:trPr>
        <w:tc>
          <w:tcPr>
            <w:tcW w:w="2453" w:type="dxa"/>
            <w:gridSpan w:val="2"/>
            <w:tcBorders>
              <w:top w:val="nil"/>
              <w:left w:val="nil"/>
              <w:bottom w:val="single" w:sz="4" w:space="0" w:color="auto"/>
              <w:right w:val="nil"/>
            </w:tcBorders>
            <w:shd w:val="clear" w:color="auto" w:fill="auto"/>
            <w:noWrap/>
            <w:vAlign w:val="bottom"/>
          </w:tcPr>
          <w:p w:rsidR="00032BEF" w:rsidRPr="003F291B" w:rsidRDefault="00032BEF" w:rsidP="009D4416">
            <w:pPr>
              <w:jc w:val="center"/>
              <w:rPr>
                <w:i/>
                <w:iCs/>
                <w:sz w:val="20"/>
                <w:u w:val="single"/>
              </w:rPr>
            </w:pPr>
            <w:r w:rsidRPr="003F291B">
              <w:rPr>
                <w:i/>
                <w:iCs/>
                <w:sz w:val="20"/>
                <w:u w:val="single"/>
              </w:rPr>
              <w:t> </w:t>
            </w: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i/>
                <w:iCs/>
                <w:sz w:val="20"/>
                <w:u w:val="single"/>
              </w:rPr>
            </w:pPr>
          </w:p>
        </w:tc>
        <w:tc>
          <w:tcPr>
            <w:tcW w:w="1918" w:type="dxa"/>
            <w:gridSpan w:val="2"/>
            <w:tcBorders>
              <w:top w:val="nil"/>
              <w:left w:val="nil"/>
              <w:bottom w:val="single" w:sz="4" w:space="0" w:color="auto"/>
              <w:right w:val="nil"/>
            </w:tcBorders>
            <w:shd w:val="clear" w:color="auto" w:fill="auto"/>
            <w:noWrap/>
            <w:vAlign w:val="bottom"/>
          </w:tcPr>
          <w:p w:rsidR="00032BEF" w:rsidRPr="003F291B" w:rsidRDefault="00032BEF" w:rsidP="009D4416">
            <w:pPr>
              <w:rPr>
                <w:i/>
                <w:iCs/>
                <w:sz w:val="20"/>
              </w:rPr>
            </w:pPr>
            <w:r w:rsidRPr="003F291B">
              <w:rPr>
                <w:i/>
                <w:iCs/>
                <w:sz w:val="20"/>
              </w:rPr>
              <w:t> </w:t>
            </w:r>
          </w:p>
        </w:tc>
        <w:tc>
          <w:tcPr>
            <w:tcW w:w="423"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i/>
                <w:iCs/>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2052" w:type="dxa"/>
            <w:gridSpan w:val="3"/>
            <w:tcBorders>
              <w:top w:val="nil"/>
              <w:left w:val="nil"/>
              <w:bottom w:val="single" w:sz="4" w:space="0" w:color="auto"/>
              <w:right w:val="nil"/>
            </w:tcBorders>
            <w:shd w:val="clear" w:color="auto" w:fill="auto"/>
            <w:noWrap/>
            <w:vAlign w:val="bottom"/>
          </w:tcPr>
          <w:p w:rsidR="00032BEF" w:rsidRPr="003F291B" w:rsidRDefault="00032BEF" w:rsidP="009D4416">
            <w:pPr>
              <w:jc w:val="center"/>
              <w:rPr>
                <w:i/>
                <w:iCs/>
                <w:sz w:val="20"/>
                <w:u w:val="single"/>
              </w:rPr>
            </w:pPr>
            <w:r w:rsidRPr="003F291B">
              <w:rPr>
                <w:i/>
                <w:iCs/>
                <w:sz w:val="20"/>
                <w:u w:val="single"/>
              </w:rPr>
              <w:t> </w:t>
            </w: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jc w:val="center"/>
              <w:rPr>
                <w:i/>
                <w:iCs/>
                <w:sz w:val="20"/>
                <w:u w:val="single"/>
              </w:rPr>
            </w:pPr>
          </w:p>
        </w:tc>
        <w:tc>
          <w:tcPr>
            <w:tcW w:w="2677" w:type="dxa"/>
            <w:gridSpan w:val="4"/>
            <w:tcBorders>
              <w:top w:val="nil"/>
              <w:left w:val="nil"/>
              <w:bottom w:val="single" w:sz="4" w:space="0" w:color="auto"/>
              <w:right w:val="nil"/>
            </w:tcBorders>
            <w:shd w:val="clear" w:color="auto" w:fill="auto"/>
            <w:noWrap/>
            <w:vAlign w:val="bottom"/>
          </w:tcPr>
          <w:p w:rsidR="00032BEF" w:rsidRPr="003F291B" w:rsidRDefault="00032BEF" w:rsidP="009D4416">
            <w:pPr>
              <w:rPr>
                <w:i/>
                <w:iCs/>
                <w:sz w:val="20"/>
              </w:rPr>
            </w:pPr>
            <w:r w:rsidRPr="003F291B">
              <w:rPr>
                <w:i/>
                <w:iCs/>
                <w:sz w:val="20"/>
              </w:rPr>
              <w:t> </w:t>
            </w:r>
          </w:p>
        </w:tc>
      </w:tr>
      <w:tr w:rsidR="00032BEF" w:rsidRPr="003F291B" w:rsidTr="00032BEF">
        <w:trPr>
          <w:gridAfter w:val="2"/>
          <w:wAfter w:w="606" w:type="dxa"/>
          <w:trHeight w:val="225"/>
        </w:trPr>
        <w:tc>
          <w:tcPr>
            <w:tcW w:w="2453"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(подпись)</w:t>
            </w:r>
          </w:p>
        </w:tc>
        <w:tc>
          <w:tcPr>
            <w:tcW w:w="28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1918"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(расшифровка подписи)</w:t>
            </w:r>
          </w:p>
        </w:tc>
        <w:tc>
          <w:tcPr>
            <w:tcW w:w="42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2052" w:type="dxa"/>
            <w:gridSpan w:val="3"/>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(подпись)</w:t>
            </w: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677" w:type="dxa"/>
            <w:gridSpan w:val="4"/>
            <w:tcBorders>
              <w:top w:val="single" w:sz="4" w:space="0" w:color="auto"/>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(расшифровка подписи)</w:t>
            </w:r>
          </w:p>
        </w:tc>
      </w:tr>
      <w:tr w:rsidR="00032BEF" w:rsidRPr="003F291B" w:rsidTr="00032BEF">
        <w:trPr>
          <w:gridAfter w:val="2"/>
          <w:wAfter w:w="606" w:type="dxa"/>
          <w:trHeight w:val="255"/>
        </w:trPr>
        <w:tc>
          <w:tcPr>
            <w:tcW w:w="1649" w:type="dxa"/>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М.П.</w:t>
            </w:r>
          </w:p>
        </w:tc>
        <w:tc>
          <w:tcPr>
            <w:tcW w:w="804"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8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1271"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647"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23"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236" w:type="dxa"/>
            <w:tcBorders>
              <w:top w:val="nil"/>
              <w:left w:val="nil"/>
              <w:bottom w:val="nil"/>
              <w:right w:val="nil"/>
            </w:tcBorders>
            <w:shd w:val="clear" w:color="auto" w:fill="auto"/>
            <w:noWrap/>
            <w:vAlign w:val="bottom"/>
          </w:tcPr>
          <w:p w:rsidR="00032BEF" w:rsidRPr="003F291B" w:rsidRDefault="00032BEF" w:rsidP="009D4416">
            <w:pPr>
              <w:rPr>
                <w:sz w:val="20"/>
              </w:rPr>
            </w:pPr>
          </w:p>
        </w:tc>
        <w:tc>
          <w:tcPr>
            <w:tcW w:w="455"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566" w:type="dxa"/>
            <w:tcBorders>
              <w:top w:val="nil"/>
              <w:left w:val="nil"/>
              <w:bottom w:val="nil"/>
              <w:right w:val="nil"/>
            </w:tcBorders>
            <w:shd w:val="clear" w:color="auto" w:fill="auto"/>
            <w:noWrap/>
            <w:vAlign w:val="bottom"/>
          </w:tcPr>
          <w:p w:rsidR="00032BEF" w:rsidRPr="003F291B" w:rsidRDefault="00032BEF" w:rsidP="009D4416">
            <w:pPr>
              <w:jc w:val="center"/>
              <w:rPr>
                <w:sz w:val="20"/>
              </w:rPr>
            </w:pPr>
            <w:r w:rsidRPr="003F291B">
              <w:rPr>
                <w:sz w:val="20"/>
              </w:rPr>
              <w:t>М.П.</w:t>
            </w: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243" w:type="dxa"/>
            <w:tcBorders>
              <w:top w:val="nil"/>
              <w:left w:val="nil"/>
              <w:bottom w:val="nil"/>
              <w:right w:val="nil"/>
            </w:tcBorders>
            <w:shd w:val="clear" w:color="auto" w:fill="auto"/>
            <w:noWrap/>
            <w:vAlign w:val="bottom"/>
          </w:tcPr>
          <w:p w:rsidR="00032BEF" w:rsidRPr="003F291B" w:rsidRDefault="00032BEF" w:rsidP="009D4416">
            <w:pPr>
              <w:jc w:val="center"/>
              <w:rPr>
                <w:sz w:val="20"/>
              </w:rPr>
            </w:pPr>
          </w:p>
        </w:tc>
        <w:tc>
          <w:tcPr>
            <w:tcW w:w="807"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026"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c>
          <w:tcPr>
            <w:tcW w:w="1651" w:type="dxa"/>
            <w:gridSpan w:val="2"/>
            <w:tcBorders>
              <w:top w:val="nil"/>
              <w:left w:val="nil"/>
              <w:bottom w:val="nil"/>
              <w:right w:val="nil"/>
            </w:tcBorders>
            <w:shd w:val="clear" w:color="auto" w:fill="auto"/>
            <w:noWrap/>
            <w:vAlign w:val="bottom"/>
          </w:tcPr>
          <w:p w:rsidR="00032BEF" w:rsidRPr="003F291B" w:rsidRDefault="00032BEF" w:rsidP="009D4416">
            <w:pPr>
              <w:rPr>
                <w:sz w:val="20"/>
              </w:rPr>
            </w:pPr>
          </w:p>
        </w:tc>
      </w:tr>
    </w:tbl>
    <w:p w:rsidR="00032BEF" w:rsidRPr="003F291B" w:rsidRDefault="00032BEF" w:rsidP="00032BEF">
      <w:pPr>
        <w:rPr>
          <w:spacing w:val="-4"/>
          <w:sz w:val="20"/>
        </w:rPr>
      </w:pPr>
    </w:p>
    <w:tbl>
      <w:tblPr>
        <w:tblW w:w="10260" w:type="dxa"/>
        <w:tblInd w:w="-176" w:type="dxa"/>
        <w:tblLook w:val="0000"/>
      </w:tblPr>
      <w:tblGrid>
        <w:gridCol w:w="5210"/>
        <w:gridCol w:w="5050"/>
      </w:tblGrid>
      <w:tr w:rsidR="00032BEF" w:rsidRPr="003F291B" w:rsidTr="009D4416">
        <w:tc>
          <w:tcPr>
            <w:tcW w:w="5210" w:type="dxa"/>
          </w:tcPr>
          <w:p w:rsidR="00032BEF" w:rsidRPr="003F291B" w:rsidRDefault="00032BEF" w:rsidP="009D4416">
            <w:pPr>
              <w:pStyle w:val="37"/>
              <w:ind w:firstLine="34"/>
              <w:rPr>
                <w:sz w:val="20"/>
                <w:szCs w:val="20"/>
              </w:rPr>
            </w:pPr>
            <w:r w:rsidRPr="003F291B">
              <w:rPr>
                <w:bCs/>
                <w:sz w:val="20"/>
                <w:szCs w:val="20"/>
              </w:rPr>
              <w:t xml:space="preserve">  От Подрядчика</w:t>
            </w:r>
          </w:p>
        </w:tc>
        <w:tc>
          <w:tcPr>
            <w:tcW w:w="5050" w:type="dxa"/>
          </w:tcPr>
          <w:p w:rsidR="00032BEF" w:rsidRPr="003F291B" w:rsidRDefault="00032BEF" w:rsidP="009D4416">
            <w:pPr>
              <w:pStyle w:val="37"/>
              <w:ind w:firstLine="177"/>
              <w:rPr>
                <w:sz w:val="20"/>
                <w:szCs w:val="20"/>
              </w:rPr>
            </w:pPr>
            <w:r w:rsidRPr="003F291B">
              <w:rPr>
                <w:bCs/>
                <w:sz w:val="20"/>
                <w:szCs w:val="20"/>
              </w:rPr>
              <w:t>От Заказчика</w:t>
            </w:r>
          </w:p>
        </w:tc>
      </w:tr>
      <w:tr w:rsidR="00032BEF" w:rsidRPr="003F291B" w:rsidTr="009D4416">
        <w:trPr>
          <w:trHeight w:val="57"/>
        </w:trPr>
        <w:tc>
          <w:tcPr>
            <w:tcW w:w="5210" w:type="dxa"/>
          </w:tcPr>
          <w:p w:rsidR="00032BEF" w:rsidRPr="003F291B" w:rsidRDefault="00032BEF" w:rsidP="009D4416">
            <w:pPr>
              <w:pStyle w:val="ConsTitle"/>
              <w:rPr>
                <w:rFonts w:ascii="Times New Roman" w:hAnsi="Times New Roman" w:cs="Times New Roman"/>
                <w:b w:val="0"/>
                <w:bCs w:val="0"/>
                <w:sz w:val="20"/>
                <w:szCs w:val="20"/>
              </w:rPr>
            </w:pPr>
          </w:p>
        </w:tc>
        <w:tc>
          <w:tcPr>
            <w:tcW w:w="5050" w:type="dxa"/>
          </w:tcPr>
          <w:p w:rsidR="00032BEF" w:rsidRPr="003F291B" w:rsidRDefault="00032BEF" w:rsidP="009D4416">
            <w:pPr>
              <w:pStyle w:val="37"/>
              <w:rPr>
                <w:sz w:val="20"/>
                <w:szCs w:val="20"/>
              </w:rPr>
            </w:pPr>
          </w:p>
        </w:tc>
      </w:tr>
      <w:tr w:rsidR="00032BEF" w:rsidRPr="003F291B" w:rsidTr="009D4416">
        <w:trPr>
          <w:trHeight w:val="275"/>
        </w:trPr>
        <w:tc>
          <w:tcPr>
            <w:tcW w:w="5210" w:type="dxa"/>
          </w:tcPr>
          <w:p w:rsidR="00032BEF" w:rsidRPr="003F291B" w:rsidRDefault="00032BEF" w:rsidP="009D4416">
            <w:pPr>
              <w:pStyle w:val="ConsTitle"/>
              <w:ind w:firstLine="142"/>
              <w:rPr>
                <w:rFonts w:ascii="Times New Roman" w:hAnsi="Times New Roman" w:cs="Times New Roman"/>
                <w:b w:val="0"/>
                <w:bCs w:val="0"/>
                <w:sz w:val="20"/>
                <w:szCs w:val="20"/>
              </w:rPr>
            </w:pPr>
            <w:r w:rsidRPr="003F291B">
              <w:rPr>
                <w:rFonts w:ascii="Times New Roman" w:hAnsi="Times New Roman" w:cs="Times New Roman"/>
                <w:sz w:val="20"/>
                <w:szCs w:val="20"/>
              </w:rPr>
              <w:t xml:space="preserve">_______________ </w:t>
            </w:r>
          </w:p>
        </w:tc>
        <w:tc>
          <w:tcPr>
            <w:tcW w:w="5050" w:type="dxa"/>
          </w:tcPr>
          <w:p w:rsidR="00032BEF" w:rsidRPr="003F291B" w:rsidRDefault="00032BEF" w:rsidP="009D4416">
            <w:pPr>
              <w:pStyle w:val="37"/>
              <w:ind w:firstLine="177"/>
              <w:rPr>
                <w:bCs/>
                <w:sz w:val="20"/>
                <w:szCs w:val="20"/>
              </w:rPr>
            </w:pPr>
            <w:r w:rsidRPr="003F291B">
              <w:rPr>
                <w:bCs/>
                <w:sz w:val="20"/>
                <w:szCs w:val="20"/>
              </w:rPr>
              <w:t xml:space="preserve">_____________ </w:t>
            </w:r>
          </w:p>
        </w:tc>
      </w:tr>
    </w:tbl>
    <w:p w:rsidR="00032BEF" w:rsidRPr="003F291B" w:rsidRDefault="00032BEF" w:rsidP="00032BEF">
      <w:pPr>
        <w:rPr>
          <w:b/>
          <w:sz w:val="20"/>
        </w:rPr>
      </w:pPr>
    </w:p>
    <w:p w:rsidR="00032BEF" w:rsidRPr="003F291B" w:rsidRDefault="00032BEF" w:rsidP="00032BEF">
      <w:pPr>
        <w:jc w:val="center"/>
        <w:rPr>
          <w:b/>
          <w:sz w:val="20"/>
        </w:rPr>
      </w:pPr>
      <w:r w:rsidRPr="003F291B">
        <w:rPr>
          <w:b/>
          <w:sz w:val="20"/>
        </w:rPr>
        <w:t>Форму акта утвердили</w:t>
      </w:r>
      <w:proofErr w:type="gramStart"/>
      <w:r w:rsidRPr="003F291B">
        <w:rPr>
          <w:b/>
          <w:sz w:val="20"/>
        </w:rPr>
        <w:t xml:space="preserve"> :</w:t>
      </w:r>
      <w:proofErr w:type="gramEnd"/>
    </w:p>
    <w:tbl>
      <w:tblPr>
        <w:tblW w:w="11345" w:type="dxa"/>
        <w:jc w:val="center"/>
        <w:tblInd w:w="-2835" w:type="dxa"/>
        <w:tblLook w:val="0000"/>
      </w:tblPr>
      <w:tblGrid>
        <w:gridCol w:w="5290"/>
        <w:gridCol w:w="6055"/>
      </w:tblGrid>
      <w:tr w:rsidR="00032BEF" w:rsidRPr="003F291B" w:rsidTr="009D4416">
        <w:trPr>
          <w:trHeight w:val="405"/>
          <w:jc w:val="center"/>
        </w:trPr>
        <w:tc>
          <w:tcPr>
            <w:tcW w:w="5290"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3F291B" w:rsidP="009D4416">
            <w:pPr>
              <w:rPr>
                <w:sz w:val="20"/>
              </w:rPr>
            </w:pPr>
            <w:r w:rsidRPr="003F291B">
              <w:rPr>
                <w:sz w:val="20"/>
              </w:rPr>
              <w:t>_______________</w:t>
            </w:r>
            <w:r w:rsidR="00032BEF" w:rsidRPr="003F291B">
              <w:rPr>
                <w:sz w:val="20"/>
              </w:rPr>
              <w:t>_/</w:t>
            </w:r>
            <w:r w:rsidR="00032BEF" w:rsidRPr="003F291B">
              <w:rPr>
                <w:sz w:val="20"/>
                <w:lang w:val="en-US"/>
              </w:rPr>
              <w:t>______________</w:t>
            </w:r>
            <w:r w:rsidR="00032BEF"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6055"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032BEF" w:rsidRPr="003F291B" w:rsidRDefault="00032BEF" w:rsidP="00032BEF">
      <w:pPr>
        <w:rPr>
          <w:b/>
          <w:sz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pStyle w:val="a5"/>
        <w:ind w:firstLine="0"/>
        <w:jc w:val="center"/>
        <w:outlineLvl w:val="2"/>
        <w:rPr>
          <w:b/>
          <w:sz w:val="20"/>
          <w:szCs w:val="20"/>
        </w:rPr>
      </w:pPr>
    </w:p>
    <w:p w:rsidR="00032BEF" w:rsidRPr="003F291B" w:rsidRDefault="00032BEF" w:rsidP="00032BEF">
      <w:pPr>
        <w:ind w:right="-1"/>
        <w:jc w:val="right"/>
        <w:rPr>
          <w:b/>
          <w:sz w:val="20"/>
          <w:lang w:eastAsia="en-US"/>
        </w:rPr>
      </w:pPr>
      <w:r w:rsidRPr="003F291B">
        <w:rPr>
          <w:b/>
          <w:sz w:val="20"/>
          <w:lang w:eastAsia="en-US"/>
        </w:rPr>
        <w:t>Приложение № 7 к договору аренды</w:t>
      </w:r>
    </w:p>
    <w:p w:rsidR="00032BEF" w:rsidRPr="003F291B" w:rsidRDefault="00032BEF" w:rsidP="00032BEF">
      <w:pPr>
        <w:ind w:right="-1"/>
        <w:jc w:val="right"/>
        <w:rPr>
          <w:b/>
          <w:sz w:val="20"/>
          <w:lang w:eastAsia="en-US"/>
        </w:rPr>
      </w:pPr>
      <w:r w:rsidRPr="003F291B">
        <w:rPr>
          <w:b/>
          <w:sz w:val="20"/>
          <w:lang w:eastAsia="en-US"/>
        </w:rPr>
        <w:t xml:space="preserve">транспортного средства с экипажем от «___»___________2017г.  </w:t>
      </w:r>
    </w:p>
    <w:p w:rsidR="00032BEF" w:rsidRPr="003F291B" w:rsidRDefault="00032BEF" w:rsidP="00032BEF">
      <w:pPr>
        <w:pStyle w:val="aff4"/>
        <w:spacing w:before="0" w:after="0"/>
        <w:ind w:right="-1"/>
        <w:jc w:val="right"/>
        <w:rPr>
          <w:rFonts w:ascii="Times New Roman" w:hAnsi="Times New Roman" w:cs="Times New Roman"/>
          <w:sz w:val="20"/>
          <w:szCs w:val="20"/>
        </w:rPr>
      </w:pPr>
      <w:r w:rsidRPr="003F291B">
        <w:rPr>
          <w:rFonts w:ascii="Times New Roman" w:hAnsi="Times New Roman" w:cs="Times New Roman"/>
          <w:bCs w:val="0"/>
          <w:kern w:val="0"/>
          <w:sz w:val="20"/>
          <w:szCs w:val="20"/>
          <w:lang w:eastAsia="en-US"/>
        </w:rPr>
        <w:t>№___________________________</w:t>
      </w:r>
    </w:p>
    <w:p w:rsidR="00032BEF" w:rsidRPr="003F291B" w:rsidRDefault="00032BEF" w:rsidP="00032BEF">
      <w:pPr>
        <w:pStyle w:val="a5"/>
        <w:ind w:right="-1" w:firstLine="0"/>
        <w:jc w:val="right"/>
        <w:outlineLvl w:val="2"/>
        <w:rPr>
          <w:b/>
          <w:sz w:val="20"/>
          <w:szCs w:val="20"/>
        </w:rPr>
      </w:pPr>
    </w:p>
    <w:p w:rsidR="00032BEF" w:rsidRPr="003F291B" w:rsidRDefault="00032BEF" w:rsidP="003F291B">
      <w:pPr>
        <w:jc w:val="center"/>
        <w:rPr>
          <w:b/>
          <w:bCs/>
          <w:sz w:val="20"/>
        </w:rPr>
      </w:pPr>
      <w:r w:rsidRPr="003F291B">
        <w:rPr>
          <w:b/>
          <w:bCs/>
          <w:sz w:val="20"/>
        </w:rPr>
        <w:t>Ставки платы за аренду транспортных средств с экипажем для перевозки груз</w:t>
      </w:r>
      <w:r w:rsidR="003F291B" w:rsidRPr="003F291B">
        <w:rPr>
          <w:b/>
          <w:bCs/>
          <w:sz w:val="20"/>
        </w:rPr>
        <w:t xml:space="preserve">ов </w:t>
      </w:r>
      <w:proofErr w:type="gramStart"/>
      <w:r w:rsidR="003F291B" w:rsidRPr="003F291B">
        <w:rPr>
          <w:b/>
          <w:bCs/>
          <w:sz w:val="20"/>
        </w:rPr>
        <w:t>в</w:t>
      </w:r>
      <w:proofErr w:type="gramEnd"/>
      <w:r w:rsidR="003F291B" w:rsidRPr="003F291B">
        <w:rPr>
          <w:b/>
          <w:bCs/>
          <w:sz w:val="20"/>
        </w:rPr>
        <w:t xml:space="preserve"> крупнотоннажных контейнера</w:t>
      </w:r>
    </w:p>
    <w:p w:rsidR="00032BEF" w:rsidRPr="003F291B" w:rsidRDefault="00032BEF" w:rsidP="00032BEF">
      <w:pPr>
        <w:pStyle w:val="a5"/>
        <w:jc w:val="right"/>
        <w:rPr>
          <w:sz w:val="20"/>
          <w:szCs w:val="20"/>
        </w:rPr>
      </w:pPr>
    </w:p>
    <w:p w:rsidR="00032BEF" w:rsidRPr="003F291B" w:rsidRDefault="00032BEF" w:rsidP="00032BEF">
      <w:pPr>
        <w:pStyle w:val="a5"/>
        <w:jc w:val="right"/>
        <w:rPr>
          <w:sz w:val="20"/>
          <w:szCs w:val="20"/>
        </w:rPr>
      </w:pPr>
    </w:p>
    <w:p w:rsidR="00032BEF" w:rsidRPr="003F291B" w:rsidRDefault="00032BEF" w:rsidP="00032BEF">
      <w:pPr>
        <w:pStyle w:val="a5"/>
        <w:ind w:firstLine="0"/>
        <w:jc w:val="center"/>
        <w:rPr>
          <w:b/>
          <w:sz w:val="20"/>
          <w:szCs w:val="20"/>
        </w:rPr>
      </w:pPr>
      <w:r w:rsidRPr="003F291B">
        <w:rPr>
          <w:b/>
          <w:sz w:val="20"/>
          <w:szCs w:val="20"/>
        </w:rPr>
        <w:t>Подписи  Сторон:</w:t>
      </w:r>
    </w:p>
    <w:p w:rsidR="00032BEF" w:rsidRPr="003F291B" w:rsidRDefault="00032BEF" w:rsidP="00032BEF">
      <w:pPr>
        <w:pStyle w:val="a5"/>
        <w:jc w:val="right"/>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032BEF" w:rsidRPr="003F291B" w:rsidTr="009D4416">
        <w:tc>
          <w:tcPr>
            <w:tcW w:w="4503" w:type="dxa"/>
          </w:tcPr>
          <w:p w:rsidR="00032BEF" w:rsidRPr="003F291B" w:rsidRDefault="00032BEF" w:rsidP="009D4416">
            <w:pPr>
              <w:jc w:val="center"/>
              <w:rPr>
                <w:b/>
                <w:sz w:val="20"/>
              </w:rPr>
            </w:pPr>
            <w:r w:rsidRPr="003F291B">
              <w:rPr>
                <w:b/>
                <w:sz w:val="20"/>
              </w:rPr>
              <w:t>Арендодатель</w:t>
            </w:r>
          </w:p>
          <w:p w:rsidR="00032BEF" w:rsidRPr="003F291B" w:rsidRDefault="00032BEF" w:rsidP="009D4416">
            <w:pPr>
              <w:jc w:val="center"/>
              <w:rPr>
                <w:sz w:val="20"/>
              </w:rPr>
            </w:pP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r w:rsidRPr="003F291B">
              <w:rPr>
                <w:sz w:val="20"/>
                <w:lang w:val="en-US"/>
              </w:rPr>
              <w:t>_____________________</w:t>
            </w:r>
          </w:p>
          <w:p w:rsidR="00032BEF" w:rsidRPr="003F291B" w:rsidRDefault="00032BEF" w:rsidP="009D4416">
            <w:pPr>
              <w:rPr>
                <w:sz w:val="20"/>
                <w:lang w:val="en-US"/>
              </w:rPr>
            </w:pPr>
          </w:p>
          <w:p w:rsidR="00032BEF" w:rsidRPr="003F291B" w:rsidRDefault="00032BEF" w:rsidP="009D4416">
            <w:pPr>
              <w:rPr>
                <w:sz w:val="20"/>
                <w:lang w:val="en-US"/>
              </w:rPr>
            </w:pPr>
          </w:p>
          <w:p w:rsidR="00032BEF" w:rsidRPr="003F291B" w:rsidRDefault="00032BEF" w:rsidP="009D4416">
            <w:pPr>
              <w:rPr>
                <w:sz w:val="20"/>
              </w:rPr>
            </w:pPr>
            <w:r w:rsidRPr="003F291B">
              <w:rPr>
                <w:sz w:val="20"/>
              </w:rPr>
              <w:t>_______________/</w:t>
            </w:r>
            <w:r w:rsidRPr="003F291B">
              <w:rPr>
                <w:sz w:val="20"/>
                <w:lang w:val="en-US"/>
              </w:rPr>
              <w:t>______________</w:t>
            </w:r>
            <w:r w:rsidRPr="003F291B">
              <w:rPr>
                <w:sz w:val="20"/>
              </w:rPr>
              <w:t>/</w:t>
            </w:r>
          </w:p>
          <w:p w:rsidR="00032BEF" w:rsidRPr="003F291B" w:rsidRDefault="00032BEF" w:rsidP="009D4416">
            <w:pPr>
              <w:rPr>
                <w:sz w:val="20"/>
              </w:rPr>
            </w:pPr>
            <w:r w:rsidRPr="003F291B">
              <w:rPr>
                <w:sz w:val="20"/>
              </w:rPr>
              <w:t>м.п.</w:t>
            </w:r>
          </w:p>
          <w:p w:rsidR="00032BEF" w:rsidRPr="003F291B" w:rsidRDefault="00032BEF" w:rsidP="009D4416">
            <w:pPr>
              <w:jc w:val="center"/>
              <w:rPr>
                <w:b/>
                <w:bCs/>
                <w:sz w:val="20"/>
              </w:rPr>
            </w:pPr>
          </w:p>
        </w:tc>
        <w:tc>
          <w:tcPr>
            <w:tcW w:w="5068" w:type="dxa"/>
          </w:tcPr>
          <w:p w:rsidR="00032BEF" w:rsidRPr="003F291B" w:rsidRDefault="00032BEF" w:rsidP="009D4416">
            <w:pPr>
              <w:jc w:val="center"/>
              <w:rPr>
                <w:b/>
                <w:sz w:val="20"/>
              </w:rPr>
            </w:pPr>
            <w:r w:rsidRPr="003F291B">
              <w:rPr>
                <w:b/>
                <w:sz w:val="20"/>
              </w:rPr>
              <w:t>Арендатор</w:t>
            </w:r>
          </w:p>
          <w:p w:rsidR="00032BEF" w:rsidRPr="003F291B" w:rsidRDefault="00032BEF" w:rsidP="009D4416">
            <w:pPr>
              <w:rPr>
                <w:sz w:val="20"/>
              </w:rPr>
            </w:pPr>
            <w:r w:rsidRPr="003F291B">
              <w:rPr>
                <w:sz w:val="20"/>
              </w:rPr>
              <w:t xml:space="preserve">Директор филиала </w:t>
            </w:r>
          </w:p>
          <w:p w:rsidR="00032BEF" w:rsidRPr="003F291B" w:rsidRDefault="00032BEF" w:rsidP="009D4416">
            <w:pPr>
              <w:rPr>
                <w:sz w:val="20"/>
              </w:rPr>
            </w:pPr>
            <w:r w:rsidRPr="003F291B">
              <w:rPr>
                <w:sz w:val="20"/>
              </w:rPr>
              <w:t>ПАО «</w:t>
            </w:r>
            <w:proofErr w:type="spellStart"/>
            <w:r w:rsidRPr="003F291B">
              <w:rPr>
                <w:sz w:val="20"/>
              </w:rPr>
              <w:t>ТрансКонтейнер</w:t>
            </w:r>
            <w:proofErr w:type="spellEnd"/>
            <w:r w:rsidRPr="003F291B">
              <w:rPr>
                <w:sz w:val="20"/>
              </w:rPr>
              <w:t xml:space="preserve">» </w:t>
            </w:r>
          </w:p>
          <w:p w:rsidR="00032BEF" w:rsidRPr="003F291B" w:rsidRDefault="00032BEF" w:rsidP="009D4416">
            <w:pPr>
              <w:rPr>
                <w:sz w:val="20"/>
              </w:rPr>
            </w:pPr>
            <w:r w:rsidRPr="003F291B">
              <w:rPr>
                <w:sz w:val="20"/>
              </w:rPr>
              <w:t>на Московской железной дороге</w:t>
            </w:r>
          </w:p>
          <w:p w:rsidR="00032BEF" w:rsidRPr="003F291B" w:rsidRDefault="00032BEF" w:rsidP="009D4416">
            <w:pPr>
              <w:jc w:val="both"/>
              <w:rPr>
                <w:sz w:val="20"/>
              </w:rPr>
            </w:pPr>
          </w:p>
          <w:p w:rsidR="00032BEF" w:rsidRPr="003F291B" w:rsidRDefault="00032BEF" w:rsidP="009D4416">
            <w:pPr>
              <w:jc w:val="both"/>
              <w:rPr>
                <w:sz w:val="20"/>
              </w:rPr>
            </w:pPr>
          </w:p>
          <w:p w:rsidR="00032BEF" w:rsidRPr="003F291B" w:rsidRDefault="00032BEF" w:rsidP="009D4416">
            <w:pPr>
              <w:jc w:val="both"/>
              <w:rPr>
                <w:sz w:val="20"/>
              </w:rPr>
            </w:pPr>
            <w:r w:rsidRPr="003F291B">
              <w:rPr>
                <w:sz w:val="20"/>
              </w:rPr>
              <w:t xml:space="preserve">_______________ /М.В. </w:t>
            </w:r>
            <w:proofErr w:type="spellStart"/>
            <w:r w:rsidRPr="003F291B">
              <w:rPr>
                <w:sz w:val="20"/>
              </w:rPr>
              <w:t>Галимов</w:t>
            </w:r>
            <w:proofErr w:type="spellEnd"/>
            <w:r w:rsidRPr="003F291B">
              <w:rPr>
                <w:sz w:val="20"/>
              </w:rPr>
              <w:t>/</w:t>
            </w:r>
          </w:p>
          <w:p w:rsidR="00032BEF" w:rsidRPr="003F291B" w:rsidRDefault="00032BEF" w:rsidP="009D4416">
            <w:pPr>
              <w:rPr>
                <w:b/>
                <w:bCs/>
                <w:sz w:val="20"/>
              </w:rPr>
            </w:pPr>
            <w:r w:rsidRPr="003F291B">
              <w:rPr>
                <w:sz w:val="20"/>
              </w:rPr>
              <w:t xml:space="preserve">м.п.       </w:t>
            </w:r>
          </w:p>
        </w:tc>
      </w:tr>
    </w:tbl>
    <w:p w:rsidR="003F291B" w:rsidRDefault="003F291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910FEB" w:rsidRDefault="00910FEB" w:rsidP="00B82D6F">
      <w:pPr>
        <w:pStyle w:val="a7"/>
        <w:ind w:left="1069"/>
        <w:rPr>
          <w:b/>
          <w:bCs/>
          <w:sz w:val="28"/>
          <w:szCs w:val="28"/>
          <w:u w:val="single"/>
        </w:rPr>
      </w:pPr>
    </w:p>
    <w:p w:rsidR="00B82D6F" w:rsidRDefault="003F291B" w:rsidP="00B82D6F">
      <w:pPr>
        <w:pStyle w:val="a7"/>
        <w:ind w:left="1069"/>
        <w:rPr>
          <w:b/>
          <w:bCs/>
          <w:sz w:val="28"/>
          <w:szCs w:val="28"/>
          <w:u w:val="single"/>
        </w:rPr>
      </w:pPr>
      <w:r>
        <w:rPr>
          <w:b/>
          <w:bCs/>
          <w:sz w:val="28"/>
          <w:szCs w:val="28"/>
          <w:u w:val="single"/>
        </w:rPr>
        <w:lastRenderedPageBreak/>
        <w:t>указать:</w:t>
      </w:r>
    </w:p>
    <w:p w:rsidR="003F291B" w:rsidRPr="00910FEB" w:rsidRDefault="003F291B" w:rsidP="003F291B">
      <w:pPr>
        <w:ind w:hanging="284"/>
        <w:jc w:val="center"/>
        <w:outlineLvl w:val="1"/>
        <w:rPr>
          <w:b/>
          <w:sz w:val="20"/>
        </w:rPr>
      </w:pPr>
      <w:r w:rsidRPr="00910FEB">
        <w:rPr>
          <w:b/>
          <w:sz w:val="20"/>
        </w:rPr>
        <w:t>Договор аренды</w:t>
      </w:r>
    </w:p>
    <w:p w:rsidR="003F291B" w:rsidRPr="00910FEB" w:rsidRDefault="003F291B" w:rsidP="003F291B">
      <w:pPr>
        <w:ind w:left="-284"/>
        <w:jc w:val="center"/>
        <w:rPr>
          <w:b/>
          <w:sz w:val="20"/>
        </w:rPr>
      </w:pPr>
      <w:r w:rsidRPr="00910FEB">
        <w:rPr>
          <w:b/>
          <w:sz w:val="20"/>
        </w:rPr>
        <w:t>транспортного средства с экипажем</w:t>
      </w:r>
    </w:p>
    <w:p w:rsidR="003F291B" w:rsidRPr="00910FEB" w:rsidRDefault="003F291B" w:rsidP="003F291B">
      <w:pPr>
        <w:autoSpaceDE w:val="0"/>
        <w:autoSpaceDN w:val="0"/>
        <w:adjustRightInd w:val="0"/>
        <w:jc w:val="both"/>
        <w:rPr>
          <w:sz w:val="20"/>
        </w:rPr>
      </w:pPr>
    </w:p>
    <w:p w:rsidR="003F291B" w:rsidRPr="00910FEB" w:rsidRDefault="003F291B" w:rsidP="003F291B">
      <w:pPr>
        <w:autoSpaceDE w:val="0"/>
        <w:autoSpaceDN w:val="0"/>
        <w:adjustRightInd w:val="0"/>
        <w:jc w:val="both"/>
        <w:rPr>
          <w:sz w:val="20"/>
        </w:rPr>
      </w:pPr>
    </w:p>
    <w:p w:rsidR="003F291B" w:rsidRPr="00910FEB" w:rsidRDefault="003F291B" w:rsidP="003F291B">
      <w:pPr>
        <w:autoSpaceDE w:val="0"/>
        <w:autoSpaceDN w:val="0"/>
        <w:adjustRightInd w:val="0"/>
        <w:jc w:val="both"/>
        <w:rPr>
          <w:sz w:val="20"/>
        </w:rPr>
      </w:pPr>
      <w:r w:rsidRPr="00910FEB">
        <w:rPr>
          <w:sz w:val="20"/>
        </w:rPr>
        <w:t xml:space="preserve">г. ______________      </w:t>
      </w:r>
      <w:r w:rsidRPr="00910FEB">
        <w:rPr>
          <w:sz w:val="20"/>
        </w:rPr>
        <w:tab/>
      </w:r>
      <w:r w:rsidRPr="00910FEB">
        <w:rPr>
          <w:sz w:val="20"/>
        </w:rPr>
        <w:tab/>
      </w:r>
      <w:r w:rsidRPr="00910FEB">
        <w:rPr>
          <w:sz w:val="20"/>
        </w:rPr>
        <w:tab/>
      </w:r>
      <w:r w:rsidRPr="00910FEB">
        <w:rPr>
          <w:sz w:val="20"/>
        </w:rPr>
        <w:tab/>
        <w:t xml:space="preserve">  </w:t>
      </w:r>
      <w:r w:rsidRPr="00910FEB">
        <w:rPr>
          <w:sz w:val="20"/>
        </w:rPr>
        <w:tab/>
        <w:t xml:space="preserve">                 </w:t>
      </w:r>
      <w:r w:rsidRPr="00910FEB">
        <w:rPr>
          <w:sz w:val="20"/>
        </w:rPr>
        <w:tab/>
      </w:r>
      <w:r w:rsidRPr="00910FEB">
        <w:rPr>
          <w:sz w:val="20"/>
        </w:rPr>
        <w:tab/>
      </w:r>
      <w:r w:rsidRPr="00910FEB">
        <w:rPr>
          <w:sz w:val="20"/>
        </w:rPr>
        <w:tab/>
      </w:r>
      <w:r w:rsidRPr="00910FEB">
        <w:rPr>
          <w:sz w:val="20"/>
        </w:rPr>
        <w:tab/>
        <w:t xml:space="preserve">     "___" ____________ 201__ г.</w:t>
      </w:r>
    </w:p>
    <w:p w:rsidR="003F291B" w:rsidRPr="00910FEB" w:rsidRDefault="003F291B" w:rsidP="003F291B">
      <w:pPr>
        <w:autoSpaceDE w:val="0"/>
        <w:autoSpaceDN w:val="0"/>
        <w:adjustRightInd w:val="0"/>
        <w:jc w:val="both"/>
        <w:rPr>
          <w:sz w:val="20"/>
        </w:rPr>
      </w:pPr>
    </w:p>
    <w:p w:rsidR="003F291B" w:rsidRPr="00910FEB" w:rsidRDefault="003F291B" w:rsidP="003F291B">
      <w:pPr>
        <w:autoSpaceDE w:val="0"/>
        <w:autoSpaceDN w:val="0"/>
        <w:adjustRightInd w:val="0"/>
        <w:jc w:val="both"/>
        <w:rPr>
          <w:sz w:val="20"/>
        </w:rPr>
      </w:pPr>
    </w:p>
    <w:p w:rsidR="003F291B" w:rsidRPr="00910FEB" w:rsidRDefault="003F291B" w:rsidP="003F291B">
      <w:pPr>
        <w:jc w:val="both"/>
        <w:rPr>
          <w:sz w:val="20"/>
        </w:rPr>
      </w:pPr>
      <w:r w:rsidRPr="00910FEB">
        <w:rPr>
          <w:sz w:val="20"/>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 именуемое в дальнейшем «Арендатор», в лице директора филиала ПАО «</w:t>
      </w:r>
      <w:proofErr w:type="spellStart"/>
      <w:r w:rsidRPr="00910FEB">
        <w:rPr>
          <w:sz w:val="20"/>
        </w:rPr>
        <w:t>ТрансКонтейнер</w:t>
      </w:r>
      <w:proofErr w:type="spellEnd"/>
      <w:r w:rsidRPr="00910FEB">
        <w:rPr>
          <w:sz w:val="20"/>
        </w:rPr>
        <w:t xml:space="preserve">» на Московской железной дороге </w:t>
      </w:r>
      <w:proofErr w:type="spellStart"/>
      <w:r w:rsidRPr="00910FEB">
        <w:rPr>
          <w:sz w:val="20"/>
        </w:rPr>
        <w:t>Галимова</w:t>
      </w:r>
      <w:proofErr w:type="spellEnd"/>
      <w:r w:rsidRPr="00910FEB">
        <w:rPr>
          <w:sz w:val="20"/>
        </w:rPr>
        <w:t xml:space="preserve"> Магомеда </w:t>
      </w:r>
      <w:proofErr w:type="spellStart"/>
      <w:r w:rsidRPr="00910FEB">
        <w:rPr>
          <w:sz w:val="20"/>
        </w:rPr>
        <w:t>Вагидовича</w:t>
      </w:r>
      <w:proofErr w:type="spellEnd"/>
      <w:r w:rsidRPr="00910FEB">
        <w:rPr>
          <w:sz w:val="20"/>
        </w:rPr>
        <w:t xml:space="preserve">, действующего на основании доверенности № </w:t>
      </w:r>
      <w:proofErr w:type="gramStart"/>
      <w:r w:rsidRPr="00910FEB">
        <w:rPr>
          <w:sz w:val="20"/>
        </w:rPr>
        <w:t>Ц</w:t>
      </w:r>
      <w:proofErr w:type="gramEnd"/>
      <w:r w:rsidRPr="00910FEB">
        <w:rPr>
          <w:sz w:val="20"/>
        </w:rPr>
        <w:t>/2017/Н2-120г, с другой стороны, именуемые вместе «Стороны», а по отдельности «Сторона», заключили настоящий договор (далее - Договор) о нижеследующем.</w:t>
      </w:r>
    </w:p>
    <w:p w:rsidR="003F291B" w:rsidRPr="00910FEB" w:rsidRDefault="003F291B" w:rsidP="003F291B">
      <w:pPr>
        <w:jc w:val="both"/>
        <w:rPr>
          <w:sz w:val="20"/>
        </w:rPr>
      </w:pPr>
    </w:p>
    <w:p w:rsidR="003F291B" w:rsidRPr="00910FEB" w:rsidRDefault="003F291B" w:rsidP="003F291B">
      <w:pPr>
        <w:autoSpaceDE w:val="0"/>
        <w:autoSpaceDN w:val="0"/>
        <w:adjustRightInd w:val="0"/>
        <w:ind w:firstLine="540"/>
        <w:jc w:val="both"/>
        <w:rPr>
          <w:sz w:val="20"/>
        </w:rPr>
      </w:pPr>
    </w:p>
    <w:p w:rsidR="003F291B" w:rsidRPr="00910FEB" w:rsidRDefault="003F291B" w:rsidP="003F291B">
      <w:pPr>
        <w:autoSpaceDE w:val="0"/>
        <w:autoSpaceDN w:val="0"/>
        <w:adjustRightInd w:val="0"/>
        <w:jc w:val="center"/>
        <w:outlineLvl w:val="2"/>
        <w:rPr>
          <w:b/>
          <w:sz w:val="20"/>
        </w:rPr>
      </w:pPr>
      <w:r w:rsidRPr="00910FEB">
        <w:rPr>
          <w:b/>
          <w:sz w:val="20"/>
        </w:rPr>
        <w:t>1. ПРЕДМЕТ ДОГОВОРА</w:t>
      </w:r>
    </w:p>
    <w:p w:rsidR="003F291B" w:rsidRPr="00910FEB" w:rsidRDefault="003F291B" w:rsidP="003F291B">
      <w:pPr>
        <w:autoSpaceDE w:val="0"/>
        <w:autoSpaceDN w:val="0"/>
        <w:adjustRightInd w:val="0"/>
        <w:ind w:firstLine="540"/>
        <w:jc w:val="both"/>
        <w:rPr>
          <w:b/>
          <w:sz w:val="20"/>
        </w:rPr>
      </w:pPr>
    </w:p>
    <w:p w:rsidR="003F291B" w:rsidRPr="00910FEB" w:rsidRDefault="003F291B" w:rsidP="003F291B">
      <w:pPr>
        <w:tabs>
          <w:tab w:val="left" w:pos="567"/>
        </w:tabs>
        <w:autoSpaceDE w:val="0"/>
        <w:autoSpaceDN w:val="0"/>
        <w:adjustRightInd w:val="0"/>
        <w:ind w:firstLine="540"/>
        <w:jc w:val="both"/>
        <w:rPr>
          <w:sz w:val="20"/>
        </w:rPr>
      </w:pPr>
      <w:r w:rsidRPr="00910FEB">
        <w:rPr>
          <w:sz w:val="20"/>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F291B" w:rsidRPr="00910FEB" w:rsidRDefault="003F291B" w:rsidP="003F291B">
      <w:pPr>
        <w:tabs>
          <w:tab w:val="left" w:pos="567"/>
        </w:tabs>
        <w:autoSpaceDE w:val="0"/>
        <w:autoSpaceDN w:val="0"/>
        <w:adjustRightInd w:val="0"/>
        <w:ind w:firstLine="540"/>
        <w:jc w:val="both"/>
        <w:rPr>
          <w:sz w:val="20"/>
        </w:rPr>
      </w:pPr>
      <w:r w:rsidRPr="00910FEB">
        <w:rPr>
          <w:sz w:val="20"/>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F291B" w:rsidRPr="00910FEB" w:rsidRDefault="003F291B" w:rsidP="003F291B">
      <w:pPr>
        <w:autoSpaceDE w:val="0"/>
        <w:autoSpaceDN w:val="0"/>
        <w:adjustRightInd w:val="0"/>
        <w:ind w:firstLine="540"/>
        <w:jc w:val="both"/>
        <w:rPr>
          <w:sz w:val="20"/>
        </w:rPr>
      </w:pPr>
      <w:r w:rsidRPr="00910FEB">
        <w:rPr>
          <w:sz w:val="20"/>
        </w:rPr>
        <w:t xml:space="preserve">Арендодатель гарантирует, что у него есть все необходимые разрешения (лицензии) на перевозку ____________________ грузов. </w:t>
      </w:r>
    </w:p>
    <w:p w:rsidR="003F291B" w:rsidRPr="00910FEB" w:rsidRDefault="003F291B" w:rsidP="003F291B">
      <w:pPr>
        <w:autoSpaceDE w:val="0"/>
        <w:autoSpaceDN w:val="0"/>
        <w:adjustRightInd w:val="0"/>
        <w:ind w:firstLine="540"/>
        <w:jc w:val="both"/>
        <w:rPr>
          <w:sz w:val="20"/>
        </w:rPr>
      </w:pPr>
      <w:r w:rsidRPr="00910FEB">
        <w:rPr>
          <w:sz w:val="20"/>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F291B" w:rsidRPr="00910FEB" w:rsidRDefault="003F291B" w:rsidP="003F291B">
      <w:pPr>
        <w:autoSpaceDE w:val="0"/>
        <w:autoSpaceDN w:val="0"/>
        <w:adjustRightInd w:val="0"/>
        <w:ind w:firstLine="540"/>
        <w:jc w:val="both"/>
        <w:rPr>
          <w:sz w:val="20"/>
        </w:rPr>
      </w:pPr>
      <w:r w:rsidRPr="00910FEB">
        <w:rPr>
          <w:sz w:val="20"/>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F291B" w:rsidRPr="00910FEB" w:rsidRDefault="003F291B" w:rsidP="003F291B">
      <w:pPr>
        <w:autoSpaceDE w:val="0"/>
        <w:autoSpaceDN w:val="0"/>
        <w:adjustRightInd w:val="0"/>
        <w:ind w:firstLine="540"/>
        <w:jc w:val="center"/>
        <w:rPr>
          <w:b/>
          <w:sz w:val="20"/>
        </w:rPr>
      </w:pPr>
    </w:p>
    <w:p w:rsidR="003F291B" w:rsidRPr="00910FEB" w:rsidRDefault="003F291B" w:rsidP="003F291B">
      <w:pPr>
        <w:autoSpaceDE w:val="0"/>
        <w:autoSpaceDN w:val="0"/>
        <w:adjustRightInd w:val="0"/>
        <w:ind w:firstLine="540"/>
        <w:jc w:val="center"/>
        <w:rPr>
          <w:b/>
          <w:sz w:val="20"/>
        </w:rPr>
      </w:pPr>
    </w:p>
    <w:p w:rsidR="003F291B" w:rsidRPr="00910FEB" w:rsidRDefault="003F291B" w:rsidP="003F291B">
      <w:pPr>
        <w:autoSpaceDE w:val="0"/>
        <w:autoSpaceDN w:val="0"/>
        <w:adjustRightInd w:val="0"/>
        <w:jc w:val="center"/>
        <w:outlineLvl w:val="2"/>
        <w:rPr>
          <w:b/>
          <w:sz w:val="20"/>
        </w:rPr>
      </w:pPr>
      <w:r w:rsidRPr="00910FEB">
        <w:rPr>
          <w:b/>
          <w:sz w:val="20"/>
        </w:rPr>
        <w:t xml:space="preserve">2. ПОРЯДОК ПЕРЕДАЧИ ТРАНСПОРТНОГО СРЕДСТВА И СРОК АРЕНДЫ </w:t>
      </w:r>
    </w:p>
    <w:p w:rsidR="003F291B" w:rsidRPr="00910FEB" w:rsidRDefault="003F291B" w:rsidP="003F291B">
      <w:pPr>
        <w:widowControl w:val="0"/>
        <w:autoSpaceDE w:val="0"/>
        <w:autoSpaceDN w:val="0"/>
        <w:adjustRightInd w:val="0"/>
        <w:ind w:firstLine="539"/>
        <w:rPr>
          <w:sz w:val="20"/>
        </w:rPr>
      </w:pPr>
    </w:p>
    <w:p w:rsidR="003F291B" w:rsidRPr="00910FEB" w:rsidRDefault="003F291B" w:rsidP="003F291B">
      <w:pPr>
        <w:widowControl w:val="0"/>
        <w:autoSpaceDE w:val="0"/>
        <w:autoSpaceDN w:val="0"/>
        <w:adjustRightInd w:val="0"/>
        <w:ind w:firstLine="539"/>
        <w:jc w:val="both"/>
        <w:rPr>
          <w:sz w:val="20"/>
        </w:rPr>
      </w:pPr>
      <w:r w:rsidRPr="00910FEB">
        <w:rPr>
          <w:sz w:val="20"/>
        </w:rPr>
        <w:t>2.1. Предоставление Транспортного средства в аренду осуществляется на основании Заявки Арендатора, размещаемой Арендатором не позднее _________ (</w:t>
      </w:r>
      <w:r w:rsidRPr="00910FEB">
        <w:rPr>
          <w:i/>
          <w:sz w:val="20"/>
        </w:rPr>
        <w:t>указать время</w:t>
      </w:r>
      <w:r w:rsidRPr="00910FEB">
        <w:rPr>
          <w:sz w:val="20"/>
        </w:rPr>
        <w:t>) дня, предшествующего дню предоставления Транспортного средства.</w:t>
      </w:r>
    </w:p>
    <w:p w:rsidR="003F291B" w:rsidRPr="00910FEB" w:rsidRDefault="003F291B" w:rsidP="003F291B">
      <w:pPr>
        <w:autoSpaceDE w:val="0"/>
        <w:autoSpaceDN w:val="0"/>
        <w:adjustRightInd w:val="0"/>
        <w:ind w:firstLine="540"/>
        <w:jc w:val="both"/>
        <w:rPr>
          <w:sz w:val="20"/>
        </w:rPr>
      </w:pPr>
      <w:r w:rsidRPr="00910FEB">
        <w:rPr>
          <w:sz w:val="20"/>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10FEB">
        <w:rPr>
          <w:sz w:val="20"/>
        </w:rPr>
        <w:t>e-mail</w:t>
      </w:r>
      <w:proofErr w:type="spellEnd"/>
      <w:r w:rsidRPr="00910FEB">
        <w:rPr>
          <w:sz w:val="20"/>
        </w:rPr>
        <w:t>: ______________________). Аналогичное Приглашение Арендатор направляет другим потенциальным Арендодателям (претендентам).</w:t>
      </w:r>
    </w:p>
    <w:p w:rsidR="003F291B" w:rsidRPr="00910FEB" w:rsidRDefault="003F291B" w:rsidP="003F291B">
      <w:pPr>
        <w:autoSpaceDE w:val="0"/>
        <w:autoSpaceDN w:val="0"/>
        <w:adjustRightInd w:val="0"/>
        <w:ind w:firstLine="540"/>
        <w:jc w:val="both"/>
        <w:rPr>
          <w:sz w:val="20"/>
        </w:rPr>
      </w:pPr>
      <w:proofErr w:type="gramStart"/>
      <w:r w:rsidRPr="00910FEB">
        <w:rPr>
          <w:sz w:val="20"/>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910FEB">
        <w:rPr>
          <w:sz w:val="20"/>
        </w:rPr>
        <w:t>ТрансКонтейнер</w:t>
      </w:r>
      <w:proofErr w:type="spellEnd"/>
      <w:r w:rsidRPr="00910FEB">
        <w:rPr>
          <w:sz w:val="20"/>
        </w:rPr>
        <w:t xml:space="preserve">», </w:t>
      </w:r>
      <w:r w:rsidRPr="00910FEB">
        <w:rPr>
          <w:sz w:val="20"/>
        </w:rPr>
        <w:lastRenderedPageBreak/>
        <w:t xml:space="preserve">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F291B" w:rsidRPr="00910FEB" w:rsidRDefault="003F291B" w:rsidP="003F291B">
      <w:pPr>
        <w:autoSpaceDE w:val="0"/>
        <w:autoSpaceDN w:val="0"/>
        <w:adjustRightInd w:val="0"/>
        <w:ind w:firstLine="540"/>
        <w:jc w:val="both"/>
        <w:rPr>
          <w:sz w:val="20"/>
        </w:rPr>
      </w:pPr>
      <w:r w:rsidRPr="00910FEB">
        <w:rPr>
          <w:sz w:val="20"/>
        </w:rPr>
        <w:t>Регламент расположен в форме электронного документа по адресу: http://www.trcont.ru/ru/kompanija/credentials/soispolniteljam/.</w:t>
      </w:r>
    </w:p>
    <w:p w:rsidR="003F291B" w:rsidRPr="00910FEB" w:rsidRDefault="003F291B" w:rsidP="003F291B">
      <w:pPr>
        <w:autoSpaceDE w:val="0"/>
        <w:autoSpaceDN w:val="0"/>
        <w:adjustRightInd w:val="0"/>
        <w:ind w:firstLine="540"/>
        <w:jc w:val="both"/>
        <w:rPr>
          <w:sz w:val="20"/>
        </w:rPr>
      </w:pPr>
      <w:r w:rsidRPr="00910FEB">
        <w:rPr>
          <w:sz w:val="20"/>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F291B" w:rsidRPr="00910FEB" w:rsidRDefault="003F291B" w:rsidP="003F291B">
      <w:pPr>
        <w:autoSpaceDE w:val="0"/>
        <w:autoSpaceDN w:val="0"/>
        <w:adjustRightInd w:val="0"/>
        <w:ind w:firstLine="540"/>
        <w:jc w:val="both"/>
        <w:rPr>
          <w:sz w:val="20"/>
        </w:rPr>
      </w:pPr>
      <w:r w:rsidRPr="00910FEB">
        <w:rPr>
          <w:sz w:val="20"/>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F291B" w:rsidRPr="00910FEB" w:rsidRDefault="003F291B" w:rsidP="003F291B">
      <w:pPr>
        <w:autoSpaceDE w:val="0"/>
        <w:autoSpaceDN w:val="0"/>
        <w:adjustRightInd w:val="0"/>
        <w:ind w:firstLine="540"/>
        <w:jc w:val="both"/>
        <w:rPr>
          <w:sz w:val="20"/>
        </w:rPr>
      </w:pPr>
      <w:r w:rsidRPr="00910FEB">
        <w:rPr>
          <w:sz w:val="20"/>
        </w:rP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3F291B" w:rsidRPr="00910FEB" w:rsidRDefault="003F291B" w:rsidP="003F291B">
      <w:pPr>
        <w:autoSpaceDE w:val="0"/>
        <w:autoSpaceDN w:val="0"/>
        <w:adjustRightInd w:val="0"/>
        <w:ind w:firstLine="540"/>
        <w:jc w:val="both"/>
        <w:rPr>
          <w:sz w:val="20"/>
        </w:rPr>
      </w:pPr>
      <w:r w:rsidRPr="00910FEB">
        <w:rPr>
          <w:sz w:val="20"/>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3F291B" w:rsidRPr="00910FEB" w:rsidRDefault="003F291B" w:rsidP="003F291B">
      <w:pPr>
        <w:autoSpaceDE w:val="0"/>
        <w:autoSpaceDN w:val="0"/>
        <w:adjustRightInd w:val="0"/>
        <w:ind w:firstLine="540"/>
        <w:jc w:val="both"/>
        <w:rPr>
          <w:sz w:val="20"/>
        </w:rPr>
      </w:pPr>
      <w:r w:rsidRPr="00910FEB">
        <w:rPr>
          <w:sz w:val="20"/>
        </w:rPr>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910FEB">
        <w:rPr>
          <w:sz w:val="20"/>
        </w:rPr>
        <w:t>ТрансКонтейнер</w:t>
      </w:r>
      <w:proofErr w:type="spellEnd"/>
      <w:r w:rsidRPr="00910FEB">
        <w:rPr>
          <w:sz w:val="20"/>
        </w:rPr>
        <w:t>», расположенной на сайте https://tms.trcont.ru/ в информационно-телекоммуникационной сети «Интернет» в режиме реального времени.</w:t>
      </w:r>
    </w:p>
    <w:p w:rsidR="003F291B" w:rsidRPr="00910FEB" w:rsidRDefault="003F291B" w:rsidP="003F291B">
      <w:pPr>
        <w:autoSpaceDE w:val="0"/>
        <w:autoSpaceDN w:val="0"/>
        <w:adjustRightInd w:val="0"/>
        <w:ind w:firstLine="540"/>
        <w:jc w:val="both"/>
        <w:rPr>
          <w:sz w:val="20"/>
        </w:rPr>
      </w:pPr>
      <w:r w:rsidRPr="00910FEB">
        <w:rPr>
          <w:sz w:val="20"/>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3F291B" w:rsidRPr="00910FEB" w:rsidRDefault="003F291B" w:rsidP="003F291B">
      <w:pPr>
        <w:autoSpaceDE w:val="0"/>
        <w:autoSpaceDN w:val="0"/>
        <w:adjustRightInd w:val="0"/>
        <w:ind w:firstLine="540"/>
        <w:jc w:val="both"/>
        <w:rPr>
          <w:sz w:val="20"/>
        </w:rPr>
      </w:pPr>
      <w:r w:rsidRPr="00910FEB">
        <w:rPr>
          <w:sz w:val="20"/>
        </w:rPr>
        <w:t>Заявка передается на исполнение Арендодателю, чье коммерческое предложение содержало наиболее низкую стоимость арендной платы.</w:t>
      </w:r>
    </w:p>
    <w:p w:rsidR="003F291B" w:rsidRPr="00910FEB" w:rsidRDefault="003F291B" w:rsidP="003F291B">
      <w:pPr>
        <w:autoSpaceDE w:val="0"/>
        <w:autoSpaceDN w:val="0"/>
        <w:adjustRightInd w:val="0"/>
        <w:ind w:firstLine="540"/>
        <w:jc w:val="both"/>
        <w:rPr>
          <w:sz w:val="20"/>
        </w:rPr>
      </w:pPr>
      <w:r w:rsidRPr="00910FEB">
        <w:rPr>
          <w:sz w:val="20"/>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F291B" w:rsidRPr="00910FEB" w:rsidRDefault="003F291B" w:rsidP="003F291B">
      <w:pPr>
        <w:autoSpaceDE w:val="0"/>
        <w:autoSpaceDN w:val="0"/>
        <w:adjustRightInd w:val="0"/>
        <w:ind w:firstLine="540"/>
        <w:jc w:val="both"/>
        <w:rPr>
          <w:sz w:val="20"/>
        </w:rPr>
      </w:pPr>
      <w:r w:rsidRPr="00910FEB">
        <w:rPr>
          <w:sz w:val="20"/>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F291B" w:rsidRPr="00910FEB" w:rsidRDefault="003F291B" w:rsidP="003F291B">
      <w:pPr>
        <w:autoSpaceDE w:val="0"/>
        <w:autoSpaceDN w:val="0"/>
        <w:adjustRightInd w:val="0"/>
        <w:ind w:firstLine="567"/>
        <w:jc w:val="both"/>
        <w:rPr>
          <w:sz w:val="20"/>
        </w:rPr>
      </w:pPr>
      <w:r w:rsidRPr="00910FEB">
        <w:rPr>
          <w:sz w:val="20"/>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F291B" w:rsidRPr="00910FEB" w:rsidRDefault="003F291B" w:rsidP="003F291B">
      <w:pPr>
        <w:autoSpaceDE w:val="0"/>
        <w:autoSpaceDN w:val="0"/>
        <w:adjustRightInd w:val="0"/>
        <w:ind w:firstLine="567"/>
        <w:jc w:val="both"/>
        <w:rPr>
          <w:sz w:val="20"/>
        </w:rPr>
      </w:pPr>
      <w:r w:rsidRPr="00910FEB">
        <w:rPr>
          <w:sz w:val="20"/>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F291B" w:rsidRPr="00910FEB" w:rsidRDefault="003F291B" w:rsidP="003F291B">
      <w:pPr>
        <w:autoSpaceDE w:val="0"/>
        <w:autoSpaceDN w:val="0"/>
        <w:adjustRightInd w:val="0"/>
        <w:ind w:firstLine="567"/>
        <w:jc w:val="both"/>
        <w:rPr>
          <w:rFonts w:eastAsia="Calibri"/>
          <w:sz w:val="20"/>
          <w:lang w:eastAsia="en-US"/>
        </w:rPr>
      </w:pPr>
      <w:r w:rsidRPr="00910FEB">
        <w:rPr>
          <w:sz w:val="20"/>
        </w:rPr>
        <w:t xml:space="preserve">2.4. </w:t>
      </w:r>
      <w:r w:rsidRPr="00910FEB">
        <w:rPr>
          <w:rFonts w:eastAsia="Calibri"/>
          <w:sz w:val="20"/>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F291B" w:rsidRPr="00910FEB" w:rsidRDefault="003F291B" w:rsidP="003F291B">
      <w:pPr>
        <w:autoSpaceDE w:val="0"/>
        <w:autoSpaceDN w:val="0"/>
        <w:adjustRightInd w:val="0"/>
        <w:ind w:firstLine="567"/>
        <w:jc w:val="both"/>
        <w:rPr>
          <w:sz w:val="20"/>
        </w:rPr>
      </w:pPr>
    </w:p>
    <w:p w:rsidR="003F291B" w:rsidRPr="00910FEB" w:rsidRDefault="003F291B" w:rsidP="003F291B">
      <w:pPr>
        <w:autoSpaceDE w:val="0"/>
        <w:autoSpaceDN w:val="0"/>
        <w:adjustRightInd w:val="0"/>
        <w:ind w:firstLine="567"/>
        <w:jc w:val="both"/>
        <w:rPr>
          <w:sz w:val="20"/>
        </w:rPr>
      </w:pPr>
      <w:r w:rsidRPr="00910FEB">
        <w:rPr>
          <w:sz w:val="20"/>
        </w:rPr>
        <w:t xml:space="preserve"> </w:t>
      </w:r>
    </w:p>
    <w:p w:rsidR="003F291B" w:rsidRPr="00910FEB" w:rsidRDefault="003F291B" w:rsidP="003F291B">
      <w:pPr>
        <w:autoSpaceDE w:val="0"/>
        <w:autoSpaceDN w:val="0"/>
        <w:adjustRightInd w:val="0"/>
        <w:jc w:val="center"/>
        <w:outlineLvl w:val="2"/>
        <w:rPr>
          <w:b/>
          <w:sz w:val="20"/>
        </w:rPr>
      </w:pPr>
      <w:r w:rsidRPr="00910FEB">
        <w:rPr>
          <w:b/>
          <w:sz w:val="20"/>
        </w:rPr>
        <w:t>3. ПРАВА И ОБЯЗАННОСТИ СТОРОН</w:t>
      </w:r>
    </w:p>
    <w:p w:rsidR="003F291B" w:rsidRPr="00910FEB" w:rsidRDefault="003F291B" w:rsidP="003F291B">
      <w:pPr>
        <w:autoSpaceDE w:val="0"/>
        <w:autoSpaceDN w:val="0"/>
        <w:adjustRightInd w:val="0"/>
        <w:ind w:firstLine="540"/>
        <w:jc w:val="both"/>
        <w:rPr>
          <w:sz w:val="20"/>
        </w:rPr>
      </w:pPr>
    </w:p>
    <w:p w:rsidR="003F291B" w:rsidRPr="00910FEB" w:rsidRDefault="003F291B" w:rsidP="003F291B">
      <w:pPr>
        <w:autoSpaceDE w:val="0"/>
        <w:autoSpaceDN w:val="0"/>
        <w:adjustRightInd w:val="0"/>
        <w:ind w:firstLine="540"/>
        <w:jc w:val="both"/>
        <w:rPr>
          <w:sz w:val="20"/>
        </w:rPr>
      </w:pPr>
      <w:r w:rsidRPr="00910FEB">
        <w:rPr>
          <w:sz w:val="20"/>
        </w:rPr>
        <w:t>3.1. Арендодатель обязан:</w:t>
      </w:r>
    </w:p>
    <w:p w:rsidR="003F291B" w:rsidRPr="00910FEB" w:rsidRDefault="003F291B" w:rsidP="003F291B">
      <w:pPr>
        <w:autoSpaceDE w:val="0"/>
        <w:autoSpaceDN w:val="0"/>
        <w:adjustRightInd w:val="0"/>
        <w:ind w:firstLine="540"/>
        <w:jc w:val="both"/>
        <w:rPr>
          <w:sz w:val="20"/>
        </w:rPr>
      </w:pPr>
      <w:r w:rsidRPr="00910FEB">
        <w:rPr>
          <w:sz w:val="20"/>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F291B" w:rsidRPr="00910FEB" w:rsidRDefault="003F291B" w:rsidP="003F291B">
      <w:pPr>
        <w:autoSpaceDE w:val="0"/>
        <w:autoSpaceDN w:val="0"/>
        <w:adjustRightInd w:val="0"/>
        <w:ind w:firstLine="540"/>
        <w:jc w:val="both"/>
        <w:rPr>
          <w:sz w:val="20"/>
        </w:rPr>
      </w:pPr>
      <w:r w:rsidRPr="00910FEB">
        <w:rPr>
          <w:sz w:val="20"/>
        </w:rPr>
        <w:t xml:space="preserve">3.1.2. предоставлять Арендатору по акту приема-передачи в аренду Транспортное средство по адресу и в срок, </w:t>
      </w:r>
      <w:proofErr w:type="gramStart"/>
      <w:r w:rsidRPr="00910FEB">
        <w:rPr>
          <w:sz w:val="20"/>
        </w:rPr>
        <w:t>указанные</w:t>
      </w:r>
      <w:proofErr w:type="gramEnd"/>
      <w:r w:rsidRPr="00910FEB">
        <w:rPr>
          <w:sz w:val="20"/>
        </w:rPr>
        <w:t xml:space="preserve"> в согласованной Сторонами Заявке;</w:t>
      </w:r>
    </w:p>
    <w:p w:rsidR="003F291B" w:rsidRPr="00910FEB" w:rsidRDefault="003F291B" w:rsidP="003F291B">
      <w:pPr>
        <w:autoSpaceDE w:val="0"/>
        <w:autoSpaceDN w:val="0"/>
        <w:adjustRightInd w:val="0"/>
        <w:ind w:firstLine="540"/>
        <w:jc w:val="both"/>
        <w:rPr>
          <w:sz w:val="20"/>
        </w:rPr>
      </w:pPr>
      <w:r w:rsidRPr="00910FEB">
        <w:rPr>
          <w:sz w:val="20"/>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F291B" w:rsidRPr="00910FEB" w:rsidRDefault="003F291B" w:rsidP="003F291B">
      <w:pPr>
        <w:autoSpaceDE w:val="0"/>
        <w:autoSpaceDN w:val="0"/>
        <w:adjustRightInd w:val="0"/>
        <w:ind w:firstLine="540"/>
        <w:jc w:val="both"/>
        <w:rPr>
          <w:sz w:val="20"/>
        </w:rPr>
      </w:pPr>
      <w:r w:rsidRPr="00910FEB">
        <w:rPr>
          <w:sz w:val="20"/>
        </w:rPr>
        <w:t>Коммерческую пригодность предоставляемых Транспортных средств определяет Арендодатель;</w:t>
      </w:r>
    </w:p>
    <w:p w:rsidR="003F291B" w:rsidRPr="00910FEB" w:rsidRDefault="003F291B" w:rsidP="003F291B">
      <w:pPr>
        <w:autoSpaceDE w:val="0"/>
        <w:autoSpaceDN w:val="0"/>
        <w:adjustRightInd w:val="0"/>
        <w:ind w:firstLine="540"/>
        <w:jc w:val="both"/>
        <w:rPr>
          <w:sz w:val="20"/>
        </w:rPr>
      </w:pPr>
      <w:r w:rsidRPr="00910FEB">
        <w:rPr>
          <w:sz w:val="20"/>
        </w:rPr>
        <w:t>3.1.4. в период нахождения Транспортного средства в аренде у Арендатора поддерживать его надлежащее состояние.</w:t>
      </w:r>
    </w:p>
    <w:p w:rsidR="003F291B" w:rsidRPr="00910FEB" w:rsidRDefault="003F291B" w:rsidP="003F291B">
      <w:pPr>
        <w:autoSpaceDE w:val="0"/>
        <w:autoSpaceDN w:val="0"/>
        <w:adjustRightInd w:val="0"/>
        <w:ind w:firstLine="540"/>
        <w:jc w:val="both"/>
        <w:rPr>
          <w:sz w:val="20"/>
        </w:rPr>
      </w:pPr>
      <w:r w:rsidRPr="00910FEB">
        <w:rPr>
          <w:sz w:val="20"/>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w:t>
      </w:r>
      <w:r w:rsidRPr="00910FEB">
        <w:rPr>
          <w:sz w:val="20"/>
        </w:rPr>
        <w:lastRenderedPageBreak/>
        <w:t>неисправности и до замены неисправного Транспортного средства исправным Транспортное средство считается выбывшим из аренды;</w:t>
      </w:r>
    </w:p>
    <w:p w:rsidR="003F291B" w:rsidRPr="00910FEB" w:rsidRDefault="003F291B" w:rsidP="003F291B">
      <w:pPr>
        <w:autoSpaceDE w:val="0"/>
        <w:autoSpaceDN w:val="0"/>
        <w:adjustRightInd w:val="0"/>
        <w:ind w:firstLine="540"/>
        <w:jc w:val="both"/>
        <w:rPr>
          <w:rFonts w:eastAsia="Calibri"/>
          <w:sz w:val="20"/>
          <w:lang w:eastAsia="en-US"/>
        </w:rPr>
      </w:pPr>
      <w:r w:rsidRPr="00910FEB">
        <w:rPr>
          <w:sz w:val="20"/>
        </w:rPr>
        <w:t xml:space="preserve">3.1.5. осуществлять за свой счет текущий и капитальный ремонт Транспортного средства, </w:t>
      </w:r>
      <w:r w:rsidRPr="00910FEB">
        <w:rPr>
          <w:rFonts w:eastAsia="Calibri"/>
          <w:sz w:val="20"/>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F291B" w:rsidRPr="00910FEB" w:rsidRDefault="003F291B" w:rsidP="003F291B">
      <w:pPr>
        <w:autoSpaceDE w:val="0"/>
        <w:autoSpaceDN w:val="0"/>
        <w:adjustRightInd w:val="0"/>
        <w:ind w:firstLine="540"/>
        <w:jc w:val="both"/>
        <w:rPr>
          <w:sz w:val="20"/>
        </w:rPr>
      </w:pPr>
      <w:r w:rsidRPr="00910FEB">
        <w:rPr>
          <w:sz w:val="20"/>
        </w:rPr>
        <w:t xml:space="preserve">3.1.6. нести расходы по страхованию </w:t>
      </w:r>
      <w:r w:rsidRPr="00910FEB">
        <w:rPr>
          <w:rFonts w:eastAsia="Calibri"/>
          <w:sz w:val="20"/>
          <w:lang w:eastAsia="en-US"/>
        </w:rPr>
        <w:t>Транспортного средства</w:t>
      </w:r>
      <w:r w:rsidRPr="00910FEB">
        <w:rPr>
          <w:sz w:val="20"/>
        </w:rPr>
        <w:t xml:space="preserve"> и ответственности за ущерб, который может быть причинен им в связи с его эксплуатацией;</w:t>
      </w:r>
    </w:p>
    <w:p w:rsidR="003F291B" w:rsidRPr="00910FEB" w:rsidRDefault="003F291B" w:rsidP="003F291B">
      <w:pPr>
        <w:autoSpaceDE w:val="0"/>
        <w:autoSpaceDN w:val="0"/>
        <w:adjustRightInd w:val="0"/>
        <w:ind w:firstLine="539"/>
        <w:jc w:val="both"/>
        <w:rPr>
          <w:rFonts w:eastAsia="Calibri"/>
          <w:sz w:val="20"/>
          <w:lang w:eastAsia="en-US"/>
        </w:rPr>
      </w:pPr>
      <w:r w:rsidRPr="00910FEB">
        <w:rPr>
          <w:sz w:val="20"/>
        </w:rPr>
        <w:t xml:space="preserve">3.1.7. предоставлять Арендатору </w:t>
      </w:r>
      <w:r w:rsidRPr="00910FEB">
        <w:rPr>
          <w:rFonts w:eastAsia="Calibri"/>
          <w:sz w:val="20"/>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910FEB">
        <w:rPr>
          <w:sz w:val="20"/>
        </w:rPr>
        <w:t>настоящего Договора</w:t>
      </w:r>
      <w:r w:rsidRPr="00910FEB">
        <w:rPr>
          <w:rFonts w:eastAsia="Calibri"/>
          <w:sz w:val="20"/>
          <w:lang w:eastAsia="en-US"/>
        </w:rPr>
        <w:t>;</w:t>
      </w:r>
    </w:p>
    <w:p w:rsidR="003F291B" w:rsidRPr="00910FEB" w:rsidRDefault="003F291B" w:rsidP="003F291B">
      <w:pPr>
        <w:autoSpaceDE w:val="0"/>
        <w:autoSpaceDN w:val="0"/>
        <w:adjustRightInd w:val="0"/>
        <w:ind w:firstLine="539"/>
        <w:jc w:val="both"/>
        <w:rPr>
          <w:sz w:val="20"/>
        </w:rPr>
      </w:pPr>
      <w:r w:rsidRPr="00910FEB">
        <w:rPr>
          <w:sz w:val="20"/>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F291B" w:rsidRPr="00910FEB" w:rsidRDefault="003F291B" w:rsidP="003F291B">
      <w:pPr>
        <w:autoSpaceDE w:val="0"/>
        <w:autoSpaceDN w:val="0"/>
        <w:adjustRightInd w:val="0"/>
        <w:ind w:firstLine="539"/>
        <w:jc w:val="both"/>
        <w:rPr>
          <w:sz w:val="20"/>
        </w:rPr>
      </w:pPr>
      <w:r w:rsidRPr="00910FEB">
        <w:rPr>
          <w:sz w:val="20"/>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F291B" w:rsidRPr="00910FEB" w:rsidRDefault="003F291B" w:rsidP="003F291B">
      <w:pPr>
        <w:autoSpaceDE w:val="0"/>
        <w:autoSpaceDN w:val="0"/>
        <w:adjustRightInd w:val="0"/>
        <w:ind w:firstLine="539"/>
        <w:jc w:val="both"/>
        <w:rPr>
          <w:sz w:val="20"/>
        </w:rPr>
      </w:pPr>
      <w:r w:rsidRPr="00910FEB">
        <w:rPr>
          <w:sz w:val="20"/>
        </w:rPr>
        <w:t xml:space="preserve">3.1.10. перед допуском к управлению Транспортным средством, передаваемым в аренду, проводить медицинский осмотр экипажа; </w:t>
      </w:r>
    </w:p>
    <w:p w:rsidR="003F291B" w:rsidRPr="00910FEB" w:rsidRDefault="003F291B" w:rsidP="003F291B">
      <w:pPr>
        <w:autoSpaceDE w:val="0"/>
        <w:autoSpaceDN w:val="0"/>
        <w:adjustRightInd w:val="0"/>
        <w:ind w:firstLine="539"/>
        <w:jc w:val="both"/>
        <w:rPr>
          <w:sz w:val="20"/>
        </w:rPr>
      </w:pPr>
      <w:r w:rsidRPr="00910FEB">
        <w:rPr>
          <w:sz w:val="20"/>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10FEB">
        <w:rPr>
          <w:sz w:val="20"/>
        </w:rPr>
        <w:t>предрейсового</w:t>
      </w:r>
      <w:proofErr w:type="spellEnd"/>
      <w:r w:rsidRPr="00910FEB">
        <w:rPr>
          <w:sz w:val="20"/>
        </w:rPr>
        <w:t xml:space="preserve"> медицинского осмотра, и иными документами, необходимыми для исполнения Договора;</w:t>
      </w:r>
    </w:p>
    <w:p w:rsidR="003F291B" w:rsidRPr="00910FEB" w:rsidRDefault="003F291B" w:rsidP="003F291B">
      <w:pPr>
        <w:autoSpaceDE w:val="0"/>
        <w:autoSpaceDN w:val="0"/>
        <w:adjustRightInd w:val="0"/>
        <w:ind w:firstLine="539"/>
        <w:jc w:val="both"/>
        <w:rPr>
          <w:sz w:val="20"/>
        </w:rPr>
      </w:pPr>
      <w:r w:rsidRPr="00910FEB">
        <w:rPr>
          <w:sz w:val="20"/>
        </w:rPr>
        <w:t>3.1.12. обеспечить исполнение силами экипажа выполнение сопутствующих услуг:</w:t>
      </w:r>
    </w:p>
    <w:p w:rsidR="003F291B" w:rsidRPr="00910FEB" w:rsidRDefault="003F291B" w:rsidP="003F291B">
      <w:pPr>
        <w:autoSpaceDE w:val="0"/>
        <w:autoSpaceDN w:val="0"/>
        <w:adjustRightInd w:val="0"/>
        <w:ind w:firstLine="539"/>
        <w:jc w:val="both"/>
        <w:rPr>
          <w:sz w:val="20"/>
        </w:rPr>
      </w:pPr>
      <w:r w:rsidRPr="00910FEB">
        <w:rPr>
          <w:sz w:val="20"/>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F291B" w:rsidRPr="00910FEB" w:rsidRDefault="003F291B" w:rsidP="003F291B">
      <w:pPr>
        <w:autoSpaceDE w:val="0"/>
        <w:autoSpaceDN w:val="0"/>
        <w:adjustRightInd w:val="0"/>
        <w:ind w:firstLine="539"/>
        <w:jc w:val="both"/>
        <w:rPr>
          <w:sz w:val="20"/>
        </w:rPr>
      </w:pPr>
      <w:r w:rsidRPr="00910FEB">
        <w:rPr>
          <w:sz w:val="20"/>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F291B" w:rsidRPr="00910FEB" w:rsidRDefault="003F291B" w:rsidP="003F291B">
      <w:pPr>
        <w:autoSpaceDE w:val="0"/>
        <w:autoSpaceDN w:val="0"/>
        <w:adjustRightInd w:val="0"/>
        <w:ind w:firstLine="539"/>
        <w:jc w:val="both"/>
        <w:rPr>
          <w:sz w:val="20"/>
        </w:rPr>
      </w:pPr>
      <w:r w:rsidRPr="00910FEB">
        <w:rPr>
          <w:sz w:val="20"/>
        </w:rPr>
        <w:t>3.1.12.3. фот</w:t>
      </w:r>
      <w:proofErr w:type="gramStart"/>
      <w:r w:rsidRPr="00910FEB">
        <w:rPr>
          <w:sz w:val="20"/>
        </w:rPr>
        <w:t>о-</w:t>
      </w:r>
      <w:proofErr w:type="gramEnd"/>
      <w:r w:rsidRPr="00910FEB">
        <w:rPr>
          <w:sz w:val="20"/>
        </w:rPr>
        <w:t xml:space="preserve"> и/или </w:t>
      </w:r>
      <w:proofErr w:type="spellStart"/>
      <w:r w:rsidRPr="00910FEB">
        <w:rPr>
          <w:sz w:val="20"/>
        </w:rPr>
        <w:t>видеофиксацию</w:t>
      </w:r>
      <w:proofErr w:type="spellEnd"/>
      <w:r w:rsidRPr="00910FEB">
        <w:rPr>
          <w:sz w:val="20"/>
        </w:rPr>
        <w:t xml:space="preserve"> размещаемого в контейнере груза, закрепление груза в контейнере, а также передачу фото- и/или видеоматериалов Арендатору;</w:t>
      </w:r>
    </w:p>
    <w:p w:rsidR="003F291B" w:rsidRPr="00910FEB" w:rsidRDefault="003F291B" w:rsidP="003F291B">
      <w:pPr>
        <w:autoSpaceDE w:val="0"/>
        <w:autoSpaceDN w:val="0"/>
        <w:adjustRightInd w:val="0"/>
        <w:ind w:firstLine="539"/>
        <w:jc w:val="both"/>
        <w:rPr>
          <w:sz w:val="20"/>
        </w:rPr>
      </w:pPr>
      <w:r w:rsidRPr="00910FEB">
        <w:rPr>
          <w:sz w:val="20"/>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F291B" w:rsidRPr="00910FEB" w:rsidRDefault="003F291B" w:rsidP="003F291B">
      <w:pPr>
        <w:autoSpaceDE w:val="0"/>
        <w:autoSpaceDN w:val="0"/>
        <w:adjustRightInd w:val="0"/>
        <w:ind w:firstLine="539"/>
        <w:jc w:val="both"/>
        <w:rPr>
          <w:sz w:val="20"/>
        </w:rPr>
      </w:pPr>
      <w:r w:rsidRPr="00910FEB">
        <w:rPr>
          <w:sz w:val="20"/>
        </w:rPr>
        <w:t>3.1.12.5. проверку технического и коммерческого состояния контейнера после выгрузки из него груза;</w:t>
      </w:r>
    </w:p>
    <w:p w:rsidR="003F291B" w:rsidRPr="00910FEB" w:rsidRDefault="003F291B" w:rsidP="003F291B">
      <w:pPr>
        <w:autoSpaceDE w:val="0"/>
        <w:autoSpaceDN w:val="0"/>
        <w:adjustRightInd w:val="0"/>
        <w:ind w:firstLine="539"/>
        <w:jc w:val="both"/>
        <w:rPr>
          <w:sz w:val="20"/>
        </w:rPr>
      </w:pPr>
      <w:r w:rsidRPr="00910FEB">
        <w:rPr>
          <w:sz w:val="20"/>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F291B" w:rsidRPr="00910FEB" w:rsidRDefault="003F291B" w:rsidP="003F291B">
      <w:pPr>
        <w:autoSpaceDE w:val="0"/>
        <w:autoSpaceDN w:val="0"/>
        <w:adjustRightInd w:val="0"/>
        <w:ind w:firstLine="539"/>
        <w:jc w:val="both"/>
        <w:rPr>
          <w:sz w:val="20"/>
        </w:rPr>
      </w:pPr>
      <w:r w:rsidRPr="00910FEB">
        <w:rPr>
          <w:sz w:val="20"/>
        </w:rPr>
        <w:t xml:space="preserve">3.1.12.7. сохранность контейнеров, предоставленных для перевозки, с момента приемки до момента выдачи уполномоченному лицу; </w:t>
      </w:r>
    </w:p>
    <w:p w:rsidR="003F291B" w:rsidRPr="00910FEB" w:rsidRDefault="003F291B" w:rsidP="003F291B">
      <w:pPr>
        <w:autoSpaceDE w:val="0"/>
        <w:autoSpaceDN w:val="0"/>
        <w:adjustRightInd w:val="0"/>
        <w:ind w:firstLine="539"/>
        <w:jc w:val="both"/>
        <w:rPr>
          <w:sz w:val="20"/>
        </w:rPr>
      </w:pPr>
      <w:r w:rsidRPr="00910FEB">
        <w:rPr>
          <w:sz w:val="20"/>
        </w:rP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F291B" w:rsidRPr="00910FEB" w:rsidRDefault="003F291B" w:rsidP="003F291B">
      <w:pPr>
        <w:autoSpaceDE w:val="0"/>
        <w:autoSpaceDN w:val="0"/>
        <w:adjustRightInd w:val="0"/>
        <w:ind w:firstLine="539"/>
        <w:jc w:val="both"/>
        <w:rPr>
          <w:sz w:val="20"/>
        </w:rPr>
      </w:pPr>
      <w:r w:rsidRPr="00910FEB">
        <w:rPr>
          <w:sz w:val="20"/>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F291B" w:rsidRPr="00910FEB" w:rsidRDefault="003F291B" w:rsidP="003F291B">
      <w:pPr>
        <w:autoSpaceDE w:val="0"/>
        <w:autoSpaceDN w:val="0"/>
        <w:adjustRightInd w:val="0"/>
        <w:ind w:firstLine="539"/>
        <w:jc w:val="both"/>
        <w:rPr>
          <w:sz w:val="20"/>
        </w:rPr>
      </w:pPr>
      <w:r w:rsidRPr="00910FEB">
        <w:rPr>
          <w:sz w:val="20"/>
        </w:rP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910FEB">
        <w:rPr>
          <w:sz w:val="20"/>
        </w:rPr>
        <w:t xml:space="preserve"> (___________) </w:t>
      </w:r>
      <w:proofErr w:type="gramEnd"/>
      <w:r w:rsidRPr="00910FEB">
        <w:rPr>
          <w:sz w:val="20"/>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F291B" w:rsidRPr="00910FEB" w:rsidRDefault="003F291B" w:rsidP="003F291B">
      <w:pPr>
        <w:autoSpaceDE w:val="0"/>
        <w:autoSpaceDN w:val="0"/>
        <w:adjustRightInd w:val="0"/>
        <w:ind w:firstLine="539"/>
        <w:jc w:val="both"/>
        <w:rPr>
          <w:sz w:val="20"/>
        </w:rPr>
      </w:pPr>
      <w:r w:rsidRPr="00910FEB">
        <w:rPr>
          <w:sz w:val="20"/>
        </w:rPr>
        <w:t>3.1.12.11. незамедлительное информирование Арендатора водителем по телефонной связи</w:t>
      </w:r>
      <w:proofErr w:type="gramStart"/>
      <w:r w:rsidRPr="00910FEB">
        <w:rPr>
          <w:sz w:val="20"/>
        </w:rPr>
        <w:t xml:space="preserve"> (___________) </w:t>
      </w:r>
      <w:proofErr w:type="gramEnd"/>
      <w:r w:rsidRPr="00910FEB">
        <w:rPr>
          <w:sz w:val="20"/>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F291B" w:rsidRPr="00910FEB" w:rsidRDefault="003F291B" w:rsidP="003F291B">
      <w:pPr>
        <w:autoSpaceDE w:val="0"/>
        <w:autoSpaceDN w:val="0"/>
        <w:adjustRightInd w:val="0"/>
        <w:ind w:firstLine="539"/>
        <w:jc w:val="both"/>
        <w:rPr>
          <w:sz w:val="20"/>
        </w:rPr>
      </w:pPr>
      <w:r w:rsidRPr="00910FEB">
        <w:rPr>
          <w:sz w:val="20"/>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F291B" w:rsidRPr="00910FEB" w:rsidRDefault="003F291B" w:rsidP="003F291B">
      <w:pPr>
        <w:autoSpaceDE w:val="0"/>
        <w:autoSpaceDN w:val="0"/>
        <w:adjustRightInd w:val="0"/>
        <w:ind w:firstLine="539"/>
        <w:jc w:val="both"/>
        <w:rPr>
          <w:sz w:val="20"/>
        </w:rPr>
      </w:pPr>
      <w:r w:rsidRPr="00910FEB">
        <w:rPr>
          <w:sz w:val="20"/>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F291B" w:rsidRPr="00910FEB" w:rsidRDefault="003F291B" w:rsidP="003F291B">
      <w:pPr>
        <w:autoSpaceDE w:val="0"/>
        <w:autoSpaceDN w:val="0"/>
        <w:ind w:firstLine="540"/>
        <w:jc w:val="both"/>
        <w:rPr>
          <w:color w:val="000000" w:themeColor="text1"/>
          <w:sz w:val="20"/>
        </w:rPr>
      </w:pPr>
      <w:proofErr w:type="gramStart"/>
      <w:r w:rsidRPr="00910FEB">
        <w:rPr>
          <w:color w:val="000000" w:themeColor="text1"/>
          <w:sz w:val="2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910FEB">
        <w:rPr>
          <w:color w:val="000000" w:themeColor="text1"/>
          <w:sz w:val="20"/>
        </w:rPr>
        <w:t xml:space="preserve"> платы за расчетный период;</w:t>
      </w:r>
    </w:p>
    <w:p w:rsidR="003F291B" w:rsidRPr="00910FEB" w:rsidRDefault="003F291B" w:rsidP="003F291B">
      <w:pPr>
        <w:autoSpaceDE w:val="0"/>
        <w:autoSpaceDN w:val="0"/>
        <w:adjustRightInd w:val="0"/>
        <w:ind w:firstLine="539"/>
        <w:jc w:val="both"/>
        <w:rPr>
          <w:sz w:val="20"/>
        </w:rPr>
      </w:pPr>
      <w:r w:rsidRPr="00910FEB">
        <w:rPr>
          <w:sz w:val="20"/>
        </w:rPr>
        <w:lastRenderedPageBreak/>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3F291B" w:rsidRPr="00910FEB" w:rsidRDefault="003F291B" w:rsidP="003F291B">
      <w:pPr>
        <w:autoSpaceDE w:val="0"/>
        <w:autoSpaceDN w:val="0"/>
        <w:adjustRightInd w:val="0"/>
        <w:ind w:firstLine="539"/>
        <w:jc w:val="both"/>
        <w:rPr>
          <w:sz w:val="20"/>
        </w:rPr>
      </w:pPr>
      <w:r w:rsidRPr="00910FEB">
        <w:rPr>
          <w:sz w:val="20"/>
        </w:rPr>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F291B" w:rsidRPr="00910FEB" w:rsidRDefault="003F291B" w:rsidP="003F291B">
      <w:pPr>
        <w:autoSpaceDE w:val="0"/>
        <w:autoSpaceDN w:val="0"/>
        <w:adjustRightInd w:val="0"/>
        <w:ind w:firstLine="539"/>
        <w:jc w:val="both"/>
        <w:rPr>
          <w:sz w:val="20"/>
        </w:rPr>
      </w:pPr>
      <w:r w:rsidRPr="00910FEB">
        <w:rPr>
          <w:sz w:val="20"/>
        </w:rPr>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F291B" w:rsidRPr="00910FEB" w:rsidRDefault="003F291B" w:rsidP="003F291B">
      <w:pPr>
        <w:autoSpaceDE w:val="0"/>
        <w:autoSpaceDN w:val="0"/>
        <w:adjustRightInd w:val="0"/>
        <w:ind w:firstLine="539"/>
        <w:jc w:val="both"/>
        <w:rPr>
          <w:sz w:val="20"/>
        </w:rPr>
      </w:pPr>
      <w:r w:rsidRPr="00910FEB">
        <w:rPr>
          <w:sz w:val="20"/>
        </w:rPr>
        <w:t xml:space="preserve">3.2. Арендодатель имеет право: </w:t>
      </w:r>
    </w:p>
    <w:p w:rsidR="003F291B" w:rsidRPr="00910FEB" w:rsidRDefault="003F291B" w:rsidP="003F291B">
      <w:pPr>
        <w:autoSpaceDE w:val="0"/>
        <w:autoSpaceDN w:val="0"/>
        <w:adjustRightInd w:val="0"/>
        <w:ind w:firstLine="539"/>
        <w:jc w:val="both"/>
        <w:rPr>
          <w:sz w:val="20"/>
        </w:rPr>
      </w:pPr>
      <w:r w:rsidRPr="00910FEB">
        <w:rPr>
          <w:sz w:val="20"/>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F291B" w:rsidRPr="00910FEB" w:rsidRDefault="003F291B" w:rsidP="003F291B">
      <w:pPr>
        <w:autoSpaceDE w:val="0"/>
        <w:autoSpaceDN w:val="0"/>
        <w:adjustRightInd w:val="0"/>
        <w:ind w:firstLine="539"/>
        <w:jc w:val="both"/>
        <w:rPr>
          <w:sz w:val="20"/>
        </w:rPr>
      </w:pPr>
      <w:r w:rsidRPr="00910FEB">
        <w:rPr>
          <w:sz w:val="20"/>
        </w:rPr>
        <w:t xml:space="preserve">3.2.2. осуществлять </w:t>
      </w:r>
      <w:proofErr w:type="gramStart"/>
      <w:r w:rsidRPr="00910FEB">
        <w:rPr>
          <w:sz w:val="20"/>
        </w:rPr>
        <w:t>контроль за</w:t>
      </w:r>
      <w:proofErr w:type="gramEnd"/>
      <w:r w:rsidRPr="00910FEB">
        <w:rPr>
          <w:sz w:val="20"/>
        </w:rPr>
        <w:t xml:space="preserve"> целевой эксплуатацией Арендатором Транспортных средств, предоставленных Арендодателем;</w:t>
      </w:r>
    </w:p>
    <w:p w:rsidR="003F291B" w:rsidRPr="00910FEB" w:rsidRDefault="003F291B" w:rsidP="003F291B">
      <w:pPr>
        <w:autoSpaceDE w:val="0"/>
        <w:autoSpaceDN w:val="0"/>
        <w:adjustRightInd w:val="0"/>
        <w:ind w:firstLine="539"/>
        <w:jc w:val="both"/>
        <w:rPr>
          <w:sz w:val="20"/>
        </w:rPr>
      </w:pPr>
      <w:r w:rsidRPr="00910FEB">
        <w:rPr>
          <w:sz w:val="20"/>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3F291B" w:rsidRPr="00910FEB" w:rsidRDefault="003F291B" w:rsidP="003F291B">
      <w:pPr>
        <w:autoSpaceDE w:val="0"/>
        <w:autoSpaceDN w:val="0"/>
        <w:adjustRightInd w:val="0"/>
        <w:ind w:firstLine="539"/>
        <w:jc w:val="both"/>
        <w:rPr>
          <w:sz w:val="20"/>
        </w:rPr>
      </w:pPr>
      <w:r w:rsidRPr="00910FEB">
        <w:rPr>
          <w:sz w:val="20"/>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F291B" w:rsidRPr="00910FEB" w:rsidRDefault="003F291B" w:rsidP="003F291B">
      <w:pPr>
        <w:autoSpaceDE w:val="0"/>
        <w:autoSpaceDN w:val="0"/>
        <w:adjustRightInd w:val="0"/>
        <w:ind w:firstLine="539"/>
        <w:jc w:val="both"/>
        <w:rPr>
          <w:sz w:val="20"/>
        </w:rPr>
      </w:pPr>
      <w:r w:rsidRPr="00910FEB">
        <w:rPr>
          <w:sz w:val="20"/>
        </w:rPr>
        <w:t>3.3. Арендатор обязан:</w:t>
      </w:r>
    </w:p>
    <w:p w:rsidR="003F291B" w:rsidRPr="00910FEB" w:rsidRDefault="003F291B" w:rsidP="003F291B">
      <w:pPr>
        <w:autoSpaceDE w:val="0"/>
        <w:autoSpaceDN w:val="0"/>
        <w:adjustRightInd w:val="0"/>
        <w:ind w:firstLine="539"/>
        <w:jc w:val="both"/>
        <w:rPr>
          <w:sz w:val="20"/>
        </w:rPr>
      </w:pPr>
      <w:r w:rsidRPr="00910FEB">
        <w:rPr>
          <w:sz w:val="20"/>
        </w:rPr>
        <w:t xml:space="preserve">3.3.1. по мере необходимости предоставлять Арендодателю на условиях настоящего Договора Заявки;  </w:t>
      </w:r>
    </w:p>
    <w:p w:rsidR="003F291B" w:rsidRPr="00910FEB" w:rsidRDefault="003F291B" w:rsidP="003F291B">
      <w:pPr>
        <w:autoSpaceDE w:val="0"/>
        <w:autoSpaceDN w:val="0"/>
        <w:adjustRightInd w:val="0"/>
        <w:ind w:firstLine="539"/>
        <w:jc w:val="both"/>
        <w:rPr>
          <w:sz w:val="20"/>
        </w:rPr>
      </w:pPr>
      <w:r w:rsidRPr="00910FEB">
        <w:rPr>
          <w:sz w:val="20"/>
        </w:rPr>
        <w:t>3.3.2. использовать Транспортное средство в соответствии с условиями настоящего Договора;</w:t>
      </w:r>
    </w:p>
    <w:p w:rsidR="003F291B" w:rsidRPr="00910FEB" w:rsidRDefault="003F291B" w:rsidP="003F291B">
      <w:pPr>
        <w:autoSpaceDE w:val="0"/>
        <w:autoSpaceDN w:val="0"/>
        <w:adjustRightInd w:val="0"/>
        <w:ind w:firstLine="539"/>
        <w:jc w:val="both"/>
        <w:rPr>
          <w:sz w:val="20"/>
        </w:rPr>
      </w:pPr>
      <w:r w:rsidRPr="00910FEB">
        <w:rPr>
          <w:sz w:val="20"/>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F291B" w:rsidRPr="00910FEB" w:rsidRDefault="003F291B" w:rsidP="003F291B">
      <w:pPr>
        <w:autoSpaceDE w:val="0"/>
        <w:autoSpaceDN w:val="0"/>
        <w:adjustRightInd w:val="0"/>
        <w:ind w:firstLine="539"/>
        <w:jc w:val="both"/>
        <w:rPr>
          <w:sz w:val="20"/>
        </w:rPr>
      </w:pPr>
      <w:r w:rsidRPr="00910FEB">
        <w:rPr>
          <w:sz w:val="20"/>
        </w:rPr>
        <w:t xml:space="preserve">3.3.4. вносить арендную плату в размере, сроки и порядке, </w:t>
      </w:r>
      <w:proofErr w:type="gramStart"/>
      <w:r w:rsidRPr="00910FEB">
        <w:rPr>
          <w:sz w:val="20"/>
        </w:rPr>
        <w:t>предусмотренными</w:t>
      </w:r>
      <w:proofErr w:type="gramEnd"/>
      <w:r w:rsidRPr="00910FEB">
        <w:rPr>
          <w:sz w:val="20"/>
        </w:rPr>
        <w:t xml:space="preserve"> Договором;</w:t>
      </w:r>
    </w:p>
    <w:p w:rsidR="003F291B" w:rsidRPr="00910FEB" w:rsidRDefault="003F291B" w:rsidP="003F291B">
      <w:pPr>
        <w:autoSpaceDE w:val="0"/>
        <w:autoSpaceDN w:val="0"/>
        <w:adjustRightInd w:val="0"/>
        <w:ind w:firstLine="539"/>
        <w:jc w:val="both"/>
        <w:rPr>
          <w:sz w:val="20"/>
        </w:rPr>
      </w:pPr>
      <w:r w:rsidRPr="00910FEB">
        <w:rPr>
          <w:sz w:val="20"/>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F291B" w:rsidRPr="00910FEB" w:rsidRDefault="003F291B" w:rsidP="003F291B">
      <w:pPr>
        <w:autoSpaceDE w:val="0"/>
        <w:autoSpaceDN w:val="0"/>
        <w:adjustRightInd w:val="0"/>
        <w:ind w:firstLine="539"/>
        <w:jc w:val="both"/>
        <w:rPr>
          <w:sz w:val="20"/>
        </w:rPr>
      </w:pPr>
      <w:r w:rsidRPr="00910FEB">
        <w:rPr>
          <w:sz w:val="20"/>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F291B" w:rsidRPr="00910FEB" w:rsidRDefault="003F291B" w:rsidP="003F291B">
      <w:pPr>
        <w:tabs>
          <w:tab w:val="left" w:pos="567"/>
        </w:tabs>
        <w:autoSpaceDE w:val="0"/>
        <w:autoSpaceDN w:val="0"/>
        <w:adjustRightInd w:val="0"/>
        <w:ind w:firstLine="539"/>
        <w:jc w:val="both"/>
        <w:rPr>
          <w:sz w:val="20"/>
        </w:rPr>
      </w:pPr>
      <w:r w:rsidRPr="00910FEB">
        <w:rPr>
          <w:sz w:val="20"/>
        </w:rPr>
        <w:t xml:space="preserve">3.3.7. подписывать представленные Арендодателем акты приема-передачи Транспортного средства </w:t>
      </w:r>
      <w:proofErr w:type="gramStart"/>
      <w:r w:rsidRPr="00910FEB">
        <w:rPr>
          <w:sz w:val="20"/>
        </w:rPr>
        <w:t>в</w:t>
      </w:r>
      <w:proofErr w:type="gramEnd"/>
      <w:r w:rsidRPr="00910FEB">
        <w:rPr>
          <w:sz w:val="20"/>
        </w:rPr>
        <w:t>/из аренды;</w:t>
      </w:r>
    </w:p>
    <w:p w:rsidR="003F291B" w:rsidRPr="00910FEB" w:rsidRDefault="003F291B" w:rsidP="003F291B">
      <w:pPr>
        <w:autoSpaceDE w:val="0"/>
        <w:autoSpaceDN w:val="0"/>
        <w:adjustRightInd w:val="0"/>
        <w:ind w:firstLine="539"/>
        <w:jc w:val="both"/>
        <w:rPr>
          <w:sz w:val="20"/>
        </w:rPr>
      </w:pPr>
      <w:r w:rsidRPr="00910FEB">
        <w:rPr>
          <w:sz w:val="20"/>
        </w:rPr>
        <w:t xml:space="preserve">3.3.8. в течение 5 (пяти) рабочих дней </w:t>
      </w:r>
      <w:proofErr w:type="gramStart"/>
      <w:r w:rsidRPr="00910FEB">
        <w:rPr>
          <w:sz w:val="20"/>
        </w:rPr>
        <w:t>с даты получения</w:t>
      </w:r>
      <w:proofErr w:type="gramEnd"/>
      <w:r w:rsidRPr="00910FEB">
        <w:rPr>
          <w:sz w:val="20"/>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F291B" w:rsidRPr="00910FEB" w:rsidRDefault="003F291B" w:rsidP="003F291B">
      <w:pPr>
        <w:autoSpaceDE w:val="0"/>
        <w:autoSpaceDN w:val="0"/>
        <w:adjustRightInd w:val="0"/>
        <w:ind w:firstLine="539"/>
        <w:jc w:val="both"/>
        <w:rPr>
          <w:rFonts w:eastAsia="Calibri"/>
          <w:sz w:val="20"/>
          <w:lang w:eastAsia="en-US"/>
        </w:rPr>
      </w:pPr>
      <w:r w:rsidRPr="00910FEB">
        <w:rPr>
          <w:sz w:val="20"/>
        </w:rPr>
        <w:t>3.4. Арендатор вправе в</w:t>
      </w:r>
      <w:r w:rsidRPr="00910FEB">
        <w:rPr>
          <w:rFonts w:eastAsia="Calibri"/>
          <w:sz w:val="20"/>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F291B" w:rsidRPr="00910FEB" w:rsidRDefault="003F291B" w:rsidP="003F291B">
      <w:pPr>
        <w:autoSpaceDE w:val="0"/>
        <w:autoSpaceDN w:val="0"/>
        <w:adjustRightInd w:val="0"/>
        <w:ind w:firstLine="540"/>
        <w:jc w:val="both"/>
        <w:rPr>
          <w:sz w:val="20"/>
        </w:rPr>
      </w:pPr>
    </w:p>
    <w:p w:rsidR="003F291B" w:rsidRPr="00910FEB" w:rsidRDefault="003F291B" w:rsidP="003F291B">
      <w:pPr>
        <w:autoSpaceDE w:val="0"/>
        <w:autoSpaceDN w:val="0"/>
        <w:adjustRightInd w:val="0"/>
        <w:rPr>
          <w:b/>
          <w:sz w:val="20"/>
        </w:rPr>
      </w:pPr>
      <w:r w:rsidRPr="00910FEB">
        <w:rPr>
          <w:b/>
          <w:sz w:val="20"/>
        </w:rPr>
        <w:t xml:space="preserve">        </w:t>
      </w:r>
    </w:p>
    <w:p w:rsidR="003F291B" w:rsidRPr="00910FEB" w:rsidRDefault="003F291B" w:rsidP="003F291B">
      <w:pPr>
        <w:autoSpaceDE w:val="0"/>
        <w:autoSpaceDN w:val="0"/>
        <w:adjustRightInd w:val="0"/>
        <w:jc w:val="center"/>
        <w:outlineLvl w:val="2"/>
        <w:rPr>
          <w:b/>
          <w:sz w:val="20"/>
        </w:rPr>
      </w:pPr>
      <w:r w:rsidRPr="00910FEB">
        <w:rPr>
          <w:b/>
          <w:sz w:val="20"/>
        </w:rPr>
        <w:t>4. ПОРЯДОК РАСЧЕТОВ</w:t>
      </w:r>
    </w:p>
    <w:p w:rsidR="003F291B" w:rsidRPr="00910FEB" w:rsidRDefault="003F291B" w:rsidP="003F291B">
      <w:pPr>
        <w:shd w:val="clear" w:color="auto" w:fill="FFFFFF"/>
        <w:jc w:val="both"/>
        <w:rPr>
          <w:sz w:val="20"/>
        </w:rPr>
      </w:pPr>
    </w:p>
    <w:p w:rsidR="003F291B" w:rsidRPr="00910FEB" w:rsidRDefault="003F291B" w:rsidP="003F291B">
      <w:pPr>
        <w:pStyle w:val="ConsPlusNonformat"/>
        <w:jc w:val="both"/>
        <w:rPr>
          <w:rFonts w:ascii="Times New Roman" w:hAnsi="Times New Roman" w:cs="Times New Roman"/>
        </w:rPr>
      </w:pPr>
      <w:r w:rsidRPr="00910FEB">
        <w:rPr>
          <w:rFonts w:ascii="Times New Roman" w:hAnsi="Times New Roman" w:cs="Times New Roman"/>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F291B" w:rsidRPr="00910FEB" w:rsidRDefault="003F291B" w:rsidP="003F291B">
      <w:pPr>
        <w:pStyle w:val="ConsPlusNonformat"/>
        <w:ind w:firstLine="708"/>
        <w:jc w:val="both"/>
        <w:rPr>
          <w:rFonts w:ascii="Times New Roman" w:hAnsi="Times New Roman" w:cs="Times New Roman"/>
        </w:rPr>
      </w:pPr>
      <w:r w:rsidRPr="00910FEB">
        <w:rPr>
          <w:rFonts w:ascii="Times New Roman" w:hAnsi="Times New Roman" w:cs="Times New Roman"/>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F291B" w:rsidRPr="00910FEB" w:rsidRDefault="003F291B" w:rsidP="003F291B">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b"/>
          <w:rFonts w:ascii="Times New Roman" w:hAnsi="Times New Roman" w:cs="Times New Roman"/>
          <w:i/>
        </w:rPr>
        <w:footnoteReference w:id="1"/>
      </w:r>
      <w:r w:rsidRPr="00910FEB">
        <w:rPr>
          <w:rFonts w:ascii="Times New Roman" w:hAnsi="Times New Roman" w:cs="Times New Roman"/>
          <w:i/>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r w:rsidRPr="00910FEB">
        <w:rPr>
          <w:rFonts w:ascii="Times New Roman" w:hAnsi="Times New Roman" w:cs="Times New Roman"/>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910FEB">
        <w:rPr>
          <w:rFonts w:ascii="Times New Roman" w:hAnsi="Times New Roman" w:cs="Times New Roman"/>
          <w:i/>
        </w:rPr>
        <w:t xml:space="preserve"> </w:t>
      </w:r>
    </w:p>
    <w:p w:rsidR="003F291B" w:rsidRPr="00910FEB" w:rsidRDefault="003F291B" w:rsidP="003F291B">
      <w:pPr>
        <w:pStyle w:val="ConsPlusNonformat"/>
        <w:jc w:val="both"/>
        <w:rPr>
          <w:rFonts w:ascii="Times New Roman" w:hAnsi="Times New Roman" w:cs="Times New Roman"/>
          <w:i/>
        </w:rPr>
      </w:pPr>
      <w:r w:rsidRPr="00910FEB">
        <w:rPr>
          <w:rFonts w:ascii="Times New Roman" w:hAnsi="Times New Roman" w:cs="Times New Roman"/>
          <w:i/>
        </w:rPr>
        <w:t xml:space="preserve">         </w:t>
      </w:r>
      <w:r w:rsidRPr="00910FEB">
        <w:rPr>
          <w:rStyle w:val="afb"/>
          <w:rFonts w:ascii="Times New Roman" w:hAnsi="Times New Roman" w:cs="Times New Roman"/>
          <w:i/>
        </w:rPr>
        <w:footnoteReference w:id="2"/>
      </w:r>
      <w:r w:rsidRPr="00910FEB">
        <w:rPr>
          <w:rFonts w:ascii="Times New Roman" w:hAnsi="Times New Roman" w:cs="Times New Roman"/>
          <w:i/>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910FEB">
        <w:rPr>
          <w:rFonts w:ascii="Times New Roman" w:hAnsi="Times New Roman" w:cs="Times New Roman"/>
          <w:i/>
        </w:rPr>
        <w:t>от</w:t>
      </w:r>
      <w:proofErr w:type="gramEnd"/>
      <w:r w:rsidRPr="00910FEB">
        <w:rPr>
          <w:rFonts w:ascii="Times New Roman" w:hAnsi="Times New Roman" w:cs="Times New Roman"/>
          <w:i/>
        </w:rPr>
        <w:t xml:space="preserve"> первоначально согласованной. </w:t>
      </w:r>
    </w:p>
    <w:p w:rsidR="003F291B" w:rsidRPr="00910FEB" w:rsidRDefault="003F291B" w:rsidP="003F291B">
      <w:pPr>
        <w:pStyle w:val="ConsPlusNonformat"/>
        <w:tabs>
          <w:tab w:val="left" w:pos="567"/>
        </w:tabs>
        <w:jc w:val="both"/>
        <w:rPr>
          <w:rFonts w:eastAsia="MS Mincho"/>
        </w:rPr>
      </w:pPr>
      <w:r w:rsidRPr="00910FEB">
        <w:rPr>
          <w:rFonts w:ascii="Times New Roman" w:hAnsi="Times New Roman" w:cs="Times New Roman"/>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rsidRPr="00910FEB">
        <w:t xml:space="preserve">. </w:t>
      </w:r>
    </w:p>
    <w:p w:rsidR="003F291B" w:rsidRPr="00910FEB" w:rsidRDefault="003F291B" w:rsidP="003F291B">
      <w:pPr>
        <w:jc w:val="both"/>
        <w:rPr>
          <w:sz w:val="20"/>
        </w:rPr>
      </w:pPr>
      <w:r w:rsidRPr="00910FEB">
        <w:rPr>
          <w:sz w:val="20"/>
        </w:rPr>
        <w:t xml:space="preserve">          4.3. </w:t>
      </w:r>
      <w:proofErr w:type="gramStart"/>
      <w:r w:rsidRPr="00910FEB">
        <w:rPr>
          <w:sz w:val="20"/>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910FEB">
        <w:rPr>
          <w:i/>
          <w:sz w:val="20"/>
        </w:rPr>
        <w:t>указать расчетный период</w:t>
      </w:r>
      <w:r w:rsidRPr="00910FEB">
        <w:rPr>
          <w:sz w:val="20"/>
        </w:rPr>
        <w:t>), а также направляет акт об оказанных услугах и счет-фактуру  на стоимость арендных платежей за расчетный период.</w:t>
      </w:r>
      <w:proofErr w:type="gramEnd"/>
      <w:r w:rsidRPr="00910FEB">
        <w:rPr>
          <w:sz w:val="20"/>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F291B" w:rsidRPr="00910FEB" w:rsidRDefault="003F291B" w:rsidP="003F291B">
      <w:pPr>
        <w:jc w:val="both"/>
        <w:rPr>
          <w:sz w:val="20"/>
        </w:rPr>
      </w:pPr>
      <w:r w:rsidRPr="00910FEB">
        <w:rPr>
          <w:sz w:val="20"/>
        </w:rPr>
        <w:t xml:space="preserve">           </w:t>
      </w:r>
      <w:proofErr w:type="gramStart"/>
      <w:r w:rsidRPr="00910FEB">
        <w:rPr>
          <w:sz w:val="20"/>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F291B" w:rsidRPr="00910FEB" w:rsidRDefault="003F291B" w:rsidP="003F291B">
      <w:pPr>
        <w:shd w:val="clear" w:color="auto" w:fill="FFFFFF"/>
        <w:jc w:val="both"/>
        <w:rPr>
          <w:b/>
          <w:sz w:val="20"/>
        </w:rPr>
      </w:pPr>
      <w:r w:rsidRPr="00910FEB">
        <w:rPr>
          <w:sz w:val="20"/>
        </w:rPr>
        <w:t xml:space="preserve">           </w:t>
      </w:r>
    </w:p>
    <w:p w:rsidR="003F291B" w:rsidRPr="00910FEB" w:rsidRDefault="003F291B" w:rsidP="003F291B">
      <w:pPr>
        <w:autoSpaceDE w:val="0"/>
        <w:autoSpaceDN w:val="0"/>
        <w:adjustRightInd w:val="0"/>
        <w:jc w:val="center"/>
        <w:outlineLvl w:val="2"/>
        <w:rPr>
          <w:b/>
          <w:sz w:val="20"/>
        </w:rPr>
      </w:pPr>
      <w:r w:rsidRPr="00910FEB">
        <w:rPr>
          <w:b/>
          <w:sz w:val="20"/>
        </w:rPr>
        <w:t xml:space="preserve">5. СРОК ДЕЙСТВИЯ ДОГОВОРА </w:t>
      </w:r>
    </w:p>
    <w:p w:rsidR="003F291B" w:rsidRPr="00910FEB" w:rsidRDefault="003F291B" w:rsidP="003F291B">
      <w:pPr>
        <w:pStyle w:val="ConsPlusNonformat"/>
        <w:ind w:firstLine="709"/>
        <w:jc w:val="center"/>
        <w:rPr>
          <w:rFonts w:ascii="Times New Roman" w:hAnsi="Times New Roman" w:cs="Times New Roman"/>
        </w:rPr>
      </w:pPr>
    </w:p>
    <w:p w:rsidR="003F291B" w:rsidRPr="00910FEB" w:rsidRDefault="003F291B" w:rsidP="003F291B">
      <w:pPr>
        <w:pStyle w:val="ConsPlusNonformat"/>
        <w:jc w:val="both"/>
        <w:rPr>
          <w:rFonts w:ascii="Times New Roman" w:hAnsi="Times New Roman" w:cs="Times New Roman"/>
        </w:rPr>
      </w:pPr>
      <w:r w:rsidRPr="00910FEB">
        <w:rPr>
          <w:rFonts w:ascii="Times New Roman" w:hAnsi="Times New Roman" w:cs="Times New Roman"/>
        </w:rPr>
        <w:t xml:space="preserve">          Договор вступает в силу </w:t>
      </w:r>
      <w:proofErr w:type="gramStart"/>
      <w:r w:rsidRPr="00910FEB">
        <w:rPr>
          <w:rFonts w:ascii="Times New Roman" w:hAnsi="Times New Roman" w:cs="Times New Roman"/>
        </w:rPr>
        <w:t>с даты</w:t>
      </w:r>
      <w:proofErr w:type="gramEnd"/>
      <w:r w:rsidRPr="00910FEB">
        <w:rPr>
          <w:rFonts w:ascii="Times New Roman" w:hAnsi="Times New Roman" w:cs="Times New Roman"/>
        </w:rPr>
        <w:t xml:space="preserve">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3F291B" w:rsidRPr="00910FEB" w:rsidRDefault="003F291B" w:rsidP="003F291B">
      <w:pPr>
        <w:pStyle w:val="ConsPlusNonformat"/>
        <w:jc w:val="both"/>
        <w:rPr>
          <w:rFonts w:ascii="Times New Roman" w:hAnsi="Times New Roman" w:cs="Times New Roman"/>
        </w:rPr>
      </w:pPr>
    </w:p>
    <w:p w:rsidR="003F291B" w:rsidRPr="00910FEB" w:rsidRDefault="003F291B" w:rsidP="003F291B">
      <w:pPr>
        <w:autoSpaceDE w:val="0"/>
        <w:autoSpaceDN w:val="0"/>
        <w:adjustRightInd w:val="0"/>
        <w:jc w:val="center"/>
        <w:outlineLvl w:val="2"/>
        <w:rPr>
          <w:b/>
          <w:sz w:val="20"/>
        </w:rPr>
      </w:pPr>
      <w:r w:rsidRPr="00910FEB">
        <w:rPr>
          <w:b/>
          <w:sz w:val="20"/>
        </w:rPr>
        <w:t>6. ОТВЕТСТВЕННОСТЬ СТОРОН</w:t>
      </w:r>
    </w:p>
    <w:p w:rsidR="003F291B" w:rsidRPr="00910FEB" w:rsidRDefault="003F291B" w:rsidP="003F291B">
      <w:pPr>
        <w:pStyle w:val="ConsPlusNonformat"/>
        <w:ind w:firstLine="709"/>
        <w:jc w:val="both"/>
        <w:rPr>
          <w:rFonts w:ascii="Times New Roman" w:hAnsi="Times New Roman" w:cs="Times New Roman"/>
        </w:rPr>
      </w:pPr>
    </w:p>
    <w:p w:rsidR="003F291B" w:rsidRPr="00910FEB" w:rsidRDefault="003F291B" w:rsidP="003F291B">
      <w:pPr>
        <w:pStyle w:val="1f8"/>
        <w:tabs>
          <w:tab w:val="left" w:pos="567"/>
        </w:tabs>
        <w:ind w:left="0" w:right="-5"/>
        <w:jc w:val="both"/>
        <w:rPr>
          <w:sz w:val="20"/>
          <w:szCs w:val="20"/>
        </w:rPr>
      </w:pPr>
      <w:r w:rsidRPr="00910FEB">
        <w:rPr>
          <w:sz w:val="20"/>
          <w:szCs w:val="20"/>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F291B" w:rsidRPr="00910FEB" w:rsidRDefault="003F291B" w:rsidP="003F291B">
      <w:pPr>
        <w:tabs>
          <w:tab w:val="left" w:pos="567"/>
        </w:tabs>
        <w:autoSpaceDE w:val="0"/>
        <w:autoSpaceDN w:val="0"/>
        <w:adjustRightInd w:val="0"/>
        <w:ind w:right="-5"/>
        <w:jc w:val="both"/>
        <w:rPr>
          <w:sz w:val="20"/>
        </w:rPr>
      </w:pPr>
      <w:r w:rsidRPr="00910FEB">
        <w:rPr>
          <w:sz w:val="20"/>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F291B" w:rsidRPr="00910FEB" w:rsidRDefault="003F291B" w:rsidP="003F291B">
      <w:pPr>
        <w:tabs>
          <w:tab w:val="left" w:pos="567"/>
        </w:tabs>
        <w:autoSpaceDE w:val="0"/>
        <w:autoSpaceDN w:val="0"/>
        <w:adjustRightInd w:val="0"/>
        <w:ind w:right="-5"/>
        <w:jc w:val="both"/>
        <w:rPr>
          <w:b/>
          <w:sz w:val="20"/>
        </w:rPr>
      </w:pPr>
      <w:r w:rsidRPr="00910FEB">
        <w:rPr>
          <w:sz w:val="20"/>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3" w:history="1">
        <w:r w:rsidRPr="00910FEB">
          <w:rPr>
            <w:sz w:val="20"/>
          </w:rPr>
          <w:t>гл. 59</w:t>
        </w:r>
      </w:hyperlink>
      <w:r w:rsidRPr="00910FEB">
        <w:rPr>
          <w:sz w:val="20"/>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F291B" w:rsidRPr="00910FEB" w:rsidRDefault="003F291B" w:rsidP="003F291B">
      <w:pPr>
        <w:pStyle w:val="37"/>
        <w:tabs>
          <w:tab w:val="left" w:pos="567"/>
        </w:tabs>
        <w:spacing w:after="0"/>
        <w:ind w:left="0" w:right="-5"/>
        <w:jc w:val="both"/>
        <w:rPr>
          <w:bCs/>
          <w:sz w:val="20"/>
          <w:szCs w:val="20"/>
        </w:rPr>
      </w:pPr>
      <w:r w:rsidRPr="00910FEB">
        <w:rPr>
          <w:bCs/>
          <w:sz w:val="20"/>
          <w:szCs w:val="20"/>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910FEB">
        <w:rPr>
          <w:bCs/>
          <w:sz w:val="20"/>
          <w:szCs w:val="20"/>
        </w:rPr>
        <w:t>Договора</w:t>
      </w:r>
      <w:proofErr w:type="gramEnd"/>
      <w:r w:rsidRPr="00910FEB">
        <w:rPr>
          <w:bCs/>
          <w:sz w:val="20"/>
          <w:szCs w:val="20"/>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F291B" w:rsidRPr="00910FEB" w:rsidRDefault="003F291B" w:rsidP="003F291B">
      <w:pPr>
        <w:pStyle w:val="37"/>
        <w:tabs>
          <w:tab w:val="left" w:pos="567"/>
        </w:tabs>
        <w:spacing w:after="0"/>
        <w:ind w:left="0" w:right="-5"/>
        <w:jc w:val="both"/>
        <w:rPr>
          <w:sz w:val="20"/>
          <w:szCs w:val="20"/>
        </w:rPr>
      </w:pPr>
      <w:r w:rsidRPr="00910FEB">
        <w:rPr>
          <w:bCs/>
          <w:sz w:val="20"/>
          <w:szCs w:val="20"/>
        </w:rPr>
        <w:tab/>
      </w:r>
      <w:r w:rsidRPr="00910FEB">
        <w:rPr>
          <w:sz w:val="20"/>
          <w:szCs w:val="20"/>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F291B" w:rsidRPr="00910FEB" w:rsidRDefault="003F291B" w:rsidP="003F291B">
      <w:pPr>
        <w:pStyle w:val="ConsPlusNonformat"/>
        <w:ind w:firstLine="567"/>
        <w:jc w:val="both"/>
        <w:rPr>
          <w:rFonts w:ascii="Times New Roman" w:hAnsi="Times New Roman" w:cs="Times New Roman"/>
        </w:rPr>
      </w:pPr>
      <w:r w:rsidRPr="00910FEB">
        <w:rPr>
          <w:rFonts w:ascii="Times New Roman" w:hAnsi="Times New Roman" w:cs="Times New Roman"/>
        </w:rPr>
        <w:t xml:space="preserve">6.6. В случае нарушения сроков внесения арендной платы, установленных              </w:t>
      </w:r>
      <w:hyperlink r:id="rId14" w:history="1">
        <w:r w:rsidRPr="00910FEB">
          <w:rPr>
            <w:rFonts w:ascii="Times New Roman" w:hAnsi="Times New Roman" w:cs="Times New Roman"/>
          </w:rPr>
          <w:t>пунктом 4.</w:t>
        </w:r>
      </w:hyperlink>
      <w:r w:rsidRPr="00910FEB">
        <w:rPr>
          <w:rFonts w:ascii="Times New Roman" w:hAnsi="Times New Roman" w:cs="Times New Roman"/>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F291B" w:rsidRPr="00910FEB" w:rsidRDefault="003F291B" w:rsidP="003F291B">
      <w:pPr>
        <w:pStyle w:val="ConsNormal"/>
        <w:ind w:right="-5" w:firstLine="567"/>
        <w:jc w:val="both"/>
        <w:rPr>
          <w:rFonts w:ascii="Times New Roman" w:hAnsi="Times New Roman"/>
        </w:rPr>
      </w:pPr>
      <w:r w:rsidRPr="00910FEB">
        <w:rPr>
          <w:rFonts w:ascii="Times New Roman" w:hAnsi="Times New Roman"/>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F291B" w:rsidRPr="00910FEB" w:rsidRDefault="003F291B" w:rsidP="003F291B">
      <w:pPr>
        <w:ind w:firstLine="567"/>
        <w:jc w:val="both"/>
        <w:rPr>
          <w:sz w:val="20"/>
        </w:rPr>
      </w:pPr>
      <w:r w:rsidRPr="00910FEB">
        <w:rPr>
          <w:sz w:val="20"/>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F291B" w:rsidRPr="00910FEB" w:rsidRDefault="003F291B" w:rsidP="003F291B">
      <w:pPr>
        <w:pStyle w:val="ConsNormal"/>
        <w:ind w:right="-5" w:firstLine="567"/>
        <w:jc w:val="both"/>
        <w:rPr>
          <w:rFonts w:ascii="Times New Roman" w:hAnsi="Times New Roman"/>
        </w:rPr>
      </w:pPr>
      <w:r w:rsidRPr="00910FEB">
        <w:rPr>
          <w:rFonts w:ascii="Times New Roman" w:hAnsi="Times New Roman"/>
        </w:rPr>
        <w:t>Оплата производится Арендодателем в течение 30 (тридцати) календарных дней с момента получения требования (претензии) от Арендатора.</w:t>
      </w:r>
    </w:p>
    <w:p w:rsidR="003F291B" w:rsidRPr="00910FEB" w:rsidRDefault="003F291B" w:rsidP="003F291B">
      <w:pPr>
        <w:pStyle w:val="aff2"/>
        <w:tabs>
          <w:tab w:val="left" w:pos="567"/>
          <w:tab w:val="left" w:pos="709"/>
        </w:tabs>
        <w:ind w:firstLine="567"/>
        <w:jc w:val="both"/>
      </w:pPr>
      <w:r w:rsidRPr="00910FEB">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F291B" w:rsidRPr="00910FEB" w:rsidRDefault="003F291B" w:rsidP="003F291B">
      <w:pPr>
        <w:pStyle w:val="aff2"/>
        <w:tabs>
          <w:tab w:val="left" w:pos="567"/>
          <w:tab w:val="left" w:pos="709"/>
        </w:tabs>
        <w:ind w:firstLine="567"/>
        <w:jc w:val="both"/>
      </w:pPr>
      <w:r w:rsidRPr="00910FEB">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w:t>
      </w:r>
      <w:r w:rsidRPr="00910FEB">
        <w:lastRenderedPageBreak/>
        <w:t xml:space="preserve">лицами, за исключением случаев, когда  вред возник по причине действий (бездействия) самого Арендодателя. </w:t>
      </w:r>
    </w:p>
    <w:p w:rsidR="003F291B" w:rsidRPr="00910FEB" w:rsidRDefault="003F291B" w:rsidP="003F291B">
      <w:pPr>
        <w:pStyle w:val="aff2"/>
        <w:tabs>
          <w:tab w:val="left" w:pos="567"/>
          <w:tab w:val="left" w:pos="709"/>
        </w:tabs>
        <w:ind w:firstLine="567"/>
        <w:jc w:val="both"/>
      </w:pPr>
      <w:r w:rsidRPr="00910FEB">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910FEB">
        <w:t>с</w:t>
      </w:r>
      <w:proofErr w:type="gramEnd"/>
      <w:r w:rsidRPr="00910FEB">
        <w:t xml:space="preserve"> исправным ЗПУ.</w:t>
      </w:r>
    </w:p>
    <w:p w:rsidR="003F291B" w:rsidRPr="00910FEB" w:rsidRDefault="003F291B" w:rsidP="003F291B">
      <w:pPr>
        <w:pStyle w:val="aff2"/>
        <w:tabs>
          <w:tab w:val="left" w:pos="567"/>
          <w:tab w:val="left" w:pos="709"/>
        </w:tabs>
        <w:ind w:firstLine="567"/>
        <w:jc w:val="both"/>
      </w:pPr>
      <w:r w:rsidRPr="00910FEB">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F291B" w:rsidRPr="00910FEB" w:rsidRDefault="003F291B" w:rsidP="003F291B">
      <w:pPr>
        <w:pStyle w:val="aff2"/>
        <w:tabs>
          <w:tab w:val="left" w:pos="567"/>
          <w:tab w:val="left" w:pos="709"/>
        </w:tabs>
        <w:ind w:firstLine="567"/>
        <w:jc w:val="both"/>
      </w:pPr>
      <w:r w:rsidRPr="00910FEB">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F291B" w:rsidRPr="00910FEB" w:rsidRDefault="003F291B" w:rsidP="003F291B">
      <w:pPr>
        <w:pStyle w:val="aff2"/>
        <w:tabs>
          <w:tab w:val="left" w:pos="567"/>
          <w:tab w:val="left" w:pos="709"/>
        </w:tabs>
        <w:ind w:firstLine="567"/>
        <w:jc w:val="both"/>
        <w:rPr>
          <w:i/>
        </w:rPr>
      </w:pPr>
      <w:proofErr w:type="gramStart"/>
      <w:r w:rsidRPr="00910FEB">
        <w:rPr>
          <w:i/>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3F291B" w:rsidRPr="00910FEB" w:rsidRDefault="003F291B" w:rsidP="003F291B">
      <w:pPr>
        <w:pStyle w:val="aff2"/>
        <w:tabs>
          <w:tab w:val="left" w:pos="567"/>
          <w:tab w:val="left" w:pos="709"/>
        </w:tabs>
        <w:ind w:firstLine="567"/>
        <w:jc w:val="both"/>
      </w:pPr>
      <w:r w:rsidRPr="00910FEB">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F291B" w:rsidRPr="00910FEB" w:rsidRDefault="003F291B" w:rsidP="003F291B">
      <w:pPr>
        <w:pStyle w:val="aff2"/>
        <w:tabs>
          <w:tab w:val="left" w:pos="567"/>
          <w:tab w:val="left" w:pos="709"/>
        </w:tabs>
        <w:ind w:firstLine="567"/>
        <w:jc w:val="both"/>
      </w:pPr>
      <w:r w:rsidRPr="00910FEB">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910FEB">
        <w:t>причитаемых</w:t>
      </w:r>
      <w:proofErr w:type="spellEnd"/>
      <w:r w:rsidRPr="00910FEB">
        <w:t xml:space="preserve"> Арендодателю.</w:t>
      </w:r>
    </w:p>
    <w:p w:rsidR="003F291B" w:rsidRPr="00910FEB" w:rsidRDefault="003F291B" w:rsidP="003F291B">
      <w:pPr>
        <w:pStyle w:val="aff2"/>
        <w:tabs>
          <w:tab w:val="left" w:pos="567"/>
          <w:tab w:val="left" w:pos="709"/>
        </w:tabs>
        <w:ind w:firstLine="567"/>
        <w:jc w:val="both"/>
        <w:rPr>
          <w:i/>
        </w:rPr>
      </w:pPr>
      <w:r w:rsidRPr="00910FEB">
        <w:rPr>
          <w:i/>
        </w:rPr>
        <w:t>6.15. Неподача коммерческого предложения Арендодателем на Заявки Арендатора в течение</w:t>
      </w:r>
      <w:proofErr w:type="gramStart"/>
      <w:r w:rsidRPr="00910FEB">
        <w:rPr>
          <w:i/>
        </w:rPr>
        <w:t xml:space="preserve"> __ (__________)_______________ (</w:t>
      </w:r>
      <w:proofErr w:type="gramEnd"/>
      <w:r w:rsidRPr="00910FEB">
        <w:rPr>
          <w:i/>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sidRPr="00910FEB">
        <w:rPr>
          <w:i/>
        </w:rPr>
        <w:t>размере_____</w:t>
      </w:r>
      <w:proofErr w:type="spellEnd"/>
      <w:r w:rsidRPr="00910FEB">
        <w:rPr>
          <w:i/>
        </w:rPr>
        <w:t>.</w:t>
      </w:r>
    </w:p>
    <w:p w:rsidR="003F291B" w:rsidRPr="00910FEB" w:rsidRDefault="003F291B" w:rsidP="003F291B">
      <w:pPr>
        <w:pStyle w:val="aff2"/>
        <w:tabs>
          <w:tab w:val="left" w:pos="567"/>
          <w:tab w:val="left" w:pos="709"/>
        </w:tabs>
        <w:ind w:firstLine="567"/>
        <w:jc w:val="both"/>
        <w:rPr>
          <w:i/>
        </w:rPr>
      </w:pPr>
    </w:p>
    <w:p w:rsidR="003F291B" w:rsidRPr="00910FEB" w:rsidRDefault="003F291B" w:rsidP="003F291B">
      <w:pPr>
        <w:pStyle w:val="ConsPlusNonformat"/>
        <w:ind w:firstLine="709"/>
        <w:jc w:val="center"/>
        <w:rPr>
          <w:rFonts w:ascii="Times New Roman" w:hAnsi="Times New Roman" w:cs="Times New Roman"/>
          <w:b/>
        </w:rPr>
      </w:pPr>
    </w:p>
    <w:p w:rsidR="003F291B" w:rsidRPr="00910FEB" w:rsidRDefault="003F291B" w:rsidP="003F291B">
      <w:pPr>
        <w:autoSpaceDE w:val="0"/>
        <w:autoSpaceDN w:val="0"/>
        <w:adjustRightInd w:val="0"/>
        <w:jc w:val="center"/>
        <w:outlineLvl w:val="2"/>
        <w:rPr>
          <w:b/>
          <w:sz w:val="20"/>
        </w:rPr>
      </w:pPr>
      <w:r w:rsidRPr="00910FEB">
        <w:rPr>
          <w:b/>
          <w:sz w:val="20"/>
        </w:rPr>
        <w:t>7. ОБСТОЯТЕЛЬСТВА  НЕПРЕОДОЛИМОЙ  СИЛЫ</w:t>
      </w:r>
    </w:p>
    <w:p w:rsidR="003F291B" w:rsidRPr="00910FEB" w:rsidRDefault="003F291B" w:rsidP="003F291B">
      <w:pPr>
        <w:pStyle w:val="ConsPlusNonformat"/>
        <w:ind w:firstLine="709"/>
        <w:jc w:val="center"/>
        <w:rPr>
          <w:rFonts w:ascii="Times New Roman" w:hAnsi="Times New Roman" w:cs="Times New Roman"/>
          <w:b/>
        </w:rPr>
      </w:pPr>
    </w:p>
    <w:p w:rsidR="003F291B" w:rsidRPr="00910FEB" w:rsidRDefault="003F291B" w:rsidP="003F291B">
      <w:pPr>
        <w:ind w:firstLine="567"/>
        <w:jc w:val="both"/>
        <w:rPr>
          <w:sz w:val="20"/>
        </w:rPr>
      </w:pPr>
      <w:r w:rsidRPr="00910FEB">
        <w:rPr>
          <w:sz w:val="20"/>
        </w:rPr>
        <w:t xml:space="preserve">7.1. </w:t>
      </w:r>
      <w:proofErr w:type="gramStart"/>
      <w:r w:rsidRPr="00910FEB">
        <w:rPr>
          <w:sz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F291B" w:rsidRPr="00910FEB" w:rsidRDefault="003F291B" w:rsidP="003F291B">
      <w:pPr>
        <w:ind w:firstLine="567"/>
        <w:jc w:val="both"/>
        <w:rPr>
          <w:sz w:val="20"/>
        </w:rPr>
      </w:pPr>
      <w:r w:rsidRPr="00910FEB">
        <w:rPr>
          <w:sz w:val="20"/>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F291B" w:rsidRPr="00910FEB" w:rsidRDefault="003F291B" w:rsidP="003F291B">
      <w:pPr>
        <w:ind w:firstLine="567"/>
        <w:jc w:val="both"/>
        <w:rPr>
          <w:sz w:val="20"/>
        </w:rPr>
      </w:pPr>
      <w:r w:rsidRPr="00910FEB">
        <w:rPr>
          <w:sz w:val="20"/>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910FEB">
        <w:rPr>
          <w:sz w:val="20"/>
        </w:rPr>
        <w:t>с даты возникновения</w:t>
      </w:r>
      <w:proofErr w:type="gramEnd"/>
      <w:r w:rsidRPr="00910FEB">
        <w:rPr>
          <w:sz w:val="20"/>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F291B" w:rsidRPr="00910FEB" w:rsidRDefault="003F291B" w:rsidP="003F291B">
      <w:pPr>
        <w:ind w:firstLine="567"/>
        <w:jc w:val="both"/>
        <w:rPr>
          <w:sz w:val="20"/>
        </w:rPr>
      </w:pPr>
      <w:r w:rsidRPr="00910FEB">
        <w:rPr>
          <w:sz w:val="20"/>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F291B" w:rsidRPr="00910FEB" w:rsidRDefault="003F291B" w:rsidP="003F291B">
      <w:pPr>
        <w:ind w:firstLine="567"/>
        <w:jc w:val="both"/>
        <w:rPr>
          <w:sz w:val="20"/>
        </w:rPr>
      </w:pPr>
      <w:r w:rsidRPr="00910FEB">
        <w:rPr>
          <w:sz w:val="20"/>
        </w:rPr>
        <w:t xml:space="preserve">7.5. Если обстоятельства непреодолимой силы действуют на протяжении 3 (трех) месяцев, настоящий </w:t>
      </w:r>
      <w:proofErr w:type="gramStart"/>
      <w:r w:rsidRPr="00910FEB">
        <w:rPr>
          <w:sz w:val="20"/>
        </w:rPr>
        <w:t>Договор</w:t>
      </w:r>
      <w:proofErr w:type="gramEnd"/>
      <w:r w:rsidRPr="00910FEB">
        <w:rPr>
          <w:sz w:val="20"/>
        </w:rPr>
        <w:t xml:space="preserve"> может быть расторгнут любой из Сторон путем направления письменного уведомления другой Стороне.</w:t>
      </w:r>
    </w:p>
    <w:p w:rsidR="003F291B" w:rsidRPr="00910FEB" w:rsidRDefault="003F291B" w:rsidP="003F291B">
      <w:pPr>
        <w:autoSpaceDE w:val="0"/>
        <w:autoSpaceDN w:val="0"/>
        <w:adjustRightInd w:val="0"/>
        <w:jc w:val="center"/>
        <w:outlineLvl w:val="2"/>
        <w:rPr>
          <w:b/>
          <w:sz w:val="20"/>
        </w:rPr>
      </w:pPr>
      <w:r w:rsidRPr="00910FEB">
        <w:rPr>
          <w:b/>
          <w:sz w:val="20"/>
        </w:rPr>
        <w:t>8. РАЗРЕШЕНИЕ СПОРОВ</w:t>
      </w:r>
    </w:p>
    <w:p w:rsidR="003F291B" w:rsidRPr="00910FEB" w:rsidRDefault="003F291B" w:rsidP="003F291B">
      <w:pPr>
        <w:pStyle w:val="aff4"/>
        <w:ind w:left="567" w:right="-5"/>
        <w:jc w:val="left"/>
        <w:rPr>
          <w:b w:val="0"/>
          <w:bCs w:val="0"/>
          <w:sz w:val="20"/>
          <w:szCs w:val="20"/>
        </w:rPr>
      </w:pPr>
    </w:p>
    <w:p w:rsidR="003F291B" w:rsidRPr="00910FEB" w:rsidRDefault="003F291B" w:rsidP="003F291B">
      <w:pPr>
        <w:autoSpaceDE w:val="0"/>
        <w:autoSpaceDN w:val="0"/>
        <w:adjustRightInd w:val="0"/>
        <w:ind w:right="-5" w:firstLine="567"/>
        <w:jc w:val="both"/>
        <w:rPr>
          <w:bCs/>
          <w:sz w:val="20"/>
        </w:rPr>
      </w:pPr>
      <w:r w:rsidRPr="00910FEB">
        <w:rPr>
          <w:bCs/>
          <w:sz w:val="20"/>
        </w:rPr>
        <w:t>8.1.</w:t>
      </w:r>
      <w:r w:rsidRPr="00910FEB">
        <w:rPr>
          <w:b/>
          <w:bCs/>
          <w:sz w:val="20"/>
        </w:rPr>
        <w:t xml:space="preserve"> </w:t>
      </w:r>
      <w:r w:rsidRPr="00910FEB">
        <w:rPr>
          <w:sz w:val="20"/>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910FEB">
        <w:rPr>
          <w:b/>
          <w:bCs/>
          <w:sz w:val="20"/>
        </w:rPr>
        <w:t xml:space="preserve">, </w:t>
      </w:r>
      <w:r w:rsidRPr="00910FEB">
        <w:rPr>
          <w:bCs/>
          <w:sz w:val="20"/>
        </w:rPr>
        <w:t>решаются Сторонами путем переговоров.</w:t>
      </w:r>
    </w:p>
    <w:p w:rsidR="003F291B" w:rsidRPr="00910FEB" w:rsidRDefault="003F291B" w:rsidP="003F291B">
      <w:pPr>
        <w:ind w:firstLine="567"/>
        <w:jc w:val="both"/>
        <w:rPr>
          <w:sz w:val="20"/>
        </w:rPr>
      </w:pPr>
      <w:r w:rsidRPr="00910FEB">
        <w:rPr>
          <w:bCs/>
          <w:sz w:val="20"/>
        </w:rPr>
        <w:lastRenderedPageBreak/>
        <w:t>8.2. Если Стороны не придут к соглашению путем переговоров, все споры рассматриваются в претензионном порядке</w:t>
      </w:r>
      <w:r w:rsidRPr="00910FEB">
        <w:rPr>
          <w:b/>
          <w:bCs/>
          <w:sz w:val="20"/>
        </w:rPr>
        <w:t xml:space="preserve">. </w:t>
      </w:r>
      <w:r w:rsidRPr="00910FEB">
        <w:rPr>
          <w:sz w:val="20"/>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F291B" w:rsidRPr="00910FEB" w:rsidRDefault="003F291B" w:rsidP="003F291B">
      <w:pPr>
        <w:pStyle w:val="aff2"/>
        <w:tabs>
          <w:tab w:val="left" w:pos="567"/>
          <w:tab w:val="left" w:pos="709"/>
        </w:tabs>
        <w:ind w:firstLine="567"/>
        <w:jc w:val="both"/>
      </w:pPr>
      <w:r w:rsidRPr="00910FEB">
        <w:t xml:space="preserve">Срок рассмотрения претензии - три недели </w:t>
      </w:r>
      <w:proofErr w:type="gramStart"/>
      <w:r w:rsidRPr="00910FEB">
        <w:t>с даты</w:t>
      </w:r>
      <w:proofErr w:type="gramEnd"/>
      <w:r w:rsidRPr="00910FEB">
        <w:t xml:space="preserve"> ее получения.</w:t>
      </w:r>
    </w:p>
    <w:p w:rsidR="003F291B" w:rsidRPr="00910FEB" w:rsidRDefault="003F291B" w:rsidP="003F291B">
      <w:pPr>
        <w:ind w:firstLine="567"/>
        <w:jc w:val="both"/>
        <w:rPr>
          <w:sz w:val="20"/>
        </w:rPr>
      </w:pPr>
      <w:r w:rsidRPr="00910FEB">
        <w:rPr>
          <w:bCs/>
          <w:sz w:val="20"/>
        </w:rPr>
        <w:t xml:space="preserve">8.3. </w:t>
      </w:r>
      <w:r w:rsidRPr="00910FEB">
        <w:rPr>
          <w:sz w:val="20"/>
        </w:rP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910FEB">
        <w:rPr>
          <w:i/>
          <w:sz w:val="20"/>
        </w:rPr>
        <w:t>по месту нахождения филиала Арендатора</w:t>
      </w:r>
      <w:r w:rsidRPr="00910FEB">
        <w:rPr>
          <w:sz w:val="20"/>
        </w:rPr>
        <w:t>).</w:t>
      </w:r>
    </w:p>
    <w:p w:rsidR="003F291B" w:rsidRPr="00910FEB" w:rsidRDefault="003F291B" w:rsidP="003F291B">
      <w:pPr>
        <w:ind w:firstLine="567"/>
        <w:jc w:val="both"/>
        <w:rPr>
          <w:sz w:val="20"/>
        </w:rPr>
      </w:pPr>
    </w:p>
    <w:p w:rsidR="003F291B" w:rsidRPr="00910FEB" w:rsidRDefault="003F291B" w:rsidP="003F291B">
      <w:pPr>
        <w:autoSpaceDE w:val="0"/>
        <w:autoSpaceDN w:val="0"/>
        <w:adjustRightInd w:val="0"/>
        <w:jc w:val="center"/>
        <w:rPr>
          <w:b/>
          <w:sz w:val="20"/>
        </w:rPr>
      </w:pPr>
    </w:p>
    <w:p w:rsidR="003F291B" w:rsidRPr="00910FEB" w:rsidRDefault="003F291B" w:rsidP="003F291B">
      <w:pPr>
        <w:autoSpaceDE w:val="0"/>
        <w:autoSpaceDN w:val="0"/>
        <w:adjustRightInd w:val="0"/>
        <w:jc w:val="center"/>
        <w:outlineLvl w:val="2"/>
        <w:rPr>
          <w:b/>
          <w:sz w:val="20"/>
        </w:rPr>
      </w:pPr>
      <w:r w:rsidRPr="00910FEB">
        <w:rPr>
          <w:b/>
          <w:sz w:val="20"/>
        </w:rPr>
        <w:t xml:space="preserve">9.  ИЗМЕНЕНИЕ И РАСТОРЖЕНИЕ ДОГОВОРА </w:t>
      </w:r>
    </w:p>
    <w:p w:rsidR="003F291B" w:rsidRPr="00910FEB" w:rsidRDefault="003F291B" w:rsidP="003F291B">
      <w:pPr>
        <w:ind w:left="567" w:right="-5" w:firstLine="567"/>
        <w:jc w:val="center"/>
        <w:rPr>
          <w:b/>
          <w:sz w:val="20"/>
        </w:rPr>
      </w:pPr>
    </w:p>
    <w:p w:rsidR="003F291B" w:rsidRPr="00910FEB" w:rsidRDefault="003F291B" w:rsidP="003F291B">
      <w:pPr>
        <w:ind w:left="180" w:right="-5" w:firstLine="387"/>
        <w:jc w:val="both"/>
        <w:rPr>
          <w:sz w:val="20"/>
        </w:rPr>
      </w:pPr>
      <w:r w:rsidRPr="00910FEB">
        <w:rPr>
          <w:sz w:val="2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291B" w:rsidRPr="00910FEB" w:rsidRDefault="003F291B" w:rsidP="003F291B">
      <w:pPr>
        <w:ind w:left="180" w:right="-5" w:firstLine="387"/>
        <w:jc w:val="both"/>
        <w:rPr>
          <w:sz w:val="20"/>
        </w:rPr>
      </w:pPr>
      <w:r w:rsidRPr="00910FEB">
        <w:rPr>
          <w:sz w:val="20"/>
        </w:rPr>
        <w:t xml:space="preserve">9.2. Настоящий Договор </w:t>
      </w:r>
      <w:proofErr w:type="gramStart"/>
      <w:r w:rsidRPr="00910FEB">
        <w:rPr>
          <w:sz w:val="20"/>
        </w:rPr>
        <w:t>может быть досрочно расторгнут</w:t>
      </w:r>
      <w:proofErr w:type="gramEnd"/>
      <w:r w:rsidRPr="00910FEB">
        <w:rPr>
          <w:sz w:val="20"/>
        </w:rPr>
        <w:t xml:space="preserve"> по инициативе одной из Сторон либо взаимному соглашению Сторон, оформленному в письменной форме.</w:t>
      </w:r>
    </w:p>
    <w:p w:rsidR="003F291B" w:rsidRPr="00910FEB" w:rsidRDefault="003F291B" w:rsidP="003F291B">
      <w:pPr>
        <w:ind w:left="180" w:right="-5" w:firstLine="387"/>
        <w:jc w:val="both"/>
        <w:rPr>
          <w:sz w:val="20"/>
        </w:rPr>
      </w:pPr>
      <w:r w:rsidRPr="00910FEB">
        <w:rPr>
          <w:sz w:val="20"/>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F291B" w:rsidRPr="00910FEB" w:rsidRDefault="003F291B" w:rsidP="003F291B">
      <w:pPr>
        <w:ind w:left="180" w:right="-5" w:firstLine="387"/>
        <w:jc w:val="both"/>
        <w:rPr>
          <w:sz w:val="20"/>
        </w:rPr>
      </w:pPr>
    </w:p>
    <w:p w:rsidR="003F291B" w:rsidRPr="00910FEB" w:rsidRDefault="003F291B" w:rsidP="003F291B">
      <w:pPr>
        <w:autoSpaceDE w:val="0"/>
        <w:autoSpaceDN w:val="0"/>
        <w:adjustRightInd w:val="0"/>
        <w:jc w:val="center"/>
        <w:outlineLvl w:val="2"/>
        <w:rPr>
          <w:b/>
          <w:sz w:val="20"/>
        </w:rPr>
      </w:pPr>
      <w:r w:rsidRPr="00910FEB">
        <w:rPr>
          <w:b/>
          <w:sz w:val="20"/>
        </w:rPr>
        <w:t>10. АНТИКОРРУПЦИОННАЯ ОГОВОРКА</w:t>
      </w:r>
    </w:p>
    <w:p w:rsidR="003F291B" w:rsidRPr="00910FEB" w:rsidRDefault="003F291B" w:rsidP="003F291B">
      <w:pPr>
        <w:autoSpaceDE w:val="0"/>
        <w:autoSpaceDN w:val="0"/>
        <w:spacing w:line="276" w:lineRule="auto"/>
        <w:jc w:val="center"/>
        <w:rPr>
          <w:sz w:val="20"/>
        </w:rPr>
      </w:pPr>
    </w:p>
    <w:p w:rsidR="003F291B" w:rsidRPr="00910FEB" w:rsidRDefault="003F291B" w:rsidP="003F291B">
      <w:pPr>
        <w:ind w:left="180" w:right="-5" w:firstLine="387"/>
        <w:jc w:val="both"/>
        <w:rPr>
          <w:sz w:val="20"/>
        </w:rPr>
      </w:pPr>
      <w:r w:rsidRPr="00910FEB">
        <w:rPr>
          <w:sz w:val="20"/>
        </w:rPr>
        <w:t xml:space="preserve">10.1. </w:t>
      </w:r>
      <w:proofErr w:type="gramStart"/>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F291B" w:rsidRPr="00910FEB" w:rsidRDefault="003F291B" w:rsidP="003F291B">
      <w:pPr>
        <w:ind w:left="180" w:right="-5" w:firstLine="387"/>
        <w:jc w:val="both"/>
        <w:rPr>
          <w:sz w:val="20"/>
        </w:rPr>
      </w:pPr>
      <w:r w:rsidRPr="00910FEB">
        <w:rPr>
          <w:sz w:val="20"/>
        </w:rPr>
        <w:t xml:space="preserve">При исполнении своих обязательств по настоящему Договору Стороны, их </w:t>
      </w:r>
      <w:proofErr w:type="spellStart"/>
      <w:r w:rsidRPr="00910FEB">
        <w:rPr>
          <w:sz w:val="20"/>
        </w:rPr>
        <w:t>аффилированные</w:t>
      </w:r>
      <w:proofErr w:type="spellEnd"/>
      <w:r w:rsidRPr="00910FEB">
        <w:rPr>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291B" w:rsidRPr="00910FEB" w:rsidRDefault="003F291B" w:rsidP="003F291B">
      <w:pPr>
        <w:ind w:left="180" w:right="-5" w:firstLine="387"/>
        <w:jc w:val="both"/>
        <w:rPr>
          <w:sz w:val="20"/>
        </w:rPr>
      </w:pPr>
      <w:r w:rsidRPr="00910FEB">
        <w:rPr>
          <w:sz w:val="2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910FEB">
        <w:rPr>
          <w:sz w:val="20"/>
        </w:rPr>
        <w:t>аффилированными</w:t>
      </w:r>
      <w:proofErr w:type="spellEnd"/>
      <w:r w:rsidRPr="00910FEB">
        <w:rPr>
          <w:sz w:val="20"/>
        </w:rPr>
        <w:t xml:space="preserve"> лицами, работниками или посредниками. </w:t>
      </w:r>
    </w:p>
    <w:p w:rsidR="003F291B" w:rsidRPr="00910FEB" w:rsidRDefault="003F291B" w:rsidP="003F291B">
      <w:pPr>
        <w:ind w:left="180" w:right="-5" w:firstLine="387"/>
        <w:jc w:val="both"/>
        <w:rPr>
          <w:sz w:val="20"/>
        </w:rPr>
      </w:pPr>
      <w:r w:rsidRPr="00910FEB">
        <w:rPr>
          <w:sz w:val="20"/>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F291B" w:rsidRPr="00910FEB" w:rsidRDefault="003F291B" w:rsidP="003F291B">
      <w:pPr>
        <w:ind w:left="180" w:right="-5" w:firstLine="387"/>
        <w:jc w:val="both"/>
        <w:rPr>
          <w:sz w:val="20"/>
        </w:rPr>
      </w:pPr>
      <w:r w:rsidRPr="00910FEB">
        <w:rPr>
          <w:sz w:val="20"/>
        </w:rPr>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910FEB">
        <w:rPr>
          <w:sz w:val="20"/>
        </w:rPr>
        <w:t>www.trcont.ru</w:t>
      </w:r>
      <w:proofErr w:type="spellEnd"/>
      <w:r w:rsidRPr="00910FEB">
        <w:rPr>
          <w:sz w:val="20"/>
        </w:rPr>
        <w:t>.</w:t>
      </w:r>
    </w:p>
    <w:p w:rsidR="003F291B" w:rsidRPr="00910FEB" w:rsidRDefault="003F291B" w:rsidP="003F291B">
      <w:pPr>
        <w:ind w:left="180" w:right="-5" w:firstLine="387"/>
        <w:jc w:val="both"/>
        <w:rPr>
          <w:sz w:val="20"/>
        </w:rPr>
      </w:pPr>
      <w:r w:rsidRPr="00910FEB">
        <w:rPr>
          <w:sz w:val="2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910FEB">
        <w:rPr>
          <w:sz w:val="20"/>
        </w:rPr>
        <w:t>с даты получения</w:t>
      </w:r>
      <w:proofErr w:type="gramEnd"/>
      <w:r w:rsidRPr="00910FEB">
        <w:rPr>
          <w:sz w:val="20"/>
        </w:rPr>
        <w:t xml:space="preserve"> письменного уведомления.</w:t>
      </w:r>
    </w:p>
    <w:p w:rsidR="003F291B" w:rsidRPr="00910FEB" w:rsidRDefault="003F291B" w:rsidP="003F291B">
      <w:pPr>
        <w:ind w:left="180" w:right="-5" w:firstLine="387"/>
        <w:jc w:val="both"/>
        <w:rPr>
          <w:sz w:val="20"/>
        </w:rPr>
      </w:pPr>
      <w:r w:rsidRPr="00910FEB">
        <w:rPr>
          <w:sz w:val="20"/>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F291B" w:rsidRPr="00910FEB" w:rsidRDefault="003F291B" w:rsidP="003F291B">
      <w:pPr>
        <w:ind w:left="180" w:right="-5" w:firstLine="387"/>
        <w:jc w:val="both"/>
        <w:rPr>
          <w:sz w:val="20"/>
        </w:rPr>
      </w:pPr>
      <w:r w:rsidRPr="00910FEB">
        <w:rPr>
          <w:sz w:val="20"/>
        </w:rPr>
        <w:t xml:space="preserve">10.4. </w:t>
      </w:r>
      <w:proofErr w:type="gramStart"/>
      <w:r w:rsidRPr="00910FEB">
        <w:rPr>
          <w:sz w:val="20"/>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F291B" w:rsidRPr="00910FEB" w:rsidRDefault="003F291B" w:rsidP="003F291B">
      <w:pPr>
        <w:autoSpaceDE w:val="0"/>
        <w:autoSpaceDN w:val="0"/>
        <w:jc w:val="center"/>
        <w:rPr>
          <w:b/>
          <w:smallCaps/>
          <w:sz w:val="20"/>
        </w:rPr>
      </w:pPr>
    </w:p>
    <w:p w:rsidR="003F291B" w:rsidRPr="00910FEB" w:rsidRDefault="003F291B" w:rsidP="003F291B">
      <w:pPr>
        <w:autoSpaceDE w:val="0"/>
        <w:autoSpaceDN w:val="0"/>
        <w:adjustRightInd w:val="0"/>
        <w:jc w:val="center"/>
        <w:outlineLvl w:val="2"/>
        <w:rPr>
          <w:b/>
          <w:sz w:val="20"/>
        </w:rPr>
      </w:pPr>
      <w:r w:rsidRPr="00910FEB">
        <w:rPr>
          <w:b/>
          <w:sz w:val="20"/>
        </w:rPr>
        <w:t>11. ГАРАНТИИ И ЗАВЕРЕНИЯ АРЕНДОДАТЕЛЯ</w:t>
      </w:r>
    </w:p>
    <w:p w:rsidR="003F291B" w:rsidRPr="00910FEB" w:rsidRDefault="003F291B" w:rsidP="003F291B">
      <w:pPr>
        <w:autoSpaceDE w:val="0"/>
        <w:autoSpaceDN w:val="0"/>
        <w:ind w:left="480"/>
        <w:rPr>
          <w:b/>
          <w:sz w:val="20"/>
        </w:rPr>
      </w:pPr>
    </w:p>
    <w:p w:rsidR="003F291B" w:rsidRPr="00910FEB" w:rsidRDefault="003F291B" w:rsidP="003F291B">
      <w:pPr>
        <w:pStyle w:val="a7"/>
        <w:numPr>
          <w:ilvl w:val="1"/>
          <w:numId w:val="63"/>
        </w:numPr>
        <w:suppressAutoHyphens w:val="0"/>
        <w:spacing w:after="200"/>
        <w:ind w:left="0" w:firstLine="709"/>
        <w:contextualSpacing/>
        <w:jc w:val="both"/>
        <w:rPr>
          <w:sz w:val="20"/>
          <w:szCs w:val="20"/>
        </w:rPr>
      </w:pPr>
      <w:r w:rsidRPr="00910FEB">
        <w:rPr>
          <w:sz w:val="20"/>
          <w:szCs w:val="20"/>
        </w:rPr>
        <w:t>Арендодатель настоящим заверяет Арендатора и гарантирует, что на дату заключения настоящего Договора:</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 xml:space="preserve">Арендодатель является надлежащим </w:t>
      </w:r>
      <w:proofErr w:type="gramStart"/>
      <w:r w:rsidRPr="00910FEB">
        <w:rPr>
          <w:sz w:val="20"/>
          <w:szCs w:val="20"/>
        </w:rPr>
        <w:t>образом</w:t>
      </w:r>
      <w:proofErr w:type="gramEnd"/>
      <w:r w:rsidRPr="00910FEB">
        <w:rPr>
          <w:sz w:val="20"/>
          <w:szCs w:val="20"/>
        </w:rPr>
        <w:t xml:space="preserve"> созданным юридическим лицом (</w:t>
      </w:r>
      <w:r w:rsidRPr="00910FEB">
        <w:rPr>
          <w:i/>
          <w:sz w:val="20"/>
          <w:szCs w:val="20"/>
        </w:rPr>
        <w:t>индивидуальным предпринимателем</w:t>
      </w:r>
      <w:r w:rsidRPr="00910FEB">
        <w:rPr>
          <w:sz w:val="20"/>
          <w:szCs w:val="20"/>
        </w:rPr>
        <w:t>), действующим в соответствии с законодательством Российской Федерации;</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настоящий Договор от имени Арендодателя подписан лицом, которое надлежащим образом уполномочено совершать такие действия;</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F291B" w:rsidRPr="00910FEB" w:rsidRDefault="003F291B" w:rsidP="003F291B">
      <w:pPr>
        <w:pStyle w:val="a7"/>
        <w:numPr>
          <w:ilvl w:val="2"/>
          <w:numId w:val="63"/>
        </w:numPr>
        <w:suppressAutoHyphens w:val="0"/>
        <w:spacing w:after="200"/>
        <w:ind w:left="0" w:firstLine="709"/>
        <w:contextualSpacing/>
        <w:jc w:val="both"/>
        <w:rPr>
          <w:sz w:val="20"/>
          <w:szCs w:val="20"/>
        </w:rPr>
      </w:pPr>
      <w:r w:rsidRPr="00910FEB">
        <w:rPr>
          <w:sz w:val="20"/>
          <w:szCs w:val="20"/>
        </w:rPr>
        <w:t>не существует каких-либо обстоятельств, которые ограничивают, запрещают исполнение Арендодателем обязательств по настоящему Договору.</w:t>
      </w:r>
    </w:p>
    <w:p w:rsidR="003F291B" w:rsidRPr="00910FEB" w:rsidRDefault="003F291B" w:rsidP="003F291B">
      <w:pPr>
        <w:pStyle w:val="a7"/>
        <w:spacing w:after="200"/>
        <w:jc w:val="both"/>
        <w:rPr>
          <w:sz w:val="20"/>
          <w:szCs w:val="20"/>
        </w:rPr>
      </w:pPr>
    </w:p>
    <w:p w:rsidR="003F291B" w:rsidRPr="00910FEB" w:rsidRDefault="003F291B" w:rsidP="003F291B">
      <w:pPr>
        <w:autoSpaceDE w:val="0"/>
        <w:autoSpaceDN w:val="0"/>
        <w:adjustRightInd w:val="0"/>
        <w:jc w:val="center"/>
        <w:outlineLvl w:val="2"/>
        <w:rPr>
          <w:b/>
          <w:sz w:val="20"/>
        </w:rPr>
      </w:pPr>
      <w:r w:rsidRPr="00910FEB">
        <w:rPr>
          <w:b/>
          <w:sz w:val="20"/>
        </w:rPr>
        <w:t>12. ПРОЧИЕ УСЛОВИЯ</w:t>
      </w:r>
    </w:p>
    <w:p w:rsidR="003F291B" w:rsidRPr="00910FEB" w:rsidRDefault="003F291B" w:rsidP="003F291B">
      <w:pPr>
        <w:pStyle w:val="1f8"/>
        <w:ind w:left="0" w:right="-5" w:firstLine="567"/>
        <w:jc w:val="both"/>
        <w:rPr>
          <w:sz w:val="20"/>
          <w:szCs w:val="20"/>
        </w:rPr>
      </w:pPr>
      <w:r w:rsidRPr="00910FEB">
        <w:rPr>
          <w:sz w:val="20"/>
          <w:szCs w:val="20"/>
        </w:rPr>
        <w:t xml:space="preserve">12.1. В случае изменений у </w:t>
      </w:r>
      <w:proofErr w:type="gramStart"/>
      <w:r w:rsidRPr="00910FEB">
        <w:rPr>
          <w:sz w:val="20"/>
          <w:szCs w:val="20"/>
        </w:rPr>
        <w:t>какой-либо</w:t>
      </w:r>
      <w:proofErr w:type="gramEnd"/>
      <w:r w:rsidRPr="00910FEB">
        <w:rPr>
          <w:sz w:val="20"/>
          <w:szCs w:val="2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F291B" w:rsidRPr="00910FEB" w:rsidRDefault="003F291B" w:rsidP="003F291B">
      <w:pPr>
        <w:autoSpaceDE w:val="0"/>
        <w:autoSpaceDN w:val="0"/>
        <w:adjustRightInd w:val="0"/>
        <w:ind w:right="-5" w:firstLine="567"/>
        <w:jc w:val="both"/>
        <w:rPr>
          <w:sz w:val="20"/>
        </w:rPr>
      </w:pPr>
      <w:r w:rsidRPr="00910FEB">
        <w:rPr>
          <w:sz w:val="20"/>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F291B" w:rsidRPr="00910FEB" w:rsidRDefault="003F291B" w:rsidP="003F291B">
      <w:pPr>
        <w:pStyle w:val="1f8"/>
        <w:ind w:left="0" w:right="-5" w:firstLine="567"/>
        <w:jc w:val="both"/>
        <w:rPr>
          <w:sz w:val="20"/>
          <w:szCs w:val="20"/>
        </w:rPr>
      </w:pPr>
      <w:r w:rsidRPr="00910FEB">
        <w:rPr>
          <w:sz w:val="20"/>
          <w:szCs w:val="20"/>
        </w:rPr>
        <w:t>12.3. Все вопросы, не предусмотренные настоящим Договором, регулируются действующим законодательством Российской Федерации.</w:t>
      </w:r>
    </w:p>
    <w:p w:rsidR="003F291B" w:rsidRPr="00910FEB" w:rsidRDefault="003F291B" w:rsidP="003F291B">
      <w:pPr>
        <w:autoSpaceDE w:val="0"/>
        <w:autoSpaceDN w:val="0"/>
        <w:adjustRightInd w:val="0"/>
        <w:ind w:right="-5" w:firstLine="567"/>
        <w:jc w:val="both"/>
        <w:rPr>
          <w:sz w:val="20"/>
        </w:rPr>
      </w:pPr>
      <w:r w:rsidRPr="00910FEB">
        <w:rPr>
          <w:sz w:val="20"/>
        </w:rPr>
        <w:t>12.4. Настоящий Договор составлен в двух экземплярах, имеющих равную юридическую силу, по одному для каждой из Сторон.</w:t>
      </w:r>
    </w:p>
    <w:p w:rsidR="003F291B" w:rsidRPr="00910FEB" w:rsidRDefault="003F291B" w:rsidP="003F291B">
      <w:pPr>
        <w:pStyle w:val="1f8"/>
        <w:ind w:left="0" w:right="-5" w:firstLine="567"/>
        <w:jc w:val="both"/>
        <w:rPr>
          <w:sz w:val="20"/>
          <w:szCs w:val="20"/>
        </w:rPr>
      </w:pPr>
      <w:r w:rsidRPr="00910FEB">
        <w:rPr>
          <w:sz w:val="20"/>
          <w:szCs w:val="20"/>
        </w:rPr>
        <w:t>12.5. Все приложения к настоящему Договору являются его неотъемлемой частью.</w:t>
      </w:r>
    </w:p>
    <w:p w:rsidR="003F291B" w:rsidRPr="00910FEB" w:rsidRDefault="003F291B" w:rsidP="003F291B">
      <w:pPr>
        <w:pStyle w:val="1f8"/>
        <w:ind w:left="0" w:right="-5" w:firstLine="567"/>
        <w:jc w:val="both"/>
        <w:rPr>
          <w:sz w:val="20"/>
          <w:szCs w:val="20"/>
        </w:rPr>
      </w:pPr>
      <w:r w:rsidRPr="00910FEB">
        <w:rPr>
          <w:sz w:val="20"/>
          <w:szCs w:val="20"/>
        </w:rPr>
        <w:t>12.6. К настоящему Договору прилагаются:</w:t>
      </w:r>
    </w:p>
    <w:p w:rsidR="003F291B" w:rsidRPr="00910FEB" w:rsidRDefault="003F291B" w:rsidP="003F291B">
      <w:pPr>
        <w:pStyle w:val="1f8"/>
        <w:ind w:left="0" w:right="-5" w:firstLine="567"/>
        <w:jc w:val="both"/>
        <w:rPr>
          <w:sz w:val="20"/>
          <w:szCs w:val="20"/>
        </w:rPr>
      </w:pPr>
      <w:r w:rsidRPr="00910FEB">
        <w:rPr>
          <w:sz w:val="20"/>
          <w:szCs w:val="20"/>
        </w:rPr>
        <w:t>12.6.1. Перечень транспортных средств, передаваемых в аренду (Приложение № 1);</w:t>
      </w:r>
    </w:p>
    <w:p w:rsidR="003F291B" w:rsidRPr="00910FEB" w:rsidRDefault="003F291B" w:rsidP="003F291B">
      <w:pPr>
        <w:pStyle w:val="1f8"/>
        <w:ind w:left="0" w:right="-5" w:firstLine="567"/>
        <w:jc w:val="both"/>
        <w:rPr>
          <w:sz w:val="20"/>
          <w:szCs w:val="20"/>
        </w:rPr>
      </w:pPr>
      <w:r w:rsidRPr="00910FEB">
        <w:rPr>
          <w:sz w:val="20"/>
          <w:szCs w:val="20"/>
        </w:rPr>
        <w:t>12.6.2. Данные о водителях оказывающих услуги по Договору (Приложение № 2);</w:t>
      </w:r>
    </w:p>
    <w:p w:rsidR="003F291B" w:rsidRPr="00910FEB" w:rsidRDefault="003F291B" w:rsidP="003F291B">
      <w:pPr>
        <w:ind w:right="-5" w:firstLine="567"/>
        <w:jc w:val="both"/>
        <w:rPr>
          <w:sz w:val="20"/>
        </w:rPr>
      </w:pPr>
      <w:r w:rsidRPr="00910FEB">
        <w:rPr>
          <w:sz w:val="20"/>
        </w:rPr>
        <w:t>12.6.3. Форма Акта приема-передачи Транспортного средства (Приложение № 3);</w:t>
      </w:r>
    </w:p>
    <w:p w:rsidR="003F291B" w:rsidRPr="00910FEB" w:rsidRDefault="003F291B" w:rsidP="003F291B">
      <w:pPr>
        <w:ind w:right="-5" w:firstLine="567"/>
        <w:jc w:val="both"/>
        <w:rPr>
          <w:sz w:val="20"/>
        </w:rPr>
      </w:pPr>
      <w:r w:rsidRPr="00910FEB">
        <w:rPr>
          <w:sz w:val="20"/>
        </w:rPr>
        <w:t>12.6.4. Форма Сводного акта приема-передачи Транспортного средства (Приложение  № 4);</w:t>
      </w:r>
    </w:p>
    <w:p w:rsidR="003F291B" w:rsidRPr="00910FEB" w:rsidRDefault="003F291B" w:rsidP="003F291B">
      <w:pPr>
        <w:ind w:right="-5" w:firstLine="567"/>
        <w:jc w:val="both"/>
        <w:rPr>
          <w:sz w:val="20"/>
        </w:rPr>
      </w:pPr>
      <w:r w:rsidRPr="00910FEB">
        <w:rPr>
          <w:sz w:val="20"/>
        </w:rPr>
        <w:t xml:space="preserve">12.6.5. Форма Акта о выполненных работах (оказанных услугах) (Приложение № 5); </w:t>
      </w:r>
    </w:p>
    <w:p w:rsidR="003F291B" w:rsidRPr="00910FEB" w:rsidRDefault="003F291B" w:rsidP="003F291B">
      <w:pPr>
        <w:ind w:right="-5" w:firstLine="567"/>
        <w:jc w:val="both"/>
        <w:rPr>
          <w:sz w:val="20"/>
        </w:rPr>
      </w:pPr>
      <w:r w:rsidRPr="00910FEB">
        <w:rPr>
          <w:sz w:val="20"/>
        </w:rPr>
        <w:t>12.6.6. Форма Таблицы с предельными ставками арендной платы Транспортного средства с экипажем (Приложение № 6).</w:t>
      </w:r>
    </w:p>
    <w:p w:rsidR="003F291B" w:rsidRPr="00910FEB" w:rsidRDefault="003F291B" w:rsidP="003F291B">
      <w:pPr>
        <w:ind w:right="-5" w:firstLine="720"/>
        <w:jc w:val="both"/>
        <w:rPr>
          <w:sz w:val="20"/>
        </w:rPr>
      </w:pPr>
    </w:p>
    <w:p w:rsidR="003F291B" w:rsidRPr="00910FEB" w:rsidRDefault="003F291B" w:rsidP="009D4416">
      <w:pPr>
        <w:autoSpaceDE w:val="0"/>
        <w:autoSpaceDN w:val="0"/>
        <w:adjustRightInd w:val="0"/>
        <w:jc w:val="center"/>
        <w:outlineLvl w:val="2"/>
        <w:rPr>
          <w:b/>
          <w:sz w:val="20"/>
        </w:rPr>
      </w:pPr>
      <w:r w:rsidRPr="00910FEB">
        <w:rPr>
          <w:b/>
          <w:sz w:val="20"/>
        </w:rPr>
        <w:t xml:space="preserve">13. 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F291B" w:rsidRPr="00910FEB" w:rsidTr="009D4416">
        <w:tc>
          <w:tcPr>
            <w:tcW w:w="4820" w:type="dxa"/>
          </w:tcPr>
          <w:p w:rsidR="003F291B" w:rsidRPr="00910FEB" w:rsidRDefault="003F291B" w:rsidP="009D4416">
            <w:pPr>
              <w:autoSpaceDE w:val="0"/>
              <w:autoSpaceDN w:val="0"/>
              <w:adjustRightInd w:val="0"/>
              <w:rPr>
                <w:b/>
                <w:sz w:val="20"/>
              </w:rPr>
            </w:pPr>
            <w:r w:rsidRPr="00910FEB">
              <w:rPr>
                <w:b/>
                <w:sz w:val="20"/>
              </w:rPr>
              <w:t xml:space="preserve">Арендодатель </w:t>
            </w:r>
          </w:p>
          <w:p w:rsidR="003F291B" w:rsidRPr="00910FEB" w:rsidRDefault="003F291B" w:rsidP="009D4416">
            <w:pPr>
              <w:autoSpaceDE w:val="0"/>
              <w:autoSpaceDN w:val="0"/>
              <w:adjustRightInd w:val="0"/>
              <w:rPr>
                <w:b/>
                <w:sz w:val="20"/>
              </w:rPr>
            </w:pPr>
          </w:p>
          <w:p w:rsidR="003F291B" w:rsidRPr="00910FEB" w:rsidRDefault="003F291B" w:rsidP="009D4416">
            <w:pPr>
              <w:shd w:val="clear" w:color="auto" w:fill="FFFFFF"/>
              <w:jc w:val="both"/>
              <w:rPr>
                <w:b/>
                <w:bCs/>
                <w:sz w:val="20"/>
              </w:rPr>
            </w:pPr>
            <w:r w:rsidRPr="00910FEB">
              <w:rPr>
                <w:b/>
                <w:bCs/>
                <w:sz w:val="20"/>
              </w:rPr>
              <w:t>___________________</w:t>
            </w:r>
          </w:p>
          <w:p w:rsidR="003F291B" w:rsidRPr="00910FEB" w:rsidRDefault="003F291B" w:rsidP="009D4416">
            <w:pPr>
              <w:shd w:val="clear" w:color="auto" w:fill="FFFFFF"/>
              <w:jc w:val="both"/>
              <w:rPr>
                <w:sz w:val="20"/>
              </w:rPr>
            </w:pPr>
            <w:r w:rsidRPr="00910FEB">
              <w:rPr>
                <w:sz w:val="20"/>
              </w:rPr>
              <w:t>Юридический адрес: _______________</w:t>
            </w:r>
          </w:p>
          <w:p w:rsidR="003F291B" w:rsidRPr="00910FEB" w:rsidRDefault="003F291B" w:rsidP="009D4416">
            <w:pPr>
              <w:shd w:val="clear" w:color="auto" w:fill="FFFFFF"/>
              <w:jc w:val="both"/>
              <w:rPr>
                <w:sz w:val="20"/>
              </w:rPr>
            </w:pPr>
            <w:r w:rsidRPr="00910FEB">
              <w:rPr>
                <w:sz w:val="20"/>
              </w:rPr>
              <w:t xml:space="preserve">Почтовый адрес:  </w:t>
            </w:r>
          </w:p>
          <w:p w:rsidR="003F291B" w:rsidRPr="00910FEB" w:rsidRDefault="003F291B" w:rsidP="009D4416">
            <w:pPr>
              <w:shd w:val="clear" w:color="auto" w:fill="FFFFFF"/>
              <w:jc w:val="both"/>
              <w:rPr>
                <w:b/>
                <w:sz w:val="20"/>
              </w:rPr>
            </w:pPr>
          </w:p>
        </w:tc>
        <w:tc>
          <w:tcPr>
            <w:tcW w:w="4819" w:type="dxa"/>
          </w:tcPr>
          <w:p w:rsidR="003F291B" w:rsidRPr="00910FEB" w:rsidRDefault="003F291B" w:rsidP="009D4416">
            <w:pPr>
              <w:rPr>
                <w:b/>
                <w:sz w:val="20"/>
              </w:rPr>
            </w:pPr>
            <w:r w:rsidRPr="00910FEB">
              <w:rPr>
                <w:b/>
                <w:sz w:val="20"/>
              </w:rPr>
              <w:t>Арендатор:</w:t>
            </w:r>
          </w:p>
          <w:p w:rsidR="003F291B" w:rsidRPr="00910FEB" w:rsidRDefault="003F291B" w:rsidP="009D4416">
            <w:pPr>
              <w:widowControl w:val="0"/>
              <w:rPr>
                <w:sz w:val="20"/>
              </w:rPr>
            </w:pPr>
            <w:r w:rsidRPr="00910FEB">
              <w:rPr>
                <w:sz w:val="20"/>
              </w:rPr>
              <w:t>Публичное акционерное общество «Центр по перевозке грузов в контейнерах «</w:t>
            </w:r>
            <w:proofErr w:type="spellStart"/>
            <w:r w:rsidRPr="00910FEB">
              <w:rPr>
                <w:sz w:val="20"/>
              </w:rPr>
              <w:t>ТрансКонтейнер</w:t>
            </w:r>
            <w:proofErr w:type="spellEnd"/>
            <w:r w:rsidRPr="00910FEB">
              <w:rPr>
                <w:sz w:val="20"/>
              </w:rPr>
              <w:t>»</w:t>
            </w:r>
          </w:p>
          <w:p w:rsidR="003F291B" w:rsidRPr="00910FEB" w:rsidRDefault="003F291B" w:rsidP="009D4416">
            <w:pPr>
              <w:widowControl w:val="0"/>
              <w:jc w:val="both"/>
              <w:rPr>
                <w:sz w:val="20"/>
              </w:rPr>
            </w:pPr>
            <w:r w:rsidRPr="00910FEB">
              <w:rPr>
                <w:sz w:val="20"/>
              </w:rPr>
              <w:t xml:space="preserve">ОГРН: 1067746341024, </w:t>
            </w:r>
          </w:p>
          <w:p w:rsidR="003F291B" w:rsidRPr="00910FEB" w:rsidRDefault="003F291B" w:rsidP="009D4416">
            <w:pPr>
              <w:widowControl w:val="0"/>
              <w:jc w:val="both"/>
              <w:rPr>
                <w:sz w:val="20"/>
              </w:rPr>
            </w:pPr>
            <w:r w:rsidRPr="00910FEB">
              <w:rPr>
                <w:sz w:val="20"/>
              </w:rPr>
              <w:t xml:space="preserve">ИНН / КПП: 7708591995 / 997650001, </w:t>
            </w:r>
          </w:p>
          <w:p w:rsidR="003F291B" w:rsidRPr="00910FEB" w:rsidRDefault="003F291B" w:rsidP="009D4416">
            <w:pPr>
              <w:widowControl w:val="0"/>
              <w:jc w:val="both"/>
              <w:rPr>
                <w:sz w:val="20"/>
              </w:rPr>
            </w:pPr>
            <w:r w:rsidRPr="00910FEB">
              <w:rPr>
                <w:sz w:val="20"/>
              </w:rPr>
              <w:t xml:space="preserve">ОКПО 94421386, ОКВЭД 60.1 </w:t>
            </w:r>
          </w:p>
          <w:p w:rsidR="003F291B" w:rsidRPr="00910FEB" w:rsidRDefault="003F291B" w:rsidP="009D4416">
            <w:pPr>
              <w:widowControl w:val="0"/>
              <w:jc w:val="both"/>
              <w:rPr>
                <w:sz w:val="20"/>
              </w:rPr>
            </w:pPr>
            <w:r w:rsidRPr="00910FEB">
              <w:rPr>
                <w:sz w:val="20"/>
              </w:rPr>
              <w:t xml:space="preserve">Юридический  адрес: Российская Федерация, 125047, г. Москва, </w:t>
            </w:r>
          </w:p>
          <w:p w:rsidR="003F291B" w:rsidRPr="00910FEB" w:rsidRDefault="003F291B" w:rsidP="009D4416">
            <w:pPr>
              <w:widowControl w:val="0"/>
              <w:jc w:val="both"/>
              <w:rPr>
                <w:sz w:val="20"/>
              </w:rPr>
            </w:pPr>
            <w:r w:rsidRPr="00910FEB">
              <w:rPr>
                <w:sz w:val="20"/>
              </w:rPr>
              <w:t>Оружейный переулок, д.19</w:t>
            </w:r>
          </w:p>
          <w:p w:rsidR="003F291B" w:rsidRPr="00910FEB" w:rsidRDefault="003F291B" w:rsidP="009D4416">
            <w:pPr>
              <w:widowControl w:val="0"/>
              <w:jc w:val="both"/>
              <w:rPr>
                <w:sz w:val="20"/>
              </w:rPr>
            </w:pPr>
            <w:r w:rsidRPr="00910FEB">
              <w:rPr>
                <w:sz w:val="20"/>
              </w:rPr>
              <w:t xml:space="preserve">Почтовый адрес: 125047, г. Москва, </w:t>
            </w:r>
          </w:p>
          <w:p w:rsidR="003F291B" w:rsidRPr="00910FEB" w:rsidRDefault="003F291B" w:rsidP="009D4416">
            <w:pPr>
              <w:widowControl w:val="0"/>
              <w:jc w:val="both"/>
              <w:rPr>
                <w:sz w:val="20"/>
              </w:rPr>
            </w:pPr>
            <w:r w:rsidRPr="00910FEB">
              <w:rPr>
                <w:sz w:val="20"/>
              </w:rPr>
              <w:t>Оружейный переулок, д.19</w:t>
            </w:r>
          </w:p>
          <w:p w:rsidR="003F291B" w:rsidRPr="00910FEB" w:rsidRDefault="003F291B" w:rsidP="009D4416">
            <w:pPr>
              <w:widowControl w:val="0"/>
              <w:jc w:val="both"/>
              <w:rPr>
                <w:sz w:val="20"/>
              </w:rPr>
            </w:pPr>
            <w:r w:rsidRPr="00910FEB">
              <w:rPr>
                <w:sz w:val="20"/>
              </w:rPr>
              <w:t xml:space="preserve">Тел.+7(499)262-8506, факс .+7(499) 262-7578, </w:t>
            </w:r>
          </w:p>
          <w:p w:rsidR="003F291B" w:rsidRPr="00910FEB" w:rsidRDefault="003F291B" w:rsidP="009D4416">
            <w:pPr>
              <w:rPr>
                <w:sz w:val="20"/>
              </w:rPr>
            </w:pPr>
            <w:r w:rsidRPr="00910FEB">
              <w:rPr>
                <w:sz w:val="20"/>
                <w:lang w:val="en-US"/>
              </w:rPr>
              <w:t>E</w:t>
            </w:r>
            <w:r w:rsidRPr="00910FEB">
              <w:rPr>
                <w:sz w:val="20"/>
              </w:rPr>
              <w:t>-</w:t>
            </w:r>
            <w:r w:rsidRPr="00910FEB">
              <w:rPr>
                <w:sz w:val="20"/>
                <w:lang w:val="en-US"/>
              </w:rPr>
              <w:t>mail</w:t>
            </w:r>
            <w:r w:rsidRPr="00910FEB">
              <w:rPr>
                <w:sz w:val="20"/>
              </w:rPr>
              <w:t xml:space="preserve">: </w:t>
            </w:r>
            <w:hyperlink r:id="rId15" w:history="1">
              <w:r w:rsidRPr="00910FEB">
                <w:rPr>
                  <w:rStyle w:val="a9"/>
                  <w:sz w:val="20"/>
                  <w:lang w:val="en-US"/>
                </w:rPr>
                <w:t>trcont</w:t>
              </w:r>
              <w:r w:rsidRPr="00910FEB">
                <w:rPr>
                  <w:rStyle w:val="a9"/>
                  <w:sz w:val="20"/>
                </w:rPr>
                <w:t>@</w:t>
              </w:r>
              <w:r w:rsidRPr="00910FEB">
                <w:rPr>
                  <w:rStyle w:val="a9"/>
                  <w:sz w:val="20"/>
                  <w:lang w:val="en-US"/>
                </w:rPr>
                <w:t>trcont</w:t>
              </w:r>
              <w:r w:rsidRPr="00910FEB">
                <w:rPr>
                  <w:rStyle w:val="a9"/>
                  <w:sz w:val="20"/>
                </w:rPr>
                <w:t>.</w:t>
              </w:r>
              <w:r w:rsidRPr="00910FEB">
                <w:rPr>
                  <w:rStyle w:val="a9"/>
                  <w:sz w:val="20"/>
                  <w:lang w:val="en-US"/>
                </w:rPr>
                <w:t>ru</w:t>
              </w:r>
            </w:hyperlink>
          </w:p>
          <w:p w:rsidR="003F291B" w:rsidRPr="00910FEB" w:rsidRDefault="003F291B" w:rsidP="009D4416">
            <w:pPr>
              <w:rPr>
                <w:sz w:val="20"/>
              </w:rPr>
            </w:pPr>
            <w:r w:rsidRPr="00910FEB">
              <w:rPr>
                <w:sz w:val="20"/>
              </w:rPr>
              <w:t>Филиал ПАО «</w:t>
            </w:r>
            <w:proofErr w:type="spellStart"/>
            <w:r w:rsidRPr="00910FEB">
              <w:rPr>
                <w:sz w:val="20"/>
              </w:rPr>
              <w:t>ТрансКонтейнер</w:t>
            </w:r>
            <w:proofErr w:type="spellEnd"/>
            <w:r w:rsidRPr="00910FEB">
              <w:rPr>
                <w:sz w:val="20"/>
              </w:rPr>
              <w:t>»</w:t>
            </w:r>
          </w:p>
          <w:p w:rsidR="003F291B" w:rsidRPr="00910FEB" w:rsidRDefault="003F291B" w:rsidP="009D4416">
            <w:pPr>
              <w:rPr>
                <w:sz w:val="20"/>
              </w:rPr>
            </w:pPr>
            <w:r w:rsidRPr="00910FEB">
              <w:rPr>
                <w:sz w:val="20"/>
              </w:rPr>
              <w:t xml:space="preserve">на Московской железной дороге </w:t>
            </w:r>
          </w:p>
          <w:p w:rsidR="003F291B" w:rsidRPr="00910FEB" w:rsidRDefault="003F291B" w:rsidP="009D4416">
            <w:pPr>
              <w:rPr>
                <w:sz w:val="20"/>
              </w:rPr>
            </w:pPr>
            <w:r w:rsidRPr="00910FEB">
              <w:rPr>
                <w:sz w:val="20"/>
              </w:rPr>
              <w:t>Адрес: 107014, г. Москва, ул. Короленко, д. 8</w:t>
            </w:r>
          </w:p>
          <w:p w:rsidR="003F291B" w:rsidRPr="00910FEB" w:rsidRDefault="003F291B" w:rsidP="009D4416">
            <w:pPr>
              <w:rPr>
                <w:sz w:val="20"/>
                <w:lang w:val="en-US"/>
              </w:rPr>
            </w:pPr>
            <w:r w:rsidRPr="00910FEB">
              <w:rPr>
                <w:sz w:val="20"/>
              </w:rPr>
              <w:t>Тел. (499) 262-51-71, факс (499) 262-61-35</w:t>
            </w:r>
          </w:p>
        </w:tc>
      </w:tr>
      <w:tr w:rsidR="003F291B" w:rsidRPr="00910FEB" w:rsidTr="009D4416">
        <w:tc>
          <w:tcPr>
            <w:tcW w:w="4820" w:type="dxa"/>
          </w:tcPr>
          <w:p w:rsidR="003F291B" w:rsidRPr="00910FEB" w:rsidRDefault="003F291B" w:rsidP="009D4416">
            <w:pPr>
              <w:shd w:val="clear" w:color="auto" w:fill="FFFFFF"/>
              <w:jc w:val="both"/>
              <w:rPr>
                <w:b/>
                <w:sz w:val="20"/>
              </w:rPr>
            </w:pPr>
            <w:r w:rsidRPr="00910FEB">
              <w:rPr>
                <w:b/>
                <w:sz w:val="20"/>
              </w:rPr>
              <w:t xml:space="preserve">Банковские реквизиты </w:t>
            </w:r>
            <w:r w:rsidRPr="00910FEB">
              <w:rPr>
                <w:b/>
                <w:bCs/>
                <w:sz w:val="20"/>
              </w:rPr>
              <w:t>для расчета в российских рублях (</w:t>
            </w:r>
            <w:r w:rsidRPr="00910FEB">
              <w:rPr>
                <w:b/>
                <w:bCs/>
                <w:sz w:val="20"/>
                <w:lang w:val="en-US"/>
              </w:rPr>
              <w:t>RUR</w:t>
            </w:r>
            <w:r w:rsidRPr="00910FEB">
              <w:rPr>
                <w:b/>
                <w:bCs/>
                <w:sz w:val="20"/>
              </w:rPr>
              <w:t>):</w:t>
            </w:r>
          </w:p>
          <w:p w:rsidR="003F291B" w:rsidRPr="00910FEB" w:rsidRDefault="003F291B" w:rsidP="009D4416">
            <w:pPr>
              <w:autoSpaceDE w:val="0"/>
              <w:autoSpaceDN w:val="0"/>
              <w:adjustRightInd w:val="0"/>
              <w:rPr>
                <w:b/>
                <w:sz w:val="20"/>
              </w:rPr>
            </w:pPr>
          </w:p>
          <w:p w:rsidR="003F291B" w:rsidRPr="00910FEB" w:rsidRDefault="003F291B" w:rsidP="009D4416">
            <w:pPr>
              <w:autoSpaceDE w:val="0"/>
              <w:autoSpaceDN w:val="0"/>
              <w:adjustRightInd w:val="0"/>
              <w:rPr>
                <w:sz w:val="20"/>
              </w:rPr>
            </w:pPr>
          </w:p>
          <w:p w:rsidR="003F291B" w:rsidRPr="00910FEB" w:rsidRDefault="003F291B" w:rsidP="009D4416">
            <w:pPr>
              <w:autoSpaceDE w:val="0"/>
              <w:autoSpaceDN w:val="0"/>
              <w:adjustRightInd w:val="0"/>
              <w:rPr>
                <w:b/>
                <w:sz w:val="20"/>
              </w:rPr>
            </w:pPr>
          </w:p>
        </w:tc>
        <w:tc>
          <w:tcPr>
            <w:tcW w:w="4819" w:type="dxa"/>
          </w:tcPr>
          <w:p w:rsidR="003F291B" w:rsidRPr="00910FEB" w:rsidRDefault="003F291B" w:rsidP="009D4416">
            <w:pPr>
              <w:widowControl w:val="0"/>
              <w:jc w:val="both"/>
              <w:rPr>
                <w:b/>
                <w:bCs/>
                <w:sz w:val="20"/>
              </w:rPr>
            </w:pPr>
            <w:r w:rsidRPr="00910FEB">
              <w:rPr>
                <w:b/>
                <w:bCs/>
                <w:sz w:val="20"/>
              </w:rPr>
              <w:t>Банковские реквизиты для расчета в российских рублях (</w:t>
            </w:r>
            <w:r w:rsidRPr="00910FEB">
              <w:rPr>
                <w:b/>
                <w:bCs/>
                <w:sz w:val="20"/>
                <w:lang w:val="en-US"/>
              </w:rPr>
              <w:t>RUR</w:t>
            </w:r>
            <w:r w:rsidRPr="00910FEB">
              <w:rPr>
                <w:b/>
                <w:bCs/>
                <w:sz w:val="20"/>
              </w:rPr>
              <w:t>):</w:t>
            </w:r>
          </w:p>
          <w:p w:rsidR="003F291B" w:rsidRPr="00910FEB" w:rsidRDefault="003F291B" w:rsidP="009D4416">
            <w:pPr>
              <w:jc w:val="both"/>
              <w:rPr>
                <w:bCs/>
                <w:sz w:val="20"/>
              </w:rPr>
            </w:pPr>
            <w:proofErr w:type="spellStart"/>
            <w:proofErr w:type="gramStart"/>
            <w:r w:rsidRPr="00910FEB">
              <w:rPr>
                <w:bCs/>
                <w:sz w:val="20"/>
              </w:rPr>
              <w:t>р</w:t>
            </w:r>
            <w:proofErr w:type="spellEnd"/>
            <w:proofErr w:type="gramEnd"/>
            <w:r w:rsidRPr="00910FEB">
              <w:rPr>
                <w:bCs/>
                <w:sz w:val="20"/>
              </w:rPr>
              <w:t xml:space="preserve">/с 407 028 103 0042 0000010 </w:t>
            </w:r>
          </w:p>
          <w:p w:rsidR="003F291B" w:rsidRPr="00910FEB" w:rsidRDefault="003F291B" w:rsidP="009D4416">
            <w:pPr>
              <w:jc w:val="both"/>
              <w:rPr>
                <w:bCs/>
                <w:sz w:val="20"/>
              </w:rPr>
            </w:pPr>
            <w:r w:rsidRPr="00910FEB">
              <w:rPr>
                <w:bCs/>
                <w:sz w:val="20"/>
              </w:rPr>
              <w:t>в ПАО Банк ВТБ г. Москва</w:t>
            </w:r>
          </w:p>
          <w:p w:rsidR="003F291B" w:rsidRPr="00910FEB" w:rsidRDefault="003F291B" w:rsidP="009D4416">
            <w:pPr>
              <w:jc w:val="both"/>
              <w:rPr>
                <w:bCs/>
                <w:sz w:val="20"/>
              </w:rPr>
            </w:pPr>
            <w:r w:rsidRPr="00910FEB">
              <w:rPr>
                <w:bCs/>
                <w:sz w:val="20"/>
              </w:rPr>
              <w:t xml:space="preserve">к/с 30101810700000000187 </w:t>
            </w:r>
          </w:p>
          <w:p w:rsidR="003F291B" w:rsidRPr="00910FEB" w:rsidRDefault="003F291B" w:rsidP="009D4416">
            <w:pPr>
              <w:widowControl w:val="0"/>
              <w:jc w:val="both"/>
              <w:rPr>
                <w:sz w:val="20"/>
              </w:rPr>
            </w:pPr>
            <w:r w:rsidRPr="00910FEB">
              <w:rPr>
                <w:bCs/>
                <w:sz w:val="20"/>
              </w:rPr>
              <w:t>БИК 044525187</w:t>
            </w:r>
          </w:p>
        </w:tc>
      </w:tr>
      <w:tr w:rsidR="003F291B" w:rsidRPr="00910FEB" w:rsidTr="009D4416">
        <w:tc>
          <w:tcPr>
            <w:tcW w:w="4820" w:type="dxa"/>
          </w:tcPr>
          <w:p w:rsidR="003F291B" w:rsidRPr="00910FEB" w:rsidRDefault="003F291B" w:rsidP="009D4416">
            <w:pPr>
              <w:rPr>
                <w:b/>
                <w:sz w:val="20"/>
              </w:rPr>
            </w:pPr>
            <w:r w:rsidRPr="00910FEB">
              <w:rPr>
                <w:b/>
                <w:sz w:val="20"/>
                <w:lang w:val="en-US"/>
              </w:rPr>
              <w:t>________________________</w:t>
            </w:r>
            <w:r w:rsidRPr="00910FEB">
              <w:rPr>
                <w:b/>
                <w:sz w:val="20"/>
              </w:rPr>
              <w:t xml:space="preserve"> </w:t>
            </w:r>
          </w:p>
          <w:p w:rsidR="003F291B" w:rsidRPr="00910FEB" w:rsidRDefault="003F291B" w:rsidP="009D4416">
            <w:pPr>
              <w:rPr>
                <w:b/>
                <w:sz w:val="20"/>
                <w:lang w:val="en-US"/>
              </w:rPr>
            </w:pPr>
            <w:r w:rsidRPr="00910FEB">
              <w:rPr>
                <w:b/>
                <w:sz w:val="20"/>
                <w:lang w:val="en-US"/>
              </w:rPr>
              <w:t>_______________________</w:t>
            </w:r>
          </w:p>
          <w:p w:rsidR="003F291B" w:rsidRPr="00910FEB" w:rsidRDefault="003F291B" w:rsidP="009D4416">
            <w:pPr>
              <w:ind w:firstLine="0"/>
              <w:jc w:val="both"/>
              <w:rPr>
                <w:b/>
                <w:sz w:val="20"/>
              </w:rPr>
            </w:pPr>
          </w:p>
          <w:p w:rsidR="003F291B" w:rsidRPr="00910FEB" w:rsidRDefault="003F291B" w:rsidP="009D4416">
            <w:pPr>
              <w:jc w:val="both"/>
              <w:rPr>
                <w:b/>
                <w:sz w:val="20"/>
              </w:rPr>
            </w:pPr>
            <w:r w:rsidRPr="00910FEB">
              <w:rPr>
                <w:b/>
                <w:sz w:val="20"/>
              </w:rPr>
              <w:t>_______________ /</w:t>
            </w:r>
            <w:r w:rsidRPr="00910FEB">
              <w:rPr>
                <w:sz w:val="20"/>
              </w:rPr>
              <w:t xml:space="preserve"> </w:t>
            </w:r>
            <w:r w:rsidRPr="00910FEB">
              <w:rPr>
                <w:b/>
                <w:sz w:val="20"/>
                <w:lang w:val="en-US"/>
              </w:rPr>
              <w:t>________________</w:t>
            </w:r>
            <w:r w:rsidRPr="00910FEB">
              <w:rPr>
                <w:b/>
                <w:sz w:val="20"/>
              </w:rPr>
              <w:t xml:space="preserve"> /</w:t>
            </w:r>
          </w:p>
          <w:p w:rsidR="003F291B" w:rsidRPr="00910FEB" w:rsidRDefault="003F291B" w:rsidP="009D4416">
            <w:pPr>
              <w:jc w:val="both"/>
              <w:rPr>
                <w:b/>
                <w:bCs/>
                <w:sz w:val="20"/>
              </w:rPr>
            </w:pPr>
            <w:r w:rsidRPr="00910FEB">
              <w:rPr>
                <w:b/>
                <w:sz w:val="20"/>
              </w:rPr>
              <w:t xml:space="preserve">м.п.               </w:t>
            </w:r>
          </w:p>
        </w:tc>
        <w:tc>
          <w:tcPr>
            <w:tcW w:w="4819" w:type="dxa"/>
          </w:tcPr>
          <w:p w:rsidR="003F291B" w:rsidRPr="00910FEB" w:rsidRDefault="003F291B" w:rsidP="009D4416">
            <w:pPr>
              <w:rPr>
                <w:b/>
                <w:sz w:val="20"/>
              </w:rPr>
            </w:pPr>
            <w:r w:rsidRPr="00910FEB">
              <w:rPr>
                <w:b/>
                <w:sz w:val="20"/>
              </w:rPr>
              <w:t xml:space="preserve">Директор филиала </w:t>
            </w:r>
          </w:p>
          <w:p w:rsidR="003F291B" w:rsidRPr="00910FEB" w:rsidRDefault="003F291B" w:rsidP="009D4416">
            <w:pPr>
              <w:rPr>
                <w:b/>
                <w:sz w:val="20"/>
              </w:rPr>
            </w:pPr>
            <w:r w:rsidRPr="00910FEB">
              <w:rPr>
                <w:b/>
                <w:sz w:val="20"/>
              </w:rPr>
              <w:t>ПАО «</w:t>
            </w:r>
            <w:proofErr w:type="spellStart"/>
            <w:r w:rsidRPr="00910FEB">
              <w:rPr>
                <w:b/>
                <w:sz w:val="20"/>
              </w:rPr>
              <w:t>ТрансКонтейнер</w:t>
            </w:r>
            <w:proofErr w:type="spellEnd"/>
            <w:r w:rsidRPr="00910FEB">
              <w:rPr>
                <w:b/>
                <w:sz w:val="20"/>
              </w:rPr>
              <w:t xml:space="preserve">» </w:t>
            </w:r>
          </w:p>
          <w:p w:rsidR="003F291B" w:rsidRPr="00910FEB" w:rsidRDefault="003F291B" w:rsidP="009D4416">
            <w:pPr>
              <w:rPr>
                <w:b/>
                <w:sz w:val="20"/>
              </w:rPr>
            </w:pPr>
            <w:r w:rsidRPr="00910FEB">
              <w:rPr>
                <w:b/>
                <w:sz w:val="20"/>
              </w:rPr>
              <w:t>на Московской железной дороге</w:t>
            </w:r>
          </w:p>
          <w:p w:rsidR="003F291B" w:rsidRPr="00910FEB" w:rsidRDefault="003F291B" w:rsidP="009D4416">
            <w:pPr>
              <w:ind w:firstLine="0"/>
              <w:jc w:val="both"/>
              <w:rPr>
                <w:b/>
                <w:sz w:val="20"/>
              </w:rPr>
            </w:pPr>
          </w:p>
          <w:p w:rsidR="003F291B" w:rsidRPr="00910FEB" w:rsidRDefault="003F291B" w:rsidP="009D4416">
            <w:pPr>
              <w:jc w:val="both"/>
              <w:rPr>
                <w:b/>
                <w:sz w:val="20"/>
              </w:rPr>
            </w:pPr>
            <w:r w:rsidRPr="00910FEB">
              <w:rPr>
                <w:b/>
                <w:sz w:val="20"/>
              </w:rPr>
              <w:t xml:space="preserve">_______________ /М.В. </w:t>
            </w:r>
            <w:proofErr w:type="spellStart"/>
            <w:r w:rsidRPr="00910FEB">
              <w:rPr>
                <w:b/>
                <w:sz w:val="20"/>
              </w:rPr>
              <w:t>Галимов</w:t>
            </w:r>
            <w:proofErr w:type="spellEnd"/>
            <w:r w:rsidRPr="00910FEB">
              <w:rPr>
                <w:b/>
                <w:sz w:val="20"/>
              </w:rPr>
              <w:t>/</w:t>
            </w:r>
          </w:p>
          <w:p w:rsidR="003F291B" w:rsidRPr="00910FEB" w:rsidRDefault="003F291B" w:rsidP="009D4416">
            <w:pPr>
              <w:jc w:val="both"/>
              <w:rPr>
                <w:b/>
                <w:sz w:val="20"/>
              </w:rPr>
            </w:pPr>
            <w:r w:rsidRPr="00910FEB">
              <w:rPr>
                <w:b/>
                <w:sz w:val="20"/>
              </w:rPr>
              <w:t xml:space="preserve">м.п.       </w:t>
            </w:r>
          </w:p>
        </w:tc>
      </w:tr>
    </w:tbl>
    <w:p w:rsidR="003F291B" w:rsidRPr="00910FEB" w:rsidRDefault="003F291B" w:rsidP="003F291B">
      <w:pPr>
        <w:rPr>
          <w:sz w:val="20"/>
        </w:rPr>
      </w:pPr>
    </w:p>
    <w:p w:rsidR="003F291B" w:rsidRPr="00910FEB" w:rsidRDefault="003F291B" w:rsidP="009D4416">
      <w:pPr>
        <w:rPr>
          <w:sz w:val="20"/>
        </w:rPr>
        <w:sectPr w:rsidR="003F291B" w:rsidRPr="00910FEB" w:rsidSect="009D4416">
          <w:footerReference w:type="default" r:id="rId16"/>
          <w:pgSz w:w="11906" w:h="16838"/>
          <w:pgMar w:top="1134" w:right="851" w:bottom="567" w:left="1418" w:header="709" w:footer="709"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1</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rPr>
          <w:sz w:val="20"/>
        </w:rPr>
      </w:pPr>
      <w:r w:rsidRPr="00910FEB">
        <w:rPr>
          <w:sz w:val="20"/>
        </w:rPr>
        <w:t xml:space="preserve">№__________  от «____» ________ 201__ </w:t>
      </w:r>
    </w:p>
    <w:p w:rsidR="003F291B" w:rsidRPr="00910FEB" w:rsidRDefault="003F291B" w:rsidP="003F291B">
      <w:pPr>
        <w:jc w:val="right"/>
        <w:rPr>
          <w:sz w:val="20"/>
        </w:rPr>
      </w:pPr>
    </w:p>
    <w:p w:rsidR="003F291B" w:rsidRPr="00910FEB" w:rsidRDefault="003F291B" w:rsidP="003F291B">
      <w:pPr>
        <w:rPr>
          <w:sz w:val="20"/>
        </w:rPr>
      </w:pPr>
    </w:p>
    <w:p w:rsidR="003F291B" w:rsidRPr="00910FEB" w:rsidRDefault="003F291B" w:rsidP="003F291B">
      <w:pPr>
        <w:jc w:val="center"/>
        <w:outlineLvl w:val="3"/>
        <w:rPr>
          <w:b/>
          <w:sz w:val="20"/>
        </w:rPr>
      </w:pPr>
      <w:r w:rsidRPr="00910FEB">
        <w:rPr>
          <w:b/>
          <w:sz w:val="20"/>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3F291B" w:rsidRPr="00910FEB" w:rsidTr="009D441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 xml:space="preserve">№ </w:t>
            </w:r>
            <w:proofErr w:type="spellStart"/>
            <w:proofErr w:type="gramStart"/>
            <w:r w:rsidRPr="00910FEB">
              <w:rPr>
                <w:b/>
                <w:color w:val="000000"/>
                <w:sz w:val="20"/>
              </w:rPr>
              <w:t>п</w:t>
            </w:r>
            <w:proofErr w:type="spellEnd"/>
            <w:proofErr w:type="gramEnd"/>
            <w:r w:rsidRPr="00910FEB">
              <w:rPr>
                <w:b/>
                <w:color w:val="000000"/>
                <w:sz w:val="20"/>
              </w:rPr>
              <w:t>/</w:t>
            </w:r>
            <w:proofErr w:type="spellStart"/>
            <w:r w:rsidRPr="00910FEB">
              <w:rPr>
                <w:b/>
                <w:color w:val="000000"/>
                <w:sz w:val="2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Номер свидетельства о регистрации ТС</w:t>
            </w:r>
          </w:p>
        </w:tc>
      </w:tr>
      <w:tr w:rsidR="003F291B" w:rsidRPr="00910FEB" w:rsidTr="009D441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3</w:t>
            </w:r>
          </w:p>
        </w:tc>
        <w:tc>
          <w:tcPr>
            <w:tcW w:w="212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4</w:t>
            </w:r>
          </w:p>
        </w:tc>
        <w:tc>
          <w:tcPr>
            <w:tcW w:w="38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5</w:t>
            </w:r>
          </w:p>
        </w:tc>
        <w:tc>
          <w:tcPr>
            <w:tcW w:w="283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6</w:t>
            </w:r>
          </w:p>
        </w:tc>
        <w:tc>
          <w:tcPr>
            <w:tcW w:w="2663"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7</w:t>
            </w:r>
          </w:p>
        </w:tc>
      </w:tr>
      <w:tr w:rsidR="003F291B" w:rsidRPr="00910FEB" w:rsidTr="009D441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12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38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663"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10FEB" w:rsidRDefault="003F291B" w:rsidP="003F291B">
      <w:pPr>
        <w:jc w:val="center"/>
        <w:rPr>
          <w:b/>
          <w:sz w:val="20"/>
        </w:rPr>
      </w:pPr>
    </w:p>
    <w:p w:rsidR="003F291B" w:rsidRPr="00910FEB" w:rsidRDefault="003F291B" w:rsidP="003F291B">
      <w:pPr>
        <w:jc w:val="center"/>
        <w:rPr>
          <w:b/>
          <w:sz w:val="20"/>
        </w:rPr>
      </w:pPr>
    </w:p>
    <w:p w:rsidR="003F291B" w:rsidRPr="00910FEB" w:rsidRDefault="003F291B" w:rsidP="003F291B">
      <w:pPr>
        <w:jc w:val="center"/>
        <w:rPr>
          <w:b/>
          <w:sz w:val="20"/>
        </w:rPr>
      </w:pPr>
    </w:p>
    <w:p w:rsidR="003F291B" w:rsidRPr="00910FEB" w:rsidRDefault="003F291B" w:rsidP="003F291B">
      <w:pPr>
        <w:rPr>
          <w:b/>
          <w:bCs/>
          <w:sz w:val="20"/>
        </w:rPr>
      </w:pPr>
    </w:p>
    <w:p w:rsidR="003F291B" w:rsidRPr="00910FEB" w:rsidRDefault="003F291B" w:rsidP="003F291B">
      <w:pPr>
        <w:rPr>
          <w:b/>
          <w:bCs/>
          <w:color w:val="000000"/>
          <w:sz w:val="20"/>
        </w:rPr>
      </w:pPr>
      <w:r w:rsidRPr="00910FEB">
        <w:rPr>
          <w:b/>
          <w:bCs/>
          <w:sz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3F291B" w:rsidRPr="00910FEB" w:rsidTr="009D4416">
        <w:tc>
          <w:tcPr>
            <w:tcW w:w="7733"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p>
          <w:p w:rsidR="003F291B" w:rsidRPr="00910FEB" w:rsidRDefault="003F291B" w:rsidP="009D4416">
            <w:pPr>
              <w:rPr>
                <w:sz w:val="20"/>
                <w:lang w:val="en-US"/>
              </w:rPr>
            </w:pPr>
          </w:p>
          <w:p w:rsidR="003F291B" w:rsidRPr="00910FEB" w:rsidRDefault="003F291B" w:rsidP="009D4416">
            <w:pPr>
              <w:rPr>
                <w:sz w:val="20"/>
              </w:rPr>
            </w:pPr>
            <w:r w:rsidRPr="00910FEB">
              <w:rPr>
                <w:sz w:val="20"/>
              </w:rPr>
              <w:t>___________________/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7733"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rPr>
          <w:b/>
          <w:bCs/>
          <w:color w:val="000000"/>
          <w:sz w:val="20"/>
        </w:rPr>
      </w:pPr>
    </w:p>
    <w:p w:rsidR="003F291B" w:rsidRPr="00910FEB" w:rsidRDefault="003F291B" w:rsidP="003F291B">
      <w:pPr>
        <w:jc w:val="center"/>
        <w:rPr>
          <w:b/>
          <w:sz w:val="20"/>
        </w:rPr>
      </w:pPr>
    </w:p>
    <w:p w:rsidR="003F291B" w:rsidRPr="00910FEB" w:rsidRDefault="003F291B" w:rsidP="003F291B">
      <w:pPr>
        <w:ind w:left="8496" w:firstLine="708"/>
        <w:jc w:val="center"/>
        <w:rPr>
          <w:sz w:val="20"/>
        </w:rPr>
      </w:pPr>
      <w:r w:rsidRPr="00910FEB">
        <w:rPr>
          <w:sz w:val="20"/>
        </w:rPr>
        <w:t xml:space="preserve">  </w:t>
      </w:r>
    </w:p>
    <w:p w:rsidR="003F291B" w:rsidRPr="00910FEB" w:rsidRDefault="003F291B" w:rsidP="003F291B">
      <w:pPr>
        <w:jc w:val="right"/>
        <w:outlineLvl w:val="2"/>
        <w:rPr>
          <w:sz w:val="20"/>
        </w:rPr>
      </w:pPr>
      <w:r w:rsidRPr="00910FEB">
        <w:rPr>
          <w:sz w:val="20"/>
        </w:rPr>
        <w:br w:type="page"/>
      </w:r>
      <w:r w:rsidRPr="00910FEB">
        <w:rPr>
          <w:sz w:val="20"/>
        </w:rPr>
        <w:lastRenderedPageBreak/>
        <w:t>Приложение № 2</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rPr>
          <w:sz w:val="20"/>
        </w:rPr>
      </w:pPr>
      <w:r w:rsidRPr="00910FEB">
        <w:rPr>
          <w:sz w:val="20"/>
        </w:rPr>
        <w:t xml:space="preserve">№__________  от «____» ________ 201__ </w:t>
      </w:r>
    </w:p>
    <w:p w:rsidR="003F291B" w:rsidRPr="00910FEB" w:rsidRDefault="003F291B" w:rsidP="003F291B">
      <w:pPr>
        <w:jc w:val="right"/>
        <w:rPr>
          <w:sz w:val="20"/>
        </w:rPr>
      </w:pPr>
    </w:p>
    <w:p w:rsidR="003F291B" w:rsidRPr="00910FEB" w:rsidRDefault="003F291B" w:rsidP="003F291B">
      <w:pPr>
        <w:jc w:val="right"/>
        <w:rPr>
          <w:sz w:val="20"/>
        </w:rPr>
      </w:pPr>
    </w:p>
    <w:p w:rsidR="003F291B" w:rsidRPr="00910FEB" w:rsidRDefault="003F291B" w:rsidP="003F291B">
      <w:pPr>
        <w:rPr>
          <w:sz w:val="20"/>
        </w:rPr>
      </w:pPr>
    </w:p>
    <w:p w:rsidR="003F291B" w:rsidRPr="00910FEB" w:rsidRDefault="003F291B" w:rsidP="003F291B">
      <w:pPr>
        <w:jc w:val="center"/>
        <w:outlineLvl w:val="3"/>
        <w:rPr>
          <w:b/>
          <w:sz w:val="20"/>
        </w:rPr>
      </w:pPr>
      <w:r w:rsidRPr="00910FEB">
        <w:rPr>
          <w:b/>
          <w:sz w:val="20"/>
        </w:rPr>
        <w:t>Данные о водителях, оказывающих услуги по договору.</w:t>
      </w:r>
    </w:p>
    <w:tbl>
      <w:tblPr>
        <w:tblW w:w="12455" w:type="dxa"/>
        <w:tblInd w:w="1350" w:type="dxa"/>
        <w:tblLook w:val="04A0"/>
      </w:tblPr>
      <w:tblGrid>
        <w:gridCol w:w="2200"/>
        <w:gridCol w:w="6095"/>
        <w:gridCol w:w="4160"/>
      </w:tblGrid>
      <w:tr w:rsidR="003F291B" w:rsidRPr="00910FEB" w:rsidTr="009D441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 xml:space="preserve">№ </w:t>
            </w:r>
            <w:proofErr w:type="spellStart"/>
            <w:proofErr w:type="gramStart"/>
            <w:r w:rsidRPr="00910FEB">
              <w:rPr>
                <w:b/>
                <w:bCs/>
                <w:color w:val="000000"/>
                <w:sz w:val="20"/>
              </w:rPr>
              <w:t>п</w:t>
            </w:r>
            <w:proofErr w:type="spellEnd"/>
            <w:proofErr w:type="gramEnd"/>
            <w:r w:rsidRPr="00910FEB">
              <w:rPr>
                <w:b/>
                <w:bCs/>
                <w:color w:val="000000"/>
                <w:sz w:val="20"/>
              </w:rPr>
              <w:t>/</w:t>
            </w:r>
            <w:proofErr w:type="spellStart"/>
            <w:r w:rsidRPr="00910FEB">
              <w:rPr>
                <w:b/>
                <w:bCs/>
                <w:color w:val="000000"/>
                <w:sz w:val="2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bCs/>
                <w:color w:val="000000"/>
                <w:sz w:val="20"/>
              </w:rPr>
            </w:pPr>
            <w:r w:rsidRPr="00910FEB">
              <w:rPr>
                <w:b/>
                <w:bCs/>
                <w:color w:val="000000"/>
                <w:sz w:val="20"/>
              </w:rPr>
              <w:t>Водительское удостоверение</w:t>
            </w:r>
          </w:p>
        </w:tc>
      </w:tr>
      <w:tr w:rsidR="003F291B" w:rsidRPr="00910FEB" w:rsidTr="009D441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2</w:t>
            </w:r>
          </w:p>
        </w:tc>
        <w:tc>
          <w:tcPr>
            <w:tcW w:w="416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3</w:t>
            </w:r>
          </w:p>
        </w:tc>
      </w:tr>
      <w:tr w:rsidR="003F291B" w:rsidRPr="00910FEB" w:rsidTr="009D441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r w:rsidRPr="00910FEB">
              <w:rPr>
                <w:color w:val="000000"/>
                <w:sz w:val="20"/>
              </w:rPr>
              <w:t> </w:t>
            </w:r>
          </w:p>
        </w:tc>
        <w:tc>
          <w:tcPr>
            <w:tcW w:w="416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10FEB" w:rsidRDefault="003F291B" w:rsidP="003F291B">
      <w:pPr>
        <w:jc w:val="center"/>
        <w:rPr>
          <w:b/>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7"/>
        <w:gridCol w:w="7666"/>
      </w:tblGrid>
      <w:tr w:rsidR="003F291B" w:rsidRPr="00910FEB" w:rsidTr="009D4416">
        <w:tc>
          <w:tcPr>
            <w:tcW w:w="7733"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p>
          <w:p w:rsidR="003F291B" w:rsidRPr="00910FEB" w:rsidRDefault="003F291B" w:rsidP="009D4416">
            <w:pPr>
              <w:rPr>
                <w:sz w:val="20"/>
                <w:lang w:val="en-US"/>
              </w:rPr>
            </w:pPr>
          </w:p>
          <w:p w:rsidR="003F291B" w:rsidRPr="00910FEB" w:rsidRDefault="003F291B" w:rsidP="009D4416">
            <w:pPr>
              <w:rPr>
                <w:sz w:val="20"/>
              </w:rPr>
            </w:pPr>
            <w:r w:rsidRPr="00910FEB">
              <w:rPr>
                <w:sz w:val="20"/>
              </w:rPr>
              <w:t>___________________/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7733"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autoSpaceDE w:val="0"/>
        <w:autoSpaceDN w:val="0"/>
        <w:rPr>
          <w:sz w:val="20"/>
        </w:rPr>
      </w:pPr>
    </w:p>
    <w:p w:rsidR="003F291B" w:rsidRPr="00910FEB" w:rsidRDefault="003F291B" w:rsidP="003F291B">
      <w:pPr>
        <w:rPr>
          <w:b/>
          <w:bCs/>
          <w:color w:val="000000"/>
          <w:sz w:val="20"/>
        </w:rPr>
        <w:sectPr w:rsidR="003F291B" w:rsidRPr="00910FEB" w:rsidSect="009D4416">
          <w:pgSz w:w="16838" w:h="11906" w:orient="landscape"/>
          <w:pgMar w:top="1418" w:right="1134" w:bottom="851" w:left="567" w:header="709" w:footer="709"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3</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autoSpaceDE w:val="0"/>
        <w:autoSpaceDN w:val="0"/>
        <w:jc w:val="right"/>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№__________  от «____» ________ 201__  </w:t>
      </w:r>
    </w:p>
    <w:p w:rsidR="003F291B" w:rsidRPr="00910FEB" w:rsidRDefault="003F291B" w:rsidP="003F291B">
      <w:pPr>
        <w:autoSpaceDE w:val="0"/>
        <w:autoSpaceDN w:val="0"/>
        <w:jc w:val="center"/>
        <w:rPr>
          <w:b/>
          <w:sz w:val="20"/>
        </w:rPr>
      </w:pPr>
    </w:p>
    <w:p w:rsidR="003F291B" w:rsidRPr="00910FEB" w:rsidRDefault="003F291B" w:rsidP="003F291B">
      <w:pPr>
        <w:autoSpaceDE w:val="0"/>
        <w:autoSpaceDN w:val="0"/>
        <w:jc w:val="center"/>
        <w:outlineLvl w:val="3"/>
        <w:rPr>
          <w:b/>
          <w:sz w:val="20"/>
        </w:rPr>
      </w:pPr>
      <w:r w:rsidRPr="00910FEB">
        <w:rPr>
          <w:b/>
          <w:sz w:val="20"/>
        </w:rPr>
        <w:t xml:space="preserve">АКТ ПРИЕМА – ПЕРЕДАЧИ ТРАНСПОРТНОГО СРЕДСТВА № </w:t>
      </w:r>
      <w:r w:rsidRPr="00910FEB">
        <w:rPr>
          <w:sz w:val="20"/>
          <w:u w:val="single"/>
        </w:rPr>
        <w:t xml:space="preserve">     </w:t>
      </w:r>
    </w:p>
    <w:p w:rsidR="003F291B" w:rsidRPr="00910FEB" w:rsidRDefault="009D4416" w:rsidP="003F291B">
      <w:pPr>
        <w:tabs>
          <w:tab w:val="left" w:pos="2625"/>
        </w:tabs>
        <w:autoSpaceDE w:val="0"/>
        <w:autoSpaceDN w:val="0"/>
        <w:jc w:val="right"/>
        <w:rPr>
          <w:sz w:val="20"/>
        </w:rPr>
      </w:pPr>
      <w:r w:rsidRPr="00910FEB">
        <w:rPr>
          <w:sz w:val="20"/>
        </w:rPr>
        <w:t xml:space="preserve"> </w:t>
      </w:r>
      <w:r w:rsidR="003F291B" w:rsidRPr="00910FEB">
        <w:rPr>
          <w:sz w:val="20"/>
        </w:rPr>
        <w:t xml:space="preserve">«____» ________ </w:t>
      </w:r>
      <w:r w:rsidR="003F291B" w:rsidRPr="00910FEB">
        <w:rPr>
          <w:b/>
          <w:sz w:val="20"/>
        </w:rPr>
        <w:t>201</w:t>
      </w:r>
      <w:r w:rsidR="003F291B" w:rsidRPr="00910FEB">
        <w:rPr>
          <w:sz w:val="20"/>
        </w:rPr>
        <w:t>_</w:t>
      </w:r>
      <w:r w:rsidR="003F291B" w:rsidRPr="00910FEB">
        <w:rPr>
          <w:b/>
          <w:sz w:val="20"/>
        </w:rPr>
        <w:t>года.</w:t>
      </w:r>
    </w:p>
    <w:p w:rsidR="003F291B" w:rsidRPr="00910FEB" w:rsidRDefault="003F291B" w:rsidP="003F291B">
      <w:pPr>
        <w:tabs>
          <w:tab w:val="left" w:pos="2625"/>
        </w:tabs>
        <w:autoSpaceDE w:val="0"/>
        <w:autoSpaceDN w:val="0"/>
        <w:jc w:val="right"/>
        <w:rPr>
          <w:sz w:val="20"/>
        </w:rPr>
      </w:pPr>
      <w:r w:rsidRPr="00910FEB">
        <w:rPr>
          <w:sz w:val="20"/>
        </w:rPr>
        <w:t xml:space="preserve">  </w:t>
      </w:r>
    </w:p>
    <w:p w:rsidR="003F291B" w:rsidRPr="00910FEB" w:rsidRDefault="003F291B" w:rsidP="003F291B">
      <w:pPr>
        <w:tabs>
          <w:tab w:val="left" w:pos="2625"/>
        </w:tabs>
        <w:autoSpaceDE w:val="0"/>
        <w:autoSpaceDN w:val="0"/>
        <w:jc w:val="both"/>
        <w:rPr>
          <w:sz w:val="20"/>
        </w:rPr>
      </w:pPr>
      <w:r w:rsidRPr="00910FEB">
        <w:rPr>
          <w:sz w:val="20"/>
        </w:rPr>
        <w:t>Путем составления и подписания настоящего акта Арендатор и Арендодатель подтверждают следующее:</w:t>
      </w:r>
    </w:p>
    <w:p w:rsidR="003F291B" w:rsidRPr="00910FEB" w:rsidRDefault="003F291B" w:rsidP="003F291B">
      <w:pPr>
        <w:numPr>
          <w:ilvl w:val="0"/>
          <w:numId w:val="64"/>
        </w:numPr>
        <w:tabs>
          <w:tab w:val="clear" w:pos="709"/>
        </w:tabs>
        <w:autoSpaceDE w:val="0"/>
        <w:autoSpaceDN w:val="0"/>
        <w:spacing w:before="60" w:after="60"/>
        <w:jc w:val="center"/>
        <w:rPr>
          <w:sz w:val="20"/>
        </w:rPr>
      </w:pPr>
      <w:r w:rsidRPr="00910FEB">
        <w:rPr>
          <w:sz w:val="20"/>
        </w:rPr>
        <w:t xml:space="preserve">ПЕРЕДАЧА ТРАНСПОРТНОГО СРЕДСТВА (далее </w:t>
      </w:r>
      <w:proofErr w:type="gramStart"/>
      <w:r w:rsidRPr="00910FEB">
        <w:rPr>
          <w:sz w:val="20"/>
        </w:rPr>
        <w:t>-Т</w:t>
      </w:r>
      <w:proofErr w:type="gramEnd"/>
      <w:r w:rsidRPr="00910FEB">
        <w:rPr>
          <w:sz w:val="20"/>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F291B" w:rsidRPr="00910FEB" w:rsidTr="009D4416">
        <w:trPr>
          <w:trHeight w:val="1531"/>
        </w:trPr>
        <w:tc>
          <w:tcPr>
            <w:tcW w:w="10218" w:type="dxa"/>
          </w:tcPr>
          <w:p w:rsidR="003F291B" w:rsidRPr="00910FEB" w:rsidRDefault="003F291B" w:rsidP="009D4416">
            <w:pPr>
              <w:autoSpaceDE w:val="0"/>
              <w:autoSpaceDN w:val="0"/>
              <w:rPr>
                <w:sz w:val="20"/>
              </w:rPr>
            </w:pPr>
            <w:r w:rsidRPr="00910FEB">
              <w:rPr>
                <w:sz w:val="20"/>
              </w:rPr>
              <w:t>марка ТС</w:t>
            </w:r>
            <w:r w:rsidRPr="00910FEB">
              <w:rPr>
                <w:sz w:val="20"/>
                <w:u w:val="single"/>
              </w:rPr>
              <w:t xml:space="preserve">                                                                                                                                                                                    </w:t>
            </w:r>
          </w:p>
          <w:p w:rsidR="003F291B" w:rsidRPr="00910FEB" w:rsidRDefault="003F291B" w:rsidP="009D4416">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3F291B" w:rsidRPr="00910FEB" w:rsidRDefault="003F291B" w:rsidP="009D4416">
            <w:pPr>
              <w:autoSpaceDE w:val="0"/>
              <w:autoSpaceDN w:val="0"/>
              <w:rPr>
                <w:b/>
                <w:sz w:val="20"/>
              </w:rPr>
            </w:pPr>
            <w:r w:rsidRPr="00910FEB">
              <w:rPr>
                <w:b/>
                <w:sz w:val="20"/>
              </w:rPr>
              <w:t>ТС поступило в аренду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 xml:space="preserve">ин. </w:t>
            </w:r>
          </w:p>
          <w:p w:rsidR="003F291B" w:rsidRPr="00910FEB" w:rsidRDefault="003F291B" w:rsidP="009D4416">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3F291B" w:rsidRPr="00910FEB" w:rsidRDefault="003F291B" w:rsidP="009D4416">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3F291B" w:rsidRPr="00910FEB" w:rsidRDefault="003F291B" w:rsidP="009D4416">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3F291B" w:rsidRPr="00910FEB" w:rsidRDefault="003F291B" w:rsidP="009D4416">
            <w:pPr>
              <w:autoSpaceDE w:val="0"/>
              <w:autoSpaceDN w:val="0"/>
              <w:rPr>
                <w:sz w:val="20"/>
              </w:rPr>
            </w:pPr>
            <w:r w:rsidRPr="00910FEB">
              <w:rPr>
                <w:sz w:val="20"/>
              </w:rPr>
              <w:t xml:space="preserve">            подпись                                  ФИО                                                 подпись                                ФИО</w:t>
            </w:r>
          </w:p>
        </w:tc>
      </w:tr>
    </w:tbl>
    <w:p w:rsidR="003F291B" w:rsidRPr="00910FEB" w:rsidRDefault="003F291B" w:rsidP="003F291B">
      <w:pPr>
        <w:autoSpaceDE w:val="0"/>
        <w:autoSpaceDN w:val="0"/>
        <w:rPr>
          <w:sz w:val="20"/>
        </w:rPr>
      </w:pPr>
    </w:p>
    <w:p w:rsidR="003F291B" w:rsidRPr="00910FEB" w:rsidRDefault="003F291B" w:rsidP="003F291B">
      <w:pPr>
        <w:numPr>
          <w:ilvl w:val="0"/>
          <w:numId w:val="64"/>
        </w:numPr>
        <w:tabs>
          <w:tab w:val="clear" w:pos="709"/>
        </w:tabs>
        <w:autoSpaceDE w:val="0"/>
        <w:autoSpaceDN w:val="0"/>
        <w:jc w:val="center"/>
        <w:rPr>
          <w:sz w:val="20"/>
        </w:rPr>
      </w:pPr>
      <w:r w:rsidRPr="00910FEB">
        <w:rPr>
          <w:sz w:val="20"/>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F291B" w:rsidRPr="00910FEB" w:rsidTr="009D4416">
        <w:trPr>
          <w:trHeight w:val="1471"/>
        </w:trPr>
        <w:tc>
          <w:tcPr>
            <w:tcW w:w="10203" w:type="dxa"/>
          </w:tcPr>
          <w:p w:rsidR="003F291B" w:rsidRPr="00910FEB" w:rsidRDefault="003F291B" w:rsidP="009D4416">
            <w:pPr>
              <w:autoSpaceDE w:val="0"/>
              <w:autoSpaceDN w:val="0"/>
              <w:rPr>
                <w:sz w:val="20"/>
              </w:rPr>
            </w:pPr>
            <w:r w:rsidRPr="00910FEB">
              <w:rPr>
                <w:sz w:val="20"/>
              </w:rPr>
              <w:t>марка ТС</w:t>
            </w:r>
            <w:r w:rsidRPr="00910FEB">
              <w:rPr>
                <w:sz w:val="20"/>
                <w:u w:val="single"/>
              </w:rPr>
              <w:t xml:space="preserve">                                                                                                                                                                                    </w:t>
            </w:r>
          </w:p>
          <w:p w:rsidR="003F291B" w:rsidRPr="00910FEB" w:rsidRDefault="003F291B" w:rsidP="009D4416">
            <w:pPr>
              <w:autoSpaceDE w:val="0"/>
              <w:autoSpaceDN w:val="0"/>
              <w:rPr>
                <w:sz w:val="20"/>
                <w:u w:val="single"/>
              </w:rPr>
            </w:pPr>
            <w:r w:rsidRPr="00910FEB">
              <w:rPr>
                <w:sz w:val="20"/>
              </w:rPr>
              <w:t xml:space="preserve">номер ТС </w:t>
            </w:r>
            <w:r w:rsidRPr="00910FEB">
              <w:rPr>
                <w:sz w:val="20"/>
                <w:u w:val="single"/>
              </w:rPr>
              <w:t xml:space="preserve">                                                            </w:t>
            </w:r>
            <w:r w:rsidRPr="00910FEB">
              <w:rPr>
                <w:sz w:val="20"/>
              </w:rPr>
              <w:t xml:space="preserve"> номер полуприцепа ТС  </w:t>
            </w:r>
            <w:r w:rsidRPr="00910FEB">
              <w:rPr>
                <w:sz w:val="20"/>
                <w:u w:val="single"/>
              </w:rPr>
              <w:t xml:space="preserve">                                                                            </w:t>
            </w:r>
          </w:p>
          <w:p w:rsidR="003F291B" w:rsidRPr="00910FEB" w:rsidRDefault="003F291B" w:rsidP="009D4416">
            <w:pPr>
              <w:autoSpaceDE w:val="0"/>
              <w:autoSpaceDN w:val="0"/>
              <w:rPr>
                <w:b/>
                <w:sz w:val="20"/>
              </w:rPr>
            </w:pPr>
            <w:r w:rsidRPr="00910FEB">
              <w:rPr>
                <w:b/>
                <w:sz w:val="20"/>
              </w:rPr>
              <w:t>ТС возвращено из аренды «</w:t>
            </w:r>
            <w:r w:rsidRPr="00910FEB">
              <w:rPr>
                <w:b/>
                <w:sz w:val="20"/>
                <w:u w:val="single"/>
              </w:rPr>
              <w:t xml:space="preserve">     </w:t>
            </w:r>
            <w:r w:rsidRPr="00910FEB">
              <w:rPr>
                <w:b/>
                <w:sz w:val="20"/>
              </w:rPr>
              <w:t>»</w:t>
            </w:r>
            <w:r w:rsidRPr="00910FEB">
              <w:rPr>
                <w:b/>
                <w:sz w:val="20"/>
                <w:u w:val="single"/>
              </w:rPr>
              <w:t xml:space="preserve">                       201   </w:t>
            </w:r>
            <w:r w:rsidRPr="00910FEB">
              <w:rPr>
                <w:b/>
                <w:sz w:val="20"/>
              </w:rPr>
              <w:t xml:space="preserve">г.  в </w:t>
            </w:r>
            <w:r w:rsidRPr="00910FEB">
              <w:rPr>
                <w:b/>
                <w:sz w:val="20"/>
                <w:u w:val="single"/>
              </w:rPr>
              <w:t xml:space="preserve">     </w:t>
            </w:r>
            <w:r w:rsidRPr="00910FEB">
              <w:rPr>
                <w:b/>
                <w:sz w:val="20"/>
              </w:rPr>
              <w:t xml:space="preserve"> час</w:t>
            </w:r>
            <w:proofErr w:type="gramStart"/>
            <w:r w:rsidRPr="00910FEB">
              <w:rPr>
                <w:b/>
                <w:sz w:val="20"/>
              </w:rPr>
              <w:t>.</w:t>
            </w:r>
            <w:proofErr w:type="gramEnd"/>
            <w:r w:rsidRPr="00910FEB">
              <w:rPr>
                <w:b/>
                <w:sz w:val="20"/>
              </w:rPr>
              <w:t xml:space="preserve"> </w:t>
            </w:r>
            <w:r w:rsidRPr="00910FEB">
              <w:rPr>
                <w:b/>
                <w:sz w:val="20"/>
                <w:u w:val="single"/>
              </w:rPr>
              <w:t xml:space="preserve">     </w:t>
            </w:r>
            <w:r w:rsidRPr="00910FEB">
              <w:rPr>
                <w:b/>
                <w:sz w:val="20"/>
              </w:rPr>
              <w:t xml:space="preserve"> </w:t>
            </w:r>
            <w:proofErr w:type="gramStart"/>
            <w:r w:rsidRPr="00910FEB">
              <w:rPr>
                <w:b/>
                <w:sz w:val="20"/>
              </w:rPr>
              <w:t>м</w:t>
            </w:r>
            <w:proofErr w:type="gramEnd"/>
            <w:r w:rsidRPr="00910FEB">
              <w:rPr>
                <w:b/>
                <w:sz w:val="20"/>
              </w:rPr>
              <w:t>ин.</w:t>
            </w:r>
          </w:p>
          <w:p w:rsidR="003F291B" w:rsidRPr="00910FEB" w:rsidRDefault="003F291B" w:rsidP="009D4416">
            <w:pPr>
              <w:autoSpaceDE w:val="0"/>
              <w:autoSpaceDN w:val="0"/>
              <w:rPr>
                <w:sz w:val="20"/>
                <w:u w:val="single"/>
              </w:rPr>
            </w:pPr>
            <w:r w:rsidRPr="00910FEB">
              <w:rPr>
                <w:sz w:val="20"/>
              </w:rPr>
              <w:t>Арендодатель</w:t>
            </w:r>
            <w:r w:rsidRPr="00910FEB">
              <w:rPr>
                <w:sz w:val="20"/>
                <w:u w:val="single"/>
              </w:rPr>
              <w:t xml:space="preserve">                                                                     </w:t>
            </w:r>
            <w:r w:rsidRPr="00910FEB">
              <w:rPr>
                <w:sz w:val="20"/>
              </w:rPr>
              <w:t xml:space="preserve">  Арендатор </w:t>
            </w:r>
            <w:r w:rsidRPr="00910FEB">
              <w:rPr>
                <w:sz w:val="20"/>
                <w:u w:val="single"/>
              </w:rPr>
              <w:t xml:space="preserve">                                                                                  </w:t>
            </w:r>
          </w:p>
          <w:p w:rsidR="003F291B" w:rsidRPr="00910FEB" w:rsidRDefault="003F291B" w:rsidP="009D4416">
            <w:pPr>
              <w:tabs>
                <w:tab w:val="left" w:pos="8681"/>
              </w:tabs>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3F291B" w:rsidRPr="00910FEB" w:rsidRDefault="003F291B" w:rsidP="009D4416">
            <w:pPr>
              <w:tabs>
                <w:tab w:val="left" w:pos="3720"/>
              </w:tabs>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3F291B" w:rsidRPr="00910FEB" w:rsidRDefault="003F291B" w:rsidP="009D4416">
            <w:pPr>
              <w:autoSpaceDE w:val="0"/>
              <w:autoSpaceDN w:val="0"/>
              <w:rPr>
                <w:sz w:val="20"/>
              </w:rPr>
            </w:pPr>
            <w:r w:rsidRPr="00910FEB">
              <w:rPr>
                <w:sz w:val="20"/>
              </w:rPr>
              <w:t xml:space="preserve">            подпись                                    ФИО                                                 подпись                                ФИО</w:t>
            </w:r>
          </w:p>
          <w:p w:rsidR="003F291B" w:rsidRPr="00910FEB" w:rsidRDefault="003F291B" w:rsidP="009D4416">
            <w:pPr>
              <w:autoSpaceDE w:val="0"/>
              <w:autoSpaceDN w:val="0"/>
              <w:rPr>
                <w:sz w:val="20"/>
              </w:rPr>
            </w:pPr>
          </w:p>
        </w:tc>
      </w:tr>
    </w:tbl>
    <w:p w:rsidR="003F291B" w:rsidRPr="00910FEB" w:rsidRDefault="003F291B" w:rsidP="003F291B">
      <w:pPr>
        <w:autoSpaceDE w:val="0"/>
        <w:autoSpaceDN w:val="0"/>
        <w:rPr>
          <w:sz w:val="20"/>
        </w:rPr>
      </w:pPr>
    </w:p>
    <w:p w:rsidR="003F291B" w:rsidRPr="00910FEB" w:rsidRDefault="003F291B" w:rsidP="003F291B">
      <w:pPr>
        <w:numPr>
          <w:ilvl w:val="0"/>
          <w:numId w:val="64"/>
        </w:numPr>
        <w:tabs>
          <w:tab w:val="clear" w:pos="709"/>
        </w:tabs>
        <w:autoSpaceDE w:val="0"/>
        <w:autoSpaceDN w:val="0"/>
        <w:jc w:val="center"/>
        <w:rPr>
          <w:sz w:val="20"/>
        </w:rPr>
      </w:pPr>
      <w:r w:rsidRPr="00910FEB">
        <w:rPr>
          <w:sz w:val="20"/>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81"/>
      </w:tblGrid>
      <w:tr w:rsidR="003F291B" w:rsidRPr="00910FEB" w:rsidTr="009D4416">
        <w:trPr>
          <w:trHeight w:val="3629"/>
        </w:trPr>
        <w:tc>
          <w:tcPr>
            <w:tcW w:w="10244" w:type="dxa"/>
            <w:tcBorders>
              <w:top w:val="single" w:sz="4" w:space="0" w:color="auto"/>
              <w:bottom w:val="nil"/>
            </w:tcBorders>
          </w:tcPr>
          <w:p w:rsidR="003F291B" w:rsidRPr="00910FEB" w:rsidRDefault="003F291B" w:rsidP="009D4416">
            <w:pPr>
              <w:autoSpaceDE w:val="0"/>
              <w:autoSpaceDN w:val="0"/>
              <w:rPr>
                <w:b/>
                <w:sz w:val="20"/>
              </w:rPr>
            </w:pPr>
            <w:r w:rsidRPr="00910FEB">
              <w:rPr>
                <w:b/>
                <w:sz w:val="20"/>
              </w:rPr>
              <w:t>Маршрут следования автомобиля и время нахождения автомобиля в пункте погрузки/выгрузки*</w:t>
            </w:r>
          </w:p>
          <w:p w:rsidR="003F291B" w:rsidRPr="00910FEB" w:rsidRDefault="003F291B" w:rsidP="009D4416">
            <w:pPr>
              <w:autoSpaceDE w:val="0"/>
              <w:autoSpaceDN w:val="0"/>
              <w:rPr>
                <w:sz w:val="20"/>
              </w:rPr>
            </w:pPr>
          </w:p>
          <w:tbl>
            <w:tblPr>
              <w:tblW w:w="10018" w:type="dxa"/>
              <w:tblLook w:val="04A0"/>
            </w:tblPr>
            <w:tblGrid>
              <w:gridCol w:w="1977"/>
              <w:gridCol w:w="1154"/>
              <w:gridCol w:w="1129"/>
              <w:gridCol w:w="1034"/>
              <w:gridCol w:w="1007"/>
              <w:gridCol w:w="1040"/>
              <w:gridCol w:w="886"/>
              <w:gridCol w:w="962"/>
              <w:gridCol w:w="966"/>
            </w:tblGrid>
            <w:tr w:rsidR="003F291B" w:rsidRPr="00910FEB" w:rsidTr="009D441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91B" w:rsidRPr="00910FEB" w:rsidRDefault="003F291B" w:rsidP="009D4416">
                  <w:pPr>
                    <w:jc w:val="center"/>
                    <w:rPr>
                      <w:b/>
                      <w:color w:val="000000"/>
                      <w:sz w:val="20"/>
                    </w:rPr>
                  </w:pPr>
                  <w:r w:rsidRPr="00910FEB">
                    <w:rPr>
                      <w:b/>
                      <w:color w:val="000000"/>
                      <w:sz w:val="20"/>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r>
            <w:tr w:rsidR="003F291B" w:rsidRPr="00910FEB" w:rsidTr="009D441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jc w:val="center"/>
                    <w:rPr>
                      <w:b/>
                      <w:color w:val="000000"/>
                      <w:sz w:val="20"/>
                    </w:rPr>
                  </w:pPr>
                  <w:r w:rsidRPr="00910FEB">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убыл</w:t>
                  </w:r>
                </w:p>
              </w:tc>
            </w:tr>
            <w:tr w:rsidR="003F291B" w:rsidRPr="00910FEB" w:rsidTr="009D4416">
              <w:trPr>
                <w:trHeight w:val="276"/>
              </w:trPr>
              <w:tc>
                <w:tcPr>
                  <w:tcW w:w="1841" w:type="dxa"/>
                  <w:vMerge/>
                  <w:tcBorders>
                    <w:top w:val="nil"/>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r w:rsidRPr="00910FEB">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color w:val="000000"/>
                      <w:sz w:val="20"/>
                    </w:rPr>
                  </w:pPr>
                </w:p>
              </w:tc>
            </w:tr>
          </w:tbl>
          <w:p w:rsidR="003F291B" w:rsidRPr="00910FEB" w:rsidRDefault="003F291B" w:rsidP="009D4416">
            <w:pPr>
              <w:autoSpaceDE w:val="0"/>
              <w:autoSpaceDN w:val="0"/>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w:t>
            </w:r>
          </w:p>
          <w:tbl>
            <w:tblPr>
              <w:tblW w:w="9971" w:type="dxa"/>
              <w:tblLook w:val="04A0"/>
            </w:tblPr>
            <w:tblGrid>
              <w:gridCol w:w="3005"/>
              <w:gridCol w:w="3264"/>
              <w:gridCol w:w="3702"/>
            </w:tblGrid>
            <w:tr w:rsidR="003F291B" w:rsidRPr="00910FEB" w:rsidTr="009D441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b/>
                      <w:color w:val="000000"/>
                      <w:sz w:val="20"/>
                    </w:rPr>
                  </w:pPr>
                  <w:r w:rsidRPr="00910FEB">
                    <w:rPr>
                      <w:color w:val="000000"/>
                      <w:sz w:val="20"/>
                    </w:rPr>
                    <w:t xml:space="preserve">  </w:t>
                  </w:r>
                  <w:r w:rsidRPr="00910FEB">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rPr>
                      <w:b/>
                      <w:color w:val="000000"/>
                      <w:sz w:val="20"/>
                    </w:rPr>
                  </w:pPr>
                  <w:r w:rsidRPr="00910FEB">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F291B" w:rsidRPr="00910FEB" w:rsidRDefault="003F291B" w:rsidP="009D4416">
                  <w:pPr>
                    <w:rPr>
                      <w:b/>
                      <w:color w:val="000000"/>
                      <w:sz w:val="20"/>
                    </w:rPr>
                  </w:pPr>
                  <w:r w:rsidRPr="00910FEB">
                    <w:rPr>
                      <w:color w:val="000000"/>
                      <w:sz w:val="20"/>
                    </w:rPr>
                    <w:t xml:space="preserve">                </w:t>
                  </w:r>
                  <w:r w:rsidRPr="00910FEB">
                    <w:rPr>
                      <w:b/>
                      <w:color w:val="000000"/>
                      <w:sz w:val="20"/>
                    </w:rPr>
                    <w:t>Типоразмер контейнера</w:t>
                  </w:r>
                </w:p>
              </w:tc>
            </w:tr>
            <w:tr w:rsidR="003F291B" w:rsidRPr="00910FEB" w:rsidTr="009D441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r>
            <w:tr w:rsidR="003F291B" w:rsidRPr="00910FEB" w:rsidTr="009D441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color w:val="000000"/>
                      <w:sz w:val="20"/>
                    </w:rPr>
                  </w:pPr>
                </w:p>
              </w:tc>
            </w:tr>
          </w:tbl>
          <w:p w:rsidR="003F291B" w:rsidRPr="00910FEB" w:rsidRDefault="003F291B" w:rsidP="009D4416">
            <w:pPr>
              <w:autoSpaceDE w:val="0"/>
              <w:autoSpaceDN w:val="0"/>
              <w:rPr>
                <w:sz w:val="20"/>
              </w:rPr>
            </w:pPr>
            <w:r w:rsidRPr="00910FEB">
              <w:rPr>
                <w:sz w:val="20"/>
              </w:rPr>
              <w:t xml:space="preserve">Арендодатель </w:t>
            </w:r>
            <w:r w:rsidRPr="00910FEB">
              <w:rPr>
                <w:sz w:val="20"/>
                <w:u w:val="single"/>
              </w:rPr>
              <w:t xml:space="preserve">                                                                    </w:t>
            </w:r>
            <w:r w:rsidRPr="00910FEB">
              <w:rPr>
                <w:sz w:val="20"/>
              </w:rPr>
              <w:t xml:space="preserve">   Арендатор _________________________________________</w:t>
            </w:r>
          </w:p>
          <w:p w:rsidR="003F291B" w:rsidRPr="00910FEB" w:rsidRDefault="003F291B" w:rsidP="009D4416">
            <w:pPr>
              <w:autoSpaceDE w:val="0"/>
              <w:autoSpaceDN w:val="0"/>
              <w:rPr>
                <w:sz w:val="20"/>
              </w:rPr>
            </w:pPr>
            <w:r w:rsidRPr="00910FEB">
              <w:rPr>
                <w:sz w:val="20"/>
              </w:rPr>
              <w:t xml:space="preserve">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w:t>
            </w:r>
            <w:r w:rsidRPr="00910FEB">
              <w:rPr>
                <w:sz w:val="20"/>
                <w:u w:val="single"/>
              </w:rPr>
              <w:t xml:space="preserve">                  201   г.</w:t>
            </w:r>
            <w:r w:rsidRPr="00910FEB">
              <w:rPr>
                <w:sz w:val="20"/>
              </w:rPr>
              <w:t xml:space="preserve">               доверенность № </w:t>
            </w:r>
            <w:r w:rsidRPr="00910FEB">
              <w:rPr>
                <w:sz w:val="20"/>
                <w:u w:val="single"/>
              </w:rPr>
              <w:t xml:space="preserve">       </w:t>
            </w:r>
            <w:r w:rsidRPr="00910FEB">
              <w:rPr>
                <w:sz w:val="20"/>
              </w:rPr>
              <w:t>от «</w:t>
            </w:r>
            <w:r w:rsidRPr="00910FEB">
              <w:rPr>
                <w:sz w:val="20"/>
                <w:u w:val="single"/>
              </w:rPr>
              <w:t xml:space="preserve">    </w:t>
            </w:r>
            <w:r w:rsidRPr="00910FEB">
              <w:rPr>
                <w:sz w:val="20"/>
              </w:rPr>
              <w:t xml:space="preserve">» </w:t>
            </w:r>
            <w:r w:rsidRPr="00910FEB">
              <w:rPr>
                <w:sz w:val="20"/>
                <w:u w:val="single"/>
              </w:rPr>
              <w:t xml:space="preserve">                  201  г.</w:t>
            </w:r>
            <w:r w:rsidRPr="00910FEB">
              <w:rPr>
                <w:sz w:val="20"/>
              </w:rPr>
              <w:t xml:space="preserve">                         </w:t>
            </w:r>
          </w:p>
          <w:p w:rsidR="003F291B" w:rsidRPr="00910FEB" w:rsidRDefault="003F291B" w:rsidP="009D4416">
            <w:pPr>
              <w:autoSpaceDE w:val="0"/>
              <w:autoSpaceDN w:val="0"/>
              <w:rPr>
                <w:sz w:val="20"/>
                <w:u w:val="single"/>
              </w:rPr>
            </w:pP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sz w:val="20"/>
              </w:rPr>
              <w:t xml:space="preserve">                      </w:t>
            </w:r>
            <w:r w:rsidRPr="00910FEB">
              <w:rPr>
                <w:sz w:val="20"/>
                <w:u w:val="single"/>
              </w:rPr>
              <w:t xml:space="preserve">          </w:t>
            </w:r>
            <w:r w:rsidRPr="00910FEB">
              <w:rPr>
                <w:noProof/>
                <w:sz w:val="20"/>
                <w:u w:val="single"/>
              </w:rPr>
              <w:t xml:space="preserve">  </w:t>
            </w:r>
            <w:r w:rsidRPr="00910FEB">
              <w:rPr>
                <w:sz w:val="20"/>
                <w:u w:val="single"/>
              </w:rPr>
              <w:t xml:space="preserve">                    </w:t>
            </w:r>
            <w:r w:rsidRPr="00910FEB">
              <w:rPr>
                <w:sz w:val="20"/>
              </w:rPr>
              <w:t xml:space="preserve">     </w:t>
            </w:r>
            <w:r w:rsidRPr="00910FEB">
              <w:rPr>
                <w:sz w:val="20"/>
                <w:u w:val="single"/>
              </w:rPr>
              <w:t xml:space="preserve">                                    </w:t>
            </w:r>
          </w:p>
          <w:p w:rsidR="003F291B" w:rsidRPr="00910FEB" w:rsidRDefault="003F291B" w:rsidP="009D4416">
            <w:pPr>
              <w:autoSpaceDE w:val="0"/>
              <w:autoSpaceDN w:val="0"/>
              <w:rPr>
                <w:sz w:val="20"/>
              </w:rPr>
            </w:pPr>
            <w:r w:rsidRPr="00910FEB">
              <w:rPr>
                <w:sz w:val="20"/>
              </w:rPr>
              <w:t xml:space="preserve">                подпись                                  ФИО                                                 подпись                                ФИО </w:t>
            </w:r>
          </w:p>
          <w:p w:rsidR="003F291B" w:rsidRPr="00910FEB" w:rsidRDefault="003F291B" w:rsidP="009D4416">
            <w:pPr>
              <w:autoSpaceDE w:val="0"/>
              <w:autoSpaceDN w:val="0"/>
              <w:rPr>
                <w:sz w:val="20"/>
              </w:rPr>
            </w:pPr>
          </w:p>
        </w:tc>
      </w:tr>
    </w:tbl>
    <w:p w:rsidR="003F291B" w:rsidRPr="00910FEB" w:rsidRDefault="003F291B" w:rsidP="003F291B">
      <w:pPr>
        <w:autoSpaceDE w:val="0"/>
        <w:autoSpaceDN w:val="0"/>
        <w:spacing w:before="60" w:after="60"/>
        <w:rPr>
          <w:sz w:val="20"/>
        </w:rPr>
      </w:pPr>
      <w:r w:rsidRPr="00910FEB">
        <w:rPr>
          <w:sz w:val="20"/>
        </w:rPr>
        <w:t>Примечания: ** _____________________________________________________________________________________</w:t>
      </w:r>
    </w:p>
    <w:p w:rsidR="003F291B" w:rsidRPr="00910FEB" w:rsidRDefault="003F291B" w:rsidP="003F291B">
      <w:pPr>
        <w:autoSpaceDE w:val="0"/>
        <w:autoSpaceDN w:val="0"/>
        <w:rPr>
          <w:sz w:val="20"/>
        </w:rPr>
      </w:pPr>
      <w:r w:rsidRPr="00910FEB">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F291B" w:rsidRPr="00910FEB" w:rsidRDefault="003F291B" w:rsidP="003F291B">
      <w:pPr>
        <w:autoSpaceDE w:val="0"/>
        <w:autoSpaceDN w:val="0"/>
        <w:jc w:val="both"/>
        <w:rPr>
          <w:sz w:val="20"/>
        </w:rPr>
      </w:pPr>
      <w:r w:rsidRPr="00910FEB">
        <w:rPr>
          <w:sz w:val="20"/>
        </w:rPr>
        <w:t>** В случае снятия контейнера с транспортного средства на складе погрузки/выгрузки указывается № сопроводительной ведомости.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1"/>
        <w:gridCol w:w="4633"/>
      </w:tblGrid>
      <w:tr w:rsidR="003F291B" w:rsidRPr="00910FEB" w:rsidTr="009D4416">
        <w:tc>
          <w:tcPr>
            <w:tcW w:w="5221"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rPr>
            </w:pPr>
            <w:r w:rsidRPr="00910FEB">
              <w:rPr>
                <w:sz w:val="20"/>
                <w:lang w:val="en-US"/>
              </w:rPr>
              <w:t>_____________________</w:t>
            </w:r>
          </w:p>
          <w:p w:rsidR="003F291B" w:rsidRPr="00910FEB" w:rsidRDefault="003F291B" w:rsidP="009D4416">
            <w:pPr>
              <w:rPr>
                <w:sz w:val="20"/>
              </w:rPr>
            </w:pPr>
            <w:r w:rsidRPr="00910FEB">
              <w:rPr>
                <w:sz w:val="20"/>
              </w:rPr>
              <w:t>_________________/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tc>
        <w:tc>
          <w:tcPr>
            <w:tcW w:w="4633"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autoSpaceDE w:val="0"/>
        <w:autoSpaceDN w:val="0"/>
        <w:rPr>
          <w:sz w:val="20"/>
        </w:rPr>
        <w:sectPr w:rsidR="003F291B" w:rsidRPr="00910FEB" w:rsidSect="009D4416">
          <w:pgSz w:w="11906" w:h="16838"/>
          <w:pgMar w:top="709" w:right="850" w:bottom="567" w:left="1418" w:header="708" w:footer="708"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4</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autoSpaceDE w:val="0"/>
        <w:autoSpaceDN w:val="0"/>
        <w:jc w:val="right"/>
        <w:rPr>
          <w:sz w:val="20"/>
        </w:rPr>
      </w:pPr>
      <w:r w:rsidRPr="00910FEB">
        <w:rPr>
          <w:sz w:val="20"/>
        </w:rPr>
        <w:t xml:space="preserve">                                        </w:t>
      </w:r>
      <w:r w:rsidRPr="00910FEB">
        <w:rPr>
          <w:sz w:val="20"/>
        </w:rPr>
        <w:tab/>
      </w:r>
      <w:r w:rsidRPr="00910FEB">
        <w:rPr>
          <w:sz w:val="20"/>
        </w:rPr>
        <w:tab/>
      </w:r>
      <w:r w:rsidRPr="00910FEB">
        <w:rPr>
          <w:sz w:val="20"/>
        </w:rPr>
        <w:tab/>
      </w:r>
      <w:r w:rsidRPr="00910FEB">
        <w:rPr>
          <w:sz w:val="20"/>
        </w:rPr>
        <w:tab/>
        <w:t xml:space="preserve">   №__________  от «____» ________ 201__  </w:t>
      </w:r>
    </w:p>
    <w:p w:rsidR="003F291B" w:rsidRPr="00910FEB" w:rsidRDefault="003F291B" w:rsidP="003F291B">
      <w:pPr>
        <w:jc w:val="center"/>
        <w:outlineLvl w:val="3"/>
        <w:rPr>
          <w:b/>
          <w:bCs/>
          <w:color w:val="000000"/>
          <w:sz w:val="20"/>
        </w:rPr>
      </w:pPr>
      <w:r w:rsidRPr="00910FEB">
        <w:rPr>
          <w:b/>
          <w:bCs/>
          <w:color w:val="000000"/>
          <w:sz w:val="20"/>
        </w:rPr>
        <w:t>Сводный акт приема-передачи  транспортного</w:t>
      </w:r>
      <w:proofErr w:type="gramStart"/>
      <w:r w:rsidRPr="00910FEB">
        <w:rPr>
          <w:b/>
          <w:bCs/>
          <w:color w:val="000000"/>
          <w:sz w:val="20"/>
        </w:rPr>
        <w:t xml:space="preserve"> (- </w:t>
      </w:r>
      <w:proofErr w:type="spellStart"/>
      <w:proofErr w:type="gramEnd"/>
      <w:r w:rsidRPr="00910FEB">
        <w:rPr>
          <w:b/>
          <w:bCs/>
          <w:color w:val="000000"/>
          <w:sz w:val="20"/>
        </w:rPr>
        <w:t>ых</w:t>
      </w:r>
      <w:proofErr w:type="spellEnd"/>
      <w:r w:rsidRPr="00910FEB">
        <w:rPr>
          <w:b/>
          <w:bCs/>
          <w:color w:val="000000"/>
          <w:sz w:val="20"/>
        </w:rPr>
        <w:t>) средства (-в)</w:t>
      </w:r>
    </w:p>
    <w:p w:rsidR="003F291B" w:rsidRPr="00910FEB" w:rsidRDefault="003F291B" w:rsidP="003F291B">
      <w:pPr>
        <w:jc w:val="center"/>
        <w:rPr>
          <w:b/>
          <w:bCs/>
          <w:color w:val="000000"/>
          <w:sz w:val="20"/>
        </w:rPr>
      </w:pPr>
      <w:r w:rsidRPr="00910FEB">
        <w:rPr>
          <w:b/>
          <w:bCs/>
          <w:color w:val="000000"/>
          <w:sz w:val="20"/>
        </w:rPr>
        <w:t>по договору аренды транспортного средства с экипажем</w:t>
      </w:r>
    </w:p>
    <w:p w:rsidR="003F291B" w:rsidRPr="00910FEB" w:rsidRDefault="003F291B" w:rsidP="003F291B">
      <w:pPr>
        <w:jc w:val="center"/>
        <w:rPr>
          <w:b/>
          <w:bCs/>
          <w:color w:val="000000"/>
          <w:sz w:val="20"/>
        </w:rPr>
      </w:pPr>
      <w:r w:rsidRPr="00910FEB">
        <w:rPr>
          <w:b/>
          <w:bCs/>
          <w:color w:val="000000"/>
          <w:sz w:val="20"/>
        </w:rPr>
        <w:t>от «____» _______________201__ г. №___________</w:t>
      </w:r>
    </w:p>
    <w:p w:rsidR="003F291B" w:rsidRPr="00910FEB" w:rsidRDefault="003F291B" w:rsidP="003F291B">
      <w:pPr>
        <w:jc w:val="center"/>
        <w:rPr>
          <w:b/>
          <w:bCs/>
          <w:color w:val="000000"/>
          <w:sz w:val="20"/>
        </w:rPr>
      </w:pPr>
      <w:r w:rsidRPr="00910FEB">
        <w:rPr>
          <w:b/>
          <w:bCs/>
          <w:color w:val="000000"/>
          <w:sz w:val="20"/>
        </w:rPr>
        <w:t>за период с «____»_________201_ г. по «___»_________ 201__ г.</w:t>
      </w:r>
    </w:p>
    <w:tbl>
      <w:tblPr>
        <w:tblW w:w="15734"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572"/>
        <w:gridCol w:w="714"/>
        <w:gridCol w:w="538"/>
      </w:tblGrid>
      <w:tr w:rsidR="003F291B" w:rsidRPr="00910FEB" w:rsidTr="00A136FA">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xml:space="preserve">№ </w:t>
            </w:r>
            <w:proofErr w:type="spellStart"/>
            <w:proofErr w:type="gramStart"/>
            <w:r w:rsidRPr="00A136FA">
              <w:rPr>
                <w:color w:val="000000"/>
                <w:sz w:val="16"/>
                <w:szCs w:val="16"/>
              </w:rPr>
              <w:t>п</w:t>
            </w:r>
            <w:proofErr w:type="spellEnd"/>
            <w:proofErr w:type="gramEnd"/>
            <w:r w:rsidRPr="00A136FA">
              <w:rPr>
                <w:color w:val="000000"/>
                <w:sz w:val="16"/>
                <w:szCs w:val="16"/>
              </w:rPr>
              <w:t>/</w:t>
            </w:r>
            <w:proofErr w:type="spellStart"/>
            <w:r w:rsidRPr="00A136FA">
              <w:rPr>
                <w:color w:val="000000"/>
                <w:sz w:val="16"/>
                <w:szCs w:val="16"/>
              </w:rPr>
              <w:t>п</w:t>
            </w:r>
            <w:proofErr w:type="spellEnd"/>
          </w:p>
        </w:tc>
        <w:tc>
          <w:tcPr>
            <w:tcW w:w="796"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заявки Арендатора</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3F291B" w:rsidRPr="00A136FA" w:rsidRDefault="003F291B" w:rsidP="009D4416">
            <w:pPr>
              <w:ind w:firstLine="0"/>
              <w:jc w:val="center"/>
              <w:rPr>
                <w:color w:val="000000"/>
                <w:sz w:val="16"/>
                <w:szCs w:val="16"/>
              </w:rPr>
            </w:pPr>
            <w:r w:rsidRPr="00A136FA">
              <w:rPr>
                <w:color w:val="000000"/>
                <w:sz w:val="16"/>
                <w:szCs w:val="16"/>
              </w:rPr>
              <w:t>Транспортная накладная</w:t>
            </w:r>
          </w:p>
        </w:tc>
        <w:tc>
          <w:tcPr>
            <w:tcW w:w="1436" w:type="dxa"/>
            <w:gridSpan w:val="2"/>
            <w:tcBorders>
              <w:top w:val="single" w:sz="4" w:space="0" w:color="auto"/>
              <w:left w:val="nil"/>
              <w:bottom w:val="single" w:sz="4" w:space="0" w:color="auto"/>
              <w:right w:val="single" w:sz="4" w:space="0" w:color="auto"/>
            </w:tcBorders>
            <w:shd w:val="clear" w:color="auto" w:fill="auto"/>
            <w:vAlign w:val="center"/>
            <w:hideMark/>
          </w:tcPr>
          <w:p w:rsidR="003F291B" w:rsidRPr="00A136FA" w:rsidRDefault="003F291B" w:rsidP="009D4416">
            <w:pPr>
              <w:ind w:firstLine="0"/>
              <w:jc w:val="center"/>
              <w:rPr>
                <w:color w:val="000000"/>
                <w:sz w:val="16"/>
                <w:szCs w:val="16"/>
              </w:rPr>
            </w:pPr>
            <w:r w:rsidRPr="00A136FA">
              <w:rPr>
                <w:color w:val="000000"/>
                <w:sz w:val="16"/>
                <w:szCs w:val="16"/>
              </w:rPr>
              <w:t>Акта приема передачи</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3F291B" w:rsidRPr="00A136FA" w:rsidRDefault="003F291B" w:rsidP="009D4416">
            <w:pPr>
              <w:ind w:firstLine="0"/>
              <w:jc w:val="center"/>
              <w:rPr>
                <w:color w:val="000000"/>
                <w:sz w:val="16"/>
                <w:szCs w:val="16"/>
              </w:rPr>
            </w:pPr>
            <w:r w:rsidRPr="00A136FA">
              <w:rPr>
                <w:color w:val="000000"/>
                <w:sz w:val="16"/>
                <w:szCs w:val="16"/>
              </w:rPr>
              <w:t>Маршрут перевозки</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3F291B" w:rsidRPr="00A136FA" w:rsidRDefault="003F291B" w:rsidP="009D4416">
            <w:pPr>
              <w:ind w:firstLine="0"/>
              <w:jc w:val="center"/>
              <w:rPr>
                <w:color w:val="000000"/>
                <w:sz w:val="16"/>
                <w:szCs w:val="16"/>
              </w:rPr>
            </w:pPr>
            <w:r w:rsidRPr="00A136FA">
              <w:rPr>
                <w:color w:val="000000"/>
                <w:sz w:val="16"/>
                <w:szCs w:val="16"/>
              </w:rPr>
              <w:t>Срок аренды ТС с экипажем</w:t>
            </w:r>
          </w:p>
        </w:tc>
        <w:tc>
          <w:tcPr>
            <w:tcW w:w="706"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A136FA">
            <w:pPr>
              <w:ind w:left="-148" w:firstLine="857"/>
              <w:jc w:val="center"/>
              <w:rPr>
                <w:color w:val="000000"/>
                <w:sz w:val="16"/>
                <w:szCs w:val="16"/>
              </w:rPr>
            </w:pPr>
            <w:proofErr w:type="spellStart"/>
            <w:r w:rsidRPr="00A136FA">
              <w:rPr>
                <w:color w:val="000000"/>
                <w:sz w:val="16"/>
                <w:szCs w:val="16"/>
              </w:rPr>
              <w:t>О</w:t>
            </w:r>
            <w:r w:rsidR="00A136FA">
              <w:rPr>
                <w:color w:val="000000"/>
                <w:sz w:val="16"/>
                <w:szCs w:val="16"/>
              </w:rPr>
              <w:t>О</w:t>
            </w:r>
            <w:r w:rsidRPr="00A136FA">
              <w:rPr>
                <w:color w:val="000000"/>
                <w:sz w:val="16"/>
                <w:szCs w:val="16"/>
              </w:rPr>
              <w:t>бщее</w:t>
            </w:r>
            <w:proofErr w:type="spellEnd"/>
            <w:r w:rsidRPr="00A136FA">
              <w:rPr>
                <w:color w:val="000000"/>
                <w:sz w:val="16"/>
                <w:szCs w:val="16"/>
              </w:rPr>
              <w:t xml:space="preserve"> время аренды ТС с экипажем</w:t>
            </w:r>
          </w:p>
        </w:tc>
        <w:tc>
          <w:tcPr>
            <w:tcW w:w="890"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tabs>
                <w:tab w:val="clear" w:pos="709"/>
                <w:tab w:val="left" w:pos="989"/>
              </w:tabs>
              <w:ind w:firstLine="0"/>
              <w:rPr>
                <w:color w:val="000000"/>
                <w:sz w:val="16"/>
                <w:szCs w:val="16"/>
              </w:rPr>
            </w:pPr>
            <w:r w:rsidRPr="00A136FA">
              <w:rPr>
                <w:color w:val="000000"/>
                <w:sz w:val="16"/>
                <w:szCs w:val="16"/>
              </w:rPr>
              <w:t>Ставка арендной платы ТС с экипажем при завозе/вывозе с тарификацией: (зона, расстояние, время),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П</w:t>
            </w:r>
            <w:r w:rsidR="00A136FA">
              <w:rPr>
                <w:color w:val="000000"/>
                <w:sz w:val="16"/>
                <w:szCs w:val="16"/>
              </w:rPr>
              <w:t>П</w:t>
            </w:r>
            <w:r w:rsidRPr="00A136FA">
              <w:rPr>
                <w:color w:val="000000"/>
                <w:sz w:val="16"/>
                <w:szCs w:val="16"/>
              </w:rPr>
              <w:t>ревышение</w:t>
            </w:r>
            <w:proofErr w:type="spellEnd"/>
            <w:r w:rsidRPr="00A136FA">
              <w:rPr>
                <w:color w:val="000000"/>
                <w:sz w:val="16"/>
                <w:szCs w:val="16"/>
              </w:rPr>
              <w:t xml:space="preserve"> нормы времени на погрузку/выгрузку (час)</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превышения времени под погрузкой/выгрузкой,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пользования прицепом, руб. без НДС</w:t>
            </w:r>
          </w:p>
        </w:tc>
        <w:tc>
          <w:tcPr>
            <w:tcW w:w="714" w:type="dxa"/>
            <w:vMerge w:val="restart"/>
            <w:tcBorders>
              <w:top w:val="single" w:sz="4" w:space="0" w:color="auto"/>
              <w:left w:val="single" w:sz="4" w:space="0" w:color="auto"/>
              <w:right w:val="single" w:sz="4" w:space="0" w:color="auto"/>
            </w:tcBorders>
            <w:shd w:val="clear" w:color="auto" w:fill="auto"/>
            <w:noWrap/>
            <w:vAlign w:val="center"/>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загрузки </w:t>
            </w:r>
            <w:proofErr w:type="gramStart"/>
            <w:r w:rsidRPr="00A136FA">
              <w:rPr>
                <w:color w:val="000000"/>
                <w:sz w:val="16"/>
                <w:szCs w:val="16"/>
              </w:rPr>
              <w:t>–в</w:t>
            </w:r>
            <w:proofErr w:type="gramEnd"/>
            <w:r w:rsidRPr="00A136FA">
              <w:rPr>
                <w:color w:val="000000"/>
                <w:sz w:val="16"/>
                <w:szCs w:val="16"/>
              </w:rPr>
              <w:t>ыгрузки по дополнительному адресу, руб. без НДС</w:t>
            </w:r>
          </w:p>
        </w:tc>
        <w:tc>
          <w:tcPr>
            <w:tcW w:w="802"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proofErr w:type="spellStart"/>
            <w:r w:rsidRPr="00A136FA">
              <w:rPr>
                <w:color w:val="000000"/>
                <w:sz w:val="16"/>
                <w:szCs w:val="16"/>
              </w:rPr>
              <w:t>С</w:t>
            </w:r>
            <w:r w:rsidR="00A136FA">
              <w:rPr>
                <w:color w:val="000000"/>
                <w:sz w:val="16"/>
                <w:szCs w:val="16"/>
              </w:rPr>
              <w:t>С</w:t>
            </w:r>
            <w:r w:rsidRPr="00A136FA">
              <w:rPr>
                <w:color w:val="000000"/>
                <w:sz w:val="16"/>
                <w:szCs w:val="16"/>
              </w:rPr>
              <w:t>тоимость</w:t>
            </w:r>
            <w:proofErr w:type="spellEnd"/>
            <w:r w:rsidRPr="00A136FA">
              <w:rPr>
                <w:color w:val="000000"/>
                <w:sz w:val="16"/>
                <w:szCs w:val="16"/>
              </w:rPr>
              <w:t xml:space="preserve"> прочих услуг, руб. без НДС</w:t>
            </w:r>
          </w:p>
        </w:tc>
        <w:tc>
          <w:tcPr>
            <w:tcW w:w="572"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A136FA">
            <w:pPr>
              <w:ind w:firstLine="38"/>
              <w:jc w:val="center"/>
              <w:rPr>
                <w:color w:val="000000"/>
                <w:sz w:val="16"/>
                <w:szCs w:val="16"/>
              </w:rPr>
            </w:pPr>
            <w:r w:rsidRPr="00A136FA">
              <w:rPr>
                <w:color w:val="000000"/>
                <w:sz w:val="16"/>
                <w:szCs w:val="16"/>
              </w:rPr>
              <w:t>Итого в руб. без НДС</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r w:rsidRPr="00A136FA">
              <w:rPr>
                <w:color w:val="000000"/>
                <w:sz w:val="16"/>
                <w:szCs w:val="16"/>
              </w:rPr>
              <w:t>НДС, руб.</w:t>
            </w:r>
          </w:p>
        </w:tc>
        <w:tc>
          <w:tcPr>
            <w:tcW w:w="538" w:type="dxa"/>
            <w:vMerge w:val="restart"/>
            <w:tcBorders>
              <w:top w:val="single" w:sz="4" w:space="0" w:color="auto"/>
              <w:left w:val="single" w:sz="4" w:space="0" w:color="auto"/>
              <w:right w:val="single" w:sz="4" w:space="0" w:color="auto"/>
            </w:tcBorders>
            <w:shd w:val="clear" w:color="auto" w:fill="auto"/>
            <w:vAlign w:val="center"/>
          </w:tcPr>
          <w:p w:rsidR="003F291B" w:rsidRPr="00A136FA" w:rsidRDefault="003F291B" w:rsidP="009D4416">
            <w:pPr>
              <w:jc w:val="center"/>
              <w:rPr>
                <w:color w:val="000000"/>
                <w:sz w:val="16"/>
                <w:szCs w:val="16"/>
              </w:rPr>
            </w:pPr>
            <w:proofErr w:type="spellStart"/>
            <w:r w:rsidRPr="00A136FA">
              <w:rPr>
                <w:color w:val="000000"/>
                <w:sz w:val="16"/>
                <w:szCs w:val="16"/>
              </w:rPr>
              <w:t>И</w:t>
            </w:r>
            <w:r w:rsidR="00A136FA">
              <w:rPr>
                <w:color w:val="000000"/>
                <w:sz w:val="16"/>
                <w:szCs w:val="16"/>
              </w:rPr>
              <w:t>И</w:t>
            </w:r>
            <w:r w:rsidRPr="00A136FA">
              <w:rPr>
                <w:color w:val="000000"/>
                <w:sz w:val="16"/>
                <w:szCs w:val="16"/>
              </w:rPr>
              <w:t>того</w:t>
            </w:r>
            <w:proofErr w:type="spellEnd"/>
            <w:r w:rsidRPr="00A136FA">
              <w:rPr>
                <w:color w:val="000000"/>
                <w:sz w:val="16"/>
                <w:szCs w:val="16"/>
              </w:rPr>
              <w:t xml:space="preserve"> в руб. с НДС</w:t>
            </w:r>
          </w:p>
        </w:tc>
      </w:tr>
      <w:tr w:rsidR="003F291B" w:rsidRPr="00910FEB" w:rsidTr="00A136FA">
        <w:trPr>
          <w:trHeight w:val="2177"/>
        </w:trPr>
        <w:tc>
          <w:tcPr>
            <w:tcW w:w="524" w:type="dxa"/>
            <w:vMerge/>
            <w:tcBorders>
              <w:left w:val="single" w:sz="4" w:space="0" w:color="auto"/>
              <w:bottom w:val="single" w:sz="4" w:space="0" w:color="000000"/>
              <w:right w:val="single" w:sz="4" w:space="0" w:color="auto"/>
            </w:tcBorders>
            <w:vAlign w:val="center"/>
            <w:hideMark/>
          </w:tcPr>
          <w:p w:rsidR="003F291B" w:rsidRPr="00910FEB" w:rsidRDefault="003F291B" w:rsidP="009D4416">
            <w:pPr>
              <w:rPr>
                <w:color w:val="000000"/>
                <w:sz w:val="20"/>
              </w:rPr>
            </w:pPr>
          </w:p>
        </w:tc>
        <w:tc>
          <w:tcPr>
            <w:tcW w:w="796"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547"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538" w:type="dxa"/>
            <w:vMerge/>
            <w:tcBorders>
              <w:left w:val="single" w:sz="4" w:space="0" w:color="auto"/>
              <w:bottom w:val="single" w:sz="4" w:space="0" w:color="auto"/>
              <w:right w:val="single" w:sz="4" w:space="0" w:color="auto"/>
            </w:tcBorders>
            <w:vAlign w:val="center"/>
            <w:hideMark/>
          </w:tcPr>
          <w:p w:rsidR="003F291B" w:rsidRPr="00A136FA" w:rsidRDefault="003F291B" w:rsidP="009D4416">
            <w:pPr>
              <w:rPr>
                <w:color w:val="000000"/>
                <w:sz w:val="16"/>
                <w:szCs w:val="16"/>
              </w:rPr>
            </w:pPr>
          </w:p>
        </w:tc>
        <w:tc>
          <w:tcPr>
            <w:tcW w:w="714" w:type="dxa"/>
            <w:vMerge/>
            <w:tcBorders>
              <w:left w:val="single" w:sz="4" w:space="0" w:color="auto"/>
              <w:bottom w:val="single" w:sz="4" w:space="0" w:color="auto"/>
              <w:right w:val="single" w:sz="4" w:space="0" w:color="auto"/>
            </w:tcBorders>
            <w:vAlign w:val="center"/>
            <w:hideMark/>
          </w:tcPr>
          <w:p w:rsidR="003F291B" w:rsidRPr="00A136FA" w:rsidRDefault="003F291B" w:rsidP="009D4416">
            <w:pPr>
              <w:rPr>
                <w:color w:val="000000"/>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транспортной накладной</w:t>
            </w:r>
          </w:p>
        </w:tc>
        <w:tc>
          <w:tcPr>
            <w:tcW w:w="722"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r w:rsidRPr="00A136FA">
              <w:rPr>
                <w:color w:val="000000"/>
                <w:sz w:val="16"/>
                <w:szCs w:val="16"/>
              </w:rPr>
              <w:t>№ Акта приема передачи</w:t>
            </w:r>
          </w:p>
        </w:tc>
        <w:tc>
          <w:tcPr>
            <w:tcW w:w="714"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Акта приема передачи</w:t>
            </w:r>
          </w:p>
        </w:tc>
        <w:tc>
          <w:tcPr>
            <w:tcW w:w="625"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м</w:t>
            </w:r>
            <w:r w:rsidR="00A136FA">
              <w:rPr>
                <w:color w:val="000000"/>
                <w:sz w:val="16"/>
                <w:szCs w:val="16"/>
              </w:rPr>
              <w:t>М</w:t>
            </w:r>
            <w:r w:rsidRPr="00A136FA">
              <w:rPr>
                <w:color w:val="000000"/>
                <w:sz w:val="16"/>
                <w:szCs w:val="16"/>
              </w:rPr>
              <w:t>есто</w:t>
            </w:r>
            <w:proofErr w:type="spellEnd"/>
            <w:r w:rsidRPr="00A136FA">
              <w:rPr>
                <w:color w:val="000000"/>
                <w:sz w:val="16"/>
                <w:szCs w:val="16"/>
              </w:rPr>
              <w:t xml:space="preserve"> приема/передачи ТС с экипажем </w:t>
            </w:r>
            <w:proofErr w:type="gramStart"/>
            <w:r w:rsidRPr="00A136FA">
              <w:rPr>
                <w:color w:val="000000"/>
                <w:sz w:val="16"/>
                <w:szCs w:val="16"/>
              </w:rPr>
              <w:t>в</w:t>
            </w:r>
            <w:proofErr w:type="gramEnd"/>
            <w:r w:rsidRPr="00A136FA">
              <w:rPr>
                <w:color w:val="000000"/>
                <w:sz w:val="16"/>
                <w:szCs w:val="16"/>
              </w:rPr>
              <w:t>/из аренды</w:t>
            </w:r>
          </w:p>
        </w:tc>
        <w:tc>
          <w:tcPr>
            <w:tcW w:w="627"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А</w:t>
            </w:r>
            <w:r w:rsidR="00A136FA">
              <w:rPr>
                <w:color w:val="000000"/>
                <w:sz w:val="16"/>
                <w:szCs w:val="16"/>
              </w:rPr>
              <w:t>А</w:t>
            </w:r>
            <w:r w:rsidRPr="00A136FA">
              <w:rPr>
                <w:color w:val="000000"/>
                <w:sz w:val="16"/>
                <w:szCs w:val="16"/>
              </w:rPr>
              <w:t>дрес</w:t>
            </w:r>
            <w:proofErr w:type="spellEnd"/>
            <w:r w:rsidRPr="00A136FA">
              <w:rPr>
                <w:color w:val="000000"/>
                <w:sz w:val="16"/>
                <w:szCs w:val="16"/>
              </w:rPr>
              <w:t xml:space="preserve"> склада грузоотправителя/грузополучателя</w:t>
            </w:r>
          </w:p>
        </w:tc>
        <w:tc>
          <w:tcPr>
            <w:tcW w:w="714"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в аренду</w:t>
            </w:r>
          </w:p>
        </w:tc>
        <w:tc>
          <w:tcPr>
            <w:tcW w:w="627" w:type="dxa"/>
            <w:tcBorders>
              <w:top w:val="nil"/>
              <w:left w:val="nil"/>
              <w:bottom w:val="single" w:sz="4" w:space="0" w:color="auto"/>
              <w:right w:val="single" w:sz="4" w:space="0" w:color="auto"/>
            </w:tcBorders>
            <w:shd w:val="clear" w:color="auto" w:fill="auto"/>
            <w:vAlign w:val="center"/>
            <w:hideMark/>
          </w:tcPr>
          <w:p w:rsidR="003F291B" w:rsidRPr="00A136FA" w:rsidRDefault="003F291B" w:rsidP="009D4416">
            <w:pPr>
              <w:jc w:val="center"/>
              <w:rPr>
                <w:color w:val="000000"/>
                <w:sz w:val="16"/>
                <w:szCs w:val="16"/>
              </w:rPr>
            </w:pPr>
            <w:proofErr w:type="spellStart"/>
            <w:r w:rsidRPr="00A136FA">
              <w:rPr>
                <w:color w:val="000000"/>
                <w:sz w:val="16"/>
                <w:szCs w:val="16"/>
              </w:rPr>
              <w:t>Д</w:t>
            </w:r>
            <w:r w:rsidR="00A136FA">
              <w:rPr>
                <w:color w:val="000000"/>
                <w:sz w:val="16"/>
                <w:szCs w:val="16"/>
              </w:rPr>
              <w:t>Д</w:t>
            </w:r>
            <w:r w:rsidRPr="00A136FA">
              <w:rPr>
                <w:color w:val="000000"/>
                <w:sz w:val="16"/>
                <w:szCs w:val="16"/>
              </w:rPr>
              <w:t>ата</w:t>
            </w:r>
            <w:proofErr w:type="spellEnd"/>
            <w:r w:rsidRPr="00A136FA">
              <w:rPr>
                <w:color w:val="000000"/>
                <w:sz w:val="16"/>
                <w:szCs w:val="16"/>
              </w:rPr>
              <w:t xml:space="preserve"> и время передачи ТС из аренды</w:t>
            </w:r>
          </w:p>
        </w:tc>
        <w:tc>
          <w:tcPr>
            <w:tcW w:w="706" w:type="dxa"/>
            <w:vMerge/>
            <w:tcBorders>
              <w:left w:val="single" w:sz="4" w:space="0" w:color="auto"/>
              <w:bottom w:val="single" w:sz="4" w:space="0" w:color="000000"/>
              <w:right w:val="single" w:sz="4" w:space="0" w:color="auto"/>
            </w:tcBorders>
            <w:vAlign w:val="center"/>
            <w:hideMark/>
          </w:tcPr>
          <w:p w:rsidR="003F291B" w:rsidRPr="00910FEB" w:rsidRDefault="003F291B" w:rsidP="009D4416">
            <w:pPr>
              <w:rPr>
                <w:color w:val="000000"/>
                <w:sz w:val="20"/>
              </w:rPr>
            </w:pPr>
          </w:p>
        </w:tc>
        <w:tc>
          <w:tcPr>
            <w:tcW w:w="890" w:type="dxa"/>
            <w:vMerge/>
            <w:tcBorders>
              <w:left w:val="single" w:sz="4" w:space="0" w:color="auto"/>
              <w:bottom w:val="single" w:sz="4" w:space="0" w:color="000000"/>
              <w:right w:val="single" w:sz="4" w:space="0" w:color="auto"/>
            </w:tcBorders>
            <w:vAlign w:val="center"/>
            <w:hideMark/>
          </w:tcPr>
          <w:p w:rsidR="003F291B" w:rsidRPr="00910FEB" w:rsidRDefault="003F291B" w:rsidP="009D4416">
            <w:pPr>
              <w:rPr>
                <w:color w:val="000000"/>
                <w:sz w:val="20"/>
              </w:rPr>
            </w:pPr>
          </w:p>
        </w:tc>
        <w:tc>
          <w:tcPr>
            <w:tcW w:w="802"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hideMark/>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802"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572"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714"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c>
          <w:tcPr>
            <w:tcW w:w="538" w:type="dxa"/>
            <w:vMerge/>
            <w:tcBorders>
              <w:left w:val="single" w:sz="4" w:space="0" w:color="auto"/>
              <w:bottom w:val="single" w:sz="4" w:space="0" w:color="auto"/>
              <w:right w:val="single" w:sz="4" w:space="0" w:color="auto"/>
            </w:tcBorders>
            <w:vAlign w:val="center"/>
          </w:tcPr>
          <w:p w:rsidR="003F291B" w:rsidRPr="00910FEB" w:rsidRDefault="003F291B" w:rsidP="009D4416">
            <w:pPr>
              <w:rPr>
                <w:color w:val="000000"/>
                <w:sz w:val="20"/>
              </w:rPr>
            </w:pPr>
          </w:p>
        </w:tc>
      </w:tr>
      <w:tr w:rsidR="003F291B" w:rsidRPr="00910FEB" w:rsidTr="00A136FA">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w:t>
            </w:r>
          </w:p>
        </w:tc>
        <w:tc>
          <w:tcPr>
            <w:tcW w:w="79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2</w:t>
            </w:r>
          </w:p>
        </w:tc>
        <w:tc>
          <w:tcPr>
            <w:tcW w:w="54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3</w:t>
            </w: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4</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5</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6</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7</w:t>
            </w:r>
          </w:p>
        </w:tc>
        <w:tc>
          <w:tcPr>
            <w:tcW w:w="72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8</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9</w:t>
            </w:r>
          </w:p>
        </w:tc>
        <w:tc>
          <w:tcPr>
            <w:tcW w:w="62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10</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11</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12</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13</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14</w:t>
            </w:r>
          </w:p>
        </w:tc>
        <w:tc>
          <w:tcPr>
            <w:tcW w:w="89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15</w:t>
            </w:r>
          </w:p>
        </w:tc>
        <w:tc>
          <w:tcPr>
            <w:tcW w:w="8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16</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17</w:t>
            </w:r>
          </w:p>
        </w:tc>
        <w:tc>
          <w:tcPr>
            <w:tcW w:w="714" w:type="dxa"/>
            <w:tcBorders>
              <w:top w:val="nil"/>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color w:val="000000"/>
                <w:sz w:val="20"/>
              </w:rPr>
            </w:pPr>
            <w:r w:rsidRPr="00910FEB">
              <w:rPr>
                <w:b/>
                <w:bCs/>
                <w:color w:val="000000"/>
                <w:sz w:val="20"/>
              </w:rPr>
              <w:t>18</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19</w:t>
            </w:r>
          </w:p>
        </w:tc>
        <w:tc>
          <w:tcPr>
            <w:tcW w:w="80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jc w:val="center"/>
              <w:rPr>
                <w:b/>
                <w:bCs/>
                <w:color w:val="000000"/>
                <w:sz w:val="20"/>
              </w:rPr>
            </w:pPr>
            <w:r w:rsidRPr="00910FEB">
              <w:rPr>
                <w:b/>
                <w:bCs/>
                <w:color w:val="000000"/>
                <w:sz w:val="20"/>
              </w:rPr>
              <w:t>20</w:t>
            </w:r>
          </w:p>
        </w:tc>
        <w:tc>
          <w:tcPr>
            <w:tcW w:w="57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jc w:val="center"/>
              <w:rPr>
                <w:b/>
                <w:bCs/>
                <w:color w:val="000000"/>
                <w:sz w:val="20"/>
              </w:rPr>
            </w:pPr>
            <w:r w:rsidRPr="00910FEB">
              <w:rPr>
                <w:b/>
                <w:bCs/>
                <w:color w:val="000000"/>
                <w:sz w:val="20"/>
              </w:rPr>
              <w:t>21</w:t>
            </w:r>
          </w:p>
        </w:tc>
        <w:tc>
          <w:tcPr>
            <w:tcW w:w="714"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jc w:val="center"/>
              <w:rPr>
                <w:b/>
                <w:bCs/>
                <w:color w:val="000000"/>
                <w:sz w:val="20"/>
              </w:rPr>
            </w:pPr>
            <w:r w:rsidRPr="00910FEB">
              <w:rPr>
                <w:b/>
                <w:bCs/>
                <w:color w:val="000000"/>
                <w:sz w:val="20"/>
              </w:rPr>
              <w:t>22</w:t>
            </w: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jc w:val="center"/>
              <w:rPr>
                <w:b/>
                <w:bCs/>
                <w:color w:val="000000"/>
                <w:sz w:val="20"/>
              </w:rPr>
            </w:pPr>
            <w:r w:rsidRPr="00910FEB">
              <w:rPr>
                <w:b/>
                <w:bCs/>
                <w:color w:val="000000"/>
                <w:sz w:val="20"/>
              </w:rPr>
              <w:t>23</w:t>
            </w:r>
          </w:p>
        </w:tc>
      </w:tr>
      <w:tr w:rsidR="003F291B" w:rsidRPr="00910FEB" w:rsidTr="00A136FA">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rFonts w:ascii="Calibri" w:hAnsi="Calibri"/>
                <w:color w:val="000000"/>
                <w:sz w:val="20"/>
              </w:rPr>
            </w:pPr>
            <w:r w:rsidRPr="00910FEB">
              <w:rPr>
                <w:rFonts w:ascii="Calibri" w:hAnsi="Calibri"/>
                <w:color w:val="000000"/>
                <w:sz w:val="20"/>
              </w:rPr>
              <w:t> </w:t>
            </w:r>
          </w:p>
        </w:tc>
        <w:tc>
          <w:tcPr>
            <w:tcW w:w="79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54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2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25"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6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0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80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rPr>
                <w:color w:val="000000"/>
                <w:sz w:val="20"/>
              </w:rPr>
            </w:pPr>
          </w:p>
        </w:tc>
        <w:tc>
          <w:tcPr>
            <w:tcW w:w="572"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rPr>
                <w:color w:val="000000"/>
                <w:sz w:val="20"/>
              </w:rPr>
            </w:pPr>
          </w:p>
        </w:tc>
        <w:tc>
          <w:tcPr>
            <w:tcW w:w="714" w:type="dxa"/>
            <w:tcBorders>
              <w:top w:val="nil"/>
              <w:left w:val="nil"/>
              <w:bottom w:val="single" w:sz="4" w:space="0" w:color="auto"/>
              <w:right w:val="single" w:sz="4" w:space="0" w:color="auto"/>
            </w:tcBorders>
            <w:shd w:val="clear" w:color="auto" w:fill="auto"/>
            <w:vAlign w:val="bottom"/>
          </w:tcPr>
          <w:p w:rsidR="003F291B" w:rsidRPr="00910FEB" w:rsidRDefault="003F291B" w:rsidP="009D4416">
            <w:pPr>
              <w:rPr>
                <w:color w:val="000000"/>
                <w:sz w:val="20"/>
              </w:rPr>
            </w:pPr>
          </w:p>
        </w:tc>
        <w:tc>
          <w:tcPr>
            <w:tcW w:w="538"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D4416" w:rsidRDefault="003F291B" w:rsidP="003F291B">
      <w:pPr>
        <w:rPr>
          <w:sz w:val="16"/>
          <w:szCs w:val="16"/>
        </w:rPr>
      </w:pPr>
      <w:r w:rsidRPr="009D4416">
        <w:rPr>
          <w:sz w:val="16"/>
          <w:szCs w:val="16"/>
        </w:rPr>
        <w:t>Итого размер арендной платы в рублях прописью с учетом НДС 18%_________________________________________________________________</w:t>
      </w:r>
    </w:p>
    <w:p w:rsidR="003F291B" w:rsidRPr="009D4416" w:rsidRDefault="003F291B" w:rsidP="003F291B">
      <w:pPr>
        <w:jc w:val="center"/>
        <w:rPr>
          <w:color w:val="000000"/>
          <w:sz w:val="16"/>
          <w:szCs w:val="16"/>
        </w:rPr>
      </w:pPr>
    </w:p>
    <w:p w:rsidR="003F291B" w:rsidRPr="009D4416" w:rsidRDefault="003F291B" w:rsidP="003F291B">
      <w:pPr>
        <w:rPr>
          <w:sz w:val="16"/>
          <w:szCs w:val="16"/>
        </w:rPr>
      </w:pPr>
      <w:r w:rsidRPr="009D4416">
        <w:rPr>
          <w:sz w:val="16"/>
          <w:szCs w:val="16"/>
        </w:rPr>
        <w:t xml:space="preserve">Арендодатель: </w:t>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r>
      <w:r w:rsidRPr="009D4416">
        <w:rPr>
          <w:sz w:val="16"/>
          <w:szCs w:val="16"/>
        </w:rPr>
        <w:tab/>
        <w:t xml:space="preserve">           Арендатор:</w:t>
      </w:r>
    </w:p>
    <w:p w:rsidR="003F291B" w:rsidRPr="009D4416" w:rsidRDefault="003F291B" w:rsidP="003F291B">
      <w:pPr>
        <w:rPr>
          <w:sz w:val="16"/>
          <w:szCs w:val="16"/>
        </w:rPr>
      </w:pPr>
      <w:r w:rsidRPr="009D4416">
        <w:rPr>
          <w:sz w:val="16"/>
          <w:szCs w:val="16"/>
        </w:rPr>
        <w:t xml:space="preserve">Должность____________________________ </w:t>
      </w:r>
      <w:r w:rsidRPr="009D4416">
        <w:rPr>
          <w:sz w:val="16"/>
          <w:szCs w:val="16"/>
        </w:rPr>
        <w:tab/>
      </w:r>
      <w:r w:rsidRPr="009D4416">
        <w:rPr>
          <w:sz w:val="16"/>
          <w:szCs w:val="16"/>
        </w:rPr>
        <w:tab/>
        <w:t xml:space="preserve">     </w:t>
      </w:r>
      <w:r w:rsidRPr="009D4416">
        <w:rPr>
          <w:sz w:val="16"/>
          <w:szCs w:val="16"/>
        </w:rPr>
        <w:tab/>
      </w:r>
      <w:r w:rsidRPr="009D4416">
        <w:rPr>
          <w:sz w:val="16"/>
          <w:szCs w:val="16"/>
        </w:rPr>
        <w:tab/>
      </w:r>
      <w:r w:rsidRPr="009D4416">
        <w:rPr>
          <w:sz w:val="16"/>
          <w:szCs w:val="16"/>
        </w:rPr>
        <w:tab/>
        <w:t xml:space="preserve">                       </w:t>
      </w:r>
      <w:proofErr w:type="gramStart"/>
      <w:r w:rsidRPr="009D4416">
        <w:rPr>
          <w:sz w:val="16"/>
          <w:szCs w:val="16"/>
        </w:rPr>
        <w:t>Должность</w:t>
      </w:r>
      <w:proofErr w:type="gramEnd"/>
      <w:r w:rsidRPr="009D4416">
        <w:rPr>
          <w:sz w:val="16"/>
          <w:szCs w:val="16"/>
        </w:rPr>
        <w:t>______________________________</w:t>
      </w:r>
    </w:p>
    <w:p w:rsidR="003F291B" w:rsidRPr="009D4416" w:rsidRDefault="003F291B" w:rsidP="003F291B">
      <w:pPr>
        <w:rPr>
          <w:color w:val="000000"/>
          <w:sz w:val="16"/>
          <w:szCs w:val="16"/>
        </w:rPr>
      </w:pPr>
      <w:proofErr w:type="spellStart"/>
      <w:r w:rsidRPr="009D4416">
        <w:rPr>
          <w:sz w:val="16"/>
          <w:szCs w:val="16"/>
        </w:rPr>
        <w:t>Подпись__________________</w:t>
      </w:r>
      <w:proofErr w:type="spellEnd"/>
      <w:r w:rsidRPr="009D4416">
        <w:rPr>
          <w:sz w:val="16"/>
          <w:szCs w:val="16"/>
        </w:rPr>
        <w:t xml:space="preserve">/___________/                                                                              </w:t>
      </w:r>
      <w:proofErr w:type="spellStart"/>
      <w:proofErr w:type="gramStart"/>
      <w:r w:rsidRPr="009D4416">
        <w:rPr>
          <w:sz w:val="16"/>
          <w:szCs w:val="16"/>
        </w:rPr>
        <w:t>Подпись</w:t>
      </w:r>
      <w:proofErr w:type="gramEnd"/>
      <w:r w:rsidRPr="009D4416">
        <w:rPr>
          <w:sz w:val="16"/>
          <w:szCs w:val="16"/>
        </w:rPr>
        <w:t>____________________</w:t>
      </w:r>
      <w:proofErr w:type="spellEnd"/>
      <w:r w:rsidRPr="009D4416">
        <w:rPr>
          <w:sz w:val="16"/>
          <w:szCs w:val="16"/>
        </w:rPr>
        <w:t>/___________/</w:t>
      </w:r>
    </w:p>
    <w:p w:rsidR="003F291B" w:rsidRPr="00910FEB" w:rsidRDefault="003F291B" w:rsidP="003F291B">
      <w:pPr>
        <w:rPr>
          <w:b/>
          <w:bCs/>
          <w:sz w:val="20"/>
        </w:rPr>
      </w:pPr>
      <w:r w:rsidRPr="00910FEB">
        <w:rPr>
          <w:sz w:val="20"/>
        </w:rPr>
        <w:t xml:space="preserve">                              М.П.                        </w:t>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r>
      <w:r w:rsidRPr="00910FEB">
        <w:rPr>
          <w:sz w:val="20"/>
        </w:rPr>
        <w:tab/>
        <w:t xml:space="preserve">       М.П.</w:t>
      </w:r>
    </w:p>
    <w:tbl>
      <w:tblPr>
        <w:tblW w:w="15034" w:type="dxa"/>
        <w:jc w:val="center"/>
        <w:tblInd w:w="-2835" w:type="dxa"/>
        <w:tblLook w:val="0000"/>
      </w:tblPr>
      <w:tblGrid>
        <w:gridCol w:w="7238"/>
        <w:gridCol w:w="7796"/>
      </w:tblGrid>
      <w:tr w:rsidR="003F291B" w:rsidRPr="00910FEB" w:rsidTr="009D4416">
        <w:trPr>
          <w:trHeight w:val="405"/>
          <w:jc w:val="center"/>
        </w:trPr>
        <w:tc>
          <w:tcPr>
            <w:tcW w:w="7238"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rPr>
                <w:sz w:val="20"/>
                <w:lang w:val="en-US"/>
              </w:rPr>
            </w:pPr>
            <w:r w:rsidRPr="00910FEB">
              <w:rPr>
                <w:sz w:val="20"/>
                <w:lang w:val="en-US"/>
              </w:rPr>
              <w:t>_____________________________</w:t>
            </w:r>
          </w:p>
          <w:p w:rsidR="003F291B" w:rsidRPr="00910FEB" w:rsidRDefault="003F291B" w:rsidP="009D4416">
            <w:pPr>
              <w:rPr>
                <w:sz w:val="20"/>
              </w:rPr>
            </w:pPr>
          </w:p>
          <w:p w:rsidR="003F291B" w:rsidRPr="00910FEB" w:rsidRDefault="003F291B" w:rsidP="009D4416">
            <w:pPr>
              <w:rPr>
                <w:sz w:val="20"/>
              </w:rPr>
            </w:pPr>
            <w:r w:rsidRPr="00910FEB">
              <w:rPr>
                <w:sz w:val="20"/>
              </w:rPr>
              <w:t>___________________/</w:t>
            </w:r>
            <w:r w:rsidRPr="00910FEB">
              <w:rPr>
                <w:sz w:val="20"/>
                <w:lang w:val="en-US"/>
              </w:rPr>
              <w:t>_________________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7796"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r w:rsidRPr="00910FEB">
              <w:rPr>
                <w:sz w:val="20"/>
              </w:rPr>
              <w:t xml:space="preserve">___________________________________/М.В.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rPr>
          <w:sz w:val="20"/>
        </w:rPr>
      </w:pPr>
    </w:p>
    <w:p w:rsidR="003F291B" w:rsidRPr="00910FEB" w:rsidRDefault="003F291B" w:rsidP="003F291B">
      <w:pPr>
        <w:rPr>
          <w:sz w:val="20"/>
        </w:rPr>
        <w:sectPr w:rsidR="003F291B" w:rsidRPr="00910FEB" w:rsidSect="009D4416">
          <w:pgSz w:w="16838" w:h="11906" w:orient="landscape"/>
          <w:pgMar w:top="1418" w:right="1134" w:bottom="851" w:left="567" w:header="709" w:footer="709" w:gutter="0"/>
          <w:cols w:space="708"/>
          <w:docGrid w:linePitch="360"/>
        </w:sectPr>
      </w:pPr>
    </w:p>
    <w:p w:rsidR="003F291B" w:rsidRPr="00910FEB" w:rsidRDefault="003F291B" w:rsidP="003F291B">
      <w:pPr>
        <w:jc w:val="right"/>
        <w:outlineLvl w:val="2"/>
        <w:rPr>
          <w:sz w:val="20"/>
        </w:rPr>
      </w:pPr>
      <w:r w:rsidRPr="00910FEB">
        <w:rPr>
          <w:sz w:val="20"/>
        </w:rPr>
        <w:lastRenderedPageBreak/>
        <w:t>Приложение № 5</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rPr>
          <w:sz w:val="20"/>
        </w:rPr>
      </w:pPr>
      <w:r w:rsidRPr="00910FEB">
        <w:rPr>
          <w:sz w:val="20"/>
        </w:rPr>
        <w:t xml:space="preserve">№__________  от «____» ________ 201__ </w:t>
      </w:r>
    </w:p>
    <w:p w:rsidR="003F291B" w:rsidRPr="00910FEB" w:rsidRDefault="003F291B" w:rsidP="003F291B">
      <w:pPr>
        <w:jc w:val="right"/>
        <w:rPr>
          <w:sz w:val="20"/>
        </w:rPr>
      </w:pPr>
    </w:p>
    <w:p w:rsidR="003F291B" w:rsidRPr="00910FEB" w:rsidRDefault="003F291B" w:rsidP="003F291B">
      <w:pPr>
        <w:jc w:val="center"/>
        <w:outlineLvl w:val="3"/>
        <w:rPr>
          <w:b/>
          <w:sz w:val="20"/>
        </w:rPr>
      </w:pPr>
      <w:r w:rsidRPr="00910FEB">
        <w:rPr>
          <w:b/>
          <w:sz w:val="20"/>
        </w:rPr>
        <w:t>ФОРМА</w:t>
      </w:r>
    </w:p>
    <w:p w:rsidR="003F291B" w:rsidRPr="00910FEB" w:rsidRDefault="003F291B" w:rsidP="003F291B">
      <w:pPr>
        <w:jc w:val="center"/>
        <w:outlineLvl w:val="3"/>
        <w:rPr>
          <w:b/>
          <w:sz w:val="20"/>
        </w:rPr>
      </w:pPr>
      <w:r w:rsidRPr="00910FEB">
        <w:rPr>
          <w:b/>
          <w:sz w:val="20"/>
        </w:rPr>
        <w:t>Акта об оказанных услугах</w:t>
      </w:r>
    </w:p>
    <w:tbl>
      <w:tblPr>
        <w:tblpPr w:leftFromText="180" w:rightFromText="180" w:vertAnchor="text" w:horzAnchor="margin" w:tblpXSpec="center" w:tblpY="176"/>
        <w:tblW w:w="10755" w:type="dxa"/>
        <w:tblLook w:val="0000"/>
      </w:tblPr>
      <w:tblGrid>
        <w:gridCol w:w="1135"/>
        <w:gridCol w:w="425"/>
        <w:gridCol w:w="263"/>
        <w:gridCol w:w="177"/>
        <w:gridCol w:w="569"/>
        <w:gridCol w:w="236"/>
        <w:gridCol w:w="25"/>
        <w:gridCol w:w="1114"/>
        <w:gridCol w:w="570"/>
        <w:gridCol w:w="417"/>
        <w:gridCol w:w="235"/>
        <w:gridCol w:w="235"/>
        <w:gridCol w:w="213"/>
        <w:gridCol w:w="1076"/>
        <w:gridCol w:w="104"/>
        <w:gridCol w:w="236"/>
        <w:gridCol w:w="236"/>
        <w:gridCol w:w="579"/>
        <w:gridCol w:w="264"/>
        <w:gridCol w:w="745"/>
        <w:gridCol w:w="215"/>
        <w:gridCol w:w="851"/>
        <w:gridCol w:w="598"/>
        <w:gridCol w:w="250"/>
      </w:tblGrid>
      <w:tr w:rsidR="003F291B" w:rsidRPr="00910FEB" w:rsidTr="009D4416">
        <w:trPr>
          <w:trHeight w:val="27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3F291B" w:rsidRPr="00910FEB" w:rsidRDefault="003F291B" w:rsidP="009D4416">
            <w:pPr>
              <w:jc w:val="center"/>
              <w:rPr>
                <w:sz w:val="20"/>
              </w:rPr>
            </w:pPr>
            <w:r w:rsidRPr="00910FEB">
              <w:rPr>
                <w:sz w:val="20"/>
              </w:rPr>
              <w:t>Код</w:t>
            </w:r>
          </w:p>
        </w:tc>
      </w:tr>
      <w:tr w:rsidR="003F291B" w:rsidRPr="00910FEB" w:rsidTr="009D4416">
        <w:trPr>
          <w:trHeight w:val="28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824" w:type="dxa"/>
            <w:gridSpan w:val="4"/>
            <w:tcBorders>
              <w:top w:val="nil"/>
              <w:left w:val="nil"/>
              <w:bottom w:val="nil"/>
              <w:right w:val="single" w:sz="8" w:space="0" w:color="000000"/>
            </w:tcBorders>
            <w:shd w:val="clear" w:color="auto" w:fill="auto"/>
            <w:noWrap/>
            <w:vAlign w:val="bottom"/>
          </w:tcPr>
          <w:p w:rsidR="003F291B" w:rsidRPr="00910FEB" w:rsidRDefault="003F291B" w:rsidP="009D4416">
            <w:pPr>
              <w:jc w:val="right"/>
              <w:rPr>
                <w:sz w:val="20"/>
              </w:rPr>
            </w:pPr>
            <w:r w:rsidRPr="00910FEB">
              <w:rPr>
                <w:sz w:val="20"/>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0305867</w:t>
            </w:r>
          </w:p>
        </w:tc>
      </w:tr>
      <w:tr w:rsidR="003F291B" w:rsidRPr="00910FEB" w:rsidTr="009D4416">
        <w:trPr>
          <w:trHeight w:val="79"/>
        </w:trPr>
        <w:tc>
          <w:tcPr>
            <w:tcW w:w="1043" w:type="dxa"/>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Арендатор</w:t>
            </w:r>
          </w:p>
        </w:tc>
        <w:tc>
          <w:tcPr>
            <w:tcW w:w="6789" w:type="dxa"/>
            <w:gridSpan w:val="17"/>
            <w:tcBorders>
              <w:top w:val="nil"/>
              <w:left w:val="nil"/>
              <w:bottom w:val="single" w:sz="4" w:space="0" w:color="auto"/>
              <w:right w:val="nil"/>
            </w:tcBorders>
            <w:shd w:val="clear" w:color="auto" w:fill="auto"/>
            <w:vAlign w:val="bottom"/>
          </w:tcPr>
          <w:p w:rsidR="003F291B" w:rsidRPr="00910FEB" w:rsidRDefault="003F291B" w:rsidP="005A7A6F">
            <w:pPr>
              <w:ind w:firstLine="0"/>
              <w:jc w:val="center"/>
              <w:rPr>
                <w:b/>
                <w:bCs/>
                <w:sz w:val="20"/>
              </w:rPr>
            </w:pPr>
            <w:r w:rsidRPr="00910FEB">
              <w:rPr>
                <w:b/>
                <w:bCs/>
                <w:sz w:val="20"/>
              </w:rPr>
              <w:t> </w:t>
            </w:r>
          </w:p>
        </w:tc>
        <w:tc>
          <w:tcPr>
            <w:tcW w:w="1009" w:type="dxa"/>
            <w:gridSpan w:val="2"/>
            <w:tcBorders>
              <w:top w:val="nil"/>
              <w:left w:val="nil"/>
              <w:bottom w:val="nil"/>
              <w:right w:val="nil"/>
            </w:tcBorders>
            <w:vAlign w:val="center"/>
          </w:tcPr>
          <w:p w:rsidR="003F291B" w:rsidRPr="00910FEB" w:rsidRDefault="003F291B" w:rsidP="009D4416">
            <w:pPr>
              <w:rPr>
                <w:sz w:val="20"/>
              </w:rPr>
            </w:pPr>
            <w:r w:rsidRPr="00910FEB">
              <w:rPr>
                <w:sz w:val="20"/>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180"/>
        </w:trPr>
        <w:tc>
          <w:tcPr>
            <w:tcW w:w="7832" w:type="dxa"/>
            <w:gridSpan w:val="18"/>
            <w:tcBorders>
              <w:top w:val="nil"/>
              <w:left w:val="nil"/>
              <w:bottom w:val="nil"/>
              <w:right w:val="nil"/>
            </w:tcBorders>
            <w:shd w:val="clear" w:color="auto" w:fill="auto"/>
            <w:noWrap/>
            <w:vAlign w:val="bottom"/>
          </w:tcPr>
          <w:p w:rsidR="003F291B" w:rsidRPr="00910FEB" w:rsidRDefault="003F291B" w:rsidP="005A7A6F">
            <w:pPr>
              <w:ind w:firstLine="0"/>
              <w:jc w:val="center"/>
              <w:rPr>
                <w:sz w:val="20"/>
              </w:rPr>
            </w:pPr>
            <w:r w:rsidRPr="00910FEB">
              <w:rPr>
                <w:sz w:val="20"/>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3F291B" w:rsidRPr="00910FEB" w:rsidRDefault="003F291B" w:rsidP="009D4416">
            <w:pPr>
              <w:jc w:val="right"/>
              <w:rPr>
                <w:sz w:val="20"/>
              </w:rPr>
            </w:pPr>
            <w:r w:rsidRPr="00910FEB">
              <w:rPr>
                <w:sz w:val="20"/>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 </w:t>
            </w:r>
          </w:p>
        </w:tc>
      </w:tr>
      <w:tr w:rsidR="003F291B" w:rsidRPr="00910FEB" w:rsidTr="009D4416">
        <w:trPr>
          <w:trHeight w:val="225"/>
        </w:trPr>
        <w:tc>
          <w:tcPr>
            <w:tcW w:w="7832" w:type="dxa"/>
            <w:gridSpan w:val="18"/>
            <w:tcBorders>
              <w:top w:val="nil"/>
              <w:left w:val="nil"/>
              <w:bottom w:val="single" w:sz="4" w:space="0" w:color="auto"/>
              <w:right w:val="nil"/>
            </w:tcBorders>
            <w:shd w:val="clear" w:color="auto" w:fill="auto"/>
            <w:vAlign w:val="bottom"/>
          </w:tcPr>
          <w:p w:rsidR="003F291B" w:rsidRPr="00910FEB" w:rsidRDefault="003F291B" w:rsidP="005A7A6F">
            <w:pPr>
              <w:ind w:firstLine="0"/>
              <w:jc w:val="center"/>
              <w:rPr>
                <w:b/>
                <w:bCs/>
                <w:sz w:val="20"/>
              </w:rPr>
            </w:pPr>
            <w:r w:rsidRPr="00910FEB">
              <w:rPr>
                <w:b/>
                <w:bCs/>
                <w:sz w:val="20"/>
              </w:rPr>
              <w:t> </w:t>
            </w:r>
          </w:p>
        </w:tc>
        <w:tc>
          <w:tcPr>
            <w:tcW w:w="1009" w:type="dxa"/>
            <w:gridSpan w:val="2"/>
            <w:vMerge/>
            <w:tcBorders>
              <w:top w:val="nil"/>
              <w:left w:val="nil"/>
              <w:bottom w:val="nil"/>
              <w:right w:val="nil"/>
            </w:tcBorders>
            <w:vAlign w:val="center"/>
          </w:tcPr>
          <w:p w:rsidR="003F291B" w:rsidRPr="00910FEB" w:rsidRDefault="003F291B" w:rsidP="009D4416">
            <w:pPr>
              <w:rPr>
                <w:sz w:val="20"/>
              </w:rPr>
            </w:pPr>
          </w:p>
        </w:tc>
        <w:tc>
          <w:tcPr>
            <w:tcW w:w="1914" w:type="dxa"/>
            <w:gridSpan w:val="4"/>
            <w:vMerge/>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210"/>
        </w:trPr>
        <w:tc>
          <w:tcPr>
            <w:tcW w:w="1823" w:type="dxa"/>
            <w:gridSpan w:val="3"/>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784" w:type="dxa"/>
            <w:gridSpan w:val="6"/>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vMerge w:val="restart"/>
            <w:tcBorders>
              <w:top w:val="nil"/>
              <w:left w:val="nil"/>
              <w:bottom w:val="nil"/>
              <w:right w:val="nil"/>
            </w:tcBorders>
            <w:shd w:val="clear" w:color="auto" w:fill="auto"/>
            <w:noWrap/>
            <w:vAlign w:val="bottom"/>
          </w:tcPr>
          <w:p w:rsidR="003F291B" w:rsidRPr="00910FEB" w:rsidRDefault="003F291B" w:rsidP="009D4416">
            <w:pPr>
              <w:jc w:val="right"/>
              <w:rPr>
                <w:sz w:val="20"/>
              </w:rPr>
            </w:pPr>
            <w:r w:rsidRPr="00910FEB">
              <w:rPr>
                <w:sz w:val="20"/>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 </w:t>
            </w:r>
          </w:p>
        </w:tc>
      </w:tr>
      <w:tr w:rsidR="003F291B" w:rsidRPr="00910FEB" w:rsidTr="009D4416">
        <w:trPr>
          <w:trHeight w:val="240"/>
        </w:trPr>
        <w:tc>
          <w:tcPr>
            <w:tcW w:w="1468" w:type="dxa"/>
            <w:gridSpan w:val="2"/>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Арендодатель</w:t>
            </w:r>
          </w:p>
        </w:tc>
        <w:tc>
          <w:tcPr>
            <w:tcW w:w="1362" w:type="dxa"/>
            <w:gridSpan w:val="5"/>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r w:rsidRPr="00910FEB">
              <w:rPr>
                <w:b/>
                <w:bCs/>
                <w:sz w:val="20"/>
              </w:rPr>
              <w:t> </w:t>
            </w:r>
          </w:p>
        </w:tc>
        <w:tc>
          <w:tcPr>
            <w:tcW w:w="5002" w:type="dxa"/>
            <w:gridSpan w:val="11"/>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r w:rsidRPr="00910FEB">
              <w:rPr>
                <w:b/>
                <w:bCs/>
                <w:sz w:val="20"/>
              </w:rPr>
              <w:t> </w:t>
            </w:r>
          </w:p>
        </w:tc>
        <w:tc>
          <w:tcPr>
            <w:tcW w:w="1009" w:type="dxa"/>
            <w:gridSpan w:val="2"/>
            <w:vMerge/>
            <w:tcBorders>
              <w:top w:val="nil"/>
              <w:left w:val="nil"/>
              <w:bottom w:val="nil"/>
              <w:right w:val="nil"/>
            </w:tcBorders>
            <w:vAlign w:val="center"/>
          </w:tcPr>
          <w:p w:rsidR="003F291B" w:rsidRPr="00910FEB" w:rsidRDefault="003F291B" w:rsidP="009D4416">
            <w:pPr>
              <w:rPr>
                <w:sz w:val="20"/>
              </w:rPr>
            </w:pPr>
          </w:p>
        </w:tc>
        <w:tc>
          <w:tcPr>
            <w:tcW w:w="1914" w:type="dxa"/>
            <w:gridSpan w:val="4"/>
            <w:vMerge/>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150"/>
        </w:trPr>
        <w:tc>
          <w:tcPr>
            <w:tcW w:w="7832" w:type="dxa"/>
            <w:gridSpan w:val="18"/>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3F291B" w:rsidRPr="00910FEB" w:rsidRDefault="003F291B" w:rsidP="009D4416">
            <w:pPr>
              <w:jc w:val="right"/>
              <w:rPr>
                <w:sz w:val="20"/>
              </w:rPr>
            </w:pPr>
            <w:r w:rsidRPr="00910FEB">
              <w:rPr>
                <w:sz w:val="20"/>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3F291B" w:rsidRPr="00910FEB" w:rsidRDefault="003F291B" w:rsidP="009D4416">
            <w:pPr>
              <w:jc w:val="center"/>
              <w:rPr>
                <w:sz w:val="20"/>
              </w:rPr>
            </w:pPr>
            <w:r w:rsidRPr="00910FEB">
              <w:rPr>
                <w:sz w:val="20"/>
              </w:rPr>
              <w:t> </w:t>
            </w:r>
          </w:p>
        </w:tc>
      </w:tr>
      <w:tr w:rsidR="003F291B" w:rsidRPr="00910FEB" w:rsidTr="009D4416">
        <w:trPr>
          <w:trHeight w:val="180"/>
        </w:trPr>
        <w:tc>
          <w:tcPr>
            <w:tcW w:w="7832" w:type="dxa"/>
            <w:gridSpan w:val="18"/>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r w:rsidRPr="00910FEB">
              <w:rPr>
                <w:b/>
                <w:bCs/>
                <w:sz w:val="20"/>
              </w:rPr>
              <w:t> </w:t>
            </w:r>
          </w:p>
        </w:tc>
        <w:tc>
          <w:tcPr>
            <w:tcW w:w="1009" w:type="dxa"/>
            <w:gridSpan w:val="2"/>
            <w:vMerge/>
            <w:tcBorders>
              <w:top w:val="nil"/>
              <w:left w:val="nil"/>
              <w:bottom w:val="nil"/>
              <w:right w:val="nil"/>
            </w:tcBorders>
            <w:vAlign w:val="center"/>
          </w:tcPr>
          <w:p w:rsidR="003F291B" w:rsidRPr="00910FEB" w:rsidRDefault="003F291B" w:rsidP="009D4416">
            <w:pPr>
              <w:rPr>
                <w:sz w:val="20"/>
              </w:rPr>
            </w:pPr>
          </w:p>
        </w:tc>
        <w:tc>
          <w:tcPr>
            <w:tcW w:w="1914" w:type="dxa"/>
            <w:gridSpan w:val="4"/>
            <w:vMerge/>
            <w:tcBorders>
              <w:top w:val="nil"/>
              <w:left w:val="single" w:sz="8" w:space="0" w:color="auto"/>
              <w:bottom w:val="single" w:sz="8" w:space="0" w:color="000000"/>
              <w:right w:val="single" w:sz="8" w:space="0" w:color="auto"/>
            </w:tcBorders>
            <w:vAlign w:val="center"/>
          </w:tcPr>
          <w:p w:rsidR="003F291B" w:rsidRPr="00910FEB" w:rsidRDefault="003F291B" w:rsidP="009D4416">
            <w:pPr>
              <w:rPr>
                <w:sz w:val="20"/>
              </w:rPr>
            </w:pPr>
          </w:p>
        </w:tc>
      </w:tr>
      <w:tr w:rsidR="003F291B" w:rsidRPr="00910FEB" w:rsidTr="009D4416">
        <w:trPr>
          <w:trHeight w:val="225"/>
        </w:trPr>
        <w:tc>
          <w:tcPr>
            <w:tcW w:w="7832" w:type="dxa"/>
            <w:gridSpan w:val="18"/>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5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13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F291B" w:rsidRPr="00910FEB" w:rsidRDefault="003F291B" w:rsidP="005A7A6F">
            <w:pPr>
              <w:ind w:firstLine="56"/>
              <w:jc w:val="center"/>
              <w:rPr>
                <w:sz w:val="20"/>
              </w:rPr>
            </w:pPr>
            <w:r w:rsidRPr="00910FEB">
              <w:rPr>
                <w:sz w:val="20"/>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3F291B" w:rsidRPr="00910FEB" w:rsidRDefault="003F291B" w:rsidP="005A7A6F">
            <w:pPr>
              <w:ind w:firstLine="10"/>
              <w:jc w:val="center"/>
              <w:rPr>
                <w:sz w:val="20"/>
              </w:rPr>
            </w:pPr>
            <w:r w:rsidRPr="00910FEB">
              <w:rPr>
                <w:sz w:val="20"/>
              </w:rPr>
              <w:t>Дата</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4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13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670" w:type="dxa"/>
            <w:gridSpan w:val="5"/>
            <w:tcBorders>
              <w:top w:val="nil"/>
              <w:left w:val="nil"/>
              <w:bottom w:val="nil"/>
              <w:right w:val="nil"/>
            </w:tcBorders>
            <w:shd w:val="clear" w:color="auto" w:fill="auto"/>
            <w:noWrap/>
            <w:vAlign w:val="bottom"/>
          </w:tcPr>
          <w:p w:rsidR="003F291B" w:rsidRPr="00910FEB" w:rsidRDefault="003F291B" w:rsidP="009D4416">
            <w:pPr>
              <w:rPr>
                <w:b/>
                <w:bCs/>
                <w:sz w:val="20"/>
              </w:rPr>
            </w:pPr>
            <w:r w:rsidRPr="00910FEB">
              <w:rPr>
                <w:b/>
                <w:bCs/>
                <w:sz w:val="20"/>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5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027" w:type="dxa"/>
            <w:gridSpan w:val="12"/>
            <w:tcBorders>
              <w:top w:val="nil"/>
              <w:left w:val="nil"/>
              <w:bottom w:val="nil"/>
              <w:right w:val="nil"/>
            </w:tcBorders>
            <w:shd w:val="clear" w:color="auto" w:fill="auto"/>
            <w:noWrap/>
            <w:vAlign w:val="bottom"/>
          </w:tcPr>
          <w:p w:rsidR="003F291B" w:rsidRPr="00910FEB" w:rsidRDefault="003F291B" w:rsidP="009D4416">
            <w:pPr>
              <w:jc w:val="center"/>
              <w:rPr>
                <w:b/>
                <w:bCs/>
                <w:sz w:val="20"/>
              </w:rPr>
            </w:pPr>
            <w:r w:rsidRPr="00910FEB">
              <w:rPr>
                <w:b/>
                <w:bCs/>
                <w:sz w:val="20"/>
              </w:rPr>
              <w:t>об оказанных услугах</w:t>
            </w: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15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13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r w:rsidR="003F291B" w:rsidRPr="00910FEB" w:rsidTr="009D4416">
        <w:trPr>
          <w:trHeight w:val="270"/>
        </w:trPr>
        <w:tc>
          <w:tcPr>
            <w:tcW w:w="2000" w:type="dxa"/>
            <w:gridSpan w:val="4"/>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по договору</w:t>
            </w:r>
          </w:p>
        </w:tc>
        <w:tc>
          <w:tcPr>
            <w:tcW w:w="8755" w:type="dxa"/>
            <w:gridSpan w:val="20"/>
            <w:tcBorders>
              <w:top w:val="nil"/>
              <w:left w:val="nil"/>
              <w:bottom w:val="single" w:sz="4" w:space="0" w:color="auto"/>
              <w:right w:val="nil"/>
            </w:tcBorders>
            <w:shd w:val="clear" w:color="auto" w:fill="auto"/>
            <w:vAlign w:val="bottom"/>
          </w:tcPr>
          <w:p w:rsidR="003F291B" w:rsidRPr="00910FEB" w:rsidRDefault="003F291B" w:rsidP="009D4416">
            <w:pPr>
              <w:jc w:val="center"/>
              <w:rPr>
                <w:b/>
                <w:bCs/>
                <w:sz w:val="20"/>
              </w:rPr>
            </w:pPr>
          </w:p>
        </w:tc>
      </w:tr>
      <w:tr w:rsidR="003F291B" w:rsidRPr="00910FEB" w:rsidTr="009D4416">
        <w:trPr>
          <w:trHeight w:val="22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7950" w:type="dxa"/>
            <w:gridSpan w:val="18"/>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(наименование договора  его дата, номер)</w:t>
            </w:r>
          </w:p>
        </w:tc>
      </w:tr>
      <w:tr w:rsidR="003F291B" w:rsidRPr="00910FEB" w:rsidTr="009D4416">
        <w:trPr>
          <w:trHeight w:val="135"/>
        </w:trPr>
        <w:tc>
          <w:tcPr>
            <w:tcW w:w="10755" w:type="dxa"/>
            <w:gridSpan w:val="24"/>
            <w:tcBorders>
              <w:top w:val="nil"/>
              <w:left w:val="nil"/>
              <w:bottom w:val="nil"/>
              <w:right w:val="nil"/>
            </w:tcBorders>
            <w:shd w:val="clear" w:color="auto" w:fill="auto"/>
            <w:noWrap/>
            <w:vAlign w:val="bottom"/>
          </w:tcPr>
          <w:p w:rsidR="003F291B" w:rsidRPr="00910FEB" w:rsidRDefault="003F291B" w:rsidP="009D4416">
            <w:pPr>
              <w:rPr>
                <w:i/>
                <w:iCs/>
                <w:sz w:val="20"/>
              </w:rPr>
            </w:pPr>
          </w:p>
        </w:tc>
      </w:tr>
      <w:tr w:rsidR="003F291B" w:rsidRPr="00910FEB" w:rsidTr="009D4416">
        <w:trPr>
          <w:trHeight w:val="255"/>
        </w:trPr>
        <w:tc>
          <w:tcPr>
            <w:tcW w:w="5401" w:type="dxa"/>
            <w:gridSpan w:val="12"/>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Мы, нижеподписавшиеся, представители Арендатора   в лице</w:t>
            </w:r>
            <w:r w:rsidRPr="00910FEB">
              <w:rPr>
                <w:sz w:val="20"/>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3F291B" w:rsidRPr="00910FEB" w:rsidRDefault="003F291B" w:rsidP="009D4416">
            <w:pPr>
              <w:ind w:right="1788"/>
              <w:jc w:val="center"/>
              <w:rPr>
                <w:b/>
                <w:bCs/>
                <w:sz w:val="20"/>
              </w:rPr>
            </w:pPr>
          </w:p>
        </w:tc>
      </w:tr>
      <w:tr w:rsidR="003F291B" w:rsidRPr="00910FEB" w:rsidTr="009D4416">
        <w:trPr>
          <w:trHeight w:val="255"/>
        </w:trPr>
        <w:tc>
          <w:tcPr>
            <w:tcW w:w="10755" w:type="dxa"/>
            <w:gridSpan w:val="24"/>
            <w:tcBorders>
              <w:top w:val="nil"/>
              <w:left w:val="nil"/>
              <w:bottom w:val="single" w:sz="4" w:space="0" w:color="auto"/>
              <w:right w:val="nil"/>
            </w:tcBorders>
            <w:shd w:val="clear" w:color="auto" w:fill="auto"/>
            <w:noWrap/>
            <w:vAlign w:val="bottom"/>
          </w:tcPr>
          <w:p w:rsidR="003F291B" w:rsidRPr="00910FEB" w:rsidRDefault="003F291B" w:rsidP="005A7A6F">
            <w:pPr>
              <w:ind w:firstLine="0"/>
              <w:jc w:val="center"/>
              <w:rPr>
                <w:i/>
                <w:iCs/>
                <w:sz w:val="20"/>
              </w:rPr>
            </w:pPr>
            <w:r w:rsidRPr="00910FEB">
              <w:rPr>
                <w:i/>
                <w:iCs/>
                <w:sz w:val="20"/>
              </w:rPr>
              <w:t> </w:t>
            </w:r>
            <w:r w:rsidRPr="00910FEB">
              <w:rPr>
                <w:sz w:val="20"/>
              </w:rPr>
              <w:t>(должности, Ф.И.О.)</w:t>
            </w:r>
          </w:p>
        </w:tc>
      </w:tr>
      <w:tr w:rsidR="003F291B" w:rsidRPr="00910FEB" w:rsidTr="009D4416">
        <w:trPr>
          <w:trHeight w:val="255"/>
        </w:trPr>
        <w:tc>
          <w:tcPr>
            <w:tcW w:w="2569" w:type="dxa"/>
            <w:gridSpan w:val="5"/>
            <w:tcBorders>
              <w:top w:val="nil"/>
              <w:left w:val="nil"/>
              <w:bottom w:val="nil"/>
              <w:right w:val="nil"/>
            </w:tcBorders>
            <w:shd w:val="clear" w:color="auto" w:fill="auto"/>
            <w:noWrap/>
            <w:vAlign w:val="bottom"/>
          </w:tcPr>
          <w:p w:rsidR="003F291B" w:rsidRPr="00910FEB" w:rsidRDefault="003F291B" w:rsidP="005A7A6F">
            <w:pPr>
              <w:ind w:firstLine="0"/>
              <w:rPr>
                <w:sz w:val="20"/>
              </w:rPr>
            </w:pPr>
            <w:r w:rsidRPr="00910FEB">
              <w:rPr>
                <w:sz w:val="20"/>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3F291B" w:rsidRPr="00910FEB" w:rsidRDefault="003F291B" w:rsidP="005A7A6F">
            <w:pPr>
              <w:ind w:firstLine="0"/>
              <w:jc w:val="center"/>
              <w:rPr>
                <w:sz w:val="20"/>
              </w:rPr>
            </w:pPr>
          </w:p>
        </w:tc>
        <w:tc>
          <w:tcPr>
            <w:tcW w:w="7925" w:type="dxa"/>
            <w:gridSpan w:val="17"/>
            <w:tcBorders>
              <w:top w:val="nil"/>
              <w:left w:val="nil"/>
              <w:bottom w:val="single" w:sz="4" w:space="0" w:color="auto"/>
              <w:right w:val="nil"/>
            </w:tcBorders>
            <w:shd w:val="clear" w:color="auto" w:fill="auto"/>
            <w:noWrap/>
            <w:vAlign w:val="bottom"/>
          </w:tcPr>
          <w:p w:rsidR="003F291B" w:rsidRPr="00910FEB" w:rsidRDefault="003F291B" w:rsidP="005A7A6F">
            <w:pPr>
              <w:ind w:firstLine="0"/>
              <w:jc w:val="center"/>
              <w:rPr>
                <w:b/>
                <w:bCs/>
                <w:sz w:val="20"/>
              </w:rPr>
            </w:pPr>
            <w:r w:rsidRPr="00910FEB">
              <w:rPr>
                <w:b/>
                <w:bCs/>
                <w:sz w:val="20"/>
              </w:rPr>
              <w:t> </w:t>
            </w:r>
          </w:p>
        </w:tc>
      </w:tr>
      <w:tr w:rsidR="003F291B" w:rsidRPr="00910FEB" w:rsidTr="009D4416">
        <w:trPr>
          <w:trHeight w:val="255"/>
        </w:trPr>
        <w:tc>
          <w:tcPr>
            <w:tcW w:w="10755" w:type="dxa"/>
            <w:gridSpan w:val="24"/>
            <w:tcBorders>
              <w:top w:val="nil"/>
              <w:left w:val="nil"/>
              <w:bottom w:val="single" w:sz="4" w:space="0" w:color="auto"/>
              <w:right w:val="nil"/>
            </w:tcBorders>
            <w:shd w:val="clear" w:color="auto" w:fill="auto"/>
            <w:noWrap/>
            <w:vAlign w:val="bottom"/>
          </w:tcPr>
          <w:p w:rsidR="003F291B" w:rsidRPr="00910FEB" w:rsidRDefault="003F291B" w:rsidP="005A7A6F">
            <w:pPr>
              <w:ind w:firstLine="0"/>
              <w:rPr>
                <w:i/>
                <w:iCs/>
                <w:sz w:val="20"/>
              </w:rPr>
            </w:pPr>
            <w:r w:rsidRPr="00910FEB">
              <w:rPr>
                <w:i/>
                <w:iCs/>
                <w:sz w:val="20"/>
              </w:rPr>
              <w:t xml:space="preserve">                                                                                                     </w:t>
            </w:r>
            <w:r w:rsidRPr="00910FEB">
              <w:rPr>
                <w:sz w:val="20"/>
              </w:rPr>
              <w:t>(должности, Ф.И.О.)</w:t>
            </w:r>
          </w:p>
        </w:tc>
      </w:tr>
      <w:tr w:rsidR="003F291B" w:rsidRPr="00910FEB" w:rsidTr="009D4416">
        <w:trPr>
          <w:trHeight w:val="165"/>
        </w:trPr>
        <w:tc>
          <w:tcPr>
            <w:tcW w:w="1823" w:type="dxa"/>
            <w:gridSpan w:val="3"/>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1114" w:type="dxa"/>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570" w:type="dxa"/>
            <w:tcBorders>
              <w:top w:val="nil"/>
              <w:left w:val="nil"/>
              <w:bottom w:val="nil"/>
              <w:right w:val="nil"/>
            </w:tcBorders>
            <w:shd w:val="clear" w:color="auto" w:fill="auto"/>
            <w:noWrap/>
            <w:vAlign w:val="bottom"/>
          </w:tcPr>
          <w:p w:rsidR="003F291B" w:rsidRPr="00910FEB" w:rsidRDefault="003F291B" w:rsidP="005A7A6F">
            <w:pPr>
              <w:ind w:firstLine="0"/>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803"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c>
          <w:tcPr>
            <w:tcW w:w="851"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848" w:type="dxa"/>
            <w:gridSpan w:val="2"/>
            <w:tcBorders>
              <w:top w:val="nil"/>
              <w:left w:val="nil"/>
              <w:bottom w:val="nil"/>
              <w:right w:val="nil"/>
            </w:tcBorders>
            <w:shd w:val="clear" w:color="auto" w:fill="auto"/>
            <w:noWrap/>
            <w:vAlign w:val="bottom"/>
          </w:tcPr>
          <w:p w:rsidR="003F291B" w:rsidRPr="00910FEB" w:rsidRDefault="003F291B" w:rsidP="009D4416">
            <w:pPr>
              <w:ind w:right="543"/>
              <w:rPr>
                <w:sz w:val="20"/>
              </w:rPr>
            </w:pPr>
          </w:p>
        </w:tc>
      </w:tr>
      <w:tr w:rsidR="003F291B" w:rsidRPr="00910FEB" w:rsidTr="009D4416">
        <w:trPr>
          <w:trHeight w:val="255"/>
        </w:trPr>
        <w:tc>
          <w:tcPr>
            <w:tcW w:w="6678" w:type="dxa"/>
            <w:gridSpan w:val="14"/>
            <w:tcBorders>
              <w:top w:val="nil"/>
              <w:left w:val="nil"/>
              <w:bottom w:val="nil"/>
              <w:right w:val="nil"/>
            </w:tcBorders>
            <w:shd w:val="clear" w:color="auto" w:fill="auto"/>
            <w:noWrap/>
            <w:vAlign w:val="bottom"/>
          </w:tcPr>
          <w:p w:rsidR="003F291B" w:rsidRPr="00910FEB" w:rsidRDefault="003F291B" w:rsidP="005A7A6F">
            <w:pPr>
              <w:ind w:firstLine="0"/>
              <w:rPr>
                <w:b/>
                <w:bCs/>
                <w:sz w:val="20"/>
              </w:rPr>
            </w:pPr>
            <w:r w:rsidRPr="00910FEB">
              <w:rPr>
                <w:sz w:val="20"/>
              </w:rPr>
              <w:t xml:space="preserve">составили настоящий акт о том, что услуги оказанные  Арендодателем </w:t>
            </w:r>
            <w:r w:rsidRPr="00910FEB" w:rsidDel="000A50D7">
              <w:rPr>
                <w:sz w:val="20"/>
              </w:rPr>
              <w:t xml:space="preserve"> </w:t>
            </w:r>
            <w:proofErr w:type="gramStart"/>
            <w:r w:rsidRPr="00910FEB">
              <w:rPr>
                <w:sz w:val="20"/>
              </w:rPr>
              <w:t>по</w:t>
            </w:r>
            <w:proofErr w:type="gramEnd"/>
            <w:r w:rsidRPr="00910FEB">
              <w:rPr>
                <w:sz w:val="20"/>
              </w:rPr>
              <w:t xml:space="preserve"> </w:t>
            </w:r>
          </w:p>
        </w:tc>
        <w:tc>
          <w:tcPr>
            <w:tcW w:w="4077" w:type="dxa"/>
            <w:gridSpan w:val="10"/>
            <w:tcBorders>
              <w:top w:val="nil"/>
              <w:left w:val="nil"/>
              <w:bottom w:val="single" w:sz="4" w:space="0" w:color="auto"/>
              <w:right w:val="nil"/>
            </w:tcBorders>
            <w:shd w:val="clear" w:color="auto" w:fill="auto"/>
            <w:noWrap/>
            <w:vAlign w:val="bottom"/>
          </w:tcPr>
          <w:p w:rsidR="003F291B" w:rsidRPr="00910FEB" w:rsidRDefault="003F291B" w:rsidP="009D4416">
            <w:pPr>
              <w:jc w:val="center"/>
              <w:rPr>
                <w:b/>
                <w:bCs/>
                <w:sz w:val="20"/>
              </w:rPr>
            </w:pPr>
          </w:p>
        </w:tc>
      </w:tr>
      <w:tr w:rsidR="003F291B" w:rsidRPr="00910FEB" w:rsidTr="009D4416">
        <w:trPr>
          <w:trHeight w:val="151"/>
        </w:trPr>
        <w:tc>
          <w:tcPr>
            <w:tcW w:w="10755" w:type="dxa"/>
            <w:gridSpan w:val="24"/>
            <w:tcBorders>
              <w:top w:val="nil"/>
              <w:left w:val="nil"/>
              <w:bottom w:val="single" w:sz="4" w:space="0" w:color="auto"/>
              <w:right w:val="nil"/>
            </w:tcBorders>
            <w:shd w:val="clear" w:color="auto" w:fill="auto"/>
            <w:noWrap/>
            <w:vAlign w:val="bottom"/>
          </w:tcPr>
          <w:p w:rsidR="003F291B" w:rsidRPr="00910FEB" w:rsidRDefault="003F291B" w:rsidP="005A7A6F">
            <w:pPr>
              <w:ind w:firstLine="0"/>
              <w:rPr>
                <w:i/>
                <w:iCs/>
                <w:sz w:val="20"/>
              </w:rPr>
            </w:pPr>
            <w:r w:rsidRPr="00910FEB">
              <w:rPr>
                <w:i/>
                <w:iCs/>
                <w:sz w:val="20"/>
              </w:rPr>
              <w:t> </w:t>
            </w:r>
          </w:p>
        </w:tc>
      </w:tr>
      <w:tr w:rsidR="003F291B" w:rsidRPr="00910FEB" w:rsidTr="009D4416">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3F291B" w:rsidRPr="00910FEB" w:rsidRDefault="003F291B" w:rsidP="005A7A6F">
            <w:pPr>
              <w:ind w:firstLine="0"/>
              <w:jc w:val="center"/>
              <w:rPr>
                <w:sz w:val="20"/>
              </w:rPr>
            </w:pPr>
            <w:r w:rsidRPr="00910FEB">
              <w:rPr>
                <w:sz w:val="20"/>
              </w:rPr>
              <w:t>(наименование объекта, краткое описание услуг)</w:t>
            </w:r>
          </w:p>
        </w:tc>
      </w:tr>
      <w:tr w:rsidR="003F291B" w:rsidRPr="00910FEB" w:rsidTr="009D4416">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3F291B" w:rsidRPr="00910FEB" w:rsidRDefault="003F291B" w:rsidP="005A7A6F">
            <w:pPr>
              <w:ind w:firstLine="0"/>
              <w:rPr>
                <w:i/>
                <w:iCs/>
                <w:sz w:val="20"/>
              </w:rPr>
            </w:pPr>
            <w:r w:rsidRPr="00910FEB">
              <w:rPr>
                <w:i/>
                <w:iCs/>
                <w:sz w:val="20"/>
              </w:rPr>
              <w:t xml:space="preserve">    </w:t>
            </w:r>
          </w:p>
        </w:tc>
      </w:tr>
      <w:tr w:rsidR="003F291B" w:rsidRPr="00910FEB" w:rsidTr="009D4416">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91B" w:rsidRPr="00910FEB" w:rsidRDefault="003F291B" w:rsidP="005A7A6F">
            <w:pPr>
              <w:ind w:firstLine="0"/>
              <w:jc w:val="center"/>
              <w:rPr>
                <w:sz w:val="20"/>
              </w:rPr>
            </w:pPr>
            <w:r w:rsidRPr="00910FEB">
              <w:rPr>
                <w:sz w:val="20"/>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F291B" w:rsidRPr="00910FEB" w:rsidRDefault="003F291B" w:rsidP="005A7A6F">
            <w:pPr>
              <w:ind w:firstLine="22"/>
              <w:jc w:val="center"/>
              <w:rPr>
                <w:sz w:val="20"/>
              </w:rPr>
            </w:pPr>
            <w:r w:rsidRPr="00910FEB">
              <w:rPr>
                <w:sz w:val="20"/>
              </w:rPr>
              <w:t xml:space="preserve">ед. </w:t>
            </w:r>
            <w:proofErr w:type="spellStart"/>
            <w:r w:rsidRPr="00910FEB">
              <w:rPr>
                <w:sz w:val="20"/>
              </w:rPr>
              <w:t>изм</w:t>
            </w:r>
            <w:proofErr w:type="spellEnd"/>
            <w:r w:rsidRPr="00910FEB">
              <w:rPr>
                <w:sz w:val="20"/>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3F291B" w:rsidRPr="00910FEB" w:rsidRDefault="003F291B" w:rsidP="009D4416">
            <w:pPr>
              <w:jc w:val="center"/>
              <w:rPr>
                <w:sz w:val="20"/>
              </w:rPr>
            </w:pPr>
            <w:r w:rsidRPr="00910FEB">
              <w:rPr>
                <w:sz w:val="20"/>
              </w:rPr>
              <w:t xml:space="preserve"> оказание услуг</w:t>
            </w:r>
          </w:p>
        </w:tc>
      </w:tr>
      <w:tr w:rsidR="003F291B" w:rsidRPr="00910FEB" w:rsidTr="009D4416">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3F291B" w:rsidRPr="00910FEB" w:rsidRDefault="003F291B" w:rsidP="009D4416">
            <w:pPr>
              <w:rPr>
                <w:sz w:val="20"/>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center"/>
          </w:tcPr>
          <w:p w:rsidR="003F291B" w:rsidRPr="00910FEB" w:rsidRDefault="003F291B" w:rsidP="005A7A6F">
            <w:pPr>
              <w:ind w:firstLine="0"/>
              <w:jc w:val="center"/>
              <w:rPr>
                <w:sz w:val="20"/>
              </w:rPr>
            </w:pPr>
            <w:r w:rsidRPr="00910FEB">
              <w:rPr>
                <w:sz w:val="20"/>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F291B" w:rsidRPr="00910FEB" w:rsidRDefault="003F291B" w:rsidP="005A7A6F">
            <w:pPr>
              <w:ind w:firstLine="0"/>
              <w:jc w:val="center"/>
              <w:rPr>
                <w:sz w:val="20"/>
              </w:rPr>
            </w:pPr>
            <w:r w:rsidRPr="00910FEB">
              <w:rPr>
                <w:sz w:val="20"/>
              </w:rPr>
              <w:t>цена за единицу,</w:t>
            </w:r>
            <w:r w:rsidRPr="00910FEB">
              <w:rPr>
                <w:sz w:val="20"/>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3F291B" w:rsidRPr="00910FEB" w:rsidRDefault="003F291B" w:rsidP="009D4416">
            <w:pPr>
              <w:jc w:val="center"/>
              <w:rPr>
                <w:sz w:val="20"/>
              </w:rPr>
            </w:pPr>
            <w:r w:rsidRPr="00910FEB">
              <w:rPr>
                <w:sz w:val="20"/>
              </w:rPr>
              <w:t>стоимость, руб.</w:t>
            </w:r>
          </w:p>
        </w:tc>
      </w:tr>
      <w:tr w:rsidR="003F291B" w:rsidRPr="00910FEB" w:rsidTr="009D4416">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195"/>
        </w:trPr>
        <w:tc>
          <w:tcPr>
            <w:tcW w:w="4514" w:type="dxa"/>
            <w:gridSpan w:val="9"/>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00" w:type="dxa"/>
            <w:gridSpan w:val="4"/>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jc w:val="center"/>
              <w:rPr>
                <w:i/>
                <w:iCs/>
                <w:sz w:val="20"/>
              </w:rPr>
            </w:pPr>
          </w:p>
        </w:tc>
        <w:tc>
          <w:tcPr>
            <w:tcW w:w="1315" w:type="dxa"/>
            <w:gridSpan w:val="4"/>
            <w:tcBorders>
              <w:top w:val="single" w:sz="4" w:space="0" w:color="auto"/>
              <w:left w:val="nil"/>
              <w:bottom w:val="nil"/>
              <w:right w:val="nil"/>
            </w:tcBorders>
            <w:shd w:val="clear" w:color="auto" w:fill="auto"/>
            <w:noWrap/>
            <w:vAlign w:val="bottom"/>
          </w:tcPr>
          <w:p w:rsidR="003F291B" w:rsidRPr="00910FEB" w:rsidRDefault="003F291B" w:rsidP="009D4416">
            <w:pPr>
              <w:jc w:val="right"/>
              <w:rPr>
                <w:i/>
                <w:iCs/>
                <w:sz w:val="20"/>
              </w:rPr>
            </w:pPr>
            <w:r w:rsidRPr="00910FEB">
              <w:rPr>
                <w:i/>
                <w:iCs/>
                <w:sz w:val="20"/>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209"/>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00" w:type="dxa"/>
            <w:gridSpan w:val="4"/>
            <w:tcBorders>
              <w:top w:val="nil"/>
              <w:left w:val="nil"/>
              <w:bottom w:val="nil"/>
              <w:right w:val="nil"/>
            </w:tcBorders>
            <w:shd w:val="clear" w:color="auto" w:fill="auto"/>
            <w:noWrap/>
            <w:vAlign w:val="bottom"/>
          </w:tcPr>
          <w:p w:rsidR="003F291B" w:rsidRPr="00910FEB" w:rsidRDefault="003F291B" w:rsidP="009D4416">
            <w:pPr>
              <w:jc w:val="right"/>
              <w:rPr>
                <w:i/>
                <w:iCs/>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jc w:val="center"/>
              <w:rPr>
                <w:b/>
                <w:bCs/>
                <w:i/>
                <w:iCs/>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b/>
                <w:bCs/>
                <w:i/>
                <w:iCs/>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b/>
                <w:bCs/>
                <w:i/>
                <w:iCs/>
                <w:sz w:val="20"/>
              </w:rPr>
            </w:pPr>
          </w:p>
        </w:tc>
        <w:tc>
          <w:tcPr>
            <w:tcW w:w="843"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r w:rsidRPr="00910FEB">
              <w:rPr>
                <w:i/>
                <w:iCs/>
                <w:sz w:val="20"/>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210"/>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jc w:val="center"/>
              <w:rPr>
                <w:i/>
                <w:iCs/>
                <w:sz w:val="20"/>
              </w:rPr>
            </w:pPr>
          </w:p>
        </w:tc>
        <w:tc>
          <w:tcPr>
            <w:tcW w:w="2482" w:type="dxa"/>
            <w:gridSpan w:val="6"/>
            <w:tcBorders>
              <w:top w:val="nil"/>
              <w:left w:val="nil"/>
              <w:bottom w:val="nil"/>
              <w:right w:val="single" w:sz="4" w:space="0" w:color="000000"/>
            </w:tcBorders>
            <w:shd w:val="clear" w:color="auto" w:fill="auto"/>
            <w:noWrap/>
            <w:vAlign w:val="bottom"/>
          </w:tcPr>
          <w:p w:rsidR="003F291B" w:rsidRPr="00910FEB" w:rsidRDefault="003F291B" w:rsidP="009D4416">
            <w:pPr>
              <w:jc w:val="right"/>
              <w:rPr>
                <w:i/>
                <w:iCs/>
                <w:sz w:val="20"/>
              </w:rPr>
            </w:pPr>
            <w:r w:rsidRPr="00910FEB">
              <w:rPr>
                <w:i/>
                <w:iCs/>
                <w:sz w:val="20"/>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315"/>
        </w:trPr>
        <w:tc>
          <w:tcPr>
            <w:tcW w:w="10755" w:type="dxa"/>
            <w:gridSpan w:val="24"/>
            <w:tcBorders>
              <w:top w:val="nil"/>
              <w:left w:val="nil"/>
              <w:bottom w:val="nil"/>
              <w:right w:val="nil"/>
            </w:tcBorders>
            <w:shd w:val="clear" w:color="auto" w:fill="auto"/>
            <w:noWrap/>
            <w:vAlign w:val="bottom"/>
          </w:tcPr>
          <w:p w:rsidR="003F291B" w:rsidRPr="00910FEB" w:rsidRDefault="003F291B" w:rsidP="009D4416">
            <w:pPr>
              <w:jc w:val="both"/>
              <w:rPr>
                <w:sz w:val="20"/>
              </w:rPr>
            </w:pPr>
            <w:r w:rsidRPr="00910FEB">
              <w:rPr>
                <w:sz w:val="20"/>
              </w:rPr>
              <w:t>соответствуют  (не соответствуют) условиям договора и предъявляемым требованиям, оказаны в оговоренные сроки и надлежащим образом.</w:t>
            </w:r>
          </w:p>
        </w:tc>
      </w:tr>
      <w:tr w:rsidR="003F291B" w:rsidRPr="00910FEB" w:rsidTr="009D4416">
        <w:trPr>
          <w:trHeight w:val="210"/>
        </w:trPr>
        <w:tc>
          <w:tcPr>
            <w:tcW w:w="10755" w:type="dxa"/>
            <w:gridSpan w:val="24"/>
            <w:tcBorders>
              <w:top w:val="nil"/>
              <w:left w:val="nil"/>
              <w:bottom w:val="nil"/>
              <w:right w:val="nil"/>
            </w:tcBorders>
            <w:shd w:val="clear" w:color="auto" w:fill="auto"/>
            <w:noWrap/>
            <w:vAlign w:val="bottom"/>
          </w:tcPr>
          <w:p w:rsidR="003F291B" w:rsidRPr="00910FEB" w:rsidRDefault="003F291B" w:rsidP="009D4416">
            <w:pPr>
              <w:jc w:val="both"/>
              <w:rPr>
                <w:sz w:val="20"/>
              </w:rPr>
            </w:pPr>
            <w:r w:rsidRPr="00910FEB">
              <w:rPr>
                <w:sz w:val="20"/>
              </w:rPr>
              <w:t xml:space="preserve">Прием-передача транспортных средств с экипажем </w:t>
            </w:r>
            <w:proofErr w:type="gramStart"/>
            <w:r w:rsidRPr="00910FEB">
              <w:rPr>
                <w:sz w:val="20"/>
              </w:rPr>
              <w:t>в</w:t>
            </w:r>
            <w:proofErr w:type="gramEnd"/>
            <w:r w:rsidRPr="00910FEB">
              <w:rPr>
                <w:sz w:val="20"/>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3F291B" w:rsidRPr="00910FEB" w:rsidTr="009D4416">
        <w:trPr>
          <w:trHeight w:val="195"/>
        </w:trPr>
        <w:tc>
          <w:tcPr>
            <w:tcW w:w="10505" w:type="dxa"/>
            <w:gridSpan w:val="23"/>
            <w:tcBorders>
              <w:top w:val="nil"/>
              <w:left w:val="nil"/>
              <w:bottom w:val="nil"/>
              <w:right w:val="nil"/>
            </w:tcBorders>
            <w:shd w:val="clear" w:color="auto" w:fill="auto"/>
            <w:noWrap/>
            <w:vAlign w:val="bottom"/>
          </w:tcPr>
          <w:p w:rsidR="003F291B" w:rsidRPr="00910FEB" w:rsidRDefault="003F291B" w:rsidP="009D4416">
            <w:pPr>
              <w:rPr>
                <w:sz w:val="20"/>
              </w:rPr>
            </w:pPr>
          </w:p>
        </w:tc>
        <w:tc>
          <w:tcPr>
            <w:tcW w:w="250" w:type="dxa"/>
            <w:tcBorders>
              <w:top w:val="nil"/>
              <w:left w:val="nil"/>
              <w:right w:val="nil"/>
            </w:tcBorders>
            <w:shd w:val="clear" w:color="auto" w:fill="auto"/>
            <w:noWrap/>
            <w:vAlign w:val="bottom"/>
          </w:tcPr>
          <w:p w:rsidR="003F291B" w:rsidRPr="00910FEB" w:rsidRDefault="003F291B" w:rsidP="009D4416">
            <w:pPr>
              <w:rPr>
                <w:b/>
                <w:bCs/>
                <w:sz w:val="20"/>
              </w:rPr>
            </w:pPr>
          </w:p>
        </w:tc>
      </w:tr>
      <w:tr w:rsidR="003F291B" w:rsidRPr="00910FEB" w:rsidTr="009D4416">
        <w:trPr>
          <w:trHeight w:val="210"/>
        </w:trPr>
        <w:tc>
          <w:tcPr>
            <w:tcW w:w="3944" w:type="dxa"/>
            <w:gridSpan w:val="8"/>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Услугу  сдал:</w:t>
            </w: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Услуг принял:</w:t>
            </w:r>
          </w:p>
        </w:tc>
      </w:tr>
      <w:tr w:rsidR="003F291B" w:rsidRPr="00910FEB" w:rsidTr="009D4416">
        <w:trPr>
          <w:trHeight w:val="210"/>
        </w:trPr>
        <w:tc>
          <w:tcPr>
            <w:tcW w:w="3944" w:type="dxa"/>
            <w:gridSpan w:val="8"/>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Арендатор</w:t>
            </w: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nil"/>
              <w:right w:val="nil"/>
            </w:tcBorders>
            <w:shd w:val="clear" w:color="auto" w:fill="auto"/>
            <w:noWrap/>
            <w:vAlign w:val="bottom"/>
          </w:tcPr>
          <w:p w:rsidR="003F291B" w:rsidRPr="00910FEB" w:rsidRDefault="003F291B" w:rsidP="009D4416">
            <w:pPr>
              <w:rPr>
                <w:sz w:val="20"/>
              </w:rPr>
            </w:pPr>
            <w:r w:rsidRPr="00910FEB">
              <w:rPr>
                <w:sz w:val="20"/>
              </w:rPr>
              <w:t>Арендодатель</w:t>
            </w:r>
          </w:p>
        </w:tc>
      </w:tr>
      <w:tr w:rsidR="003F291B" w:rsidRPr="00910FEB" w:rsidTr="009D4416">
        <w:trPr>
          <w:trHeight w:val="120"/>
        </w:trPr>
        <w:tc>
          <w:tcPr>
            <w:tcW w:w="4514" w:type="dxa"/>
            <w:gridSpan w:val="9"/>
            <w:tcBorders>
              <w:top w:val="nil"/>
              <w:left w:val="nil"/>
              <w:bottom w:val="single" w:sz="4" w:space="0" w:color="auto"/>
              <w:right w:val="nil"/>
            </w:tcBorders>
            <w:shd w:val="clear" w:color="auto" w:fill="auto"/>
            <w:noWrap/>
            <w:vAlign w:val="bottom"/>
          </w:tcPr>
          <w:p w:rsidR="003F291B" w:rsidRPr="00910FEB" w:rsidRDefault="003F291B" w:rsidP="009D4416">
            <w:pPr>
              <w:jc w:val="center"/>
              <w:rPr>
                <w:b/>
                <w:bCs/>
                <w:sz w:val="20"/>
              </w:rPr>
            </w:pPr>
            <w:r w:rsidRPr="00910FEB">
              <w:rPr>
                <w:b/>
                <w:bCs/>
                <w:sz w:val="20"/>
              </w:rPr>
              <w:t> </w:t>
            </w:r>
          </w:p>
        </w:tc>
        <w:tc>
          <w:tcPr>
            <w:tcW w:w="417"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single" w:sz="4" w:space="0" w:color="auto"/>
              <w:right w:val="nil"/>
            </w:tcBorders>
            <w:shd w:val="clear" w:color="auto" w:fill="auto"/>
            <w:noWrap/>
            <w:vAlign w:val="bottom"/>
          </w:tcPr>
          <w:p w:rsidR="003F291B" w:rsidRPr="00910FEB" w:rsidRDefault="003F291B" w:rsidP="009D4416">
            <w:pPr>
              <w:jc w:val="center"/>
              <w:rPr>
                <w:b/>
                <w:bCs/>
                <w:sz w:val="20"/>
              </w:rPr>
            </w:pPr>
            <w:r w:rsidRPr="00910FEB">
              <w:rPr>
                <w:b/>
                <w:bCs/>
                <w:sz w:val="20"/>
              </w:rPr>
              <w:t> </w:t>
            </w:r>
          </w:p>
        </w:tc>
      </w:tr>
      <w:tr w:rsidR="003F291B" w:rsidRPr="00910FEB" w:rsidTr="009D4416">
        <w:trPr>
          <w:trHeight w:val="195"/>
        </w:trPr>
        <w:tc>
          <w:tcPr>
            <w:tcW w:w="4514" w:type="dxa"/>
            <w:gridSpan w:val="9"/>
            <w:tcBorders>
              <w:top w:val="single" w:sz="4" w:space="0" w:color="auto"/>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(должность)</w:t>
            </w: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5141" w:type="dxa"/>
            <w:gridSpan w:val="11"/>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(должность)</w:t>
            </w:r>
          </w:p>
        </w:tc>
      </w:tr>
      <w:tr w:rsidR="003F291B" w:rsidRPr="00910FEB" w:rsidTr="009D4416">
        <w:trPr>
          <w:trHeight w:val="90"/>
        </w:trPr>
        <w:tc>
          <w:tcPr>
            <w:tcW w:w="2569" w:type="dxa"/>
            <w:gridSpan w:val="5"/>
            <w:tcBorders>
              <w:top w:val="nil"/>
              <w:left w:val="nil"/>
              <w:bottom w:val="single" w:sz="4" w:space="0" w:color="auto"/>
              <w:right w:val="nil"/>
            </w:tcBorders>
            <w:shd w:val="clear" w:color="auto" w:fill="auto"/>
            <w:noWrap/>
            <w:vAlign w:val="bottom"/>
          </w:tcPr>
          <w:p w:rsidR="003F291B" w:rsidRPr="00910FEB" w:rsidRDefault="003F291B" w:rsidP="009D4416">
            <w:pPr>
              <w:jc w:val="center"/>
              <w:rPr>
                <w:i/>
                <w:iCs/>
                <w:sz w:val="20"/>
                <w:u w:val="single"/>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jc w:val="center"/>
              <w:rPr>
                <w:i/>
                <w:iCs/>
                <w:sz w:val="20"/>
                <w:u w:val="single"/>
              </w:rPr>
            </w:pPr>
          </w:p>
        </w:tc>
        <w:tc>
          <w:tcPr>
            <w:tcW w:w="1684" w:type="dxa"/>
            <w:gridSpan w:val="2"/>
            <w:tcBorders>
              <w:top w:val="nil"/>
              <w:left w:val="nil"/>
              <w:bottom w:val="single" w:sz="4" w:space="0" w:color="auto"/>
              <w:right w:val="nil"/>
            </w:tcBorders>
            <w:shd w:val="clear" w:color="auto" w:fill="auto"/>
            <w:noWrap/>
            <w:vAlign w:val="bottom"/>
          </w:tcPr>
          <w:p w:rsidR="003F291B" w:rsidRPr="00910FEB" w:rsidRDefault="003F291B" w:rsidP="009D4416">
            <w:pPr>
              <w:rPr>
                <w:i/>
                <w:iCs/>
                <w:sz w:val="20"/>
              </w:rPr>
            </w:pPr>
            <w:r w:rsidRPr="00910FEB">
              <w:rPr>
                <w:i/>
                <w:iCs/>
                <w:sz w:val="20"/>
              </w:rPr>
              <w:t> </w:t>
            </w:r>
          </w:p>
        </w:tc>
        <w:tc>
          <w:tcPr>
            <w:tcW w:w="417"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i/>
                <w:iCs/>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639" w:type="dxa"/>
            <w:gridSpan w:val="4"/>
            <w:tcBorders>
              <w:top w:val="nil"/>
              <w:left w:val="nil"/>
              <w:bottom w:val="single" w:sz="4" w:space="0" w:color="auto"/>
              <w:right w:val="nil"/>
            </w:tcBorders>
            <w:shd w:val="clear" w:color="auto" w:fill="auto"/>
            <w:noWrap/>
            <w:vAlign w:val="bottom"/>
          </w:tcPr>
          <w:p w:rsidR="003F291B" w:rsidRPr="00910FEB" w:rsidRDefault="003F291B" w:rsidP="009D4416">
            <w:pPr>
              <w:jc w:val="center"/>
              <w:rPr>
                <w:i/>
                <w:iCs/>
                <w:sz w:val="20"/>
                <w:u w:val="single"/>
              </w:rPr>
            </w:pPr>
          </w:p>
        </w:tc>
        <w:tc>
          <w:tcPr>
            <w:tcW w:w="579" w:type="dxa"/>
            <w:tcBorders>
              <w:top w:val="nil"/>
              <w:left w:val="nil"/>
              <w:bottom w:val="nil"/>
              <w:right w:val="nil"/>
            </w:tcBorders>
            <w:shd w:val="clear" w:color="auto" w:fill="auto"/>
            <w:noWrap/>
            <w:vAlign w:val="bottom"/>
          </w:tcPr>
          <w:p w:rsidR="003F291B" w:rsidRPr="00910FEB" w:rsidRDefault="003F291B" w:rsidP="009D4416">
            <w:pPr>
              <w:jc w:val="center"/>
              <w:rPr>
                <w:i/>
                <w:iCs/>
                <w:sz w:val="20"/>
                <w:u w:val="single"/>
              </w:rPr>
            </w:pPr>
          </w:p>
        </w:tc>
        <w:tc>
          <w:tcPr>
            <w:tcW w:w="2923" w:type="dxa"/>
            <w:gridSpan w:val="6"/>
            <w:tcBorders>
              <w:top w:val="nil"/>
              <w:left w:val="nil"/>
              <w:bottom w:val="single" w:sz="4" w:space="0" w:color="auto"/>
              <w:right w:val="nil"/>
            </w:tcBorders>
            <w:shd w:val="clear" w:color="auto" w:fill="auto"/>
            <w:noWrap/>
            <w:vAlign w:val="bottom"/>
          </w:tcPr>
          <w:p w:rsidR="003F291B" w:rsidRPr="00910FEB" w:rsidRDefault="003F291B" w:rsidP="009D4416">
            <w:pPr>
              <w:rPr>
                <w:i/>
                <w:iCs/>
                <w:sz w:val="20"/>
              </w:rPr>
            </w:pPr>
            <w:r w:rsidRPr="00910FEB">
              <w:rPr>
                <w:i/>
                <w:iCs/>
                <w:sz w:val="20"/>
              </w:rPr>
              <w:t> </w:t>
            </w:r>
          </w:p>
        </w:tc>
      </w:tr>
      <w:tr w:rsidR="003F291B" w:rsidRPr="00910FEB" w:rsidTr="009D4416">
        <w:trPr>
          <w:trHeight w:val="225"/>
        </w:trPr>
        <w:tc>
          <w:tcPr>
            <w:tcW w:w="2569" w:type="dxa"/>
            <w:gridSpan w:val="5"/>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(подпись)</w:t>
            </w: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1684"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(расшиф</w:t>
            </w:r>
            <w:r w:rsidRPr="00910FEB">
              <w:rPr>
                <w:sz w:val="20"/>
              </w:rPr>
              <w:lastRenderedPageBreak/>
              <w:t>ровка подписи)</w:t>
            </w:r>
          </w:p>
        </w:tc>
        <w:tc>
          <w:tcPr>
            <w:tcW w:w="417"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639" w:type="dxa"/>
            <w:gridSpan w:val="4"/>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(подпис</w:t>
            </w:r>
            <w:r w:rsidRPr="00910FEB">
              <w:rPr>
                <w:sz w:val="20"/>
              </w:rPr>
              <w:lastRenderedPageBreak/>
              <w:t>ь)</w:t>
            </w:r>
          </w:p>
        </w:tc>
        <w:tc>
          <w:tcPr>
            <w:tcW w:w="579"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2923" w:type="dxa"/>
            <w:gridSpan w:val="6"/>
            <w:tcBorders>
              <w:top w:val="single" w:sz="4" w:space="0" w:color="auto"/>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 xml:space="preserve">(расшифровка </w:t>
            </w:r>
            <w:r w:rsidRPr="00910FEB">
              <w:rPr>
                <w:sz w:val="20"/>
              </w:rPr>
              <w:lastRenderedPageBreak/>
              <w:t>подписи)</w:t>
            </w:r>
          </w:p>
        </w:tc>
      </w:tr>
      <w:tr w:rsidR="003F291B" w:rsidRPr="00910FEB" w:rsidTr="009D4416">
        <w:trPr>
          <w:trHeight w:val="255"/>
        </w:trPr>
        <w:tc>
          <w:tcPr>
            <w:tcW w:w="1823" w:type="dxa"/>
            <w:gridSpan w:val="3"/>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lastRenderedPageBreak/>
              <w:t>М.П.</w:t>
            </w:r>
          </w:p>
        </w:tc>
        <w:tc>
          <w:tcPr>
            <w:tcW w:w="746"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261"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14"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570"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17"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235"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448"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167" w:type="dxa"/>
            <w:gridSpan w:val="2"/>
            <w:tcBorders>
              <w:top w:val="nil"/>
              <w:left w:val="nil"/>
              <w:bottom w:val="nil"/>
              <w:right w:val="nil"/>
            </w:tcBorders>
            <w:shd w:val="clear" w:color="auto" w:fill="auto"/>
            <w:noWrap/>
            <w:vAlign w:val="bottom"/>
          </w:tcPr>
          <w:p w:rsidR="003F291B" w:rsidRPr="00910FEB" w:rsidRDefault="003F291B" w:rsidP="009D4416">
            <w:pPr>
              <w:jc w:val="center"/>
              <w:rPr>
                <w:sz w:val="20"/>
              </w:rPr>
            </w:pPr>
            <w:r w:rsidRPr="00910FEB">
              <w:rPr>
                <w:sz w:val="20"/>
              </w:rPr>
              <w:t>М.П.</w:t>
            </w: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236" w:type="dxa"/>
            <w:tcBorders>
              <w:top w:val="nil"/>
              <w:left w:val="nil"/>
              <w:bottom w:val="nil"/>
              <w:right w:val="nil"/>
            </w:tcBorders>
            <w:shd w:val="clear" w:color="auto" w:fill="auto"/>
            <w:noWrap/>
            <w:vAlign w:val="bottom"/>
          </w:tcPr>
          <w:p w:rsidR="003F291B" w:rsidRPr="00910FEB" w:rsidRDefault="003F291B" w:rsidP="009D4416">
            <w:pPr>
              <w:jc w:val="center"/>
              <w:rPr>
                <w:sz w:val="20"/>
              </w:rPr>
            </w:pPr>
          </w:p>
        </w:tc>
        <w:tc>
          <w:tcPr>
            <w:tcW w:w="579" w:type="dxa"/>
            <w:tcBorders>
              <w:top w:val="nil"/>
              <w:left w:val="nil"/>
              <w:bottom w:val="nil"/>
              <w:right w:val="nil"/>
            </w:tcBorders>
            <w:shd w:val="clear" w:color="auto" w:fill="auto"/>
            <w:noWrap/>
            <w:vAlign w:val="bottom"/>
          </w:tcPr>
          <w:p w:rsidR="003F291B" w:rsidRPr="00910FEB" w:rsidRDefault="003F291B" w:rsidP="009D4416">
            <w:pPr>
              <w:rPr>
                <w:sz w:val="20"/>
              </w:rPr>
            </w:pPr>
          </w:p>
        </w:tc>
        <w:tc>
          <w:tcPr>
            <w:tcW w:w="1009" w:type="dxa"/>
            <w:gridSpan w:val="2"/>
            <w:tcBorders>
              <w:top w:val="nil"/>
              <w:left w:val="nil"/>
              <w:bottom w:val="nil"/>
              <w:right w:val="nil"/>
            </w:tcBorders>
            <w:shd w:val="clear" w:color="auto" w:fill="auto"/>
            <w:noWrap/>
            <w:vAlign w:val="bottom"/>
          </w:tcPr>
          <w:p w:rsidR="003F291B" w:rsidRPr="00910FEB" w:rsidRDefault="003F291B" w:rsidP="009D4416">
            <w:pPr>
              <w:rPr>
                <w:sz w:val="20"/>
              </w:rPr>
            </w:pPr>
          </w:p>
        </w:tc>
        <w:tc>
          <w:tcPr>
            <w:tcW w:w="1914" w:type="dxa"/>
            <w:gridSpan w:val="4"/>
            <w:tcBorders>
              <w:top w:val="nil"/>
              <w:left w:val="nil"/>
              <w:bottom w:val="nil"/>
              <w:right w:val="nil"/>
            </w:tcBorders>
            <w:shd w:val="clear" w:color="auto" w:fill="auto"/>
            <w:noWrap/>
            <w:vAlign w:val="bottom"/>
          </w:tcPr>
          <w:p w:rsidR="003F291B" w:rsidRPr="00910FEB" w:rsidRDefault="003F291B" w:rsidP="009D4416">
            <w:pPr>
              <w:rPr>
                <w:sz w:val="20"/>
              </w:rPr>
            </w:pPr>
          </w:p>
        </w:tc>
      </w:tr>
    </w:tbl>
    <w:tbl>
      <w:tblPr>
        <w:tblW w:w="10635" w:type="dxa"/>
        <w:jc w:val="center"/>
        <w:tblInd w:w="-2835" w:type="dxa"/>
        <w:tblLook w:val="0000"/>
      </w:tblPr>
      <w:tblGrid>
        <w:gridCol w:w="5290"/>
        <w:gridCol w:w="5345"/>
      </w:tblGrid>
      <w:tr w:rsidR="003F291B" w:rsidRPr="00910FEB" w:rsidTr="009D4416">
        <w:trPr>
          <w:trHeight w:val="405"/>
          <w:jc w:val="center"/>
        </w:trPr>
        <w:tc>
          <w:tcPr>
            <w:tcW w:w="5290"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rPr>
            </w:pPr>
          </w:p>
          <w:p w:rsidR="003F291B" w:rsidRPr="00910FEB" w:rsidRDefault="003F291B" w:rsidP="009D4416">
            <w:pPr>
              <w:rPr>
                <w:sz w:val="20"/>
              </w:rPr>
            </w:pPr>
            <w:r w:rsidRPr="00910FEB">
              <w:rPr>
                <w:sz w:val="20"/>
              </w:rPr>
              <w:t>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tc>
        <w:tc>
          <w:tcPr>
            <w:tcW w:w="5345"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3F291B" w:rsidRPr="00910FEB" w:rsidRDefault="003F291B" w:rsidP="003F291B">
      <w:pPr>
        <w:ind w:left="720" w:firstLine="720"/>
        <w:rPr>
          <w:sz w:val="20"/>
        </w:rPr>
      </w:pPr>
      <w:r w:rsidRPr="00910FEB">
        <w:rPr>
          <w:sz w:val="20"/>
        </w:rPr>
        <w:br w:type="page"/>
      </w:r>
    </w:p>
    <w:p w:rsidR="003F291B" w:rsidRPr="00910FEB" w:rsidRDefault="003F291B" w:rsidP="003F291B">
      <w:pPr>
        <w:jc w:val="right"/>
        <w:outlineLvl w:val="2"/>
        <w:rPr>
          <w:sz w:val="20"/>
        </w:rPr>
      </w:pPr>
      <w:r w:rsidRPr="00910FEB">
        <w:rPr>
          <w:sz w:val="20"/>
        </w:rPr>
        <w:lastRenderedPageBreak/>
        <w:t>Приложение № 6</w:t>
      </w:r>
    </w:p>
    <w:p w:rsidR="003F291B" w:rsidRPr="00910FEB" w:rsidRDefault="003F291B" w:rsidP="003F291B">
      <w:pPr>
        <w:jc w:val="right"/>
        <w:outlineLvl w:val="2"/>
        <w:rPr>
          <w:sz w:val="20"/>
        </w:rPr>
      </w:pPr>
      <w:r w:rsidRPr="00910FEB">
        <w:rPr>
          <w:sz w:val="20"/>
        </w:rPr>
        <w:t xml:space="preserve">к договору аренды транспортного средства с экипажем </w:t>
      </w:r>
    </w:p>
    <w:p w:rsidR="003F291B" w:rsidRPr="00910FEB" w:rsidRDefault="003F291B" w:rsidP="003F291B">
      <w:pPr>
        <w:jc w:val="right"/>
        <w:outlineLvl w:val="2"/>
        <w:rPr>
          <w:sz w:val="20"/>
        </w:rPr>
      </w:pPr>
      <w:r w:rsidRPr="00910FEB">
        <w:rPr>
          <w:sz w:val="20"/>
        </w:rPr>
        <w:t xml:space="preserve">№__________  от «____» ________ 201__ </w:t>
      </w:r>
    </w:p>
    <w:p w:rsidR="003F291B" w:rsidRPr="00910FEB" w:rsidRDefault="003F291B" w:rsidP="003F291B">
      <w:pPr>
        <w:jc w:val="right"/>
        <w:rPr>
          <w:sz w:val="20"/>
        </w:rPr>
      </w:pPr>
      <w:r w:rsidRPr="00910FEB">
        <w:rPr>
          <w:sz w:val="20"/>
        </w:rPr>
        <w:t xml:space="preserve"> </w:t>
      </w:r>
    </w:p>
    <w:p w:rsidR="003F291B" w:rsidRPr="00910FEB" w:rsidRDefault="003F291B" w:rsidP="003F291B">
      <w:pPr>
        <w:shd w:val="clear" w:color="auto" w:fill="FFFFFF"/>
        <w:jc w:val="center"/>
        <w:rPr>
          <w:b/>
          <w:sz w:val="20"/>
        </w:rPr>
      </w:pPr>
    </w:p>
    <w:p w:rsidR="003F291B" w:rsidRPr="00910FEB" w:rsidRDefault="003F291B" w:rsidP="003F291B">
      <w:pPr>
        <w:shd w:val="clear" w:color="auto" w:fill="FFFFFF"/>
        <w:jc w:val="center"/>
        <w:outlineLvl w:val="3"/>
        <w:rPr>
          <w:b/>
          <w:sz w:val="20"/>
        </w:rPr>
      </w:pPr>
      <w:r w:rsidRPr="00910FEB">
        <w:rPr>
          <w:b/>
          <w:sz w:val="20"/>
        </w:rPr>
        <w:t>ПРЕДЕЛЬНЫЕ СТАВКИ АРЕНДНОЙ ПЛАТЫ ТРАНСПОРТНОГО СРЕДСТВА С ЭКИПАЖЕМ</w:t>
      </w:r>
    </w:p>
    <w:p w:rsidR="003F291B" w:rsidRPr="00910FEB" w:rsidRDefault="003F291B" w:rsidP="003F291B">
      <w:pPr>
        <w:rPr>
          <w:sz w:val="20"/>
        </w:rPr>
      </w:pPr>
    </w:p>
    <w:tbl>
      <w:tblPr>
        <w:tblW w:w="9639" w:type="dxa"/>
        <w:jc w:val="center"/>
        <w:tblLook w:val="04A0"/>
      </w:tblPr>
      <w:tblGrid>
        <w:gridCol w:w="5955"/>
        <w:gridCol w:w="1176"/>
        <w:gridCol w:w="1942"/>
        <w:gridCol w:w="2027"/>
      </w:tblGrid>
      <w:tr w:rsidR="003F291B" w:rsidRPr="00910FEB" w:rsidTr="009D4416">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3F291B" w:rsidRPr="00910FEB" w:rsidRDefault="003F291B" w:rsidP="009D4416">
            <w:pPr>
              <w:jc w:val="center"/>
              <w:rPr>
                <w:b/>
                <w:bCs/>
                <w:color w:val="000000"/>
                <w:sz w:val="20"/>
              </w:rPr>
            </w:pPr>
            <w:r w:rsidRPr="00910FEB">
              <w:rPr>
                <w:b/>
                <w:bCs/>
                <w:color w:val="000000"/>
                <w:sz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bCs/>
                <w:color w:val="000000"/>
                <w:sz w:val="20"/>
              </w:rPr>
            </w:pPr>
            <w:r w:rsidRPr="00910FEB">
              <w:rPr>
                <w:b/>
                <w:bCs/>
                <w:color w:val="000000"/>
                <w:sz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F291B" w:rsidRPr="00910FEB" w:rsidRDefault="003F291B" w:rsidP="009D4416">
            <w:pPr>
              <w:jc w:val="center"/>
              <w:rPr>
                <w:b/>
                <w:bCs/>
                <w:color w:val="000000"/>
                <w:sz w:val="20"/>
              </w:rPr>
            </w:pPr>
            <w:r w:rsidRPr="00910FEB">
              <w:rPr>
                <w:b/>
                <w:bCs/>
                <w:color w:val="000000"/>
                <w:sz w:val="20"/>
              </w:rPr>
              <w:t>Ставка с учетом НДС 18%</w:t>
            </w:r>
          </w:p>
        </w:tc>
      </w:tr>
      <w:tr w:rsidR="003F291B" w:rsidRPr="00910FEB" w:rsidTr="009D4416">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3F291B" w:rsidRPr="00910FEB" w:rsidRDefault="003F291B" w:rsidP="009D4416">
            <w:pPr>
              <w:rPr>
                <w:b/>
                <w:bCs/>
                <w:color w:val="000000"/>
                <w:sz w:val="20"/>
              </w:rPr>
            </w:pPr>
            <w:r w:rsidRPr="00910FEB">
              <w:rPr>
                <w:b/>
                <w:bCs/>
                <w:color w:val="000000"/>
                <w:sz w:val="20"/>
              </w:rPr>
              <w:t xml:space="preserve">Стоимость арендной платы </w:t>
            </w:r>
            <w:proofErr w:type="gramStart"/>
            <w:r w:rsidRPr="00910FEB">
              <w:rPr>
                <w:b/>
                <w:bCs/>
                <w:color w:val="000000"/>
                <w:sz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3F291B" w:rsidRPr="00910FEB" w:rsidRDefault="003F291B" w:rsidP="009D4416">
            <w:pPr>
              <w:rPr>
                <w:b/>
                <w:bCs/>
                <w:color w:val="000000"/>
                <w:sz w:val="20"/>
              </w:rPr>
            </w:pPr>
            <w:r w:rsidRPr="00910FEB">
              <w:rPr>
                <w:b/>
                <w:bCs/>
                <w:color w:val="000000"/>
                <w:sz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b/>
                <w:bCs/>
                <w:color w:val="000000"/>
                <w:sz w:val="20"/>
              </w:rPr>
            </w:pPr>
            <w:r w:rsidRPr="00910FEB">
              <w:rPr>
                <w:b/>
                <w:bCs/>
                <w:color w:val="000000"/>
                <w:sz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b/>
                <w:bCs/>
                <w:color w:val="000000"/>
                <w:sz w:val="20"/>
              </w:rPr>
            </w:pPr>
            <w:r w:rsidRPr="00910FEB">
              <w:rPr>
                <w:b/>
                <w:bCs/>
                <w:color w:val="000000"/>
                <w:sz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3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xml:space="preserve">5 </w:t>
            </w:r>
            <w:proofErr w:type="spellStart"/>
            <w:r w:rsidRPr="00910FEB">
              <w:rPr>
                <w:color w:val="000000"/>
                <w:sz w:val="20"/>
              </w:rPr>
              <w:t>тн</w:t>
            </w:r>
            <w:proofErr w:type="spellEnd"/>
            <w:r w:rsidRPr="00910FEB">
              <w:rPr>
                <w:color w:val="000000"/>
                <w:sz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r w:rsidR="003F291B" w:rsidRPr="00910FEB" w:rsidTr="009D4416">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3F291B" w:rsidRPr="00910FEB" w:rsidRDefault="003F291B" w:rsidP="009D4416">
            <w:pPr>
              <w:rPr>
                <w:color w:val="000000"/>
                <w:sz w:val="20"/>
              </w:rPr>
            </w:pPr>
            <w:r w:rsidRPr="00910FEB">
              <w:rPr>
                <w:color w:val="000000"/>
                <w:sz w:val="20"/>
              </w:rPr>
              <w:t> </w:t>
            </w:r>
          </w:p>
        </w:tc>
      </w:tr>
    </w:tbl>
    <w:p w:rsidR="003F291B" w:rsidRPr="00910FEB" w:rsidRDefault="003F291B" w:rsidP="003F291B">
      <w:pPr>
        <w:tabs>
          <w:tab w:val="left" w:pos="-4140"/>
          <w:tab w:val="left" w:pos="2160"/>
          <w:tab w:val="left" w:pos="6480"/>
        </w:tabs>
        <w:rPr>
          <w:sz w:val="20"/>
        </w:rPr>
      </w:pPr>
    </w:p>
    <w:p w:rsidR="003F291B" w:rsidRPr="00910FEB" w:rsidRDefault="003F291B" w:rsidP="003F291B">
      <w:pPr>
        <w:tabs>
          <w:tab w:val="left" w:pos="-4140"/>
          <w:tab w:val="left" w:pos="2160"/>
          <w:tab w:val="left" w:pos="6480"/>
        </w:tabs>
        <w:rPr>
          <w:sz w:val="20"/>
        </w:rPr>
      </w:pPr>
    </w:p>
    <w:tbl>
      <w:tblPr>
        <w:tblW w:w="10635" w:type="dxa"/>
        <w:jc w:val="center"/>
        <w:tblInd w:w="-2835" w:type="dxa"/>
        <w:tblLook w:val="0000"/>
      </w:tblPr>
      <w:tblGrid>
        <w:gridCol w:w="5290"/>
        <w:gridCol w:w="5345"/>
      </w:tblGrid>
      <w:tr w:rsidR="003F291B" w:rsidRPr="00910FEB" w:rsidTr="009D4416">
        <w:trPr>
          <w:trHeight w:val="405"/>
          <w:jc w:val="center"/>
        </w:trPr>
        <w:tc>
          <w:tcPr>
            <w:tcW w:w="5290" w:type="dxa"/>
          </w:tcPr>
          <w:p w:rsidR="003F291B" w:rsidRPr="00910FEB" w:rsidRDefault="003F291B" w:rsidP="009D4416">
            <w:pPr>
              <w:jc w:val="center"/>
              <w:rPr>
                <w:b/>
                <w:sz w:val="20"/>
              </w:rPr>
            </w:pPr>
            <w:r w:rsidRPr="00910FEB">
              <w:rPr>
                <w:b/>
                <w:sz w:val="20"/>
              </w:rPr>
              <w:t>Арендодатель</w:t>
            </w:r>
          </w:p>
          <w:p w:rsidR="003F291B" w:rsidRPr="00910FEB" w:rsidRDefault="003F291B" w:rsidP="009D4416">
            <w:pPr>
              <w:jc w:val="center"/>
              <w:rPr>
                <w:sz w:val="20"/>
              </w:rPr>
            </w:pP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r w:rsidRPr="00910FEB">
              <w:rPr>
                <w:sz w:val="20"/>
                <w:lang w:val="en-US"/>
              </w:rPr>
              <w:t>_____________________</w:t>
            </w:r>
          </w:p>
          <w:p w:rsidR="003F291B" w:rsidRPr="00910FEB" w:rsidRDefault="003F291B" w:rsidP="009D4416">
            <w:pPr>
              <w:rPr>
                <w:sz w:val="20"/>
                <w:lang w:val="en-US"/>
              </w:rPr>
            </w:pPr>
          </w:p>
          <w:p w:rsidR="003F291B" w:rsidRPr="00910FEB" w:rsidRDefault="003F291B" w:rsidP="009D4416">
            <w:pPr>
              <w:rPr>
                <w:sz w:val="20"/>
                <w:lang w:val="en-US"/>
              </w:rPr>
            </w:pPr>
          </w:p>
          <w:p w:rsidR="003F291B" w:rsidRPr="00910FEB" w:rsidRDefault="003F291B" w:rsidP="009D4416">
            <w:pPr>
              <w:rPr>
                <w:sz w:val="20"/>
              </w:rPr>
            </w:pPr>
            <w:r w:rsidRPr="00910FEB">
              <w:rPr>
                <w:sz w:val="20"/>
              </w:rPr>
              <w:t>________________/</w:t>
            </w:r>
            <w:r w:rsidRPr="00910FEB">
              <w:rPr>
                <w:sz w:val="20"/>
                <w:lang w:val="en-US"/>
              </w:rPr>
              <w:t>______________</w:t>
            </w:r>
            <w:r w:rsidRPr="00910FEB">
              <w:rPr>
                <w:sz w:val="20"/>
              </w:rPr>
              <w:t>/</w:t>
            </w:r>
          </w:p>
          <w:p w:rsidR="003F291B" w:rsidRPr="00910FEB" w:rsidRDefault="003F291B" w:rsidP="009D4416">
            <w:pPr>
              <w:rPr>
                <w:sz w:val="20"/>
              </w:rPr>
            </w:pPr>
            <w:r w:rsidRPr="00910FEB">
              <w:rPr>
                <w:sz w:val="20"/>
              </w:rPr>
              <w:t>м.п.</w:t>
            </w:r>
          </w:p>
          <w:p w:rsidR="003F291B" w:rsidRPr="00910FEB" w:rsidRDefault="003F291B" w:rsidP="009D4416">
            <w:pPr>
              <w:jc w:val="center"/>
              <w:rPr>
                <w:b/>
                <w:bCs/>
                <w:sz w:val="20"/>
              </w:rPr>
            </w:pPr>
          </w:p>
        </w:tc>
        <w:tc>
          <w:tcPr>
            <w:tcW w:w="5345" w:type="dxa"/>
          </w:tcPr>
          <w:p w:rsidR="003F291B" w:rsidRPr="00910FEB" w:rsidRDefault="003F291B" w:rsidP="009D4416">
            <w:pPr>
              <w:jc w:val="center"/>
              <w:rPr>
                <w:b/>
                <w:sz w:val="20"/>
              </w:rPr>
            </w:pPr>
            <w:r w:rsidRPr="00910FEB">
              <w:rPr>
                <w:b/>
                <w:sz w:val="20"/>
              </w:rPr>
              <w:t>Арендатор</w:t>
            </w:r>
          </w:p>
          <w:p w:rsidR="003F291B" w:rsidRPr="00910FEB" w:rsidRDefault="003F291B" w:rsidP="009D4416">
            <w:pPr>
              <w:rPr>
                <w:sz w:val="20"/>
              </w:rPr>
            </w:pPr>
            <w:r w:rsidRPr="00910FEB">
              <w:rPr>
                <w:sz w:val="20"/>
              </w:rPr>
              <w:t xml:space="preserve">Директор филиала </w:t>
            </w:r>
          </w:p>
          <w:p w:rsidR="003F291B" w:rsidRPr="00910FEB" w:rsidRDefault="003F291B" w:rsidP="009D4416">
            <w:pPr>
              <w:rPr>
                <w:sz w:val="20"/>
              </w:rPr>
            </w:pPr>
            <w:r w:rsidRPr="00910FEB">
              <w:rPr>
                <w:sz w:val="20"/>
              </w:rPr>
              <w:t>ПАО «</w:t>
            </w:r>
            <w:proofErr w:type="spellStart"/>
            <w:r w:rsidRPr="00910FEB">
              <w:rPr>
                <w:sz w:val="20"/>
              </w:rPr>
              <w:t>ТрансКонтейнер</w:t>
            </w:r>
            <w:proofErr w:type="spellEnd"/>
            <w:r w:rsidRPr="00910FEB">
              <w:rPr>
                <w:sz w:val="20"/>
              </w:rPr>
              <w:t xml:space="preserve">» </w:t>
            </w:r>
          </w:p>
          <w:p w:rsidR="003F291B" w:rsidRPr="00910FEB" w:rsidRDefault="003F291B" w:rsidP="009D4416">
            <w:pPr>
              <w:rPr>
                <w:sz w:val="20"/>
              </w:rPr>
            </w:pPr>
            <w:r w:rsidRPr="00910FEB">
              <w:rPr>
                <w:sz w:val="20"/>
              </w:rPr>
              <w:t>на Московской железной дороге</w:t>
            </w:r>
          </w:p>
          <w:p w:rsidR="003F291B" w:rsidRPr="00910FEB" w:rsidRDefault="003F291B" w:rsidP="009D4416">
            <w:pPr>
              <w:jc w:val="both"/>
              <w:rPr>
                <w:sz w:val="20"/>
              </w:rPr>
            </w:pPr>
          </w:p>
          <w:p w:rsidR="003F291B" w:rsidRPr="00910FEB" w:rsidRDefault="003F291B" w:rsidP="009D4416">
            <w:pPr>
              <w:jc w:val="both"/>
              <w:rPr>
                <w:sz w:val="20"/>
              </w:rPr>
            </w:pPr>
          </w:p>
          <w:p w:rsidR="003F291B" w:rsidRPr="00910FEB" w:rsidRDefault="003F291B" w:rsidP="009D4416">
            <w:pPr>
              <w:jc w:val="both"/>
              <w:rPr>
                <w:sz w:val="20"/>
              </w:rPr>
            </w:pPr>
            <w:r w:rsidRPr="00910FEB">
              <w:rPr>
                <w:sz w:val="20"/>
              </w:rPr>
              <w:t xml:space="preserve">_______________ /М.В. </w:t>
            </w:r>
            <w:proofErr w:type="spellStart"/>
            <w:r w:rsidRPr="00910FEB">
              <w:rPr>
                <w:sz w:val="20"/>
              </w:rPr>
              <w:t>Галимов</w:t>
            </w:r>
            <w:proofErr w:type="spellEnd"/>
            <w:r w:rsidRPr="00910FEB">
              <w:rPr>
                <w:sz w:val="20"/>
              </w:rPr>
              <w:t>/</w:t>
            </w:r>
          </w:p>
          <w:p w:rsidR="003F291B" w:rsidRPr="00910FEB" w:rsidRDefault="003F291B" w:rsidP="009D4416">
            <w:pPr>
              <w:rPr>
                <w:b/>
                <w:bCs/>
                <w:sz w:val="20"/>
              </w:rPr>
            </w:pPr>
            <w:r w:rsidRPr="00910FEB">
              <w:rPr>
                <w:sz w:val="20"/>
              </w:rPr>
              <w:t xml:space="preserve">м.п.       </w:t>
            </w:r>
          </w:p>
        </w:tc>
      </w:tr>
    </w:tbl>
    <w:p w:rsidR="001B2E19" w:rsidRDefault="001B2E19" w:rsidP="00B82D6F">
      <w:pPr>
        <w:pStyle w:val="a7"/>
        <w:ind w:left="1069"/>
        <w:rPr>
          <w:b/>
          <w:bCs/>
          <w:sz w:val="20"/>
          <w:szCs w:val="20"/>
          <w:u w:val="single"/>
        </w:rPr>
      </w:pPr>
    </w:p>
    <w:p w:rsidR="001B2E19" w:rsidRDefault="001B2E19">
      <w:pPr>
        <w:tabs>
          <w:tab w:val="clear" w:pos="709"/>
        </w:tabs>
        <w:spacing w:after="200" w:line="276" w:lineRule="auto"/>
        <w:ind w:firstLine="0"/>
        <w:rPr>
          <w:b/>
          <w:bCs/>
          <w:snapToGrid/>
          <w:sz w:val="20"/>
          <w:u w:val="single"/>
          <w:lang w:eastAsia="ar-SA"/>
        </w:rPr>
      </w:pPr>
      <w:r>
        <w:rPr>
          <w:b/>
          <w:bCs/>
          <w:sz w:val="20"/>
          <w:u w:val="single"/>
        </w:rPr>
        <w:br w:type="page"/>
      </w:r>
    </w:p>
    <w:p w:rsidR="001B2E19" w:rsidRPr="001B2E19" w:rsidRDefault="001B2E19" w:rsidP="001B2E19">
      <w:pPr>
        <w:tabs>
          <w:tab w:val="left" w:pos="993"/>
        </w:tabs>
        <w:jc w:val="both"/>
        <w:rPr>
          <w:szCs w:val="28"/>
        </w:rPr>
      </w:pPr>
      <w:r w:rsidRPr="001B2E19">
        <w:rPr>
          <w:b/>
          <w:szCs w:val="28"/>
        </w:rPr>
        <w:lastRenderedPageBreak/>
        <w:t>7.</w:t>
      </w:r>
      <w:r>
        <w:rPr>
          <w:szCs w:val="28"/>
        </w:rPr>
        <w:t xml:space="preserve"> </w:t>
      </w:r>
      <w:r w:rsidRPr="001B2E19">
        <w:rPr>
          <w:szCs w:val="28"/>
        </w:rPr>
        <w:t>В связи с актуализацией конкурсной документации по размещению оферты № РО-НКПМСК-16-0030, внесены изменения в документацию о закупке. Актуальная редакция документации о закупке по размещению оферты № РО-НКПМСК-16-0030, размещена на официальном сайте ПАО «</w:t>
      </w:r>
      <w:proofErr w:type="spellStart"/>
      <w:r w:rsidRPr="001B2E19">
        <w:rPr>
          <w:szCs w:val="28"/>
        </w:rPr>
        <w:t>ТрансКонтейнер</w:t>
      </w:r>
      <w:proofErr w:type="spellEnd"/>
      <w:r w:rsidRPr="001B2E19">
        <w:rPr>
          <w:szCs w:val="28"/>
        </w:rPr>
        <w:t>» (</w:t>
      </w:r>
      <w:hyperlink r:id="rId17" w:history="1">
        <w:r w:rsidRPr="001B2E19">
          <w:rPr>
            <w:rStyle w:val="a9"/>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18" w:history="1">
        <w:r w:rsidRPr="001B2E19">
          <w:rPr>
            <w:color w:val="0000FF"/>
            <w:szCs w:val="28"/>
            <w:u w:val="single"/>
          </w:rPr>
          <w:t>www.zakupki.gov.ru</w:t>
        </w:r>
      </w:hyperlink>
      <w:r w:rsidRPr="001B2E19">
        <w:rPr>
          <w:szCs w:val="28"/>
        </w:rPr>
        <w:t>).</w:t>
      </w:r>
    </w:p>
    <w:p w:rsidR="003F291B" w:rsidRPr="00910FEB" w:rsidRDefault="003F291B" w:rsidP="00B82D6F">
      <w:pPr>
        <w:pStyle w:val="a7"/>
        <w:ind w:left="1069"/>
        <w:rPr>
          <w:b/>
          <w:bCs/>
          <w:sz w:val="20"/>
          <w:szCs w:val="20"/>
          <w:u w:val="single"/>
        </w:rPr>
      </w:pPr>
    </w:p>
    <w:sectPr w:rsidR="003F291B" w:rsidRPr="00910FEB"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7E" w:rsidRDefault="0011457E" w:rsidP="003F291B">
      <w:r>
        <w:separator/>
      </w:r>
    </w:p>
  </w:endnote>
  <w:endnote w:type="continuationSeparator" w:id="0">
    <w:p w:rsidR="0011457E" w:rsidRDefault="0011457E"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7E" w:rsidRDefault="00156083">
    <w:pPr>
      <w:pStyle w:val="aff1"/>
      <w:jc w:val="center"/>
    </w:pPr>
    <w:fldSimple w:instr=" PAGE   \* MERGEFORMAT ">
      <w:r w:rsidR="004B20F5">
        <w:rPr>
          <w:noProof/>
        </w:rPr>
        <w:t>42</w:t>
      </w:r>
    </w:fldSimple>
  </w:p>
  <w:p w:rsidR="0011457E" w:rsidRDefault="0011457E">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7E" w:rsidRDefault="0011457E" w:rsidP="003F291B">
      <w:r>
        <w:separator/>
      </w:r>
    </w:p>
  </w:footnote>
  <w:footnote w:type="continuationSeparator" w:id="0">
    <w:p w:rsidR="0011457E" w:rsidRDefault="0011457E" w:rsidP="003F291B">
      <w:r>
        <w:continuationSeparator/>
      </w:r>
    </w:p>
  </w:footnote>
  <w:footnote w:id="1">
    <w:p w:rsidR="0011457E" w:rsidRPr="003B1559" w:rsidRDefault="0011457E" w:rsidP="003F291B">
      <w:pPr>
        <w:pStyle w:val="aff2"/>
      </w:pPr>
      <w:r>
        <w:rPr>
          <w:rStyle w:val="afb"/>
        </w:rPr>
        <w:footnoteRef/>
      </w:r>
      <w:r>
        <w:t xml:space="preserve"> Текст, выделенный курсивом,  включается в Договор на усмотрение НКПЮ, исходя из технологии взаимодействия с арендодателями </w:t>
      </w:r>
    </w:p>
  </w:footnote>
  <w:footnote w:id="2">
    <w:p w:rsidR="0011457E" w:rsidRDefault="0011457E" w:rsidP="003F291B">
      <w:pPr>
        <w:pStyle w:val="aff2"/>
      </w:pPr>
      <w:r>
        <w:rPr>
          <w:rStyle w:val="afb"/>
        </w:rPr>
        <w:footnoteRef/>
      </w:r>
      <w:r>
        <w:t>Данный пункт может быть включен в текст договора при условии, что договор заключается на срок более одного года и данное условие содержится в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7E" w:rsidRDefault="00156083" w:rsidP="009D4416">
    <w:pPr>
      <w:pStyle w:val="1fe"/>
      <w:jc w:val="center"/>
    </w:pPr>
    <w:fldSimple w:instr=" PAGE ">
      <w:r w:rsidR="004B20F5">
        <w:rPr>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7E" w:rsidRDefault="0011457E">
    <w:pPr>
      <w:pStyle w:val="1fe"/>
      <w:jc w:val="center"/>
    </w:pPr>
  </w:p>
  <w:p w:rsidR="0011457E" w:rsidRDefault="0011457E">
    <w:pPr>
      <w:pStyle w:val="1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E0106272"/>
    <w:lvl w:ilvl="0" w:tplc="F306C80C">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38061DE"/>
    <w:multiLevelType w:val="hybridMultilevel"/>
    <w:tmpl w:val="7B18B436"/>
    <w:lvl w:ilvl="0" w:tplc="4CB41164">
      <w:start w:val="8"/>
      <w:numFmt w:val="decimal"/>
      <w:lvlText w:val="%1."/>
      <w:lvlJc w:val="left"/>
      <w:pPr>
        <w:tabs>
          <w:tab w:val="num" w:pos="927"/>
        </w:tabs>
        <w:ind w:left="927" w:hanging="360"/>
      </w:pPr>
      <w:rPr>
        <w:rFonts w:hint="default"/>
        <w:b/>
      </w:rPr>
    </w:lvl>
    <w:lvl w:ilvl="1" w:tplc="A9D4BCDE" w:tentative="1">
      <w:start w:val="1"/>
      <w:numFmt w:val="lowerLetter"/>
      <w:lvlText w:val="%2."/>
      <w:lvlJc w:val="left"/>
      <w:pPr>
        <w:tabs>
          <w:tab w:val="num" w:pos="1647"/>
        </w:tabs>
        <w:ind w:left="1647" w:hanging="360"/>
      </w:pPr>
    </w:lvl>
    <w:lvl w:ilvl="2" w:tplc="267CE178" w:tentative="1">
      <w:start w:val="1"/>
      <w:numFmt w:val="lowerRoman"/>
      <w:lvlText w:val="%3."/>
      <w:lvlJc w:val="right"/>
      <w:pPr>
        <w:tabs>
          <w:tab w:val="num" w:pos="2367"/>
        </w:tabs>
        <w:ind w:left="2367" w:hanging="180"/>
      </w:pPr>
    </w:lvl>
    <w:lvl w:ilvl="3" w:tplc="760AF5E4" w:tentative="1">
      <w:start w:val="1"/>
      <w:numFmt w:val="decimal"/>
      <w:lvlText w:val="%4."/>
      <w:lvlJc w:val="left"/>
      <w:pPr>
        <w:tabs>
          <w:tab w:val="num" w:pos="3087"/>
        </w:tabs>
        <w:ind w:left="3087" w:hanging="360"/>
      </w:pPr>
    </w:lvl>
    <w:lvl w:ilvl="4" w:tplc="B9242FC0" w:tentative="1">
      <w:start w:val="1"/>
      <w:numFmt w:val="lowerLetter"/>
      <w:lvlText w:val="%5."/>
      <w:lvlJc w:val="left"/>
      <w:pPr>
        <w:tabs>
          <w:tab w:val="num" w:pos="3807"/>
        </w:tabs>
        <w:ind w:left="3807" w:hanging="360"/>
      </w:pPr>
    </w:lvl>
    <w:lvl w:ilvl="5" w:tplc="4C70CADC" w:tentative="1">
      <w:start w:val="1"/>
      <w:numFmt w:val="lowerRoman"/>
      <w:lvlText w:val="%6."/>
      <w:lvlJc w:val="right"/>
      <w:pPr>
        <w:tabs>
          <w:tab w:val="num" w:pos="4527"/>
        </w:tabs>
        <w:ind w:left="4527" w:hanging="180"/>
      </w:pPr>
    </w:lvl>
    <w:lvl w:ilvl="6" w:tplc="0D7A837C" w:tentative="1">
      <w:start w:val="1"/>
      <w:numFmt w:val="decimal"/>
      <w:lvlText w:val="%7."/>
      <w:lvlJc w:val="left"/>
      <w:pPr>
        <w:tabs>
          <w:tab w:val="num" w:pos="5247"/>
        </w:tabs>
        <w:ind w:left="5247" w:hanging="360"/>
      </w:pPr>
    </w:lvl>
    <w:lvl w:ilvl="7" w:tplc="9B38391E" w:tentative="1">
      <w:start w:val="1"/>
      <w:numFmt w:val="lowerLetter"/>
      <w:lvlText w:val="%8."/>
      <w:lvlJc w:val="left"/>
      <w:pPr>
        <w:tabs>
          <w:tab w:val="num" w:pos="5967"/>
        </w:tabs>
        <w:ind w:left="5967" w:hanging="360"/>
      </w:pPr>
    </w:lvl>
    <w:lvl w:ilvl="8" w:tplc="BA886ACA" w:tentative="1">
      <w:start w:val="1"/>
      <w:numFmt w:val="lowerRoman"/>
      <w:lvlText w:val="%9."/>
      <w:lvlJc w:val="right"/>
      <w:pPr>
        <w:tabs>
          <w:tab w:val="num" w:pos="6687"/>
        </w:tabs>
        <w:ind w:left="6687" w:hanging="180"/>
      </w:pPr>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BC41ED7"/>
    <w:multiLevelType w:val="hybridMultilevel"/>
    <w:tmpl w:val="D4A8B430"/>
    <w:lvl w:ilvl="0" w:tplc="FFFFFFFF">
      <w:start w:val="3"/>
      <w:numFmt w:val="decimal"/>
      <w:lvlText w:val="%1."/>
      <w:lvlJc w:val="left"/>
      <w:pPr>
        <w:ind w:left="1774" w:hanging="360"/>
      </w:pPr>
      <w:rPr>
        <w:rFonts w:hint="default"/>
        <w:b/>
      </w:rPr>
    </w:lvl>
    <w:lvl w:ilvl="1" w:tplc="FFFFFFFF" w:tentative="1">
      <w:start w:val="1"/>
      <w:numFmt w:val="lowerLetter"/>
      <w:lvlText w:val="%2."/>
      <w:lvlJc w:val="left"/>
      <w:pPr>
        <w:ind w:left="2494" w:hanging="360"/>
      </w:pPr>
    </w:lvl>
    <w:lvl w:ilvl="2" w:tplc="FFFFFFFF" w:tentative="1">
      <w:start w:val="1"/>
      <w:numFmt w:val="lowerRoman"/>
      <w:lvlText w:val="%3."/>
      <w:lvlJc w:val="right"/>
      <w:pPr>
        <w:ind w:left="3214" w:hanging="180"/>
      </w:pPr>
    </w:lvl>
    <w:lvl w:ilvl="3" w:tplc="FFFFFFFF" w:tentative="1">
      <w:start w:val="1"/>
      <w:numFmt w:val="decimal"/>
      <w:lvlText w:val="%4."/>
      <w:lvlJc w:val="left"/>
      <w:pPr>
        <w:ind w:left="3934" w:hanging="360"/>
      </w:pPr>
    </w:lvl>
    <w:lvl w:ilvl="4" w:tplc="FFFFFFFF" w:tentative="1">
      <w:start w:val="1"/>
      <w:numFmt w:val="lowerLetter"/>
      <w:lvlText w:val="%5."/>
      <w:lvlJc w:val="left"/>
      <w:pPr>
        <w:ind w:left="4654" w:hanging="360"/>
      </w:pPr>
    </w:lvl>
    <w:lvl w:ilvl="5" w:tplc="FFFFFFFF" w:tentative="1">
      <w:start w:val="1"/>
      <w:numFmt w:val="lowerRoman"/>
      <w:lvlText w:val="%6."/>
      <w:lvlJc w:val="right"/>
      <w:pPr>
        <w:ind w:left="5374" w:hanging="180"/>
      </w:pPr>
    </w:lvl>
    <w:lvl w:ilvl="6" w:tplc="FFFFFFFF" w:tentative="1">
      <w:start w:val="1"/>
      <w:numFmt w:val="decimal"/>
      <w:lvlText w:val="%7."/>
      <w:lvlJc w:val="left"/>
      <w:pPr>
        <w:ind w:left="6094" w:hanging="360"/>
      </w:pPr>
    </w:lvl>
    <w:lvl w:ilvl="7" w:tplc="FFFFFFFF" w:tentative="1">
      <w:start w:val="1"/>
      <w:numFmt w:val="lowerLetter"/>
      <w:lvlText w:val="%8."/>
      <w:lvlJc w:val="left"/>
      <w:pPr>
        <w:ind w:left="6814" w:hanging="360"/>
      </w:pPr>
    </w:lvl>
    <w:lvl w:ilvl="8" w:tplc="FFFFFFFF" w:tentative="1">
      <w:start w:val="1"/>
      <w:numFmt w:val="lowerRoman"/>
      <w:lvlText w:val="%9."/>
      <w:lvlJc w:val="right"/>
      <w:pPr>
        <w:ind w:left="7534" w:hanging="180"/>
      </w:pPr>
    </w:lvl>
  </w:abstractNum>
  <w:abstractNum w:abstractNumId="38">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4"/>
  </w:num>
  <w:num w:numId="3">
    <w:abstractNumId w:val="11"/>
  </w:num>
  <w:num w:numId="4">
    <w:abstractNumId w:val="26"/>
  </w:num>
  <w:num w:numId="5">
    <w:abstractNumId w:val="44"/>
  </w:num>
  <w:num w:numId="6">
    <w:abstractNumId w:val="21"/>
  </w:num>
  <w:num w:numId="7">
    <w:abstractNumId w:val="19"/>
  </w:num>
  <w:num w:numId="8">
    <w:abstractNumId w:val="43"/>
  </w:num>
  <w:num w:numId="9">
    <w:abstractNumId w:val="39"/>
  </w:num>
  <w:num w:numId="10">
    <w:abstractNumId w:val="12"/>
  </w:num>
  <w:num w:numId="11">
    <w:abstractNumId w:val="64"/>
  </w:num>
  <w:num w:numId="12">
    <w:abstractNumId w:val="35"/>
  </w:num>
  <w:num w:numId="13">
    <w:abstractNumId w:val="48"/>
  </w:num>
  <w:num w:numId="14">
    <w:abstractNumId w:val="29"/>
  </w:num>
  <w:num w:numId="15">
    <w:abstractNumId w:val="62"/>
  </w:num>
  <w:num w:numId="16">
    <w:abstractNumId w:val="27"/>
  </w:num>
  <w:num w:numId="17">
    <w:abstractNumId w:val="53"/>
  </w:num>
  <w:num w:numId="18">
    <w:abstractNumId w:val="32"/>
  </w:num>
  <w:num w:numId="19">
    <w:abstractNumId w:val="15"/>
  </w:num>
  <w:num w:numId="20">
    <w:abstractNumId w:val="25"/>
  </w:num>
  <w:num w:numId="21">
    <w:abstractNumId w:val="7"/>
  </w:num>
  <w:num w:numId="22">
    <w:abstractNumId w:val="23"/>
  </w:num>
  <w:num w:numId="23">
    <w:abstractNumId w:val="68"/>
  </w:num>
  <w:num w:numId="24">
    <w:abstractNumId w:val="9"/>
  </w:num>
  <w:num w:numId="25">
    <w:abstractNumId w:val="59"/>
  </w:num>
  <w:num w:numId="26">
    <w:abstractNumId w:val="57"/>
  </w:num>
  <w:num w:numId="27">
    <w:abstractNumId w:val="22"/>
  </w:num>
  <w:num w:numId="28">
    <w:abstractNumId w:val="36"/>
  </w:num>
  <w:num w:numId="29">
    <w:abstractNumId w:val="49"/>
  </w:num>
  <w:num w:numId="30">
    <w:abstractNumId w:val="51"/>
  </w:num>
  <w:num w:numId="31">
    <w:abstractNumId w:val="42"/>
  </w:num>
  <w:num w:numId="32">
    <w:abstractNumId w:val="50"/>
  </w:num>
  <w:num w:numId="33">
    <w:abstractNumId w:val="45"/>
  </w:num>
  <w:num w:numId="34">
    <w:abstractNumId w:val="18"/>
  </w:num>
  <w:num w:numId="35">
    <w:abstractNumId w:val="10"/>
  </w:num>
  <w:num w:numId="36">
    <w:abstractNumId w:val="6"/>
  </w:num>
  <w:num w:numId="37">
    <w:abstractNumId w:val="33"/>
  </w:num>
  <w:num w:numId="38">
    <w:abstractNumId w:val="55"/>
  </w:num>
  <w:num w:numId="39">
    <w:abstractNumId w:val="20"/>
  </w:num>
  <w:num w:numId="40">
    <w:abstractNumId w:val="63"/>
  </w:num>
  <w:num w:numId="41">
    <w:abstractNumId w:val="8"/>
  </w:num>
  <w:num w:numId="42">
    <w:abstractNumId w:val="30"/>
  </w:num>
  <w:num w:numId="43">
    <w:abstractNumId w:val="67"/>
  </w:num>
  <w:num w:numId="44">
    <w:abstractNumId w:val="52"/>
  </w:num>
  <w:num w:numId="45">
    <w:abstractNumId w:val="65"/>
  </w:num>
  <w:num w:numId="46">
    <w:abstractNumId w:val="46"/>
  </w:num>
  <w:num w:numId="47">
    <w:abstractNumId w:val="60"/>
  </w:num>
  <w:num w:numId="48">
    <w:abstractNumId w:val="16"/>
  </w:num>
  <w:num w:numId="49">
    <w:abstractNumId w:val="47"/>
  </w:num>
  <w:num w:numId="50">
    <w:abstractNumId w:val="24"/>
  </w:num>
  <w:num w:numId="51">
    <w:abstractNumId w:val="31"/>
  </w:num>
  <w:num w:numId="52">
    <w:abstractNumId w:val="66"/>
  </w:num>
  <w:num w:numId="53">
    <w:abstractNumId w:val="58"/>
  </w:num>
  <w:num w:numId="54">
    <w:abstractNumId w:val="38"/>
  </w:num>
  <w:num w:numId="55">
    <w:abstractNumId w:val="61"/>
  </w:num>
  <w:num w:numId="56">
    <w:abstractNumId w:val="17"/>
  </w:num>
  <w:num w:numId="57">
    <w:abstractNumId w:val="56"/>
  </w:num>
  <w:num w:numId="58">
    <w:abstractNumId w:val="69"/>
  </w:num>
  <w:num w:numId="59">
    <w:abstractNumId w:val="54"/>
  </w:num>
  <w:num w:numId="60">
    <w:abstractNumId w:val="54"/>
    <w:lvlOverride w:ilvl="0">
      <w:startOverride w:val="3"/>
    </w:lvlOverride>
    <w:lvlOverride w:ilvl="1">
      <w:startOverride w:val="2"/>
    </w:lvlOverride>
    <w:lvlOverride w:ilvl="2">
      <w:startOverride w:val="2"/>
    </w:lvlOverride>
  </w:num>
  <w:num w:numId="61">
    <w:abstractNumId w:val="28"/>
  </w:num>
  <w:num w:numId="62">
    <w:abstractNumId w:val="34"/>
  </w:num>
  <w:num w:numId="63">
    <w:abstractNumId w:val="41"/>
  </w:num>
  <w:num w:numId="64">
    <w:abstractNumId w:val="13"/>
  </w:num>
  <w:num w:numId="65">
    <w:abstractNumId w:val="40"/>
  </w:num>
  <w:num w:numId="66">
    <w:abstractNumId w:val="3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0F5"/>
    <w:rsid w:val="004B2E10"/>
    <w:rsid w:val="004B3332"/>
    <w:rsid w:val="004B3E83"/>
    <w:rsid w:val="004B5DD8"/>
    <w:rsid w:val="004B7CA8"/>
    <w:rsid w:val="004C0030"/>
    <w:rsid w:val="004C3E28"/>
    <w:rsid w:val="004C63EA"/>
    <w:rsid w:val="004D51E3"/>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4416"/>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3D11"/>
    <w:rsid w:val="00AB46B1"/>
    <w:rsid w:val="00AC042E"/>
    <w:rsid w:val="00AC1C99"/>
    <w:rsid w:val="00AC215F"/>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2929"/>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9"/>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61"/>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trcont.ru/" TargetMode="External"/><Relationship Id="rId13" Type="http://schemas.openxmlformats.org/officeDocument/2006/relationships/hyperlink" Target="consultantplus://offline/ref=018666CA2845A61A38A90A89428D75220F27391B587203B36B4F0B07890522472502BC083F4EDAC40Av2H"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rcont.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rcont@trcont.ru" TargetMode="External"/><Relationship Id="rId10" Type="http://schemas.openxmlformats.org/officeDocument/2006/relationships/hyperlink" Target="consultantplus://offline/main?base=CMB;n=15753;fld=134;dst=100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8666CA2845A61A38A90A89428D75220F27391B587203B36B4F0B07890522472502BC083F4EDAC40Av2H" TargetMode="External"/><Relationship Id="rId14" Type="http://schemas.openxmlformats.org/officeDocument/2006/relationships/hyperlink" Target="consultantplus://offline/main?base=CMB;n=15753;fld=134;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E6AA-51F8-4F30-8F16-42386032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18079</Words>
  <Characters>103052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4</cp:revision>
  <cp:lastPrinted>2017-09-27T12:23:00Z</cp:lastPrinted>
  <dcterms:created xsi:type="dcterms:W3CDTF">2017-09-29T08:28:00Z</dcterms:created>
  <dcterms:modified xsi:type="dcterms:W3CDTF">2017-09-29T11:28:00Z</dcterms:modified>
</cp:coreProperties>
</file>