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w:t>
      </w:r>
      <w:r w:rsidR="001C1502">
        <w:rPr>
          <w:b/>
        </w:rPr>
        <w:t xml:space="preserve">  </w:t>
      </w:r>
      <w:r>
        <w:rPr>
          <w:b/>
        </w:rPr>
        <w:t xml:space="preserve"> </w:t>
      </w:r>
      <w:r w:rsidR="004948D5" w:rsidRPr="004948D5">
        <w:rPr>
          <w:b/>
        </w:rPr>
        <w:t>»</w:t>
      </w:r>
      <w:r w:rsidR="00FE063A">
        <w:rPr>
          <w:b/>
        </w:rPr>
        <w:t xml:space="preserve">                           </w:t>
      </w:r>
      <w:r w:rsidR="007E2DE6">
        <w:rPr>
          <w:b/>
        </w:rPr>
        <w:t xml:space="preserve"> 2016</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FE063A" w:rsidRPr="00FE063A" w:rsidRDefault="00FE063A" w:rsidP="00FE063A">
      <w:pPr>
        <w:pStyle w:val="11"/>
        <w:suppressAutoHyphens/>
        <w:ind w:firstLine="709"/>
        <w:jc w:val="center"/>
        <w:rPr>
          <w:b/>
        </w:rPr>
      </w:pPr>
      <w:r>
        <w:rPr>
          <w:b/>
          <w:bCs/>
          <w:szCs w:val="28"/>
        </w:rPr>
        <w:t xml:space="preserve">филиал </w:t>
      </w:r>
      <w:r w:rsidR="000D08D6">
        <w:rPr>
          <w:b/>
          <w:bCs/>
          <w:szCs w:val="28"/>
        </w:rPr>
        <w:t>П</w:t>
      </w:r>
      <w:r w:rsidR="0019059D">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144D8D">
        <w:rPr>
          <w:b/>
          <w:szCs w:val="28"/>
        </w:rPr>
        <w:t xml:space="preserve">в конкурсную документацию закупки способом размещения оферты № </w:t>
      </w:r>
      <w:r w:rsidR="008355A9" w:rsidRPr="008355A9">
        <w:rPr>
          <w:b/>
          <w:szCs w:val="28"/>
        </w:rPr>
        <w:t>РО-НКПМСК-16-0030 на право заключения договора (договоров) на аренду транспортных средств с экипажем для перевозки контейнеров</w:t>
      </w:r>
    </w:p>
    <w:p w:rsidR="001D62E2" w:rsidRDefault="001D62E2" w:rsidP="00E6434E">
      <w:pPr>
        <w:pStyle w:val="11"/>
        <w:suppressAutoHyphens/>
        <w:ind w:firstLine="709"/>
        <w:rPr>
          <w:szCs w:val="28"/>
        </w:rPr>
      </w:pPr>
    </w:p>
    <w:p w:rsidR="00335662" w:rsidRDefault="008355A9" w:rsidP="00740479">
      <w:pPr>
        <w:jc w:val="both"/>
      </w:pPr>
      <w:r>
        <w:rPr>
          <w:b/>
        </w:rPr>
        <w:t>1</w:t>
      </w:r>
      <w:r w:rsidR="00335662" w:rsidRPr="00A856DF">
        <w:rPr>
          <w:b/>
        </w:rPr>
        <w:t>.</w:t>
      </w:r>
      <w:r w:rsidR="00335662">
        <w:t xml:space="preserve"> В документации о закупке по размещению оферты № </w:t>
      </w:r>
      <w:r w:rsidRPr="008355A9">
        <w:t>РО-НКПМСК-16-0030</w:t>
      </w:r>
      <w:r w:rsidR="00335662">
        <w:t xml:space="preserve"> (далее – Документация) вместо текста: </w:t>
      </w:r>
    </w:p>
    <w:p w:rsidR="008355A9" w:rsidRPr="009D65DA" w:rsidRDefault="008355A9" w:rsidP="008355A9">
      <w:pPr>
        <w:pStyle w:val="11"/>
        <w:ind w:firstLine="0"/>
        <w:jc w:val="right"/>
        <w:outlineLvl w:val="0"/>
        <w:rPr>
          <w:rFonts w:eastAsia="MS Mincho"/>
          <w:szCs w:val="28"/>
        </w:rPr>
      </w:pPr>
      <w:r w:rsidRPr="0007096B">
        <w:rPr>
          <w:rFonts w:eastAsia="MS Mincho"/>
          <w:szCs w:val="28"/>
        </w:rPr>
        <w:t>Приложение № 2</w:t>
      </w:r>
    </w:p>
    <w:p w:rsidR="008355A9" w:rsidRPr="0007096B" w:rsidRDefault="008355A9" w:rsidP="008355A9">
      <w:pPr>
        <w:ind w:firstLine="425"/>
        <w:jc w:val="right"/>
        <w:rPr>
          <w:szCs w:val="28"/>
        </w:rPr>
      </w:pPr>
      <w:r w:rsidRPr="0007096B">
        <w:rPr>
          <w:szCs w:val="28"/>
        </w:rPr>
        <w:t>к документации о закупке</w:t>
      </w:r>
    </w:p>
    <w:p w:rsidR="008355A9" w:rsidRPr="0007096B" w:rsidRDefault="008355A9" w:rsidP="008355A9">
      <w:pPr>
        <w:pStyle w:val="a3"/>
        <w:jc w:val="center"/>
        <w:rPr>
          <w:b/>
          <w:sz w:val="28"/>
          <w:szCs w:val="28"/>
        </w:rPr>
      </w:pPr>
    </w:p>
    <w:p w:rsidR="008355A9" w:rsidRPr="00D26396" w:rsidRDefault="008355A9" w:rsidP="008355A9">
      <w:pPr>
        <w:jc w:val="center"/>
        <w:rPr>
          <w:rFonts w:eastAsia="MS Mincho"/>
          <w:b/>
          <w:szCs w:val="28"/>
        </w:rPr>
      </w:pPr>
      <w:r w:rsidRPr="00D26396">
        <w:rPr>
          <w:rFonts w:eastAsia="MS Mincho"/>
          <w:b/>
          <w:szCs w:val="28"/>
        </w:rPr>
        <w:t>СВЕДЕНИЯ О ПРЕТЕНДЕНТЕ (для юридических лиц)</w:t>
      </w:r>
    </w:p>
    <w:p w:rsidR="008355A9" w:rsidRPr="00D26396" w:rsidRDefault="008355A9" w:rsidP="008355A9">
      <w:pPr>
        <w:jc w:val="center"/>
        <w:rPr>
          <w:rFonts w:eastAsia="MS Mincho"/>
          <w:i/>
          <w:szCs w:val="28"/>
        </w:rPr>
      </w:pPr>
      <w:r w:rsidRPr="00D26396">
        <w:rPr>
          <w:rFonts w:eastAsia="MS Mincho"/>
          <w:i/>
          <w:szCs w:val="28"/>
        </w:rPr>
        <w:t>(в случае</w:t>
      </w:r>
      <w:proofErr w:type="gramStart"/>
      <w:r w:rsidRPr="00D26396">
        <w:rPr>
          <w:rFonts w:eastAsia="MS Mincho"/>
          <w:i/>
          <w:szCs w:val="28"/>
        </w:rPr>
        <w:t>,</w:t>
      </w:r>
      <w:proofErr w:type="gramEnd"/>
      <w:r w:rsidRPr="00D26396">
        <w:rPr>
          <w:rFonts w:eastAsia="MS Mincho"/>
          <w:i/>
          <w:szCs w:val="28"/>
        </w:rPr>
        <w:t xml:space="preserve"> если на стороне одного претендента участвует несколько лиц, сведения предоставляются на каждое лицо)</w:t>
      </w:r>
    </w:p>
    <w:p w:rsidR="008355A9" w:rsidRPr="00D26396" w:rsidRDefault="008355A9" w:rsidP="008355A9">
      <w:pPr>
        <w:jc w:val="center"/>
        <w:rPr>
          <w:rFonts w:eastAsia="MS Mincho"/>
          <w:szCs w:val="28"/>
        </w:rPr>
      </w:pPr>
    </w:p>
    <w:p w:rsidR="008355A9" w:rsidRPr="00D26396" w:rsidRDefault="008355A9" w:rsidP="008355A9">
      <w:pPr>
        <w:jc w:val="both"/>
        <w:rPr>
          <w:rFonts w:eastAsia="MS Mincho"/>
          <w:szCs w:val="28"/>
        </w:rPr>
      </w:pPr>
      <w:r w:rsidRPr="00D26396">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8355A9" w:rsidRPr="00D26396" w:rsidRDefault="008355A9" w:rsidP="008355A9">
      <w:pPr>
        <w:ind w:left="720"/>
        <w:jc w:val="both"/>
        <w:rPr>
          <w:rFonts w:eastAsia="MS Mincho"/>
          <w:szCs w:val="28"/>
        </w:rPr>
      </w:pPr>
      <w:r w:rsidRPr="00D26396">
        <w:rPr>
          <w:rFonts w:eastAsia="MS Mincho"/>
          <w:szCs w:val="28"/>
        </w:rPr>
        <w:t>ОГРН ______, ИНН _________, КПП______, ОКПО ____, ОКТМО________, ОКОПФ ___________</w:t>
      </w:r>
    </w:p>
    <w:p w:rsidR="008355A9" w:rsidRPr="00D26396" w:rsidRDefault="008355A9" w:rsidP="008355A9">
      <w:pPr>
        <w:jc w:val="center"/>
        <w:rPr>
          <w:rFonts w:eastAsia="MS Mincho"/>
          <w:i/>
          <w:szCs w:val="28"/>
        </w:rPr>
      </w:pPr>
      <w:r w:rsidRPr="00D26396">
        <w:rPr>
          <w:rFonts w:eastAsia="MS Mincho"/>
          <w:i/>
          <w:szCs w:val="28"/>
        </w:rPr>
        <w:t xml:space="preserve"> (для претендентов-резидентов Российской Федерации)</w:t>
      </w:r>
    </w:p>
    <w:p w:rsidR="008355A9" w:rsidRPr="00D26396" w:rsidRDefault="008355A9" w:rsidP="008355A9">
      <w:pPr>
        <w:ind w:firstLine="696"/>
        <w:jc w:val="both"/>
        <w:rPr>
          <w:rFonts w:eastAsia="MS Mincho"/>
          <w:szCs w:val="28"/>
        </w:rPr>
      </w:pPr>
      <w:r w:rsidRPr="00D26396">
        <w:rPr>
          <w:rFonts w:eastAsia="MS Mincho"/>
          <w:szCs w:val="28"/>
        </w:rPr>
        <w:t>Юридический адрес ________________________________________</w:t>
      </w:r>
    </w:p>
    <w:p w:rsidR="008355A9" w:rsidRPr="00D26396" w:rsidRDefault="008355A9" w:rsidP="008355A9">
      <w:pPr>
        <w:ind w:firstLine="696"/>
        <w:jc w:val="both"/>
        <w:rPr>
          <w:rFonts w:eastAsia="MS Mincho"/>
          <w:szCs w:val="28"/>
        </w:rPr>
      </w:pPr>
      <w:r w:rsidRPr="00D26396">
        <w:rPr>
          <w:rFonts w:eastAsia="MS Mincho"/>
          <w:szCs w:val="28"/>
        </w:rPr>
        <w:t>Почтовый адрес ___________________________________________</w:t>
      </w:r>
    </w:p>
    <w:p w:rsidR="008355A9" w:rsidRPr="00D26396" w:rsidRDefault="008355A9" w:rsidP="008355A9">
      <w:pPr>
        <w:ind w:firstLine="696"/>
        <w:jc w:val="both"/>
        <w:rPr>
          <w:rFonts w:eastAsia="MS Mincho"/>
          <w:szCs w:val="28"/>
        </w:rPr>
      </w:pPr>
      <w:r w:rsidRPr="00D26396">
        <w:rPr>
          <w:rFonts w:eastAsia="MS Mincho"/>
          <w:szCs w:val="28"/>
        </w:rPr>
        <w:t>Телефон</w:t>
      </w:r>
      <w:proofErr w:type="gramStart"/>
      <w:r w:rsidRPr="00D26396">
        <w:rPr>
          <w:rFonts w:eastAsia="MS Mincho"/>
          <w:szCs w:val="28"/>
        </w:rPr>
        <w:t xml:space="preserve"> (______) __________________________________________</w:t>
      </w:r>
      <w:proofErr w:type="gramEnd"/>
    </w:p>
    <w:p w:rsidR="008355A9" w:rsidRPr="00D26396" w:rsidRDefault="008355A9" w:rsidP="008355A9">
      <w:pPr>
        <w:ind w:firstLine="698"/>
        <w:jc w:val="both"/>
        <w:rPr>
          <w:rFonts w:eastAsia="MS Mincho"/>
          <w:szCs w:val="28"/>
        </w:rPr>
      </w:pPr>
      <w:r w:rsidRPr="00D26396">
        <w:rPr>
          <w:rFonts w:eastAsia="MS Mincho"/>
          <w:szCs w:val="28"/>
        </w:rPr>
        <w:t>Факс</w:t>
      </w:r>
      <w:proofErr w:type="gramStart"/>
      <w:r w:rsidRPr="00D26396">
        <w:rPr>
          <w:rFonts w:eastAsia="MS Mincho"/>
          <w:szCs w:val="28"/>
        </w:rPr>
        <w:t xml:space="preserve"> (______) _____________________________________________</w:t>
      </w:r>
      <w:proofErr w:type="gramEnd"/>
    </w:p>
    <w:p w:rsidR="008355A9" w:rsidRPr="00D26396" w:rsidRDefault="008355A9" w:rsidP="008355A9">
      <w:pPr>
        <w:ind w:firstLine="698"/>
        <w:jc w:val="both"/>
        <w:rPr>
          <w:rFonts w:eastAsia="MS Mincho"/>
          <w:szCs w:val="28"/>
        </w:rPr>
      </w:pPr>
      <w:r w:rsidRPr="00D26396">
        <w:rPr>
          <w:rFonts w:eastAsia="MS Mincho"/>
          <w:szCs w:val="28"/>
        </w:rPr>
        <w:t>Адрес электронной почты __________________@_______________</w:t>
      </w:r>
    </w:p>
    <w:p w:rsidR="008355A9" w:rsidRPr="00D26396" w:rsidRDefault="008355A9" w:rsidP="008355A9">
      <w:pPr>
        <w:ind w:firstLine="698"/>
        <w:jc w:val="both"/>
        <w:rPr>
          <w:rFonts w:eastAsia="MS Mincho"/>
          <w:szCs w:val="28"/>
        </w:rPr>
      </w:pPr>
      <w:r w:rsidRPr="00D26396">
        <w:rPr>
          <w:rFonts w:eastAsia="MS Mincho"/>
          <w:szCs w:val="28"/>
        </w:rPr>
        <w:t>Зарегистрированный адрес офиса _____________________________</w:t>
      </w:r>
    </w:p>
    <w:p w:rsidR="008355A9" w:rsidRPr="00D26396" w:rsidRDefault="008355A9" w:rsidP="008355A9">
      <w:pPr>
        <w:ind w:firstLine="698"/>
        <w:jc w:val="both"/>
        <w:rPr>
          <w:rFonts w:eastAsia="MS Mincho"/>
          <w:szCs w:val="28"/>
        </w:rPr>
      </w:pPr>
      <w:r w:rsidRPr="00D26396">
        <w:rPr>
          <w:rFonts w:eastAsia="MS Mincho"/>
          <w:szCs w:val="28"/>
        </w:rPr>
        <w:t>Адрес сайта компании: ______________________________________</w:t>
      </w:r>
    </w:p>
    <w:p w:rsidR="008355A9" w:rsidRPr="00D26396" w:rsidRDefault="008355A9" w:rsidP="008355A9">
      <w:pPr>
        <w:jc w:val="both"/>
        <w:rPr>
          <w:rFonts w:eastAsia="MS Mincho"/>
          <w:sz w:val="20"/>
        </w:rPr>
      </w:pPr>
    </w:p>
    <w:p w:rsidR="008355A9" w:rsidRPr="00D26396" w:rsidRDefault="008355A9" w:rsidP="008355A9">
      <w:pPr>
        <w:ind w:firstLine="397"/>
        <w:jc w:val="both"/>
        <w:rPr>
          <w:u w:val="single"/>
        </w:rPr>
      </w:pPr>
      <w:r w:rsidRPr="00D26396">
        <w:rPr>
          <w:u w:val="single"/>
        </w:rPr>
        <w:t xml:space="preserve">Для нерезидента Российской Федерации </w:t>
      </w:r>
      <w:r w:rsidRPr="00D26396">
        <w:rPr>
          <w:i/>
          <w:u w:val="single"/>
        </w:rPr>
        <w:t>(заполняется только при участии нерезидента</w:t>
      </w:r>
      <w:r w:rsidRPr="00D26396">
        <w:rPr>
          <w:u w:val="single"/>
        </w:rPr>
        <w:t>).</w:t>
      </w:r>
    </w:p>
    <w:p w:rsidR="008355A9" w:rsidRPr="00D26396" w:rsidRDefault="008355A9" w:rsidP="008355A9">
      <w:pPr>
        <w:ind w:firstLine="696"/>
        <w:jc w:val="both"/>
        <w:rPr>
          <w:rFonts w:eastAsia="MS Mincho"/>
          <w:szCs w:val="28"/>
        </w:rPr>
      </w:pPr>
      <w:r w:rsidRPr="00D26396">
        <w:rPr>
          <w:rFonts w:eastAsia="MS Mincho"/>
          <w:szCs w:val="28"/>
        </w:rPr>
        <w:t>Номер налогоплательщика (идентификационный) _________________</w:t>
      </w:r>
    </w:p>
    <w:p w:rsidR="008355A9" w:rsidRPr="00D26396" w:rsidRDefault="008355A9" w:rsidP="008355A9">
      <w:pPr>
        <w:ind w:firstLine="696"/>
        <w:jc w:val="both"/>
        <w:rPr>
          <w:rFonts w:eastAsia="MS Mincho"/>
          <w:szCs w:val="28"/>
        </w:rPr>
      </w:pPr>
      <w:r w:rsidRPr="00D26396">
        <w:rPr>
          <w:rFonts w:eastAsia="MS Mincho"/>
          <w:szCs w:val="28"/>
        </w:rPr>
        <w:t>Юридический адрес ________________________________________</w:t>
      </w:r>
    </w:p>
    <w:p w:rsidR="008355A9" w:rsidRPr="00D26396" w:rsidRDefault="008355A9" w:rsidP="008355A9">
      <w:pPr>
        <w:ind w:firstLine="696"/>
        <w:jc w:val="both"/>
        <w:rPr>
          <w:rFonts w:eastAsia="MS Mincho"/>
          <w:szCs w:val="28"/>
        </w:rPr>
      </w:pPr>
      <w:r w:rsidRPr="00D26396">
        <w:rPr>
          <w:rFonts w:eastAsia="MS Mincho"/>
          <w:szCs w:val="28"/>
        </w:rPr>
        <w:lastRenderedPageBreak/>
        <w:t>Почтовый адрес ___________________________________________</w:t>
      </w:r>
    </w:p>
    <w:p w:rsidR="008355A9" w:rsidRPr="00D26396" w:rsidRDefault="008355A9" w:rsidP="008355A9">
      <w:pPr>
        <w:ind w:firstLine="696"/>
        <w:jc w:val="both"/>
        <w:rPr>
          <w:rFonts w:eastAsia="MS Mincho"/>
          <w:szCs w:val="28"/>
        </w:rPr>
      </w:pPr>
      <w:r w:rsidRPr="00D26396">
        <w:rPr>
          <w:rFonts w:eastAsia="MS Mincho"/>
          <w:szCs w:val="28"/>
        </w:rPr>
        <w:t>Телефон</w:t>
      </w:r>
      <w:proofErr w:type="gramStart"/>
      <w:r w:rsidRPr="00D26396">
        <w:rPr>
          <w:rFonts w:eastAsia="MS Mincho"/>
          <w:szCs w:val="28"/>
        </w:rPr>
        <w:t xml:space="preserve"> (______) __________________________________________</w:t>
      </w:r>
      <w:proofErr w:type="gramEnd"/>
    </w:p>
    <w:p w:rsidR="008355A9" w:rsidRPr="00D26396" w:rsidRDefault="008355A9" w:rsidP="008355A9">
      <w:pPr>
        <w:ind w:firstLine="698"/>
        <w:jc w:val="both"/>
        <w:rPr>
          <w:rFonts w:eastAsia="MS Mincho"/>
          <w:szCs w:val="28"/>
        </w:rPr>
      </w:pPr>
      <w:r w:rsidRPr="00D26396">
        <w:rPr>
          <w:rFonts w:eastAsia="MS Mincho"/>
          <w:szCs w:val="28"/>
        </w:rPr>
        <w:t>Факс</w:t>
      </w:r>
      <w:proofErr w:type="gramStart"/>
      <w:r w:rsidRPr="00D26396">
        <w:rPr>
          <w:rFonts w:eastAsia="MS Mincho"/>
          <w:szCs w:val="28"/>
        </w:rPr>
        <w:t xml:space="preserve"> (______) _____________________________________________</w:t>
      </w:r>
      <w:proofErr w:type="gramEnd"/>
    </w:p>
    <w:p w:rsidR="008355A9" w:rsidRPr="00D26396" w:rsidRDefault="008355A9" w:rsidP="008355A9">
      <w:pPr>
        <w:ind w:firstLine="698"/>
        <w:jc w:val="both"/>
        <w:rPr>
          <w:rFonts w:eastAsia="MS Mincho"/>
          <w:szCs w:val="28"/>
        </w:rPr>
      </w:pPr>
      <w:r w:rsidRPr="00D26396">
        <w:rPr>
          <w:rFonts w:eastAsia="MS Mincho"/>
          <w:szCs w:val="28"/>
        </w:rPr>
        <w:t>Адрес электронной почты __________________@_______________</w:t>
      </w:r>
    </w:p>
    <w:p w:rsidR="008355A9" w:rsidRPr="00D26396" w:rsidRDefault="008355A9" w:rsidP="008355A9">
      <w:pPr>
        <w:ind w:firstLine="698"/>
        <w:jc w:val="both"/>
        <w:rPr>
          <w:rFonts w:eastAsia="MS Mincho"/>
          <w:szCs w:val="28"/>
        </w:rPr>
      </w:pPr>
      <w:r w:rsidRPr="00D26396">
        <w:rPr>
          <w:rFonts w:eastAsia="MS Mincho"/>
          <w:szCs w:val="28"/>
        </w:rPr>
        <w:t>Зарегистрированный адрес офиса _____________________________</w:t>
      </w:r>
    </w:p>
    <w:p w:rsidR="008355A9" w:rsidRPr="00D26396" w:rsidRDefault="008355A9" w:rsidP="008355A9">
      <w:pPr>
        <w:tabs>
          <w:tab w:val="left" w:pos="1080"/>
        </w:tabs>
        <w:ind w:firstLine="698"/>
        <w:jc w:val="both"/>
        <w:rPr>
          <w:rFonts w:eastAsia="MS Mincho"/>
          <w:szCs w:val="28"/>
        </w:rPr>
      </w:pPr>
      <w:r w:rsidRPr="00D26396">
        <w:rPr>
          <w:rFonts w:eastAsia="MS Mincho"/>
          <w:szCs w:val="28"/>
        </w:rPr>
        <w:t>Адрес сайта компании: ______________________________________</w:t>
      </w:r>
    </w:p>
    <w:p w:rsidR="008355A9" w:rsidRPr="00D26396" w:rsidRDefault="008355A9" w:rsidP="008355A9">
      <w:pPr>
        <w:tabs>
          <w:tab w:val="left" w:pos="1080"/>
        </w:tabs>
        <w:jc w:val="both"/>
        <w:rPr>
          <w:rFonts w:eastAsia="MS Mincho"/>
          <w:szCs w:val="28"/>
        </w:rPr>
      </w:pPr>
      <w:r w:rsidRPr="00D26396">
        <w:rPr>
          <w:rFonts w:eastAsia="MS Mincho"/>
          <w:szCs w:val="28"/>
        </w:rPr>
        <w:t>2. Руководитель_____________________</w:t>
      </w:r>
    </w:p>
    <w:p w:rsidR="008355A9" w:rsidRPr="00D26396" w:rsidRDefault="008355A9" w:rsidP="008355A9">
      <w:pPr>
        <w:tabs>
          <w:tab w:val="left" w:pos="1080"/>
        </w:tabs>
        <w:jc w:val="both"/>
        <w:rPr>
          <w:rFonts w:eastAsia="MS Mincho"/>
          <w:sz w:val="20"/>
        </w:rPr>
      </w:pPr>
    </w:p>
    <w:p w:rsidR="008355A9" w:rsidRPr="00D26396" w:rsidRDefault="008355A9" w:rsidP="008355A9">
      <w:pPr>
        <w:tabs>
          <w:tab w:val="left" w:pos="1080"/>
        </w:tabs>
        <w:jc w:val="both"/>
        <w:rPr>
          <w:rFonts w:eastAsia="MS Mincho"/>
          <w:szCs w:val="28"/>
        </w:rPr>
      </w:pPr>
      <w:r w:rsidRPr="00D26396">
        <w:rPr>
          <w:rFonts w:eastAsia="MS Mincho"/>
          <w:szCs w:val="28"/>
        </w:rPr>
        <w:t>3. Банковские реквизиты______________</w:t>
      </w:r>
    </w:p>
    <w:p w:rsidR="008355A9" w:rsidRPr="00D26396" w:rsidRDefault="008355A9" w:rsidP="008355A9">
      <w:pPr>
        <w:tabs>
          <w:tab w:val="left" w:pos="1080"/>
        </w:tabs>
        <w:jc w:val="both"/>
        <w:rPr>
          <w:rFonts w:eastAsia="MS Mincho"/>
          <w:sz w:val="20"/>
        </w:rPr>
      </w:pPr>
    </w:p>
    <w:p w:rsidR="008355A9" w:rsidRPr="00D26396" w:rsidRDefault="008355A9" w:rsidP="008355A9">
      <w:pPr>
        <w:tabs>
          <w:tab w:val="left" w:pos="1080"/>
        </w:tabs>
        <w:jc w:val="both"/>
        <w:rPr>
          <w:rFonts w:eastAsia="MS Mincho"/>
          <w:i/>
          <w:szCs w:val="28"/>
        </w:rPr>
      </w:pPr>
      <w:r w:rsidRPr="00D26396">
        <w:rPr>
          <w:rFonts w:eastAsia="MS Mincho"/>
          <w:szCs w:val="28"/>
        </w:rPr>
        <w:t xml:space="preserve">4. Название и адрес филиалов и дочерних предприятий </w:t>
      </w:r>
      <w:r w:rsidRPr="00D26396">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8355A9" w:rsidRPr="00D26396" w:rsidRDefault="008355A9" w:rsidP="008355A9">
      <w:pPr>
        <w:tabs>
          <w:tab w:val="left" w:pos="1080"/>
        </w:tabs>
        <w:jc w:val="both"/>
        <w:rPr>
          <w:rFonts w:eastAsia="MS Mincho"/>
          <w:szCs w:val="28"/>
        </w:rPr>
      </w:pPr>
    </w:p>
    <w:p w:rsidR="008355A9" w:rsidRPr="00D26396" w:rsidRDefault="008355A9" w:rsidP="008355A9">
      <w:pPr>
        <w:tabs>
          <w:tab w:val="left" w:pos="1080"/>
        </w:tabs>
        <w:jc w:val="both"/>
        <w:rPr>
          <w:rFonts w:eastAsia="MS Mincho"/>
          <w:szCs w:val="28"/>
        </w:rPr>
      </w:pPr>
    </w:p>
    <w:p w:rsidR="008355A9" w:rsidRPr="00D26396" w:rsidRDefault="008355A9" w:rsidP="008355A9">
      <w:pPr>
        <w:tabs>
          <w:tab w:val="left" w:pos="1080"/>
        </w:tabs>
        <w:jc w:val="both"/>
        <w:rPr>
          <w:rFonts w:eastAsia="MS Mincho"/>
          <w:szCs w:val="28"/>
        </w:rPr>
      </w:pPr>
      <w:r w:rsidRPr="00D26396">
        <w:rPr>
          <w:rFonts w:eastAsia="MS Mincho"/>
          <w:szCs w:val="28"/>
        </w:rPr>
        <w:t>5. Указание на принадлежность к субъектам малого и среднего предпринимательства ______(да или нет).</w:t>
      </w:r>
    </w:p>
    <w:p w:rsidR="008355A9" w:rsidRPr="00D26396" w:rsidRDefault="008355A9" w:rsidP="008355A9">
      <w:pPr>
        <w:tabs>
          <w:tab w:val="left" w:pos="1080"/>
        </w:tabs>
        <w:jc w:val="both"/>
        <w:rPr>
          <w:rFonts w:eastAsia="MS Mincho"/>
          <w:szCs w:val="28"/>
        </w:rPr>
      </w:pPr>
    </w:p>
    <w:p w:rsidR="008355A9" w:rsidRPr="00D26396" w:rsidRDefault="008355A9" w:rsidP="008355A9">
      <w:pPr>
        <w:tabs>
          <w:tab w:val="left" w:pos="9639"/>
        </w:tabs>
        <w:ind w:right="96"/>
        <w:jc w:val="both"/>
        <w:rPr>
          <w:szCs w:val="28"/>
        </w:rPr>
      </w:pPr>
      <w:r w:rsidRPr="00D26396">
        <w:rPr>
          <w:szCs w:val="28"/>
        </w:rPr>
        <w:t xml:space="preserve">6. Так как </w:t>
      </w:r>
      <w:r w:rsidRPr="00D26396">
        <w:t>________(наименование претендента) является</w:t>
      </w:r>
      <w:r w:rsidRPr="00D26396">
        <w:rPr>
          <w:szCs w:val="28"/>
        </w:rPr>
        <w:t xml:space="preserve"> субъектом малого и среднего предпринимательства  (</w:t>
      </w:r>
      <w:r w:rsidRPr="00D26396">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8355A9" w:rsidRPr="00D26396" w:rsidRDefault="008355A9" w:rsidP="008355A9">
      <w:pPr>
        <w:tabs>
          <w:tab w:val="left" w:pos="9639"/>
        </w:tabs>
        <w:ind w:firstLine="720"/>
        <w:jc w:val="both"/>
        <w:rPr>
          <w:szCs w:val="28"/>
        </w:rPr>
      </w:pPr>
      <w:r w:rsidRPr="00D26396">
        <w:rPr>
          <w:szCs w:val="28"/>
        </w:rPr>
        <w:t>Средняя численность работников за предшествующий календарный год__________________________________________________</w:t>
      </w:r>
    </w:p>
    <w:p w:rsidR="008355A9" w:rsidRPr="00D26396" w:rsidRDefault="008355A9" w:rsidP="008355A9">
      <w:pPr>
        <w:tabs>
          <w:tab w:val="left" w:pos="9639"/>
        </w:tabs>
        <w:ind w:right="96" w:firstLine="851"/>
        <w:jc w:val="both"/>
        <w:rPr>
          <w:szCs w:val="28"/>
        </w:rPr>
      </w:pPr>
      <w:r w:rsidRPr="00D26396">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8355A9" w:rsidRPr="00D26396" w:rsidRDefault="008355A9" w:rsidP="008355A9">
      <w:pPr>
        <w:tabs>
          <w:tab w:val="left" w:pos="9639"/>
        </w:tabs>
        <w:ind w:right="96" w:firstLine="851"/>
        <w:jc w:val="both"/>
        <w:rPr>
          <w:szCs w:val="28"/>
        </w:rPr>
      </w:pPr>
      <w:r w:rsidRPr="00D26396">
        <w:rPr>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8355A9" w:rsidRPr="00D26396" w:rsidRDefault="008355A9" w:rsidP="008355A9">
      <w:pPr>
        <w:autoSpaceDE w:val="0"/>
        <w:autoSpaceDN w:val="0"/>
        <w:adjustRightInd w:val="0"/>
        <w:ind w:firstLine="720"/>
        <w:jc w:val="both"/>
        <w:rPr>
          <w:szCs w:val="28"/>
        </w:rPr>
      </w:pPr>
      <w:r w:rsidRPr="00D26396">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8355A9" w:rsidRPr="00D26396" w:rsidRDefault="008355A9" w:rsidP="008355A9">
      <w:pPr>
        <w:tabs>
          <w:tab w:val="left" w:pos="1080"/>
        </w:tabs>
        <w:ind w:firstLine="720"/>
        <w:jc w:val="both"/>
        <w:rPr>
          <w:rFonts w:eastAsia="MS Mincho"/>
          <w:szCs w:val="28"/>
        </w:rPr>
      </w:pPr>
    </w:p>
    <w:p w:rsidR="008355A9" w:rsidRPr="00D26396" w:rsidRDefault="008355A9" w:rsidP="008355A9">
      <w:pPr>
        <w:tabs>
          <w:tab w:val="left" w:pos="9639"/>
        </w:tabs>
        <w:ind w:firstLine="539"/>
        <w:rPr>
          <w:b/>
          <w:szCs w:val="28"/>
        </w:rPr>
      </w:pPr>
    </w:p>
    <w:p w:rsidR="008355A9" w:rsidRPr="00D26396" w:rsidRDefault="008355A9" w:rsidP="008355A9">
      <w:pPr>
        <w:tabs>
          <w:tab w:val="left" w:pos="9639"/>
        </w:tabs>
        <w:ind w:firstLine="539"/>
        <w:rPr>
          <w:b/>
          <w:szCs w:val="28"/>
        </w:rPr>
      </w:pPr>
      <w:r w:rsidRPr="00D26396">
        <w:rPr>
          <w:b/>
          <w:szCs w:val="28"/>
        </w:rPr>
        <w:t>Контактные лица</w:t>
      </w:r>
    </w:p>
    <w:p w:rsidR="008355A9" w:rsidRPr="00D26396" w:rsidRDefault="008355A9" w:rsidP="008355A9">
      <w:pPr>
        <w:ind w:firstLine="540"/>
        <w:jc w:val="both"/>
        <w:rPr>
          <w:szCs w:val="28"/>
        </w:rPr>
      </w:pPr>
      <w:r w:rsidRPr="00D26396">
        <w:rPr>
          <w:szCs w:val="28"/>
        </w:rPr>
        <w:lastRenderedPageBreak/>
        <w:t>Уполномоченные представители ПАО «</w:t>
      </w:r>
      <w:proofErr w:type="spellStart"/>
      <w:r w:rsidRPr="00D26396">
        <w:rPr>
          <w:szCs w:val="28"/>
        </w:rPr>
        <w:t>ТрансКонтейнер</w:t>
      </w:r>
      <w:proofErr w:type="spellEnd"/>
      <w:r w:rsidRPr="00D26396">
        <w:rPr>
          <w:szCs w:val="28"/>
        </w:rPr>
        <w:t>» могут связаться со следующими лицами для получения дополнительной информации о претенденте:</w:t>
      </w:r>
    </w:p>
    <w:p w:rsidR="008355A9" w:rsidRPr="00D26396" w:rsidRDefault="008355A9" w:rsidP="008355A9">
      <w:pPr>
        <w:tabs>
          <w:tab w:val="left" w:pos="9639"/>
        </w:tabs>
        <w:rPr>
          <w:szCs w:val="28"/>
          <w:u w:val="single"/>
        </w:rPr>
      </w:pPr>
    </w:p>
    <w:p w:rsidR="008355A9" w:rsidRPr="00D26396" w:rsidRDefault="008355A9" w:rsidP="008355A9">
      <w:pPr>
        <w:tabs>
          <w:tab w:val="left" w:pos="9639"/>
        </w:tabs>
        <w:rPr>
          <w:szCs w:val="28"/>
          <w:u w:val="single"/>
        </w:rPr>
      </w:pPr>
      <w:r w:rsidRPr="00D26396">
        <w:rPr>
          <w:szCs w:val="28"/>
          <w:u w:val="single"/>
        </w:rPr>
        <w:t xml:space="preserve">Справки по общим вопросам и вопросам управления: </w:t>
      </w:r>
      <w:r w:rsidRPr="00D26396">
        <w:rPr>
          <w:szCs w:val="28"/>
        </w:rPr>
        <w:t>_____________________</w:t>
      </w:r>
    </w:p>
    <w:p w:rsidR="008355A9" w:rsidRPr="00D26396" w:rsidRDefault="008355A9" w:rsidP="008355A9">
      <w:pPr>
        <w:tabs>
          <w:tab w:val="left" w:pos="9639"/>
        </w:tabs>
        <w:jc w:val="right"/>
        <w:rPr>
          <w:i/>
        </w:rPr>
      </w:pPr>
      <w:r w:rsidRPr="00D26396">
        <w:rPr>
          <w:i/>
        </w:rPr>
        <w:t>Контактное лицо (должность, ФИО, телефон)</w:t>
      </w:r>
    </w:p>
    <w:p w:rsidR="008355A9" w:rsidRPr="00D26396" w:rsidRDefault="008355A9" w:rsidP="008355A9">
      <w:pPr>
        <w:tabs>
          <w:tab w:val="left" w:pos="9639"/>
        </w:tabs>
        <w:rPr>
          <w:szCs w:val="28"/>
          <w:u w:val="single"/>
        </w:rPr>
      </w:pPr>
      <w:r w:rsidRPr="00D26396">
        <w:rPr>
          <w:szCs w:val="28"/>
          <w:u w:val="single"/>
        </w:rPr>
        <w:t xml:space="preserve">Справки по кадровым вопросам: </w:t>
      </w:r>
      <w:r w:rsidRPr="00D26396">
        <w:rPr>
          <w:szCs w:val="28"/>
        </w:rPr>
        <w:t>________________________________________</w:t>
      </w:r>
    </w:p>
    <w:p w:rsidR="008355A9" w:rsidRPr="00D26396" w:rsidRDefault="008355A9" w:rsidP="008355A9">
      <w:pPr>
        <w:tabs>
          <w:tab w:val="left" w:pos="9639"/>
        </w:tabs>
        <w:jc w:val="right"/>
        <w:rPr>
          <w:i/>
        </w:rPr>
      </w:pPr>
      <w:r w:rsidRPr="00D26396">
        <w:rPr>
          <w:i/>
        </w:rPr>
        <w:t>Контактное лицо (должность, ФИО, телефон)</w:t>
      </w:r>
    </w:p>
    <w:p w:rsidR="008355A9" w:rsidRPr="00D26396" w:rsidRDefault="008355A9" w:rsidP="008355A9">
      <w:pPr>
        <w:tabs>
          <w:tab w:val="left" w:pos="9639"/>
        </w:tabs>
        <w:rPr>
          <w:szCs w:val="28"/>
          <w:u w:val="single"/>
        </w:rPr>
      </w:pPr>
      <w:r w:rsidRPr="00D26396">
        <w:rPr>
          <w:szCs w:val="28"/>
          <w:u w:val="single"/>
        </w:rPr>
        <w:t xml:space="preserve">Справки по техническим вопросам: </w:t>
      </w:r>
      <w:r w:rsidRPr="00D26396">
        <w:rPr>
          <w:szCs w:val="28"/>
        </w:rPr>
        <w:t>_____________________________________</w:t>
      </w:r>
    </w:p>
    <w:p w:rsidR="008355A9" w:rsidRPr="00D26396" w:rsidRDefault="008355A9" w:rsidP="008355A9">
      <w:pPr>
        <w:tabs>
          <w:tab w:val="left" w:pos="9639"/>
        </w:tabs>
        <w:jc w:val="right"/>
        <w:rPr>
          <w:i/>
        </w:rPr>
      </w:pPr>
      <w:r w:rsidRPr="00D26396">
        <w:rPr>
          <w:i/>
        </w:rPr>
        <w:t>Контактное лицо (должность, ФИО, телефон)</w:t>
      </w:r>
    </w:p>
    <w:p w:rsidR="008355A9" w:rsidRPr="00D26396" w:rsidRDefault="008355A9" w:rsidP="008355A9">
      <w:pPr>
        <w:tabs>
          <w:tab w:val="left" w:pos="9639"/>
        </w:tabs>
        <w:rPr>
          <w:szCs w:val="28"/>
          <w:u w:val="single"/>
        </w:rPr>
      </w:pPr>
      <w:r w:rsidRPr="00D26396">
        <w:rPr>
          <w:szCs w:val="28"/>
          <w:u w:val="single"/>
        </w:rPr>
        <w:t xml:space="preserve">Справки по финансовым вопросам: </w:t>
      </w:r>
      <w:r w:rsidRPr="00D26396">
        <w:rPr>
          <w:szCs w:val="28"/>
        </w:rPr>
        <w:t>______________________________________</w:t>
      </w:r>
    </w:p>
    <w:p w:rsidR="008355A9" w:rsidRPr="00D26396" w:rsidRDefault="008355A9" w:rsidP="008355A9">
      <w:pPr>
        <w:tabs>
          <w:tab w:val="left" w:pos="9639"/>
        </w:tabs>
        <w:jc w:val="right"/>
        <w:rPr>
          <w:i/>
        </w:rPr>
      </w:pPr>
      <w:r w:rsidRPr="00D26396">
        <w:rPr>
          <w:i/>
        </w:rPr>
        <w:t>Контактное лицо (должность, ФИО, телефон)</w:t>
      </w:r>
    </w:p>
    <w:p w:rsidR="008355A9" w:rsidRPr="00D26396" w:rsidRDefault="008355A9" w:rsidP="008355A9">
      <w:pPr>
        <w:jc w:val="both"/>
        <w:rPr>
          <w:spacing w:val="-13"/>
          <w:szCs w:val="28"/>
        </w:rPr>
      </w:pPr>
    </w:p>
    <w:p w:rsidR="008355A9" w:rsidRPr="00D26396" w:rsidRDefault="008355A9" w:rsidP="008355A9">
      <w:pPr>
        <w:keepNext/>
        <w:numPr>
          <w:ilvl w:val="2"/>
          <w:numId w:val="1"/>
        </w:numPr>
        <w:suppressAutoHyphens/>
        <w:ind w:left="0" w:firstLine="0"/>
        <w:jc w:val="both"/>
        <w:outlineLvl w:val="2"/>
        <w:rPr>
          <w:rFonts w:ascii="Arial" w:hAnsi="Arial"/>
          <w:bCs/>
          <w:szCs w:val="28"/>
        </w:rPr>
      </w:pPr>
      <w:r w:rsidRPr="00D26396">
        <w:rPr>
          <w:b/>
          <w:bCs/>
          <w:szCs w:val="28"/>
        </w:rPr>
        <w:t>Представитель, имеющий полномочия подписать Заявку на участие от имени _________________________________________________________</w:t>
      </w:r>
    </w:p>
    <w:p w:rsidR="008355A9" w:rsidRPr="00D26396" w:rsidRDefault="008355A9" w:rsidP="008355A9">
      <w:pPr>
        <w:tabs>
          <w:tab w:val="left" w:pos="8640"/>
        </w:tabs>
        <w:jc w:val="center"/>
        <w:rPr>
          <w:i/>
        </w:rPr>
      </w:pPr>
      <w:r w:rsidRPr="00D26396">
        <w:rPr>
          <w:i/>
        </w:rPr>
        <w:t xml:space="preserve">                              (наименование претендента)</w:t>
      </w:r>
    </w:p>
    <w:p w:rsidR="008355A9" w:rsidRPr="00D26396" w:rsidRDefault="008355A9" w:rsidP="008355A9">
      <w:pPr>
        <w:rPr>
          <w:szCs w:val="28"/>
        </w:rPr>
      </w:pPr>
      <w:r w:rsidRPr="00D26396">
        <w:rPr>
          <w:szCs w:val="28"/>
        </w:rPr>
        <w:t>___________________________________________________________________</w:t>
      </w:r>
    </w:p>
    <w:p w:rsidR="008355A9" w:rsidRPr="00D26396" w:rsidRDefault="008355A9" w:rsidP="008355A9">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8355A9" w:rsidRPr="00D26396" w:rsidRDefault="008355A9" w:rsidP="008355A9">
      <w:pPr>
        <w:rPr>
          <w:i/>
        </w:rPr>
      </w:pPr>
      <w:r w:rsidRPr="00D26396">
        <w:rPr>
          <w:i/>
        </w:rPr>
        <w:t xml:space="preserve">   </w:t>
      </w:r>
    </w:p>
    <w:p w:rsidR="008355A9" w:rsidRPr="00D26396" w:rsidRDefault="008355A9" w:rsidP="008355A9">
      <w:pPr>
        <w:rPr>
          <w:i/>
        </w:rPr>
      </w:pPr>
      <w:r w:rsidRPr="00D26396">
        <w:rPr>
          <w:i/>
        </w:rPr>
        <w:t>Место печати</w:t>
      </w:r>
      <w:r w:rsidRPr="00D26396">
        <w:rPr>
          <w:i/>
        </w:rPr>
        <w:tab/>
      </w:r>
      <w:r w:rsidRPr="00D26396">
        <w:rPr>
          <w:i/>
        </w:rPr>
        <w:tab/>
        <w:t xml:space="preserve">             </w:t>
      </w:r>
      <w:r w:rsidRPr="00D26396">
        <w:rPr>
          <w:i/>
        </w:rPr>
        <w:tab/>
      </w:r>
    </w:p>
    <w:p w:rsidR="008355A9" w:rsidRPr="00D26396" w:rsidRDefault="008355A9" w:rsidP="008355A9">
      <w:pPr>
        <w:rPr>
          <w:b/>
          <w:i/>
          <w:szCs w:val="28"/>
        </w:rPr>
      </w:pPr>
      <w:r w:rsidRPr="00D26396">
        <w:rPr>
          <w:szCs w:val="28"/>
        </w:rPr>
        <w:t>"____" _________ 201__ г.</w:t>
      </w:r>
    </w:p>
    <w:p w:rsidR="008355A9" w:rsidRPr="00D26396" w:rsidRDefault="008355A9" w:rsidP="008355A9">
      <w:pPr>
        <w:rPr>
          <w:b/>
          <w:i/>
          <w:szCs w:val="28"/>
        </w:rPr>
      </w:pPr>
    </w:p>
    <w:p w:rsidR="008355A9" w:rsidRDefault="008355A9" w:rsidP="008355A9">
      <w:pPr>
        <w:pStyle w:val="11"/>
        <w:ind w:firstLine="0"/>
        <w:jc w:val="right"/>
        <w:outlineLvl w:val="0"/>
        <w:rPr>
          <w:rFonts w:eastAsia="MS Mincho"/>
          <w:szCs w:val="28"/>
        </w:rPr>
      </w:pPr>
    </w:p>
    <w:p w:rsidR="00A856DF" w:rsidRDefault="00A856DF" w:rsidP="00335662">
      <w:pPr>
        <w:jc w:val="both"/>
        <w:rPr>
          <w:snapToGrid/>
          <w:sz w:val="24"/>
          <w:szCs w:val="24"/>
          <w:lang w:eastAsia="ar-SA"/>
        </w:rPr>
      </w:pPr>
    </w:p>
    <w:p w:rsidR="00335662" w:rsidRPr="00A856DF" w:rsidRDefault="00335662" w:rsidP="00335662">
      <w:pPr>
        <w:jc w:val="both"/>
        <w:rPr>
          <w:snapToGrid/>
          <w:szCs w:val="28"/>
          <w:lang w:eastAsia="ar-SA"/>
        </w:rPr>
      </w:pPr>
      <w:r w:rsidRPr="00A856DF">
        <w:rPr>
          <w:snapToGrid/>
          <w:szCs w:val="28"/>
          <w:lang w:eastAsia="ar-SA"/>
        </w:rPr>
        <w:t>указать:</w:t>
      </w:r>
    </w:p>
    <w:p w:rsidR="008355A9" w:rsidRPr="009D65DA" w:rsidRDefault="008355A9" w:rsidP="008355A9">
      <w:pPr>
        <w:pStyle w:val="11"/>
        <w:ind w:firstLine="0"/>
        <w:jc w:val="right"/>
        <w:outlineLvl w:val="0"/>
        <w:rPr>
          <w:rFonts w:eastAsia="MS Mincho"/>
          <w:szCs w:val="28"/>
        </w:rPr>
      </w:pPr>
      <w:r w:rsidRPr="0007096B">
        <w:rPr>
          <w:rFonts w:eastAsia="MS Mincho"/>
          <w:szCs w:val="28"/>
        </w:rPr>
        <w:t>Приложение № 2</w:t>
      </w:r>
    </w:p>
    <w:p w:rsidR="008355A9" w:rsidRPr="0007096B" w:rsidRDefault="008355A9" w:rsidP="008355A9">
      <w:pPr>
        <w:ind w:firstLine="425"/>
        <w:jc w:val="right"/>
        <w:rPr>
          <w:szCs w:val="28"/>
        </w:rPr>
      </w:pPr>
      <w:r w:rsidRPr="0007096B">
        <w:rPr>
          <w:szCs w:val="28"/>
        </w:rPr>
        <w:t>к документации о закупке</w:t>
      </w:r>
    </w:p>
    <w:p w:rsidR="008355A9" w:rsidRPr="0007096B" w:rsidRDefault="008355A9" w:rsidP="008355A9">
      <w:pPr>
        <w:pStyle w:val="a3"/>
        <w:jc w:val="center"/>
        <w:rPr>
          <w:b/>
          <w:sz w:val="28"/>
          <w:szCs w:val="28"/>
        </w:rPr>
      </w:pPr>
    </w:p>
    <w:p w:rsidR="008355A9" w:rsidRPr="00D26396" w:rsidRDefault="008355A9" w:rsidP="008355A9">
      <w:pPr>
        <w:jc w:val="center"/>
        <w:rPr>
          <w:rFonts w:eastAsia="MS Mincho"/>
          <w:b/>
          <w:szCs w:val="28"/>
        </w:rPr>
      </w:pPr>
      <w:r w:rsidRPr="00D26396">
        <w:rPr>
          <w:rFonts w:eastAsia="MS Mincho"/>
          <w:b/>
          <w:szCs w:val="28"/>
        </w:rPr>
        <w:t>СВЕДЕНИЯ О ПРЕТЕНДЕНТЕ (для юридических лиц)</w:t>
      </w:r>
    </w:p>
    <w:p w:rsidR="008355A9" w:rsidRPr="00D26396" w:rsidRDefault="008355A9" w:rsidP="008355A9">
      <w:pPr>
        <w:jc w:val="center"/>
        <w:rPr>
          <w:rFonts w:eastAsia="MS Mincho"/>
          <w:i/>
          <w:szCs w:val="28"/>
        </w:rPr>
      </w:pPr>
      <w:r w:rsidRPr="00D26396">
        <w:rPr>
          <w:rFonts w:eastAsia="MS Mincho"/>
          <w:i/>
          <w:szCs w:val="28"/>
        </w:rPr>
        <w:t>(в случае</w:t>
      </w:r>
      <w:proofErr w:type="gramStart"/>
      <w:r w:rsidRPr="00D26396">
        <w:rPr>
          <w:rFonts w:eastAsia="MS Mincho"/>
          <w:i/>
          <w:szCs w:val="28"/>
        </w:rPr>
        <w:t>,</w:t>
      </w:r>
      <w:proofErr w:type="gramEnd"/>
      <w:r w:rsidRPr="00D26396">
        <w:rPr>
          <w:rFonts w:eastAsia="MS Mincho"/>
          <w:i/>
          <w:szCs w:val="28"/>
        </w:rPr>
        <w:t xml:space="preserve"> если на стороне одного претендента участвует несколько лиц, сведения предоставляются на каждое лицо)</w:t>
      </w:r>
    </w:p>
    <w:p w:rsidR="008355A9" w:rsidRPr="00D26396" w:rsidRDefault="008355A9" w:rsidP="008355A9">
      <w:pPr>
        <w:jc w:val="center"/>
        <w:rPr>
          <w:rFonts w:eastAsia="MS Mincho"/>
          <w:szCs w:val="28"/>
        </w:rPr>
      </w:pPr>
    </w:p>
    <w:p w:rsidR="008355A9" w:rsidRPr="00D26396" w:rsidRDefault="008355A9" w:rsidP="008355A9">
      <w:pPr>
        <w:jc w:val="both"/>
        <w:rPr>
          <w:rFonts w:eastAsia="MS Mincho"/>
          <w:szCs w:val="28"/>
        </w:rPr>
      </w:pPr>
      <w:r w:rsidRPr="00D26396">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8355A9" w:rsidRPr="00D26396" w:rsidRDefault="008355A9" w:rsidP="008355A9">
      <w:pPr>
        <w:ind w:left="720"/>
        <w:jc w:val="both"/>
        <w:rPr>
          <w:rFonts w:eastAsia="MS Mincho"/>
          <w:szCs w:val="28"/>
        </w:rPr>
      </w:pPr>
      <w:r w:rsidRPr="00D26396">
        <w:rPr>
          <w:rFonts w:eastAsia="MS Mincho"/>
          <w:szCs w:val="28"/>
        </w:rPr>
        <w:t>ОГРН ______, ИНН _________, КПП______, ОКПО ____, ОКТМО________, ОКОПФ ___________</w:t>
      </w:r>
    </w:p>
    <w:p w:rsidR="008355A9" w:rsidRPr="00D26396" w:rsidRDefault="008355A9" w:rsidP="008355A9">
      <w:pPr>
        <w:jc w:val="center"/>
        <w:rPr>
          <w:rFonts w:eastAsia="MS Mincho"/>
          <w:i/>
          <w:szCs w:val="28"/>
        </w:rPr>
      </w:pPr>
      <w:r w:rsidRPr="00D26396">
        <w:rPr>
          <w:rFonts w:eastAsia="MS Mincho"/>
          <w:i/>
          <w:szCs w:val="28"/>
        </w:rPr>
        <w:t xml:space="preserve"> (для претендентов-резидентов Российской Федерации)</w:t>
      </w:r>
    </w:p>
    <w:p w:rsidR="008355A9" w:rsidRPr="00D26396" w:rsidRDefault="008355A9" w:rsidP="008355A9">
      <w:pPr>
        <w:ind w:firstLine="696"/>
        <w:jc w:val="both"/>
        <w:rPr>
          <w:rFonts w:eastAsia="MS Mincho"/>
          <w:szCs w:val="28"/>
        </w:rPr>
      </w:pPr>
      <w:r w:rsidRPr="00D26396">
        <w:rPr>
          <w:rFonts w:eastAsia="MS Mincho"/>
          <w:szCs w:val="28"/>
        </w:rPr>
        <w:t>Юридический адрес ________________________________________</w:t>
      </w:r>
    </w:p>
    <w:p w:rsidR="008355A9" w:rsidRPr="00D26396" w:rsidRDefault="008355A9" w:rsidP="008355A9">
      <w:pPr>
        <w:ind w:firstLine="696"/>
        <w:jc w:val="both"/>
        <w:rPr>
          <w:rFonts w:eastAsia="MS Mincho"/>
          <w:szCs w:val="28"/>
        </w:rPr>
      </w:pPr>
      <w:r w:rsidRPr="00D26396">
        <w:rPr>
          <w:rFonts w:eastAsia="MS Mincho"/>
          <w:szCs w:val="28"/>
        </w:rPr>
        <w:t>Почтовый адрес ___________________________________________</w:t>
      </w:r>
    </w:p>
    <w:p w:rsidR="008355A9" w:rsidRPr="00D26396" w:rsidRDefault="008355A9" w:rsidP="008355A9">
      <w:pPr>
        <w:ind w:firstLine="696"/>
        <w:jc w:val="both"/>
        <w:rPr>
          <w:rFonts w:eastAsia="MS Mincho"/>
          <w:szCs w:val="28"/>
        </w:rPr>
      </w:pPr>
      <w:r w:rsidRPr="00D26396">
        <w:rPr>
          <w:rFonts w:eastAsia="MS Mincho"/>
          <w:szCs w:val="28"/>
        </w:rPr>
        <w:t>Телефон</w:t>
      </w:r>
      <w:proofErr w:type="gramStart"/>
      <w:r w:rsidRPr="00D26396">
        <w:rPr>
          <w:rFonts w:eastAsia="MS Mincho"/>
          <w:szCs w:val="28"/>
        </w:rPr>
        <w:t xml:space="preserve"> (______) __________________________________________</w:t>
      </w:r>
      <w:proofErr w:type="gramEnd"/>
    </w:p>
    <w:p w:rsidR="008355A9" w:rsidRPr="00D26396" w:rsidRDefault="008355A9" w:rsidP="008355A9">
      <w:pPr>
        <w:ind w:firstLine="698"/>
        <w:jc w:val="both"/>
        <w:rPr>
          <w:rFonts w:eastAsia="MS Mincho"/>
          <w:szCs w:val="28"/>
        </w:rPr>
      </w:pPr>
      <w:r w:rsidRPr="00D26396">
        <w:rPr>
          <w:rFonts w:eastAsia="MS Mincho"/>
          <w:szCs w:val="28"/>
        </w:rPr>
        <w:lastRenderedPageBreak/>
        <w:t>Факс</w:t>
      </w:r>
      <w:proofErr w:type="gramStart"/>
      <w:r w:rsidRPr="00D26396">
        <w:rPr>
          <w:rFonts w:eastAsia="MS Mincho"/>
          <w:szCs w:val="28"/>
        </w:rPr>
        <w:t xml:space="preserve"> (______) _____________________________________________</w:t>
      </w:r>
      <w:proofErr w:type="gramEnd"/>
    </w:p>
    <w:p w:rsidR="008355A9" w:rsidRPr="00D26396" w:rsidRDefault="008355A9" w:rsidP="008355A9">
      <w:pPr>
        <w:ind w:firstLine="698"/>
        <w:jc w:val="both"/>
        <w:rPr>
          <w:rFonts w:eastAsia="MS Mincho"/>
          <w:szCs w:val="28"/>
        </w:rPr>
      </w:pPr>
      <w:r w:rsidRPr="00D26396">
        <w:rPr>
          <w:rFonts w:eastAsia="MS Mincho"/>
          <w:szCs w:val="28"/>
        </w:rPr>
        <w:t>Адрес электронной почты __________________@_______________</w:t>
      </w:r>
    </w:p>
    <w:p w:rsidR="008355A9" w:rsidRPr="00D26396" w:rsidRDefault="008355A9" w:rsidP="008355A9">
      <w:pPr>
        <w:ind w:firstLine="698"/>
        <w:jc w:val="both"/>
        <w:rPr>
          <w:rFonts w:eastAsia="MS Mincho"/>
          <w:szCs w:val="28"/>
        </w:rPr>
      </w:pPr>
      <w:r w:rsidRPr="00D26396">
        <w:rPr>
          <w:rFonts w:eastAsia="MS Mincho"/>
          <w:szCs w:val="28"/>
        </w:rPr>
        <w:t>Зарегистрированный адрес офиса _____________________________</w:t>
      </w:r>
    </w:p>
    <w:p w:rsidR="008355A9" w:rsidRPr="00D26396" w:rsidRDefault="008355A9" w:rsidP="008355A9">
      <w:pPr>
        <w:ind w:firstLine="698"/>
        <w:jc w:val="both"/>
        <w:rPr>
          <w:rFonts w:eastAsia="MS Mincho"/>
          <w:szCs w:val="28"/>
        </w:rPr>
      </w:pPr>
      <w:r w:rsidRPr="00D26396">
        <w:rPr>
          <w:rFonts w:eastAsia="MS Mincho"/>
          <w:szCs w:val="28"/>
        </w:rPr>
        <w:t>Адрес сайта компании: ______________________________________</w:t>
      </w:r>
    </w:p>
    <w:p w:rsidR="008355A9" w:rsidRPr="00D26396" w:rsidRDefault="008355A9" w:rsidP="008355A9">
      <w:pPr>
        <w:jc w:val="both"/>
        <w:rPr>
          <w:rFonts w:eastAsia="MS Mincho"/>
          <w:sz w:val="20"/>
        </w:rPr>
      </w:pPr>
    </w:p>
    <w:p w:rsidR="008355A9" w:rsidRPr="00D26396" w:rsidRDefault="008355A9" w:rsidP="008355A9">
      <w:pPr>
        <w:ind w:firstLine="397"/>
        <w:jc w:val="both"/>
        <w:rPr>
          <w:u w:val="single"/>
        </w:rPr>
      </w:pPr>
      <w:r w:rsidRPr="00D26396">
        <w:rPr>
          <w:u w:val="single"/>
        </w:rPr>
        <w:t xml:space="preserve">Для нерезидента Российской Федерации </w:t>
      </w:r>
      <w:r w:rsidRPr="00D26396">
        <w:rPr>
          <w:i/>
          <w:u w:val="single"/>
        </w:rPr>
        <w:t>(заполняется только при участии нерезидента</w:t>
      </w:r>
      <w:r w:rsidRPr="00D26396">
        <w:rPr>
          <w:u w:val="single"/>
        </w:rPr>
        <w:t>).</w:t>
      </w:r>
    </w:p>
    <w:p w:rsidR="008355A9" w:rsidRPr="00D26396" w:rsidRDefault="008355A9" w:rsidP="008355A9">
      <w:pPr>
        <w:ind w:firstLine="696"/>
        <w:jc w:val="both"/>
        <w:rPr>
          <w:rFonts w:eastAsia="MS Mincho"/>
          <w:szCs w:val="28"/>
        </w:rPr>
      </w:pPr>
      <w:r w:rsidRPr="00D26396">
        <w:rPr>
          <w:rFonts w:eastAsia="MS Mincho"/>
          <w:szCs w:val="28"/>
        </w:rPr>
        <w:t>Номер налогоплательщика (идентификационный) _________________</w:t>
      </w:r>
    </w:p>
    <w:p w:rsidR="008355A9" w:rsidRPr="00D26396" w:rsidRDefault="008355A9" w:rsidP="008355A9">
      <w:pPr>
        <w:ind w:firstLine="696"/>
        <w:jc w:val="both"/>
        <w:rPr>
          <w:rFonts w:eastAsia="MS Mincho"/>
          <w:szCs w:val="28"/>
        </w:rPr>
      </w:pPr>
      <w:r w:rsidRPr="00D26396">
        <w:rPr>
          <w:rFonts w:eastAsia="MS Mincho"/>
          <w:szCs w:val="28"/>
        </w:rPr>
        <w:t>Юридический адрес ________________________________________</w:t>
      </w:r>
    </w:p>
    <w:p w:rsidR="008355A9" w:rsidRPr="00D26396" w:rsidRDefault="008355A9" w:rsidP="008355A9">
      <w:pPr>
        <w:ind w:firstLine="696"/>
        <w:jc w:val="both"/>
        <w:rPr>
          <w:rFonts w:eastAsia="MS Mincho"/>
          <w:szCs w:val="28"/>
        </w:rPr>
      </w:pPr>
      <w:r w:rsidRPr="00D26396">
        <w:rPr>
          <w:rFonts w:eastAsia="MS Mincho"/>
          <w:szCs w:val="28"/>
        </w:rPr>
        <w:t>Почтовый адрес ___________________________________________</w:t>
      </w:r>
    </w:p>
    <w:p w:rsidR="008355A9" w:rsidRPr="00D26396" w:rsidRDefault="008355A9" w:rsidP="008355A9">
      <w:pPr>
        <w:ind w:firstLine="696"/>
        <w:jc w:val="both"/>
        <w:rPr>
          <w:rFonts w:eastAsia="MS Mincho"/>
          <w:szCs w:val="28"/>
        </w:rPr>
      </w:pPr>
      <w:r w:rsidRPr="00D26396">
        <w:rPr>
          <w:rFonts w:eastAsia="MS Mincho"/>
          <w:szCs w:val="28"/>
        </w:rPr>
        <w:t>Телефон</w:t>
      </w:r>
      <w:proofErr w:type="gramStart"/>
      <w:r w:rsidRPr="00D26396">
        <w:rPr>
          <w:rFonts w:eastAsia="MS Mincho"/>
          <w:szCs w:val="28"/>
        </w:rPr>
        <w:t xml:space="preserve"> (______) __________________________________________</w:t>
      </w:r>
      <w:proofErr w:type="gramEnd"/>
    </w:p>
    <w:p w:rsidR="008355A9" w:rsidRPr="00D26396" w:rsidRDefault="008355A9" w:rsidP="008355A9">
      <w:pPr>
        <w:ind w:firstLine="698"/>
        <w:jc w:val="both"/>
        <w:rPr>
          <w:rFonts w:eastAsia="MS Mincho"/>
          <w:szCs w:val="28"/>
        </w:rPr>
      </w:pPr>
      <w:r w:rsidRPr="00D26396">
        <w:rPr>
          <w:rFonts w:eastAsia="MS Mincho"/>
          <w:szCs w:val="28"/>
        </w:rPr>
        <w:t>Факс</w:t>
      </w:r>
      <w:proofErr w:type="gramStart"/>
      <w:r w:rsidRPr="00D26396">
        <w:rPr>
          <w:rFonts w:eastAsia="MS Mincho"/>
          <w:szCs w:val="28"/>
        </w:rPr>
        <w:t xml:space="preserve"> (______) _____________________________________________</w:t>
      </w:r>
      <w:proofErr w:type="gramEnd"/>
    </w:p>
    <w:p w:rsidR="008355A9" w:rsidRPr="00D26396" w:rsidRDefault="008355A9" w:rsidP="008355A9">
      <w:pPr>
        <w:ind w:firstLine="698"/>
        <w:jc w:val="both"/>
        <w:rPr>
          <w:rFonts w:eastAsia="MS Mincho"/>
          <w:szCs w:val="28"/>
        </w:rPr>
      </w:pPr>
      <w:r w:rsidRPr="00D26396">
        <w:rPr>
          <w:rFonts w:eastAsia="MS Mincho"/>
          <w:szCs w:val="28"/>
        </w:rPr>
        <w:t>Адрес электронной почты __________________@_______________</w:t>
      </w:r>
    </w:p>
    <w:p w:rsidR="008355A9" w:rsidRPr="00D26396" w:rsidRDefault="008355A9" w:rsidP="008355A9">
      <w:pPr>
        <w:ind w:firstLine="698"/>
        <w:jc w:val="both"/>
        <w:rPr>
          <w:rFonts w:eastAsia="MS Mincho"/>
          <w:szCs w:val="28"/>
        </w:rPr>
      </w:pPr>
      <w:r w:rsidRPr="00D26396">
        <w:rPr>
          <w:rFonts w:eastAsia="MS Mincho"/>
          <w:szCs w:val="28"/>
        </w:rPr>
        <w:t>Зарегистрированный адрес офиса _____________________________</w:t>
      </w:r>
    </w:p>
    <w:p w:rsidR="008355A9" w:rsidRPr="00D26396" w:rsidRDefault="008355A9" w:rsidP="008355A9">
      <w:pPr>
        <w:tabs>
          <w:tab w:val="left" w:pos="1080"/>
        </w:tabs>
        <w:ind w:firstLine="698"/>
        <w:jc w:val="both"/>
        <w:rPr>
          <w:rFonts w:eastAsia="MS Mincho"/>
          <w:szCs w:val="28"/>
        </w:rPr>
      </w:pPr>
      <w:r w:rsidRPr="00D26396">
        <w:rPr>
          <w:rFonts w:eastAsia="MS Mincho"/>
          <w:szCs w:val="28"/>
        </w:rPr>
        <w:t>Адрес сайта компании: ______________________________________</w:t>
      </w:r>
    </w:p>
    <w:p w:rsidR="008355A9" w:rsidRPr="00D26396" w:rsidRDefault="008355A9" w:rsidP="008355A9">
      <w:pPr>
        <w:tabs>
          <w:tab w:val="left" w:pos="1080"/>
        </w:tabs>
        <w:jc w:val="both"/>
        <w:rPr>
          <w:rFonts w:eastAsia="MS Mincho"/>
          <w:szCs w:val="28"/>
        </w:rPr>
      </w:pPr>
      <w:r w:rsidRPr="00D26396">
        <w:rPr>
          <w:rFonts w:eastAsia="MS Mincho"/>
          <w:szCs w:val="28"/>
        </w:rPr>
        <w:t>2. Руководитель_____________________</w:t>
      </w:r>
    </w:p>
    <w:p w:rsidR="008355A9" w:rsidRPr="00D26396" w:rsidRDefault="008355A9" w:rsidP="008355A9">
      <w:pPr>
        <w:tabs>
          <w:tab w:val="left" w:pos="1080"/>
        </w:tabs>
        <w:jc w:val="both"/>
        <w:rPr>
          <w:rFonts w:eastAsia="MS Mincho"/>
          <w:sz w:val="20"/>
        </w:rPr>
      </w:pPr>
    </w:p>
    <w:p w:rsidR="008355A9" w:rsidRPr="00D26396" w:rsidRDefault="008355A9" w:rsidP="008355A9">
      <w:pPr>
        <w:tabs>
          <w:tab w:val="left" w:pos="1080"/>
        </w:tabs>
        <w:jc w:val="both"/>
        <w:rPr>
          <w:rFonts w:eastAsia="MS Mincho"/>
          <w:szCs w:val="28"/>
        </w:rPr>
      </w:pPr>
      <w:r w:rsidRPr="00D26396">
        <w:rPr>
          <w:rFonts w:eastAsia="MS Mincho"/>
          <w:szCs w:val="28"/>
        </w:rPr>
        <w:t>3. Банковские реквизиты______________</w:t>
      </w:r>
    </w:p>
    <w:p w:rsidR="008355A9" w:rsidRPr="00D26396" w:rsidRDefault="008355A9" w:rsidP="008355A9">
      <w:pPr>
        <w:tabs>
          <w:tab w:val="left" w:pos="1080"/>
        </w:tabs>
        <w:jc w:val="both"/>
        <w:rPr>
          <w:rFonts w:eastAsia="MS Mincho"/>
          <w:sz w:val="20"/>
        </w:rPr>
      </w:pPr>
    </w:p>
    <w:p w:rsidR="008355A9" w:rsidRPr="00D26396" w:rsidRDefault="008355A9" w:rsidP="008355A9">
      <w:pPr>
        <w:tabs>
          <w:tab w:val="left" w:pos="1080"/>
        </w:tabs>
        <w:jc w:val="both"/>
        <w:rPr>
          <w:rFonts w:eastAsia="MS Mincho"/>
          <w:i/>
          <w:szCs w:val="28"/>
        </w:rPr>
      </w:pPr>
      <w:r w:rsidRPr="00D26396">
        <w:rPr>
          <w:rFonts w:eastAsia="MS Mincho"/>
          <w:szCs w:val="28"/>
        </w:rPr>
        <w:t xml:space="preserve">4. Название и адрес филиалов и дочерних предприятий </w:t>
      </w:r>
      <w:r w:rsidRPr="00D26396">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8355A9" w:rsidRPr="00D26396" w:rsidRDefault="008355A9" w:rsidP="008355A9">
      <w:pPr>
        <w:tabs>
          <w:tab w:val="left" w:pos="1080"/>
        </w:tabs>
        <w:jc w:val="both"/>
        <w:rPr>
          <w:rFonts w:eastAsia="MS Mincho"/>
          <w:szCs w:val="28"/>
        </w:rPr>
      </w:pPr>
    </w:p>
    <w:p w:rsidR="008355A9" w:rsidRPr="00D26396" w:rsidRDefault="008355A9" w:rsidP="008355A9">
      <w:pPr>
        <w:tabs>
          <w:tab w:val="left" w:pos="1080"/>
        </w:tabs>
        <w:jc w:val="both"/>
        <w:rPr>
          <w:rFonts w:eastAsia="MS Mincho"/>
          <w:szCs w:val="28"/>
        </w:rPr>
      </w:pPr>
    </w:p>
    <w:p w:rsidR="008355A9" w:rsidRPr="00D26396" w:rsidRDefault="008355A9" w:rsidP="008355A9">
      <w:pPr>
        <w:tabs>
          <w:tab w:val="left" w:pos="1080"/>
        </w:tabs>
        <w:jc w:val="both"/>
        <w:rPr>
          <w:rFonts w:eastAsia="MS Mincho"/>
          <w:szCs w:val="28"/>
        </w:rPr>
      </w:pPr>
      <w:r w:rsidRPr="00D26396">
        <w:rPr>
          <w:rFonts w:eastAsia="MS Mincho"/>
          <w:szCs w:val="28"/>
        </w:rPr>
        <w:t>5. Указание на принадлежность к субъектам малого и среднего предпринимательства ______(да или нет).</w:t>
      </w:r>
    </w:p>
    <w:p w:rsidR="008355A9" w:rsidRPr="00D26396" w:rsidRDefault="008355A9" w:rsidP="008355A9">
      <w:pPr>
        <w:tabs>
          <w:tab w:val="left" w:pos="1080"/>
        </w:tabs>
        <w:jc w:val="both"/>
        <w:rPr>
          <w:rFonts w:eastAsia="MS Mincho"/>
          <w:szCs w:val="28"/>
        </w:rPr>
      </w:pPr>
    </w:p>
    <w:p w:rsidR="008355A9" w:rsidRPr="00D26396" w:rsidRDefault="008355A9" w:rsidP="008355A9">
      <w:pPr>
        <w:tabs>
          <w:tab w:val="left" w:pos="9639"/>
        </w:tabs>
        <w:ind w:right="96"/>
        <w:jc w:val="both"/>
        <w:rPr>
          <w:szCs w:val="28"/>
        </w:rPr>
      </w:pPr>
      <w:r w:rsidRPr="00D26396">
        <w:rPr>
          <w:szCs w:val="28"/>
        </w:rPr>
        <w:t xml:space="preserve">6. Так как </w:t>
      </w:r>
      <w:r w:rsidRPr="00D26396">
        <w:t>________(наименование претендента) является</w:t>
      </w:r>
      <w:r w:rsidRPr="00D26396">
        <w:rPr>
          <w:szCs w:val="28"/>
        </w:rPr>
        <w:t xml:space="preserve"> субъектом малого и среднего предпринимательства  (</w:t>
      </w:r>
      <w:r w:rsidRPr="00D26396">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8355A9" w:rsidRPr="00D26396" w:rsidRDefault="008355A9" w:rsidP="008355A9">
      <w:pPr>
        <w:tabs>
          <w:tab w:val="left" w:pos="9639"/>
        </w:tabs>
        <w:ind w:firstLine="720"/>
        <w:jc w:val="both"/>
        <w:rPr>
          <w:szCs w:val="28"/>
        </w:rPr>
      </w:pPr>
      <w:r w:rsidRPr="00D26396">
        <w:rPr>
          <w:szCs w:val="28"/>
        </w:rPr>
        <w:t>Средняя численность работников за предшествующий календарный год__________________________________________________</w:t>
      </w:r>
    </w:p>
    <w:p w:rsidR="008355A9" w:rsidRPr="00D26396" w:rsidRDefault="008355A9" w:rsidP="008355A9">
      <w:pPr>
        <w:tabs>
          <w:tab w:val="left" w:pos="9639"/>
        </w:tabs>
        <w:ind w:right="96" w:firstLine="851"/>
        <w:jc w:val="both"/>
        <w:rPr>
          <w:szCs w:val="28"/>
        </w:rPr>
      </w:pPr>
      <w:r w:rsidRPr="00D26396">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8355A9" w:rsidRPr="00D26396" w:rsidRDefault="008355A9" w:rsidP="008355A9">
      <w:pPr>
        <w:tabs>
          <w:tab w:val="left" w:pos="9639"/>
        </w:tabs>
        <w:ind w:right="96" w:firstLine="851"/>
        <w:jc w:val="both"/>
        <w:rPr>
          <w:szCs w:val="28"/>
        </w:rPr>
      </w:pPr>
      <w:r w:rsidRPr="00D26396">
        <w:rPr>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8355A9" w:rsidRPr="00D26396" w:rsidRDefault="008355A9" w:rsidP="008355A9">
      <w:pPr>
        <w:autoSpaceDE w:val="0"/>
        <w:autoSpaceDN w:val="0"/>
        <w:adjustRightInd w:val="0"/>
        <w:ind w:firstLine="720"/>
        <w:jc w:val="both"/>
        <w:rPr>
          <w:szCs w:val="28"/>
        </w:rPr>
      </w:pPr>
      <w:r w:rsidRPr="00D26396">
        <w:rPr>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8355A9" w:rsidRPr="00D26396" w:rsidRDefault="008355A9" w:rsidP="008355A9">
      <w:pPr>
        <w:tabs>
          <w:tab w:val="left" w:pos="1080"/>
        </w:tabs>
        <w:ind w:firstLine="720"/>
        <w:jc w:val="both"/>
        <w:rPr>
          <w:rFonts w:eastAsia="MS Mincho"/>
          <w:szCs w:val="28"/>
        </w:rPr>
      </w:pPr>
    </w:p>
    <w:p w:rsidR="008355A9" w:rsidRPr="00D26396" w:rsidRDefault="008355A9" w:rsidP="008355A9">
      <w:pPr>
        <w:tabs>
          <w:tab w:val="left" w:pos="9639"/>
        </w:tabs>
        <w:ind w:firstLine="539"/>
        <w:rPr>
          <w:b/>
          <w:szCs w:val="28"/>
        </w:rPr>
      </w:pPr>
    </w:p>
    <w:p w:rsidR="008355A9" w:rsidRPr="00D26396" w:rsidRDefault="008355A9" w:rsidP="008355A9">
      <w:pPr>
        <w:tabs>
          <w:tab w:val="left" w:pos="9639"/>
        </w:tabs>
        <w:ind w:firstLine="539"/>
        <w:rPr>
          <w:b/>
          <w:szCs w:val="28"/>
        </w:rPr>
      </w:pPr>
      <w:r w:rsidRPr="00D26396">
        <w:rPr>
          <w:b/>
          <w:szCs w:val="28"/>
        </w:rPr>
        <w:t>Контактные лица</w:t>
      </w:r>
    </w:p>
    <w:p w:rsidR="008355A9" w:rsidRPr="00D26396" w:rsidRDefault="008355A9" w:rsidP="008355A9">
      <w:pPr>
        <w:ind w:firstLine="540"/>
        <w:jc w:val="both"/>
        <w:rPr>
          <w:szCs w:val="28"/>
        </w:rPr>
      </w:pPr>
      <w:r w:rsidRPr="00D26396">
        <w:rPr>
          <w:szCs w:val="28"/>
        </w:rPr>
        <w:t>Уполномоченные представители ПАО «</w:t>
      </w:r>
      <w:proofErr w:type="spellStart"/>
      <w:r w:rsidRPr="00D26396">
        <w:rPr>
          <w:szCs w:val="28"/>
        </w:rPr>
        <w:t>ТрансКонтейнер</w:t>
      </w:r>
      <w:proofErr w:type="spellEnd"/>
      <w:r w:rsidRPr="00D26396">
        <w:rPr>
          <w:szCs w:val="28"/>
        </w:rPr>
        <w:t>» могут связаться со следующими лицами для получения дополнительной информации о претенденте:</w:t>
      </w:r>
    </w:p>
    <w:p w:rsidR="008355A9" w:rsidRPr="00D26396" w:rsidRDefault="008355A9" w:rsidP="008355A9">
      <w:pPr>
        <w:tabs>
          <w:tab w:val="left" w:pos="9639"/>
        </w:tabs>
        <w:rPr>
          <w:szCs w:val="28"/>
          <w:u w:val="single"/>
        </w:rPr>
      </w:pPr>
    </w:p>
    <w:p w:rsidR="008355A9" w:rsidRPr="00D26396" w:rsidRDefault="008355A9" w:rsidP="008355A9">
      <w:pPr>
        <w:tabs>
          <w:tab w:val="left" w:pos="9639"/>
        </w:tabs>
        <w:rPr>
          <w:szCs w:val="28"/>
          <w:u w:val="single"/>
        </w:rPr>
      </w:pPr>
      <w:r w:rsidRPr="00D26396">
        <w:rPr>
          <w:szCs w:val="28"/>
          <w:u w:val="single"/>
        </w:rPr>
        <w:t xml:space="preserve">Справки по общим вопросам и вопросам управления: </w:t>
      </w:r>
      <w:r w:rsidRPr="00D26396">
        <w:rPr>
          <w:szCs w:val="28"/>
        </w:rPr>
        <w:t>_____________________</w:t>
      </w:r>
    </w:p>
    <w:p w:rsidR="008355A9" w:rsidRPr="00D26396" w:rsidRDefault="008355A9" w:rsidP="008355A9">
      <w:pPr>
        <w:tabs>
          <w:tab w:val="left" w:pos="9639"/>
        </w:tabs>
        <w:jc w:val="right"/>
        <w:rPr>
          <w:i/>
        </w:rPr>
      </w:pPr>
      <w:r w:rsidRPr="00D26396">
        <w:rPr>
          <w:i/>
        </w:rPr>
        <w:t>Контактное лицо (должность, ФИО, телефон)</w:t>
      </w:r>
    </w:p>
    <w:p w:rsidR="008355A9" w:rsidRPr="00D26396" w:rsidRDefault="008355A9" w:rsidP="008355A9">
      <w:pPr>
        <w:tabs>
          <w:tab w:val="left" w:pos="9639"/>
        </w:tabs>
        <w:rPr>
          <w:szCs w:val="28"/>
          <w:u w:val="single"/>
        </w:rPr>
      </w:pPr>
      <w:r w:rsidRPr="00D26396">
        <w:rPr>
          <w:szCs w:val="28"/>
          <w:u w:val="single"/>
        </w:rPr>
        <w:t xml:space="preserve">Справки по кадровым вопросам: </w:t>
      </w:r>
      <w:r w:rsidRPr="00D26396">
        <w:rPr>
          <w:szCs w:val="28"/>
        </w:rPr>
        <w:t>________________________________________</w:t>
      </w:r>
    </w:p>
    <w:p w:rsidR="008355A9" w:rsidRPr="00D26396" w:rsidRDefault="008355A9" w:rsidP="008355A9">
      <w:pPr>
        <w:tabs>
          <w:tab w:val="left" w:pos="9639"/>
        </w:tabs>
        <w:jc w:val="right"/>
        <w:rPr>
          <w:i/>
        </w:rPr>
      </w:pPr>
      <w:r w:rsidRPr="00D26396">
        <w:rPr>
          <w:i/>
        </w:rPr>
        <w:t>Контактное лицо (должность, ФИО, телефон)</w:t>
      </w:r>
    </w:p>
    <w:p w:rsidR="008355A9" w:rsidRPr="00D26396" w:rsidRDefault="008355A9" w:rsidP="008355A9">
      <w:pPr>
        <w:tabs>
          <w:tab w:val="left" w:pos="9639"/>
        </w:tabs>
        <w:rPr>
          <w:szCs w:val="28"/>
          <w:u w:val="single"/>
        </w:rPr>
      </w:pPr>
      <w:r w:rsidRPr="00D26396">
        <w:rPr>
          <w:szCs w:val="28"/>
          <w:u w:val="single"/>
        </w:rPr>
        <w:t xml:space="preserve">Справки по техническим вопросам: </w:t>
      </w:r>
      <w:r w:rsidRPr="00D26396">
        <w:rPr>
          <w:szCs w:val="28"/>
        </w:rPr>
        <w:t>_____________________________________</w:t>
      </w:r>
    </w:p>
    <w:p w:rsidR="008355A9" w:rsidRPr="00D26396" w:rsidRDefault="008355A9" w:rsidP="008355A9">
      <w:pPr>
        <w:tabs>
          <w:tab w:val="left" w:pos="9639"/>
        </w:tabs>
        <w:jc w:val="right"/>
        <w:rPr>
          <w:i/>
        </w:rPr>
      </w:pPr>
      <w:r w:rsidRPr="00D26396">
        <w:rPr>
          <w:i/>
        </w:rPr>
        <w:t>Контактное лицо (должность, ФИО, телефон)</w:t>
      </w:r>
    </w:p>
    <w:p w:rsidR="008355A9" w:rsidRPr="00D26396" w:rsidRDefault="008355A9" w:rsidP="008355A9">
      <w:pPr>
        <w:tabs>
          <w:tab w:val="left" w:pos="9639"/>
        </w:tabs>
        <w:rPr>
          <w:szCs w:val="28"/>
          <w:u w:val="single"/>
        </w:rPr>
      </w:pPr>
      <w:r w:rsidRPr="00D26396">
        <w:rPr>
          <w:szCs w:val="28"/>
          <w:u w:val="single"/>
        </w:rPr>
        <w:t xml:space="preserve">Справки по финансовым вопросам: </w:t>
      </w:r>
      <w:r w:rsidRPr="00D26396">
        <w:rPr>
          <w:szCs w:val="28"/>
        </w:rPr>
        <w:t>______________________________________</w:t>
      </w:r>
    </w:p>
    <w:p w:rsidR="008355A9" w:rsidRPr="00D26396" w:rsidRDefault="008355A9" w:rsidP="008355A9">
      <w:pPr>
        <w:tabs>
          <w:tab w:val="left" w:pos="9639"/>
        </w:tabs>
        <w:jc w:val="right"/>
        <w:rPr>
          <w:i/>
        </w:rPr>
      </w:pPr>
      <w:r w:rsidRPr="00D26396">
        <w:rPr>
          <w:i/>
        </w:rPr>
        <w:t>Контактное лицо (должность, ФИО, телефон)</w:t>
      </w:r>
    </w:p>
    <w:p w:rsidR="008355A9" w:rsidRPr="00D26396" w:rsidRDefault="008355A9" w:rsidP="008355A9">
      <w:pPr>
        <w:jc w:val="both"/>
        <w:rPr>
          <w:spacing w:val="-13"/>
          <w:szCs w:val="28"/>
        </w:rPr>
      </w:pPr>
    </w:p>
    <w:p w:rsidR="008355A9" w:rsidRPr="00D26396" w:rsidRDefault="008355A9" w:rsidP="008355A9">
      <w:pPr>
        <w:keepNext/>
        <w:numPr>
          <w:ilvl w:val="2"/>
          <w:numId w:val="1"/>
        </w:numPr>
        <w:suppressAutoHyphens/>
        <w:ind w:left="0" w:firstLine="0"/>
        <w:jc w:val="both"/>
        <w:outlineLvl w:val="2"/>
        <w:rPr>
          <w:rFonts w:ascii="Arial" w:hAnsi="Arial"/>
          <w:bCs/>
          <w:szCs w:val="28"/>
        </w:rPr>
      </w:pPr>
      <w:r w:rsidRPr="00D26396">
        <w:rPr>
          <w:b/>
          <w:bCs/>
          <w:szCs w:val="28"/>
        </w:rPr>
        <w:t>Представитель, имеющий полномочия подписать Заявку на участие от имени _________________________________________________________</w:t>
      </w:r>
    </w:p>
    <w:p w:rsidR="008355A9" w:rsidRPr="00D26396" w:rsidRDefault="008355A9" w:rsidP="008355A9">
      <w:pPr>
        <w:tabs>
          <w:tab w:val="left" w:pos="8640"/>
        </w:tabs>
        <w:jc w:val="center"/>
        <w:rPr>
          <w:i/>
        </w:rPr>
      </w:pPr>
      <w:r w:rsidRPr="00D26396">
        <w:rPr>
          <w:i/>
        </w:rPr>
        <w:t xml:space="preserve">                              (наименование претендента)</w:t>
      </w:r>
    </w:p>
    <w:p w:rsidR="008355A9" w:rsidRPr="00D26396" w:rsidRDefault="008355A9" w:rsidP="008355A9">
      <w:pPr>
        <w:rPr>
          <w:szCs w:val="28"/>
        </w:rPr>
      </w:pPr>
      <w:r w:rsidRPr="00D26396">
        <w:rPr>
          <w:szCs w:val="28"/>
        </w:rPr>
        <w:t>___________________________________________________________________</w:t>
      </w:r>
    </w:p>
    <w:p w:rsidR="008355A9" w:rsidRPr="00D26396" w:rsidRDefault="008355A9" w:rsidP="008355A9">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8355A9" w:rsidRPr="00D26396" w:rsidRDefault="008355A9" w:rsidP="008355A9">
      <w:pPr>
        <w:rPr>
          <w:i/>
        </w:rPr>
      </w:pPr>
      <w:r w:rsidRPr="00D26396">
        <w:rPr>
          <w:i/>
        </w:rPr>
        <w:t xml:space="preserve">   </w:t>
      </w:r>
    </w:p>
    <w:p w:rsidR="008355A9" w:rsidRPr="00D26396" w:rsidRDefault="008355A9" w:rsidP="008355A9">
      <w:pPr>
        <w:rPr>
          <w:i/>
        </w:rPr>
      </w:pPr>
      <w:r w:rsidRPr="00D26396">
        <w:rPr>
          <w:i/>
        </w:rPr>
        <w:t>Место печати</w:t>
      </w:r>
      <w:r w:rsidRPr="00D26396">
        <w:rPr>
          <w:i/>
        </w:rPr>
        <w:tab/>
      </w:r>
      <w:r w:rsidRPr="00D26396">
        <w:rPr>
          <w:i/>
        </w:rPr>
        <w:tab/>
        <w:t xml:space="preserve">             </w:t>
      </w:r>
      <w:r w:rsidRPr="00D26396">
        <w:rPr>
          <w:i/>
        </w:rPr>
        <w:tab/>
      </w:r>
    </w:p>
    <w:p w:rsidR="008355A9" w:rsidRPr="00D26396" w:rsidRDefault="008355A9" w:rsidP="008355A9">
      <w:pPr>
        <w:rPr>
          <w:b/>
          <w:i/>
          <w:szCs w:val="28"/>
        </w:rPr>
      </w:pPr>
      <w:r w:rsidRPr="00D26396">
        <w:rPr>
          <w:szCs w:val="28"/>
        </w:rPr>
        <w:t>"____" _________ 201__ г.</w:t>
      </w:r>
    </w:p>
    <w:p w:rsidR="008355A9" w:rsidRPr="00D26396" w:rsidRDefault="008355A9" w:rsidP="008355A9">
      <w:pPr>
        <w:rPr>
          <w:b/>
          <w:i/>
          <w:szCs w:val="28"/>
        </w:rPr>
      </w:pPr>
    </w:p>
    <w:p w:rsidR="008355A9" w:rsidRDefault="008355A9" w:rsidP="008355A9">
      <w:pPr>
        <w:pStyle w:val="11"/>
        <w:ind w:firstLine="0"/>
        <w:jc w:val="right"/>
        <w:outlineLvl w:val="0"/>
        <w:rPr>
          <w:rFonts w:eastAsia="MS Mincho"/>
          <w:szCs w:val="28"/>
        </w:rPr>
      </w:pPr>
    </w:p>
    <w:p w:rsidR="008355A9" w:rsidRDefault="008355A9" w:rsidP="008355A9">
      <w:pPr>
        <w:pStyle w:val="a3"/>
        <w:jc w:val="center"/>
        <w:rPr>
          <w:b/>
          <w:sz w:val="28"/>
          <w:szCs w:val="28"/>
        </w:rPr>
      </w:pPr>
    </w:p>
    <w:p w:rsidR="008355A9" w:rsidRPr="0007096B" w:rsidRDefault="008355A9" w:rsidP="008355A9">
      <w:pPr>
        <w:pStyle w:val="a3"/>
        <w:jc w:val="center"/>
        <w:rPr>
          <w:b/>
          <w:sz w:val="28"/>
          <w:szCs w:val="28"/>
        </w:rPr>
      </w:pPr>
      <w:r w:rsidRPr="0007096B">
        <w:rPr>
          <w:b/>
          <w:sz w:val="28"/>
          <w:szCs w:val="28"/>
        </w:rPr>
        <w:t>СВЕДЕНИЯ О ПРЕТЕНДЕНТЕ (для физических лиц)</w:t>
      </w:r>
    </w:p>
    <w:p w:rsidR="008355A9" w:rsidRPr="0007096B" w:rsidRDefault="008355A9" w:rsidP="008355A9">
      <w:pPr>
        <w:pStyle w:val="a3"/>
        <w:jc w:val="center"/>
        <w:rPr>
          <w:b/>
          <w:sz w:val="28"/>
          <w:szCs w:val="28"/>
        </w:rPr>
      </w:pPr>
    </w:p>
    <w:tbl>
      <w:tblPr>
        <w:tblStyle w:val="a6"/>
        <w:tblW w:w="0" w:type="auto"/>
        <w:tblLook w:val="04A0"/>
      </w:tblPr>
      <w:tblGrid>
        <w:gridCol w:w="4433"/>
        <w:gridCol w:w="5138"/>
      </w:tblGrid>
      <w:tr w:rsidR="008355A9" w:rsidRPr="0007096B" w:rsidTr="008355A9">
        <w:tc>
          <w:tcPr>
            <w:tcW w:w="4503" w:type="dxa"/>
          </w:tcPr>
          <w:p w:rsidR="008355A9" w:rsidRPr="0007096B" w:rsidRDefault="008355A9" w:rsidP="008355A9">
            <w:pPr>
              <w:pStyle w:val="a3"/>
              <w:ind w:firstLine="0"/>
              <w:jc w:val="left"/>
              <w:rPr>
                <w:b/>
                <w:sz w:val="28"/>
                <w:szCs w:val="28"/>
              </w:rPr>
            </w:pPr>
            <w:r w:rsidRPr="0007096B">
              <w:rPr>
                <w:sz w:val="28"/>
                <w:szCs w:val="28"/>
              </w:rPr>
              <w:t>Фамилия, имя, отчество</w:t>
            </w:r>
          </w:p>
        </w:tc>
        <w:tc>
          <w:tcPr>
            <w:tcW w:w="5351" w:type="dxa"/>
          </w:tcPr>
          <w:p w:rsidR="008355A9" w:rsidRPr="0007096B" w:rsidRDefault="008355A9" w:rsidP="008355A9">
            <w:pPr>
              <w:pStyle w:val="a3"/>
              <w:ind w:firstLine="0"/>
              <w:jc w:val="center"/>
              <w:rPr>
                <w:b/>
                <w:sz w:val="28"/>
                <w:szCs w:val="28"/>
              </w:rPr>
            </w:pPr>
          </w:p>
        </w:tc>
      </w:tr>
      <w:tr w:rsidR="008355A9" w:rsidRPr="0007096B" w:rsidTr="008355A9">
        <w:tc>
          <w:tcPr>
            <w:tcW w:w="4503" w:type="dxa"/>
          </w:tcPr>
          <w:p w:rsidR="008355A9" w:rsidRPr="0007096B" w:rsidRDefault="008355A9" w:rsidP="008355A9">
            <w:pPr>
              <w:pStyle w:val="a3"/>
              <w:ind w:firstLine="0"/>
              <w:jc w:val="left"/>
              <w:rPr>
                <w:b/>
                <w:sz w:val="28"/>
                <w:szCs w:val="28"/>
              </w:rPr>
            </w:pPr>
            <w:r w:rsidRPr="0007096B">
              <w:rPr>
                <w:sz w:val="28"/>
                <w:szCs w:val="28"/>
              </w:rPr>
              <w:t>Паспортные данные</w:t>
            </w:r>
          </w:p>
        </w:tc>
        <w:tc>
          <w:tcPr>
            <w:tcW w:w="5351" w:type="dxa"/>
          </w:tcPr>
          <w:p w:rsidR="008355A9" w:rsidRPr="0007096B" w:rsidRDefault="008355A9" w:rsidP="008355A9">
            <w:pPr>
              <w:pStyle w:val="a3"/>
              <w:ind w:firstLine="0"/>
              <w:jc w:val="center"/>
              <w:rPr>
                <w:b/>
                <w:sz w:val="28"/>
                <w:szCs w:val="28"/>
              </w:rPr>
            </w:pPr>
          </w:p>
        </w:tc>
      </w:tr>
      <w:tr w:rsidR="008355A9" w:rsidRPr="0007096B" w:rsidTr="008355A9">
        <w:tc>
          <w:tcPr>
            <w:tcW w:w="4503" w:type="dxa"/>
          </w:tcPr>
          <w:p w:rsidR="008355A9" w:rsidRPr="0007096B" w:rsidRDefault="008355A9" w:rsidP="008355A9">
            <w:pPr>
              <w:pStyle w:val="a3"/>
              <w:ind w:firstLine="0"/>
              <w:jc w:val="left"/>
              <w:rPr>
                <w:b/>
                <w:sz w:val="28"/>
                <w:szCs w:val="28"/>
              </w:rPr>
            </w:pPr>
            <w:r w:rsidRPr="0007096B">
              <w:rPr>
                <w:sz w:val="28"/>
                <w:szCs w:val="28"/>
              </w:rPr>
              <w:t>Место жительства</w:t>
            </w:r>
          </w:p>
        </w:tc>
        <w:tc>
          <w:tcPr>
            <w:tcW w:w="5351" w:type="dxa"/>
          </w:tcPr>
          <w:p w:rsidR="008355A9" w:rsidRPr="0007096B" w:rsidRDefault="008355A9" w:rsidP="008355A9">
            <w:pPr>
              <w:pStyle w:val="a3"/>
              <w:ind w:firstLine="0"/>
              <w:jc w:val="center"/>
              <w:rPr>
                <w:b/>
                <w:sz w:val="28"/>
                <w:szCs w:val="28"/>
              </w:rPr>
            </w:pPr>
          </w:p>
        </w:tc>
      </w:tr>
      <w:tr w:rsidR="008355A9" w:rsidRPr="0007096B" w:rsidTr="008355A9">
        <w:tc>
          <w:tcPr>
            <w:tcW w:w="4503" w:type="dxa"/>
          </w:tcPr>
          <w:p w:rsidR="008355A9" w:rsidRPr="0007096B" w:rsidRDefault="008355A9" w:rsidP="008355A9">
            <w:pPr>
              <w:pStyle w:val="a3"/>
              <w:ind w:firstLine="0"/>
              <w:jc w:val="left"/>
              <w:rPr>
                <w:b/>
                <w:sz w:val="28"/>
                <w:szCs w:val="28"/>
              </w:rPr>
            </w:pPr>
            <w:r w:rsidRPr="0007096B">
              <w:rPr>
                <w:sz w:val="28"/>
                <w:szCs w:val="28"/>
              </w:rPr>
              <w:t>Телефон</w:t>
            </w:r>
          </w:p>
        </w:tc>
        <w:tc>
          <w:tcPr>
            <w:tcW w:w="5351" w:type="dxa"/>
          </w:tcPr>
          <w:p w:rsidR="008355A9" w:rsidRPr="0007096B" w:rsidRDefault="008355A9" w:rsidP="008355A9">
            <w:pPr>
              <w:pStyle w:val="a3"/>
              <w:ind w:firstLine="0"/>
              <w:jc w:val="center"/>
              <w:rPr>
                <w:b/>
                <w:sz w:val="28"/>
                <w:szCs w:val="28"/>
              </w:rPr>
            </w:pPr>
          </w:p>
        </w:tc>
      </w:tr>
      <w:tr w:rsidR="008355A9" w:rsidRPr="0007096B" w:rsidTr="008355A9">
        <w:tc>
          <w:tcPr>
            <w:tcW w:w="4503" w:type="dxa"/>
          </w:tcPr>
          <w:p w:rsidR="008355A9" w:rsidRPr="0007096B" w:rsidRDefault="008355A9" w:rsidP="008355A9">
            <w:pPr>
              <w:pStyle w:val="a3"/>
              <w:ind w:firstLine="0"/>
              <w:jc w:val="left"/>
              <w:rPr>
                <w:b/>
                <w:sz w:val="28"/>
                <w:szCs w:val="28"/>
              </w:rPr>
            </w:pPr>
            <w:r w:rsidRPr="0007096B">
              <w:rPr>
                <w:sz w:val="28"/>
                <w:szCs w:val="28"/>
              </w:rPr>
              <w:t>Факс</w:t>
            </w:r>
          </w:p>
        </w:tc>
        <w:tc>
          <w:tcPr>
            <w:tcW w:w="5351" w:type="dxa"/>
          </w:tcPr>
          <w:p w:rsidR="008355A9" w:rsidRPr="0007096B" w:rsidRDefault="008355A9" w:rsidP="008355A9">
            <w:pPr>
              <w:pStyle w:val="a3"/>
              <w:ind w:firstLine="0"/>
              <w:jc w:val="center"/>
              <w:rPr>
                <w:b/>
                <w:sz w:val="28"/>
                <w:szCs w:val="28"/>
              </w:rPr>
            </w:pPr>
          </w:p>
        </w:tc>
      </w:tr>
      <w:tr w:rsidR="008355A9" w:rsidRPr="0007096B" w:rsidTr="008355A9">
        <w:tc>
          <w:tcPr>
            <w:tcW w:w="4503" w:type="dxa"/>
          </w:tcPr>
          <w:p w:rsidR="008355A9" w:rsidRPr="0007096B" w:rsidRDefault="008355A9" w:rsidP="008355A9">
            <w:pPr>
              <w:pStyle w:val="a3"/>
              <w:ind w:firstLine="0"/>
              <w:jc w:val="left"/>
              <w:rPr>
                <w:b/>
                <w:sz w:val="28"/>
                <w:szCs w:val="28"/>
              </w:rPr>
            </w:pPr>
            <w:r w:rsidRPr="0007096B">
              <w:rPr>
                <w:sz w:val="28"/>
                <w:szCs w:val="28"/>
              </w:rPr>
              <w:t>Адрес электронной почты</w:t>
            </w:r>
          </w:p>
        </w:tc>
        <w:tc>
          <w:tcPr>
            <w:tcW w:w="5351" w:type="dxa"/>
          </w:tcPr>
          <w:p w:rsidR="008355A9" w:rsidRPr="0007096B" w:rsidRDefault="008355A9" w:rsidP="008355A9">
            <w:pPr>
              <w:pStyle w:val="a3"/>
              <w:ind w:firstLine="0"/>
              <w:jc w:val="center"/>
              <w:rPr>
                <w:b/>
                <w:sz w:val="28"/>
                <w:szCs w:val="28"/>
              </w:rPr>
            </w:pPr>
          </w:p>
        </w:tc>
      </w:tr>
      <w:tr w:rsidR="008355A9" w:rsidRPr="0007096B" w:rsidTr="008355A9">
        <w:tc>
          <w:tcPr>
            <w:tcW w:w="4503" w:type="dxa"/>
          </w:tcPr>
          <w:p w:rsidR="008355A9" w:rsidRPr="0007096B" w:rsidRDefault="008355A9" w:rsidP="008355A9">
            <w:pPr>
              <w:pStyle w:val="a3"/>
              <w:ind w:firstLine="0"/>
              <w:jc w:val="left"/>
              <w:rPr>
                <w:b/>
                <w:sz w:val="28"/>
                <w:szCs w:val="28"/>
              </w:rPr>
            </w:pPr>
            <w:r w:rsidRPr="0007096B">
              <w:rPr>
                <w:sz w:val="28"/>
                <w:szCs w:val="28"/>
              </w:rPr>
              <w:t>Банковские реквизиты</w:t>
            </w:r>
          </w:p>
        </w:tc>
        <w:tc>
          <w:tcPr>
            <w:tcW w:w="5351" w:type="dxa"/>
          </w:tcPr>
          <w:p w:rsidR="008355A9" w:rsidRPr="0007096B" w:rsidRDefault="008355A9" w:rsidP="008355A9">
            <w:pPr>
              <w:pStyle w:val="a3"/>
              <w:ind w:firstLine="0"/>
              <w:jc w:val="center"/>
              <w:rPr>
                <w:b/>
                <w:sz w:val="28"/>
                <w:szCs w:val="28"/>
              </w:rPr>
            </w:pPr>
          </w:p>
        </w:tc>
      </w:tr>
      <w:tr w:rsidR="008355A9" w:rsidRPr="0007096B" w:rsidTr="008355A9">
        <w:tc>
          <w:tcPr>
            <w:tcW w:w="4503" w:type="dxa"/>
          </w:tcPr>
          <w:p w:rsidR="008355A9" w:rsidRPr="0007096B" w:rsidRDefault="008355A9" w:rsidP="008355A9">
            <w:pPr>
              <w:pStyle w:val="a3"/>
              <w:ind w:firstLine="0"/>
              <w:jc w:val="left"/>
              <w:rPr>
                <w:sz w:val="28"/>
                <w:szCs w:val="28"/>
              </w:rPr>
            </w:pPr>
            <w:r w:rsidRPr="003B6742">
              <w:rPr>
                <w:sz w:val="28"/>
                <w:szCs w:val="28"/>
              </w:rPr>
              <w:lastRenderedPageBreak/>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8355A9" w:rsidRPr="0007096B" w:rsidRDefault="008355A9" w:rsidP="008355A9">
            <w:pPr>
              <w:pStyle w:val="a3"/>
              <w:ind w:firstLine="0"/>
              <w:jc w:val="center"/>
              <w:rPr>
                <w:b/>
                <w:sz w:val="28"/>
                <w:szCs w:val="28"/>
              </w:rPr>
            </w:pPr>
          </w:p>
        </w:tc>
      </w:tr>
    </w:tbl>
    <w:p w:rsidR="008355A9" w:rsidRPr="0007096B" w:rsidRDefault="008355A9" w:rsidP="008355A9">
      <w:pPr>
        <w:rPr>
          <w:bCs/>
          <w:szCs w:val="28"/>
        </w:rPr>
      </w:pPr>
    </w:p>
    <w:p w:rsidR="008355A9" w:rsidRPr="0007096B" w:rsidRDefault="008355A9" w:rsidP="008355A9"/>
    <w:p w:rsidR="008355A9" w:rsidRPr="0007096B" w:rsidRDefault="008355A9" w:rsidP="008355A9">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8355A9" w:rsidRPr="0007096B" w:rsidRDefault="008355A9" w:rsidP="008355A9">
      <w:pPr>
        <w:tabs>
          <w:tab w:val="left" w:pos="8640"/>
        </w:tabs>
        <w:jc w:val="center"/>
        <w:rPr>
          <w:i/>
        </w:rPr>
      </w:pPr>
      <w:r w:rsidRPr="0007096B">
        <w:rPr>
          <w:i/>
        </w:rPr>
        <w:t>(наименование претендента)</w:t>
      </w:r>
    </w:p>
    <w:p w:rsidR="008355A9" w:rsidRPr="0007096B" w:rsidRDefault="008355A9" w:rsidP="008355A9">
      <w:pPr>
        <w:tabs>
          <w:tab w:val="left" w:pos="8640"/>
        </w:tabs>
        <w:jc w:val="center"/>
        <w:rPr>
          <w:i/>
        </w:rPr>
      </w:pPr>
    </w:p>
    <w:p w:rsidR="008355A9" w:rsidRPr="0007096B" w:rsidRDefault="008355A9" w:rsidP="008355A9">
      <w:pPr>
        <w:tabs>
          <w:tab w:val="left" w:pos="8640"/>
        </w:tabs>
        <w:jc w:val="center"/>
        <w:rPr>
          <w:i/>
        </w:rPr>
      </w:pPr>
    </w:p>
    <w:tbl>
      <w:tblPr>
        <w:tblStyle w:val="a6"/>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791"/>
        <w:gridCol w:w="4780"/>
      </w:tblGrid>
      <w:tr w:rsidR="008355A9" w:rsidRPr="0007096B" w:rsidTr="008355A9">
        <w:tc>
          <w:tcPr>
            <w:tcW w:w="4927" w:type="dxa"/>
          </w:tcPr>
          <w:p w:rsidR="008355A9" w:rsidRPr="0007096B" w:rsidRDefault="008355A9" w:rsidP="008355A9">
            <w:pPr>
              <w:jc w:val="center"/>
              <w:rPr>
                <w:i/>
                <w:sz w:val="18"/>
              </w:rPr>
            </w:pPr>
            <w:r>
              <w:rPr>
                <w:i/>
                <w:sz w:val="18"/>
              </w:rPr>
              <w:t>Место печати</w:t>
            </w:r>
          </w:p>
          <w:p w:rsidR="008355A9" w:rsidRPr="0007096B" w:rsidRDefault="008355A9" w:rsidP="008355A9">
            <w:pPr>
              <w:jc w:val="center"/>
              <w:rPr>
                <w:i/>
                <w:sz w:val="18"/>
              </w:rPr>
            </w:pPr>
          </w:p>
          <w:p w:rsidR="008355A9" w:rsidRPr="0007096B" w:rsidRDefault="008355A9" w:rsidP="008355A9">
            <w:pPr>
              <w:rPr>
                <w:i/>
              </w:rPr>
            </w:pPr>
            <w:r w:rsidRPr="0007096B">
              <w:rPr>
                <w:szCs w:val="28"/>
              </w:rPr>
              <w:t>"____" _________ 201__ г.</w:t>
            </w:r>
          </w:p>
        </w:tc>
        <w:tc>
          <w:tcPr>
            <w:tcW w:w="4927" w:type="dxa"/>
          </w:tcPr>
          <w:p w:rsidR="008355A9" w:rsidRPr="0007096B" w:rsidRDefault="008355A9" w:rsidP="008355A9">
            <w:pPr>
              <w:jc w:val="center"/>
              <w:rPr>
                <w:i/>
              </w:rPr>
            </w:pPr>
            <w:r w:rsidRPr="0007096B">
              <w:rPr>
                <w:i/>
                <w:sz w:val="18"/>
              </w:rPr>
              <w:t>(должность, подпись, ФИО)</w:t>
            </w:r>
          </w:p>
        </w:tc>
      </w:tr>
    </w:tbl>
    <w:p w:rsidR="008355A9" w:rsidRPr="0007096B" w:rsidRDefault="008355A9" w:rsidP="008355A9">
      <w:pPr>
        <w:pStyle w:val="32"/>
        <w:suppressAutoHyphens/>
        <w:spacing w:after="0"/>
        <w:rPr>
          <w:sz w:val="28"/>
          <w:szCs w:val="28"/>
        </w:rPr>
      </w:pPr>
    </w:p>
    <w:p w:rsidR="00A856DF" w:rsidRDefault="00A856DF" w:rsidP="00A856DF">
      <w:pPr>
        <w:jc w:val="both"/>
      </w:pPr>
    </w:p>
    <w:p w:rsidR="001D62E2" w:rsidRDefault="008355A9" w:rsidP="00740479">
      <w:pPr>
        <w:jc w:val="both"/>
        <w:rPr>
          <w:szCs w:val="28"/>
        </w:rPr>
      </w:pPr>
      <w:r>
        <w:rPr>
          <w:b/>
        </w:rPr>
        <w:t>2</w:t>
      </w:r>
      <w:r w:rsidR="00944861" w:rsidRPr="00A856DF">
        <w:rPr>
          <w:b/>
        </w:rPr>
        <w:t>.</w:t>
      </w:r>
      <w:r w:rsidR="00944861">
        <w:t xml:space="preserve"> </w:t>
      </w:r>
      <w:r w:rsidR="008525C9">
        <w:t xml:space="preserve">В связи с </w:t>
      </w:r>
      <w:r w:rsidR="00F42C52">
        <w:t xml:space="preserve">ошибкой при </w:t>
      </w:r>
      <w:r w:rsidR="000D5A1C">
        <w:t xml:space="preserve">публикации конкурсной документации по </w:t>
      </w:r>
      <w:r w:rsidR="003E62E1">
        <w:t xml:space="preserve">размещению оферты </w:t>
      </w:r>
      <w:r w:rsidR="000D5A1C">
        <w:t>№</w:t>
      </w:r>
      <w:r w:rsidR="003E62E1" w:rsidRPr="003E62E1">
        <w:t xml:space="preserve"> </w:t>
      </w:r>
      <w:r w:rsidR="00E3763D" w:rsidRPr="00E3763D">
        <w:t>РО-НКПМСК-16-0030</w:t>
      </w:r>
      <w:r w:rsidR="000D5A1C">
        <w:t>, внесены изменения в документацию о закупке. Актуальная редакция</w:t>
      </w:r>
      <w:r w:rsidR="00FD6B15">
        <w:t xml:space="preserve"> документации о закупке</w:t>
      </w:r>
      <w:r w:rsidR="000D5A1C">
        <w:t xml:space="preserve"> по </w:t>
      </w:r>
      <w:r w:rsidR="003E62E1">
        <w:t>размещению оферты №</w:t>
      </w:r>
      <w:r w:rsidR="003E62E1" w:rsidRPr="003E62E1">
        <w:t xml:space="preserve"> </w:t>
      </w:r>
      <w:r w:rsidR="00E3763D" w:rsidRPr="00E3763D">
        <w:t>РО-НКПМСК-16-0030</w:t>
      </w:r>
      <w:r w:rsidR="000D5A1C">
        <w:t xml:space="preserve">, размещена на официальном сайте </w:t>
      </w:r>
      <w:r w:rsidR="000D5A1C" w:rsidRPr="000D5A1C">
        <w:t>ПАО «</w:t>
      </w:r>
      <w:proofErr w:type="spellStart"/>
      <w:r w:rsidR="000D5A1C" w:rsidRPr="000D5A1C">
        <w:t>ТрансКонтейнер</w:t>
      </w:r>
      <w:proofErr w:type="spellEnd"/>
      <w:r w:rsidR="000D5A1C" w:rsidRPr="000D5A1C">
        <w:t>» (</w:t>
      </w:r>
      <w:hyperlink r:id="rId6" w:history="1">
        <w:r w:rsidR="000D5A1C" w:rsidRPr="00271F2B">
          <w:rPr>
            <w:rStyle w:val="a7"/>
          </w:rPr>
          <w:t>http://www.trcont.ru</w:t>
        </w:r>
      </w:hyperlink>
      <w:r w:rsidR="000D5A1C" w:rsidRPr="000D5A1C">
        <w:t>)</w:t>
      </w:r>
      <w:r w:rsidR="000D5A1C">
        <w:t xml:space="preserve">, </w:t>
      </w:r>
      <w:r w:rsidR="00E3763D" w:rsidRPr="00E3763D">
        <w:t>и в Единой информационной системе в сфере закупок товаров, работ, услуг для обеспечения государственных и муниципальных нужд (</w:t>
      </w:r>
      <w:proofErr w:type="spellStart"/>
      <w:r w:rsidR="00E3763D" w:rsidRPr="00E3763D">
        <w:t>www.zakupki.gov.ru</w:t>
      </w:r>
      <w:proofErr w:type="spellEnd"/>
      <w:r w:rsidR="00E3763D" w:rsidRPr="00E3763D">
        <w:t>)</w:t>
      </w:r>
      <w:r w:rsidR="003E62E1">
        <w:t>.</w:t>
      </w: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5020503060202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3E2198"/>
    <w:multiLevelType w:val="hybridMultilevel"/>
    <w:tmpl w:val="D8EA405C"/>
    <w:lvl w:ilvl="0" w:tplc="0419001B">
      <w:start w:val="1"/>
      <w:numFmt w:val="lowerRoman"/>
      <w:lvlText w:val="%1."/>
      <w:lvlJc w:val="righ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2">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59"/>
  </w:num>
  <w:num w:numId="3">
    <w:abstractNumId w:val="13"/>
  </w:num>
  <w:num w:numId="4">
    <w:abstractNumId w:val="11"/>
  </w:num>
  <w:num w:numId="5">
    <w:abstractNumId w:val="26"/>
  </w:num>
  <w:num w:numId="6">
    <w:abstractNumId w:val="39"/>
  </w:num>
  <w:num w:numId="7">
    <w:abstractNumId w:val="20"/>
  </w:num>
  <w:num w:numId="8">
    <w:abstractNumId w:val="18"/>
  </w:num>
  <w:num w:numId="9">
    <w:abstractNumId w:val="38"/>
  </w:num>
  <w:num w:numId="10">
    <w:abstractNumId w:val="36"/>
  </w:num>
  <w:num w:numId="11">
    <w:abstractNumId w:val="12"/>
  </w:num>
  <w:num w:numId="12">
    <w:abstractNumId w:val="58"/>
  </w:num>
  <w:num w:numId="13">
    <w:abstractNumId w:val="33"/>
  </w:num>
  <w:num w:numId="14">
    <w:abstractNumId w:val="43"/>
  </w:num>
  <w:num w:numId="15">
    <w:abstractNumId w:val="28"/>
  </w:num>
  <w:num w:numId="16">
    <w:abstractNumId w:val="56"/>
  </w:num>
  <w:num w:numId="17">
    <w:abstractNumId w:val="27"/>
  </w:num>
  <w:num w:numId="18">
    <w:abstractNumId w:val="48"/>
  </w:num>
  <w:num w:numId="19">
    <w:abstractNumId w:val="31"/>
  </w:num>
  <w:num w:numId="20">
    <w:abstractNumId w:val="14"/>
  </w:num>
  <w:num w:numId="21">
    <w:abstractNumId w:val="24"/>
  </w:num>
  <w:num w:numId="22">
    <w:abstractNumId w:val="54"/>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3">
    <w:abstractNumId w:val="7"/>
  </w:num>
  <w:num w:numId="24">
    <w:abstractNumId w:val="22"/>
  </w:num>
  <w:num w:numId="25">
    <w:abstractNumId w:val="63"/>
  </w:num>
  <w:num w:numId="26">
    <w:abstractNumId w:val="9"/>
  </w:num>
  <w:num w:numId="27">
    <w:abstractNumId w:val="52"/>
  </w:num>
  <w:num w:numId="28">
    <w:abstractNumId w:val="50"/>
  </w:num>
  <w:num w:numId="29">
    <w:abstractNumId w:val="21"/>
  </w:num>
  <w:num w:numId="30">
    <w:abstractNumId w:val="34"/>
  </w:num>
  <w:num w:numId="31">
    <w:abstractNumId w:val="44"/>
  </w:num>
  <w:num w:numId="32">
    <w:abstractNumId w:val="46"/>
  </w:num>
  <w:num w:numId="33">
    <w:abstractNumId w:val="37"/>
  </w:num>
  <w:num w:numId="34">
    <w:abstractNumId w:val="45"/>
  </w:num>
  <w:num w:numId="35">
    <w:abstractNumId w:val="40"/>
  </w:num>
  <w:num w:numId="36">
    <w:abstractNumId w:val="17"/>
  </w:num>
  <w:num w:numId="37">
    <w:abstractNumId w:val="10"/>
  </w:num>
  <w:num w:numId="38">
    <w:abstractNumId w:val="6"/>
  </w:num>
  <w:num w:numId="39">
    <w:abstractNumId w:val="32"/>
  </w:num>
  <w:num w:numId="40">
    <w:abstractNumId w:val="49"/>
  </w:num>
  <w:num w:numId="41">
    <w:abstractNumId w:val="19"/>
  </w:num>
  <w:num w:numId="42">
    <w:abstractNumId w:val="57"/>
  </w:num>
  <w:num w:numId="43">
    <w:abstractNumId w:val="8"/>
  </w:num>
  <w:num w:numId="44">
    <w:abstractNumId w:val="29"/>
  </w:num>
  <w:num w:numId="45">
    <w:abstractNumId w:val="62"/>
  </w:num>
  <w:num w:numId="46">
    <w:abstractNumId w:val="47"/>
  </w:num>
  <w:num w:numId="47">
    <w:abstractNumId w:val="60"/>
  </w:num>
  <w:num w:numId="48">
    <w:abstractNumId w:val="41"/>
  </w:num>
  <w:num w:numId="49">
    <w:abstractNumId w:val="53"/>
  </w:num>
  <w:num w:numId="50">
    <w:abstractNumId w:val="15"/>
  </w:num>
  <w:num w:numId="51">
    <w:abstractNumId w:val="42"/>
  </w:num>
  <w:num w:numId="52">
    <w:abstractNumId w:val="23"/>
  </w:num>
  <w:num w:numId="53">
    <w:abstractNumId w:val="30"/>
  </w:num>
  <w:num w:numId="54">
    <w:abstractNumId w:val="61"/>
  </w:num>
  <w:num w:numId="55">
    <w:abstractNumId w:val="51"/>
  </w:num>
  <w:num w:numId="56">
    <w:abstractNumId w:val="35"/>
  </w:num>
  <w:num w:numId="57">
    <w:abstractNumId w:val="16"/>
  </w:num>
  <w:num w:numId="58">
    <w:abstractNumId w:val="54"/>
  </w:num>
  <w:num w:numId="59">
    <w:abstractNumId w:val="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4D8D"/>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531C"/>
    <w:rsid w:val="009411F5"/>
    <w:rsid w:val="009419B9"/>
    <w:rsid w:val="00942EF8"/>
    <w:rsid w:val="00944861"/>
    <w:rsid w:val="00951A01"/>
    <w:rsid w:val="00951A41"/>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3763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3142F"/>
    <w:rsid w:val="00F31A9A"/>
    <w:rsid w:val="00F3417A"/>
    <w:rsid w:val="00F3634E"/>
    <w:rsid w:val="00F41A38"/>
    <w:rsid w:val="00F42C52"/>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1"/>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5"/>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3"/>
      </w:numPr>
    </w:pPr>
  </w:style>
  <w:style w:type="numbering" w:customStyle="1" w:styleId="WWNum216">
    <w:name w:val="WWNum216"/>
    <w:basedOn w:val="a2"/>
    <w:rsid w:val="00A856DF"/>
    <w:pPr>
      <w:numPr>
        <w:numId w:val="4"/>
      </w:numPr>
    </w:pPr>
  </w:style>
  <w:style w:type="numbering" w:customStyle="1" w:styleId="WWNum316">
    <w:name w:val="WWNum316"/>
    <w:basedOn w:val="a2"/>
    <w:rsid w:val="00A856DF"/>
    <w:pPr>
      <w:numPr>
        <w:numId w:val="5"/>
      </w:numPr>
    </w:pPr>
  </w:style>
  <w:style w:type="numbering" w:customStyle="1" w:styleId="WWNum416">
    <w:name w:val="WWNum416"/>
    <w:basedOn w:val="a2"/>
    <w:rsid w:val="00A856DF"/>
    <w:pPr>
      <w:numPr>
        <w:numId w:val="6"/>
      </w:numPr>
    </w:pPr>
  </w:style>
  <w:style w:type="numbering" w:customStyle="1" w:styleId="WWNum56">
    <w:name w:val="WWNum56"/>
    <w:basedOn w:val="a2"/>
    <w:rsid w:val="00A856DF"/>
    <w:pPr>
      <w:numPr>
        <w:numId w:val="7"/>
      </w:numPr>
    </w:pPr>
  </w:style>
  <w:style w:type="numbering" w:customStyle="1" w:styleId="WWNum64">
    <w:name w:val="WWNum64"/>
    <w:basedOn w:val="a2"/>
    <w:rsid w:val="00A856DF"/>
    <w:pPr>
      <w:numPr>
        <w:numId w:val="8"/>
      </w:numPr>
    </w:pPr>
  </w:style>
  <w:style w:type="numbering" w:customStyle="1" w:styleId="WWNum74">
    <w:name w:val="WWNum74"/>
    <w:basedOn w:val="a2"/>
    <w:rsid w:val="00A856DF"/>
    <w:pPr>
      <w:numPr>
        <w:numId w:val="9"/>
      </w:numPr>
    </w:pPr>
  </w:style>
  <w:style w:type="numbering" w:customStyle="1" w:styleId="WWNum84">
    <w:name w:val="WWNum84"/>
    <w:basedOn w:val="a2"/>
    <w:rsid w:val="00A856DF"/>
    <w:pPr>
      <w:numPr>
        <w:numId w:val="10"/>
      </w:numPr>
    </w:pPr>
  </w:style>
  <w:style w:type="numbering" w:customStyle="1" w:styleId="WWNum94">
    <w:name w:val="WWNum94"/>
    <w:basedOn w:val="a2"/>
    <w:rsid w:val="00A856DF"/>
    <w:pPr>
      <w:numPr>
        <w:numId w:val="11"/>
      </w:numPr>
    </w:pPr>
  </w:style>
  <w:style w:type="numbering" w:customStyle="1" w:styleId="WWNum104">
    <w:name w:val="WWNum104"/>
    <w:basedOn w:val="a2"/>
    <w:rsid w:val="00A856DF"/>
    <w:pPr>
      <w:numPr>
        <w:numId w:val="12"/>
      </w:numPr>
    </w:pPr>
  </w:style>
  <w:style w:type="numbering" w:customStyle="1" w:styleId="WWNum117">
    <w:name w:val="WWNum117"/>
    <w:basedOn w:val="a2"/>
    <w:rsid w:val="00A856DF"/>
    <w:pPr>
      <w:numPr>
        <w:numId w:val="13"/>
      </w:numPr>
    </w:pPr>
  </w:style>
  <w:style w:type="numbering" w:customStyle="1" w:styleId="WWNum124">
    <w:name w:val="WWNum124"/>
    <w:basedOn w:val="a2"/>
    <w:rsid w:val="00A856DF"/>
    <w:pPr>
      <w:numPr>
        <w:numId w:val="14"/>
      </w:numPr>
    </w:pPr>
  </w:style>
  <w:style w:type="numbering" w:customStyle="1" w:styleId="WWNum134">
    <w:name w:val="WWNum134"/>
    <w:basedOn w:val="a2"/>
    <w:rsid w:val="00A856DF"/>
    <w:pPr>
      <w:numPr>
        <w:numId w:val="15"/>
      </w:numPr>
    </w:pPr>
  </w:style>
  <w:style w:type="numbering" w:customStyle="1" w:styleId="WWNum144">
    <w:name w:val="WWNum144"/>
    <w:basedOn w:val="a2"/>
    <w:rsid w:val="00A856DF"/>
    <w:pPr>
      <w:numPr>
        <w:numId w:val="16"/>
      </w:numPr>
    </w:pPr>
  </w:style>
  <w:style w:type="numbering" w:customStyle="1" w:styleId="WWNum154">
    <w:name w:val="WWNum154"/>
    <w:basedOn w:val="a2"/>
    <w:rsid w:val="00A856DF"/>
    <w:pPr>
      <w:numPr>
        <w:numId w:val="17"/>
      </w:numPr>
    </w:pPr>
  </w:style>
  <w:style w:type="numbering" w:customStyle="1" w:styleId="WWNum164">
    <w:name w:val="WWNum164"/>
    <w:basedOn w:val="a2"/>
    <w:rsid w:val="00A856DF"/>
    <w:pPr>
      <w:numPr>
        <w:numId w:val="18"/>
      </w:numPr>
    </w:pPr>
  </w:style>
  <w:style w:type="numbering" w:customStyle="1" w:styleId="WWNum174">
    <w:name w:val="WWNum174"/>
    <w:basedOn w:val="a2"/>
    <w:rsid w:val="00A856DF"/>
    <w:pPr>
      <w:numPr>
        <w:numId w:val="19"/>
      </w:numPr>
    </w:pPr>
  </w:style>
  <w:style w:type="numbering" w:customStyle="1" w:styleId="WWNum184">
    <w:name w:val="WWNum184"/>
    <w:basedOn w:val="a2"/>
    <w:rsid w:val="00A856DF"/>
    <w:pPr>
      <w:numPr>
        <w:numId w:val="20"/>
      </w:numPr>
    </w:pPr>
  </w:style>
  <w:style w:type="numbering" w:customStyle="1" w:styleId="WWNum194">
    <w:name w:val="WWNum194"/>
    <w:basedOn w:val="a2"/>
    <w:rsid w:val="00A856DF"/>
    <w:pPr>
      <w:numPr>
        <w:numId w:val="56"/>
      </w:numPr>
    </w:pPr>
  </w:style>
  <w:style w:type="numbering" w:customStyle="1" w:styleId="WWNum204">
    <w:name w:val="WWNum204"/>
    <w:basedOn w:val="a2"/>
    <w:rsid w:val="00A856DF"/>
    <w:pPr>
      <w:numPr>
        <w:numId w:val="58"/>
      </w:numPr>
    </w:pPr>
  </w:style>
  <w:style w:type="numbering" w:customStyle="1" w:styleId="WWNum217">
    <w:name w:val="WWNum217"/>
    <w:basedOn w:val="a2"/>
    <w:rsid w:val="00A856DF"/>
    <w:pPr>
      <w:numPr>
        <w:numId w:val="23"/>
      </w:numPr>
    </w:pPr>
  </w:style>
  <w:style w:type="numbering" w:customStyle="1" w:styleId="WWNum224">
    <w:name w:val="WWNum224"/>
    <w:basedOn w:val="a2"/>
    <w:rsid w:val="00A856DF"/>
    <w:pPr>
      <w:numPr>
        <w:numId w:val="24"/>
      </w:numPr>
    </w:pPr>
  </w:style>
  <w:style w:type="numbering" w:customStyle="1" w:styleId="WWNum234">
    <w:name w:val="WWNum234"/>
    <w:basedOn w:val="a2"/>
    <w:rsid w:val="00A856DF"/>
    <w:pPr>
      <w:numPr>
        <w:numId w:val="25"/>
      </w:numPr>
    </w:pPr>
  </w:style>
  <w:style w:type="numbering" w:customStyle="1" w:styleId="WWNum244">
    <w:name w:val="WWNum244"/>
    <w:basedOn w:val="a2"/>
    <w:rsid w:val="00A856DF"/>
    <w:pPr>
      <w:numPr>
        <w:numId w:val="54"/>
      </w:numPr>
    </w:pPr>
  </w:style>
  <w:style w:type="numbering" w:customStyle="1" w:styleId="WWNum254">
    <w:name w:val="WWNum254"/>
    <w:basedOn w:val="a2"/>
    <w:rsid w:val="00A856DF"/>
    <w:pPr>
      <w:numPr>
        <w:numId w:val="26"/>
      </w:numPr>
    </w:pPr>
  </w:style>
  <w:style w:type="numbering" w:customStyle="1" w:styleId="WWNum264">
    <w:name w:val="WWNum264"/>
    <w:basedOn w:val="a2"/>
    <w:rsid w:val="00A856DF"/>
    <w:pPr>
      <w:numPr>
        <w:numId w:val="27"/>
      </w:numPr>
    </w:pPr>
  </w:style>
  <w:style w:type="numbering" w:customStyle="1" w:styleId="WWNum274">
    <w:name w:val="WWNum274"/>
    <w:basedOn w:val="a2"/>
    <w:rsid w:val="00A856DF"/>
    <w:pPr>
      <w:numPr>
        <w:numId w:val="28"/>
      </w:numPr>
    </w:pPr>
  </w:style>
  <w:style w:type="numbering" w:customStyle="1" w:styleId="WWNum284">
    <w:name w:val="WWNum284"/>
    <w:basedOn w:val="a2"/>
    <w:rsid w:val="00A856DF"/>
    <w:pPr>
      <w:numPr>
        <w:numId w:val="29"/>
      </w:numPr>
    </w:pPr>
  </w:style>
  <w:style w:type="numbering" w:customStyle="1" w:styleId="WWNum294">
    <w:name w:val="WWNum294"/>
    <w:basedOn w:val="a2"/>
    <w:rsid w:val="00A856DF"/>
    <w:pPr>
      <w:numPr>
        <w:numId w:val="30"/>
      </w:numPr>
    </w:pPr>
  </w:style>
  <w:style w:type="numbering" w:customStyle="1" w:styleId="WWNum304">
    <w:name w:val="WWNum304"/>
    <w:basedOn w:val="a2"/>
    <w:rsid w:val="00A856DF"/>
    <w:pPr>
      <w:numPr>
        <w:numId w:val="31"/>
      </w:numPr>
    </w:pPr>
  </w:style>
  <w:style w:type="numbering" w:customStyle="1" w:styleId="WWNum317">
    <w:name w:val="WWNum317"/>
    <w:basedOn w:val="a2"/>
    <w:rsid w:val="00A856DF"/>
    <w:pPr>
      <w:numPr>
        <w:numId w:val="32"/>
      </w:numPr>
    </w:pPr>
  </w:style>
  <w:style w:type="numbering" w:customStyle="1" w:styleId="WWNum324">
    <w:name w:val="WWNum324"/>
    <w:basedOn w:val="a2"/>
    <w:rsid w:val="00A856DF"/>
    <w:pPr>
      <w:numPr>
        <w:numId w:val="33"/>
      </w:numPr>
    </w:pPr>
  </w:style>
  <w:style w:type="numbering" w:customStyle="1" w:styleId="WWNum334">
    <w:name w:val="WWNum334"/>
    <w:basedOn w:val="a2"/>
    <w:rsid w:val="00A856DF"/>
    <w:pPr>
      <w:numPr>
        <w:numId w:val="34"/>
      </w:numPr>
    </w:pPr>
  </w:style>
  <w:style w:type="numbering" w:customStyle="1" w:styleId="WWNum344">
    <w:name w:val="WWNum344"/>
    <w:basedOn w:val="a2"/>
    <w:rsid w:val="00A856DF"/>
    <w:pPr>
      <w:numPr>
        <w:numId w:val="35"/>
      </w:numPr>
    </w:pPr>
  </w:style>
  <w:style w:type="numbering" w:customStyle="1" w:styleId="WWNum354">
    <w:name w:val="WWNum354"/>
    <w:basedOn w:val="a2"/>
    <w:rsid w:val="00A856DF"/>
    <w:pPr>
      <w:numPr>
        <w:numId w:val="36"/>
      </w:numPr>
    </w:pPr>
  </w:style>
  <w:style w:type="numbering" w:customStyle="1" w:styleId="WWNum364">
    <w:name w:val="WWNum364"/>
    <w:basedOn w:val="a2"/>
    <w:rsid w:val="00A856DF"/>
    <w:pPr>
      <w:numPr>
        <w:numId w:val="37"/>
      </w:numPr>
    </w:pPr>
  </w:style>
  <w:style w:type="numbering" w:customStyle="1" w:styleId="WWNum374">
    <w:name w:val="WWNum374"/>
    <w:basedOn w:val="a2"/>
    <w:rsid w:val="00A856DF"/>
    <w:pPr>
      <w:numPr>
        <w:numId w:val="38"/>
      </w:numPr>
    </w:pPr>
  </w:style>
  <w:style w:type="numbering" w:customStyle="1" w:styleId="WWNum384">
    <w:name w:val="WWNum384"/>
    <w:basedOn w:val="a2"/>
    <w:rsid w:val="00A856DF"/>
    <w:pPr>
      <w:numPr>
        <w:numId w:val="39"/>
      </w:numPr>
    </w:pPr>
  </w:style>
  <w:style w:type="numbering" w:customStyle="1" w:styleId="WWNum394">
    <w:name w:val="WWNum394"/>
    <w:basedOn w:val="a2"/>
    <w:rsid w:val="00A856DF"/>
    <w:pPr>
      <w:numPr>
        <w:numId w:val="40"/>
      </w:numPr>
    </w:pPr>
  </w:style>
  <w:style w:type="numbering" w:customStyle="1" w:styleId="WWNum404">
    <w:name w:val="WWNum404"/>
    <w:basedOn w:val="a2"/>
    <w:rsid w:val="00A856DF"/>
    <w:pPr>
      <w:numPr>
        <w:numId w:val="41"/>
      </w:numPr>
    </w:pPr>
  </w:style>
  <w:style w:type="numbering" w:customStyle="1" w:styleId="WWNum417">
    <w:name w:val="WWNum417"/>
    <w:basedOn w:val="a2"/>
    <w:rsid w:val="00A856DF"/>
    <w:pPr>
      <w:numPr>
        <w:numId w:val="42"/>
      </w:numPr>
    </w:pPr>
  </w:style>
  <w:style w:type="numbering" w:customStyle="1" w:styleId="WWNum424">
    <w:name w:val="WWNum424"/>
    <w:basedOn w:val="a2"/>
    <w:rsid w:val="00A856DF"/>
    <w:pPr>
      <w:numPr>
        <w:numId w:val="43"/>
      </w:numPr>
    </w:pPr>
  </w:style>
  <w:style w:type="numbering" w:customStyle="1" w:styleId="WWNum434">
    <w:name w:val="WWNum434"/>
    <w:basedOn w:val="a2"/>
    <w:rsid w:val="00A856DF"/>
    <w:pPr>
      <w:numPr>
        <w:numId w:val="44"/>
      </w:numPr>
    </w:pPr>
  </w:style>
  <w:style w:type="numbering" w:customStyle="1" w:styleId="WWNum444">
    <w:name w:val="WWNum444"/>
    <w:basedOn w:val="a2"/>
    <w:rsid w:val="00A856DF"/>
    <w:pPr>
      <w:numPr>
        <w:numId w:val="45"/>
      </w:numPr>
    </w:pPr>
  </w:style>
  <w:style w:type="numbering" w:customStyle="1" w:styleId="WWNum454">
    <w:name w:val="WWNum454"/>
    <w:basedOn w:val="a2"/>
    <w:rsid w:val="00A856DF"/>
    <w:pPr>
      <w:numPr>
        <w:numId w:val="46"/>
      </w:numPr>
    </w:pPr>
  </w:style>
  <w:style w:type="numbering" w:customStyle="1" w:styleId="WWNum464">
    <w:name w:val="WWNum464"/>
    <w:basedOn w:val="a2"/>
    <w:rsid w:val="00A856DF"/>
    <w:pPr>
      <w:numPr>
        <w:numId w:val="47"/>
      </w:numPr>
    </w:pPr>
  </w:style>
  <w:style w:type="numbering" w:customStyle="1" w:styleId="WWNum474">
    <w:name w:val="WWNum474"/>
    <w:basedOn w:val="a2"/>
    <w:rsid w:val="00A856DF"/>
    <w:pPr>
      <w:numPr>
        <w:numId w:val="48"/>
      </w:numPr>
    </w:pPr>
  </w:style>
  <w:style w:type="numbering" w:customStyle="1" w:styleId="WWNum484">
    <w:name w:val="WWNum484"/>
    <w:basedOn w:val="a2"/>
    <w:rsid w:val="00A856DF"/>
    <w:pPr>
      <w:numPr>
        <w:numId w:val="49"/>
      </w:numPr>
    </w:pPr>
  </w:style>
  <w:style w:type="numbering" w:customStyle="1" w:styleId="WWNum494">
    <w:name w:val="WWNum494"/>
    <w:basedOn w:val="a2"/>
    <w:rsid w:val="00A856DF"/>
    <w:pPr>
      <w:numPr>
        <w:numId w:val="50"/>
      </w:numPr>
    </w:pPr>
  </w:style>
  <w:style w:type="numbering" w:customStyle="1" w:styleId="WWNum504">
    <w:name w:val="WWNum504"/>
    <w:basedOn w:val="a2"/>
    <w:rsid w:val="00A856DF"/>
    <w:pPr>
      <w:numPr>
        <w:numId w:val="51"/>
      </w:numPr>
    </w:pPr>
  </w:style>
  <w:style w:type="numbering" w:customStyle="1" w:styleId="WWNum514">
    <w:name w:val="WWNum514"/>
    <w:basedOn w:val="a2"/>
    <w:rsid w:val="00A856DF"/>
    <w:pPr>
      <w:numPr>
        <w:numId w:val="52"/>
      </w:numPr>
    </w:pPr>
  </w:style>
  <w:style w:type="numbering" w:customStyle="1" w:styleId="WWNum524">
    <w:name w:val="WWNum524"/>
    <w:basedOn w:val="a2"/>
    <w:rsid w:val="00A856DF"/>
    <w:pPr>
      <w:numPr>
        <w:numId w:val="53"/>
      </w:numPr>
    </w:p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A479-EC37-452A-9E5E-97C25476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User</cp:lastModifiedBy>
  <cp:revision>2</cp:revision>
  <cp:lastPrinted>2015-04-08T06:46:00Z</cp:lastPrinted>
  <dcterms:created xsi:type="dcterms:W3CDTF">2016-12-20T07:39:00Z</dcterms:created>
  <dcterms:modified xsi:type="dcterms:W3CDTF">2016-12-20T07:39:00Z</dcterms:modified>
</cp:coreProperties>
</file>