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CB" w:rsidRPr="00AF4434" w:rsidRDefault="001978CB" w:rsidP="00A96079">
      <w:pPr>
        <w:tabs>
          <w:tab w:val="left" w:pos="4962"/>
        </w:tabs>
        <w:ind w:left="4820"/>
        <w:rPr>
          <w:b/>
          <w:bCs/>
          <w:sz w:val="28"/>
          <w:szCs w:val="28"/>
        </w:rPr>
      </w:pPr>
      <w:r w:rsidRPr="00AF4434">
        <w:rPr>
          <w:b/>
          <w:bCs/>
          <w:sz w:val="28"/>
          <w:szCs w:val="28"/>
        </w:rPr>
        <w:t>УТВЕРЖДАЮ</w:t>
      </w:r>
    </w:p>
    <w:p w:rsidR="001978CB" w:rsidRPr="00AF4434" w:rsidRDefault="001978CB" w:rsidP="00A96079">
      <w:pPr>
        <w:tabs>
          <w:tab w:val="left" w:pos="4962"/>
        </w:tabs>
        <w:ind w:left="4820"/>
        <w:rPr>
          <w:b/>
          <w:bCs/>
          <w:sz w:val="28"/>
          <w:szCs w:val="28"/>
        </w:rPr>
      </w:pPr>
    </w:p>
    <w:p w:rsidR="001978CB" w:rsidRPr="00AF4434" w:rsidRDefault="001978CB" w:rsidP="00A96079">
      <w:pPr>
        <w:tabs>
          <w:tab w:val="left" w:pos="4962"/>
        </w:tabs>
        <w:ind w:left="4820"/>
        <w:rPr>
          <w:bCs/>
          <w:i/>
          <w:sz w:val="28"/>
          <w:szCs w:val="28"/>
        </w:rPr>
      </w:pPr>
      <w:r w:rsidRPr="00AF4434">
        <w:rPr>
          <w:b/>
          <w:bCs/>
          <w:sz w:val="28"/>
          <w:szCs w:val="28"/>
        </w:rPr>
        <w:t>Председатель Конкурсной комиссии Куйбышевского филиала</w:t>
      </w:r>
      <w:r w:rsidRPr="00AF4434">
        <w:rPr>
          <w:bCs/>
          <w:i/>
          <w:sz w:val="28"/>
          <w:szCs w:val="28"/>
        </w:rPr>
        <w:t xml:space="preserve">  </w:t>
      </w:r>
    </w:p>
    <w:p w:rsidR="001978CB" w:rsidRPr="00AF4434" w:rsidRDefault="001978CB" w:rsidP="00A96079">
      <w:pPr>
        <w:tabs>
          <w:tab w:val="left" w:pos="4962"/>
        </w:tabs>
        <w:ind w:left="4820"/>
        <w:rPr>
          <w:b/>
          <w:bCs/>
          <w:sz w:val="28"/>
          <w:szCs w:val="28"/>
        </w:rPr>
      </w:pPr>
      <w:r w:rsidRPr="00AF4434">
        <w:rPr>
          <w:b/>
          <w:bCs/>
          <w:sz w:val="28"/>
          <w:szCs w:val="28"/>
        </w:rPr>
        <w:t xml:space="preserve">ПАО «ТрансКонтейнер» </w:t>
      </w:r>
    </w:p>
    <w:p w:rsidR="001978CB" w:rsidRPr="00AF4434" w:rsidRDefault="001978CB" w:rsidP="00A96079">
      <w:pPr>
        <w:tabs>
          <w:tab w:val="left" w:pos="4962"/>
        </w:tabs>
        <w:ind w:left="4820"/>
        <w:rPr>
          <w:b/>
          <w:bCs/>
          <w:sz w:val="28"/>
          <w:szCs w:val="28"/>
        </w:rPr>
      </w:pPr>
    </w:p>
    <w:p w:rsidR="001978CB" w:rsidRPr="00AF4434" w:rsidRDefault="001978CB" w:rsidP="00A96079">
      <w:pPr>
        <w:tabs>
          <w:tab w:val="left" w:pos="4962"/>
        </w:tabs>
        <w:ind w:left="4820"/>
        <w:rPr>
          <w:b/>
          <w:bCs/>
          <w:sz w:val="28"/>
          <w:szCs w:val="28"/>
        </w:rPr>
      </w:pPr>
      <w:r w:rsidRPr="00AF4434">
        <w:rPr>
          <w:b/>
          <w:bCs/>
          <w:sz w:val="28"/>
          <w:szCs w:val="28"/>
        </w:rPr>
        <w:t>____________________ А.Н.Булытов</w:t>
      </w:r>
    </w:p>
    <w:p w:rsidR="001978CB" w:rsidRPr="00AF4434" w:rsidRDefault="001978CB" w:rsidP="00A96079">
      <w:pPr>
        <w:tabs>
          <w:tab w:val="left" w:pos="4962"/>
        </w:tabs>
        <w:ind w:left="4820"/>
      </w:pPr>
    </w:p>
    <w:p w:rsidR="001978CB" w:rsidRDefault="001978CB" w:rsidP="00A96079">
      <w:pPr>
        <w:tabs>
          <w:tab w:val="left" w:pos="4962"/>
        </w:tabs>
        <w:ind w:left="4820"/>
        <w:rPr>
          <w:b/>
          <w:bCs/>
          <w:sz w:val="28"/>
        </w:rPr>
      </w:pPr>
      <w:r w:rsidRPr="00AF4434">
        <w:rPr>
          <w:b/>
          <w:bCs/>
          <w:sz w:val="28"/>
        </w:rPr>
        <w:t>«__»________________2015г.</w:t>
      </w:r>
    </w:p>
    <w:p w:rsidR="001978CB" w:rsidRDefault="001978CB" w:rsidP="00A96079">
      <w:pPr>
        <w:ind w:firstLine="709"/>
        <w:rPr>
          <w:b/>
          <w:bCs/>
          <w:spacing w:val="20"/>
          <w:sz w:val="28"/>
          <w:szCs w:val="28"/>
        </w:rPr>
      </w:pPr>
    </w:p>
    <w:p w:rsidR="001978CB" w:rsidRDefault="001978CB" w:rsidP="00A96079">
      <w:pPr>
        <w:spacing w:after="120"/>
        <w:jc w:val="center"/>
        <w:rPr>
          <w:b/>
          <w:bCs/>
          <w:sz w:val="40"/>
          <w:szCs w:val="40"/>
        </w:rPr>
      </w:pPr>
    </w:p>
    <w:p w:rsidR="001978CB" w:rsidRDefault="001978CB" w:rsidP="00A96079">
      <w:pPr>
        <w:spacing w:after="120"/>
        <w:jc w:val="center"/>
        <w:rPr>
          <w:b/>
          <w:bCs/>
          <w:sz w:val="40"/>
          <w:szCs w:val="40"/>
        </w:rPr>
      </w:pPr>
      <w:r>
        <w:rPr>
          <w:b/>
          <w:bCs/>
          <w:sz w:val="40"/>
          <w:szCs w:val="40"/>
        </w:rPr>
        <w:t>ДОКУМЕНТАЦИЯ О ЗАКУПКЕ</w:t>
      </w:r>
    </w:p>
    <w:p w:rsidR="001978CB" w:rsidRDefault="001978CB" w:rsidP="00A96079">
      <w:pPr>
        <w:spacing w:after="120"/>
        <w:ind w:firstLine="709"/>
        <w:jc w:val="center"/>
        <w:rPr>
          <w:b/>
          <w:bCs/>
          <w:sz w:val="32"/>
          <w:szCs w:val="32"/>
        </w:rPr>
      </w:pPr>
    </w:p>
    <w:p w:rsidR="001978CB" w:rsidRDefault="001978CB" w:rsidP="00A96079">
      <w:pPr>
        <w:spacing w:after="120"/>
        <w:ind w:firstLine="709"/>
        <w:jc w:val="center"/>
        <w:rPr>
          <w:b/>
          <w:bCs/>
          <w:sz w:val="32"/>
          <w:szCs w:val="32"/>
        </w:rPr>
      </w:pPr>
      <w:r>
        <w:rPr>
          <w:b/>
          <w:bCs/>
          <w:sz w:val="32"/>
          <w:szCs w:val="32"/>
        </w:rPr>
        <w:t>Раздел 1. Общие положения</w:t>
      </w:r>
    </w:p>
    <w:p w:rsidR="001978CB" w:rsidRDefault="001978CB" w:rsidP="00A96079">
      <w:pPr>
        <w:spacing w:after="120"/>
        <w:ind w:firstLine="709"/>
        <w:jc w:val="center"/>
        <w:rPr>
          <w:b/>
          <w:bCs/>
          <w:sz w:val="32"/>
          <w:szCs w:val="32"/>
        </w:rPr>
      </w:pPr>
    </w:p>
    <w:p w:rsidR="001978CB" w:rsidRDefault="001978CB" w:rsidP="00A96079">
      <w:pPr>
        <w:pStyle w:val="Heading2"/>
        <w:spacing w:before="0" w:after="0"/>
        <w:ind w:left="0" w:firstLine="709"/>
        <w:rPr>
          <w:rFonts w:cs="Times New Roman"/>
          <w:i w:val="0"/>
          <w:iCs w:val="0"/>
        </w:rPr>
      </w:pPr>
      <w:r>
        <w:rPr>
          <w:rFonts w:cs="Times New Roman"/>
          <w:i w:val="0"/>
          <w:iCs w:val="0"/>
        </w:rPr>
        <w:t>1.1. Общие положения</w:t>
      </w:r>
    </w:p>
    <w:p w:rsidR="001978CB" w:rsidRDefault="001978CB" w:rsidP="00A96079"/>
    <w:p w:rsidR="001978CB" w:rsidRPr="00015B6F" w:rsidRDefault="001978CB" w:rsidP="00E4190B">
      <w:pPr>
        <w:pStyle w:val="18"/>
        <w:numPr>
          <w:ilvl w:val="2"/>
          <w:numId w:val="6"/>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rsidRPr="00015B6F">
        <w:t xml:space="preserve">20 февраля </w:t>
      </w:r>
      <w:smartTag w:uri="urn:schemas-microsoft-com:office:smarttags" w:element="metricconverter">
        <w:smartTagPr>
          <w:attr w:name="ProductID" w:val="2013 г"/>
        </w:smartTagPr>
        <w:r w:rsidRPr="00015B6F">
          <w:t>2013 г</w:t>
        </w:r>
      </w:smartTag>
      <w:r w:rsidRPr="00015B6F">
        <w:t xml:space="preserve">. </w:t>
      </w:r>
      <w:r w:rsidRPr="00015B6F">
        <w:rPr>
          <w:szCs w:val="28"/>
        </w:rPr>
        <w:t xml:space="preserve">(далее – Положение о закупках), проводит открытый </w:t>
      </w:r>
      <w:r w:rsidRPr="00BB7965">
        <w:rPr>
          <w:szCs w:val="28"/>
        </w:rPr>
        <w:t>конкурс № ОК/</w:t>
      </w:r>
      <w:r w:rsidRPr="00E33F39">
        <w:rPr>
          <w:szCs w:val="28"/>
        </w:rPr>
        <w:t xml:space="preserve">0162-15 (далее </w:t>
      </w:r>
      <w:r w:rsidRPr="002234CD">
        <w:rPr>
          <w:szCs w:val="28"/>
        </w:rPr>
        <w:t>–</w:t>
      </w:r>
      <w:r w:rsidRPr="00E33F39">
        <w:rPr>
          <w:szCs w:val="28"/>
        </w:rPr>
        <w:t xml:space="preserve"> Открытый конкурс)</w:t>
      </w:r>
      <w:r w:rsidRPr="00E33F39">
        <w:t>.</w:t>
      </w:r>
    </w:p>
    <w:p w:rsidR="001978CB" w:rsidRPr="00BB7965" w:rsidRDefault="001978CB" w:rsidP="00E4190B">
      <w:pPr>
        <w:pStyle w:val="18"/>
        <w:numPr>
          <w:ilvl w:val="2"/>
          <w:numId w:val="6"/>
        </w:numPr>
        <w:ind w:left="0"/>
        <w:rPr>
          <w:szCs w:val="28"/>
        </w:rPr>
      </w:pPr>
      <w:r w:rsidRPr="00E33F39">
        <w:rPr>
          <w:szCs w:val="28"/>
        </w:rPr>
        <w:t xml:space="preserve">Предметом настоящего Открытого конкурса является право на заключение договора на выполнение строительно-монтажных работ  </w:t>
      </w:r>
      <w:r>
        <w:rPr>
          <w:szCs w:val="28"/>
        </w:rPr>
        <w:t xml:space="preserve">по строительству </w:t>
      </w:r>
      <w:r w:rsidRPr="00E33F39">
        <w:rPr>
          <w:szCs w:val="28"/>
        </w:rPr>
        <w:t>системы водоснабжения контейнерного терминала Черниковка</w:t>
      </w:r>
      <w:r>
        <w:rPr>
          <w:szCs w:val="28"/>
        </w:rPr>
        <w:t>,</w:t>
      </w:r>
      <w:r w:rsidRPr="00E33F39">
        <w:rPr>
          <w:szCs w:val="28"/>
        </w:rPr>
        <w:t xml:space="preserve"> по адресу:</w:t>
      </w:r>
      <w:r>
        <w:rPr>
          <w:szCs w:val="28"/>
        </w:rPr>
        <w:t xml:space="preserve"> РБ,</w:t>
      </w:r>
      <w:r w:rsidRPr="00E33F39">
        <w:rPr>
          <w:szCs w:val="28"/>
        </w:rPr>
        <w:t xml:space="preserve"> г.Уфа, Индустриальное шоссе, в 2015 </w:t>
      </w:r>
      <w:r w:rsidRPr="00BB7965">
        <w:rPr>
          <w:szCs w:val="28"/>
        </w:rPr>
        <w:t>году (строка ГПЗ №232)</w:t>
      </w:r>
      <w:r w:rsidRPr="00BB7965">
        <w:rPr>
          <w:i/>
          <w:sz w:val="24"/>
          <w:szCs w:val="24"/>
        </w:rPr>
        <w:t xml:space="preserve">. </w:t>
      </w:r>
    </w:p>
    <w:p w:rsidR="001978CB" w:rsidRDefault="001978CB" w:rsidP="00E4190B">
      <w:pPr>
        <w:pStyle w:val="18"/>
        <w:numPr>
          <w:ilvl w:val="2"/>
          <w:numId w:val="6"/>
        </w:numPr>
        <w:ind w:left="0" w:firstLine="709"/>
        <w:rPr>
          <w:szCs w:val="28"/>
        </w:rPr>
      </w:pPr>
      <w:r w:rsidRPr="00E33F39">
        <w:t>Информация об организаторе Открытого конкурса указана в пункте 2</w:t>
      </w:r>
      <w:r w:rsidRPr="00E33F39">
        <w:rPr>
          <w:szCs w:val="28"/>
        </w:rPr>
        <w:t xml:space="preserve"> Информационной карты раздела 5 настоящей</w:t>
      </w:r>
      <w:r>
        <w:rPr>
          <w:szCs w:val="28"/>
        </w:rPr>
        <w:t xml:space="preserve"> документации о закупке (далее – Информационная карта)</w:t>
      </w:r>
      <w:r>
        <w:t>.</w:t>
      </w:r>
    </w:p>
    <w:p w:rsidR="001978CB" w:rsidRDefault="001978CB" w:rsidP="00E4190B">
      <w:pPr>
        <w:pStyle w:val="18"/>
        <w:numPr>
          <w:ilvl w:val="2"/>
          <w:numId w:val="6"/>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1978CB" w:rsidRDefault="001978CB" w:rsidP="00E4190B">
      <w:pPr>
        <w:pStyle w:val="18"/>
        <w:numPr>
          <w:ilvl w:val="2"/>
          <w:numId w:val="6"/>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1978CB" w:rsidRDefault="001978CB" w:rsidP="00E4190B">
      <w:pPr>
        <w:pStyle w:val="18"/>
        <w:numPr>
          <w:ilvl w:val="2"/>
          <w:numId w:val="6"/>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1978CB" w:rsidRDefault="001978CB" w:rsidP="00E4190B">
      <w:pPr>
        <w:pStyle w:val="18"/>
        <w:numPr>
          <w:ilvl w:val="2"/>
          <w:numId w:val="6"/>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1978CB" w:rsidRDefault="001978CB" w:rsidP="00E4190B">
      <w:pPr>
        <w:pStyle w:val="18"/>
        <w:numPr>
          <w:ilvl w:val="2"/>
          <w:numId w:val="6"/>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1978CB" w:rsidRDefault="001978CB" w:rsidP="00E4190B">
      <w:pPr>
        <w:pStyle w:val="18"/>
        <w:numPr>
          <w:ilvl w:val="2"/>
          <w:numId w:val="6"/>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1978CB" w:rsidRDefault="001978CB" w:rsidP="00E4190B">
      <w:pPr>
        <w:pStyle w:val="18"/>
        <w:numPr>
          <w:ilvl w:val="2"/>
          <w:numId w:val="6"/>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1978CB" w:rsidRDefault="001978CB" w:rsidP="00E4190B">
      <w:pPr>
        <w:pStyle w:val="18"/>
        <w:numPr>
          <w:ilvl w:val="2"/>
          <w:numId w:val="6"/>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1978CB" w:rsidRPr="00D32FFA" w:rsidRDefault="001978CB" w:rsidP="00A9607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1978CB" w:rsidRPr="00D32FFA" w:rsidRDefault="001978CB" w:rsidP="00A9607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1978CB" w:rsidRDefault="001978CB" w:rsidP="00E4190B">
      <w:pPr>
        <w:pStyle w:val="18"/>
        <w:numPr>
          <w:ilvl w:val="2"/>
          <w:numId w:val="6"/>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1978CB" w:rsidRDefault="001978CB" w:rsidP="00E4190B">
      <w:pPr>
        <w:pStyle w:val="18"/>
        <w:numPr>
          <w:ilvl w:val="2"/>
          <w:numId w:val="6"/>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1978CB" w:rsidRDefault="001978CB" w:rsidP="00E4190B">
      <w:pPr>
        <w:pStyle w:val="18"/>
        <w:numPr>
          <w:ilvl w:val="2"/>
          <w:numId w:val="6"/>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1978CB" w:rsidRDefault="001978CB" w:rsidP="00E4190B">
      <w:pPr>
        <w:pStyle w:val="18"/>
        <w:numPr>
          <w:ilvl w:val="2"/>
          <w:numId w:val="6"/>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1978CB" w:rsidRDefault="001978CB" w:rsidP="00E4190B">
      <w:pPr>
        <w:pStyle w:val="18"/>
        <w:numPr>
          <w:ilvl w:val="2"/>
          <w:numId w:val="6"/>
        </w:numPr>
        <w:ind w:left="0" w:firstLine="709"/>
      </w:pPr>
      <w:r w:rsidRPr="00D32FFA">
        <w:t>Документы, представленные претендентами в составе Заявок, возврату не подлежат.</w:t>
      </w:r>
    </w:p>
    <w:p w:rsidR="001978CB" w:rsidRDefault="001978CB" w:rsidP="00E4190B">
      <w:pPr>
        <w:pStyle w:val="18"/>
        <w:widowControl w:val="0"/>
        <w:numPr>
          <w:ilvl w:val="2"/>
          <w:numId w:val="6"/>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1978CB" w:rsidRDefault="001978CB" w:rsidP="00E4190B">
      <w:pPr>
        <w:pStyle w:val="18"/>
        <w:widowControl w:val="0"/>
        <w:numPr>
          <w:ilvl w:val="2"/>
          <w:numId w:val="6"/>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1978CB" w:rsidRDefault="001978CB" w:rsidP="00E4190B">
      <w:pPr>
        <w:pStyle w:val="18"/>
        <w:widowControl w:val="0"/>
        <w:numPr>
          <w:ilvl w:val="2"/>
          <w:numId w:val="6"/>
        </w:numPr>
        <w:ind w:left="0" w:firstLine="709"/>
        <w:jc w:val="left"/>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в соответствии</w:t>
      </w:r>
      <w:r>
        <w:rPr>
          <w:szCs w:val="28"/>
        </w:rPr>
        <w:t xml:space="preserve"> </w:t>
      </w:r>
      <w:r w:rsidRPr="00D32FFA">
        <w:rPr>
          <w:szCs w:val="28"/>
        </w:rPr>
        <w:t xml:space="preserve">с пунктом </w:t>
      </w:r>
      <w:r>
        <w:rPr>
          <w:szCs w:val="28"/>
        </w:rPr>
        <w:t xml:space="preserve"> </w:t>
      </w:r>
      <w:r w:rsidRPr="00D32FFA">
        <w:rPr>
          <w:szCs w:val="28"/>
        </w:rPr>
        <w:t>4 Информационной карты.</w:t>
      </w:r>
    </w:p>
    <w:p w:rsidR="001978CB" w:rsidRDefault="001978CB" w:rsidP="00E4190B">
      <w:pPr>
        <w:pStyle w:val="18"/>
        <w:widowControl w:val="0"/>
        <w:numPr>
          <w:ilvl w:val="2"/>
          <w:numId w:val="6"/>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1978CB" w:rsidRDefault="001978CB" w:rsidP="00E4190B">
      <w:pPr>
        <w:pStyle w:val="18"/>
        <w:widowControl w:val="0"/>
        <w:numPr>
          <w:ilvl w:val="2"/>
          <w:numId w:val="6"/>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1978CB" w:rsidRDefault="001978CB" w:rsidP="00E4190B">
      <w:pPr>
        <w:pStyle w:val="18"/>
        <w:widowControl w:val="0"/>
        <w:numPr>
          <w:ilvl w:val="2"/>
          <w:numId w:val="6"/>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1978CB" w:rsidRPr="00D32FFA" w:rsidRDefault="001978CB" w:rsidP="00A9607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1978CB" w:rsidRDefault="001978CB" w:rsidP="00E4190B">
      <w:pPr>
        <w:pStyle w:val="18"/>
        <w:widowControl w:val="0"/>
        <w:numPr>
          <w:ilvl w:val="2"/>
          <w:numId w:val="6"/>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1978CB" w:rsidRDefault="001978CB" w:rsidP="00E4190B">
      <w:pPr>
        <w:pStyle w:val="18"/>
        <w:widowControl w:val="0"/>
        <w:numPr>
          <w:ilvl w:val="2"/>
          <w:numId w:val="6"/>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1978CB" w:rsidRPr="00D32FFA" w:rsidRDefault="001978CB" w:rsidP="00A96079">
      <w:pPr>
        <w:pStyle w:val="18"/>
        <w:widowControl w:val="0"/>
      </w:pPr>
    </w:p>
    <w:p w:rsidR="001978CB" w:rsidRPr="00D32FFA" w:rsidRDefault="001978CB" w:rsidP="00A96079">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1978CB" w:rsidRPr="00D32FFA" w:rsidRDefault="001978CB" w:rsidP="00A96079">
      <w:pPr>
        <w:rPr>
          <w:rFonts w:eastAsia="MS Mincho"/>
        </w:rPr>
      </w:pPr>
    </w:p>
    <w:p w:rsidR="001978CB" w:rsidRDefault="001978CB" w:rsidP="00E4190B">
      <w:pPr>
        <w:numPr>
          <w:ilvl w:val="2"/>
          <w:numId w:val="7"/>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1978CB" w:rsidRDefault="001978CB" w:rsidP="00E4190B">
      <w:pPr>
        <w:numPr>
          <w:ilvl w:val="2"/>
          <w:numId w:val="7"/>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1978CB" w:rsidRDefault="001978CB" w:rsidP="00E4190B">
      <w:pPr>
        <w:numPr>
          <w:ilvl w:val="2"/>
          <w:numId w:val="7"/>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1978CB" w:rsidRDefault="001978CB" w:rsidP="00E4190B">
      <w:pPr>
        <w:numPr>
          <w:ilvl w:val="2"/>
          <w:numId w:val="7"/>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1978CB" w:rsidRDefault="001978CB" w:rsidP="00E4190B">
      <w:pPr>
        <w:numPr>
          <w:ilvl w:val="2"/>
          <w:numId w:val="7"/>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1978CB" w:rsidRDefault="001978CB" w:rsidP="00A96079">
      <w:pPr>
        <w:ind w:firstLine="709"/>
        <w:jc w:val="both"/>
        <w:rPr>
          <w:rFonts w:eastAsia="MS Mincho"/>
          <w:sz w:val="28"/>
          <w:szCs w:val="28"/>
        </w:rPr>
      </w:pPr>
    </w:p>
    <w:p w:rsidR="001978CB" w:rsidRPr="00D32FFA" w:rsidRDefault="001978CB" w:rsidP="00A96079">
      <w:pPr>
        <w:ind w:firstLine="709"/>
        <w:jc w:val="both"/>
        <w:rPr>
          <w:rFonts w:eastAsia="MS Mincho"/>
          <w:sz w:val="28"/>
          <w:szCs w:val="28"/>
        </w:rPr>
      </w:pPr>
    </w:p>
    <w:p w:rsidR="001978CB" w:rsidRPr="00D32FFA" w:rsidRDefault="001978CB" w:rsidP="00A96079">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1978CB" w:rsidRPr="00D32FFA" w:rsidRDefault="001978CB" w:rsidP="00A96079">
      <w:pPr>
        <w:jc w:val="both"/>
        <w:rPr>
          <w:rFonts w:eastAsia="MS Mincho"/>
          <w:sz w:val="28"/>
          <w:szCs w:val="28"/>
        </w:rPr>
      </w:pPr>
    </w:p>
    <w:p w:rsidR="001978CB" w:rsidRDefault="001978CB" w:rsidP="00E4190B">
      <w:pPr>
        <w:numPr>
          <w:ilvl w:val="0"/>
          <w:numId w:val="15"/>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1978CB" w:rsidRPr="00D32FFA" w:rsidRDefault="001978CB" w:rsidP="00A96079">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1978CB" w:rsidRPr="00D32FFA" w:rsidRDefault="001978CB" w:rsidP="00A96079">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1978CB" w:rsidRPr="00D32FFA" w:rsidRDefault="001978CB" w:rsidP="00A96079">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1978CB" w:rsidRDefault="001978CB" w:rsidP="00E4190B">
      <w:pPr>
        <w:numPr>
          <w:ilvl w:val="0"/>
          <w:numId w:val="15"/>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1978CB" w:rsidRDefault="001978CB" w:rsidP="00E4190B">
      <w:pPr>
        <w:numPr>
          <w:ilvl w:val="0"/>
          <w:numId w:val="15"/>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1978CB" w:rsidRDefault="001978CB" w:rsidP="00A96079">
      <w:pPr>
        <w:pStyle w:val="BodyText"/>
        <w:rPr>
          <w:sz w:val="28"/>
          <w:szCs w:val="28"/>
        </w:rPr>
      </w:pPr>
    </w:p>
    <w:p w:rsidR="001978CB" w:rsidRPr="00D32FFA" w:rsidRDefault="001978CB" w:rsidP="00A96079">
      <w:pPr>
        <w:pStyle w:val="BodyText"/>
        <w:rPr>
          <w:sz w:val="28"/>
          <w:szCs w:val="28"/>
        </w:rPr>
      </w:pPr>
    </w:p>
    <w:p w:rsidR="001978CB" w:rsidRPr="00D32FFA" w:rsidRDefault="001978CB" w:rsidP="00A96079">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1978CB" w:rsidRPr="00D32FFA" w:rsidRDefault="001978CB" w:rsidP="00A96079">
      <w:pPr>
        <w:rPr>
          <w:rFonts w:eastAsia="MS Mincho"/>
        </w:rPr>
      </w:pPr>
    </w:p>
    <w:p w:rsidR="001978CB" w:rsidRDefault="001978CB" w:rsidP="00E4190B">
      <w:pPr>
        <w:pStyle w:val="18"/>
        <w:numPr>
          <w:ilvl w:val="2"/>
          <w:numId w:val="11"/>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1978CB" w:rsidRDefault="001978CB" w:rsidP="00E4190B">
      <w:pPr>
        <w:pStyle w:val="18"/>
        <w:numPr>
          <w:ilvl w:val="2"/>
          <w:numId w:val="11"/>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1978CB" w:rsidRDefault="001978CB" w:rsidP="00A96079">
      <w:pPr>
        <w:pStyle w:val="18"/>
        <w:ind w:left="709" w:firstLine="0"/>
        <w:rPr>
          <w:szCs w:val="24"/>
        </w:rPr>
      </w:pPr>
    </w:p>
    <w:p w:rsidR="001978CB" w:rsidRDefault="001978CB" w:rsidP="00A96079">
      <w:pPr>
        <w:pStyle w:val="18"/>
        <w:ind w:left="709" w:firstLine="0"/>
        <w:rPr>
          <w:szCs w:val="24"/>
        </w:rPr>
      </w:pPr>
    </w:p>
    <w:p w:rsidR="001978CB" w:rsidRPr="00D32FFA" w:rsidRDefault="001978CB" w:rsidP="00A96079">
      <w:pPr>
        <w:pStyle w:val="18"/>
        <w:ind w:left="709" w:firstLine="0"/>
        <w:rPr>
          <w:szCs w:val="24"/>
        </w:rPr>
      </w:pPr>
    </w:p>
    <w:p w:rsidR="001978CB" w:rsidRDefault="001978CB" w:rsidP="00A96079">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1978CB" w:rsidRPr="00D32FFA" w:rsidRDefault="001978CB" w:rsidP="00A96079">
      <w:pPr>
        <w:spacing w:after="120"/>
        <w:ind w:firstLine="709"/>
        <w:jc w:val="both"/>
        <w:rPr>
          <w:b/>
          <w:sz w:val="28"/>
          <w:szCs w:val="28"/>
        </w:rPr>
      </w:pPr>
    </w:p>
    <w:p w:rsidR="001978CB" w:rsidRPr="00D32FFA" w:rsidRDefault="001978CB" w:rsidP="00A96079">
      <w:pPr>
        <w:pStyle w:val="Heading2"/>
        <w:numPr>
          <w:ilvl w:val="1"/>
          <w:numId w:val="16"/>
        </w:numPr>
        <w:spacing w:before="0" w:after="0"/>
        <w:jc w:val="both"/>
        <w:rPr>
          <w:rFonts w:cs="Times New Roman"/>
          <w:i w:val="0"/>
        </w:rPr>
      </w:pPr>
      <w:r w:rsidRPr="00D32FFA">
        <w:rPr>
          <w:rFonts w:cs="Times New Roman"/>
          <w:i w:val="0"/>
        </w:rPr>
        <w:t xml:space="preserve"> Обязательные требования</w:t>
      </w:r>
    </w:p>
    <w:p w:rsidR="001978CB" w:rsidRPr="00D32FFA" w:rsidRDefault="001978CB" w:rsidP="00A96079"/>
    <w:p w:rsidR="001978CB" w:rsidRDefault="001978CB" w:rsidP="00E4190B">
      <w:pPr>
        <w:numPr>
          <w:ilvl w:val="0"/>
          <w:numId w:val="17"/>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1978CB" w:rsidRPr="00D32FFA" w:rsidRDefault="001978CB" w:rsidP="00A96079">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1978CB" w:rsidRPr="00D32FFA" w:rsidRDefault="001978CB" w:rsidP="00A96079">
      <w:pPr>
        <w:ind w:firstLine="540"/>
        <w:jc w:val="both"/>
        <w:rPr>
          <w:sz w:val="28"/>
          <w:szCs w:val="28"/>
        </w:rPr>
      </w:pPr>
      <w:r w:rsidRPr="00D32FFA">
        <w:rPr>
          <w:sz w:val="28"/>
          <w:szCs w:val="28"/>
        </w:rPr>
        <w:t>б) не находиться в процессе ликвидации;</w:t>
      </w:r>
    </w:p>
    <w:p w:rsidR="001978CB" w:rsidRPr="00D32FFA" w:rsidRDefault="001978CB" w:rsidP="00A96079">
      <w:pPr>
        <w:ind w:firstLine="540"/>
        <w:jc w:val="both"/>
        <w:rPr>
          <w:sz w:val="28"/>
          <w:szCs w:val="28"/>
        </w:rPr>
      </w:pPr>
      <w:r w:rsidRPr="00D32FFA">
        <w:rPr>
          <w:sz w:val="28"/>
          <w:szCs w:val="28"/>
        </w:rPr>
        <w:t>в) не быть признанным несостоятельным (банкротом);</w:t>
      </w:r>
    </w:p>
    <w:p w:rsidR="001978CB" w:rsidRPr="00D32FFA" w:rsidRDefault="001978CB" w:rsidP="00A96079">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1978CB" w:rsidRDefault="001978CB" w:rsidP="00A96079">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1978CB" w:rsidRPr="00D32FFA" w:rsidRDefault="001978CB" w:rsidP="00A96079">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1978CB" w:rsidRDefault="001978CB" w:rsidP="00A96079">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1978CB" w:rsidRDefault="001978CB" w:rsidP="00A96079">
      <w:pPr>
        <w:ind w:firstLine="540"/>
        <w:jc w:val="both"/>
        <w:rPr>
          <w:sz w:val="28"/>
          <w:szCs w:val="28"/>
        </w:rPr>
      </w:pPr>
    </w:p>
    <w:p w:rsidR="001978CB" w:rsidRPr="00D32FFA" w:rsidRDefault="001978CB" w:rsidP="00A96079">
      <w:pPr>
        <w:ind w:firstLine="540"/>
        <w:jc w:val="both"/>
        <w:rPr>
          <w:sz w:val="28"/>
          <w:szCs w:val="28"/>
        </w:rPr>
      </w:pPr>
    </w:p>
    <w:p w:rsidR="001978CB" w:rsidRDefault="001978CB" w:rsidP="00E4190B">
      <w:pPr>
        <w:pStyle w:val="BodyText"/>
        <w:numPr>
          <w:ilvl w:val="1"/>
          <w:numId w:val="10"/>
        </w:numPr>
        <w:tabs>
          <w:tab w:val="left" w:pos="1080"/>
        </w:tabs>
        <w:ind w:left="1400"/>
        <w:rPr>
          <w:b/>
          <w:sz w:val="28"/>
          <w:szCs w:val="28"/>
        </w:rPr>
      </w:pPr>
      <w:r w:rsidRPr="00D32FFA">
        <w:rPr>
          <w:b/>
          <w:sz w:val="28"/>
          <w:szCs w:val="28"/>
        </w:rPr>
        <w:t>Квалификационные требования</w:t>
      </w:r>
    </w:p>
    <w:p w:rsidR="001978CB" w:rsidRPr="00D32FFA" w:rsidRDefault="001978CB" w:rsidP="00A96079">
      <w:pPr>
        <w:pStyle w:val="BodyText"/>
        <w:tabs>
          <w:tab w:val="left" w:pos="1080"/>
        </w:tabs>
        <w:ind w:left="709" w:firstLine="0"/>
        <w:rPr>
          <w:b/>
          <w:sz w:val="28"/>
          <w:szCs w:val="28"/>
        </w:rPr>
      </w:pPr>
    </w:p>
    <w:p w:rsidR="001978CB" w:rsidRDefault="001978CB" w:rsidP="00E4190B">
      <w:pPr>
        <w:pStyle w:val="BodyText"/>
        <w:numPr>
          <w:ilvl w:val="0"/>
          <w:numId w:val="24"/>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1978CB" w:rsidRPr="00D32FFA" w:rsidRDefault="001978CB" w:rsidP="00A96079">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1978CB" w:rsidRPr="00D32FFA" w:rsidRDefault="001978CB" w:rsidP="00A96079">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978CB" w:rsidRDefault="001978CB" w:rsidP="00A96079">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1978CB" w:rsidRPr="00914122" w:rsidRDefault="001978CB" w:rsidP="00A96079">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1978CB" w:rsidRDefault="001978CB" w:rsidP="00A96079">
      <w:pPr>
        <w:pStyle w:val="BodyText"/>
        <w:tabs>
          <w:tab w:val="left" w:pos="1080"/>
        </w:tabs>
        <w:rPr>
          <w:sz w:val="28"/>
          <w:szCs w:val="28"/>
        </w:rPr>
      </w:pPr>
    </w:p>
    <w:p w:rsidR="001978CB" w:rsidRPr="00D32FFA" w:rsidRDefault="001978CB" w:rsidP="00A96079">
      <w:pPr>
        <w:pStyle w:val="BodyText"/>
        <w:tabs>
          <w:tab w:val="left" w:pos="1080"/>
        </w:tabs>
        <w:rPr>
          <w:sz w:val="28"/>
          <w:szCs w:val="28"/>
        </w:rPr>
      </w:pPr>
    </w:p>
    <w:p w:rsidR="001978CB" w:rsidRDefault="001978CB" w:rsidP="00E4190B">
      <w:pPr>
        <w:numPr>
          <w:ilvl w:val="1"/>
          <w:numId w:val="12"/>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1978CB" w:rsidRPr="00D32FFA" w:rsidRDefault="001978CB" w:rsidP="00A96079">
      <w:pPr>
        <w:tabs>
          <w:tab w:val="left" w:pos="0"/>
        </w:tabs>
        <w:ind w:firstLine="720"/>
        <w:jc w:val="both"/>
        <w:rPr>
          <w:rFonts w:eastAsia="MS Mincho"/>
          <w:b/>
          <w:sz w:val="28"/>
          <w:szCs w:val="28"/>
        </w:rPr>
      </w:pPr>
    </w:p>
    <w:p w:rsidR="001978CB" w:rsidRDefault="001978CB" w:rsidP="00E4190B">
      <w:pPr>
        <w:pStyle w:val="ListParagraph"/>
        <w:numPr>
          <w:ilvl w:val="0"/>
          <w:numId w:val="25"/>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1978CB" w:rsidRDefault="001978CB" w:rsidP="00E4190B">
      <w:pPr>
        <w:pStyle w:val="BodyText"/>
        <w:numPr>
          <w:ilvl w:val="0"/>
          <w:numId w:val="8"/>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1978CB" w:rsidRDefault="001978CB" w:rsidP="00E4190B">
      <w:pPr>
        <w:pStyle w:val="BodyText"/>
        <w:numPr>
          <w:ilvl w:val="0"/>
          <w:numId w:val="8"/>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1978CB" w:rsidRDefault="001978CB" w:rsidP="00E4190B">
      <w:pPr>
        <w:pStyle w:val="BodyText"/>
        <w:numPr>
          <w:ilvl w:val="0"/>
          <w:numId w:val="8"/>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1978CB" w:rsidRDefault="001978CB" w:rsidP="00E4190B">
      <w:pPr>
        <w:pStyle w:val="BodyText"/>
        <w:numPr>
          <w:ilvl w:val="0"/>
          <w:numId w:val="8"/>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1978CB" w:rsidRDefault="001978CB" w:rsidP="00E4190B">
      <w:pPr>
        <w:pStyle w:val="BodyText"/>
        <w:numPr>
          <w:ilvl w:val="0"/>
          <w:numId w:val="8"/>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978CB" w:rsidRDefault="001978CB" w:rsidP="00E4190B">
      <w:pPr>
        <w:pStyle w:val="BodyText"/>
        <w:numPr>
          <w:ilvl w:val="0"/>
          <w:numId w:val="8"/>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1978CB" w:rsidRDefault="001978CB" w:rsidP="00E4190B">
      <w:pPr>
        <w:pStyle w:val="BodyText"/>
        <w:numPr>
          <w:ilvl w:val="0"/>
          <w:numId w:val="8"/>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978CB" w:rsidRDefault="001978CB" w:rsidP="00E4190B">
      <w:pPr>
        <w:pStyle w:val="BodyText"/>
        <w:numPr>
          <w:ilvl w:val="0"/>
          <w:numId w:val="8"/>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Pr="00D272EA">
        <w:rPr>
          <w:sz w:val="28"/>
          <w:szCs w:val="28"/>
        </w:rPr>
        <w:t xml:space="preserve"> </w:t>
      </w:r>
      <w:r>
        <w:rPr>
          <w:sz w:val="28"/>
          <w:szCs w:val="28"/>
        </w:rPr>
        <w:t>на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1978CB" w:rsidRDefault="001978CB" w:rsidP="00E4190B">
      <w:pPr>
        <w:pStyle w:val="BodyText"/>
        <w:numPr>
          <w:ilvl w:val="0"/>
          <w:numId w:val="8"/>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978CB" w:rsidRDefault="001978CB" w:rsidP="00E4190B">
      <w:pPr>
        <w:pStyle w:val="ListParagraph"/>
        <w:numPr>
          <w:ilvl w:val="0"/>
          <w:numId w:val="25"/>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978CB" w:rsidRDefault="001978CB" w:rsidP="00A96079">
      <w:pPr>
        <w:pStyle w:val="BodyText"/>
        <w:tabs>
          <w:tab w:val="left" w:pos="0"/>
          <w:tab w:val="left" w:pos="1440"/>
        </w:tabs>
        <w:ind w:left="720" w:firstLine="0"/>
        <w:rPr>
          <w:sz w:val="28"/>
        </w:rPr>
      </w:pPr>
      <w:r w:rsidRPr="00D32FFA">
        <w:rPr>
          <w:sz w:val="28"/>
        </w:rPr>
        <w:t xml:space="preserve"> </w:t>
      </w:r>
    </w:p>
    <w:p w:rsidR="001978CB" w:rsidRPr="00D32FFA" w:rsidRDefault="001978CB" w:rsidP="00A96079">
      <w:pPr>
        <w:pStyle w:val="BodyText"/>
        <w:tabs>
          <w:tab w:val="left" w:pos="0"/>
          <w:tab w:val="left" w:pos="1440"/>
        </w:tabs>
        <w:ind w:left="720" w:firstLine="0"/>
        <w:rPr>
          <w:sz w:val="28"/>
        </w:rPr>
      </w:pPr>
    </w:p>
    <w:p w:rsidR="001978CB" w:rsidRDefault="001978CB" w:rsidP="00E4190B">
      <w:pPr>
        <w:numPr>
          <w:ilvl w:val="1"/>
          <w:numId w:val="12"/>
        </w:numPr>
        <w:tabs>
          <w:tab w:val="left" w:pos="0"/>
        </w:tabs>
        <w:ind w:left="0" w:firstLine="709"/>
        <w:jc w:val="both"/>
        <w:rPr>
          <w:rFonts w:eastAsia="MS Mincho"/>
          <w:b/>
          <w:sz w:val="28"/>
          <w:szCs w:val="28"/>
        </w:rPr>
      </w:pPr>
      <w:r w:rsidRPr="00D32FFA">
        <w:rPr>
          <w:rFonts w:eastAsia="MS Mincho"/>
          <w:b/>
          <w:sz w:val="28"/>
          <w:szCs w:val="28"/>
        </w:rPr>
        <w:t>Заявка</w:t>
      </w:r>
    </w:p>
    <w:p w:rsidR="001978CB" w:rsidRPr="00D32FFA" w:rsidRDefault="001978CB" w:rsidP="00A96079">
      <w:pPr>
        <w:keepNext/>
        <w:rPr>
          <w:rFonts w:eastAsia="MS Mincho"/>
        </w:rPr>
      </w:pPr>
    </w:p>
    <w:p w:rsidR="001978CB" w:rsidRDefault="001978CB" w:rsidP="00E4190B">
      <w:pPr>
        <w:pStyle w:val="BodyText"/>
        <w:keepNext/>
        <w:numPr>
          <w:ilvl w:val="2"/>
          <w:numId w:val="13"/>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1978CB" w:rsidRDefault="001978CB" w:rsidP="00E4190B">
      <w:pPr>
        <w:pStyle w:val="BodyText"/>
        <w:numPr>
          <w:ilvl w:val="2"/>
          <w:numId w:val="13"/>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1978CB" w:rsidRDefault="001978CB" w:rsidP="00E4190B">
      <w:pPr>
        <w:pStyle w:val="BodyText"/>
        <w:numPr>
          <w:ilvl w:val="2"/>
          <w:numId w:val="13"/>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1978CB" w:rsidRDefault="001978CB" w:rsidP="00E4190B">
      <w:pPr>
        <w:pStyle w:val="BodyText"/>
        <w:numPr>
          <w:ilvl w:val="2"/>
          <w:numId w:val="13"/>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1978CB" w:rsidRDefault="001978CB" w:rsidP="00E4190B">
      <w:pPr>
        <w:pStyle w:val="BodyText"/>
        <w:numPr>
          <w:ilvl w:val="2"/>
          <w:numId w:val="13"/>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1978CB" w:rsidRDefault="001978CB" w:rsidP="00E4190B">
      <w:pPr>
        <w:pStyle w:val="BodyText"/>
        <w:numPr>
          <w:ilvl w:val="2"/>
          <w:numId w:val="13"/>
        </w:numPr>
        <w:tabs>
          <w:tab w:val="left" w:pos="720"/>
        </w:tabs>
        <w:ind w:firstLine="720"/>
        <w:jc w:val="left"/>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 xml:space="preserve">/ых </w:t>
      </w:r>
      <w:r w:rsidRPr="00D32FFA">
        <w:rPr>
          <w:sz w:val="28"/>
          <w:szCs w:val="28"/>
        </w:rPr>
        <w:t xml:space="preserve"> в пункте </w:t>
      </w:r>
      <w:r>
        <w:rPr>
          <w:sz w:val="28"/>
          <w:szCs w:val="28"/>
        </w:rPr>
        <w:t xml:space="preserve"> </w:t>
      </w:r>
      <w:r w:rsidRPr="00D32FFA">
        <w:rPr>
          <w:sz w:val="28"/>
          <w:szCs w:val="28"/>
        </w:rPr>
        <w:t>15 Информационной карты</w:t>
      </w:r>
      <w:r w:rsidRPr="00D32FFA">
        <w:rPr>
          <w:rFonts w:eastAsia="Times New Roman"/>
          <w:color w:val="000000"/>
          <w:sz w:val="28"/>
          <w:szCs w:val="28"/>
        </w:rPr>
        <w:t>.</w:t>
      </w:r>
    </w:p>
    <w:p w:rsidR="001978CB" w:rsidRDefault="001978CB" w:rsidP="00E4190B">
      <w:pPr>
        <w:pStyle w:val="BodyText"/>
        <w:numPr>
          <w:ilvl w:val="2"/>
          <w:numId w:val="13"/>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1978CB" w:rsidRDefault="001978CB" w:rsidP="00E4190B">
      <w:pPr>
        <w:pStyle w:val="BodyText"/>
        <w:numPr>
          <w:ilvl w:val="2"/>
          <w:numId w:val="13"/>
        </w:numPr>
        <w:tabs>
          <w:tab w:val="left" w:pos="720"/>
        </w:tabs>
        <w:ind w:firstLine="720"/>
        <w:jc w:val="left"/>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1978CB" w:rsidRDefault="001978CB" w:rsidP="00E4190B">
      <w:pPr>
        <w:pStyle w:val="BodyText"/>
        <w:numPr>
          <w:ilvl w:val="2"/>
          <w:numId w:val="13"/>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1978CB" w:rsidRDefault="001978CB" w:rsidP="00E4190B">
      <w:pPr>
        <w:pStyle w:val="Default"/>
        <w:numPr>
          <w:ilvl w:val="2"/>
          <w:numId w:val="13"/>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установленной(ых) в пункте 16 Информационной карты</w:t>
      </w:r>
      <w:r>
        <w:rPr>
          <w:sz w:val="28"/>
          <w:szCs w:val="28"/>
        </w:rPr>
        <w:t>.</w:t>
      </w:r>
    </w:p>
    <w:p w:rsidR="001978CB" w:rsidRPr="000F6875" w:rsidRDefault="001978CB" w:rsidP="00A96079">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1978CB" w:rsidRDefault="001978CB" w:rsidP="00E4190B">
      <w:pPr>
        <w:pStyle w:val="BodyText"/>
        <w:numPr>
          <w:ilvl w:val="2"/>
          <w:numId w:val="13"/>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1978CB" w:rsidRDefault="001978CB" w:rsidP="00A96079">
      <w:pPr>
        <w:pStyle w:val="Default"/>
      </w:pPr>
    </w:p>
    <w:p w:rsidR="001978CB" w:rsidRPr="00D32FFA" w:rsidRDefault="001978CB" w:rsidP="00A96079">
      <w:pPr>
        <w:pStyle w:val="Default"/>
      </w:pPr>
    </w:p>
    <w:p w:rsidR="001978CB" w:rsidRPr="00D32FFA" w:rsidRDefault="001978CB" w:rsidP="00A96079">
      <w:pPr>
        <w:pStyle w:val="Heading2"/>
        <w:numPr>
          <w:ilvl w:val="1"/>
          <w:numId w:val="18"/>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1978CB" w:rsidRPr="00D32FFA" w:rsidRDefault="001978CB" w:rsidP="00A96079">
      <w:pPr>
        <w:rPr>
          <w:rFonts w:eastAsia="MS Mincho"/>
        </w:rPr>
      </w:pPr>
    </w:p>
    <w:p w:rsidR="001978CB" w:rsidRDefault="001978CB" w:rsidP="00E4190B">
      <w:pPr>
        <w:pStyle w:val="BodyText"/>
        <w:numPr>
          <w:ilvl w:val="2"/>
          <w:numId w:val="9"/>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1978CB" w:rsidRPr="00D32FFA" w:rsidRDefault="001978CB" w:rsidP="00A96079">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978CB" w:rsidRPr="00D32FFA" w:rsidRDefault="001978CB" w:rsidP="00A96079">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1978CB" w:rsidRDefault="001978CB" w:rsidP="00E4190B">
      <w:pPr>
        <w:pStyle w:val="BodyText"/>
        <w:numPr>
          <w:ilvl w:val="2"/>
          <w:numId w:val="9"/>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1978CB" w:rsidRDefault="001978CB" w:rsidP="00E4190B">
      <w:pPr>
        <w:pStyle w:val="BodyText"/>
        <w:numPr>
          <w:ilvl w:val="2"/>
          <w:numId w:val="9"/>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1978CB" w:rsidRDefault="001978CB" w:rsidP="00E4190B">
      <w:pPr>
        <w:pStyle w:val="BodyText"/>
        <w:numPr>
          <w:ilvl w:val="2"/>
          <w:numId w:val="9"/>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1978CB" w:rsidRDefault="001978CB" w:rsidP="00E4190B">
      <w:pPr>
        <w:pStyle w:val="BodyText"/>
        <w:numPr>
          <w:ilvl w:val="2"/>
          <w:numId w:val="9"/>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1978CB" w:rsidRDefault="001978CB" w:rsidP="00A96079">
      <w:pPr>
        <w:pStyle w:val="BodyText"/>
        <w:ind w:left="720" w:firstLine="0"/>
        <w:rPr>
          <w:sz w:val="28"/>
        </w:rPr>
      </w:pPr>
    </w:p>
    <w:p w:rsidR="001978CB" w:rsidRPr="00D32FFA" w:rsidRDefault="001978CB" w:rsidP="00A96079">
      <w:pPr>
        <w:pStyle w:val="BodyText"/>
        <w:ind w:left="720" w:firstLine="0"/>
        <w:rPr>
          <w:sz w:val="28"/>
        </w:rPr>
      </w:pPr>
    </w:p>
    <w:p w:rsidR="001978CB" w:rsidRPr="00D32FFA" w:rsidRDefault="001978CB" w:rsidP="00A96079">
      <w:pPr>
        <w:pStyle w:val="Heading2"/>
        <w:numPr>
          <w:ilvl w:val="1"/>
          <w:numId w:val="18"/>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1978CB" w:rsidRPr="00D32FFA" w:rsidRDefault="001978CB" w:rsidP="00A96079">
      <w:pPr>
        <w:rPr>
          <w:rFonts w:eastAsia="MS Mincho"/>
        </w:rPr>
      </w:pPr>
    </w:p>
    <w:p w:rsidR="001978CB" w:rsidRDefault="001978CB" w:rsidP="00E4190B">
      <w:pPr>
        <w:pStyle w:val="BodyText"/>
        <w:numPr>
          <w:ilvl w:val="0"/>
          <w:numId w:val="29"/>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1978CB" w:rsidRPr="00F85117" w:rsidRDefault="001978CB" w:rsidP="00A96079">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1978CB" w:rsidRDefault="001978CB" w:rsidP="00E4190B">
      <w:pPr>
        <w:pStyle w:val="ListParagraph"/>
        <w:numPr>
          <w:ilvl w:val="0"/>
          <w:numId w:val="29"/>
        </w:numPr>
        <w:ind w:left="0" w:firstLine="720"/>
        <w:jc w:val="both"/>
        <w:rPr>
          <w:sz w:val="28"/>
          <w:szCs w:val="28"/>
        </w:rPr>
      </w:pPr>
      <w:r w:rsidRPr="00CB3BBA">
        <w:rPr>
          <w:sz w:val="28"/>
          <w:szCs w:val="28"/>
        </w:rPr>
        <w:t>При вскрытии конвертов с Заявками объявляются:</w:t>
      </w:r>
    </w:p>
    <w:p w:rsidR="001978CB" w:rsidRPr="00CB3BBA" w:rsidRDefault="001978CB" w:rsidP="00A96079">
      <w:pPr>
        <w:pStyle w:val="ListParagraph"/>
        <w:ind w:left="0" w:firstLine="720"/>
        <w:jc w:val="both"/>
        <w:rPr>
          <w:sz w:val="28"/>
          <w:szCs w:val="28"/>
        </w:rPr>
      </w:pPr>
      <w:r w:rsidRPr="00CB3BBA">
        <w:rPr>
          <w:sz w:val="28"/>
          <w:szCs w:val="28"/>
        </w:rPr>
        <w:t>наименование претендента;</w:t>
      </w:r>
    </w:p>
    <w:p w:rsidR="001978CB" w:rsidRPr="00CB3BBA" w:rsidRDefault="001978CB" w:rsidP="00A96079">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1978CB" w:rsidRPr="00CB3BBA" w:rsidRDefault="001978CB" w:rsidP="00A96079">
      <w:pPr>
        <w:pStyle w:val="ListParagraph"/>
        <w:ind w:left="0" w:firstLine="720"/>
        <w:jc w:val="both"/>
        <w:rPr>
          <w:sz w:val="28"/>
          <w:szCs w:val="28"/>
        </w:rPr>
      </w:pPr>
      <w:r w:rsidRPr="00CB3BBA">
        <w:rPr>
          <w:sz w:val="28"/>
          <w:szCs w:val="28"/>
        </w:rPr>
        <w:t>иная информация.</w:t>
      </w:r>
    </w:p>
    <w:p w:rsidR="001978CB" w:rsidRDefault="001978CB" w:rsidP="00E4190B">
      <w:pPr>
        <w:pStyle w:val="BodyText"/>
        <w:numPr>
          <w:ilvl w:val="0"/>
          <w:numId w:val="29"/>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1978CB" w:rsidRDefault="001978CB" w:rsidP="00A96079">
      <w:pPr>
        <w:pStyle w:val="BodyText"/>
        <w:ind w:firstLine="0"/>
        <w:rPr>
          <w:sz w:val="28"/>
          <w:szCs w:val="28"/>
        </w:rPr>
      </w:pPr>
    </w:p>
    <w:p w:rsidR="001978CB" w:rsidRDefault="001978CB" w:rsidP="00A96079">
      <w:pPr>
        <w:pStyle w:val="BodyText"/>
        <w:ind w:firstLine="0"/>
        <w:rPr>
          <w:sz w:val="28"/>
        </w:rPr>
      </w:pPr>
    </w:p>
    <w:p w:rsidR="001978CB" w:rsidRPr="00CB3BBA" w:rsidRDefault="001978CB" w:rsidP="00A96079">
      <w:pPr>
        <w:pStyle w:val="BodyText"/>
        <w:ind w:firstLine="0"/>
        <w:rPr>
          <w:sz w:val="28"/>
        </w:rPr>
      </w:pPr>
    </w:p>
    <w:p w:rsidR="001978CB" w:rsidRDefault="001978CB" w:rsidP="00E4190B">
      <w:pPr>
        <w:pStyle w:val="Heading2"/>
        <w:numPr>
          <w:ilvl w:val="1"/>
          <w:numId w:val="18"/>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1978CB" w:rsidRPr="00D32FFA" w:rsidRDefault="001978CB" w:rsidP="00A96079">
      <w:pPr>
        <w:ind w:firstLine="720"/>
      </w:pPr>
    </w:p>
    <w:p w:rsidR="001978CB" w:rsidRDefault="001978CB" w:rsidP="00E4190B">
      <w:pPr>
        <w:numPr>
          <w:ilvl w:val="0"/>
          <w:numId w:val="2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978CB" w:rsidRDefault="001978CB" w:rsidP="00E4190B">
      <w:pPr>
        <w:numPr>
          <w:ilvl w:val="0"/>
          <w:numId w:val="23"/>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1978CB" w:rsidRDefault="001978CB" w:rsidP="00E4190B">
      <w:pPr>
        <w:numPr>
          <w:ilvl w:val="0"/>
          <w:numId w:val="2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1978CB" w:rsidRDefault="001978CB" w:rsidP="00E4190B">
      <w:pPr>
        <w:numPr>
          <w:ilvl w:val="0"/>
          <w:numId w:val="23"/>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1978CB" w:rsidRDefault="001978CB" w:rsidP="00E4190B">
      <w:pPr>
        <w:numPr>
          <w:ilvl w:val="0"/>
          <w:numId w:val="2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1978CB" w:rsidRDefault="001978CB" w:rsidP="00E4190B">
      <w:pPr>
        <w:numPr>
          <w:ilvl w:val="0"/>
          <w:numId w:val="23"/>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978CB" w:rsidRDefault="001978CB" w:rsidP="00E4190B">
      <w:pPr>
        <w:numPr>
          <w:ilvl w:val="0"/>
          <w:numId w:val="23"/>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1978CB" w:rsidRPr="00D32FFA" w:rsidRDefault="001978CB" w:rsidP="00A96079">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1978CB" w:rsidRPr="00D32FFA" w:rsidRDefault="001978CB" w:rsidP="00A96079">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1978CB" w:rsidRPr="00D32FFA" w:rsidRDefault="001978CB" w:rsidP="00A96079">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1978CB" w:rsidRDefault="001978CB" w:rsidP="00A96079">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1978CB" w:rsidRPr="00D32FFA" w:rsidRDefault="001978CB" w:rsidP="00A96079">
      <w:pPr>
        <w:pStyle w:val="BodyText"/>
        <w:ind w:firstLine="720"/>
        <w:rPr>
          <w:sz w:val="28"/>
        </w:rPr>
      </w:pPr>
      <w:r>
        <w:rPr>
          <w:sz w:val="28"/>
        </w:rPr>
        <w:t>Заявка не соответствует положениям технического задания документации о закупке;</w:t>
      </w:r>
    </w:p>
    <w:p w:rsidR="001978CB" w:rsidRPr="00D32FFA" w:rsidRDefault="001978CB" w:rsidP="00A96079">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1978CB" w:rsidRPr="00D32FFA" w:rsidRDefault="001978CB" w:rsidP="00A96079">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1978CB" w:rsidRPr="00D32FFA" w:rsidRDefault="001978CB" w:rsidP="00A96079">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1978CB" w:rsidRPr="00D32FFA" w:rsidRDefault="001978CB" w:rsidP="00A96079">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1978CB" w:rsidRDefault="001978CB" w:rsidP="00E4190B">
      <w:pPr>
        <w:numPr>
          <w:ilvl w:val="0"/>
          <w:numId w:val="23"/>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1978CB" w:rsidRDefault="001978CB" w:rsidP="00E4190B">
      <w:pPr>
        <w:numPr>
          <w:ilvl w:val="0"/>
          <w:numId w:val="2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1978CB" w:rsidRDefault="001978CB" w:rsidP="00E4190B">
      <w:pPr>
        <w:numPr>
          <w:ilvl w:val="0"/>
          <w:numId w:val="2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1978CB" w:rsidRDefault="001978CB" w:rsidP="00E4190B">
      <w:pPr>
        <w:numPr>
          <w:ilvl w:val="0"/>
          <w:numId w:val="2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1978CB" w:rsidRDefault="001978CB" w:rsidP="00A96079">
      <w:pPr>
        <w:pStyle w:val="Default"/>
        <w:rPr>
          <w:sz w:val="28"/>
          <w:szCs w:val="28"/>
          <w:lang w:eastAsia="ru-RU"/>
        </w:rPr>
      </w:pPr>
    </w:p>
    <w:p w:rsidR="001978CB" w:rsidRPr="00D32FFA" w:rsidRDefault="001978CB" w:rsidP="00A96079">
      <w:pPr>
        <w:pStyle w:val="Default"/>
        <w:rPr>
          <w:sz w:val="28"/>
          <w:szCs w:val="28"/>
          <w:lang w:eastAsia="ru-RU"/>
        </w:rPr>
      </w:pPr>
    </w:p>
    <w:p w:rsidR="001978CB" w:rsidRDefault="001978CB" w:rsidP="00E4190B">
      <w:pPr>
        <w:pStyle w:val="Heading2"/>
        <w:numPr>
          <w:ilvl w:val="1"/>
          <w:numId w:val="18"/>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1978CB" w:rsidRPr="00D32FFA" w:rsidRDefault="001978CB" w:rsidP="00A96079">
      <w:pPr>
        <w:jc w:val="both"/>
        <w:rPr>
          <w:rFonts w:eastAsia="MS Mincho"/>
          <w:sz w:val="28"/>
          <w:szCs w:val="28"/>
        </w:rPr>
      </w:pPr>
    </w:p>
    <w:p w:rsidR="001978CB" w:rsidRDefault="001978CB" w:rsidP="00E4190B">
      <w:pPr>
        <w:numPr>
          <w:ilvl w:val="0"/>
          <w:numId w:val="26"/>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1978CB" w:rsidRDefault="001978CB" w:rsidP="00E4190B">
      <w:pPr>
        <w:numPr>
          <w:ilvl w:val="0"/>
          <w:numId w:val="2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1978CB" w:rsidRDefault="001978CB" w:rsidP="00E4190B">
      <w:pPr>
        <w:numPr>
          <w:ilvl w:val="0"/>
          <w:numId w:val="26"/>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1978CB" w:rsidRDefault="001978CB" w:rsidP="00E4190B">
      <w:pPr>
        <w:numPr>
          <w:ilvl w:val="0"/>
          <w:numId w:val="26"/>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1978CB" w:rsidRDefault="001978CB" w:rsidP="00E4190B">
      <w:pPr>
        <w:numPr>
          <w:ilvl w:val="0"/>
          <w:numId w:val="2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1978CB" w:rsidRDefault="001978CB" w:rsidP="00E4190B">
      <w:pPr>
        <w:numPr>
          <w:ilvl w:val="0"/>
          <w:numId w:val="26"/>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978CB" w:rsidRDefault="001978CB" w:rsidP="00E4190B">
      <w:pPr>
        <w:numPr>
          <w:ilvl w:val="0"/>
          <w:numId w:val="2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1978CB" w:rsidRDefault="001978CB" w:rsidP="00E4190B">
      <w:pPr>
        <w:numPr>
          <w:ilvl w:val="0"/>
          <w:numId w:val="2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978CB" w:rsidRDefault="001978CB" w:rsidP="00E4190B">
      <w:pPr>
        <w:numPr>
          <w:ilvl w:val="0"/>
          <w:numId w:val="26"/>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1978CB" w:rsidRPr="00D32FFA" w:rsidRDefault="001978CB" w:rsidP="00A96079">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1978CB" w:rsidRPr="00D32FFA" w:rsidRDefault="001978CB" w:rsidP="00A96079">
      <w:pPr>
        <w:pStyle w:val="Default"/>
        <w:ind w:firstLine="709"/>
        <w:jc w:val="both"/>
        <w:rPr>
          <w:sz w:val="28"/>
          <w:szCs w:val="28"/>
        </w:rPr>
      </w:pPr>
      <w:r w:rsidRPr="00D32FFA">
        <w:rPr>
          <w:sz w:val="28"/>
          <w:szCs w:val="28"/>
        </w:rPr>
        <w:t>2) принятое Организатором решение;</w:t>
      </w:r>
    </w:p>
    <w:p w:rsidR="001978CB" w:rsidRDefault="001978CB" w:rsidP="00A96079">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1978CB" w:rsidRDefault="001978CB" w:rsidP="00A96079">
      <w:pPr>
        <w:ind w:left="709"/>
        <w:jc w:val="both"/>
        <w:rPr>
          <w:sz w:val="28"/>
          <w:szCs w:val="28"/>
        </w:rPr>
      </w:pPr>
      <w:r w:rsidRPr="00D32FFA">
        <w:rPr>
          <w:sz w:val="28"/>
          <w:szCs w:val="28"/>
        </w:rPr>
        <w:t>4) иная информация при необходимости.</w:t>
      </w:r>
    </w:p>
    <w:p w:rsidR="001978CB" w:rsidRDefault="001978CB" w:rsidP="00E4190B">
      <w:pPr>
        <w:pStyle w:val="Default"/>
        <w:numPr>
          <w:ilvl w:val="0"/>
          <w:numId w:val="26"/>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1978CB" w:rsidRDefault="001978CB" w:rsidP="00A96079">
      <w:pPr>
        <w:pStyle w:val="BodyText"/>
        <w:ind w:firstLine="0"/>
        <w:rPr>
          <w:sz w:val="28"/>
          <w:szCs w:val="28"/>
        </w:rPr>
      </w:pPr>
    </w:p>
    <w:p w:rsidR="001978CB" w:rsidRDefault="001978CB" w:rsidP="00A96079">
      <w:pPr>
        <w:pStyle w:val="BodyText"/>
        <w:ind w:firstLine="0"/>
        <w:rPr>
          <w:sz w:val="28"/>
          <w:szCs w:val="28"/>
        </w:rPr>
      </w:pPr>
    </w:p>
    <w:p w:rsidR="001978CB" w:rsidRDefault="001978CB" w:rsidP="00A96079">
      <w:pPr>
        <w:pStyle w:val="BodyText"/>
        <w:ind w:firstLine="0"/>
        <w:rPr>
          <w:sz w:val="28"/>
          <w:szCs w:val="28"/>
        </w:rPr>
      </w:pPr>
    </w:p>
    <w:p w:rsidR="001978CB" w:rsidRPr="00D32FFA" w:rsidRDefault="001978CB" w:rsidP="00A96079">
      <w:pPr>
        <w:pStyle w:val="BodyText"/>
        <w:ind w:firstLine="0"/>
        <w:rPr>
          <w:sz w:val="28"/>
          <w:szCs w:val="28"/>
        </w:rPr>
      </w:pPr>
    </w:p>
    <w:p w:rsidR="001978CB" w:rsidRDefault="001978CB" w:rsidP="00E4190B">
      <w:pPr>
        <w:pStyle w:val="Heading2"/>
        <w:numPr>
          <w:ilvl w:val="1"/>
          <w:numId w:val="18"/>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1978CB" w:rsidRPr="00D32FFA" w:rsidRDefault="001978CB" w:rsidP="00A96079">
      <w:pPr>
        <w:pStyle w:val="BodyText"/>
        <w:ind w:left="1724" w:firstLine="0"/>
        <w:rPr>
          <w:b/>
          <w:sz w:val="28"/>
        </w:rPr>
      </w:pPr>
    </w:p>
    <w:p w:rsidR="001978CB" w:rsidRDefault="001978CB" w:rsidP="00E4190B">
      <w:pPr>
        <w:numPr>
          <w:ilvl w:val="0"/>
          <w:numId w:val="27"/>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1978CB" w:rsidRDefault="001978CB" w:rsidP="00E4190B">
      <w:pPr>
        <w:numPr>
          <w:ilvl w:val="0"/>
          <w:numId w:val="27"/>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1978CB" w:rsidRDefault="001978CB" w:rsidP="00E4190B">
      <w:pPr>
        <w:numPr>
          <w:ilvl w:val="0"/>
          <w:numId w:val="2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1978CB" w:rsidRDefault="001978CB" w:rsidP="00E4190B">
      <w:pPr>
        <w:numPr>
          <w:ilvl w:val="0"/>
          <w:numId w:val="27"/>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1978CB" w:rsidRDefault="001978CB" w:rsidP="00E4190B">
      <w:pPr>
        <w:numPr>
          <w:ilvl w:val="0"/>
          <w:numId w:val="2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1978CB" w:rsidRDefault="001978CB" w:rsidP="00E4190B">
      <w:pPr>
        <w:numPr>
          <w:ilvl w:val="0"/>
          <w:numId w:val="27"/>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1978CB" w:rsidRDefault="001978CB" w:rsidP="00E4190B">
      <w:pPr>
        <w:numPr>
          <w:ilvl w:val="0"/>
          <w:numId w:val="27"/>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1978CB" w:rsidRDefault="001978CB" w:rsidP="00E4190B">
      <w:pPr>
        <w:numPr>
          <w:ilvl w:val="0"/>
          <w:numId w:val="2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1978CB" w:rsidRDefault="001978CB" w:rsidP="00E4190B">
      <w:pPr>
        <w:numPr>
          <w:ilvl w:val="0"/>
          <w:numId w:val="27"/>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1978CB" w:rsidRDefault="001978CB" w:rsidP="00E4190B">
      <w:pPr>
        <w:numPr>
          <w:ilvl w:val="0"/>
          <w:numId w:val="27"/>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1978CB" w:rsidRDefault="001978CB" w:rsidP="00E4190B">
      <w:pPr>
        <w:numPr>
          <w:ilvl w:val="0"/>
          <w:numId w:val="27"/>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1978CB" w:rsidRPr="00D32FFA" w:rsidRDefault="001978CB" w:rsidP="00A96079">
      <w:pPr>
        <w:ind w:firstLine="709"/>
        <w:jc w:val="both"/>
        <w:rPr>
          <w:sz w:val="28"/>
          <w:szCs w:val="28"/>
        </w:rPr>
      </w:pPr>
      <w:r w:rsidRPr="00D32FFA">
        <w:rPr>
          <w:sz w:val="28"/>
          <w:szCs w:val="28"/>
        </w:rPr>
        <w:t>1) на участие в конкурсе не подана ни одна Заявка;</w:t>
      </w:r>
    </w:p>
    <w:p w:rsidR="001978CB" w:rsidRPr="00D32FFA" w:rsidRDefault="001978CB" w:rsidP="00A96079">
      <w:pPr>
        <w:ind w:firstLine="709"/>
        <w:jc w:val="both"/>
        <w:rPr>
          <w:sz w:val="28"/>
          <w:szCs w:val="28"/>
        </w:rPr>
      </w:pPr>
      <w:r w:rsidRPr="00D32FFA">
        <w:rPr>
          <w:sz w:val="28"/>
          <w:szCs w:val="28"/>
        </w:rPr>
        <w:t>2) на участие в конкурсе подана одна Заявка;</w:t>
      </w:r>
    </w:p>
    <w:p w:rsidR="001978CB" w:rsidRPr="00D32FFA" w:rsidRDefault="001978CB" w:rsidP="00A9607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1978CB" w:rsidRPr="00D32FFA" w:rsidRDefault="001978CB" w:rsidP="00A96079">
      <w:pPr>
        <w:ind w:firstLine="709"/>
        <w:jc w:val="both"/>
        <w:rPr>
          <w:sz w:val="28"/>
          <w:szCs w:val="28"/>
        </w:rPr>
      </w:pPr>
      <w:r w:rsidRPr="00D32FFA">
        <w:rPr>
          <w:sz w:val="28"/>
          <w:szCs w:val="28"/>
        </w:rPr>
        <w:t>4) ни один из претендентов не признан участником.</w:t>
      </w:r>
    </w:p>
    <w:p w:rsidR="001978CB" w:rsidRDefault="001978CB" w:rsidP="00E4190B">
      <w:pPr>
        <w:numPr>
          <w:ilvl w:val="0"/>
          <w:numId w:val="27"/>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1978CB" w:rsidRDefault="001978CB" w:rsidP="00A96079">
      <w:pPr>
        <w:pStyle w:val="BodyText"/>
        <w:tabs>
          <w:tab w:val="left" w:pos="1680"/>
        </w:tabs>
        <w:ind w:left="709" w:firstLine="0"/>
        <w:rPr>
          <w:sz w:val="28"/>
          <w:szCs w:val="28"/>
        </w:rPr>
      </w:pPr>
    </w:p>
    <w:p w:rsidR="001978CB" w:rsidRPr="00D32FFA" w:rsidRDefault="001978CB" w:rsidP="00A96079">
      <w:pPr>
        <w:pStyle w:val="BodyText"/>
        <w:tabs>
          <w:tab w:val="left" w:pos="1680"/>
        </w:tabs>
        <w:ind w:left="709" w:firstLine="0"/>
        <w:rPr>
          <w:sz w:val="28"/>
          <w:szCs w:val="28"/>
        </w:rPr>
      </w:pPr>
    </w:p>
    <w:p w:rsidR="001978CB" w:rsidRDefault="001978CB" w:rsidP="00E4190B">
      <w:pPr>
        <w:pStyle w:val="Heading2"/>
        <w:numPr>
          <w:ilvl w:val="1"/>
          <w:numId w:val="18"/>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1978CB" w:rsidRPr="003C6080" w:rsidRDefault="001978CB" w:rsidP="00A96079">
      <w:pPr>
        <w:rPr>
          <w:rFonts w:eastAsia="MS Mincho"/>
        </w:rPr>
      </w:pPr>
    </w:p>
    <w:p w:rsidR="001978CB" w:rsidRDefault="001978CB" w:rsidP="00E4190B">
      <w:pPr>
        <w:numPr>
          <w:ilvl w:val="0"/>
          <w:numId w:val="28"/>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1978CB" w:rsidRDefault="001978CB" w:rsidP="00E4190B">
      <w:pPr>
        <w:numPr>
          <w:ilvl w:val="0"/>
          <w:numId w:val="28"/>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978CB" w:rsidRDefault="001978CB" w:rsidP="00E4190B">
      <w:pPr>
        <w:numPr>
          <w:ilvl w:val="0"/>
          <w:numId w:val="28"/>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1978CB" w:rsidRDefault="001978CB" w:rsidP="00E4190B">
      <w:pPr>
        <w:numPr>
          <w:ilvl w:val="0"/>
          <w:numId w:val="2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1978CB" w:rsidRDefault="001978CB" w:rsidP="00E4190B">
      <w:pPr>
        <w:numPr>
          <w:ilvl w:val="0"/>
          <w:numId w:val="28"/>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1978CB" w:rsidRDefault="001978CB" w:rsidP="00E4190B">
      <w:pPr>
        <w:numPr>
          <w:ilvl w:val="0"/>
          <w:numId w:val="28"/>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5 к настоящей документации</w:t>
      </w:r>
      <w:r>
        <w:rPr>
          <w:sz w:val="28"/>
          <w:szCs w:val="28"/>
        </w:rPr>
        <w:t xml:space="preserve"> о закупке</w:t>
      </w:r>
      <w:r w:rsidRPr="00D32FFA">
        <w:rPr>
          <w:sz w:val="28"/>
          <w:szCs w:val="28"/>
        </w:rPr>
        <w:t>.</w:t>
      </w:r>
    </w:p>
    <w:p w:rsidR="001978CB" w:rsidRDefault="001978CB" w:rsidP="00E4190B">
      <w:pPr>
        <w:numPr>
          <w:ilvl w:val="0"/>
          <w:numId w:val="28"/>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1978CB" w:rsidRDefault="001978CB" w:rsidP="00E4190B">
      <w:pPr>
        <w:numPr>
          <w:ilvl w:val="0"/>
          <w:numId w:val="28"/>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1978CB" w:rsidRDefault="001978CB" w:rsidP="00E4190B">
      <w:pPr>
        <w:numPr>
          <w:ilvl w:val="0"/>
          <w:numId w:val="28"/>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978CB" w:rsidRDefault="001978CB" w:rsidP="00A96079">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978CB" w:rsidRPr="00FE2342" w:rsidRDefault="001978CB" w:rsidP="00A96079">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978CB" w:rsidRDefault="001978CB" w:rsidP="00E4190B">
      <w:pPr>
        <w:numPr>
          <w:ilvl w:val="0"/>
          <w:numId w:val="2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1978CB" w:rsidRDefault="001978CB" w:rsidP="00E4190B">
      <w:pPr>
        <w:numPr>
          <w:ilvl w:val="0"/>
          <w:numId w:val="2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1978CB" w:rsidRDefault="001978CB" w:rsidP="00A96079">
      <w:pPr>
        <w:pStyle w:val="BodyText"/>
        <w:ind w:firstLine="0"/>
        <w:rPr>
          <w:sz w:val="28"/>
          <w:szCs w:val="28"/>
        </w:rPr>
      </w:pPr>
    </w:p>
    <w:p w:rsidR="001978CB" w:rsidRDefault="001978CB" w:rsidP="00A96079">
      <w:pPr>
        <w:pStyle w:val="BodyText"/>
        <w:ind w:firstLine="0"/>
        <w:rPr>
          <w:sz w:val="28"/>
          <w:szCs w:val="28"/>
        </w:rPr>
      </w:pPr>
    </w:p>
    <w:p w:rsidR="001978CB" w:rsidRPr="00D32FFA" w:rsidRDefault="001978CB" w:rsidP="00A96079">
      <w:pPr>
        <w:pStyle w:val="BodyText"/>
        <w:ind w:firstLine="0"/>
        <w:rPr>
          <w:sz w:val="28"/>
          <w:szCs w:val="28"/>
        </w:rPr>
      </w:pPr>
    </w:p>
    <w:p w:rsidR="001978CB" w:rsidRDefault="001978CB" w:rsidP="00A96079">
      <w:pPr>
        <w:pStyle w:val="BodyText"/>
        <w:ind w:firstLine="0"/>
        <w:jc w:val="center"/>
        <w:rPr>
          <w:b/>
          <w:bCs/>
          <w:sz w:val="32"/>
          <w:szCs w:val="32"/>
        </w:rPr>
      </w:pPr>
      <w:r w:rsidRPr="00D32FFA">
        <w:rPr>
          <w:b/>
          <w:bCs/>
          <w:sz w:val="32"/>
          <w:szCs w:val="32"/>
        </w:rPr>
        <w:t>Раздел 3. Порядок оформления Заявок</w:t>
      </w:r>
    </w:p>
    <w:p w:rsidR="001978CB" w:rsidRPr="0097752A" w:rsidRDefault="001978CB" w:rsidP="00A96079">
      <w:pPr>
        <w:pStyle w:val="BodyText"/>
        <w:ind w:firstLine="0"/>
        <w:rPr>
          <w:b/>
          <w:bCs/>
          <w:sz w:val="32"/>
          <w:szCs w:val="32"/>
        </w:rPr>
      </w:pPr>
    </w:p>
    <w:p w:rsidR="001978CB" w:rsidRDefault="001978CB" w:rsidP="00E4190B">
      <w:pPr>
        <w:pStyle w:val="Heading2"/>
        <w:numPr>
          <w:ilvl w:val="1"/>
          <w:numId w:val="1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5424F9">
        <w:rPr>
          <w:rFonts w:eastAsia="MS Mincho"/>
          <w:i w:val="0"/>
        </w:rPr>
        <w:t>О</w:t>
      </w:r>
      <w:bookmarkEnd w:id="0"/>
      <w:bookmarkEnd w:id="1"/>
      <w:r w:rsidRPr="005424F9">
        <w:rPr>
          <w:rFonts w:eastAsia="MS Mincho"/>
          <w:i w:val="0"/>
        </w:rPr>
        <w:t xml:space="preserve">формление Заявки </w:t>
      </w:r>
    </w:p>
    <w:p w:rsidR="001978CB" w:rsidRPr="003C6080" w:rsidRDefault="001978CB" w:rsidP="00A96079">
      <w:pPr>
        <w:rPr>
          <w:rFonts w:eastAsia="MS Mincho"/>
        </w:rPr>
      </w:pPr>
    </w:p>
    <w:p w:rsidR="001978CB" w:rsidRDefault="001978CB" w:rsidP="00E4190B">
      <w:pPr>
        <w:pStyle w:val="BodyText"/>
        <w:numPr>
          <w:ilvl w:val="2"/>
          <w:numId w:val="19"/>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1978CB" w:rsidRDefault="001978CB" w:rsidP="00E4190B">
      <w:pPr>
        <w:pStyle w:val="BodyText"/>
        <w:numPr>
          <w:ilvl w:val="2"/>
          <w:numId w:val="19"/>
        </w:numPr>
        <w:ind w:left="0"/>
        <w:rPr>
          <w:sz w:val="28"/>
          <w:szCs w:val="28"/>
        </w:rPr>
      </w:pP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r>
        <w:rPr>
          <w:sz w:val="28"/>
          <w:szCs w:val="28"/>
        </w:rPr>
        <w:t xml:space="preserve"> </w:t>
      </w:r>
    </w:p>
    <w:p w:rsidR="001978CB" w:rsidRDefault="001978CB" w:rsidP="00A96079">
      <w:pPr>
        <w:pStyle w:val="BodyText"/>
        <w:ind w:firstLine="0"/>
        <w:rPr>
          <w:sz w:val="28"/>
          <w:szCs w:val="28"/>
        </w:rPr>
      </w:pPr>
    </w:p>
    <w:p w:rsidR="001978CB" w:rsidRDefault="001978CB" w:rsidP="00A96079">
      <w:pPr>
        <w:pStyle w:val="BodyText"/>
        <w:ind w:firstLine="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pt;margin-top:.3pt;width:481.9pt;height:150.4pt;z-index:-251658240" wrapcoords="-34 -107 -34 21600 21634 21600 21634 -107 -34 -107" strokeweight="1.5pt">
            <v:textbox style="mso-next-textbox:#_x0000_s1026">
              <w:txbxContent>
                <w:p w:rsidR="001978CB" w:rsidRPr="007E6DE4" w:rsidRDefault="001978CB" w:rsidP="00A96079">
                  <w:pPr>
                    <w:jc w:val="center"/>
                    <w:rPr>
                      <w:b/>
                      <w:sz w:val="28"/>
                      <w:szCs w:val="28"/>
                    </w:rPr>
                  </w:pPr>
                  <w:r w:rsidRPr="007E6DE4">
                    <w:rPr>
                      <w:b/>
                      <w:sz w:val="28"/>
                      <w:szCs w:val="28"/>
                    </w:rPr>
                    <w:t xml:space="preserve">_____________________________________________, </w:t>
                  </w:r>
                </w:p>
                <w:p w:rsidR="001978CB" w:rsidRDefault="001978CB" w:rsidP="00A96079">
                  <w:pPr>
                    <w:jc w:val="center"/>
                    <w:rPr>
                      <w:sz w:val="28"/>
                      <w:szCs w:val="28"/>
                    </w:rPr>
                  </w:pPr>
                  <w:r w:rsidRPr="007E6DE4">
                    <w:rPr>
                      <w:i/>
                      <w:sz w:val="20"/>
                      <w:szCs w:val="20"/>
                    </w:rPr>
                    <w:t>наименование претендента</w:t>
                  </w:r>
                  <w:r w:rsidRPr="00923E2D">
                    <w:rPr>
                      <w:sz w:val="28"/>
                      <w:szCs w:val="28"/>
                    </w:rPr>
                    <w:t xml:space="preserve"> </w:t>
                  </w:r>
                </w:p>
                <w:p w:rsidR="001978CB" w:rsidRPr="007E6DE4" w:rsidRDefault="001978CB" w:rsidP="00A96079">
                  <w:pPr>
                    <w:jc w:val="center"/>
                    <w:rPr>
                      <w:b/>
                      <w:sz w:val="28"/>
                      <w:szCs w:val="28"/>
                    </w:rPr>
                  </w:pPr>
                  <w:r w:rsidRPr="007E6DE4">
                    <w:rPr>
                      <w:b/>
                      <w:sz w:val="28"/>
                      <w:szCs w:val="28"/>
                    </w:rPr>
                    <w:t>________________________________________</w:t>
                  </w:r>
                </w:p>
                <w:p w:rsidR="001978CB" w:rsidRPr="007E6DE4" w:rsidRDefault="001978CB" w:rsidP="00A96079">
                  <w:pPr>
                    <w:jc w:val="center"/>
                    <w:rPr>
                      <w:i/>
                      <w:sz w:val="20"/>
                      <w:szCs w:val="20"/>
                    </w:rPr>
                  </w:pPr>
                  <w:r w:rsidRPr="007E6DE4">
                    <w:rPr>
                      <w:i/>
                      <w:sz w:val="20"/>
                      <w:szCs w:val="20"/>
                    </w:rPr>
                    <w:t>государство регистрации претендента</w:t>
                  </w:r>
                </w:p>
                <w:p w:rsidR="001978CB" w:rsidRPr="007E6DE4" w:rsidRDefault="001978CB" w:rsidP="00A96079">
                  <w:pPr>
                    <w:jc w:val="center"/>
                    <w:rPr>
                      <w:b/>
                      <w:sz w:val="28"/>
                      <w:szCs w:val="28"/>
                    </w:rPr>
                  </w:pPr>
                  <w:r w:rsidRPr="007E6DE4">
                    <w:rPr>
                      <w:b/>
                      <w:sz w:val="28"/>
                      <w:szCs w:val="28"/>
                    </w:rPr>
                    <w:t>_____________________________</w:t>
                  </w:r>
                  <w:r>
                    <w:rPr>
                      <w:b/>
                      <w:sz w:val="28"/>
                      <w:szCs w:val="28"/>
                    </w:rPr>
                    <w:t>__________________</w:t>
                  </w:r>
                </w:p>
                <w:p w:rsidR="001978CB" w:rsidRPr="007E6DE4" w:rsidRDefault="001978CB" w:rsidP="00A96079">
                  <w:pPr>
                    <w:jc w:val="center"/>
                    <w:rPr>
                      <w:i/>
                      <w:sz w:val="20"/>
                      <w:szCs w:val="20"/>
                    </w:rPr>
                  </w:pPr>
                  <w:r w:rsidRPr="007E6DE4">
                    <w:rPr>
                      <w:i/>
                      <w:sz w:val="20"/>
                      <w:szCs w:val="20"/>
                    </w:rPr>
                    <w:t>ИНН претендента (для претендентов-резидентов Российской Федерации)</w:t>
                  </w:r>
                </w:p>
                <w:p w:rsidR="001978CB" w:rsidRDefault="001978CB" w:rsidP="00A96079">
                  <w:pPr>
                    <w:jc w:val="both"/>
                  </w:pPr>
                </w:p>
                <w:p w:rsidR="001978CB" w:rsidRDefault="001978CB" w:rsidP="00A96079">
                  <w:pPr>
                    <w:jc w:val="center"/>
                    <w:rPr>
                      <w:b/>
                    </w:rPr>
                  </w:pPr>
                  <w:r w:rsidRPr="00923E2D">
                    <w:rPr>
                      <w:b/>
                    </w:rPr>
                    <w:t xml:space="preserve">ЗАЯВКА НА УЧАСТИЕ В </w:t>
                  </w:r>
                  <w:r>
                    <w:rPr>
                      <w:b/>
                    </w:rPr>
                    <w:t>ОТКРЫТОМ КОНКУРСЕ № ОК</w:t>
                  </w:r>
                  <w:r w:rsidRPr="00923E2D">
                    <w:rPr>
                      <w:b/>
                    </w:rPr>
                    <w:t>/___/____/____</w:t>
                  </w:r>
                </w:p>
                <w:p w:rsidR="001978CB" w:rsidRPr="00F23E06" w:rsidRDefault="001978CB" w:rsidP="00A96079">
                  <w:pPr>
                    <w:jc w:val="center"/>
                    <w:rPr>
                      <w:b/>
                      <w:highlight w:val="cyan"/>
                    </w:rPr>
                  </w:pPr>
                  <w:r w:rsidRPr="00F23E06">
                    <w:rPr>
                      <w:b/>
                      <w:highlight w:val="cyan"/>
                    </w:rPr>
                    <w:t xml:space="preserve">(лот № _________) </w:t>
                  </w:r>
                </w:p>
                <w:p w:rsidR="001978CB" w:rsidRPr="00521EAB" w:rsidRDefault="001978CB" w:rsidP="00A96079">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1978CB" w:rsidRPr="00923E2D" w:rsidRDefault="001978CB" w:rsidP="00A96079">
                  <w:pPr>
                    <w:jc w:val="center"/>
                    <w:rPr>
                      <w:b/>
                    </w:rPr>
                  </w:pPr>
                </w:p>
                <w:p w:rsidR="001978CB" w:rsidRPr="00923E2D" w:rsidRDefault="001978CB" w:rsidP="00A96079">
                  <w:pPr>
                    <w:ind w:left="2124" w:firstLine="708"/>
                    <w:rPr>
                      <w:i/>
                    </w:rPr>
                  </w:pPr>
                </w:p>
              </w:txbxContent>
            </v:textbox>
            <w10:wrap type="tight"/>
          </v:shape>
        </w:pict>
      </w:r>
    </w:p>
    <w:p w:rsidR="001978CB" w:rsidRDefault="001978CB" w:rsidP="00E4190B">
      <w:pPr>
        <w:pStyle w:val="BodyText"/>
        <w:numPr>
          <w:ilvl w:val="2"/>
          <w:numId w:val="19"/>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1978CB" w:rsidRPr="007D00C3" w:rsidRDefault="001978CB" w:rsidP="00A96079">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1 и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1978CB" w:rsidRDefault="001978CB" w:rsidP="00E4190B">
      <w:pPr>
        <w:pStyle w:val="BodyText"/>
        <w:numPr>
          <w:ilvl w:val="2"/>
          <w:numId w:val="19"/>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1978CB" w:rsidRDefault="001978CB" w:rsidP="00E4190B">
      <w:pPr>
        <w:pStyle w:val="Default"/>
        <w:numPr>
          <w:ilvl w:val="2"/>
          <w:numId w:val="19"/>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1978CB" w:rsidRDefault="001978CB" w:rsidP="00E4190B">
      <w:pPr>
        <w:pStyle w:val="Default"/>
        <w:numPr>
          <w:ilvl w:val="2"/>
          <w:numId w:val="19"/>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1978CB" w:rsidRPr="00006894" w:rsidRDefault="001978CB" w:rsidP="00A96079">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1978CB" w:rsidRDefault="001978CB" w:rsidP="00E4190B">
      <w:pPr>
        <w:pStyle w:val="BodyText"/>
        <w:numPr>
          <w:ilvl w:val="2"/>
          <w:numId w:val="19"/>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1978CB" w:rsidRDefault="001978CB" w:rsidP="00E4190B">
      <w:pPr>
        <w:pStyle w:val="BodyText"/>
        <w:numPr>
          <w:ilvl w:val="2"/>
          <w:numId w:val="19"/>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1978CB" w:rsidRDefault="001978CB" w:rsidP="00A96079">
      <w:pPr>
        <w:pStyle w:val="BodyText"/>
        <w:rPr>
          <w:sz w:val="28"/>
        </w:rPr>
      </w:pPr>
    </w:p>
    <w:p w:rsidR="001978CB" w:rsidRDefault="001978CB" w:rsidP="00E4190B">
      <w:pPr>
        <w:pStyle w:val="Heading2"/>
        <w:keepNext w:val="0"/>
        <w:widowControl w:val="0"/>
        <w:numPr>
          <w:ilvl w:val="1"/>
          <w:numId w:val="1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1978CB" w:rsidRPr="00155A01" w:rsidRDefault="001978CB" w:rsidP="00A96079">
      <w:pPr>
        <w:widowControl w:val="0"/>
        <w:ind w:firstLine="709"/>
      </w:pPr>
    </w:p>
    <w:p w:rsidR="001978CB" w:rsidRPr="009A1114" w:rsidRDefault="001978CB" w:rsidP="00A96079">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3 к настоящей документации</w:t>
      </w:r>
      <w:r>
        <w:rPr>
          <w:b w:val="0"/>
          <w:i w:val="0"/>
        </w:rPr>
        <w:t xml:space="preserve"> о закупке</w:t>
      </w:r>
      <w:r w:rsidRPr="009A1114">
        <w:rPr>
          <w:b w:val="0"/>
          <w:i w:val="0"/>
        </w:rPr>
        <w:t>.</w:t>
      </w:r>
    </w:p>
    <w:p w:rsidR="001978CB" w:rsidRPr="009A1114" w:rsidRDefault="001978CB" w:rsidP="00A96079">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1978CB" w:rsidRPr="009A1114" w:rsidRDefault="001978CB" w:rsidP="00A96079">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5 к настоящей документации</w:t>
      </w:r>
      <w:r>
        <w:rPr>
          <w:b w:val="0"/>
          <w:i w:val="0"/>
        </w:rPr>
        <w:t xml:space="preserve"> о закупке</w:t>
      </w:r>
      <w:r w:rsidRPr="009A1114">
        <w:rPr>
          <w:b w:val="0"/>
          <w:i w:val="0"/>
        </w:rPr>
        <w:t>)).</w:t>
      </w:r>
    </w:p>
    <w:p w:rsidR="001978CB" w:rsidRPr="009A1114" w:rsidRDefault="001978CB" w:rsidP="00A96079">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1978CB" w:rsidRPr="009A1114" w:rsidRDefault="001978CB" w:rsidP="00A96079">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1978CB" w:rsidRPr="008B6B80" w:rsidRDefault="001978CB" w:rsidP="00A96079">
      <w:pPr>
        <w:pStyle w:val="ListBullet"/>
        <w:rPr>
          <w:b w:val="0"/>
          <w:i w:val="0"/>
        </w:rPr>
      </w:pPr>
      <w:r w:rsidRPr="008B6B80">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1978CB" w:rsidRPr="008B6B80" w:rsidRDefault="001978CB" w:rsidP="00A96079">
      <w:pPr>
        <w:pStyle w:val="ListBullet"/>
        <w:numPr>
          <w:ilvl w:val="0"/>
          <w:numId w:val="0"/>
        </w:numPr>
        <w:rPr>
          <w:b w:val="0"/>
          <w:i w:val="0"/>
        </w:rPr>
      </w:pPr>
      <w:r w:rsidRPr="008B6B80">
        <w:rPr>
          <w:b w:val="0"/>
          <w:i w:val="0"/>
        </w:rPr>
        <w:tab/>
      </w:r>
      <w:r w:rsidRPr="008B6B80">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1978CB" w:rsidRPr="008B6B80" w:rsidRDefault="001978CB" w:rsidP="00A96079">
      <w:pPr>
        <w:pStyle w:val="ListBullet"/>
        <w:rPr>
          <w:b w:val="0"/>
          <w:i w:val="0"/>
        </w:rPr>
      </w:pPr>
      <w:r w:rsidRPr="008B6B80">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1978CB" w:rsidRPr="008B6B80" w:rsidRDefault="001978CB" w:rsidP="00A96079">
      <w:pPr>
        <w:pStyle w:val="ListBullet"/>
        <w:numPr>
          <w:ilvl w:val="0"/>
          <w:numId w:val="0"/>
        </w:numPr>
        <w:rPr>
          <w:b w:val="0"/>
          <w:i w:val="0"/>
        </w:rPr>
      </w:pPr>
      <w:r w:rsidRPr="008B6B80">
        <w:rPr>
          <w:b w:val="0"/>
          <w:i w:val="0"/>
        </w:rPr>
        <w:tab/>
      </w:r>
      <w:r w:rsidRPr="008B6B80">
        <w:rPr>
          <w:b w:val="0"/>
          <w:i w:val="0"/>
        </w:rPr>
        <w:tab/>
        <w:t>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1978CB" w:rsidRPr="008B6B80" w:rsidRDefault="001978CB" w:rsidP="00A96079">
      <w:pPr>
        <w:pStyle w:val="ListBullet"/>
        <w:rPr>
          <w:b w:val="0"/>
          <w:i w:val="0"/>
        </w:rPr>
      </w:pPr>
      <w:r w:rsidRPr="008B6B8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7 к настоящей документации о закупке.</w:t>
      </w:r>
    </w:p>
    <w:p w:rsidR="001978CB" w:rsidRDefault="001978CB" w:rsidP="00A96079">
      <w:pPr>
        <w:pStyle w:val="ListBullet"/>
        <w:numPr>
          <w:ilvl w:val="0"/>
          <w:numId w:val="0"/>
        </w:numPr>
        <w:ind w:left="709"/>
      </w:pPr>
    </w:p>
    <w:p w:rsidR="001978CB" w:rsidRPr="0076613E" w:rsidRDefault="001978CB" w:rsidP="00A96079">
      <w:pPr>
        <w:ind w:firstLine="709"/>
        <w:jc w:val="both"/>
        <w:rPr>
          <w:rFonts w:eastAsia="MS Mincho"/>
          <w:b/>
          <w:bCs/>
          <w:sz w:val="32"/>
          <w:szCs w:val="32"/>
        </w:rPr>
      </w:pPr>
      <w:r w:rsidRPr="0076613E">
        <w:rPr>
          <w:rFonts w:eastAsia="MS Mincho"/>
          <w:b/>
          <w:bCs/>
          <w:sz w:val="32"/>
          <w:szCs w:val="32"/>
        </w:rPr>
        <w:t>Раздел 4. Техническое задание</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16"/>
        <w:gridCol w:w="372"/>
        <w:gridCol w:w="2160"/>
        <w:gridCol w:w="3987"/>
        <w:gridCol w:w="1180"/>
        <w:gridCol w:w="173"/>
        <w:gridCol w:w="636"/>
        <w:gridCol w:w="236"/>
        <w:gridCol w:w="175"/>
        <w:gridCol w:w="100"/>
        <w:gridCol w:w="139"/>
      </w:tblGrid>
      <w:tr w:rsidR="001978CB" w:rsidRPr="00747217" w:rsidTr="0043338F">
        <w:tc>
          <w:tcPr>
            <w:tcW w:w="1181" w:type="dxa"/>
            <w:gridSpan w:val="3"/>
          </w:tcPr>
          <w:p w:rsidR="001978CB" w:rsidRPr="00747217" w:rsidRDefault="001978CB" w:rsidP="0043338F">
            <w:pPr>
              <w:jc w:val="center"/>
              <w:rPr>
                <w:b/>
                <w:sz w:val="28"/>
                <w:szCs w:val="28"/>
              </w:rPr>
            </w:pPr>
            <w:r w:rsidRPr="00747217">
              <w:rPr>
                <w:b/>
                <w:sz w:val="28"/>
                <w:szCs w:val="28"/>
              </w:rPr>
              <w:t>№</w:t>
            </w:r>
          </w:p>
        </w:tc>
        <w:tc>
          <w:tcPr>
            <w:tcW w:w="2160" w:type="dxa"/>
          </w:tcPr>
          <w:p w:rsidR="001978CB" w:rsidRPr="00747217" w:rsidRDefault="001978CB" w:rsidP="0043338F">
            <w:pPr>
              <w:jc w:val="center"/>
              <w:rPr>
                <w:b/>
                <w:sz w:val="28"/>
                <w:szCs w:val="28"/>
              </w:rPr>
            </w:pPr>
            <w:r w:rsidRPr="00747217">
              <w:rPr>
                <w:b/>
                <w:sz w:val="28"/>
                <w:szCs w:val="28"/>
              </w:rPr>
              <w:t xml:space="preserve">Содержание </w:t>
            </w:r>
          </w:p>
        </w:tc>
        <w:tc>
          <w:tcPr>
            <w:tcW w:w="6626" w:type="dxa"/>
            <w:gridSpan w:val="8"/>
          </w:tcPr>
          <w:p w:rsidR="001978CB" w:rsidRPr="00747217" w:rsidRDefault="001978CB" w:rsidP="0043338F">
            <w:pPr>
              <w:jc w:val="center"/>
              <w:rPr>
                <w:b/>
                <w:sz w:val="28"/>
                <w:szCs w:val="28"/>
              </w:rPr>
            </w:pPr>
            <w:r w:rsidRPr="00747217">
              <w:rPr>
                <w:b/>
                <w:sz w:val="28"/>
                <w:szCs w:val="28"/>
              </w:rPr>
              <w:t>Пояснение</w:t>
            </w:r>
          </w:p>
        </w:tc>
      </w:tr>
      <w:tr w:rsidR="001978CB" w:rsidRPr="00D131D7" w:rsidTr="0043338F">
        <w:tc>
          <w:tcPr>
            <w:tcW w:w="1181" w:type="dxa"/>
            <w:gridSpan w:val="3"/>
          </w:tcPr>
          <w:p w:rsidR="001978CB" w:rsidRPr="00D131D7" w:rsidRDefault="001978CB" w:rsidP="0043338F">
            <w:pPr>
              <w:jc w:val="center"/>
              <w:rPr>
                <w:sz w:val="28"/>
                <w:szCs w:val="28"/>
              </w:rPr>
            </w:pPr>
            <w:r w:rsidRPr="00D131D7">
              <w:rPr>
                <w:sz w:val="28"/>
                <w:szCs w:val="28"/>
              </w:rPr>
              <w:t>1</w:t>
            </w:r>
          </w:p>
        </w:tc>
        <w:tc>
          <w:tcPr>
            <w:tcW w:w="2160" w:type="dxa"/>
          </w:tcPr>
          <w:p w:rsidR="001978CB" w:rsidRPr="00D131D7" w:rsidRDefault="001978CB" w:rsidP="0043338F">
            <w:pPr>
              <w:jc w:val="center"/>
              <w:rPr>
                <w:sz w:val="28"/>
                <w:szCs w:val="28"/>
              </w:rPr>
            </w:pPr>
            <w:r>
              <w:rPr>
                <w:sz w:val="28"/>
                <w:szCs w:val="28"/>
              </w:rPr>
              <w:t>Объект</w:t>
            </w:r>
          </w:p>
        </w:tc>
        <w:tc>
          <w:tcPr>
            <w:tcW w:w="6626" w:type="dxa"/>
            <w:gridSpan w:val="8"/>
          </w:tcPr>
          <w:p w:rsidR="001978CB" w:rsidRPr="00D131D7" w:rsidRDefault="001978CB" w:rsidP="0043338F">
            <w:pPr>
              <w:rPr>
                <w:sz w:val="28"/>
                <w:szCs w:val="28"/>
              </w:rPr>
            </w:pPr>
            <w:r>
              <w:rPr>
                <w:sz w:val="28"/>
                <w:szCs w:val="28"/>
              </w:rPr>
              <w:t>Система водоснабжения контейнерного терминала Черниковка.  Размеры  одноэтажного здания в осях 5,8м *16,1м. Площадь здания 88,6 м2.</w:t>
            </w:r>
          </w:p>
        </w:tc>
      </w:tr>
      <w:tr w:rsidR="001978CB" w:rsidRPr="00747217" w:rsidTr="0043338F">
        <w:tc>
          <w:tcPr>
            <w:tcW w:w="1181" w:type="dxa"/>
            <w:gridSpan w:val="3"/>
          </w:tcPr>
          <w:p w:rsidR="001978CB" w:rsidRPr="00747217" w:rsidRDefault="001978CB" w:rsidP="0043338F">
            <w:pPr>
              <w:jc w:val="center"/>
              <w:rPr>
                <w:sz w:val="28"/>
                <w:szCs w:val="28"/>
              </w:rPr>
            </w:pPr>
            <w:r>
              <w:rPr>
                <w:sz w:val="28"/>
                <w:szCs w:val="28"/>
              </w:rPr>
              <w:t>2</w:t>
            </w:r>
          </w:p>
        </w:tc>
        <w:tc>
          <w:tcPr>
            <w:tcW w:w="2160" w:type="dxa"/>
          </w:tcPr>
          <w:p w:rsidR="001978CB" w:rsidRPr="00747217" w:rsidRDefault="001978CB" w:rsidP="0043338F">
            <w:pPr>
              <w:jc w:val="center"/>
              <w:rPr>
                <w:sz w:val="28"/>
                <w:szCs w:val="28"/>
              </w:rPr>
            </w:pPr>
            <w:r w:rsidRPr="00747217">
              <w:rPr>
                <w:sz w:val="28"/>
                <w:szCs w:val="28"/>
              </w:rPr>
              <w:t xml:space="preserve">Место выполнения </w:t>
            </w:r>
          </w:p>
        </w:tc>
        <w:tc>
          <w:tcPr>
            <w:tcW w:w="6626" w:type="dxa"/>
            <w:gridSpan w:val="8"/>
          </w:tcPr>
          <w:p w:rsidR="001978CB" w:rsidRPr="00747217" w:rsidRDefault="001978CB" w:rsidP="0043338F">
            <w:pPr>
              <w:rPr>
                <w:sz w:val="28"/>
                <w:szCs w:val="28"/>
              </w:rPr>
            </w:pPr>
            <w:r w:rsidRPr="00747217">
              <w:rPr>
                <w:sz w:val="28"/>
                <w:szCs w:val="28"/>
              </w:rPr>
              <w:t>Р</w:t>
            </w:r>
            <w:r>
              <w:rPr>
                <w:sz w:val="28"/>
                <w:szCs w:val="28"/>
              </w:rPr>
              <w:t>еспублика Башкортостан</w:t>
            </w:r>
            <w:r w:rsidRPr="00747217">
              <w:rPr>
                <w:sz w:val="28"/>
                <w:szCs w:val="28"/>
              </w:rPr>
              <w:t xml:space="preserve">, </w:t>
            </w:r>
            <w:r>
              <w:rPr>
                <w:sz w:val="28"/>
                <w:szCs w:val="28"/>
              </w:rPr>
              <w:t xml:space="preserve"> г.Уфа, Индустриальное шоссе</w:t>
            </w:r>
          </w:p>
        </w:tc>
      </w:tr>
      <w:tr w:rsidR="001978CB" w:rsidRPr="00747217" w:rsidTr="0043338F">
        <w:tc>
          <w:tcPr>
            <w:tcW w:w="1181" w:type="dxa"/>
            <w:gridSpan w:val="3"/>
          </w:tcPr>
          <w:p w:rsidR="001978CB" w:rsidRPr="00747217" w:rsidRDefault="001978CB" w:rsidP="0043338F">
            <w:pPr>
              <w:jc w:val="center"/>
              <w:rPr>
                <w:sz w:val="28"/>
                <w:szCs w:val="28"/>
              </w:rPr>
            </w:pPr>
            <w:r>
              <w:rPr>
                <w:sz w:val="28"/>
                <w:szCs w:val="28"/>
              </w:rPr>
              <w:t>3</w:t>
            </w:r>
          </w:p>
        </w:tc>
        <w:tc>
          <w:tcPr>
            <w:tcW w:w="2160" w:type="dxa"/>
          </w:tcPr>
          <w:p w:rsidR="001978CB" w:rsidRPr="00747217" w:rsidRDefault="001978CB" w:rsidP="0043338F">
            <w:pPr>
              <w:jc w:val="center"/>
              <w:rPr>
                <w:sz w:val="28"/>
                <w:szCs w:val="28"/>
              </w:rPr>
            </w:pPr>
            <w:r w:rsidRPr="00747217">
              <w:rPr>
                <w:sz w:val="28"/>
                <w:szCs w:val="28"/>
              </w:rPr>
              <w:t>Срок выполнения работ</w:t>
            </w:r>
          </w:p>
        </w:tc>
        <w:tc>
          <w:tcPr>
            <w:tcW w:w="6626" w:type="dxa"/>
            <w:gridSpan w:val="8"/>
          </w:tcPr>
          <w:p w:rsidR="001978CB" w:rsidRPr="00747217" w:rsidRDefault="001978CB" w:rsidP="0043338F">
            <w:pPr>
              <w:rPr>
                <w:sz w:val="28"/>
                <w:szCs w:val="28"/>
              </w:rPr>
            </w:pPr>
            <w:r w:rsidRPr="00747217">
              <w:rPr>
                <w:sz w:val="28"/>
                <w:szCs w:val="28"/>
              </w:rPr>
              <w:t xml:space="preserve">Начало работ – </w:t>
            </w:r>
            <w:r>
              <w:rPr>
                <w:sz w:val="28"/>
                <w:szCs w:val="28"/>
              </w:rPr>
              <w:t xml:space="preserve"> с  даты заключения договора</w:t>
            </w:r>
          </w:p>
          <w:p w:rsidR="001978CB" w:rsidRPr="00747217" w:rsidRDefault="001978CB" w:rsidP="0043338F">
            <w:pPr>
              <w:rPr>
                <w:sz w:val="28"/>
                <w:szCs w:val="28"/>
              </w:rPr>
            </w:pPr>
            <w:r w:rsidRPr="00747217">
              <w:rPr>
                <w:sz w:val="28"/>
                <w:szCs w:val="28"/>
              </w:rPr>
              <w:t xml:space="preserve">Окончание работ </w:t>
            </w:r>
            <w:r>
              <w:rPr>
                <w:sz w:val="28"/>
                <w:szCs w:val="28"/>
              </w:rPr>
              <w:t xml:space="preserve"> </w:t>
            </w:r>
            <w:r w:rsidRPr="00747217">
              <w:rPr>
                <w:sz w:val="28"/>
                <w:szCs w:val="28"/>
              </w:rPr>
              <w:t xml:space="preserve">-  </w:t>
            </w:r>
            <w:r>
              <w:rPr>
                <w:sz w:val="28"/>
                <w:szCs w:val="28"/>
              </w:rPr>
              <w:t>не более 3 (трех) календарных месяца с  даты заключения договора, но не позднее 31.12.2015г.</w:t>
            </w:r>
            <w:r w:rsidRPr="00747217">
              <w:rPr>
                <w:sz w:val="28"/>
                <w:szCs w:val="28"/>
              </w:rPr>
              <w:t xml:space="preserve"> </w:t>
            </w:r>
          </w:p>
        </w:tc>
      </w:tr>
      <w:tr w:rsidR="001978CB" w:rsidRPr="00747217" w:rsidTr="0043338F">
        <w:tc>
          <w:tcPr>
            <w:tcW w:w="1181" w:type="dxa"/>
            <w:gridSpan w:val="3"/>
          </w:tcPr>
          <w:p w:rsidR="001978CB" w:rsidRPr="00747217" w:rsidRDefault="001978CB" w:rsidP="0043338F">
            <w:pPr>
              <w:jc w:val="center"/>
              <w:rPr>
                <w:sz w:val="28"/>
                <w:szCs w:val="28"/>
              </w:rPr>
            </w:pPr>
            <w:r>
              <w:rPr>
                <w:sz w:val="28"/>
                <w:szCs w:val="28"/>
              </w:rPr>
              <w:t>4</w:t>
            </w:r>
          </w:p>
        </w:tc>
        <w:tc>
          <w:tcPr>
            <w:tcW w:w="2160" w:type="dxa"/>
          </w:tcPr>
          <w:p w:rsidR="001978CB" w:rsidRPr="00747217" w:rsidRDefault="001978CB" w:rsidP="0043338F">
            <w:pPr>
              <w:jc w:val="center"/>
              <w:rPr>
                <w:sz w:val="28"/>
                <w:szCs w:val="28"/>
              </w:rPr>
            </w:pPr>
            <w:r>
              <w:rPr>
                <w:sz w:val="28"/>
                <w:szCs w:val="28"/>
              </w:rPr>
              <w:t>Виды</w:t>
            </w:r>
            <w:r w:rsidRPr="00747217">
              <w:rPr>
                <w:sz w:val="28"/>
                <w:szCs w:val="28"/>
              </w:rPr>
              <w:t xml:space="preserve"> работ</w:t>
            </w:r>
            <w:r>
              <w:rPr>
                <w:sz w:val="28"/>
                <w:szCs w:val="28"/>
              </w:rPr>
              <w:t>, расчёт стоимости</w:t>
            </w:r>
          </w:p>
        </w:tc>
        <w:tc>
          <w:tcPr>
            <w:tcW w:w="6626" w:type="dxa"/>
            <w:gridSpan w:val="8"/>
          </w:tcPr>
          <w:p w:rsidR="001978CB" w:rsidRDefault="001978CB" w:rsidP="0043338F">
            <w:pPr>
              <w:rPr>
                <w:rFonts w:eastAsia="MS Mincho"/>
                <w:bCs/>
                <w:sz w:val="28"/>
                <w:szCs w:val="28"/>
              </w:rPr>
            </w:pPr>
            <w:r w:rsidRPr="009B1DD2">
              <w:rPr>
                <w:rFonts w:eastAsia="MS Mincho"/>
                <w:bCs/>
                <w:sz w:val="28"/>
                <w:szCs w:val="28"/>
              </w:rPr>
              <w:t>Строительно-монтажные работы по строительству</w:t>
            </w:r>
            <w:r>
              <w:rPr>
                <w:rFonts w:eastAsia="MS Mincho"/>
                <w:bCs/>
                <w:sz w:val="28"/>
                <w:szCs w:val="28"/>
              </w:rPr>
              <w:t xml:space="preserve">  системы  водоснабжения контейнерного терминала Черниковка.</w:t>
            </w:r>
          </w:p>
          <w:p w:rsidR="001978CB" w:rsidRDefault="001978CB" w:rsidP="0043338F">
            <w:pPr>
              <w:rPr>
                <w:rFonts w:eastAsia="MS Mincho"/>
                <w:bCs/>
                <w:sz w:val="28"/>
                <w:szCs w:val="28"/>
              </w:rPr>
            </w:pPr>
            <w:r>
              <w:rPr>
                <w:rFonts w:eastAsia="MS Mincho"/>
                <w:bCs/>
                <w:sz w:val="28"/>
                <w:szCs w:val="28"/>
              </w:rPr>
              <w:t xml:space="preserve">Водоснабжение - от  ведомственных  внутриквартальных  водопроводных сетей протяжённостью 466 м  по контейнерной площадке площадью 6709,2 м2 , с установкой 3х поворотных  железобетонных колодцев; водоотведение - от здания контейнерной площадки до резервуара, с установкой колодца.  </w:t>
            </w:r>
          </w:p>
          <w:p w:rsidR="001978CB" w:rsidRDefault="001978CB" w:rsidP="0043338F">
            <w:pPr>
              <w:rPr>
                <w:sz w:val="28"/>
                <w:szCs w:val="28"/>
              </w:rPr>
            </w:pPr>
            <w:r>
              <w:rPr>
                <w:rFonts w:eastAsia="MS Mincho"/>
                <w:bCs/>
                <w:sz w:val="28"/>
                <w:szCs w:val="28"/>
              </w:rPr>
              <w:t xml:space="preserve"> </w:t>
            </w:r>
            <w:r>
              <w:rPr>
                <w:rFonts w:eastAsia="MS Mincho"/>
                <w:b/>
                <w:bCs/>
                <w:sz w:val="28"/>
                <w:szCs w:val="28"/>
              </w:rPr>
              <w:t xml:space="preserve">    </w:t>
            </w:r>
            <w:r w:rsidRPr="00242735">
              <w:rPr>
                <w:rFonts w:eastAsia="MS Mincho"/>
                <w:bCs/>
                <w:sz w:val="28"/>
                <w:szCs w:val="28"/>
              </w:rPr>
              <w:t>Объемы и работы</w:t>
            </w:r>
            <w:r>
              <w:rPr>
                <w:rFonts w:eastAsia="MS Mincho"/>
                <w:b/>
                <w:bCs/>
                <w:sz w:val="28"/>
                <w:szCs w:val="28"/>
              </w:rPr>
              <w:t xml:space="preserve"> </w:t>
            </w:r>
            <w:r w:rsidRPr="00747217">
              <w:rPr>
                <w:sz w:val="28"/>
                <w:szCs w:val="28"/>
              </w:rPr>
              <w:t xml:space="preserve"> </w:t>
            </w:r>
            <w:r>
              <w:rPr>
                <w:sz w:val="28"/>
                <w:szCs w:val="28"/>
              </w:rPr>
              <w:t xml:space="preserve"> указаны в </w:t>
            </w:r>
            <w:r w:rsidRPr="00747217">
              <w:rPr>
                <w:sz w:val="28"/>
                <w:szCs w:val="28"/>
              </w:rPr>
              <w:t>приложени</w:t>
            </w:r>
            <w:r>
              <w:rPr>
                <w:sz w:val="28"/>
                <w:szCs w:val="28"/>
              </w:rPr>
              <w:t>и</w:t>
            </w:r>
            <w:r w:rsidRPr="00747217">
              <w:rPr>
                <w:sz w:val="28"/>
                <w:szCs w:val="28"/>
              </w:rPr>
              <w:t xml:space="preserve"> </w:t>
            </w:r>
            <w:r>
              <w:rPr>
                <w:sz w:val="28"/>
                <w:szCs w:val="28"/>
              </w:rPr>
              <w:t>№</w:t>
            </w:r>
            <w:r w:rsidRPr="00747217">
              <w:rPr>
                <w:sz w:val="28"/>
                <w:szCs w:val="28"/>
              </w:rPr>
              <w:t>1</w:t>
            </w:r>
            <w:r>
              <w:rPr>
                <w:sz w:val="28"/>
                <w:szCs w:val="28"/>
              </w:rPr>
              <w:t xml:space="preserve"> к техническому заданию.  </w:t>
            </w:r>
          </w:p>
          <w:p w:rsidR="001978CB" w:rsidRDefault="001978CB" w:rsidP="0043338F">
            <w:pPr>
              <w:rPr>
                <w:sz w:val="28"/>
                <w:szCs w:val="28"/>
              </w:rPr>
            </w:pPr>
            <w:r>
              <w:rPr>
                <w:rStyle w:val="FontStyle24"/>
                <w:sz w:val="28"/>
                <w:szCs w:val="28"/>
              </w:rPr>
              <w:t xml:space="preserve">     Перечень</w:t>
            </w:r>
            <w:r w:rsidRPr="00937E5C">
              <w:rPr>
                <w:rStyle w:val="FontStyle24"/>
                <w:sz w:val="28"/>
                <w:szCs w:val="28"/>
              </w:rPr>
              <w:t xml:space="preserve"> работ</w:t>
            </w:r>
            <w:r>
              <w:rPr>
                <w:rStyle w:val="FontStyle24"/>
                <w:sz w:val="28"/>
                <w:szCs w:val="28"/>
              </w:rPr>
              <w:t>,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указаны в приложении 2 к техническому заданию.</w:t>
            </w:r>
            <w:r>
              <w:rPr>
                <w:sz w:val="28"/>
                <w:szCs w:val="28"/>
              </w:rPr>
              <w:t xml:space="preserve">                                                                          </w:t>
            </w:r>
          </w:p>
          <w:p w:rsidR="001978CB" w:rsidRPr="00747217" w:rsidRDefault="001978CB" w:rsidP="0043338F">
            <w:pPr>
              <w:rPr>
                <w:sz w:val="28"/>
                <w:szCs w:val="28"/>
              </w:rPr>
            </w:pPr>
            <w:r>
              <w:rPr>
                <w:sz w:val="28"/>
                <w:szCs w:val="28"/>
              </w:rPr>
              <w:t xml:space="preserve">      Расчёт стоимости должен быть представлен в отраслевой сметно-нормативной базе ОСНБЖ-2001 с использованием текущих индексов изменения стоимости строительства, реконструкции и капитального ремонта  ОАО «РЖД».</w:t>
            </w:r>
          </w:p>
        </w:tc>
      </w:tr>
      <w:tr w:rsidR="001978CB" w:rsidRPr="00747217" w:rsidTr="0043338F">
        <w:tc>
          <w:tcPr>
            <w:tcW w:w="1181" w:type="dxa"/>
            <w:gridSpan w:val="3"/>
          </w:tcPr>
          <w:p w:rsidR="001978CB" w:rsidRPr="00747217" w:rsidRDefault="001978CB" w:rsidP="0043338F">
            <w:pPr>
              <w:jc w:val="center"/>
              <w:rPr>
                <w:sz w:val="28"/>
                <w:szCs w:val="28"/>
              </w:rPr>
            </w:pPr>
            <w:r>
              <w:rPr>
                <w:sz w:val="28"/>
                <w:szCs w:val="28"/>
              </w:rPr>
              <w:t>5</w:t>
            </w:r>
          </w:p>
        </w:tc>
        <w:tc>
          <w:tcPr>
            <w:tcW w:w="2160" w:type="dxa"/>
          </w:tcPr>
          <w:p w:rsidR="001978CB" w:rsidRPr="00747217" w:rsidRDefault="001978CB" w:rsidP="0043338F">
            <w:pPr>
              <w:jc w:val="center"/>
              <w:rPr>
                <w:sz w:val="28"/>
                <w:szCs w:val="28"/>
              </w:rPr>
            </w:pPr>
            <w:r w:rsidRPr="00747217">
              <w:rPr>
                <w:sz w:val="28"/>
                <w:szCs w:val="28"/>
              </w:rPr>
              <w:t>Требования к качеству работ</w:t>
            </w:r>
          </w:p>
        </w:tc>
        <w:tc>
          <w:tcPr>
            <w:tcW w:w="6626" w:type="dxa"/>
            <w:gridSpan w:val="8"/>
          </w:tcPr>
          <w:p w:rsidR="001978CB" w:rsidRDefault="001978CB" w:rsidP="0043338F">
            <w:pPr>
              <w:jc w:val="both"/>
              <w:rPr>
                <w:rStyle w:val="FontStyle24"/>
                <w:sz w:val="28"/>
                <w:szCs w:val="28"/>
              </w:rPr>
            </w:pPr>
            <w:r>
              <w:rPr>
                <w:rStyle w:val="FontStyle24"/>
                <w:sz w:val="28"/>
                <w:szCs w:val="28"/>
              </w:rPr>
              <w:t xml:space="preserve">          </w:t>
            </w:r>
            <w:r w:rsidRPr="00747217">
              <w:rPr>
                <w:rStyle w:val="FontStyle24"/>
                <w:sz w:val="28"/>
                <w:szCs w:val="28"/>
              </w:rPr>
              <w:t>Качество выполняемых работ должно соответствовать требованиям СНиП 3.01.01-85* «Организация строительного производства», рабочей документации, действующим стандартам, нормам, правилам и техническим условиям</w:t>
            </w:r>
            <w:r w:rsidRPr="00BC2184">
              <w:rPr>
                <w:rStyle w:val="FontStyle24"/>
                <w:sz w:val="28"/>
                <w:szCs w:val="28"/>
              </w:rPr>
              <w:t>.                                     Все используемые  в строительстве объекта материалы, изделия и конструкции должны иметь документы, подтверждающие  соответствие их качества требованиям к данным видам материалов, изделий, конструкций в соответствии с законодательством Российской Федерации.</w:t>
            </w:r>
            <w:r>
              <w:rPr>
                <w:rStyle w:val="FontStyle24"/>
                <w:sz w:val="28"/>
                <w:szCs w:val="28"/>
              </w:rPr>
              <w:t xml:space="preserve">                           </w:t>
            </w:r>
          </w:p>
          <w:p w:rsidR="001978CB" w:rsidRPr="00BC2184" w:rsidRDefault="001978CB" w:rsidP="0043338F">
            <w:pPr>
              <w:jc w:val="both"/>
              <w:rPr>
                <w:rStyle w:val="FontStyle24"/>
                <w:sz w:val="28"/>
                <w:szCs w:val="28"/>
              </w:rPr>
            </w:pPr>
            <w:r>
              <w:rPr>
                <w:rStyle w:val="FontStyle24"/>
                <w:sz w:val="28"/>
                <w:szCs w:val="28"/>
              </w:rPr>
              <w:t xml:space="preserve">           </w:t>
            </w:r>
            <w:r w:rsidRPr="000A5A29">
              <w:rPr>
                <w:sz w:val="28"/>
                <w:szCs w:val="28"/>
              </w:rPr>
              <w:t>Качество выполненных работ должно соответствовать проектной документации, требованиям Федерального закона от 30 декабря 2009 года №384-ФЗ «Технический регламент о безопасности зданий и сооружений», требованиям Градостроительного кодекса РФ.</w:t>
            </w:r>
            <w:r>
              <w:rPr>
                <w:sz w:val="28"/>
                <w:szCs w:val="28"/>
              </w:rPr>
              <w:t xml:space="preserve">  Проектная документация предоставляется по индивидуальному запросу.</w:t>
            </w:r>
          </w:p>
        </w:tc>
      </w:tr>
      <w:tr w:rsidR="001978CB" w:rsidRPr="00747217" w:rsidTr="0043338F">
        <w:tc>
          <w:tcPr>
            <w:tcW w:w="1181" w:type="dxa"/>
            <w:gridSpan w:val="3"/>
          </w:tcPr>
          <w:p w:rsidR="001978CB" w:rsidRPr="00747217" w:rsidRDefault="001978CB" w:rsidP="0043338F">
            <w:pPr>
              <w:jc w:val="center"/>
              <w:rPr>
                <w:sz w:val="28"/>
                <w:szCs w:val="28"/>
              </w:rPr>
            </w:pPr>
            <w:r>
              <w:rPr>
                <w:sz w:val="28"/>
                <w:szCs w:val="28"/>
              </w:rPr>
              <w:t>6</w:t>
            </w:r>
          </w:p>
        </w:tc>
        <w:tc>
          <w:tcPr>
            <w:tcW w:w="2160" w:type="dxa"/>
          </w:tcPr>
          <w:p w:rsidR="001978CB" w:rsidRPr="00747217" w:rsidRDefault="001978CB" w:rsidP="0043338F">
            <w:pPr>
              <w:jc w:val="center"/>
              <w:rPr>
                <w:sz w:val="28"/>
                <w:szCs w:val="28"/>
              </w:rPr>
            </w:pPr>
            <w:r w:rsidRPr="00747217">
              <w:rPr>
                <w:sz w:val="28"/>
                <w:szCs w:val="28"/>
              </w:rPr>
              <w:t>Требования к безопасности работ</w:t>
            </w:r>
          </w:p>
        </w:tc>
        <w:tc>
          <w:tcPr>
            <w:tcW w:w="6626" w:type="dxa"/>
            <w:gridSpan w:val="8"/>
          </w:tcPr>
          <w:p w:rsidR="001978CB" w:rsidRPr="00747217" w:rsidRDefault="001978CB" w:rsidP="0043338F">
            <w:pPr>
              <w:pStyle w:val="Style11"/>
              <w:widowControl/>
              <w:spacing w:line="322" w:lineRule="exact"/>
              <w:ind w:left="29" w:hanging="29"/>
              <w:rPr>
                <w:rStyle w:val="FontStyle24"/>
                <w:sz w:val="28"/>
                <w:szCs w:val="28"/>
                <w:lang w:eastAsia="ar-SA"/>
              </w:rPr>
            </w:pPr>
            <w:r>
              <w:rPr>
                <w:rStyle w:val="FontStyle24"/>
                <w:sz w:val="28"/>
                <w:szCs w:val="28"/>
                <w:lang w:eastAsia="ar-SA"/>
              </w:rPr>
              <w:t xml:space="preserve">    В процессе производства  строительно-монтажных работ  Исполнитель обязан соблюдать требования  ГОСТ и СНиП  по технике безопасности, нести полную ответственность за создание безопасных условий труда. </w:t>
            </w:r>
            <w:r w:rsidRPr="00747217">
              <w:rPr>
                <w:rStyle w:val="FontStyle24"/>
                <w:sz w:val="28"/>
                <w:szCs w:val="28"/>
                <w:lang w:eastAsia="ar-SA"/>
              </w:rPr>
              <w:t>Выполняемые работы, равно как и их результат, должны соответствовать требованиям:</w:t>
            </w:r>
          </w:p>
          <w:p w:rsidR="001978CB" w:rsidRPr="00747217" w:rsidRDefault="001978CB" w:rsidP="0043338F">
            <w:pPr>
              <w:pStyle w:val="Style9"/>
              <w:widowControl/>
              <w:tabs>
                <w:tab w:val="left" w:pos="403"/>
              </w:tabs>
              <w:ind w:right="91" w:firstLine="5"/>
              <w:rPr>
                <w:rStyle w:val="FontStyle24"/>
                <w:sz w:val="28"/>
                <w:szCs w:val="28"/>
                <w:lang w:eastAsia="ar-SA"/>
              </w:rPr>
            </w:pPr>
            <w:r w:rsidRPr="00747217">
              <w:rPr>
                <w:rStyle w:val="FontStyle24"/>
                <w:sz w:val="28"/>
                <w:szCs w:val="28"/>
                <w:lang w:eastAsia="ar-SA"/>
              </w:rPr>
              <w:t>1)</w:t>
            </w:r>
            <w:r w:rsidRPr="00747217">
              <w:rPr>
                <w:rStyle w:val="FontStyle24"/>
                <w:sz w:val="28"/>
                <w:szCs w:val="28"/>
                <w:lang w:eastAsia="ar-SA"/>
              </w:rPr>
              <w:tab/>
              <w:t>СНиП  12-03-2001 «Безопасность труда в</w:t>
            </w:r>
            <w:r w:rsidRPr="00747217">
              <w:rPr>
                <w:rStyle w:val="FontStyle24"/>
                <w:sz w:val="28"/>
                <w:szCs w:val="28"/>
                <w:lang w:eastAsia="ar-SA"/>
              </w:rPr>
              <w:br/>
              <w:t>строительстве. Часть 1. Общие требования»;</w:t>
            </w:r>
          </w:p>
          <w:p w:rsidR="001978CB" w:rsidRPr="00747217" w:rsidRDefault="001978CB" w:rsidP="0043338F">
            <w:pPr>
              <w:pStyle w:val="Style9"/>
              <w:widowControl/>
              <w:tabs>
                <w:tab w:val="left" w:pos="422"/>
              </w:tabs>
              <w:ind w:left="19" w:hanging="19"/>
              <w:rPr>
                <w:rStyle w:val="FontStyle24"/>
                <w:sz w:val="28"/>
                <w:szCs w:val="28"/>
                <w:lang w:eastAsia="ar-SA"/>
              </w:rPr>
            </w:pPr>
            <w:r w:rsidRPr="00747217">
              <w:rPr>
                <w:rStyle w:val="FontStyle24"/>
                <w:sz w:val="28"/>
                <w:szCs w:val="28"/>
                <w:lang w:eastAsia="ar-SA"/>
              </w:rPr>
              <w:t>2)</w:t>
            </w:r>
            <w:r w:rsidRPr="00747217">
              <w:rPr>
                <w:rStyle w:val="FontStyle24"/>
                <w:sz w:val="28"/>
                <w:szCs w:val="28"/>
                <w:lang w:eastAsia="ar-SA"/>
              </w:rPr>
              <w:tab/>
              <w:t>СНиП  12-04-2002 «Безопасность труда в</w:t>
            </w:r>
            <w:r w:rsidRPr="00747217">
              <w:rPr>
                <w:rStyle w:val="FontStyle24"/>
                <w:sz w:val="28"/>
                <w:szCs w:val="28"/>
                <w:lang w:eastAsia="ar-SA"/>
              </w:rPr>
              <w:br/>
              <w:t>строительстве. Часть 2. Строительное производство»;</w:t>
            </w:r>
          </w:p>
          <w:p w:rsidR="001978CB" w:rsidRPr="00747217" w:rsidRDefault="001978CB" w:rsidP="0043338F">
            <w:pPr>
              <w:pStyle w:val="Style9"/>
              <w:widowControl/>
              <w:tabs>
                <w:tab w:val="left" w:pos="418"/>
              </w:tabs>
              <w:ind w:left="14" w:hanging="14"/>
              <w:rPr>
                <w:rStyle w:val="FontStyle24"/>
                <w:sz w:val="28"/>
                <w:szCs w:val="28"/>
                <w:lang w:eastAsia="ar-SA"/>
              </w:rPr>
            </w:pPr>
            <w:r w:rsidRPr="00747217">
              <w:rPr>
                <w:rStyle w:val="FontStyle24"/>
                <w:sz w:val="28"/>
                <w:szCs w:val="28"/>
                <w:lang w:eastAsia="ar-SA"/>
              </w:rPr>
              <w:t>3)</w:t>
            </w:r>
            <w:r w:rsidRPr="00747217">
              <w:rPr>
                <w:rStyle w:val="FontStyle24"/>
                <w:sz w:val="28"/>
                <w:szCs w:val="28"/>
                <w:lang w:eastAsia="ar-SA"/>
              </w:rPr>
              <w:tab/>
              <w:t>СП  12-136-2002 «Безопасность труда в</w:t>
            </w:r>
            <w:r w:rsidRPr="00747217">
              <w:rPr>
                <w:rStyle w:val="FontStyle24"/>
                <w:sz w:val="28"/>
                <w:szCs w:val="28"/>
                <w:lang w:eastAsia="ar-SA"/>
              </w:rPr>
              <w:br/>
              <w:t>строительстве»;</w:t>
            </w:r>
          </w:p>
          <w:p w:rsidR="001978CB" w:rsidRPr="00747217" w:rsidRDefault="001978CB" w:rsidP="0043338F">
            <w:pPr>
              <w:pStyle w:val="Style9"/>
              <w:widowControl/>
              <w:tabs>
                <w:tab w:val="left" w:pos="403"/>
              </w:tabs>
              <w:ind w:right="91" w:firstLine="53"/>
              <w:rPr>
                <w:rStyle w:val="FontStyle24"/>
                <w:sz w:val="28"/>
                <w:szCs w:val="28"/>
                <w:lang w:eastAsia="ar-SA"/>
              </w:rPr>
            </w:pPr>
            <w:r w:rsidRPr="00747217">
              <w:rPr>
                <w:rStyle w:val="FontStyle24"/>
                <w:sz w:val="28"/>
                <w:szCs w:val="28"/>
                <w:lang w:eastAsia="ar-SA"/>
              </w:rPr>
              <w:t>4)</w:t>
            </w:r>
            <w:r w:rsidRPr="00747217">
              <w:rPr>
                <w:rStyle w:val="FontStyle24"/>
                <w:sz w:val="28"/>
                <w:szCs w:val="28"/>
                <w:lang w:eastAsia="ar-SA"/>
              </w:rPr>
              <w:tab/>
              <w:t>«Решения по охране труда и промышленной</w:t>
            </w:r>
            <w:r w:rsidRPr="00747217">
              <w:rPr>
                <w:rStyle w:val="FontStyle24"/>
                <w:sz w:val="28"/>
                <w:szCs w:val="28"/>
                <w:lang w:eastAsia="ar-SA"/>
              </w:rPr>
              <w:br/>
              <w:t>безопасности в проектах организации строительства</w:t>
            </w:r>
            <w:r w:rsidRPr="00747217">
              <w:rPr>
                <w:rStyle w:val="FontStyle24"/>
                <w:sz w:val="28"/>
                <w:szCs w:val="28"/>
                <w:lang w:eastAsia="ar-SA"/>
              </w:rPr>
              <w:br/>
              <w:t>и проектах производства работ»;</w:t>
            </w:r>
          </w:p>
          <w:p w:rsidR="001978CB" w:rsidRDefault="001978CB" w:rsidP="0043338F">
            <w:pPr>
              <w:rPr>
                <w:rStyle w:val="FontStyle24"/>
                <w:sz w:val="28"/>
                <w:szCs w:val="28"/>
              </w:rPr>
            </w:pPr>
            <w:r w:rsidRPr="00747217">
              <w:rPr>
                <w:rStyle w:val="FontStyle24"/>
                <w:sz w:val="28"/>
                <w:szCs w:val="28"/>
              </w:rPr>
              <w:t>5)</w:t>
            </w:r>
            <w:r>
              <w:rPr>
                <w:rStyle w:val="FontStyle24"/>
                <w:sz w:val="28"/>
                <w:szCs w:val="28"/>
              </w:rPr>
              <w:t xml:space="preserve"> </w:t>
            </w:r>
            <w:r w:rsidRPr="00747217">
              <w:rPr>
                <w:rStyle w:val="FontStyle24"/>
                <w:sz w:val="28"/>
                <w:szCs w:val="28"/>
              </w:rPr>
              <w:t>СП  12-135-2003 Свод правил по проектированию и строительству «Безопасность труда в строительстве. Отраслевые типовые инструкции по охране труда».</w:t>
            </w:r>
            <w:r>
              <w:rPr>
                <w:rStyle w:val="FontStyle24"/>
                <w:sz w:val="28"/>
                <w:szCs w:val="28"/>
              </w:rPr>
              <w:t xml:space="preserve">                                                                          </w:t>
            </w:r>
          </w:p>
          <w:p w:rsidR="001978CB" w:rsidRPr="00BC2184" w:rsidRDefault="001978CB" w:rsidP="0043338F">
            <w:pPr>
              <w:rPr>
                <w:rStyle w:val="FontStyle24"/>
                <w:sz w:val="28"/>
                <w:szCs w:val="28"/>
              </w:rPr>
            </w:pPr>
            <w:r>
              <w:rPr>
                <w:rStyle w:val="FontStyle24"/>
                <w:sz w:val="28"/>
                <w:szCs w:val="28"/>
              </w:rPr>
              <w:t xml:space="preserve">      До начала производства работ назначить ответственного  по объекту за пожарную безопасность и технику безопасности.</w:t>
            </w:r>
          </w:p>
        </w:tc>
      </w:tr>
      <w:tr w:rsidR="001978CB" w:rsidRPr="00747217" w:rsidTr="0043338F">
        <w:tc>
          <w:tcPr>
            <w:tcW w:w="1181" w:type="dxa"/>
            <w:gridSpan w:val="3"/>
          </w:tcPr>
          <w:p w:rsidR="001978CB" w:rsidRPr="00747217" w:rsidRDefault="001978CB" w:rsidP="0043338F">
            <w:pPr>
              <w:jc w:val="center"/>
              <w:rPr>
                <w:sz w:val="28"/>
                <w:szCs w:val="28"/>
              </w:rPr>
            </w:pPr>
            <w:r>
              <w:rPr>
                <w:sz w:val="28"/>
                <w:szCs w:val="28"/>
              </w:rPr>
              <w:t>7</w:t>
            </w:r>
          </w:p>
        </w:tc>
        <w:tc>
          <w:tcPr>
            <w:tcW w:w="2160" w:type="dxa"/>
          </w:tcPr>
          <w:p w:rsidR="001978CB" w:rsidRPr="00747217" w:rsidRDefault="001978CB" w:rsidP="0043338F">
            <w:pPr>
              <w:jc w:val="center"/>
              <w:rPr>
                <w:sz w:val="28"/>
                <w:szCs w:val="28"/>
              </w:rPr>
            </w:pPr>
            <w:r w:rsidRPr="00747217">
              <w:rPr>
                <w:sz w:val="28"/>
                <w:szCs w:val="28"/>
              </w:rPr>
              <w:t>Требования к результату</w:t>
            </w:r>
          </w:p>
        </w:tc>
        <w:tc>
          <w:tcPr>
            <w:tcW w:w="6626" w:type="dxa"/>
            <w:gridSpan w:val="8"/>
          </w:tcPr>
          <w:p w:rsidR="001978CB" w:rsidRPr="00747217" w:rsidRDefault="001978CB" w:rsidP="0043338F">
            <w:pPr>
              <w:pStyle w:val="Style12"/>
              <w:widowControl/>
              <w:spacing w:line="322" w:lineRule="exact"/>
              <w:jc w:val="both"/>
              <w:rPr>
                <w:rStyle w:val="FontStyle24"/>
                <w:sz w:val="28"/>
                <w:szCs w:val="28"/>
              </w:rPr>
            </w:pPr>
            <w:r>
              <w:rPr>
                <w:rStyle w:val="FontStyle24"/>
                <w:sz w:val="28"/>
                <w:szCs w:val="28"/>
              </w:rPr>
              <w:t xml:space="preserve">  </w:t>
            </w:r>
            <w:r w:rsidRPr="00747217">
              <w:rPr>
                <w:rStyle w:val="FontStyle24"/>
                <w:sz w:val="28"/>
                <w:szCs w:val="28"/>
              </w:rPr>
              <w:t xml:space="preserve">В соответствии со ст.723, 475 ГК РФ в результате выполненных в полном объеме </w:t>
            </w:r>
            <w:r>
              <w:rPr>
                <w:rStyle w:val="FontStyle24"/>
                <w:sz w:val="28"/>
                <w:szCs w:val="28"/>
              </w:rPr>
              <w:t>Исполнителем</w:t>
            </w:r>
            <w:r w:rsidRPr="00747217">
              <w:rPr>
                <w:rStyle w:val="FontStyle24"/>
                <w:sz w:val="28"/>
                <w:szCs w:val="28"/>
              </w:rPr>
              <w:t xml:space="preserve"> работ, Заказчик должен получить готов</w:t>
            </w:r>
            <w:r>
              <w:rPr>
                <w:rStyle w:val="FontStyle24"/>
                <w:sz w:val="28"/>
                <w:szCs w:val="28"/>
              </w:rPr>
              <w:t>ую</w:t>
            </w:r>
            <w:r w:rsidRPr="00747217">
              <w:rPr>
                <w:rStyle w:val="FontStyle24"/>
                <w:sz w:val="28"/>
                <w:szCs w:val="28"/>
              </w:rPr>
              <w:t xml:space="preserve"> к эксплуатации  </w:t>
            </w:r>
            <w:r>
              <w:rPr>
                <w:rStyle w:val="FontStyle24"/>
                <w:sz w:val="28"/>
                <w:szCs w:val="28"/>
              </w:rPr>
              <w:t xml:space="preserve">систему водоснабжения площадки для переработки контейнеров (инв.№88), расположенную по адресу: </w:t>
            </w:r>
            <w:r w:rsidRPr="00747217">
              <w:rPr>
                <w:rStyle w:val="FontStyle24"/>
                <w:sz w:val="28"/>
                <w:szCs w:val="28"/>
              </w:rPr>
              <w:t>г.</w:t>
            </w:r>
            <w:r>
              <w:rPr>
                <w:rStyle w:val="FontStyle24"/>
                <w:sz w:val="28"/>
                <w:szCs w:val="28"/>
              </w:rPr>
              <w:t>Уфа</w:t>
            </w:r>
            <w:r w:rsidRPr="00747217">
              <w:rPr>
                <w:rStyle w:val="FontStyle24"/>
                <w:sz w:val="28"/>
                <w:szCs w:val="28"/>
              </w:rPr>
              <w:t xml:space="preserve">, </w:t>
            </w:r>
            <w:r>
              <w:rPr>
                <w:rStyle w:val="FontStyle24"/>
                <w:sz w:val="28"/>
                <w:szCs w:val="28"/>
              </w:rPr>
              <w:t>Индустриальное шоссе</w:t>
            </w:r>
            <w:r w:rsidRPr="00747217">
              <w:rPr>
                <w:rStyle w:val="FontStyle24"/>
                <w:sz w:val="28"/>
                <w:szCs w:val="28"/>
              </w:rPr>
              <w:t>.</w:t>
            </w:r>
          </w:p>
          <w:p w:rsidR="001978CB" w:rsidRDefault="001978CB" w:rsidP="0043338F">
            <w:pPr>
              <w:pStyle w:val="Style15"/>
              <w:widowControl/>
              <w:spacing w:before="62" w:line="322" w:lineRule="exact"/>
              <w:jc w:val="both"/>
              <w:rPr>
                <w:rStyle w:val="FontStyle24"/>
                <w:sz w:val="28"/>
                <w:szCs w:val="28"/>
              </w:rPr>
            </w:pPr>
            <w:r>
              <w:rPr>
                <w:rStyle w:val="FontStyle24"/>
                <w:sz w:val="28"/>
                <w:szCs w:val="28"/>
              </w:rPr>
              <w:t xml:space="preserve">      </w:t>
            </w:r>
            <w:r w:rsidRPr="00747217">
              <w:rPr>
                <w:rStyle w:val="FontStyle24"/>
                <w:sz w:val="28"/>
                <w:szCs w:val="28"/>
              </w:rPr>
              <w:t>Работы д</w:t>
            </w:r>
            <w:r>
              <w:rPr>
                <w:rStyle w:val="FontStyle24"/>
                <w:sz w:val="28"/>
                <w:szCs w:val="28"/>
              </w:rPr>
              <w:t xml:space="preserve">олжны быть выполнены по проекту заказчика,  в полном соответствии с техническим заданием, проектно-сметной документацией, строительными нормами и правилами, в соответствии техническими регламентами и соответствовать требованиям СНиП.   </w:t>
            </w:r>
          </w:p>
          <w:p w:rsidR="001978CB" w:rsidRDefault="001978CB" w:rsidP="0043338F">
            <w:pPr>
              <w:pStyle w:val="Style15"/>
              <w:widowControl/>
              <w:spacing w:before="62" w:line="322" w:lineRule="exact"/>
              <w:rPr>
                <w:rStyle w:val="FontStyle24"/>
                <w:sz w:val="28"/>
                <w:szCs w:val="28"/>
              </w:rPr>
            </w:pPr>
            <w:r>
              <w:rPr>
                <w:rStyle w:val="FontStyle24"/>
                <w:sz w:val="28"/>
                <w:szCs w:val="28"/>
              </w:rPr>
              <w:t xml:space="preserve">        Результаты выполненных  работ должны удовлетворять требованиям, установленным настоящей документацией об открытом конкурсе, в том числе, по качеству и  объёму.                                       </w:t>
            </w:r>
          </w:p>
          <w:p w:rsidR="001978CB" w:rsidRDefault="001978CB" w:rsidP="0043338F">
            <w:pPr>
              <w:pStyle w:val="Style15"/>
              <w:widowControl/>
              <w:spacing w:before="62" w:line="322" w:lineRule="exact"/>
              <w:jc w:val="both"/>
              <w:rPr>
                <w:rStyle w:val="FontStyle24"/>
                <w:sz w:val="28"/>
                <w:szCs w:val="28"/>
              </w:rPr>
            </w:pPr>
            <w:r>
              <w:rPr>
                <w:rStyle w:val="FontStyle24"/>
                <w:sz w:val="28"/>
                <w:szCs w:val="28"/>
              </w:rPr>
              <w:t xml:space="preserve">       </w:t>
            </w:r>
            <w:r w:rsidRPr="00747217">
              <w:rPr>
                <w:rStyle w:val="FontStyle24"/>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w:t>
            </w:r>
            <w:r>
              <w:rPr>
                <w:rStyle w:val="FontStyle24"/>
                <w:sz w:val="28"/>
                <w:szCs w:val="28"/>
              </w:rPr>
              <w:t xml:space="preserve"> </w:t>
            </w:r>
            <w:r w:rsidRPr="00747217">
              <w:rPr>
                <w:rStyle w:val="FontStyle24"/>
                <w:sz w:val="28"/>
                <w:szCs w:val="28"/>
              </w:rPr>
              <w:t>санитарно-гигиенических, противопожарных и др. и обеспечивать безопасную для жизни и здоровья людей эксплуатацию объекта.</w:t>
            </w:r>
            <w:r>
              <w:rPr>
                <w:rStyle w:val="FontStyle24"/>
                <w:sz w:val="28"/>
                <w:szCs w:val="28"/>
              </w:rPr>
              <w:t xml:space="preserve">                               </w:t>
            </w:r>
          </w:p>
          <w:p w:rsidR="001978CB" w:rsidRPr="00747217" w:rsidRDefault="001978CB" w:rsidP="0043338F">
            <w:pPr>
              <w:rPr>
                <w:sz w:val="28"/>
                <w:szCs w:val="28"/>
              </w:rPr>
            </w:pPr>
            <w:r>
              <w:rPr>
                <w:rStyle w:val="FontStyle24"/>
                <w:sz w:val="28"/>
                <w:szCs w:val="28"/>
              </w:rPr>
              <w:t xml:space="preserve">       В обязанности  Исполнителя входит оформление всей необходимой исполнительной документации для ввода объекта в эксплуатацию.</w:t>
            </w:r>
          </w:p>
        </w:tc>
      </w:tr>
      <w:tr w:rsidR="001978CB" w:rsidRPr="00747217" w:rsidTr="002445CB">
        <w:tc>
          <w:tcPr>
            <w:tcW w:w="1181" w:type="dxa"/>
            <w:gridSpan w:val="3"/>
          </w:tcPr>
          <w:p w:rsidR="001978CB" w:rsidRPr="00747217" w:rsidRDefault="001978CB" w:rsidP="0043338F">
            <w:pPr>
              <w:jc w:val="center"/>
              <w:rPr>
                <w:sz w:val="28"/>
                <w:szCs w:val="28"/>
              </w:rPr>
            </w:pPr>
            <w:r>
              <w:rPr>
                <w:sz w:val="28"/>
                <w:szCs w:val="28"/>
              </w:rPr>
              <w:t>8</w:t>
            </w:r>
          </w:p>
        </w:tc>
        <w:tc>
          <w:tcPr>
            <w:tcW w:w="2160" w:type="dxa"/>
          </w:tcPr>
          <w:p w:rsidR="001978CB" w:rsidRPr="00747217" w:rsidRDefault="001978CB" w:rsidP="0043338F">
            <w:pPr>
              <w:jc w:val="center"/>
              <w:rPr>
                <w:sz w:val="28"/>
                <w:szCs w:val="28"/>
              </w:rPr>
            </w:pPr>
            <w:r w:rsidRPr="00747217">
              <w:rPr>
                <w:sz w:val="28"/>
                <w:szCs w:val="28"/>
              </w:rPr>
              <w:t>Гарантии на работы</w:t>
            </w:r>
          </w:p>
        </w:tc>
        <w:tc>
          <w:tcPr>
            <w:tcW w:w="6626" w:type="dxa"/>
            <w:gridSpan w:val="8"/>
          </w:tcPr>
          <w:p w:rsidR="001978CB" w:rsidRPr="00747217" w:rsidRDefault="001978CB" w:rsidP="0043338F">
            <w:pPr>
              <w:rPr>
                <w:sz w:val="28"/>
                <w:szCs w:val="28"/>
              </w:rPr>
            </w:pPr>
            <w:r>
              <w:rPr>
                <w:rStyle w:val="FontStyle24"/>
                <w:sz w:val="28"/>
                <w:szCs w:val="28"/>
              </w:rPr>
              <w:t xml:space="preserve">         </w:t>
            </w:r>
            <w:r w:rsidRPr="00747217">
              <w:rPr>
                <w:rStyle w:val="FontStyle24"/>
                <w:sz w:val="28"/>
                <w:szCs w:val="28"/>
              </w:rPr>
              <w:t>Срок гарантии на выполне</w:t>
            </w:r>
            <w:r>
              <w:rPr>
                <w:rStyle w:val="FontStyle24"/>
                <w:sz w:val="28"/>
                <w:szCs w:val="28"/>
              </w:rPr>
              <w:t>нные</w:t>
            </w:r>
            <w:r w:rsidRPr="00747217">
              <w:rPr>
                <w:rStyle w:val="FontStyle24"/>
                <w:sz w:val="28"/>
                <w:szCs w:val="28"/>
              </w:rPr>
              <w:t xml:space="preserve"> работы</w:t>
            </w:r>
            <w:r>
              <w:rPr>
                <w:rStyle w:val="FontStyle24"/>
                <w:sz w:val="28"/>
                <w:szCs w:val="28"/>
              </w:rPr>
              <w:t xml:space="preserve">                           </w:t>
            </w:r>
            <w:r w:rsidRPr="00747217">
              <w:rPr>
                <w:rStyle w:val="FontStyle24"/>
                <w:sz w:val="28"/>
                <w:szCs w:val="28"/>
              </w:rPr>
              <w:t>-</w:t>
            </w:r>
            <w:r>
              <w:rPr>
                <w:rStyle w:val="FontStyle24"/>
                <w:sz w:val="28"/>
                <w:szCs w:val="28"/>
              </w:rPr>
              <w:t xml:space="preserve"> </w:t>
            </w:r>
            <w:r w:rsidRPr="00747217">
              <w:rPr>
                <w:rStyle w:val="FontStyle24"/>
                <w:sz w:val="28"/>
                <w:szCs w:val="28"/>
              </w:rPr>
              <w:t xml:space="preserve"> не менее </w:t>
            </w:r>
            <w:r>
              <w:rPr>
                <w:rStyle w:val="FontStyle24"/>
                <w:sz w:val="28"/>
                <w:szCs w:val="28"/>
              </w:rPr>
              <w:t xml:space="preserve">24 (двадцать  четыре) </w:t>
            </w:r>
            <w:r w:rsidRPr="00747217">
              <w:rPr>
                <w:rStyle w:val="FontStyle24"/>
                <w:sz w:val="28"/>
                <w:szCs w:val="28"/>
              </w:rPr>
              <w:t>месяцев</w:t>
            </w:r>
            <w:r>
              <w:rPr>
                <w:rStyle w:val="FontStyle24"/>
                <w:sz w:val="28"/>
                <w:szCs w:val="28"/>
              </w:rPr>
              <w:t xml:space="preserve">  с момента подписания сторонами Акта выполненных работ.  Если в период гарантийного срока  обслуживания обнаружены  дефекты, препятствующие нормальной эксплуатации объекта, то Исполнитель обязан их устранить за свой счёт и в  согласованные Заказчиком сроки.  Гарантийный срок в этом случае продлевается соответственно на период устранения дефектов.  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10 (десяти) рабочих дней со дня получения письменного  извещения Заказчика</w:t>
            </w:r>
            <w:r w:rsidRPr="00747217">
              <w:rPr>
                <w:rStyle w:val="FontStyle24"/>
                <w:sz w:val="28"/>
                <w:szCs w:val="28"/>
              </w:rPr>
              <w:t>.</w:t>
            </w:r>
          </w:p>
        </w:tc>
      </w:tr>
      <w:tr w:rsidR="001978CB" w:rsidRPr="00747217" w:rsidTr="00244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1" w:type="dxa"/>
            <w:gridSpan w:val="3"/>
            <w:tcBorders>
              <w:top w:val="single" w:sz="4" w:space="0" w:color="auto"/>
              <w:left w:val="single" w:sz="4" w:space="0" w:color="auto"/>
              <w:bottom w:val="single" w:sz="4" w:space="0" w:color="auto"/>
              <w:right w:val="single" w:sz="4" w:space="0" w:color="auto"/>
            </w:tcBorders>
          </w:tcPr>
          <w:p w:rsidR="001978CB" w:rsidRPr="00747217" w:rsidRDefault="001978CB" w:rsidP="0043338F">
            <w:pPr>
              <w:jc w:val="center"/>
              <w:rPr>
                <w:sz w:val="28"/>
                <w:szCs w:val="28"/>
              </w:rPr>
            </w:pPr>
            <w:r>
              <w:rPr>
                <w:sz w:val="28"/>
                <w:szCs w:val="28"/>
              </w:rPr>
              <w:t>9</w:t>
            </w:r>
          </w:p>
        </w:tc>
        <w:tc>
          <w:tcPr>
            <w:tcW w:w="2160" w:type="dxa"/>
            <w:tcBorders>
              <w:top w:val="single" w:sz="4" w:space="0" w:color="auto"/>
              <w:left w:val="single" w:sz="4" w:space="0" w:color="auto"/>
              <w:bottom w:val="single" w:sz="4" w:space="0" w:color="auto"/>
              <w:right w:val="single" w:sz="4" w:space="0" w:color="auto"/>
            </w:tcBorders>
          </w:tcPr>
          <w:p w:rsidR="001978CB" w:rsidRPr="00747217" w:rsidRDefault="001978CB" w:rsidP="0043338F">
            <w:pPr>
              <w:jc w:val="center"/>
              <w:rPr>
                <w:sz w:val="28"/>
                <w:szCs w:val="28"/>
              </w:rPr>
            </w:pPr>
            <w:r w:rsidRPr="00747217">
              <w:rPr>
                <w:sz w:val="28"/>
                <w:szCs w:val="28"/>
              </w:rPr>
              <w:t>Приёмка работ</w:t>
            </w:r>
          </w:p>
        </w:tc>
        <w:tc>
          <w:tcPr>
            <w:tcW w:w="6626" w:type="dxa"/>
            <w:gridSpan w:val="8"/>
            <w:tcBorders>
              <w:top w:val="single" w:sz="4" w:space="0" w:color="auto"/>
              <w:left w:val="single" w:sz="4" w:space="0" w:color="auto"/>
              <w:bottom w:val="single" w:sz="4" w:space="0" w:color="auto"/>
              <w:right w:val="single" w:sz="4" w:space="0" w:color="auto"/>
            </w:tcBorders>
          </w:tcPr>
          <w:p w:rsidR="001978CB" w:rsidRPr="007E558C" w:rsidRDefault="001978CB" w:rsidP="002445CB">
            <w:pPr>
              <w:pStyle w:val="BodyText"/>
              <w:ind w:firstLine="0"/>
              <w:jc w:val="left"/>
              <w:rPr>
                <w:sz w:val="28"/>
                <w:szCs w:val="28"/>
                <w:highlight w:val="yellow"/>
              </w:rPr>
            </w:pPr>
            <w:r>
              <w:rPr>
                <w:rStyle w:val="FontStyle24"/>
                <w:rFonts w:eastAsia="Times New Roman"/>
                <w:sz w:val="28"/>
                <w:szCs w:val="28"/>
              </w:rPr>
              <w:t xml:space="preserve">  Приёмка работ выполняется подписанием актов </w:t>
            </w:r>
            <w:r w:rsidRPr="007E558C">
              <w:rPr>
                <w:rStyle w:val="FontStyle24"/>
                <w:rFonts w:eastAsia="Times New Roman"/>
                <w:sz w:val="28"/>
                <w:szCs w:val="28"/>
              </w:rPr>
              <w:t>выполненны</w:t>
            </w:r>
            <w:r>
              <w:rPr>
                <w:rStyle w:val="FontStyle24"/>
                <w:rFonts w:eastAsia="Times New Roman"/>
                <w:sz w:val="28"/>
                <w:szCs w:val="28"/>
              </w:rPr>
              <w:t>х</w:t>
            </w:r>
            <w:r w:rsidRPr="007E558C">
              <w:rPr>
                <w:rStyle w:val="FontStyle24"/>
                <w:rFonts w:eastAsia="Times New Roman"/>
                <w:sz w:val="28"/>
                <w:szCs w:val="28"/>
              </w:rPr>
              <w:t xml:space="preserve"> работ</w:t>
            </w:r>
            <w:r>
              <w:rPr>
                <w:rStyle w:val="FontStyle24"/>
                <w:rFonts w:eastAsia="Times New Roman"/>
                <w:sz w:val="28"/>
                <w:szCs w:val="28"/>
              </w:rPr>
              <w:t>:</w:t>
            </w:r>
            <w:r w:rsidRPr="007E558C">
              <w:rPr>
                <w:rStyle w:val="FontStyle24"/>
                <w:rFonts w:eastAsia="Times New Roman"/>
                <w:sz w:val="28"/>
                <w:szCs w:val="28"/>
              </w:rPr>
              <w:t xml:space="preserve"> форм КС </w:t>
            </w:r>
            <w:r>
              <w:rPr>
                <w:rStyle w:val="FontStyle24"/>
                <w:rFonts w:eastAsia="Times New Roman"/>
                <w:sz w:val="28"/>
                <w:szCs w:val="28"/>
              </w:rPr>
              <w:t>-2</w:t>
            </w:r>
            <w:r w:rsidRPr="007E558C">
              <w:rPr>
                <w:rStyle w:val="FontStyle24"/>
                <w:rFonts w:eastAsia="Times New Roman"/>
                <w:sz w:val="28"/>
                <w:szCs w:val="28"/>
              </w:rPr>
              <w:t xml:space="preserve">,  КС-3, </w:t>
            </w:r>
            <w:r>
              <w:rPr>
                <w:rStyle w:val="FontStyle24"/>
                <w:rFonts w:eastAsia="Times New Roman"/>
                <w:sz w:val="28"/>
                <w:szCs w:val="28"/>
              </w:rPr>
              <w:t xml:space="preserve"> ОС-1, счетов и счетов</w:t>
            </w:r>
            <w:r w:rsidRPr="007E558C">
              <w:rPr>
                <w:rStyle w:val="FontStyle24"/>
                <w:rFonts w:eastAsia="Times New Roman"/>
                <w:sz w:val="28"/>
                <w:szCs w:val="28"/>
              </w:rPr>
              <w:t>-фактур</w:t>
            </w:r>
            <w:r>
              <w:rPr>
                <w:rStyle w:val="FontStyle24"/>
                <w:rFonts w:eastAsia="Times New Roman"/>
                <w:sz w:val="28"/>
                <w:szCs w:val="28"/>
              </w:rPr>
              <w:t>,  с предоставлением исполнительной документации</w:t>
            </w:r>
            <w:r w:rsidRPr="007E558C">
              <w:rPr>
                <w:rStyle w:val="FontStyle24"/>
                <w:rFonts w:eastAsia="Times New Roman"/>
                <w:sz w:val="28"/>
                <w:szCs w:val="28"/>
              </w:rPr>
              <w:t>, сертификат</w:t>
            </w:r>
            <w:r>
              <w:rPr>
                <w:rStyle w:val="FontStyle24"/>
                <w:rFonts w:eastAsia="Times New Roman"/>
                <w:sz w:val="28"/>
                <w:szCs w:val="28"/>
              </w:rPr>
              <w:t>ов на использованные в работе материалы</w:t>
            </w:r>
            <w:r w:rsidRPr="007E558C">
              <w:rPr>
                <w:rStyle w:val="FontStyle24"/>
                <w:rFonts w:eastAsia="Times New Roman"/>
                <w:sz w:val="28"/>
                <w:szCs w:val="28"/>
              </w:rPr>
              <w:t xml:space="preserve">. </w:t>
            </w:r>
            <w:r>
              <w:rPr>
                <w:rStyle w:val="FontStyle24"/>
                <w:rFonts w:eastAsia="Times New Roman"/>
                <w:sz w:val="28"/>
                <w:szCs w:val="28"/>
              </w:rPr>
              <w:t xml:space="preserve"> По окончании работ по строительству составляется акт приёмки в эксплуатацию объекта. При наличии дефектов оформляется акт об устранении недоделок с указанием работ подлежащих выполнению.</w:t>
            </w:r>
          </w:p>
        </w:tc>
      </w:tr>
      <w:tr w:rsidR="001978CB" w:rsidRPr="00747217" w:rsidTr="00244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1" w:type="dxa"/>
            <w:gridSpan w:val="3"/>
            <w:tcBorders>
              <w:top w:val="single" w:sz="4" w:space="0" w:color="auto"/>
              <w:left w:val="single" w:sz="4" w:space="0" w:color="auto"/>
              <w:bottom w:val="single" w:sz="4" w:space="0" w:color="auto"/>
              <w:right w:val="single" w:sz="4" w:space="0" w:color="auto"/>
            </w:tcBorders>
          </w:tcPr>
          <w:p w:rsidR="001978CB" w:rsidRPr="00747217" w:rsidRDefault="001978CB" w:rsidP="0043338F">
            <w:pPr>
              <w:jc w:val="center"/>
              <w:rPr>
                <w:sz w:val="28"/>
                <w:szCs w:val="28"/>
              </w:rPr>
            </w:pPr>
            <w:r>
              <w:rPr>
                <w:sz w:val="28"/>
                <w:szCs w:val="28"/>
              </w:rPr>
              <w:t>10</w:t>
            </w:r>
          </w:p>
        </w:tc>
        <w:tc>
          <w:tcPr>
            <w:tcW w:w="2160" w:type="dxa"/>
            <w:tcBorders>
              <w:top w:val="single" w:sz="4" w:space="0" w:color="auto"/>
              <w:left w:val="single" w:sz="4" w:space="0" w:color="auto"/>
              <w:bottom w:val="single" w:sz="4" w:space="0" w:color="auto"/>
              <w:right w:val="single" w:sz="4" w:space="0" w:color="auto"/>
            </w:tcBorders>
          </w:tcPr>
          <w:p w:rsidR="001978CB" w:rsidRPr="00747217" w:rsidRDefault="001978CB" w:rsidP="0043338F">
            <w:pPr>
              <w:jc w:val="center"/>
              <w:rPr>
                <w:sz w:val="28"/>
                <w:szCs w:val="28"/>
              </w:rPr>
            </w:pPr>
            <w:r>
              <w:rPr>
                <w:sz w:val="28"/>
                <w:szCs w:val="28"/>
              </w:rPr>
              <w:t>Оплата работ</w:t>
            </w:r>
          </w:p>
        </w:tc>
        <w:tc>
          <w:tcPr>
            <w:tcW w:w="6626" w:type="dxa"/>
            <w:gridSpan w:val="8"/>
            <w:tcBorders>
              <w:top w:val="single" w:sz="4" w:space="0" w:color="auto"/>
              <w:left w:val="single" w:sz="4" w:space="0" w:color="auto"/>
              <w:bottom w:val="single" w:sz="4" w:space="0" w:color="auto"/>
              <w:right w:val="single" w:sz="4" w:space="0" w:color="auto"/>
            </w:tcBorders>
          </w:tcPr>
          <w:p w:rsidR="001978CB" w:rsidRPr="007E558C" w:rsidRDefault="001978CB" w:rsidP="002445CB">
            <w:pPr>
              <w:rPr>
                <w:sz w:val="28"/>
                <w:szCs w:val="28"/>
                <w:highlight w:val="yellow"/>
              </w:rPr>
            </w:pPr>
            <w:r w:rsidRPr="0008556D">
              <w:rPr>
                <w:sz w:val="28"/>
                <w:szCs w:val="28"/>
              </w:rPr>
              <w:t xml:space="preserve">Заказчик выплачивает Исполнителю аванс в размере не более 25% (не более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w:t>
            </w:r>
            <w:r>
              <w:rPr>
                <w:sz w:val="28"/>
                <w:szCs w:val="28"/>
              </w:rPr>
              <w:t>счёта Исполнителя. Окончательный расчёт по настоящему Договору производится в течение 30 (тридцати) банковских дней с  момента подписания актов приёмки выполненных работ по форме КС-2, справок о стоимости выполненных работ по  форме  КС-3, Акта о приёмке-передаче объекта основных средств по форме ОС-1, на основании счетов на оплату с учётом всех налогов, стоимости материалов, изделий и расходов, связанных  с их доставкой, а  также иных расходов, связанных с выполнением работ.</w:t>
            </w:r>
          </w:p>
        </w:tc>
      </w:tr>
      <w:tr w:rsidR="001978CB" w:rsidRPr="00747217" w:rsidTr="00244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1" w:type="dxa"/>
            <w:gridSpan w:val="3"/>
            <w:tcBorders>
              <w:top w:val="single" w:sz="4" w:space="0" w:color="auto"/>
            </w:tcBorders>
          </w:tcPr>
          <w:p w:rsidR="001978CB" w:rsidRDefault="001978CB" w:rsidP="0043338F">
            <w:pPr>
              <w:jc w:val="center"/>
              <w:rPr>
                <w:sz w:val="28"/>
                <w:szCs w:val="28"/>
              </w:rPr>
            </w:pPr>
          </w:p>
          <w:p w:rsidR="001978CB" w:rsidRDefault="001978CB" w:rsidP="0043338F">
            <w:pPr>
              <w:jc w:val="center"/>
              <w:rPr>
                <w:sz w:val="28"/>
                <w:szCs w:val="28"/>
              </w:rPr>
            </w:pPr>
          </w:p>
        </w:tc>
        <w:tc>
          <w:tcPr>
            <w:tcW w:w="2160" w:type="dxa"/>
            <w:tcBorders>
              <w:top w:val="single" w:sz="4" w:space="0" w:color="auto"/>
            </w:tcBorders>
          </w:tcPr>
          <w:p w:rsidR="001978CB" w:rsidRPr="00747217" w:rsidRDefault="001978CB" w:rsidP="0043338F">
            <w:pPr>
              <w:jc w:val="center"/>
              <w:rPr>
                <w:sz w:val="28"/>
                <w:szCs w:val="28"/>
              </w:rPr>
            </w:pPr>
          </w:p>
        </w:tc>
        <w:tc>
          <w:tcPr>
            <w:tcW w:w="6626" w:type="dxa"/>
            <w:gridSpan w:val="8"/>
            <w:tcBorders>
              <w:top w:val="single" w:sz="4" w:space="0" w:color="auto"/>
            </w:tcBorders>
          </w:tcPr>
          <w:p w:rsidR="001978CB" w:rsidRDefault="001978CB" w:rsidP="0043338F">
            <w:pPr>
              <w:pStyle w:val="Style15"/>
              <w:widowControl/>
              <w:spacing w:before="62" w:line="322" w:lineRule="exact"/>
              <w:rPr>
                <w:rStyle w:val="FontStyle24"/>
                <w:sz w:val="28"/>
                <w:szCs w:val="28"/>
              </w:rPr>
            </w:pPr>
            <w:r>
              <w:rPr>
                <w:rStyle w:val="FontStyle24"/>
                <w:sz w:val="28"/>
                <w:szCs w:val="28"/>
              </w:rPr>
              <w:t xml:space="preserve">                            </w:t>
            </w:r>
          </w:p>
          <w:p w:rsidR="001978CB" w:rsidRPr="003B34B7" w:rsidRDefault="001978CB" w:rsidP="0043338F">
            <w:pPr>
              <w:pStyle w:val="Style15"/>
              <w:widowControl/>
              <w:spacing w:before="62" w:line="322" w:lineRule="exact"/>
              <w:rPr>
                <w:rStyle w:val="FontStyle24"/>
                <w:b/>
                <w:i/>
              </w:rPr>
            </w:pPr>
            <w:r>
              <w:rPr>
                <w:rStyle w:val="FontStyle24"/>
                <w:sz w:val="28"/>
                <w:szCs w:val="28"/>
              </w:rPr>
              <w:t xml:space="preserve">                             </w:t>
            </w:r>
            <w:r w:rsidRPr="003B34B7">
              <w:rPr>
                <w:rStyle w:val="FontStyle24"/>
                <w:b/>
                <w:i/>
              </w:rPr>
              <w:t xml:space="preserve">Приложение  1 к техническому заданию </w:t>
            </w:r>
          </w:p>
          <w:p w:rsidR="001978CB" w:rsidRPr="007A35AD" w:rsidRDefault="001978CB" w:rsidP="0043338F">
            <w:pPr>
              <w:pStyle w:val="Style15"/>
              <w:widowControl/>
              <w:spacing w:before="62" w:line="322" w:lineRule="exact"/>
              <w:rPr>
                <w:rStyle w:val="FontStyle24"/>
                <w:i/>
                <w:sz w:val="32"/>
                <w:szCs w:val="32"/>
              </w:rPr>
            </w:pPr>
            <w:r w:rsidRPr="007A35AD">
              <w:rPr>
                <w:rStyle w:val="FontStyle24"/>
                <w:sz w:val="32"/>
                <w:szCs w:val="32"/>
              </w:rPr>
              <w:t>Ведомость объёмов работ</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Наименование работ</w:t>
            </w:r>
          </w:p>
        </w:tc>
        <w:tc>
          <w:tcPr>
            <w:tcW w:w="1180" w:type="dxa"/>
            <w:tcBorders>
              <w:top w:val="single" w:sz="4" w:space="0" w:color="auto"/>
              <w:left w:val="nil"/>
              <w:bottom w:val="single" w:sz="4" w:space="0" w:color="auto"/>
              <w:right w:val="single" w:sz="4" w:space="0" w:color="auto"/>
            </w:tcBorders>
            <w:vAlign w:val="center"/>
          </w:tcPr>
          <w:p w:rsidR="001978CB" w:rsidRDefault="001978CB" w:rsidP="0043338F">
            <w:pPr>
              <w:jc w:val="center"/>
            </w:pPr>
            <w:r>
              <w:t>Ед. изм.</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Объём работ</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194"/>
        </w:trPr>
        <w:tc>
          <w:tcPr>
            <w:tcW w:w="793" w:type="dxa"/>
            <w:tcBorders>
              <w:top w:val="single" w:sz="4" w:space="0" w:color="auto"/>
              <w:left w:val="single" w:sz="4" w:space="0" w:color="auto"/>
              <w:bottom w:val="single" w:sz="4" w:space="0" w:color="auto"/>
              <w:right w:val="single" w:sz="4" w:space="0" w:color="auto"/>
            </w:tcBorders>
            <w:vAlign w:val="center"/>
          </w:tcPr>
          <w:p w:rsidR="001978CB" w:rsidRPr="00E04769" w:rsidRDefault="001978CB" w:rsidP="0043338F">
            <w:pPr>
              <w:jc w:val="center"/>
              <w:rPr>
                <w:b/>
                <w:sz w:val="16"/>
                <w:szCs w:val="16"/>
              </w:rPr>
            </w:pPr>
            <w:r w:rsidRPr="00E04769">
              <w:rPr>
                <w:b/>
                <w:sz w:val="16"/>
                <w:szCs w:val="16"/>
              </w:rPr>
              <w:t>1</w:t>
            </w:r>
          </w:p>
        </w:tc>
        <w:tc>
          <w:tcPr>
            <w:tcW w:w="6535" w:type="dxa"/>
            <w:gridSpan w:val="4"/>
            <w:tcBorders>
              <w:top w:val="single" w:sz="4" w:space="0" w:color="auto"/>
              <w:left w:val="nil"/>
              <w:bottom w:val="single" w:sz="4" w:space="0" w:color="auto"/>
              <w:right w:val="single" w:sz="4" w:space="0" w:color="auto"/>
            </w:tcBorders>
            <w:vAlign w:val="center"/>
          </w:tcPr>
          <w:p w:rsidR="001978CB" w:rsidRPr="00E04769" w:rsidRDefault="001978CB" w:rsidP="0043338F">
            <w:pPr>
              <w:jc w:val="center"/>
              <w:rPr>
                <w:b/>
                <w:sz w:val="16"/>
                <w:szCs w:val="16"/>
              </w:rPr>
            </w:pPr>
            <w:r w:rsidRPr="00E04769">
              <w:rPr>
                <w:b/>
                <w:sz w:val="16"/>
                <w:szCs w:val="16"/>
              </w:rPr>
              <w:t>2</w:t>
            </w:r>
          </w:p>
        </w:tc>
        <w:tc>
          <w:tcPr>
            <w:tcW w:w="1180" w:type="dxa"/>
            <w:tcBorders>
              <w:top w:val="single" w:sz="4" w:space="0" w:color="auto"/>
              <w:left w:val="nil"/>
              <w:bottom w:val="single" w:sz="4" w:space="0" w:color="auto"/>
              <w:right w:val="single" w:sz="4" w:space="0" w:color="auto"/>
            </w:tcBorders>
            <w:vAlign w:val="center"/>
          </w:tcPr>
          <w:p w:rsidR="001978CB" w:rsidRPr="00E04769" w:rsidRDefault="001978CB" w:rsidP="0043338F">
            <w:pPr>
              <w:jc w:val="center"/>
              <w:rPr>
                <w:b/>
                <w:sz w:val="16"/>
                <w:szCs w:val="16"/>
              </w:rPr>
            </w:pPr>
            <w:r w:rsidRPr="00E04769">
              <w:rPr>
                <w:b/>
                <w:sz w:val="16"/>
                <w:szCs w:val="16"/>
              </w:rPr>
              <w:t>3</w:t>
            </w:r>
          </w:p>
        </w:tc>
        <w:tc>
          <w:tcPr>
            <w:tcW w:w="1220" w:type="dxa"/>
            <w:gridSpan w:val="4"/>
            <w:tcBorders>
              <w:top w:val="single" w:sz="4" w:space="0" w:color="auto"/>
              <w:left w:val="nil"/>
              <w:bottom w:val="single" w:sz="4" w:space="0" w:color="auto"/>
              <w:right w:val="single" w:sz="4" w:space="0" w:color="auto"/>
            </w:tcBorders>
            <w:vAlign w:val="center"/>
          </w:tcPr>
          <w:p w:rsidR="001978CB" w:rsidRPr="00E04769" w:rsidRDefault="001978CB" w:rsidP="0043338F">
            <w:pPr>
              <w:jc w:val="center"/>
              <w:rPr>
                <w:b/>
                <w:sz w:val="16"/>
                <w:szCs w:val="16"/>
              </w:rPr>
            </w:pPr>
            <w:r w:rsidRPr="00E04769">
              <w:rPr>
                <w:b/>
                <w:sz w:val="16"/>
                <w:szCs w:val="16"/>
              </w:rPr>
              <w:t>4</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194"/>
        </w:trPr>
        <w:tc>
          <w:tcPr>
            <w:tcW w:w="793" w:type="dxa"/>
            <w:tcBorders>
              <w:top w:val="single" w:sz="4" w:space="0" w:color="auto"/>
              <w:left w:val="single" w:sz="4" w:space="0" w:color="auto"/>
              <w:bottom w:val="single" w:sz="4" w:space="0" w:color="auto"/>
              <w:right w:val="single" w:sz="4" w:space="0" w:color="auto"/>
            </w:tcBorders>
            <w:vAlign w:val="center"/>
          </w:tcPr>
          <w:p w:rsidR="001978CB" w:rsidRPr="008A4F66" w:rsidRDefault="001978CB" w:rsidP="0043338F">
            <w:pPr>
              <w:jc w:val="center"/>
              <w:rPr>
                <w:b/>
              </w:rPr>
            </w:pPr>
          </w:p>
        </w:tc>
        <w:tc>
          <w:tcPr>
            <w:tcW w:w="6535" w:type="dxa"/>
            <w:gridSpan w:val="4"/>
            <w:tcBorders>
              <w:top w:val="single" w:sz="4" w:space="0" w:color="auto"/>
              <w:left w:val="nil"/>
              <w:bottom w:val="single" w:sz="4" w:space="0" w:color="auto"/>
              <w:right w:val="single" w:sz="4" w:space="0" w:color="auto"/>
            </w:tcBorders>
            <w:vAlign w:val="center"/>
          </w:tcPr>
          <w:p w:rsidR="001978CB" w:rsidRPr="008A4F66" w:rsidRDefault="001978CB" w:rsidP="0043338F">
            <w:pPr>
              <w:jc w:val="center"/>
              <w:rPr>
                <w:b/>
              </w:rPr>
            </w:pPr>
            <w:r w:rsidRPr="008A4F66">
              <w:rPr>
                <w:b/>
              </w:rPr>
              <w:t xml:space="preserve">Наружные сети водоснабжения </w:t>
            </w:r>
            <w:r>
              <w:rPr>
                <w:b/>
              </w:rPr>
              <w:t>(</w:t>
            </w:r>
            <w:r w:rsidRPr="008A4F66">
              <w:rPr>
                <w:b/>
              </w:rPr>
              <w:t>В1</w:t>
            </w:r>
            <w:r>
              <w:rPr>
                <w:b/>
              </w:rPr>
              <w:t>)</w:t>
            </w:r>
          </w:p>
        </w:tc>
        <w:tc>
          <w:tcPr>
            <w:tcW w:w="1180" w:type="dxa"/>
            <w:tcBorders>
              <w:top w:val="single" w:sz="4" w:space="0" w:color="auto"/>
              <w:left w:val="nil"/>
              <w:bottom w:val="single" w:sz="4" w:space="0" w:color="auto"/>
              <w:right w:val="single" w:sz="4" w:space="0" w:color="auto"/>
            </w:tcBorders>
            <w:vAlign w:val="center"/>
          </w:tcPr>
          <w:p w:rsidR="001978CB" w:rsidRPr="00E04769" w:rsidRDefault="001978CB" w:rsidP="0043338F">
            <w:pPr>
              <w:jc w:val="center"/>
              <w:rPr>
                <w:b/>
                <w:sz w:val="16"/>
                <w:szCs w:val="16"/>
              </w:rPr>
            </w:pPr>
          </w:p>
        </w:tc>
        <w:tc>
          <w:tcPr>
            <w:tcW w:w="1220" w:type="dxa"/>
            <w:gridSpan w:val="4"/>
            <w:tcBorders>
              <w:top w:val="single" w:sz="4" w:space="0" w:color="auto"/>
              <w:left w:val="nil"/>
              <w:bottom w:val="single" w:sz="4" w:space="0" w:color="auto"/>
              <w:right w:val="single" w:sz="4" w:space="0" w:color="auto"/>
            </w:tcBorders>
            <w:vAlign w:val="center"/>
          </w:tcPr>
          <w:p w:rsidR="001978CB" w:rsidRPr="00E04769" w:rsidRDefault="001978CB" w:rsidP="0043338F">
            <w:pPr>
              <w:jc w:val="center"/>
              <w:rPr>
                <w:b/>
                <w:sz w:val="16"/>
                <w:szCs w:val="16"/>
              </w:rPr>
            </w:pP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pPr>
              <w:rPr>
                <w:b/>
                <w:i/>
              </w:rPr>
            </w:pPr>
            <w:r w:rsidRPr="00937E5C">
              <w:rPr>
                <w:b/>
                <w:i/>
              </w:rPr>
              <w:t>Раздел</w:t>
            </w:r>
            <w:r>
              <w:rPr>
                <w:b/>
                <w:i/>
              </w:rPr>
              <w:t xml:space="preserve"> 1.</w:t>
            </w:r>
          </w:p>
          <w:p w:rsidR="001978CB" w:rsidRPr="00937E5C" w:rsidRDefault="001978CB" w:rsidP="0043338F">
            <w:pPr>
              <w:rPr>
                <w:b/>
                <w:i/>
              </w:rPr>
            </w:pPr>
            <w:r>
              <w:rPr>
                <w:b/>
                <w:i/>
              </w:rPr>
              <w:t xml:space="preserve"> Открытая площадка (место врезки в сущ. сеть)</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 </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1</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Разборка  асфальтового покрытия</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66,04</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2</w:t>
            </w:r>
          </w:p>
        </w:tc>
        <w:tc>
          <w:tcPr>
            <w:tcW w:w="6535" w:type="dxa"/>
            <w:gridSpan w:val="4"/>
            <w:tcBorders>
              <w:top w:val="single" w:sz="4" w:space="0" w:color="auto"/>
              <w:left w:val="nil"/>
              <w:bottom w:val="single" w:sz="4" w:space="0" w:color="auto"/>
              <w:right w:val="single" w:sz="4" w:space="0" w:color="auto"/>
            </w:tcBorders>
            <w:vAlign w:val="center"/>
          </w:tcPr>
          <w:p w:rsidR="001978CB" w:rsidRPr="00BA4986" w:rsidRDefault="001978CB" w:rsidP="0043338F">
            <w:r>
              <w:rPr>
                <w:sz w:val="22"/>
                <w:szCs w:val="22"/>
              </w:rPr>
              <w:t xml:space="preserve"> Разработка грунта</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264,16</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3</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подстилающего слоя из песка, толщиной 100мм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6,60</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4</w:t>
            </w:r>
          </w:p>
        </w:tc>
        <w:tc>
          <w:tcPr>
            <w:tcW w:w="6535" w:type="dxa"/>
            <w:gridSpan w:val="4"/>
            <w:tcBorders>
              <w:top w:val="single" w:sz="4" w:space="0" w:color="auto"/>
              <w:left w:val="nil"/>
              <w:bottom w:val="single" w:sz="4" w:space="0" w:color="auto"/>
              <w:right w:val="single" w:sz="4" w:space="0" w:color="auto"/>
            </w:tcBorders>
            <w:vAlign w:val="center"/>
          </w:tcPr>
          <w:p w:rsidR="001978CB" w:rsidRPr="00BA26AD" w:rsidRDefault="001978CB" w:rsidP="0043338F">
            <w:r>
              <w:t xml:space="preserve"> Укладка полиэтиленовых  труб ПЭ100 </w:t>
            </w:r>
            <w:r>
              <w:rPr>
                <w:lang w:val="en-US"/>
              </w:rPr>
              <w:t>SDR</w:t>
            </w:r>
            <w:r w:rsidRPr="00BA26AD">
              <w:t xml:space="preserve"> 13</w:t>
            </w:r>
            <w:r>
              <w:t>,06 (либо эквивалент), Д=110</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п.м</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33,02</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5</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слоя из песка, толщиной  300мм с уплотнением вокруг трубы</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19,82</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6</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Обратная засыпка грунтом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237,74</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7</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щебёночного основания, толщиной 100 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66,04</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8</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покрытия из крупнозернистого асфальта, толщина слоя 80мм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66,04</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9</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покрытия из мелкозернистого асфальта, толщина слоя 40мм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66,04</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rPr>
                <w:b/>
                <w:i/>
              </w:rPr>
            </w:pPr>
            <w:r w:rsidRPr="00937E5C">
              <w:rPr>
                <w:b/>
                <w:i/>
              </w:rPr>
              <w:t>Раздел</w:t>
            </w:r>
            <w:r>
              <w:rPr>
                <w:b/>
                <w:i/>
              </w:rPr>
              <w:t xml:space="preserve"> 2.                                                                                      Траншея открытым способом (переходный участок).</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 </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10</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Демонтаж железобетонных плит </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6</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11</w:t>
            </w:r>
          </w:p>
        </w:tc>
        <w:tc>
          <w:tcPr>
            <w:tcW w:w="6535" w:type="dxa"/>
            <w:gridSpan w:val="4"/>
            <w:tcBorders>
              <w:top w:val="single" w:sz="4" w:space="0" w:color="auto"/>
              <w:left w:val="nil"/>
              <w:bottom w:val="single" w:sz="4" w:space="0" w:color="auto"/>
              <w:right w:val="single" w:sz="4" w:space="0" w:color="auto"/>
            </w:tcBorders>
            <w:vAlign w:val="center"/>
          </w:tcPr>
          <w:p w:rsidR="001978CB" w:rsidRPr="00BA4986" w:rsidRDefault="001978CB" w:rsidP="0043338F">
            <w:r>
              <w:rPr>
                <w:sz w:val="22"/>
                <w:szCs w:val="22"/>
              </w:rPr>
              <w:t xml:space="preserve"> Разработка грунта</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24</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12</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подстилающего слоя из песка, толщиной 100мм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0,6</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13</w:t>
            </w:r>
          </w:p>
        </w:tc>
        <w:tc>
          <w:tcPr>
            <w:tcW w:w="6535" w:type="dxa"/>
            <w:gridSpan w:val="4"/>
            <w:tcBorders>
              <w:top w:val="single" w:sz="4" w:space="0" w:color="auto"/>
              <w:left w:val="nil"/>
              <w:bottom w:val="single" w:sz="4" w:space="0" w:color="auto"/>
              <w:right w:val="single" w:sz="4" w:space="0" w:color="auto"/>
            </w:tcBorders>
            <w:vAlign w:val="center"/>
          </w:tcPr>
          <w:p w:rsidR="001978CB" w:rsidRPr="00BA26AD" w:rsidRDefault="001978CB" w:rsidP="0043338F">
            <w:r>
              <w:t xml:space="preserve"> Укладка полиэтиленовых  труб ПЭ100 </w:t>
            </w:r>
            <w:r>
              <w:rPr>
                <w:lang w:val="en-US"/>
              </w:rPr>
              <w:t>SDR</w:t>
            </w:r>
            <w:r w:rsidRPr="00BA26AD">
              <w:t xml:space="preserve"> 13</w:t>
            </w:r>
            <w:r>
              <w:t>,06 (либо эквивалент), Д=110</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п.м</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10</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14</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слоя из песка, толщиной  300мм с уплотнением вокруг трубы</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1,8</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15</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Обратная засыпка  траншеи грунтом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21,6</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16</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подстилающего и выравнивающих слоёв  оснований из  песчано–гравийной смеси, толщиной 100 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6</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17</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щебёночного основания, толщиной 100 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6</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18</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дорожных покрытий из  железобетонных плит</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6</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B61BDC" w:rsidRDefault="001978CB" w:rsidP="0043338F"/>
        </w:tc>
        <w:tc>
          <w:tcPr>
            <w:tcW w:w="6535" w:type="dxa"/>
            <w:gridSpan w:val="4"/>
            <w:tcBorders>
              <w:top w:val="single" w:sz="4" w:space="0" w:color="auto"/>
              <w:left w:val="nil"/>
              <w:bottom w:val="single" w:sz="4" w:space="0" w:color="auto"/>
              <w:right w:val="single" w:sz="4" w:space="0" w:color="auto"/>
            </w:tcBorders>
            <w:vAlign w:val="center"/>
          </w:tcPr>
          <w:p w:rsidR="001978CB" w:rsidRPr="00B61BDC" w:rsidRDefault="001978CB" w:rsidP="0043338F">
            <w:pPr>
              <w:rPr>
                <w:b/>
                <w:i/>
              </w:rPr>
            </w:pPr>
            <w:r w:rsidRPr="00937E5C">
              <w:rPr>
                <w:b/>
                <w:i/>
              </w:rPr>
              <w:t>Раздел</w:t>
            </w:r>
            <w:r>
              <w:rPr>
                <w:b/>
                <w:i/>
              </w:rPr>
              <w:t xml:space="preserve"> 3.                                                                                        Приямки открытые 2*3*5шт (под оборудование ГНБ)</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 </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19</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Разборка асфальтового покрытия</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30</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20</w:t>
            </w:r>
          </w:p>
        </w:tc>
        <w:tc>
          <w:tcPr>
            <w:tcW w:w="6535" w:type="dxa"/>
            <w:gridSpan w:val="4"/>
            <w:tcBorders>
              <w:top w:val="single" w:sz="4" w:space="0" w:color="auto"/>
              <w:left w:val="nil"/>
              <w:bottom w:val="single" w:sz="4" w:space="0" w:color="auto"/>
              <w:right w:val="single" w:sz="4" w:space="0" w:color="auto"/>
            </w:tcBorders>
            <w:vAlign w:val="center"/>
          </w:tcPr>
          <w:p w:rsidR="001978CB" w:rsidRPr="00BA4986" w:rsidRDefault="001978CB" w:rsidP="0043338F">
            <w:r>
              <w:rPr>
                <w:sz w:val="22"/>
                <w:szCs w:val="22"/>
              </w:rPr>
              <w:t xml:space="preserve"> Разработка грунта приямков</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120</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21</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подстилающего слоя из песка, толщиной 100мм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3</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22</w:t>
            </w:r>
          </w:p>
        </w:tc>
        <w:tc>
          <w:tcPr>
            <w:tcW w:w="6535" w:type="dxa"/>
            <w:gridSpan w:val="4"/>
            <w:tcBorders>
              <w:top w:val="single" w:sz="4" w:space="0" w:color="auto"/>
              <w:left w:val="nil"/>
              <w:bottom w:val="single" w:sz="4" w:space="0" w:color="auto"/>
              <w:right w:val="single" w:sz="4" w:space="0" w:color="auto"/>
            </w:tcBorders>
            <w:vAlign w:val="center"/>
          </w:tcPr>
          <w:p w:rsidR="001978CB" w:rsidRPr="00BA26AD" w:rsidRDefault="001978CB" w:rsidP="0043338F">
            <w:r>
              <w:t xml:space="preserve"> Укладка полиэтиленовых  труб ПЭ100 </w:t>
            </w:r>
            <w:r>
              <w:rPr>
                <w:lang w:val="en-US"/>
              </w:rPr>
              <w:t>SDR</w:t>
            </w:r>
            <w:r w:rsidRPr="00BA26AD">
              <w:t xml:space="preserve"> 13</w:t>
            </w:r>
            <w:r>
              <w:t>,06 (либо эквивалент), Д=110</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п.м</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10</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23</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слоя из песка, толщиной  300мм с уплотнением вокруг трубы</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9</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24</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Обратная засыпка  приямков грунтом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108</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25</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щебёночного основания, толщиной 100 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30</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26</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покрытия из крупнозернистого асфальта, 80мм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30</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27</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покрытия из мелкозернистого асфальта, толщина слоя 40мм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30</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pPr>
              <w:rPr>
                <w:b/>
                <w:i/>
              </w:rPr>
            </w:pPr>
            <w:r>
              <w:rPr>
                <w:b/>
                <w:i/>
              </w:rPr>
              <w:t xml:space="preserve">Раздел 4. </w:t>
            </w:r>
          </w:p>
          <w:p w:rsidR="001978CB" w:rsidRDefault="001978CB" w:rsidP="0043338F">
            <w:r>
              <w:rPr>
                <w:b/>
                <w:i/>
              </w:rPr>
              <w:t>Угол №3 (участок площадки)</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2</w:t>
            </w:r>
            <w:r>
              <w:t>8</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Разборка асфальтового покрытия</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72,62</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2</w:t>
            </w:r>
            <w:r>
              <w:t>9</w:t>
            </w:r>
          </w:p>
        </w:tc>
        <w:tc>
          <w:tcPr>
            <w:tcW w:w="6535" w:type="dxa"/>
            <w:gridSpan w:val="4"/>
            <w:tcBorders>
              <w:top w:val="single" w:sz="4" w:space="0" w:color="auto"/>
              <w:left w:val="nil"/>
              <w:bottom w:val="single" w:sz="4" w:space="0" w:color="auto"/>
              <w:right w:val="single" w:sz="4" w:space="0" w:color="auto"/>
            </w:tcBorders>
            <w:vAlign w:val="center"/>
          </w:tcPr>
          <w:p w:rsidR="001978CB" w:rsidRPr="00BA4986" w:rsidRDefault="001978CB" w:rsidP="0043338F">
            <w:r>
              <w:rPr>
                <w:sz w:val="22"/>
                <w:szCs w:val="22"/>
              </w:rPr>
              <w:t xml:space="preserve"> Разработка грунта открытой площадки</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290,48</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30</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подстилающего слоя из песка, толщиной 100мм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7,26</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31</w:t>
            </w:r>
          </w:p>
        </w:tc>
        <w:tc>
          <w:tcPr>
            <w:tcW w:w="6535" w:type="dxa"/>
            <w:gridSpan w:val="4"/>
            <w:tcBorders>
              <w:top w:val="single" w:sz="4" w:space="0" w:color="auto"/>
              <w:left w:val="nil"/>
              <w:bottom w:val="single" w:sz="4" w:space="0" w:color="auto"/>
              <w:right w:val="single" w:sz="4" w:space="0" w:color="auto"/>
            </w:tcBorders>
            <w:vAlign w:val="center"/>
          </w:tcPr>
          <w:p w:rsidR="001978CB" w:rsidRPr="00BA26AD" w:rsidRDefault="001978CB" w:rsidP="0043338F">
            <w:r>
              <w:t xml:space="preserve"> Укладка полиэтиленовых  труб ПЭ100 </w:t>
            </w:r>
            <w:r>
              <w:rPr>
                <w:lang w:val="en-US"/>
              </w:rPr>
              <w:t>SDR</w:t>
            </w:r>
            <w:r w:rsidRPr="00BA26AD">
              <w:t xml:space="preserve"> 13</w:t>
            </w:r>
            <w:r>
              <w:t>,06 (либо эквивалент), Д=110</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п.м</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36,31</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32</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слоя из песка, толщиной  300мм с уплотнением вокруг трубы</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21,79</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33</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Обратная засыпка  площадки грунтом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261,43</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34</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щебёночного основания, толщиной 100 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72,62</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35</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покрытия из крупнозернистого асфальта, 80мм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72,62</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36</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покрытия из мелкозернистого асфальта, толщина слоя 40мм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72,62</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rPr>
                <w:b/>
                <w:i/>
              </w:rPr>
            </w:pPr>
            <w:r w:rsidRPr="00937E5C">
              <w:rPr>
                <w:b/>
                <w:i/>
              </w:rPr>
              <w:t>Раздел</w:t>
            </w:r>
            <w:r>
              <w:rPr>
                <w:b/>
                <w:i/>
              </w:rPr>
              <w:t xml:space="preserve"> 5. Прокладка труб ГНБ (методом бурения)</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 </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 xml:space="preserve"> 37</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Устройство переходов для прокладки труб  диаметром до 160мм,  с помощью  горизонтально направленного бурения ГНБ</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п.</w:t>
            </w:r>
            <w:r w:rsidRPr="00937E5C">
              <w:t>м</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367</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38</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Врезка  в существующие сети из стальных  труб (патрубков)</w:t>
            </w:r>
          </w:p>
        </w:tc>
        <w:tc>
          <w:tcPr>
            <w:tcW w:w="1180" w:type="dxa"/>
            <w:tcBorders>
              <w:top w:val="single" w:sz="4" w:space="0" w:color="auto"/>
              <w:left w:val="nil"/>
              <w:bottom w:val="single" w:sz="4" w:space="0" w:color="auto"/>
              <w:right w:val="single" w:sz="4" w:space="0" w:color="auto"/>
            </w:tcBorders>
            <w:vAlign w:val="center"/>
          </w:tcPr>
          <w:p w:rsidR="001978CB" w:rsidRDefault="001978CB" w:rsidP="0043338F">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1</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713"/>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rsidRPr="00E04769">
              <w:rPr>
                <w:b/>
                <w:i/>
              </w:rPr>
              <w:t>Раздел</w:t>
            </w:r>
            <w:r>
              <w:rPr>
                <w:b/>
                <w:i/>
              </w:rPr>
              <w:t xml:space="preserve"> 6.   Устройство футляров при пересечении коммуникаций и проезжих частей</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39</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Изготовление секций трубопроводов из труб Д=325</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м</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72,4</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40</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Изготовление секций трубопроводов из труб Д=159</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м</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30</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41</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Усиление сварных швов (наплавкой) (72,4*2+30*2)</w:t>
            </w:r>
          </w:p>
        </w:tc>
        <w:tc>
          <w:tcPr>
            <w:tcW w:w="1180" w:type="dxa"/>
            <w:tcBorders>
              <w:top w:val="single" w:sz="4" w:space="0" w:color="auto"/>
              <w:left w:val="nil"/>
              <w:bottom w:val="single" w:sz="4" w:space="0" w:color="auto"/>
              <w:right w:val="single" w:sz="4" w:space="0" w:color="auto"/>
            </w:tcBorders>
            <w:vAlign w:val="center"/>
          </w:tcPr>
          <w:p w:rsidR="001978CB" w:rsidRDefault="001978CB" w:rsidP="0043338F">
            <w:pPr>
              <w:jc w:val="center"/>
            </w:pPr>
            <w:r>
              <w:t>м</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204,8</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42</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Укладка стальных водопроводных  труб д=300мм</w:t>
            </w:r>
          </w:p>
        </w:tc>
        <w:tc>
          <w:tcPr>
            <w:tcW w:w="1180" w:type="dxa"/>
            <w:tcBorders>
              <w:top w:val="single" w:sz="4" w:space="0" w:color="auto"/>
              <w:left w:val="nil"/>
              <w:bottom w:val="single" w:sz="4" w:space="0" w:color="auto"/>
              <w:right w:val="single" w:sz="4" w:space="0" w:color="auto"/>
            </w:tcBorders>
            <w:vAlign w:val="center"/>
          </w:tcPr>
          <w:p w:rsidR="001978CB" w:rsidRDefault="001978CB" w:rsidP="0043338F">
            <w:pPr>
              <w:jc w:val="center"/>
            </w:pPr>
            <w:r>
              <w:t>м</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72,4</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43</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Укладка стальных водопроводных  труб д=150мм</w:t>
            </w:r>
          </w:p>
        </w:tc>
        <w:tc>
          <w:tcPr>
            <w:tcW w:w="1180" w:type="dxa"/>
            <w:tcBorders>
              <w:top w:val="single" w:sz="4" w:space="0" w:color="auto"/>
              <w:left w:val="nil"/>
              <w:bottom w:val="single" w:sz="4" w:space="0" w:color="auto"/>
              <w:right w:val="single" w:sz="4" w:space="0" w:color="auto"/>
            </w:tcBorders>
            <w:vAlign w:val="center"/>
          </w:tcPr>
          <w:p w:rsidR="001978CB" w:rsidRDefault="001978CB" w:rsidP="0043338F">
            <w:pPr>
              <w:jc w:val="center"/>
            </w:pPr>
            <w:r>
              <w:t>м</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30</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44</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Заделка битумом и прядью концов футляра Д=400мм</w:t>
            </w:r>
          </w:p>
        </w:tc>
        <w:tc>
          <w:tcPr>
            <w:tcW w:w="1180" w:type="dxa"/>
            <w:tcBorders>
              <w:top w:val="single" w:sz="4" w:space="0" w:color="auto"/>
              <w:left w:val="nil"/>
              <w:bottom w:val="single" w:sz="4" w:space="0" w:color="auto"/>
              <w:right w:val="single" w:sz="4" w:space="0" w:color="auto"/>
            </w:tcBorders>
            <w:vAlign w:val="center"/>
          </w:tcPr>
          <w:p w:rsidR="001978CB" w:rsidRDefault="001978CB" w:rsidP="0043338F">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12</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45</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Очистка поверхности щётками</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26,38</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46</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Обеспыливание поверхности</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26,38</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47</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Обезжиривание поверхности аппаратов и трубопроводов Д=500мм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26,38</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48</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Гуммирование из растворов :с нанесением гуммировочного состава  толщиной 3мм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26,38</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653"/>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rsidRPr="00E04769">
              <w:rPr>
                <w:b/>
                <w:i/>
              </w:rPr>
              <w:t>Раздел</w:t>
            </w:r>
            <w:r>
              <w:rPr>
                <w:b/>
                <w:i/>
              </w:rPr>
              <w:t xml:space="preserve"> 7.   Устройство колодцев (3шт)</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 xml:space="preserve"> 49</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Устройство круглых  колодцев из сборного железобетона в мокрых грунтах</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5,365</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pPr>
              <w:rPr>
                <w:b/>
                <w:i/>
              </w:rPr>
            </w:pPr>
            <w:r w:rsidRPr="00E04769">
              <w:rPr>
                <w:b/>
                <w:i/>
              </w:rPr>
              <w:t>Раздел</w:t>
            </w:r>
            <w:r>
              <w:rPr>
                <w:b/>
                <w:i/>
              </w:rPr>
              <w:t xml:space="preserve"> 8.  </w:t>
            </w:r>
          </w:p>
          <w:p w:rsidR="001978CB" w:rsidRDefault="001978CB" w:rsidP="0043338F">
            <w:r>
              <w:rPr>
                <w:b/>
                <w:i/>
              </w:rPr>
              <w:t xml:space="preserve"> Бытовая канализация (К1)  . Септик двухкамерный</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50</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Разработка грунта с погрузкой на автомобили-самосвалы грунта 2 группы</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274,6</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51</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Устройство подстилающих слоёв гравийных (устройство фильтрующего слоя)</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3,5</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52</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 xml:space="preserve">Устройство круглых сборных  железобетонных  канализационных колодцев в мокрых грунтах , Д=1,5м </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4.38</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53</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Укладка щитов над  подпольными каналами (деревянная крышка септика – 2шт)</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0,4</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54</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Очистка поверхности щётками</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30</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55</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Сплошное выравнивание внутренних поверхностей стен (однослойное оштукатуривание)</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28</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56</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Сплошное выравнивание внутренних поверхностей потолков(однослойное оштукатуривание)</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1,7</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57</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Устройство цементных стяжек толщиной 20мм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1,76</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58</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Пробивка в бетонных стенах и полах  толщиной 100мм отверстий площадью до 100см2</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шт</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2</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59</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Прокладка трубопровода канализации из полиэтиленовых труб высокой плотности д=160мм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0,81</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60</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Заделка отверстий в стенах и перегородках  железобетонных  площадью до 0,1 м2</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0,1</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61</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Засыпка траншей и котлованов грунтом 2 группы</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236</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62</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Механизированное приготовление цементных растворов в построечных  условиях</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1,95</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pPr>
              <w:rPr>
                <w:b/>
                <w:i/>
              </w:rPr>
            </w:pPr>
            <w:r w:rsidRPr="00E04769">
              <w:rPr>
                <w:b/>
                <w:i/>
              </w:rPr>
              <w:t>Раздел</w:t>
            </w:r>
            <w:r>
              <w:rPr>
                <w:b/>
                <w:i/>
              </w:rPr>
              <w:t xml:space="preserve"> 9.  </w:t>
            </w:r>
          </w:p>
          <w:p w:rsidR="001978CB" w:rsidRDefault="001978CB" w:rsidP="0043338F">
            <w:r>
              <w:rPr>
                <w:b/>
                <w:i/>
              </w:rPr>
              <w:t xml:space="preserve"> Устройство глиняного замка.</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63</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Засыпка вручную траншей, пазух котлованов и ям , группа грунтов 2</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10,8</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64</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Боковая изоляция стен, фундаментов глиной</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10,8</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731"/>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pPr>
              <w:rPr>
                <w:b/>
                <w:i/>
              </w:rPr>
            </w:pPr>
            <w:r w:rsidRPr="00E04769">
              <w:rPr>
                <w:b/>
                <w:i/>
              </w:rPr>
              <w:t>Раздел</w:t>
            </w:r>
            <w:r>
              <w:rPr>
                <w:b/>
                <w:i/>
              </w:rPr>
              <w:t xml:space="preserve"> 10.  </w:t>
            </w:r>
          </w:p>
          <w:p w:rsidR="001978CB" w:rsidRDefault="001978CB" w:rsidP="0043338F">
            <w:r>
              <w:rPr>
                <w:b/>
                <w:i/>
              </w:rPr>
              <w:t xml:space="preserve">Трубопроводы бытовой канализации (К1)  . </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65</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Разработка грунта вручную с креплением в траншеях шириной до 2м, глубиной до 3м , группа грунтов 3</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1,5</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66</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Устройство  песчаного основания под трубопровод</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0,6</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67</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Уплотнение грунта 1-2 группы</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0,6</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68</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Укладка канализационных  безнапорных  труб из поливинилхлорида  ПВХ Д=250мм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м</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6</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69</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Засыпка вручную траншей, пазух котлованов</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3,6</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70</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Уплотнение грунта 1-2 группы</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3,6</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71</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Присоединение канализационных трубопроводов к существующей сети в мокрых грунтах</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врезка</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1</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Default="001978CB" w:rsidP="0043338F">
            <w:r>
              <w:t>72</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 xml:space="preserve">Перевозка грузов автомобилями-самосвалами нарасстояние до 40км:  1 класс груза </w:t>
            </w:r>
          </w:p>
        </w:tc>
        <w:tc>
          <w:tcPr>
            <w:tcW w:w="1180" w:type="dxa"/>
            <w:tcBorders>
              <w:top w:val="single" w:sz="4" w:space="0" w:color="auto"/>
              <w:left w:val="nil"/>
              <w:bottom w:val="single" w:sz="4" w:space="0" w:color="auto"/>
              <w:right w:val="single" w:sz="4" w:space="0" w:color="auto"/>
            </w:tcBorders>
            <w:vAlign w:val="center"/>
          </w:tcPr>
          <w:p w:rsidR="001978CB" w:rsidRDefault="001978CB" w:rsidP="0043338F">
            <w:pPr>
              <w:jc w:val="center"/>
            </w:pPr>
            <w:r>
              <w:t>т</w:t>
            </w:r>
          </w:p>
        </w:tc>
        <w:tc>
          <w:tcPr>
            <w:tcW w:w="1220" w:type="dxa"/>
            <w:gridSpan w:val="4"/>
            <w:tcBorders>
              <w:top w:val="single" w:sz="4" w:space="0" w:color="auto"/>
              <w:left w:val="nil"/>
              <w:bottom w:val="single" w:sz="4" w:space="0" w:color="auto"/>
              <w:right w:val="single" w:sz="4" w:space="0" w:color="auto"/>
            </w:tcBorders>
            <w:vAlign w:val="center"/>
          </w:tcPr>
          <w:p w:rsidR="001978CB" w:rsidRDefault="001978CB" w:rsidP="0043338F">
            <w:pPr>
              <w:jc w:val="center"/>
            </w:pPr>
            <w:r>
              <w:t>246,4</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29"/>
        </w:trPr>
        <w:tc>
          <w:tcPr>
            <w:tcW w:w="793" w:type="dxa"/>
            <w:tcBorders>
              <w:top w:val="single" w:sz="4" w:space="0" w:color="auto"/>
              <w:left w:val="single" w:sz="4" w:space="0" w:color="auto"/>
              <w:bottom w:val="single" w:sz="4" w:space="0" w:color="auto"/>
              <w:right w:val="single" w:sz="4" w:space="0" w:color="auto"/>
            </w:tcBorders>
            <w:vAlign w:val="center"/>
          </w:tcPr>
          <w:p w:rsidR="001978CB" w:rsidRPr="008A4F66" w:rsidRDefault="001978CB" w:rsidP="0043338F">
            <w:pPr>
              <w:jc w:val="center"/>
              <w:rPr>
                <w:b/>
              </w:rPr>
            </w:pPr>
          </w:p>
        </w:tc>
        <w:tc>
          <w:tcPr>
            <w:tcW w:w="6535" w:type="dxa"/>
            <w:gridSpan w:val="4"/>
            <w:tcBorders>
              <w:top w:val="single" w:sz="4" w:space="0" w:color="auto"/>
              <w:left w:val="nil"/>
              <w:bottom w:val="single" w:sz="4" w:space="0" w:color="auto"/>
              <w:right w:val="single" w:sz="4" w:space="0" w:color="auto"/>
            </w:tcBorders>
            <w:vAlign w:val="center"/>
          </w:tcPr>
          <w:p w:rsidR="001978CB" w:rsidRPr="008A4F66" w:rsidRDefault="001978CB" w:rsidP="0043338F">
            <w:pPr>
              <w:jc w:val="center"/>
              <w:rPr>
                <w:b/>
              </w:rPr>
            </w:pPr>
            <w:r>
              <w:rPr>
                <w:b/>
              </w:rPr>
              <w:t>Канализация внутренняя</w:t>
            </w:r>
            <w:r w:rsidRPr="008A4F66">
              <w:rPr>
                <w:b/>
              </w:rPr>
              <w:t xml:space="preserve"> </w:t>
            </w:r>
            <w:r>
              <w:rPr>
                <w:b/>
              </w:rPr>
              <w:t>(Кв)</w:t>
            </w:r>
          </w:p>
        </w:tc>
        <w:tc>
          <w:tcPr>
            <w:tcW w:w="1180" w:type="dxa"/>
            <w:tcBorders>
              <w:top w:val="single" w:sz="4" w:space="0" w:color="auto"/>
              <w:left w:val="nil"/>
              <w:bottom w:val="single" w:sz="4" w:space="0" w:color="auto"/>
              <w:right w:val="single" w:sz="4" w:space="0" w:color="auto"/>
            </w:tcBorders>
            <w:vAlign w:val="center"/>
          </w:tcPr>
          <w:p w:rsidR="001978CB" w:rsidRPr="00E04769" w:rsidRDefault="001978CB" w:rsidP="0043338F">
            <w:pPr>
              <w:jc w:val="center"/>
              <w:rPr>
                <w:b/>
                <w:sz w:val="16"/>
                <w:szCs w:val="16"/>
              </w:rPr>
            </w:pPr>
          </w:p>
        </w:tc>
        <w:tc>
          <w:tcPr>
            <w:tcW w:w="1220" w:type="dxa"/>
            <w:gridSpan w:val="4"/>
            <w:tcBorders>
              <w:top w:val="single" w:sz="4" w:space="0" w:color="auto"/>
              <w:left w:val="nil"/>
              <w:bottom w:val="single" w:sz="4" w:space="0" w:color="auto"/>
              <w:right w:val="single" w:sz="4" w:space="0" w:color="auto"/>
            </w:tcBorders>
            <w:vAlign w:val="center"/>
          </w:tcPr>
          <w:p w:rsidR="001978CB" w:rsidRPr="00E04769" w:rsidRDefault="001978CB" w:rsidP="0043338F">
            <w:pPr>
              <w:jc w:val="center"/>
              <w:rPr>
                <w:b/>
                <w:sz w:val="16"/>
                <w:szCs w:val="16"/>
              </w:rPr>
            </w:pP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tc>
        <w:tc>
          <w:tcPr>
            <w:tcW w:w="6535" w:type="dxa"/>
            <w:gridSpan w:val="4"/>
            <w:tcBorders>
              <w:top w:val="single" w:sz="4" w:space="0" w:color="auto"/>
              <w:left w:val="nil"/>
              <w:bottom w:val="single" w:sz="4" w:space="0" w:color="auto"/>
              <w:right w:val="single" w:sz="4" w:space="0" w:color="auto"/>
            </w:tcBorders>
            <w:vAlign w:val="center"/>
          </w:tcPr>
          <w:p w:rsidR="001978CB" w:rsidRPr="00DC6959" w:rsidRDefault="001978CB" w:rsidP="0043338F">
            <w:r w:rsidRPr="00DC6959">
              <w:rPr>
                <w:b/>
                <w:i/>
              </w:rPr>
              <w:t xml:space="preserve">Раздел 11. Канализация бытовая </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73</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Прокладка внутренних  трубопроводов канализации из полипропиленовых труб Д=50мм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м</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 xml:space="preserve">5 </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 </w:t>
            </w:r>
            <w:r>
              <w:t>74</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Прокладка внутренних  трубопроводов канализации из полипропиленовых труб Д=110мм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м</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 xml:space="preserve">3 </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75</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Прокладка внутренних  трубопроводов канализации из полипропиленовых труб Д=110мм (выпуск из полипропиленовых труб 1шт)</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м</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2</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76</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Установка унитазов с бачком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1</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77</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Установка  умывальников одиночных с подводкой холодной воды</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1</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78</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Прокладка трубопроводов водоснабжения из стальных  электросварных  труб Д=300мм (футляр из труб стальных электросварных д=325х6, длиной  2м=1шт).</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м</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2</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79</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Установка решёток жалюзийных площадью до 0,5м2 (установка лючков для прочистки)</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1</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80</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Нанесение весьма усиленной антикоррозийной битумно-резиновой или битумно-полимерной изоляции на стальные водопроводы Д=300 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м</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2</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81</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Пробивка в бетонных стенах и полах толщиной 100мм отверстий площадью до 500см2</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1</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82</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Заделка отверстий в стенах и перегородках железобетонных площадью до 1,1м2</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0,1727</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589"/>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rPr>
                <w:b/>
                <w:i/>
              </w:rPr>
            </w:pPr>
            <w:r>
              <w:rPr>
                <w:b/>
              </w:rPr>
              <w:t xml:space="preserve">                       Внутренний  водопровод</w:t>
            </w:r>
            <w:r w:rsidRPr="008A4F66">
              <w:rPr>
                <w:b/>
              </w:rPr>
              <w:t xml:space="preserve"> </w:t>
            </w:r>
            <w:r>
              <w:rPr>
                <w:b/>
              </w:rPr>
              <w:t>(Вв)</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 </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1978CB" w:rsidRPr="00E04769" w:rsidRDefault="001978CB" w:rsidP="0043338F">
            <w:pPr>
              <w:rPr>
                <w:b/>
                <w:i/>
              </w:rPr>
            </w:pPr>
            <w:r w:rsidRPr="00E04769">
              <w:rPr>
                <w:b/>
                <w:i/>
              </w:rPr>
              <w:t>Раздел</w:t>
            </w:r>
            <w:r>
              <w:rPr>
                <w:b/>
                <w:i/>
              </w:rPr>
              <w:t xml:space="preserve"> 12.   Холодное водоснабжение. </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 </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83</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Прокладка трубопроводов водоснабжения  из многослойных металлополимерных труб Д=15мм </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м</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9</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84</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Установка счётчиков (водомеров) Д=20мм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1</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84</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Установка фильтров Д=25мм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1</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85</w:t>
            </w:r>
          </w:p>
        </w:tc>
        <w:tc>
          <w:tcPr>
            <w:tcW w:w="6535" w:type="dxa"/>
            <w:gridSpan w:val="4"/>
            <w:tcBorders>
              <w:top w:val="single" w:sz="4" w:space="0" w:color="auto"/>
              <w:left w:val="nil"/>
              <w:bottom w:val="single" w:sz="4" w:space="0" w:color="auto"/>
              <w:right w:val="single" w:sz="4" w:space="0" w:color="auto"/>
            </w:tcBorders>
            <w:vAlign w:val="center"/>
          </w:tcPr>
          <w:p w:rsidR="001978CB" w:rsidRPr="0089137C" w:rsidRDefault="001978CB" w:rsidP="0043338F">
            <w:r>
              <w:rPr>
                <w:sz w:val="22"/>
                <w:szCs w:val="22"/>
              </w:rPr>
              <w:t xml:space="preserve"> Установка кранов пожарных (Монтаж устройства КПК-Пульс-01/2 Д=15мм)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1</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86</w:t>
            </w:r>
          </w:p>
        </w:tc>
        <w:tc>
          <w:tcPr>
            <w:tcW w:w="6535"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r>
              <w:t xml:space="preserve"> Гидравлическое испытание трубопроводов водопровода диаметром до 50мм</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9</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89</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rPr>
                <w:sz w:val="22"/>
                <w:szCs w:val="22"/>
              </w:rPr>
              <w:t>Установка стальных конструкций, остающихся в теле бетона</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т.</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0,013837</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90</w:t>
            </w:r>
          </w:p>
        </w:tc>
        <w:tc>
          <w:tcPr>
            <w:tcW w:w="6535" w:type="dxa"/>
            <w:gridSpan w:val="4"/>
            <w:tcBorders>
              <w:top w:val="single" w:sz="4" w:space="0" w:color="auto"/>
              <w:left w:val="nil"/>
              <w:bottom w:val="single" w:sz="4" w:space="0" w:color="auto"/>
              <w:right w:val="single" w:sz="4" w:space="0" w:color="auto"/>
            </w:tcBorders>
          </w:tcPr>
          <w:p w:rsidR="001978CB" w:rsidRDefault="001978CB" w:rsidP="0043338F">
            <w:r>
              <w:rPr>
                <w:sz w:val="22"/>
                <w:szCs w:val="22"/>
              </w:rPr>
              <w:t xml:space="preserve"> Пробивка в бетонных стенах и полах толщиной 100мм отверстий площадью до 20см2</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2</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1978CB" w:rsidRPr="00937E5C" w:rsidRDefault="001978CB" w:rsidP="0043338F">
            <w:r>
              <w:t>91</w:t>
            </w:r>
          </w:p>
        </w:tc>
        <w:tc>
          <w:tcPr>
            <w:tcW w:w="6535" w:type="dxa"/>
            <w:gridSpan w:val="4"/>
            <w:tcBorders>
              <w:top w:val="single" w:sz="4" w:space="0" w:color="auto"/>
              <w:left w:val="nil"/>
              <w:bottom w:val="single" w:sz="4" w:space="0" w:color="auto"/>
              <w:right w:val="single" w:sz="4" w:space="0" w:color="auto"/>
            </w:tcBorders>
            <w:vAlign w:val="center"/>
          </w:tcPr>
          <w:p w:rsidR="001978CB" w:rsidRDefault="001978CB" w:rsidP="0043338F">
            <w:r>
              <w:t xml:space="preserve"> Заделка отверстий</w:t>
            </w:r>
          </w:p>
        </w:tc>
        <w:tc>
          <w:tcPr>
            <w:tcW w:w="1180" w:type="dxa"/>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1978CB" w:rsidRPr="00937E5C" w:rsidRDefault="001978CB" w:rsidP="0043338F">
            <w:pPr>
              <w:jc w:val="center"/>
            </w:pPr>
            <w:r>
              <w:t>0,00117</w:t>
            </w: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39" w:type="dxa"/>
          <w:trHeight w:val="255"/>
        </w:trPr>
        <w:tc>
          <w:tcPr>
            <w:tcW w:w="8681" w:type="dxa"/>
            <w:gridSpan w:val="7"/>
            <w:tcBorders>
              <w:top w:val="nil"/>
              <w:left w:val="nil"/>
              <w:bottom w:val="nil"/>
              <w:right w:val="nil"/>
            </w:tcBorders>
            <w:noWrap/>
            <w:vAlign w:val="center"/>
          </w:tcPr>
          <w:p w:rsidR="001978CB" w:rsidRDefault="001978CB" w:rsidP="0043338F">
            <w:pPr>
              <w:rPr>
                <w:sz w:val="20"/>
                <w:szCs w:val="20"/>
                <w:u w:val="single"/>
              </w:rPr>
            </w:pPr>
            <w:r>
              <w:rPr>
                <w:sz w:val="20"/>
                <w:szCs w:val="20"/>
                <w:u w:val="single"/>
              </w:rPr>
              <w:t xml:space="preserve"> </w:t>
            </w:r>
          </w:p>
        </w:tc>
        <w:tc>
          <w:tcPr>
            <w:tcW w:w="872" w:type="dxa"/>
            <w:gridSpan w:val="2"/>
            <w:tcBorders>
              <w:top w:val="nil"/>
              <w:left w:val="nil"/>
              <w:bottom w:val="nil"/>
              <w:right w:val="nil"/>
            </w:tcBorders>
            <w:noWrap/>
            <w:vAlign w:val="center"/>
          </w:tcPr>
          <w:p w:rsidR="001978CB" w:rsidRDefault="001978CB" w:rsidP="0043338F">
            <w:pPr>
              <w:jc w:val="center"/>
              <w:rPr>
                <w:sz w:val="20"/>
                <w:szCs w:val="20"/>
              </w:rPr>
            </w:pPr>
          </w:p>
        </w:tc>
        <w:tc>
          <w:tcPr>
            <w:tcW w:w="275" w:type="dxa"/>
            <w:gridSpan w:val="2"/>
            <w:tcBorders>
              <w:top w:val="nil"/>
              <w:left w:val="nil"/>
              <w:bottom w:val="nil"/>
              <w:right w:val="nil"/>
            </w:tcBorders>
            <w:noWrap/>
            <w:vAlign w:val="center"/>
          </w:tcPr>
          <w:p w:rsidR="001978CB" w:rsidRDefault="001978CB" w:rsidP="0043338F">
            <w:pPr>
              <w:jc w:val="center"/>
              <w:rPr>
                <w:sz w:val="20"/>
                <w:szCs w:val="20"/>
              </w:rPr>
            </w:pP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39" w:type="dxa"/>
          <w:trHeight w:val="918"/>
        </w:trPr>
        <w:tc>
          <w:tcPr>
            <w:tcW w:w="809" w:type="dxa"/>
            <w:gridSpan w:val="2"/>
            <w:tcBorders>
              <w:top w:val="nil"/>
              <w:left w:val="nil"/>
              <w:bottom w:val="nil"/>
              <w:right w:val="nil"/>
            </w:tcBorders>
            <w:noWrap/>
            <w:vAlign w:val="center"/>
          </w:tcPr>
          <w:p w:rsidR="001978CB" w:rsidRDefault="001978CB" w:rsidP="0043338F">
            <w:pPr>
              <w:jc w:val="center"/>
              <w:rPr>
                <w:sz w:val="20"/>
                <w:szCs w:val="20"/>
              </w:rPr>
            </w:pPr>
          </w:p>
        </w:tc>
        <w:tc>
          <w:tcPr>
            <w:tcW w:w="9019" w:type="dxa"/>
            <w:gridSpan w:val="9"/>
            <w:tcBorders>
              <w:top w:val="nil"/>
              <w:left w:val="nil"/>
              <w:bottom w:val="nil"/>
              <w:right w:val="nil"/>
            </w:tcBorders>
            <w:noWrap/>
          </w:tcPr>
          <w:p w:rsidR="001978CB" w:rsidRDefault="001978CB" w:rsidP="0043338F">
            <w:pPr>
              <w:rPr>
                <w:sz w:val="20"/>
                <w:szCs w:val="20"/>
              </w:rPr>
            </w:pPr>
            <w:r>
              <w:rPr>
                <w:sz w:val="20"/>
                <w:szCs w:val="20"/>
              </w:rPr>
              <w:t xml:space="preserve"> </w:t>
            </w:r>
          </w:p>
          <w:p w:rsidR="001978CB" w:rsidRDefault="001978CB" w:rsidP="0043338F">
            <w:pPr>
              <w:rPr>
                <w:sz w:val="20"/>
                <w:szCs w:val="20"/>
              </w:rPr>
            </w:pPr>
          </w:p>
          <w:p w:rsidR="001978CB" w:rsidRDefault="001978CB" w:rsidP="0043338F">
            <w:pPr>
              <w:rPr>
                <w:sz w:val="20"/>
                <w:szCs w:val="20"/>
              </w:rPr>
            </w:pPr>
          </w:p>
          <w:p w:rsidR="001978CB" w:rsidRDefault="001978CB" w:rsidP="0043338F">
            <w:pPr>
              <w:rPr>
                <w:sz w:val="20"/>
                <w:szCs w:val="20"/>
              </w:rPr>
            </w:pPr>
          </w:p>
          <w:p w:rsidR="001978CB" w:rsidRDefault="001978CB" w:rsidP="0043338F">
            <w:pPr>
              <w:rPr>
                <w:sz w:val="20"/>
                <w:szCs w:val="20"/>
              </w:rPr>
            </w:pP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39" w:type="dxa"/>
          <w:trHeight w:val="255"/>
        </w:trPr>
        <w:tc>
          <w:tcPr>
            <w:tcW w:w="809" w:type="dxa"/>
            <w:gridSpan w:val="2"/>
            <w:tcBorders>
              <w:top w:val="nil"/>
              <w:left w:val="nil"/>
              <w:bottom w:val="nil"/>
              <w:right w:val="nil"/>
            </w:tcBorders>
            <w:noWrap/>
            <w:vAlign w:val="center"/>
          </w:tcPr>
          <w:p w:rsidR="001978CB" w:rsidRDefault="001978CB" w:rsidP="0043338F">
            <w:pPr>
              <w:jc w:val="center"/>
              <w:rPr>
                <w:sz w:val="20"/>
                <w:szCs w:val="20"/>
              </w:rPr>
            </w:pPr>
          </w:p>
        </w:tc>
        <w:tc>
          <w:tcPr>
            <w:tcW w:w="8744" w:type="dxa"/>
            <w:gridSpan w:val="7"/>
            <w:tcBorders>
              <w:top w:val="nil"/>
              <w:left w:val="nil"/>
              <w:bottom w:val="nil"/>
              <w:right w:val="nil"/>
            </w:tcBorders>
            <w:noWrap/>
          </w:tcPr>
          <w:p w:rsidR="001978CB" w:rsidRPr="003B34B7" w:rsidRDefault="001978CB" w:rsidP="0043338F">
            <w:pPr>
              <w:pStyle w:val="Style15"/>
              <w:widowControl/>
              <w:spacing w:before="62" w:line="322" w:lineRule="exact"/>
              <w:rPr>
                <w:rStyle w:val="FontStyle24"/>
                <w:b/>
                <w:i/>
              </w:rPr>
            </w:pPr>
            <w:r>
              <w:rPr>
                <w:sz w:val="20"/>
                <w:szCs w:val="20"/>
              </w:rPr>
              <w:t xml:space="preserve">                                                                                   </w:t>
            </w:r>
            <w:r w:rsidRPr="003B34B7">
              <w:rPr>
                <w:rStyle w:val="FontStyle24"/>
                <w:b/>
                <w:i/>
              </w:rPr>
              <w:t xml:space="preserve">Приложение  2 к техническому заданию </w:t>
            </w:r>
          </w:p>
          <w:p w:rsidR="001978CB" w:rsidRDefault="001978CB" w:rsidP="0043338F">
            <w:pPr>
              <w:rPr>
                <w:sz w:val="20"/>
                <w:szCs w:val="20"/>
              </w:rPr>
            </w:pPr>
            <w:r>
              <w:rPr>
                <w:rStyle w:val="FontStyle24"/>
                <w:sz w:val="28"/>
                <w:szCs w:val="28"/>
              </w:rPr>
              <w:t xml:space="preserve">             </w:t>
            </w:r>
            <w:r w:rsidRPr="007A35AD">
              <w:rPr>
                <w:rStyle w:val="FontStyle24"/>
                <w:sz w:val="32"/>
                <w:szCs w:val="32"/>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w:t>
            </w:r>
          </w:p>
        </w:tc>
        <w:tc>
          <w:tcPr>
            <w:tcW w:w="275" w:type="dxa"/>
            <w:gridSpan w:val="2"/>
            <w:tcBorders>
              <w:top w:val="nil"/>
              <w:left w:val="nil"/>
              <w:bottom w:val="nil"/>
              <w:right w:val="nil"/>
            </w:tcBorders>
            <w:noWrap/>
            <w:vAlign w:val="center"/>
          </w:tcPr>
          <w:p w:rsidR="001978CB" w:rsidRDefault="001978CB" w:rsidP="0043338F">
            <w:pPr>
              <w:jc w:val="center"/>
              <w:rPr>
                <w:sz w:val="20"/>
                <w:szCs w:val="20"/>
              </w:rPr>
            </w:pP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39" w:type="dxa"/>
          <w:trHeight w:val="255"/>
        </w:trPr>
        <w:tc>
          <w:tcPr>
            <w:tcW w:w="809" w:type="dxa"/>
            <w:gridSpan w:val="2"/>
            <w:tcBorders>
              <w:top w:val="single" w:sz="4" w:space="0" w:color="auto"/>
              <w:left w:val="single" w:sz="4" w:space="0" w:color="auto"/>
              <w:bottom w:val="single" w:sz="4" w:space="0" w:color="auto"/>
              <w:right w:val="single" w:sz="4" w:space="0" w:color="auto"/>
            </w:tcBorders>
            <w:noWrap/>
            <w:vAlign w:val="center"/>
          </w:tcPr>
          <w:p w:rsidR="001978CB" w:rsidRPr="00342BEB" w:rsidRDefault="001978CB" w:rsidP="0043338F">
            <w:pPr>
              <w:jc w:val="center"/>
              <w:rPr>
                <w:b/>
                <w:i/>
              </w:rPr>
            </w:pPr>
            <w:r w:rsidRPr="00342BEB">
              <w:rPr>
                <w:b/>
                <w:i/>
              </w:rPr>
              <w:t>№ Лота</w:t>
            </w:r>
          </w:p>
        </w:tc>
        <w:tc>
          <w:tcPr>
            <w:tcW w:w="8508" w:type="dxa"/>
            <w:gridSpan w:val="6"/>
            <w:tcBorders>
              <w:top w:val="single" w:sz="4" w:space="0" w:color="auto"/>
              <w:left w:val="single" w:sz="4" w:space="0" w:color="auto"/>
              <w:bottom w:val="single" w:sz="4" w:space="0" w:color="auto"/>
              <w:right w:val="single" w:sz="4" w:space="0" w:color="auto"/>
            </w:tcBorders>
            <w:noWrap/>
          </w:tcPr>
          <w:p w:rsidR="001978CB" w:rsidRPr="00342BEB" w:rsidRDefault="001978CB" w:rsidP="0043338F">
            <w:pPr>
              <w:rPr>
                <w:b/>
                <w:i/>
              </w:rPr>
            </w:pPr>
            <w:r w:rsidRPr="00D669B6">
              <w:rPr>
                <w:b/>
                <w:bCs/>
              </w:rPr>
              <w:t>Виды работ по Перечню, утвержденному Приказом Минрегиона России от 30.12.2009 г. № 624 с изменениями и дополнениями от23 июня 2010 г., 26 мая, 14 ноября 2011 г</w:t>
            </w:r>
          </w:p>
        </w:tc>
        <w:tc>
          <w:tcPr>
            <w:tcW w:w="236" w:type="dxa"/>
            <w:tcBorders>
              <w:top w:val="nil"/>
              <w:left w:val="single" w:sz="4" w:space="0" w:color="auto"/>
              <w:bottom w:val="nil"/>
              <w:right w:val="nil"/>
            </w:tcBorders>
            <w:noWrap/>
            <w:vAlign w:val="center"/>
          </w:tcPr>
          <w:p w:rsidR="001978CB" w:rsidRDefault="001978CB" w:rsidP="0043338F">
            <w:pPr>
              <w:jc w:val="center"/>
              <w:rPr>
                <w:sz w:val="20"/>
                <w:szCs w:val="20"/>
              </w:rPr>
            </w:pPr>
          </w:p>
        </w:tc>
        <w:tc>
          <w:tcPr>
            <w:tcW w:w="275" w:type="dxa"/>
            <w:gridSpan w:val="2"/>
            <w:tcBorders>
              <w:top w:val="nil"/>
              <w:left w:val="nil"/>
              <w:bottom w:val="nil"/>
              <w:right w:val="nil"/>
            </w:tcBorders>
            <w:noWrap/>
            <w:vAlign w:val="center"/>
          </w:tcPr>
          <w:p w:rsidR="001978CB" w:rsidRDefault="001978CB" w:rsidP="0043338F">
            <w:pPr>
              <w:jc w:val="center"/>
              <w:rPr>
                <w:sz w:val="20"/>
                <w:szCs w:val="20"/>
              </w:rPr>
            </w:pP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39" w:type="dxa"/>
          <w:trHeight w:val="255"/>
        </w:trPr>
        <w:tc>
          <w:tcPr>
            <w:tcW w:w="809" w:type="dxa"/>
            <w:gridSpan w:val="2"/>
            <w:tcBorders>
              <w:top w:val="single" w:sz="4" w:space="0" w:color="auto"/>
              <w:left w:val="single" w:sz="4" w:space="0" w:color="auto"/>
              <w:right w:val="single" w:sz="4" w:space="0" w:color="auto"/>
            </w:tcBorders>
            <w:noWrap/>
            <w:vAlign w:val="center"/>
          </w:tcPr>
          <w:p w:rsidR="001978CB" w:rsidRPr="00342BEB" w:rsidRDefault="001978CB" w:rsidP="0043338F">
            <w:pPr>
              <w:jc w:val="center"/>
              <w:rPr>
                <w:b/>
                <w:i/>
              </w:rPr>
            </w:pPr>
            <w:r>
              <w:rPr>
                <w:b/>
                <w:i/>
              </w:rPr>
              <w:t>1</w:t>
            </w:r>
          </w:p>
        </w:tc>
        <w:tc>
          <w:tcPr>
            <w:tcW w:w="8508" w:type="dxa"/>
            <w:gridSpan w:val="6"/>
            <w:tcBorders>
              <w:top w:val="single" w:sz="4" w:space="0" w:color="auto"/>
              <w:left w:val="single" w:sz="4" w:space="0" w:color="auto"/>
              <w:bottom w:val="single" w:sz="4" w:space="0" w:color="auto"/>
              <w:right w:val="single" w:sz="4" w:space="0" w:color="auto"/>
            </w:tcBorders>
            <w:noWrap/>
          </w:tcPr>
          <w:p w:rsidR="001978CB" w:rsidRPr="00342BEB" w:rsidRDefault="001978CB" w:rsidP="0043338F">
            <w:pPr>
              <w:rPr>
                <w:b/>
                <w:i/>
              </w:rPr>
            </w:pPr>
            <w:r>
              <w:rPr>
                <w:b/>
                <w:i/>
              </w:rPr>
              <w:t xml:space="preserve"> </w:t>
            </w:r>
            <w:r>
              <w:rPr>
                <w:b/>
                <w:i/>
                <w:lang w:val="en-US"/>
              </w:rPr>
              <w:t>III</w:t>
            </w:r>
            <w:r>
              <w:rPr>
                <w:b/>
                <w:i/>
              </w:rPr>
              <w:t xml:space="preserve">.  </w:t>
            </w:r>
            <w:r w:rsidRPr="00342BEB">
              <w:rPr>
                <w:b/>
                <w:i/>
              </w:rPr>
              <w:t>Виды работ по</w:t>
            </w:r>
            <w:r>
              <w:rPr>
                <w:b/>
                <w:i/>
              </w:rPr>
              <w:t xml:space="preserve"> строительству, реконструкции и капитальному ремонту</w:t>
            </w:r>
          </w:p>
        </w:tc>
        <w:tc>
          <w:tcPr>
            <w:tcW w:w="236" w:type="dxa"/>
            <w:tcBorders>
              <w:top w:val="nil"/>
              <w:left w:val="single" w:sz="4" w:space="0" w:color="auto"/>
              <w:bottom w:val="nil"/>
              <w:right w:val="nil"/>
            </w:tcBorders>
            <w:noWrap/>
            <w:vAlign w:val="center"/>
          </w:tcPr>
          <w:p w:rsidR="001978CB" w:rsidRDefault="001978CB" w:rsidP="0043338F">
            <w:pPr>
              <w:jc w:val="center"/>
              <w:rPr>
                <w:sz w:val="20"/>
                <w:szCs w:val="20"/>
              </w:rPr>
            </w:pPr>
          </w:p>
        </w:tc>
        <w:tc>
          <w:tcPr>
            <w:tcW w:w="275" w:type="dxa"/>
            <w:gridSpan w:val="2"/>
            <w:tcBorders>
              <w:top w:val="nil"/>
              <w:left w:val="nil"/>
              <w:bottom w:val="nil"/>
              <w:right w:val="nil"/>
            </w:tcBorders>
            <w:noWrap/>
            <w:vAlign w:val="center"/>
          </w:tcPr>
          <w:p w:rsidR="001978CB" w:rsidRDefault="001978CB" w:rsidP="0043338F">
            <w:pPr>
              <w:jc w:val="center"/>
              <w:rPr>
                <w:sz w:val="20"/>
                <w:szCs w:val="20"/>
              </w:rPr>
            </w:pPr>
          </w:p>
        </w:tc>
      </w:tr>
      <w:tr w:rsidR="001978CB" w:rsidTr="00433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39" w:type="dxa"/>
          <w:trHeight w:val="255"/>
        </w:trPr>
        <w:tc>
          <w:tcPr>
            <w:tcW w:w="809" w:type="dxa"/>
            <w:gridSpan w:val="2"/>
            <w:tcBorders>
              <w:left w:val="single" w:sz="4" w:space="0" w:color="auto"/>
              <w:bottom w:val="single" w:sz="4" w:space="0" w:color="auto"/>
              <w:right w:val="single" w:sz="4" w:space="0" w:color="auto"/>
            </w:tcBorders>
            <w:noWrap/>
            <w:vAlign w:val="center"/>
          </w:tcPr>
          <w:p w:rsidR="001978CB" w:rsidRPr="00342BEB" w:rsidRDefault="001978CB" w:rsidP="0043338F">
            <w:pPr>
              <w:jc w:val="center"/>
              <w:rPr>
                <w:b/>
                <w:i/>
              </w:rPr>
            </w:pPr>
          </w:p>
        </w:tc>
        <w:tc>
          <w:tcPr>
            <w:tcW w:w="8508" w:type="dxa"/>
            <w:gridSpan w:val="6"/>
            <w:tcBorders>
              <w:top w:val="single" w:sz="4" w:space="0" w:color="auto"/>
              <w:left w:val="single" w:sz="4" w:space="0" w:color="auto"/>
              <w:bottom w:val="single" w:sz="4" w:space="0" w:color="auto"/>
              <w:right w:val="single" w:sz="4" w:space="0" w:color="auto"/>
            </w:tcBorders>
            <w:noWrap/>
          </w:tcPr>
          <w:p w:rsidR="001978CB" w:rsidRDefault="001978CB" w:rsidP="0043338F">
            <w:pPr>
              <w:rPr>
                <w:b/>
              </w:rPr>
            </w:pPr>
            <w:r>
              <w:rPr>
                <w:b/>
              </w:rPr>
              <w:t>3</w:t>
            </w:r>
            <w:r w:rsidRPr="00F73713">
              <w:rPr>
                <w:b/>
              </w:rPr>
              <w:t xml:space="preserve">. </w:t>
            </w:r>
            <w:r>
              <w:rPr>
                <w:b/>
              </w:rPr>
              <w:t>Земляные работы</w:t>
            </w:r>
          </w:p>
          <w:p w:rsidR="001978CB" w:rsidRDefault="001978CB" w:rsidP="0043338F">
            <w:r>
              <w:t>3</w:t>
            </w:r>
            <w:r w:rsidRPr="00F73713">
              <w:t xml:space="preserve">.1. </w:t>
            </w:r>
            <w:r>
              <w:t>Механизированная разработка грунта</w:t>
            </w:r>
            <w:r w:rsidRPr="00F73713">
              <w:t xml:space="preserve">.          </w:t>
            </w:r>
            <w:r>
              <w:t xml:space="preserve">                       </w:t>
            </w:r>
            <w:r w:rsidRPr="00F73713">
              <w:t xml:space="preserve">                                            </w:t>
            </w:r>
            <w:r>
              <w:rPr>
                <w:b/>
              </w:rPr>
              <w:t>7</w:t>
            </w:r>
            <w:r w:rsidRPr="00F73713">
              <w:rPr>
                <w:b/>
              </w:rPr>
              <w:t xml:space="preserve">. </w:t>
            </w:r>
            <w:r>
              <w:rPr>
                <w:b/>
              </w:rPr>
              <w:t>Монтаж сборных бетонных и железобетонных конструкций</w:t>
            </w:r>
            <w:r w:rsidRPr="00F73713">
              <w:rPr>
                <w:b/>
              </w:rPr>
              <w:t xml:space="preserve">                                                                                                                          </w:t>
            </w:r>
            <w:r>
              <w:t>7</w:t>
            </w:r>
            <w:r w:rsidRPr="00F73713">
              <w:t xml:space="preserve">.1.  </w:t>
            </w:r>
            <w:r>
              <w:t>Монтаж фундаментов и конструкций подземной части зданий и сооружений.</w:t>
            </w:r>
          </w:p>
          <w:p w:rsidR="001978CB" w:rsidRDefault="001978CB" w:rsidP="0043338F">
            <w:pPr>
              <w:rPr>
                <w:b/>
              </w:rPr>
            </w:pPr>
            <w:r>
              <w:t>7.3.  Монтаж объёмных блоков</w:t>
            </w:r>
            <w:r w:rsidRPr="00F73713">
              <w:t xml:space="preserve">                                                                                                                     </w:t>
            </w:r>
            <w:r>
              <w:rPr>
                <w:b/>
              </w:rPr>
              <w:t>9</w:t>
            </w:r>
            <w:r w:rsidRPr="00F73713">
              <w:rPr>
                <w:b/>
              </w:rPr>
              <w:t xml:space="preserve">.  </w:t>
            </w:r>
            <w:r>
              <w:rPr>
                <w:b/>
              </w:rPr>
              <w:t>Работы по устройству каменных конструкций</w:t>
            </w:r>
            <w:r w:rsidRPr="00F73713">
              <w:rPr>
                <w:b/>
              </w:rPr>
              <w:t xml:space="preserve">    </w:t>
            </w:r>
          </w:p>
          <w:p w:rsidR="001978CB" w:rsidRDefault="001978CB" w:rsidP="0043338F">
            <w:r>
              <w:rPr>
                <w:b/>
              </w:rPr>
              <w:t>12</w:t>
            </w:r>
            <w:r w:rsidRPr="00F73713">
              <w:rPr>
                <w:b/>
              </w:rPr>
              <w:t xml:space="preserve">.  </w:t>
            </w:r>
            <w:r>
              <w:rPr>
                <w:b/>
              </w:rPr>
              <w:t>Защита строительных конструкций, трубопроводов и оборудования</w:t>
            </w:r>
            <w:r w:rsidRPr="00F73713">
              <w:rPr>
                <w:b/>
              </w:rPr>
              <w:t xml:space="preserve">                                                                                                                    </w:t>
            </w:r>
            <w:r>
              <w:t xml:space="preserve"> </w:t>
            </w:r>
            <w:r w:rsidRPr="00F73713">
              <w:t xml:space="preserve">                       </w:t>
            </w:r>
            <w:r w:rsidRPr="00F73713">
              <w:rPr>
                <w:b/>
              </w:rPr>
              <w:t xml:space="preserve">                                                                                                                </w:t>
            </w:r>
            <w:r>
              <w:t xml:space="preserve"> </w:t>
            </w:r>
            <w:r w:rsidRPr="00F73713">
              <w:t xml:space="preserve">                       12.</w:t>
            </w:r>
            <w:r>
              <w:t>3. Защитное покрытие лакокрасочными материалами</w:t>
            </w:r>
            <w:r w:rsidRPr="00F73713">
              <w:t xml:space="preserve">                                                 1</w:t>
            </w:r>
            <w:r>
              <w:t>2.4</w:t>
            </w:r>
            <w:r w:rsidRPr="00F73713">
              <w:t xml:space="preserve">. </w:t>
            </w:r>
            <w:r>
              <w:t>Гуммирование (</w:t>
            </w:r>
            <w:r w:rsidRPr="00F73713">
              <w:t>о</w:t>
            </w:r>
            <w:r>
              <w:t>бкладка листовыми резинами и жидкими резиновыми смесями).</w:t>
            </w:r>
          </w:p>
          <w:p w:rsidR="001978CB" w:rsidRDefault="001978CB" w:rsidP="0043338F">
            <w:r>
              <w:t>12.5. Устройство оклеечной изоляции.</w:t>
            </w:r>
          </w:p>
          <w:p w:rsidR="001978CB" w:rsidRDefault="001978CB" w:rsidP="0043338F">
            <w:r>
              <w:t>12.9. Гидроизоляция строительных конструкций.</w:t>
            </w:r>
          </w:p>
          <w:p w:rsidR="001978CB" w:rsidRDefault="001978CB" w:rsidP="0043338F">
            <w:pPr>
              <w:rPr>
                <w:b/>
              </w:rPr>
            </w:pPr>
            <w:r>
              <w:rPr>
                <w:b/>
              </w:rPr>
              <w:t>15</w:t>
            </w:r>
            <w:r w:rsidRPr="00F73713">
              <w:rPr>
                <w:b/>
              </w:rPr>
              <w:t xml:space="preserve">.  </w:t>
            </w:r>
            <w:r>
              <w:rPr>
                <w:b/>
              </w:rPr>
              <w:t>Устройство внутренних инженерных систем и оборудования зданий и сооружений.</w:t>
            </w:r>
            <w:r w:rsidRPr="00F73713">
              <w:rPr>
                <w:b/>
              </w:rPr>
              <w:t xml:space="preserve">  </w:t>
            </w:r>
          </w:p>
          <w:p w:rsidR="001978CB" w:rsidRDefault="001978CB" w:rsidP="0043338F">
            <w:r>
              <w:t>15.1.  Устройство и демонтаж системы водопровода и канализации.</w:t>
            </w:r>
          </w:p>
          <w:p w:rsidR="001978CB" w:rsidRDefault="001978CB" w:rsidP="0043338F">
            <w:pPr>
              <w:rPr>
                <w:b/>
              </w:rPr>
            </w:pPr>
            <w:r>
              <w:rPr>
                <w:b/>
              </w:rPr>
              <w:t>16</w:t>
            </w:r>
            <w:r w:rsidRPr="00F73713">
              <w:rPr>
                <w:b/>
              </w:rPr>
              <w:t xml:space="preserve">.  </w:t>
            </w:r>
            <w:r>
              <w:rPr>
                <w:b/>
              </w:rPr>
              <w:t>Устройство наружных сетей водопровода.</w:t>
            </w:r>
            <w:r w:rsidRPr="00F73713">
              <w:rPr>
                <w:b/>
              </w:rPr>
              <w:t xml:space="preserve">   </w:t>
            </w:r>
          </w:p>
          <w:p w:rsidR="001978CB" w:rsidRDefault="001978CB" w:rsidP="0043338F">
            <w:r>
              <w:t>16.1.  Укладка  трубопроводов водопроводных.</w:t>
            </w:r>
          </w:p>
          <w:p w:rsidR="001978CB" w:rsidRDefault="001978CB" w:rsidP="0043338F">
            <w:r>
              <w:t>16.2.  Монтаж и демонтаж запорной арматуры и оборудования водопроводных сетей.</w:t>
            </w:r>
          </w:p>
          <w:p w:rsidR="001978CB" w:rsidRDefault="001978CB" w:rsidP="0043338F">
            <w:r>
              <w:t>16.3. Устройство водопроводных колодцев, оголовков, гасителей водосбросов.</w:t>
            </w:r>
          </w:p>
          <w:p w:rsidR="001978CB" w:rsidRDefault="001978CB" w:rsidP="0043338F">
            <w:r>
              <w:t>16.4. Очистка полости и испытание трубопроводов водопровода.</w:t>
            </w:r>
          </w:p>
          <w:p w:rsidR="001978CB" w:rsidRDefault="001978CB" w:rsidP="0043338F">
            <w:pPr>
              <w:rPr>
                <w:b/>
              </w:rPr>
            </w:pPr>
            <w:r>
              <w:rPr>
                <w:b/>
              </w:rPr>
              <w:t>17</w:t>
            </w:r>
            <w:r w:rsidRPr="00F73713">
              <w:rPr>
                <w:b/>
              </w:rPr>
              <w:t xml:space="preserve">.  </w:t>
            </w:r>
            <w:r>
              <w:rPr>
                <w:b/>
              </w:rPr>
              <w:t>Устройство наружных сетей канализации.</w:t>
            </w:r>
            <w:r w:rsidRPr="00F73713">
              <w:rPr>
                <w:b/>
              </w:rPr>
              <w:t xml:space="preserve">   </w:t>
            </w:r>
          </w:p>
          <w:p w:rsidR="001978CB" w:rsidRDefault="001978CB" w:rsidP="0043338F">
            <w:r>
              <w:t>17.1.  Устройство трубопроводов  канализационных безнапорных.</w:t>
            </w:r>
          </w:p>
          <w:p w:rsidR="001978CB" w:rsidRPr="00F73713" w:rsidRDefault="001978CB" w:rsidP="0043338F">
            <w:r>
              <w:t>17.2.  Монтаж и демонтаж запорной арматуры и оборудования канализационных сетей.</w:t>
            </w:r>
          </w:p>
        </w:tc>
        <w:tc>
          <w:tcPr>
            <w:tcW w:w="236" w:type="dxa"/>
            <w:tcBorders>
              <w:top w:val="nil"/>
              <w:left w:val="single" w:sz="4" w:space="0" w:color="auto"/>
              <w:bottom w:val="nil"/>
              <w:right w:val="nil"/>
            </w:tcBorders>
            <w:noWrap/>
            <w:vAlign w:val="center"/>
          </w:tcPr>
          <w:p w:rsidR="001978CB" w:rsidRDefault="001978CB" w:rsidP="0043338F">
            <w:pPr>
              <w:jc w:val="center"/>
              <w:rPr>
                <w:sz w:val="20"/>
                <w:szCs w:val="20"/>
              </w:rPr>
            </w:pPr>
          </w:p>
        </w:tc>
        <w:tc>
          <w:tcPr>
            <w:tcW w:w="275" w:type="dxa"/>
            <w:gridSpan w:val="2"/>
            <w:tcBorders>
              <w:top w:val="nil"/>
              <w:left w:val="nil"/>
              <w:bottom w:val="nil"/>
              <w:right w:val="nil"/>
            </w:tcBorders>
            <w:noWrap/>
            <w:vAlign w:val="center"/>
          </w:tcPr>
          <w:p w:rsidR="001978CB" w:rsidRDefault="001978CB" w:rsidP="0043338F">
            <w:pPr>
              <w:jc w:val="center"/>
              <w:rPr>
                <w:sz w:val="20"/>
                <w:szCs w:val="20"/>
              </w:rPr>
            </w:pPr>
          </w:p>
        </w:tc>
      </w:tr>
    </w:tbl>
    <w:p w:rsidR="001978CB" w:rsidRPr="002C3FF9" w:rsidRDefault="001978CB" w:rsidP="00A96079">
      <w:pPr>
        <w:jc w:val="both"/>
        <w:rPr>
          <w:b/>
          <w:sz w:val="28"/>
          <w:szCs w:val="28"/>
          <w:highlight w:val="cyan"/>
        </w:rPr>
      </w:pPr>
    </w:p>
    <w:p w:rsidR="001978CB" w:rsidRDefault="001978CB" w:rsidP="005A28CF">
      <w:pPr>
        <w:jc w:val="both"/>
        <w:rPr>
          <w:b/>
          <w:sz w:val="28"/>
          <w:szCs w:val="28"/>
          <w:highlight w:val="cyan"/>
        </w:rPr>
      </w:pPr>
    </w:p>
    <w:p w:rsidR="001978CB" w:rsidRDefault="001978CB" w:rsidP="00A96079">
      <w:pPr>
        <w:ind w:firstLine="709"/>
        <w:jc w:val="both"/>
        <w:rPr>
          <w:b/>
          <w:sz w:val="28"/>
          <w:szCs w:val="28"/>
          <w:highlight w:val="cyan"/>
        </w:rPr>
      </w:pPr>
    </w:p>
    <w:p w:rsidR="001978CB" w:rsidRDefault="001978CB" w:rsidP="00A96079">
      <w:pPr>
        <w:ind w:firstLine="709"/>
        <w:jc w:val="both"/>
        <w:rPr>
          <w:b/>
          <w:sz w:val="28"/>
          <w:szCs w:val="28"/>
          <w:highlight w:val="cyan"/>
        </w:rPr>
      </w:pPr>
    </w:p>
    <w:p w:rsidR="001978CB" w:rsidRDefault="001978CB" w:rsidP="00421DF7">
      <w:pPr>
        <w:jc w:val="both"/>
        <w:rPr>
          <w:b/>
          <w:sz w:val="28"/>
          <w:szCs w:val="28"/>
          <w:highlight w:val="cyan"/>
        </w:rPr>
      </w:pPr>
    </w:p>
    <w:p w:rsidR="001978CB" w:rsidRDefault="001978CB" w:rsidP="00A96079">
      <w:pPr>
        <w:jc w:val="both"/>
        <w:rPr>
          <w:b/>
          <w:sz w:val="28"/>
          <w:szCs w:val="28"/>
          <w:highlight w:val="cyan"/>
        </w:rPr>
      </w:pPr>
    </w:p>
    <w:p w:rsidR="001978CB" w:rsidRDefault="001978CB" w:rsidP="00A96079">
      <w:pPr>
        <w:jc w:val="both"/>
        <w:rPr>
          <w:b/>
          <w:sz w:val="28"/>
          <w:szCs w:val="28"/>
          <w:highlight w:val="cyan"/>
        </w:rPr>
      </w:pPr>
    </w:p>
    <w:p w:rsidR="001978CB" w:rsidRDefault="001978CB" w:rsidP="00A96079">
      <w:pPr>
        <w:jc w:val="both"/>
        <w:rPr>
          <w:b/>
          <w:sz w:val="28"/>
          <w:szCs w:val="28"/>
          <w:highlight w:val="cyan"/>
        </w:rPr>
      </w:pPr>
    </w:p>
    <w:p w:rsidR="001978CB" w:rsidRDefault="001978CB" w:rsidP="00A96079">
      <w:pPr>
        <w:jc w:val="both"/>
        <w:rPr>
          <w:b/>
          <w:sz w:val="28"/>
          <w:szCs w:val="28"/>
          <w:highlight w:val="cyan"/>
        </w:rPr>
      </w:pPr>
    </w:p>
    <w:p w:rsidR="001978CB" w:rsidRDefault="001978CB" w:rsidP="00A96079">
      <w:pPr>
        <w:jc w:val="both"/>
        <w:rPr>
          <w:b/>
          <w:sz w:val="28"/>
          <w:szCs w:val="28"/>
          <w:highlight w:val="cyan"/>
        </w:rPr>
      </w:pPr>
    </w:p>
    <w:p w:rsidR="001978CB" w:rsidRPr="00A67712" w:rsidRDefault="001978CB" w:rsidP="00A96079">
      <w:pPr>
        <w:jc w:val="both"/>
        <w:rPr>
          <w:b/>
          <w:sz w:val="28"/>
          <w:szCs w:val="28"/>
          <w:highlight w:val="cyan"/>
        </w:rPr>
      </w:pPr>
    </w:p>
    <w:p w:rsidR="001978CB" w:rsidRDefault="001978CB" w:rsidP="00A96079">
      <w:pPr>
        <w:spacing w:after="200" w:line="276" w:lineRule="auto"/>
        <w:ind w:firstLine="708"/>
        <w:rPr>
          <w:i/>
          <w:sz w:val="28"/>
          <w:szCs w:val="28"/>
        </w:rPr>
      </w:pPr>
    </w:p>
    <w:p w:rsidR="001978CB" w:rsidRDefault="001978CB" w:rsidP="003B34B7">
      <w:pPr>
        <w:spacing w:after="200" w:line="276" w:lineRule="auto"/>
        <w:ind w:firstLine="708"/>
        <w:rPr>
          <w:i/>
          <w:sz w:val="28"/>
          <w:szCs w:val="28"/>
        </w:rPr>
      </w:pPr>
      <w:r>
        <w:rPr>
          <w:i/>
          <w:sz w:val="28"/>
          <w:szCs w:val="28"/>
        </w:rPr>
        <w:t xml:space="preserve">            </w:t>
      </w:r>
    </w:p>
    <w:p w:rsidR="001978CB" w:rsidRPr="006400A0" w:rsidRDefault="001978CB" w:rsidP="00A96079">
      <w:pPr>
        <w:spacing w:after="200" w:line="276" w:lineRule="auto"/>
        <w:ind w:firstLine="708"/>
        <w:rPr>
          <w:b/>
          <w:sz w:val="32"/>
          <w:szCs w:val="32"/>
        </w:rPr>
      </w:pPr>
      <w:r>
        <w:rPr>
          <w:i/>
          <w:sz w:val="28"/>
          <w:szCs w:val="28"/>
        </w:rPr>
        <w:t xml:space="preserve">                      </w:t>
      </w:r>
      <w:r w:rsidRPr="006400A0">
        <w:rPr>
          <w:b/>
          <w:sz w:val="32"/>
          <w:szCs w:val="32"/>
        </w:rPr>
        <w:t xml:space="preserve">Раздел 5. Информационная карта </w:t>
      </w:r>
    </w:p>
    <w:p w:rsidR="001978CB" w:rsidRDefault="001978CB" w:rsidP="00A96079">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1978CB" w:rsidRPr="00F86FAA" w:rsidTr="0043338F">
        <w:tc>
          <w:tcPr>
            <w:tcW w:w="534" w:type="dxa"/>
            <w:vAlign w:val="center"/>
          </w:tcPr>
          <w:p w:rsidR="001978CB" w:rsidRPr="00F86FAA" w:rsidRDefault="001978CB" w:rsidP="0043338F">
            <w:pPr>
              <w:pStyle w:val="Default"/>
              <w:jc w:val="center"/>
              <w:rPr>
                <w:b/>
                <w:color w:val="auto"/>
              </w:rPr>
            </w:pPr>
            <w:r w:rsidRPr="00F86FAA">
              <w:rPr>
                <w:b/>
                <w:color w:val="auto"/>
              </w:rPr>
              <w:t>№ п/п</w:t>
            </w:r>
          </w:p>
          <w:p w:rsidR="001978CB" w:rsidRPr="00F86FAA" w:rsidRDefault="001978CB" w:rsidP="0043338F">
            <w:pPr>
              <w:pStyle w:val="18"/>
              <w:ind w:firstLine="0"/>
              <w:jc w:val="center"/>
              <w:rPr>
                <w:b/>
                <w:sz w:val="24"/>
                <w:szCs w:val="24"/>
              </w:rPr>
            </w:pPr>
          </w:p>
        </w:tc>
        <w:tc>
          <w:tcPr>
            <w:tcW w:w="2551" w:type="dxa"/>
            <w:vAlign w:val="center"/>
          </w:tcPr>
          <w:p w:rsidR="001978CB" w:rsidRPr="00F86FAA" w:rsidRDefault="001978CB" w:rsidP="0043338F">
            <w:pPr>
              <w:pStyle w:val="Default"/>
              <w:jc w:val="center"/>
              <w:rPr>
                <w:b/>
                <w:color w:val="auto"/>
              </w:rPr>
            </w:pPr>
            <w:r w:rsidRPr="00F86FAA">
              <w:rPr>
                <w:b/>
                <w:color w:val="auto"/>
              </w:rPr>
              <w:t>Наименование п/п</w:t>
            </w:r>
          </w:p>
        </w:tc>
        <w:tc>
          <w:tcPr>
            <w:tcW w:w="6768" w:type="dxa"/>
            <w:vAlign w:val="center"/>
          </w:tcPr>
          <w:p w:rsidR="001978CB" w:rsidRPr="00F86FAA" w:rsidRDefault="001978CB" w:rsidP="0043338F">
            <w:pPr>
              <w:pStyle w:val="Default"/>
              <w:jc w:val="center"/>
              <w:rPr>
                <w:b/>
                <w:color w:val="auto"/>
              </w:rPr>
            </w:pPr>
            <w:r w:rsidRPr="00F86FAA">
              <w:rPr>
                <w:b/>
                <w:color w:val="auto"/>
              </w:rPr>
              <w:t>Содержание</w:t>
            </w:r>
          </w:p>
        </w:tc>
      </w:tr>
      <w:tr w:rsidR="001978CB" w:rsidRPr="00F86FAA" w:rsidTr="0043338F">
        <w:tc>
          <w:tcPr>
            <w:tcW w:w="534" w:type="dxa"/>
          </w:tcPr>
          <w:p w:rsidR="001978CB" w:rsidRPr="0076613E" w:rsidRDefault="001978CB" w:rsidP="0043338F">
            <w:pPr>
              <w:pStyle w:val="18"/>
              <w:ind w:firstLine="0"/>
              <w:rPr>
                <w:b/>
                <w:sz w:val="24"/>
                <w:szCs w:val="24"/>
              </w:rPr>
            </w:pPr>
            <w:r w:rsidRPr="0076613E">
              <w:rPr>
                <w:b/>
                <w:sz w:val="24"/>
                <w:szCs w:val="24"/>
              </w:rPr>
              <w:t>1.</w:t>
            </w:r>
          </w:p>
        </w:tc>
        <w:tc>
          <w:tcPr>
            <w:tcW w:w="2551" w:type="dxa"/>
          </w:tcPr>
          <w:p w:rsidR="001978CB" w:rsidRPr="00F86FAA" w:rsidRDefault="001978CB" w:rsidP="0043338F">
            <w:pPr>
              <w:pStyle w:val="Default"/>
              <w:rPr>
                <w:b/>
                <w:color w:val="auto"/>
              </w:rPr>
            </w:pPr>
            <w:r w:rsidRPr="00F86FAA">
              <w:rPr>
                <w:b/>
                <w:color w:val="auto"/>
              </w:rPr>
              <w:t xml:space="preserve">Предмет </w:t>
            </w:r>
            <w:r>
              <w:rPr>
                <w:b/>
                <w:color w:val="auto"/>
              </w:rPr>
              <w:t>Открытого конкурса</w:t>
            </w:r>
          </w:p>
          <w:p w:rsidR="001978CB" w:rsidRPr="00F86FAA" w:rsidRDefault="001978CB" w:rsidP="0043338F">
            <w:pPr>
              <w:pStyle w:val="Default"/>
              <w:rPr>
                <w:b/>
                <w:color w:val="auto"/>
              </w:rPr>
            </w:pPr>
          </w:p>
        </w:tc>
        <w:tc>
          <w:tcPr>
            <w:tcW w:w="6768" w:type="dxa"/>
          </w:tcPr>
          <w:p w:rsidR="001978CB" w:rsidRPr="00A67712" w:rsidRDefault="001978CB" w:rsidP="0043338F">
            <w:pPr>
              <w:pStyle w:val="18"/>
              <w:ind w:firstLine="0"/>
              <w:rPr>
                <w:sz w:val="24"/>
                <w:szCs w:val="24"/>
              </w:rPr>
            </w:pPr>
            <w:r w:rsidRPr="00A67712">
              <w:rPr>
                <w:sz w:val="24"/>
                <w:szCs w:val="24"/>
              </w:rPr>
              <w:t>Открытый конкурс № ОК</w:t>
            </w:r>
            <w:r w:rsidRPr="0076613E">
              <w:rPr>
                <w:sz w:val="24"/>
                <w:szCs w:val="24"/>
              </w:rPr>
              <w:t>/ 0162-15</w:t>
            </w:r>
            <w:r w:rsidRPr="00A67712">
              <w:rPr>
                <w:sz w:val="24"/>
                <w:szCs w:val="24"/>
              </w:rPr>
              <w:t xml:space="preserve"> на право заключения договора на </w:t>
            </w:r>
            <w:r w:rsidRPr="0076613E">
              <w:rPr>
                <w:sz w:val="24"/>
                <w:szCs w:val="24"/>
              </w:rPr>
              <w:t>выполнение с</w:t>
            </w:r>
            <w:r>
              <w:rPr>
                <w:rFonts w:eastAsia="MS Mincho"/>
                <w:bCs/>
                <w:sz w:val="24"/>
                <w:szCs w:val="24"/>
              </w:rPr>
              <w:t>троительно-монтажных</w:t>
            </w:r>
            <w:r w:rsidRPr="00ED6E4A">
              <w:rPr>
                <w:rFonts w:eastAsia="MS Mincho"/>
                <w:bCs/>
                <w:sz w:val="24"/>
                <w:szCs w:val="24"/>
              </w:rPr>
              <w:t xml:space="preserve"> работ по строительству  системы  водоснабжения контейнерного терминала Черниковка</w:t>
            </w:r>
            <w:r>
              <w:rPr>
                <w:rFonts w:eastAsia="MS Mincho"/>
                <w:bCs/>
                <w:sz w:val="24"/>
                <w:szCs w:val="24"/>
              </w:rPr>
              <w:t xml:space="preserve"> </w:t>
            </w:r>
            <w:r w:rsidRPr="0076613E">
              <w:rPr>
                <w:sz w:val="24"/>
                <w:szCs w:val="24"/>
              </w:rPr>
              <w:t>по адресу г.Уфа, ул. Индустриальное шоссе</w:t>
            </w:r>
            <w:r w:rsidRPr="00796FFE">
              <w:rPr>
                <w:i/>
                <w:sz w:val="24"/>
                <w:szCs w:val="24"/>
              </w:rPr>
              <w:t>.</w:t>
            </w:r>
          </w:p>
        </w:tc>
      </w:tr>
      <w:tr w:rsidR="001978CB" w:rsidRPr="00F86FAA" w:rsidTr="0043338F">
        <w:tc>
          <w:tcPr>
            <w:tcW w:w="534" w:type="dxa"/>
          </w:tcPr>
          <w:p w:rsidR="001978CB" w:rsidRPr="00A67712" w:rsidRDefault="001978CB" w:rsidP="0043338F">
            <w:pPr>
              <w:pStyle w:val="18"/>
              <w:ind w:firstLine="0"/>
              <w:rPr>
                <w:b/>
                <w:sz w:val="24"/>
                <w:szCs w:val="24"/>
                <w:highlight w:val="yellow"/>
              </w:rPr>
            </w:pPr>
            <w:r w:rsidRPr="0076613E">
              <w:rPr>
                <w:b/>
                <w:sz w:val="24"/>
                <w:szCs w:val="24"/>
              </w:rPr>
              <w:t>2.</w:t>
            </w:r>
          </w:p>
        </w:tc>
        <w:tc>
          <w:tcPr>
            <w:tcW w:w="2551" w:type="dxa"/>
          </w:tcPr>
          <w:p w:rsidR="001978CB" w:rsidRPr="00F86FAA" w:rsidRDefault="001978CB" w:rsidP="0043338F">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1978CB" w:rsidRPr="005A3D7D" w:rsidRDefault="001978CB" w:rsidP="0043338F">
            <w:pPr>
              <w:pStyle w:val="18"/>
              <w:ind w:firstLine="0"/>
              <w:rPr>
                <w:sz w:val="24"/>
                <w:szCs w:val="24"/>
              </w:rPr>
            </w:pPr>
            <w:r>
              <w:rPr>
                <w:sz w:val="24"/>
                <w:szCs w:val="24"/>
              </w:rPr>
              <w:t xml:space="preserve">Организатором является ПАО «ТрансКонтейнер». Функции Организатора выполняет:    </w:t>
            </w:r>
          </w:p>
          <w:p w:rsidR="001978CB" w:rsidRPr="005A3D7D" w:rsidRDefault="001978CB" w:rsidP="0043338F">
            <w:pPr>
              <w:pStyle w:val="18"/>
              <w:ind w:firstLine="0"/>
              <w:jc w:val="left"/>
              <w:rPr>
                <w:sz w:val="24"/>
                <w:szCs w:val="24"/>
              </w:rPr>
            </w:pPr>
            <w:r>
              <w:rPr>
                <w:sz w:val="24"/>
                <w:szCs w:val="24"/>
              </w:rPr>
              <w:t xml:space="preserve">    Постоянная рабочая группа Конкурсной комиссии филиала ПАО «ТрансКонтейнер» на Куйбышевской  железной дороге </w:t>
            </w:r>
          </w:p>
          <w:p w:rsidR="001978CB" w:rsidRPr="005A3D7D" w:rsidRDefault="001978CB" w:rsidP="0043338F">
            <w:pPr>
              <w:pStyle w:val="18"/>
              <w:ind w:firstLine="0"/>
              <w:jc w:val="left"/>
              <w:rPr>
                <w:sz w:val="24"/>
                <w:szCs w:val="24"/>
              </w:rPr>
            </w:pPr>
            <w:r>
              <w:rPr>
                <w:sz w:val="24"/>
                <w:szCs w:val="24"/>
              </w:rPr>
              <w:t xml:space="preserve">Адрес: _443041, г.Самара, ул. Льва Толстого, д. 131.  </w:t>
            </w:r>
          </w:p>
          <w:p w:rsidR="001978CB" w:rsidRPr="00ED6E4A" w:rsidRDefault="001978CB" w:rsidP="0043338F">
            <w:pPr>
              <w:pStyle w:val="18"/>
              <w:ind w:firstLine="0"/>
              <w:rPr>
                <w:sz w:val="24"/>
                <w:szCs w:val="24"/>
              </w:rPr>
            </w:pPr>
            <w:r>
              <w:rPr>
                <w:sz w:val="24"/>
                <w:szCs w:val="24"/>
              </w:rPr>
              <w:t xml:space="preserve">Контактное лицо Заказчика: Пронина Альбина Анатольевна, тел. 8(846)303-46-99, тел./факс8(846)303-71-14, электронный адрес  </w:t>
            </w:r>
            <w:r w:rsidRPr="00ED6E4A">
              <w:rPr>
                <w:sz w:val="24"/>
                <w:szCs w:val="24"/>
                <w:lang w:val="en-US"/>
              </w:rPr>
              <w:t>ProninaAA</w:t>
            </w:r>
            <w:r w:rsidRPr="00ED6E4A">
              <w:rPr>
                <w:sz w:val="24"/>
                <w:szCs w:val="24"/>
              </w:rPr>
              <w:t>@</w:t>
            </w:r>
            <w:r w:rsidRPr="00ED6E4A">
              <w:rPr>
                <w:sz w:val="24"/>
                <w:szCs w:val="24"/>
                <w:lang w:val="en-US"/>
              </w:rPr>
              <w:t>trcont</w:t>
            </w:r>
            <w:r w:rsidRPr="00ED6E4A">
              <w:rPr>
                <w:sz w:val="24"/>
                <w:szCs w:val="24"/>
              </w:rPr>
              <w:t>.</w:t>
            </w:r>
            <w:r w:rsidRPr="00ED6E4A">
              <w:rPr>
                <w:sz w:val="24"/>
                <w:szCs w:val="24"/>
                <w:lang w:val="en-US"/>
              </w:rPr>
              <w:t>ru</w:t>
            </w:r>
          </w:p>
          <w:p w:rsidR="001978CB" w:rsidRPr="005A3D7D" w:rsidRDefault="001978CB" w:rsidP="0043338F">
            <w:pPr>
              <w:pStyle w:val="18"/>
              <w:ind w:firstLine="0"/>
              <w:rPr>
                <w:sz w:val="24"/>
                <w:szCs w:val="24"/>
              </w:rPr>
            </w:pPr>
            <w:r>
              <w:rPr>
                <w:sz w:val="24"/>
                <w:szCs w:val="24"/>
              </w:rPr>
              <w:t xml:space="preserve">Контактное лицо Организатора: Вишневский Евгений Адольфович, тел./факс8(846)303-71-14, электронный адрес   </w:t>
            </w:r>
          </w:p>
          <w:p w:rsidR="001978CB" w:rsidRPr="00E33F39" w:rsidRDefault="001978CB" w:rsidP="0043338F">
            <w:pPr>
              <w:pStyle w:val="18"/>
              <w:ind w:firstLine="0"/>
              <w:rPr>
                <w:sz w:val="24"/>
                <w:szCs w:val="24"/>
              </w:rPr>
            </w:pPr>
            <w:r w:rsidRPr="00ED6E4A">
              <w:rPr>
                <w:sz w:val="24"/>
                <w:szCs w:val="24"/>
                <w:lang w:val="en-US"/>
              </w:rPr>
              <w:t>VishnevskiyEA</w:t>
            </w:r>
            <w:r w:rsidRPr="00ED6E4A">
              <w:rPr>
                <w:sz w:val="24"/>
                <w:szCs w:val="24"/>
              </w:rPr>
              <w:t>@</w:t>
            </w:r>
            <w:r w:rsidRPr="00ED6E4A">
              <w:rPr>
                <w:sz w:val="24"/>
                <w:szCs w:val="24"/>
                <w:lang w:val="en-US"/>
              </w:rPr>
              <w:t>trcont</w:t>
            </w:r>
            <w:r w:rsidRPr="00ED6E4A">
              <w:rPr>
                <w:sz w:val="24"/>
                <w:szCs w:val="24"/>
              </w:rPr>
              <w:t>.</w:t>
            </w:r>
            <w:r w:rsidRPr="00ED6E4A">
              <w:rPr>
                <w:sz w:val="24"/>
                <w:szCs w:val="24"/>
                <w:lang w:val="en-US"/>
              </w:rPr>
              <w:t>ru</w:t>
            </w:r>
          </w:p>
        </w:tc>
      </w:tr>
      <w:tr w:rsidR="001978CB" w:rsidRPr="00F86FAA" w:rsidTr="0043338F">
        <w:tc>
          <w:tcPr>
            <w:tcW w:w="534" w:type="dxa"/>
          </w:tcPr>
          <w:p w:rsidR="001978CB" w:rsidRPr="00F86FAA" w:rsidRDefault="001978CB" w:rsidP="0043338F">
            <w:pPr>
              <w:pStyle w:val="18"/>
              <w:ind w:firstLine="0"/>
              <w:rPr>
                <w:b/>
                <w:sz w:val="24"/>
                <w:szCs w:val="24"/>
              </w:rPr>
            </w:pPr>
            <w:r w:rsidRPr="0076613E">
              <w:rPr>
                <w:b/>
                <w:sz w:val="24"/>
                <w:szCs w:val="24"/>
              </w:rPr>
              <w:t>3.</w:t>
            </w:r>
          </w:p>
        </w:tc>
        <w:tc>
          <w:tcPr>
            <w:tcW w:w="2551" w:type="dxa"/>
          </w:tcPr>
          <w:p w:rsidR="001978CB" w:rsidRPr="00F86FAA" w:rsidRDefault="001978CB" w:rsidP="0043338F">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1978CB" w:rsidRPr="00A67712" w:rsidRDefault="001978CB" w:rsidP="0043338F">
            <w:pPr>
              <w:pStyle w:val="18"/>
              <w:ind w:firstLine="0"/>
              <w:rPr>
                <w:b/>
                <w:sz w:val="24"/>
                <w:szCs w:val="24"/>
              </w:rPr>
            </w:pPr>
            <w:r w:rsidRPr="0076613E">
              <w:rPr>
                <w:sz w:val="24"/>
                <w:szCs w:val="24"/>
              </w:rPr>
              <w:t>« 0</w:t>
            </w:r>
            <w:r>
              <w:rPr>
                <w:sz w:val="24"/>
                <w:szCs w:val="24"/>
              </w:rPr>
              <w:t>8</w:t>
            </w:r>
            <w:r w:rsidRPr="0076613E">
              <w:rPr>
                <w:sz w:val="24"/>
                <w:szCs w:val="24"/>
              </w:rPr>
              <w:t xml:space="preserve">  »   мая       2015 г.</w:t>
            </w:r>
          </w:p>
        </w:tc>
      </w:tr>
      <w:tr w:rsidR="001978CB" w:rsidRPr="00F86FAA" w:rsidTr="0043338F">
        <w:tc>
          <w:tcPr>
            <w:tcW w:w="534" w:type="dxa"/>
          </w:tcPr>
          <w:p w:rsidR="001978CB" w:rsidRPr="00F86FAA" w:rsidRDefault="001978CB" w:rsidP="0043338F">
            <w:pPr>
              <w:pStyle w:val="18"/>
              <w:ind w:firstLine="0"/>
              <w:rPr>
                <w:b/>
                <w:sz w:val="24"/>
                <w:szCs w:val="24"/>
              </w:rPr>
            </w:pPr>
            <w:r w:rsidRPr="00F86FAA">
              <w:rPr>
                <w:b/>
                <w:sz w:val="24"/>
                <w:szCs w:val="24"/>
              </w:rPr>
              <w:t>4.</w:t>
            </w:r>
          </w:p>
        </w:tc>
        <w:tc>
          <w:tcPr>
            <w:tcW w:w="2551" w:type="dxa"/>
          </w:tcPr>
          <w:p w:rsidR="001978CB" w:rsidRDefault="001978CB" w:rsidP="0043338F">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1978CB" w:rsidRPr="00F86FAA" w:rsidRDefault="001978CB" w:rsidP="0043338F">
            <w:pPr>
              <w:pStyle w:val="Default"/>
              <w:rPr>
                <w:b/>
                <w:color w:val="auto"/>
              </w:rPr>
            </w:pPr>
          </w:p>
        </w:tc>
        <w:tc>
          <w:tcPr>
            <w:tcW w:w="6768" w:type="dxa"/>
          </w:tcPr>
          <w:p w:rsidR="001978CB" w:rsidRDefault="001978CB" w:rsidP="0043338F">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7"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8"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1978CB" w:rsidRPr="00871A07" w:rsidRDefault="001978CB" w:rsidP="0043338F">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1978CB" w:rsidRPr="00F86FAA" w:rsidTr="0043338F">
        <w:tc>
          <w:tcPr>
            <w:tcW w:w="534" w:type="dxa"/>
          </w:tcPr>
          <w:p w:rsidR="001978CB" w:rsidRPr="0076613E" w:rsidRDefault="001978CB" w:rsidP="0043338F">
            <w:pPr>
              <w:pStyle w:val="18"/>
              <w:ind w:firstLine="0"/>
              <w:rPr>
                <w:b/>
                <w:sz w:val="24"/>
                <w:szCs w:val="24"/>
              </w:rPr>
            </w:pPr>
            <w:r w:rsidRPr="0076613E">
              <w:rPr>
                <w:b/>
                <w:sz w:val="24"/>
                <w:szCs w:val="24"/>
              </w:rPr>
              <w:t>5.</w:t>
            </w:r>
          </w:p>
        </w:tc>
        <w:tc>
          <w:tcPr>
            <w:tcW w:w="2551" w:type="dxa"/>
          </w:tcPr>
          <w:p w:rsidR="001978CB" w:rsidRPr="00F86FAA" w:rsidRDefault="001978CB" w:rsidP="0043338F">
            <w:pPr>
              <w:pStyle w:val="Default"/>
              <w:rPr>
                <w:b/>
                <w:color w:val="auto"/>
              </w:rPr>
            </w:pPr>
            <w:r w:rsidRPr="00F86FAA">
              <w:rPr>
                <w:b/>
                <w:color w:val="auto"/>
              </w:rPr>
              <w:t>Начальная (максимальная) цена договора/ цена лота</w:t>
            </w:r>
          </w:p>
        </w:tc>
        <w:tc>
          <w:tcPr>
            <w:tcW w:w="6768" w:type="dxa"/>
          </w:tcPr>
          <w:p w:rsidR="001978CB" w:rsidRPr="000B538B" w:rsidRDefault="001978CB" w:rsidP="0043338F">
            <w:pPr>
              <w:pStyle w:val="18"/>
              <w:ind w:firstLine="0"/>
              <w:rPr>
                <w:sz w:val="24"/>
                <w:szCs w:val="24"/>
              </w:rPr>
            </w:pPr>
            <w:r w:rsidRPr="00D81F77">
              <w:rPr>
                <w:sz w:val="24"/>
                <w:szCs w:val="24"/>
              </w:rPr>
              <w:t xml:space="preserve">  </w:t>
            </w:r>
            <w:r w:rsidRPr="000B538B">
              <w:rPr>
                <w:sz w:val="24"/>
                <w:szCs w:val="24"/>
              </w:rPr>
              <w:t xml:space="preserve">Начальная (максимальная) цена договора составляет </w:t>
            </w:r>
            <w:r w:rsidRPr="0076613E">
              <w:rPr>
                <w:sz w:val="24"/>
                <w:szCs w:val="24"/>
              </w:rPr>
              <w:t>1</w:t>
            </w:r>
            <w:r>
              <w:rPr>
                <w:sz w:val="24"/>
                <w:szCs w:val="24"/>
              </w:rPr>
              <w:t> </w:t>
            </w:r>
            <w:r w:rsidRPr="0076613E">
              <w:rPr>
                <w:sz w:val="24"/>
                <w:szCs w:val="24"/>
              </w:rPr>
              <w:t>700</w:t>
            </w:r>
            <w:r>
              <w:rPr>
                <w:sz w:val="24"/>
                <w:szCs w:val="24"/>
              </w:rPr>
              <w:t xml:space="preserve"> </w:t>
            </w:r>
            <w:r w:rsidRPr="0076613E">
              <w:rPr>
                <w:sz w:val="24"/>
                <w:szCs w:val="24"/>
              </w:rPr>
              <w:t>000</w:t>
            </w:r>
            <w:r w:rsidRPr="00D81F77">
              <w:rPr>
                <w:szCs w:val="28"/>
              </w:rPr>
              <w:t xml:space="preserve"> </w:t>
            </w:r>
            <w:r w:rsidRPr="00D81F77">
              <w:rPr>
                <w:sz w:val="24"/>
                <w:szCs w:val="24"/>
              </w:rPr>
              <w:t>(</w:t>
            </w:r>
            <w:r>
              <w:rPr>
                <w:sz w:val="24"/>
                <w:szCs w:val="24"/>
              </w:rPr>
              <w:t xml:space="preserve">один миллион семьсот </w:t>
            </w:r>
            <w:r w:rsidRPr="000B538B">
              <w:rPr>
                <w:sz w:val="24"/>
                <w:szCs w:val="24"/>
              </w:rPr>
              <w:t xml:space="preserve">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1978CB" w:rsidRPr="00F86FAA" w:rsidTr="0043338F">
        <w:tc>
          <w:tcPr>
            <w:tcW w:w="534" w:type="dxa"/>
          </w:tcPr>
          <w:p w:rsidR="001978CB" w:rsidRPr="00F86FAA" w:rsidRDefault="001978CB" w:rsidP="0043338F">
            <w:pPr>
              <w:pStyle w:val="18"/>
              <w:ind w:firstLine="0"/>
              <w:rPr>
                <w:b/>
                <w:sz w:val="24"/>
                <w:szCs w:val="24"/>
              </w:rPr>
            </w:pPr>
            <w:r w:rsidRPr="0076613E">
              <w:rPr>
                <w:b/>
                <w:sz w:val="24"/>
                <w:szCs w:val="24"/>
              </w:rPr>
              <w:t>6.</w:t>
            </w:r>
          </w:p>
        </w:tc>
        <w:tc>
          <w:tcPr>
            <w:tcW w:w="2551" w:type="dxa"/>
          </w:tcPr>
          <w:p w:rsidR="001978CB" w:rsidRPr="00F86FAA" w:rsidRDefault="001978CB" w:rsidP="0043338F">
            <w:pPr>
              <w:pStyle w:val="Default"/>
              <w:rPr>
                <w:b/>
                <w:color w:val="auto"/>
              </w:rPr>
            </w:pPr>
            <w:r w:rsidRPr="00F86FAA">
              <w:rPr>
                <w:b/>
                <w:color w:val="auto"/>
              </w:rPr>
              <w:t xml:space="preserve">Место, дата начала и окончания подачи Заявок </w:t>
            </w:r>
          </w:p>
        </w:tc>
        <w:tc>
          <w:tcPr>
            <w:tcW w:w="6768" w:type="dxa"/>
          </w:tcPr>
          <w:p w:rsidR="001978CB" w:rsidRPr="008C1BC9" w:rsidRDefault="001978CB" w:rsidP="0043338F">
            <w:pPr>
              <w:pStyle w:val="18"/>
              <w:ind w:firstLine="0"/>
              <w:rPr>
                <w:b/>
                <w:sz w:val="24"/>
                <w:szCs w:val="24"/>
              </w:rPr>
            </w:pPr>
            <w:r w:rsidRPr="00B654BE">
              <w:rPr>
                <w:sz w:val="24"/>
                <w:szCs w:val="24"/>
              </w:rPr>
              <w:t>Зая</w:t>
            </w:r>
            <w:r>
              <w:rPr>
                <w:sz w:val="24"/>
                <w:szCs w:val="24"/>
              </w:rPr>
              <w:t>вки принимаются по рабочим дням с 09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09 часов 00 минут</w:t>
            </w:r>
            <w:r>
              <w:rPr>
                <w:sz w:val="24"/>
                <w:szCs w:val="24"/>
              </w:rPr>
              <w:br/>
            </w:r>
            <w:r w:rsidRPr="00EE2B9D">
              <w:rPr>
                <w:sz w:val="24"/>
                <w:szCs w:val="24"/>
              </w:rPr>
              <w:t>«  2</w:t>
            </w:r>
            <w:r>
              <w:rPr>
                <w:sz w:val="24"/>
                <w:szCs w:val="24"/>
              </w:rPr>
              <w:t>8</w:t>
            </w:r>
            <w:r w:rsidRPr="00EE2B9D">
              <w:rPr>
                <w:sz w:val="24"/>
                <w:szCs w:val="24"/>
              </w:rPr>
              <w:t xml:space="preserve"> »   мая  2015 г.</w:t>
            </w:r>
            <w:r w:rsidRPr="008C1BC9">
              <w:rPr>
                <w:sz w:val="24"/>
                <w:szCs w:val="24"/>
              </w:rPr>
              <w:t xml:space="preserve"> по адресу, указанному в пункте 2 настоящей Информационной карты.</w:t>
            </w:r>
          </w:p>
        </w:tc>
      </w:tr>
      <w:tr w:rsidR="001978CB" w:rsidRPr="00F86FAA" w:rsidTr="0043338F">
        <w:tc>
          <w:tcPr>
            <w:tcW w:w="534" w:type="dxa"/>
          </w:tcPr>
          <w:p w:rsidR="001978CB" w:rsidRPr="00F86FAA" w:rsidRDefault="001978CB" w:rsidP="0043338F">
            <w:pPr>
              <w:pStyle w:val="18"/>
              <w:ind w:firstLine="0"/>
              <w:rPr>
                <w:b/>
                <w:sz w:val="24"/>
                <w:szCs w:val="24"/>
              </w:rPr>
            </w:pPr>
            <w:r w:rsidRPr="00EE2B9D">
              <w:rPr>
                <w:b/>
                <w:sz w:val="24"/>
                <w:szCs w:val="24"/>
              </w:rPr>
              <w:t>7.</w:t>
            </w:r>
          </w:p>
        </w:tc>
        <w:tc>
          <w:tcPr>
            <w:tcW w:w="2551" w:type="dxa"/>
          </w:tcPr>
          <w:p w:rsidR="001978CB" w:rsidRPr="00F86FAA" w:rsidRDefault="001978CB" w:rsidP="0043338F">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1978CB" w:rsidRPr="00F86FAA" w:rsidRDefault="001978CB" w:rsidP="0043338F">
            <w:pPr>
              <w:pStyle w:val="18"/>
              <w:ind w:firstLine="0"/>
              <w:rPr>
                <w:i/>
                <w:sz w:val="24"/>
                <w:szCs w:val="24"/>
              </w:rPr>
            </w:pPr>
            <w:r>
              <w:rPr>
                <w:sz w:val="24"/>
                <w:szCs w:val="24"/>
              </w:rPr>
              <w:t xml:space="preserve">Вскрытие Заявок состоится </w:t>
            </w:r>
            <w:r w:rsidRPr="00EE2B9D">
              <w:rPr>
                <w:sz w:val="24"/>
                <w:szCs w:val="24"/>
              </w:rPr>
              <w:t>« 2</w:t>
            </w:r>
            <w:r>
              <w:rPr>
                <w:sz w:val="24"/>
                <w:szCs w:val="24"/>
              </w:rPr>
              <w:t>8</w:t>
            </w:r>
            <w:r w:rsidRPr="00EE2B9D">
              <w:rPr>
                <w:sz w:val="24"/>
                <w:szCs w:val="24"/>
              </w:rPr>
              <w:t xml:space="preserve"> »   мая   2015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1978CB" w:rsidRPr="00F86FAA" w:rsidTr="0043338F">
        <w:tc>
          <w:tcPr>
            <w:tcW w:w="534" w:type="dxa"/>
          </w:tcPr>
          <w:p w:rsidR="001978CB" w:rsidRPr="00F86FAA" w:rsidRDefault="001978CB" w:rsidP="0043338F">
            <w:pPr>
              <w:pStyle w:val="18"/>
              <w:ind w:firstLine="0"/>
              <w:rPr>
                <w:b/>
                <w:sz w:val="24"/>
                <w:szCs w:val="24"/>
              </w:rPr>
            </w:pPr>
            <w:r w:rsidRPr="00EE2B9D">
              <w:rPr>
                <w:b/>
                <w:sz w:val="24"/>
                <w:szCs w:val="24"/>
              </w:rPr>
              <w:t>8.</w:t>
            </w:r>
            <w:r w:rsidRPr="00F86FAA">
              <w:rPr>
                <w:b/>
                <w:sz w:val="24"/>
                <w:szCs w:val="24"/>
              </w:rPr>
              <w:t xml:space="preserve"> </w:t>
            </w:r>
          </w:p>
        </w:tc>
        <w:tc>
          <w:tcPr>
            <w:tcW w:w="2551" w:type="dxa"/>
          </w:tcPr>
          <w:p w:rsidR="001978CB" w:rsidRPr="00F86FAA" w:rsidRDefault="001978CB" w:rsidP="0043338F">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1978CB" w:rsidRPr="00F86FAA" w:rsidRDefault="001978CB" w:rsidP="0043338F">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EE2B9D">
              <w:rPr>
                <w:sz w:val="24"/>
                <w:szCs w:val="24"/>
              </w:rPr>
              <w:t xml:space="preserve">« </w:t>
            </w:r>
            <w:r>
              <w:rPr>
                <w:sz w:val="24"/>
                <w:szCs w:val="24"/>
              </w:rPr>
              <w:t>01</w:t>
            </w:r>
            <w:r w:rsidRPr="00EE2B9D">
              <w:rPr>
                <w:sz w:val="24"/>
                <w:szCs w:val="24"/>
              </w:rPr>
              <w:t xml:space="preserve"> »   </w:t>
            </w:r>
            <w:r>
              <w:rPr>
                <w:sz w:val="24"/>
                <w:szCs w:val="24"/>
              </w:rPr>
              <w:t>июня</w:t>
            </w:r>
            <w:r w:rsidRPr="00EE2B9D">
              <w:rPr>
                <w:sz w:val="24"/>
                <w:szCs w:val="24"/>
              </w:rPr>
              <w:t xml:space="preserve">     2015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1978CB" w:rsidRPr="00F86FAA" w:rsidTr="0043338F">
        <w:tc>
          <w:tcPr>
            <w:tcW w:w="534" w:type="dxa"/>
          </w:tcPr>
          <w:p w:rsidR="001978CB" w:rsidRPr="00F86FAA" w:rsidRDefault="001978CB" w:rsidP="0043338F">
            <w:pPr>
              <w:pStyle w:val="18"/>
              <w:ind w:firstLine="0"/>
              <w:rPr>
                <w:b/>
                <w:sz w:val="24"/>
                <w:szCs w:val="24"/>
              </w:rPr>
            </w:pPr>
            <w:r w:rsidRPr="00EE2B9D">
              <w:rPr>
                <w:b/>
                <w:sz w:val="24"/>
                <w:szCs w:val="24"/>
              </w:rPr>
              <w:t>9.</w:t>
            </w:r>
          </w:p>
        </w:tc>
        <w:tc>
          <w:tcPr>
            <w:tcW w:w="2551" w:type="dxa"/>
          </w:tcPr>
          <w:p w:rsidR="001978CB" w:rsidRPr="00F86FAA" w:rsidRDefault="001978CB" w:rsidP="0043338F">
            <w:pPr>
              <w:pStyle w:val="Default"/>
              <w:rPr>
                <w:b/>
                <w:color w:val="auto"/>
              </w:rPr>
            </w:pPr>
            <w:r>
              <w:rPr>
                <w:b/>
                <w:color w:val="auto"/>
              </w:rPr>
              <w:t>Конкурсная комиссия</w:t>
            </w:r>
          </w:p>
        </w:tc>
        <w:tc>
          <w:tcPr>
            <w:tcW w:w="6768" w:type="dxa"/>
          </w:tcPr>
          <w:p w:rsidR="001978CB" w:rsidRPr="00355D86" w:rsidRDefault="001978CB" w:rsidP="0043338F">
            <w:pPr>
              <w:pStyle w:val="18"/>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355D86">
              <w:rPr>
                <w:sz w:val="24"/>
                <w:szCs w:val="24"/>
              </w:rPr>
              <w:t>Куйбышевского филиала ПАО «ТрансКонтейнер».</w:t>
            </w:r>
          </w:p>
          <w:p w:rsidR="001978CB" w:rsidRPr="000B538B" w:rsidRDefault="001978CB" w:rsidP="0043338F">
            <w:pPr>
              <w:pStyle w:val="18"/>
              <w:ind w:firstLine="0"/>
              <w:rPr>
                <w:sz w:val="24"/>
                <w:szCs w:val="24"/>
                <w:highlight w:val="cyan"/>
              </w:rPr>
            </w:pPr>
            <w:r w:rsidRPr="00355D86">
              <w:rPr>
                <w:sz w:val="24"/>
                <w:szCs w:val="24"/>
              </w:rPr>
              <w:t>Адрес:_443041, г. Самара, ул. Льва Толстого, д. 131.</w:t>
            </w:r>
          </w:p>
        </w:tc>
      </w:tr>
      <w:tr w:rsidR="001978CB" w:rsidRPr="00F86FAA" w:rsidTr="0043338F">
        <w:tc>
          <w:tcPr>
            <w:tcW w:w="534" w:type="dxa"/>
          </w:tcPr>
          <w:p w:rsidR="001978CB" w:rsidRPr="00F86FAA" w:rsidRDefault="001978CB" w:rsidP="0043338F">
            <w:pPr>
              <w:pStyle w:val="18"/>
              <w:ind w:firstLine="0"/>
              <w:rPr>
                <w:b/>
                <w:sz w:val="24"/>
                <w:szCs w:val="24"/>
              </w:rPr>
            </w:pPr>
            <w:r w:rsidRPr="00EE2B9D">
              <w:rPr>
                <w:b/>
                <w:sz w:val="24"/>
                <w:szCs w:val="24"/>
              </w:rPr>
              <w:t>10.</w:t>
            </w:r>
          </w:p>
        </w:tc>
        <w:tc>
          <w:tcPr>
            <w:tcW w:w="2551" w:type="dxa"/>
          </w:tcPr>
          <w:p w:rsidR="001978CB" w:rsidRPr="00F86FAA" w:rsidRDefault="001978CB" w:rsidP="0043338F">
            <w:pPr>
              <w:pStyle w:val="Default"/>
              <w:rPr>
                <w:b/>
                <w:color w:val="auto"/>
              </w:rPr>
            </w:pPr>
            <w:r>
              <w:rPr>
                <w:b/>
                <w:color w:val="auto"/>
              </w:rPr>
              <w:t>Подведение итогов</w:t>
            </w:r>
          </w:p>
        </w:tc>
        <w:tc>
          <w:tcPr>
            <w:tcW w:w="6768" w:type="dxa"/>
          </w:tcPr>
          <w:p w:rsidR="001978CB" w:rsidRPr="00F86FAA" w:rsidRDefault="001978CB" w:rsidP="0043338F">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EE2B9D">
              <w:rPr>
                <w:sz w:val="24"/>
                <w:szCs w:val="24"/>
              </w:rPr>
              <w:t>14 часов 00 минут</w:t>
            </w:r>
            <w:r>
              <w:rPr>
                <w:sz w:val="24"/>
                <w:szCs w:val="24"/>
              </w:rPr>
              <w:br/>
            </w:r>
            <w:r w:rsidRPr="00F86FAA">
              <w:rPr>
                <w:sz w:val="24"/>
                <w:szCs w:val="24"/>
              </w:rPr>
              <w:t xml:space="preserve">местного времени </w:t>
            </w:r>
            <w:r w:rsidRPr="00EE2B9D">
              <w:rPr>
                <w:sz w:val="24"/>
                <w:szCs w:val="24"/>
              </w:rPr>
              <w:t>«  0</w:t>
            </w:r>
            <w:r>
              <w:rPr>
                <w:sz w:val="24"/>
                <w:szCs w:val="24"/>
              </w:rPr>
              <w:t>4</w:t>
            </w:r>
            <w:r w:rsidRPr="00EE2B9D">
              <w:rPr>
                <w:sz w:val="24"/>
                <w:szCs w:val="24"/>
              </w:rPr>
              <w:t xml:space="preserve"> »   июня   2015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1978CB" w:rsidRPr="00F86FAA" w:rsidTr="0043338F">
        <w:tc>
          <w:tcPr>
            <w:tcW w:w="534" w:type="dxa"/>
          </w:tcPr>
          <w:p w:rsidR="001978CB" w:rsidRPr="00F86FAA" w:rsidRDefault="001978CB" w:rsidP="0043338F">
            <w:pPr>
              <w:pStyle w:val="18"/>
              <w:ind w:firstLine="0"/>
              <w:rPr>
                <w:b/>
                <w:sz w:val="24"/>
                <w:szCs w:val="24"/>
              </w:rPr>
            </w:pPr>
            <w:r w:rsidRPr="00EE2B9D">
              <w:rPr>
                <w:b/>
                <w:sz w:val="24"/>
                <w:szCs w:val="24"/>
              </w:rPr>
              <w:t>11.</w:t>
            </w:r>
          </w:p>
        </w:tc>
        <w:tc>
          <w:tcPr>
            <w:tcW w:w="2551" w:type="dxa"/>
          </w:tcPr>
          <w:p w:rsidR="001978CB" w:rsidRPr="00F86FAA" w:rsidRDefault="001978CB" w:rsidP="0043338F">
            <w:pPr>
              <w:pStyle w:val="Default"/>
              <w:rPr>
                <w:b/>
                <w:color w:val="auto"/>
              </w:rPr>
            </w:pPr>
            <w:r w:rsidRPr="00F86FAA">
              <w:rPr>
                <w:b/>
                <w:color w:val="auto"/>
              </w:rPr>
              <w:t>Условия оплаты за товар, выполнение работ, оказание услуг</w:t>
            </w:r>
          </w:p>
        </w:tc>
        <w:tc>
          <w:tcPr>
            <w:tcW w:w="6768" w:type="dxa"/>
          </w:tcPr>
          <w:p w:rsidR="001978CB" w:rsidRPr="009F54F0" w:rsidRDefault="001978CB" w:rsidP="0043338F">
            <w:pPr>
              <w:pStyle w:val="18"/>
              <w:ind w:firstLine="0"/>
              <w:rPr>
                <w:sz w:val="24"/>
                <w:szCs w:val="24"/>
              </w:rPr>
            </w:pPr>
            <w:r>
              <w:rPr>
                <w:sz w:val="24"/>
                <w:szCs w:val="24"/>
              </w:rPr>
              <w:t xml:space="preserve">   </w:t>
            </w:r>
            <w:r w:rsidRPr="009F54F0">
              <w:rPr>
                <w:sz w:val="24"/>
                <w:szCs w:val="24"/>
              </w:rPr>
              <w:t>Заказчик выплачивает Исполнителю аванс в размере не более 25% (не более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 Окончательный расчёт по настоящему Договору производится в течение 30 (тридцати) банковских дней с  момента подписания актов приёмки выполненных работ по форме КС-2, справок о стоимости выполненных работ по  форме  КС-3, Акта о приёмке-передаче объекта основных средств по форме ОС-1, на основании счетов на оплату с учётом всех налогов, стоимости материалов, изделий и расходов, связанных  с их доставкой, а  также иных расходов, связанных с выполнением работ.</w:t>
            </w:r>
          </w:p>
        </w:tc>
      </w:tr>
      <w:tr w:rsidR="001978CB" w:rsidRPr="00F86FAA" w:rsidTr="0043338F">
        <w:tc>
          <w:tcPr>
            <w:tcW w:w="534" w:type="dxa"/>
          </w:tcPr>
          <w:p w:rsidR="001978CB" w:rsidRPr="00F86FAA" w:rsidRDefault="001978CB" w:rsidP="0043338F">
            <w:pPr>
              <w:pStyle w:val="18"/>
              <w:ind w:firstLine="0"/>
              <w:rPr>
                <w:b/>
                <w:sz w:val="24"/>
                <w:szCs w:val="24"/>
              </w:rPr>
            </w:pPr>
            <w:r>
              <w:rPr>
                <w:b/>
                <w:sz w:val="24"/>
                <w:szCs w:val="24"/>
              </w:rPr>
              <w:t>12</w:t>
            </w:r>
            <w:r w:rsidRPr="00F86FAA">
              <w:rPr>
                <w:b/>
                <w:sz w:val="24"/>
                <w:szCs w:val="24"/>
              </w:rPr>
              <w:t>.</w:t>
            </w:r>
          </w:p>
        </w:tc>
        <w:tc>
          <w:tcPr>
            <w:tcW w:w="2551" w:type="dxa"/>
          </w:tcPr>
          <w:p w:rsidR="001978CB" w:rsidRPr="00F86FAA" w:rsidRDefault="001978CB" w:rsidP="0043338F">
            <w:pPr>
              <w:pStyle w:val="Default"/>
              <w:rPr>
                <w:b/>
                <w:color w:val="auto"/>
              </w:rPr>
            </w:pPr>
            <w:r w:rsidRPr="00F86FAA">
              <w:rPr>
                <w:b/>
                <w:color w:val="auto"/>
              </w:rPr>
              <w:t xml:space="preserve">Количество лотов </w:t>
            </w:r>
          </w:p>
        </w:tc>
        <w:tc>
          <w:tcPr>
            <w:tcW w:w="6768" w:type="dxa"/>
          </w:tcPr>
          <w:p w:rsidR="001978CB" w:rsidRPr="00F86FAA" w:rsidRDefault="001978CB" w:rsidP="0043338F">
            <w:pPr>
              <w:pStyle w:val="18"/>
              <w:ind w:firstLine="0"/>
              <w:rPr>
                <w:b/>
                <w:sz w:val="24"/>
                <w:szCs w:val="24"/>
              </w:rPr>
            </w:pPr>
            <w:r w:rsidRPr="00080550">
              <w:rPr>
                <w:sz w:val="24"/>
                <w:szCs w:val="24"/>
              </w:rPr>
              <w:t>1 лот.</w:t>
            </w:r>
          </w:p>
        </w:tc>
      </w:tr>
      <w:tr w:rsidR="001978CB" w:rsidRPr="00F86FAA" w:rsidTr="0043338F">
        <w:tc>
          <w:tcPr>
            <w:tcW w:w="534" w:type="dxa"/>
          </w:tcPr>
          <w:p w:rsidR="001978CB" w:rsidRPr="00F86FAA" w:rsidRDefault="001978CB" w:rsidP="0043338F">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1978CB" w:rsidRPr="00F86FAA" w:rsidRDefault="001978CB" w:rsidP="0043338F">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1978CB" w:rsidRPr="00ED6E4A" w:rsidRDefault="001978CB" w:rsidP="0043338F">
            <w:r w:rsidRPr="001F380E">
              <w:rPr>
                <w:b/>
                <w:bCs/>
              </w:rPr>
              <w:t xml:space="preserve">Срок </w:t>
            </w:r>
            <w:r w:rsidRPr="00D34BD0">
              <w:rPr>
                <w:b/>
              </w:rPr>
              <w:t>выполнения работ, оказания услуг, поставки товара и т.д.</w:t>
            </w:r>
            <w:r w:rsidRPr="00D34BD0">
              <w:rPr>
                <w:b/>
                <w:bCs/>
              </w:rPr>
              <w:t xml:space="preserve">: </w:t>
            </w:r>
            <w:r w:rsidRPr="00ED6E4A">
              <w:t xml:space="preserve"> Начало работ </w:t>
            </w:r>
            <w:r w:rsidRPr="00051170">
              <w:t>–</w:t>
            </w:r>
            <w:r w:rsidRPr="00ED6E4A">
              <w:t xml:space="preserve">  с  даты заключения договора</w:t>
            </w:r>
          </w:p>
          <w:p w:rsidR="001978CB" w:rsidRPr="00F86FAA" w:rsidRDefault="001978CB" w:rsidP="0043338F">
            <w:pPr>
              <w:pStyle w:val="Default"/>
              <w:jc w:val="both"/>
              <w:rPr>
                <w:color w:val="auto"/>
              </w:rPr>
            </w:pPr>
            <w:r w:rsidRPr="00ED6E4A">
              <w:t>Окончание работ  -  не более 3 (трех) календарных месяца с  даты заключения договора, но не позднее 31.12.2015г.</w:t>
            </w:r>
            <w:r w:rsidRPr="00747217">
              <w:rPr>
                <w:sz w:val="28"/>
                <w:szCs w:val="28"/>
              </w:rPr>
              <w:t xml:space="preserve"> </w:t>
            </w:r>
          </w:p>
          <w:p w:rsidR="001978CB" w:rsidRPr="00F86FAA" w:rsidRDefault="001978CB" w:rsidP="0043338F">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BB485B">
              <w:rPr>
                <w:color w:val="auto"/>
              </w:rPr>
              <w:t>Республика Башкортостан</w:t>
            </w:r>
            <w:r>
              <w:rPr>
                <w:color w:val="auto"/>
              </w:rPr>
              <w:t>,</w:t>
            </w:r>
            <w:r w:rsidRPr="00E473E0">
              <w:rPr>
                <w:color w:val="auto"/>
              </w:rPr>
              <w:t xml:space="preserve"> г.</w:t>
            </w:r>
            <w:r>
              <w:rPr>
                <w:color w:val="auto"/>
              </w:rPr>
              <w:t>Уфа</w:t>
            </w:r>
            <w:r w:rsidRPr="00E473E0">
              <w:rPr>
                <w:color w:val="auto"/>
              </w:rPr>
              <w:t xml:space="preserve">, </w:t>
            </w:r>
            <w:r>
              <w:rPr>
                <w:color w:val="auto"/>
              </w:rPr>
              <w:t>Индустриальное шоссе</w:t>
            </w:r>
            <w:r w:rsidRPr="00E473E0">
              <w:rPr>
                <w:color w:val="auto"/>
              </w:rPr>
              <w:t>.</w:t>
            </w:r>
            <w:r w:rsidRPr="00F86FAA">
              <w:rPr>
                <w:i/>
                <w:color w:val="auto"/>
              </w:rPr>
              <w:t xml:space="preserve"> </w:t>
            </w:r>
          </w:p>
        </w:tc>
      </w:tr>
      <w:tr w:rsidR="001978CB" w:rsidRPr="00F86FAA" w:rsidTr="0043338F">
        <w:tc>
          <w:tcPr>
            <w:tcW w:w="534" w:type="dxa"/>
          </w:tcPr>
          <w:p w:rsidR="001978CB" w:rsidRPr="00F86FAA" w:rsidRDefault="001978CB" w:rsidP="0043338F">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1978CB" w:rsidRPr="00F86FAA" w:rsidRDefault="001978CB" w:rsidP="0043338F">
            <w:pPr>
              <w:pStyle w:val="Default"/>
              <w:rPr>
                <w:b/>
                <w:color w:val="auto"/>
              </w:rPr>
            </w:pPr>
            <w:r w:rsidRPr="00F86FAA">
              <w:rPr>
                <w:b/>
                <w:color w:val="auto"/>
              </w:rPr>
              <w:t>Состав и количество (объем) товара, работ, услуг</w:t>
            </w:r>
          </w:p>
        </w:tc>
        <w:tc>
          <w:tcPr>
            <w:tcW w:w="6768" w:type="dxa"/>
          </w:tcPr>
          <w:p w:rsidR="001978CB" w:rsidRPr="00A43405" w:rsidRDefault="001978CB" w:rsidP="0043338F">
            <w:pPr>
              <w:pStyle w:val="18"/>
              <w:ind w:firstLine="0"/>
              <w:rPr>
                <w:sz w:val="24"/>
                <w:szCs w:val="24"/>
              </w:rPr>
            </w:pPr>
            <w:r w:rsidRPr="00A43405">
              <w:rPr>
                <w:sz w:val="24"/>
                <w:szCs w:val="24"/>
              </w:rPr>
              <w:t xml:space="preserve"> Состав и объем </w:t>
            </w:r>
            <w:r>
              <w:rPr>
                <w:sz w:val="24"/>
                <w:szCs w:val="24"/>
              </w:rPr>
              <w:t>работ</w:t>
            </w:r>
            <w:r w:rsidRPr="00A43405">
              <w:rPr>
                <w:sz w:val="24"/>
                <w:szCs w:val="24"/>
              </w:rPr>
              <w:t xml:space="preserve"> определен в разделе 4 «Техническое задание»).</w:t>
            </w:r>
          </w:p>
        </w:tc>
      </w:tr>
      <w:tr w:rsidR="001978CB" w:rsidRPr="00F86FAA" w:rsidTr="0043338F">
        <w:tc>
          <w:tcPr>
            <w:tcW w:w="534" w:type="dxa"/>
          </w:tcPr>
          <w:p w:rsidR="001978CB" w:rsidRPr="00F86FAA" w:rsidRDefault="001978CB" w:rsidP="0043338F">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1978CB" w:rsidRPr="00F86FAA" w:rsidRDefault="001978CB" w:rsidP="0043338F">
            <w:pPr>
              <w:pStyle w:val="Default"/>
              <w:rPr>
                <w:b/>
                <w:color w:val="auto"/>
              </w:rPr>
            </w:pPr>
            <w:r w:rsidRPr="00F86FAA">
              <w:rPr>
                <w:b/>
                <w:color w:val="auto"/>
              </w:rPr>
              <w:t xml:space="preserve">Официальный язык </w:t>
            </w:r>
          </w:p>
        </w:tc>
        <w:tc>
          <w:tcPr>
            <w:tcW w:w="6768" w:type="dxa"/>
          </w:tcPr>
          <w:p w:rsidR="001978CB" w:rsidRPr="00F86FAA" w:rsidRDefault="001978CB" w:rsidP="0043338F">
            <w:pPr>
              <w:pStyle w:val="FootnoteText"/>
              <w:jc w:val="both"/>
              <w:rPr>
                <w:sz w:val="24"/>
                <w:szCs w:val="24"/>
              </w:rPr>
            </w:pPr>
            <w:r w:rsidRPr="00F86FAA">
              <w:rPr>
                <w:sz w:val="24"/>
                <w:szCs w:val="24"/>
              </w:rPr>
              <w:t xml:space="preserve">Русский язык </w:t>
            </w:r>
          </w:p>
        </w:tc>
      </w:tr>
      <w:tr w:rsidR="001978CB" w:rsidRPr="00F86FAA" w:rsidTr="0043338F">
        <w:tc>
          <w:tcPr>
            <w:tcW w:w="534" w:type="dxa"/>
          </w:tcPr>
          <w:p w:rsidR="001978CB" w:rsidRPr="00F86FAA" w:rsidRDefault="001978CB" w:rsidP="0043338F">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1978CB" w:rsidRPr="00F86FAA" w:rsidRDefault="001978CB" w:rsidP="0043338F">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1978CB" w:rsidRPr="00A43405" w:rsidRDefault="001978CB" w:rsidP="0043338F">
            <w:pPr>
              <w:pStyle w:val="18"/>
              <w:ind w:firstLine="0"/>
              <w:rPr>
                <w:b/>
                <w:sz w:val="24"/>
                <w:szCs w:val="24"/>
                <w:highlight w:val="yellow"/>
              </w:rPr>
            </w:pPr>
            <w:r>
              <w:rPr>
                <w:sz w:val="24"/>
                <w:szCs w:val="24"/>
              </w:rPr>
              <w:t xml:space="preserve"> </w:t>
            </w:r>
            <w:r w:rsidRPr="00A43405">
              <w:rPr>
                <w:sz w:val="24"/>
                <w:szCs w:val="24"/>
              </w:rPr>
              <w:t>рубли РФ</w:t>
            </w:r>
          </w:p>
        </w:tc>
      </w:tr>
      <w:tr w:rsidR="001978CB" w:rsidRPr="00F86FAA" w:rsidTr="0043338F">
        <w:tc>
          <w:tcPr>
            <w:tcW w:w="534" w:type="dxa"/>
          </w:tcPr>
          <w:p w:rsidR="001978CB" w:rsidRPr="00F86FAA" w:rsidRDefault="001978CB" w:rsidP="0043338F">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1978CB" w:rsidRPr="00F86FAA" w:rsidRDefault="001978CB" w:rsidP="0043338F">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1978CB" w:rsidRPr="004D1EF9" w:rsidRDefault="001978CB" w:rsidP="0043338F">
            <w:pPr>
              <w:ind w:firstLine="540"/>
              <w:jc w:val="both"/>
            </w:pPr>
            <w:r w:rsidRPr="004D1EF9">
              <w:t>1. Помимо указанных в пунктах 2.1 и 2.2 настоящей документации о закупке требований к претенденту, участнику предъявляются следующие требования:</w:t>
            </w:r>
          </w:p>
          <w:p w:rsidR="001978CB" w:rsidRPr="004D1EF9" w:rsidRDefault="001978CB" w:rsidP="0043338F">
            <w:pPr>
              <w:ind w:firstLine="540"/>
              <w:jc w:val="both"/>
              <w:rPr>
                <w:i/>
              </w:rPr>
            </w:pPr>
            <w:r w:rsidRPr="004D1EF9">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978CB" w:rsidRPr="004D1EF9" w:rsidRDefault="001978CB" w:rsidP="00421DF7">
            <w:pPr>
              <w:jc w:val="both"/>
            </w:pPr>
            <w:r w:rsidRPr="004D1EF9">
              <w:t>(ВСЕ ТРЕБОВАНИЯ УКАЗАННЫЕ В НАСТОЯЩЕМ ПОДПУНКТЕ ДОЛЖНЫ ПОДТВЕРЖДАТЬСЯ ДОКУМЕНТАМИ В ПОДПУНКТЕ 2 НАСТОЯЩЕГО ПУНКТА).</w:t>
            </w:r>
          </w:p>
          <w:p w:rsidR="001978CB" w:rsidRPr="00F86FAA" w:rsidRDefault="001978CB" w:rsidP="0043338F">
            <w:pPr>
              <w:ind w:firstLine="540"/>
              <w:jc w:val="both"/>
            </w:pPr>
            <w:r w:rsidRPr="004D1EF9">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1978CB" w:rsidRPr="004D1EF9" w:rsidRDefault="001978CB" w:rsidP="0043338F">
            <w:pPr>
              <w:ind w:firstLine="540"/>
              <w:jc w:val="both"/>
            </w:pPr>
            <w:r w:rsidRPr="004D1EF9">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978CB" w:rsidRPr="004D1EF9" w:rsidRDefault="001978CB" w:rsidP="0043338F">
            <w:pPr>
              <w:pStyle w:val="BodyText"/>
              <w:tabs>
                <w:tab w:val="left" w:pos="1440"/>
              </w:tabs>
              <w:rPr>
                <w:sz w:val="24"/>
              </w:rPr>
            </w:pPr>
            <w:r w:rsidRPr="004D1EF9">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1978CB" w:rsidRPr="004D1EF9" w:rsidRDefault="001978CB" w:rsidP="0043338F">
            <w:pPr>
              <w:pStyle w:val="BodyText"/>
              <w:tabs>
                <w:tab w:val="left" w:pos="0"/>
                <w:tab w:val="left" w:pos="1440"/>
              </w:tabs>
              <w:rPr>
                <w:sz w:val="24"/>
              </w:rPr>
            </w:pPr>
            <w:r w:rsidRPr="004D1EF9">
              <w:rPr>
                <w:b/>
                <w:sz w:val="28"/>
              </w:rPr>
              <w:t>-</w:t>
            </w:r>
            <w:r w:rsidRPr="004D1EF9">
              <w:rPr>
                <w:sz w:val="28"/>
              </w:rPr>
              <w:t xml:space="preserve"> </w:t>
            </w:r>
            <w:r w:rsidRPr="004D1EF9">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1978CB" w:rsidRPr="004D1EF9" w:rsidRDefault="001978CB" w:rsidP="0043338F">
            <w:pPr>
              <w:pStyle w:val="BodyText"/>
              <w:tabs>
                <w:tab w:val="left" w:pos="0"/>
                <w:tab w:val="left" w:pos="1440"/>
              </w:tabs>
              <w:rPr>
                <w:sz w:val="24"/>
              </w:rPr>
            </w:pPr>
            <w:r w:rsidRPr="004D1EF9">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w:t>
            </w:r>
            <w:r>
              <w:rPr>
                <w:sz w:val="24"/>
              </w:rPr>
              <w:t>4</w:t>
            </w:r>
            <w:r w:rsidRPr="004D1EF9">
              <w:rPr>
                <w:sz w:val="24"/>
              </w:rPr>
              <w:t xml:space="preserve">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1978CB" w:rsidRPr="004D1EF9" w:rsidRDefault="001978CB" w:rsidP="0043338F">
            <w:pPr>
              <w:pStyle w:val="BodyText"/>
              <w:tabs>
                <w:tab w:val="left" w:pos="0"/>
                <w:tab w:val="left" w:pos="1440"/>
              </w:tabs>
              <w:rPr>
                <w:sz w:val="24"/>
              </w:rPr>
            </w:pPr>
            <w:r w:rsidRPr="004D1EF9">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1978CB" w:rsidRPr="004D1EF9" w:rsidRDefault="001978CB" w:rsidP="0043338F">
            <w:pPr>
              <w:pStyle w:val="BodyText"/>
              <w:tabs>
                <w:tab w:val="left" w:pos="0"/>
                <w:tab w:val="left" w:pos="1440"/>
              </w:tabs>
              <w:rPr>
                <w:sz w:val="24"/>
              </w:rPr>
            </w:pPr>
            <w:r w:rsidRPr="004D1EF9">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1978CB" w:rsidRPr="004D1EF9" w:rsidRDefault="001978CB" w:rsidP="0043338F">
            <w:pPr>
              <w:ind w:firstLine="540"/>
              <w:jc w:val="both"/>
            </w:pPr>
            <w:r w:rsidRPr="004D1EF9">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978CB" w:rsidRPr="004D1EF9" w:rsidRDefault="001978CB" w:rsidP="0043338F">
            <w:pPr>
              <w:pStyle w:val="BodyText"/>
              <w:tabs>
                <w:tab w:val="left" w:pos="1418"/>
              </w:tabs>
              <w:rPr>
                <w:sz w:val="24"/>
              </w:rPr>
            </w:pPr>
            <w:r w:rsidRPr="004D1EF9">
              <w:rPr>
                <w:sz w:val="24"/>
              </w:rPr>
              <w:t>- претендент должен иметь выданное саморегулируемой организацией действующее свидетельство о допуске к видам работ,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1978CB" w:rsidRPr="004D1EF9" w:rsidRDefault="001978CB" w:rsidP="0043338F">
            <w:pPr>
              <w:pStyle w:val="BodyText"/>
              <w:tabs>
                <w:tab w:val="left" w:pos="1418"/>
              </w:tabs>
              <w:rPr>
                <w:sz w:val="24"/>
              </w:rPr>
            </w:pPr>
            <w:r w:rsidRPr="004D1EF9">
              <w:rPr>
                <w:sz w:val="24"/>
              </w:rPr>
              <w:t>- документ по форме приложения  4 к настоящей документации о закупке о наличии опыта выполнения работ, оказания услуг, поставки товара и т.д. по предмету Открытого конкурса.</w:t>
            </w:r>
          </w:p>
          <w:p w:rsidR="001978CB" w:rsidRDefault="001978CB" w:rsidP="0043338F">
            <w:pPr>
              <w:pStyle w:val="BodyText"/>
              <w:tabs>
                <w:tab w:val="left" w:pos="1418"/>
              </w:tabs>
              <w:rPr>
                <w:sz w:val="24"/>
              </w:rPr>
            </w:pPr>
            <w:r w:rsidRPr="004D1EF9">
              <w:rPr>
                <w:sz w:val="24"/>
              </w:rPr>
              <w:t xml:space="preserve">- сведения о производственном персонале по форме приложения </w:t>
            </w:r>
            <w:r w:rsidRPr="004D1EF9">
              <w:rPr>
                <w:sz w:val="24"/>
                <w:lang w:val="en-US"/>
              </w:rPr>
              <w:t> </w:t>
            </w:r>
            <w:r w:rsidRPr="004D1EF9">
              <w:rPr>
                <w:sz w:val="24"/>
              </w:rPr>
              <w:t>6 к настоящей документации о закупке.</w:t>
            </w:r>
          </w:p>
          <w:p w:rsidR="001978CB" w:rsidRPr="00F554EF" w:rsidRDefault="001978CB" w:rsidP="00EE2B9D">
            <w:pPr>
              <w:pStyle w:val="BodyText"/>
              <w:tabs>
                <w:tab w:val="left" w:pos="1418"/>
              </w:tabs>
              <w:ind w:firstLine="0"/>
              <w:rPr>
                <w:i/>
                <w:sz w:val="24"/>
              </w:rPr>
            </w:pPr>
          </w:p>
        </w:tc>
      </w:tr>
      <w:tr w:rsidR="001978CB" w:rsidRPr="00F86FAA" w:rsidTr="0043338F">
        <w:tc>
          <w:tcPr>
            <w:tcW w:w="534" w:type="dxa"/>
          </w:tcPr>
          <w:p w:rsidR="001978CB" w:rsidRPr="00F86FAA" w:rsidRDefault="001978CB" w:rsidP="0043338F">
            <w:pPr>
              <w:pStyle w:val="18"/>
              <w:ind w:firstLine="0"/>
              <w:rPr>
                <w:b/>
                <w:sz w:val="24"/>
                <w:szCs w:val="24"/>
              </w:rPr>
            </w:pPr>
            <w:r>
              <w:rPr>
                <w:b/>
                <w:sz w:val="24"/>
                <w:szCs w:val="24"/>
              </w:rPr>
              <w:t>18.</w:t>
            </w:r>
          </w:p>
        </w:tc>
        <w:tc>
          <w:tcPr>
            <w:tcW w:w="2551" w:type="dxa"/>
          </w:tcPr>
          <w:p w:rsidR="001978CB" w:rsidRPr="00F86FAA" w:rsidRDefault="001978CB" w:rsidP="0043338F">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1978CB" w:rsidRDefault="001978CB" w:rsidP="0043338F">
            <w:pPr>
              <w:pStyle w:val="BodyText"/>
              <w:rPr>
                <w:i/>
                <w:sz w:val="24"/>
                <w:highlight w:val="cyan"/>
              </w:rPr>
            </w:pPr>
            <w:r>
              <w:rPr>
                <w:i/>
                <w:sz w:val="24"/>
                <w:highlight w:val="cyan"/>
              </w:rPr>
              <w:t xml:space="preserve"> </w:t>
            </w:r>
          </w:p>
          <w:p w:rsidR="001978CB" w:rsidRPr="004D1EF9" w:rsidRDefault="001978CB" w:rsidP="0043338F">
            <w:pPr>
              <w:pStyle w:val="BodyText"/>
              <w:rPr>
                <w:sz w:val="24"/>
                <w:highlight w:val="yellow"/>
              </w:rPr>
            </w:pPr>
            <w:r w:rsidRPr="004D1EF9">
              <w:rPr>
                <w:sz w:val="24"/>
              </w:rPr>
              <w:t xml:space="preserve">Особенности не предусмотрены. </w:t>
            </w:r>
          </w:p>
        </w:tc>
      </w:tr>
      <w:tr w:rsidR="001978CB" w:rsidRPr="00F86FAA" w:rsidTr="0043338F">
        <w:tc>
          <w:tcPr>
            <w:tcW w:w="534" w:type="dxa"/>
          </w:tcPr>
          <w:p w:rsidR="001978CB" w:rsidRPr="00F86FAA" w:rsidRDefault="001978CB" w:rsidP="0043338F">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1978CB" w:rsidRPr="00F86FAA" w:rsidRDefault="001978CB" w:rsidP="0043338F">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1978CB" w:rsidRPr="00222142" w:rsidTr="0043338F">
              <w:tc>
                <w:tcPr>
                  <w:tcW w:w="4423" w:type="dxa"/>
                  <w:tcBorders>
                    <w:top w:val="single" w:sz="4" w:space="0" w:color="auto"/>
                    <w:left w:val="single" w:sz="4" w:space="0" w:color="auto"/>
                    <w:bottom w:val="single" w:sz="4" w:space="0" w:color="auto"/>
                    <w:right w:val="single" w:sz="4" w:space="0" w:color="auto"/>
                  </w:tcBorders>
                </w:tcPr>
                <w:p w:rsidR="001978CB" w:rsidRPr="00414961" w:rsidRDefault="001978CB" w:rsidP="0043338F">
                  <w:pPr>
                    <w:pStyle w:val="BodyText"/>
                    <w:rPr>
                      <w:b/>
                      <w:i/>
                      <w:sz w:val="24"/>
                    </w:rPr>
                  </w:pPr>
                  <w:r w:rsidRPr="00414961">
                    <w:rPr>
                      <w:b/>
                      <w:i/>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1978CB" w:rsidRPr="00EE7EBE" w:rsidRDefault="001978CB" w:rsidP="0043338F">
                  <w:pPr>
                    <w:pStyle w:val="BodyText"/>
                    <w:ind w:firstLine="0"/>
                    <w:rPr>
                      <w:b/>
                      <w:sz w:val="24"/>
                    </w:rPr>
                  </w:pPr>
                  <w:r w:rsidRPr="00EE7EBE">
                    <w:rPr>
                      <w:b/>
                      <w:sz w:val="24"/>
                    </w:rPr>
                    <w:t xml:space="preserve">Значение </w:t>
                  </w:r>
                  <w:r w:rsidRPr="00EE7EBE">
                    <w:rPr>
                      <w:sz w:val="24"/>
                    </w:rPr>
                    <w:t>Кз</w:t>
                  </w:r>
                </w:p>
              </w:tc>
            </w:tr>
            <w:tr w:rsidR="001978CB" w:rsidRPr="00222142" w:rsidTr="0043338F">
              <w:tc>
                <w:tcPr>
                  <w:tcW w:w="4423" w:type="dxa"/>
                  <w:tcBorders>
                    <w:top w:val="single" w:sz="4" w:space="0" w:color="auto"/>
                    <w:left w:val="single" w:sz="4" w:space="0" w:color="auto"/>
                    <w:bottom w:val="single" w:sz="4" w:space="0" w:color="auto"/>
                    <w:right w:val="single" w:sz="4" w:space="0" w:color="auto"/>
                  </w:tcBorders>
                </w:tcPr>
                <w:p w:rsidR="001978CB" w:rsidRPr="00414961" w:rsidRDefault="001978CB" w:rsidP="0043338F">
                  <w:pPr>
                    <w:pStyle w:val="BodyText"/>
                    <w:ind w:firstLine="0"/>
                    <w:rPr>
                      <w:sz w:val="24"/>
                    </w:rPr>
                  </w:pPr>
                  <w:r>
                    <w:rPr>
                      <w:sz w:val="24"/>
                    </w:rPr>
                    <w:t xml:space="preserve">            </w:t>
                  </w:r>
                  <w:r w:rsidRPr="00414961">
                    <w:rPr>
                      <w:sz w:val="24"/>
                    </w:rPr>
                    <w:t xml:space="preserve">Цена договора </w:t>
                  </w:r>
                </w:p>
              </w:tc>
              <w:tc>
                <w:tcPr>
                  <w:tcW w:w="2114" w:type="dxa"/>
                  <w:tcBorders>
                    <w:top w:val="single" w:sz="4" w:space="0" w:color="auto"/>
                    <w:left w:val="single" w:sz="4" w:space="0" w:color="auto"/>
                    <w:bottom w:val="single" w:sz="4" w:space="0" w:color="auto"/>
                    <w:right w:val="single" w:sz="4" w:space="0" w:color="auto"/>
                  </w:tcBorders>
                </w:tcPr>
                <w:p w:rsidR="001978CB" w:rsidRPr="00414961" w:rsidRDefault="001978CB" w:rsidP="0043338F">
                  <w:pPr>
                    <w:pStyle w:val="BodyText"/>
                    <w:rPr>
                      <w:sz w:val="24"/>
                    </w:rPr>
                  </w:pPr>
                  <w:r w:rsidRPr="00414961">
                    <w:rPr>
                      <w:sz w:val="24"/>
                    </w:rPr>
                    <w:t>Кз=0,55</w:t>
                  </w:r>
                </w:p>
              </w:tc>
            </w:tr>
            <w:tr w:rsidR="001978CB" w:rsidRPr="00222142" w:rsidTr="0043338F">
              <w:tc>
                <w:tcPr>
                  <w:tcW w:w="4423" w:type="dxa"/>
                  <w:tcBorders>
                    <w:top w:val="single" w:sz="4" w:space="0" w:color="auto"/>
                    <w:left w:val="single" w:sz="4" w:space="0" w:color="auto"/>
                    <w:bottom w:val="single" w:sz="4" w:space="0" w:color="auto"/>
                    <w:right w:val="single" w:sz="4" w:space="0" w:color="auto"/>
                  </w:tcBorders>
                </w:tcPr>
                <w:p w:rsidR="001978CB" w:rsidRPr="00986344" w:rsidRDefault="001978CB" w:rsidP="0043338F">
                  <w:pPr>
                    <w:pStyle w:val="BodyText"/>
                    <w:rPr>
                      <w:sz w:val="24"/>
                    </w:rPr>
                  </w:pPr>
                  <w:r w:rsidRPr="00986344">
                    <w:rPr>
                      <w:sz w:val="24"/>
                    </w:rPr>
                    <w:t>Опыт участника</w:t>
                  </w:r>
                  <w:r w:rsidRPr="00ED6E4A">
                    <w:rPr>
                      <w:sz w:val="24"/>
                      <w:lang w:eastAsia="en-US"/>
                    </w:rPr>
                    <w:t xml:space="preserve"> (общая стоимость договоров, соответствующих предмету настоящего открытого конкурса за </w:t>
                  </w:r>
                  <w:r w:rsidRPr="00986344">
                    <w:rPr>
                      <w:sz w:val="24"/>
                    </w:rPr>
                    <w:t xml:space="preserve"> 2013-2014г  и 1-е полугодие 2015 г)</w:t>
                  </w:r>
                </w:p>
              </w:tc>
              <w:tc>
                <w:tcPr>
                  <w:tcW w:w="2114" w:type="dxa"/>
                  <w:tcBorders>
                    <w:top w:val="single" w:sz="4" w:space="0" w:color="auto"/>
                    <w:left w:val="single" w:sz="4" w:space="0" w:color="auto"/>
                    <w:bottom w:val="single" w:sz="4" w:space="0" w:color="auto"/>
                    <w:right w:val="single" w:sz="4" w:space="0" w:color="auto"/>
                  </w:tcBorders>
                </w:tcPr>
                <w:p w:rsidR="001978CB" w:rsidRPr="00EE7EBE" w:rsidRDefault="001978CB" w:rsidP="0043338F">
                  <w:pPr>
                    <w:pStyle w:val="BodyText"/>
                    <w:rPr>
                      <w:sz w:val="24"/>
                    </w:rPr>
                  </w:pPr>
                  <w:r w:rsidRPr="00EE7EBE">
                    <w:rPr>
                      <w:sz w:val="24"/>
                    </w:rPr>
                    <w:t>Кз=0,1</w:t>
                  </w:r>
                </w:p>
              </w:tc>
            </w:tr>
            <w:tr w:rsidR="001978CB" w:rsidRPr="00222142" w:rsidTr="0043338F">
              <w:tc>
                <w:tcPr>
                  <w:tcW w:w="4423" w:type="dxa"/>
                  <w:tcBorders>
                    <w:top w:val="single" w:sz="4" w:space="0" w:color="auto"/>
                    <w:left w:val="single" w:sz="4" w:space="0" w:color="auto"/>
                    <w:bottom w:val="single" w:sz="4" w:space="0" w:color="auto"/>
                    <w:right w:val="single" w:sz="4" w:space="0" w:color="auto"/>
                  </w:tcBorders>
                </w:tcPr>
                <w:p w:rsidR="001978CB" w:rsidRPr="00EE7EBE" w:rsidRDefault="001978CB" w:rsidP="0043338F">
                  <w:pPr>
                    <w:pStyle w:val="BodyText"/>
                    <w:rPr>
                      <w:b/>
                      <w:sz w:val="24"/>
                    </w:rPr>
                  </w:pPr>
                  <w:r w:rsidRPr="00EE7EBE">
                    <w:rPr>
                      <w:sz w:val="24"/>
                    </w:rPr>
                    <w:t xml:space="preserve">Срок </w:t>
                  </w:r>
                  <w:r>
                    <w:rPr>
                      <w:sz w:val="24"/>
                    </w:rPr>
                    <w:t xml:space="preserve"> </w:t>
                  </w:r>
                  <w:r w:rsidRPr="00EE7EBE">
                    <w:rPr>
                      <w:sz w:val="24"/>
                    </w:rPr>
                    <w:t xml:space="preserve">выполнения </w:t>
                  </w:r>
                  <w:r>
                    <w:rPr>
                      <w:sz w:val="24"/>
                    </w:rPr>
                    <w:t xml:space="preserve"> </w:t>
                  </w:r>
                  <w:r w:rsidRPr="00EE7EBE">
                    <w:rPr>
                      <w:sz w:val="24"/>
                    </w:rPr>
                    <w:t>работ</w:t>
                  </w:r>
                </w:p>
              </w:tc>
              <w:tc>
                <w:tcPr>
                  <w:tcW w:w="2114" w:type="dxa"/>
                  <w:tcBorders>
                    <w:top w:val="single" w:sz="4" w:space="0" w:color="auto"/>
                    <w:left w:val="single" w:sz="4" w:space="0" w:color="auto"/>
                    <w:bottom w:val="single" w:sz="4" w:space="0" w:color="auto"/>
                    <w:right w:val="single" w:sz="4" w:space="0" w:color="auto"/>
                  </w:tcBorders>
                </w:tcPr>
                <w:p w:rsidR="001978CB" w:rsidRPr="00EE7EBE" w:rsidRDefault="001978CB" w:rsidP="0043338F">
                  <w:pPr>
                    <w:pStyle w:val="BodyText"/>
                    <w:rPr>
                      <w:b/>
                      <w:sz w:val="24"/>
                    </w:rPr>
                  </w:pPr>
                  <w:r w:rsidRPr="00EE7EBE">
                    <w:rPr>
                      <w:sz w:val="24"/>
                    </w:rPr>
                    <w:t>Кз=0,15</w:t>
                  </w:r>
                </w:p>
              </w:tc>
            </w:tr>
            <w:tr w:rsidR="001978CB" w:rsidRPr="00222142" w:rsidTr="0043338F">
              <w:tc>
                <w:tcPr>
                  <w:tcW w:w="4423" w:type="dxa"/>
                  <w:tcBorders>
                    <w:top w:val="single" w:sz="4" w:space="0" w:color="auto"/>
                    <w:left w:val="single" w:sz="4" w:space="0" w:color="auto"/>
                    <w:bottom w:val="single" w:sz="4" w:space="0" w:color="auto"/>
                    <w:right w:val="single" w:sz="4" w:space="0" w:color="auto"/>
                  </w:tcBorders>
                </w:tcPr>
                <w:p w:rsidR="001978CB" w:rsidRPr="00EE7EBE" w:rsidRDefault="001978CB" w:rsidP="0043338F">
                  <w:pPr>
                    <w:pStyle w:val="BodyText"/>
                    <w:rPr>
                      <w:sz w:val="24"/>
                    </w:rPr>
                  </w:pPr>
                  <w:r>
                    <w:rPr>
                      <w:sz w:val="24"/>
                    </w:rPr>
                    <w:t>Срок  гарантии  качества  работ</w:t>
                  </w:r>
                </w:p>
              </w:tc>
              <w:tc>
                <w:tcPr>
                  <w:tcW w:w="2114" w:type="dxa"/>
                  <w:tcBorders>
                    <w:top w:val="single" w:sz="4" w:space="0" w:color="auto"/>
                    <w:left w:val="single" w:sz="4" w:space="0" w:color="auto"/>
                    <w:bottom w:val="single" w:sz="4" w:space="0" w:color="auto"/>
                    <w:right w:val="single" w:sz="4" w:space="0" w:color="auto"/>
                  </w:tcBorders>
                </w:tcPr>
                <w:p w:rsidR="001978CB" w:rsidRPr="00EE7EBE" w:rsidRDefault="001978CB" w:rsidP="0043338F">
                  <w:pPr>
                    <w:pStyle w:val="BodyText"/>
                    <w:rPr>
                      <w:sz w:val="24"/>
                    </w:rPr>
                  </w:pPr>
                  <w:r w:rsidRPr="00EE7EBE">
                    <w:rPr>
                      <w:sz w:val="24"/>
                    </w:rPr>
                    <w:t>Кз=0,1</w:t>
                  </w:r>
                </w:p>
              </w:tc>
            </w:tr>
            <w:tr w:rsidR="001978CB" w:rsidRPr="00222142" w:rsidTr="0043338F">
              <w:tc>
                <w:tcPr>
                  <w:tcW w:w="4423" w:type="dxa"/>
                  <w:tcBorders>
                    <w:top w:val="single" w:sz="4" w:space="0" w:color="auto"/>
                    <w:left w:val="single" w:sz="4" w:space="0" w:color="auto"/>
                    <w:bottom w:val="single" w:sz="4" w:space="0" w:color="auto"/>
                    <w:right w:val="single" w:sz="4" w:space="0" w:color="auto"/>
                  </w:tcBorders>
                </w:tcPr>
                <w:p w:rsidR="001978CB" w:rsidRPr="00EE7EBE" w:rsidRDefault="001978CB" w:rsidP="0043338F">
                  <w:pPr>
                    <w:pStyle w:val="BodyText"/>
                    <w:rPr>
                      <w:sz w:val="24"/>
                    </w:rPr>
                  </w:pPr>
                  <w:r w:rsidRPr="00EE7EBE">
                    <w:rPr>
                      <w:sz w:val="24"/>
                    </w:rPr>
                    <w:t xml:space="preserve">Размер аванса </w:t>
                  </w:r>
                </w:p>
              </w:tc>
              <w:tc>
                <w:tcPr>
                  <w:tcW w:w="2114" w:type="dxa"/>
                  <w:tcBorders>
                    <w:top w:val="single" w:sz="4" w:space="0" w:color="auto"/>
                    <w:left w:val="single" w:sz="4" w:space="0" w:color="auto"/>
                    <w:bottom w:val="single" w:sz="4" w:space="0" w:color="auto"/>
                    <w:right w:val="single" w:sz="4" w:space="0" w:color="auto"/>
                  </w:tcBorders>
                </w:tcPr>
                <w:p w:rsidR="001978CB" w:rsidRPr="00EE7EBE" w:rsidRDefault="001978CB" w:rsidP="0043338F">
                  <w:pPr>
                    <w:pStyle w:val="BodyText"/>
                    <w:rPr>
                      <w:sz w:val="24"/>
                    </w:rPr>
                  </w:pPr>
                  <w:r w:rsidRPr="00EE7EBE">
                    <w:rPr>
                      <w:sz w:val="24"/>
                    </w:rPr>
                    <w:t>Кз=0,1</w:t>
                  </w:r>
                </w:p>
              </w:tc>
            </w:tr>
            <w:tr w:rsidR="001978CB" w:rsidRPr="00222142" w:rsidTr="0043338F">
              <w:tc>
                <w:tcPr>
                  <w:tcW w:w="4423" w:type="dxa"/>
                  <w:tcBorders>
                    <w:top w:val="single" w:sz="4" w:space="0" w:color="auto"/>
                    <w:left w:val="single" w:sz="4" w:space="0" w:color="auto"/>
                    <w:bottom w:val="single" w:sz="4" w:space="0" w:color="auto"/>
                    <w:right w:val="single" w:sz="4" w:space="0" w:color="auto"/>
                  </w:tcBorders>
                </w:tcPr>
                <w:p w:rsidR="001978CB" w:rsidRPr="00C875D5" w:rsidRDefault="001978CB" w:rsidP="0043338F">
                  <w:pPr>
                    <w:pStyle w:val="BodyText"/>
                    <w:ind w:firstLine="0"/>
                    <w:rPr>
                      <w:b/>
                      <w:i/>
                      <w:sz w:val="24"/>
                    </w:rPr>
                  </w:pPr>
                  <w:r w:rsidRPr="00C875D5">
                    <w:rPr>
                      <w:b/>
                      <w:i/>
                      <w:sz w:val="24"/>
                    </w:rPr>
                    <w:t>Общая</w:t>
                  </w:r>
                  <w:r>
                    <w:rPr>
                      <w:b/>
                      <w:i/>
                      <w:sz w:val="24"/>
                    </w:rPr>
                    <w:t xml:space="preserve"> </w:t>
                  </w:r>
                  <w:r w:rsidRPr="00C875D5">
                    <w:rPr>
                      <w:b/>
                      <w:i/>
                      <w:sz w:val="24"/>
                    </w:rPr>
                    <w:t>сумма по всем критериям</w:t>
                  </w:r>
                </w:p>
              </w:tc>
              <w:tc>
                <w:tcPr>
                  <w:tcW w:w="2114" w:type="dxa"/>
                  <w:tcBorders>
                    <w:top w:val="single" w:sz="4" w:space="0" w:color="auto"/>
                    <w:left w:val="single" w:sz="4" w:space="0" w:color="auto"/>
                    <w:bottom w:val="single" w:sz="4" w:space="0" w:color="auto"/>
                    <w:right w:val="single" w:sz="4" w:space="0" w:color="auto"/>
                  </w:tcBorders>
                </w:tcPr>
                <w:p w:rsidR="001978CB" w:rsidRPr="00C875D5" w:rsidRDefault="001978CB" w:rsidP="0043338F">
                  <w:pPr>
                    <w:pStyle w:val="BodyText"/>
                    <w:rPr>
                      <w:b/>
                      <w:i/>
                      <w:sz w:val="24"/>
                    </w:rPr>
                  </w:pPr>
                  <w:r w:rsidRPr="00C875D5">
                    <w:rPr>
                      <w:b/>
                      <w:i/>
                      <w:sz w:val="24"/>
                    </w:rPr>
                    <w:t>= 1,0</w:t>
                  </w:r>
                </w:p>
              </w:tc>
            </w:tr>
          </w:tbl>
          <w:p w:rsidR="001978CB" w:rsidRPr="00F86FAA" w:rsidRDefault="001978CB" w:rsidP="0043338F">
            <w:pPr>
              <w:pStyle w:val="BodyText"/>
              <w:rPr>
                <w:b/>
                <w:i/>
                <w:sz w:val="24"/>
              </w:rPr>
            </w:pPr>
          </w:p>
        </w:tc>
      </w:tr>
      <w:tr w:rsidR="001978CB" w:rsidRPr="00F86FAA" w:rsidTr="0043338F">
        <w:tc>
          <w:tcPr>
            <w:tcW w:w="534" w:type="dxa"/>
          </w:tcPr>
          <w:p w:rsidR="001978CB" w:rsidRPr="00F86FAA" w:rsidRDefault="001978CB" w:rsidP="0043338F">
            <w:pPr>
              <w:pStyle w:val="18"/>
              <w:ind w:firstLine="0"/>
              <w:rPr>
                <w:b/>
                <w:sz w:val="24"/>
                <w:szCs w:val="24"/>
              </w:rPr>
            </w:pPr>
            <w:r>
              <w:rPr>
                <w:b/>
                <w:sz w:val="24"/>
                <w:szCs w:val="24"/>
              </w:rPr>
              <w:t>20</w:t>
            </w:r>
            <w:r w:rsidRPr="00F86FAA">
              <w:rPr>
                <w:b/>
                <w:sz w:val="24"/>
                <w:szCs w:val="24"/>
              </w:rPr>
              <w:t>.</w:t>
            </w:r>
          </w:p>
        </w:tc>
        <w:tc>
          <w:tcPr>
            <w:tcW w:w="2551" w:type="dxa"/>
          </w:tcPr>
          <w:p w:rsidR="001978CB" w:rsidRPr="00F86FAA" w:rsidRDefault="001978CB" w:rsidP="0043338F">
            <w:pPr>
              <w:pStyle w:val="Default"/>
              <w:rPr>
                <w:b/>
                <w:color w:val="auto"/>
              </w:rPr>
            </w:pPr>
            <w:r w:rsidRPr="00F86FAA">
              <w:rPr>
                <w:b/>
                <w:color w:val="auto"/>
              </w:rPr>
              <w:t>Особенности заключения договора</w:t>
            </w:r>
          </w:p>
        </w:tc>
        <w:tc>
          <w:tcPr>
            <w:tcW w:w="6768" w:type="dxa"/>
          </w:tcPr>
          <w:p w:rsidR="001978CB" w:rsidRPr="00EE7EBE" w:rsidRDefault="001978CB" w:rsidP="0043338F">
            <w:pPr>
              <w:pStyle w:val="-3"/>
              <w:numPr>
                <w:ilvl w:val="2"/>
                <w:numId w:val="0"/>
              </w:numPr>
              <w:tabs>
                <w:tab w:val="num" w:pos="1985"/>
              </w:tabs>
              <w:suppressAutoHyphens/>
              <w:ind w:firstLine="709"/>
              <w:rPr>
                <w:sz w:val="24"/>
              </w:rPr>
            </w:pPr>
            <w:r w:rsidRPr="00EE7EBE">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1978CB" w:rsidRPr="00EE7EBE" w:rsidRDefault="001978CB" w:rsidP="0043338F">
            <w:pPr>
              <w:pStyle w:val="-3"/>
              <w:numPr>
                <w:ilvl w:val="2"/>
                <w:numId w:val="0"/>
              </w:numPr>
              <w:tabs>
                <w:tab w:val="num" w:pos="1985"/>
              </w:tabs>
              <w:suppressAutoHyphens/>
              <w:ind w:firstLine="709"/>
              <w:rPr>
                <w:sz w:val="24"/>
              </w:rPr>
            </w:pPr>
            <w:r w:rsidRPr="00EE7EB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978CB" w:rsidRPr="00EE7EBE" w:rsidRDefault="001978CB" w:rsidP="0043338F">
            <w:pPr>
              <w:pStyle w:val="-3"/>
              <w:numPr>
                <w:ilvl w:val="2"/>
                <w:numId w:val="0"/>
              </w:numPr>
              <w:tabs>
                <w:tab w:val="num" w:pos="1985"/>
              </w:tabs>
              <w:suppressAutoHyphens/>
              <w:ind w:firstLine="709"/>
              <w:rPr>
                <w:sz w:val="24"/>
              </w:rPr>
            </w:pPr>
            <w:r w:rsidRPr="00EE7EB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978CB" w:rsidRPr="00EE7EBE" w:rsidRDefault="001978CB" w:rsidP="0043338F">
            <w:pPr>
              <w:pStyle w:val="-3"/>
              <w:numPr>
                <w:ilvl w:val="2"/>
                <w:numId w:val="0"/>
              </w:numPr>
              <w:tabs>
                <w:tab w:val="num" w:pos="1985"/>
              </w:tabs>
              <w:suppressAutoHyphens/>
              <w:ind w:firstLine="709"/>
              <w:rPr>
                <w:sz w:val="24"/>
              </w:rPr>
            </w:pPr>
            <w:r w:rsidRPr="00EE7EBE">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EE7EBE">
              <w:rPr>
                <w:sz w:val="24"/>
              </w:rPr>
              <w:t>Заказчика.</w:t>
            </w:r>
          </w:p>
          <w:p w:rsidR="001978CB" w:rsidRPr="00F86FAA" w:rsidRDefault="001978CB" w:rsidP="0043338F">
            <w:pPr>
              <w:pStyle w:val="-3"/>
              <w:numPr>
                <w:ilvl w:val="2"/>
                <w:numId w:val="0"/>
              </w:numPr>
              <w:tabs>
                <w:tab w:val="num" w:pos="1985"/>
              </w:tabs>
              <w:suppressAutoHyphens/>
              <w:ind w:firstLine="709"/>
              <w:rPr>
                <w:sz w:val="24"/>
                <w:highlight w:val="cyan"/>
              </w:rPr>
            </w:pPr>
            <w:r w:rsidRPr="00EE7EB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978CB" w:rsidRPr="00F86FAA" w:rsidTr="0043338F">
        <w:tc>
          <w:tcPr>
            <w:tcW w:w="534" w:type="dxa"/>
          </w:tcPr>
          <w:p w:rsidR="001978CB" w:rsidRPr="00F86FAA" w:rsidRDefault="001978CB" w:rsidP="0043338F">
            <w:pPr>
              <w:pStyle w:val="18"/>
              <w:ind w:firstLine="0"/>
              <w:rPr>
                <w:b/>
                <w:sz w:val="24"/>
                <w:szCs w:val="24"/>
              </w:rPr>
            </w:pPr>
            <w:r>
              <w:rPr>
                <w:b/>
                <w:sz w:val="24"/>
                <w:szCs w:val="24"/>
              </w:rPr>
              <w:t>21</w:t>
            </w:r>
            <w:r w:rsidRPr="00F86FAA">
              <w:rPr>
                <w:b/>
                <w:sz w:val="24"/>
                <w:szCs w:val="24"/>
              </w:rPr>
              <w:t>.</w:t>
            </w:r>
          </w:p>
        </w:tc>
        <w:tc>
          <w:tcPr>
            <w:tcW w:w="2551" w:type="dxa"/>
          </w:tcPr>
          <w:p w:rsidR="001978CB" w:rsidRPr="00F86FAA" w:rsidRDefault="001978CB" w:rsidP="0043338F">
            <w:pPr>
              <w:pStyle w:val="Default"/>
              <w:rPr>
                <w:b/>
                <w:color w:val="auto"/>
              </w:rPr>
            </w:pPr>
            <w:r w:rsidRPr="00F86FAA">
              <w:rPr>
                <w:b/>
                <w:color w:val="auto"/>
              </w:rPr>
              <w:t>Привлечение субподрядчиков, соисполнителей</w:t>
            </w:r>
          </w:p>
        </w:tc>
        <w:tc>
          <w:tcPr>
            <w:tcW w:w="6768" w:type="dxa"/>
          </w:tcPr>
          <w:p w:rsidR="001978CB" w:rsidRPr="008B5A4C" w:rsidRDefault="001978CB" w:rsidP="0043338F">
            <w:pPr>
              <w:pStyle w:val="18"/>
              <w:ind w:firstLine="0"/>
              <w:rPr>
                <w:sz w:val="24"/>
                <w:szCs w:val="24"/>
              </w:rPr>
            </w:pPr>
            <w:r>
              <w:rPr>
                <w:sz w:val="24"/>
                <w:szCs w:val="24"/>
              </w:rPr>
              <w:t xml:space="preserve"> </w:t>
            </w:r>
            <w:r w:rsidRPr="008B5A4C">
              <w:rPr>
                <w:sz w:val="24"/>
                <w:szCs w:val="24"/>
              </w:rPr>
              <w:t>Привлечение субподрядчиков допускается</w:t>
            </w:r>
            <w:r>
              <w:rPr>
                <w:sz w:val="24"/>
                <w:szCs w:val="24"/>
              </w:rPr>
              <w:t xml:space="preserve"> (</w:t>
            </w:r>
            <w:r w:rsidRPr="008B5A4C">
              <w:rPr>
                <w:sz w:val="24"/>
                <w:szCs w:val="24"/>
              </w:rPr>
              <w:t>в соответствии с приложением  7 настоящей документации о закупке</w:t>
            </w:r>
            <w:r>
              <w:rPr>
                <w:sz w:val="24"/>
                <w:szCs w:val="24"/>
              </w:rPr>
              <w:t>)</w:t>
            </w:r>
            <w:r w:rsidRPr="008B5A4C">
              <w:rPr>
                <w:sz w:val="24"/>
                <w:szCs w:val="24"/>
              </w:rPr>
              <w:t xml:space="preserve">. </w:t>
            </w:r>
          </w:p>
        </w:tc>
      </w:tr>
      <w:tr w:rsidR="001978CB" w:rsidRPr="00F86FAA" w:rsidTr="0043338F">
        <w:tc>
          <w:tcPr>
            <w:tcW w:w="534" w:type="dxa"/>
          </w:tcPr>
          <w:p w:rsidR="001978CB" w:rsidRPr="00F86FAA" w:rsidRDefault="001978CB" w:rsidP="0043338F">
            <w:pPr>
              <w:pStyle w:val="18"/>
              <w:ind w:firstLine="0"/>
              <w:rPr>
                <w:b/>
                <w:sz w:val="24"/>
                <w:szCs w:val="24"/>
              </w:rPr>
            </w:pPr>
            <w:r>
              <w:rPr>
                <w:b/>
                <w:sz w:val="24"/>
                <w:szCs w:val="24"/>
              </w:rPr>
              <w:t>22</w:t>
            </w:r>
            <w:r w:rsidRPr="00F86FAA">
              <w:rPr>
                <w:b/>
                <w:sz w:val="24"/>
                <w:szCs w:val="24"/>
              </w:rPr>
              <w:t>.</w:t>
            </w:r>
          </w:p>
        </w:tc>
        <w:tc>
          <w:tcPr>
            <w:tcW w:w="2551" w:type="dxa"/>
          </w:tcPr>
          <w:p w:rsidR="001978CB" w:rsidRPr="00F86FAA" w:rsidRDefault="001978CB" w:rsidP="0043338F">
            <w:pPr>
              <w:pStyle w:val="Default"/>
              <w:rPr>
                <w:b/>
                <w:color w:val="auto"/>
              </w:rPr>
            </w:pPr>
            <w:r w:rsidRPr="003D2759">
              <w:rPr>
                <w:b/>
                <w:color w:val="auto"/>
              </w:rPr>
              <w:t>Срок действия Заявки</w:t>
            </w:r>
            <w:r w:rsidRPr="003D2759">
              <w:rPr>
                <w:b/>
                <w:color w:val="auto"/>
              </w:rPr>
              <w:tab/>
            </w:r>
          </w:p>
        </w:tc>
        <w:tc>
          <w:tcPr>
            <w:tcW w:w="6768" w:type="dxa"/>
          </w:tcPr>
          <w:p w:rsidR="001978CB" w:rsidRPr="00F86FAA" w:rsidRDefault="001978CB" w:rsidP="0043338F">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1978CB" w:rsidRPr="00F86FAA" w:rsidTr="0043338F">
        <w:tc>
          <w:tcPr>
            <w:tcW w:w="534" w:type="dxa"/>
          </w:tcPr>
          <w:p w:rsidR="001978CB" w:rsidRPr="00F86FAA" w:rsidRDefault="001978CB" w:rsidP="0043338F">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1978CB" w:rsidRPr="00F86FAA" w:rsidRDefault="001978CB" w:rsidP="0043338F">
            <w:pPr>
              <w:pStyle w:val="Default"/>
              <w:rPr>
                <w:b/>
                <w:color w:val="auto"/>
              </w:rPr>
            </w:pPr>
            <w:r>
              <w:rPr>
                <w:b/>
                <w:color w:val="auto"/>
              </w:rPr>
              <w:t>Обеспечение З</w:t>
            </w:r>
            <w:r w:rsidRPr="00F86FAA">
              <w:rPr>
                <w:b/>
                <w:color w:val="auto"/>
              </w:rPr>
              <w:t>аявки</w:t>
            </w:r>
          </w:p>
        </w:tc>
        <w:tc>
          <w:tcPr>
            <w:tcW w:w="6768" w:type="dxa"/>
          </w:tcPr>
          <w:p w:rsidR="001978CB" w:rsidRPr="00F86FAA" w:rsidRDefault="001978CB" w:rsidP="0043338F">
            <w:pPr>
              <w:pStyle w:val="18"/>
              <w:ind w:firstLine="0"/>
              <w:rPr>
                <w:sz w:val="24"/>
                <w:szCs w:val="24"/>
              </w:rPr>
            </w:pPr>
            <w:r w:rsidRPr="00F86FAA">
              <w:rPr>
                <w:sz w:val="24"/>
                <w:szCs w:val="24"/>
              </w:rPr>
              <w:t>Не предусмотрено</w:t>
            </w:r>
          </w:p>
        </w:tc>
      </w:tr>
      <w:tr w:rsidR="001978CB" w:rsidRPr="00F86FAA" w:rsidTr="0043338F">
        <w:tc>
          <w:tcPr>
            <w:tcW w:w="534" w:type="dxa"/>
          </w:tcPr>
          <w:p w:rsidR="001978CB" w:rsidRPr="00F86FAA" w:rsidRDefault="001978CB" w:rsidP="0043338F">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1978CB" w:rsidRPr="00F86FAA" w:rsidRDefault="001978CB" w:rsidP="0043338F">
            <w:pPr>
              <w:pStyle w:val="Default"/>
              <w:rPr>
                <w:b/>
                <w:color w:val="auto"/>
              </w:rPr>
            </w:pPr>
            <w:r w:rsidRPr="00F86FAA">
              <w:rPr>
                <w:b/>
                <w:color w:val="auto"/>
              </w:rPr>
              <w:t>Обеспечение исполнения договора</w:t>
            </w:r>
          </w:p>
        </w:tc>
        <w:tc>
          <w:tcPr>
            <w:tcW w:w="6768" w:type="dxa"/>
          </w:tcPr>
          <w:p w:rsidR="001978CB" w:rsidRPr="00F86FAA" w:rsidRDefault="001978CB" w:rsidP="0043338F">
            <w:pPr>
              <w:pStyle w:val="18"/>
              <w:ind w:firstLine="0"/>
              <w:rPr>
                <w:sz w:val="24"/>
                <w:szCs w:val="24"/>
              </w:rPr>
            </w:pPr>
            <w:r w:rsidRPr="00F86FAA">
              <w:rPr>
                <w:sz w:val="24"/>
                <w:szCs w:val="24"/>
              </w:rPr>
              <w:t>Не предусмотрено</w:t>
            </w:r>
          </w:p>
        </w:tc>
      </w:tr>
    </w:tbl>
    <w:p w:rsidR="001978CB" w:rsidRDefault="001978CB" w:rsidP="00A96079">
      <w:pPr>
        <w:pStyle w:val="18"/>
        <w:ind w:left="7080" w:firstLine="0"/>
        <w:rPr>
          <w:rFonts w:eastAsia="MS Mincho"/>
          <w:szCs w:val="28"/>
        </w:rPr>
      </w:pPr>
    </w:p>
    <w:p w:rsidR="001978CB" w:rsidRDefault="001978CB" w:rsidP="00A96079">
      <w:pPr>
        <w:pStyle w:val="18"/>
        <w:ind w:left="7080" w:firstLine="0"/>
        <w:rPr>
          <w:rFonts w:eastAsia="MS Mincho"/>
          <w:szCs w:val="28"/>
        </w:rPr>
      </w:pPr>
    </w:p>
    <w:p w:rsidR="001978CB" w:rsidRDefault="001978CB" w:rsidP="00A96079">
      <w:pPr>
        <w:suppressAutoHyphens w:val="0"/>
        <w:rPr>
          <w:rFonts w:eastAsia="MS Mincho"/>
          <w:sz w:val="28"/>
          <w:szCs w:val="28"/>
        </w:rPr>
      </w:pPr>
      <w:r>
        <w:rPr>
          <w:rFonts w:eastAsia="MS Mincho"/>
          <w:szCs w:val="28"/>
        </w:rPr>
        <w:br w:type="page"/>
      </w:r>
    </w:p>
    <w:p w:rsidR="001978CB" w:rsidRDefault="001978CB" w:rsidP="00A96079">
      <w:pPr>
        <w:pStyle w:val="18"/>
        <w:ind w:left="7080" w:firstLine="0"/>
        <w:rPr>
          <w:rFonts w:eastAsia="MS Mincho"/>
          <w:szCs w:val="28"/>
        </w:rPr>
      </w:pPr>
      <w:r>
        <w:rPr>
          <w:rFonts w:eastAsia="MS Mincho"/>
          <w:szCs w:val="28"/>
        </w:rPr>
        <w:t>Приложение  1</w:t>
      </w:r>
    </w:p>
    <w:p w:rsidR="001978CB" w:rsidRDefault="001978CB" w:rsidP="00A96079">
      <w:pPr>
        <w:ind w:firstLine="425"/>
        <w:jc w:val="right"/>
        <w:rPr>
          <w:sz w:val="28"/>
          <w:szCs w:val="28"/>
        </w:rPr>
      </w:pPr>
      <w:r w:rsidRPr="00B2711F">
        <w:rPr>
          <w:sz w:val="28"/>
          <w:szCs w:val="28"/>
        </w:rPr>
        <w:t>к документации</w:t>
      </w:r>
      <w:r>
        <w:rPr>
          <w:sz w:val="28"/>
          <w:szCs w:val="28"/>
        </w:rPr>
        <w:t xml:space="preserve"> о закупке</w:t>
      </w:r>
    </w:p>
    <w:p w:rsidR="001978CB" w:rsidRDefault="001978CB" w:rsidP="00A96079">
      <w:pPr>
        <w:ind w:firstLine="425"/>
        <w:jc w:val="right"/>
        <w:rPr>
          <w:sz w:val="28"/>
          <w:szCs w:val="28"/>
        </w:rPr>
      </w:pPr>
    </w:p>
    <w:p w:rsidR="001978CB" w:rsidRDefault="001978CB" w:rsidP="00A96079">
      <w:pPr>
        <w:ind w:firstLine="425"/>
        <w:jc w:val="right"/>
        <w:rPr>
          <w:sz w:val="28"/>
          <w:szCs w:val="28"/>
        </w:rPr>
      </w:pPr>
    </w:p>
    <w:p w:rsidR="001978CB" w:rsidRPr="00445DDD" w:rsidRDefault="001978CB" w:rsidP="00A96079">
      <w:pPr>
        <w:jc w:val="center"/>
        <w:rPr>
          <w:b/>
          <w:sz w:val="28"/>
          <w:szCs w:val="28"/>
        </w:rPr>
      </w:pPr>
      <w:r w:rsidRPr="00445DDD">
        <w:rPr>
          <w:b/>
          <w:sz w:val="28"/>
          <w:szCs w:val="28"/>
        </w:rPr>
        <w:t>На бланке претендента</w:t>
      </w:r>
    </w:p>
    <w:p w:rsidR="001978CB" w:rsidRDefault="001978CB" w:rsidP="00A96079">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1978CB" w:rsidRDefault="001978CB" w:rsidP="00A96079">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1978CB" w:rsidRPr="007415F9" w:rsidRDefault="001978CB" w:rsidP="00A96079"/>
    <w:p w:rsidR="001978CB" w:rsidRPr="00002090" w:rsidRDefault="001978CB" w:rsidP="00A96079">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1978CB" w:rsidRPr="00002090" w:rsidRDefault="001978CB" w:rsidP="00A96079">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1978CB" w:rsidRPr="00002090" w:rsidRDefault="001978CB" w:rsidP="00A96079">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1978CB" w:rsidRPr="00002090" w:rsidRDefault="001978CB" w:rsidP="00A96079">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1978CB" w:rsidRPr="00002090" w:rsidRDefault="001978CB" w:rsidP="00A96079">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1978CB" w:rsidRDefault="001978CB" w:rsidP="00E4190B">
      <w:pPr>
        <w:pStyle w:val="BodyTextIndent"/>
        <w:widowControl w:val="0"/>
        <w:numPr>
          <w:ilvl w:val="0"/>
          <w:numId w:val="2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1978CB" w:rsidRDefault="001978CB" w:rsidP="00E4190B">
      <w:pPr>
        <w:pStyle w:val="BodyTextIndent"/>
        <w:numPr>
          <w:ilvl w:val="0"/>
          <w:numId w:val="2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1978CB" w:rsidRDefault="001978CB" w:rsidP="00E4190B">
      <w:pPr>
        <w:pStyle w:val="BodyTextIndent"/>
        <w:numPr>
          <w:ilvl w:val="0"/>
          <w:numId w:val="2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1978CB" w:rsidRDefault="001978CB" w:rsidP="00E4190B">
      <w:pPr>
        <w:pStyle w:val="BodyTextIndent"/>
        <w:numPr>
          <w:ilvl w:val="0"/>
          <w:numId w:val="2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1978CB" w:rsidRPr="00002090" w:rsidRDefault="001978CB" w:rsidP="00A96079">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1978CB" w:rsidRDefault="001978CB" w:rsidP="00E4190B">
      <w:pPr>
        <w:numPr>
          <w:ilvl w:val="0"/>
          <w:numId w:val="2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1978CB" w:rsidRDefault="001978CB" w:rsidP="00E4190B">
      <w:pPr>
        <w:numPr>
          <w:ilvl w:val="0"/>
          <w:numId w:val="2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1978CB" w:rsidRDefault="001978CB" w:rsidP="00E4190B">
      <w:pPr>
        <w:numPr>
          <w:ilvl w:val="0"/>
          <w:numId w:val="2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1978CB" w:rsidRDefault="001978CB" w:rsidP="00E4190B">
      <w:pPr>
        <w:numPr>
          <w:ilvl w:val="0"/>
          <w:numId w:val="2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1978CB" w:rsidRDefault="001978CB" w:rsidP="00E4190B">
      <w:pPr>
        <w:numPr>
          <w:ilvl w:val="0"/>
          <w:numId w:val="2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1978CB" w:rsidRPr="00002090" w:rsidRDefault="001978CB" w:rsidP="00A96079">
      <w:pPr>
        <w:pStyle w:val="BodyText"/>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1978CB" w:rsidRPr="00002090" w:rsidRDefault="001978CB" w:rsidP="00A96079">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1978CB" w:rsidRPr="00002090" w:rsidRDefault="001978CB" w:rsidP="00A96079">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1978CB" w:rsidRPr="00002090" w:rsidRDefault="001978CB" w:rsidP="00A96079">
      <w:pPr>
        <w:pStyle w:val="BodyText"/>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1978CB" w:rsidRDefault="001978CB" w:rsidP="00A96079">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1978CB" w:rsidRDefault="001978CB" w:rsidP="00A96079">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w:t>
      </w:r>
      <w:r>
        <w:rPr>
          <w:sz w:val="28"/>
          <w:szCs w:val="28"/>
        </w:rPr>
        <w:t xml:space="preserve"> </w:t>
      </w:r>
      <w:r w:rsidRPr="00250548">
        <w:rPr>
          <w:sz w:val="28"/>
          <w:szCs w:val="28"/>
        </w:rPr>
        <w:t>приостановлена;</w:t>
      </w:r>
    </w:p>
    <w:p w:rsidR="001978CB" w:rsidRPr="008B08F6" w:rsidRDefault="001978CB" w:rsidP="00A96079">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1978CB" w:rsidRDefault="001978CB" w:rsidP="00A96079">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1978CB" w:rsidRDefault="001978CB" w:rsidP="00A96079">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1978CB" w:rsidRDefault="001978CB" w:rsidP="00A96079">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1978CB" w:rsidRPr="00002090" w:rsidRDefault="001978CB" w:rsidP="00A96079">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1978CB" w:rsidRPr="00002090" w:rsidRDefault="001978CB" w:rsidP="00A96079">
      <w:pPr>
        <w:pStyle w:val="18"/>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1978CB" w:rsidRPr="00D27A82" w:rsidRDefault="001978CB" w:rsidP="00A96079">
      <w:pPr>
        <w:pStyle w:val="18"/>
        <w:ind w:firstLine="708"/>
      </w:pPr>
      <w:r w:rsidRPr="00002090">
        <w:t>В подтверждение этог</w:t>
      </w:r>
      <w:r>
        <w:t>о прилагаются</w:t>
      </w:r>
      <w:r w:rsidRPr="00002090">
        <w:t xml:space="preserve"> все необходимые документы.</w:t>
      </w:r>
    </w:p>
    <w:p w:rsidR="001978CB" w:rsidRDefault="001978CB" w:rsidP="00A96079">
      <w:pPr>
        <w:pStyle w:val="Heading3"/>
        <w:spacing w:before="0" w:after="0"/>
        <w:rPr>
          <w:rFonts w:ascii="Times New Roman" w:hAnsi="Times New Roman"/>
          <w:sz w:val="28"/>
          <w:szCs w:val="28"/>
        </w:rPr>
      </w:pPr>
    </w:p>
    <w:p w:rsidR="001978CB" w:rsidRPr="007415F9" w:rsidRDefault="001978CB" w:rsidP="00A96079">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w:t>
      </w:r>
    </w:p>
    <w:p w:rsidR="001978CB" w:rsidRPr="007415F9" w:rsidRDefault="001978CB" w:rsidP="00A96079">
      <w:pPr>
        <w:tabs>
          <w:tab w:val="left" w:pos="8640"/>
        </w:tabs>
        <w:jc w:val="center"/>
        <w:rPr>
          <w:i/>
        </w:rPr>
      </w:pPr>
      <w:r w:rsidRPr="007415F9">
        <w:rPr>
          <w:i/>
        </w:rPr>
        <w:t>(наименование претендента)</w:t>
      </w:r>
    </w:p>
    <w:p w:rsidR="001978CB" w:rsidRPr="00445DDD" w:rsidRDefault="001978CB" w:rsidP="00A96079">
      <w:pPr>
        <w:pStyle w:val="BodyText3"/>
        <w:suppressAutoHyphens/>
        <w:spacing w:after="0"/>
        <w:rPr>
          <w:sz w:val="28"/>
          <w:szCs w:val="28"/>
        </w:rPr>
      </w:pPr>
      <w:r w:rsidRPr="00445DDD">
        <w:rPr>
          <w:sz w:val="28"/>
          <w:szCs w:val="28"/>
        </w:rPr>
        <w:t>____________________________________</w:t>
      </w:r>
      <w:r>
        <w:rPr>
          <w:sz w:val="28"/>
          <w:szCs w:val="28"/>
        </w:rPr>
        <w:t>______________________</w:t>
      </w:r>
      <w:r w:rsidRPr="00445DDD">
        <w:rPr>
          <w:sz w:val="28"/>
          <w:szCs w:val="28"/>
        </w:rPr>
        <w:t>_______</w:t>
      </w:r>
    </w:p>
    <w:p w:rsidR="001978CB" w:rsidRPr="007415F9" w:rsidRDefault="001978CB" w:rsidP="00A9607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978CB" w:rsidRDefault="001978CB" w:rsidP="00A96079">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978CB" w:rsidRPr="007415F9" w:rsidRDefault="001978CB" w:rsidP="00A96079">
      <w:pPr>
        <w:pStyle w:val="BodyText3"/>
        <w:suppressAutoHyphens/>
        <w:spacing w:after="0"/>
        <w:jc w:val="right"/>
        <w:rPr>
          <w:sz w:val="28"/>
          <w:szCs w:val="28"/>
        </w:rPr>
      </w:pPr>
      <w:r w:rsidRPr="007415F9">
        <w:rPr>
          <w:rFonts w:eastAsia="MS Mincho"/>
          <w:sz w:val="28"/>
          <w:szCs w:val="28"/>
        </w:rPr>
        <w:t>Приложение  2</w:t>
      </w:r>
    </w:p>
    <w:p w:rsidR="001978CB" w:rsidRDefault="001978CB" w:rsidP="00A96079">
      <w:pPr>
        <w:ind w:firstLine="425"/>
        <w:jc w:val="right"/>
        <w:rPr>
          <w:sz w:val="28"/>
          <w:szCs w:val="28"/>
        </w:rPr>
      </w:pPr>
      <w:r w:rsidRPr="00B2711F">
        <w:rPr>
          <w:sz w:val="28"/>
          <w:szCs w:val="28"/>
        </w:rPr>
        <w:t>к документации</w:t>
      </w:r>
      <w:r>
        <w:rPr>
          <w:sz w:val="28"/>
          <w:szCs w:val="28"/>
        </w:rPr>
        <w:t xml:space="preserve"> о закупке</w:t>
      </w:r>
    </w:p>
    <w:p w:rsidR="001978CB" w:rsidRDefault="001978CB" w:rsidP="00A96079">
      <w:pPr>
        <w:pStyle w:val="BodyText"/>
        <w:jc w:val="center"/>
        <w:rPr>
          <w:b/>
          <w:sz w:val="28"/>
          <w:szCs w:val="28"/>
        </w:rPr>
      </w:pPr>
    </w:p>
    <w:p w:rsidR="001978CB" w:rsidRDefault="001978CB" w:rsidP="00A96079">
      <w:pPr>
        <w:pStyle w:val="BodyText"/>
        <w:jc w:val="center"/>
        <w:rPr>
          <w:b/>
          <w:sz w:val="28"/>
          <w:szCs w:val="28"/>
        </w:rPr>
      </w:pPr>
    </w:p>
    <w:p w:rsidR="001978CB" w:rsidRDefault="001978CB" w:rsidP="00A96079">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978CB" w:rsidRDefault="001978CB" w:rsidP="00A96079">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978CB" w:rsidRPr="007415F9" w:rsidRDefault="001978CB" w:rsidP="00A96079">
      <w:pPr>
        <w:pStyle w:val="BodyText"/>
        <w:jc w:val="center"/>
        <w:rPr>
          <w:sz w:val="28"/>
          <w:szCs w:val="28"/>
        </w:rPr>
      </w:pPr>
    </w:p>
    <w:p w:rsidR="001978CB" w:rsidRDefault="001978CB" w:rsidP="00A96079">
      <w:pPr>
        <w:pStyle w:val="BodyText"/>
        <w:numPr>
          <w:ilvl w:val="0"/>
          <w:numId w:val="30"/>
        </w:numPr>
        <w:rPr>
          <w:sz w:val="28"/>
          <w:szCs w:val="28"/>
        </w:rPr>
      </w:pP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978CB" w:rsidRDefault="001978CB" w:rsidP="00A96079">
      <w:pPr>
        <w:pStyle w:val="BodyText"/>
        <w:ind w:left="720" w:firstLine="0"/>
        <w:rPr>
          <w:sz w:val="28"/>
          <w:szCs w:val="28"/>
        </w:rPr>
      </w:pPr>
    </w:p>
    <w:p w:rsidR="001978CB" w:rsidRPr="004513FA" w:rsidRDefault="001978CB" w:rsidP="00A96079">
      <w:pPr>
        <w:pStyle w:val="BodyText"/>
        <w:numPr>
          <w:ilvl w:val="0"/>
          <w:numId w:val="30"/>
        </w:numPr>
        <w:rPr>
          <w:sz w:val="28"/>
          <w:szCs w:val="28"/>
          <w:u w:val="single"/>
        </w:rPr>
      </w:pPr>
      <w:r w:rsidRPr="004513FA">
        <w:rPr>
          <w:sz w:val="28"/>
          <w:szCs w:val="28"/>
          <w:u w:val="single"/>
        </w:rPr>
        <w:t>Для резидентов Российской Федерации:</w:t>
      </w:r>
    </w:p>
    <w:p w:rsidR="001978CB" w:rsidRPr="007415F9" w:rsidRDefault="001978CB" w:rsidP="00A96079">
      <w:pPr>
        <w:pStyle w:val="BodyText"/>
        <w:ind w:left="720" w:firstLine="0"/>
        <w:rPr>
          <w:sz w:val="28"/>
          <w:szCs w:val="28"/>
        </w:rPr>
      </w:pPr>
      <w:r>
        <w:rPr>
          <w:sz w:val="28"/>
          <w:szCs w:val="28"/>
        </w:rPr>
        <w:t>ОГРН ______, ИНН _________, КПП______, ОКПО ____, ОКТМО________, ОКОПФ ___________</w:t>
      </w:r>
    </w:p>
    <w:p w:rsidR="001978CB" w:rsidRDefault="001978CB" w:rsidP="00A96079">
      <w:pPr>
        <w:pStyle w:val="BodyText"/>
        <w:ind w:firstLine="696"/>
        <w:rPr>
          <w:sz w:val="28"/>
          <w:szCs w:val="28"/>
        </w:rPr>
      </w:pPr>
      <w:r w:rsidRPr="007415F9">
        <w:rPr>
          <w:sz w:val="28"/>
          <w:szCs w:val="28"/>
        </w:rPr>
        <w:t>Юридический адрес ________________________________________</w:t>
      </w:r>
    </w:p>
    <w:p w:rsidR="001978CB" w:rsidRDefault="001978CB" w:rsidP="00A96079">
      <w:pPr>
        <w:pStyle w:val="BodyText"/>
        <w:ind w:firstLine="696"/>
        <w:rPr>
          <w:sz w:val="28"/>
          <w:szCs w:val="28"/>
        </w:rPr>
      </w:pPr>
      <w:r w:rsidRPr="007415F9">
        <w:rPr>
          <w:sz w:val="28"/>
          <w:szCs w:val="28"/>
        </w:rPr>
        <w:t>Почтовый адрес ___________________________________________</w:t>
      </w:r>
    </w:p>
    <w:p w:rsidR="001978CB" w:rsidRDefault="001978CB" w:rsidP="00A96079">
      <w:pPr>
        <w:pStyle w:val="BodyText"/>
        <w:ind w:firstLine="696"/>
        <w:rPr>
          <w:sz w:val="28"/>
          <w:szCs w:val="28"/>
        </w:rPr>
      </w:pPr>
      <w:r w:rsidRPr="007415F9">
        <w:rPr>
          <w:sz w:val="28"/>
          <w:szCs w:val="28"/>
        </w:rPr>
        <w:t>Телефон (______) __________________________________________</w:t>
      </w:r>
    </w:p>
    <w:p w:rsidR="001978CB" w:rsidRDefault="001978CB" w:rsidP="00A96079">
      <w:pPr>
        <w:pStyle w:val="BodyText"/>
        <w:ind w:firstLine="698"/>
        <w:rPr>
          <w:sz w:val="28"/>
          <w:szCs w:val="28"/>
        </w:rPr>
      </w:pPr>
      <w:r w:rsidRPr="007415F9">
        <w:rPr>
          <w:sz w:val="28"/>
          <w:szCs w:val="28"/>
        </w:rPr>
        <w:t>Факс (______) _____________________________________________</w:t>
      </w:r>
    </w:p>
    <w:p w:rsidR="001978CB" w:rsidRDefault="001978CB" w:rsidP="00A96079">
      <w:pPr>
        <w:pStyle w:val="BodyText"/>
        <w:ind w:firstLine="698"/>
        <w:rPr>
          <w:sz w:val="28"/>
          <w:szCs w:val="28"/>
        </w:rPr>
      </w:pPr>
      <w:r w:rsidRPr="007415F9">
        <w:rPr>
          <w:sz w:val="28"/>
          <w:szCs w:val="28"/>
        </w:rPr>
        <w:t>Адрес электронной почты __________________@_______________</w:t>
      </w:r>
    </w:p>
    <w:p w:rsidR="001978CB" w:rsidRDefault="001978CB" w:rsidP="00A96079">
      <w:pPr>
        <w:pStyle w:val="BodyText"/>
        <w:ind w:firstLine="698"/>
        <w:rPr>
          <w:sz w:val="28"/>
          <w:szCs w:val="28"/>
        </w:rPr>
      </w:pPr>
      <w:r w:rsidRPr="007415F9">
        <w:rPr>
          <w:sz w:val="28"/>
          <w:szCs w:val="28"/>
        </w:rPr>
        <w:t>Зарегистрированный адрес офиса _____________________________</w:t>
      </w:r>
    </w:p>
    <w:p w:rsidR="001978CB" w:rsidRDefault="001978CB" w:rsidP="00A96079">
      <w:pPr>
        <w:pStyle w:val="BodyText"/>
        <w:ind w:firstLine="698"/>
        <w:rPr>
          <w:sz w:val="28"/>
          <w:szCs w:val="28"/>
        </w:rPr>
      </w:pPr>
    </w:p>
    <w:p w:rsidR="001978CB" w:rsidRPr="00E2579A" w:rsidRDefault="001978CB" w:rsidP="00A96079">
      <w:pPr>
        <w:pStyle w:val="BodyText"/>
        <w:ind w:left="720" w:firstLine="0"/>
        <w:rPr>
          <w:b/>
          <w:sz w:val="28"/>
          <w:szCs w:val="28"/>
        </w:rPr>
      </w:pPr>
      <w:r w:rsidRPr="00E2579A">
        <w:rPr>
          <w:b/>
          <w:sz w:val="28"/>
          <w:szCs w:val="28"/>
        </w:rPr>
        <w:t>____</w:t>
      </w:r>
      <w:r>
        <w:rPr>
          <w:b/>
          <w:sz w:val="28"/>
          <w:szCs w:val="28"/>
        </w:rPr>
        <w:t>__________</w:t>
      </w:r>
      <w:r w:rsidRPr="00E2579A">
        <w:rPr>
          <w:b/>
          <w:sz w:val="28"/>
          <w:szCs w:val="28"/>
        </w:rPr>
        <w:t>____(наименование претендента) является / не является субъектом малого / среднего предпринимательства в соответствии с Федеральным законом от 24.07.2007 № 209-ФЗ</w:t>
      </w:r>
    </w:p>
    <w:p w:rsidR="001978CB" w:rsidRDefault="001978CB" w:rsidP="00A96079">
      <w:pPr>
        <w:pStyle w:val="BodyText"/>
        <w:ind w:firstLine="397"/>
        <w:rPr>
          <w:rFonts w:eastAsia="Times New Roman"/>
          <w:sz w:val="28"/>
          <w:u w:val="single"/>
        </w:rPr>
      </w:pPr>
    </w:p>
    <w:p w:rsidR="001978CB" w:rsidRPr="004A39BB" w:rsidRDefault="001978CB" w:rsidP="00A96079">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p>
    <w:p w:rsidR="001978CB" w:rsidRPr="00E2579A" w:rsidRDefault="001978CB" w:rsidP="00A96079">
      <w:pPr>
        <w:pStyle w:val="BodyText"/>
        <w:ind w:firstLine="696"/>
        <w:rPr>
          <w:sz w:val="28"/>
          <w:szCs w:val="28"/>
        </w:rPr>
      </w:pPr>
      <w:r w:rsidRPr="00E2579A">
        <w:rPr>
          <w:sz w:val="28"/>
          <w:szCs w:val="28"/>
        </w:rPr>
        <w:t>Идентификационный номер налогоплательщика _________________</w:t>
      </w:r>
    </w:p>
    <w:p w:rsidR="001978CB" w:rsidRDefault="001978CB" w:rsidP="00A96079">
      <w:pPr>
        <w:pStyle w:val="BodyText"/>
        <w:ind w:firstLine="696"/>
        <w:rPr>
          <w:sz w:val="28"/>
          <w:szCs w:val="28"/>
        </w:rPr>
      </w:pPr>
      <w:r w:rsidRPr="007415F9">
        <w:rPr>
          <w:sz w:val="28"/>
          <w:szCs w:val="28"/>
        </w:rPr>
        <w:t>Юридический адрес ________________________________________</w:t>
      </w:r>
    </w:p>
    <w:p w:rsidR="001978CB" w:rsidRDefault="001978CB" w:rsidP="00A96079">
      <w:pPr>
        <w:pStyle w:val="BodyText"/>
        <w:ind w:firstLine="696"/>
        <w:rPr>
          <w:sz w:val="28"/>
          <w:szCs w:val="28"/>
        </w:rPr>
      </w:pPr>
      <w:r w:rsidRPr="007415F9">
        <w:rPr>
          <w:sz w:val="28"/>
          <w:szCs w:val="28"/>
        </w:rPr>
        <w:t>Почтовый адрес ___________________________________________</w:t>
      </w:r>
    </w:p>
    <w:p w:rsidR="001978CB" w:rsidRDefault="001978CB" w:rsidP="00A96079">
      <w:pPr>
        <w:pStyle w:val="BodyText"/>
        <w:ind w:firstLine="696"/>
        <w:rPr>
          <w:sz w:val="28"/>
          <w:szCs w:val="28"/>
        </w:rPr>
      </w:pPr>
      <w:r w:rsidRPr="007415F9">
        <w:rPr>
          <w:sz w:val="28"/>
          <w:szCs w:val="28"/>
        </w:rPr>
        <w:t>Телефон (______) __________________________________________</w:t>
      </w:r>
    </w:p>
    <w:p w:rsidR="001978CB" w:rsidRDefault="001978CB" w:rsidP="00A96079">
      <w:pPr>
        <w:pStyle w:val="BodyText"/>
        <w:ind w:firstLine="698"/>
        <w:rPr>
          <w:sz w:val="28"/>
          <w:szCs w:val="28"/>
        </w:rPr>
      </w:pPr>
      <w:r w:rsidRPr="007415F9">
        <w:rPr>
          <w:sz w:val="28"/>
          <w:szCs w:val="28"/>
        </w:rPr>
        <w:t>Факс (______) _____________________________________________</w:t>
      </w:r>
    </w:p>
    <w:p w:rsidR="001978CB" w:rsidRDefault="001978CB" w:rsidP="00A96079">
      <w:pPr>
        <w:pStyle w:val="BodyText"/>
        <w:ind w:firstLine="698"/>
        <w:rPr>
          <w:sz w:val="28"/>
          <w:szCs w:val="28"/>
        </w:rPr>
      </w:pPr>
      <w:r w:rsidRPr="007415F9">
        <w:rPr>
          <w:sz w:val="28"/>
          <w:szCs w:val="28"/>
        </w:rPr>
        <w:t>Адрес электронной почты __________________@_______________</w:t>
      </w:r>
    </w:p>
    <w:p w:rsidR="001978CB" w:rsidRDefault="001978CB" w:rsidP="00A96079">
      <w:pPr>
        <w:pStyle w:val="BodyText"/>
        <w:ind w:firstLine="698"/>
        <w:rPr>
          <w:sz w:val="28"/>
          <w:szCs w:val="28"/>
        </w:rPr>
      </w:pPr>
      <w:r w:rsidRPr="007415F9">
        <w:rPr>
          <w:sz w:val="28"/>
          <w:szCs w:val="28"/>
        </w:rPr>
        <w:t>Зарегистрированный адрес офиса _____________________________</w:t>
      </w:r>
    </w:p>
    <w:p w:rsidR="001978CB" w:rsidRPr="007415F9" w:rsidRDefault="001978CB" w:rsidP="00A96079">
      <w:pPr>
        <w:pStyle w:val="BodyText"/>
        <w:ind w:firstLine="397"/>
        <w:rPr>
          <w:sz w:val="28"/>
          <w:szCs w:val="28"/>
        </w:rPr>
      </w:pPr>
    </w:p>
    <w:p w:rsidR="001978CB" w:rsidRPr="00E2579A" w:rsidRDefault="001978CB" w:rsidP="00A96079">
      <w:pPr>
        <w:pStyle w:val="BodyText"/>
        <w:numPr>
          <w:ilvl w:val="0"/>
          <w:numId w:val="30"/>
        </w:numPr>
        <w:rPr>
          <w:sz w:val="28"/>
          <w:szCs w:val="28"/>
        </w:rPr>
      </w:pPr>
      <w:r w:rsidRPr="00E2579A">
        <w:rPr>
          <w:sz w:val="28"/>
          <w:szCs w:val="28"/>
        </w:rPr>
        <w:t>Руководитель</w:t>
      </w:r>
      <w:r>
        <w:rPr>
          <w:sz w:val="28"/>
          <w:szCs w:val="28"/>
        </w:rPr>
        <w:t xml:space="preserve"> _____________________</w:t>
      </w:r>
    </w:p>
    <w:p w:rsidR="001978CB" w:rsidRPr="007415F9" w:rsidRDefault="001978CB" w:rsidP="00A96079">
      <w:pPr>
        <w:pStyle w:val="BodyText"/>
        <w:tabs>
          <w:tab w:val="left" w:pos="1080"/>
        </w:tabs>
        <w:ind w:firstLine="0"/>
        <w:rPr>
          <w:sz w:val="28"/>
          <w:szCs w:val="28"/>
        </w:rPr>
      </w:pPr>
    </w:p>
    <w:p w:rsidR="001978CB" w:rsidRPr="00E2579A" w:rsidRDefault="001978CB" w:rsidP="00A96079">
      <w:pPr>
        <w:pStyle w:val="BodyText"/>
        <w:numPr>
          <w:ilvl w:val="0"/>
          <w:numId w:val="30"/>
        </w:numPr>
        <w:rPr>
          <w:sz w:val="28"/>
          <w:szCs w:val="28"/>
        </w:rPr>
      </w:pPr>
      <w:r w:rsidRPr="00E2579A">
        <w:rPr>
          <w:sz w:val="28"/>
          <w:szCs w:val="28"/>
        </w:rPr>
        <w:t>Банковские реквизиты</w:t>
      </w:r>
      <w:r>
        <w:rPr>
          <w:sz w:val="28"/>
          <w:szCs w:val="28"/>
        </w:rPr>
        <w:t xml:space="preserve"> ______________</w:t>
      </w:r>
    </w:p>
    <w:p w:rsidR="001978CB" w:rsidRPr="007415F9" w:rsidRDefault="001978CB" w:rsidP="00A96079">
      <w:pPr>
        <w:pStyle w:val="BodyText"/>
        <w:tabs>
          <w:tab w:val="left" w:pos="1080"/>
        </w:tabs>
        <w:ind w:firstLine="0"/>
        <w:rPr>
          <w:sz w:val="28"/>
          <w:szCs w:val="28"/>
        </w:rPr>
      </w:pPr>
    </w:p>
    <w:p w:rsidR="001978CB" w:rsidRDefault="001978CB" w:rsidP="00A96079">
      <w:pPr>
        <w:pStyle w:val="BodyText"/>
        <w:numPr>
          <w:ilvl w:val="0"/>
          <w:numId w:val="30"/>
        </w:numPr>
        <w:tabs>
          <w:tab w:val="left" w:pos="1080"/>
        </w:tabs>
        <w:rPr>
          <w:sz w:val="28"/>
          <w:szCs w:val="28"/>
        </w:rPr>
      </w:pPr>
      <w:r w:rsidRPr="007415F9">
        <w:rPr>
          <w:sz w:val="28"/>
          <w:szCs w:val="28"/>
        </w:rPr>
        <w:t>Название и адрес филиалов и дочерних предприятий</w:t>
      </w:r>
      <w:r>
        <w:rPr>
          <w:sz w:val="28"/>
          <w:szCs w:val="28"/>
        </w:rPr>
        <w:t>: ____________</w:t>
      </w:r>
    </w:p>
    <w:p w:rsidR="001978CB" w:rsidRPr="004A39BB" w:rsidRDefault="001978CB" w:rsidP="00A96079">
      <w:pPr>
        <w:pStyle w:val="BodyText"/>
        <w:tabs>
          <w:tab w:val="left" w:pos="1080"/>
        </w:tabs>
        <w:ind w:left="720" w:firstLine="0"/>
        <w:rPr>
          <w:i/>
          <w:sz w:val="28"/>
          <w:szCs w:val="28"/>
        </w:rPr>
      </w:pPr>
      <w:r>
        <w:rPr>
          <w:i/>
          <w:sz w:val="28"/>
          <w:szCs w:val="28"/>
        </w:rPr>
        <w:t>(</w:t>
      </w:r>
      <w:r w:rsidRPr="004A39BB">
        <w:rPr>
          <w:i/>
          <w:sz w:val="28"/>
          <w:szCs w:val="28"/>
        </w:rPr>
        <w:t>Для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978CB" w:rsidRDefault="001978CB" w:rsidP="00A96079">
      <w:pPr>
        <w:tabs>
          <w:tab w:val="left" w:pos="9639"/>
        </w:tabs>
        <w:ind w:firstLine="539"/>
        <w:rPr>
          <w:b/>
          <w:sz w:val="28"/>
          <w:szCs w:val="28"/>
        </w:rPr>
      </w:pPr>
    </w:p>
    <w:p w:rsidR="001978CB" w:rsidRDefault="001978CB" w:rsidP="00A96079">
      <w:pPr>
        <w:tabs>
          <w:tab w:val="left" w:pos="9639"/>
        </w:tabs>
        <w:ind w:firstLine="539"/>
        <w:rPr>
          <w:b/>
          <w:sz w:val="28"/>
          <w:szCs w:val="28"/>
        </w:rPr>
      </w:pPr>
    </w:p>
    <w:p w:rsidR="001978CB" w:rsidRPr="007415F9" w:rsidRDefault="001978CB" w:rsidP="00A96079">
      <w:pPr>
        <w:tabs>
          <w:tab w:val="left" w:pos="9639"/>
        </w:tabs>
        <w:ind w:firstLine="539"/>
        <w:rPr>
          <w:b/>
          <w:sz w:val="28"/>
          <w:szCs w:val="28"/>
        </w:rPr>
      </w:pPr>
      <w:r>
        <w:rPr>
          <w:b/>
          <w:sz w:val="28"/>
          <w:szCs w:val="28"/>
        </w:rPr>
        <w:br/>
      </w:r>
      <w:r w:rsidRPr="007415F9">
        <w:rPr>
          <w:b/>
          <w:sz w:val="28"/>
          <w:szCs w:val="28"/>
        </w:rPr>
        <w:t>Контактные лица</w:t>
      </w:r>
    </w:p>
    <w:p w:rsidR="001978CB" w:rsidRDefault="001978CB" w:rsidP="00A96079">
      <w:pPr>
        <w:ind w:firstLine="540"/>
        <w:jc w:val="both"/>
        <w:rPr>
          <w:sz w:val="28"/>
          <w:szCs w:val="28"/>
        </w:rPr>
      </w:pPr>
    </w:p>
    <w:p w:rsidR="001978CB" w:rsidRPr="007415F9" w:rsidRDefault="001978CB" w:rsidP="00A96079">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978CB" w:rsidRDefault="001978CB" w:rsidP="00A96079">
      <w:pPr>
        <w:tabs>
          <w:tab w:val="left" w:pos="9639"/>
        </w:tabs>
        <w:rPr>
          <w:sz w:val="28"/>
          <w:szCs w:val="28"/>
          <w:u w:val="single"/>
        </w:rPr>
      </w:pPr>
    </w:p>
    <w:p w:rsidR="001978CB" w:rsidRPr="007415F9" w:rsidRDefault="001978CB" w:rsidP="00A96079">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978CB" w:rsidRPr="007415F9" w:rsidRDefault="001978CB" w:rsidP="00A96079">
      <w:pPr>
        <w:tabs>
          <w:tab w:val="left" w:pos="9639"/>
        </w:tabs>
        <w:jc w:val="right"/>
        <w:rPr>
          <w:i/>
        </w:rPr>
      </w:pPr>
      <w:r w:rsidRPr="007415F9">
        <w:rPr>
          <w:i/>
        </w:rPr>
        <w:t>Контактное лицо (должность, ФИО, телефон)</w:t>
      </w:r>
    </w:p>
    <w:p w:rsidR="001978CB" w:rsidRPr="007415F9" w:rsidRDefault="001978CB" w:rsidP="00A96079">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978CB" w:rsidRPr="007415F9" w:rsidRDefault="001978CB" w:rsidP="00A96079">
      <w:pPr>
        <w:tabs>
          <w:tab w:val="left" w:pos="9639"/>
        </w:tabs>
        <w:jc w:val="right"/>
        <w:rPr>
          <w:i/>
        </w:rPr>
      </w:pPr>
      <w:r w:rsidRPr="007415F9">
        <w:rPr>
          <w:i/>
        </w:rPr>
        <w:t>Контактное лицо (должность, ФИО, телефон)</w:t>
      </w:r>
    </w:p>
    <w:p w:rsidR="001978CB" w:rsidRPr="007415F9" w:rsidRDefault="001978CB" w:rsidP="00A96079">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978CB" w:rsidRPr="007415F9" w:rsidRDefault="001978CB" w:rsidP="00A96079">
      <w:pPr>
        <w:tabs>
          <w:tab w:val="left" w:pos="9639"/>
        </w:tabs>
        <w:jc w:val="right"/>
        <w:rPr>
          <w:i/>
        </w:rPr>
      </w:pPr>
      <w:r w:rsidRPr="007415F9">
        <w:rPr>
          <w:i/>
        </w:rPr>
        <w:t>Контактное лицо (должность, ФИО, телефон)</w:t>
      </w:r>
    </w:p>
    <w:p w:rsidR="001978CB" w:rsidRPr="007415F9" w:rsidRDefault="001978CB" w:rsidP="00A96079">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978CB" w:rsidRPr="007415F9" w:rsidRDefault="001978CB" w:rsidP="00A96079">
      <w:pPr>
        <w:tabs>
          <w:tab w:val="left" w:pos="9639"/>
        </w:tabs>
        <w:jc w:val="right"/>
        <w:rPr>
          <w:i/>
        </w:rPr>
      </w:pPr>
      <w:r w:rsidRPr="007415F9">
        <w:rPr>
          <w:i/>
        </w:rPr>
        <w:t>Контактное лицо (должность, ФИО, телефон)</w:t>
      </w:r>
    </w:p>
    <w:p w:rsidR="001978CB" w:rsidRPr="007415F9" w:rsidRDefault="001978CB" w:rsidP="00A96079">
      <w:pPr>
        <w:pStyle w:val="BodyText"/>
        <w:rPr>
          <w:rFonts w:eastAsia="Times New Roman"/>
          <w:spacing w:val="-13"/>
          <w:sz w:val="28"/>
          <w:szCs w:val="28"/>
        </w:rPr>
      </w:pPr>
    </w:p>
    <w:p w:rsidR="001978CB" w:rsidRPr="007415F9" w:rsidRDefault="001978CB" w:rsidP="00A96079">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w:t>
      </w:r>
    </w:p>
    <w:p w:rsidR="001978CB" w:rsidRPr="007415F9" w:rsidRDefault="001978CB" w:rsidP="00A96079">
      <w:pPr>
        <w:tabs>
          <w:tab w:val="left" w:pos="8640"/>
        </w:tabs>
        <w:jc w:val="center"/>
        <w:rPr>
          <w:i/>
        </w:rPr>
      </w:pPr>
      <w:r w:rsidRPr="007415F9">
        <w:rPr>
          <w:i/>
        </w:rPr>
        <w:t>(наименование претендента)</w:t>
      </w:r>
    </w:p>
    <w:p w:rsidR="001978CB" w:rsidRPr="00445DDD" w:rsidRDefault="001978CB" w:rsidP="00A96079">
      <w:pPr>
        <w:pStyle w:val="BodyText3"/>
        <w:suppressAutoHyphens/>
        <w:spacing w:after="0"/>
        <w:rPr>
          <w:sz w:val="28"/>
          <w:szCs w:val="28"/>
        </w:rPr>
      </w:pPr>
      <w:r w:rsidRPr="00445DDD">
        <w:rPr>
          <w:sz w:val="28"/>
          <w:szCs w:val="28"/>
        </w:rPr>
        <w:t>____________________________________</w:t>
      </w:r>
      <w:r>
        <w:rPr>
          <w:sz w:val="28"/>
          <w:szCs w:val="28"/>
        </w:rPr>
        <w:t>______________________________</w:t>
      </w:r>
    </w:p>
    <w:p w:rsidR="001978CB" w:rsidRPr="007415F9" w:rsidRDefault="001978CB" w:rsidP="00A9607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978CB" w:rsidRDefault="001978CB" w:rsidP="00A96079">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978CB" w:rsidRDefault="001978CB" w:rsidP="00A96079">
      <w:pPr>
        <w:pStyle w:val="BodyText3"/>
        <w:suppressAutoHyphens/>
        <w:spacing w:after="0"/>
        <w:rPr>
          <w:b/>
          <w:i/>
          <w:sz w:val="28"/>
          <w:szCs w:val="28"/>
        </w:rPr>
      </w:pPr>
    </w:p>
    <w:p w:rsidR="001978CB" w:rsidRDefault="001978CB" w:rsidP="00A96079">
      <w:pPr>
        <w:pStyle w:val="BodyText3"/>
        <w:suppressAutoHyphens/>
        <w:spacing w:after="0"/>
        <w:rPr>
          <w:b/>
          <w:i/>
          <w:sz w:val="28"/>
          <w:szCs w:val="28"/>
        </w:rPr>
      </w:pPr>
    </w:p>
    <w:p w:rsidR="001978CB" w:rsidRDefault="001978CB" w:rsidP="00A96079">
      <w:pPr>
        <w:pStyle w:val="BodyText3"/>
        <w:suppressAutoHyphens/>
        <w:spacing w:after="0"/>
        <w:rPr>
          <w:b/>
          <w:i/>
          <w:sz w:val="28"/>
          <w:szCs w:val="28"/>
        </w:rPr>
      </w:pPr>
    </w:p>
    <w:p w:rsidR="001978CB" w:rsidRDefault="001978CB" w:rsidP="00A96079">
      <w:pPr>
        <w:pStyle w:val="BodyText3"/>
        <w:suppressAutoHyphens/>
        <w:spacing w:after="0"/>
        <w:rPr>
          <w:b/>
          <w:i/>
          <w:sz w:val="28"/>
          <w:szCs w:val="28"/>
        </w:rPr>
      </w:pPr>
    </w:p>
    <w:p w:rsidR="001978CB" w:rsidRDefault="001978CB" w:rsidP="00A96079">
      <w:pPr>
        <w:pStyle w:val="BodyText3"/>
        <w:suppressAutoHyphens/>
        <w:spacing w:after="0"/>
        <w:rPr>
          <w:b/>
          <w:i/>
          <w:sz w:val="28"/>
          <w:szCs w:val="28"/>
        </w:rPr>
      </w:pPr>
    </w:p>
    <w:p w:rsidR="001978CB" w:rsidRDefault="001978CB" w:rsidP="00A96079">
      <w:pPr>
        <w:pStyle w:val="BodyText3"/>
        <w:suppressAutoHyphens/>
        <w:spacing w:after="0"/>
        <w:rPr>
          <w:b/>
          <w:i/>
          <w:sz w:val="28"/>
          <w:szCs w:val="28"/>
        </w:rPr>
      </w:pPr>
    </w:p>
    <w:p w:rsidR="001978CB" w:rsidRDefault="001978CB" w:rsidP="00A96079">
      <w:pPr>
        <w:pStyle w:val="BodyText3"/>
        <w:suppressAutoHyphens/>
        <w:spacing w:after="0"/>
        <w:rPr>
          <w:b/>
          <w:i/>
          <w:sz w:val="28"/>
          <w:szCs w:val="28"/>
        </w:rPr>
      </w:pPr>
    </w:p>
    <w:p w:rsidR="001978CB" w:rsidRDefault="001978CB" w:rsidP="00A96079">
      <w:pPr>
        <w:pStyle w:val="BodyText3"/>
        <w:suppressAutoHyphens/>
        <w:spacing w:after="0"/>
        <w:rPr>
          <w:b/>
          <w:i/>
          <w:sz w:val="28"/>
          <w:szCs w:val="28"/>
        </w:rPr>
      </w:pPr>
    </w:p>
    <w:p w:rsidR="001978CB" w:rsidRDefault="001978CB" w:rsidP="00A96079">
      <w:pPr>
        <w:pStyle w:val="BodyText3"/>
        <w:suppressAutoHyphens/>
        <w:spacing w:after="0"/>
        <w:rPr>
          <w:b/>
          <w:i/>
          <w:sz w:val="28"/>
          <w:szCs w:val="28"/>
        </w:rPr>
      </w:pPr>
    </w:p>
    <w:p w:rsidR="001978CB" w:rsidRDefault="001978CB" w:rsidP="00A96079">
      <w:pPr>
        <w:pStyle w:val="BodyText3"/>
        <w:suppressAutoHyphens/>
        <w:spacing w:after="0"/>
        <w:rPr>
          <w:b/>
          <w:i/>
          <w:sz w:val="28"/>
          <w:szCs w:val="28"/>
        </w:rPr>
      </w:pPr>
    </w:p>
    <w:p w:rsidR="001978CB" w:rsidRDefault="001978CB" w:rsidP="00A96079">
      <w:pPr>
        <w:suppressAutoHyphens w:val="0"/>
        <w:rPr>
          <w:b/>
          <w:sz w:val="28"/>
          <w:szCs w:val="28"/>
        </w:rPr>
      </w:pPr>
      <w:r>
        <w:rPr>
          <w:b/>
          <w:sz w:val="28"/>
          <w:szCs w:val="28"/>
        </w:rPr>
        <w:br w:type="page"/>
      </w:r>
    </w:p>
    <w:p w:rsidR="001978CB" w:rsidRPr="007274E7" w:rsidRDefault="001978CB" w:rsidP="00A96079">
      <w:pPr>
        <w:pStyle w:val="BodyText3"/>
        <w:suppressAutoHyphens/>
        <w:spacing w:after="0"/>
        <w:ind w:left="794" w:firstLine="397"/>
        <w:rPr>
          <w:b/>
          <w:i/>
          <w:sz w:val="28"/>
          <w:szCs w:val="28"/>
        </w:rPr>
      </w:pPr>
      <w:r w:rsidRPr="000802B7">
        <w:rPr>
          <w:b/>
          <w:sz w:val="28"/>
          <w:szCs w:val="28"/>
        </w:rPr>
        <w:t>СВЕДЕНИЯ О ПРЕТЕНДЕНТЕ (для физических лиц)</w:t>
      </w:r>
    </w:p>
    <w:p w:rsidR="001978CB" w:rsidRPr="000802B7" w:rsidRDefault="001978CB" w:rsidP="00A96079">
      <w:pPr>
        <w:pStyle w:val="BodyText"/>
        <w:jc w:val="center"/>
        <w:rPr>
          <w:b/>
          <w:sz w:val="28"/>
          <w:szCs w:val="28"/>
        </w:rPr>
      </w:pPr>
    </w:p>
    <w:p w:rsidR="001978CB" w:rsidRPr="000802B7" w:rsidRDefault="001978CB" w:rsidP="00A96079">
      <w:pPr>
        <w:pStyle w:val="BodyText"/>
        <w:jc w:val="center"/>
        <w:rPr>
          <w:b/>
          <w:sz w:val="28"/>
          <w:szCs w:val="28"/>
        </w:rPr>
      </w:pPr>
    </w:p>
    <w:p w:rsidR="001978CB" w:rsidRDefault="001978CB" w:rsidP="00E4190B">
      <w:pPr>
        <w:pStyle w:val="BodyText"/>
        <w:numPr>
          <w:ilvl w:val="2"/>
          <w:numId w:val="2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978CB" w:rsidRPr="000802B7" w:rsidRDefault="001978CB" w:rsidP="00A96079">
      <w:pPr>
        <w:pStyle w:val="BodyText"/>
        <w:ind w:left="709" w:firstLine="0"/>
        <w:jc w:val="left"/>
        <w:rPr>
          <w:sz w:val="28"/>
          <w:szCs w:val="28"/>
        </w:rPr>
      </w:pPr>
    </w:p>
    <w:p w:rsidR="001978CB" w:rsidRDefault="001978CB" w:rsidP="00E4190B">
      <w:pPr>
        <w:pStyle w:val="BodyText"/>
        <w:numPr>
          <w:ilvl w:val="2"/>
          <w:numId w:val="2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978CB" w:rsidRPr="008F1253" w:rsidRDefault="001978CB" w:rsidP="00A96079">
      <w:pPr>
        <w:pStyle w:val="BodyText"/>
        <w:ind w:firstLine="0"/>
        <w:jc w:val="left"/>
        <w:rPr>
          <w:sz w:val="28"/>
          <w:szCs w:val="28"/>
        </w:rPr>
      </w:pPr>
    </w:p>
    <w:p w:rsidR="001978CB" w:rsidRDefault="001978CB" w:rsidP="00E4190B">
      <w:pPr>
        <w:pStyle w:val="BodyText"/>
        <w:numPr>
          <w:ilvl w:val="2"/>
          <w:numId w:val="2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978CB" w:rsidRPr="008F1253" w:rsidRDefault="001978CB" w:rsidP="00A96079">
      <w:pPr>
        <w:pStyle w:val="BodyText"/>
        <w:ind w:firstLine="0"/>
        <w:jc w:val="left"/>
        <w:rPr>
          <w:sz w:val="28"/>
          <w:szCs w:val="28"/>
        </w:rPr>
      </w:pPr>
    </w:p>
    <w:p w:rsidR="001978CB" w:rsidRDefault="001978CB" w:rsidP="00E4190B">
      <w:pPr>
        <w:pStyle w:val="BodyText"/>
        <w:numPr>
          <w:ilvl w:val="2"/>
          <w:numId w:val="2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978CB" w:rsidRPr="000802B7" w:rsidRDefault="001978CB" w:rsidP="00A96079">
      <w:pPr>
        <w:pStyle w:val="BodyText"/>
        <w:ind w:left="709" w:firstLine="0"/>
        <w:jc w:val="left"/>
        <w:rPr>
          <w:sz w:val="28"/>
          <w:szCs w:val="28"/>
        </w:rPr>
      </w:pPr>
    </w:p>
    <w:p w:rsidR="001978CB" w:rsidRDefault="001978CB" w:rsidP="00E4190B">
      <w:pPr>
        <w:pStyle w:val="BodyText"/>
        <w:numPr>
          <w:ilvl w:val="2"/>
          <w:numId w:val="22"/>
        </w:numPr>
        <w:tabs>
          <w:tab w:val="clear" w:pos="2160"/>
        </w:tabs>
        <w:ind w:left="0" w:firstLine="709"/>
        <w:jc w:val="left"/>
        <w:rPr>
          <w:sz w:val="28"/>
          <w:szCs w:val="28"/>
        </w:rPr>
      </w:pPr>
      <w:r w:rsidRPr="000802B7">
        <w:rPr>
          <w:sz w:val="28"/>
          <w:szCs w:val="28"/>
        </w:rPr>
        <w:t>Факс (______) ___________________________________________</w:t>
      </w:r>
    </w:p>
    <w:p w:rsidR="001978CB" w:rsidRPr="000802B7" w:rsidRDefault="001978CB" w:rsidP="00A96079">
      <w:pPr>
        <w:pStyle w:val="BodyText"/>
        <w:ind w:firstLine="0"/>
        <w:jc w:val="left"/>
        <w:rPr>
          <w:sz w:val="28"/>
          <w:szCs w:val="28"/>
        </w:rPr>
      </w:pPr>
    </w:p>
    <w:p w:rsidR="001978CB" w:rsidRDefault="001978CB" w:rsidP="00E4190B">
      <w:pPr>
        <w:pStyle w:val="BodyText"/>
        <w:numPr>
          <w:ilvl w:val="2"/>
          <w:numId w:val="22"/>
        </w:numPr>
        <w:tabs>
          <w:tab w:val="clear" w:pos="2160"/>
        </w:tabs>
        <w:ind w:left="0" w:firstLine="709"/>
        <w:jc w:val="left"/>
        <w:rPr>
          <w:sz w:val="28"/>
          <w:szCs w:val="28"/>
        </w:rPr>
      </w:pPr>
      <w:r w:rsidRPr="000802B7">
        <w:rPr>
          <w:sz w:val="28"/>
          <w:szCs w:val="28"/>
        </w:rPr>
        <w:t>Адрес электронной почты __________________@_____________</w:t>
      </w:r>
    </w:p>
    <w:p w:rsidR="001978CB" w:rsidRPr="000802B7" w:rsidRDefault="001978CB" w:rsidP="00A96079">
      <w:pPr>
        <w:pStyle w:val="BodyText"/>
        <w:ind w:firstLine="0"/>
        <w:jc w:val="left"/>
        <w:rPr>
          <w:sz w:val="28"/>
          <w:szCs w:val="28"/>
        </w:rPr>
      </w:pPr>
    </w:p>
    <w:p w:rsidR="001978CB" w:rsidRDefault="001978CB" w:rsidP="00E4190B">
      <w:pPr>
        <w:pStyle w:val="BodyText"/>
        <w:numPr>
          <w:ilvl w:val="2"/>
          <w:numId w:val="22"/>
        </w:numPr>
        <w:tabs>
          <w:tab w:val="clear" w:pos="2160"/>
        </w:tabs>
        <w:ind w:left="0" w:firstLine="709"/>
        <w:jc w:val="left"/>
        <w:rPr>
          <w:sz w:val="28"/>
          <w:szCs w:val="28"/>
        </w:rPr>
      </w:pPr>
      <w:r w:rsidRPr="000802B7">
        <w:rPr>
          <w:sz w:val="28"/>
          <w:szCs w:val="28"/>
        </w:rPr>
        <w:t>Банковские реквизиты_______________________________________</w:t>
      </w:r>
    </w:p>
    <w:p w:rsidR="001978CB" w:rsidRDefault="001978CB" w:rsidP="00A96079">
      <w:pPr>
        <w:pStyle w:val="BodyText"/>
        <w:ind w:firstLine="0"/>
        <w:jc w:val="left"/>
        <w:rPr>
          <w:sz w:val="28"/>
          <w:szCs w:val="28"/>
        </w:rPr>
      </w:pPr>
    </w:p>
    <w:p w:rsidR="001978CB" w:rsidRPr="007415F9" w:rsidRDefault="001978CB" w:rsidP="00A96079">
      <w:pPr>
        <w:pStyle w:val="Heading3"/>
        <w:numPr>
          <w:ilvl w:val="0"/>
          <w:numId w:val="0"/>
        </w:numPr>
        <w:spacing w:before="0" w:after="0"/>
        <w:rPr>
          <w:b w:val="0"/>
          <w:sz w:val="28"/>
          <w:szCs w:val="28"/>
        </w:rPr>
      </w:pPr>
      <w:r>
        <w:rPr>
          <w:rFonts w:ascii="Times New Roman" w:hAnsi="Times New Roman"/>
          <w:sz w:val="28"/>
          <w:szCs w:val="28"/>
        </w:rPr>
        <w:t xml:space="preserve">                </w:t>
      </w: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 xml:space="preserve">аявку на участие </w:t>
      </w:r>
      <w:r>
        <w:rPr>
          <w:rFonts w:ascii="Times New Roman" w:hAnsi="Times New Roman"/>
          <w:sz w:val="28"/>
          <w:szCs w:val="28"/>
        </w:rPr>
        <w:t xml:space="preserve">в Открытом конкурсе </w:t>
      </w:r>
      <w:r w:rsidRPr="00445DDD">
        <w:rPr>
          <w:rFonts w:ascii="Times New Roman" w:hAnsi="Times New Roman"/>
          <w:sz w:val="28"/>
          <w:szCs w:val="28"/>
        </w:rPr>
        <w:t>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w:t>
      </w:r>
    </w:p>
    <w:p w:rsidR="001978CB" w:rsidRPr="007415F9" w:rsidRDefault="001978CB" w:rsidP="00A96079">
      <w:pPr>
        <w:tabs>
          <w:tab w:val="left" w:pos="9360"/>
        </w:tabs>
        <w:rPr>
          <w:i/>
        </w:rPr>
      </w:pPr>
      <w:r>
        <w:rPr>
          <w:i/>
        </w:rPr>
        <w:t xml:space="preserve">                                                </w:t>
      </w:r>
      <w:r w:rsidRPr="007415F9">
        <w:rPr>
          <w:i/>
        </w:rPr>
        <w:t>(наименование претендента)</w:t>
      </w:r>
      <w:r>
        <w:rPr>
          <w:i/>
        </w:rPr>
        <w:tab/>
      </w:r>
    </w:p>
    <w:p w:rsidR="001978CB" w:rsidRPr="00445DDD" w:rsidRDefault="001978CB" w:rsidP="00A96079">
      <w:pPr>
        <w:pStyle w:val="BodyText3"/>
        <w:suppressAutoHyphens/>
        <w:spacing w:after="0"/>
        <w:rPr>
          <w:sz w:val="28"/>
          <w:szCs w:val="28"/>
        </w:rPr>
      </w:pPr>
      <w:r w:rsidRPr="00445DDD">
        <w:rPr>
          <w:sz w:val="28"/>
          <w:szCs w:val="28"/>
        </w:rPr>
        <w:t>____________________________________</w:t>
      </w:r>
      <w:r>
        <w:rPr>
          <w:sz w:val="28"/>
          <w:szCs w:val="28"/>
        </w:rPr>
        <w:t>______________________________</w:t>
      </w:r>
    </w:p>
    <w:p w:rsidR="001978CB" w:rsidRPr="007415F9" w:rsidRDefault="001978CB" w:rsidP="00A9607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978CB" w:rsidRDefault="001978CB" w:rsidP="00A96079">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978CB" w:rsidRDefault="001978CB" w:rsidP="00A96079">
      <w:pPr>
        <w:spacing w:after="200" w:line="276" w:lineRule="auto"/>
        <w:rPr>
          <w:sz w:val="28"/>
          <w:szCs w:val="28"/>
        </w:rPr>
      </w:pPr>
      <w:r>
        <w:rPr>
          <w:sz w:val="28"/>
          <w:szCs w:val="28"/>
        </w:rPr>
        <w:br w:type="page"/>
      </w:r>
    </w:p>
    <w:p w:rsidR="001978CB" w:rsidRPr="008F1253" w:rsidRDefault="001978CB" w:rsidP="00A96079">
      <w:pPr>
        <w:pStyle w:val="Heading2"/>
        <w:spacing w:before="0" w:after="0"/>
        <w:jc w:val="right"/>
        <w:rPr>
          <w:b w:val="0"/>
          <w:bCs w:val="0"/>
          <w:i w:val="0"/>
          <w:iCs w:val="0"/>
        </w:rPr>
      </w:pPr>
      <w:r>
        <w:rPr>
          <w:b w:val="0"/>
          <w:bCs w:val="0"/>
          <w:i w:val="0"/>
          <w:iCs w:val="0"/>
        </w:rPr>
        <w:t>П</w:t>
      </w:r>
      <w:r w:rsidRPr="008F1253">
        <w:rPr>
          <w:b w:val="0"/>
          <w:bCs w:val="0"/>
          <w:i w:val="0"/>
          <w:iCs w:val="0"/>
        </w:rPr>
        <w:t>риложение  3</w:t>
      </w:r>
    </w:p>
    <w:p w:rsidR="001978CB" w:rsidRPr="008F1253" w:rsidRDefault="001978CB" w:rsidP="00A96079">
      <w:pPr>
        <w:jc w:val="right"/>
        <w:rPr>
          <w:sz w:val="28"/>
          <w:szCs w:val="28"/>
        </w:rPr>
      </w:pPr>
      <w:r w:rsidRPr="008F1253">
        <w:rPr>
          <w:bCs/>
          <w:iCs/>
          <w:sz w:val="28"/>
          <w:szCs w:val="28"/>
        </w:rPr>
        <w:t>к документации о закупке</w:t>
      </w:r>
    </w:p>
    <w:p w:rsidR="001978CB" w:rsidRDefault="001978CB" w:rsidP="00A96079">
      <w:pPr>
        <w:pStyle w:val="Heading3"/>
        <w:spacing w:before="0" w:after="0"/>
        <w:jc w:val="center"/>
        <w:rPr>
          <w:rFonts w:ascii="Times New Roman" w:hAnsi="Times New Roman"/>
          <w:b w:val="0"/>
          <w:bCs w:val="0"/>
          <w:sz w:val="28"/>
          <w:szCs w:val="28"/>
        </w:rPr>
      </w:pPr>
    </w:p>
    <w:p w:rsidR="001978CB" w:rsidRDefault="001978CB" w:rsidP="00A96079">
      <w:pPr>
        <w:pStyle w:val="Heading3"/>
        <w:spacing w:before="0" w:after="0"/>
        <w:jc w:val="center"/>
        <w:rPr>
          <w:rFonts w:ascii="Times New Roman" w:hAnsi="Times New Roman"/>
          <w:b w:val="0"/>
          <w:bCs w:val="0"/>
          <w:sz w:val="28"/>
          <w:szCs w:val="28"/>
        </w:rPr>
      </w:pPr>
    </w:p>
    <w:p w:rsidR="001978CB" w:rsidRPr="008F1253" w:rsidRDefault="001978CB" w:rsidP="00A96079">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1978CB" w:rsidRPr="00C72FD7" w:rsidRDefault="001978CB" w:rsidP="00A96079"/>
    <w:p w:rsidR="001978CB" w:rsidRDefault="001978CB" w:rsidP="00A96079">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1978CB" w:rsidRPr="00C33B09" w:rsidRDefault="001978CB" w:rsidP="00A9607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978CB" w:rsidRPr="008F1253" w:rsidRDefault="001978CB" w:rsidP="00A96079">
      <w:pPr>
        <w:jc w:val="right"/>
        <w:rPr>
          <w:bCs/>
          <w:i/>
        </w:rPr>
      </w:pPr>
      <w:r w:rsidRPr="008F1253">
        <w:rPr>
          <w:bCs/>
          <w:i/>
        </w:rPr>
        <w:t>Указывается  при необходимости</w:t>
      </w:r>
    </w:p>
    <w:p w:rsidR="001978CB" w:rsidRDefault="001978CB" w:rsidP="00A96079"/>
    <w:p w:rsidR="001978CB" w:rsidRPr="0065769F" w:rsidRDefault="001978CB" w:rsidP="00A96079">
      <w:pPr>
        <w:rPr>
          <w:sz w:val="28"/>
          <w:szCs w:val="28"/>
        </w:rPr>
      </w:pPr>
      <w:r w:rsidRPr="0065769F">
        <w:rPr>
          <w:sz w:val="28"/>
          <w:szCs w:val="28"/>
        </w:rPr>
        <w:t>_______________________________________________________</w:t>
      </w:r>
      <w:r>
        <w:rPr>
          <w:sz w:val="28"/>
          <w:szCs w:val="28"/>
        </w:rPr>
        <w:t>__</w:t>
      </w:r>
      <w:r w:rsidRPr="0065769F">
        <w:rPr>
          <w:sz w:val="28"/>
          <w:szCs w:val="28"/>
        </w:rPr>
        <w:t>_________</w:t>
      </w:r>
    </w:p>
    <w:p w:rsidR="001978CB" w:rsidRPr="003E7259" w:rsidRDefault="001978CB" w:rsidP="00A96079">
      <w:pPr>
        <w:ind w:firstLine="3"/>
        <w:jc w:val="center"/>
        <w:rPr>
          <w:bCs/>
          <w:i/>
        </w:rPr>
      </w:pPr>
      <w:r w:rsidRPr="003E7259">
        <w:rPr>
          <w:bCs/>
          <w:i/>
        </w:rPr>
        <w:t>(Полное наименование п</w:t>
      </w:r>
      <w:r w:rsidRPr="003E7259">
        <w:rPr>
          <w:i/>
        </w:rPr>
        <w:t>ретендента</w:t>
      </w:r>
      <w:r w:rsidRPr="003E7259">
        <w:rPr>
          <w:bCs/>
          <w:i/>
        </w:rPr>
        <w:t>)</w:t>
      </w:r>
    </w:p>
    <w:p w:rsidR="001978CB" w:rsidRPr="0065769F" w:rsidRDefault="001978CB" w:rsidP="00A96079">
      <w:pPr>
        <w:ind w:firstLine="708"/>
        <w:rPr>
          <w:bCs/>
          <w:sz w:val="28"/>
          <w:szCs w:val="28"/>
        </w:rPr>
      </w:pPr>
    </w:p>
    <w:tbl>
      <w:tblPr>
        <w:tblW w:w="5000" w:type="pct"/>
        <w:tblLayout w:type="fixed"/>
        <w:tblLook w:val="0000"/>
      </w:tblPr>
      <w:tblGrid>
        <w:gridCol w:w="504"/>
        <w:gridCol w:w="1118"/>
        <w:gridCol w:w="1101"/>
        <w:gridCol w:w="1212"/>
        <w:gridCol w:w="1405"/>
        <w:gridCol w:w="1351"/>
        <w:gridCol w:w="1439"/>
        <w:gridCol w:w="1441"/>
      </w:tblGrid>
      <w:tr w:rsidR="001978CB" w:rsidRPr="00384CDC" w:rsidTr="0043338F">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1978CB" w:rsidRPr="00384CDC" w:rsidRDefault="001978CB" w:rsidP="0043338F">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1978CB" w:rsidRPr="00384CDC" w:rsidRDefault="001978CB" w:rsidP="0043338F">
            <w:pPr>
              <w:jc w:val="center"/>
            </w:pPr>
            <w:r w:rsidRPr="00384CDC">
              <w:t xml:space="preserve">Наименование </w:t>
            </w:r>
            <w:r>
              <w:t xml:space="preserve">товаров, </w:t>
            </w:r>
            <w:r w:rsidRPr="00384CDC">
              <w:t>работ</w:t>
            </w:r>
            <w:r>
              <w:t>, услуг</w:t>
            </w:r>
          </w:p>
          <w:p w:rsidR="001978CB" w:rsidRPr="00384CDC" w:rsidRDefault="001978CB" w:rsidP="0043338F">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1978CB" w:rsidRPr="00384CDC" w:rsidRDefault="001978CB" w:rsidP="0043338F">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1978CB" w:rsidRPr="00384CDC" w:rsidRDefault="001978CB" w:rsidP="0043338F">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1978CB" w:rsidRPr="00384CDC" w:rsidRDefault="001978CB" w:rsidP="0043338F">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1978CB" w:rsidRPr="00384CDC" w:rsidRDefault="001978CB" w:rsidP="0043338F">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1978CB" w:rsidRPr="00384CDC" w:rsidRDefault="001978CB" w:rsidP="0043338F">
            <w:pPr>
              <w:jc w:val="center"/>
            </w:pPr>
            <w:r w:rsidRPr="00384CDC">
              <w:t>Срок выполнения работ</w:t>
            </w:r>
            <w:r>
              <w:t>, оказания услуг, поставки товаров, в календ. днях</w:t>
            </w:r>
          </w:p>
        </w:tc>
        <w:tc>
          <w:tcPr>
            <w:tcW w:w="753" w:type="pct"/>
            <w:tcBorders>
              <w:top w:val="single" w:sz="4" w:space="0" w:color="auto"/>
              <w:left w:val="nil"/>
              <w:bottom w:val="single" w:sz="4" w:space="0" w:color="auto"/>
              <w:right w:val="single" w:sz="4" w:space="0" w:color="auto"/>
            </w:tcBorders>
            <w:vAlign w:val="center"/>
          </w:tcPr>
          <w:p w:rsidR="001978CB" w:rsidRPr="00384CDC" w:rsidRDefault="001978CB" w:rsidP="0043338F">
            <w:pPr>
              <w:jc w:val="center"/>
            </w:pPr>
            <w:r w:rsidRPr="00384CDC">
              <w:t>Гарантий</w:t>
            </w:r>
            <w:r>
              <w:t>-</w:t>
            </w:r>
            <w:r w:rsidRPr="00384CDC">
              <w:t>ный срок</w:t>
            </w:r>
            <w:r>
              <w:t>, мес.</w:t>
            </w:r>
          </w:p>
          <w:p w:rsidR="001978CB" w:rsidRPr="00384CDC" w:rsidRDefault="001978CB" w:rsidP="0043338F">
            <w:pPr>
              <w:jc w:val="center"/>
            </w:pPr>
          </w:p>
        </w:tc>
      </w:tr>
      <w:tr w:rsidR="001978CB" w:rsidRPr="00384CDC" w:rsidTr="0043338F">
        <w:trPr>
          <w:trHeight w:val="255"/>
        </w:trPr>
        <w:tc>
          <w:tcPr>
            <w:tcW w:w="263" w:type="pct"/>
            <w:tcBorders>
              <w:top w:val="nil"/>
              <w:left w:val="single" w:sz="4" w:space="0" w:color="auto"/>
              <w:bottom w:val="single" w:sz="4" w:space="0" w:color="auto"/>
              <w:right w:val="single" w:sz="4" w:space="0" w:color="auto"/>
            </w:tcBorders>
            <w:noWrap/>
            <w:vAlign w:val="bottom"/>
          </w:tcPr>
          <w:p w:rsidR="001978CB" w:rsidRPr="00384CDC" w:rsidRDefault="001978CB" w:rsidP="0043338F">
            <w:pPr>
              <w:jc w:val="center"/>
            </w:pPr>
            <w:r w:rsidRPr="00384CDC">
              <w:t>1</w:t>
            </w:r>
          </w:p>
        </w:tc>
        <w:tc>
          <w:tcPr>
            <w:tcW w:w="584" w:type="pct"/>
            <w:tcBorders>
              <w:top w:val="nil"/>
              <w:left w:val="nil"/>
              <w:bottom w:val="single" w:sz="4" w:space="0" w:color="auto"/>
              <w:right w:val="single" w:sz="4" w:space="0" w:color="auto"/>
            </w:tcBorders>
            <w:noWrap/>
            <w:vAlign w:val="bottom"/>
          </w:tcPr>
          <w:p w:rsidR="001978CB" w:rsidRPr="00384CDC" w:rsidRDefault="001978CB" w:rsidP="0043338F">
            <w:pPr>
              <w:jc w:val="center"/>
            </w:pPr>
            <w:r w:rsidRPr="00384CDC">
              <w:t>2</w:t>
            </w:r>
          </w:p>
        </w:tc>
        <w:tc>
          <w:tcPr>
            <w:tcW w:w="575" w:type="pct"/>
            <w:tcBorders>
              <w:top w:val="single" w:sz="4" w:space="0" w:color="auto"/>
              <w:left w:val="nil"/>
              <w:bottom w:val="single" w:sz="4" w:space="0" w:color="auto"/>
              <w:right w:val="single" w:sz="4" w:space="0" w:color="auto"/>
            </w:tcBorders>
          </w:tcPr>
          <w:p w:rsidR="001978CB" w:rsidRPr="00384CDC" w:rsidRDefault="001978CB" w:rsidP="0043338F">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1978CB" w:rsidRPr="00384CDC" w:rsidRDefault="001978CB" w:rsidP="0043338F">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1978CB" w:rsidRPr="00384CDC" w:rsidRDefault="001978CB" w:rsidP="0043338F">
            <w:pPr>
              <w:jc w:val="center"/>
            </w:pPr>
            <w:r w:rsidRPr="00384CDC">
              <w:t>5</w:t>
            </w:r>
          </w:p>
        </w:tc>
        <w:tc>
          <w:tcPr>
            <w:tcW w:w="706" w:type="pct"/>
            <w:tcBorders>
              <w:top w:val="single" w:sz="4" w:space="0" w:color="auto"/>
              <w:left w:val="nil"/>
              <w:bottom w:val="single" w:sz="4" w:space="0" w:color="auto"/>
              <w:right w:val="single" w:sz="4" w:space="0" w:color="auto"/>
            </w:tcBorders>
          </w:tcPr>
          <w:p w:rsidR="001978CB" w:rsidRPr="00384CDC" w:rsidRDefault="001978CB" w:rsidP="0043338F">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1978CB" w:rsidRPr="00384CDC" w:rsidRDefault="001978CB" w:rsidP="0043338F">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1978CB" w:rsidRPr="00384CDC" w:rsidRDefault="001978CB" w:rsidP="0043338F">
            <w:pPr>
              <w:jc w:val="center"/>
            </w:pPr>
            <w:r>
              <w:t>8</w:t>
            </w:r>
          </w:p>
        </w:tc>
      </w:tr>
      <w:tr w:rsidR="001978CB" w:rsidRPr="00384CDC" w:rsidTr="0043338F">
        <w:trPr>
          <w:trHeight w:val="315"/>
        </w:trPr>
        <w:tc>
          <w:tcPr>
            <w:tcW w:w="263" w:type="pct"/>
            <w:tcBorders>
              <w:top w:val="nil"/>
              <w:left w:val="single" w:sz="4" w:space="0" w:color="auto"/>
              <w:bottom w:val="single" w:sz="4" w:space="0" w:color="auto"/>
              <w:right w:val="single" w:sz="4" w:space="0" w:color="auto"/>
            </w:tcBorders>
            <w:noWrap/>
            <w:vAlign w:val="bottom"/>
          </w:tcPr>
          <w:p w:rsidR="001978CB" w:rsidRPr="00384CDC" w:rsidRDefault="001978CB" w:rsidP="0043338F">
            <w:pPr>
              <w:jc w:val="center"/>
            </w:pPr>
          </w:p>
        </w:tc>
        <w:tc>
          <w:tcPr>
            <w:tcW w:w="584" w:type="pct"/>
            <w:tcBorders>
              <w:top w:val="nil"/>
              <w:left w:val="nil"/>
              <w:bottom w:val="single" w:sz="4" w:space="0" w:color="auto"/>
              <w:right w:val="single" w:sz="4" w:space="0" w:color="auto"/>
            </w:tcBorders>
            <w:noWrap/>
            <w:vAlign w:val="bottom"/>
          </w:tcPr>
          <w:p w:rsidR="001978CB" w:rsidRPr="00384CDC" w:rsidRDefault="001978CB" w:rsidP="0043338F">
            <w:pPr>
              <w:jc w:val="center"/>
            </w:pPr>
          </w:p>
        </w:tc>
        <w:tc>
          <w:tcPr>
            <w:tcW w:w="575" w:type="pct"/>
            <w:tcBorders>
              <w:top w:val="single" w:sz="4" w:space="0" w:color="auto"/>
              <w:left w:val="nil"/>
              <w:bottom w:val="single" w:sz="4" w:space="0" w:color="auto"/>
              <w:right w:val="single" w:sz="4" w:space="0" w:color="auto"/>
            </w:tcBorders>
          </w:tcPr>
          <w:p w:rsidR="001978CB" w:rsidRPr="00384CDC" w:rsidRDefault="001978CB" w:rsidP="0043338F">
            <w:pPr>
              <w:jc w:val="center"/>
            </w:pPr>
          </w:p>
        </w:tc>
        <w:tc>
          <w:tcPr>
            <w:tcW w:w="633" w:type="pct"/>
            <w:tcBorders>
              <w:top w:val="single" w:sz="4" w:space="0" w:color="auto"/>
              <w:left w:val="single" w:sz="4" w:space="0" w:color="auto"/>
              <w:bottom w:val="single" w:sz="4" w:space="0" w:color="auto"/>
              <w:right w:val="single" w:sz="4" w:space="0" w:color="auto"/>
            </w:tcBorders>
          </w:tcPr>
          <w:p w:rsidR="001978CB" w:rsidRPr="00384CDC" w:rsidRDefault="001978CB" w:rsidP="0043338F">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1978CB" w:rsidRPr="00384CDC" w:rsidRDefault="001978CB" w:rsidP="0043338F">
            <w:pPr>
              <w:jc w:val="center"/>
            </w:pPr>
          </w:p>
        </w:tc>
        <w:tc>
          <w:tcPr>
            <w:tcW w:w="706" w:type="pct"/>
            <w:tcBorders>
              <w:top w:val="single" w:sz="4" w:space="0" w:color="auto"/>
              <w:left w:val="nil"/>
              <w:bottom w:val="single" w:sz="4" w:space="0" w:color="auto"/>
              <w:right w:val="single" w:sz="4" w:space="0" w:color="auto"/>
            </w:tcBorders>
          </w:tcPr>
          <w:p w:rsidR="001978CB" w:rsidRPr="00384CDC" w:rsidRDefault="001978CB" w:rsidP="0043338F">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1978CB" w:rsidRPr="00384CDC" w:rsidRDefault="001978CB" w:rsidP="0043338F">
            <w:pPr>
              <w:jc w:val="center"/>
            </w:pPr>
          </w:p>
        </w:tc>
        <w:tc>
          <w:tcPr>
            <w:tcW w:w="753" w:type="pct"/>
            <w:tcBorders>
              <w:top w:val="nil"/>
              <w:left w:val="nil"/>
              <w:bottom w:val="single" w:sz="4" w:space="0" w:color="auto"/>
              <w:right w:val="single" w:sz="4" w:space="0" w:color="auto"/>
            </w:tcBorders>
            <w:noWrap/>
            <w:vAlign w:val="bottom"/>
          </w:tcPr>
          <w:p w:rsidR="001978CB" w:rsidRPr="00384CDC" w:rsidRDefault="001978CB" w:rsidP="0043338F">
            <w:pPr>
              <w:jc w:val="center"/>
            </w:pPr>
          </w:p>
        </w:tc>
      </w:tr>
      <w:tr w:rsidR="001978CB" w:rsidRPr="00384CDC" w:rsidTr="0043338F">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1978CB" w:rsidRPr="00384CDC" w:rsidRDefault="001978CB" w:rsidP="0043338F">
            <w:pPr>
              <w:jc w:val="right"/>
            </w:pPr>
            <w:r w:rsidRPr="00384CDC">
              <w:t>Итого:</w:t>
            </w:r>
          </w:p>
        </w:tc>
        <w:tc>
          <w:tcPr>
            <w:tcW w:w="575" w:type="pct"/>
            <w:tcBorders>
              <w:top w:val="single" w:sz="4" w:space="0" w:color="auto"/>
              <w:left w:val="nil"/>
              <w:bottom w:val="single" w:sz="4" w:space="0" w:color="auto"/>
              <w:right w:val="single" w:sz="4" w:space="0" w:color="auto"/>
            </w:tcBorders>
          </w:tcPr>
          <w:p w:rsidR="001978CB" w:rsidRPr="00384CDC" w:rsidRDefault="001978CB" w:rsidP="0043338F">
            <w:pPr>
              <w:jc w:val="center"/>
            </w:pPr>
          </w:p>
        </w:tc>
        <w:tc>
          <w:tcPr>
            <w:tcW w:w="633" w:type="pct"/>
            <w:tcBorders>
              <w:top w:val="single" w:sz="4" w:space="0" w:color="auto"/>
              <w:left w:val="single" w:sz="4" w:space="0" w:color="auto"/>
              <w:bottom w:val="single" w:sz="4" w:space="0" w:color="auto"/>
              <w:right w:val="single" w:sz="4" w:space="0" w:color="auto"/>
            </w:tcBorders>
          </w:tcPr>
          <w:p w:rsidR="001978CB" w:rsidRPr="00384CDC" w:rsidRDefault="001978CB" w:rsidP="0043338F">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1978CB" w:rsidRPr="00384CDC" w:rsidRDefault="001978CB" w:rsidP="0043338F">
            <w:pPr>
              <w:jc w:val="center"/>
            </w:pPr>
          </w:p>
        </w:tc>
        <w:tc>
          <w:tcPr>
            <w:tcW w:w="706" w:type="pct"/>
            <w:tcBorders>
              <w:top w:val="single" w:sz="4" w:space="0" w:color="auto"/>
              <w:left w:val="nil"/>
              <w:bottom w:val="single" w:sz="4" w:space="0" w:color="auto"/>
              <w:right w:val="single" w:sz="4" w:space="0" w:color="auto"/>
            </w:tcBorders>
          </w:tcPr>
          <w:p w:rsidR="001978CB" w:rsidRPr="00384CDC" w:rsidRDefault="001978CB" w:rsidP="0043338F">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1978CB" w:rsidRPr="00384CDC" w:rsidRDefault="001978CB" w:rsidP="0043338F">
            <w:pPr>
              <w:jc w:val="center"/>
            </w:pPr>
            <w:r w:rsidRPr="00384CDC">
              <w:t>-</w:t>
            </w:r>
          </w:p>
        </w:tc>
        <w:tc>
          <w:tcPr>
            <w:tcW w:w="753" w:type="pct"/>
            <w:tcBorders>
              <w:top w:val="nil"/>
              <w:left w:val="nil"/>
              <w:bottom w:val="single" w:sz="4" w:space="0" w:color="auto"/>
              <w:right w:val="single" w:sz="4" w:space="0" w:color="auto"/>
            </w:tcBorders>
            <w:noWrap/>
            <w:vAlign w:val="center"/>
          </w:tcPr>
          <w:p w:rsidR="001978CB" w:rsidRPr="00384CDC" w:rsidRDefault="001978CB" w:rsidP="0043338F">
            <w:pPr>
              <w:jc w:val="center"/>
            </w:pPr>
            <w:r w:rsidRPr="00384CDC">
              <w:t>-</w:t>
            </w:r>
          </w:p>
        </w:tc>
      </w:tr>
    </w:tbl>
    <w:p w:rsidR="001978CB" w:rsidRPr="000379F8" w:rsidRDefault="001978CB" w:rsidP="00A96079">
      <w:pPr>
        <w:ind w:firstLine="567"/>
        <w:jc w:val="both"/>
        <w:rPr>
          <w:color w:val="BFBFBF"/>
          <w:sz w:val="28"/>
          <w:szCs w:val="28"/>
        </w:rPr>
      </w:pPr>
      <w:r>
        <w:rPr>
          <w:b/>
          <w:sz w:val="28"/>
          <w:szCs w:val="28"/>
        </w:rPr>
        <w:t xml:space="preserve"> </w:t>
      </w:r>
    </w:p>
    <w:p w:rsidR="001978CB" w:rsidRPr="00355D86" w:rsidRDefault="001978CB" w:rsidP="00A96079">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355D86">
        <w:rPr>
          <w:szCs w:val="28"/>
        </w:rPr>
        <w:t>по  выполнению работ, учитывает стоимость всех налогов (кроме НДС), материалов, изделий и расходов, связанных с их доставкой, а также иные расходы (указывается в соответствии с пунктом 5 Информационной карты), связанные с</w:t>
      </w:r>
      <w:r>
        <w:rPr>
          <w:szCs w:val="28"/>
        </w:rPr>
        <w:t xml:space="preserve"> </w:t>
      </w:r>
      <w:r w:rsidRPr="00355D86">
        <w:rPr>
          <w:szCs w:val="28"/>
        </w:rPr>
        <w:t xml:space="preserve"> выполнении работ.</w:t>
      </w:r>
    </w:p>
    <w:p w:rsidR="001978CB" w:rsidRDefault="001978CB" w:rsidP="00A96079">
      <w:pPr>
        <w:pStyle w:val="BodyTextIndent"/>
        <w:jc w:val="both"/>
        <w:rPr>
          <w:szCs w:val="28"/>
        </w:rPr>
      </w:pPr>
      <w:r>
        <w:rPr>
          <w:szCs w:val="28"/>
        </w:rPr>
        <w:t>В</w:t>
      </w:r>
      <w:r w:rsidRPr="0019471F">
        <w:rPr>
          <w:szCs w:val="28"/>
        </w:rPr>
        <w:t>ыполнение работ</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1978CB" w:rsidRDefault="001978CB" w:rsidP="00A96079">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1978CB" w:rsidRPr="00721D0D" w:rsidRDefault="001978CB" w:rsidP="00A96079">
      <w:pPr>
        <w:pStyle w:val="BodyTextIndent"/>
        <w:jc w:val="center"/>
        <w:rPr>
          <w:i/>
          <w:sz w:val="24"/>
          <w:szCs w:val="24"/>
        </w:rPr>
      </w:pPr>
      <w:r w:rsidRPr="00721D0D">
        <w:rPr>
          <w:i/>
          <w:sz w:val="24"/>
          <w:szCs w:val="24"/>
        </w:rPr>
        <w:t>(заполняется претендентом при необходимости).</w:t>
      </w:r>
    </w:p>
    <w:p w:rsidR="001978CB" w:rsidRPr="00D963B6" w:rsidRDefault="001978CB" w:rsidP="00A96079">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1978CB" w:rsidRPr="00205668" w:rsidRDefault="001978CB" w:rsidP="00A96079">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Pr>
          <w:i/>
          <w:sz w:val="24"/>
          <w:szCs w:val="24"/>
        </w:rPr>
        <w:t>(</w:t>
      </w:r>
      <w:r w:rsidRPr="00721D0D">
        <w:rPr>
          <w:i/>
          <w:sz w:val="24"/>
          <w:szCs w:val="24"/>
        </w:rPr>
        <w:t>выполнить работы)</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1978CB" w:rsidRPr="00205668" w:rsidRDefault="001978CB" w:rsidP="00A96079">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1978CB" w:rsidRPr="00205668" w:rsidRDefault="001978CB" w:rsidP="00A96079">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1978CB" w:rsidRPr="00205668" w:rsidRDefault="001978CB" w:rsidP="00A96079">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978CB" w:rsidRPr="0045222D" w:rsidRDefault="001978CB" w:rsidP="00A96079">
      <w:pPr>
        <w:pStyle w:val="BodyTextIndent"/>
        <w:jc w:val="both"/>
        <w:rPr>
          <w:szCs w:val="28"/>
        </w:rPr>
      </w:pPr>
      <w:r>
        <w:rPr>
          <w:szCs w:val="28"/>
        </w:rPr>
        <w:t xml:space="preserve"> </w:t>
      </w:r>
      <w:r w:rsidRPr="0045222D">
        <w:rPr>
          <w:szCs w:val="28"/>
        </w:rPr>
        <w:t> Следующие приложения являются неотъемлемой частью настоящего финансово-коммерческого предложения:</w:t>
      </w:r>
    </w:p>
    <w:p w:rsidR="001978CB" w:rsidRPr="0045222D" w:rsidRDefault="001978CB" w:rsidP="00A96079">
      <w:pPr>
        <w:pStyle w:val="BodyTextIndent"/>
        <w:jc w:val="both"/>
        <w:rPr>
          <w:szCs w:val="28"/>
        </w:rPr>
      </w:pPr>
      <w:r w:rsidRPr="0045222D">
        <w:rPr>
          <w:szCs w:val="28"/>
        </w:rPr>
        <w:t>1) приложение № 1 – Расчет стоимости _________ (работ, услуг, товаров и т.д.)  на ___ листах.</w:t>
      </w:r>
    </w:p>
    <w:p w:rsidR="001978CB" w:rsidRPr="0045222D" w:rsidRDefault="001978CB" w:rsidP="00A96079">
      <w:pPr>
        <w:pStyle w:val="BodyTextIndent"/>
        <w:jc w:val="both"/>
        <w:rPr>
          <w:szCs w:val="28"/>
        </w:rPr>
      </w:pPr>
      <w:r w:rsidRPr="0045222D">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1978CB" w:rsidRPr="0045222D" w:rsidRDefault="001978CB" w:rsidP="00A96079">
      <w:pPr>
        <w:pStyle w:val="BodyTextIndent"/>
        <w:jc w:val="both"/>
        <w:rPr>
          <w:szCs w:val="28"/>
        </w:rPr>
      </w:pPr>
      <w:r w:rsidRPr="0045222D">
        <w:rPr>
          <w:szCs w:val="28"/>
        </w:rPr>
        <w:t>3) Сведения о планируемых к привлечению субподрядных организациях (составляется по форме приложения № 7 к документации о закупке)</w:t>
      </w:r>
      <w:r w:rsidRPr="0045222D">
        <w:t>.</w:t>
      </w:r>
    </w:p>
    <w:p w:rsidR="001978CB" w:rsidRPr="0045222D" w:rsidRDefault="001978CB" w:rsidP="00A96079">
      <w:pPr>
        <w:pStyle w:val="BodyText"/>
        <w:ind w:firstLine="0"/>
        <w:jc w:val="left"/>
        <w:rPr>
          <w:rFonts w:eastAsia="Times New Roman"/>
          <w:sz w:val="28"/>
          <w:szCs w:val="28"/>
        </w:rPr>
      </w:pPr>
    </w:p>
    <w:p w:rsidR="001978CB" w:rsidRPr="00205668" w:rsidRDefault="001978CB" w:rsidP="00A96079">
      <w:pPr>
        <w:pStyle w:val="BodyText"/>
        <w:ind w:firstLine="0"/>
        <w:jc w:val="left"/>
        <w:rPr>
          <w:rFonts w:eastAsia="Times New Roman"/>
          <w:sz w:val="28"/>
          <w:szCs w:val="28"/>
        </w:rPr>
      </w:pPr>
    </w:p>
    <w:p w:rsidR="001978CB" w:rsidRPr="007415F9" w:rsidRDefault="001978CB" w:rsidP="00A96079">
      <w:pPr>
        <w:pStyle w:val="Heading3"/>
        <w:spacing w:before="0" w:after="0"/>
        <w:ind w:left="0" w:firstLine="706"/>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w:t>
      </w:r>
    </w:p>
    <w:p w:rsidR="001978CB" w:rsidRPr="007415F9" w:rsidRDefault="001978CB" w:rsidP="00A96079">
      <w:pPr>
        <w:tabs>
          <w:tab w:val="left" w:pos="8640"/>
        </w:tabs>
        <w:jc w:val="center"/>
        <w:rPr>
          <w:i/>
        </w:rPr>
      </w:pPr>
      <w:r w:rsidRPr="007415F9">
        <w:rPr>
          <w:i/>
        </w:rPr>
        <w:t>(наименование претендента)</w:t>
      </w:r>
    </w:p>
    <w:p w:rsidR="001978CB" w:rsidRPr="00445DDD" w:rsidRDefault="001978CB" w:rsidP="00A96079">
      <w:pPr>
        <w:pStyle w:val="BodyText3"/>
        <w:suppressAutoHyphens/>
        <w:spacing w:after="0"/>
        <w:rPr>
          <w:sz w:val="28"/>
          <w:szCs w:val="28"/>
        </w:rPr>
      </w:pPr>
      <w:r w:rsidRPr="00445DDD">
        <w:rPr>
          <w:sz w:val="28"/>
          <w:szCs w:val="28"/>
        </w:rPr>
        <w:t>____________________________________</w:t>
      </w:r>
      <w:r>
        <w:rPr>
          <w:sz w:val="28"/>
          <w:szCs w:val="28"/>
        </w:rPr>
        <w:t>________________________</w:t>
      </w:r>
    </w:p>
    <w:p w:rsidR="001978CB" w:rsidRPr="007415F9" w:rsidRDefault="001978CB" w:rsidP="00A9607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978CB" w:rsidRDefault="001978CB" w:rsidP="00A96079">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978CB" w:rsidRPr="00205668" w:rsidRDefault="001978CB" w:rsidP="00A96079">
      <w:pPr>
        <w:pStyle w:val="BodyText"/>
        <w:jc w:val="left"/>
        <w:rPr>
          <w:rFonts w:eastAsia="Times New Roman"/>
          <w:sz w:val="28"/>
          <w:szCs w:val="28"/>
        </w:rPr>
      </w:pPr>
    </w:p>
    <w:p w:rsidR="001978CB" w:rsidRPr="00205668" w:rsidRDefault="001978CB" w:rsidP="00A96079">
      <w:pPr>
        <w:pStyle w:val="BodyText"/>
        <w:jc w:val="left"/>
        <w:rPr>
          <w:rFonts w:eastAsia="Times New Roman"/>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Pr="008F7780" w:rsidRDefault="001978CB" w:rsidP="00A96079">
      <w:pPr>
        <w:jc w:val="right"/>
        <w:rPr>
          <w:i/>
          <w:sz w:val="28"/>
          <w:szCs w:val="28"/>
        </w:rPr>
      </w:pPr>
      <w:r w:rsidRPr="008F7780">
        <w:rPr>
          <w:i/>
          <w:sz w:val="28"/>
          <w:szCs w:val="28"/>
        </w:rPr>
        <w:t xml:space="preserve">                                                                     Приложение №1                                                                                         </w:t>
      </w:r>
    </w:p>
    <w:p w:rsidR="001978CB" w:rsidRPr="008F7780" w:rsidRDefault="001978CB" w:rsidP="00A96079">
      <w:pPr>
        <w:ind w:firstLine="851"/>
        <w:jc w:val="right"/>
        <w:rPr>
          <w:i/>
          <w:sz w:val="28"/>
          <w:szCs w:val="28"/>
        </w:rPr>
      </w:pPr>
      <w:r w:rsidRPr="008F7780">
        <w:rPr>
          <w:i/>
          <w:sz w:val="28"/>
          <w:szCs w:val="28"/>
        </w:rPr>
        <w:t xml:space="preserve">                                                             к финансово-коммерческому предложению </w:t>
      </w:r>
    </w:p>
    <w:p w:rsidR="001978CB" w:rsidRPr="007E3002" w:rsidRDefault="001978CB" w:rsidP="00A96079">
      <w:pPr>
        <w:ind w:left="-540" w:right="-281" w:firstLine="540"/>
        <w:jc w:val="center"/>
        <w:rPr>
          <w:b/>
        </w:rPr>
      </w:pPr>
      <w:r>
        <w:rPr>
          <w:b/>
          <w:sz w:val="28"/>
          <w:szCs w:val="28"/>
        </w:rPr>
        <w:t>Л</w:t>
      </w:r>
      <w:r w:rsidRPr="000B2101">
        <w:rPr>
          <w:b/>
          <w:sz w:val="28"/>
          <w:szCs w:val="28"/>
        </w:rPr>
        <w:t>окальный сметный расчет</w:t>
      </w:r>
      <w:r w:rsidRPr="007E3002">
        <w:rPr>
          <w:b/>
        </w:rPr>
        <w:t xml:space="preserve"> №</w:t>
      </w:r>
      <w:r>
        <w:rPr>
          <w:b/>
        </w:rPr>
        <w:t>________</w:t>
      </w:r>
    </w:p>
    <w:tbl>
      <w:tblPr>
        <w:tblW w:w="10080" w:type="dxa"/>
        <w:tblInd w:w="93" w:type="dxa"/>
        <w:tblLayout w:type="fixed"/>
        <w:tblLook w:val="00A0"/>
      </w:tblPr>
      <w:tblGrid>
        <w:gridCol w:w="10080"/>
      </w:tblGrid>
      <w:tr w:rsidR="001978CB" w:rsidRPr="007E3002" w:rsidTr="0043338F">
        <w:trPr>
          <w:trHeight w:val="20"/>
        </w:trPr>
        <w:tc>
          <w:tcPr>
            <w:tcW w:w="10080" w:type="dxa"/>
            <w:tcBorders>
              <w:top w:val="nil"/>
              <w:left w:val="nil"/>
              <w:bottom w:val="nil"/>
              <w:right w:val="nil"/>
            </w:tcBorders>
          </w:tcPr>
          <w:p w:rsidR="001978CB" w:rsidRDefault="001978CB" w:rsidP="0043338F">
            <w:pPr>
              <w:ind w:firstLine="567"/>
              <w:jc w:val="center"/>
            </w:pPr>
            <w:r w:rsidRPr="007E3002">
              <w:rPr>
                <w:b/>
              </w:rPr>
              <w:t xml:space="preserve"> на </w:t>
            </w:r>
            <w:r>
              <w:rPr>
                <w:b/>
              </w:rPr>
              <w:t>___________________________________________</w:t>
            </w:r>
          </w:p>
          <w:p w:rsidR="001978CB" w:rsidRPr="007E3002" w:rsidRDefault="001978CB" w:rsidP="0043338F">
            <w:pPr>
              <w:rPr>
                <w:rFonts w:ascii="Arial" w:hAnsi="Arial" w:cs="Arial"/>
                <w:sz w:val="18"/>
                <w:szCs w:val="18"/>
              </w:rPr>
            </w:pPr>
            <w:r>
              <w:rPr>
                <w:b/>
              </w:rPr>
              <w:t xml:space="preserve">                                                 </w:t>
            </w:r>
            <w:r w:rsidRPr="007E3002">
              <w:rPr>
                <w:rFonts w:ascii="Arial" w:hAnsi="Arial" w:cs="Arial"/>
                <w:sz w:val="18"/>
                <w:szCs w:val="18"/>
              </w:rPr>
              <w:t>(наименование работ и затрат, наименование объекта)</w:t>
            </w:r>
          </w:p>
        </w:tc>
      </w:tr>
    </w:tbl>
    <w:p w:rsidR="001978CB" w:rsidRPr="00394A58" w:rsidRDefault="001978CB" w:rsidP="00A96079">
      <w:pPr>
        <w:rPr>
          <w:highlight w:val="yellow"/>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978CB" w:rsidRPr="00A42D6C" w:rsidTr="0043338F">
        <w:trPr>
          <w:trHeight w:val="1084"/>
        </w:trPr>
        <w:tc>
          <w:tcPr>
            <w:tcW w:w="4705" w:type="dxa"/>
            <w:tcBorders>
              <w:top w:val="nil"/>
              <w:left w:val="nil"/>
              <w:bottom w:val="nil"/>
              <w:right w:val="nil"/>
            </w:tcBorders>
          </w:tcPr>
          <w:p w:rsidR="001978CB" w:rsidRPr="00394A58" w:rsidRDefault="001978CB" w:rsidP="0043338F">
            <w:pPr>
              <w:rPr>
                <w:szCs w:val="28"/>
                <w:highlight w:val="yellow"/>
                <w:vertAlign w:val="superscript"/>
              </w:rPr>
            </w:pPr>
            <w:r>
              <w:rPr>
                <w:szCs w:val="28"/>
                <w:highlight w:val="yellow"/>
              </w:rPr>
              <w:t xml:space="preserve"> </w:t>
            </w:r>
          </w:p>
        </w:tc>
        <w:tc>
          <w:tcPr>
            <w:tcW w:w="4139" w:type="dxa"/>
            <w:tcBorders>
              <w:top w:val="nil"/>
              <w:left w:val="nil"/>
              <w:bottom w:val="nil"/>
              <w:right w:val="nil"/>
            </w:tcBorders>
          </w:tcPr>
          <w:p w:rsidR="001978CB" w:rsidRPr="00A42D6C" w:rsidRDefault="001978CB" w:rsidP="0043338F">
            <w:pPr>
              <w:rPr>
                <w:szCs w:val="28"/>
              </w:rPr>
            </w:pPr>
            <w:r>
              <w:rPr>
                <w:szCs w:val="28"/>
              </w:rPr>
              <w:t xml:space="preserve"> </w:t>
            </w:r>
            <w:r w:rsidRPr="00A42D6C">
              <w:rPr>
                <w:szCs w:val="28"/>
                <w:vertAlign w:val="superscript"/>
              </w:rPr>
              <w:t xml:space="preserve">   </w:t>
            </w:r>
          </w:p>
        </w:tc>
      </w:tr>
      <w:tr w:rsidR="001978CB" w:rsidRPr="00A42D6C" w:rsidTr="0043338F">
        <w:trPr>
          <w:trHeight w:val="1349"/>
        </w:trPr>
        <w:tc>
          <w:tcPr>
            <w:tcW w:w="8844" w:type="dxa"/>
            <w:gridSpan w:val="2"/>
            <w:tcBorders>
              <w:top w:val="nil"/>
              <w:left w:val="nil"/>
              <w:bottom w:val="nil"/>
              <w:right w:val="nil"/>
            </w:tcBorders>
          </w:tcPr>
          <w:p w:rsidR="001978CB" w:rsidRPr="00A42D6C" w:rsidRDefault="001978CB" w:rsidP="0043338F">
            <w:pPr>
              <w:jc w:val="both"/>
              <w:rPr>
                <w:szCs w:val="28"/>
              </w:rPr>
            </w:pPr>
            <w:r>
              <w:t xml:space="preserve"> </w:t>
            </w:r>
          </w:p>
        </w:tc>
      </w:tr>
    </w:tbl>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Pr="008F7780" w:rsidRDefault="001978CB" w:rsidP="00A96079">
      <w:pPr>
        <w:jc w:val="right"/>
        <w:rPr>
          <w:i/>
          <w:sz w:val="28"/>
          <w:szCs w:val="28"/>
        </w:rPr>
      </w:pPr>
      <w:r w:rsidRPr="008F7780">
        <w:rPr>
          <w:i/>
          <w:sz w:val="28"/>
          <w:szCs w:val="28"/>
        </w:rPr>
        <w:t xml:space="preserve">                                                                                                   Приложение №2                                                                                         </w:t>
      </w:r>
    </w:p>
    <w:p w:rsidR="001978CB" w:rsidRPr="008F7780" w:rsidRDefault="001978CB" w:rsidP="00A96079">
      <w:pPr>
        <w:jc w:val="right"/>
        <w:rPr>
          <w:i/>
          <w:sz w:val="28"/>
          <w:szCs w:val="28"/>
        </w:rPr>
      </w:pPr>
      <w:r w:rsidRPr="008F7780">
        <w:rPr>
          <w:i/>
          <w:sz w:val="28"/>
          <w:szCs w:val="28"/>
        </w:rPr>
        <w:t xml:space="preserve">                                                             к финансово-коммерческому предложению</w:t>
      </w: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pStyle w:val="BodyText"/>
        <w:ind w:firstLine="0"/>
        <w:jc w:val="center"/>
        <w:rPr>
          <w:sz w:val="28"/>
          <w:szCs w:val="28"/>
        </w:rPr>
      </w:pPr>
      <w:r w:rsidRPr="00B04B35">
        <w:rPr>
          <w:sz w:val="28"/>
          <w:szCs w:val="28"/>
        </w:rPr>
        <w:t>Календарный план на выполнение работ</w:t>
      </w:r>
    </w:p>
    <w:p w:rsidR="001978CB" w:rsidRPr="00B04B35" w:rsidRDefault="001978CB" w:rsidP="00A96079">
      <w:pPr>
        <w:pStyle w:val="BodyText"/>
        <w:ind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3242"/>
        <w:gridCol w:w="1893"/>
        <w:gridCol w:w="1932"/>
        <w:gridCol w:w="1926"/>
      </w:tblGrid>
      <w:tr w:rsidR="001978CB" w:rsidTr="0043338F">
        <w:tc>
          <w:tcPr>
            <w:tcW w:w="588" w:type="dxa"/>
            <w:vAlign w:val="center"/>
          </w:tcPr>
          <w:p w:rsidR="001978CB" w:rsidRPr="00C55D14" w:rsidRDefault="001978CB" w:rsidP="0043338F">
            <w:pPr>
              <w:jc w:val="center"/>
            </w:pPr>
            <w:r w:rsidRPr="00C55D14">
              <w:rPr>
                <w:sz w:val="22"/>
                <w:szCs w:val="22"/>
              </w:rPr>
              <w:t>№</w:t>
            </w:r>
          </w:p>
        </w:tc>
        <w:tc>
          <w:tcPr>
            <w:tcW w:w="3353" w:type="dxa"/>
            <w:vAlign w:val="center"/>
          </w:tcPr>
          <w:p w:rsidR="001978CB" w:rsidRPr="00C55D14" w:rsidRDefault="001978CB" w:rsidP="0043338F">
            <w:pPr>
              <w:jc w:val="center"/>
            </w:pPr>
            <w:r w:rsidRPr="00C55D14">
              <w:rPr>
                <w:sz w:val="22"/>
                <w:szCs w:val="22"/>
              </w:rPr>
              <w:t>Наименование этапов работ</w:t>
            </w:r>
          </w:p>
        </w:tc>
        <w:tc>
          <w:tcPr>
            <w:tcW w:w="1971" w:type="dxa"/>
            <w:vAlign w:val="center"/>
          </w:tcPr>
          <w:p w:rsidR="001978CB" w:rsidRPr="00C55D14" w:rsidRDefault="001978CB" w:rsidP="0043338F">
            <w:pPr>
              <w:jc w:val="center"/>
            </w:pPr>
            <w:r w:rsidRPr="00C55D14">
              <w:rPr>
                <w:sz w:val="22"/>
                <w:szCs w:val="22"/>
              </w:rPr>
              <w:t>Цена работ с НДС, в руб.</w:t>
            </w:r>
          </w:p>
        </w:tc>
        <w:tc>
          <w:tcPr>
            <w:tcW w:w="1971" w:type="dxa"/>
            <w:vAlign w:val="center"/>
          </w:tcPr>
          <w:p w:rsidR="001978CB" w:rsidRPr="00C55D14" w:rsidRDefault="001978CB" w:rsidP="0043338F">
            <w:pPr>
              <w:jc w:val="center"/>
            </w:pPr>
            <w:r w:rsidRPr="00C55D14">
              <w:rPr>
                <w:sz w:val="22"/>
                <w:szCs w:val="22"/>
              </w:rPr>
              <w:t>Срок выполнения работ начало-окончание        (месяц, год)</w:t>
            </w:r>
          </w:p>
        </w:tc>
        <w:tc>
          <w:tcPr>
            <w:tcW w:w="1971" w:type="dxa"/>
            <w:vAlign w:val="center"/>
          </w:tcPr>
          <w:p w:rsidR="001978CB" w:rsidRPr="00C55D14" w:rsidRDefault="001978CB" w:rsidP="0043338F">
            <w:pPr>
              <w:jc w:val="center"/>
            </w:pPr>
            <w:r w:rsidRPr="00C55D14">
              <w:rPr>
                <w:sz w:val="22"/>
                <w:szCs w:val="22"/>
              </w:rPr>
              <w:t>Отчётные документы</w:t>
            </w:r>
          </w:p>
        </w:tc>
      </w:tr>
      <w:tr w:rsidR="001978CB" w:rsidTr="0043338F">
        <w:tc>
          <w:tcPr>
            <w:tcW w:w="588" w:type="dxa"/>
            <w:vAlign w:val="center"/>
          </w:tcPr>
          <w:p w:rsidR="001978CB" w:rsidRPr="00C55D14" w:rsidRDefault="001978CB" w:rsidP="0043338F">
            <w:pPr>
              <w:jc w:val="center"/>
            </w:pPr>
            <w:r w:rsidRPr="00C55D14">
              <w:rPr>
                <w:sz w:val="22"/>
                <w:szCs w:val="22"/>
              </w:rPr>
              <w:t>1</w:t>
            </w:r>
          </w:p>
        </w:tc>
        <w:tc>
          <w:tcPr>
            <w:tcW w:w="3353" w:type="dxa"/>
            <w:vAlign w:val="center"/>
          </w:tcPr>
          <w:p w:rsidR="001978CB" w:rsidRPr="00C55D14" w:rsidRDefault="001978CB" w:rsidP="0043338F">
            <w:pPr>
              <w:jc w:val="center"/>
            </w:pPr>
            <w:r w:rsidRPr="00C55D14">
              <w:rPr>
                <w:sz w:val="22"/>
                <w:szCs w:val="22"/>
              </w:rPr>
              <w:t>2</w:t>
            </w:r>
          </w:p>
        </w:tc>
        <w:tc>
          <w:tcPr>
            <w:tcW w:w="1971" w:type="dxa"/>
            <w:vAlign w:val="center"/>
          </w:tcPr>
          <w:p w:rsidR="001978CB" w:rsidRPr="00C55D14" w:rsidRDefault="001978CB" w:rsidP="0043338F">
            <w:pPr>
              <w:jc w:val="center"/>
            </w:pPr>
            <w:r w:rsidRPr="00C55D14">
              <w:rPr>
                <w:sz w:val="22"/>
                <w:szCs w:val="22"/>
              </w:rPr>
              <w:t>3</w:t>
            </w:r>
          </w:p>
        </w:tc>
        <w:tc>
          <w:tcPr>
            <w:tcW w:w="1971" w:type="dxa"/>
            <w:vAlign w:val="center"/>
          </w:tcPr>
          <w:p w:rsidR="001978CB" w:rsidRPr="00C55D14" w:rsidRDefault="001978CB" w:rsidP="0043338F">
            <w:pPr>
              <w:jc w:val="center"/>
            </w:pPr>
            <w:r w:rsidRPr="00C55D14">
              <w:rPr>
                <w:sz w:val="22"/>
                <w:szCs w:val="22"/>
              </w:rPr>
              <w:t>4</w:t>
            </w:r>
          </w:p>
        </w:tc>
        <w:tc>
          <w:tcPr>
            <w:tcW w:w="1971" w:type="dxa"/>
            <w:vAlign w:val="center"/>
          </w:tcPr>
          <w:p w:rsidR="001978CB" w:rsidRPr="00C55D14" w:rsidRDefault="001978CB" w:rsidP="0043338F">
            <w:pPr>
              <w:jc w:val="center"/>
            </w:pPr>
            <w:r w:rsidRPr="00C55D14">
              <w:rPr>
                <w:sz w:val="22"/>
                <w:szCs w:val="22"/>
              </w:rPr>
              <w:t>5</w:t>
            </w:r>
          </w:p>
        </w:tc>
      </w:tr>
      <w:tr w:rsidR="001978CB" w:rsidTr="0043338F">
        <w:tc>
          <w:tcPr>
            <w:tcW w:w="588" w:type="dxa"/>
          </w:tcPr>
          <w:p w:rsidR="001978CB" w:rsidRPr="00C55D14" w:rsidRDefault="001978CB" w:rsidP="0043338F">
            <w:pPr>
              <w:rPr>
                <w:sz w:val="28"/>
                <w:szCs w:val="28"/>
              </w:rPr>
            </w:pPr>
          </w:p>
        </w:tc>
        <w:tc>
          <w:tcPr>
            <w:tcW w:w="3353" w:type="dxa"/>
          </w:tcPr>
          <w:p w:rsidR="001978CB" w:rsidRPr="00C55D14" w:rsidRDefault="001978CB" w:rsidP="0043338F">
            <w:pPr>
              <w:rPr>
                <w:sz w:val="28"/>
                <w:szCs w:val="28"/>
              </w:rPr>
            </w:pPr>
          </w:p>
        </w:tc>
        <w:tc>
          <w:tcPr>
            <w:tcW w:w="1971" w:type="dxa"/>
          </w:tcPr>
          <w:p w:rsidR="001978CB" w:rsidRPr="00C55D14" w:rsidRDefault="001978CB" w:rsidP="0043338F">
            <w:pPr>
              <w:rPr>
                <w:sz w:val="28"/>
                <w:szCs w:val="28"/>
              </w:rPr>
            </w:pPr>
          </w:p>
        </w:tc>
        <w:tc>
          <w:tcPr>
            <w:tcW w:w="1971" w:type="dxa"/>
          </w:tcPr>
          <w:p w:rsidR="001978CB" w:rsidRPr="00C55D14" w:rsidRDefault="001978CB" w:rsidP="0043338F">
            <w:pPr>
              <w:rPr>
                <w:sz w:val="28"/>
                <w:szCs w:val="28"/>
              </w:rPr>
            </w:pPr>
          </w:p>
        </w:tc>
        <w:tc>
          <w:tcPr>
            <w:tcW w:w="1971" w:type="dxa"/>
          </w:tcPr>
          <w:p w:rsidR="001978CB" w:rsidRPr="003B1172" w:rsidRDefault="001978CB" w:rsidP="0043338F">
            <w:pPr>
              <w:rPr>
                <w:sz w:val="28"/>
                <w:szCs w:val="28"/>
                <w:highlight w:val="yellow"/>
              </w:rPr>
            </w:pPr>
            <w:r w:rsidRPr="008073E5">
              <w:rPr>
                <w:sz w:val="28"/>
                <w:szCs w:val="28"/>
              </w:rPr>
              <w:t>КС-2, КС-3, ОС-</w:t>
            </w:r>
            <w:r>
              <w:rPr>
                <w:sz w:val="28"/>
                <w:szCs w:val="28"/>
              </w:rPr>
              <w:t>1</w:t>
            </w:r>
          </w:p>
        </w:tc>
      </w:tr>
    </w:tbl>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sz w:val="28"/>
          <w:szCs w:val="28"/>
        </w:rPr>
      </w:pPr>
    </w:p>
    <w:p w:rsidR="001978CB" w:rsidRDefault="001978CB" w:rsidP="00A96079">
      <w:pPr>
        <w:rPr>
          <w:rFonts w:eastAsia="MS Mincho"/>
          <w:sz w:val="28"/>
          <w:szCs w:val="28"/>
        </w:rPr>
      </w:pPr>
    </w:p>
    <w:p w:rsidR="001978CB" w:rsidRDefault="001978CB" w:rsidP="00A96079">
      <w:pPr>
        <w:rPr>
          <w:rFonts w:eastAsia="MS Mincho"/>
          <w:sz w:val="28"/>
          <w:szCs w:val="28"/>
        </w:rPr>
      </w:pPr>
    </w:p>
    <w:p w:rsidR="001978CB" w:rsidRPr="00436210" w:rsidRDefault="001978CB" w:rsidP="00A96079">
      <w:pPr>
        <w:pStyle w:val="BodyText"/>
        <w:ind w:firstLine="0"/>
        <w:jc w:val="left"/>
        <w:rPr>
          <w:rFonts w:eastAsia="Times New Roman"/>
          <w:sz w:val="28"/>
          <w:szCs w:val="28"/>
        </w:rPr>
      </w:pPr>
    </w:p>
    <w:p w:rsidR="001978CB" w:rsidRPr="00436210" w:rsidRDefault="001978CB" w:rsidP="00A96079">
      <w:pPr>
        <w:pStyle w:val="BodyText"/>
        <w:ind w:firstLine="0"/>
        <w:jc w:val="left"/>
        <w:rPr>
          <w:rFonts w:eastAsia="Times New Roman"/>
          <w:sz w:val="28"/>
          <w:szCs w:val="28"/>
        </w:rPr>
      </w:pPr>
    </w:p>
    <w:p w:rsidR="001978CB" w:rsidRDefault="001978CB" w:rsidP="00A96079">
      <w:pPr>
        <w:rPr>
          <w:rFonts w:eastAsia="MS Mincho"/>
          <w:sz w:val="28"/>
          <w:szCs w:val="28"/>
        </w:rPr>
      </w:pPr>
      <w:r>
        <w:rPr>
          <w:sz w:val="28"/>
          <w:szCs w:val="28"/>
        </w:rPr>
        <w:br w:type="page"/>
      </w:r>
    </w:p>
    <w:p w:rsidR="001978CB" w:rsidRPr="00C97E49" w:rsidRDefault="001978CB" w:rsidP="00A96079">
      <w:pPr>
        <w:pStyle w:val="BodyText"/>
        <w:ind w:firstLine="0"/>
        <w:jc w:val="right"/>
        <w:rPr>
          <w:sz w:val="28"/>
          <w:szCs w:val="28"/>
        </w:rPr>
      </w:pPr>
      <w:r w:rsidRPr="00C97E49">
        <w:rPr>
          <w:sz w:val="28"/>
          <w:szCs w:val="28"/>
        </w:rPr>
        <w:t>Приложение  4</w:t>
      </w:r>
    </w:p>
    <w:p w:rsidR="001978CB" w:rsidRDefault="001978CB" w:rsidP="00A96079">
      <w:pPr>
        <w:pStyle w:val="BodyText"/>
        <w:ind w:firstLine="0"/>
        <w:jc w:val="right"/>
        <w:rPr>
          <w:sz w:val="28"/>
          <w:szCs w:val="28"/>
        </w:rPr>
      </w:pPr>
      <w:r w:rsidRPr="00C97E49">
        <w:rPr>
          <w:sz w:val="28"/>
          <w:szCs w:val="28"/>
        </w:rPr>
        <w:t>к документации о закупке</w:t>
      </w:r>
    </w:p>
    <w:p w:rsidR="001978CB" w:rsidRPr="00C97E49" w:rsidRDefault="001978CB" w:rsidP="00A96079">
      <w:pPr>
        <w:pStyle w:val="BodyText"/>
        <w:ind w:firstLine="0"/>
        <w:jc w:val="left"/>
        <w:rPr>
          <w:sz w:val="28"/>
          <w:szCs w:val="28"/>
        </w:rPr>
      </w:pPr>
    </w:p>
    <w:p w:rsidR="001978CB" w:rsidRPr="00C97E49" w:rsidRDefault="001978CB" w:rsidP="00A9607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1978CB" w:rsidRPr="007415F9" w:rsidRDefault="001978CB" w:rsidP="00A96079">
      <w:pPr>
        <w:jc w:val="center"/>
        <w:rPr>
          <w:i/>
        </w:rPr>
      </w:pPr>
      <w:r w:rsidRPr="007415F9">
        <w:rPr>
          <w:i/>
        </w:rPr>
        <w:t xml:space="preserve">                                                           (наименование претендента)</w:t>
      </w:r>
    </w:p>
    <w:p w:rsidR="001978CB" w:rsidRDefault="001978CB" w:rsidP="00A96079">
      <w:pPr>
        <w:jc w:val="center"/>
      </w:pPr>
    </w:p>
    <w:p w:rsidR="001978CB" w:rsidRDefault="001978CB" w:rsidP="00A96079">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995"/>
        <w:gridCol w:w="4083"/>
        <w:gridCol w:w="1887"/>
      </w:tblGrid>
      <w:tr w:rsidR="001978CB" w:rsidRPr="00C97E49" w:rsidTr="0043338F">
        <w:tc>
          <w:tcPr>
            <w:tcW w:w="0" w:type="auto"/>
            <w:vAlign w:val="center"/>
          </w:tcPr>
          <w:p w:rsidR="001978CB" w:rsidRPr="00C97E49" w:rsidRDefault="001978CB" w:rsidP="0043338F">
            <w:pPr>
              <w:jc w:val="center"/>
            </w:pPr>
            <w:r w:rsidRPr="00C97E49">
              <w:t>№№</w:t>
            </w:r>
          </w:p>
        </w:tc>
        <w:tc>
          <w:tcPr>
            <w:tcW w:w="0" w:type="auto"/>
            <w:vAlign w:val="center"/>
          </w:tcPr>
          <w:p w:rsidR="001978CB" w:rsidRPr="00C97E49" w:rsidRDefault="001978CB" w:rsidP="0043338F">
            <w:pPr>
              <w:jc w:val="center"/>
            </w:pPr>
            <w:r w:rsidRPr="00E96FF5">
              <w:t>Дата и номер договора (копия договора</w:t>
            </w:r>
            <w:r>
              <w:t xml:space="preserve"> с приложением подписанных актов выполненных работ</w:t>
            </w:r>
            <w:r w:rsidRPr="00E96FF5">
              <w:t>)</w:t>
            </w:r>
          </w:p>
        </w:tc>
        <w:tc>
          <w:tcPr>
            <w:tcW w:w="0" w:type="auto"/>
            <w:vAlign w:val="center"/>
          </w:tcPr>
          <w:p w:rsidR="001978CB" w:rsidRPr="00C97E49" w:rsidRDefault="001978CB" w:rsidP="0043338F">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1978CB" w:rsidRPr="00C97E49" w:rsidRDefault="001978CB" w:rsidP="0043338F">
            <w:pPr>
              <w:jc w:val="center"/>
            </w:pPr>
            <w:r w:rsidRPr="00C97E49">
              <w:t xml:space="preserve">Наименование Заказчика                        </w:t>
            </w:r>
          </w:p>
        </w:tc>
      </w:tr>
      <w:tr w:rsidR="001978CB" w:rsidRPr="00C97E49" w:rsidTr="0043338F">
        <w:tc>
          <w:tcPr>
            <w:tcW w:w="0" w:type="auto"/>
          </w:tcPr>
          <w:p w:rsidR="001978CB" w:rsidRPr="00C97E49" w:rsidRDefault="001978CB" w:rsidP="0043338F"/>
        </w:tc>
        <w:tc>
          <w:tcPr>
            <w:tcW w:w="0" w:type="auto"/>
            <w:vAlign w:val="center"/>
          </w:tcPr>
          <w:p w:rsidR="001978CB" w:rsidRPr="00C97E49" w:rsidRDefault="001978CB" w:rsidP="0043338F">
            <w:pPr>
              <w:jc w:val="center"/>
            </w:pPr>
          </w:p>
        </w:tc>
        <w:tc>
          <w:tcPr>
            <w:tcW w:w="0" w:type="auto"/>
          </w:tcPr>
          <w:p w:rsidR="001978CB" w:rsidRPr="00C97E49" w:rsidRDefault="001978CB" w:rsidP="0043338F"/>
        </w:tc>
        <w:tc>
          <w:tcPr>
            <w:tcW w:w="0" w:type="auto"/>
          </w:tcPr>
          <w:p w:rsidR="001978CB" w:rsidRPr="00C97E49" w:rsidRDefault="001978CB" w:rsidP="0043338F"/>
        </w:tc>
      </w:tr>
      <w:tr w:rsidR="001978CB" w:rsidRPr="00C97E49" w:rsidTr="0043338F">
        <w:tc>
          <w:tcPr>
            <w:tcW w:w="0" w:type="auto"/>
          </w:tcPr>
          <w:p w:rsidR="001978CB" w:rsidRPr="00C97E49" w:rsidRDefault="001978CB" w:rsidP="0043338F"/>
        </w:tc>
        <w:tc>
          <w:tcPr>
            <w:tcW w:w="0" w:type="auto"/>
            <w:vAlign w:val="center"/>
          </w:tcPr>
          <w:p w:rsidR="001978CB" w:rsidRPr="00C97E49" w:rsidRDefault="001978CB" w:rsidP="0043338F">
            <w:pPr>
              <w:jc w:val="center"/>
            </w:pPr>
          </w:p>
        </w:tc>
        <w:tc>
          <w:tcPr>
            <w:tcW w:w="0" w:type="auto"/>
          </w:tcPr>
          <w:p w:rsidR="001978CB" w:rsidRPr="00C97E49" w:rsidRDefault="001978CB" w:rsidP="0043338F"/>
        </w:tc>
        <w:tc>
          <w:tcPr>
            <w:tcW w:w="0" w:type="auto"/>
          </w:tcPr>
          <w:p w:rsidR="001978CB" w:rsidRPr="00C97E49" w:rsidRDefault="001978CB" w:rsidP="0043338F"/>
        </w:tc>
      </w:tr>
      <w:tr w:rsidR="001978CB" w:rsidRPr="00C97E49" w:rsidTr="0043338F">
        <w:trPr>
          <w:trHeight w:val="211"/>
        </w:trPr>
        <w:tc>
          <w:tcPr>
            <w:tcW w:w="0" w:type="auto"/>
          </w:tcPr>
          <w:p w:rsidR="001978CB" w:rsidRPr="00C97E49" w:rsidRDefault="001978CB" w:rsidP="0043338F"/>
        </w:tc>
        <w:tc>
          <w:tcPr>
            <w:tcW w:w="0" w:type="auto"/>
            <w:vAlign w:val="center"/>
          </w:tcPr>
          <w:p w:rsidR="001978CB" w:rsidRPr="00C97E49" w:rsidRDefault="001978CB" w:rsidP="0043338F">
            <w:pPr>
              <w:jc w:val="center"/>
            </w:pPr>
          </w:p>
        </w:tc>
        <w:tc>
          <w:tcPr>
            <w:tcW w:w="0" w:type="auto"/>
          </w:tcPr>
          <w:p w:rsidR="001978CB" w:rsidRPr="00C97E49" w:rsidRDefault="001978CB" w:rsidP="0043338F"/>
        </w:tc>
        <w:tc>
          <w:tcPr>
            <w:tcW w:w="0" w:type="auto"/>
          </w:tcPr>
          <w:p w:rsidR="001978CB" w:rsidRPr="00C97E49" w:rsidRDefault="001978CB" w:rsidP="0043338F"/>
        </w:tc>
      </w:tr>
    </w:tbl>
    <w:p w:rsidR="001978CB" w:rsidRDefault="001978CB" w:rsidP="00A96079"/>
    <w:p w:rsidR="001978CB" w:rsidRPr="007415F9" w:rsidRDefault="001978CB" w:rsidP="00A96079"/>
    <w:p w:rsidR="001978CB" w:rsidRPr="007415F9" w:rsidRDefault="001978CB" w:rsidP="00A96079">
      <w:pPr>
        <w:pStyle w:val="Heading3"/>
        <w:spacing w:before="0" w:after="0"/>
        <w:ind w:left="0" w:firstLine="706"/>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w:t>
      </w:r>
    </w:p>
    <w:p w:rsidR="001978CB" w:rsidRPr="007415F9" w:rsidRDefault="001978CB" w:rsidP="00A96079">
      <w:pPr>
        <w:tabs>
          <w:tab w:val="left" w:pos="8640"/>
        </w:tabs>
        <w:rPr>
          <w:i/>
        </w:rPr>
      </w:pPr>
      <w:r>
        <w:rPr>
          <w:i/>
        </w:rPr>
        <w:t xml:space="preserve">                                                  </w:t>
      </w:r>
      <w:r w:rsidRPr="007415F9">
        <w:rPr>
          <w:i/>
        </w:rPr>
        <w:t>(наименование претендента)</w:t>
      </w:r>
    </w:p>
    <w:p w:rsidR="001978CB" w:rsidRPr="00445DDD" w:rsidRDefault="001978CB" w:rsidP="00A96079">
      <w:pPr>
        <w:pStyle w:val="BodyText3"/>
        <w:suppressAutoHyphens/>
        <w:spacing w:after="0"/>
        <w:rPr>
          <w:sz w:val="28"/>
          <w:szCs w:val="28"/>
        </w:rPr>
      </w:pPr>
      <w:r w:rsidRPr="00445DDD">
        <w:rPr>
          <w:sz w:val="28"/>
          <w:szCs w:val="28"/>
        </w:rPr>
        <w:t>____________________________________</w:t>
      </w:r>
      <w:r>
        <w:rPr>
          <w:sz w:val="28"/>
          <w:szCs w:val="28"/>
        </w:rPr>
        <w:t>_____________________</w:t>
      </w:r>
    </w:p>
    <w:p w:rsidR="001978CB" w:rsidRPr="007415F9" w:rsidRDefault="001978CB" w:rsidP="00A9607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978CB" w:rsidRDefault="001978CB" w:rsidP="00A96079">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978CB" w:rsidRDefault="001978CB" w:rsidP="00A96079">
      <w:pPr>
        <w:rPr>
          <w:rFonts w:eastAsia="MS Mincho"/>
          <w:sz w:val="28"/>
          <w:szCs w:val="28"/>
        </w:rPr>
      </w:pPr>
      <w:r>
        <w:rPr>
          <w:sz w:val="28"/>
          <w:szCs w:val="28"/>
        </w:rPr>
        <w:br w:type="page"/>
      </w:r>
    </w:p>
    <w:p w:rsidR="001978CB" w:rsidRDefault="001978CB" w:rsidP="00A96079">
      <w:pPr>
        <w:pStyle w:val="BodyText"/>
        <w:ind w:firstLine="0"/>
        <w:jc w:val="right"/>
        <w:rPr>
          <w:sz w:val="28"/>
          <w:szCs w:val="28"/>
        </w:rPr>
      </w:pPr>
    </w:p>
    <w:p w:rsidR="001978CB" w:rsidRPr="00653CC9" w:rsidRDefault="001978CB" w:rsidP="00A96079">
      <w:pPr>
        <w:pStyle w:val="BodyText"/>
        <w:ind w:firstLine="0"/>
        <w:jc w:val="right"/>
        <w:rPr>
          <w:sz w:val="28"/>
          <w:szCs w:val="28"/>
        </w:rPr>
      </w:pPr>
      <w:r w:rsidRPr="00653CC9">
        <w:rPr>
          <w:sz w:val="28"/>
          <w:szCs w:val="28"/>
        </w:rPr>
        <w:t xml:space="preserve">Приложение  </w:t>
      </w:r>
      <w:r>
        <w:rPr>
          <w:sz w:val="28"/>
          <w:szCs w:val="28"/>
        </w:rPr>
        <w:t>5</w:t>
      </w:r>
    </w:p>
    <w:p w:rsidR="001978CB" w:rsidRPr="00B954DA" w:rsidRDefault="001978CB" w:rsidP="00A96079">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1978CB" w:rsidRPr="005B0DAE" w:rsidRDefault="001978CB" w:rsidP="00A96079">
      <w:pPr>
        <w:pStyle w:val="BodyText"/>
        <w:ind w:firstLine="0"/>
        <w:jc w:val="center"/>
        <w:rPr>
          <w:b/>
          <w:sz w:val="60"/>
          <w:szCs w:val="60"/>
        </w:rPr>
      </w:pPr>
      <w:r w:rsidRPr="00A72186">
        <w:rPr>
          <w:b/>
          <w:sz w:val="60"/>
          <w:szCs w:val="60"/>
        </w:rPr>
        <w:t>ПРОЕКТ ДОГОВОРА</w:t>
      </w:r>
    </w:p>
    <w:p w:rsidR="001978CB" w:rsidRDefault="001978CB" w:rsidP="00A96079">
      <w:pPr>
        <w:ind w:firstLine="851"/>
        <w:jc w:val="center"/>
        <w:rPr>
          <w:b/>
          <w:bCs/>
        </w:rPr>
      </w:pPr>
    </w:p>
    <w:p w:rsidR="001978CB" w:rsidRDefault="001978CB" w:rsidP="00A96079">
      <w:pPr>
        <w:ind w:firstLine="851"/>
        <w:jc w:val="center"/>
        <w:rPr>
          <w:b/>
          <w:bCs/>
        </w:rPr>
      </w:pPr>
      <w:r>
        <w:rPr>
          <w:b/>
          <w:bCs/>
        </w:rPr>
        <w:t>Договор  №</w:t>
      </w:r>
    </w:p>
    <w:p w:rsidR="001978CB" w:rsidRDefault="001978CB" w:rsidP="00A96079">
      <w:pPr>
        <w:ind w:firstLine="851"/>
        <w:jc w:val="center"/>
      </w:pPr>
      <w:r>
        <w:rPr>
          <w:b/>
          <w:bCs/>
        </w:rPr>
        <w:t>на выполнение работ</w:t>
      </w:r>
    </w:p>
    <w:p w:rsidR="001978CB" w:rsidRDefault="001978CB" w:rsidP="00A96079">
      <w:pPr>
        <w:jc w:val="both"/>
      </w:pPr>
      <w:r>
        <w:t>г.Самара                                                                                                   «__»_______ 201__ г.</w:t>
      </w:r>
    </w:p>
    <w:p w:rsidR="001978CB" w:rsidRDefault="001978CB" w:rsidP="00A96079">
      <w:pPr>
        <w:ind w:firstLine="851"/>
        <w:jc w:val="both"/>
      </w:pPr>
    </w:p>
    <w:p w:rsidR="001978CB" w:rsidRDefault="001978CB" w:rsidP="00A96079">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ОАО «ТрансКонтейнер» на Куйбышевской железной дороге _______________, действующего на основании доверенности____________________                                                                                            </w:t>
      </w:r>
      <w:r>
        <w:rPr>
          <w:i/>
          <w:iCs/>
        </w:rPr>
        <w:t xml:space="preserve">                         </w:t>
      </w:r>
      <w:r>
        <w:rPr>
          <w:i/>
          <w:iCs/>
          <w:vertAlign w:val="superscript"/>
        </w:rPr>
        <w:t>(должность, Ф.И.О. – полностью)</w:t>
      </w:r>
    </w:p>
    <w:p w:rsidR="001978CB" w:rsidRDefault="001978CB" w:rsidP="00A96079">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978CB" w:rsidRDefault="001978CB" w:rsidP="00A96079">
      <w:pPr>
        <w:jc w:val="both"/>
      </w:pPr>
      <w:r>
        <w:t xml:space="preserve">именуемое в дальнейшем «Исполнитель», в лице __________________________________, </w:t>
      </w:r>
    </w:p>
    <w:p w:rsidR="001978CB" w:rsidRDefault="001978CB" w:rsidP="00A96079">
      <w:pPr>
        <w:ind w:firstLine="851"/>
        <w:jc w:val="both"/>
      </w:pPr>
      <w:r>
        <w:rPr>
          <w:i/>
          <w:vertAlign w:val="superscript"/>
        </w:rPr>
        <w:t xml:space="preserve">                                                                                                                        (должность, Ф.И.О. - полностью)</w:t>
      </w:r>
    </w:p>
    <w:p w:rsidR="001978CB" w:rsidRDefault="001978CB" w:rsidP="00A96079">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1978CB" w:rsidRDefault="001978CB" w:rsidP="00A96079">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1978CB" w:rsidRDefault="001978CB" w:rsidP="00A96079">
      <w:pPr>
        <w:ind w:firstLine="851"/>
        <w:jc w:val="both"/>
      </w:pPr>
    </w:p>
    <w:p w:rsidR="001978CB" w:rsidRDefault="001978CB" w:rsidP="00A96079">
      <w:pPr>
        <w:ind w:firstLine="851"/>
        <w:jc w:val="both"/>
        <w:rPr>
          <w:b/>
        </w:rPr>
      </w:pPr>
      <w:r>
        <w:rPr>
          <w:b/>
        </w:rPr>
        <w:t xml:space="preserve">                                        1. Предмет Договора</w:t>
      </w:r>
    </w:p>
    <w:p w:rsidR="001978CB" w:rsidRDefault="001978CB" w:rsidP="00A96079">
      <w:pPr>
        <w:ind w:firstLine="851"/>
        <w:jc w:val="both"/>
        <w:rPr>
          <w:b/>
        </w:rPr>
      </w:pPr>
    </w:p>
    <w:p w:rsidR="001978CB" w:rsidRDefault="001978CB" w:rsidP="00E4190B">
      <w:pPr>
        <w:numPr>
          <w:ilvl w:val="1"/>
          <w:numId w:val="31"/>
        </w:numPr>
        <w:tabs>
          <w:tab w:val="num" w:pos="0"/>
          <w:tab w:val="num" w:pos="360"/>
        </w:tabs>
        <w:suppressAutoHyphens w:val="0"/>
        <w:snapToGrid w:val="0"/>
        <w:ind w:left="0" w:firstLine="851"/>
        <w:jc w:val="both"/>
      </w:pPr>
      <w:r>
        <w:t>Заказчик поручает и обязуется оплатить, а Исполнитель  принимает  на  себя  обязательства по выполнению строительно-монтажных работ по строительству системы водоснабжения контейнерного терминала Черниковка Куйбышевского филиала  ПАО «ТрансКонтейнер»,  по адресу: Республика Башкортостан, г.Уфа, Индустриальное шоссе, (далее – «Работы»).</w:t>
      </w:r>
    </w:p>
    <w:p w:rsidR="001978CB" w:rsidRDefault="001978CB" w:rsidP="00A96079">
      <w:pPr>
        <w:pStyle w:val="BodyTextIndent"/>
        <w:ind w:firstLine="851"/>
        <w:jc w:val="both"/>
        <w:rPr>
          <w:sz w:val="24"/>
          <w:szCs w:val="24"/>
        </w:rPr>
      </w:pPr>
      <w:r>
        <w:rPr>
          <w:sz w:val="24"/>
          <w:szCs w:val="24"/>
        </w:rPr>
        <w:t>1.2. Содержание и требования к Работам изложены в  Техническом задании (приложение № 1)  и Проекте (приложение № 9),  которые являются  неотъемлемой частью настоящего Договора.</w:t>
      </w:r>
    </w:p>
    <w:p w:rsidR="001978CB" w:rsidRDefault="001978CB" w:rsidP="00A96079">
      <w:pPr>
        <w:pStyle w:val="BodyTextIndent"/>
        <w:ind w:firstLine="851"/>
        <w:jc w:val="both"/>
        <w:rPr>
          <w:sz w:val="24"/>
          <w:szCs w:val="24"/>
        </w:rPr>
      </w:pPr>
      <w:r>
        <w:rPr>
          <w:sz w:val="24"/>
          <w:szCs w:val="24"/>
        </w:rPr>
        <w:t xml:space="preserve">1.3. Срок начала выполнения Работ по настоящему Договору  –  с  даты подписания Договора. Срок окончания выполнения Работ по настоящему Договору -                  ________________ с  даты  подписания  договора. </w:t>
      </w:r>
    </w:p>
    <w:p w:rsidR="001978CB" w:rsidRDefault="001978CB" w:rsidP="00A96079">
      <w:pPr>
        <w:tabs>
          <w:tab w:val="num" w:pos="450"/>
        </w:tabs>
        <w:jc w:val="both"/>
      </w:pPr>
      <w:r>
        <w:t xml:space="preserve">              1.4. Результатом Работ по настоящему Договору является Объем выполненных работ, соответствующий Техническому заданию и Локальному сметному расчету к настоящему Договору. Качество выполняемых работ должно соответствовать требованиям ГОСТа и СНиП.</w:t>
      </w:r>
      <w:r>
        <w:rPr>
          <w:i/>
        </w:rPr>
        <w:t xml:space="preserve"> </w:t>
      </w:r>
    </w:p>
    <w:p w:rsidR="001978CB" w:rsidRDefault="001978CB" w:rsidP="00A96079">
      <w:pPr>
        <w:pStyle w:val="BodyTextIndent"/>
        <w:ind w:firstLine="851"/>
        <w:rPr>
          <w:sz w:val="24"/>
          <w:szCs w:val="24"/>
        </w:rPr>
      </w:pPr>
    </w:p>
    <w:p w:rsidR="001978CB" w:rsidRDefault="001978CB" w:rsidP="00A96079">
      <w:pPr>
        <w:pStyle w:val="BodyTextIndent"/>
        <w:ind w:firstLine="851"/>
        <w:rPr>
          <w:sz w:val="24"/>
          <w:szCs w:val="24"/>
        </w:rPr>
      </w:pPr>
    </w:p>
    <w:p w:rsidR="001978CB" w:rsidRDefault="001978CB" w:rsidP="00A96079">
      <w:pPr>
        <w:ind w:firstLine="851"/>
        <w:jc w:val="center"/>
        <w:rPr>
          <w:b/>
        </w:rPr>
      </w:pPr>
      <w:r>
        <w:rPr>
          <w:b/>
        </w:rPr>
        <w:t>2. Цена Работ и порядок оплаты</w:t>
      </w:r>
    </w:p>
    <w:p w:rsidR="001978CB" w:rsidRDefault="001978CB" w:rsidP="00A96079">
      <w:pPr>
        <w:ind w:firstLine="851"/>
        <w:jc w:val="center"/>
        <w:rPr>
          <w:b/>
        </w:rPr>
      </w:pPr>
    </w:p>
    <w:p w:rsidR="001978CB" w:rsidRDefault="001978CB" w:rsidP="00A96079">
      <w:pPr>
        <w:ind w:firstLine="851"/>
        <w:jc w:val="both"/>
      </w:pPr>
      <w: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18%  ____  (____________)   рублей.</w:t>
      </w:r>
      <w:r>
        <w:tab/>
        <w:t xml:space="preserve">                                                                </w:t>
      </w:r>
      <w:r>
        <w:rPr>
          <w:i/>
        </w:rPr>
        <w:t>(цена Работ и сумма налога указываются цифрами и в скобках прописью. Пример: «10 000,00 (десять тысяч) рублей 00 копеек»)</w:t>
      </w:r>
    </w:p>
    <w:p w:rsidR="001978CB" w:rsidRDefault="001978CB" w:rsidP="00A96079">
      <w:pPr>
        <w:ind w:firstLine="851"/>
        <w:jc w:val="both"/>
      </w:pPr>
      <w:r>
        <w:rPr>
          <w:iCs/>
        </w:rPr>
        <w:t xml:space="preserve">Смета </w:t>
      </w:r>
      <w:r>
        <w:t xml:space="preserve">на выполнение Работ (приложение № 3) является неотъемлемой частью настоящего Договора и должна быть представлена </w:t>
      </w:r>
      <w:r>
        <w:rPr>
          <w:iCs/>
        </w:rPr>
        <w:t>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r>
        <w:t xml:space="preserve">. </w:t>
      </w:r>
    </w:p>
    <w:p w:rsidR="001978CB" w:rsidRDefault="001978CB" w:rsidP="00A96079">
      <w:pPr>
        <w:pStyle w:val="BodyTextIndent"/>
        <w:ind w:firstLine="851"/>
        <w:jc w:val="both"/>
        <w:rPr>
          <w:sz w:val="24"/>
          <w:szCs w:val="24"/>
        </w:rPr>
      </w:pPr>
      <w:r>
        <w:rPr>
          <w:sz w:val="24"/>
          <w:szCs w:val="24"/>
        </w:rPr>
        <w:t>2.2. Оплата  Работ производится в следующем порядке :</w:t>
      </w:r>
    </w:p>
    <w:p w:rsidR="001978CB" w:rsidRDefault="001978CB" w:rsidP="00A96079">
      <w:pPr>
        <w:pStyle w:val="BodyTextIndent"/>
        <w:ind w:firstLine="851"/>
        <w:jc w:val="both"/>
        <w:rPr>
          <w:sz w:val="24"/>
          <w:szCs w:val="24"/>
        </w:rPr>
      </w:pPr>
      <w:r>
        <w:rPr>
          <w:sz w:val="24"/>
          <w:szCs w:val="24"/>
        </w:rPr>
        <w:t xml:space="preserve">2.2.1.Заказчик выплачивает Исполнителю аванс в размере ______________________ </w:t>
      </w:r>
      <w:r w:rsidRPr="0008556D">
        <w:rPr>
          <w:szCs w:val="28"/>
        </w:rPr>
        <w:t xml:space="preserve"> </w:t>
      </w:r>
      <w:r w:rsidRPr="003C0041">
        <w:rPr>
          <w:sz w:val="24"/>
          <w:szCs w:val="24"/>
        </w:rPr>
        <w:t>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w:t>
      </w:r>
      <w:r>
        <w:rPr>
          <w:szCs w:val="28"/>
        </w:rPr>
        <w:t xml:space="preserve">. </w:t>
      </w:r>
    </w:p>
    <w:p w:rsidR="001978CB" w:rsidRDefault="001978CB" w:rsidP="00A96079">
      <w:pPr>
        <w:pStyle w:val="BodyTextIndent"/>
        <w:ind w:firstLine="851"/>
        <w:jc w:val="both"/>
        <w:rPr>
          <w:sz w:val="24"/>
          <w:szCs w:val="24"/>
        </w:rPr>
      </w:pPr>
      <w:r>
        <w:rPr>
          <w:sz w:val="24"/>
          <w:szCs w:val="24"/>
        </w:rPr>
        <w:t xml:space="preserve">2.2.2. </w:t>
      </w:r>
      <w:r>
        <w:rPr>
          <w:szCs w:val="28"/>
        </w:rPr>
        <w:t xml:space="preserve"> </w:t>
      </w:r>
      <w:r w:rsidRPr="00645307">
        <w:rPr>
          <w:sz w:val="24"/>
          <w:szCs w:val="24"/>
        </w:rPr>
        <w:t>Окончательный расчёт по настоящему Договору производится в течение 30 (тридцати) банковских дней с  момента подписания актов приёмки выполненных работ по форме КС-2,составленного по форме, указанного в Приложении  № 4 к настоящему договору; справок</w:t>
      </w:r>
      <w:r>
        <w:rPr>
          <w:sz w:val="24"/>
          <w:szCs w:val="24"/>
        </w:rPr>
        <w:t xml:space="preserve"> о стоимости выполненных работ по форме КС-3, составленного по форме, указанного в Приложении № 5; </w:t>
      </w:r>
      <w:r w:rsidRPr="00246DA8">
        <w:rPr>
          <w:sz w:val="24"/>
          <w:szCs w:val="24"/>
        </w:rPr>
        <w:t>Акта о приёме-передаче объекта основных средств по форме ОС-1</w:t>
      </w:r>
      <w:r>
        <w:rPr>
          <w:sz w:val="24"/>
          <w:szCs w:val="24"/>
        </w:rPr>
        <w:t>,</w:t>
      </w:r>
      <w:r w:rsidRPr="00246DA8">
        <w:rPr>
          <w:sz w:val="24"/>
          <w:szCs w:val="24"/>
        </w:rPr>
        <w:t xml:space="preserve"> </w:t>
      </w:r>
      <w:r>
        <w:rPr>
          <w:sz w:val="24"/>
          <w:szCs w:val="24"/>
        </w:rPr>
        <w:t>составленного по форме, указанному в Приложении  №6</w:t>
      </w:r>
      <w:r>
        <w:rPr>
          <w:color w:val="FF0000"/>
          <w:sz w:val="24"/>
          <w:szCs w:val="24"/>
        </w:rPr>
        <w:t xml:space="preserve">  </w:t>
      </w:r>
      <w:r>
        <w:rPr>
          <w:sz w:val="24"/>
          <w:szCs w:val="24"/>
        </w:rPr>
        <w:t>на основании счетов на оплату, с учетом всех видов налогов, стоимости материалов, изделий и расходов, связанных с их доставкой, а так же иных расходов, связанных с выполнением работ.</w:t>
      </w:r>
    </w:p>
    <w:p w:rsidR="001978CB" w:rsidRDefault="001978CB" w:rsidP="00A96079">
      <w:pPr>
        <w:pStyle w:val="BodyTextIndent"/>
        <w:ind w:firstLine="851"/>
        <w:jc w:val="both"/>
        <w:rPr>
          <w:sz w:val="24"/>
          <w:szCs w:val="24"/>
        </w:rPr>
      </w:pPr>
    </w:p>
    <w:p w:rsidR="001978CB" w:rsidRDefault="001978CB" w:rsidP="00A96079">
      <w:pPr>
        <w:pStyle w:val="BodyTextIndent"/>
        <w:ind w:firstLine="851"/>
        <w:jc w:val="center"/>
        <w:rPr>
          <w:b/>
          <w:sz w:val="24"/>
          <w:szCs w:val="24"/>
        </w:rPr>
      </w:pPr>
      <w:r>
        <w:rPr>
          <w:b/>
          <w:sz w:val="24"/>
          <w:szCs w:val="24"/>
        </w:rPr>
        <w:t xml:space="preserve">3. Порядок сдачи и приемки Работ </w:t>
      </w:r>
    </w:p>
    <w:p w:rsidR="001978CB" w:rsidRDefault="001978CB" w:rsidP="00A96079">
      <w:pPr>
        <w:pStyle w:val="BodyTextIndent"/>
        <w:ind w:firstLine="851"/>
        <w:jc w:val="center"/>
        <w:rPr>
          <w:b/>
          <w:sz w:val="24"/>
          <w:szCs w:val="24"/>
        </w:rPr>
      </w:pPr>
    </w:p>
    <w:p w:rsidR="001978CB" w:rsidRPr="00796FFE" w:rsidRDefault="001978CB" w:rsidP="00A96079">
      <w:pPr>
        <w:ind w:firstLine="851"/>
        <w:jc w:val="both"/>
      </w:pPr>
      <w:r>
        <w:t>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КС-2, справку о стоимости выполненных работ по форме КС-3,</w:t>
      </w:r>
      <w:r w:rsidRPr="00E070D2">
        <w:rPr>
          <w:rStyle w:val="FontStyle24"/>
          <w:sz w:val="28"/>
          <w:szCs w:val="28"/>
        </w:rPr>
        <w:t xml:space="preserve"> </w:t>
      </w:r>
      <w:r w:rsidRPr="00ED6E4A">
        <w:t>акт о приемке-</w:t>
      </w:r>
      <w:r>
        <w:t xml:space="preserve">передаче </w:t>
      </w:r>
      <w:r w:rsidRPr="00ED6E4A">
        <w:t xml:space="preserve"> формы ОС-1</w:t>
      </w:r>
      <w:r w:rsidRPr="00796FFE">
        <w:t>.</w:t>
      </w:r>
    </w:p>
    <w:p w:rsidR="001978CB" w:rsidRDefault="001978CB" w:rsidP="00A96079">
      <w:pPr>
        <w:pStyle w:val="BodyTextIndent2"/>
        <w:spacing w:after="0" w:line="240" w:lineRule="auto"/>
        <w:ind w:left="0" w:firstLine="851"/>
        <w:jc w:val="both"/>
      </w:pPr>
      <w:r>
        <w:t xml:space="preserve">3.2. Заказчик в течение 10 (десяти) календарных дней с даты получения акта сдачи-приемки выполненных Работ </w:t>
      </w:r>
      <w:r>
        <w:rPr>
          <w:i/>
          <w:iCs/>
        </w:rPr>
        <w:t xml:space="preserve"> </w:t>
      </w:r>
      <w: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978CB" w:rsidRDefault="001978CB" w:rsidP="00A96079">
      <w:pPr>
        <w:ind w:firstLine="851"/>
        <w:jc w:val="both"/>
      </w:pPr>
      <w: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978CB" w:rsidRDefault="001978CB" w:rsidP="00A96079">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978CB" w:rsidRDefault="001978CB" w:rsidP="00A96079">
      <w:pPr>
        <w:jc w:val="both"/>
        <w:rPr>
          <w:lang w:eastAsia="ru-RU"/>
        </w:rPr>
      </w:pPr>
    </w:p>
    <w:p w:rsidR="001978CB" w:rsidRDefault="001978CB" w:rsidP="00A96079">
      <w:pPr>
        <w:jc w:val="both"/>
        <w:rPr>
          <w:lang w:eastAsia="ru-RU"/>
        </w:rPr>
      </w:pPr>
    </w:p>
    <w:p w:rsidR="001978CB" w:rsidRDefault="001978CB" w:rsidP="00A96079">
      <w:pPr>
        <w:pStyle w:val="BodyTextIndent"/>
        <w:ind w:firstLine="851"/>
        <w:jc w:val="center"/>
        <w:rPr>
          <w:b/>
          <w:sz w:val="24"/>
          <w:szCs w:val="24"/>
        </w:rPr>
      </w:pPr>
      <w:r>
        <w:rPr>
          <w:b/>
          <w:sz w:val="24"/>
          <w:szCs w:val="24"/>
        </w:rPr>
        <w:t>4. Обязанности Сторон</w:t>
      </w:r>
    </w:p>
    <w:p w:rsidR="001978CB" w:rsidRDefault="001978CB" w:rsidP="00A96079">
      <w:pPr>
        <w:pStyle w:val="BodyTextIndent"/>
        <w:ind w:firstLine="851"/>
        <w:jc w:val="center"/>
        <w:rPr>
          <w:b/>
          <w:sz w:val="24"/>
          <w:szCs w:val="24"/>
        </w:rPr>
      </w:pPr>
    </w:p>
    <w:p w:rsidR="001978CB" w:rsidRDefault="001978CB" w:rsidP="00A96079">
      <w:pPr>
        <w:pStyle w:val="BodyTextIndent"/>
        <w:ind w:firstLine="851"/>
        <w:rPr>
          <w:b/>
          <w:sz w:val="24"/>
          <w:szCs w:val="24"/>
        </w:rPr>
      </w:pPr>
      <w:r>
        <w:rPr>
          <w:b/>
          <w:sz w:val="24"/>
          <w:szCs w:val="24"/>
        </w:rPr>
        <w:t>4.1. Исполнитель обязан:</w:t>
      </w:r>
    </w:p>
    <w:p w:rsidR="001978CB" w:rsidRDefault="001978CB" w:rsidP="00A96079">
      <w:pPr>
        <w:pStyle w:val="BodyTextIndent"/>
        <w:ind w:firstLine="851"/>
        <w:rPr>
          <w:sz w:val="24"/>
          <w:szCs w:val="24"/>
        </w:rPr>
      </w:pPr>
      <w:r>
        <w:rPr>
          <w:sz w:val="24"/>
          <w:szCs w:val="24"/>
        </w:rPr>
        <w:t xml:space="preserve">4.1.1. Выполнить Работы в соответствии с требованиями настоящего Договора и в указанные в Договоре сроки. </w:t>
      </w:r>
    </w:p>
    <w:p w:rsidR="001978CB" w:rsidRDefault="001978CB" w:rsidP="00A96079">
      <w:pPr>
        <w:jc w:val="both"/>
      </w:pPr>
      <w:r>
        <w:t xml:space="preserve">            Результаты Работ должны отвечать требованиям законодательства Российской Федерации, требованиям, установленными СНиП и другими действующими нормативными документами, государственными стандартами, а также требованиям, обычно предъявляемым к данному виду Работ.</w:t>
      </w:r>
    </w:p>
    <w:p w:rsidR="001978CB" w:rsidRDefault="001978CB" w:rsidP="00A96079">
      <w:pPr>
        <w:jc w:val="both"/>
      </w:pPr>
      <w:r>
        <w:t xml:space="preserve">               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 за вой счет.</w:t>
      </w:r>
    </w:p>
    <w:p w:rsidR="001978CB" w:rsidRDefault="001978CB" w:rsidP="00A96079">
      <w:pPr>
        <w:jc w:val="both"/>
      </w:pPr>
      <w:r>
        <w:t xml:space="preserve">               4.1.3. Вывести в трехдневный срок со дня подписания акта о приемке выполненных работ за пределы объекта, принадлежащие ему строительные машины и оборудование, транспортные средства , инструменты, приборы , инвентарь, строительные материалы, изделия , конструкции , строительный мусор .</w:t>
      </w:r>
    </w:p>
    <w:p w:rsidR="001978CB" w:rsidRDefault="001978CB" w:rsidP="00A96079">
      <w:pPr>
        <w:ind w:firstLine="851"/>
        <w:jc w:val="both"/>
      </w:pPr>
      <w:r>
        <w:t>4.1.3.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978CB" w:rsidRDefault="001978CB" w:rsidP="00A96079">
      <w:pPr>
        <w:ind w:firstLine="851"/>
        <w:jc w:val="both"/>
      </w:pPr>
      <w:r>
        <w:t>4.1.4. Устранять недостатки в выполненных Работах своими силами и за свой счет.</w:t>
      </w:r>
    </w:p>
    <w:p w:rsidR="001978CB" w:rsidRDefault="001978CB" w:rsidP="00A96079">
      <w:pPr>
        <w:ind w:firstLine="851"/>
        <w:jc w:val="both"/>
      </w:pPr>
      <w:r>
        <w:t>4.1.5.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1978CB" w:rsidRDefault="001978CB" w:rsidP="00A96079">
      <w:pPr>
        <w:ind w:firstLine="851"/>
        <w:jc w:val="both"/>
      </w:pPr>
      <w:r>
        <w:t>4.1.7 .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978CB" w:rsidRDefault="001978CB" w:rsidP="00A96079">
      <w:pPr>
        <w:pStyle w:val="BodyTextIndent"/>
        <w:ind w:firstLine="851"/>
        <w:jc w:val="both"/>
        <w:rPr>
          <w:sz w:val="24"/>
          <w:szCs w:val="24"/>
        </w:rPr>
      </w:pPr>
      <w:r>
        <w:rPr>
          <w:sz w:val="24"/>
          <w:szCs w:val="24"/>
        </w:rPr>
        <w:t>4.1.8. Незамедлительно информировать Заказчика в случае выявления не целесообразности продолжения выполнения Работ.</w:t>
      </w:r>
    </w:p>
    <w:p w:rsidR="001978CB" w:rsidRDefault="001978CB" w:rsidP="00A96079">
      <w:pPr>
        <w:pStyle w:val="BodyTextIndent"/>
        <w:tabs>
          <w:tab w:val="left" w:pos="1560"/>
        </w:tabs>
        <w:ind w:firstLine="851"/>
        <w:jc w:val="both"/>
        <w:rPr>
          <w:sz w:val="24"/>
          <w:szCs w:val="24"/>
        </w:rPr>
      </w:pPr>
      <w:r>
        <w:rPr>
          <w:sz w:val="24"/>
          <w:szCs w:val="24"/>
        </w:rPr>
        <w:t xml:space="preserve">4.1.9.  Не передавать оригиналы или копии документов, полученные от Заказчика, третьим лицам без предварительного письменного согласия Заказчика. </w:t>
      </w:r>
    </w:p>
    <w:p w:rsidR="001978CB" w:rsidRDefault="001978CB" w:rsidP="00A96079">
      <w:pPr>
        <w:pStyle w:val="BodyTextIndent"/>
        <w:tabs>
          <w:tab w:val="left" w:pos="1560"/>
        </w:tabs>
        <w:ind w:firstLine="851"/>
        <w:jc w:val="both"/>
        <w:rPr>
          <w:sz w:val="24"/>
          <w:szCs w:val="24"/>
        </w:rPr>
      </w:pPr>
      <w:r>
        <w:rPr>
          <w:sz w:val="24"/>
          <w:szCs w:val="24"/>
        </w:rPr>
        <w:t>4.1.10.  Согласовать с Заказчиком перечень субподрядных организаций.</w:t>
      </w:r>
    </w:p>
    <w:p w:rsidR="001978CB" w:rsidRDefault="001978CB" w:rsidP="00A96079">
      <w:pPr>
        <w:pStyle w:val="BodyTextIndent"/>
        <w:tabs>
          <w:tab w:val="left" w:pos="1560"/>
        </w:tabs>
        <w:ind w:firstLine="851"/>
        <w:jc w:val="both"/>
        <w:rPr>
          <w:sz w:val="24"/>
          <w:szCs w:val="24"/>
        </w:rPr>
      </w:pPr>
      <w:r>
        <w:rPr>
          <w:sz w:val="24"/>
          <w:szCs w:val="24"/>
        </w:rPr>
        <w:t>4.1.11. При выполнении Работ использовать сертифицированные материалы, технические устройства, оборудования, имеющие разрешение Ростехнадзора на применение.</w:t>
      </w:r>
    </w:p>
    <w:p w:rsidR="001978CB" w:rsidRDefault="001978CB" w:rsidP="00A96079">
      <w:pPr>
        <w:pStyle w:val="BodyTextIndent"/>
        <w:tabs>
          <w:tab w:val="left" w:pos="1560"/>
        </w:tabs>
        <w:ind w:firstLine="851"/>
        <w:rPr>
          <w:sz w:val="24"/>
          <w:szCs w:val="24"/>
        </w:rPr>
      </w:pPr>
      <w:r>
        <w:rPr>
          <w:sz w:val="24"/>
          <w:szCs w:val="24"/>
        </w:rPr>
        <w:t>4.1.12.  Осуществляет контроль и технический надзор за проведением работ согласно проектной документации, стоимости и сроков выполнения работ, при этом осуществление технического надзора может быть передано третьему лицу, имеющему право на выполнение технического надзора по согласованию с Заказчиком.</w:t>
      </w:r>
    </w:p>
    <w:p w:rsidR="001978CB" w:rsidRDefault="001978CB" w:rsidP="00A96079">
      <w:pPr>
        <w:pStyle w:val="BodyTextIndent"/>
        <w:tabs>
          <w:tab w:val="left" w:pos="1560"/>
        </w:tabs>
        <w:ind w:firstLine="851"/>
        <w:rPr>
          <w:sz w:val="24"/>
          <w:szCs w:val="24"/>
        </w:rPr>
      </w:pPr>
      <w:r>
        <w:rPr>
          <w:sz w:val="24"/>
          <w:szCs w:val="24"/>
        </w:rPr>
        <w:t xml:space="preserve">4.1.13.  В целях  надлежащего  исполнения настоящего Договора Исполнитель:        </w:t>
      </w:r>
    </w:p>
    <w:p w:rsidR="001978CB" w:rsidRDefault="001978CB" w:rsidP="00A96079">
      <w:pPr>
        <w:pStyle w:val="BodyTextIndent"/>
        <w:tabs>
          <w:tab w:val="left" w:pos="1560"/>
        </w:tabs>
        <w:ind w:firstLine="851"/>
        <w:rPr>
          <w:sz w:val="24"/>
          <w:szCs w:val="24"/>
        </w:rPr>
      </w:pPr>
      <w:r>
        <w:rPr>
          <w:sz w:val="24"/>
          <w:szCs w:val="24"/>
        </w:rPr>
        <w:t>4.1.13.1. Обязуется в течение 15 рабочих дней согласовать проект (производство земляных работ) и получить разрешение на производство земляных работ  в уполномоченном государственном органе, по окончании работ  Исполнитель  должен сдать ордер на производство земляных работ и передать письмо о закрытии ордера с отметкой государственного органа Заказчику;</w:t>
      </w:r>
    </w:p>
    <w:p w:rsidR="001978CB" w:rsidRDefault="001978CB" w:rsidP="00A96079">
      <w:pPr>
        <w:pStyle w:val="BodyTextIndent"/>
        <w:tabs>
          <w:tab w:val="left" w:pos="1560"/>
        </w:tabs>
        <w:ind w:firstLine="851"/>
        <w:rPr>
          <w:sz w:val="24"/>
          <w:szCs w:val="24"/>
        </w:rPr>
      </w:pPr>
      <w:r>
        <w:rPr>
          <w:sz w:val="24"/>
          <w:szCs w:val="24"/>
        </w:rPr>
        <w:t>4.1.13.2.  Обеспечивает  проведение всех необходимых  согласований,  оформляет  в установленном порядке законом  разрешение на Работы;</w:t>
      </w:r>
    </w:p>
    <w:p w:rsidR="001978CB" w:rsidRDefault="001978CB" w:rsidP="00A96079">
      <w:pPr>
        <w:pStyle w:val="BodyTextIndent"/>
        <w:tabs>
          <w:tab w:val="left" w:pos="1560"/>
        </w:tabs>
        <w:ind w:firstLine="851"/>
        <w:rPr>
          <w:sz w:val="24"/>
          <w:szCs w:val="24"/>
        </w:rPr>
      </w:pPr>
      <w:r>
        <w:rPr>
          <w:sz w:val="24"/>
          <w:szCs w:val="24"/>
        </w:rPr>
        <w:t>4.1.13.3.  Обеспечить получение иных документов, необходимых для производства строительно-монтажных работ.</w:t>
      </w:r>
    </w:p>
    <w:p w:rsidR="001978CB" w:rsidRDefault="001978CB" w:rsidP="00A96079">
      <w:pPr>
        <w:pStyle w:val="BodyTextIndent"/>
        <w:tabs>
          <w:tab w:val="left" w:pos="1560"/>
        </w:tabs>
        <w:ind w:firstLine="851"/>
        <w:rPr>
          <w:sz w:val="24"/>
          <w:szCs w:val="24"/>
        </w:rPr>
      </w:pPr>
      <w:r>
        <w:rPr>
          <w:sz w:val="24"/>
          <w:szCs w:val="24"/>
        </w:rPr>
        <w:t>4.1.14.  Создать приемочную комиссию и производить приемку выполненных работ от подрядных (субподрядных) организаций.</w:t>
      </w:r>
    </w:p>
    <w:p w:rsidR="001978CB" w:rsidRDefault="001978CB" w:rsidP="00A96079">
      <w:pPr>
        <w:jc w:val="both"/>
      </w:pPr>
      <w:r>
        <w:t xml:space="preserve">               4.1.15.  Предоставить Заказчику информацию о составе владельцев Исполнителя, включая конечных бенефициаров  (или) об исполнительных органах Исполнителя   не позднее 5-ти дней с момента заключения настоящего договора по форме, указанной в Приложении № 7 к настоящему договору.</w:t>
      </w:r>
    </w:p>
    <w:p w:rsidR="001978CB" w:rsidRDefault="001978CB" w:rsidP="00A96079">
      <w:pPr>
        <w:jc w:val="both"/>
      </w:pPr>
      <w:r>
        <w:t xml:space="preserve">                4.1.16. В случае изменения в составе владельцев Исполнителя, включая конечных бенефициаров и (или) в исполнительных органах Исполнителя известить  Заказчика не позднее чем через 5 дней после таких изменений.</w:t>
      </w:r>
    </w:p>
    <w:p w:rsidR="001978CB" w:rsidRDefault="001978CB" w:rsidP="00A96079">
      <w:pPr>
        <w:jc w:val="both"/>
      </w:pPr>
      <w:r>
        <w:t xml:space="preserve">               4.1.17. В случае не предоставления Исполнителем указанной информации Заказчик  вправе расторгнуть Договор в одностороннем порядке </w:t>
      </w:r>
      <w:r>
        <w:rPr>
          <w:bCs/>
        </w:rPr>
        <w:t>при  условии</w:t>
      </w:r>
      <w: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1978CB" w:rsidRDefault="001978CB" w:rsidP="00A96079">
      <w:pPr>
        <w:pStyle w:val="BodyTextIndent"/>
        <w:tabs>
          <w:tab w:val="left" w:pos="1560"/>
        </w:tabs>
        <w:ind w:firstLine="851"/>
        <w:rPr>
          <w:sz w:val="24"/>
          <w:szCs w:val="24"/>
        </w:rPr>
      </w:pPr>
    </w:p>
    <w:p w:rsidR="001978CB" w:rsidRDefault="001978CB" w:rsidP="00A96079">
      <w:pPr>
        <w:pStyle w:val="BodyTextIndent"/>
        <w:ind w:firstLine="851"/>
        <w:rPr>
          <w:b/>
          <w:sz w:val="24"/>
          <w:szCs w:val="24"/>
        </w:rPr>
      </w:pPr>
      <w:r>
        <w:rPr>
          <w:b/>
          <w:sz w:val="24"/>
          <w:szCs w:val="24"/>
        </w:rPr>
        <w:t>4.2. Заказчик обязан:</w:t>
      </w:r>
    </w:p>
    <w:p w:rsidR="001978CB" w:rsidRDefault="001978CB" w:rsidP="00A96079">
      <w:pPr>
        <w:pStyle w:val="BodyTextIndent"/>
        <w:ind w:firstLine="851"/>
        <w:rPr>
          <w:sz w:val="24"/>
          <w:szCs w:val="24"/>
        </w:rPr>
      </w:pPr>
      <w:r>
        <w:rPr>
          <w:sz w:val="24"/>
          <w:szCs w:val="24"/>
        </w:rPr>
        <w:t>4.2.1. Передавать Исполнителю необходимую для выполнения Работ информацию и документацию.</w:t>
      </w:r>
    </w:p>
    <w:p w:rsidR="001978CB" w:rsidRDefault="001978CB" w:rsidP="00A96079">
      <w:pPr>
        <w:pStyle w:val="BodyTextIndent"/>
        <w:ind w:firstLine="851"/>
        <w:rPr>
          <w:sz w:val="24"/>
          <w:szCs w:val="24"/>
        </w:rPr>
      </w:pPr>
      <w:r>
        <w:rPr>
          <w:sz w:val="24"/>
          <w:szCs w:val="24"/>
        </w:rPr>
        <w:t>4.2.2. Принять и оплатить Работы в установленный срок в соответствии с условиями настоящего Договора.</w:t>
      </w:r>
    </w:p>
    <w:p w:rsidR="001978CB" w:rsidRDefault="001978CB" w:rsidP="00A96079">
      <w:pPr>
        <w:pStyle w:val="BodyTextIndent"/>
        <w:ind w:firstLine="851"/>
        <w:rPr>
          <w:sz w:val="24"/>
          <w:szCs w:val="24"/>
        </w:rPr>
      </w:pPr>
      <w:r>
        <w:rPr>
          <w:sz w:val="24"/>
          <w:szCs w:val="24"/>
        </w:rPr>
        <w:t>4.2.3. Проверять ход и качество Работ, выполняемых Исполнителем, не вмешиваясь в его деятельность.</w:t>
      </w:r>
    </w:p>
    <w:p w:rsidR="001978CB" w:rsidRDefault="001978CB" w:rsidP="00A96079">
      <w:pPr>
        <w:ind w:firstLine="851"/>
        <w:jc w:val="both"/>
      </w:pPr>
      <w: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1978CB" w:rsidRDefault="001978CB" w:rsidP="00A96079">
      <w:pPr>
        <w:ind w:firstLine="851"/>
        <w:jc w:val="both"/>
      </w:pPr>
      <w:r>
        <w:t>4.3. Заказчик вправе:</w:t>
      </w:r>
    </w:p>
    <w:p w:rsidR="001978CB" w:rsidRDefault="001978CB" w:rsidP="00A96079">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978CB" w:rsidRDefault="001978CB" w:rsidP="00A96079">
      <w:pPr>
        <w:autoSpaceDE w:val="0"/>
        <w:autoSpaceDN w:val="0"/>
        <w:adjustRightInd w:val="0"/>
        <w:ind w:firstLine="708"/>
        <w:jc w:val="both"/>
      </w:pPr>
    </w:p>
    <w:p w:rsidR="001978CB" w:rsidRDefault="001978CB" w:rsidP="00A96079">
      <w:pPr>
        <w:autoSpaceDE w:val="0"/>
        <w:autoSpaceDN w:val="0"/>
        <w:adjustRightInd w:val="0"/>
        <w:ind w:firstLine="708"/>
        <w:jc w:val="center"/>
        <w:rPr>
          <w:b/>
        </w:rPr>
      </w:pPr>
      <w:r>
        <w:rPr>
          <w:b/>
        </w:rPr>
        <w:t>5. Качество и гарантии.</w:t>
      </w:r>
    </w:p>
    <w:p w:rsidR="001978CB" w:rsidRDefault="001978CB" w:rsidP="00A96079">
      <w:pPr>
        <w:autoSpaceDE w:val="0"/>
        <w:autoSpaceDN w:val="0"/>
        <w:adjustRightInd w:val="0"/>
        <w:ind w:firstLine="708"/>
        <w:jc w:val="center"/>
        <w:rPr>
          <w:b/>
        </w:rPr>
      </w:pPr>
    </w:p>
    <w:p w:rsidR="001978CB" w:rsidRDefault="001978CB" w:rsidP="00F22E77">
      <w:pPr>
        <w:ind w:firstLine="851"/>
        <w:jc w:val="both"/>
      </w:pPr>
      <w:r>
        <w:t>5.1.7. Гарантийный срок на результаты Работ по настоящему Договору -__________( _________ ) месяца с даты подписания акта сдачи-приемки работ.</w:t>
      </w:r>
    </w:p>
    <w:p w:rsidR="001978CB" w:rsidRDefault="001978CB" w:rsidP="00A96079">
      <w:pPr>
        <w:jc w:val="both"/>
      </w:pPr>
      <w:r>
        <w:t xml:space="preserve">              5.1.8. Если в период гарантийного срока обнаружатся дефекты, препятствующие нормальной эксплуатации объекта,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и порядка и сроков их устранения Исполнитель обязан направить своего представителя не позднее 10 (десяти)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1978CB" w:rsidRDefault="001978CB" w:rsidP="00A96079">
      <w:pPr>
        <w:ind w:firstLine="851"/>
        <w:jc w:val="both"/>
        <w:rPr>
          <w:b/>
          <w:bCs/>
          <w:lang w:eastAsia="ru-RU"/>
        </w:rPr>
      </w:pPr>
    </w:p>
    <w:p w:rsidR="001978CB" w:rsidRDefault="001978CB" w:rsidP="00A96079">
      <w:pPr>
        <w:ind w:firstLine="851"/>
        <w:jc w:val="both"/>
        <w:rPr>
          <w:b/>
          <w:bCs/>
          <w:lang w:eastAsia="ru-RU"/>
        </w:rPr>
      </w:pPr>
    </w:p>
    <w:p w:rsidR="001978CB" w:rsidRDefault="001978CB" w:rsidP="00A96079">
      <w:pPr>
        <w:ind w:firstLine="851"/>
        <w:jc w:val="center"/>
        <w:rPr>
          <w:b/>
        </w:rPr>
      </w:pPr>
      <w:r>
        <w:rPr>
          <w:b/>
        </w:rPr>
        <w:t>5. Ответственность Сторон</w:t>
      </w:r>
    </w:p>
    <w:p w:rsidR="001978CB" w:rsidRDefault="001978CB" w:rsidP="00A96079">
      <w:pPr>
        <w:ind w:firstLine="851"/>
        <w:jc w:val="center"/>
        <w:rPr>
          <w:b/>
        </w:rPr>
      </w:pPr>
    </w:p>
    <w:p w:rsidR="001978CB" w:rsidRDefault="001978CB" w:rsidP="00A96079">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978CB" w:rsidRDefault="001978CB" w:rsidP="00A96079">
      <w:pPr>
        <w:pStyle w:val="ConsNormal"/>
        <w:ind w:firstLine="851"/>
        <w:jc w:val="both"/>
        <w:rPr>
          <w:rFonts w:ascii="Times New Roman" w:hAnsi="Times New Roman"/>
          <w:sz w:val="24"/>
          <w:szCs w:val="24"/>
        </w:rPr>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10(десяти процентов)% от цены настоящего Договора.</w:t>
      </w:r>
    </w:p>
    <w:p w:rsidR="001978CB" w:rsidRDefault="001978CB" w:rsidP="00A96079">
      <w:pPr>
        <w:widowControl w:val="0"/>
        <w:autoSpaceDE w:val="0"/>
        <w:autoSpaceDN w:val="0"/>
        <w:adjustRightInd w:val="0"/>
        <w:ind w:right="-6"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 (один процент) от цены настоящего Договора.</w:t>
      </w:r>
    </w:p>
    <w:p w:rsidR="001978CB" w:rsidRDefault="001978CB" w:rsidP="00A96079">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1978CB" w:rsidRDefault="001978CB" w:rsidP="00A96079">
      <w:pPr>
        <w:pStyle w:val="af2"/>
        <w:ind w:firstLine="851"/>
        <w:jc w:val="both"/>
        <w:rPr>
          <w:b/>
          <w:sz w:val="24"/>
          <w:szCs w:val="24"/>
        </w:rPr>
      </w:pPr>
      <w:r>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Pr>
          <w:b/>
          <w:sz w:val="24"/>
          <w:szCs w:val="24"/>
        </w:rPr>
        <w:t xml:space="preserve"> </w:t>
      </w:r>
    </w:p>
    <w:p w:rsidR="001978CB" w:rsidRDefault="001978CB" w:rsidP="00A96079">
      <w:pPr>
        <w:pStyle w:val="ConsNormal"/>
        <w:ind w:firstLine="0"/>
        <w:rPr>
          <w:rFonts w:ascii="Times New Roman" w:hAnsi="Times New Roman"/>
          <w:b/>
          <w:sz w:val="24"/>
          <w:szCs w:val="24"/>
        </w:rPr>
      </w:pPr>
    </w:p>
    <w:p w:rsidR="001978CB" w:rsidRDefault="001978CB" w:rsidP="00A96079">
      <w:pPr>
        <w:pStyle w:val="ConsNorma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1978CB" w:rsidRDefault="001978CB" w:rsidP="00A96079">
      <w:pPr>
        <w:pStyle w:val="ConsNormal"/>
        <w:ind w:firstLine="851"/>
        <w:jc w:val="center"/>
        <w:rPr>
          <w:rFonts w:ascii="Times New Roman" w:hAnsi="Times New Roman"/>
          <w:b/>
          <w:sz w:val="24"/>
          <w:szCs w:val="24"/>
        </w:rPr>
      </w:pPr>
    </w:p>
    <w:p w:rsidR="001978CB" w:rsidRDefault="001978CB" w:rsidP="00A96079">
      <w:pPr>
        <w:pStyle w:val="ConsNormal"/>
        <w:ind w:firstLine="851"/>
        <w:jc w:val="both"/>
        <w:rPr>
          <w:rFonts w:ascii="Times New Roman" w:hAnsi="Times New Roman"/>
          <w:sz w:val="24"/>
          <w:szCs w:val="24"/>
        </w:rPr>
      </w:pPr>
      <w:r>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978CB" w:rsidRDefault="001978CB" w:rsidP="00A96079">
      <w:pPr>
        <w:pStyle w:val="ConsNormal"/>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978CB" w:rsidRDefault="001978CB" w:rsidP="00A96079">
      <w:pPr>
        <w:pStyle w:val="ConsNorma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978CB" w:rsidRDefault="001978CB" w:rsidP="00A96079">
      <w:pPr>
        <w:pStyle w:val="ConsNormal"/>
        <w:ind w:firstLine="851"/>
        <w:jc w:val="both"/>
        <w:rPr>
          <w:rFonts w:ascii="Times New Roman" w:hAnsi="Times New Roman"/>
          <w:sz w:val="24"/>
          <w:szCs w:val="24"/>
        </w:rPr>
      </w:pPr>
      <w:r>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1978CB" w:rsidRDefault="001978CB" w:rsidP="00A96079">
      <w:pPr>
        <w:pStyle w:val="ConsNormal"/>
        <w:ind w:firstLine="851"/>
        <w:jc w:val="both"/>
        <w:rPr>
          <w:rFonts w:ascii="Times New Roman" w:hAnsi="Times New Roman"/>
          <w:sz w:val="24"/>
          <w:szCs w:val="24"/>
        </w:rPr>
      </w:pPr>
    </w:p>
    <w:p w:rsidR="001978CB" w:rsidRDefault="001978CB" w:rsidP="00A96079">
      <w:pPr>
        <w:pStyle w:val="ConsNormal"/>
        <w:ind w:firstLine="851"/>
        <w:jc w:val="both"/>
        <w:rPr>
          <w:rFonts w:ascii="Times New Roman" w:hAnsi="Times New Roman"/>
          <w:sz w:val="24"/>
          <w:szCs w:val="24"/>
        </w:rPr>
      </w:pPr>
    </w:p>
    <w:p w:rsidR="001978CB" w:rsidRDefault="001978CB" w:rsidP="00A96079">
      <w:pPr>
        <w:pStyle w:val="ConsNormal"/>
        <w:ind w:firstLine="851"/>
        <w:jc w:val="center"/>
        <w:rPr>
          <w:rFonts w:ascii="Times New Roman" w:hAnsi="Times New Roman"/>
          <w:b/>
          <w:sz w:val="24"/>
          <w:szCs w:val="24"/>
        </w:rPr>
      </w:pPr>
      <w:r>
        <w:rPr>
          <w:rFonts w:ascii="Times New Roman" w:hAnsi="Times New Roman"/>
          <w:b/>
          <w:sz w:val="24"/>
          <w:szCs w:val="24"/>
        </w:rPr>
        <w:t>7. Разрешение споров</w:t>
      </w:r>
    </w:p>
    <w:p w:rsidR="001978CB" w:rsidRDefault="001978CB" w:rsidP="00A96079">
      <w:pPr>
        <w:pStyle w:val="ConsNormal"/>
        <w:ind w:firstLine="851"/>
        <w:jc w:val="center"/>
        <w:rPr>
          <w:rFonts w:ascii="Times New Roman" w:hAnsi="Times New Roman"/>
          <w:b/>
          <w:sz w:val="24"/>
          <w:szCs w:val="24"/>
        </w:rPr>
      </w:pPr>
    </w:p>
    <w:p w:rsidR="001978CB" w:rsidRDefault="001978CB" w:rsidP="00A96079">
      <w:pPr>
        <w:pStyle w:val="ConsNorma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978CB" w:rsidRDefault="001978CB" w:rsidP="00A96079">
      <w:pPr>
        <w:pStyle w:val="ConsNormal"/>
        <w:ind w:firstLine="851"/>
        <w:jc w:val="both"/>
        <w:rPr>
          <w:rFonts w:ascii="Times New Roman" w:hAnsi="Times New Roman"/>
          <w:sz w:val="24"/>
          <w:szCs w:val="24"/>
        </w:rPr>
      </w:pPr>
      <w:r>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978CB" w:rsidRDefault="001978CB" w:rsidP="00A96079">
      <w:pPr>
        <w:pStyle w:val="ConsNormal"/>
        <w:ind w:firstLine="851"/>
        <w:jc w:val="both"/>
        <w:rPr>
          <w:rFonts w:ascii="Times New Roman" w:hAnsi="Times New Roman"/>
          <w:i/>
          <w:sz w:val="24"/>
          <w:szCs w:val="24"/>
        </w:rPr>
      </w:pPr>
      <w:r>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Самарской области</w:t>
      </w:r>
      <w:r>
        <w:rPr>
          <w:rFonts w:ascii="Times New Roman" w:hAnsi="Times New Roman"/>
          <w:i/>
          <w:sz w:val="24"/>
          <w:szCs w:val="24"/>
        </w:rPr>
        <w:t>.</w:t>
      </w:r>
    </w:p>
    <w:p w:rsidR="001978CB" w:rsidRDefault="001978CB" w:rsidP="00A96079">
      <w:pPr>
        <w:pStyle w:val="ConsNormal"/>
        <w:ind w:firstLine="0"/>
        <w:jc w:val="both"/>
        <w:rPr>
          <w:rFonts w:ascii="Times New Roman" w:hAnsi="Times New Roman"/>
          <w:b/>
          <w:sz w:val="24"/>
          <w:szCs w:val="24"/>
        </w:rPr>
      </w:pPr>
    </w:p>
    <w:p w:rsidR="001978CB" w:rsidRDefault="001978CB" w:rsidP="00A96079">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rsidR="001978CB" w:rsidRDefault="001978CB" w:rsidP="00A96079">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1978CB" w:rsidRDefault="001978CB" w:rsidP="00A96079">
      <w:pPr>
        <w:pStyle w:val="ConsNormal"/>
        <w:ind w:firstLine="851"/>
        <w:jc w:val="center"/>
        <w:rPr>
          <w:rFonts w:ascii="Times New Roman" w:hAnsi="Times New Roman"/>
          <w:b/>
          <w:sz w:val="24"/>
          <w:szCs w:val="24"/>
        </w:rPr>
      </w:pPr>
    </w:p>
    <w:p w:rsidR="001978CB" w:rsidRDefault="001978CB" w:rsidP="00A96079">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978CB" w:rsidRDefault="001978CB" w:rsidP="00A96079">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1978CB" w:rsidRDefault="001978CB" w:rsidP="00A96079">
      <w:pPr>
        <w:pStyle w:val="ConsNormal"/>
        <w:ind w:firstLine="851"/>
        <w:jc w:val="both"/>
        <w:rPr>
          <w:rFonts w:ascii="Times New Roman" w:hAnsi="Times New Roman"/>
          <w:sz w:val="24"/>
          <w:szCs w:val="24"/>
        </w:rPr>
      </w:pPr>
      <w:r>
        <w:rPr>
          <w:rFonts w:ascii="Times New Roman" w:hAnsi="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978CB" w:rsidRDefault="001978CB" w:rsidP="00A96079">
      <w:pPr>
        <w:pStyle w:val="ConsNormal"/>
        <w:ind w:firstLine="851"/>
        <w:rPr>
          <w:rFonts w:ascii="Times New Roman" w:hAnsi="Times New Roman"/>
          <w:b/>
          <w:sz w:val="24"/>
          <w:szCs w:val="24"/>
        </w:rPr>
      </w:pPr>
    </w:p>
    <w:p w:rsidR="001978CB" w:rsidRDefault="001978CB" w:rsidP="00A96079">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rsidR="001978CB" w:rsidRDefault="001978CB" w:rsidP="00A96079">
      <w:pPr>
        <w:pStyle w:val="ConsNormal"/>
        <w:ind w:firstLine="851"/>
        <w:jc w:val="center"/>
        <w:rPr>
          <w:rFonts w:ascii="Times New Roman" w:hAnsi="Times New Roman"/>
          <w:b/>
          <w:sz w:val="24"/>
          <w:szCs w:val="24"/>
        </w:rPr>
      </w:pPr>
    </w:p>
    <w:p w:rsidR="001978CB" w:rsidRDefault="001978CB" w:rsidP="00A96079">
      <w:pPr>
        <w:pStyle w:val="ConsNormal"/>
        <w:ind w:firstLine="851"/>
        <w:jc w:val="both"/>
        <w:rPr>
          <w:rFonts w:ascii="Times New Roman" w:hAnsi="Times New Roman"/>
          <w:sz w:val="24"/>
          <w:szCs w:val="24"/>
        </w:rPr>
      </w:pPr>
      <w:r>
        <w:rPr>
          <w:rFonts w:ascii="Times New Roman" w:hAnsi="Times New Roman"/>
          <w:sz w:val="24"/>
          <w:szCs w:val="24"/>
        </w:rPr>
        <w:t>9.1. Настоящий Договор вступает в силу с даты его подписания Сторонами и действует до полного исполнения своих обязательств.</w:t>
      </w:r>
    </w:p>
    <w:p w:rsidR="001978CB" w:rsidRDefault="001978CB" w:rsidP="00A96079">
      <w:pPr>
        <w:pStyle w:val="ConsNormal"/>
        <w:ind w:firstLine="851"/>
        <w:jc w:val="both"/>
        <w:rPr>
          <w:rFonts w:ascii="Times New Roman" w:hAnsi="Times New Roman"/>
          <w:sz w:val="24"/>
          <w:szCs w:val="24"/>
        </w:rPr>
      </w:pPr>
      <w:r>
        <w:rPr>
          <w:rFonts w:ascii="Times New Roman" w:hAnsi="Times New Roman"/>
          <w:sz w:val="24"/>
          <w:szCs w:val="24"/>
        </w:rPr>
        <w:t xml:space="preserve"> </w:t>
      </w:r>
    </w:p>
    <w:p w:rsidR="001978CB" w:rsidRDefault="001978CB" w:rsidP="00A96079">
      <w:pPr>
        <w:pStyle w:val="ConsNormal"/>
        <w:ind w:firstLine="851"/>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10. Прочие условия</w:t>
      </w:r>
    </w:p>
    <w:p w:rsidR="001978CB" w:rsidRDefault="001978CB" w:rsidP="00A96079">
      <w:pPr>
        <w:pStyle w:val="ConsNormal"/>
        <w:ind w:firstLine="851"/>
        <w:jc w:val="both"/>
        <w:rPr>
          <w:rFonts w:ascii="Times New Roman" w:hAnsi="Times New Roman"/>
          <w:b/>
          <w:bCs/>
          <w:sz w:val="24"/>
          <w:szCs w:val="24"/>
        </w:rPr>
      </w:pPr>
    </w:p>
    <w:p w:rsidR="001978CB" w:rsidRDefault="001978CB" w:rsidP="00A96079">
      <w:pPr>
        <w:ind w:firstLine="851"/>
        <w:jc w:val="both"/>
      </w:pPr>
      <w:r>
        <w:t>10.1. Право собственности на результат Работ по настоящему Договору принадлежит Заказчику.</w:t>
      </w:r>
    </w:p>
    <w:p w:rsidR="001978CB" w:rsidRDefault="001978CB" w:rsidP="00A96079">
      <w:pPr>
        <w:ind w:firstLine="851"/>
        <w:jc w:val="both"/>
      </w:pPr>
      <w: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978CB" w:rsidRDefault="001978CB" w:rsidP="00A96079">
      <w:pPr>
        <w:pStyle w:val="ConsNormal"/>
        <w:ind w:firstLine="851"/>
        <w:jc w:val="both"/>
        <w:rPr>
          <w:rFonts w:ascii="Times New Roman" w:hAnsi="Times New Roman"/>
          <w:sz w:val="24"/>
          <w:szCs w:val="24"/>
        </w:rPr>
      </w:pPr>
      <w:r>
        <w:rPr>
          <w:rFonts w:ascii="Times New Roman" w:hAnsi="Times New Roman"/>
          <w:sz w:val="24"/>
          <w:szCs w:val="24"/>
        </w:rPr>
        <w:t>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с даты расторжения настоящего Договора.</w:t>
      </w:r>
      <w:r>
        <w:rPr>
          <w:rFonts w:ascii="Times New Roman" w:hAnsi="Times New Roman"/>
          <w:iCs/>
          <w:sz w:val="24"/>
          <w:szCs w:val="24"/>
          <w:vertAlign w:val="superscript"/>
        </w:rPr>
        <w:t xml:space="preserve">                              </w:t>
      </w:r>
      <w:r>
        <w:rPr>
          <w:rFonts w:ascii="Times New Roman" w:hAnsi="Times New Roman"/>
          <w:sz w:val="24"/>
          <w:szCs w:val="24"/>
        </w:rPr>
        <w:t xml:space="preserve"> </w:t>
      </w:r>
    </w:p>
    <w:p w:rsidR="001978CB" w:rsidRDefault="001978CB" w:rsidP="00A96079">
      <w:pPr>
        <w:pStyle w:val="ConsNormal"/>
        <w:ind w:firstLine="0"/>
        <w:jc w:val="both"/>
        <w:rPr>
          <w:rFonts w:ascii="Times New Roman" w:hAnsi="Times New Roman"/>
          <w:sz w:val="24"/>
          <w:szCs w:val="24"/>
        </w:rPr>
      </w:pPr>
      <w:r>
        <w:rPr>
          <w:rFonts w:ascii="Times New Roman" w:hAnsi="Times New Roman"/>
          <w:iCs/>
          <w:sz w:val="24"/>
          <w:szCs w:val="24"/>
          <w:vertAlign w:val="superscript"/>
        </w:rPr>
        <w:t xml:space="preserve">  </w:t>
      </w:r>
      <w:r>
        <w:rPr>
          <w:sz w:val="24"/>
          <w:szCs w:val="24"/>
        </w:rPr>
        <w:t xml:space="preserve">  </w:t>
      </w:r>
      <w:r>
        <w:rPr>
          <w:rFonts w:ascii="Times New Roman" w:hAnsi="Times New Roman"/>
          <w:sz w:val="24"/>
          <w:szCs w:val="24"/>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1978CB" w:rsidRDefault="001978CB" w:rsidP="00A96079">
      <w:pPr>
        <w:pStyle w:val="ConsNormal"/>
        <w:ind w:firstLine="851"/>
        <w:jc w:val="both"/>
        <w:rPr>
          <w:rFonts w:ascii="Times New Roman" w:hAnsi="Times New Roman"/>
          <w:sz w:val="24"/>
          <w:szCs w:val="24"/>
        </w:rPr>
      </w:pPr>
      <w:r>
        <w:rPr>
          <w:rFonts w:ascii="Times New Roman" w:hAnsi="Times New Roman"/>
          <w:sz w:val="24"/>
          <w:szCs w:val="24"/>
        </w:rPr>
        <w:t>10.5. Все приложения к настоящему Договору являются его неотъемлемыми частями.</w:t>
      </w:r>
    </w:p>
    <w:p w:rsidR="001978CB" w:rsidRDefault="001978CB" w:rsidP="00A96079">
      <w:pPr>
        <w:pStyle w:val="ConsNormal"/>
        <w:ind w:firstLine="851"/>
        <w:jc w:val="both"/>
        <w:rPr>
          <w:rFonts w:ascii="Times New Roman" w:hAnsi="Times New Roman"/>
          <w:sz w:val="24"/>
          <w:szCs w:val="24"/>
        </w:rPr>
      </w:pPr>
      <w:r>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1978CB" w:rsidRDefault="001978CB" w:rsidP="00A96079">
      <w:pPr>
        <w:pStyle w:val="ConsNormal"/>
        <w:ind w:firstLine="851"/>
        <w:jc w:val="both"/>
        <w:rPr>
          <w:rFonts w:ascii="Times New Roman" w:hAnsi="Times New Roman"/>
          <w:sz w:val="24"/>
          <w:szCs w:val="24"/>
        </w:rPr>
      </w:pPr>
      <w:r>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1978CB" w:rsidRDefault="001978CB" w:rsidP="00A96079">
      <w:pPr>
        <w:pStyle w:val="ConsNormal"/>
        <w:ind w:firstLine="851"/>
        <w:jc w:val="both"/>
        <w:rPr>
          <w:rFonts w:ascii="Times New Roman" w:hAnsi="Times New Roman"/>
          <w:sz w:val="24"/>
          <w:szCs w:val="24"/>
        </w:rPr>
      </w:pPr>
      <w:r>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1978CB" w:rsidRDefault="001978CB" w:rsidP="00A96079">
      <w:pPr>
        <w:ind w:firstLine="851"/>
        <w:jc w:val="both"/>
      </w:pPr>
      <w:r>
        <w:t>10.9. К настоящему Договору прилагаются:</w:t>
      </w:r>
    </w:p>
    <w:p w:rsidR="001978CB" w:rsidRDefault="001978CB" w:rsidP="00A96079">
      <w:pPr>
        <w:ind w:firstLine="851"/>
        <w:jc w:val="both"/>
      </w:pPr>
      <w:r>
        <w:t>10.9.1. Смета на выполнение работ (Приложение  1);</w:t>
      </w:r>
    </w:p>
    <w:p w:rsidR="001978CB" w:rsidRDefault="001978CB" w:rsidP="00A96079">
      <w:pPr>
        <w:ind w:firstLine="851"/>
        <w:jc w:val="both"/>
      </w:pPr>
      <w:r>
        <w:t>10.9.2. Техническое задание  (Приложение  2);</w:t>
      </w:r>
    </w:p>
    <w:p w:rsidR="001978CB" w:rsidRDefault="001978CB" w:rsidP="00A96079">
      <w:pPr>
        <w:ind w:firstLine="851"/>
        <w:jc w:val="both"/>
      </w:pPr>
      <w:r>
        <w:t>10.9.3. Протокол согласования договорной цены (Приложение  3);</w:t>
      </w:r>
    </w:p>
    <w:p w:rsidR="001978CB" w:rsidRDefault="001978CB" w:rsidP="00A96079">
      <w:pPr>
        <w:ind w:firstLine="851"/>
        <w:jc w:val="both"/>
      </w:pPr>
      <w:r>
        <w:t>10.9.4.Форма актов сдачи- приемки выполненных работ КС-2 (Приложение 4);</w:t>
      </w:r>
    </w:p>
    <w:p w:rsidR="001978CB" w:rsidRDefault="001978CB" w:rsidP="00A96079">
      <w:pPr>
        <w:ind w:firstLine="851"/>
        <w:jc w:val="both"/>
      </w:pPr>
      <w:r>
        <w:t>10.9.5. Форма справки о стоимости выполненных работ КС-3 (Приложение  5);</w:t>
      </w:r>
    </w:p>
    <w:p w:rsidR="001978CB" w:rsidRDefault="001978CB" w:rsidP="00A96079">
      <w:pPr>
        <w:ind w:left="840" w:firstLine="11"/>
        <w:jc w:val="both"/>
      </w:pPr>
      <w:r>
        <w:t xml:space="preserve">10.9.6.Форма </w:t>
      </w:r>
      <w:r w:rsidRPr="00687EED">
        <w:t xml:space="preserve">Акта о приёме-передаче </w:t>
      </w:r>
      <w:r>
        <w:t>по</w:t>
      </w:r>
      <w:r w:rsidRPr="00687EED">
        <w:t xml:space="preserve"> форме ОС-1</w:t>
      </w:r>
      <w:r>
        <w:t xml:space="preserve"> (Приложение  6);</w:t>
      </w:r>
    </w:p>
    <w:p w:rsidR="001978CB" w:rsidRDefault="001978CB" w:rsidP="00A96079">
      <w:pPr>
        <w:ind w:left="840" w:firstLine="11"/>
        <w:jc w:val="both"/>
      </w:pPr>
      <w:r>
        <w:t>10.9.7. Информация о составе владельцев Исполнителя (Приложение  7);</w:t>
      </w:r>
    </w:p>
    <w:p w:rsidR="001978CB" w:rsidRDefault="001978CB" w:rsidP="00A96079">
      <w:pPr>
        <w:ind w:left="840" w:firstLine="11"/>
        <w:jc w:val="both"/>
      </w:pPr>
      <w:r>
        <w:t>10.9.8. Календарный план (Приложение  8)</w:t>
      </w:r>
    </w:p>
    <w:p w:rsidR="001978CB" w:rsidRDefault="001978CB" w:rsidP="00A96079">
      <w:pPr>
        <w:ind w:left="840" w:firstLine="11"/>
        <w:jc w:val="both"/>
      </w:pPr>
      <w:r>
        <w:t>10.9.9. Проект  (Приложение 9).</w:t>
      </w:r>
    </w:p>
    <w:p w:rsidR="001978CB" w:rsidRDefault="001978CB" w:rsidP="00A96079">
      <w:pPr>
        <w:ind w:left="840" w:firstLine="11"/>
        <w:jc w:val="both"/>
      </w:pPr>
    </w:p>
    <w:p w:rsidR="001978CB" w:rsidRDefault="001978CB" w:rsidP="00472C88">
      <w:pPr>
        <w:jc w:val="both"/>
      </w:pPr>
    </w:p>
    <w:p w:rsidR="001978CB" w:rsidRDefault="001978CB" w:rsidP="00A96079">
      <w:pPr>
        <w:ind w:left="840" w:firstLine="11"/>
        <w:jc w:val="both"/>
      </w:pPr>
    </w:p>
    <w:p w:rsidR="001978CB" w:rsidRDefault="001978CB" w:rsidP="00A96079">
      <w:pPr>
        <w:ind w:left="840" w:firstLine="11"/>
        <w:jc w:val="both"/>
      </w:pPr>
    </w:p>
    <w:p w:rsidR="001978CB" w:rsidRDefault="001978CB" w:rsidP="00A96079">
      <w:pPr>
        <w:ind w:left="840" w:firstLine="11"/>
        <w:jc w:val="both"/>
      </w:pPr>
    </w:p>
    <w:p w:rsidR="001978CB" w:rsidRDefault="001978CB" w:rsidP="00A96079">
      <w:pPr>
        <w:ind w:left="840" w:firstLine="11"/>
        <w:jc w:val="both"/>
      </w:pPr>
    </w:p>
    <w:p w:rsidR="001978CB" w:rsidRDefault="001978CB" w:rsidP="00A96079">
      <w:pPr>
        <w:ind w:left="840" w:firstLine="11"/>
        <w:jc w:val="both"/>
      </w:pPr>
    </w:p>
    <w:p w:rsidR="001978CB" w:rsidRDefault="001978CB" w:rsidP="00A96079">
      <w:pPr>
        <w:ind w:left="840" w:firstLine="11"/>
        <w:jc w:val="both"/>
      </w:pPr>
    </w:p>
    <w:p w:rsidR="001978CB" w:rsidRDefault="001978CB" w:rsidP="00A96079">
      <w:pPr>
        <w:ind w:left="840" w:firstLine="11"/>
        <w:jc w:val="both"/>
      </w:pPr>
    </w:p>
    <w:p w:rsidR="001978CB" w:rsidRDefault="001978CB" w:rsidP="00A96079">
      <w:pPr>
        <w:ind w:left="840" w:firstLine="11"/>
        <w:jc w:val="both"/>
      </w:pPr>
    </w:p>
    <w:p w:rsidR="001978CB" w:rsidRDefault="001978CB" w:rsidP="00A96079">
      <w:pPr>
        <w:ind w:left="840" w:firstLine="11"/>
        <w:jc w:val="both"/>
      </w:pPr>
    </w:p>
    <w:p w:rsidR="001978CB" w:rsidRDefault="001978CB" w:rsidP="00A96079">
      <w:pPr>
        <w:ind w:left="840" w:firstLine="11"/>
        <w:jc w:val="both"/>
      </w:pPr>
    </w:p>
    <w:p w:rsidR="001978CB" w:rsidRDefault="001978CB" w:rsidP="00A96079">
      <w:pPr>
        <w:ind w:left="840" w:firstLine="11"/>
        <w:jc w:val="both"/>
      </w:pPr>
    </w:p>
    <w:p w:rsidR="001978CB" w:rsidRDefault="001978CB" w:rsidP="00A96079">
      <w:pPr>
        <w:ind w:left="840" w:firstLine="11"/>
        <w:jc w:val="both"/>
      </w:pPr>
    </w:p>
    <w:p w:rsidR="001978CB" w:rsidRDefault="001978CB" w:rsidP="00A96079">
      <w:pPr>
        <w:ind w:left="840" w:firstLine="11"/>
        <w:jc w:val="both"/>
      </w:pPr>
    </w:p>
    <w:p w:rsidR="001978CB" w:rsidRDefault="001978CB" w:rsidP="00A96079">
      <w:pPr>
        <w:ind w:firstLine="851"/>
        <w:rPr>
          <w:b/>
        </w:rPr>
      </w:pPr>
      <w:r>
        <w:rPr>
          <w:b/>
        </w:rPr>
        <w:t>11. Юридические адреса и платежные реквизиты Сторон</w:t>
      </w:r>
    </w:p>
    <w:p w:rsidR="001978CB" w:rsidRDefault="001978CB" w:rsidP="00A96079">
      <w:pPr>
        <w:ind w:firstLine="851"/>
      </w:pPr>
    </w:p>
    <w:p w:rsidR="001978CB" w:rsidRDefault="001978CB" w:rsidP="00A96079">
      <w:pPr>
        <w:pStyle w:val="BodyTextIndent"/>
        <w:ind w:firstLine="0"/>
        <w:rPr>
          <w:sz w:val="24"/>
          <w:szCs w:val="24"/>
        </w:rPr>
      </w:pPr>
      <w:r>
        <w:rPr>
          <w:b/>
          <w:sz w:val="24"/>
          <w:szCs w:val="24"/>
        </w:rPr>
        <w:t xml:space="preserve">Заказчик: </w:t>
      </w:r>
      <w:r>
        <w:rPr>
          <w:sz w:val="24"/>
          <w:szCs w:val="24"/>
        </w:rPr>
        <w:t xml:space="preserve"> </w:t>
      </w:r>
    </w:p>
    <w:p w:rsidR="001978CB" w:rsidRDefault="001978CB" w:rsidP="00A96079">
      <w:pPr>
        <w:rPr>
          <w:b/>
        </w:rPr>
      </w:pPr>
      <w:r>
        <w:rPr>
          <w:b/>
        </w:rPr>
        <w:t xml:space="preserve">Публичное акционерное общество «Центр по перевозке грузов в контейнерах «ТрансКонтейнер» </w:t>
      </w:r>
    </w:p>
    <w:p w:rsidR="001978CB" w:rsidRDefault="001978CB" w:rsidP="00A96079">
      <w:pPr>
        <w:rPr>
          <w:b/>
        </w:rPr>
      </w:pPr>
      <w:r>
        <w:rPr>
          <w:b/>
        </w:rPr>
        <w:t xml:space="preserve">Сокращенное наименование: ПАО «ТрансКонтейнер» </w:t>
      </w:r>
    </w:p>
    <w:p w:rsidR="001978CB" w:rsidRDefault="001978CB" w:rsidP="00A96079">
      <w:r>
        <w:t>(</w:t>
      </w:r>
      <w:r>
        <w:rPr>
          <w:color w:val="000000"/>
        </w:rPr>
        <w:t>для счетов фактур Покупатель)</w:t>
      </w:r>
      <w:r>
        <w:t>:</w:t>
      </w:r>
    </w:p>
    <w:p w:rsidR="001978CB" w:rsidRDefault="001978CB" w:rsidP="00A96079">
      <w:r>
        <w:t>ИНН 7708591995    КПП 997650001</w:t>
      </w:r>
      <w:r>
        <w:rPr>
          <w:b/>
        </w:rPr>
        <w:t xml:space="preserve"> </w:t>
      </w:r>
    </w:p>
    <w:p w:rsidR="001978CB" w:rsidRDefault="001978CB" w:rsidP="00A96079">
      <w:pPr>
        <w:jc w:val="both"/>
      </w:pPr>
      <w:r>
        <w:t xml:space="preserve">Юридический  адрес: Российская Федерация, 125047, г. Москва,  </w:t>
      </w:r>
    </w:p>
    <w:p w:rsidR="001978CB" w:rsidRDefault="001978CB" w:rsidP="00A96079">
      <w:pPr>
        <w:jc w:val="both"/>
      </w:pPr>
      <w:r>
        <w:t>Оружейный пер., д.19</w:t>
      </w:r>
    </w:p>
    <w:p w:rsidR="001978CB" w:rsidRDefault="001978CB" w:rsidP="00A96079">
      <w:r>
        <w:rPr>
          <w:b/>
        </w:rPr>
        <w:t>Филиал ПАО  «ТрансКонтейнер» на Куйбышевской железной дороге</w:t>
      </w:r>
      <w:r>
        <w:t xml:space="preserve"> </w:t>
      </w:r>
    </w:p>
    <w:p w:rsidR="001978CB" w:rsidRDefault="001978CB" w:rsidP="00A96079">
      <w:r>
        <w:t>( для счетов-фактур Грузополучатель):</w:t>
      </w:r>
    </w:p>
    <w:p w:rsidR="001978CB" w:rsidRDefault="001978CB" w:rsidP="00A96079">
      <w:r>
        <w:t>ОКПО 94952014 ОКАТО 36401364000</w:t>
      </w:r>
    </w:p>
    <w:p w:rsidR="001978CB" w:rsidRDefault="001978CB" w:rsidP="00A96079">
      <w:r>
        <w:t xml:space="preserve">Место нахождения филиала: </w:t>
      </w:r>
    </w:p>
    <w:p w:rsidR="001978CB" w:rsidRDefault="001978CB" w:rsidP="00A96079">
      <w:pPr>
        <w:rPr>
          <w:color w:val="000000"/>
        </w:rPr>
      </w:pPr>
      <w:r>
        <w:t xml:space="preserve">Российская Федерация, </w:t>
      </w:r>
      <w:r>
        <w:rPr>
          <w:color w:val="000000"/>
        </w:rPr>
        <w:t xml:space="preserve">443041, г. Самара, </w:t>
      </w:r>
    </w:p>
    <w:p w:rsidR="001978CB" w:rsidRDefault="001978CB" w:rsidP="00A96079">
      <w:pPr>
        <w:rPr>
          <w:color w:val="000000"/>
        </w:rPr>
      </w:pPr>
      <w:r>
        <w:rPr>
          <w:color w:val="000000"/>
        </w:rPr>
        <w:t>ул. Льва Толстого, д. 131</w:t>
      </w:r>
    </w:p>
    <w:p w:rsidR="001978CB" w:rsidRDefault="001978CB" w:rsidP="00A96079">
      <w:r>
        <w:t>Телефон/факс (846) 303-71-14</w:t>
      </w:r>
    </w:p>
    <w:p w:rsidR="001978CB" w:rsidRDefault="001978CB" w:rsidP="00A96079">
      <w:pPr>
        <w:rPr>
          <w:b/>
        </w:rPr>
      </w:pPr>
      <w:r>
        <w:rPr>
          <w:b/>
        </w:rPr>
        <w:t>Платежные реквизиты:</w:t>
      </w:r>
    </w:p>
    <w:p w:rsidR="001978CB" w:rsidRDefault="001978CB" w:rsidP="00A96079">
      <w:r>
        <w:t xml:space="preserve">Р/с  </w:t>
      </w:r>
      <w:r>
        <w:rPr>
          <w:color w:val="000000"/>
          <w:spacing w:val="-5"/>
        </w:rPr>
        <w:t>40702810510240004079</w:t>
      </w:r>
    </w:p>
    <w:p w:rsidR="001978CB" w:rsidRDefault="001978CB" w:rsidP="00A96079">
      <w:r>
        <w:t>В Филиал ОАО Банк ВТБ в г. Нижнем Новгороде г.Нижний Новгород</w:t>
      </w:r>
    </w:p>
    <w:p w:rsidR="001978CB" w:rsidRDefault="001978CB" w:rsidP="00A96079">
      <w:r>
        <w:t>К/счет 30101810200000000837</w:t>
      </w:r>
    </w:p>
    <w:p w:rsidR="001978CB" w:rsidRDefault="001978CB" w:rsidP="00A96079">
      <w:r>
        <w:t>БИК 042202837</w:t>
      </w:r>
    </w:p>
    <w:p w:rsidR="001978CB" w:rsidRDefault="001978CB" w:rsidP="00A96079">
      <w:pPr>
        <w:pStyle w:val="BodyTextIndent"/>
        <w:ind w:firstLine="851"/>
        <w:rPr>
          <w:b/>
          <w:sz w:val="24"/>
          <w:szCs w:val="24"/>
        </w:rPr>
      </w:pPr>
    </w:p>
    <w:p w:rsidR="001978CB" w:rsidRDefault="001978CB" w:rsidP="00A96079">
      <w:pPr>
        <w:pStyle w:val="BodyTextIndent"/>
        <w:ind w:firstLine="0"/>
        <w:rPr>
          <w:sz w:val="24"/>
          <w:szCs w:val="24"/>
        </w:rPr>
      </w:pPr>
      <w:r>
        <w:rPr>
          <w:b/>
          <w:sz w:val="24"/>
          <w:szCs w:val="24"/>
        </w:rPr>
        <w:t>Исполнитель: ________________________________________</w:t>
      </w:r>
    </w:p>
    <w:p w:rsidR="001978CB" w:rsidRDefault="001978CB" w:rsidP="00A96079">
      <w:pPr>
        <w:pStyle w:val="BodyTextIndent"/>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1978CB" w:rsidRDefault="001978CB" w:rsidP="00A96079">
      <w:pPr>
        <w:pStyle w:val="BodyTextIndent"/>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1978CB" w:rsidRDefault="001978CB" w:rsidP="00A96079">
      <w:pPr>
        <w:pStyle w:val="BodyTextIndent"/>
        <w:ind w:firstLine="0"/>
        <w:rPr>
          <w:sz w:val="24"/>
          <w:szCs w:val="24"/>
        </w:rPr>
      </w:pPr>
      <w:r>
        <w:rPr>
          <w:sz w:val="24"/>
          <w:szCs w:val="24"/>
        </w:rPr>
        <w:t xml:space="preserve">ОГРН_______________ИНН ______________, ОКПО ______________, </w:t>
      </w:r>
    </w:p>
    <w:p w:rsidR="001978CB" w:rsidRDefault="001978CB" w:rsidP="00A96079">
      <w:pPr>
        <w:pStyle w:val="BodyTextIndent"/>
        <w:ind w:firstLine="0"/>
        <w:rPr>
          <w:i/>
          <w:sz w:val="24"/>
          <w:szCs w:val="24"/>
        </w:rPr>
      </w:pPr>
      <w:r>
        <w:rPr>
          <w:sz w:val="24"/>
          <w:szCs w:val="24"/>
        </w:rPr>
        <w:t xml:space="preserve">КПП ______________ , </w:t>
      </w:r>
    </w:p>
    <w:p w:rsidR="001978CB" w:rsidRDefault="001978CB" w:rsidP="00A96079">
      <w:pPr>
        <w:pStyle w:val="BodyText"/>
        <w:ind w:firstLine="0"/>
        <w:jc w:val="left"/>
        <w:rPr>
          <w:i/>
          <w:iCs/>
          <w:sz w:val="24"/>
        </w:rPr>
      </w:pPr>
      <w:r>
        <w:rPr>
          <w:i/>
          <w:iCs/>
          <w:sz w:val="24"/>
        </w:rPr>
        <w:t xml:space="preserve">р/счет___________________________в______________________________,                                  к/счет ____________________ в  ___________________________, БИК _______________, </w:t>
      </w:r>
    </w:p>
    <w:p w:rsidR="001978CB" w:rsidRDefault="001978CB" w:rsidP="00A96079">
      <w:pPr>
        <w:pStyle w:val="BodyTextIndent"/>
        <w:ind w:firstLine="0"/>
        <w:rPr>
          <w:sz w:val="24"/>
          <w:szCs w:val="24"/>
        </w:rPr>
      </w:pPr>
      <w:r>
        <w:rPr>
          <w:iCs/>
          <w:sz w:val="24"/>
          <w:szCs w:val="24"/>
        </w:rPr>
        <w:t>тел.</w:t>
      </w:r>
      <w:r>
        <w:rPr>
          <w:i/>
          <w:sz w:val="24"/>
          <w:szCs w:val="24"/>
        </w:rPr>
        <w:t xml:space="preserve"> ________</w:t>
      </w:r>
      <w:r>
        <w:rPr>
          <w:sz w:val="24"/>
          <w:szCs w:val="24"/>
        </w:rPr>
        <w:t>, факс _____________,</w:t>
      </w:r>
    </w:p>
    <w:p w:rsidR="001978CB" w:rsidRDefault="001978CB" w:rsidP="00A96079">
      <w:pPr>
        <w:pStyle w:val="BodyTextIndent"/>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978CB" w:rsidTr="0043338F">
        <w:trPr>
          <w:trHeight w:val="2074"/>
        </w:trPr>
        <w:tc>
          <w:tcPr>
            <w:tcW w:w="4705" w:type="dxa"/>
            <w:tcBorders>
              <w:top w:val="nil"/>
              <w:left w:val="nil"/>
              <w:bottom w:val="nil"/>
              <w:right w:val="nil"/>
            </w:tcBorders>
          </w:tcPr>
          <w:p w:rsidR="001978CB" w:rsidRDefault="001978CB" w:rsidP="0043338F">
            <w:r>
              <w:t>Заказчик:</w:t>
            </w:r>
          </w:p>
          <w:p w:rsidR="001978CB" w:rsidRDefault="001978CB" w:rsidP="0043338F"/>
          <w:p w:rsidR="001978CB" w:rsidRDefault="001978CB" w:rsidP="0043338F">
            <w:r>
              <w:t>________    ______________</w:t>
            </w:r>
          </w:p>
          <w:p w:rsidR="001978CB" w:rsidRDefault="001978CB" w:rsidP="0043338F">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1978CB" w:rsidRDefault="001978CB" w:rsidP="0043338F">
            <w:r>
              <w:t>Исполнитель:</w:t>
            </w:r>
          </w:p>
          <w:p w:rsidR="001978CB" w:rsidRDefault="001978CB" w:rsidP="0043338F"/>
          <w:p w:rsidR="001978CB" w:rsidRDefault="001978CB" w:rsidP="0043338F">
            <w:r>
              <w:t>________    ______________</w:t>
            </w:r>
          </w:p>
          <w:p w:rsidR="001978CB" w:rsidRDefault="001978CB" w:rsidP="0043338F">
            <w:pPr>
              <w:snapToGrid w:val="0"/>
            </w:pPr>
            <w:r>
              <w:rPr>
                <w:vertAlign w:val="superscript"/>
              </w:rPr>
              <w:t xml:space="preserve">(подпись)                        (Ф.И.О.)                                                                         </w:t>
            </w:r>
          </w:p>
        </w:tc>
      </w:tr>
    </w:tbl>
    <w:p w:rsidR="001978CB" w:rsidRDefault="001978CB" w:rsidP="00A96079">
      <w:pPr>
        <w:pStyle w:val="ConsNormal"/>
        <w:widowControl/>
        <w:ind w:firstLine="0"/>
        <w:jc w:val="both"/>
        <w:rPr>
          <w:rFonts w:ascii="Times New Roman" w:hAnsi="Times New Roman" w:cs="Times New Roman"/>
          <w:sz w:val="24"/>
          <w:szCs w:val="24"/>
        </w:rPr>
      </w:pPr>
    </w:p>
    <w:p w:rsidR="001978CB" w:rsidRDefault="001978CB" w:rsidP="00A96079">
      <w:pPr>
        <w:pStyle w:val="ConsNormal"/>
        <w:widowControl/>
        <w:ind w:firstLine="0"/>
        <w:jc w:val="both"/>
        <w:rPr>
          <w:rFonts w:ascii="Times New Roman" w:hAnsi="Times New Roman" w:cs="Times New Roman"/>
          <w:sz w:val="24"/>
          <w:szCs w:val="24"/>
        </w:rPr>
      </w:pPr>
    </w:p>
    <w:p w:rsidR="001978CB" w:rsidRDefault="001978CB" w:rsidP="00A96079">
      <w:pPr>
        <w:pStyle w:val="ConsNormal"/>
        <w:widowControl/>
        <w:ind w:firstLine="0"/>
        <w:jc w:val="both"/>
        <w:rPr>
          <w:rFonts w:ascii="Times New Roman" w:hAnsi="Times New Roman" w:cs="Times New Roman"/>
          <w:sz w:val="24"/>
          <w:szCs w:val="24"/>
        </w:rPr>
      </w:pPr>
    </w:p>
    <w:p w:rsidR="001978CB" w:rsidRDefault="001978CB" w:rsidP="00A96079">
      <w:pPr>
        <w:pStyle w:val="ConsNormal"/>
        <w:widowControl/>
        <w:ind w:left="5600" w:firstLine="0"/>
        <w:jc w:val="both"/>
        <w:rPr>
          <w:rFonts w:ascii="Times New Roman" w:hAnsi="Times New Roman"/>
          <w:sz w:val="24"/>
          <w:szCs w:val="24"/>
        </w:rPr>
      </w:pPr>
    </w:p>
    <w:p w:rsidR="001978CB" w:rsidRDefault="001978CB" w:rsidP="00A96079">
      <w:pPr>
        <w:pStyle w:val="ConsNormal"/>
        <w:widowControl/>
        <w:ind w:left="5600" w:firstLine="0"/>
        <w:jc w:val="both"/>
        <w:rPr>
          <w:rFonts w:ascii="Times New Roman" w:hAnsi="Times New Roman"/>
          <w:sz w:val="24"/>
          <w:szCs w:val="24"/>
        </w:rPr>
      </w:pPr>
    </w:p>
    <w:p w:rsidR="001978CB" w:rsidRDefault="001978CB" w:rsidP="00A96079">
      <w:pPr>
        <w:pStyle w:val="ConsNormal"/>
        <w:widowControl/>
        <w:ind w:left="5600" w:firstLine="0"/>
        <w:jc w:val="both"/>
        <w:rPr>
          <w:rFonts w:ascii="Times New Roman" w:hAnsi="Times New Roman"/>
          <w:sz w:val="24"/>
          <w:szCs w:val="24"/>
        </w:rPr>
      </w:pPr>
    </w:p>
    <w:p w:rsidR="001978CB" w:rsidRDefault="001978CB" w:rsidP="00A96079">
      <w:pPr>
        <w:pStyle w:val="ConsNormal"/>
        <w:widowControl/>
        <w:ind w:left="5600" w:firstLine="0"/>
        <w:jc w:val="both"/>
        <w:rPr>
          <w:rFonts w:ascii="Times New Roman" w:hAnsi="Times New Roman"/>
          <w:sz w:val="24"/>
          <w:szCs w:val="24"/>
        </w:rPr>
      </w:pPr>
    </w:p>
    <w:p w:rsidR="001978CB" w:rsidRDefault="001978CB" w:rsidP="00A96079">
      <w:pPr>
        <w:pStyle w:val="ConsNormal"/>
        <w:widowControl/>
        <w:ind w:left="5600" w:firstLine="0"/>
        <w:jc w:val="both"/>
        <w:rPr>
          <w:rFonts w:ascii="Times New Roman" w:hAnsi="Times New Roman"/>
          <w:sz w:val="24"/>
          <w:szCs w:val="24"/>
        </w:rPr>
      </w:pPr>
    </w:p>
    <w:p w:rsidR="001978CB" w:rsidRDefault="001978CB" w:rsidP="00A96079">
      <w:pPr>
        <w:pStyle w:val="ConsNormal"/>
        <w:widowControl/>
        <w:ind w:left="5600" w:firstLine="0"/>
        <w:jc w:val="both"/>
        <w:rPr>
          <w:rFonts w:ascii="Times New Roman" w:hAnsi="Times New Roman"/>
          <w:sz w:val="24"/>
          <w:szCs w:val="24"/>
        </w:rPr>
      </w:pPr>
    </w:p>
    <w:p w:rsidR="001978CB" w:rsidRDefault="001978CB" w:rsidP="00A96079">
      <w:pPr>
        <w:pStyle w:val="ConsNormal"/>
        <w:widowControl/>
        <w:ind w:left="5600" w:firstLine="0"/>
        <w:jc w:val="both"/>
        <w:rPr>
          <w:rFonts w:ascii="Times New Roman" w:hAnsi="Times New Roman"/>
          <w:sz w:val="24"/>
          <w:szCs w:val="24"/>
        </w:rPr>
      </w:pPr>
    </w:p>
    <w:p w:rsidR="001978CB" w:rsidRDefault="001978CB" w:rsidP="00A96079">
      <w:pPr>
        <w:pStyle w:val="ConsNormal"/>
        <w:widowControl/>
        <w:ind w:left="5600" w:firstLine="0"/>
        <w:jc w:val="both"/>
        <w:rPr>
          <w:rFonts w:ascii="Times New Roman" w:hAnsi="Times New Roman"/>
          <w:sz w:val="24"/>
          <w:szCs w:val="24"/>
        </w:rPr>
      </w:pPr>
    </w:p>
    <w:p w:rsidR="001978CB" w:rsidRDefault="001978CB" w:rsidP="00A96079">
      <w:pPr>
        <w:pStyle w:val="ConsNormal"/>
        <w:widowControl/>
        <w:ind w:left="5600" w:firstLine="0"/>
        <w:jc w:val="both"/>
        <w:rPr>
          <w:rFonts w:ascii="Times New Roman" w:hAnsi="Times New Roman"/>
          <w:sz w:val="24"/>
          <w:szCs w:val="24"/>
        </w:rPr>
      </w:pPr>
    </w:p>
    <w:p w:rsidR="001978CB" w:rsidRDefault="001978CB" w:rsidP="00A96079">
      <w:pPr>
        <w:pStyle w:val="ConsNormal"/>
        <w:widowControl/>
        <w:ind w:left="5600" w:firstLine="0"/>
        <w:jc w:val="both"/>
        <w:rPr>
          <w:rFonts w:ascii="Times New Roman" w:hAnsi="Times New Roman"/>
          <w:sz w:val="24"/>
          <w:szCs w:val="24"/>
        </w:rPr>
      </w:pPr>
    </w:p>
    <w:p w:rsidR="001978CB" w:rsidRDefault="001978CB" w:rsidP="004530C2">
      <w:pPr>
        <w:pStyle w:val="ConsNormal"/>
        <w:widowControl/>
        <w:ind w:left="5600" w:firstLine="0"/>
        <w:jc w:val="both"/>
        <w:rPr>
          <w:rFonts w:ascii="Times New Roman" w:hAnsi="Times New Roman"/>
          <w:sz w:val="24"/>
          <w:szCs w:val="24"/>
        </w:rPr>
      </w:pPr>
      <w:r>
        <w:rPr>
          <w:rFonts w:ascii="Times New Roman" w:hAnsi="Times New Roman"/>
          <w:sz w:val="24"/>
          <w:szCs w:val="24"/>
        </w:rPr>
        <w:t xml:space="preserve">Приложение  1 </w:t>
      </w:r>
    </w:p>
    <w:p w:rsidR="001978CB" w:rsidRDefault="001978CB" w:rsidP="00A96079">
      <w:pPr>
        <w:pStyle w:val="ConsNormal"/>
        <w:widowControl/>
        <w:ind w:left="5600" w:firstLine="0"/>
        <w:jc w:val="both"/>
        <w:rPr>
          <w:rFonts w:ascii="Times New Roman" w:hAnsi="Times New Roman"/>
          <w:sz w:val="24"/>
          <w:szCs w:val="24"/>
        </w:rPr>
      </w:pPr>
      <w:r>
        <w:rPr>
          <w:rFonts w:ascii="Times New Roman" w:hAnsi="Times New Roman"/>
          <w:sz w:val="24"/>
          <w:szCs w:val="24"/>
        </w:rPr>
        <w:t>к договору на выполнение работ</w:t>
      </w:r>
    </w:p>
    <w:p w:rsidR="001978CB" w:rsidRDefault="001978CB" w:rsidP="00A96079">
      <w:pPr>
        <w:pStyle w:val="ConsNormal"/>
        <w:widowControl/>
        <w:ind w:left="5600" w:firstLine="0"/>
        <w:jc w:val="both"/>
        <w:rPr>
          <w:rFonts w:ascii="Times New Roman" w:hAnsi="Times New Roman"/>
          <w:sz w:val="24"/>
          <w:szCs w:val="24"/>
        </w:rPr>
      </w:pPr>
      <w:r>
        <w:rPr>
          <w:rFonts w:ascii="Times New Roman" w:hAnsi="Times New Roman"/>
          <w:sz w:val="24"/>
          <w:szCs w:val="24"/>
        </w:rPr>
        <w:t>№ НКП КБШ_________</w:t>
      </w:r>
    </w:p>
    <w:p w:rsidR="001978CB" w:rsidRDefault="001978CB" w:rsidP="00A96079">
      <w:pPr>
        <w:pStyle w:val="ConsNormal"/>
        <w:widowControl/>
        <w:ind w:left="5600" w:firstLine="0"/>
        <w:jc w:val="both"/>
        <w:rPr>
          <w:rFonts w:ascii="Times New Roman" w:hAnsi="Times New Roman"/>
          <w:sz w:val="24"/>
          <w:szCs w:val="24"/>
        </w:rPr>
      </w:pPr>
      <w:r>
        <w:rPr>
          <w:rFonts w:ascii="Times New Roman" w:hAnsi="Times New Roman"/>
          <w:sz w:val="24"/>
          <w:szCs w:val="24"/>
        </w:rPr>
        <w:t>от «___»_______201_ г.</w:t>
      </w:r>
    </w:p>
    <w:p w:rsidR="001978CB" w:rsidRDefault="001978CB" w:rsidP="00A96079">
      <w:pPr>
        <w:pStyle w:val="ConsNormal"/>
        <w:widowControl/>
        <w:ind w:left="5600" w:firstLine="0"/>
        <w:jc w:val="both"/>
        <w:rPr>
          <w:rFonts w:ascii="Times New Roman" w:hAnsi="Times New Roman"/>
          <w:sz w:val="24"/>
          <w:szCs w:val="24"/>
        </w:rPr>
      </w:pPr>
    </w:p>
    <w:p w:rsidR="001978CB" w:rsidRDefault="001978CB" w:rsidP="00A96079">
      <w:pPr>
        <w:pStyle w:val="ConsNormal"/>
        <w:widowControl/>
        <w:ind w:firstLine="0"/>
        <w:jc w:val="center"/>
        <w:rPr>
          <w:rFonts w:ascii="Times New Roman" w:hAnsi="Times New Roman"/>
          <w:b/>
          <w:sz w:val="24"/>
          <w:szCs w:val="24"/>
        </w:rPr>
      </w:pPr>
      <w:r>
        <w:rPr>
          <w:rFonts w:ascii="Times New Roman" w:hAnsi="Times New Roman"/>
          <w:b/>
          <w:sz w:val="24"/>
          <w:szCs w:val="24"/>
        </w:rPr>
        <w:t>Смета на выполнение работ.</w:t>
      </w: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CF6D75">
      <w:pPr>
        <w:pStyle w:val="ConsNormal"/>
        <w:widowControl/>
        <w:ind w:firstLine="0"/>
        <w:rPr>
          <w:rFonts w:ascii="Times New Roman" w:hAnsi="Times New Roman"/>
          <w:sz w:val="24"/>
          <w:szCs w:val="24"/>
        </w:rPr>
      </w:pPr>
    </w:p>
    <w:p w:rsidR="001978CB" w:rsidRDefault="001978CB" w:rsidP="00CF6D75">
      <w:pPr>
        <w:pStyle w:val="ConsNormal"/>
        <w:widowControl/>
        <w:ind w:firstLine="0"/>
        <w:rPr>
          <w:rFonts w:ascii="Times New Roman" w:hAnsi="Times New Roman"/>
          <w:sz w:val="24"/>
          <w:szCs w:val="24"/>
        </w:rPr>
      </w:pPr>
    </w:p>
    <w:p w:rsidR="001978CB" w:rsidRDefault="001978CB" w:rsidP="00CF6D75">
      <w:pPr>
        <w:pStyle w:val="ConsNormal"/>
        <w:widowControl/>
        <w:ind w:firstLine="0"/>
        <w:rPr>
          <w:rFonts w:ascii="Times New Roman" w:hAnsi="Times New Roman"/>
          <w:sz w:val="24"/>
          <w:szCs w:val="24"/>
        </w:rPr>
      </w:pPr>
    </w:p>
    <w:p w:rsidR="001978CB" w:rsidRDefault="001978CB" w:rsidP="00CF6D75">
      <w:pPr>
        <w:pStyle w:val="ConsNormal"/>
        <w:widowControl/>
        <w:ind w:firstLine="0"/>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left="5740" w:firstLine="0"/>
        <w:jc w:val="both"/>
        <w:rPr>
          <w:rFonts w:ascii="Times New Roman" w:hAnsi="Times New Roman"/>
          <w:sz w:val="24"/>
          <w:szCs w:val="24"/>
        </w:rPr>
      </w:pPr>
    </w:p>
    <w:p w:rsidR="001978CB" w:rsidRDefault="001978CB" w:rsidP="00A96079">
      <w:pPr>
        <w:pStyle w:val="ConsNormal"/>
        <w:widowControl/>
        <w:ind w:left="5740" w:firstLine="0"/>
        <w:jc w:val="both"/>
        <w:rPr>
          <w:rFonts w:ascii="Times New Roman" w:hAnsi="Times New Roman"/>
          <w:sz w:val="24"/>
          <w:szCs w:val="24"/>
        </w:rPr>
      </w:pPr>
      <w:r>
        <w:rPr>
          <w:rFonts w:ascii="Times New Roman" w:hAnsi="Times New Roman"/>
          <w:sz w:val="24"/>
          <w:szCs w:val="24"/>
        </w:rPr>
        <w:t>Приложение  2</w:t>
      </w:r>
    </w:p>
    <w:p w:rsidR="001978CB" w:rsidRDefault="001978CB" w:rsidP="00A96079">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к Договору на </w:t>
      </w:r>
      <w:bookmarkStart w:id="2" w:name="OLE_LINK1"/>
      <w:bookmarkStart w:id="3" w:name="OLE_LINK2"/>
      <w:r>
        <w:rPr>
          <w:rFonts w:ascii="Times New Roman" w:hAnsi="Times New Roman"/>
          <w:sz w:val="24"/>
          <w:szCs w:val="24"/>
        </w:rPr>
        <w:t>выполнение работ</w:t>
      </w:r>
      <w:bookmarkEnd w:id="2"/>
      <w:bookmarkEnd w:id="3"/>
    </w:p>
    <w:p w:rsidR="001978CB" w:rsidRDefault="001978CB" w:rsidP="00A96079">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                                                                            №НКП КБШ _______</w:t>
      </w:r>
    </w:p>
    <w:p w:rsidR="001978CB" w:rsidRDefault="001978CB" w:rsidP="00A96079">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«___»_________201_г.</w:t>
      </w:r>
    </w:p>
    <w:p w:rsidR="001978CB" w:rsidRDefault="001978CB" w:rsidP="00A96079">
      <w:pPr>
        <w:pStyle w:val="ConsNonformat"/>
        <w:widowControl/>
        <w:ind w:left="5740"/>
        <w:jc w:val="both"/>
        <w:rPr>
          <w:rFonts w:ascii="Times New Roman" w:hAnsi="Times New Roman" w:cs="Times New Roman"/>
          <w:sz w:val="24"/>
          <w:szCs w:val="24"/>
        </w:rPr>
      </w:pPr>
    </w:p>
    <w:p w:rsidR="001978CB" w:rsidRDefault="001978CB" w:rsidP="00A96079">
      <w:pPr>
        <w:ind w:firstLine="709"/>
        <w:jc w:val="both"/>
        <w:rPr>
          <w:rFonts w:eastAsia="MS Mincho"/>
          <w:b/>
          <w:bCs/>
          <w:sz w:val="32"/>
          <w:szCs w:val="32"/>
          <w:highlight w:val="cyan"/>
        </w:rPr>
      </w:pPr>
      <w:r>
        <w:rPr>
          <w:rFonts w:eastAsia="MS Mincho"/>
          <w:b/>
          <w:bCs/>
          <w:sz w:val="32"/>
          <w:szCs w:val="32"/>
          <w:highlight w:val="cyan"/>
        </w:rPr>
        <w:t xml:space="preserve">                     </w:t>
      </w:r>
    </w:p>
    <w:p w:rsidR="001978CB" w:rsidRDefault="001978CB" w:rsidP="00A96079">
      <w:pPr>
        <w:pStyle w:val="ConsNormal"/>
        <w:widowControl/>
        <w:ind w:firstLine="0"/>
        <w:jc w:val="center"/>
        <w:rPr>
          <w:rFonts w:ascii="Times New Roman" w:hAnsi="Times New Roman"/>
          <w:b/>
          <w:sz w:val="24"/>
          <w:szCs w:val="24"/>
        </w:rPr>
      </w:pPr>
      <w:r w:rsidRPr="00E443E9">
        <w:rPr>
          <w:rFonts w:ascii="Times New Roman" w:hAnsi="Times New Roman"/>
          <w:b/>
          <w:sz w:val="24"/>
          <w:szCs w:val="24"/>
        </w:rPr>
        <w:t>Техническое задание</w:t>
      </w:r>
    </w:p>
    <w:p w:rsidR="001978CB" w:rsidRPr="00AE1B37" w:rsidRDefault="001978CB" w:rsidP="00A96079">
      <w:pPr>
        <w:rPr>
          <w:rFonts w:eastAsia="MS Mincho"/>
          <w:bCs/>
        </w:rPr>
      </w:pPr>
      <w:r>
        <w:t xml:space="preserve">          </w:t>
      </w:r>
      <w:r w:rsidRPr="00447AA8">
        <w:rPr>
          <w:b/>
          <w:sz w:val="32"/>
          <w:szCs w:val="32"/>
        </w:rPr>
        <w:t>(</w:t>
      </w:r>
      <w:r>
        <w:t xml:space="preserve">из документации о закупке </w:t>
      </w:r>
      <w:r w:rsidRPr="00DE4B16">
        <w:t xml:space="preserve">- </w:t>
      </w:r>
      <w:r w:rsidRPr="004530C2">
        <w:rPr>
          <w:rFonts w:eastAsia="MS Mincho"/>
          <w:b/>
          <w:bCs/>
          <w:sz w:val="32"/>
          <w:szCs w:val="32"/>
        </w:rPr>
        <w:t>Раздел 4. Техническое задание</w:t>
      </w:r>
      <w:r>
        <w:rPr>
          <w:rFonts w:eastAsia="MS Mincho"/>
          <w:b/>
          <w:bCs/>
          <w:sz w:val="32"/>
          <w:szCs w:val="32"/>
        </w:rPr>
        <w:t>)</w:t>
      </w:r>
    </w:p>
    <w:p w:rsidR="001978CB" w:rsidRPr="00AE1B37" w:rsidRDefault="001978CB" w:rsidP="00A96079">
      <w:pPr>
        <w:ind w:firstLine="709"/>
        <w:jc w:val="both"/>
        <w:rPr>
          <w:rFonts w:eastAsia="MS Mincho"/>
          <w:bCs/>
        </w:rPr>
      </w:pPr>
    </w:p>
    <w:p w:rsidR="001978CB" w:rsidRDefault="001978CB" w:rsidP="00A96079">
      <w:pPr>
        <w:pStyle w:val="ConsNormal"/>
        <w:widowControl/>
        <w:ind w:firstLine="540"/>
        <w:jc w:val="both"/>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A96079">
      <w:pPr>
        <w:pStyle w:val="ConsNormal"/>
        <w:widowControl/>
        <w:ind w:firstLine="0"/>
        <w:jc w:val="right"/>
        <w:rPr>
          <w:rFonts w:ascii="Times New Roman" w:hAnsi="Times New Roman"/>
          <w:sz w:val="24"/>
          <w:szCs w:val="24"/>
        </w:rPr>
      </w:pPr>
    </w:p>
    <w:p w:rsidR="001978CB" w:rsidRDefault="001978CB" w:rsidP="00CF6D75">
      <w:pPr>
        <w:pStyle w:val="ConsNormal"/>
        <w:widowControl/>
        <w:ind w:firstLine="0"/>
        <w:jc w:val="both"/>
        <w:rPr>
          <w:rFonts w:ascii="Times New Roman" w:hAnsi="Times New Roman"/>
          <w:sz w:val="24"/>
          <w:szCs w:val="24"/>
        </w:rPr>
      </w:pPr>
    </w:p>
    <w:p w:rsidR="001978CB" w:rsidRDefault="001978CB" w:rsidP="00CF6D75">
      <w:pPr>
        <w:pStyle w:val="ConsNormal"/>
        <w:widowControl/>
        <w:ind w:firstLine="0"/>
        <w:jc w:val="both"/>
        <w:rPr>
          <w:rFonts w:ascii="Times New Roman" w:hAnsi="Times New Roman"/>
          <w:sz w:val="24"/>
          <w:szCs w:val="24"/>
        </w:rPr>
      </w:pPr>
    </w:p>
    <w:p w:rsidR="001978CB" w:rsidRDefault="001978CB" w:rsidP="00CF6D75">
      <w:pPr>
        <w:pStyle w:val="ConsNormal"/>
        <w:widowControl/>
        <w:ind w:firstLine="0"/>
        <w:jc w:val="both"/>
        <w:rPr>
          <w:rFonts w:ascii="Times New Roman" w:hAnsi="Times New Roman"/>
          <w:sz w:val="24"/>
          <w:szCs w:val="24"/>
        </w:rPr>
      </w:pPr>
    </w:p>
    <w:p w:rsidR="001978CB" w:rsidRDefault="001978CB" w:rsidP="00CF6D75">
      <w:pPr>
        <w:pStyle w:val="ConsNormal"/>
        <w:widowControl/>
        <w:ind w:firstLine="0"/>
        <w:jc w:val="both"/>
        <w:rPr>
          <w:rFonts w:ascii="Times New Roman" w:hAnsi="Times New Roman"/>
          <w:sz w:val="24"/>
          <w:szCs w:val="24"/>
        </w:rPr>
      </w:pPr>
    </w:p>
    <w:p w:rsidR="001978CB" w:rsidRDefault="001978CB" w:rsidP="00CF6D75">
      <w:pPr>
        <w:pStyle w:val="ConsNormal"/>
        <w:widowControl/>
        <w:ind w:firstLine="0"/>
        <w:jc w:val="both"/>
        <w:rPr>
          <w:rFonts w:ascii="Times New Roman" w:hAnsi="Times New Roman"/>
          <w:sz w:val="24"/>
          <w:szCs w:val="24"/>
        </w:rPr>
      </w:pPr>
    </w:p>
    <w:p w:rsidR="001978CB" w:rsidRDefault="001978CB" w:rsidP="00CF6D75">
      <w:pPr>
        <w:pStyle w:val="ConsNormal"/>
        <w:widowControl/>
        <w:ind w:firstLine="0"/>
        <w:jc w:val="both"/>
        <w:rPr>
          <w:rFonts w:ascii="Times New Roman" w:hAnsi="Times New Roman"/>
          <w:sz w:val="24"/>
          <w:szCs w:val="24"/>
        </w:rPr>
      </w:pPr>
    </w:p>
    <w:p w:rsidR="001978CB" w:rsidRDefault="001978CB" w:rsidP="00A96079">
      <w:pPr>
        <w:pStyle w:val="ConsNormal"/>
        <w:widowControl/>
        <w:ind w:left="5740" w:firstLine="0"/>
        <w:jc w:val="both"/>
        <w:rPr>
          <w:rFonts w:ascii="Times New Roman" w:hAnsi="Times New Roman"/>
          <w:sz w:val="24"/>
          <w:szCs w:val="24"/>
        </w:rPr>
      </w:pPr>
    </w:p>
    <w:p w:rsidR="001978CB" w:rsidRDefault="001978CB" w:rsidP="00A96079">
      <w:pPr>
        <w:pStyle w:val="ConsNormal"/>
        <w:widowControl/>
        <w:ind w:left="5740" w:firstLine="0"/>
        <w:jc w:val="both"/>
        <w:rPr>
          <w:rFonts w:ascii="Times New Roman" w:hAnsi="Times New Roman"/>
          <w:sz w:val="24"/>
          <w:szCs w:val="24"/>
        </w:rPr>
      </w:pPr>
    </w:p>
    <w:p w:rsidR="001978CB" w:rsidRDefault="001978CB" w:rsidP="00A96079">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Приложение  3 </w:t>
      </w:r>
    </w:p>
    <w:p w:rsidR="001978CB" w:rsidRDefault="001978CB" w:rsidP="00A96079">
      <w:pPr>
        <w:pStyle w:val="ConsNormal"/>
        <w:widowControl/>
        <w:ind w:left="5740" w:firstLine="0"/>
        <w:jc w:val="both"/>
        <w:rPr>
          <w:rFonts w:ascii="Times New Roman" w:hAnsi="Times New Roman"/>
          <w:sz w:val="24"/>
          <w:szCs w:val="24"/>
        </w:rPr>
      </w:pPr>
      <w:r>
        <w:rPr>
          <w:rFonts w:ascii="Times New Roman" w:hAnsi="Times New Roman"/>
          <w:sz w:val="24"/>
          <w:szCs w:val="24"/>
        </w:rPr>
        <w:t>к Договору на выполнение работ</w:t>
      </w:r>
    </w:p>
    <w:p w:rsidR="001978CB" w:rsidRDefault="001978CB" w:rsidP="00A96079">
      <w:pPr>
        <w:pStyle w:val="ConsNormal"/>
        <w:widowControl/>
        <w:ind w:left="5740" w:firstLine="0"/>
        <w:jc w:val="both"/>
        <w:rPr>
          <w:rFonts w:ascii="Times New Roman" w:hAnsi="Times New Roman"/>
          <w:sz w:val="24"/>
          <w:szCs w:val="24"/>
        </w:rPr>
      </w:pPr>
      <w:r>
        <w:rPr>
          <w:rFonts w:ascii="Times New Roman" w:hAnsi="Times New Roman"/>
          <w:sz w:val="24"/>
          <w:szCs w:val="24"/>
        </w:rPr>
        <w:t>№НКП КБШ-________</w:t>
      </w:r>
    </w:p>
    <w:p w:rsidR="001978CB" w:rsidRDefault="001978CB" w:rsidP="00A96079">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«___»_________201_г.</w:t>
      </w:r>
    </w:p>
    <w:p w:rsidR="001978CB" w:rsidRDefault="001978CB" w:rsidP="00A96079">
      <w:pPr>
        <w:pStyle w:val="ConsNonformat"/>
        <w:widowControl/>
        <w:rPr>
          <w:rFonts w:ascii="Times New Roman" w:hAnsi="Times New Roman" w:cs="Times New Roman"/>
          <w:sz w:val="24"/>
          <w:szCs w:val="24"/>
        </w:rPr>
      </w:pPr>
    </w:p>
    <w:p w:rsidR="001978CB" w:rsidRDefault="001978CB" w:rsidP="00A96079">
      <w:pPr>
        <w:pStyle w:val="ConsNormal"/>
        <w:widowControl/>
        <w:ind w:firstLine="0"/>
        <w:jc w:val="center"/>
        <w:rPr>
          <w:rFonts w:ascii="Times New Roman" w:hAnsi="Times New Roman" w:cs="Times New Roman"/>
          <w:sz w:val="24"/>
          <w:szCs w:val="24"/>
        </w:rPr>
      </w:pPr>
      <w:r>
        <w:rPr>
          <w:rFonts w:ascii="Times New Roman" w:hAnsi="Times New Roman"/>
          <w:sz w:val="24"/>
          <w:szCs w:val="24"/>
        </w:rPr>
        <w:t>Протокол</w:t>
      </w:r>
    </w:p>
    <w:p w:rsidR="001978CB" w:rsidRDefault="001978CB" w:rsidP="00A96079">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1978CB" w:rsidRDefault="001978CB" w:rsidP="00A96079">
      <w:pPr>
        <w:pStyle w:val="ConsNonformat"/>
        <w:widowControl/>
        <w:rPr>
          <w:rFonts w:ascii="Times New Roman" w:hAnsi="Times New Roman" w:cs="Times New Roman"/>
          <w:sz w:val="24"/>
          <w:szCs w:val="24"/>
        </w:rPr>
      </w:pPr>
    </w:p>
    <w:p w:rsidR="001978CB" w:rsidRDefault="001978CB" w:rsidP="00A96079">
      <w:pPr>
        <w:pStyle w:val="ConsNonformat"/>
        <w:widowControl/>
        <w:rPr>
          <w:rFonts w:ascii="Times New Roman" w:hAnsi="Times New Roman" w:cs="Times New Roman"/>
          <w:sz w:val="24"/>
          <w:szCs w:val="24"/>
        </w:rPr>
      </w:pPr>
    </w:p>
    <w:p w:rsidR="001978CB" w:rsidRDefault="001978CB" w:rsidP="00A96079">
      <w:pPr>
        <w:pStyle w:val="ConsNonformat"/>
        <w:widowControl/>
        <w:rPr>
          <w:rFonts w:ascii="Times New Roman" w:hAnsi="Times New Roman" w:cs="Times New Roman"/>
          <w:sz w:val="24"/>
          <w:szCs w:val="24"/>
        </w:rPr>
      </w:pPr>
    </w:p>
    <w:p w:rsidR="001978CB" w:rsidRDefault="001978CB" w:rsidP="00A96079">
      <w:pPr>
        <w:pStyle w:val="ConsNormal"/>
        <w:widowControl/>
        <w:ind w:firstLine="540"/>
        <w:jc w:val="both"/>
        <w:rPr>
          <w:rFonts w:ascii="Times New Roman" w:hAnsi="Times New Roman" w:cs="Times New Roman"/>
          <w:sz w:val="24"/>
          <w:szCs w:val="24"/>
        </w:rPr>
      </w:pPr>
      <w:r>
        <w:rPr>
          <w:rFonts w:ascii="Times New Roman" w:hAnsi="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1978CB" w:rsidRDefault="001978CB" w:rsidP="00A96079">
      <w:pPr>
        <w:pStyle w:val="ConsNonformat"/>
        <w:widowControl/>
        <w:rPr>
          <w:rFonts w:ascii="Times New Roman" w:hAnsi="Times New Roman" w:cs="Times New Roman"/>
          <w:sz w:val="24"/>
          <w:szCs w:val="24"/>
        </w:rPr>
      </w:pPr>
    </w:p>
    <w:p w:rsidR="001978CB" w:rsidRDefault="001978CB" w:rsidP="00A96079">
      <w:pPr>
        <w:pStyle w:val="ConsNonformat"/>
        <w:widowControl/>
        <w:rPr>
          <w:rFonts w:ascii="Times New Roman" w:hAnsi="Times New Roman" w:cs="Times New Roman"/>
          <w:sz w:val="24"/>
          <w:szCs w:val="24"/>
        </w:rPr>
      </w:pPr>
    </w:p>
    <w:p w:rsidR="001978CB" w:rsidRDefault="001978CB" w:rsidP="00A9607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978CB" w:rsidTr="0043338F">
        <w:trPr>
          <w:trHeight w:val="2074"/>
        </w:trPr>
        <w:tc>
          <w:tcPr>
            <w:tcW w:w="4705" w:type="dxa"/>
            <w:tcBorders>
              <w:top w:val="nil"/>
              <w:left w:val="nil"/>
              <w:bottom w:val="nil"/>
              <w:right w:val="nil"/>
            </w:tcBorders>
          </w:tcPr>
          <w:p w:rsidR="001978CB" w:rsidRDefault="001978CB" w:rsidP="0043338F">
            <w:r>
              <w:t>Заказчик:</w:t>
            </w:r>
          </w:p>
          <w:p w:rsidR="001978CB" w:rsidRDefault="001978CB" w:rsidP="0043338F"/>
          <w:p w:rsidR="001978CB" w:rsidRDefault="001978CB" w:rsidP="0043338F">
            <w:r>
              <w:t>________    ______________</w:t>
            </w:r>
          </w:p>
          <w:p w:rsidR="001978CB" w:rsidRDefault="001978CB" w:rsidP="0043338F">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1978CB" w:rsidRDefault="001978CB" w:rsidP="0043338F">
            <w:r>
              <w:t>Исполнитель:</w:t>
            </w:r>
          </w:p>
          <w:p w:rsidR="001978CB" w:rsidRDefault="001978CB" w:rsidP="0043338F"/>
          <w:p w:rsidR="001978CB" w:rsidRDefault="001978CB" w:rsidP="0043338F">
            <w:r>
              <w:t>________    ______________</w:t>
            </w:r>
          </w:p>
          <w:p w:rsidR="001978CB" w:rsidRDefault="001978CB" w:rsidP="0043338F">
            <w:pPr>
              <w:snapToGrid w:val="0"/>
            </w:pPr>
            <w:r>
              <w:rPr>
                <w:vertAlign w:val="superscript"/>
              </w:rPr>
              <w:t xml:space="preserve">(подпись)                        (Ф.И.О.)                                                                         </w:t>
            </w:r>
          </w:p>
        </w:tc>
      </w:tr>
    </w:tbl>
    <w:p w:rsidR="001978CB" w:rsidRDefault="001978CB" w:rsidP="00A96079">
      <w:pPr>
        <w:pStyle w:val="ConsNormal"/>
        <w:widowControl/>
        <w:ind w:firstLine="0"/>
        <w:jc w:val="both"/>
        <w:rPr>
          <w:rFonts w:ascii="Times New Roman" w:hAnsi="Times New Roman" w:cs="Times New Roman"/>
          <w:sz w:val="24"/>
          <w:szCs w:val="24"/>
        </w:rPr>
      </w:pPr>
      <w:r>
        <w:rPr>
          <w:rFonts w:ascii="Times New Roman" w:hAnsi="Times New Roman"/>
          <w:sz w:val="24"/>
          <w:szCs w:val="24"/>
        </w:rPr>
        <w:br/>
      </w:r>
    </w:p>
    <w:p w:rsidR="001978CB" w:rsidRDefault="001978CB" w:rsidP="00A96079"/>
    <w:p w:rsidR="001978CB" w:rsidRDefault="001978CB" w:rsidP="00A96079">
      <w:pPr>
        <w:pStyle w:val="BodyTextIndent"/>
        <w:rPr>
          <w:sz w:val="24"/>
          <w:szCs w:val="24"/>
        </w:rPr>
      </w:pPr>
    </w:p>
    <w:p w:rsidR="001978CB" w:rsidRDefault="001978CB" w:rsidP="00A96079">
      <w:pPr>
        <w:pStyle w:val="BodyTextIndent"/>
        <w:rPr>
          <w:szCs w:val="24"/>
        </w:rPr>
      </w:pPr>
    </w:p>
    <w:p w:rsidR="001978CB" w:rsidRDefault="001978CB" w:rsidP="00A96079">
      <w:pPr>
        <w:pStyle w:val="Heading1"/>
        <w:ind w:left="4320"/>
        <w:jc w:val="both"/>
        <w:rPr>
          <w:szCs w:val="24"/>
        </w:rPr>
      </w:pPr>
      <w:r>
        <w:rPr>
          <w:szCs w:val="24"/>
        </w:rPr>
        <w:t xml:space="preserve">         </w:t>
      </w:r>
    </w:p>
    <w:p w:rsidR="001978CB" w:rsidRDefault="001978CB" w:rsidP="00A96079">
      <w:pPr>
        <w:pStyle w:val="Heading1"/>
        <w:numPr>
          <w:ilvl w:val="0"/>
          <w:numId w:val="0"/>
        </w:numPr>
        <w:ind w:left="4320"/>
        <w:jc w:val="both"/>
        <w:rPr>
          <w:szCs w:val="24"/>
        </w:rPr>
      </w:pPr>
    </w:p>
    <w:p w:rsidR="001978CB" w:rsidRDefault="001978CB" w:rsidP="00A96079">
      <w:pPr>
        <w:pStyle w:val="Heading1"/>
        <w:ind w:left="4320" w:firstLine="720"/>
        <w:jc w:val="both"/>
        <w:rPr>
          <w:szCs w:val="24"/>
        </w:rPr>
      </w:pPr>
    </w:p>
    <w:p w:rsidR="001978CB" w:rsidRDefault="001978CB" w:rsidP="00A96079">
      <w:pPr>
        <w:pStyle w:val="Heading1"/>
        <w:ind w:left="4320" w:firstLine="720"/>
        <w:jc w:val="both"/>
        <w:rPr>
          <w:szCs w:val="24"/>
        </w:rPr>
      </w:pPr>
    </w:p>
    <w:p w:rsidR="001978CB" w:rsidRDefault="001978CB" w:rsidP="00A96079">
      <w:pPr>
        <w:ind w:left="5600"/>
        <w:sectPr w:rsidR="001978CB" w:rsidSect="009B4867">
          <w:footerReference w:type="even" r:id="rId9"/>
          <w:footerReference w:type="default" r:id="rId10"/>
          <w:pgSz w:w="11906" w:h="16838"/>
          <w:pgMar w:top="1134" w:right="850" w:bottom="851" w:left="1701" w:header="708" w:footer="708" w:gutter="0"/>
          <w:cols w:space="720"/>
          <w:titlePg/>
        </w:sectPr>
      </w:pPr>
      <w:r>
        <w:t xml:space="preserve">                                                                                           </w:t>
      </w:r>
    </w:p>
    <w:tbl>
      <w:tblPr>
        <w:tblW w:w="20105" w:type="dxa"/>
        <w:tblInd w:w="468" w:type="dxa"/>
        <w:tblLayout w:type="fixed"/>
        <w:tblLook w:val="0000"/>
      </w:tblPr>
      <w:tblGrid>
        <w:gridCol w:w="236"/>
        <w:gridCol w:w="232"/>
        <w:gridCol w:w="236"/>
        <w:gridCol w:w="12"/>
        <w:gridCol w:w="537"/>
        <w:gridCol w:w="55"/>
        <w:gridCol w:w="238"/>
        <w:gridCol w:w="231"/>
        <w:gridCol w:w="17"/>
        <w:gridCol w:w="1"/>
        <w:gridCol w:w="130"/>
        <w:gridCol w:w="88"/>
        <w:gridCol w:w="18"/>
        <w:gridCol w:w="229"/>
        <w:gridCol w:w="29"/>
        <w:gridCol w:w="17"/>
        <w:gridCol w:w="275"/>
        <w:gridCol w:w="465"/>
        <w:gridCol w:w="41"/>
        <w:gridCol w:w="26"/>
        <w:gridCol w:w="236"/>
        <w:gridCol w:w="229"/>
        <w:gridCol w:w="42"/>
        <w:gridCol w:w="68"/>
        <w:gridCol w:w="126"/>
        <w:gridCol w:w="42"/>
        <w:gridCol w:w="456"/>
        <w:gridCol w:w="20"/>
        <w:gridCol w:w="236"/>
        <w:gridCol w:w="229"/>
        <w:gridCol w:w="42"/>
        <w:gridCol w:w="194"/>
        <w:gridCol w:w="42"/>
        <w:gridCol w:w="198"/>
        <w:gridCol w:w="42"/>
        <w:gridCol w:w="283"/>
        <w:gridCol w:w="624"/>
        <w:gridCol w:w="17"/>
        <w:gridCol w:w="41"/>
        <w:gridCol w:w="658"/>
        <w:gridCol w:w="206"/>
        <w:gridCol w:w="41"/>
        <w:gridCol w:w="240"/>
        <w:gridCol w:w="60"/>
        <w:gridCol w:w="309"/>
        <w:gridCol w:w="874"/>
        <w:gridCol w:w="94"/>
        <w:gridCol w:w="703"/>
        <w:gridCol w:w="16"/>
        <w:gridCol w:w="40"/>
        <w:gridCol w:w="340"/>
        <w:gridCol w:w="426"/>
        <w:gridCol w:w="142"/>
        <w:gridCol w:w="243"/>
        <w:gridCol w:w="254"/>
        <w:gridCol w:w="94"/>
        <w:gridCol w:w="300"/>
        <w:gridCol w:w="207"/>
        <w:gridCol w:w="258"/>
        <w:gridCol w:w="20"/>
        <w:gridCol w:w="273"/>
        <w:gridCol w:w="2"/>
        <w:gridCol w:w="475"/>
        <w:gridCol w:w="374"/>
        <w:gridCol w:w="236"/>
        <w:gridCol w:w="81"/>
        <w:gridCol w:w="13"/>
        <w:gridCol w:w="142"/>
        <w:gridCol w:w="23"/>
        <w:gridCol w:w="22"/>
        <w:gridCol w:w="49"/>
        <w:gridCol w:w="142"/>
        <w:gridCol w:w="291"/>
        <w:gridCol w:w="289"/>
        <w:gridCol w:w="68"/>
        <w:gridCol w:w="19"/>
        <w:gridCol w:w="206"/>
        <w:gridCol w:w="177"/>
        <w:gridCol w:w="59"/>
        <w:gridCol w:w="236"/>
        <w:gridCol w:w="499"/>
        <w:gridCol w:w="129"/>
        <w:gridCol w:w="253"/>
        <w:gridCol w:w="87"/>
        <w:gridCol w:w="64"/>
        <w:gridCol w:w="85"/>
        <w:gridCol w:w="86"/>
        <w:gridCol w:w="1"/>
        <w:gridCol w:w="146"/>
        <w:gridCol w:w="89"/>
        <w:gridCol w:w="3"/>
        <w:gridCol w:w="258"/>
        <w:gridCol w:w="300"/>
        <w:gridCol w:w="216"/>
        <w:gridCol w:w="236"/>
        <w:gridCol w:w="218"/>
        <w:gridCol w:w="712"/>
        <w:gridCol w:w="1741"/>
        <w:gridCol w:w="468"/>
      </w:tblGrid>
      <w:tr w:rsidR="001978CB" w:rsidRPr="00986344" w:rsidTr="0043338F">
        <w:trPr>
          <w:gridBefore w:val="2"/>
          <w:trHeight w:val="240"/>
        </w:trPr>
        <w:tc>
          <w:tcPr>
            <w:tcW w:w="236" w:type="dxa"/>
            <w:noWrap/>
          </w:tcPr>
          <w:p w:rsidR="001978CB" w:rsidRPr="00986344" w:rsidRDefault="001978CB" w:rsidP="0043338F">
            <w:pPr>
              <w:suppressAutoHyphens w:val="0"/>
              <w:rPr>
                <w:sz w:val="18"/>
                <w:szCs w:val="18"/>
                <w:lang w:eastAsia="ru-RU"/>
              </w:rPr>
            </w:pPr>
          </w:p>
        </w:tc>
        <w:tc>
          <w:tcPr>
            <w:tcW w:w="1091" w:type="dxa"/>
            <w:gridSpan w:val="7"/>
            <w:noWrap/>
          </w:tcPr>
          <w:p w:rsidR="001978CB" w:rsidRPr="00986344" w:rsidRDefault="001978CB" w:rsidP="0043338F">
            <w:pPr>
              <w:suppressAutoHyphens w:val="0"/>
              <w:rPr>
                <w:sz w:val="18"/>
                <w:szCs w:val="18"/>
                <w:lang w:eastAsia="ru-RU"/>
              </w:rPr>
            </w:pPr>
          </w:p>
        </w:tc>
        <w:tc>
          <w:tcPr>
            <w:tcW w:w="236" w:type="dxa"/>
            <w:gridSpan w:val="3"/>
            <w:noWrap/>
          </w:tcPr>
          <w:p w:rsidR="001978CB" w:rsidRPr="00986344" w:rsidRDefault="001978CB" w:rsidP="0043338F">
            <w:pPr>
              <w:suppressAutoHyphens w:val="0"/>
              <w:rPr>
                <w:sz w:val="18"/>
                <w:szCs w:val="18"/>
                <w:lang w:eastAsia="ru-RU"/>
              </w:rPr>
            </w:pPr>
          </w:p>
        </w:tc>
        <w:tc>
          <w:tcPr>
            <w:tcW w:w="258" w:type="dxa"/>
            <w:gridSpan w:val="2"/>
            <w:noWrap/>
          </w:tcPr>
          <w:p w:rsidR="001978CB" w:rsidRPr="00986344" w:rsidRDefault="001978CB" w:rsidP="0043338F">
            <w:pPr>
              <w:suppressAutoHyphens w:val="0"/>
              <w:rPr>
                <w:sz w:val="18"/>
                <w:szCs w:val="18"/>
                <w:lang w:eastAsia="ru-RU"/>
              </w:rPr>
            </w:pPr>
          </w:p>
        </w:tc>
        <w:tc>
          <w:tcPr>
            <w:tcW w:w="798" w:type="dxa"/>
            <w:gridSpan w:val="4"/>
            <w:noWrap/>
          </w:tcPr>
          <w:p w:rsidR="001978CB" w:rsidRPr="00986344" w:rsidRDefault="001978CB" w:rsidP="0043338F">
            <w:pPr>
              <w:suppressAutoHyphens w:val="0"/>
              <w:rPr>
                <w:sz w:val="18"/>
                <w:szCs w:val="18"/>
                <w:lang w:eastAsia="ru-RU"/>
              </w:rPr>
            </w:pPr>
          </w:p>
        </w:tc>
        <w:tc>
          <w:tcPr>
            <w:tcW w:w="533" w:type="dxa"/>
            <w:gridSpan w:val="4"/>
            <w:noWrap/>
          </w:tcPr>
          <w:p w:rsidR="001978CB" w:rsidRPr="00986344" w:rsidRDefault="001978CB" w:rsidP="0043338F">
            <w:pPr>
              <w:suppressAutoHyphens w:val="0"/>
              <w:rPr>
                <w:sz w:val="18"/>
                <w:szCs w:val="18"/>
                <w:lang w:eastAsia="ru-RU"/>
              </w:rPr>
            </w:pPr>
          </w:p>
        </w:tc>
        <w:tc>
          <w:tcPr>
            <w:tcW w:w="236" w:type="dxa"/>
            <w:gridSpan w:val="3"/>
            <w:noWrap/>
          </w:tcPr>
          <w:p w:rsidR="001978CB" w:rsidRPr="00986344" w:rsidRDefault="001978CB" w:rsidP="0043338F">
            <w:pPr>
              <w:suppressAutoHyphens w:val="0"/>
              <w:rPr>
                <w:sz w:val="18"/>
                <w:szCs w:val="18"/>
                <w:lang w:eastAsia="ru-RU"/>
              </w:rPr>
            </w:pPr>
          </w:p>
        </w:tc>
        <w:tc>
          <w:tcPr>
            <w:tcW w:w="983" w:type="dxa"/>
            <w:gridSpan w:val="5"/>
            <w:noWrap/>
          </w:tcPr>
          <w:p w:rsidR="001978CB" w:rsidRPr="00986344" w:rsidRDefault="001978CB" w:rsidP="0043338F">
            <w:pPr>
              <w:suppressAutoHyphens w:val="0"/>
              <w:rPr>
                <w:sz w:val="18"/>
                <w:szCs w:val="18"/>
                <w:lang w:eastAsia="ru-RU"/>
              </w:rPr>
            </w:pPr>
          </w:p>
        </w:tc>
        <w:tc>
          <w:tcPr>
            <w:tcW w:w="236" w:type="dxa"/>
            <w:gridSpan w:val="2"/>
            <w:noWrap/>
          </w:tcPr>
          <w:p w:rsidR="001978CB" w:rsidRPr="00986344" w:rsidRDefault="001978CB" w:rsidP="0043338F">
            <w:pPr>
              <w:suppressAutoHyphens w:val="0"/>
              <w:rPr>
                <w:sz w:val="18"/>
                <w:szCs w:val="18"/>
                <w:lang w:eastAsia="ru-RU"/>
              </w:rPr>
            </w:pPr>
          </w:p>
        </w:tc>
        <w:tc>
          <w:tcPr>
            <w:tcW w:w="240" w:type="dxa"/>
            <w:gridSpan w:val="2"/>
            <w:noWrap/>
          </w:tcPr>
          <w:p w:rsidR="001978CB" w:rsidRPr="00986344" w:rsidRDefault="001978CB" w:rsidP="0043338F">
            <w:pPr>
              <w:suppressAutoHyphens w:val="0"/>
              <w:rPr>
                <w:sz w:val="18"/>
                <w:szCs w:val="18"/>
                <w:lang w:eastAsia="ru-RU"/>
              </w:rPr>
            </w:pPr>
          </w:p>
        </w:tc>
        <w:tc>
          <w:tcPr>
            <w:tcW w:w="965" w:type="dxa"/>
            <w:gridSpan w:val="4"/>
            <w:noWrap/>
          </w:tcPr>
          <w:p w:rsidR="001978CB" w:rsidRPr="00986344" w:rsidRDefault="001978CB" w:rsidP="0043338F">
            <w:pPr>
              <w:suppressAutoHyphens w:val="0"/>
              <w:rPr>
                <w:sz w:val="18"/>
                <w:szCs w:val="18"/>
                <w:lang w:eastAsia="ru-RU"/>
              </w:rPr>
            </w:pPr>
          </w:p>
        </w:tc>
        <w:tc>
          <w:tcPr>
            <w:tcW w:w="905" w:type="dxa"/>
            <w:gridSpan w:val="3"/>
            <w:noWrap/>
          </w:tcPr>
          <w:p w:rsidR="001978CB" w:rsidRPr="00986344" w:rsidRDefault="001978CB" w:rsidP="0043338F">
            <w:pPr>
              <w:suppressAutoHyphens w:val="0"/>
              <w:rPr>
                <w:sz w:val="18"/>
                <w:szCs w:val="18"/>
                <w:lang w:eastAsia="ru-RU"/>
              </w:rPr>
            </w:pPr>
          </w:p>
        </w:tc>
        <w:tc>
          <w:tcPr>
            <w:tcW w:w="240" w:type="dxa"/>
            <w:noWrap/>
          </w:tcPr>
          <w:p w:rsidR="001978CB" w:rsidRPr="00986344" w:rsidRDefault="001978CB" w:rsidP="0043338F">
            <w:pPr>
              <w:suppressAutoHyphens w:val="0"/>
              <w:rPr>
                <w:sz w:val="18"/>
                <w:szCs w:val="18"/>
                <w:lang w:eastAsia="ru-RU"/>
              </w:rPr>
            </w:pPr>
          </w:p>
        </w:tc>
        <w:tc>
          <w:tcPr>
            <w:tcW w:w="369" w:type="dxa"/>
            <w:gridSpan w:val="2"/>
            <w:noWrap/>
          </w:tcPr>
          <w:p w:rsidR="001978CB" w:rsidRPr="00986344" w:rsidRDefault="001978CB" w:rsidP="0043338F">
            <w:pPr>
              <w:suppressAutoHyphens w:val="0"/>
              <w:rPr>
                <w:sz w:val="18"/>
                <w:szCs w:val="18"/>
                <w:lang w:eastAsia="ru-RU"/>
              </w:rPr>
            </w:pPr>
          </w:p>
        </w:tc>
        <w:tc>
          <w:tcPr>
            <w:tcW w:w="968" w:type="dxa"/>
            <w:gridSpan w:val="2"/>
            <w:noWrap/>
          </w:tcPr>
          <w:p w:rsidR="001978CB" w:rsidRPr="00986344" w:rsidRDefault="001978CB" w:rsidP="0043338F">
            <w:pPr>
              <w:suppressAutoHyphens w:val="0"/>
              <w:rPr>
                <w:sz w:val="18"/>
                <w:szCs w:val="18"/>
                <w:lang w:eastAsia="ru-RU"/>
              </w:rPr>
            </w:pPr>
          </w:p>
        </w:tc>
        <w:tc>
          <w:tcPr>
            <w:tcW w:w="759" w:type="dxa"/>
            <w:gridSpan w:val="3"/>
            <w:noWrap/>
          </w:tcPr>
          <w:p w:rsidR="001978CB" w:rsidRPr="00986344" w:rsidRDefault="001978CB" w:rsidP="0043338F">
            <w:pPr>
              <w:suppressAutoHyphens w:val="0"/>
              <w:rPr>
                <w:sz w:val="18"/>
                <w:szCs w:val="18"/>
                <w:lang w:eastAsia="ru-RU"/>
              </w:rPr>
            </w:pPr>
          </w:p>
        </w:tc>
        <w:tc>
          <w:tcPr>
            <w:tcW w:w="340" w:type="dxa"/>
            <w:noWrap/>
          </w:tcPr>
          <w:p w:rsidR="001978CB" w:rsidRPr="00986344" w:rsidRDefault="001978CB" w:rsidP="0043338F">
            <w:pPr>
              <w:suppressAutoHyphens w:val="0"/>
              <w:rPr>
                <w:sz w:val="18"/>
                <w:szCs w:val="18"/>
                <w:lang w:eastAsia="ru-RU"/>
              </w:rPr>
            </w:pPr>
          </w:p>
        </w:tc>
        <w:tc>
          <w:tcPr>
            <w:tcW w:w="426" w:type="dxa"/>
            <w:noWrap/>
          </w:tcPr>
          <w:p w:rsidR="001978CB" w:rsidRPr="00986344" w:rsidRDefault="001978CB" w:rsidP="0043338F">
            <w:pPr>
              <w:suppressAutoHyphens w:val="0"/>
              <w:rPr>
                <w:sz w:val="18"/>
                <w:szCs w:val="18"/>
                <w:lang w:eastAsia="ru-RU"/>
              </w:rPr>
            </w:pPr>
          </w:p>
        </w:tc>
        <w:tc>
          <w:tcPr>
            <w:tcW w:w="639" w:type="dxa"/>
            <w:gridSpan w:val="3"/>
            <w:noWrap/>
          </w:tcPr>
          <w:p w:rsidR="001978CB" w:rsidRPr="00986344" w:rsidRDefault="001978CB" w:rsidP="0043338F">
            <w:pPr>
              <w:suppressAutoHyphens w:val="0"/>
              <w:rPr>
                <w:sz w:val="18"/>
                <w:szCs w:val="18"/>
                <w:lang w:eastAsia="ru-RU"/>
              </w:rPr>
            </w:pPr>
          </w:p>
        </w:tc>
        <w:tc>
          <w:tcPr>
            <w:tcW w:w="5088" w:type="dxa"/>
            <w:gridSpan w:val="30"/>
            <w:noWrap/>
          </w:tcPr>
          <w:p w:rsidR="001978CB" w:rsidRPr="00986344" w:rsidRDefault="001978CB" w:rsidP="0043338F">
            <w:pPr>
              <w:suppressAutoHyphens w:val="0"/>
              <w:jc w:val="right"/>
              <w:rPr>
                <w:sz w:val="18"/>
                <w:szCs w:val="18"/>
                <w:lang w:eastAsia="ru-RU"/>
              </w:rPr>
            </w:pPr>
            <w:r>
              <w:rPr>
                <w:sz w:val="18"/>
                <w:szCs w:val="18"/>
                <w:lang w:eastAsia="ru-RU"/>
              </w:rPr>
              <w:t>Приложение  4   к Договору №______</w:t>
            </w:r>
          </w:p>
        </w:tc>
        <w:tc>
          <w:tcPr>
            <w:tcW w:w="318" w:type="dxa"/>
            <w:gridSpan w:val="4"/>
            <w:noWrap/>
          </w:tcPr>
          <w:p w:rsidR="001978CB" w:rsidRPr="00986344" w:rsidRDefault="001978CB" w:rsidP="0043338F">
            <w:pPr>
              <w:suppressAutoHyphens w:val="0"/>
              <w:rPr>
                <w:sz w:val="18"/>
                <w:szCs w:val="18"/>
                <w:lang w:eastAsia="ru-RU"/>
              </w:rPr>
            </w:pPr>
          </w:p>
        </w:tc>
        <w:tc>
          <w:tcPr>
            <w:tcW w:w="4241" w:type="dxa"/>
            <w:gridSpan w:val="10"/>
            <w:noWrap/>
          </w:tcPr>
          <w:p w:rsidR="001978CB" w:rsidRPr="00986344" w:rsidRDefault="001978CB" w:rsidP="0043338F">
            <w:pPr>
              <w:suppressAutoHyphens w:val="0"/>
              <w:rPr>
                <w:sz w:val="18"/>
                <w:szCs w:val="18"/>
                <w:lang w:eastAsia="ru-RU"/>
              </w:rPr>
            </w:pPr>
          </w:p>
        </w:tc>
      </w:tr>
      <w:tr w:rsidR="001978CB" w:rsidRPr="00986344" w:rsidTr="0043338F">
        <w:trPr>
          <w:gridBefore w:val="2"/>
          <w:trHeight w:val="240"/>
        </w:trPr>
        <w:tc>
          <w:tcPr>
            <w:tcW w:w="236" w:type="dxa"/>
            <w:noWrap/>
          </w:tcPr>
          <w:p w:rsidR="001978CB" w:rsidRPr="00986344" w:rsidRDefault="001978CB" w:rsidP="0043338F">
            <w:pPr>
              <w:suppressAutoHyphens w:val="0"/>
              <w:rPr>
                <w:sz w:val="18"/>
                <w:szCs w:val="18"/>
                <w:lang w:eastAsia="ru-RU"/>
              </w:rPr>
            </w:pPr>
          </w:p>
        </w:tc>
        <w:tc>
          <w:tcPr>
            <w:tcW w:w="1091" w:type="dxa"/>
            <w:gridSpan w:val="7"/>
            <w:noWrap/>
          </w:tcPr>
          <w:p w:rsidR="001978CB" w:rsidRPr="00986344" w:rsidRDefault="001978CB" w:rsidP="0043338F">
            <w:pPr>
              <w:suppressAutoHyphens w:val="0"/>
              <w:rPr>
                <w:sz w:val="18"/>
                <w:szCs w:val="18"/>
                <w:lang w:eastAsia="ru-RU"/>
              </w:rPr>
            </w:pPr>
          </w:p>
        </w:tc>
        <w:tc>
          <w:tcPr>
            <w:tcW w:w="236" w:type="dxa"/>
            <w:gridSpan w:val="3"/>
            <w:noWrap/>
          </w:tcPr>
          <w:p w:rsidR="001978CB" w:rsidRPr="00986344" w:rsidRDefault="001978CB" w:rsidP="0043338F">
            <w:pPr>
              <w:suppressAutoHyphens w:val="0"/>
              <w:rPr>
                <w:sz w:val="18"/>
                <w:szCs w:val="18"/>
                <w:lang w:eastAsia="ru-RU"/>
              </w:rPr>
            </w:pPr>
          </w:p>
        </w:tc>
        <w:tc>
          <w:tcPr>
            <w:tcW w:w="258" w:type="dxa"/>
            <w:gridSpan w:val="2"/>
            <w:noWrap/>
          </w:tcPr>
          <w:p w:rsidR="001978CB" w:rsidRPr="00986344" w:rsidRDefault="001978CB" w:rsidP="0043338F">
            <w:pPr>
              <w:suppressAutoHyphens w:val="0"/>
              <w:rPr>
                <w:sz w:val="18"/>
                <w:szCs w:val="18"/>
                <w:lang w:eastAsia="ru-RU"/>
              </w:rPr>
            </w:pPr>
          </w:p>
        </w:tc>
        <w:tc>
          <w:tcPr>
            <w:tcW w:w="798" w:type="dxa"/>
            <w:gridSpan w:val="4"/>
            <w:noWrap/>
          </w:tcPr>
          <w:p w:rsidR="001978CB" w:rsidRPr="00986344" w:rsidRDefault="001978CB" w:rsidP="0043338F">
            <w:pPr>
              <w:suppressAutoHyphens w:val="0"/>
              <w:rPr>
                <w:sz w:val="18"/>
                <w:szCs w:val="18"/>
                <w:lang w:eastAsia="ru-RU"/>
              </w:rPr>
            </w:pPr>
          </w:p>
        </w:tc>
        <w:tc>
          <w:tcPr>
            <w:tcW w:w="533" w:type="dxa"/>
            <w:gridSpan w:val="4"/>
            <w:noWrap/>
          </w:tcPr>
          <w:p w:rsidR="001978CB" w:rsidRPr="00986344" w:rsidRDefault="001978CB" w:rsidP="0043338F">
            <w:pPr>
              <w:suppressAutoHyphens w:val="0"/>
              <w:rPr>
                <w:sz w:val="18"/>
                <w:szCs w:val="18"/>
                <w:lang w:eastAsia="ru-RU"/>
              </w:rPr>
            </w:pPr>
          </w:p>
        </w:tc>
        <w:tc>
          <w:tcPr>
            <w:tcW w:w="236" w:type="dxa"/>
            <w:gridSpan w:val="3"/>
            <w:noWrap/>
          </w:tcPr>
          <w:p w:rsidR="001978CB" w:rsidRPr="00986344" w:rsidRDefault="001978CB" w:rsidP="0043338F">
            <w:pPr>
              <w:suppressAutoHyphens w:val="0"/>
              <w:rPr>
                <w:sz w:val="18"/>
                <w:szCs w:val="18"/>
                <w:lang w:eastAsia="ru-RU"/>
              </w:rPr>
            </w:pPr>
          </w:p>
        </w:tc>
        <w:tc>
          <w:tcPr>
            <w:tcW w:w="983" w:type="dxa"/>
            <w:gridSpan w:val="5"/>
            <w:noWrap/>
          </w:tcPr>
          <w:p w:rsidR="001978CB" w:rsidRPr="00986344" w:rsidRDefault="001978CB" w:rsidP="0043338F">
            <w:pPr>
              <w:suppressAutoHyphens w:val="0"/>
              <w:rPr>
                <w:sz w:val="18"/>
                <w:szCs w:val="18"/>
                <w:lang w:eastAsia="ru-RU"/>
              </w:rPr>
            </w:pPr>
          </w:p>
        </w:tc>
        <w:tc>
          <w:tcPr>
            <w:tcW w:w="236" w:type="dxa"/>
            <w:gridSpan w:val="2"/>
            <w:noWrap/>
          </w:tcPr>
          <w:p w:rsidR="001978CB" w:rsidRPr="00986344" w:rsidRDefault="001978CB" w:rsidP="0043338F">
            <w:pPr>
              <w:suppressAutoHyphens w:val="0"/>
              <w:rPr>
                <w:sz w:val="18"/>
                <w:szCs w:val="18"/>
                <w:lang w:eastAsia="ru-RU"/>
              </w:rPr>
            </w:pPr>
          </w:p>
        </w:tc>
        <w:tc>
          <w:tcPr>
            <w:tcW w:w="240" w:type="dxa"/>
            <w:gridSpan w:val="2"/>
            <w:noWrap/>
          </w:tcPr>
          <w:p w:rsidR="001978CB" w:rsidRPr="00986344" w:rsidRDefault="001978CB" w:rsidP="0043338F">
            <w:pPr>
              <w:suppressAutoHyphens w:val="0"/>
              <w:rPr>
                <w:sz w:val="18"/>
                <w:szCs w:val="18"/>
                <w:lang w:eastAsia="ru-RU"/>
              </w:rPr>
            </w:pPr>
          </w:p>
        </w:tc>
        <w:tc>
          <w:tcPr>
            <w:tcW w:w="965" w:type="dxa"/>
            <w:gridSpan w:val="4"/>
            <w:noWrap/>
          </w:tcPr>
          <w:p w:rsidR="001978CB" w:rsidRPr="00986344" w:rsidRDefault="001978CB" w:rsidP="0043338F">
            <w:pPr>
              <w:suppressAutoHyphens w:val="0"/>
              <w:rPr>
                <w:sz w:val="18"/>
                <w:szCs w:val="18"/>
                <w:lang w:eastAsia="ru-RU"/>
              </w:rPr>
            </w:pPr>
          </w:p>
        </w:tc>
        <w:tc>
          <w:tcPr>
            <w:tcW w:w="905" w:type="dxa"/>
            <w:gridSpan w:val="3"/>
            <w:noWrap/>
          </w:tcPr>
          <w:p w:rsidR="001978CB" w:rsidRPr="00986344" w:rsidRDefault="001978CB" w:rsidP="0043338F">
            <w:pPr>
              <w:suppressAutoHyphens w:val="0"/>
              <w:rPr>
                <w:sz w:val="18"/>
                <w:szCs w:val="18"/>
                <w:lang w:eastAsia="ru-RU"/>
              </w:rPr>
            </w:pPr>
          </w:p>
        </w:tc>
        <w:tc>
          <w:tcPr>
            <w:tcW w:w="240" w:type="dxa"/>
            <w:noWrap/>
          </w:tcPr>
          <w:p w:rsidR="001978CB" w:rsidRPr="00986344" w:rsidRDefault="001978CB" w:rsidP="0043338F">
            <w:pPr>
              <w:suppressAutoHyphens w:val="0"/>
              <w:rPr>
                <w:sz w:val="18"/>
                <w:szCs w:val="18"/>
                <w:lang w:eastAsia="ru-RU"/>
              </w:rPr>
            </w:pPr>
          </w:p>
        </w:tc>
        <w:tc>
          <w:tcPr>
            <w:tcW w:w="369" w:type="dxa"/>
            <w:gridSpan w:val="2"/>
            <w:noWrap/>
          </w:tcPr>
          <w:p w:rsidR="001978CB" w:rsidRPr="00986344" w:rsidRDefault="001978CB" w:rsidP="0043338F">
            <w:pPr>
              <w:suppressAutoHyphens w:val="0"/>
              <w:rPr>
                <w:sz w:val="18"/>
                <w:szCs w:val="18"/>
                <w:lang w:eastAsia="ru-RU"/>
              </w:rPr>
            </w:pPr>
          </w:p>
        </w:tc>
        <w:tc>
          <w:tcPr>
            <w:tcW w:w="968" w:type="dxa"/>
            <w:gridSpan w:val="2"/>
            <w:noWrap/>
          </w:tcPr>
          <w:p w:rsidR="001978CB" w:rsidRPr="00986344" w:rsidRDefault="001978CB" w:rsidP="0043338F">
            <w:pPr>
              <w:suppressAutoHyphens w:val="0"/>
              <w:rPr>
                <w:sz w:val="18"/>
                <w:szCs w:val="18"/>
                <w:lang w:eastAsia="ru-RU"/>
              </w:rPr>
            </w:pPr>
          </w:p>
        </w:tc>
        <w:tc>
          <w:tcPr>
            <w:tcW w:w="759" w:type="dxa"/>
            <w:gridSpan w:val="3"/>
            <w:noWrap/>
          </w:tcPr>
          <w:p w:rsidR="001978CB" w:rsidRPr="00986344" w:rsidRDefault="001978CB" w:rsidP="0043338F">
            <w:pPr>
              <w:suppressAutoHyphens w:val="0"/>
              <w:rPr>
                <w:sz w:val="18"/>
                <w:szCs w:val="18"/>
                <w:lang w:eastAsia="ru-RU"/>
              </w:rPr>
            </w:pPr>
          </w:p>
        </w:tc>
        <w:tc>
          <w:tcPr>
            <w:tcW w:w="340" w:type="dxa"/>
            <w:noWrap/>
          </w:tcPr>
          <w:p w:rsidR="001978CB" w:rsidRPr="00986344" w:rsidRDefault="001978CB" w:rsidP="0043338F">
            <w:pPr>
              <w:suppressAutoHyphens w:val="0"/>
              <w:rPr>
                <w:sz w:val="18"/>
                <w:szCs w:val="18"/>
                <w:lang w:eastAsia="ru-RU"/>
              </w:rPr>
            </w:pPr>
          </w:p>
        </w:tc>
        <w:tc>
          <w:tcPr>
            <w:tcW w:w="426" w:type="dxa"/>
            <w:noWrap/>
          </w:tcPr>
          <w:p w:rsidR="001978CB" w:rsidRPr="00986344" w:rsidRDefault="001978CB" w:rsidP="0043338F">
            <w:pPr>
              <w:suppressAutoHyphens w:val="0"/>
              <w:rPr>
                <w:sz w:val="18"/>
                <w:szCs w:val="18"/>
                <w:lang w:eastAsia="ru-RU"/>
              </w:rPr>
            </w:pPr>
          </w:p>
        </w:tc>
        <w:tc>
          <w:tcPr>
            <w:tcW w:w="639" w:type="dxa"/>
            <w:gridSpan w:val="3"/>
            <w:noWrap/>
          </w:tcPr>
          <w:p w:rsidR="001978CB" w:rsidRPr="00986344" w:rsidRDefault="001978CB" w:rsidP="0043338F">
            <w:pPr>
              <w:suppressAutoHyphens w:val="0"/>
              <w:rPr>
                <w:sz w:val="18"/>
                <w:szCs w:val="18"/>
                <w:lang w:eastAsia="ru-RU"/>
              </w:rPr>
            </w:pPr>
          </w:p>
        </w:tc>
        <w:tc>
          <w:tcPr>
            <w:tcW w:w="601" w:type="dxa"/>
            <w:gridSpan w:val="3"/>
            <w:noWrap/>
          </w:tcPr>
          <w:p w:rsidR="001978CB" w:rsidRPr="00986344" w:rsidRDefault="001978CB" w:rsidP="0043338F">
            <w:pPr>
              <w:suppressAutoHyphens w:val="0"/>
              <w:rPr>
                <w:sz w:val="18"/>
                <w:szCs w:val="18"/>
                <w:lang w:eastAsia="ru-RU"/>
              </w:rPr>
            </w:pPr>
          </w:p>
        </w:tc>
        <w:tc>
          <w:tcPr>
            <w:tcW w:w="278" w:type="dxa"/>
            <w:gridSpan w:val="2"/>
            <w:noWrap/>
          </w:tcPr>
          <w:p w:rsidR="001978CB" w:rsidRPr="00986344" w:rsidRDefault="001978CB" w:rsidP="0043338F">
            <w:pPr>
              <w:suppressAutoHyphens w:val="0"/>
              <w:rPr>
                <w:sz w:val="18"/>
                <w:szCs w:val="18"/>
                <w:lang w:eastAsia="ru-RU"/>
              </w:rPr>
            </w:pPr>
          </w:p>
        </w:tc>
        <w:tc>
          <w:tcPr>
            <w:tcW w:w="275" w:type="dxa"/>
            <w:gridSpan w:val="2"/>
            <w:noWrap/>
          </w:tcPr>
          <w:p w:rsidR="001978CB" w:rsidRPr="00986344" w:rsidRDefault="001978CB" w:rsidP="0043338F">
            <w:pPr>
              <w:suppressAutoHyphens w:val="0"/>
              <w:rPr>
                <w:sz w:val="18"/>
                <w:szCs w:val="18"/>
                <w:lang w:eastAsia="ru-RU"/>
              </w:rPr>
            </w:pPr>
          </w:p>
        </w:tc>
        <w:tc>
          <w:tcPr>
            <w:tcW w:w="475" w:type="dxa"/>
            <w:noWrap/>
          </w:tcPr>
          <w:p w:rsidR="001978CB" w:rsidRPr="00986344" w:rsidRDefault="001978CB" w:rsidP="0043338F">
            <w:pPr>
              <w:suppressAutoHyphens w:val="0"/>
              <w:rPr>
                <w:sz w:val="18"/>
                <w:szCs w:val="18"/>
                <w:lang w:eastAsia="ru-RU"/>
              </w:rPr>
            </w:pPr>
          </w:p>
        </w:tc>
        <w:tc>
          <w:tcPr>
            <w:tcW w:w="374" w:type="dxa"/>
            <w:noWrap/>
          </w:tcPr>
          <w:p w:rsidR="001978CB" w:rsidRPr="00986344" w:rsidRDefault="001978CB" w:rsidP="0043338F">
            <w:pPr>
              <w:suppressAutoHyphens w:val="0"/>
              <w:rPr>
                <w:sz w:val="18"/>
                <w:szCs w:val="18"/>
                <w:lang w:eastAsia="ru-RU"/>
              </w:rPr>
            </w:pPr>
          </w:p>
        </w:tc>
        <w:tc>
          <w:tcPr>
            <w:tcW w:w="3085" w:type="dxa"/>
            <w:gridSpan w:val="21"/>
            <w:noWrap/>
          </w:tcPr>
          <w:p w:rsidR="001978CB" w:rsidRPr="00986344" w:rsidRDefault="001978CB" w:rsidP="0043338F">
            <w:pPr>
              <w:suppressAutoHyphens w:val="0"/>
              <w:rPr>
                <w:sz w:val="18"/>
                <w:szCs w:val="18"/>
                <w:lang w:eastAsia="ru-RU"/>
              </w:rPr>
            </w:pPr>
            <w:r>
              <w:rPr>
                <w:sz w:val="18"/>
                <w:szCs w:val="18"/>
                <w:lang w:eastAsia="ru-RU"/>
              </w:rPr>
              <w:t>Унифицированная форма КС-2</w:t>
            </w:r>
          </w:p>
        </w:tc>
        <w:tc>
          <w:tcPr>
            <w:tcW w:w="318" w:type="dxa"/>
            <w:gridSpan w:val="4"/>
            <w:noWrap/>
          </w:tcPr>
          <w:p w:rsidR="001978CB" w:rsidRPr="00986344" w:rsidRDefault="001978CB" w:rsidP="0043338F">
            <w:pPr>
              <w:suppressAutoHyphens w:val="0"/>
              <w:rPr>
                <w:sz w:val="18"/>
                <w:szCs w:val="18"/>
                <w:lang w:eastAsia="ru-RU"/>
              </w:rPr>
            </w:pPr>
          </w:p>
        </w:tc>
        <w:tc>
          <w:tcPr>
            <w:tcW w:w="4241" w:type="dxa"/>
            <w:gridSpan w:val="10"/>
            <w:noWrap/>
          </w:tcPr>
          <w:p w:rsidR="001978CB" w:rsidRPr="00986344" w:rsidRDefault="001978CB" w:rsidP="0043338F">
            <w:pPr>
              <w:suppressAutoHyphens w:val="0"/>
              <w:rPr>
                <w:sz w:val="18"/>
                <w:szCs w:val="18"/>
                <w:lang w:eastAsia="ru-RU"/>
              </w:rPr>
            </w:pPr>
          </w:p>
        </w:tc>
      </w:tr>
      <w:tr w:rsidR="001978CB" w:rsidRPr="00986344" w:rsidTr="0043338F">
        <w:trPr>
          <w:gridBefore w:val="2"/>
          <w:gridAfter w:val="15"/>
          <w:wAfter w:w="4623" w:type="dxa"/>
          <w:trHeight w:val="315"/>
        </w:trPr>
        <w:tc>
          <w:tcPr>
            <w:tcW w:w="236" w:type="dxa"/>
            <w:noWrap/>
          </w:tcPr>
          <w:p w:rsidR="001978CB" w:rsidRPr="00E33F39" w:rsidRDefault="001978CB" w:rsidP="0043338F">
            <w:pPr>
              <w:suppressAutoHyphens w:val="0"/>
              <w:rPr>
                <w:lang w:eastAsia="ru-RU"/>
              </w:rPr>
            </w:pPr>
          </w:p>
        </w:tc>
        <w:tc>
          <w:tcPr>
            <w:tcW w:w="1091" w:type="dxa"/>
            <w:gridSpan w:val="7"/>
            <w:noWrap/>
          </w:tcPr>
          <w:p w:rsidR="001978CB" w:rsidRPr="00E33F39" w:rsidRDefault="001978CB" w:rsidP="0043338F">
            <w:pPr>
              <w:suppressAutoHyphens w:val="0"/>
              <w:rPr>
                <w:lang w:eastAsia="ru-RU"/>
              </w:rPr>
            </w:pPr>
          </w:p>
        </w:tc>
        <w:tc>
          <w:tcPr>
            <w:tcW w:w="236" w:type="dxa"/>
            <w:gridSpan w:val="3"/>
            <w:noWrap/>
          </w:tcPr>
          <w:p w:rsidR="001978CB" w:rsidRPr="00E33F39" w:rsidRDefault="001978CB" w:rsidP="0043338F">
            <w:pPr>
              <w:suppressAutoHyphens w:val="0"/>
              <w:rPr>
                <w:lang w:eastAsia="ru-RU"/>
              </w:rPr>
            </w:pPr>
          </w:p>
        </w:tc>
        <w:tc>
          <w:tcPr>
            <w:tcW w:w="258" w:type="dxa"/>
            <w:gridSpan w:val="2"/>
            <w:noWrap/>
          </w:tcPr>
          <w:p w:rsidR="001978CB" w:rsidRPr="00E33F39" w:rsidRDefault="001978CB" w:rsidP="0043338F">
            <w:pPr>
              <w:suppressAutoHyphens w:val="0"/>
              <w:rPr>
                <w:lang w:eastAsia="ru-RU"/>
              </w:rPr>
            </w:pPr>
          </w:p>
        </w:tc>
        <w:tc>
          <w:tcPr>
            <w:tcW w:w="798" w:type="dxa"/>
            <w:gridSpan w:val="4"/>
            <w:noWrap/>
          </w:tcPr>
          <w:p w:rsidR="001978CB" w:rsidRPr="00E33F39" w:rsidRDefault="001978CB" w:rsidP="0043338F">
            <w:pPr>
              <w:suppressAutoHyphens w:val="0"/>
              <w:rPr>
                <w:lang w:eastAsia="ru-RU"/>
              </w:rPr>
            </w:pPr>
          </w:p>
        </w:tc>
        <w:tc>
          <w:tcPr>
            <w:tcW w:w="533" w:type="dxa"/>
            <w:gridSpan w:val="4"/>
            <w:noWrap/>
          </w:tcPr>
          <w:p w:rsidR="001978CB" w:rsidRPr="00E33F39" w:rsidRDefault="001978CB" w:rsidP="0043338F">
            <w:pPr>
              <w:suppressAutoHyphens w:val="0"/>
              <w:rPr>
                <w:lang w:eastAsia="ru-RU"/>
              </w:rPr>
            </w:pPr>
          </w:p>
        </w:tc>
        <w:tc>
          <w:tcPr>
            <w:tcW w:w="236" w:type="dxa"/>
            <w:gridSpan w:val="3"/>
            <w:noWrap/>
          </w:tcPr>
          <w:p w:rsidR="001978CB" w:rsidRPr="00E33F39" w:rsidRDefault="001978CB" w:rsidP="0043338F">
            <w:pPr>
              <w:suppressAutoHyphens w:val="0"/>
              <w:rPr>
                <w:lang w:eastAsia="ru-RU"/>
              </w:rPr>
            </w:pPr>
          </w:p>
        </w:tc>
        <w:tc>
          <w:tcPr>
            <w:tcW w:w="983" w:type="dxa"/>
            <w:gridSpan w:val="5"/>
            <w:noWrap/>
          </w:tcPr>
          <w:p w:rsidR="001978CB" w:rsidRPr="00E33F39" w:rsidRDefault="001978CB" w:rsidP="0043338F">
            <w:pPr>
              <w:suppressAutoHyphens w:val="0"/>
              <w:rPr>
                <w:lang w:eastAsia="ru-RU"/>
              </w:rPr>
            </w:pPr>
          </w:p>
        </w:tc>
        <w:tc>
          <w:tcPr>
            <w:tcW w:w="236" w:type="dxa"/>
            <w:gridSpan w:val="2"/>
            <w:noWrap/>
          </w:tcPr>
          <w:p w:rsidR="001978CB" w:rsidRPr="00E33F39" w:rsidRDefault="001978CB" w:rsidP="0043338F">
            <w:pPr>
              <w:suppressAutoHyphens w:val="0"/>
              <w:rPr>
                <w:lang w:eastAsia="ru-RU"/>
              </w:rPr>
            </w:pPr>
          </w:p>
        </w:tc>
        <w:tc>
          <w:tcPr>
            <w:tcW w:w="240" w:type="dxa"/>
            <w:gridSpan w:val="2"/>
            <w:noWrap/>
          </w:tcPr>
          <w:p w:rsidR="001978CB" w:rsidRPr="00E33F39" w:rsidRDefault="001978CB" w:rsidP="0043338F">
            <w:pPr>
              <w:suppressAutoHyphens w:val="0"/>
              <w:rPr>
                <w:lang w:eastAsia="ru-RU"/>
              </w:rPr>
            </w:pPr>
          </w:p>
        </w:tc>
        <w:tc>
          <w:tcPr>
            <w:tcW w:w="965" w:type="dxa"/>
            <w:gridSpan w:val="4"/>
            <w:noWrap/>
          </w:tcPr>
          <w:p w:rsidR="001978CB" w:rsidRPr="00E33F39" w:rsidRDefault="001978CB" w:rsidP="0043338F">
            <w:pPr>
              <w:suppressAutoHyphens w:val="0"/>
              <w:rPr>
                <w:lang w:eastAsia="ru-RU"/>
              </w:rPr>
            </w:pPr>
          </w:p>
        </w:tc>
        <w:tc>
          <w:tcPr>
            <w:tcW w:w="905" w:type="dxa"/>
            <w:gridSpan w:val="3"/>
            <w:noWrap/>
          </w:tcPr>
          <w:p w:rsidR="001978CB" w:rsidRPr="00E33F39" w:rsidRDefault="001978CB" w:rsidP="0043338F">
            <w:pPr>
              <w:suppressAutoHyphens w:val="0"/>
              <w:rPr>
                <w:lang w:eastAsia="ru-RU"/>
              </w:rPr>
            </w:pPr>
          </w:p>
        </w:tc>
        <w:tc>
          <w:tcPr>
            <w:tcW w:w="240" w:type="dxa"/>
            <w:noWrap/>
          </w:tcPr>
          <w:p w:rsidR="001978CB" w:rsidRPr="00E33F39" w:rsidRDefault="001978CB" w:rsidP="0043338F">
            <w:pPr>
              <w:suppressAutoHyphens w:val="0"/>
              <w:rPr>
                <w:lang w:eastAsia="ru-RU"/>
              </w:rPr>
            </w:pPr>
          </w:p>
        </w:tc>
        <w:tc>
          <w:tcPr>
            <w:tcW w:w="369" w:type="dxa"/>
            <w:gridSpan w:val="2"/>
            <w:noWrap/>
          </w:tcPr>
          <w:p w:rsidR="001978CB" w:rsidRPr="00E33F39" w:rsidRDefault="001978CB" w:rsidP="0043338F">
            <w:pPr>
              <w:suppressAutoHyphens w:val="0"/>
              <w:rPr>
                <w:lang w:eastAsia="ru-RU"/>
              </w:rPr>
            </w:pPr>
          </w:p>
        </w:tc>
        <w:tc>
          <w:tcPr>
            <w:tcW w:w="968" w:type="dxa"/>
            <w:gridSpan w:val="2"/>
            <w:noWrap/>
          </w:tcPr>
          <w:p w:rsidR="001978CB" w:rsidRPr="00E33F39" w:rsidRDefault="001978CB" w:rsidP="0043338F">
            <w:pPr>
              <w:suppressAutoHyphens w:val="0"/>
              <w:rPr>
                <w:lang w:eastAsia="ru-RU"/>
              </w:rPr>
            </w:pPr>
          </w:p>
        </w:tc>
        <w:tc>
          <w:tcPr>
            <w:tcW w:w="759" w:type="dxa"/>
            <w:gridSpan w:val="3"/>
            <w:noWrap/>
          </w:tcPr>
          <w:p w:rsidR="001978CB" w:rsidRPr="00E33F39" w:rsidRDefault="001978CB" w:rsidP="0043338F">
            <w:pPr>
              <w:suppressAutoHyphens w:val="0"/>
              <w:rPr>
                <w:lang w:eastAsia="ru-RU"/>
              </w:rPr>
            </w:pPr>
          </w:p>
        </w:tc>
        <w:tc>
          <w:tcPr>
            <w:tcW w:w="340" w:type="dxa"/>
            <w:noWrap/>
          </w:tcPr>
          <w:p w:rsidR="001978CB" w:rsidRPr="00E33F39" w:rsidRDefault="001978CB" w:rsidP="0043338F">
            <w:pPr>
              <w:suppressAutoHyphens w:val="0"/>
              <w:rPr>
                <w:lang w:eastAsia="ru-RU"/>
              </w:rPr>
            </w:pPr>
          </w:p>
        </w:tc>
        <w:tc>
          <w:tcPr>
            <w:tcW w:w="426" w:type="dxa"/>
            <w:noWrap/>
          </w:tcPr>
          <w:p w:rsidR="001978CB" w:rsidRPr="00E33F39" w:rsidRDefault="001978CB" w:rsidP="0043338F">
            <w:pPr>
              <w:suppressAutoHyphens w:val="0"/>
              <w:rPr>
                <w:lang w:eastAsia="ru-RU"/>
              </w:rPr>
            </w:pPr>
          </w:p>
        </w:tc>
        <w:tc>
          <w:tcPr>
            <w:tcW w:w="639" w:type="dxa"/>
            <w:gridSpan w:val="3"/>
            <w:noWrap/>
          </w:tcPr>
          <w:p w:rsidR="001978CB" w:rsidRPr="00E33F39" w:rsidRDefault="001978CB" w:rsidP="0043338F">
            <w:pPr>
              <w:suppressAutoHyphens w:val="0"/>
              <w:rPr>
                <w:lang w:eastAsia="ru-RU"/>
              </w:rPr>
            </w:pPr>
          </w:p>
        </w:tc>
        <w:tc>
          <w:tcPr>
            <w:tcW w:w="601" w:type="dxa"/>
            <w:gridSpan w:val="3"/>
            <w:noWrap/>
          </w:tcPr>
          <w:p w:rsidR="001978CB" w:rsidRPr="00E33F39" w:rsidRDefault="001978CB" w:rsidP="0043338F">
            <w:pPr>
              <w:suppressAutoHyphens w:val="0"/>
              <w:rPr>
                <w:lang w:eastAsia="ru-RU"/>
              </w:rPr>
            </w:pPr>
          </w:p>
        </w:tc>
        <w:tc>
          <w:tcPr>
            <w:tcW w:w="278" w:type="dxa"/>
            <w:gridSpan w:val="2"/>
            <w:noWrap/>
          </w:tcPr>
          <w:p w:rsidR="001978CB" w:rsidRPr="00E33F39" w:rsidRDefault="001978CB" w:rsidP="0043338F">
            <w:pPr>
              <w:suppressAutoHyphens w:val="0"/>
              <w:rPr>
                <w:lang w:eastAsia="ru-RU"/>
              </w:rPr>
            </w:pPr>
          </w:p>
        </w:tc>
        <w:tc>
          <w:tcPr>
            <w:tcW w:w="275" w:type="dxa"/>
            <w:gridSpan w:val="2"/>
            <w:noWrap/>
          </w:tcPr>
          <w:p w:rsidR="001978CB" w:rsidRPr="00E33F39" w:rsidRDefault="001978CB" w:rsidP="0043338F">
            <w:pPr>
              <w:suppressAutoHyphens w:val="0"/>
              <w:rPr>
                <w:lang w:eastAsia="ru-RU"/>
              </w:rPr>
            </w:pPr>
          </w:p>
        </w:tc>
        <w:tc>
          <w:tcPr>
            <w:tcW w:w="475" w:type="dxa"/>
            <w:noWrap/>
          </w:tcPr>
          <w:p w:rsidR="001978CB" w:rsidRPr="00E33F39" w:rsidRDefault="001978CB" w:rsidP="0043338F">
            <w:pPr>
              <w:suppressAutoHyphens w:val="0"/>
              <w:rPr>
                <w:lang w:eastAsia="ru-RU"/>
              </w:rPr>
            </w:pPr>
          </w:p>
        </w:tc>
        <w:tc>
          <w:tcPr>
            <w:tcW w:w="374" w:type="dxa"/>
            <w:noWrap/>
          </w:tcPr>
          <w:p w:rsidR="001978CB" w:rsidRPr="00E33F39" w:rsidRDefault="001978CB" w:rsidP="0043338F">
            <w:pPr>
              <w:suppressAutoHyphens w:val="0"/>
              <w:rPr>
                <w:lang w:eastAsia="ru-RU"/>
              </w:rPr>
            </w:pPr>
          </w:p>
        </w:tc>
        <w:tc>
          <w:tcPr>
            <w:tcW w:w="236" w:type="dxa"/>
            <w:noWrap/>
          </w:tcPr>
          <w:p w:rsidR="001978CB" w:rsidRPr="00E33F39" w:rsidRDefault="001978CB" w:rsidP="0043338F">
            <w:pPr>
              <w:suppressAutoHyphens w:val="0"/>
              <w:rPr>
                <w:lang w:eastAsia="ru-RU"/>
              </w:rPr>
            </w:pPr>
          </w:p>
        </w:tc>
        <w:tc>
          <w:tcPr>
            <w:tcW w:w="236" w:type="dxa"/>
            <w:gridSpan w:val="3"/>
            <w:noWrap/>
          </w:tcPr>
          <w:p w:rsidR="001978CB" w:rsidRPr="00E33F39" w:rsidRDefault="001978CB" w:rsidP="0043338F">
            <w:pPr>
              <w:suppressAutoHyphens w:val="0"/>
              <w:rPr>
                <w:lang w:eastAsia="ru-RU"/>
              </w:rPr>
            </w:pPr>
          </w:p>
        </w:tc>
        <w:tc>
          <w:tcPr>
            <w:tcW w:w="236" w:type="dxa"/>
            <w:gridSpan w:val="4"/>
            <w:noWrap/>
          </w:tcPr>
          <w:p w:rsidR="001978CB" w:rsidRPr="00E33F39" w:rsidRDefault="001978CB" w:rsidP="0043338F">
            <w:pPr>
              <w:suppressAutoHyphens w:val="0"/>
              <w:rPr>
                <w:lang w:eastAsia="ru-RU"/>
              </w:rPr>
            </w:pPr>
          </w:p>
        </w:tc>
        <w:tc>
          <w:tcPr>
            <w:tcW w:w="291" w:type="dxa"/>
            <w:noWrap/>
          </w:tcPr>
          <w:p w:rsidR="001978CB" w:rsidRPr="00E33F39" w:rsidRDefault="001978CB" w:rsidP="0043338F">
            <w:pPr>
              <w:suppressAutoHyphens w:val="0"/>
              <w:rPr>
                <w:lang w:eastAsia="ru-RU"/>
              </w:rPr>
            </w:pPr>
          </w:p>
        </w:tc>
        <w:tc>
          <w:tcPr>
            <w:tcW w:w="759" w:type="dxa"/>
            <w:gridSpan w:val="5"/>
            <w:noWrap/>
          </w:tcPr>
          <w:p w:rsidR="001978CB" w:rsidRPr="00E33F39" w:rsidRDefault="001978CB" w:rsidP="0043338F">
            <w:pPr>
              <w:suppressAutoHyphens w:val="0"/>
              <w:rPr>
                <w:lang w:eastAsia="ru-RU"/>
              </w:rPr>
            </w:pPr>
          </w:p>
        </w:tc>
        <w:tc>
          <w:tcPr>
            <w:tcW w:w="1263" w:type="dxa"/>
            <w:gridSpan w:val="6"/>
            <w:noWrap/>
          </w:tcPr>
          <w:p w:rsidR="001978CB" w:rsidRPr="00E33F39" w:rsidRDefault="001978CB" w:rsidP="0043338F">
            <w:pPr>
              <w:suppressAutoHyphens w:val="0"/>
              <w:jc w:val="center"/>
              <w:rPr>
                <w:lang w:eastAsia="ru-RU"/>
              </w:rPr>
            </w:pPr>
            <w:r>
              <w:rPr>
                <w:sz w:val="22"/>
                <w:szCs w:val="22"/>
                <w:lang w:eastAsia="ru-RU"/>
              </w:rPr>
              <w:t>Код</w:t>
            </w:r>
          </w:p>
        </w:tc>
      </w:tr>
      <w:tr w:rsidR="001978CB" w:rsidRPr="00986344" w:rsidTr="0043338F">
        <w:trPr>
          <w:gridBefore w:val="2"/>
          <w:gridAfter w:val="15"/>
          <w:wAfter w:w="4623" w:type="dxa"/>
          <w:trHeight w:val="255"/>
        </w:trPr>
        <w:tc>
          <w:tcPr>
            <w:tcW w:w="236" w:type="dxa"/>
            <w:noWrap/>
          </w:tcPr>
          <w:p w:rsidR="001978CB" w:rsidRPr="00E33F39" w:rsidRDefault="001978CB" w:rsidP="0043338F">
            <w:pPr>
              <w:suppressAutoHyphens w:val="0"/>
              <w:rPr>
                <w:lang w:eastAsia="ru-RU"/>
              </w:rPr>
            </w:pPr>
          </w:p>
        </w:tc>
        <w:tc>
          <w:tcPr>
            <w:tcW w:w="1091" w:type="dxa"/>
            <w:gridSpan w:val="7"/>
            <w:noWrap/>
          </w:tcPr>
          <w:p w:rsidR="001978CB" w:rsidRPr="00E33F39" w:rsidRDefault="001978CB" w:rsidP="0043338F">
            <w:pPr>
              <w:suppressAutoHyphens w:val="0"/>
              <w:rPr>
                <w:lang w:eastAsia="ru-RU"/>
              </w:rPr>
            </w:pPr>
          </w:p>
        </w:tc>
        <w:tc>
          <w:tcPr>
            <w:tcW w:w="236" w:type="dxa"/>
            <w:gridSpan w:val="3"/>
            <w:noWrap/>
          </w:tcPr>
          <w:p w:rsidR="001978CB" w:rsidRPr="00E33F39" w:rsidRDefault="001978CB" w:rsidP="0043338F">
            <w:pPr>
              <w:suppressAutoHyphens w:val="0"/>
              <w:rPr>
                <w:lang w:eastAsia="ru-RU"/>
              </w:rPr>
            </w:pPr>
          </w:p>
        </w:tc>
        <w:tc>
          <w:tcPr>
            <w:tcW w:w="258" w:type="dxa"/>
            <w:gridSpan w:val="2"/>
            <w:noWrap/>
          </w:tcPr>
          <w:p w:rsidR="001978CB" w:rsidRPr="00E33F39" w:rsidRDefault="001978CB" w:rsidP="0043338F">
            <w:pPr>
              <w:suppressAutoHyphens w:val="0"/>
              <w:rPr>
                <w:lang w:eastAsia="ru-RU"/>
              </w:rPr>
            </w:pPr>
          </w:p>
        </w:tc>
        <w:tc>
          <w:tcPr>
            <w:tcW w:w="798" w:type="dxa"/>
            <w:gridSpan w:val="4"/>
            <w:noWrap/>
          </w:tcPr>
          <w:p w:rsidR="001978CB" w:rsidRPr="00E33F39" w:rsidRDefault="001978CB" w:rsidP="0043338F">
            <w:pPr>
              <w:suppressAutoHyphens w:val="0"/>
              <w:rPr>
                <w:lang w:eastAsia="ru-RU"/>
              </w:rPr>
            </w:pPr>
          </w:p>
        </w:tc>
        <w:tc>
          <w:tcPr>
            <w:tcW w:w="533" w:type="dxa"/>
            <w:gridSpan w:val="4"/>
            <w:noWrap/>
          </w:tcPr>
          <w:p w:rsidR="001978CB" w:rsidRPr="00E33F39" w:rsidRDefault="001978CB" w:rsidP="0043338F">
            <w:pPr>
              <w:suppressAutoHyphens w:val="0"/>
              <w:rPr>
                <w:lang w:eastAsia="ru-RU"/>
              </w:rPr>
            </w:pPr>
          </w:p>
        </w:tc>
        <w:tc>
          <w:tcPr>
            <w:tcW w:w="236" w:type="dxa"/>
            <w:gridSpan w:val="3"/>
            <w:noWrap/>
          </w:tcPr>
          <w:p w:rsidR="001978CB" w:rsidRPr="00E33F39" w:rsidRDefault="001978CB" w:rsidP="0043338F">
            <w:pPr>
              <w:suppressAutoHyphens w:val="0"/>
              <w:rPr>
                <w:lang w:eastAsia="ru-RU"/>
              </w:rPr>
            </w:pPr>
          </w:p>
        </w:tc>
        <w:tc>
          <w:tcPr>
            <w:tcW w:w="983" w:type="dxa"/>
            <w:gridSpan w:val="5"/>
            <w:noWrap/>
          </w:tcPr>
          <w:p w:rsidR="001978CB" w:rsidRPr="00E33F39" w:rsidRDefault="001978CB" w:rsidP="0043338F">
            <w:pPr>
              <w:suppressAutoHyphens w:val="0"/>
              <w:rPr>
                <w:lang w:eastAsia="ru-RU"/>
              </w:rPr>
            </w:pPr>
          </w:p>
        </w:tc>
        <w:tc>
          <w:tcPr>
            <w:tcW w:w="236" w:type="dxa"/>
            <w:gridSpan w:val="2"/>
            <w:noWrap/>
          </w:tcPr>
          <w:p w:rsidR="001978CB" w:rsidRPr="00E33F39" w:rsidRDefault="001978CB" w:rsidP="0043338F">
            <w:pPr>
              <w:suppressAutoHyphens w:val="0"/>
              <w:rPr>
                <w:lang w:eastAsia="ru-RU"/>
              </w:rPr>
            </w:pPr>
          </w:p>
        </w:tc>
        <w:tc>
          <w:tcPr>
            <w:tcW w:w="240" w:type="dxa"/>
            <w:gridSpan w:val="2"/>
            <w:noWrap/>
          </w:tcPr>
          <w:p w:rsidR="001978CB" w:rsidRPr="00E33F39" w:rsidRDefault="001978CB" w:rsidP="0043338F">
            <w:pPr>
              <w:suppressAutoHyphens w:val="0"/>
              <w:rPr>
                <w:lang w:eastAsia="ru-RU"/>
              </w:rPr>
            </w:pPr>
          </w:p>
        </w:tc>
        <w:tc>
          <w:tcPr>
            <w:tcW w:w="965" w:type="dxa"/>
            <w:gridSpan w:val="4"/>
            <w:noWrap/>
          </w:tcPr>
          <w:p w:rsidR="001978CB" w:rsidRPr="00E33F39" w:rsidRDefault="001978CB" w:rsidP="0043338F">
            <w:pPr>
              <w:suppressAutoHyphens w:val="0"/>
              <w:rPr>
                <w:lang w:eastAsia="ru-RU"/>
              </w:rPr>
            </w:pPr>
          </w:p>
        </w:tc>
        <w:tc>
          <w:tcPr>
            <w:tcW w:w="905" w:type="dxa"/>
            <w:gridSpan w:val="3"/>
            <w:noWrap/>
          </w:tcPr>
          <w:p w:rsidR="001978CB" w:rsidRPr="00E33F39" w:rsidRDefault="001978CB" w:rsidP="0043338F">
            <w:pPr>
              <w:suppressAutoHyphens w:val="0"/>
              <w:rPr>
                <w:lang w:eastAsia="ru-RU"/>
              </w:rPr>
            </w:pPr>
          </w:p>
        </w:tc>
        <w:tc>
          <w:tcPr>
            <w:tcW w:w="240" w:type="dxa"/>
            <w:noWrap/>
          </w:tcPr>
          <w:p w:rsidR="001978CB" w:rsidRPr="00E33F39" w:rsidRDefault="001978CB" w:rsidP="0043338F">
            <w:pPr>
              <w:suppressAutoHyphens w:val="0"/>
              <w:rPr>
                <w:lang w:eastAsia="ru-RU"/>
              </w:rPr>
            </w:pPr>
          </w:p>
        </w:tc>
        <w:tc>
          <w:tcPr>
            <w:tcW w:w="369" w:type="dxa"/>
            <w:gridSpan w:val="2"/>
            <w:noWrap/>
          </w:tcPr>
          <w:p w:rsidR="001978CB" w:rsidRPr="00E33F39" w:rsidRDefault="001978CB" w:rsidP="0043338F">
            <w:pPr>
              <w:suppressAutoHyphens w:val="0"/>
              <w:rPr>
                <w:lang w:eastAsia="ru-RU"/>
              </w:rPr>
            </w:pPr>
          </w:p>
        </w:tc>
        <w:tc>
          <w:tcPr>
            <w:tcW w:w="968" w:type="dxa"/>
            <w:gridSpan w:val="2"/>
            <w:noWrap/>
          </w:tcPr>
          <w:p w:rsidR="001978CB" w:rsidRPr="00E33F39" w:rsidRDefault="001978CB" w:rsidP="0043338F">
            <w:pPr>
              <w:suppressAutoHyphens w:val="0"/>
              <w:rPr>
                <w:lang w:eastAsia="ru-RU"/>
              </w:rPr>
            </w:pPr>
          </w:p>
        </w:tc>
        <w:tc>
          <w:tcPr>
            <w:tcW w:w="759" w:type="dxa"/>
            <w:gridSpan w:val="3"/>
            <w:noWrap/>
          </w:tcPr>
          <w:p w:rsidR="001978CB" w:rsidRPr="00E33F39" w:rsidRDefault="001978CB" w:rsidP="0043338F">
            <w:pPr>
              <w:suppressAutoHyphens w:val="0"/>
              <w:rPr>
                <w:lang w:eastAsia="ru-RU"/>
              </w:rPr>
            </w:pPr>
          </w:p>
        </w:tc>
        <w:tc>
          <w:tcPr>
            <w:tcW w:w="340" w:type="dxa"/>
            <w:noWrap/>
          </w:tcPr>
          <w:p w:rsidR="001978CB" w:rsidRPr="00E33F39" w:rsidRDefault="001978CB" w:rsidP="0043338F">
            <w:pPr>
              <w:suppressAutoHyphens w:val="0"/>
              <w:rPr>
                <w:lang w:eastAsia="ru-RU"/>
              </w:rPr>
            </w:pPr>
          </w:p>
        </w:tc>
        <w:tc>
          <w:tcPr>
            <w:tcW w:w="426" w:type="dxa"/>
            <w:noWrap/>
          </w:tcPr>
          <w:p w:rsidR="001978CB" w:rsidRPr="00E33F39" w:rsidRDefault="001978CB" w:rsidP="0043338F">
            <w:pPr>
              <w:suppressAutoHyphens w:val="0"/>
              <w:rPr>
                <w:lang w:eastAsia="ru-RU"/>
              </w:rPr>
            </w:pPr>
          </w:p>
        </w:tc>
        <w:tc>
          <w:tcPr>
            <w:tcW w:w="639" w:type="dxa"/>
            <w:gridSpan w:val="3"/>
            <w:noWrap/>
          </w:tcPr>
          <w:p w:rsidR="001978CB" w:rsidRPr="00E33F39" w:rsidRDefault="001978CB" w:rsidP="0043338F">
            <w:pPr>
              <w:suppressAutoHyphens w:val="0"/>
              <w:rPr>
                <w:lang w:eastAsia="ru-RU"/>
              </w:rPr>
            </w:pPr>
          </w:p>
        </w:tc>
        <w:tc>
          <w:tcPr>
            <w:tcW w:w="601" w:type="dxa"/>
            <w:gridSpan w:val="3"/>
            <w:noWrap/>
          </w:tcPr>
          <w:p w:rsidR="001978CB" w:rsidRPr="00E33F39" w:rsidRDefault="001978CB" w:rsidP="0043338F">
            <w:pPr>
              <w:suppressAutoHyphens w:val="0"/>
              <w:rPr>
                <w:lang w:eastAsia="ru-RU"/>
              </w:rPr>
            </w:pPr>
          </w:p>
        </w:tc>
        <w:tc>
          <w:tcPr>
            <w:tcW w:w="278" w:type="dxa"/>
            <w:gridSpan w:val="2"/>
            <w:noWrap/>
          </w:tcPr>
          <w:p w:rsidR="001978CB" w:rsidRPr="00E33F39" w:rsidRDefault="001978CB" w:rsidP="0043338F">
            <w:pPr>
              <w:suppressAutoHyphens w:val="0"/>
              <w:rPr>
                <w:lang w:eastAsia="ru-RU"/>
              </w:rPr>
            </w:pPr>
          </w:p>
        </w:tc>
        <w:tc>
          <w:tcPr>
            <w:tcW w:w="275" w:type="dxa"/>
            <w:gridSpan w:val="2"/>
            <w:noWrap/>
          </w:tcPr>
          <w:p w:rsidR="001978CB" w:rsidRPr="00E33F39" w:rsidRDefault="001978CB" w:rsidP="0043338F">
            <w:pPr>
              <w:suppressAutoHyphens w:val="0"/>
              <w:rPr>
                <w:lang w:eastAsia="ru-RU"/>
              </w:rPr>
            </w:pPr>
          </w:p>
        </w:tc>
        <w:tc>
          <w:tcPr>
            <w:tcW w:w="475" w:type="dxa"/>
            <w:noWrap/>
          </w:tcPr>
          <w:p w:rsidR="001978CB" w:rsidRPr="00E33F39" w:rsidRDefault="001978CB" w:rsidP="0043338F">
            <w:pPr>
              <w:suppressAutoHyphens w:val="0"/>
              <w:rPr>
                <w:lang w:eastAsia="ru-RU"/>
              </w:rPr>
            </w:pPr>
          </w:p>
        </w:tc>
        <w:tc>
          <w:tcPr>
            <w:tcW w:w="374" w:type="dxa"/>
            <w:noWrap/>
          </w:tcPr>
          <w:p w:rsidR="001978CB" w:rsidRPr="00E33F39" w:rsidRDefault="001978CB" w:rsidP="0043338F">
            <w:pPr>
              <w:suppressAutoHyphens w:val="0"/>
              <w:rPr>
                <w:lang w:eastAsia="ru-RU"/>
              </w:rPr>
            </w:pPr>
          </w:p>
        </w:tc>
        <w:tc>
          <w:tcPr>
            <w:tcW w:w="1758" w:type="dxa"/>
            <w:gridSpan w:val="14"/>
            <w:noWrap/>
          </w:tcPr>
          <w:p w:rsidR="001978CB" w:rsidRPr="00E33F39" w:rsidRDefault="001978CB" w:rsidP="0043338F">
            <w:pPr>
              <w:suppressAutoHyphens w:val="0"/>
              <w:jc w:val="right"/>
              <w:rPr>
                <w:lang w:eastAsia="ru-RU"/>
              </w:rPr>
            </w:pPr>
            <w:r>
              <w:rPr>
                <w:lang w:eastAsia="ru-RU"/>
              </w:rPr>
              <w:t xml:space="preserve">Форма по ОКУД </w:t>
            </w:r>
          </w:p>
        </w:tc>
        <w:tc>
          <w:tcPr>
            <w:tcW w:w="1263" w:type="dxa"/>
            <w:gridSpan w:val="6"/>
            <w:noWrap/>
          </w:tcPr>
          <w:p w:rsidR="001978CB" w:rsidRPr="00E33F39" w:rsidRDefault="001978CB" w:rsidP="0043338F">
            <w:pPr>
              <w:suppressAutoHyphens w:val="0"/>
              <w:ind w:left="-1188" w:right="-108"/>
              <w:rPr>
                <w:lang w:eastAsia="ru-RU"/>
              </w:rPr>
            </w:pPr>
            <w:r>
              <w:rPr>
                <w:lang w:eastAsia="ru-RU"/>
              </w:rPr>
              <w:t>0322005</w:t>
            </w:r>
          </w:p>
        </w:tc>
      </w:tr>
      <w:tr w:rsidR="001978CB" w:rsidRPr="00986344" w:rsidTr="0043338F">
        <w:trPr>
          <w:gridBefore w:val="2"/>
          <w:gridAfter w:val="15"/>
          <w:wAfter w:w="4623" w:type="dxa"/>
          <w:trHeight w:val="255"/>
        </w:trPr>
        <w:tc>
          <w:tcPr>
            <w:tcW w:w="236" w:type="dxa"/>
            <w:noWrap/>
          </w:tcPr>
          <w:p w:rsidR="001978CB" w:rsidRPr="00E33F39" w:rsidRDefault="001978CB" w:rsidP="0043338F">
            <w:pPr>
              <w:suppressAutoHyphens w:val="0"/>
              <w:rPr>
                <w:lang w:eastAsia="ru-RU"/>
              </w:rPr>
            </w:pPr>
          </w:p>
        </w:tc>
        <w:tc>
          <w:tcPr>
            <w:tcW w:w="1585" w:type="dxa"/>
            <w:gridSpan w:val="12"/>
            <w:noWrap/>
          </w:tcPr>
          <w:p w:rsidR="001978CB" w:rsidRPr="00E33F39" w:rsidRDefault="001978CB" w:rsidP="0043338F">
            <w:pPr>
              <w:suppressAutoHyphens w:val="0"/>
              <w:rPr>
                <w:lang w:eastAsia="ru-RU"/>
              </w:rPr>
            </w:pPr>
            <w:r>
              <w:rPr>
                <w:lang w:eastAsia="ru-RU"/>
              </w:rPr>
              <w:t>Инвестор</w:t>
            </w:r>
          </w:p>
        </w:tc>
        <w:tc>
          <w:tcPr>
            <w:tcW w:w="10970" w:type="dxa"/>
            <w:gridSpan w:val="52"/>
            <w:noWrap/>
          </w:tcPr>
          <w:p w:rsidR="001978CB" w:rsidRPr="00E33F39" w:rsidRDefault="001978CB" w:rsidP="0043338F">
            <w:pPr>
              <w:suppressAutoHyphens w:val="0"/>
              <w:jc w:val="center"/>
              <w:rPr>
                <w:lang w:eastAsia="ru-RU"/>
              </w:rPr>
            </w:pPr>
            <w:r>
              <w:rPr>
                <w:lang w:eastAsia="ru-RU"/>
              </w:rPr>
              <w:t> </w:t>
            </w:r>
          </w:p>
        </w:tc>
        <w:tc>
          <w:tcPr>
            <w:tcW w:w="236" w:type="dxa"/>
            <w:gridSpan w:val="4"/>
            <w:noWrap/>
          </w:tcPr>
          <w:p w:rsidR="001978CB" w:rsidRPr="00E33F39" w:rsidRDefault="001978CB" w:rsidP="0043338F">
            <w:pPr>
              <w:suppressAutoHyphens w:val="0"/>
              <w:rPr>
                <w:lang w:eastAsia="ru-RU"/>
              </w:rPr>
            </w:pPr>
          </w:p>
        </w:tc>
        <w:tc>
          <w:tcPr>
            <w:tcW w:w="1192" w:type="dxa"/>
            <w:gridSpan w:val="7"/>
            <w:noWrap/>
          </w:tcPr>
          <w:p w:rsidR="001978CB" w:rsidRPr="00E33F39" w:rsidRDefault="001978CB" w:rsidP="0043338F">
            <w:pPr>
              <w:suppressAutoHyphens w:val="0"/>
              <w:jc w:val="right"/>
              <w:rPr>
                <w:lang w:eastAsia="ru-RU"/>
              </w:rPr>
            </w:pPr>
            <w:r>
              <w:rPr>
                <w:lang w:eastAsia="ru-RU"/>
              </w:rPr>
              <w:t xml:space="preserve">по ОКПО </w:t>
            </w:r>
          </w:p>
        </w:tc>
        <w:tc>
          <w:tcPr>
            <w:tcW w:w="1263" w:type="dxa"/>
            <w:gridSpan w:val="6"/>
          </w:tcPr>
          <w:p w:rsidR="001978CB" w:rsidRPr="00E33F39" w:rsidRDefault="001978CB" w:rsidP="0043338F">
            <w:pPr>
              <w:suppressAutoHyphens w:val="0"/>
              <w:jc w:val="center"/>
              <w:rPr>
                <w:lang w:eastAsia="ru-RU"/>
              </w:rPr>
            </w:pPr>
            <w:r>
              <w:rPr>
                <w:lang w:eastAsia="ru-RU"/>
              </w:rPr>
              <w:t> </w:t>
            </w:r>
          </w:p>
        </w:tc>
      </w:tr>
      <w:tr w:rsidR="001978CB" w:rsidRPr="00986344" w:rsidTr="0043338F">
        <w:trPr>
          <w:gridBefore w:val="2"/>
          <w:gridAfter w:val="15"/>
          <w:wAfter w:w="4623" w:type="dxa"/>
          <w:trHeight w:val="255"/>
        </w:trPr>
        <w:tc>
          <w:tcPr>
            <w:tcW w:w="236" w:type="dxa"/>
            <w:noWrap/>
          </w:tcPr>
          <w:p w:rsidR="001978CB" w:rsidRPr="00E33F39" w:rsidRDefault="001978CB" w:rsidP="0043338F">
            <w:pPr>
              <w:suppressAutoHyphens w:val="0"/>
              <w:rPr>
                <w:lang w:eastAsia="ru-RU"/>
              </w:rPr>
            </w:pPr>
          </w:p>
        </w:tc>
        <w:tc>
          <w:tcPr>
            <w:tcW w:w="2916" w:type="dxa"/>
            <w:gridSpan w:val="20"/>
            <w:noWrap/>
          </w:tcPr>
          <w:p w:rsidR="001978CB" w:rsidRPr="00E33F39" w:rsidRDefault="001978CB" w:rsidP="0043338F">
            <w:pPr>
              <w:suppressAutoHyphens w:val="0"/>
              <w:rPr>
                <w:lang w:eastAsia="ru-RU"/>
              </w:rPr>
            </w:pPr>
            <w:r>
              <w:rPr>
                <w:lang w:eastAsia="ru-RU"/>
              </w:rPr>
              <w:t>Заказчик (Генподрядчик)</w:t>
            </w:r>
          </w:p>
        </w:tc>
        <w:tc>
          <w:tcPr>
            <w:tcW w:w="9639" w:type="dxa"/>
            <w:gridSpan w:val="44"/>
            <w:noWrap/>
          </w:tcPr>
          <w:p w:rsidR="001978CB" w:rsidRPr="00E33F39" w:rsidRDefault="001978CB" w:rsidP="0043338F">
            <w:pPr>
              <w:suppressAutoHyphens w:val="0"/>
              <w:jc w:val="center"/>
              <w:rPr>
                <w:lang w:eastAsia="ru-RU"/>
              </w:rPr>
            </w:pPr>
            <w:r>
              <w:rPr>
                <w:lang w:eastAsia="ru-RU"/>
              </w:rPr>
              <w:t> </w:t>
            </w:r>
          </w:p>
        </w:tc>
        <w:tc>
          <w:tcPr>
            <w:tcW w:w="236" w:type="dxa"/>
            <w:gridSpan w:val="4"/>
            <w:noWrap/>
          </w:tcPr>
          <w:p w:rsidR="001978CB" w:rsidRPr="00E33F39" w:rsidRDefault="001978CB" w:rsidP="0043338F">
            <w:pPr>
              <w:suppressAutoHyphens w:val="0"/>
              <w:rPr>
                <w:lang w:eastAsia="ru-RU"/>
              </w:rPr>
            </w:pPr>
          </w:p>
        </w:tc>
        <w:tc>
          <w:tcPr>
            <w:tcW w:w="1192" w:type="dxa"/>
            <w:gridSpan w:val="7"/>
            <w:noWrap/>
          </w:tcPr>
          <w:p w:rsidR="001978CB" w:rsidRPr="00E33F39" w:rsidRDefault="001978CB" w:rsidP="0043338F">
            <w:pPr>
              <w:suppressAutoHyphens w:val="0"/>
              <w:jc w:val="right"/>
              <w:rPr>
                <w:lang w:eastAsia="ru-RU"/>
              </w:rPr>
            </w:pPr>
            <w:r>
              <w:rPr>
                <w:lang w:eastAsia="ru-RU"/>
              </w:rPr>
              <w:t xml:space="preserve">по ОКПО </w:t>
            </w:r>
          </w:p>
        </w:tc>
        <w:tc>
          <w:tcPr>
            <w:tcW w:w="1263" w:type="dxa"/>
            <w:gridSpan w:val="6"/>
          </w:tcPr>
          <w:p w:rsidR="001978CB" w:rsidRPr="00E33F39" w:rsidRDefault="001978CB" w:rsidP="0043338F">
            <w:pPr>
              <w:suppressAutoHyphens w:val="0"/>
              <w:rPr>
                <w:lang w:eastAsia="ru-RU"/>
              </w:rPr>
            </w:pPr>
          </w:p>
        </w:tc>
      </w:tr>
      <w:tr w:rsidR="001978CB" w:rsidRPr="00986344" w:rsidTr="0043338F">
        <w:trPr>
          <w:gridBefore w:val="2"/>
          <w:gridAfter w:val="15"/>
          <w:wAfter w:w="4623" w:type="dxa"/>
          <w:trHeight w:val="255"/>
        </w:trPr>
        <w:tc>
          <w:tcPr>
            <w:tcW w:w="236" w:type="dxa"/>
            <w:noWrap/>
          </w:tcPr>
          <w:p w:rsidR="001978CB" w:rsidRPr="00E33F39" w:rsidRDefault="001978CB" w:rsidP="0043338F">
            <w:pPr>
              <w:suppressAutoHyphens w:val="0"/>
              <w:rPr>
                <w:lang w:eastAsia="ru-RU"/>
              </w:rPr>
            </w:pPr>
          </w:p>
        </w:tc>
        <w:tc>
          <w:tcPr>
            <w:tcW w:w="3152" w:type="dxa"/>
            <w:gridSpan w:val="23"/>
            <w:noWrap/>
          </w:tcPr>
          <w:p w:rsidR="001978CB" w:rsidRPr="00E33F39" w:rsidRDefault="001978CB" w:rsidP="0043338F">
            <w:pPr>
              <w:suppressAutoHyphens w:val="0"/>
              <w:rPr>
                <w:lang w:eastAsia="ru-RU"/>
              </w:rPr>
            </w:pPr>
            <w:r>
              <w:rPr>
                <w:lang w:eastAsia="ru-RU"/>
              </w:rPr>
              <w:t>Подрядчик (Субподрядчик)</w:t>
            </w:r>
          </w:p>
        </w:tc>
        <w:tc>
          <w:tcPr>
            <w:tcW w:w="9403" w:type="dxa"/>
            <w:gridSpan w:val="41"/>
            <w:noWrap/>
          </w:tcPr>
          <w:p w:rsidR="001978CB" w:rsidRPr="00E33F39" w:rsidRDefault="001978CB" w:rsidP="0043338F">
            <w:pPr>
              <w:suppressAutoHyphens w:val="0"/>
              <w:jc w:val="center"/>
              <w:rPr>
                <w:lang w:eastAsia="ru-RU"/>
              </w:rPr>
            </w:pPr>
            <w:r>
              <w:rPr>
                <w:lang w:eastAsia="ru-RU"/>
              </w:rPr>
              <w:t> </w:t>
            </w:r>
          </w:p>
        </w:tc>
        <w:tc>
          <w:tcPr>
            <w:tcW w:w="236" w:type="dxa"/>
            <w:gridSpan w:val="4"/>
            <w:noWrap/>
          </w:tcPr>
          <w:p w:rsidR="001978CB" w:rsidRPr="00E33F39" w:rsidRDefault="001978CB" w:rsidP="0043338F">
            <w:pPr>
              <w:suppressAutoHyphens w:val="0"/>
              <w:rPr>
                <w:lang w:eastAsia="ru-RU"/>
              </w:rPr>
            </w:pPr>
          </w:p>
        </w:tc>
        <w:tc>
          <w:tcPr>
            <w:tcW w:w="1192" w:type="dxa"/>
            <w:gridSpan w:val="7"/>
            <w:noWrap/>
          </w:tcPr>
          <w:p w:rsidR="001978CB" w:rsidRPr="00E33F39" w:rsidRDefault="001978CB" w:rsidP="0043338F">
            <w:pPr>
              <w:suppressAutoHyphens w:val="0"/>
              <w:jc w:val="right"/>
              <w:rPr>
                <w:lang w:eastAsia="ru-RU"/>
              </w:rPr>
            </w:pPr>
            <w:r>
              <w:rPr>
                <w:lang w:eastAsia="ru-RU"/>
              </w:rPr>
              <w:t xml:space="preserve">по ОКПО </w:t>
            </w:r>
          </w:p>
        </w:tc>
        <w:tc>
          <w:tcPr>
            <w:tcW w:w="1263" w:type="dxa"/>
            <w:gridSpan w:val="6"/>
          </w:tcPr>
          <w:p w:rsidR="001978CB" w:rsidRPr="00E33F39" w:rsidRDefault="001978CB" w:rsidP="0043338F">
            <w:pPr>
              <w:suppressAutoHyphens w:val="0"/>
              <w:rPr>
                <w:lang w:eastAsia="ru-RU"/>
              </w:rPr>
            </w:pPr>
          </w:p>
        </w:tc>
      </w:tr>
      <w:tr w:rsidR="001978CB" w:rsidRPr="00986344" w:rsidTr="0043338F">
        <w:trPr>
          <w:gridBefore w:val="2"/>
          <w:gridAfter w:val="15"/>
          <w:wAfter w:w="4623" w:type="dxa"/>
          <w:trHeight w:val="255"/>
        </w:trPr>
        <w:tc>
          <w:tcPr>
            <w:tcW w:w="236" w:type="dxa"/>
            <w:noWrap/>
          </w:tcPr>
          <w:p w:rsidR="001978CB" w:rsidRPr="00E33F39" w:rsidRDefault="001978CB" w:rsidP="0043338F">
            <w:pPr>
              <w:suppressAutoHyphens w:val="0"/>
              <w:rPr>
                <w:lang w:eastAsia="ru-RU"/>
              </w:rPr>
            </w:pPr>
          </w:p>
        </w:tc>
        <w:tc>
          <w:tcPr>
            <w:tcW w:w="1327" w:type="dxa"/>
            <w:gridSpan w:val="10"/>
            <w:noWrap/>
          </w:tcPr>
          <w:p w:rsidR="001978CB" w:rsidRPr="00E33F39" w:rsidRDefault="001978CB" w:rsidP="0043338F">
            <w:pPr>
              <w:suppressAutoHyphens w:val="0"/>
              <w:rPr>
                <w:lang w:eastAsia="ru-RU"/>
              </w:rPr>
            </w:pPr>
            <w:r>
              <w:rPr>
                <w:lang w:eastAsia="ru-RU"/>
              </w:rPr>
              <w:t>Стройка</w:t>
            </w:r>
          </w:p>
        </w:tc>
        <w:tc>
          <w:tcPr>
            <w:tcW w:w="258" w:type="dxa"/>
            <w:gridSpan w:val="2"/>
            <w:noWrap/>
          </w:tcPr>
          <w:p w:rsidR="001978CB" w:rsidRPr="00E33F39" w:rsidRDefault="001978CB" w:rsidP="0043338F">
            <w:pPr>
              <w:suppressAutoHyphens w:val="0"/>
              <w:rPr>
                <w:lang w:eastAsia="ru-RU"/>
              </w:rPr>
            </w:pPr>
            <w:r>
              <w:rPr>
                <w:lang w:eastAsia="ru-RU"/>
              </w:rPr>
              <w:t> </w:t>
            </w:r>
          </w:p>
        </w:tc>
        <w:tc>
          <w:tcPr>
            <w:tcW w:w="12398" w:type="dxa"/>
            <w:gridSpan w:val="63"/>
            <w:noWrap/>
          </w:tcPr>
          <w:p w:rsidR="001978CB" w:rsidRPr="00E33F39" w:rsidRDefault="001978CB" w:rsidP="0043338F">
            <w:pPr>
              <w:suppressAutoHyphens w:val="0"/>
              <w:jc w:val="center"/>
              <w:rPr>
                <w:lang w:eastAsia="ru-RU"/>
              </w:rPr>
            </w:pPr>
            <w:r>
              <w:rPr>
                <w:lang w:eastAsia="ru-RU"/>
              </w:rPr>
              <w:t> </w:t>
            </w:r>
          </w:p>
        </w:tc>
        <w:tc>
          <w:tcPr>
            <w:tcW w:w="1263" w:type="dxa"/>
            <w:gridSpan w:val="6"/>
          </w:tcPr>
          <w:p w:rsidR="001978CB" w:rsidRPr="00E33F39" w:rsidRDefault="001978CB" w:rsidP="0043338F">
            <w:pPr>
              <w:suppressAutoHyphens w:val="0"/>
              <w:rPr>
                <w:lang w:eastAsia="ru-RU"/>
              </w:rPr>
            </w:pPr>
          </w:p>
        </w:tc>
      </w:tr>
      <w:tr w:rsidR="001978CB" w:rsidRPr="00986344" w:rsidTr="0043338F">
        <w:trPr>
          <w:gridBefore w:val="2"/>
          <w:gridAfter w:val="15"/>
          <w:wAfter w:w="4623" w:type="dxa"/>
          <w:trHeight w:val="255"/>
        </w:trPr>
        <w:tc>
          <w:tcPr>
            <w:tcW w:w="236" w:type="dxa"/>
            <w:noWrap/>
          </w:tcPr>
          <w:p w:rsidR="001978CB" w:rsidRPr="00E33F39" w:rsidRDefault="001978CB" w:rsidP="0043338F">
            <w:pPr>
              <w:suppressAutoHyphens w:val="0"/>
              <w:rPr>
                <w:lang w:eastAsia="ru-RU"/>
              </w:rPr>
            </w:pPr>
          </w:p>
        </w:tc>
        <w:tc>
          <w:tcPr>
            <w:tcW w:w="1091" w:type="dxa"/>
            <w:gridSpan w:val="7"/>
            <w:noWrap/>
          </w:tcPr>
          <w:p w:rsidR="001978CB" w:rsidRPr="00E33F39" w:rsidRDefault="001978CB" w:rsidP="0043338F">
            <w:pPr>
              <w:suppressAutoHyphens w:val="0"/>
              <w:rPr>
                <w:lang w:eastAsia="ru-RU"/>
              </w:rPr>
            </w:pPr>
            <w:r>
              <w:rPr>
                <w:lang w:eastAsia="ru-RU"/>
              </w:rPr>
              <w:t>Объект</w:t>
            </w:r>
          </w:p>
        </w:tc>
        <w:tc>
          <w:tcPr>
            <w:tcW w:w="12892" w:type="dxa"/>
            <w:gridSpan w:val="68"/>
            <w:noWrap/>
          </w:tcPr>
          <w:p w:rsidR="001978CB" w:rsidRPr="00E33F39" w:rsidRDefault="001978CB" w:rsidP="0043338F">
            <w:pPr>
              <w:suppressAutoHyphens w:val="0"/>
              <w:jc w:val="center"/>
              <w:rPr>
                <w:lang w:eastAsia="ru-RU"/>
              </w:rPr>
            </w:pPr>
            <w:r>
              <w:rPr>
                <w:lang w:eastAsia="ru-RU"/>
              </w:rPr>
              <w:t> </w:t>
            </w:r>
          </w:p>
        </w:tc>
        <w:tc>
          <w:tcPr>
            <w:tcW w:w="1263" w:type="dxa"/>
            <w:gridSpan w:val="6"/>
          </w:tcPr>
          <w:p w:rsidR="001978CB" w:rsidRPr="00E33F39" w:rsidRDefault="001978CB" w:rsidP="0043338F">
            <w:pPr>
              <w:suppressAutoHyphens w:val="0"/>
              <w:rPr>
                <w:lang w:eastAsia="ru-RU"/>
              </w:rPr>
            </w:pPr>
          </w:p>
        </w:tc>
      </w:tr>
      <w:tr w:rsidR="001978CB" w:rsidRPr="00986344" w:rsidTr="0043338F">
        <w:trPr>
          <w:gridBefore w:val="2"/>
          <w:gridAfter w:val="15"/>
          <w:wAfter w:w="4623" w:type="dxa"/>
          <w:trHeight w:val="210"/>
        </w:trPr>
        <w:tc>
          <w:tcPr>
            <w:tcW w:w="236" w:type="dxa"/>
            <w:noWrap/>
          </w:tcPr>
          <w:p w:rsidR="001978CB" w:rsidRPr="00986344" w:rsidRDefault="001978CB" w:rsidP="0043338F">
            <w:pPr>
              <w:suppressAutoHyphens w:val="0"/>
              <w:rPr>
                <w:sz w:val="16"/>
                <w:szCs w:val="16"/>
                <w:lang w:eastAsia="ru-RU"/>
              </w:rPr>
            </w:pPr>
          </w:p>
        </w:tc>
        <w:tc>
          <w:tcPr>
            <w:tcW w:w="1091" w:type="dxa"/>
            <w:gridSpan w:val="7"/>
            <w:noWrap/>
          </w:tcPr>
          <w:p w:rsidR="001978CB" w:rsidRPr="00986344" w:rsidRDefault="001978CB" w:rsidP="0043338F">
            <w:pPr>
              <w:suppressAutoHyphens w:val="0"/>
              <w:rPr>
                <w:sz w:val="16"/>
                <w:szCs w:val="16"/>
                <w:lang w:eastAsia="ru-RU"/>
              </w:rPr>
            </w:pPr>
          </w:p>
        </w:tc>
        <w:tc>
          <w:tcPr>
            <w:tcW w:w="236" w:type="dxa"/>
            <w:gridSpan w:val="3"/>
            <w:noWrap/>
          </w:tcPr>
          <w:p w:rsidR="001978CB" w:rsidRPr="00986344" w:rsidRDefault="001978CB" w:rsidP="0043338F">
            <w:pPr>
              <w:suppressAutoHyphens w:val="0"/>
              <w:rPr>
                <w:sz w:val="16"/>
                <w:szCs w:val="16"/>
                <w:lang w:eastAsia="ru-RU"/>
              </w:rPr>
            </w:pPr>
          </w:p>
        </w:tc>
        <w:tc>
          <w:tcPr>
            <w:tcW w:w="258" w:type="dxa"/>
            <w:gridSpan w:val="2"/>
            <w:noWrap/>
          </w:tcPr>
          <w:p w:rsidR="001978CB" w:rsidRPr="00986344" w:rsidRDefault="001978CB" w:rsidP="0043338F">
            <w:pPr>
              <w:suppressAutoHyphens w:val="0"/>
              <w:rPr>
                <w:sz w:val="16"/>
                <w:szCs w:val="16"/>
                <w:lang w:eastAsia="ru-RU"/>
              </w:rPr>
            </w:pPr>
          </w:p>
        </w:tc>
        <w:tc>
          <w:tcPr>
            <w:tcW w:w="798" w:type="dxa"/>
            <w:gridSpan w:val="4"/>
            <w:noWrap/>
          </w:tcPr>
          <w:p w:rsidR="001978CB" w:rsidRPr="00986344" w:rsidRDefault="001978CB" w:rsidP="0043338F">
            <w:pPr>
              <w:suppressAutoHyphens w:val="0"/>
              <w:rPr>
                <w:sz w:val="16"/>
                <w:szCs w:val="16"/>
                <w:lang w:eastAsia="ru-RU"/>
              </w:rPr>
            </w:pPr>
          </w:p>
        </w:tc>
        <w:tc>
          <w:tcPr>
            <w:tcW w:w="533" w:type="dxa"/>
            <w:gridSpan w:val="4"/>
            <w:noWrap/>
          </w:tcPr>
          <w:p w:rsidR="001978CB" w:rsidRPr="00986344" w:rsidRDefault="001978CB" w:rsidP="0043338F">
            <w:pPr>
              <w:suppressAutoHyphens w:val="0"/>
              <w:rPr>
                <w:sz w:val="16"/>
                <w:szCs w:val="16"/>
                <w:lang w:eastAsia="ru-RU"/>
              </w:rPr>
            </w:pPr>
          </w:p>
        </w:tc>
        <w:tc>
          <w:tcPr>
            <w:tcW w:w="236" w:type="dxa"/>
            <w:gridSpan w:val="3"/>
            <w:noWrap/>
          </w:tcPr>
          <w:p w:rsidR="001978CB" w:rsidRPr="00986344" w:rsidRDefault="001978CB" w:rsidP="0043338F">
            <w:pPr>
              <w:suppressAutoHyphens w:val="0"/>
              <w:rPr>
                <w:sz w:val="16"/>
                <w:szCs w:val="16"/>
                <w:lang w:eastAsia="ru-RU"/>
              </w:rPr>
            </w:pPr>
          </w:p>
        </w:tc>
        <w:tc>
          <w:tcPr>
            <w:tcW w:w="983" w:type="dxa"/>
            <w:gridSpan w:val="5"/>
            <w:noWrap/>
          </w:tcPr>
          <w:p w:rsidR="001978CB" w:rsidRPr="00986344" w:rsidRDefault="001978CB" w:rsidP="0043338F">
            <w:pPr>
              <w:suppressAutoHyphens w:val="0"/>
              <w:rPr>
                <w:sz w:val="16"/>
                <w:szCs w:val="16"/>
                <w:lang w:eastAsia="ru-RU"/>
              </w:rPr>
            </w:pPr>
          </w:p>
        </w:tc>
        <w:tc>
          <w:tcPr>
            <w:tcW w:w="236" w:type="dxa"/>
            <w:gridSpan w:val="2"/>
            <w:noWrap/>
          </w:tcPr>
          <w:p w:rsidR="001978CB" w:rsidRPr="00986344" w:rsidRDefault="001978CB" w:rsidP="0043338F">
            <w:pPr>
              <w:suppressAutoHyphens w:val="0"/>
              <w:rPr>
                <w:sz w:val="16"/>
                <w:szCs w:val="16"/>
                <w:lang w:eastAsia="ru-RU"/>
              </w:rPr>
            </w:pPr>
          </w:p>
        </w:tc>
        <w:tc>
          <w:tcPr>
            <w:tcW w:w="2110" w:type="dxa"/>
            <w:gridSpan w:val="9"/>
            <w:noWrap/>
          </w:tcPr>
          <w:p w:rsidR="001978CB" w:rsidRPr="00986344" w:rsidRDefault="001978CB" w:rsidP="0043338F">
            <w:pPr>
              <w:suppressAutoHyphens w:val="0"/>
              <w:rPr>
                <w:sz w:val="16"/>
                <w:szCs w:val="16"/>
                <w:lang w:eastAsia="ru-RU"/>
              </w:rPr>
            </w:pPr>
            <w:r>
              <w:rPr>
                <w:sz w:val="16"/>
                <w:szCs w:val="16"/>
                <w:lang w:eastAsia="ru-RU"/>
              </w:rPr>
              <w:t>(наименование)</w:t>
            </w:r>
          </w:p>
        </w:tc>
        <w:tc>
          <w:tcPr>
            <w:tcW w:w="300" w:type="dxa"/>
            <w:gridSpan w:val="2"/>
            <w:noWrap/>
          </w:tcPr>
          <w:p w:rsidR="001978CB" w:rsidRPr="00986344" w:rsidRDefault="001978CB" w:rsidP="0043338F">
            <w:pPr>
              <w:suppressAutoHyphens w:val="0"/>
              <w:rPr>
                <w:sz w:val="16"/>
                <w:szCs w:val="16"/>
                <w:lang w:eastAsia="ru-RU"/>
              </w:rPr>
            </w:pPr>
          </w:p>
        </w:tc>
        <w:tc>
          <w:tcPr>
            <w:tcW w:w="309" w:type="dxa"/>
            <w:noWrap/>
          </w:tcPr>
          <w:p w:rsidR="001978CB" w:rsidRPr="00986344" w:rsidRDefault="001978CB" w:rsidP="0043338F">
            <w:pPr>
              <w:suppressAutoHyphens w:val="0"/>
              <w:rPr>
                <w:sz w:val="16"/>
                <w:szCs w:val="16"/>
                <w:lang w:eastAsia="ru-RU"/>
              </w:rPr>
            </w:pPr>
          </w:p>
        </w:tc>
        <w:tc>
          <w:tcPr>
            <w:tcW w:w="968" w:type="dxa"/>
            <w:gridSpan w:val="2"/>
            <w:noWrap/>
          </w:tcPr>
          <w:p w:rsidR="001978CB" w:rsidRPr="00986344" w:rsidRDefault="001978CB" w:rsidP="0043338F">
            <w:pPr>
              <w:suppressAutoHyphens w:val="0"/>
              <w:rPr>
                <w:sz w:val="16"/>
                <w:szCs w:val="16"/>
                <w:lang w:eastAsia="ru-RU"/>
              </w:rPr>
            </w:pPr>
          </w:p>
        </w:tc>
        <w:tc>
          <w:tcPr>
            <w:tcW w:w="703" w:type="dxa"/>
            <w:noWrap/>
          </w:tcPr>
          <w:p w:rsidR="001978CB" w:rsidRPr="00986344" w:rsidRDefault="001978CB" w:rsidP="0043338F">
            <w:pPr>
              <w:suppressAutoHyphens w:val="0"/>
              <w:rPr>
                <w:sz w:val="16"/>
                <w:szCs w:val="16"/>
                <w:lang w:eastAsia="ru-RU"/>
              </w:rPr>
            </w:pPr>
          </w:p>
        </w:tc>
        <w:tc>
          <w:tcPr>
            <w:tcW w:w="396" w:type="dxa"/>
            <w:gridSpan w:val="3"/>
            <w:noWrap/>
          </w:tcPr>
          <w:p w:rsidR="001978CB" w:rsidRPr="00986344" w:rsidRDefault="001978CB" w:rsidP="0043338F">
            <w:pPr>
              <w:suppressAutoHyphens w:val="0"/>
              <w:rPr>
                <w:sz w:val="16"/>
                <w:szCs w:val="16"/>
                <w:lang w:eastAsia="ru-RU"/>
              </w:rPr>
            </w:pPr>
          </w:p>
        </w:tc>
        <w:tc>
          <w:tcPr>
            <w:tcW w:w="426" w:type="dxa"/>
            <w:noWrap/>
          </w:tcPr>
          <w:p w:rsidR="001978CB" w:rsidRPr="00986344" w:rsidRDefault="001978CB" w:rsidP="0043338F">
            <w:pPr>
              <w:suppressAutoHyphens w:val="0"/>
              <w:rPr>
                <w:sz w:val="16"/>
                <w:szCs w:val="16"/>
                <w:lang w:eastAsia="ru-RU"/>
              </w:rPr>
            </w:pPr>
          </w:p>
        </w:tc>
        <w:tc>
          <w:tcPr>
            <w:tcW w:w="639" w:type="dxa"/>
            <w:gridSpan w:val="3"/>
            <w:noWrap/>
          </w:tcPr>
          <w:p w:rsidR="001978CB" w:rsidRPr="00986344" w:rsidRDefault="001978CB" w:rsidP="0043338F">
            <w:pPr>
              <w:suppressAutoHyphens w:val="0"/>
              <w:rPr>
                <w:sz w:val="16"/>
                <w:szCs w:val="16"/>
                <w:lang w:eastAsia="ru-RU"/>
              </w:rPr>
            </w:pPr>
          </w:p>
        </w:tc>
        <w:tc>
          <w:tcPr>
            <w:tcW w:w="3761" w:type="dxa"/>
            <w:gridSpan w:val="23"/>
            <w:vMerge w:val="restart"/>
            <w:noWrap/>
          </w:tcPr>
          <w:p w:rsidR="001978CB" w:rsidRPr="00E33F39" w:rsidRDefault="001978CB" w:rsidP="0043338F">
            <w:pPr>
              <w:suppressAutoHyphens w:val="0"/>
              <w:rPr>
                <w:lang w:eastAsia="ru-RU"/>
              </w:rPr>
            </w:pPr>
            <w:r>
              <w:rPr>
                <w:lang w:eastAsia="ru-RU"/>
              </w:rPr>
              <w:t>Вид деятельности по ОКДП</w:t>
            </w:r>
          </w:p>
        </w:tc>
        <w:tc>
          <w:tcPr>
            <w:tcW w:w="1263" w:type="dxa"/>
            <w:gridSpan w:val="6"/>
            <w:vMerge w:val="restart"/>
            <w:noWrap/>
          </w:tcPr>
          <w:p w:rsidR="001978CB" w:rsidRPr="00986344" w:rsidRDefault="001978CB" w:rsidP="0043338F">
            <w:pPr>
              <w:suppressAutoHyphens w:val="0"/>
              <w:rPr>
                <w:sz w:val="16"/>
                <w:szCs w:val="16"/>
                <w:lang w:eastAsia="ru-RU"/>
              </w:rPr>
            </w:pPr>
          </w:p>
        </w:tc>
      </w:tr>
      <w:tr w:rsidR="001978CB" w:rsidRPr="00986344" w:rsidTr="0043338F">
        <w:trPr>
          <w:gridBefore w:val="2"/>
          <w:gridAfter w:val="15"/>
          <w:wAfter w:w="4623" w:type="dxa"/>
          <w:trHeight w:val="75"/>
        </w:trPr>
        <w:tc>
          <w:tcPr>
            <w:tcW w:w="236" w:type="dxa"/>
            <w:noWrap/>
          </w:tcPr>
          <w:p w:rsidR="001978CB" w:rsidRPr="00E33F39" w:rsidRDefault="001978CB" w:rsidP="0043338F">
            <w:pPr>
              <w:suppressAutoHyphens w:val="0"/>
              <w:rPr>
                <w:lang w:eastAsia="ru-RU"/>
              </w:rPr>
            </w:pPr>
          </w:p>
        </w:tc>
        <w:tc>
          <w:tcPr>
            <w:tcW w:w="1091" w:type="dxa"/>
            <w:gridSpan w:val="7"/>
            <w:noWrap/>
          </w:tcPr>
          <w:p w:rsidR="001978CB" w:rsidRPr="00E33F39" w:rsidRDefault="001978CB" w:rsidP="0043338F">
            <w:pPr>
              <w:suppressAutoHyphens w:val="0"/>
              <w:rPr>
                <w:lang w:eastAsia="ru-RU"/>
              </w:rPr>
            </w:pPr>
          </w:p>
        </w:tc>
        <w:tc>
          <w:tcPr>
            <w:tcW w:w="236" w:type="dxa"/>
            <w:gridSpan w:val="3"/>
            <w:noWrap/>
          </w:tcPr>
          <w:p w:rsidR="001978CB" w:rsidRPr="00E33F39" w:rsidRDefault="001978CB" w:rsidP="0043338F">
            <w:pPr>
              <w:suppressAutoHyphens w:val="0"/>
              <w:rPr>
                <w:lang w:eastAsia="ru-RU"/>
              </w:rPr>
            </w:pPr>
          </w:p>
        </w:tc>
        <w:tc>
          <w:tcPr>
            <w:tcW w:w="258" w:type="dxa"/>
            <w:gridSpan w:val="2"/>
            <w:noWrap/>
          </w:tcPr>
          <w:p w:rsidR="001978CB" w:rsidRPr="00E33F39" w:rsidRDefault="001978CB" w:rsidP="0043338F">
            <w:pPr>
              <w:suppressAutoHyphens w:val="0"/>
              <w:rPr>
                <w:lang w:eastAsia="ru-RU"/>
              </w:rPr>
            </w:pPr>
          </w:p>
        </w:tc>
        <w:tc>
          <w:tcPr>
            <w:tcW w:w="798" w:type="dxa"/>
            <w:gridSpan w:val="4"/>
            <w:noWrap/>
          </w:tcPr>
          <w:p w:rsidR="001978CB" w:rsidRPr="00E33F39" w:rsidRDefault="001978CB" w:rsidP="0043338F">
            <w:pPr>
              <w:suppressAutoHyphens w:val="0"/>
              <w:rPr>
                <w:lang w:eastAsia="ru-RU"/>
              </w:rPr>
            </w:pPr>
          </w:p>
        </w:tc>
        <w:tc>
          <w:tcPr>
            <w:tcW w:w="533" w:type="dxa"/>
            <w:gridSpan w:val="4"/>
            <w:noWrap/>
          </w:tcPr>
          <w:p w:rsidR="001978CB" w:rsidRPr="00E33F39" w:rsidRDefault="001978CB" w:rsidP="0043338F">
            <w:pPr>
              <w:suppressAutoHyphens w:val="0"/>
              <w:rPr>
                <w:lang w:eastAsia="ru-RU"/>
              </w:rPr>
            </w:pPr>
          </w:p>
        </w:tc>
        <w:tc>
          <w:tcPr>
            <w:tcW w:w="236" w:type="dxa"/>
            <w:gridSpan w:val="3"/>
            <w:noWrap/>
          </w:tcPr>
          <w:p w:rsidR="001978CB" w:rsidRPr="00E33F39" w:rsidRDefault="001978CB" w:rsidP="0043338F">
            <w:pPr>
              <w:suppressAutoHyphens w:val="0"/>
              <w:rPr>
                <w:lang w:eastAsia="ru-RU"/>
              </w:rPr>
            </w:pPr>
          </w:p>
        </w:tc>
        <w:tc>
          <w:tcPr>
            <w:tcW w:w="983" w:type="dxa"/>
            <w:gridSpan w:val="5"/>
            <w:noWrap/>
          </w:tcPr>
          <w:p w:rsidR="001978CB" w:rsidRPr="00E33F39" w:rsidRDefault="001978CB" w:rsidP="0043338F">
            <w:pPr>
              <w:suppressAutoHyphens w:val="0"/>
              <w:rPr>
                <w:lang w:eastAsia="ru-RU"/>
              </w:rPr>
            </w:pPr>
          </w:p>
        </w:tc>
        <w:tc>
          <w:tcPr>
            <w:tcW w:w="236" w:type="dxa"/>
            <w:gridSpan w:val="2"/>
            <w:noWrap/>
          </w:tcPr>
          <w:p w:rsidR="001978CB" w:rsidRPr="00E33F39" w:rsidRDefault="001978CB" w:rsidP="0043338F">
            <w:pPr>
              <w:suppressAutoHyphens w:val="0"/>
              <w:rPr>
                <w:lang w:eastAsia="ru-RU"/>
              </w:rPr>
            </w:pPr>
          </w:p>
        </w:tc>
        <w:tc>
          <w:tcPr>
            <w:tcW w:w="240" w:type="dxa"/>
            <w:gridSpan w:val="2"/>
            <w:noWrap/>
          </w:tcPr>
          <w:p w:rsidR="001978CB" w:rsidRPr="00E33F39" w:rsidRDefault="001978CB" w:rsidP="0043338F">
            <w:pPr>
              <w:suppressAutoHyphens w:val="0"/>
              <w:rPr>
                <w:lang w:eastAsia="ru-RU"/>
              </w:rPr>
            </w:pPr>
          </w:p>
        </w:tc>
        <w:tc>
          <w:tcPr>
            <w:tcW w:w="965" w:type="dxa"/>
            <w:gridSpan w:val="4"/>
            <w:noWrap/>
          </w:tcPr>
          <w:p w:rsidR="001978CB" w:rsidRPr="00E33F39" w:rsidRDefault="001978CB" w:rsidP="0043338F">
            <w:pPr>
              <w:suppressAutoHyphens w:val="0"/>
              <w:rPr>
                <w:lang w:eastAsia="ru-RU"/>
              </w:rPr>
            </w:pPr>
          </w:p>
        </w:tc>
        <w:tc>
          <w:tcPr>
            <w:tcW w:w="905" w:type="dxa"/>
            <w:gridSpan w:val="3"/>
            <w:noWrap/>
          </w:tcPr>
          <w:p w:rsidR="001978CB" w:rsidRPr="00E33F39" w:rsidRDefault="001978CB" w:rsidP="0043338F">
            <w:pPr>
              <w:suppressAutoHyphens w:val="0"/>
              <w:rPr>
                <w:lang w:eastAsia="ru-RU"/>
              </w:rPr>
            </w:pPr>
          </w:p>
        </w:tc>
        <w:tc>
          <w:tcPr>
            <w:tcW w:w="300" w:type="dxa"/>
            <w:gridSpan w:val="2"/>
            <w:noWrap/>
          </w:tcPr>
          <w:p w:rsidR="001978CB" w:rsidRPr="00E33F39" w:rsidRDefault="001978CB" w:rsidP="0043338F">
            <w:pPr>
              <w:suppressAutoHyphens w:val="0"/>
              <w:rPr>
                <w:lang w:eastAsia="ru-RU"/>
              </w:rPr>
            </w:pPr>
          </w:p>
        </w:tc>
        <w:tc>
          <w:tcPr>
            <w:tcW w:w="309" w:type="dxa"/>
            <w:noWrap/>
          </w:tcPr>
          <w:p w:rsidR="001978CB" w:rsidRPr="00E33F39" w:rsidRDefault="001978CB" w:rsidP="0043338F">
            <w:pPr>
              <w:suppressAutoHyphens w:val="0"/>
              <w:rPr>
                <w:lang w:eastAsia="ru-RU"/>
              </w:rPr>
            </w:pPr>
          </w:p>
        </w:tc>
        <w:tc>
          <w:tcPr>
            <w:tcW w:w="968" w:type="dxa"/>
            <w:gridSpan w:val="2"/>
            <w:noWrap/>
          </w:tcPr>
          <w:p w:rsidR="001978CB" w:rsidRPr="00E33F39" w:rsidRDefault="001978CB" w:rsidP="0043338F">
            <w:pPr>
              <w:suppressAutoHyphens w:val="0"/>
              <w:rPr>
                <w:lang w:eastAsia="ru-RU"/>
              </w:rPr>
            </w:pPr>
          </w:p>
        </w:tc>
        <w:tc>
          <w:tcPr>
            <w:tcW w:w="703" w:type="dxa"/>
            <w:noWrap/>
          </w:tcPr>
          <w:p w:rsidR="001978CB" w:rsidRPr="00E33F39" w:rsidRDefault="001978CB" w:rsidP="0043338F">
            <w:pPr>
              <w:suppressAutoHyphens w:val="0"/>
              <w:rPr>
                <w:lang w:eastAsia="ru-RU"/>
              </w:rPr>
            </w:pPr>
          </w:p>
        </w:tc>
        <w:tc>
          <w:tcPr>
            <w:tcW w:w="396" w:type="dxa"/>
            <w:gridSpan w:val="3"/>
            <w:noWrap/>
          </w:tcPr>
          <w:p w:rsidR="001978CB" w:rsidRPr="00E33F39" w:rsidRDefault="001978CB" w:rsidP="0043338F">
            <w:pPr>
              <w:suppressAutoHyphens w:val="0"/>
              <w:rPr>
                <w:lang w:eastAsia="ru-RU"/>
              </w:rPr>
            </w:pPr>
          </w:p>
        </w:tc>
        <w:tc>
          <w:tcPr>
            <w:tcW w:w="426" w:type="dxa"/>
            <w:noWrap/>
          </w:tcPr>
          <w:p w:rsidR="001978CB" w:rsidRPr="00E33F39" w:rsidRDefault="001978CB" w:rsidP="0043338F">
            <w:pPr>
              <w:suppressAutoHyphens w:val="0"/>
              <w:rPr>
                <w:lang w:eastAsia="ru-RU"/>
              </w:rPr>
            </w:pPr>
          </w:p>
        </w:tc>
        <w:tc>
          <w:tcPr>
            <w:tcW w:w="639" w:type="dxa"/>
            <w:gridSpan w:val="3"/>
            <w:noWrap/>
          </w:tcPr>
          <w:p w:rsidR="001978CB" w:rsidRPr="00E33F39" w:rsidRDefault="001978CB" w:rsidP="0043338F">
            <w:pPr>
              <w:suppressAutoHyphens w:val="0"/>
              <w:rPr>
                <w:lang w:eastAsia="ru-RU"/>
              </w:rPr>
            </w:pPr>
          </w:p>
        </w:tc>
        <w:tc>
          <w:tcPr>
            <w:tcW w:w="3761" w:type="dxa"/>
            <w:gridSpan w:val="23"/>
            <w:vMerge/>
            <w:noWrap/>
          </w:tcPr>
          <w:p w:rsidR="001978CB" w:rsidRPr="00E33F39" w:rsidRDefault="001978CB" w:rsidP="0043338F">
            <w:pPr>
              <w:suppressAutoHyphens w:val="0"/>
              <w:rPr>
                <w:lang w:eastAsia="ru-RU"/>
              </w:rPr>
            </w:pPr>
          </w:p>
        </w:tc>
        <w:tc>
          <w:tcPr>
            <w:tcW w:w="1263" w:type="dxa"/>
            <w:gridSpan w:val="6"/>
            <w:vMerge/>
          </w:tcPr>
          <w:p w:rsidR="001978CB" w:rsidRPr="00986344" w:rsidRDefault="001978CB" w:rsidP="0043338F">
            <w:pPr>
              <w:suppressAutoHyphens w:val="0"/>
              <w:rPr>
                <w:sz w:val="16"/>
                <w:szCs w:val="16"/>
                <w:lang w:eastAsia="ru-RU"/>
              </w:rPr>
            </w:pPr>
          </w:p>
        </w:tc>
      </w:tr>
      <w:tr w:rsidR="001978CB" w:rsidRPr="00986344" w:rsidTr="0043338F">
        <w:trPr>
          <w:gridBefore w:val="2"/>
          <w:gridAfter w:val="15"/>
          <w:wAfter w:w="4623" w:type="dxa"/>
          <w:trHeight w:val="300"/>
        </w:trPr>
        <w:tc>
          <w:tcPr>
            <w:tcW w:w="236" w:type="dxa"/>
            <w:noWrap/>
          </w:tcPr>
          <w:p w:rsidR="001978CB" w:rsidRPr="00E33F39" w:rsidRDefault="001978CB" w:rsidP="0043338F">
            <w:pPr>
              <w:suppressAutoHyphens w:val="0"/>
              <w:rPr>
                <w:lang w:eastAsia="ru-RU"/>
              </w:rPr>
            </w:pPr>
          </w:p>
        </w:tc>
        <w:tc>
          <w:tcPr>
            <w:tcW w:w="1091" w:type="dxa"/>
            <w:gridSpan w:val="7"/>
            <w:noWrap/>
          </w:tcPr>
          <w:p w:rsidR="001978CB" w:rsidRPr="00E33F39" w:rsidRDefault="001978CB" w:rsidP="0043338F">
            <w:pPr>
              <w:suppressAutoHyphens w:val="0"/>
              <w:rPr>
                <w:lang w:eastAsia="ru-RU"/>
              </w:rPr>
            </w:pPr>
          </w:p>
        </w:tc>
        <w:tc>
          <w:tcPr>
            <w:tcW w:w="236" w:type="dxa"/>
            <w:gridSpan w:val="3"/>
            <w:noWrap/>
          </w:tcPr>
          <w:p w:rsidR="001978CB" w:rsidRPr="00E33F39" w:rsidRDefault="001978CB" w:rsidP="0043338F">
            <w:pPr>
              <w:suppressAutoHyphens w:val="0"/>
              <w:rPr>
                <w:lang w:eastAsia="ru-RU"/>
              </w:rPr>
            </w:pPr>
          </w:p>
        </w:tc>
        <w:tc>
          <w:tcPr>
            <w:tcW w:w="258" w:type="dxa"/>
            <w:gridSpan w:val="2"/>
            <w:noWrap/>
          </w:tcPr>
          <w:p w:rsidR="001978CB" w:rsidRPr="00E33F39" w:rsidRDefault="001978CB" w:rsidP="0043338F">
            <w:pPr>
              <w:suppressAutoHyphens w:val="0"/>
              <w:rPr>
                <w:lang w:eastAsia="ru-RU"/>
              </w:rPr>
            </w:pPr>
          </w:p>
        </w:tc>
        <w:tc>
          <w:tcPr>
            <w:tcW w:w="798" w:type="dxa"/>
            <w:gridSpan w:val="4"/>
            <w:noWrap/>
          </w:tcPr>
          <w:p w:rsidR="001978CB" w:rsidRPr="00E33F39" w:rsidRDefault="001978CB" w:rsidP="0043338F">
            <w:pPr>
              <w:suppressAutoHyphens w:val="0"/>
              <w:rPr>
                <w:lang w:eastAsia="ru-RU"/>
              </w:rPr>
            </w:pPr>
          </w:p>
        </w:tc>
        <w:tc>
          <w:tcPr>
            <w:tcW w:w="533" w:type="dxa"/>
            <w:gridSpan w:val="4"/>
            <w:noWrap/>
          </w:tcPr>
          <w:p w:rsidR="001978CB" w:rsidRPr="00E33F39" w:rsidRDefault="001978CB" w:rsidP="0043338F">
            <w:pPr>
              <w:suppressAutoHyphens w:val="0"/>
              <w:rPr>
                <w:lang w:eastAsia="ru-RU"/>
              </w:rPr>
            </w:pPr>
          </w:p>
        </w:tc>
        <w:tc>
          <w:tcPr>
            <w:tcW w:w="236" w:type="dxa"/>
            <w:gridSpan w:val="3"/>
            <w:noWrap/>
          </w:tcPr>
          <w:p w:rsidR="001978CB" w:rsidRPr="00E33F39" w:rsidRDefault="001978CB" w:rsidP="0043338F">
            <w:pPr>
              <w:suppressAutoHyphens w:val="0"/>
              <w:rPr>
                <w:lang w:eastAsia="ru-RU"/>
              </w:rPr>
            </w:pPr>
          </w:p>
        </w:tc>
        <w:tc>
          <w:tcPr>
            <w:tcW w:w="983" w:type="dxa"/>
            <w:gridSpan w:val="5"/>
            <w:noWrap/>
          </w:tcPr>
          <w:p w:rsidR="001978CB" w:rsidRPr="00E33F39" w:rsidRDefault="001978CB" w:rsidP="0043338F">
            <w:pPr>
              <w:suppressAutoHyphens w:val="0"/>
              <w:rPr>
                <w:lang w:eastAsia="ru-RU"/>
              </w:rPr>
            </w:pPr>
          </w:p>
        </w:tc>
        <w:tc>
          <w:tcPr>
            <w:tcW w:w="236" w:type="dxa"/>
            <w:gridSpan w:val="2"/>
            <w:noWrap/>
          </w:tcPr>
          <w:p w:rsidR="001978CB" w:rsidRPr="00E33F39" w:rsidRDefault="001978CB" w:rsidP="0043338F">
            <w:pPr>
              <w:suppressAutoHyphens w:val="0"/>
              <w:rPr>
                <w:lang w:eastAsia="ru-RU"/>
              </w:rPr>
            </w:pPr>
          </w:p>
        </w:tc>
        <w:tc>
          <w:tcPr>
            <w:tcW w:w="240" w:type="dxa"/>
            <w:gridSpan w:val="2"/>
            <w:noWrap/>
          </w:tcPr>
          <w:p w:rsidR="001978CB" w:rsidRPr="00E33F39" w:rsidRDefault="001978CB" w:rsidP="0043338F">
            <w:pPr>
              <w:suppressAutoHyphens w:val="0"/>
              <w:rPr>
                <w:lang w:eastAsia="ru-RU"/>
              </w:rPr>
            </w:pPr>
          </w:p>
        </w:tc>
        <w:tc>
          <w:tcPr>
            <w:tcW w:w="965" w:type="dxa"/>
            <w:gridSpan w:val="4"/>
            <w:noWrap/>
          </w:tcPr>
          <w:p w:rsidR="001978CB" w:rsidRPr="00E33F39" w:rsidRDefault="001978CB" w:rsidP="0043338F">
            <w:pPr>
              <w:suppressAutoHyphens w:val="0"/>
              <w:rPr>
                <w:lang w:eastAsia="ru-RU"/>
              </w:rPr>
            </w:pPr>
          </w:p>
        </w:tc>
        <w:tc>
          <w:tcPr>
            <w:tcW w:w="905" w:type="dxa"/>
            <w:gridSpan w:val="3"/>
            <w:noWrap/>
          </w:tcPr>
          <w:p w:rsidR="001978CB" w:rsidRPr="00E33F39" w:rsidRDefault="001978CB" w:rsidP="0043338F">
            <w:pPr>
              <w:suppressAutoHyphens w:val="0"/>
              <w:rPr>
                <w:lang w:eastAsia="ru-RU"/>
              </w:rPr>
            </w:pPr>
          </w:p>
        </w:tc>
        <w:tc>
          <w:tcPr>
            <w:tcW w:w="300" w:type="dxa"/>
            <w:gridSpan w:val="2"/>
            <w:noWrap/>
          </w:tcPr>
          <w:p w:rsidR="001978CB" w:rsidRPr="00E33F39" w:rsidRDefault="001978CB" w:rsidP="0043338F">
            <w:pPr>
              <w:suppressAutoHyphens w:val="0"/>
              <w:rPr>
                <w:lang w:eastAsia="ru-RU"/>
              </w:rPr>
            </w:pPr>
          </w:p>
        </w:tc>
        <w:tc>
          <w:tcPr>
            <w:tcW w:w="309" w:type="dxa"/>
            <w:noWrap/>
          </w:tcPr>
          <w:p w:rsidR="001978CB" w:rsidRPr="00E33F39" w:rsidRDefault="001978CB" w:rsidP="0043338F">
            <w:pPr>
              <w:suppressAutoHyphens w:val="0"/>
              <w:rPr>
                <w:lang w:eastAsia="ru-RU"/>
              </w:rPr>
            </w:pPr>
          </w:p>
        </w:tc>
        <w:tc>
          <w:tcPr>
            <w:tcW w:w="968" w:type="dxa"/>
            <w:gridSpan w:val="2"/>
            <w:noWrap/>
          </w:tcPr>
          <w:p w:rsidR="001978CB" w:rsidRPr="00E33F39" w:rsidRDefault="001978CB" w:rsidP="0043338F">
            <w:pPr>
              <w:suppressAutoHyphens w:val="0"/>
              <w:rPr>
                <w:lang w:eastAsia="ru-RU"/>
              </w:rPr>
            </w:pPr>
          </w:p>
        </w:tc>
        <w:tc>
          <w:tcPr>
            <w:tcW w:w="703" w:type="dxa"/>
            <w:noWrap/>
          </w:tcPr>
          <w:p w:rsidR="001978CB" w:rsidRPr="00E33F39" w:rsidRDefault="001978CB" w:rsidP="0043338F">
            <w:pPr>
              <w:suppressAutoHyphens w:val="0"/>
              <w:rPr>
                <w:lang w:eastAsia="ru-RU"/>
              </w:rPr>
            </w:pPr>
          </w:p>
        </w:tc>
        <w:tc>
          <w:tcPr>
            <w:tcW w:w="396" w:type="dxa"/>
            <w:gridSpan w:val="3"/>
            <w:noWrap/>
          </w:tcPr>
          <w:p w:rsidR="001978CB" w:rsidRPr="00E33F39" w:rsidRDefault="001978CB" w:rsidP="0043338F">
            <w:pPr>
              <w:suppressAutoHyphens w:val="0"/>
              <w:rPr>
                <w:lang w:eastAsia="ru-RU"/>
              </w:rPr>
            </w:pPr>
          </w:p>
        </w:tc>
        <w:tc>
          <w:tcPr>
            <w:tcW w:w="426" w:type="dxa"/>
            <w:noWrap/>
          </w:tcPr>
          <w:p w:rsidR="001978CB" w:rsidRPr="00E33F39" w:rsidRDefault="001978CB" w:rsidP="0043338F">
            <w:pPr>
              <w:suppressAutoHyphens w:val="0"/>
              <w:jc w:val="right"/>
              <w:rPr>
                <w:lang w:eastAsia="ru-RU"/>
              </w:rPr>
            </w:pPr>
          </w:p>
        </w:tc>
        <w:tc>
          <w:tcPr>
            <w:tcW w:w="639" w:type="dxa"/>
            <w:gridSpan w:val="3"/>
            <w:noWrap/>
          </w:tcPr>
          <w:p w:rsidR="001978CB" w:rsidRPr="00E33F39" w:rsidRDefault="001978CB" w:rsidP="0043338F">
            <w:pPr>
              <w:suppressAutoHyphens w:val="0"/>
              <w:jc w:val="right"/>
              <w:rPr>
                <w:lang w:eastAsia="ru-RU"/>
              </w:rPr>
            </w:pPr>
          </w:p>
        </w:tc>
        <w:tc>
          <w:tcPr>
            <w:tcW w:w="2498" w:type="dxa"/>
            <w:gridSpan w:val="14"/>
            <w:noWrap/>
          </w:tcPr>
          <w:p w:rsidR="001978CB" w:rsidRPr="00E33F39" w:rsidRDefault="001978CB" w:rsidP="0043338F">
            <w:pPr>
              <w:suppressAutoHyphens w:val="0"/>
              <w:jc w:val="right"/>
              <w:rPr>
                <w:lang w:eastAsia="ru-RU"/>
              </w:rPr>
            </w:pPr>
            <w:r>
              <w:rPr>
                <w:lang w:eastAsia="ru-RU"/>
              </w:rPr>
              <w:t>Договор подряда (контракт)</w:t>
            </w:r>
          </w:p>
        </w:tc>
        <w:tc>
          <w:tcPr>
            <w:tcW w:w="1263" w:type="dxa"/>
            <w:gridSpan w:val="9"/>
            <w:noWrap/>
          </w:tcPr>
          <w:p w:rsidR="001978CB" w:rsidRPr="00E33F39" w:rsidRDefault="001978CB" w:rsidP="0043338F">
            <w:pPr>
              <w:suppressAutoHyphens w:val="0"/>
              <w:jc w:val="right"/>
              <w:rPr>
                <w:lang w:eastAsia="ru-RU"/>
              </w:rPr>
            </w:pPr>
            <w:r>
              <w:rPr>
                <w:lang w:eastAsia="ru-RU"/>
              </w:rPr>
              <w:t xml:space="preserve">номер </w:t>
            </w:r>
          </w:p>
        </w:tc>
        <w:tc>
          <w:tcPr>
            <w:tcW w:w="1263" w:type="dxa"/>
            <w:gridSpan w:val="6"/>
            <w:noWrap/>
          </w:tcPr>
          <w:p w:rsidR="001978CB" w:rsidRPr="00E33F39" w:rsidRDefault="001978CB" w:rsidP="0043338F">
            <w:pPr>
              <w:suppressAutoHyphens w:val="0"/>
              <w:jc w:val="center"/>
              <w:rPr>
                <w:lang w:eastAsia="ru-RU"/>
              </w:rPr>
            </w:pPr>
            <w:r>
              <w:rPr>
                <w:lang w:eastAsia="ru-RU"/>
              </w:rPr>
              <w:t> </w:t>
            </w:r>
          </w:p>
        </w:tc>
      </w:tr>
      <w:tr w:rsidR="001978CB" w:rsidRPr="00986344" w:rsidTr="0043338F">
        <w:trPr>
          <w:gridBefore w:val="2"/>
          <w:gridAfter w:val="15"/>
          <w:wAfter w:w="4623" w:type="dxa"/>
          <w:trHeight w:val="300"/>
        </w:trPr>
        <w:tc>
          <w:tcPr>
            <w:tcW w:w="236" w:type="dxa"/>
            <w:noWrap/>
          </w:tcPr>
          <w:p w:rsidR="001978CB" w:rsidRPr="00E33F39" w:rsidRDefault="001978CB" w:rsidP="0043338F">
            <w:pPr>
              <w:suppressAutoHyphens w:val="0"/>
              <w:rPr>
                <w:lang w:eastAsia="ru-RU"/>
              </w:rPr>
            </w:pPr>
          </w:p>
        </w:tc>
        <w:tc>
          <w:tcPr>
            <w:tcW w:w="1091" w:type="dxa"/>
            <w:gridSpan w:val="7"/>
            <w:noWrap/>
          </w:tcPr>
          <w:p w:rsidR="001978CB" w:rsidRPr="00E33F39" w:rsidRDefault="001978CB" w:rsidP="0043338F">
            <w:pPr>
              <w:suppressAutoHyphens w:val="0"/>
              <w:rPr>
                <w:lang w:eastAsia="ru-RU"/>
              </w:rPr>
            </w:pPr>
          </w:p>
        </w:tc>
        <w:tc>
          <w:tcPr>
            <w:tcW w:w="236" w:type="dxa"/>
            <w:gridSpan w:val="3"/>
            <w:noWrap/>
          </w:tcPr>
          <w:p w:rsidR="001978CB" w:rsidRPr="00E33F39" w:rsidRDefault="001978CB" w:rsidP="0043338F">
            <w:pPr>
              <w:suppressAutoHyphens w:val="0"/>
              <w:rPr>
                <w:lang w:eastAsia="ru-RU"/>
              </w:rPr>
            </w:pPr>
          </w:p>
        </w:tc>
        <w:tc>
          <w:tcPr>
            <w:tcW w:w="258" w:type="dxa"/>
            <w:gridSpan w:val="2"/>
            <w:noWrap/>
          </w:tcPr>
          <w:p w:rsidR="001978CB" w:rsidRPr="00E33F39" w:rsidRDefault="001978CB" w:rsidP="0043338F">
            <w:pPr>
              <w:suppressAutoHyphens w:val="0"/>
              <w:rPr>
                <w:lang w:eastAsia="ru-RU"/>
              </w:rPr>
            </w:pPr>
          </w:p>
        </w:tc>
        <w:tc>
          <w:tcPr>
            <w:tcW w:w="798" w:type="dxa"/>
            <w:gridSpan w:val="4"/>
            <w:noWrap/>
          </w:tcPr>
          <w:p w:rsidR="001978CB" w:rsidRPr="00E33F39" w:rsidRDefault="001978CB" w:rsidP="0043338F">
            <w:pPr>
              <w:suppressAutoHyphens w:val="0"/>
              <w:rPr>
                <w:lang w:eastAsia="ru-RU"/>
              </w:rPr>
            </w:pPr>
          </w:p>
        </w:tc>
        <w:tc>
          <w:tcPr>
            <w:tcW w:w="533" w:type="dxa"/>
            <w:gridSpan w:val="4"/>
            <w:noWrap/>
          </w:tcPr>
          <w:p w:rsidR="001978CB" w:rsidRPr="00E33F39" w:rsidRDefault="001978CB" w:rsidP="0043338F">
            <w:pPr>
              <w:suppressAutoHyphens w:val="0"/>
              <w:rPr>
                <w:lang w:eastAsia="ru-RU"/>
              </w:rPr>
            </w:pPr>
          </w:p>
        </w:tc>
        <w:tc>
          <w:tcPr>
            <w:tcW w:w="236" w:type="dxa"/>
            <w:gridSpan w:val="3"/>
            <w:noWrap/>
          </w:tcPr>
          <w:p w:rsidR="001978CB" w:rsidRPr="00E33F39" w:rsidRDefault="001978CB" w:rsidP="0043338F">
            <w:pPr>
              <w:suppressAutoHyphens w:val="0"/>
              <w:rPr>
                <w:lang w:eastAsia="ru-RU"/>
              </w:rPr>
            </w:pPr>
          </w:p>
        </w:tc>
        <w:tc>
          <w:tcPr>
            <w:tcW w:w="983" w:type="dxa"/>
            <w:gridSpan w:val="5"/>
            <w:noWrap/>
          </w:tcPr>
          <w:p w:rsidR="001978CB" w:rsidRPr="00E33F39" w:rsidRDefault="001978CB" w:rsidP="0043338F">
            <w:pPr>
              <w:suppressAutoHyphens w:val="0"/>
              <w:rPr>
                <w:lang w:eastAsia="ru-RU"/>
              </w:rPr>
            </w:pPr>
          </w:p>
        </w:tc>
        <w:tc>
          <w:tcPr>
            <w:tcW w:w="236" w:type="dxa"/>
            <w:gridSpan w:val="2"/>
            <w:noWrap/>
          </w:tcPr>
          <w:p w:rsidR="001978CB" w:rsidRPr="00E33F39" w:rsidRDefault="001978CB" w:rsidP="0043338F">
            <w:pPr>
              <w:suppressAutoHyphens w:val="0"/>
              <w:rPr>
                <w:lang w:eastAsia="ru-RU"/>
              </w:rPr>
            </w:pPr>
          </w:p>
        </w:tc>
        <w:tc>
          <w:tcPr>
            <w:tcW w:w="240" w:type="dxa"/>
            <w:gridSpan w:val="2"/>
            <w:noWrap/>
          </w:tcPr>
          <w:p w:rsidR="001978CB" w:rsidRPr="00E33F39" w:rsidRDefault="001978CB" w:rsidP="0043338F">
            <w:pPr>
              <w:suppressAutoHyphens w:val="0"/>
              <w:rPr>
                <w:lang w:eastAsia="ru-RU"/>
              </w:rPr>
            </w:pPr>
          </w:p>
        </w:tc>
        <w:tc>
          <w:tcPr>
            <w:tcW w:w="965" w:type="dxa"/>
            <w:gridSpan w:val="4"/>
            <w:noWrap/>
          </w:tcPr>
          <w:p w:rsidR="001978CB" w:rsidRPr="00E33F39" w:rsidRDefault="001978CB" w:rsidP="0043338F">
            <w:pPr>
              <w:suppressAutoHyphens w:val="0"/>
              <w:rPr>
                <w:lang w:eastAsia="ru-RU"/>
              </w:rPr>
            </w:pPr>
          </w:p>
        </w:tc>
        <w:tc>
          <w:tcPr>
            <w:tcW w:w="905" w:type="dxa"/>
            <w:gridSpan w:val="3"/>
            <w:noWrap/>
          </w:tcPr>
          <w:p w:rsidR="001978CB" w:rsidRPr="00E33F39" w:rsidRDefault="001978CB" w:rsidP="0043338F">
            <w:pPr>
              <w:suppressAutoHyphens w:val="0"/>
              <w:rPr>
                <w:lang w:eastAsia="ru-RU"/>
              </w:rPr>
            </w:pPr>
          </w:p>
        </w:tc>
        <w:tc>
          <w:tcPr>
            <w:tcW w:w="300" w:type="dxa"/>
            <w:gridSpan w:val="2"/>
            <w:noWrap/>
          </w:tcPr>
          <w:p w:rsidR="001978CB" w:rsidRPr="00E33F39" w:rsidRDefault="001978CB" w:rsidP="0043338F">
            <w:pPr>
              <w:suppressAutoHyphens w:val="0"/>
              <w:rPr>
                <w:lang w:eastAsia="ru-RU"/>
              </w:rPr>
            </w:pPr>
          </w:p>
        </w:tc>
        <w:tc>
          <w:tcPr>
            <w:tcW w:w="309" w:type="dxa"/>
            <w:noWrap/>
          </w:tcPr>
          <w:p w:rsidR="001978CB" w:rsidRPr="00E33F39" w:rsidRDefault="001978CB" w:rsidP="0043338F">
            <w:pPr>
              <w:suppressAutoHyphens w:val="0"/>
              <w:rPr>
                <w:lang w:eastAsia="ru-RU"/>
              </w:rPr>
            </w:pPr>
          </w:p>
        </w:tc>
        <w:tc>
          <w:tcPr>
            <w:tcW w:w="968" w:type="dxa"/>
            <w:gridSpan w:val="2"/>
            <w:noWrap/>
          </w:tcPr>
          <w:p w:rsidR="001978CB" w:rsidRPr="00E33F39" w:rsidRDefault="001978CB" w:rsidP="0043338F">
            <w:pPr>
              <w:suppressAutoHyphens w:val="0"/>
              <w:rPr>
                <w:lang w:eastAsia="ru-RU"/>
              </w:rPr>
            </w:pPr>
          </w:p>
        </w:tc>
        <w:tc>
          <w:tcPr>
            <w:tcW w:w="703" w:type="dxa"/>
            <w:noWrap/>
          </w:tcPr>
          <w:p w:rsidR="001978CB" w:rsidRPr="00E33F39" w:rsidRDefault="001978CB" w:rsidP="0043338F">
            <w:pPr>
              <w:suppressAutoHyphens w:val="0"/>
              <w:rPr>
                <w:lang w:eastAsia="ru-RU"/>
              </w:rPr>
            </w:pPr>
          </w:p>
        </w:tc>
        <w:tc>
          <w:tcPr>
            <w:tcW w:w="396" w:type="dxa"/>
            <w:gridSpan w:val="3"/>
            <w:noWrap/>
          </w:tcPr>
          <w:p w:rsidR="001978CB" w:rsidRPr="00E33F39" w:rsidRDefault="001978CB" w:rsidP="0043338F">
            <w:pPr>
              <w:suppressAutoHyphens w:val="0"/>
              <w:rPr>
                <w:lang w:eastAsia="ru-RU"/>
              </w:rPr>
            </w:pPr>
          </w:p>
        </w:tc>
        <w:tc>
          <w:tcPr>
            <w:tcW w:w="426" w:type="dxa"/>
            <w:noWrap/>
          </w:tcPr>
          <w:p w:rsidR="001978CB" w:rsidRPr="00E33F39" w:rsidRDefault="001978CB" w:rsidP="0043338F">
            <w:pPr>
              <w:suppressAutoHyphens w:val="0"/>
              <w:jc w:val="right"/>
              <w:rPr>
                <w:lang w:eastAsia="ru-RU"/>
              </w:rPr>
            </w:pPr>
          </w:p>
        </w:tc>
        <w:tc>
          <w:tcPr>
            <w:tcW w:w="639" w:type="dxa"/>
            <w:gridSpan w:val="3"/>
            <w:noWrap/>
          </w:tcPr>
          <w:p w:rsidR="001978CB" w:rsidRPr="00E33F39" w:rsidRDefault="001978CB" w:rsidP="0043338F">
            <w:pPr>
              <w:suppressAutoHyphens w:val="0"/>
              <w:jc w:val="right"/>
              <w:rPr>
                <w:lang w:eastAsia="ru-RU"/>
              </w:rPr>
            </w:pPr>
          </w:p>
        </w:tc>
        <w:tc>
          <w:tcPr>
            <w:tcW w:w="2498" w:type="dxa"/>
            <w:gridSpan w:val="14"/>
            <w:noWrap/>
          </w:tcPr>
          <w:p w:rsidR="001978CB" w:rsidRPr="00E33F39" w:rsidRDefault="001978CB" w:rsidP="0043338F">
            <w:pPr>
              <w:suppressAutoHyphens w:val="0"/>
              <w:jc w:val="right"/>
              <w:rPr>
                <w:lang w:eastAsia="ru-RU"/>
              </w:rPr>
            </w:pPr>
          </w:p>
        </w:tc>
        <w:tc>
          <w:tcPr>
            <w:tcW w:w="1263" w:type="dxa"/>
            <w:gridSpan w:val="9"/>
            <w:noWrap/>
          </w:tcPr>
          <w:p w:rsidR="001978CB" w:rsidRPr="00E33F39" w:rsidRDefault="001978CB" w:rsidP="0043338F">
            <w:pPr>
              <w:suppressAutoHyphens w:val="0"/>
              <w:jc w:val="right"/>
              <w:rPr>
                <w:lang w:eastAsia="ru-RU"/>
              </w:rPr>
            </w:pPr>
            <w:r>
              <w:rPr>
                <w:lang w:eastAsia="ru-RU"/>
              </w:rPr>
              <w:t>дата</w:t>
            </w:r>
          </w:p>
        </w:tc>
        <w:tc>
          <w:tcPr>
            <w:tcW w:w="1263" w:type="dxa"/>
            <w:gridSpan w:val="6"/>
            <w:noWrap/>
          </w:tcPr>
          <w:p w:rsidR="001978CB" w:rsidRPr="00E33F39" w:rsidRDefault="001978CB" w:rsidP="0043338F">
            <w:pPr>
              <w:suppressAutoHyphens w:val="0"/>
              <w:jc w:val="center"/>
              <w:rPr>
                <w:lang w:eastAsia="ru-RU"/>
              </w:rPr>
            </w:pPr>
          </w:p>
        </w:tc>
      </w:tr>
      <w:tr w:rsidR="001978CB" w:rsidRPr="00986344" w:rsidTr="0043338F">
        <w:trPr>
          <w:gridBefore w:val="2"/>
          <w:gridAfter w:val="15"/>
          <w:wAfter w:w="4623" w:type="dxa"/>
          <w:trHeight w:val="300"/>
        </w:trPr>
        <w:tc>
          <w:tcPr>
            <w:tcW w:w="236" w:type="dxa"/>
            <w:noWrap/>
          </w:tcPr>
          <w:p w:rsidR="001978CB" w:rsidRPr="00E33F39" w:rsidRDefault="001978CB" w:rsidP="0043338F">
            <w:pPr>
              <w:suppressAutoHyphens w:val="0"/>
              <w:rPr>
                <w:lang w:eastAsia="ru-RU"/>
              </w:rPr>
            </w:pPr>
          </w:p>
        </w:tc>
        <w:tc>
          <w:tcPr>
            <w:tcW w:w="1091" w:type="dxa"/>
            <w:gridSpan w:val="7"/>
            <w:noWrap/>
          </w:tcPr>
          <w:p w:rsidR="001978CB" w:rsidRPr="00E33F39" w:rsidRDefault="001978CB" w:rsidP="0043338F">
            <w:pPr>
              <w:suppressAutoHyphens w:val="0"/>
              <w:rPr>
                <w:lang w:eastAsia="ru-RU"/>
              </w:rPr>
            </w:pPr>
          </w:p>
        </w:tc>
        <w:tc>
          <w:tcPr>
            <w:tcW w:w="236" w:type="dxa"/>
            <w:gridSpan w:val="3"/>
            <w:noWrap/>
          </w:tcPr>
          <w:p w:rsidR="001978CB" w:rsidRPr="00E33F39" w:rsidRDefault="001978CB" w:rsidP="0043338F">
            <w:pPr>
              <w:suppressAutoHyphens w:val="0"/>
              <w:rPr>
                <w:lang w:eastAsia="ru-RU"/>
              </w:rPr>
            </w:pPr>
          </w:p>
        </w:tc>
        <w:tc>
          <w:tcPr>
            <w:tcW w:w="258" w:type="dxa"/>
            <w:gridSpan w:val="2"/>
            <w:noWrap/>
          </w:tcPr>
          <w:p w:rsidR="001978CB" w:rsidRPr="00E33F39" w:rsidRDefault="001978CB" w:rsidP="0043338F">
            <w:pPr>
              <w:suppressAutoHyphens w:val="0"/>
              <w:rPr>
                <w:lang w:eastAsia="ru-RU"/>
              </w:rPr>
            </w:pPr>
          </w:p>
        </w:tc>
        <w:tc>
          <w:tcPr>
            <w:tcW w:w="798" w:type="dxa"/>
            <w:gridSpan w:val="4"/>
            <w:noWrap/>
          </w:tcPr>
          <w:p w:rsidR="001978CB" w:rsidRPr="00E33F39" w:rsidRDefault="001978CB" w:rsidP="0043338F">
            <w:pPr>
              <w:suppressAutoHyphens w:val="0"/>
              <w:rPr>
                <w:lang w:eastAsia="ru-RU"/>
              </w:rPr>
            </w:pPr>
          </w:p>
        </w:tc>
        <w:tc>
          <w:tcPr>
            <w:tcW w:w="533" w:type="dxa"/>
            <w:gridSpan w:val="4"/>
            <w:noWrap/>
          </w:tcPr>
          <w:p w:rsidR="001978CB" w:rsidRPr="00E33F39" w:rsidRDefault="001978CB" w:rsidP="0043338F">
            <w:pPr>
              <w:suppressAutoHyphens w:val="0"/>
              <w:rPr>
                <w:lang w:eastAsia="ru-RU"/>
              </w:rPr>
            </w:pPr>
          </w:p>
        </w:tc>
        <w:tc>
          <w:tcPr>
            <w:tcW w:w="236" w:type="dxa"/>
            <w:gridSpan w:val="3"/>
            <w:noWrap/>
          </w:tcPr>
          <w:p w:rsidR="001978CB" w:rsidRPr="00E33F39" w:rsidRDefault="001978CB" w:rsidP="0043338F">
            <w:pPr>
              <w:suppressAutoHyphens w:val="0"/>
              <w:rPr>
                <w:lang w:eastAsia="ru-RU"/>
              </w:rPr>
            </w:pPr>
          </w:p>
        </w:tc>
        <w:tc>
          <w:tcPr>
            <w:tcW w:w="983" w:type="dxa"/>
            <w:gridSpan w:val="5"/>
            <w:noWrap/>
          </w:tcPr>
          <w:p w:rsidR="001978CB" w:rsidRPr="00E33F39" w:rsidRDefault="001978CB" w:rsidP="0043338F">
            <w:pPr>
              <w:suppressAutoHyphens w:val="0"/>
              <w:rPr>
                <w:lang w:eastAsia="ru-RU"/>
              </w:rPr>
            </w:pPr>
          </w:p>
        </w:tc>
        <w:tc>
          <w:tcPr>
            <w:tcW w:w="236" w:type="dxa"/>
            <w:gridSpan w:val="2"/>
            <w:noWrap/>
          </w:tcPr>
          <w:p w:rsidR="001978CB" w:rsidRPr="00E33F39" w:rsidRDefault="001978CB" w:rsidP="0043338F">
            <w:pPr>
              <w:suppressAutoHyphens w:val="0"/>
              <w:rPr>
                <w:lang w:eastAsia="ru-RU"/>
              </w:rPr>
            </w:pPr>
          </w:p>
        </w:tc>
        <w:tc>
          <w:tcPr>
            <w:tcW w:w="240" w:type="dxa"/>
            <w:gridSpan w:val="2"/>
            <w:noWrap/>
          </w:tcPr>
          <w:p w:rsidR="001978CB" w:rsidRPr="00E33F39" w:rsidRDefault="001978CB" w:rsidP="0043338F">
            <w:pPr>
              <w:suppressAutoHyphens w:val="0"/>
              <w:rPr>
                <w:lang w:eastAsia="ru-RU"/>
              </w:rPr>
            </w:pPr>
          </w:p>
        </w:tc>
        <w:tc>
          <w:tcPr>
            <w:tcW w:w="965" w:type="dxa"/>
            <w:gridSpan w:val="4"/>
            <w:noWrap/>
          </w:tcPr>
          <w:p w:rsidR="001978CB" w:rsidRPr="00E33F39" w:rsidRDefault="001978CB" w:rsidP="0043338F">
            <w:pPr>
              <w:suppressAutoHyphens w:val="0"/>
              <w:rPr>
                <w:lang w:eastAsia="ru-RU"/>
              </w:rPr>
            </w:pPr>
          </w:p>
        </w:tc>
        <w:tc>
          <w:tcPr>
            <w:tcW w:w="905" w:type="dxa"/>
            <w:gridSpan w:val="3"/>
            <w:noWrap/>
          </w:tcPr>
          <w:p w:rsidR="001978CB" w:rsidRPr="00E33F39" w:rsidRDefault="001978CB" w:rsidP="0043338F">
            <w:pPr>
              <w:suppressAutoHyphens w:val="0"/>
              <w:rPr>
                <w:lang w:eastAsia="ru-RU"/>
              </w:rPr>
            </w:pPr>
          </w:p>
        </w:tc>
        <w:tc>
          <w:tcPr>
            <w:tcW w:w="300" w:type="dxa"/>
            <w:gridSpan w:val="2"/>
            <w:noWrap/>
          </w:tcPr>
          <w:p w:rsidR="001978CB" w:rsidRPr="00E33F39" w:rsidRDefault="001978CB" w:rsidP="0043338F">
            <w:pPr>
              <w:suppressAutoHyphens w:val="0"/>
              <w:rPr>
                <w:lang w:eastAsia="ru-RU"/>
              </w:rPr>
            </w:pPr>
          </w:p>
        </w:tc>
        <w:tc>
          <w:tcPr>
            <w:tcW w:w="309" w:type="dxa"/>
            <w:noWrap/>
          </w:tcPr>
          <w:p w:rsidR="001978CB" w:rsidRPr="00E33F39" w:rsidRDefault="001978CB" w:rsidP="0043338F">
            <w:pPr>
              <w:suppressAutoHyphens w:val="0"/>
              <w:rPr>
                <w:lang w:eastAsia="ru-RU"/>
              </w:rPr>
            </w:pPr>
          </w:p>
        </w:tc>
        <w:tc>
          <w:tcPr>
            <w:tcW w:w="968" w:type="dxa"/>
            <w:gridSpan w:val="2"/>
            <w:noWrap/>
          </w:tcPr>
          <w:p w:rsidR="001978CB" w:rsidRPr="00E33F39" w:rsidRDefault="001978CB" w:rsidP="0043338F">
            <w:pPr>
              <w:suppressAutoHyphens w:val="0"/>
              <w:rPr>
                <w:lang w:eastAsia="ru-RU"/>
              </w:rPr>
            </w:pPr>
          </w:p>
        </w:tc>
        <w:tc>
          <w:tcPr>
            <w:tcW w:w="703" w:type="dxa"/>
            <w:noWrap/>
          </w:tcPr>
          <w:p w:rsidR="001978CB" w:rsidRPr="00E33F39" w:rsidRDefault="001978CB" w:rsidP="0043338F">
            <w:pPr>
              <w:suppressAutoHyphens w:val="0"/>
              <w:rPr>
                <w:lang w:eastAsia="ru-RU"/>
              </w:rPr>
            </w:pPr>
          </w:p>
        </w:tc>
        <w:tc>
          <w:tcPr>
            <w:tcW w:w="396" w:type="dxa"/>
            <w:gridSpan w:val="3"/>
            <w:noWrap/>
          </w:tcPr>
          <w:p w:rsidR="001978CB" w:rsidRPr="00E33F39" w:rsidRDefault="001978CB" w:rsidP="0043338F">
            <w:pPr>
              <w:suppressAutoHyphens w:val="0"/>
              <w:rPr>
                <w:lang w:eastAsia="ru-RU"/>
              </w:rPr>
            </w:pPr>
          </w:p>
        </w:tc>
        <w:tc>
          <w:tcPr>
            <w:tcW w:w="426" w:type="dxa"/>
            <w:noWrap/>
          </w:tcPr>
          <w:p w:rsidR="001978CB" w:rsidRPr="00E33F39" w:rsidRDefault="001978CB" w:rsidP="0043338F">
            <w:pPr>
              <w:suppressAutoHyphens w:val="0"/>
              <w:rPr>
                <w:lang w:eastAsia="ru-RU"/>
              </w:rPr>
            </w:pPr>
          </w:p>
        </w:tc>
        <w:tc>
          <w:tcPr>
            <w:tcW w:w="639" w:type="dxa"/>
            <w:gridSpan w:val="3"/>
            <w:noWrap/>
          </w:tcPr>
          <w:p w:rsidR="001978CB" w:rsidRPr="00E33F39" w:rsidRDefault="001978CB" w:rsidP="0043338F">
            <w:pPr>
              <w:suppressAutoHyphens w:val="0"/>
              <w:rPr>
                <w:lang w:eastAsia="ru-RU"/>
              </w:rPr>
            </w:pPr>
          </w:p>
        </w:tc>
        <w:tc>
          <w:tcPr>
            <w:tcW w:w="601" w:type="dxa"/>
            <w:gridSpan w:val="3"/>
            <w:noWrap/>
          </w:tcPr>
          <w:p w:rsidR="001978CB" w:rsidRPr="00E33F39" w:rsidRDefault="001978CB" w:rsidP="0043338F">
            <w:pPr>
              <w:suppressAutoHyphens w:val="0"/>
              <w:rPr>
                <w:lang w:eastAsia="ru-RU"/>
              </w:rPr>
            </w:pPr>
          </w:p>
        </w:tc>
        <w:tc>
          <w:tcPr>
            <w:tcW w:w="278" w:type="dxa"/>
            <w:gridSpan w:val="2"/>
            <w:noWrap/>
          </w:tcPr>
          <w:p w:rsidR="001978CB" w:rsidRPr="00E33F39" w:rsidRDefault="001978CB" w:rsidP="0043338F">
            <w:pPr>
              <w:suppressAutoHyphens w:val="0"/>
              <w:rPr>
                <w:lang w:eastAsia="ru-RU"/>
              </w:rPr>
            </w:pPr>
          </w:p>
        </w:tc>
        <w:tc>
          <w:tcPr>
            <w:tcW w:w="2882" w:type="dxa"/>
            <w:gridSpan w:val="18"/>
            <w:noWrap/>
          </w:tcPr>
          <w:p w:rsidR="001978CB" w:rsidRPr="00E33F39" w:rsidRDefault="001978CB" w:rsidP="0043338F">
            <w:pPr>
              <w:suppressAutoHyphens w:val="0"/>
              <w:jc w:val="right"/>
              <w:rPr>
                <w:lang w:eastAsia="ru-RU"/>
              </w:rPr>
            </w:pPr>
            <w:r>
              <w:rPr>
                <w:lang w:eastAsia="ru-RU"/>
              </w:rPr>
              <w:t>Вид операции</w:t>
            </w:r>
          </w:p>
        </w:tc>
        <w:tc>
          <w:tcPr>
            <w:tcW w:w="1263" w:type="dxa"/>
            <w:gridSpan w:val="6"/>
            <w:noWrap/>
          </w:tcPr>
          <w:p w:rsidR="001978CB" w:rsidRPr="00E33F39" w:rsidRDefault="001978CB" w:rsidP="0043338F">
            <w:pPr>
              <w:suppressAutoHyphens w:val="0"/>
              <w:jc w:val="center"/>
              <w:rPr>
                <w:lang w:eastAsia="ru-RU"/>
              </w:rPr>
            </w:pPr>
            <w:r>
              <w:rPr>
                <w:lang w:eastAsia="ru-RU"/>
              </w:rPr>
              <w:t> </w:t>
            </w:r>
          </w:p>
        </w:tc>
      </w:tr>
      <w:tr w:rsidR="001978CB" w:rsidRPr="00986344" w:rsidTr="0043338F">
        <w:trPr>
          <w:gridBefore w:val="2"/>
          <w:gridAfter w:val="4"/>
          <w:wAfter w:w="3139" w:type="dxa"/>
          <w:trHeight w:val="240"/>
        </w:trPr>
        <w:tc>
          <w:tcPr>
            <w:tcW w:w="236" w:type="dxa"/>
            <w:noWrap/>
          </w:tcPr>
          <w:p w:rsidR="001978CB" w:rsidRPr="00986344" w:rsidRDefault="001978CB" w:rsidP="0043338F">
            <w:pPr>
              <w:suppressAutoHyphens w:val="0"/>
              <w:rPr>
                <w:sz w:val="18"/>
                <w:szCs w:val="18"/>
                <w:lang w:eastAsia="ru-RU"/>
              </w:rPr>
            </w:pPr>
          </w:p>
        </w:tc>
        <w:tc>
          <w:tcPr>
            <w:tcW w:w="1091" w:type="dxa"/>
            <w:gridSpan w:val="7"/>
            <w:noWrap/>
          </w:tcPr>
          <w:p w:rsidR="001978CB" w:rsidRPr="00986344" w:rsidRDefault="001978CB" w:rsidP="0043338F">
            <w:pPr>
              <w:suppressAutoHyphens w:val="0"/>
              <w:rPr>
                <w:sz w:val="18"/>
                <w:szCs w:val="18"/>
                <w:lang w:eastAsia="ru-RU"/>
              </w:rPr>
            </w:pPr>
          </w:p>
        </w:tc>
        <w:tc>
          <w:tcPr>
            <w:tcW w:w="236" w:type="dxa"/>
            <w:gridSpan w:val="3"/>
            <w:noWrap/>
          </w:tcPr>
          <w:p w:rsidR="001978CB" w:rsidRPr="00986344" w:rsidRDefault="001978CB" w:rsidP="0043338F">
            <w:pPr>
              <w:suppressAutoHyphens w:val="0"/>
              <w:rPr>
                <w:sz w:val="18"/>
                <w:szCs w:val="18"/>
                <w:lang w:eastAsia="ru-RU"/>
              </w:rPr>
            </w:pPr>
          </w:p>
        </w:tc>
        <w:tc>
          <w:tcPr>
            <w:tcW w:w="258" w:type="dxa"/>
            <w:gridSpan w:val="2"/>
            <w:noWrap/>
          </w:tcPr>
          <w:p w:rsidR="001978CB" w:rsidRPr="00986344" w:rsidRDefault="001978CB" w:rsidP="0043338F">
            <w:pPr>
              <w:suppressAutoHyphens w:val="0"/>
              <w:rPr>
                <w:sz w:val="18"/>
                <w:szCs w:val="18"/>
                <w:lang w:eastAsia="ru-RU"/>
              </w:rPr>
            </w:pPr>
          </w:p>
        </w:tc>
        <w:tc>
          <w:tcPr>
            <w:tcW w:w="798" w:type="dxa"/>
            <w:gridSpan w:val="4"/>
            <w:noWrap/>
          </w:tcPr>
          <w:p w:rsidR="001978CB" w:rsidRPr="00986344" w:rsidRDefault="001978CB" w:rsidP="0043338F">
            <w:pPr>
              <w:suppressAutoHyphens w:val="0"/>
              <w:rPr>
                <w:sz w:val="18"/>
                <w:szCs w:val="18"/>
                <w:lang w:eastAsia="ru-RU"/>
              </w:rPr>
            </w:pPr>
          </w:p>
        </w:tc>
        <w:tc>
          <w:tcPr>
            <w:tcW w:w="533" w:type="dxa"/>
            <w:gridSpan w:val="4"/>
            <w:noWrap/>
          </w:tcPr>
          <w:p w:rsidR="001978CB" w:rsidRPr="00986344" w:rsidRDefault="001978CB" w:rsidP="0043338F">
            <w:pPr>
              <w:suppressAutoHyphens w:val="0"/>
              <w:rPr>
                <w:sz w:val="18"/>
                <w:szCs w:val="18"/>
                <w:lang w:eastAsia="ru-RU"/>
              </w:rPr>
            </w:pPr>
          </w:p>
        </w:tc>
        <w:tc>
          <w:tcPr>
            <w:tcW w:w="236" w:type="dxa"/>
            <w:gridSpan w:val="3"/>
            <w:noWrap/>
          </w:tcPr>
          <w:p w:rsidR="001978CB" w:rsidRPr="00986344" w:rsidRDefault="001978CB" w:rsidP="0043338F">
            <w:pPr>
              <w:suppressAutoHyphens w:val="0"/>
              <w:rPr>
                <w:sz w:val="18"/>
                <w:szCs w:val="18"/>
                <w:lang w:eastAsia="ru-RU"/>
              </w:rPr>
            </w:pPr>
          </w:p>
        </w:tc>
        <w:tc>
          <w:tcPr>
            <w:tcW w:w="983" w:type="dxa"/>
            <w:gridSpan w:val="5"/>
            <w:noWrap/>
          </w:tcPr>
          <w:p w:rsidR="001978CB" w:rsidRPr="00986344" w:rsidRDefault="001978CB" w:rsidP="0043338F">
            <w:pPr>
              <w:suppressAutoHyphens w:val="0"/>
              <w:rPr>
                <w:sz w:val="18"/>
                <w:szCs w:val="18"/>
                <w:lang w:eastAsia="ru-RU"/>
              </w:rPr>
            </w:pPr>
          </w:p>
        </w:tc>
        <w:tc>
          <w:tcPr>
            <w:tcW w:w="236" w:type="dxa"/>
            <w:gridSpan w:val="2"/>
            <w:noWrap/>
          </w:tcPr>
          <w:p w:rsidR="001978CB" w:rsidRPr="00986344" w:rsidRDefault="001978CB" w:rsidP="0043338F">
            <w:pPr>
              <w:suppressAutoHyphens w:val="0"/>
              <w:rPr>
                <w:sz w:val="18"/>
                <w:szCs w:val="18"/>
                <w:lang w:eastAsia="ru-RU"/>
              </w:rPr>
            </w:pPr>
          </w:p>
        </w:tc>
        <w:tc>
          <w:tcPr>
            <w:tcW w:w="240" w:type="dxa"/>
            <w:gridSpan w:val="2"/>
            <w:noWrap/>
          </w:tcPr>
          <w:p w:rsidR="001978CB" w:rsidRPr="00986344" w:rsidRDefault="001978CB" w:rsidP="0043338F">
            <w:pPr>
              <w:suppressAutoHyphens w:val="0"/>
              <w:rPr>
                <w:sz w:val="18"/>
                <w:szCs w:val="18"/>
                <w:lang w:eastAsia="ru-RU"/>
              </w:rPr>
            </w:pPr>
          </w:p>
        </w:tc>
        <w:tc>
          <w:tcPr>
            <w:tcW w:w="965" w:type="dxa"/>
            <w:gridSpan w:val="4"/>
            <w:noWrap/>
          </w:tcPr>
          <w:p w:rsidR="001978CB" w:rsidRPr="00986344" w:rsidRDefault="001978CB" w:rsidP="0043338F">
            <w:pPr>
              <w:suppressAutoHyphens w:val="0"/>
              <w:rPr>
                <w:sz w:val="18"/>
                <w:szCs w:val="18"/>
                <w:lang w:eastAsia="ru-RU"/>
              </w:rPr>
            </w:pPr>
          </w:p>
        </w:tc>
        <w:tc>
          <w:tcPr>
            <w:tcW w:w="905" w:type="dxa"/>
            <w:gridSpan w:val="3"/>
            <w:noWrap/>
          </w:tcPr>
          <w:p w:rsidR="001978CB" w:rsidRPr="00986344" w:rsidRDefault="001978CB" w:rsidP="0043338F">
            <w:pPr>
              <w:suppressAutoHyphens w:val="0"/>
              <w:rPr>
                <w:sz w:val="18"/>
                <w:szCs w:val="18"/>
                <w:lang w:eastAsia="ru-RU"/>
              </w:rPr>
            </w:pPr>
          </w:p>
        </w:tc>
        <w:tc>
          <w:tcPr>
            <w:tcW w:w="300" w:type="dxa"/>
            <w:gridSpan w:val="2"/>
            <w:noWrap/>
          </w:tcPr>
          <w:p w:rsidR="001978CB" w:rsidRPr="00986344" w:rsidRDefault="001978CB" w:rsidP="0043338F">
            <w:pPr>
              <w:suppressAutoHyphens w:val="0"/>
              <w:rPr>
                <w:sz w:val="18"/>
                <w:szCs w:val="18"/>
                <w:lang w:eastAsia="ru-RU"/>
              </w:rPr>
            </w:pPr>
          </w:p>
        </w:tc>
        <w:tc>
          <w:tcPr>
            <w:tcW w:w="1980" w:type="dxa"/>
            <w:gridSpan w:val="4"/>
            <w:noWrap/>
          </w:tcPr>
          <w:p w:rsidR="001978CB" w:rsidRPr="00986344" w:rsidRDefault="001978CB" w:rsidP="0043338F">
            <w:pPr>
              <w:suppressAutoHyphens w:val="0"/>
              <w:jc w:val="center"/>
              <w:rPr>
                <w:sz w:val="18"/>
                <w:szCs w:val="18"/>
                <w:lang w:eastAsia="ru-RU"/>
              </w:rPr>
            </w:pPr>
            <w:r>
              <w:rPr>
                <w:sz w:val="18"/>
                <w:szCs w:val="18"/>
                <w:lang w:eastAsia="ru-RU"/>
              </w:rPr>
              <w:t>Номер документа</w:t>
            </w:r>
          </w:p>
        </w:tc>
        <w:tc>
          <w:tcPr>
            <w:tcW w:w="2340" w:type="dxa"/>
            <w:gridSpan w:val="12"/>
            <w:noWrap/>
          </w:tcPr>
          <w:p w:rsidR="001978CB" w:rsidRPr="00986344" w:rsidRDefault="001978CB" w:rsidP="0043338F">
            <w:pPr>
              <w:suppressAutoHyphens w:val="0"/>
              <w:jc w:val="center"/>
              <w:rPr>
                <w:sz w:val="18"/>
                <w:szCs w:val="18"/>
                <w:lang w:eastAsia="ru-RU"/>
              </w:rPr>
            </w:pPr>
            <w:r>
              <w:rPr>
                <w:sz w:val="18"/>
                <w:szCs w:val="18"/>
                <w:lang w:eastAsia="ru-RU"/>
              </w:rPr>
              <w:t>Дата составления</w:t>
            </w:r>
          </w:p>
        </w:tc>
        <w:tc>
          <w:tcPr>
            <w:tcW w:w="1441" w:type="dxa"/>
            <w:gridSpan w:val="6"/>
            <w:noWrap/>
          </w:tcPr>
          <w:p w:rsidR="001978CB" w:rsidRPr="00986344" w:rsidRDefault="001978CB" w:rsidP="0043338F">
            <w:pPr>
              <w:suppressAutoHyphens w:val="0"/>
              <w:rPr>
                <w:sz w:val="18"/>
                <w:szCs w:val="18"/>
                <w:lang w:eastAsia="ru-RU"/>
              </w:rPr>
            </w:pPr>
          </w:p>
        </w:tc>
        <w:tc>
          <w:tcPr>
            <w:tcW w:w="2704" w:type="dxa"/>
            <w:gridSpan w:val="18"/>
            <w:noWrap/>
          </w:tcPr>
          <w:p w:rsidR="001978CB" w:rsidRPr="00986344" w:rsidRDefault="001978CB" w:rsidP="0043338F">
            <w:pPr>
              <w:suppressAutoHyphens w:val="0"/>
              <w:ind w:left="978" w:hanging="978"/>
              <w:jc w:val="center"/>
              <w:rPr>
                <w:sz w:val="18"/>
                <w:szCs w:val="18"/>
                <w:lang w:eastAsia="ru-RU"/>
              </w:rPr>
            </w:pPr>
            <w:r>
              <w:rPr>
                <w:sz w:val="18"/>
                <w:szCs w:val="18"/>
                <w:lang w:eastAsia="ru-RU"/>
              </w:rPr>
              <w:t>Отчетный период</w:t>
            </w:r>
          </w:p>
        </w:tc>
        <w:tc>
          <w:tcPr>
            <w:tcW w:w="236" w:type="dxa"/>
            <w:gridSpan w:val="4"/>
            <w:noWrap/>
          </w:tcPr>
          <w:p w:rsidR="001978CB" w:rsidRPr="00986344" w:rsidRDefault="001978CB" w:rsidP="0043338F">
            <w:pPr>
              <w:suppressAutoHyphens w:val="0"/>
              <w:rPr>
                <w:sz w:val="18"/>
                <w:szCs w:val="18"/>
                <w:lang w:eastAsia="ru-RU"/>
              </w:rPr>
            </w:pPr>
          </w:p>
        </w:tc>
        <w:tc>
          <w:tcPr>
            <w:tcW w:w="1012" w:type="dxa"/>
            <w:gridSpan w:val="6"/>
            <w:noWrap/>
          </w:tcPr>
          <w:p w:rsidR="001978CB" w:rsidRPr="00986344" w:rsidRDefault="001978CB" w:rsidP="0043338F">
            <w:pPr>
              <w:suppressAutoHyphens w:val="0"/>
              <w:rPr>
                <w:sz w:val="18"/>
                <w:szCs w:val="18"/>
                <w:lang w:eastAsia="ru-RU"/>
              </w:rPr>
            </w:pPr>
          </w:p>
        </w:tc>
        <w:tc>
          <w:tcPr>
            <w:tcW w:w="236" w:type="dxa"/>
            <w:noWrap/>
          </w:tcPr>
          <w:p w:rsidR="001978CB" w:rsidRPr="00986344" w:rsidRDefault="001978CB" w:rsidP="0043338F">
            <w:pPr>
              <w:suppressAutoHyphens w:val="0"/>
              <w:rPr>
                <w:sz w:val="18"/>
                <w:szCs w:val="18"/>
                <w:lang w:eastAsia="ru-RU"/>
              </w:rPr>
            </w:pPr>
          </w:p>
        </w:tc>
      </w:tr>
      <w:tr w:rsidR="001978CB" w:rsidRPr="00986344" w:rsidTr="0043338F">
        <w:trPr>
          <w:gridBefore w:val="2"/>
          <w:gridAfter w:val="7"/>
          <w:wAfter w:w="3891" w:type="dxa"/>
          <w:trHeight w:val="300"/>
        </w:trPr>
        <w:tc>
          <w:tcPr>
            <w:tcW w:w="236" w:type="dxa"/>
            <w:noWrap/>
          </w:tcPr>
          <w:p w:rsidR="001978CB" w:rsidRPr="00E33F39" w:rsidRDefault="001978CB" w:rsidP="0043338F">
            <w:pPr>
              <w:suppressAutoHyphens w:val="0"/>
              <w:rPr>
                <w:lang w:eastAsia="ru-RU"/>
              </w:rPr>
            </w:pPr>
          </w:p>
        </w:tc>
        <w:tc>
          <w:tcPr>
            <w:tcW w:w="1073" w:type="dxa"/>
            <w:gridSpan w:val="5"/>
            <w:noWrap/>
          </w:tcPr>
          <w:p w:rsidR="001978CB" w:rsidRPr="00E33F39" w:rsidRDefault="001978CB" w:rsidP="0043338F">
            <w:pPr>
              <w:suppressAutoHyphens w:val="0"/>
              <w:rPr>
                <w:lang w:eastAsia="ru-RU"/>
              </w:rPr>
            </w:pPr>
          </w:p>
        </w:tc>
        <w:tc>
          <w:tcPr>
            <w:tcW w:w="236" w:type="dxa"/>
            <w:gridSpan w:val="4"/>
            <w:noWrap/>
          </w:tcPr>
          <w:p w:rsidR="001978CB" w:rsidRPr="00E33F39" w:rsidRDefault="001978CB" w:rsidP="0043338F">
            <w:pPr>
              <w:suppressAutoHyphens w:val="0"/>
              <w:rPr>
                <w:lang w:eastAsia="ru-RU"/>
              </w:rPr>
            </w:pPr>
          </w:p>
        </w:tc>
        <w:tc>
          <w:tcPr>
            <w:tcW w:w="247" w:type="dxa"/>
            <w:gridSpan w:val="2"/>
            <w:noWrap/>
          </w:tcPr>
          <w:p w:rsidR="001978CB" w:rsidRPr="00E33F39" w:rsidRDefault="001978CB" w:rsidP="0043338F">
            <w:pPr>
              <w:suppressAutoHyphens w:val="0"/>
              <w:rPr>
                <w:lang w:eastAsia="ru-RU"/>
              </w:rPr>
            </w:pPr>
          </w:p>
        </w:tc>
        <w:tc>
          <w:tcPr>
            <w:tcW w:w="786" w:type="dxa"/>
            <w:gridSpan w:val="4"/>
            <w:noWrap/>
          </w:tcPr>
          <w:p w:rsidR="001978CB" w:rsidRPr="00E33F39" w:rsidRDefault="001978CB" w:rsidP="0043338F">
            <w:pPr>
              <w:suppressAutoHyphens w:val="0"/>
              <w:rPr>
                <w:lang w:eastAsia="ru-RU"/>
              </w:rPr>
            </w:pPr>
          </w:p>
        </w:tc>
        <w:tc>
          <w:tcPr>
            <w:tcW w:w="532" w:type="dxa"/>
            <w:gridSpan w:val="4"/>
            <w:noWrap/>
          </w:tcPr>
          <w:p w:rsidR="001978CB" w:rsidRPr="00E33F39" w:rsidRDefault="001978CB" w:rsidP="0043338F">
            <w:pPr>
              <w:suppressAutoHyphens w:val="0"/>
              <w:rPr>
                <w:lang w:eastAsia="ru-RU"/>
              </w:rPr>
            </w:pPr>
          </w:p>
        </w:tc>
        <w:tc>
          <w:tcPr>
            <w:tcW w:w="236" w:type="dxa"/>
            <w:gridSpan w:val="3"/>
            <w:noWrap/>
          </w:tcPr>
          <w:p w:rsidR="001978CB" w:rsidRPr="00E33F39" w:rsidRDefault="001978CB" w:rsidP="0043338F">
            <w:pPr>
              <w:suppressAutoHyphens w:val="0"/>
              <w:rPr>
                <w:lang w:eastAsia="ru-RU"/>
              </w:rPr>
            </w:pPr>
          </w:p>
        </w:tc>
        <w:tc>
          <w:tcPr>
            <w:tcW w:w="983" w:type="dxa"/>
            <w:gridSpan w:val="5"/>
            <w:noWrap/>
          </w:tcPr>
          <w:p w:rsidR="001978CB" w:rsidRPr="00E33F39" w:rsidRDefault="001978CB" w:rsidP="0043338F">
            <w:pPr>
              <w:suppressAutoHyphens w:val="0"/>
              <w:rPr>
                <w:lang w:eastAsia="ru-RU"/>
              </w:rPr>
            </w:pPr>
          </w:p>
        </w:tc>
        <w:tc>
          <w:tcPr>
            <w:tcW w:w="236" w:type="dxa"/>
            <w:gridSpan w:val="2"/>
            <w:noWrap/>
          </w:tcPr>
          <w:p w:rsidR="001978CB" w:rsidRPr="00E33F39" w:rsidRDefault="001978CB" w:rsidP="0043338F">
            <w:pPr>
              <w:suppressAutoHyphens w:val="0"/>
              <w:rPr>
                <w:lang w:eastAsia="ru-RU"/>
              </w:rPr>
            </w:pPr>
          </w:p>
        </w:tc>
        <w:tc>
          <w:tcPr>
            <w:tcW w:w="240" w:type="dxa"/>
            <w:gridSpan w:val="2"/>
            <w:noWrap/>
          </w:tcPr>
          <w:p w:rsidR="001978CB" w:rsidRPr="00E33F39" w:rsidRDefault="001978CB" w:rsidP="0043338F">
            <w:pPr>
              <w:suppressAutoHyphens w:val="0"/>
              <w:rPr>
                <w:lang w:eastAsia="ru-RU"/>
              </w:rPr>
            </w:pPr>
          </w:p>
        </w:tc>
        <w:tc>
          <w:tcPr>
            <w:tcW w:w="966" w:type="dxa"/>
            <w:gridSpan w:val="4"/>
            <w:noWrap/>
          </w:tcPr>
          <w:p w:rsidR="001978CB" w:rsidRPr="00E33F39" w:rsidRDefault="001978CB" w:rsidP="0043338F">
            <w:pPr>
              <w:suppressAutoHyphens w:val="0"/>
              <w:rPr>
                <w:lang w:eastAsia="ru-RU"/>
              </w:rPr>
            </w:pPr>
          </w:p>
        </w:tc>
        <w:tc>
          <w:tcPr>
            <w:tcW w:w="905" w:type="dxa"/>
            <w:gridSpan w:val="3"/>
            <w:noWrap/>
          </w:tcPr>
          <w:p w:rsidR="001978CB" w:rsidRPr="00E33F39" w:rsidRDefault="001978CB" w:rsidP="0043338F">
            <w:pPr>
              <w:suppressAutoHyphens w:val="0"/>
              <w:jc w:val="right"/>
              <w:rPr>
                <w:b/>
                <w:bCs/>
                <w:lang w:eastAsia="ru-RU"/>
              </w:rPr>
            </w:pPr>
            <w:r>
              <w:rPr>
                <w:b/>
                <w:bCs/>
                <w:sz w:val="22"/>
                <w:szCs w:val="22"/>
                <w:lang w:eastAsia="ru-RU"/>
              </w:rPr>
              <w:t>АКТ</w:t>
            </w:r>
          </w:p>
        </w:tc>
        <w:tc>
          <w:tcPr>
            <w:tcW w:w="341" w:type="dxa"/>
            <w:gridSpan w:val="3"/>
            <w:noWrap/>
          </w:tcPr>
          <w:p w:rsidR="001978CB" w:rsidRPr="00E33F39" w:rsidRDefault="001978CB" w:rsidP="0043338F">
            <w:pPr>
              <w:suppressAutoHyphens w:val="0"/>
              <w:jc w:val="right"/>
              <w:rPr>
                <w:b/>
                <w:bCs/>
                <w:lang w:eastAsia="ru-RU"/>
              </w:rPr>
            </w:pPr>
          </w:p>
        </w:tc>
        <w:tc>
          <w:tcPr>
            <w:tcW w:w="1996" w:type="dxa"/>
            <w:gridSpan w:val="5"/>
            <w:noWrap/>
          </w:tcPr>
          <w:p w:rsidR="001978CB" w:rsidRPr="00E33F39" w:rsidRDefault="001978CB" w:rsidP="0043338F">
            <w:pPr>
              <w:suppressAutoHyphens w:val="0"/>
              <w:jc w:val="center"/>
              <w:rPr>
                <w:lang w:eastAsia="ru-RU"/>
              </w:rPr>
            </w:pPr>
            <w:r>
              <w:rPr>
                <w:lang w:eastAsia="ru-RU"/>
              </w:rPr>
              <w:t> </w:t>
            </w:r>
          </w:p>
        </w:tc>
        <w:tc>
          <w:tcPr>
            <w:tcW w:w="2304" w:type="dxa"/>
            <w:gridSpan w:val="10"/>
            <w:noWrap/>
          </w:tcPr>
          <w:p w:rsidR="001978CB" w:rsidRPr="00E33F39" w:rsidRDefault="001978CB" w:rsidP="0043338F">
            <w:pPr>
              <w:suppressAutoHyphens w:val="0"/>
              <w:jc w:val="center"/>
              <w:rPr>
                <w:lang w:eastAsia="ru-RU"/>
              </w:rPr>
            </w:pPr>
            <w:r>
              <w:rPr>
                <w:lang w:eastAsia="ru-RU"/>
              </w:rPr>
              <w:t> </w:t>
            </w:r>
          </w:p>
        </w:tc>
        <w:tc>
          <w:tcPr>
            <w:tcW w:w="1461" w:type="dxa"/>
            <w:gridSpan w:val="7"/>
            <w:noWrap/>
          </w:tcPr>
          <w:p w:rsidR="001978CB" w:rsidRPr="00E33F39" w:rsidRDefault="001978CB" w:rsidP="0043338F">
            <w:pPr>
              <w:suppressAutoHyphens w:val="0"/>
              <w:rPr>
                <w:lang w:eastAsia="ru-RU"/>
              </w:rPr>
            </w:pPr>
          </w:p>
        </w:tc>
        <w:tc>
          <w:tcPr>
            <w:tcW w:w="1441" w:type="dxa"/>
            <w:gridSpan w:val="12"/>
            <w:noWrap/>
          </w:tcPr>
          <w:p w:rsidR="001978CB" w:rsidRPr="00E33F39" w:rsidRDefault="001978CB" w:rsidP="0043338F">
            <w:pPr>
              <w:suppressAutoHyphens w:val="0"/>
              <w:jc w:val="center"/>
              <w:rPr>
                <w:lang w:eastAsia="ru-RU"/>
              </w:rPr>
            </w:pPr>
            <w:r>
              <w:rPr>
                <w:lang w:eastAsia="ru-RU"/>
              </w:rPr>
              <w:t> </w:t>
            </w:r>
          </w:p>
        </w:tc>
        <w:tc>
          <w:tcPr>
            <w:tcW w:w="1263" w:type="dxa"/>
            <w:gridSpan w:val="6"/>
            <w:noWrap/>
          </w:tcPr>
          <w:p w:rsidR="001978CB" w:rsidRPr="00E33F39" w:rsidRDefault="001978CB" w:rsidP="0043338F">
            <w:pPr>
              <w:suppressAutoHyphens w:val="0"/>
              <w:jc w:val="center"/>
              <w:rPr>
                <w:lang w:eastAsia="ru-RU"/>
              </w:rPr>
            </w:pPr>
            <w:r>
              <w:rPr>
                <w:lang w:eastAsia="ru-RU"/>
              </w:rPr>
              <w:t> </w:t>
            </w:r>
          </w:p>
        </w:tc>
        <w:tc>
          <w:tcPr>
            <w:tcW w:w="236" w:type="dxa"/>
            <w:gridSpan w:val="4"/>
            <w:noWrap/>
          </w:tcPr>
          <w:p w:rsidR="001978CB" w:rsidRPr="00E33F39" w:rsidRDefault="001978CB" w:rsidP="0043338F">
            <w:pPr>
              <w:suppressAutoHyphens w:val="0"/>
              <w:rPr>
                <w:lang w:eastAsia="ru-RU"/>
              </w:rPr>
            </w:pPr>
          </w:p>
        </w:tc>
        <w:tc>
          <w:tcPr>
            <w:tcW w:w="238" w:type="dxa"/>
            <w:gridSpan w:val="3"/>
            <w:noWrap/>
          </w:tcPr>
          <w:p w:rsidR="001978CB" w:rsidRPr="00E33F39" w:rsidRDefault="001978CB" w:rsidP="0043338F">
            <w:pPr>
              <w:suppressAutoHyphens w:val="0"/>
              <w:rPr>
                <w:lang w:eastAsia="ru-RU"/>
              </w:rPr>
            </w:pPr>
          </w:p>
        </w:tc>
        <w:tc>
          <w:tcPr>
            <w:tcW w:w="258" w:type="dxa"/>
            <w:noWrap/>
          </w:tcPr>
          <w:p w:rsidR="001978CB" w:rsidRPr="00E33F39" w:rsidRDefault="001978CB" w:rsidP="0043338F">
            <w:pPr>
              <w:suppressAutoHyphens w:val="0"/>
              <w:rPr>
                <w:lang w:eastAsia="ru-RU"/>
              </w:rPr>
            </w:pPr>
          </w:p>
        </w:tc>
      </w:tr>
      <w:tr w:rsidR="001978CB" w:rsidRPr="00986344" w:rsidTr="0043338F">
        <w:tblPrEx>
          <w:tblInd w:w="0" w:type="dxa"/>
        </w:tblPrEx>
        <w:trPr>
          <w:gridAfter w:val="1"/>
          <w:trHeight w:val="300"/>
        </w:trPr>
        <w:tc>
          <w:tcPr>
            <w:tcW w:w="236" w:type="dxa"/>
            <w:noWrap/>
          </w:tcPr>
          <w:p w:rsidR="001978CB" w:rsidRPr="00E33F39" w:rsidRDefault="001978CB" w:rsidP="0043338F">
            <w:pPr>
              <w:suppressAutoHyphens w:val="0"/>
              <w:rPr>
                <w:lang w:eastAsia="ru-RU"/>
              </w:rPr>
            </w:pPr>
          </w:p>
        </w:tc>
        <w:tc>
          <w:tcPr>
            <w:tcW w:w="1072" w:type="dxa"/>
            <w:gridSpan w:val="5"/>
            <w:noWrap/>
          </w:tcPr>
          <w:p w:rsidR="001978CB" w:rsidRPr="00E33F39" w:rsidRDefault="001978CB" w:rsidP="0043338F">
            <w:pPr>
              <w:suppressAutoHyphens w:val="0"/>
              <w:rPr>
                <w:lang w:eastAsia="ru-RU"/>
              </w:rPr>
            </w:pPr>
          </w:p>
        </w:tc>
        <w:tc>
          <w:tcPr>
            <w:tcW w:w="238" w:type="dxa"/>
            <w:noWrap/>
          </w:tcPr>
          <w:p w:rsidR="001978CB" w:rsidRPr="00E33F39" w:rsidRDefault="001978CB" w:rsidP="0043338F">
            <w:pPr>
              <w:suppressAutoHyphens w:val="0"/>
              <w:rPr>
                <w:lang w:eastAsia="ru-RU"/>
              </w:rPr>
            </w:pPr>
          </w:p>
        </w:tc>
        <w:tc>
          <w:tcPr>
            <w:tcW w:w="248" w:type="dxa"/>
            <w:gridSpan w:val="2"/>
            <w:noWrap/>
          </w:tcPr>
          <w:p w:rsidR="001978CB" w:rsidRPr="00E33F39" w:rsidRDefault="001978CB" w:rsidP="0043338F">
            <w:pPr>
              <w:suppressAutoHyphens w:val="0"/>
              <w:rPr>
                <w:lang w:eastAsia="ru-RU"/>
              </w:rPr>
            </w:pPr>
          </w:p>
        </w:tc>
        <w:tc>
          <w:tcPr>
            <w:tcW w:w="787" w:type="dxa"/>
            <w:gridSpan w:val="8"/>
            <w:noWrap/>
          </w:tcPr>
          <w:p w:rsidR="001978CB" w:rsidRPr="00E33F39" w:rsidRDefault="001978CB" w:rsidP="0043338F">
            <w:pPr>
              <w:suppressAutoHyphens w:val="0"/>
              <w:rPr>
                <w:lang w:eastAsia="ru-RU"/>
              </w:rPr>
            </w:pPr>
          </w:p>
        </w:tc>
        <w:tc>
          <w:tcPr>
            <w:tcW w:w="532" w:type="dxa"/>
            <w:gridSpan w:val="3"/>
            <w:noWrap/>
          </w:tcPr>
          <w:p w:rsidR="001978CB" w:rsidRPr="00E33F39" w:rsidRDefault="001978CB" w:rsidP="0043338F">
            <w:pPr>
              <w:suppressAutoHyphens w:val="0"/>
              <w:rPr>
                <w:lang w:eastAsia="ru-RU"/>
              </w:rPr>
            </w:pPr>
          </w:p>
        </w:tc>
        <w:tc>
          <w:tcPr>
            <w:tcW w:w="236" w:type="dxa"/>
            <w:noWrap/>
          </w:tcPr>
          <w:p w:rsidR="001978CB" w:rsidRPr="00E33F39" w:rsidRDefault="001978CB" w:rsidP="0043338F">
            <w:pPr>
              <w:suppressAutoHyphens w:val="0"/>
              <w:rPr>
                <w:lang w:eastAsia="ru-RU"/>
              </w:rPr>
            </w:pPr>
          </w:p>
        </w:tc>
        <w:tc>
          <w:tcPr>
            <w:tcW w:w="983" w:type="dxa"/>
            <w:gridSpan w:val="7"/>
            <w:noWrap/>
          </w:tcPr>
          <w:p w:rsidR="001978CB" w:rsidRPr="00E33F39" w:rsidRDefault="001978CB" w:rsidP="0043338F">
            <w:pPr>
              <w:suppressAutoHyphens w:val="0"/>
              <w:rPr>
                <w:lang w:eastAsia="ru-RU"/>
              </w:rPr>
            </w:pPr>
          </w:p>
        </w:tc>
        <w:tc>
          <w:tcPr>
            <w:tcW w:w="236" w:type="dxa"/>
            <w:noWrap/>
          </w:tcPr>
          <w:p w:rsidR="001978CB" w:rsidRPr="00E33F39" w:rsidRDefault="001978CB" w:rsidP="0043338F">
            <w:pPr>
              <w:suppressAutoHyphens w:val="0"/>
              <w:rPr>
                <w:lang w:eastAsia="ru-RU"/>
              </w:rPr>
            </w:pPr>
          </w:p>
        </w:tc>
        <w:tc>
          <w:tcPr>
            <w:tcW w:w="5861" w:type="dxa"/>
            <w:gridSpan w:val="24"/>
            <w:noWrap/>
          </w:tcPr>
          <w:p w:rsidR="001978CB" w:rsidRPr="00E33F39" w:rsidRDefault="001978CB" w:rsidP="0043338F">
            <w:pPr>
              <w:suppressAutoHyphens w:val="0"/>
              <w:jc w:val="center"/>
              <w:rPr>
                <w:b/>
                <w:bCs/>
                <w:lang w:eastAsia="ru-RU"/>
              </w:rPr>
            </w:pPr>
            <w:r>
              <w:rPr>
                <w:b/>
                <w:bCs/>
                <w:sz w:val="22"/>
                <w:szCs w:val="22"/>
                <w:lang w:eastAsia="ru-RU"/>
              </w:rPr>
              <w:t>О ПРИЕМКЕ ВЫПОЛНЕННЫХ РАБОТ</w:t>
            </w:r>
          </w:p>
        </w:tc>
        <w:tc>
          <w:tcPr>
            <w:tcW w:w="591" w:type="dxa"/>
            <w:gridSpan w:val="3"/>
            <w:noWrap/>
          </w:tcPr>
          <w:p w:rsidR="001978CB" w:rsidRPr="00E33F39" w:rsidRDefault="001978CB" w:rsidP="0043338F">
            <w:pPr>
              <w:suppressAutoHyphens w:val="0"/>
              <w:rPr>
                <w:lang w:eastAsia="ru-RU"/>
              </w:rPr>
            </w:pPr>
          </w:p>
        </w:tc>
        <w:tc>
          <w:tcPr>
            <w:tcW w:w="300" w:type="dxa"/>
            <w:noWrap/>
          </w:tcPr>
          <w:p w:rsidR="001978CB" w:rsidRPr="00E33F39" w:rsidRDefault="001978CB" w:rsidP="0043338F">
            <w:pPr>
              <w:suppressAutoHyphens w:val="0"/>
              <w:rPr>
                <w:lang w:eastAsia="ru-RU"/>
              </w:rPr>
            </w:pPr>
          </w:p>
        </w:tc>
        <w:tc>
          <w:tcPr>
            <w:tcW w:w="2126" w:type="dxa"/>
            <w:gridSpan w:val="13"/>
            <w:noWrap/>
          </w:tcPr>
          <w:p w:rsidR="001978CB" w:rsidRPr="00E33F39" w:rsidRDefault="001978CB" w:rsidP="0043338F">
            <w:pPr>
              <w:suppressAutoHyphens w:val="0"/>
              <w:rPr>
                <w:lang w:eastAsia="ru-RU"/>
              </w:rPr>
            </w:pPr>
          </w:p>
        </w:tc>
        <w:tc>
          <w:tcPr>
            <w:tcW w:w="1064" w:type="dxa"/>
            <w:gridSpan w:val="7"/>
            <w:noWrap/>
          </w:tcPr>
          <w:p w:rsidR="001978CB" w:rsidRPr="00E33F39" w:rsidRDefault="001978CB" w:rsidP="0043338F">
            <w:pPr>
              <w:suppressAutoHyphens w:val="0"/>
              <w:rPr>
                <w:lang w:eastAsia="ru-RU"/>
              </w:rPr>
            </w:pPr>
          </w:p>
        </w:tc>
        <w:tc>
          <w:tcPr>
            <w:tcW w:w="236" w:type="dxa"/>
            <w:gridSpan w:val="2"/>
            <w:noWrap/>
          </w:tcPr>
          <w:p w:rsidR="001978CB" w:rsidRPr="00E33F39" w:rsidRDefault="001978CB" w:rsidP="0043338F">
            <w:pPr>
              <w:suppressAutoHyphens w:val="0"/>
              <w:rPr>
                <w:lang w:eastAsia="ru-RU"/>
              </w:rPr>
            </w:pPr>
          </w:p>
        </w:tc>
        <w:tc>
          <w:tcPr>
            <w:tcW w:w="236" w:type="dxa"/>
            <w:noWrap/>
          </w:tcPr>
          <w:p w:rsidR="001978CB" w:rsidRPr="00E33F39" w:rsidRDefault="001978CB" w:rsidP="0043338F">
            <w:pPr>
              <w:suppressAutoHyphens w:val="0"/>
              <w:rPr>
                <w:lang w:eastAsia="ru-RU"/>
              </w:rPr>
            </w:pPr>
          </w:p>
        </w:tc>
        <w:tc>
          <w:tcPr>
            <w:tcW w:w="628" w:type="dxa"/>
            <w:gridSpan w:val="2"/>
            <w:noWrap/>
          </w:tcPr>
          <w:p w:rsidR="001978CB" w:rsidRPr="00E33F39" w:rsidRDefault="001978CB" w:rsidP="0043338F">
            <w:pPr>
              <w:suppressAutoHyphens w:val="0"/>
              <w:rPr>
                <w:lang w:eastAsia="ru-RU"/>
              </w:rPr>
            </w:pPr>
          </w:p>
        </w:tc>
        <w:tc>
          <w:tcPr>
            <w:tcW w:w="253" w:type="dxa"/>
            <w:noWrap/>
          </w:tcPr>
          <w:p w:rsidR="001978CB" w:rsidRPr="00E33F39" w:rsidRDefault="001978CB" w:rsidP="0043338F">
            <w:pPr>
              <w:suppressAutoHyphens w:val="0"/>
              <w:rPr>
                <w:lang w:eastAsia="ru-RU"/>
              </w:rPr>
            </w:pPr>
          </w:p>
        </w:tc>
        <w:tc>
          <w:tcPr>
            <w:tcW w:w="322" w:type="dxa"/>
            <w:gridSpan w:val="4"/>
            <w:noWrap/>
          </w:tcPr>
          <w:p w:rsidR="001978CB" w:rsidRPr="00E33F39" w:rsidRDefault="001978CB" w:rsidP="0043338F">
            <w:pPr>
              <w:suppressAutoHyphens w:val="0"/>
              <w:rPr>
                <w:lang w:eastAsia="ru-RU"/>
              </w:rPr>
            </w:pPr>
          </w:p>
        </w:tc>
        <w:tc>
          <w:tcPr>
            <w:tcW w:w="236" w:type="dxa"/>
            <w:gridSpan w:val="3"/>
            <w:noWrap/>
          </w:tcPr>
          <w:p w:rsidR="001978CB" w:rsidRPr="00E33F39" w:rsidRDefault="001978CB" w:rsidP="0043338F">
            <w:pPr>
              <w:suppressAutoHyphens w:val="0"/>
              <w:rPr>
                <w:lang w:eastAsia="ru-RU"/>
              </w:rPr>
            </w:pPr>
          </w:p>
        </w:tc>
        <w:tc>
          <w:tcPr>
            <w:tcW w:w="561" w:type="dxa"/>
            <w:gridSpan w:val="3"/>
            <w:noWrap/>
          </w:tcPr>
          <w:p w:rsidR="001978CB" w:rsidRPr="00E33F39" w:rsidRDefault="001978CB" w:rsidP="0043338F">
            <w:pPr>
              <w:suppressAutoHyphens w:val="0"/>
              <w:rPr>
                <w:lang w:eastAsia="ru-RU"/>
              </w:rPr>
            </w:pPr>
          </w:p>
        </w:tc>
        <w:tc>
          <w:tcPr>
            <w:tcW w:w="670" w:type="dxa"/>
            <w:gridSpan w:val="3"/>
            <w:noWrap/>
          </w:tcPr>
          <w:p w:rsidR="001978CB" w:rsidRPr="00E33F39" w:rsidRDefault="001978CB" w:rsidP="0043338F">
            <w:pPr>
              <w:suppressAutoHyphens w:val="0"/>
              <w:rPr>
                <w:lang w:eastAsia="ru-RU"/>
              </w:rPr>
            </w:pPr>
          </w:p>
        </w:tc>
        <w:tc>
          <w:tcPr>
            <w:tcW w:w="712" w:type="dxa"/>
            <w:noWrap/>
          </w:tcPr>
          <w:p w:rsidR="001978CB" w:rsidRPr="00E33F39" w:rsidRDefault="001978CB" w:rsidP="0043338F">
            <w:pPr>
              <w:suppressAutoHyphens w:val="0"/>
              <w:rPr>
                <w:lang w:eastAsia="ru-RU"/>
              </w:rPr>
            </w:pPr>
          </w:p>
        </w:tc>
        <w:tc>
          <w:tcPr>
            <w:tcW w:w="1741" w:type="dxa"/>
            <w:noWrap/>
          </w:tcPr>
          <w:p w:rsidR="001978CB" w:rsidRPr="00E33F39" w:rsidRDefault="001978CB" w:rsidP="0043338F">
            <w:pPr>
              <w:suppressAutoHyphens w:val="0"/>
              <w:rPr>
                <w:lang w:eastAsia="ru-RU"/>
              </w:rPr>
            </w:pPr>
          </w:p>
        </w:tc>
      </w:tr>
      <w:tr w:rsidR="001978CB" w:rsidRPr="00986344" w:rsidTr="0043338F">
        <w:tblPrEx>
          <w:tblInd w:w="0" w:type="dxa"/>
        </w:tblPrEx>
        <w:trPr>
          <w:gridAfter w:val="13"/>
          <w:wAfter w:w="4006" w:type="dxa"/>
          <w:trHeight w:val="300"/>
        </w:trPr>
        <w:tc>
          <w:tcPr>
            <w:tcW w:w="236" w:type="dxa"/>
            <w:noWrap/>
          </w:tcPr>
          <w:p w:rsidR="001978CB" w:rsidRPr="00E33F39" w:rsidRDefault="001978CB" w:rsidP="0043338F">
            <w:pPr>
              <w:suppressAutoHyphens w:val="0"/>
              <w:rPr>
                <w:lang w:eastAsia="ru-RU"/>
              </w:rPr>
            </w:pPr>
          </w:p>
        </w:tc>
        <w:tc>
          <w:tcPr>
            <w:tcW w:w="6702" w:type="dxa"/>
            <w:gridSpan w:val="39"/>
            <w:noWrap/>
          </w:tcPr>
          <w:p w:rsidR="001978CB" w:rsidRPr="00E33F39" w:rsidRDefault="001978CB" w:rsidP="0043338F">
            <w:pPr>
              <w:suppressAutoHyphens w:val="0"/>
              <w:rPr>
                <w:lang w:eastAsia="ru-RU"/>
              </w:rPr>
            </w:pPr>
            <w:r>
              <w:rPr>
                <w:lang w:eastAsia="ru-RU"/>
              </w:rPr>
              <w:t>Сметная (договорная) стоимость в соответствии с договором подряда (субподряда)</w:t>
            </w:r>
          </w:p>
        </w:tc>
        <w:tc>
          <w:tcPr>
            <w:tcW w:w="7366" w:type="dxa"/>
            <w:gridSpan w:val="36"/>
            <w:noWrap/>
          </w:tcPr>
          <w:p w:rsidR="001978CB" w:rsidRPr="00E33F39" w:rsidRDefault="001978CB" w:rsidP="0043338F">
            <w:pPr>
              <w:suppressAutoHyphens w:val="0"/>
              <w:jc w:val="center"/>
              <w:rPr>
                <w:lang w:eastAsia="ru-RU"/>
              </w:rPr>
            </w:pPr>
          </w:p>
        </w:tc>
        <w:tc>
          <w:tcPr>
            <w:tcW w:w="1306" w:type="dxa"/>
            <w:gridSpan w:val="6"/>
            <w:noWrap/>
          </w:tcPr>
          <w:p w:rsidR="001978CB" w:rsidRPr="00E33F39" w:rsidRDefault="001978CB" w:rsidP="0043338F">
            <w:pPr>
              <w:suppressAutoHyphens w:val="0"/>
              <w:jc w:val="right"/>
              <w:rPr>
                <w:lang w:eastAsia="ru-RU"/>
              </w:rPr>
            </w:pPr>
            <w:r>
              <w:rPr>
                <w:lang w:eastAsia="ru-RU"/>
              </w:rPr>
              <w:t>руб.</w:t>
            </w:r>
          </w:p>
        </w:tc>
        <w:tc>
          <w:tcPr>
            <w:tcW w:w="253" w:type="dxa"/>
            <w:noWrap/>
          </w:tcPr>
          <w:p w:rsidR="001978CB" w:rsidRPr="00E33F39" w:rsidRDefault="001978CB" w:rsidP="0043338F">
            <w:pPr>
              <w:suppressAutoHyphens w:val="0"/>
              <w:rPr>
                <w:lang w:eastAsia="ru-RU"/>
              </w:rPr>
            </w:pPr>
          </w:p>
        </w:tc>
        <w:tc>
          <w:tcPr>
            <w:tcW w:w="236" w:type="dxa"/>
            <w:gridSpan w:val="3"/>
            <w:noWrap/>
          </w:tcPr>
          <w:p w:rsidR="001978CB" w:rsidRPr="00E33F39" w:rsidRDefault="001978CB" w:rsidP="0043338F">
            <w:pPr>
              <w:suppressAutoHyphens w:val="0"/>
              <w:rPr>
                <w:lang w:eastAsia="ru-RU"/>
              </w:rPr>
            </w:pPr>
          </w:p>
        </w:tc>
      </w:tr>
      <w:tr w:rsidR="001978CB" w:rsidRPr="00986344" w:rsidTr="0043338F">
        <w:tblPrEx>
          <w:tblInd w:w="0" w:type="dxa"/>
        </w:tblPrEx>
        <w:trPr>
          <w:gridAfter w:val="18"/>
          <w:wAfter w:w="4624" w:type="dxa"/>
          <w:trHeight w:val="300"/>
        </w:trPr>
        <w:tc>
          <w:tcPr>
            <w:tcW w:w="2581" w:type="dxa"/>
            <w:gridSpan w:val="17"/>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Номер</w:t>
            </w:r>
          </w:p>
        </w:tc>
        <w:tc>
          <w:tcPr>
            <w:tcW w:w="4357" w:type="dxa"/>
            <w:gridSpan w:val="23"/>
            <w:vMerge w:val="restart"/>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Наименование работ</w:t>
            </w:r>
          </w:p>
        </w:tc>
        <w:tc>
          <w:tcPr>
            <w:tcW w:w="1730" w:type="dxa"/>
            <w:gridSpan w:val="6"/>
            <w:vMerge w:val="restart"/>
            <w:tcBorders>
              <w:top w:val="single" w:sz="4" w:space="0" w:color="auto"/>
              <w:left w:val="single" w:sz="4" w:space="0" w:color="auto"/>
              <w:bottom w:val="single" w:sz="4" w:space="0" w:color="auto"/>
              <w:right w:val="single" w:sz="4" w:space="0" w:color="auto"/>
            </w:tcBorders>
          </w:tcPr>
          <w:p w:rsidR="001978CB" w:rsidRPr="00E33F39" w:rsidRDefault="001978CB" w:rsidP="0043338F">
            <w:pPr>
              <w:suppressAutoHyphens w:val="0"/>
              <w:jc w:val="center"/>
              <w:rPr>
                <w:lang w:eastAsia="ru-RU"/>
              </w:rPr>
            </w:pPr>
            <w:r>
              <w:rPr>
                <w:lang w:eastAsia="ru-RU"/>
              </w:rPr>
              <w:t>Номер единичной расценки</w:t>
            </w:r>
          </w:p>
        </w:tc>
        <w:tc>
          <w:tcPr>
            <w:tcW w:w="2004" w:type="dxa"/>
            <w:gridSpan w:val="8"/>
            <w:vMerge w:val="restart"/>
            <w:tcBorders>
              <w:top w:val="single" w:sz="4" w:space="0" w:color="auto"/>
              <w:left w:val="single" w:sz="4" w:space="0" w:color="auto"/>
              <w:bottom w:val="single" w:sz="4" w:space="0" w:color="auto"/>
              <w:right w:val="single" w:sz="4" w:space="0" w:color="auto"/>
            </w:tcBorders>
          </w:tcPr>
          <w:p w:rsidR="001978CB" w:rsidRPr="00E33F39" w:rsidRDefault="001978CB" w:rsidP="0043338F">
            <w:pPr>
              <w:suppressAutoHyphens w:val="0"/>
              <w:jc w:val="center"/>
              <w:rPr>
                <w:lang w:eastAsia="ru-RU"/>
              </w:rPr>
            </w:pPr>
            <w:r>
              <w:rPr>
                <w:lang w:eastAsia="ru-RU"/>
              </w:rPr>
              <w:t>Единица измерения</w:t>
            </w:r>
          </w:p>
        </w:tc>
        <w:tc>
          <w:tcPr>
            <w:tcW w:w="4809" w:type="dxa"/>
            <w:gridSpan w:val="27"/>
            <w:tcBorders>
              <w:top w:val="single" w:sz="4" w:space="0" w:color="auto"/>
              <w:left w:val="single" w:sz="4" w:space="0" w:color="auto"/>
              <w:bottom w:val="single" w:sz="4" w:space="0" w:color="auto"/>
              <w:right w:val="single" w:sz="4" w:space="0" w:color="auto"/>
            </w:tcBorders>
          </w:tcPr>
          <w:p w:rsidR="001978CB" w:rsidRPr="00E33F39" w:rsidRDefault="001978CB" w:rsidP="0043338F">
            <w:pPr>
              <w:suppressAutoHyphens w:val="0"/>
              <w:jc w:val="center"/>
              <w:rPr>
                <w:lang w:eastAsia="ru-RU"/>
              </w:rPr>
            </w:pPr>
            <w:r>
              <w:rPr>
                <w:lang w:eastAsia="ru-RU"/>
              </w:rPr>
              <w:t>Выполнено работ</w:t>
            </w:r>
          </w:p>
        </w:tc>
      </w:tr>
      <w:tr w:rsidR="001978CB" w:rsidRPr="00986344" w:rsidTr="0043338F">
        <w:tblPrEx>
          <w:tblInd w:w="0" w:type="dxa"/>
        </w:tblPrEx>
        <w:trPr>
          <w:gridAfter w:val="18"/>
          <w:wAfter w:w="4624" w:type="dxa"/>
          <w:trHeight w:val="900"/>
        </w:trPr>
        <w:tc>
          <w:tcPr>
            <w:tcW w:w="1308" w:type="dxa"/>
            <w:gridSpan w:val="6"/>
            <w:tcBorders>
              <w:top w:val="single" w:sz="4" w:space="0" w:color="auto"/>
              <w:left w:val="single" w:sz="4" w:space="0" w:color="auto"/>
              <w:bottom w:val="single" w:sz="4" w:space="0" w:color="auto"/>
              <w:right w:val="single" w:sz="4" w:space="0" w:color="auto"/>
            </w:tcBorders>
          </w:tcPr>
          <w:p w:rsidR="001978CB" w:rsidRPr="00E33F39" w:rsidRDefault="001978CB" w:rsidP="0043338F">
            <w:pPr>
              <w:suppressAutoHyphens w:val="0"/>
              <w:rPr>
                <w:lang w:eastAsia="ru-RU"/>
              </w:rPr>
            </w:pPr>
            <w:r>
              <w:rPr>
                <w:lang w:eastAsia="ru-RU"/>
              </w:rPr>
              <w:t>по</w:t>
            </w:r>
            <w:r>
              <w:rPr>
                <w:lang w:eastAsia="ru-RU"/>
              </w:rPr>
              <w:br/>
              <w:t>порядку</w:t>
            </w:r>
            <w:r>
              <w:rPr>
                <w:lang w:eastAsia="ru-RU"/>
              </w:rPr>
              <w:br/>
            </w:r>
          </w:p>
        </w:tc>
        <w:tc>
          <w:tcPr>
            <w:tcW w:w="1273" w:type="dxa"/>
            <w:gridSpan w:val="11"/>
            <w:tcBorders>
              <w:top w:val="single" w:sz="4" w:space="0" w:color="auto"/>
              <w:left w:val="single" w:sz="4" w:space="0" w:color="auto"/>
              <w:bottom w:val="single" w:sz="4" w:space="0" w:color="auto"/>
              <w:right w:val="single" w:sz="4" w:space="0" w:color="auto"/>
            </w:tcBorders>
          </w:tcPr>
          <w:p w:rsidR="001978CB" w:rsidRPr="00E33F39" w:rsidRDefault="001978CB" w:rsidP="0043338F">
            <w:pPr>
              <w:suppressAutoHyphens w:val="0"/>
              <w:jc w:val="center"/>
              <w:rPr>
                <w:lang w:eastAsia="ru-RU"/>
              </w:rPr>
            </w:pPr>
            <w:r>
              <w:rPr>
                <w:lang w:eastAsia="ru-RU"/>
              </w:rPr>
              <w:t>позиции по смете</w:t>
            </w:r>
          </w:p>
        </w:tc>
        <w:tc>
          <w:tcPr>
            <w:tcW w:w="4357" w:type="dxa"/>
            <w:gridSpan w:val="23"/>
            <w:vMerge/>
            <w:tcBorders>
              <w:top w:val="single" w:sz="4" w:space="0" w:color="auto"/>
              <w:left w:val="single" w:sz="4" w:space="0" w:color="auto"/>
              <w:bottom w:val="single" w:sz="4" w:space="0" w:color="auto"/>
              <w:right w:val="single" w:sz="4" w:space="0" w:color="auto"/>
            </w:tcBorders>
          </w:tcPr>
          <w:p w:rsidR="001978CB" w:rsidRPr="00E33F39" w:rsidRDefault="001978CB" w:rsidP="0043338F">
            <w:pPr>
              <w:suppressAutoHyphens w:val="0"/>
              <w:rPr>
                <w:lang w:eastAsia="ru-RU"/>
              </w:rPr>
            </w:pPr>
          </w:p>
        </w:tc>
        <w:tc>
          <w:tcPr>
            <w:tcW w:w="1730" w:type="dxa"/>
            <w:gridSpan w:val="6"/>
            <w:vMerge/>
            <w:tcBorders>
              <w:top w:val="single" w:sz="4" w:space="0" w:color="auto"/>
              <w:left w:val="single" w:sz="4" w:space="0" w:color="auto"/>
              <w:bottom w:val="single" w:sz="4" w:space="0" w:color="auto"/>
              <w:right w:val="single" w:sz="4" w:space="0" w:color="auto"/>
            </w:tcBorders>
          </w:tcPr>
          <w:p w:rsidR="001978CB" w:rsidRPr="00E33F39" w:rsidRDefault="001978CB" w:rsidP="0043338F">
            <w:pPr>
              <w:suppressAutoHyphens w:val="0"/>
              <w:rPr>
                <w:lang w:eastAsia="ru-RU"/>
              </w:rPr>
            </w:pPr>
          </w:p>
        </w:tc>
        <w:tc>
          <w:tcPr>
            <w:tcW w:w="2004" w:type="dxa"/>
            <w:gridSpan w:val="8"/>
            <w:vMerge/>
            <w:tcBorders>
              <w:top w:val="single" w:sz="4" w:space="0" w:color="auto"/>
              <w:left w:val="single" w:sz="4" w:space="0" w:color="auto"/>
              <w:bottom w:val="single" w:sz="4" w:space="0" w:color="auto"/>
              <w:right w:val="single" w:sz="4" w:space="0" w:color="auto"/>
            </w:tcBorders>
          </w:tcPr>
          <w:p w:rsidR="001978CB" w:rsidRPr="00E33F39" w:rsidRDefault="001978CB" w:rsidP="0043338F">
            <w:pPr>
              <w:suppressAutoHyphens w:val="0"/>
              <w:rPr>
                <w:lang w:eastAsia="ru-RU"/>
              </w:rPr>
            </w:pPr>
          </w:p>
        </w:tc>
        <w:tc>
          <w:tcPr>
            <w:tcW w:w="1406" w:type="dxa"/>
            <w:gridSpan w:val="7"/>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количество</w:t>
            </w:r>
          </w:p>
        </w:tc>
        <w:tc>
          <w:tcPr>
            <w:tcW w:w="2139" w:type="dxa"/>
            <w:gridSpan w:val="13"/>
            <w:tcBorders>
              <w:top w:val="single" w:sz="4" w:space="0" w:color="auto"/>
              <w:left w:val="single" w:sz="4" w:space="0" w:color="auto"/>
              <w:bottom w:val="single" w:sz="4" w:space="0" w:color="auto"/>
              <w:right w:val="single" w:sz="4" w:space="0" w:color="auto"/>
            </w:tcBorders>
          </w:tcPr>
          <w:p w:rsidR="001978CB" w:rsidRPr="00E33F39" w:rsidRDefault="001978CB" w:rsidP="0043338F">
            <w:pPr>
              <w:suppressAutoHyphens w:val="0"/>
              <w:jc w:val="center"/>
              <w:rPr>
                <w:lang w:eastAsia="ru-RU"/>
              </w:rPr>
            </w:pPr>
            <w:r>
              <w:rPr>
                <w:lang w:eastAsia="ru-RU"/>
              </w:rPr>
              <w:t>цена за единицу,</w:t>
            </w:r>
            <w:r>
              <w:rPr>
                <w:lang w:eastAsia="ru-RU"/>
              </w:rPr>
              <w:br/>
              <w:t>руб.</w:t>
            </w:r>
          </w:p>
        </w:tc>
        <w:tc>
          <w:tcPr>
            <w:tcW w:w="1264" w:type="dxa"/>
            <w:gridSpan w:val="7"/>
            <w:tcBorders>
              <w:top w:val="single" w:sz="4" w:space="0" w:color="auto"/>
              <w:left w:val="single" w:sz="4" w:space="0" w:color="auto"/>
              <w:bottom w:val="single" w:sz="4" w:space="0" w:color="auto"/>
              <w:right w:val="single" w:sz="4" w:space="0" w:color="auto"/>
            </w:tcBorders>
          </w:tcPr>
          <w:p w:rsidR="001978CB" w:rsidRPr="00E33F39" w:rsidRDefault="001978CB" w:rsidP="0043338F">
            <w:pPr>
              <w:suppressAutoHyphens w:val="0"/>
              <w:jc w:val="center"/>
              <w:rPr>
                <w:lang w:eastAsia="ru-RU"/>
              </w:rPr>
            </w:pPr>
            <w:r>
              <w:rPr>
                <w:lang w:eastAsia="ru-RU"/>
              </w:rPr>
              <w:t>стоимость,</w:t>
            </w:r>
            <w:r>
              <w:rPr>
                <w:lang w:eastAsia="ru-RU"/>
              </w:rPr>
              <w:br/>
              <w:t>руб.</w:t>
            </w:r>
          </w:p>
        </w:tc>
      </w:tr>
      <w:tr w:rsidR="001978CB" w:rsidRPr="00986344" w:rsidTr="0043338F">
        <w:tblPrEx>
          <w:tblInd w:w="0" w:type="dxa"/>
        </w:tblPrEx>
        <w:trPr>
          <w:gridAfter w:val="18"/>
          <w:wAfter w:w="4624" w:type="dxa"/>
          <w:trHeight w:val="300"/>
        </w:trPr>
        <w:tc>
          <w:tcPr>
            <w:tcW w:w="1308" w:type="dxa"/>
            <w:gridSpan w:val="6"/>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1</w:t>
            </w:r>
          </w:p>
        </w:tc>
        <w:tc>
          <w:tcPr>
            <w:tcW w:w="1273" w:type="dxa"/>
            <w:gridSpan w:val="11"/>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2</w:t>
            </w:r>
          </w:p>
        </w:tc>
        <w:tc>
          <w:tcPr>
            <w:tcW w:w="4357" w:type="dxa"/>
            <w:gridSpan w:val="23"/>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3</w:t>
            </w:r>
          </w:p>
        </w:tc>
        <w:tc>
          <w:tcPr>
            <w:tcW w:w="1730" w:type="dxa"/>
            <w:gridSpan w:val="6"/>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4</w:t>
            </w:r>
          </w:p>
        </w:tc>
        <w:tc>
          <w:tcPr>
            <w:tcW w:w="2004" w:type="dxa"/>
            <w:gridSpan w:val="8"/>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5</w:t>
            </w:r>
          </w:p>
        </w:tc>
        <w:tc>
          <w:tcPr>
            <w:tcW w:w="1406" w:type="dxa"/>
            <w:gridSpan w:val="7"/>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6</w:t>
            </w:r>
          </w:p>
        </w:tc>
        <w:tc>
          <w:tcPr>
            <w:tcW w:w="2139" w:type="dxa"/>
            <w:gridSpan w:val="13"/>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7</w:t>
            </w:r>
          </w:p>
        </w:tc>
        <w:tc>
          <w:tcPr>
            <w:tcW w:w="1264" w:type="dxa"/>
            <w:gridSpan w:val="7"/>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8</w:t>
            </w:r>
          </w:p>
        </w:tc>
      </w:tr>
      <w:tr w:rsidR="001978CB" w:rsidRPr="00986344" w:rsidTr="0043338F">
        <w:tblPrEx>
          <w:tblInd w:w="0" w:type="dxa"/>
        </w:tblPrEx>
        <w:trPr>
          <w:gridAfter w:val="18"/>
          <w:wAfter w:w="4624" w:type="dxa"/>
          <w:trHeight w:val="300"/>
        </w:trPr>
        <w:tc>
          <w:tcPr>
            <w:tcW w:w="1308" w:type="dxa"/>
            <w:gridSpan w:val="6"/>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 </w:t>
            </w:r>
          </w:p>
        </w:tc>
        <w:tc>
          <w:tcPr>
            <w:tcW w:w="1273" w:type="dxa"/>
            <w:gridSpan w:val="11"/>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 </w:t>
            </w:r>
          </w:p>
        </w:tc>
        <w:tc>
          <w:tcPr>
            <w:tcW w:w="4357" w:type="dxa"/>
            <w:gridSpan w:val="23"/>
            <w:tcBorders>
              <w:top w:val="single" w:sz="4" w:space="0" w:color="auto"/>
              <w:left w:val="single" w:sz="4" w:space="0" w:color="auto"/>
              <w:bottom w:val="single" w:sz="4" w:space="0" w:color="auto"/>
              <w:right w:val="single" w:sz="4" w:space="0" w:color="auto"/>
            </w:tcBorders>
          </w:tcPr>
          <w:p w:rsidR="001978CB" w:rsidRPr="00E33F39" w:rsidRDefault="001978CB" w:rsidP="0043338F">
            <w:pPr>
              <w:suppressAutoHyphens w:val="0"/>
              <w:rPr>
                <w:lang w:eastAsia="ru-RU"/>
              </w:rPr>
            </w:pPr>
            <w:r>
              <w:rPr>
                <w:lang w:eastAsia="ru-RU"/>
              </w:rPr>
              <w:t> </w:t>
            </w:r>
          </w:p>
        </w:tc>
        <w:tc>
          <w:tcPr>
            <w:tcW w:w="1730" w:type="dxa"/>
            <w:gridSpan w:val="6"/>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 </w:t>
            </w:r>
          </w:p>
        </w:tc>
        <w:tc>
          <w:tcPr>
            <w:tcW w:w="2004" w:type="dxa"/>
            <w:gridSpan w:val="8"/>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 </w:t>
            </w:r>
          </w:p>
        </w:tc>
        <w:tc>
          <w:tcPr>
            <w:tcW w:w="1406" w:type="dxa"/>
            <w:gridSpan w:val="7"/>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 </w:t>
            </w:r>
          </w:p>
        </w:tc>
        <w:tc>
          <w:tcPr>
            <w:tcW w:w="2139" w:type="dxa"/>
            <w:gridSpan w:val="13"/>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 </w:t>
            </w:r>
          </w:p>
        </w:tc>
        <w:tc>
          <w:tcPr>
            <w:tcW w:w="1264" w:type="dxa"/>
            <w:gridSpan w:val="7"/>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 </w:t>
            </w:r>
          </w:p>
        </w:tc>
      </w:tr>
      <w:tr w:rsidR="001978CB" w:rsidRPr="00986344" w:rsidTr="0043338F">
        <w:tblPrEx>
          <w:tblInd w:w="0" w:type="dxa"/>
        </w:tblPrEx>
        <w:trPr>
          <w:gridAfter w:val="18"/>
          <w:wAfter w:w="4624" w:type="dxa"/>
          <w:trHeight w:val="300"/>
        </w:trPr>
        <w:tc>
          <w:tcPr>
            <w:tcW w:w="1308" w:type="dxa"/>
            <w:gridSpan w:val="6"/>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 </w:t>
            </w:r>
          </w:p>
        </w:tc>
        <w:tc>
          <w:tcPr>
            <w:tcW w:w="1273" w:type="dxa"/>
            <w:gridSpan w:val="11"/>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 </w:t>
            </w:r>
          </w:p>
        </w:tc>
        <w:tc>
          <w:tcPr>
            <w:tcW w:w="4357" w:type="dxa"/>
            <w:gridSpan w:val="23"/>
            <w:tcBorders>
              <w:top w:val="single" w:sz="4" w:space="0" w:color="auto"/>
              <w:left w:val="single" w:sz="4" w:space="0" w:color="auto"/>
              <w:bottom w:val="single" w:sz="4" w:space="0" w:color="auto"/>
              <w:right w:val="single" w:sz="4" w:space="0" w:color="auto"/>
            </w:tcBorders>
          </w:tcPr>
          <w:p w:rsidR="001978CB" w:rsidRPr="00E33F39" w:rsidRDefault="001978CB" w:rsidP="0043338F">
            <w:pPr>
              <w:suppressAutoHyphens w:val="0"/>
              <w:rPr>
                <w:lang w:eastAsia="ru-RU"/>
              </w:rPr>
            </w:pPr>
            <w:r>
              <w:rPr>
                <w:lang w:eastAsia="ru-RU"/>
              </w:rPr>
              <w:t> </w:t>
            </w:r>
          </w:p>
        </w:tc>
        <w:tc>
          <w:tcPr>
            <w:tcW w:w="1730" w:type="dxa"/>
            <w:gridSpan w:val="6"/>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 </w:t>
            </w:r>
          </w:p>
        </w:tc>
        <w:tc>
          <w:tcPr>
            <w:tcW w:w="2004" w:type="dxa"/>
            <w:gridSpan w:val="8"/>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 </w:t>
            </w:r>
          </w:p>
        </w:tc>
        <w:tc>
          <w:tcPr>
            <w:tcW w:w="1406" w:type="dxa"/>
            <w:gridSpan w:val="7"/>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 </w:t>
            </w:r>
          </w:p>
        </w:tc>
        <w:tc>
          <w:tcPr>
            <w:tcW w:w="2139" w:type="dxa"/>
            <w:gridSpan w:val="13"/>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 </w:t>
            </w:r>
          </w:p>
        </w:tc>
        <w:tc>
          <w:tcPr>
            <w:tcW w:w="1264" w:type="dxa"/>
            <w:gridSpan w:val="7"/>
            <w:tcBorders>
              <w:top w:val="single" w:sz="4" w:space="0" w:color="auto"/>
              <w:left w:val="single" w:sz="4" w:space="0" w:color="auto"/>
              <w:bottom w:val="single" w:sz="4" w:space="0" w:color="auto"/>
              <w:right w:val="single" w:sz="4" w:space="0" w:color="auto"/>
            </w:tcBorders>
            <w:noWrap/>
          </w:tcPr>
          <w:p w:rsidR="001978CB" w:rsidRPr="00E33F39" w:rsidRDefault="001978CB" w:rsidP="0043338F">
            <w:pPr>
              <w:suppressAutoHyphens w:val="0"/>
              <w:jc w:val="center"/>
              <w:rPr>
                <w:lang w:eastAsia="ru-RU"/>
              </w:rPr>
            </w:pPr>
            <w:r>
              <w:rPr>
                <w:lang w:eastAsia="ru-RU"/>
              </w:rPr>
              <w:t> </w:t>
            </w:r>
          </w:p>
        </w:tc>
      </w:tr>
      <w:tr w:rsidR="001978CB" w:rsidRPr="00986344" w:rsidTr="0043338F">
        <w:tblPrEx>
          <w:tblInd w:w="0" w:type="dxa"/>
        </w:tblPrEx>
        <w:trPr>
          <w:gridAfter w:val="24"/>
          <w:wAfter w:w="5820" w:type="dxa"/>
          <w:trHeight w:val="300"/>
        </w:trPr>
        <w:tc>
          <w:tcPr>
            <w:tcW w:w="716" w:type="dxa"/>
            <w:gridSpan w:val="4"/>
            <w:noWrap/>
          </w:tcPr>
          <w:p w:rsidR="001978CB" w:rsidRPr="00E33F39" w:rsidRDefault="001978CB" w:rsidP="0043338F">
            <w:pPr>
              <w:suppressAutoHyphens w:val="0"/>
              <w:rPr>
                <w:lang w:eastAsia="ru-RU"/>
              </w:rPr>
            </w:pPr>
          </w:p>
        </w:tc>
        <w:tc>
          <w:tcPr>
            <w:tcW w:w="537" w:type="dxa"/>
            <w:noWrap/>
          </w:tcPr>
          <w:p w:rsidR="001978CB" w:rsidRPr="00E33F39" w:rsidRDefault="001978CB" w:rsidP="0043338F">
            <w:pPr>
              <w:suppressAutoHyphens w:val="0"/>
              <w:rPr>
                <w:lang w:eastAsia="ru-RU"/>
              </w:rPr>
            </w:pPr>
          </w:p>
        </w:tc>
        <w:tc>
          <w:tcPr>
            <w:tcW w:w="1053" w:type="dxa"/>
            <w:gridSpan w:val="11"/>
            <w:noWrap/>
          </w:tcPr>
          <w:p w:rsidR="001978CB" w:rsidRPr="00E33F39" w:rsidRDefault="001978CB" w:rsidP="0043338F">
            <w:pPr>
              <w:suppressAutoHyphens w:val="0"/>
              <w:rPr>
                <w:b/>
                <w:bCs/>
                <w:lang w:eastAsia="ru-RU"/>
              </w:rPr>
            </w:pPr>
            <w:r>
              <w:rPr>
                <w:b/>
                <w:bCs/>
                <w:sz w:val="22"/>
                <w:szCs w:val="22"/>
                <w:lang w:eastAsia="ru-RU"/>
              </w:rPr>
              <w:t>Сдал</w:t>
            </w:r>
          </w:p>
        </w:tc>
        <w:tc>
          <w:tcPr>
            <w:tcW w:w="1382" w:type="dxa"/>
            <w:gridSpan w:val="8"/>
            <w:noWrap/>
          </w:tcPr>
          <w:p w:rsidR="001978CB" w:rsidRPr="00E33F39" w:rsidRDefault="001978CB" w:rsidP="0043338F">
            <w:pPr>
              <w:suppressAutoHyphens w:val="0"/>
              <w:jc w:val="center"/>
              <w:rPr>
                <w:lang w:eastAsia="ru-RU"/>
              </w:rPr>
            </w:pPr>
          </w:p>
        </w:tc>
        <w:tc>
          <w:tcPr>
            <w:tcW w:w="624" w:type="dxa"/>
            <w:gridSpan w:val="3"/>
            <w:noWrap/>
          </w:tcPr>
          <w:p w:rsidR="001978CB" w:rsidRPr="00E33F39" w:rsidRDefault="001978CB" w:rsidP="0043338F">
            <w:pPr>
              <w:suppressAutoHyphens w:val="0"/>
              <w:rPr>
                <w:lang w:eastAsia="ru-RU"/>
              </w:rPr>
            </w:pPr>
          </w:p>
        </w:tc>
        <w:tc>
          <w:tcPr>
            <w:tcW w:w="1286" w:type="dxa"/>
            <w:gridSpan w:val="9"/>
            <w:noWrap/>
          </w:tcPr>
          <w:p w:rsidR="001978CB" w:rsidRPr="00E33F39" w:rsidRDefault="001978CB" w:rsidP="0043338F">
            <w:pPr>
              <w:suppressAutoHyphens w:val="0"/>
              <w:jc w:val="center"/>
              <w:rPr>
                <w:lang w:eastAsia="ru-RU"/>
              </w:rPr>
            </w:pPr>
            <w:r>
              <w:rPr>
                <w:sz w:val="22"/>
                <w:szCs w:val="22"/>
                <w:lang w:eastAsia="ru-RU"/>
              </w:rPr>
              <w:t> </w:t>
            </w:r>
          </w:p>
        </w:tc>
        <w:tc>
          <w:tcPr>
            <w:tcW w:w="624" w:type="dxa"/>
            <w:noWrap/>
          </w:tcPr>
          <w:p w:rsidR="001978CB" w:rsidRPr="00E33F39" w:rsidRDefault="001978CB" w:rsidP="0043338F">
            <w:pPr>
              <w:suppressAutoHyphens w:val="0"/>
              <w:rPr>
                <w:lang w:eastAsia="ru-RU"/>
              </w:rPr>
            </w:pPr>
          </w:p>
        </w:tc>
        <w:tc>
          <w:tcPr>
            <w:tcW w:w="8063" w:type="dxa"/>
            <w:gridSpan w:val="38"/>
            <w:noWrap/>
          </w:tcPr>
          <w:p w:rsidR="001978CB" w:rsidRPr="00E33F39" w:rsidRDefault="001978CB" w:rsidP="0043338F">
            <w:pPr>
              <w:suppressAutoHyphens w:val="0"/>
              <w:jc w:val="center"/>
              <w:rPr>
                <w:lang w:eastAsia="ru-RU"/>
              </w:rPr>
            </w:pPr>
          </w:p>
        </w:tc>
      </w:tr>
      <w:tr w:rsidR="001978CB" w:rsidRPr="00986344" w:rsidTr="0043338F">
        <w:tblPrEx>
          <w:tblInd w:w="0" w:type="dxa"/>
        </w:tblPrEx>
        <w:trPr>
          <w:gridAfter w:val="24"/>
          <w:wAfter w:w="5820" w:type="dxa"/>
          <w:trHeight w:val="210"/>
        </w:trPr>
        <w:tc>
          <w:tcPr>
            <w:tcW w:w="716" w:type="dxa"/>
            <w:gridSpan w:val="4"/>
            <w:noWrap/>
          </w:tcPr>
          <w:p w:rsidR="001978CB" w:rsidRPr="00986344" w:rsidRDefault="001978CB" w:rsidP="0043338F">
            <w:pPr>
              <w:suppressAutoHyphens w:val="0"/>
              <w:rPr>
                <w:sz w:val="16"/>
                <w:szCs w:val="16"/>
                <w:lang w:eastAsia="ru-RU"/>
              </w:rPr>
            </w:pPr>
          </w:p>
        </w:tc>
        <w:tc>
          <w:tcPr>
            <w:tcW w:w="537" w:type="dxa"/>
            <w:noWrap/>
          </w:tcPr>
          <w:p w:rsidR="001978CB" w:rsidRPr="00986344" w:rsidRDefault="001978CB" w:rsidP="0043338F">
            <w:pPr>
              <w:suppressAutoHyphens w:val="0"/>
              <w:rPr>
                <w:sz w:val="16"/>
                <w:szCs w:val="16"/>
                <w:lang w:eastAsia="ru-RU"/>
              </w:rPr>
            </w:pPr>
          </w:p>
        </w:tc>
        <w:tc>
          <w:tcPr>
            <w:tcW w:w="293" w:type="dxa"/>
            <w:gridSpan w:val="2"/>
            <w:noWrap/>
          </w:tcPr>
          <w:p w:rsidR="001978CB" w:rsidRPr="00986344" w:rsidRDefault="001978CB" w:rsidP="0043338F">
            <w:pPr>
              <w:suppressAutoHyphens w:val="0"/>
              <w:rPr>
                <w:sz w:val="16"/>
                <w:szCs w:val="16"/>
                <w:lang w:eastAsia="ru-RU"/>
              </w:rPr>
            </w:pPr>
          </w:p>
        </w:tc>
        <w:tc>
          <w:tcPr>
            <w:tcW w:w="379" w:type="dxa"/>
            <w:gridSpan w:val="4"/>
            <w:noWrap/>
          </w:tcPr>
          <w:p w:rsidR="001978CB" w:rsidRPr="00986344" w:rsidRDefault="001978CB" w:rsidP="0043338F">
            <w:pPr>
              <w:suppressAutoHyphens w:val="0"/>
              <w:rPr>
                <w:sz w:val="16"/>
                <w:szCs w:val="16"/>
                <w:lang w:eastAsia="ru-RU"/>
              </w:rPr>
            </w:pPr>
          </w:p>
        </w:tc>
        <w:tc>
          <w:tcPr>
            <w:tcW w:w="381" w:type="dxa"/>
            <w:gridSpan w:val="5"/>
            <w:noWrap/>
          </w:tcPr>
          <w:p w:rsidR="001978CB" w:rsidRPr="00986344" w:rsidRDefault="001978CB" w:rsidP="0043338F">
            <w:pPr>
              <w:suppressAutoHyphens w:val="0"/>
              <w:rPr>
                <w:sz w:val="16"/>
                <w:szCs w:val="16"/>
                <w:lang w:eastAsia="ru-RU"/>
              </w:rPr>
            </w:pPr>
          </w:p>
        </w:tc>
        <w:tc>
          <w:tcPr>
            <w:tcW w:w="1382" w:type="dxa"/>
            <w:gridSpan w:val="8"/>
            <w:noWrap/>
          </w:tcPr>
          <w:p w:rsidR="001978CB" w:rsidRPr="00986344" w:rsidRDefault="001978CB" w:rsidP="0043338F">
            <w:pPr>
              <w:suppressAutoHyphens w:val="0"/>
              <w:jc w:val="center"/>
              <w:rPr>
                <w:sz w:val="16"/>
                <w:szCs w:val="16"/>
                <w:lang w:eastAsia="ru-RU"/>
              </w:rPr>
            </w:pPr>
            <w:r>
              <w:rPr>
                <w:sz w:val="16"/>
                <w:szCs w:val="16"/>
                <w:lang w:eastAsia="ru-RU"/>
              </w:rPr>
              <w:t>(должность)</w:t>
            </w:r>
          </w:p>
        </w:tc>
        <w:tc>
          <w:tcPr>
            <w:tcW w:w="624" w:type="dxa"/>
            <w:gridSpan w:val="3"/>
            <w:noWrap/>
          </w:tcPr>
          <w:p w:rsidR="001978CB" w:rsidRPr="00986344" w:rsidRDefault="001978CB" w:rsidP="0043338F">
            <w:pPr>
              <w:suppressAutoHyphens w:val="0"/>
              <w:rPr>
                <w:sz w:val="16"/>
                <w:szCs w:val="16"/>
                <w:lang w:eastAsia="ru-RU"/>
              </w:rPr>
            </w:pPr>
          </w:p>
        </w:tc>
        <w:tc>
          <w:tcPr>
            <w:tcW w:w="1286" w:type="dxa"/>
            <w:gridSpan w:val="9"/>
            <w:noWrap/>
          </w:tcPr>
          <w:p w:rsidR="001978CB" w:rsidRPr="00986344" w:rsidRDefault="001978CB" w:rsidP="0043338F">
            <w:pPr>
              <w:suppressAutoHyphens w:val="0"/>
              <w:jc w:val="center"/>
              <w:rPr>
                <w:sz w:val="16"/>
                <w:szCs w:val="16"/>
                <w:lang w:eastAsia="ru-RU"/>
              </w:rPr>
            </w:pPr>
            <w:r>
              <w:rPr>
                <w:sz w:val="16"/>
                <w:szCs w:val="16"/>
                <w:lang w:eastAsia="ru-RU"/>
              </w:rPr>
              <w:t>(подпись)</w:t>
            </w:r>
          </w:p>
        </w:tc>
        <w:tc>
          <w:tcPr>
            <w:tcW w:w="624" w:type="dxa"/>
            <w:noWrap/>
          </w:tcPr>
          <w:p w:rsidR="001978CB" w:rsidRPr="00986344" w:rsidRDefault="001978CB" w:rsidP="0043338F">
            <w:pPr>
              <w:suppressAutoHyphens w:val="0"/>
              <w:rPr>
                <w:sz w:val="16"/>
                <w:szCs w:val="16"/>
                <w:lang w:eastAsia="ru-RU"/>
              </w:rPr>
            </w:pPr>
          </w:p>
        </w:tc>
        <w:tc>
          <w:tcPr>
            <w:tcW w:w="8063" w:type="dxa"/>
            <w:gridSpan w:val="38"/>
            <w:noWrap/>
          </w:tcPr>
          <w:p w:rsidR="001978CB" w:rsidRPr="00986344" w:rsidRDefault="001978CB" w:rsidP="0043338F">
            <w:pPr>
              <w:suppressAutoHyphens w:val="0"/>
              <w:jc w:val="center"/>
              <w:rPr>
                <w:sz w:val="16"/>
                <w:szCs w:val="16"/>
                <w:lang w:eastAsia="ru-RU"/>
              </w:rPr>
            </w:pPr>
            <w:r>
              <w:rPr>
                <w:sz w:val="16"/>
                <w:szCs w:val="16"/>
                <w:lang w:eastAsia="ru-RU"/>
              </w:rPr>
              <w:t>(расшифровка подписи)</w:t>
            </w:r>
          </w:p>
        </w:tc>
      </w:tr>
      <w:tr w:rsidR="001978CB" w:rsidRPr="00986344" w:rsidTr="0043338F">
        <w:tblPrEx>
          <w:tblInd w:w="0" w:type="dxa"/>
        </w:tblPrEx>
        <w:trPr>
          <w:gridAfter w:val="24"/>
          <w:wAfter w:w="5820" w:type="dxa"/>
          <w:trHeight w:val="300"/>
        </w:trPr>
        <w:tc>
          <w:tcPr>
            <w:tcW w:w="716" w:type="dxa"/>
            <w:gridSpan w:val="4"/>
            <w:noWrap/>
          </w:tcPr>
          <w:p w:rsidR="001978CB" w:rsidRPr="00E33F39" w:rsidRDefault="001978CB" w:rsidP="0043338F">
            <w:pPr>
              <w:suppressAutoHyphens w:val="0"/>
              <w:rPr>
                <w:lang w:eastAsia="ru-RU"/>
              </w:rPr>
            </w:pPr>
          </w:p>
        </w:tc>
        <w:tc>
          <w:tcPr>
            <w:tcW w:w="537" w:type="dxa"/>
            <w:noWrap/>
          </w:tcPr>
          <w:p w:rsidR="001978CB" w:rsidRPr="00E33F39" w:rsidRDefault="001978CB" w:rsidP="0043338F">
            <w:pPr>
              <w:suppressAutoHyphens w:val="0"/>
              <w:rPr>
                <w:lang w:eastAsia="ru-RU"/>
              </w:rPr>
            </w:pPr>
          </w:p>
        </w:tc>
        <w:tc>
          <w:tcPr>
            <w:tcW w:w="1053" w:type="dxa"/>
            <w:gridSpan w:val="11"/>
            <w:noWrap/>
          </w:tcPr>
          <w:p w:rsidR="001978CB" w:rsidRPr="00E33F39" w:rsidRDefault="001978CB" w:rsidP="0043338F">
            <w:pPr>
              <w:suppressAutoHyphens w:val="0"/>
              <w:rPr>
                <w:b/>
                <w:bCs/>
                <w:lang w:eastAsia="ru-RU"/>
              </w:rPr>
            </w:pPr>
            <w:r>
              <w:rPr>
                <w:b/>
                <w:bCs/>
                <w:sz w:val="22"/>
                <w:szCs w:val="22"/>
                <w:lang w:eastAsia="ru-RU"/>
              </w:rPr>
              <w:t>Принял</w:t>
            </w:r>
          </w:p>
        </w:tc>
        <w:tc>
          <w:tcPr>
            <w:tcW w:w="1382" w:type="dxa"/>
            <w:gridSpan w:val="8"/>
            <w:noWrap/>
          </w:tcPr>
          <w:p w:rsidR="001978CB" w:rsidRPr="00E33F39" w:rsidRDefault="001978CB" w:rsidP="0043338F">
            <w:pPr>
              <w:suppressAutoHyphens w:val="0"/>
              <w:jc w:val="center"/>
              <w:rPr>
                <w:lang w:eastAsia="ru-RU"/>
              </w:rPr>
            </w:pPr>
          </w:p>
        </w:tc>
        <w:tc>
          <w:tcPr>
            <w:tcW w:w="624" w:type="dxa"/>
            <w:gridSpan w:val="3"/>
            <w:noWrap/>
          </w:tcPr>
          <w:p w:rsidR="001978CB" w:rsidRPr="00E33F39" w:rsidRDefault="001978CB" w:rsidP="0043338F">
            <w:pPr>
              <w:suppressAutoHyphens w:val="0"/>
              <w:rPr>
                <w:lang w:eastAsia="ru-RU"/>
              </w:rPr>
            </w:pPr>
          </w:p>
        </w:tc>
        <w:tc>
          <w:tcPr>
            <w:tcW w:w="1286" w:type="dxa"/>
            <w:gridSpan w:val="9"/>
            <w:noWrap/>
          </w:tcPr>
          <w:p w:rsidR="001978CB" w:rsidRPr="00E33F39" w:rsidRDefault="001978CB" w:rsidP="0043338F">
            <w:pPr>
              <w:suppressAutoHyphens w:val="0"/>
              <w:jc w:val="center"/>
              <w:rPr>
                <w:lang w:eastAsia="ru-RU"/>
              </w:rPr>
            </w:pPr>
            <w:r>
              <w:rPr>
                <w:sz w:val="22"/>
                <w:szCs w:val="22"/>
                <w:lang w:eastAsia="ru-RU"/>
              </w:rPr>
              <w:t> </w:t>
            </w:r>
          </w:p>
        </w:tc>
        <w:tc>
          <w:tcPr>
            <w:tcW w:w="624" w:type="dxa"/>
            <w:noWrap/>
          </w:tcPr>
          <w:p w:rsidR="001978CB" w:rsidRPr="00E33F39" w:rsidRDefault="001978CB" w:rsidP="0043338F">
            <w:pPr>
              <w:suppressAutoHyphens w:val="0"/>
              <w:rPr>
                <w:lang w:eastAsia="ru-RU"/>
              </w:rPr>
            </w:pPr>
          </w:p>
        </w:tc>
        <w:tc>
          <w:tcPr>
            <w:tcW w:w="8063" w:type="dxa"/>
            <w:gridSpan w:val="38"/>
            <w:noWrap/>
          </w:tcPr>
          <w:p w:rsidR="001978CB" w:rsidRPr="00E33F39" w:rsidRDefault="001978CB" w:rsidP="0043338F">
            <w:pPr>
              <w:suppressAutoHyphens w:val="0"/>
              <w:jc w:val="center"/>
              <w:rPr>
                <w:lang w:eastAsia="ru-RU"/>
              </w:rPr>
            </w:pPr>
          </w:p>
        </w:tc>
      </w:tr>
    </w:tbl>
    <w:p w:rsidR="001978CB" w:rsidRPr="00986344" w:rsidRDefault="001978CB" w:rsidP="00A96079">
      <w:pPr>
        <w:rPr>
          <w:sz w:val="18"/>
          <w:szCs w:val="18"/>
        </w:rPr>
        <w:sectPr w:rsidR="001978CB" w:rsidRPr="00986344" w:rsidSect="000E5B7F">
          <w:pgSz w:w="16840" w:h="11907" w:orient="landscape" w:code="9"/>
          <w:pgMar w:top="539" w:right="907" w:bottom="748" w:left="680" w:header="720" w:footer="720" w:gutter="0"/>
          <w:cols w:space="60"/>
          <w:noEndnote/>
        </w:sectPr>
      </w:pPr>
    </w:p>
    <w:tbl>
      <w:tblPr>
        <w:tblW w:w="14275" w:type="dxa"/>
        <w:tblInd w:w="1188" w:type="dxa"/>
        <w:tblLook w:val="0000"/>
      </w:tblPr>
      <w:tblGrid>
        <w:gridCol w:w="832"/>
        <w:gridCol w:w="400"/>
        <w:gridCol w:w="3448"/>
        <w:gridCol w:w="1480"/>
        <w:gridCol w:w="1600"/>
        <w:gridCol w:w="280"/>
        <w:gridCol w:w="1780"/>
        <w:gridCol w:w="708"/>
        <w:gridCol w:w="383"/>
        <w:gridCol w:w="1237"/>
        <w:gridCol w:w="1891"/>
        <w:gridCol w:w="236"/>
      </w:tblGrid>
      <w:tr w:rsidR="001978CB" w:rsidRPr="00986344" w:rsidTr="0043338F">
        <w:trPr>
          <w:gridAfter w:val="1"/>
          <w:wAfter w:w="236" w:type="dxa"/>
          <w:trHeight w:val="255"/>
        </w:trPr>
        <w:tc>
          <w:tcPr>
            <w:tcW w:w="832" w:type="dxa"/>
            <w:tcBorders>
              <w:top w:val="nil"/>
              <w:left w:val="nil"/>
              <w:bottom w:val="nil"/>
              <w:right w:val="nil"/>
            </w:tcBorders>
            <w:noWrap/>
            <w:vAlign w:val="bottom"/>
          </w:tcPr>
          <w:p w:rsidR="001978CB" w:rsidRPr="00E33F39" w:rsidRDefault="001978CB" w:rsidP="0043338F">
            <w:pPr>
              <w:suppressAutoHyphens w:val="0"/>
              <w:rPr>
                <w:rFonts w:ascii="Arial" w:hAnsi="Arial" w:cs="Arial"/>
                <w:lang w:eastAsia="ru-RU"/>
              </w:rPr>
            </w:pPr>
            <w:bookmarkStart w:id="4" w:name="RANGE!A1:K45"/>
            <w:bookmarkEnd w:id="4"/>
          </w:p>
        </w:tc>
        <w:tc>
          <w:tcPr>
            <w:tcW w:w="400" w:type="dxa"/>
            <w:tcBorders>
              <w:top w:val="nil"/>
              <w:left w:val="nil"/>
              <w:bottom w:val="nil"/>
              <w:right w:val="nil"/>
            </w:tcBorders>
            <w:noWrap/>
            <w:vAlign w:val="bottom"/>
          </w:tcPr>
          <w:p w:rsidR="001978CB" w:rsidRPr="00E33F39" w:rsidRDefault="001978CB" w:rsidP="0043338F">
            <w:pPr>
              <w:suppressAutoHyphens w:val="0"/>
              <w:rPr>
                <w:rFonts w:ascii="Arial" w:hAnsi="Arial" w:cs="Arial"/>
                <w:lang w:eastAsia="ru-RU"/>
              </w:rPr>
            </w:pPr>
          </w:p>
        </w:tc>
        <w:tc>
          <w:tcPr>
            <w:tcW w:w="3448" w:type="dxa"/>
            <w:tcBorders>
              <w:top w:val="nil"/>
              <w:left w:val="nil"/>
              <w:bottom w:val="nil"/>
              <w:right w:val="nil"/>
            </w:tcBorders>
            <w:noWrap/>
            <w:vAlign w:val="bottom"/>
          </w:tcPr>
          <w:p w:rsidR="001978CB" w:rsidRPr="00E33F39" w:rsidRDefault="001978CB" w:rsidP="0043338F">
            <w:pPr>
              <w:suppressAutoHyphens w:val="0"/>
              <w:rPr>
                <w:rFonts w:ascii="Arial" w:hAnsi="Arial" w:cs="Arial"/>
                <w:lang w:eastAsia="ru-RU"/>
              </w:rPr>
            </w:pPr>
          </w:p>
        </w:tc>
        <w:tc>
          <w:tcPr>
            <w:tcW w:w="1480" w:type="dxa"/>
            <w:tcBorders>
              <w:top w:val="nil"/>
              <w:left w:val="nil"/>
              <w:bottom w:val="nil"/>
              <w:right w:val="nil"/>
            </w:tcBorders>
            <w:noWrap/>
            <w:vAlign w:val="bottom"/>
          </w:tcPr>
          <w:p w:rsidR="001978CB" w:rsidRPr="00E33F39" w:rsidRDefault="001978CB" w:rsidP="0043338F">
            <w:pPr>
              <w:suppressAutoHyphens w:val="0"/>
              <w:rPr>
                <w:rFonts w:ascii="Arial" w:hAnsi="Arial" w:cs="Arial"/>
                <w:lang w:eastAsia="ru-RU"/>
              </w:rPr>
            </w:pPr>
          </w:p>
        </w:tc>
        <w:tc>
          <w:tcPr>
            <w:tcW w:w="1600" w:type="dxa"/>
            <w:tcBorders>
              <w:top w:val="nil"/>
              <w:left w:val="nil"/>
              <w:bottom w:val="nil"/>
              <w:right w:val="nil"/>
            </w:tcBorders>
            <w:noWrap/>
            <w:vAlign w:val="bottom"/>
          </w:tcPr>
          <w:p w:rsidR="001978CB" w:rsidRPr="00E33F39" w:rsidRDefault="001978CB" w:rsidP="0043338F">
            <w:pPr>
              <w:suppressAutoHyphens w:val="0"/>
              <w:rPr>
                <w:rFonts w:ascii="Arial" w:hAnsi="Arial" w:cs="Arial"/>
                <w:lang w:eastAsia="ru-RU"/>
              </w:rPr>
            </w:pPr>
            <w:r w:rsidRPr="00E33F39">
              <w:rPr>
                <w:rFonts w:ascii="Arial" w:hAnsi="Arial" w:cs="Arial"/>
                <w:lang w:eastAsia="ru-RU"/>
              </w:rPr>
              <w:t xml:space="preserve">                     </w:t>
            </w:r>
          </w:p>
        </w:tc>
        <w:tc>
          <w:tcPr>
            <w:tcW w:w="2768" w:type="dxa"/>
            <w:gridSpan w:val="3"/>
            <w:tcBorders>
              <w:top w:val="nil"/>
              <w:left w:val="nil"/>
              <w:bottom w:val="nil"/>
              <w:right w:val="nil"/>
            </w:tcBorders>
            <w:noWrap/>
            <w:vAlign w:val="bottom"/>
          </w:tcPr>
          <w:p w:rsidR="001978CB" w:rsidRPr="00E33F39" w:rsidRDefault="001978CB" w:rsidP="0043338F">
            <w:pPr>
              <w:suppressAutoHyphens w:val="0"/>
              <w:jc w:val="right"/>
              <w:rPr>
                <w:rFonts w:ascii="Arial" w:hAnsi="Arial" w:cs="Arial"/>
                <w:lang w:eastAsia="ru-RU"/>
              </w:rPr>
            </w:pPr>
            <w:r w:rsidRPr="00E33F39">
              <w:rPr>
                <w:rFonts w:ascii="Arial" w:hAnsi="Arial" w:cs="Arial"/>
                <w:lang w:eastAsia="ru-RU"/>
              </w:rPr>
              <w:t xml:space="preserve">   </w:t>
            </w:r>
          </w:p>
        </w:tc>
        <w:tc>
          <w:tcPr>
            <w:tcW w:w="383" w:type="dxa"/>
            <w:tcBorders>
              <w:top w:val="nil"/>
              <w:left w:val="nil"/>
              <w:bottom w:val="nil"/>
              <w:right w:val="nil"/>
            </w:tcBorders>
            <w:noWrap/>
            <w:vAlign w:val="bottom"/>
          </w:tcPr>
          <w:p w:rsidR="001978CB" w:rsidRPr="00E33F39" w:rsidRDefault="001978CB" w:rsidP="0043338F">
            <w:pPr>
              <w:suppressAutoHyphens w:val="0"/>
              <w:jc w:val="right"/>
              <w:rPr>
                <w:rFonts w:ascii="Arial" w:hAnsi="Arial" w:cs="Arial"/>
                <w:lang w:eastAsia="ru-RU"/>
              </w:rPr>
            </w:pPr>
          </w:p>
        </w:tc>
        <w:tc>
          <w:tcPr>
            <w:tcW w:w="3128" w:type="dxa"/>
            <w:gridSpan w:val="2"/>
            <w:tcBorders>
              <w:top w:val="nil"/>
              <w:left w:val="nil"/>
              <w:bottom w:val="nil"/>
              <w:right w:val="nil"/>
            </w:tcBorders>
            <w:noWrap/>
            <w:vAlign w:val="bottom"/>
          </w:tcPr>
          <w:p w:rsidR="001978CB" w:rsidRPr="00E33F39" w:rsidRDefault="001978CB" w:rsidP="0043338F">
            <w:pPr>
              <w:suppressAutoHyphens w:val="0"/>
              <w:rPr>
                <w:lang w:eastAsia="ru-RU"/>
              </w:rPr>
            </w:pPr>
            <w:r w:rsidRPr="00E33F39">
              <w:rPr>
                <w:lang w:eastAsia="ru-RU"/>
              </w:rPr>
              <w:t>Приложение 5 к Договору</w:t>
            </w:r>
          </w:p>
        </w:tc>
      </w:tr>
      <w:tr w:rsidR="001978CB" w:rsidRPr="00986344" w:rsidTr="0043338F">
        <w:trPr>
          <w:gridAfter w:val="1"/>
          <w:wAfter w:w="236" w:type="dxa"/>
          <w:trHeight w:val="240"/>
        </w:trPr>
        <w:tc>
          <w:tcPr>
            <w:tcW w:w="832" w:type="dxa"/>
            <w:tcBorders>
              <w:top w:val="nil"/>
              <w:left w:val="nil"/>
              <w:bottom w:val="nil"/>
              <w:right w:val="nil"/>
            </w:tcBorders>
            <w:noWrap/>
            <w:vAlign w:val="bottom"/>
          </w:tcPr>
          <w:p w:rsidR="001978CB" w:rsidRPr="00E33F39" w:rsidRDefault="001978CB" w:rsidP="0043338F">
            <w:pPr>
              <w:suppressAutoHyphens w:val="0"/>
              <w:rPr>
                <w:rFonts w:ascii="Arial" w:hAnsi="Arial" w:cs="Arial"/>
                <w:sz w:val="18"/>
                <w:szCs w:val="18"/>
                <w:lang w:eastAsia="ru-RU"/>
              </w:rPr>
            </w:pPr>
          </w:p>
        </w:tc>
        <w:tc>
          <w:tcPr>
            <w:tcW w:w="400" w:type="dxa"/>
            <w:tcBorders>
              <w:top w:val="nil"/>
              <w:left w:val="nil"/>
              <w:bottom w:val="nil"/>
              <w:right w:val="nil"/>
            </w:tcBorders>
            <w:noWrap/>
            <w:vAlign w:val="bottom"/>
          </w:tcPr>
          <w:p w:rsidR="001978CB" w:rsidRPr="00E33F39" w:rsidRDefault="001978CB" w:rsidP="0043338F">
            <w:pPr>
              <w:suppressAutoHyphens w:val="0"/>
              <w:rPr>
                <w:rFonts w:ascii="Arial" w:hAnsi="Arial" w:cs="Arial"/>
                <w:sz w:val="18"/>
                <w:szCs w:val="18"/>
                <w:lang w:eastAsia="ru-RU"/>
              </w:rPr>
            </w:pPr>
          </w:p>
        </w:tc>
        <w:tc>
          <w:tcPr>
            <w:tcW w:w="3448" w:type="dxa"/>
            <w:tcBorders>
              <w:top w:val="nil"/>
              <w:left w:val="nil"/>
              <w:bottom w:val="nil"/>
              <w:right w:val="nil"/>
            </w:tcBorders>
            <w:noWrap/>
            <w:vAlign w:val="bottom"/>
          </w:tcPr>
          <w:p w:rsidR="001978CB" w:rsidRPr="00E33F39" w:rsidRDefault="001978CB" w:rsidP="0043338F">
            <w:pPr>
              <w:suppressAutoHyphens w:val="0"/>
              <w:rPr>
                <w:rFonts w:ascii="Arial" w:hAnsi="Arial" w:cs="Arial"/>
                <w:sz w:val="18"/>
                <w:szCs w:val="18"/>
                <w:lang w:eastAsia="ru-RU"/>
              </w:rPr>
            </w:pPr>
          </w:p>
        </w:tc>
        <w:tc>
          <w:tcPr>
            <w:tcW w:w="1480" w:type="dxa"/>
            <w:tcBorders>
              <w:top w:val="nil"/>
              <w:left w:val="nil"/>
              <w:bottom w:val="nil"/>
              <w:right w:val="nil"/>
            </w:tcBorders>
            <w:noWrap/>
            <w:vAlign w:val="bottom"/>
          </w:tcPr>
          <w:p w:rsidR="001978CB" w:rsidRPr="00E33F39" w:rsidRDefault="001978CB" w:rsidP="0043338F">
            <w:pPr>
              <w:suppressAutoHyphens w:val="0"/>
              <w:rPr>
                <w:rFonts w:ascii="Arial" w:hAnsi="Arial" w:cs="Arial"/>
                <w:sz w:val="18"/>
                <w:szCs w:val="18"/>
                <w:lang w:eastAsia="ru-RU"/>
              </w:rPr>
            </w:pPr>
          </w:p>
        </w:tc>
        <w:tc>
          <w:tcPr>
            <w:tcW w:w="7879" w:type="dxa"/>
            <w:gridSpan w:val="7"/>
            <w:tcBorders>
              <w:top w:val="nil"/>
              <w:left w:val="nil"/>
              <w:bottom w:val="nil"/>
              <w:right w:val="nil"/>
            </w:tcBorders>
            <w:noWrap/>
            <w:vAlign w:val="bottom"/>
          </w:tcPr>
          <w:p w:rsidR="001978CB" w:rsidRPr="00E33F39" w:rsidRDefault="001978CB" w:rsidP="0043338F">
            <w:pPr>
              <w:suppressAutoHyphens w:val="0"/>
              <w:jc w:val="right"/>
              <w:rPr>
                <w:rFonts w:ascii="Arial" w:hAnsi="Arial" w:cs="Arial"/>
                <w:sz w:val="16"/>
                <w:szCs w:val="16"/>
                <w:lang w:eastAsia="ru-RU"/>
              </w:rPr>
            </w:pPr>
            <w:r w:rsidRPr="00E33F39">
              <w:rPr>
                <w:rFonts w:ascii="Arial" w:hAnsi="Arial" w:cs="Arial"/>
                <w:sz w:val="16"/>
                <w:szCs w:val="16"/>
                <w:lang w:eastAsia="ru-RU"/>
              </w:rPr>
              <w:t xml:space="preserve">                                                                                                   Унифицированная форма № КС-3</w:t>
            </w:r>
          </w:p>
        </w:tc>
      </w:tr>
      <w:tr w:rsidR="001978CB" w:rsidRPr="00986344" w:rsidTr="0043338F">
        <w:trPr>
          <w:gridAfter w:val="1"/>
          <w:wAfter w:w="236" w:type="dxa"/>
          <w:trHeight w:val="240"/>
        </w:trPr>
        <w:tc>
          <w:tcPr>
            <w:tcW w:w="832" w:type="dxa"/>
            <w:tcBorders>
              <w:top w:val="nil"/>
              <w:left w:val="nil"/>
              <w:bottom w:val="nil"/>
              <w:right w:val="nil"/>
            </w:tcBorders>
            <w:noWrap/>
            <w:vAlign w:val="bottom"/>
          </w:tcPr>
          <w:p w:rsidR="001978CB" w:rsidRPr="00E33F39" w:rsidRDefault="001978CB" w:rsidP="0043338F">
            <w:pPr>
              <w:suppressAutoHyphens w:val="0"/>
              <w:rPr>
                <w:rFonts w:ascii="Arial" w:hAnsi="Arial" w:cs="Arial"/>
                <w:sz w:val="18"/>
                <w:szCs w:val="18"/>
                <w:lang w:eastAsia="ru-RU"/>
              </w:rPr>
            </w:pPr>
          </w:p>
        </w:tc>
        <w:tc>
          <w:tcPr>
            <w:tcW w:w="400" w:type="dxa"/>
            <w:tcBorders>
              <w:top w:val="nil"/>
              <w:left w:val="nil"/>
              <w:bottom w:val="nil"/>
              <w:right w:val="nil"/>
            </w:tcBorders>
            <w:noWrap/>
            <w:vAlign w:val="bottom"/>
          </w:tcPr>
          <w:p w:rsidR="001978CB" w:rsidRPr="00E33F39" w:rsidRDefault="001978CB" w:rsidP="0043338F">
            <w:pPr>
              <w:suppressAutoHyphens w:val="0"/>
              <w:rPr>
                <w:rFonts w:ascii="Arial" w:hAnsi="Arial" w:cs="Arial"/>
                <w:sz w:val="18"/>
                <w:szCs w:val="18"/>
                <w:lang w:eastAsia="ru-RU"/>
              </w:rPr>
            </w:pPr>
          </w:p>
        </w:tc>
        <w:tc>
          <w:tcPr>
            <w:tcW w:w="3448" w:type="dxa"/>
            <w:tcBorders>
              <w:top w:val="nil"/>
              <w:left w:val="nil"/>
              <w:bottom w:val="nil"/>
              <w:right w:val="nil"/>
            </w:tcBorders>
            <w:noWrap/>
            <w:vAlign w:val="bottom"/>
          </w:tcPr>
          <w:p w:rsidR="001978CB" w:rsidRPr="00E33F39" w:rsidRDefault="001978CB" w:rsidP="0043338F">
            <w:pPr>
              <w:suppressAutoHyphens w:val="0"/>
              <w:rPr>
                <w:rFonts w:ascii="Arial" w:hAnsi="Arial" w:cs="Arial"/>
                <w:sz w:val="18"/>
                <w:szCs w:val="18"/>
                <w:lang w:eastAsia="ru-RU"/>
              </w:rPr>
            </w:pPr>
          </w:p>
        </w:tc>
        <w:tc>
          <w:tcPr>
            <w:tcW w:w="1480" w:type="dxa"/>
            <w:tcBorders>
              <w:top w:val="nil"/>
              <w:left w:val="nil"/>
              <w:bottom w:val="nil"/>
              <w:right w:val="nil"/>
            </w:tcBorders>
            <w:noWrap/>
            <w:vAlign w:val="bottom"/>
          </w:tcPr>
          <w:p w:rsidR="001978CB" w:rsidRPr="00E33F39" w:rsidRDefault="001978CB" w:rsidP="0043338F">
            <w:pPr>
              <w:suppressAutoHyphens w:val="0"/>
              <w:rPr>
                <w:rFonts w:ascii="Arial" w:hAnsi="Arial" w:cs="Arial"/>
                <w:sz w:val="18"/>
                <w:szCs w:val="18"/>
                <w:lang w:eastAsia="ru-RU"/>
              </w:rPr>
            </w:pPr>
          </w:p>
        </w:tc>
        <w:tc>
          <w:tcPr>
            <w:tcW w:w="1600" w:type="dxa"/>
            <w:tcBorders>
              <w:top w:val="nil"/>
              <w:left w:val="nil"/>
              <w:bottom w:val="nil"/>
              <w:right w:val="nil"/>
            </w:tcBorders>
            <w:noWrap/>
            <w:vAlign w:val="bottom"/>
          </w:tcPr>
          <w:p w:rsidR="001978CB" w:rsidRPr="00E33F39" w:rsidRDefault="001978CB" w:rsidP="0043338F">
            <w:pPr>
              <w:suppressAutoHyphens w:val="0"/>
              <w:rPr>
                <w:rFonts w:ascii="Arial" w:hAnsi="Arial" w:cs="Arial"/>
                <w:sz w:val="16"/>
                <w:szCs w:val="16"/>
                <w:lang w:eastAsia="ru-RU"/>
              </w:rPr>
            </w:pPr>
          </w:p>
        </w:tc>
        <w:tc>
          <w:tcPr>
            <w:tcW w:w="280" w:type="dxa"/>
            <w:tcBorders>
              <w:top w:val="nil"/>
              <w:left w:val="nil"/>
              <w:bottom w:val="nil"/>
              <w:right w:val="nil"/>
            </w:tcBorders>
            <w:noWrap/>
            <w:vAlign w:val="bottom"/>
          </w:tcPr>
          <w:p w:rsidR="001978CB" w:rsidRPr="00E33F39" w:rsidRDefault="001978CB" w:rsidP="0043338F">
            <w:pPr>
              <w:suppressAutoHyphens w:val="0"/>
              <w:rPr>
                <w:rFonts w:ascii="Arial" w:hAnsi="Arial" w:cs="Arial"/>
                <w:sz w:val="16"/>
                <w:szCs w:val="16"/>
                <w:lang w:eastAsia="ru-RU"/>
              </w:rPr>
            </w:pPr>
          </w:p>
        </w:tc>
        <w:tc>
          <w:tcPr>
            <w:tcW w:w="1780" w:type="dxa"/>
            <w:tcBorders>
              <w:top w:val="nil"/>
              <w:left w:val="nil"/>
              <w:bottom w:val="nil"/>
              <w:right w:val="nil"/>
            </w:tcBorders>
            <w:noWrap/>
            <w:vAlign w:val="bottom"/>
          </w:tcPr>
          <w:p w:rsidR="001978CB" w:rsidRPr="00E33F39" w:rsidRDefault="001978CB" w:rsidP="0043338F">
            <w:pPr>
              <w:suppressAutoHyphens w:val="0"/>
              <w:rPr>
                <w:rFonts w:ascii="Arial" w:hAnsi="Arial" w:cs="Arial"/>
                <w:sz w:val="16"/>
                <w:szCs w:val="16"/>
                <w:lang w:eastAsia="ru-RU"/>
              </w:rPr>
            </w:pPr>
          </w:p>
        </w:tc>
        <w:tc>
          <w:tcPr>
            <w:tcW w:w="708" w:type="dxa"/>
            <w:tcBorders>
              <w:top w:val="nil"/>
              <w:left w:val="nil"/>
              <w:bottom w:val="nil"/>
              <w:right w:val="nil"/>
            </w:tcBorders>
            <w:noWrap/>
            <w:vAlign w:val="bottom"/>
          </w:tcPr>
          <w:p w:rsidR="001978CB" w:rsidRPr="00E33F39" w:rsidRDefault="001978CB" w:rsidP="0043338F">
            <w:pPr>
              <w:suppressAutoHyphens w:val="0"/>
              <w:rPr>
                <w:rFonts w:ascii="Arial" w:hAnsi="Arial" w:cs="Arial"/>
                <w:sz w:val="16"/>
                <w:szCs w:val="16"/>
                <w:lang w:eastAsia="ru-RU"/>
              </w:rPr>
            </w:pPr>
          </w:p>
        </w:tc>
        <w:tc>
          <w:tcPr>
            <w:tcW w:w="383" w:type="dxa"/>
            <w:tcBorders>
              <w:top w:val="nil"/>
              <w:left w:val="nil"/>
              <w:bottom w:val="nil"/>
              <w:right w:val="nil"/>
            </w:tcBorders>
            <w:noWrap/>
            <w:vAlign w:val="bottom"/>
          </w:tcPr>
          <w:p w:rsidR="001978CB" w:rsidRPr="00E33F39" w:rsidRDefault="001978CB" w:rsidP="0043338F">
            <w:pPr>
              <w:suppressAutoHyphens w:val="0"/>
              <w:rPr>
                <w:rFonts w:ascii="Arial" w:hAnsi="Arial" w:cs="Arial"/>
                <w:sz w:val="16"/>
                <w:szCs w:val="16"/>
                <w:lang w:eastAsia="ru-RU"/>
              </w:rPr>
            </w:pPr>
          </w:p>
        </w:tc>
        <w:tc>
          <w:tcPr>
            <w:tcW w:w="3128" w:type="dxa"/>
            <w:gridSpan w:val="2"/>
            <w:tcBorders>
              <w:top w:val="nil"/>
              <w:left w:val="nil"/>
              <w:bottom w:val="nil"/>
              <w:right w:val="nil"/>
            </w:tcBorders>
            <w:noWrap/>
            <w:vAlign w:val="bottom"/>
          </w:tcPr>
          <w:p w:rsidR="001978CB" w:rsidRPr="00E33F39" w:rsidRDefault="001978CB" w:rsidP="0043338F">
            <w:pPr>
              <w:suppressAutoHyphens w:val="0"/>
              <w:rPr>
                <w:rFonts w:ascii="Arial" w:hAnsi="Arial" w:cs="Arial"/>
                <w:sz w:val="16"/>
                <w:szCs w:val="16"/>
                <w:lang w:eastAsia="ru-RU"/>
              </w:rPr>
            </w:pPr>
          </w:p>
        </w:tc>
      </w:tr>
      <w:tr w:rsidR="001978CB" w:rsidRPr="00986344" w:rsidTr="0043338F">
        <w:trPr>
          <w:gridAfter w:val="1"/>
          <w:wAfter w:w="236" w:type="dxa"/>
          <w:trHeight w:val="255"/>
        </w:trPr>
        <w:tc>
          <w:tcPr>
            <w:tcW w:w="832"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40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3448"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4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60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2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7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4219" w:type="dxa"/>
            <w:gridSpan w:val="4"/>
            <w:tcBorders>
              <w:top w:val="single" w:sz="4" w:space="0" w:color="000000"/>
              <w:left w:val="single" w:sz="4" w:space="0" w:color="000000"/>
              <w:bottom w:val="nil"/>
              <w:right w:val="single" w:sz="4" w:space="0" w:color="000000"/>
            </w:tcBorders>
            <w:noWrap/>
            <w:vAlign w:val="bottom"/>
          </w:tcPr>
          <w:p w:rsidR="001978CB" w:rsidRPr="00E33F39" w:rsidRDefault="001978CB" w:rsidP="0043338F">
            <w:pPr>
              <w:suppressAutoHyphens w:val="0"/>
              <w:jc w:val="center"/>
              <w:rPr>
                <w:sz w:val="20"/>
                <w:szCs w:val="20"/>
                <w:lang w:eastAsia="ru-RU"/>
              </w:rPr>
            </w:pPr>
            <w:r w:rsidRPr="00E33F39">
              <w:rPr>
                <w:sz w:val="20"/>
                <w:szCs w:val="20"/>
                <w:lang w:eastAsia="ru-RU"/>
              </w:rPr>
              <w:t>Код</w:t>
            </w:r>
          </w:p>
        </w:tc>
      </w:tr>
      <w:tr w:rsidR="001978CB" w:rsidRPr="00986344" w:rsidTr="0043338F">
        <w:trPr>
          <w:gridAfter w:val="1"/>
          <w:wAfter w:w="236" w:type="dxa"/>
          <w:trHeight w:val="255"/>
        </w:trPr>
        <w:tc>
          <w:tcPr>
            <w:tcW w:w="832"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40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3448"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4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60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2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780" w:type="dxa"/>
            <w:tcBorders>
              <w:top w:val="nil"/>
              <w:left w:val="nil"/>
              <w:bottom w:val="nil"/>
              <w:right w:val="nil"/>
            </w:tcBorders>
            <w:noWrap/>
            <w:vAlign w:val="bottom"/>
          </w:tcPr>
          <w:p w:rsidR="001978CB" w:rsidRPr="00E33F39" w:rsidRDefault="001978CB" w:rsidP="0043338F">
            <w:pPr>
              <w:suppressAutoHyphens w:val="0"/>
              <w:jc w:val="right"/>
              <w:rPr>
                <w:sz w:val="20"/>
                <w:szCs w:val="20"/>
                <w:lang w:eastAsia="ru-RU"/>
              </w:rPr>
            </w:pPr>
            <w:r w:rsidRPr="00E33F39">
              <w:rPr>
                <w:sz w:val="20"/>
                <w:szCs w:val="20"/>
                <w:lang w:eastAsia="ru-RU"/>
              </w:rPr>
              <w:t>Форма по ОКУД</w:t>
            </w:r>
          </w:p>
        </w:tc>
        <w:tc>
          <w:tcPr>
            <w:tcW w:w="4219" w:type="dxa"/>
            <w:gridSpan w:val="4"/>
            <w:tcBorders>
              <w:top w:val="single" w:sz="4" w:space="0" w:color="000000"/>
              <w:left w:val="single" w:sz="4" w:space="0" w:color="000000"/>
              <w:bottom w:val="single" w:sz="4" w:space="0" w:color="000000"/>
              <w:right w:val="single" w:sz="4" w:space="0" w:color="000000"/>
            </w:tcBorders>
            <w:noWrap/>
            <w:vAlign w:val="bottom"/>
          </w:tcPr>
          <w:p w:rsidR="001978CB" w:rsidRPr="00E33F39" w:rsidRDefault="001978CB" w:rsidP="0043338F">
            <w:pPr>
              <w:suppressAutoHyphens w:val="0"/>
              <w:jc w:val="center"/>
              <w:rPr>
                <w:sz w:val="20"/>
                <w:szCs w:val="20"/>
                <w:lang w:eastAsia="ru-RU"/>
              </w:rPr>
            </w:pPr>
            <w:r w:rsidRPr="00E33F39">
              <w:rPr>
                <w:sz w:val="20"/>
                <w:szCs w:val="20"/>
                <w:lang w:eastAsia="ru-RU"/>
              </w:rPr>
              <w:t>0322001</w:t>
            </w:r>
          </w:p>
        </w:tc>
      </w:tr>
      <w:tr w:rsidR="001978CB" w:rsidRPr="00986344" w:rsidTr="0043338F">
        <w:trPr>
          <w:gridAfter w:val="1"/>
          <w:wAfter w:w="236" w:type="dxa"/>
          <w:trHeight w:val="398"/>
        </w:trPr>
        <w:tc>
          <w:tcPr>
            <w:tcW w:w="8040" w:type="dxa"/>
            <w:gridSpan w:val="6"/>
            <w:tcBorders>
              <w:top w:val="nil"/>
              <w:left w:val="nil"/>
              <w:bottom w:val="nil"/>
              <w:right w:val="nil"/>
            </w:tcBorders>
            <w:vAlign w:val="center"/>
          </w:tcPr>
          <w:p w:rsidR="001978CB" w:rsidRPr="00E33F39" w:rsidRDefault="001978CB" w:rsidP="0043338F">
            <w:pPr>
              <w:suppressAutoHyphens w:val="0"/>
              <w:rPr>
                <w:b/>
                <w:bCs/>
                <w:sz w:val="20"/>
                <w:szCs w:val="20"/>
                <w:lang w:eastAsia="ru-RU"/>
              </w:rPr>
            </w:pPr>
            <w:r w:rsidRPr="00E33F39">
              <w:rPr>
                <w:b/>
                <w:bCs/>
                <w:sz w:val="20"/>
                <w:szCs w:val="20"/>
                <w:lang w:eastAsia="ru-RU"/>
              </w:rPr>
              <w:t>Инвестор</w:t>
            </w:r>
            <w:r w:rsidRPr="00E33F39">
              <w:rPr>
                <w:sz w:val="20"/>
                <w:szCs w:val="20"/>
                <w:lang w:eastAsia="ru-RU"/>
              </w:rPr>
              <w:t xml:space="preserve"> -</w:t>
            </w:r>
          </w:p>
        </w:tc>
        <w:tc>
          <w:tcPr>
            <w:tcW w:w="1780" w:type="dxa"/>
            <w:tcBorders>
              <w:top w:val="nil"/>
              <w:left w:val="nil"/>
              <w:bottom w:val="nil"/>
              <w:right w:val="nil"/>
            </w:tcBorders>
            <w:noWrap/>
            <w:vAlign w:val="bottom"/>
          </w:tcPr>
          <w:p w:rsidR="001978CB" w:rsidRPr="00E33F39" w:rsidRDefault="001978CB" w:rsidP="0043338F">
            <w:pPr>
              <w:suppressAutoHyphens w:val="0"/>
              <w:jc w:val="right"/>
              <w:rPr>
                <w:sz w:val="20"/>
                <w:szCs w:val="20"/>
                <w:lang w:eastAsia="ru-RU"/>
              </w:rPr>
            </w:pPr>
            <w:r w:rsidRPr="00E33F39">
              <w:rPr>
                <w:sz w:val="20"/>
                <w:szCs w:val="20"/>
                <w:lang w:eastAsia="ru-RU"/>
              </w:rPr>
              <w:t>по ОКПО</w:t>
            </w:r>
          </w:p>
        </w:tc>
        <w:tc>
          <w:tcPr>
            <w:tcW w:w="4219" w:type="dxa"/>
            <w:gridSpan w:val="4"/>
            <w:tcBorders>
              <w:top w:val="single" w:sz="4" w:space="0" w:color="000000"/>
              <w:left w:val="single" w:sz="4" w:space="0" w:color="000000"/>
              <w:bottom w:val="single" w:sz="4" w:space="0" w:color="000000"/>
              <w:right w:val="single" w:sz="4" w:space="0" w:color="000000"/>
            </w:tcBorders>
            <w:noWrap/>
            <w:vAlign w:val="bottom"/>
          </w:tcPr>
          <w:p w:rsidR="001978CB" w:rsidRPr="00E33F39" w:rsidRDefault="001978CB" w:rsidP="0043338F">
            <w:pPr>
              <w:suppressAutoHyphens w:val="0"/>
              <w:rPr>
                <w:sz w:val="20"/>
                <w:szCs w:val="20"/>
                <w:lang w:eastAsia="ru-RU"/>
              </w:rPr>
            </w:pPr>
          </w:p>
        </w:tc>
      </w:tr>
      <w:tr w:rsidR="001978CB" w:rsidRPr="00986344" w:rsidTr="0043338F">
        <w:trPr>
          <w:gridAfter w:val="1"/>
          <w:wAfter w:w="236" w:type="dxa"/>
          <w:trHeight w:val="352"/>
        </w:trPr>
        <w:tc>
          <w:tcPr>
            <w:tcW w:w="8040" w:type="dxa"/>
            <w:gridSpan w:val="6"/>
            <w:tcBorders>
              <w:top w:val="nil"/>
              <w:left w:val="nil"/>
              <w:bottom w:val="nil"/>
              <w:right w:val="nil"/>
            </w:tcBorders>
            <w:vAlign w:val="center"/>
          </w:tcPr>
          <w:p w:rsidR="001978CB" w:rsidRPr="00E33F39" w:rsidRDefault="001978CB" w:rsidP="0043338F">
            <w:pPr>
              <w:suppressAutoHyphens w:val="0"/>
              <w:rPr>
                <w:b/>
                <w:bCs/>
                <w:sz w:val="20"/>
                <w:szCs w:val="20"/>
                <w:lang w:eastAsia="ru-RU"/>
              </w:rPr>
            </w:pPr>
            <w:r w:rsidRPr="00E33F39">
              <w:rPr>
                <w:b/>
                <w:bCs/>
                <w:sz w:val="20"/>
                <w:szCs w:val="20"/>
                <w:lang w:eastAsia="ru-RU"/>
              </w:rPr>
              <w:t xml:space="preserve">Заказчик  </w:t>
            </w:r>
            <w:r w:rsidRPr="00986344">
              <w:rPr>
                <w:b/>
                <w:bCs/>
                <w:sz w:val="20"/>
                <w:szCs w:val="20"/>
                <w:lang w:eastAsia="ru-RU"/>
              </w:rPr>
              <w:t>—</w:t>
            </w:r>
            <w:r w:rsidRPr="00E33F39">
              <w:rPr>
                <w:b/>
                <w:bCs/>
                <w:sz w:val="20"/>
                <w:szCs w:val="20"/>
                <w:lang w:eastAsia="ru-RU"/>
              </w:rPr>
              <w:t xml:space="preserve"> </w:t>
            </w:r>
          </w:p>
        </w:tc>
        <w:tc>
          <w:tcPr>
            <w:tcW w:w="1780" w:type="dxa"/>
            <w:tcBorders>
              <w:top w:val="nil"/>
              <w:left w:val="nil"/>
              <w:bottom w:val="nil"/>
              <w:right w:val="nil"/>
            </w:tcBorders>
            <w:noWrap/>
            <w:vAlign w:val="bottom"/>
          </w:tcPr>
          <w:p w:rsidR="001978CB" w:rsidRPr="00E33F39" w:rsidRDefault="001978CB" w:rsidP="0043338F">
            <w:pPr>
              <w:suppressAutoHyphens w:val="0"/>
              <w:jc w:val="right"/>
              <w:rPr>
                <w:sz w:val="20"/>
                <w:szCs w:val="20"/>
                <w:lang w:eastAsia="ru-RU"/>
              </w:rPr>
            </w:pPr>
            <w:r w:rsidRPr="00E33F39">
              <w:rPr>
                <w:sz w:val="20"/>
                <w:szCs w:val="20"/>
                <w:lang w:eastAsia="ru-RU"/>
              </w:rPr>
              <w:t>по ОКПО</w:t>
            </w:r>
          </w:p>
        </w:tc>
        <w:tc>
          <w:tcPr>
            <w:tcW w:w="4219" w:type="dxa"/>
            <w:gridSpan w:val="4"/>
            <w:tcBorders>
              <w:top w:val="single" w:sz="4" w:space="0" w:color="000000"/>
              <w:left w:val="single" w:sz="4" w:space="0" w:color="000000"/>
              <w:bottom w:val="single" w:sz="4" w:space="0" w:color="000000"/>
              <w:right w:val="single" w:sz="4" w:space="0" w:color="000000"/>
            </w:tcBorders>
            <w:noWrap/>
            <w:vAlign w:val="bottom"/>
          </w:tcPr>
          <w:p w:rsidR="001978CB" w:rsidRPr="00E33F39" w:rsidRDefault="001978CB" w:rsidP="0043338F">
            <w:pPr>
              <w:suppressAutoHyphens w:val="0"/>
              <w:rPr>
                <w:sz w:val="20"/>
                <w:szCs w:val="20"/>
                <w:lang w:eastAsia="ru-RU"/>
              </w:rPr>
            </w:pPr>
          </w:p>
        </w:tc>
      </w:tr>
      <w:tr w:rsidR="001978CB" w:rsidRPr="00986344" w:rsidTr="0043338F">
        <w:trPr>
          <w:gridAfter w:val="1"/>
          <w:wAfter w:w="236" w:type="dxa"/>
          <w:trHeight w:val="362"/>
        </w:trPr>
        <w:tc>
          <w:tcPr>
            <w:tcW w:w="8040" w:type="dxa"/>
            <w:gridSpan w:val="6"/>
            <w:tcBorders>
              <w:top w:val="nil"/>
              <w:left w:val="nil"/>
              <w:bottom w:val="nil"/>
              <w:right w:val="nil"/>
            </w:tcBorders>
            <w:vAlign w:val="center"/>
          </w:tcPr>
          <w:p w:rsidR="001978CB" w:rsidRPr="00E33F39" w:rsidRDefault="001978CB" w:rsidP="0043338F">
            <w:pPr>
              <w:suppressAutoHyphens w:val="0"/>
              <w:rPr>
                <w:b/>
                <w:bCs/>
                <w:sz w:val="20"/>
                <w:szCs w:val="20"/>
                <w:lang w:eastAsia="ru-RU"/>
              </w:rPr>
            </w:pPr>
            <w:r w:rsidRPr="00E33F39">
              <w:rPr>
                <w:b/>
                <w:bCs/>
                <w:sz w:val="20"/>
                <w:szCs w:val="20"/>
                <w:lang w:eastAsia="ru-RU"/>
              </w:rPr>
              <w:t xml:space="preserve">Подрядчик </w:t>
            </w:r>
            <w:r w:rsidRPr="00E33F39">
              <w:rPr>
                <w:sz w:val="20"/>
                <w:szCs w:val="20"/>
                <w:lang w:eastAsia="ru-RU"/>
              </w:rPr>
              <w:t xml:space="preserve"> - </w:t>
            </w:r>
          </w:p>
        </w:tc>
        <w:tc>
          <w:tcPr>
            <w:tcW w:w="1780" w:type="dxa"/>
            <w:tcBorders>
              <w:top w:val="nil"/>
              <w:left w:val="nil"/>
              <w:bottom w:val="nil"/>
              <w:right w:val="nil"/>
            </w:tcBorders>
            <w:noWrap/>
            <w:vAlign w:val="bottom"/>
          </w:tcPr>
          <w:p w:rsidR="001978CB" w:rsidRPr="00E33F39" w:rsidRDefault="001978CB" w:rsidP="0043338F">
            <w:pPr>
              <w:suppressAutoHyphens w:val="0"/>
              <w:jc w:val="right"/>
              <w:rPr>
                <w:sz w:val="20"/>
                <w:szCs w:val="20"/>
                <w:lang w:eastAsia="ru-RU"/>
              </w:rPr>
            </w:pPr>
            <w:r w:rsidRPr="00E33F39">
              <w:rPr>
                <w:sz w:val="20"/>
                <w:szCs w:val="20"/>
                <w:lang w:eastAsia="ru-RU"/>
              </w:rPr>
              <w:t>по ОКПО</w:t>
            </w:r>
          </w:p>
        </w:tc>
        <w:tc>
          <w:tcPr>
            <w:tcW w:w="4219" w:type="dxa"/>
            <w:gridSpan w:val="4"/>
            <w:tcBorders>
              <w:top w:val="single" w:sz="4" w:space="0" w:color="000000"/>
              <w:left w:val="single" w:sz="4" w:space="0" w:color="000000"/>
              <w:bottom w:val="single" w:sz="4" w:space="0" w:color="000000"/>
              <w:right w:val="single" w:sz="4" w:space="0" w:color="000000"/>
            </w:tcBorders>
            <w:noWrap/>
            <w:vAlign w:val="bottom"/>
          </w:tcPr>
          <w:p w:rsidR="001978CB" w:rsidRPr="00E33F39" w:rsidRDefault="001978CB" w:rsidP="0043338F">
            <w:pPr>
              <w:suppressAutoHyphens w:val="0"/>
              <w:rPr>
                <w:sz w:val="20"/>
                <w:szCs w:val="20"/>
                <w:lang w:eastAsia="ru-RU"/>
              </w:rPr>
            </w:pPr>
            <w:r>
              <w:rPr>
                <w:sz w:val="20"/>
                <w:szCs w:val="20"/>
                <w:lang w:eastAsia="ru-RU"/>
              </w:rPr>
              <w:t> </w:t>
            </w:r>
          </w:p>
        </w:tc>
      </w:tr>
      <w:tr w:rsidR="001978CB" w:rsidRPr="00986344" w:rsidTr="0043338F">
        <w:trPr>
          <w:gridAfter w:val="1"/>
          <w:wAfter w:w="236" w:type="dxa"/>
          <w:trHeight w:val="344"/>
        </w:trPr>
        <w:tc>
          <w:tcPr>
            <w:tcW w:w="7760" w:type="dxa"/>
            <w:gridSpan w:val="5"/>
            <w:tcBorders>
              <w:top w:val="nil"/>
              <w:left w:val="nil"/>
              <w:bottom w:val="nil"/>
              <w:right w:val="nil"/>
            </w:tcBorders>
            <w:vAlign w:val="center"/>
          </w:tcPr>
          <w:p w:rsidR="001978CB" w:rsidRPr="00E33F39" w:rsidRDefault="001978CB" w:rsidP="0043338F">
            <w:pPr>
              <w:suppressAutoHyphens w:val="0"/>
              <w:rPr>
                <w:b/>
                <w:bCs/>
                <w:sz w:val="20"/>
                <w:szCs w:val="20"/>
                <w:lang w:eastAsia="ru-RU"/>
              </w:rPr>
            </w:pPr>
            <w:r w:rsidRPr="00E33F39">
              <w:rPr>
                <w:b/>
                <w:bCs/>
                <w:sz w:val="20"/>
                <w:szCs w:val="20"/>
                <w:lang w:eastAsia="ru-RU"/>
              </w:rPr>
              <w:t>Стройка</w:t>
            </w:r>
            <w:r w:rsidRPr="00E33F39">
              <w:rPr>
                <w:sz w:val="20"/>
                <w:szCs w:val="20"/>
                <w:lang w:eastAsia="ru-RU"/>
              </w:rPr>
              <w:t xml:space="preserve"> </w:t>
            </w:r>
            <w:r w:rsidRPr="00986344">
              <w:rPr>
                <w:sz w:val="20"/>
                <w:szCs w:val="20"/>
                <w:lang w:eastAsia="ru-RU"/>
              </w:rPr>
              <w:t>—</w:t>
            </w:r>
            <w:r w:rsidRPr="00E33F39">
              <w:rPr>
                <w:sz w:val="20"/>
                <w:szCs w:val="20"/>
                <w:lang w:eastAsia="ru-RU"/>
              </w:rPr>
              <w:t xml:space="preserve"> </w:t>
            </w:r>
          </w:p>
        </w:tc>
        <w:tc>
          <w:tcPr>
            <w:tcW w:w="2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780" w:type="dxa"/>
            <w:tcBorders>
              <w:top w:val="nil"/>
              <w:left w:val="nil"/>
              <w:bottom w:val="nil"/>
              <w:right w:val="nil"/>
            </w:tcBorders>
            <w:noWrap/>
            <w:vAlign w:val="bottom"/>
          </w:tcPr>
          <w:p w:rsidR="001978CB" w:rsidRPr="00E33F39" w:rsidRDefault="001978CB" w:rsidP="0043338F">
            <w:pPr>
              <w:suppressAutoHyphens w:val="0"/>
              <w:jc w:val="right"/>
              <w:rPr>
                <w:sz w:val="20"/>
                <w:szCs w:val="20"/>
                <w:lang w:eastAsia="ru-RU"/>
              </w:rPr>
            </w:pPr>
            <w:r w:rsidRPr="00ED6E4A">
              <w:rPr>
                <w:sz w:val="20"/>
                <w:szCs w:val="20"/>
                <w:lang w:eastAsia="ru-RU"/>
              </w:rPr>
              <w:t>по ОКПО</w:t>
            </w:r>
          </w:p>
        </w:tc>
        <w:tc>
          <w:tcPr>
            <w:tcW w:w="4219" w:type="dxa"/>
            <w:gridSpan w:val="4"/>
            <w:tcBorders>
              <w:top w:val="single" w:sz="4" w:space="0" w:color="000000"/>
              <w:left w:val="single" w:sz="4" w:space="0" w:color="000000"/>
              <w:bottom w:val="single" w:sz="4" w:space="0" w:color="000000"/>
              <w:right w:val="single" w:sz="4" w:space="0" w:color="000000"/>
            </w:tcBorders>
            <w:noWrap/>
            <w:vAlign w:val="bottom"/>
          </w:tcPr>
          <w:p w:rsidR="001978CB" w:rsidRPr="00E33F39" w:rsidRDefault="001978CB" w:rsidP="0043338F">
            <w:pPr>
              <w:suppressAutoHyphens w:val="0"/>
              <w:rPr>
                <w:sz w:val="20"/>
                <w:szCs w:val="20"/>
                <w:lang w:eastAsia="ru-RU"/>
              </w:rPr>
            </w:pPr>
            <w:r>
              <w:rPr>
                <w:sz w:val="20"/>
                <w:szCs w:val="20"/>
                <w:lang w:eastAsia="ru-RU"/>
              </w:rPr>
              <w:t> </w:t>
            </w:r>
          </w:p>
        </w:tc>
      </w:tr>
      <w:tr w:rsidR="001978CB" w:rsidRPr="00986344" w:rsidTr="0043338F">
        <w:trPr>
          <w:gridAfter w:val="1"/>
          <w:wAfter w:w="236" w:type="dxa"/>
          <w:trHeight w:val="255"/>
        </w:trPr>
        <w:tc>
          <w:tcPr>
            <w:tcW w:w="9820" w:type="dxa"/>
            <w:gridSpan w:val="7"/>
            <w:tcBorders>
              <w:top w:val="nil"/>
              <w:left w:val="nil"/>
              <w:bottom w:val="nil"/>
              <w:right w:val="nil"/>
            </w:tcBorders>
            <w:noWrap/>
            <w:vAlign w:val="bottom"/>
          </w:tcPr>
          <w:p w:rsidR="001978CB" w:rsidRPr="00E33F39" w:rsidRDefault="001978CB" w:rsidP="0043338F">
            <w:pPr>
              <w:suppressAutoHyphens w:val="0"/>
              <w:jc w:val="right"/>
              <w:rPr>
                <w:sz w:val="20"/>
                <w:szCs w:val="20"/>
                <w:lang w:eastAsia="ru-RU"/>
              </w:rPr>
            </w:pPr>
            <w:r w:rsidRPr="00E33F39">
              <w:rPr>
                <w:sz w:val="20"/>
                <w:szCs w:val="20"/>
                <w:lang w:eastAsia="ru-RU"/>
              </w:rPr>
              <w:t>Вид деятельности по ОКДП</w:t>
            </w:r>
          </w:p>
        </w:tc>
        <w:tc>
          <w:tcPr>
            <w:tcW w:w="4219" w:type="dxa"/>
            <w:gridSpan w:val="4"/>
            <w:tcBorders>
              <w:top w:val="single" w:sz="4" w:space="0" w:color="000000"/>
              <w:left w:val="single" w:sz="4" w:space="0" w:color="000000"/>
              <w:bottom w:val="single" w:sz="4" w:space="0" w:color="000000"/>
              <w:right w:val="single" w:sz="4" w:space="0" w:color="000000"/>
            </w:tcBorders>
            <w:noWrap/>
            <w:vAlign w:val="bottom"/>
          </w:tcPr>
          <w:p w:rsidR="001978CB" w:rsidRPr="00E33F39" w:rsidRDefault="001978CB" w:rsidP="0043338F">
            <w:pPr>
              <w:suppressAutoHyphens w:val="0"/>
              <w:rPr>
                <w:sz w:val="20"/>
                <w:szCs w:val="20"/>
                <w:lang w:eastAsia="ru-RU"/>
              </w:rPr>
            </w:pPr>
            <w:r>
              <w:rPr>
                <w:sz w:val="20"/>
                <w:szCs w:val="20"/>
                <w:lang w:eastAsia="ru-RU"/>
              </w:rPr>
              <w:t> </w:t>
            </w:r>
          </w:p>
        </w:tc>
      </w:tr>
      <w:tr w:rsidR="001978CB" w:rsidRPr="00986344" w:rsidTr="0043338F">
        <w:trPr>
          <w:gridAfter w:val="1"/>
          <w:wAfter w:w="236" w:type="dxa"/>
          <w:trHeight w:val="255"/>
        </w:trPr>
        <w:tc>
          <w:tcPr>
            <w:tcW w:w="8040" w:type="dxa"/>
            <w:gridSpan w:val="6"/>
            <w:tcBorders>
              <w:top w:val="nil"/>
              <w:left w:val="nil"/>
              <w:bottom w:val="nil"/>
              <w:right w:val="nil"/>
            </w:tcBorders>
            <w:noWrap/>
            <w:vAlign w:val="bottom"/>
          </w:tcPr>
          <w:p w:rsidR="001978CB" w:rsidRPr="00E33F39" w:rsidRDefault="001978CB" w:rsidP="0043338F">
            <w:pPr>
              <w:suppressAutoHyphens w:val="0"/>
              <w:jc w:val="right"/>
              <w:rPr>
                <w:sz w:val="20"/>
                <w:szCs w:val="20"/>
                <w:lang w:eastAsia="ru-RU"/>
              </w:rPr>
            </w:pPr>
            <w:r w:rsidRPr="00E33F39">
              <w:rPr>
                <w:sz w:val="20"/>
                <w:szCs w:val="20"/>
                <w:lang w:eastAsia="ru-RU"/>
              </w:rPr>
              <w:t>Договор подряда (контракт)</w:t>
            </w:r>
          </w:p>
        </w:tc>
        <w:tc>
          <w:tcPr>
            <w:tcW w:w="1780" w:type="dxa"/>
            <w:tcBorders>
              <w:top w:val="single" w:sz="4" w:space="0" w:color="000000"/>
              <w:left w:val="single" w:sz="4" w:space="0" w:color="000000"/>
              <w:bottom w:val="single" w:sz="4" w:space="0" w:color="000000"/>
              <w:right w:val="nil"/>
            </w:tcBorders>
            <w:noWrap/>
            <w:vAlign w:val="bottom"/>
          </w:tcPr>
          <w:p w:rsidR="001978CB" w:rsidRPr="00E33F39" w:rsidRDefault="001978CB" w:rsidP="0043338F">
            <w:pPr>
              <w:suppressAutoHyphens w:val="0"/>
              <w:jc w:val="right"/>
              <w:rPr>
                <w:sz w:val="20"/>
                <w:szCs w:val="20"/>
                <w:lang w:eastAsia="ru-RU"/>
              </w:rPr>
            </w:pPr>
            <w:r w:rsidRPr="00E33F39">
              <w:rPr>
                <w:sz w:val="20"/>
                <w:szCs w:val="20"/>
                <w:lang w:eastAsia="ru-RU"/>
              </w:rPr>
              <w:t>номер</w:t>
            </w:r>
          </w:p>
        </w:tc>
        <w:tc>
          <w:tcPr>
            <w:tcW w:w="4219" w:type="dxa"/>
            <w:gridSpan w:val="4"/>
            <w:tcBorders>
              <w:top w:val="single" w:sz="4" w:space="0" w:color="000000"/>
              <w:left w:val="single" w:sz="4" w:space="0" w:color="000000"/>
              <w:bottom w:val="single" w:sz="4" w:space="0" w:color="000000"/>
              <w:right w:val="single" w:sz="4" w:space="0" w:color="000000"/>
            </w:tcBorders>
            <w:noWrap/>
            <w:vAlign w:val="bottom"/>
          </w:tcPr>
          <w:p w:rsidR="001978CB" w:rsidRPr="00E33F39" w:rsidRDefault="001978CB" w:rsidP="0043338F">
            <w:pPr>
              <w:suppressAutoHyphens w:val="0"/>
              <w:jc w:val="center"/>
              <w:rPr>
                <w:sz w:val="20"/>
                <w:szCs w:val="20"/>
                <w:lang w:eastAsia="ru-RU"/>
              </w:rPr>
            </w:pPr>
            <w:r>
              <w:rPr>
                <w:sz w:val="20"/>
                <w:szCs w:val="20"/>
                <w:lang w:eastAsia="ru-RU"/>
              </w:rPr>
              <w:t> </w:t>
            </w:r>
          </w:p>
        </w:tc>
      </w:tr>
      <w:tr w:rsidR="001978CB" w:rsidRPr="00986344" w:rsidTr="0043338F">
        <w:trPr>
          <w:gridAfter w:val="1"/>
          <w:wAfter w:w="236" w:type="dxa"/>
          <w:trHeight w:val="255"/>
        </w:trPr>
        <w:tc>
          <w:tcPr>
            <w:tcW w:w="832"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40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3448"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4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60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2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780" w:type="dxa"/>
            <w:tcBorders>
              <w:top w:val="nil"/>
              <w:left w:val="single" w:sz="4" w:space="0" w:color="000000"/>
              <w:bottom w:val="single" w:sz="4" w:space="0" w:color="000000"/>
              <w:right w:val="nil"/>
            </w:tcBorders>
            <w:noWrap/>
            <w:vAlign w:val="bottom"/>
          </w:tcPr>
          <w:p w:rsidR="001978CB" w:rsidRPr="00E33F39" w:rsidRDefault="001978CB" w:rsidP="0043338F">
            <w:pPr>
              <w:suppressAutoHyphens w:val="0"/>
              <w:jc w:val="right"/>
              <w:rPr>
                <w:sz w:val="20"/>
                <w:szCs w:val="20"/>
                <w:lang w:eastAsia="ru-RU"/>
              </w:rPr>
            </w:pPr>
            <w:r w:rsidRPr="00E33F39">
              <w:rPr>
                <w:sz w:val="20"/>
                <w:szCs w:val="20"/>
                <w:lang w:eastAsia="ru-RU"/>
              </w:rPr>
              <w:t>дата</w:t>
            </w:r>
          </w:p>
        </w:tc>
        <w:tc>
          <w:tcPr>
            <w:tcW w:w="708" w:type="dxa"/>
            <w:tcBorders>
              <w:top w:val="nil"/>
              <w:left w:val="single" w:sz="4" w:space="0" w:color="000000"/>
              <w:bottom w:val="single" w:sz="4" w:space="0" w:color="000000"/>
              <w:right w:val="single" w:sz="4" w:space="0" w:color="000000"/>
            </w:tcBorders>
            <w:noWrap/>
            <w:vAlign w:val="bottom"/>
          </w:tcPr>
          <w:p w:rsidR="001978CB" w:rsidRPr="00E33F39" w:rsidRDefault="001978CB" w:rsidP="0043338F">
            <w:pPr>
              <w:suppressAutoHyphens w:val="0"/>
              <w:rPr>
                <w:sz w:val="20"/>
                <w:szCs w:val="20"/>
                <w:lang w:eastAsia="ru-RU"/>
              </w:rPr>
            </w:pPr>
            <w:r>
              <w:rPr>
                <w:sz w:val="20"/>
                <w:szCs w:val="20"/>
                <w:lang w:eastAsia="ru-RU"/>
              </w:rPr>
              <w:t> </w:t>
            </w:r>
          </w:p>
        </w:tc>
        <w:tc>
          <w:tcPr>
            <w:tcW w:w="1620" w:type="dxa"/>
            <w:gridSpan w:val="2"/>
            <w:tcBorders>
              <w:top w:val="nil"/>
              <w:left w:val="nil"/>
              <w:bottom w:val="single" w:sz="4" w:space="0" w:color="000000"/>
              <w:right w:val="single" w:sz="4" w:space="0" w:color="000000"/>
            </w:tcBorders>
            <w:noWrap/>
            <w:vAlign w:val="bottom"/>
          </w:tcPr>
          <w:p w:rsidR="001978CB" w:rsidRPr="00E33F39" w:rsidRDefault="001978CB" w:rsidP="0043338F">
            <w:pPr>
              <w:suppressAutoHyphens w:val="0"/>
              <w:rPr>
                <w:sz w:val="20"/>
                <w:szCs w:val="20"/>
                <w:lang w:eastAsia="ru-RU"/>
              </w:rPr>
            </w:pPr>
            <w:r>
              <w:rPr>
                <w:sz w:val="20"/>
                <w:szCs w:val="20"/>
                <w:lang w:eastAsia="ru-RU"/>
              </w:rPr>
              <w:t> </w:t>
            </w:r>
          </w:p>
        </w:tc>
        <w:tc>
          <w:tcPr>
            <w:tcW w:w="1891" w:type="dxa"/>
            <w:tcBorders>
              <w:top w:val="nil"/>
              <w:left w:val="nil"/>
              <w:bottom w:val="single" w:sz="4" w:space="0" w:color="000000"/>
              <w:right w:val="single" w:sz="4" w:space="0" w:color="000000"/>
            </w:tcBorders>
            <w:noWrap/>
            <w:vAlign w:val="bottom"/>
          </w:tcPr>
          <w:p w:rsidR="001978CB" w:rsidRPr="00E33F39" w:rsidRDefault="001978CB" w:rsidP="0043338F">
            <w:pPr>
              <w:suppressAutoHyphens w:val="0"/>
              <w:rPr>
                <w:sz w:val="20"/>
                <w:szCs w:val="20"/>
                <w:lang w:eastAsia="ru-RU"/>
              </w:rPr>
            </w:pPr>
            <w:r>
              <w:rPr>
                <w:sz w:val="20"/>
                <w:szCs w:val="20"/>
                <w:lang w:eastAsia="ru-RU"/>
              </w:rPr>
              <w:t> </w:t>
            </w:r>
          </w:p>
        </w:tc>
      </w:tr>
      <w:tr w:rsidR="001978CB" w:rsidRPr="00986344" w:rsidTr="0043338F">
        <w:trPr>
          <w:gridAfter w:val="1"/>
          <w:wAfter w:w="236" w:type="dxa"/>
          <w:trHeight w:val="285"/>
        </w:trPr>
        <w:tc>
          <w:tcPr>
            <w:tcW w:w="832"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40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3448"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4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60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2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780" w:type="dxa"/>
            <w:tcBorders>
              <w:top w:val="nil"/>
              <w:left w:val="nil"/>
              <w:bottom w:val="nil"/>
              <w:right w:val="nil"/>
            </w:tcBorders>
            <w:noWrap/>
            <w:vAlign w:val="bottom"/>
          </w:tcPr>
          <w:p w:rsidR="001978CB" w:rsidRPr="00E33F39" w:rsidRDefault="001978CB" w:rsidP="0043338F">
            <w:pPr>
              <w:suppressAutoHyphens w:val="0"/>
              <w:jc w:val="right"/>
              <w:rPr>
                <w:sz w:val="20"/>
                <w:szCs w:val="20"/>
                <w:lang w:eastAsia="ru-RU"/>
              </w:rPr>
            </w:pPr>
            <w:r w:rsidRPr="00E33F39">
              <w:rPr>
                <w:sz w:val="20"/>
                <w:szCs w:val="20"/>
                <w:lang w:eastAsia="ru-RU"/>
              </w:rPr>
              <w:t>Вид операции</w:t>
            </w:r>
          </w:p>
        </w:tc>
        <w:tc>
          <w:tcPr>
            <w:tcW w:w="4219" w:type="dxa"/>
            <w:gridSpan w:val="4"/>
            <w:tcBorders>
              <w:top w:val="single" w:sz="4" w:space="0" w:color="000000"/>
              <w:left w:val="single" w:sz="4" w:space="0" w:color="000000"/>
              <w:bottom w:val="single" w:sz="4" w:space="0" w:color="000000"/>
              <w:right w:val="single" w:sz="4" w:space="0" w:color="000000"/>
            </w:tcBorders>
            <w:noWrap/>
            <w:vAlign w:val="bottom"/>
          </w:tcPr>
          <w:p w:rsidR="001978CB" w:rsidRPr="00E33F39" w:rsidRDefault="001978CB" w:rsidP="0043338F">
            <w:pPr>
              <w:suppressAutoHyphens w:val="0"/>
              <w:rPr>
                <w:sz w:val="20"/>
                <w:szCs w:val="20"/>
                <w:lang w:eastAsia="ru-RU"/>
              </w:rPr>
            </w:pPr>
            <w:r>
              <w:rPr>
                <w:sz w:val="20"/>
                <w:szCs w:val="20"/>
                <w:lang w:eastAsia="ru-RU"/>
              </w:rPr>
              <w:t> </w:t>
            </w:r>
          </w:p>
        </w:tc>
      </w:tr>
      <w:tr w:rsidR="001978CB" w:rsidRPr="00986344" w:rsidTr="0043338F">
        <w:trPr>
          <w:gridAfter w:val="1"/>
          <w:wAfter w:w="236" w:type="dxa"/>
          <w:trHeight w:val="255"/>
        </w:trPr>
        <w:tc>
          <w:tcPr>
            <w:tcW w:w="832"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40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3448"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4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60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2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780" w:type="dxa"/>
            <w:tcBorders>
              <w:top w:val="nil"/>
              <w:left w:val="nil"/>
              <w:bottom w:val="nil"/>
              <w:right w:val="nil"/>
            </w:tcBorders>
            <w:noWrap/>
            <w:vAlign w:val="bottom"/>
          </w:tcPr>
          <w:p w:rsidR="001978CB" w:rsidRPr="00E33F39" w:rsidRDefault="001978CB" w:rsidP="0043338F">
            <w:pPr>
              <w:suppressAutoHyphens w:val="0"/>
              <w:jc w:val="right"/>
              <w:rPr>
                <w:sz w:val="20"/>
                <w:szCs w:val="20"/>
                <w:lang w:eastAsia="ru-RU"/>
              </w:rPr>
            </w:pPr>
          </w:p>
        </w:tc>
        <w:tc>
          <w:tcPr>
            <w:tcW w:w="708"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383"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3128" w:type="dxa"/>
            <w:gridSpan w:val="2"/>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r>
      <w:tr w:rsidR="001978CB" w:rsidRPr="00986344" w:rsidTr="0043338F">
        <w:trPr>
          <w:gridAfter w:val="1"/>
          <w:wAfter w:w="236" w:type="dxa"/>
          <w:trHeight w:val="255"/>
        </w:trPr>
        <w:tc>
          <w:tcPr>
            <w:tcW w:w="832"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40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3448"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480" w:type="dxa"/>
            <w:tcBorders>
              <w:top w:val="single" w:sz="4" w:space="0" w:color="000000"/>
              <w:left w:val="single" w:sz="4" w:space="0" w:color="000000"/>
              <w:bottom w:val="nil"/>
              <w:right w:val="nil"/>
            </w:tcBorders>
            <w:noWrap/>
            <w:vAlign w:val="bottom"/>
          </w:tcPr>
          <w:p w:rsidR="001978CB" w:rsidRPr="00E33F39" w:rsidRDefault="001978CB" w:rsidP="0043338F">
            <w:pPr>
              <w:suppressAutoHyphens w:val="0"/>
              <w:jc w:val="center"/>
              <w:rPr>
                <w:sz w:val="20"/>
                <w:szCs w:val="20"/>
                <w:lang w:eastAsia="ru-RU"/>
              </w:rPr>
            </w:pPr>
            <w:r w:rsidRPr="00E33F39">
              <w:rPr>
                <w:sz w:val="20"/>
                <w:szCs w:val="20"/>
                <w:lang w:eastAsia="ru-RU"/>
              </w:rPr>
              <w:t>Номер</w:t>
            </w:r>
          </w:p>
        </w:tc>
        <w:tc>
          <w:tcPr>
            <w:tcW w:w="1600" w:type="dxa"/>
            <w:tcBorders>
              <w:top w:val="single" w:sz="4" w:space="0" w:color="000000"/>
              <w:left w:val="single" w:sz="4" w:space="0" w:color="000000"/>
              <w:bottom w:val="nil"/>
              <w:right w:val="single" w:sz="4" w:space="0" w:color="000000"/>
            </w:tcBorders>
            <w:noWrap/>
            <w:vAlign w:val="bottom"/>
          </w:tcPr>
          <w:p w:rsidR="001978CB" w:rsidRPr="00E33F39" w:rsidRDefault="001978CB" w:rsidP="0043338F">
            <w:pPr>
              <w:suppressAutoHyphens w:val="0"/>
              <w:jc w:val="center"/>
              <w:rPr>
                <w:sz w:val="20"/>
                <w:szCs w:val="20"/>
                <w:lang w:eastAsia="ru-RU"/>
              </w:rPr>
            </w:pPr>
            <w:r w:rsidRPr="00E33F39">
              <w:rPr>
                <w:sz w:val="20"/>
                <w:szCs w:val="20"/>
                <w:lang w:eastAsia="ru-RU"/>
              </w:rPr>
              <w:t>Дата</w:t>
            </w:r>
          </w:p>
        </w:tc>
        <w:tc>
          <w:tcPr>
            <w:tcW w:w="2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5999" w:type="dxa"/>
            <w:gridSpan w:val="5"/>
            <w:tcBorders>
              <w:top w:val="single" w:sz="4" w:space="0" w:color="000000"/>
              <w:left w:val="single" w:sz="4" w:space="0" w:color="000000"/>
              <w:bottom w:val="nil"/>
              <w:right w:val="single" w:sz="4" w:space="0" w:color="000000"/>
            </w:tcBorders>
            <w:noWrap/>
            <w:vAlign w:val="bottom"/>
          </w:tcPr>
          <w:p w:rsidR="001978CB" w:rsidRPr="00E33F39" w:rsidRDefault="001978CB" w:rsidP="0043338F">
            <w:pPr>
              <w:suppressAutoHyphens w:val="0"/>
              <w:jc w:val="center"/>
              <w:rPr>
                <w:sz w:val="20"/>
                <w:szCs w:val="20"/>
                <w:lang w:eastAsia="ru-RU"/>
              </w:rPr>
            </w:pPr>
            <w:r w:rsidRPr="00E33F39">
              <w:rPr>
                <w:sz w:val="20"/>
                <w:szCs w:val="20"/>
                <w:lang w:eastAsia="ru-RU"/>
              </w:rPr>
              <w:t>Отчетный период</w:t>
            </w:r>
          </w:p>
        </w:tc>
      </w:tr>
      <w:tr w:rsidR="001978CB" w:rsidRPr="00986344" w:rsidTr="0043338F">
        <w:trPr>
          <w:gridAfter w:val="1"/>
          <w:wAfter w:w="236" w:type="dxa"/>
          <w:trHeight w:val="330"/>
        </w:trPr>
        <w:tc>
          <w:tcPr>
            <w:tcW w:w="832"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40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3448"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480" w:type="dxa"/>
            <w:tcBorders>
              <w:top w:val="nil"/>
              <w:left w:val="single" w:sz="4" w:space="0" w:color="000000"/>
              <w:bottom w:val="nil"/>
              <w:right w:val="nil"/>
            </w:tcBorders>
            <w:noWrap/>
            <w:vAlign w:val="bottom"/>
          </w:tcPr>
          <w:p w:rsidR="001978CB" w:rsidRPr="00E33F39" w:rsidRDefault="001978CB" w:rsidP="0043338F">
            <w:pPr>
              <w:suppressAutoHyphens w:val="0"/>
              <w:jc w:val="center"/>
              <w:rPr>
                <w:sz w:val="20"/>
                <w:szCs w:val="20"/>
                <w:lang w:eastAsia="ru-RU"/>
              </w:rPr>
            </w:pPr>
            <w:r w:rsidRPr="00E33F39">
              <w:rPr>
                <w:sz w:val="20"/>
                <w:szCs w:val="20"/>
                <w:lang w:eastAsia="ru-RU"/>
              </w:rPr>
              <w:t>документа</w:t>
            </w:r>
          </w:p>
        </w:tc>
        <w:tc>
          <w:tcPr>
            <w:tcW w:w="1600" w:type="dxa"/>
            <w:tcBorders>
              <w:top w:val="nil"/>
              <w:left w:val="single" w:sz="4" w:space="0" w:color="000000"/>
              <w:bottom w:val="nil"/>
              <w:right w:val="single" w:sz="4" w:space="0" w:color="000000"/>
            </w:tcBorders>
            <w:noWrap/>
            <w:vAlign w:val="bottom"/>
          </w:tcPr>
          <w:p w:rsidR="001978CB" w:rsidRPr="00E33F39" w:rsidRDefault="001978CB" w:rsidP="0043338F">
            <w:pPr>
              <w:suppressAutoHyphens w:val="0"/>
              <w:jc w:val="center"/>
              <w:rPr>
                <w:sz w:val="20"/>
                <w:szCs w:val="20"/>
                <w:lang w:eastAsia="ru-RU"/>
              </w:rPr>
            </w:pPr>
            <w:r w:rsidRPr="00E33F39">
              <w:rPr>
                <w:sz w:val="20"/>
                <w:szCs w:val="20"/>
                <w:lang w:eastAsia="ru-RU"/>
              </w:rPr>
              <w:t>составления</w:t>
            </w:r>
          </w:p>
        </w:tc>
        <w:tc>
          <w:tcPr>
            <w:tcW w:w="2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780" w:type="dxa"/>
            <w:tcBorders>
              <w:top w:val="single" w:sz="4" w:space="0" w:color="000000"/>
              <w:left w:val="single" w:sz="4" w:space="0" w:color="000000"/>
              <w:bottom w:val="nil"/>
              <w:right w:val="nil"/>
            </w:tcBorders>
            <w:noWrap/>
            <w:vAlign w:val="bottom"/>
          </w:tcPr>
          <w:p w:rsidR="001978CB" w:rsidRPr="00E33F39" w:rsidRDefault="001978CB" w:rsidP="0043338F">
            <w:pPr>
              <w:suppressAutoHyphens w:val="0"/>
              <w:jc w:val="center"/>
              <w:rPr>
                <w:sz w:val="20"/>
                <w:szCs w:val="20"/>
                <w:lang w:eastAsia="ru-RU"/>
              </w:rPr>
            </w:pPr>
            <w:r w:rsidRPr="00E33F39">
              <w:rPr>
                <w:sz w:val="20"/>
                <w:szCs w:val="20"/>
                <w:lang w:eastAsia="ru-RU"/>
              </w:rPr>
              <w:t>с</w:t>
            </w:r>
          </w:p>
        </w:tc>
        <w:tc>
          <w:tcPr>
            <w:tcW w:w="4219" w:type="dxa"/>
            <w:gridSpan w:val="4"/>
            <w:tcBorders>
              <w:top w:val="single" w:sz="4" w:space="0" w:color="000000"/>
              <w:left w:val="single" w:sz="4" w:space="0" w:color="000000"/>
              <w:bottom w:val="nil"/>
              <w:right w:val="single" w:sz="4" w:space="0" w:color="000000"/>
            </w:tcBorders>
            <w:noWrap/>
            <w:vAlign w:val="bottom"/>
          </w:tcPr>
          <w:p w:rsidR="001978CB" w:rsidRPr="00E33F39" w:rsidRDefault="001978CB" w:rsidP="0043338F">
            <w:pPr>
              <w:suppressAutoHyphens w:val="0"/>
              <w:jc w:val="center"/>
              <w:rPr>
                <w:sz w:val="20"/>
                <w:szCs w:val="20"/>
                <w:lang w:eastAsia="ru-RU"/>
              </w:rPr>
            </w:pPr>
            <w:r w:rsidRPr="00E33F39">
              <w:rPr>
                <w:sz w:val="20"/>
                <w:szCs w:val="20"/>
                <w:lang w:eastAsia="ru-RU"/>
              </w:rPr>
              <w:t>по</w:t>
            </w:r>
          </w:p>
        </w:tc>
      </w:tr>
      <w:tr w:rsidR="001978CB" w:rsidRPr="00986344" w:rsidTr="0043338F">
        <w:trPr>
          <w:gridAfter w:val="1"/>
          <w:wAfter w:w="236" w:type="dxa"/>
          <w:trHeight w:val="315"/>
        </w:trPr>
        <w:tc>
          <w:tcPr>
            <w:tcW w:w="832"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40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3448" w:type="dxa"/>
            <w:tcBorders>
              <w:top w:val="nil"/>
              <w:left w:val="nil"/>
              <w:bottom w:val="nil"/>
              <w:right w:val="nil"/>
            </w:tcBorders>
            <w:noWrap/>
            <w:vAlign w:val="bottom"/>
          </w:tcPr>
          <w:p w:rsidR="001978CB" w:rsidRPr="00E33F39" w:rsidRDefault="001978CB" w:rsidP="0043338F">
            <w:pPr>
              <w:suppressAutoHyphens w:val="0"/>
              <w:jc w:val="right"/>
              <w:rPr>
                <w:b/>
                <w:bCs/>
                <w:sz w:val="20"/>
                <w:szCs w:val="20"/>
                <w:lang w:eastAsia="ru-RU"/>
              </w:rPr>
            </w:pPr>
            <w:r w:rsidRPr="00E33F39">
              <w:rPr>
                <w:b/>
                <w:bCs/>
                <w:sz w:val="20"/>
                <w:szCs w:val="20"/>
                <w:lang w:eastAsia="ru-RU"/>
              </w:rPr>
              <w:t xml:space="preserve">СПРАВКА    </w:t>
            </w:r>
          </w:p>
        </w:tc>
        <w:tc>
          <w:tcPr>
            <w:tcW w:w="1480" w:type="dxa"/>
            <w:tcBorders>
              <w:top w:val="single" w:sz="4" w:space="0" w:color="000000"/>
              <w:left w:val="single" w:sz="4" w:space="0" w:color="000000"/>
              <w:bottom w:val="single" w:sz="4" w:space="0" w:color="000000"/>
              <w:right w:val="nil"/>
            </w:tcBorders>
            <w:noWrap/>
            <w:vAlign w:val="bottom"/>
          </w:tcPr>
          <w:p w:rsidR="001978CB" w:rsidRPr="00E33F39" w:rsidRDefault="001978CB" w:rsidP="0043338F">
            <w:pPr>
              <w:suppressAutoHyphens w:val="0"/>
              <w:jc w:val="center"/>
              <w:rPr>
                <w:sz w:val="20"/>
                <w:szCs w:val="20"/>
                <w:lang w:eastAsia="ru-RU"/>
              </w:rPr>
            </w:pPr>
          </w:p>
        </w:tc>
        <w:tc>
          <w:tcPr>
            <w:tcW w:w="1600" w:type="dxa"/>
            <w:tcBorders>
              <w:top w:val="single" w:sz="4" w:space="0" w:color="000000"/>
              <w:left w:val="single" w:sz="4" w:space="0" w:color="000000"/>
              <w:bottom w:val="single" w:sz="4" w:space="0" w:color="000000"/>
              <w:right w:val="single" w:sz="4" w:space="0" w:color="000000"/>
            </w:tcBorders>
            <w:noWrap/>
            <w:vAlign w:val="bottom"/>
          </w:tcPr>
          <w:p w:rsidR="001978CB" w:rsidRPr="00E33F39" w:rsidRDefault="001978CB" w:rsidP="0043338F">
            <w:pPr>
              <w:suppressAutoHyphens w:val="0"/>
              <w:rPr>
                <w:sz w:val="20"/>
                <w:szCs w:val="20"/>
                <w:lang w:eastAsia="ru-RU"/>
              </w:rPr>
            </w:pPr>
            <w:r>
              <w:rPr>
                <w:sz w:val="20"/>
                <w:szCs w:val="20"/>
                <w:lang w:eastAsia="ru-RU"/>
              </w:rPr>
              <w:t> </w:t>
            </w:r>
          </w:p>
        </w:tc>
        <w:tc>
          <w:tcPr>
            <w:tcW w:w="2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780" w:type="dxa"/>
            <w:tcBorders>
              <w:top w:val="single" w:sz="4" w:space="0" w:color="000000"/>
              <w:left w:val="single" w:sz="4" w:space="0" w:color="000000"/>
              <w:bottom w:val="single" w:sz="4" w:space="0" w:color="000000"/>
              <w:right w:val="nil"/>
            </w:tcBorders>
            <w:noWrap/>
            <w:vAlign w:val="bottom"/>
          </w:tcPr>
          <w:p w:rsidR="001978CB" w:rsidRPr="00E33F39" w:rsidRDefault="001978CB" w:rsidP="0043338F">
            <w:pPr>
              <w:suppressAutoHyphens w:val="0"/>
              <w:jc w:val="right"/>
              <w:rPr>
                <w:sz w:val="20"/>
                <w:szCs w:val="20"/>
                <w:lang w:eastAsia="ru-RU"/>
              </w:rPr>
            </w:pPr>
            <w:r>
              <w:rPr>
                <w:sz w:val="20"/>
                <w:szCs w:val="20"/>
                <w:lang w:eastAsia="ru-RU"/>
              </w:rPr>
              <w:t> </w:t>
            </w:r>
          </w:p>
        </w:tc>
        <w:tc>
          <w:tcPr>
            <w:tcW w:w="4219" w:type="dxa"/>
            <w:gridSpan w:val="4"/>
            <w:tcBorders>
              <w:top w:val="single" w:sz="4" w:space="0" w:color="000000"/>
              <w:left w:val="single" w:sz="4" w:space="0" w:color="000000"/>
              <w:bottom w:val="single" w:sz="4" w:space="0" w:color="000000"/>
              <w:right w:val="single" w:sz="4" w:space="0" w:color="000000"/>
            </w:tcBorders>
            <w:noWrap/>
            <w:vAlign w:val="bottom"/>
          </w:tcPr>
          <w:p w:rsidR="001978CB" w:rsidRPr="00E33F39" w:rsidRDefault="001978CB" w:rsidP="0043338F">
            <w:pPr>
              <w:suppressAutoHyphens w:val="0"/>
              <w:jc w:val="center"/>
              <w:rPr>
                <w:sz w:val="20"/>
                <w:szCs w:val="20"/>
                <w:lang w:eastAsia="ru-RU"/>
              </w:rPr>
            </w:pPr>
            <w:r>
              <w:rPr>
                <w:sz w:val="20"/>
                <w:szCs w:val="20"/>
                <w:lang w:eastAsia="ru-RU"/>
              </w:rPr>
              <w:t> </w:t>
            </w:r>
          </w:p>
        </w:tc>
      </w:tr>
      <w:tr w:rsidR="001978CB" w:rsidRPr="00986344" w:rsidTr="0043338F">
        <w:trPr>
          <w:gridAfter w:val="1"/>
          <w:wAfter w:w="236" w:type="dxa"/>
          <w:trHeight w:val="315"/>
        </w:trPr>
        <w:tc>
          <w:tcPr>
            <w:tcW w:w="14039" w:type="dxa"/>
            <w:gridSpan w:val="11"/>
            <w:tcBorders>
              <w:top w:val="nil"/>
              <w:left w:val="nil"/>
              <w:bottom w:val="nil"/>
              <w:right w:val="nil"/>
            </w:tcBorders>
            <w:noWrap/>
            <w:vAlign w:val="bottom"/>
          </w:tcPr>
          <w:p w:rsidR="001978CB" w:rsidRPr="00E33F39" w:rsidRDefault="001978CB" w:rsidP="0043338F">
            <w:pPr>
              <w:suppressAutoHyphens w:val="0"/>
              <w:rPr>
                <w:b/>
                <w:bCs/>
                <w:sz w:val="20"/>
                <w:szCs w:val="20"/>
                <w:lang w:eastAsia="ru-RU"/>
              </w:rPr>
            </w:pPr>
            <w:r>
              <w:rPr>
                <w:b/>
                <w:bCs/>
                <w:sz w:val="20"/>
                <w:szCs w:val="20"/>
                <w:lang w:eastAsia="ru-RU"/>
              </w:rPr>
              <w:t xml:space="preserve">                                              </w:t>
            </w:r>
            <w:r w:rsidRPr="00E33F39">
              <w:rPr>
                <w:b/>
                <w:bCs/>
                <w:sz w:val="20"/>
                <w:szCs w:val="20"/>
                <w:lang w:eastAsia="ru-RU"/>
              </w:rPr>
              <w:t xml:space="preserve">О СТОИМОСТИ ВЫПОЛНЕННЫХ РАБОТ И ЗАТРАТ                                                       </w:t>
            </w:r>
          </w:p>
        </w:tc>
      </w:tr>
      <w:tr w:rsidR="001978CB" w:rsidRPr="00986344" w:rsidTr="0043338F">
        <w:trPr>
          <w:gridAfter w:val="1"/>
          <w:wAfter w:w="236" w:type="dxa"/>
          <w:trHeight w:val="225"/>
        </w:trPr>
        <w:tc>
          <w:tcPr>
            <w:tcW w:w="14039" w:type="dxa"/>
            <w:gridSpan w:val="11"/>
            <w:tcBorders>
              <w:top w:val="nil"/>
              <w:left w:val="nil"/>
              <w:bottom w:val="single" w:sz="4" w:space="0" w:color="000000"/>
              <w:right w:val="nil"/>
            </w:tcBorders>
            <w:noWrap/>
            <w:vAlign w:val="bottom"/>
          </w:tcPr>
          <w:p w:rsidR="001978CB" w:rsidRPr="00E33F39" w:rsidRDefault="001978CB" w:rsidP="0043338F">
            <w:pPr>
              <w:suppressAutoHyphens w:val="0"/>
              <w:rPr>
                <w:sz w:val="20"/>
                <w:szCs w:val="20"/>
                <w:lang w:eastAsia="ru-RU"/>
              </w:rPr>
            </w:pPr>
            <w:r>
              <w:rPr>
                <w:sz w:val="20"/>
                <w:szCs w:val="20"/>
                <w:lang w:eastAsia="ru-RU"/>
              </w:rPr>
              <w:t> </w:t>
            </w:r>
          </w:p>
        </w:tc>
      </w:tr>
      <w:tr w:rsidR="001978CB" w:rsidRPr="00986344" w:rsidTr="0043338F">
        <w:trPr>
          <w:gridAfter w:val="1"/>
          <w:wAfter w:w="236" w:type="dxa"/>
          <w:trHeight w:val="540"/>
        </w:trPr>
        <w:tc>
          <w:tcPr>
            <w:tcW w:w="832" w:type="dxa"/>
            <w:vMerge w:val="restart"/>
            <w:tcBorders>
              <w:top w:val="nil"/>
              <w:left w:val="single" w:sz="4" w:space="0" w:color="000000"/>
              <w:bottom w:val="single" w:sz="4" w:space="0" w:color="000000"/>
              <w:right w:val="single" w:sz="4" w:space="0" w:color="000000"/>
            </w:tcBorders>
            <w:vAlign w:val="center"/>
          </w:tcPr>
          <w:p w:rsidR="001978CB" w:rsidRPr="00E33F39" w:rsidRDefault="001978CB" w:rsidP="0043338F">
            <w:pPr>
              <w:suppressAutoHyphens w:val="0"/>
              <w:jc w:val="center"/>
              <w:rPr>
                <w:sz w:val="20"/>
                <w:szCs w:val="20"/>
                <w:lang w:eastAsia="ru-RU"/>
              </w:rPr>
            </w:pPr>
            <w:r w:rsidRPr="00E33F39">
              <w:rPr>
                <w:sz w:val="20"/>
                <w:szCs w:val="20"/>
                <w:lang w:eastAsia="ru-RU"/>
              </w:rPr>
              <w:t>Номер п/п</w:t>
            </w:r>
          </w:p>
        </w:tc>
        <w:tc>
          <w:tcPr>
            <w:tcW w:w="38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1978CB" w:rsidRPr="00E33F39" w:rsidRDefault="001978CB" w:rsidP="0043338F">
            <w:pPr>
              <w:suppressAutoHyphens w:val="0"/>
              <w:jc w:val="center"/>
              <w:rPr>
                <w:sz w:val="20"/>
                <w:szCs w:val="20"/>
                <w:lang w:eastAsia="ru-RU"/>
              </w:rPr>
            </w:pPr>
            <w:r w:rsidRPr="00E33F39">
              <w:rPr>
                <w:sz w:val="20"/>
                <w:szCs w:val="20"/>
                <w:lang w:eastAsia="ru-RU"/>
              </w:rPr>
              <w:t>Наименование пусковых комплексов, этапов, объектов, видов выполненных работ, оборудования, затрат</w:t>
            </w:r>
          </w:p>
        </w:tc>
        <w:tc>
          <w:tcPr>
            <w:tcW w:w="1480" w:type="dxa"/>
            <w:vMerge w:val="restart"/>
            <w:tcBorders>
              <w:top w:val="nil"/>
              <w:left w:val="single" w:sz="4" w:space="0" w:color="000000"/>
              <w:bottom w:val="single" w:sz="4" w:space="0" w:color="000000"/>
              <w:right w:val="single" w:sz="4" w:space="0" w:color="000000"/>
            </w:tcBorders>
            <w:noWrap/>
            <w:vAlign w:val="center"/>
          </w:tcPr>
          <w:p w:rsidR="001978CB" w:rsidRPr="00E33F39" w:rsidRDefault="001978CB" w:rsidP="0043338F">
            <w:pPr>
              <w:suppressAutoHyphens w:val="0"/>
              <w:jc w:val="center"/>
              <w:rPr>
                <w:sz w:val="20"/>
                <w:szCs w:val="20"/>
                <w:lang w:eastAsia="ru-RU"/>
              </w:rPr>
            </w:pPr>
            <w:r w:rsidRPr="00E33F39">
              <w:rPr>
                <w:sz w:val="20"/>
                <w:szCs w:val="20"/>
                <w:lang w:eastAsia="ru-RU"/>
              </w:rPr>
              <w:t>Код</w:t>
            </w:r>
          </w:p>
        </w:tc>
        <w:tc>
          <w:tcPr>
            <w:tcW w:w="7879" w:type="dxa"/>
            <w:gridSpan w:val="7"/>
            <w:tcBorders>
              <w:top w:val="single" w:sz="4" w:space="0" w:color="000000"/>
              <w:left w:val="nil"/>
              <w:bottom w:val="single" w:sz="4" w:space="0" w:color="000000"/>
              <w:right w:val="single" w:sz="4" w:space="0" w:color="000000"/>
            </w:tcBorders>
            <w:noWrap/>
            <w:vAlign w:val="center"/>
          </w:tcPr>
          <w:p w:rsidR="001978CB" w:rsidRPr="00E33F39" w:rsidRDefault="001978CB" w:rsidP="0043338F">
            <w:pPr>
              <w:suppressAutoHyphens w:val="0"/>
              <w:jc w:val="center"/>
              <w:rPr>
                <w:sz w:val="20"/>
                <w:szCs w:val="20"/>
                <w:lang w:eastAsia="ru-RU"/>
              </w:rPr>
            </w:pPr>
            <w:r w:rsidRPr="00E33F39">
              <w:rPr>
                <w:sz w:val="20"/>
                <w:szCs w:val="20"/>
                <w:lang w:eastAsia="ru-RU"/>
              </w:rPr>
              <w:t>Стоимость выполненных работ и затрат, руб.</w:t>
            </w:r>
          </w:p>
        </w:tc>
      </w:tr>
      <w:tr w:rsidR="001978CB" w:rsidRPr="00986344" w:rsidTr="0043338F">
        <w:trPr>
          <w:gridAfter w:val="1"/>
          <w:wAfter w:w="236" w:type="dxa"/>
          <w:trHeight w:val="735"/>
        </w:trPr>
        <w:tc>
          <w:tcPr>
            <w:tcW w:w="832" w:type="dxa"/>
            <w:vMerge/>
            <w:tcBorders>
              <w:top w:val="nil"/>
              <w:left w:val="single" w:sz="4" w:space="0" w:color="000000"/>
              <w:bottom w:val="single" w:sz="4" w:space="0" w:color="000000"/>
              <w:right w:val="single" w:sz="4" w:space="0" w:color="000000"/>
            </w:tcBorders>
            <w:vAlign w:val="center"/>
          </w:tcPr>
          <w:p w:rsidR="001978CB" w:rsidRPr="00E33F39" w:rsidRDefault="001978CB" w:rsidP="0043338F">
            <w:pPr>
              <w:suppressAutoHyphens w:val="0"/>
              <w:rPr>
                <w:sz w:val="20"/>
                <w:szCs w:val="20"/>
                <w:lang w:eastAsia="ru-RU"/>
              </w:rPr>
            </w:pPr>
          </w:p>
        </w:tc>
        <w:tc>
          <w:tcPr>
            <w:tcW w:w="3848" w:type="dxa"/>
            <w:gridSpan w:val="2"/>
            <w:vMerge/>
            <w:tcBorders>
              <w:top w:val="single" w:sz="4" w:space="0" w:color="000000"/>
              <w:left w:val="single" w:sz="4" w:space="0" w:color="000000"/>
              <w:bottom w:val="single" w:sz="4" w:space="0" w:color="000000"/>
              <w:right w:val="single" w:sz="4" w:space="0" w:color="000000"/>
            </w:tcBorders>
            <w:vAlign w:val="center"/>
          </w:tcPr>
          <w:p w:rsidR="001978CB" w:rsidRPr="00E33F39" w:rsidRDefault="001978CB" w:rsidP="0043338F">
            <w:pPr>
              <w:suppressAutoHyphens w:val="0"/>
              <w:rPr>
                <w:sz w:val="20"/>
                <w:szCs w:val="20"/>
                <w:lang w:eastAsia="ru-RU"/>
              </w:rPr>
            </w:pPr>
          </w:p>
        </w:tc>
        <w:tc>
          <w:tcPr>
            <w:tcW w:w="1480" w:type="dxa"/>
            <w:vMerge/>
            <w:tcBorders>
              <w:top w:val="nil"/>
              <w:left w:val="single" w:sz="4" w:space="0" w:color="000000"/>
              <w:bottom w:val="single" w:sz="4" w:space="0" w:color="000000"/>
              <w:right w:val="single" w:sz="4" w:space="0" w:color="000000"/>
            </w:tcBorders>
            <w:vAlign w:val="center"/>
          </w:tcPr>
          <w:p w:rsidR="001978CB" w:rsidRPr="00E33F39" w:rsidRDefault="001978CB" w:rsidP="0043338F">
            <w:pPr>
              <w:suppressAutoHyphens w:val="0"/>
              <w:rPr>
                <w:sz w:val="20"/>
                <w:szCs w:val="20"/>
                <w:lang w:eastAsia="ru-RU"/>
              </w:rPr>
            </w:pPr>
          </w:p>
        </w:tc>
        <w:tc>
          <w:tcPr>
            <w:tcW w:w="1880" w:type="dxa"/>
            <w:gridSpan w:val="2"/>
            <w:tcBorders>
              <w:top w:val="single" w:sz="4" w:space="0" w:color="000000"/>
              <w:left w:val="nil"/>
              <w:bottom w:val="single" w:sz="4" w:space="0" w:color="000000"/>
              <w:right w:val="single" w:sz="4" w:space="0" w:color="000000"/>
            </w:tcBorders>
            <w:vAlign w:val="center"/>
          </w:tcPr>
          <w:p w:rsidR="001978CB" w:rsidRPr="00E33F39" w:rsidRDefault="001978CB" w:rsidP="0043338F">
            <w:pPr>
              <w:suppressAutoHyphens w:val="0"/>
              <w:jc w:val="center"/>
              <w:rPr>
                <w:sz w:val="20"/>
                <w:szCs w:val="20"/>
                <w:lang w:eastAsia="ru-RU"/>
              </w:rPr>
            </w:pPr>
            <w:r w:rsidRPr="00E33F39">
              <w:rPr>
                <w:sz w:val="20"/>
                <w:szCs w:val="20"/>
                <w:lang w:eastAsia="ru-RU"/>
              </w:rPr>
              <w:t>с начала проведения работ</w:t>
            </w:r>
          </w:p>
        </w:tc>
        <w:tc>
          <w:tcPr>
            <w:tcW w:w="1780" w:type="dxa"/>
            <w:tcBorders>
              <w:top w:val="nil"/>
              <w:left w:val="nil"/>
              <w:bottom w:val="single" w:sz="4" w:space="0" w:color="000000"/>
              <w:right w:val="nil"/>
            </w:tcBorders>
            <w:vAlign w:val="center"/>
          </w:tcPr>
          <w:p w:rsidR="001978CB" w:rsidRPr="00E33F39" w:rsidRDefault="001978CB" w:rsidP="0043338F">
            <w:pPr>
              <w:suppressAutoHyphens w:val="0"/>
              <w:jc w:val="center"/>
              <w:rPr>
                <w:sz w:val="20"/>
                <w:szCs w:val="20"/>
                <w:lang w:eastAsia="ru-RU"/>
              </w:rPr>
            </w:pPr>
            <w:r w:rsidRPr="00E33F39">
              <w:rPr>
                <w:sz w:val="20"/>
                <w:szCs w:val="20"/>
                <w:lang w:eastAsia="ru-RU"/>
              </w:rPr>
              <w:t>с начала года</w:t>
            </w:r>
          </w:p>
        </w:tc>
        <w:tc>
          <w:tcPr>
            <w:tcW w:w="4219" w:type="dxa"/>
            <w:gridSpan w:val="4"/>
            <w:tcBorders>
              <w:top w:val="single" w:sz="4" w:space="0" w:color="000000"/>
              <w:left w:val="single" w:sz="4" w:space="0" w:color="000000"/>
              <w:bottom w:val="single" w:sz="4" w:space="0" w:color="000000"/>
              <w:right w:val="single" w:sz="4" w:space="0" w:color="000000"/>
            </w:tcBorders>
            <w:vAlign w:val="center"/>
          </w:tcPr>
          <w:p w:rsidR="001978CB" w:rsidRPr="00E33F39" w:rsidRDefault="001978CB" w:rsidP="0043338F">
            <w:pPr>
              <w:suppressAutoHyphens w:val="0"/>
              <w:jc w:val="center"/>
              <w:rPr>
                <w:sz w:val="20"/>
                <w:szCs w:val="20"/>
                <w:lang w:eastAsia="ru-RU"/>
              </w:rPr>
            </w:pPr>
            <w:r w:rsidRPr="00E33F39">
              <w:rPr>
                <w:sz w:val="20"/>
                <w:szCs w:val="20"/>
                <w:lang w:eastAsia="ru-RU"/>
              </w:rPr>
              <w:t>в том числе за отчетный период</w:t>
            </w:r>
          </w:p>
        </w:tc>
      </w:tr>
      <w:tr w:rsidR="001978CB" w:rsidRPr="00986344" w:rsidTr="0043338F">
        <w:trPr>
          <w:gridAfter w:val="1"/>
          <w:wAfter w:w="236" w:type="dxa"/>
          <w:trHeight w:val="255"/>
        </w:trPr>
        <w:tc>
          <w:tcPr>
            <w:tcW w:w="832" w:type="dxa"/>
            <w:tcBorders>
              <w:top w:val="nil"/>
              <w:left w:val="single" w:sz="4" w:space="0" w:color="000000"/>
              <w:bottom w:val="single" w:sz="4" w:space="0" w:color="000000"/>
              <w:right w:val="single" w:sz="4" w:space="0" w:color="000000"/>
            </w:tcBorders>
            <w:noWrap/>
            <w:vAlign w:val="bottom"/>
          </w:tcPr>
          <w:p w:rsidR="001978CB" w:rsidRPr="00E33F39" w:rsidRDefault="001978CB" w:rsidP="0043338F">
            <w:pPr>
              <w:suppressAutoHyphens w:val="0"/>
              <w:jc w:val="center"/>
              <w:rPr>
                <w:sz w:val="20"/>
                <w:szCs w:val="20"/>
                <w:lang w:eastAsia="ru-RU"/>
              </w:rPr>
            </w:pPr>
            <w:r w:rsidRPr="00E33F39">
              <w:rPr>
                <w:sz w:val="20"/>
                <w:szCs w:val="20"/>
                <w:lang w:eastAsia="ru-RU"/>
              </w:rPr>
              <w:t>1</w:t>
            </w:r>
          </w:p>
        </w:tc>
        <w:tc>
          <w:tcPr>
            <w:tcW w:w="3848" w:type="dxa"/>
            <w:gridSpan w:val="2"/>
            <w:tcBorders>
              <w:top w:val="single" w:sz="4" w:space="0" w:color="000000"/>
              <w:left w:val="nil"/>
              <w:bottom w:val="single" w:sz="4" w:space="0" w:color="000000"/>
              <w:right w:val="single" w:sz="4" w:space="0" w:color="000000"/>
            </w:tcBorders>
            <w:noWrap/>
            <w:vAlign w:val="bottom"/>
          </w:tcPr>
          <w:p w:rsidR="001978CB" w:rsidRPr="00E33F39" w:rsidRDefault="001978CB" w:rsidP="0043338F">
            <w:pPr>
              <w:suppressAutoHyphens w:val="0"/>
              <w:jc w:val="center"/>
              <w:rPr>
                <w:sz w:val="20"/>
                <w:szCs w:val="20"/>
                <w:lang w:eastAsia="ru-RU"/>
              </w:rPr>
            </w:pPr>
            <w:r w:rsidRPr="00E33F39">
              <w:rPr>
                <w:sz w:val="20"/>
                <w:szCs w:val="20"/>
                <w:lang w:eastAsia="ru-RU"/>
              </w:rPr>
              <w:t>2</w:t>
            </w:r>
          </w:p>
        </w:tc>
        <w:tc>
          <w:tcPr>
            <w:tcW w:w="1480" w:type="dxa"/>
            <w:tcBorders>
              <w:top w:val="nil"/>
              <w:left w:val="nil"/>
              <w:bottom w:val="single" w:sz="4" w:space="0" w:color="000000"/>
              <w:right w:val="single" w:sz="4" w:space="0" w:color="000000"/>
            </w:tcBorders>
            <w:noWrap/>
            <w:vAlign w:val="bottom"/>
          </w:tcPr>
          <w:p w:rsidR="001978CB" w:rsidRPr="00E33F39" w:rsidRDefault="001978CB" w:rsidP="0043338F">
            <w:pPr>
              <w:suppressAutoHyphens w:val="0"/>
              <w:jc w:val="center"/>
              <w:rPr>
                <w:sz w:val="20"/>
                <w:szCs w:val="20"/>
                <w:lang w:eastAsia="ru-RU"/>
              </w:rPr>
            </w:pPr>
            <w:r w:rsidRPr="00E33F39">
              <w:rPr>
                <w:sz w:val="20"/>
                <w:szCs w:val="20"/>
                <w:lang w:eastAsia="ru-RU"/>
              </w:rPr>
              <w:t>3</w:t>
            </w:r>
          </w:p>
        </w:tc>
        <w:tc>
          <w:tcPr>
            <w:tcW w:w="1880" w:type="dxa"/>
            <w:gridSpan w:val="2"/>
            <w:tcBorders>
              <w:top w:val="single" w:sz="4" w:space="0" w:color="000000"/>
              <w:left w:val="nil"/>
              <w:bottom w:val="single" w:sz="4" w:space="0" w:color="000000"/>
              <w:right w:val="single" w:sz="4" w:space="0" w:color="000000"/>
            </w:tcBorders>
            <w:noWrap/>
            <w:vAlign w:val="bottom"/>
          </w:tcPr>
          <w:p w:rsidR="001978CB" w:rsidRPr="00E33F39" w:rsidRDefault="001978CB" w:rsidP="0043338F">
            <w:pPr>
              <w:suppressAutoHyphens w:val="0"/>
              <w:jc w:val="center"/>
              <w:rPr>
                <w:sz w:val="20"/>
                <w:szCs w:val="20"/>
                <w:lang w:eastAsia="ru-RU"/>
              </w:rPr>
            </w:pPr>
            <w:r w:rsidRPr="00E33F39">
              <w:rPr>
                <w:sz w:val="20"/>
                <w:szCs w:val="20"/>
                <w:lang w:eastAsia="ru-RU"/>
              </w:rPr>
              <w:t>4</w:t>
            </w:r>
          </w:p>
        </w:tc>
        <w:tc>
          <w:tcPr>
            <w:tcW w:w="1780" w:type="dxa"/>
            <w:tcBorders>
              <w:top w:val="nil"/>
              <w:left w:val="nil"/>
              <w:bottom w:val="single" w:sz="4" w:space="0" w:color="000000"/>
              <w:right w:val="nil"/>
            </w:tcBorders>
            <w:noWrap/>
            <w:vAlign w:val="bottom"/>
          </w:tcPr>
          <w:p w:rsidR="001978CB" w:rsidRPr="00E33F39" w:rsidRDefault="001978CB" w:rsidP="0043338F">
            <w:pPr>
              <w:suppressAutoHyphens w:val="0"/>
              <w:jc w:val="center"/>
              <w:rPr>
                <w:sz w:val="20"/>
                <w:szCs w:val="20"/>
                <w:lang w:eastAsia="ru-RU"/>
              </w:rPr>
            </w:pPr>
            <w:r w:rsidRPr="00E33F39">
              <w:rPr>
                <w:sz w:val="20"/>
                <w:szCs w:val="20"/>
                <w:lang w:eastAsia="ru-RU"/>
              </w:rPr>
              <w:t>5</w:t>
            </w:r>
          </w:p>
        </w:tc>
        <w:tc>
          <w:tcPr>
            <w:tcW w:w="4219" w:type="dxa"/>
            <w:gridSpan w:val="4"/>
            <w:tcBorders>
              <w:top w:val="single" w:sz="4" w:space="0" w:color="000000"/>
              <w:left w:val="single" w:sz="4" w:space="0" w:color="000000"/>
              <w:bottom w:val="single" w:sz="4" w:space="0" w:color="000000"/>
              <w:right w:val="single" w:sz="4" w:space="0" w:color="000000"/>
            </w:tcBorders>
            <w:noWrap/>
            <w:vAlign w:val="bottom"/>
          </w:tcPr>
          <w:p w:rsidR="001978CB" w:rsidRPr="00E33F39" w:rsidRDefault="001978CB" w:rsidP="0043338F">
            <w:pPr>
              <w:suppressAutoHyphens w:val="0"/>
              <w:jc w:val="center"/>
              <w:rPr>
                <w:sz w:val="20"/>
                <w:szCs w:val="20"/>
                <w:lang w:eastAsia="ru-RU"/>
              </w:rPr>
            </w:pPr>
            <w:r w:rsidRPr="00E33F39">
              <w:rPr>
                <w:sz w:val="20"/>
                <w:szCs w:val="20"/>
                <w:lang w:eastAsia="ru-RU"/>
              </w:rPr>
              <w:t>6</w:t>
            </w:r>
          </w:p>
        </w:tc>
      </w:tr>
      <w:tr w:rsidR="001978CB" w:rsidRPr="00986344" w:rsidTr="0043338F">
        <w:trPr>
          <w:gridAfter w:val="1"/>
          <w:wAfter w:w="236" w:type="dxa"/>
          <w:trHeight w:val="255"/>
        </w:trPr>
        <w:tc>
          <w:tcPr>
            <w:tcW w:w="832" w:type="dxa"/>
            <w:tcBorders>
              <w:top w:val="nil"/>
              <w:left w:val="single" w:sz="4" w:space="0" w:color="000000"/>
              <w:bottom w:val="single" w:sz="4" w:space="0" w:color="000000"/>
              <w:right w:val="single" w:sz="4" w:space="0" w:color="000000"/>
            </w:tcBorders>
            <w:noWrap/>
            <w:vAlign w:val="bottom"/>
          </w:tcPr>
          <w:p w:rsidR="001978CB" w:rsidRPr="00E33F39" w:rsidRDefault="001978CB" w:rsidP="0043338F">
            <w:pPr>
              <w:suppressAutoHyphens w:val="0"/>
              <w:jc w:val="center"/>
              <w:rPr>
                <w:sz w:val="20"/>
                <w:szCs w:val="20"/>
                <w:lang w:eastAsia="ru-RU"/>
              </w:rPr>
            </w:pPr>
          </w:p>
        </w:tc>
        <w:tc>
          <w:tcPr>
            <w:tcW w:w="3848" w:type="dxa"/>
            <w:gridSpan w:val="2"/>
            <w:tcBorders>
              <w:top w:val="single" w:sz="4" w:space="0" w:color="000000"/>
              <w:left w:val="nil"/>
              <w:bottom w:val="single" w:sz="4" w:space="0" w:color="000000"/>
              <w:right w:val="single" w:sz="4" w:space="0" w:color="000000"/>
            </w:tcBorders>
            <w:noWrap/>
            <w:vAlign w:val="bottom"/>
          </w:tcPr>
          <w:p w:rsidR="001978CB" w:rsidRPr="00E33F39" w:rsidRDefault="001978CB" w:rsidP="0043338F">
            <w:pPr>
              <w:suppressAutoHyphens w:val="0"/>
              <w:jc w:val="center"/>
              <w:rPr>
                <w:sz w:val="20"/>
                <w:szCs w:val="20"/>
                <w:lang w:eastAsia="ru-RU"/>
              </w:rPr>
            </w:pPr>
          </w:p>
        </w:tc>
        <w:tc>
          <w:tcPr>
            <w:tcW w:w="1480" w:type="dxa"/>
            <w:tcBorders>
              <w:top w:val="nil"/>
              <w:left w:val="nil"/>
              <w:bottom w:val="single" w:sz="4" w:space="0" w:color="000000"/>
              <w:right w:val="single" w:sz="4" w:space="0" w:color="000000"/>
            </w:tcBorders>
            <w:noWrap/>
            <w:vAlign w:val="bottom"/>
          </w:tcPr>
          <w:p w:rsidR="001978CB" w:rsidRPr="00E33F39" w:rsidRDefault="001978CB" w:rsidP="0043338F">
            <w:pPr>
              <w:suppressAutoHyphens w:val="0"/>
              <w:jc w:val="center"/>
              <w:rPr>
                <w:sz w:val="20"/>
                <w:szCs w:val="20"/>
                <w:lang w:eastAsia="ru-RU"/>
              </w:rPr>
            </w:pPr>
          </w:p>
        </w:tc>
        <w:tc>
          <w:tcPr>
            <w:tcW w:w="1880" w:type="dxa"/>
            <w:gridSpan w:val="2"/>
            <w:tcBorders>
              <w:top w:val="single" w:sz="4" w:space="0" w:color="000000"/>
              <w:left w:val="nil"/>
              <w:bottom w:val="single" w:sz="4" w:space="0" w:color="000000"/>
              <w:right w:val="single" w:sz="4" w:space="0" w:color="000000"/>
            </w:tcBorders>
            <w:noWrap/>
            <w:vAlign w:val="bottom"/>
          </w:tcPr>
          <w:p w:rsidR="001978CB" w:rsidRPr="00E33F39" w:rsidRDefault="001978CB" w:rsidP="0043338F">
            <w:pPr>
              <w:suppressAutoHyphens w:val="0"/>
              <w:jc w:val="center"/>
              <w:rPr>
                <w:sz w:val="20"/>
                <w:szCs w:val="20"/>
                <w:lang w:eastAsia="ru-RU"/>
              </w:rPr>
            </w:pPr>
          </w:p>
        </w:tc>
        <w:tc>
          <w:tcPr>
            <w:tcW w:w="1780" w:type="dxa"/>
            <w:tcBorders>
              <w:top w:val="nil"/>
              <w:left w:val="nil"/>
              <w:bottom w:val="single" w:sz="4" w:space="0" w:color="000000"/>
              <w:right w:val="nil"/>
            </w:tcBorders>
            <w:noWrap/>
            <w:vAlign w:val="bottom"/>
          </w:tcPr>
          <w:p w:rsidR="001978CB" w:rsidRPr="00E33F39" w:rsidRDefault="001978CB" w:rsidP="0043338F">
            <w:pPr>
              <w:suppressAutoHyphens w:val="0"/>
              <w:jc w:val="center"/>
              <w:rPr>
                <w:sz w:val="20"/>
                <w:szCs w:val="20"/>
                <w:lang w:eastAsia="ru-RU"/>
              </w:rPr>
            </w:pPr>
          </w:p>
        </w:tc>
        <w:tc>
          <w:tcPr>
            <w:tcW w:w="4219" w:type="dxa"/>
            <w:gridSpan w:val="4"/>
            <w:tcBorders>
              <w:top w:val="single" w:sz="4" w:space="0" w:color="000000"/>
              <w:left w:val="single" w:sz="4" w:space="0" w:color="000000"/>
              <w:bottom w:val="single" w:sz="4" w:space="0" w:color="000000"/>
              <w:right w:val="single" w:sz="4" w:space="0" w:color="000000"/>
            </w:tcBorders>
            <w:noWrap/>
            <w:vAlign w:val="bottom"/>
          </w:tcPr>
          <w:p w:rsidR="001978CB" w:rsidRPr="00E33F39" w:rsidRDefault="001978CB" w:rsidP="0043338F">
            <w:pPr>
              <w:suppressAutoHyphens w:val="0"/>
              <w:jc w:val="center"/>
              <w:rPr>
                <w:sz w:val="20"/>
                <w:szCs w:val="20"/>
                <w:lang w:eastAsia="ru-RU"/>
              </w:rPr>
            </w:pPr>
          </w:p>
        </w:tc>
      </w:tr>
      <w:tr w:rsidR="001978CB" w:rsidRPr="00986344" w:rsidTr="0043338F">
        <w:trPr>
          <w:gridAfter w:val="1"/>
          <w:wAfter w:w="236" w:type="dxa"/>
          <w:trHeight w:val="255"/>
        </w:trPr>
        <w:tc>
          <w:tcPr>
            <w:tcW w:w="9820" w:type="dxa"/>
            <w:gridSpan w:val="7"/>
            <w:tcBorders>
              <w:top w:val="single" w:sz="4" w:space="0" w:color="000000"/>
              <w:left w:val="nil"/>
              <w:bottom w:val="nil"/>
              <w:right w:val="single" w:sz="4" w:space="0" w:color="000000"/>
            </w:tcBorders>
            <w:noWrap/>
            <w:vAlign w:val="center"/>
          </w:tcPr>
          <w:p w:rsidR="001978CB" w:rsidRPr="00E33F39" w:rsidRDefault="001978CB" w:rsidP="0043338F">
            <w:pPr>
              <w:suppressAutoHyphens w:val="0"/>
              <w:jc w:val="right"/>
              <w:rPr>
                <w:sz w:val="20"/>
                <w:szCs w:val="20"/>
                <w:lang w:eastAsia="ru-RU"/>
              </w:rPr>
            </w:pPr>
            <w:r w:rsidRPr="00E33F39">
              <w:rPr>
                <w:sz w:val="20"/>
                <w:szCs w:val="20"/>
                <w:lang w:eastAsia="ru-RU"/>
              </w:rPr>
              <w:t>Итого</w:t>
            </w:r>
          </w:p>
        </w:tc>
        <w:tc>
          <w:tcPr>
            <w:tcW w:w="4219" w:type="dxa"/>
            <w:gridSpan w:val="4"/>
            <w:tcBorders>
              <w:top w:val="single" w:sz="4" w:space="0" w:color="000000"/>
              <w:left w:val="nil"/>
              <w:bottom w:val="single" w:sz="4" w:space="0" w:color="000000"/>
              <w:right w:val="single" w:sz="4" w:space="0" w:color="000000"/>
            </w:tcBorders>
            <w:noWrap/>
            <w:vAlign w:val="center"/>
          </w:tcPr>
          <w:p w:rsidR="001978CB" w:rsidRPr="00E33F39" w:rsidRDefault="001978CB" w:rsidP="0043338F">
            <w:pPr>
              <w:suppressAutoHyphens w:val="0"/>
              <w:jc w:val="right"/>
              <w:rPr>
                <w:sz w:val="20"/>
                <w:szCs w:val="20"/>
                <w:lang w:eastAsia="ru-RU"/>
              </w:rPr>
            </w:pPr>
            <w:r>
              <w:rPr>
                <w:sz w:val="20"/>
                <w:szCs w:val="20"/>
                <w:lang w:eastAsia="ru-RU"/>
              </w:rPr>
              <w:t> </w:t>
            </w:r>
          </w:p>
        </w:tc>
      </w:tr>
      <w:tr w:rsidR="001978CB" w:rsidRPr="00986344" w:rsidTr="0043338F">
        <w:trPr>
          <w:gridAfter w:val="1"/>
          <w:wAfter w:w="236" w:type="dxa"/>
          <w:trHeight w:val="255"/>
        </w:trPr>
        <w:tc>
          <w:tcPr>
            <w:tcW w:w="9820" w:type="dxa"/>
            <w:gridSpan w:val="7"/>
            <w:tcBorders>
              <w:top w:val="nil"/>
              <w:left w:val="nil"/>
              <w:bottom w:val="nil"/>
              <w:right w:val="single" w:sz="4" w:space="0" w:color="000000"/>
            </w:tcBorders>
            <w:noWrap/>
            <w:vAlign w:val="bottom"/>
          </w:tcPr>
          <w:p w:rsidR="001978CB" w:rsidRPr="00E33F39" w:rsidRDefault="001978CB" w:rsidP="0043338F">
            <w:pPr>
              <w:suppressAutoHyphens w:val="0"/>
              <w:jc w:val="right"/>
              <w:rPr>
                <w:sz w:val="20"/>
                <w:szCs w:val="20"/>
                <w:lang w:eastAsia="ru-RU"/>
              </w:rPr>
            </w:pPr>
            <w:r w:rsidRPr="00E33F39">
              <w:rPr>
                <w:sz w:val="20"/>
                <w:szCs w:val="20"/>
                <w:lang w:eastAsia="ru-RU"/>
              </w:rPr>
              <w:t>Сумма НДС</w:t>
            </w:r>
          </w:p>
        </w:tc>
        <w:tc>
          <w:tcPr>
            <w:tcW w:w="4219" w:type="dxa"/>
            <w:gridSpan w:val="4"/>
            <w:tcBorders>
              <w:top w:val="single" w:sz="4" w:space="0" w:color="000000"/>
              <w:left w:val="nil"/>
              <w:bottom w:val="single" w:sz="4" w:space="0" w:color="000000"/>
              <w:right w:val="single" w:sz="4" w:space="0" w:color="000000"/>
            </w:tcBorders>
            <w:vAlign w:val="center"/>
          </w:tcPr>
          <w:p w:rsidR="001978CB" w:rsidRPr="00E33F39" w:rsidRDefault="001978CB" w:rsidP="0043338F">
            <w:pPr>
              <w:suppressAutoHyphens w:val="0"/>
              <w:jc w:val="right"/>
              <w:rPr>
                <w:sz w:val="20"/>
                <w:szCs w:val="20"/>
                <w:lang w:eastAsia="ru-RU"/>
              </w:rPr>
            </w:pPr>
            <w:r>
              <w:rPr>
                <w:sz w:val="20"/>
                <w:szCs w:val="20"/>
                <w:lang w:eastAsia="ru-RU"/>
              </w:rPr>
              <w:t> </w:t>
            </w:r>
          </w:p>
        </w:tc>
      </w:tr>
      <w:tr w:rsidR="001978CB" w:rsidRPr="00986344" w:rsidTr="0043338F">
        <w:trPr>
          <w:gridAfter w:val="1"/>
          <w:wAfter w:w="236" w:type="dxa"/>
          <w:trHeight w:val="255"/>
        </w:trPr>
        <w:tc>
          <w:tcPr>
            <w:tcW w:w="9820" w:type="dxa"/>
            <w:gridSpan w:val="7"/>
            <w:tcBorders>
              <w:top w:val="nil"/>
              <w:left w:val="nil"/>
              <w:bottom w:val="nil"/>
              <w:right w:val="single" w:sz="4" w:space="0" w:color="000000"/>
            </w:tcBorders>
            <w:noWrap/>
            <w:vAlign w:val="bottom"/>
          </w:tcPr>
          <w:p w:rsidR="001978CB" w:rsidRPr="00E33F39" w:rsidRDefault="001978CB" w:rsidP="0043338F">
            <w:pPr>
              <w:suppressAutoHyphens w:val="0"/>
              <w:jc w:val="right"/>
              <w:rPr>
                <w:sz w:val="20"/>
                <w:szCs w:val="20"/>
                <w:lang w:eastAsia="ru-RU"/>
              </w:rPr>
            </w:pPr>
            <w:r w:rsidRPr="00E33F39">
              <w:rPr>
                <w:sz w:val="20"/>
                <w:szCs w:val="20"/>
                <w:lang w:eastAsia="ru-RU"/>
              </w:rPr>
              <w:t>Всего с учетом НДС</w:t>
            </w:r>
          </w:p>
        </w:tc>
        <w:tc>
          <w:tcPr>
            <w:tcW w:w="4219" w:type="dxa"/>
            <w:gridSpan w:val="4"/>
            <w:tcBorders>
              <w:top w:val="nil"/>
              <w:left w:val="nil"/>
              <w:bottom w:val="single" w:sz="4" w:space="0" w:color="000000"/>
              <w:right w:val="single" w:sz="4" w:space="0" w:color="000000"/>
            </w:tcBorders>
            <w:vAlign w:val="center"/>
          </w:tcPr>
          <w:p w:rsidR="001978CB" w:rsidRPr="00E33F39" w:rsidRDefault="001978CB" w:rsidP="0043338F">
            <w:pPr>
              <w:suppressAutoHyphens w:val="0"/>
              <w:jc w:val="right"/>
              <w:rPr>
                <w:sz w:val="20"/>
                <w:szCs w:val="20"/>
                <w:lang w:eastAsia="ru-RU"/>
              </w:rPr>
            </w:pPr>
            <w:r>
              <w:rPr>
                <w:sz w:val="20"/>
                <w:szCs w:val="20"/>
                <w:lang w:eastAsia="ru-RU"/>
              </w:rPr>
              <w:t> </w:t>
            </w:r>
          </w:p>
        </w:tc>
      </w:tr>
      <w:tr w:rsidR="001978CB" w:rsidRPr="00986344" w:rsidTr="0043338F">
        <w:trPr>
          <w:gridAfter w:val="1"/>
          <w:wAfter w:w="236" w:type="dxa"/>
          <w:trHeight w:val="255"/>
        </w:trPr>
        <w:tc>
          <w:tcPr>
            <w:tcW w:w="832"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40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3448"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4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60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2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7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708"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383"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3128" w:type="dxa"/>
            <w:gridSpan w:val="2"/>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r>
      <w:tr w:rsidR="001978CB" w:rsidRPr="00986344" w:rsidTr="0043338F">
        <w:trPr>
          <w:gridAfter w:val="1"/>
          <w:wAfter w:w="236" w:type="dxa"/>
          <w:trHeight w:val="255"/>
        </w:trPr>
        <w:tc>
          <w:tcPr>
            <w:tcW w:w="1232" w:type="dxa"/>
            <w:gridSpan w:val="2"/>
            <w:tcBorders>
              <w:top w:val="nil"/>
              <w:left w:val="nil"/>
              <w:bottom w:val="nil"/>
              <w:right w:val="nil"/>
            </w:tcBorders>
            <w:noWrap/>
            <w:vAlign w:val="bottom"/>
          </w:tcPr>
          <w:p w:rsidR="001978CB" w:rsidRPr="00E33F39" w:rsidRDefault="001978CB" w:rsidP="0043338F">
            <w:pPr>
              <w:suppressAutoHyphens w:val="0"/>
              <w:rPr>
                <w:sz w:val="20"/>
                <w:szCs w:val="20"/>
                <w:lang w:eastAsia="ru-RU"/>
              </w:rPr>
            </w:pPr>
            <w:r w:rsidRPr="00E33F39">
              <w:rPr>
                <w:sz w:val="20"/>
                <w:szCs w:val="20"/>
                <w:lang w:eastAsia="ru-RU"/>
              </w:rPr>
              <w:t>Заказчик:</w:t>
            </w:r>
          </w:p>
        </w:tc>
        <w:tc>
          <w:tcPr>
            <w:tcW w:w="3448"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4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60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2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7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708"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383"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3128" w:type="dxa"/>
            <w:gridSpan w:val="2"/>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r>
      <w:tr w:rsidR="001978CB" w:rsidRPr="00986344" w:rsidTr="0043338F">
        <w:trPr>
          <w:trHeight w:val="255"/>
        </w:trPr>
        <w:tc>
          <w:tcPr>
            <w:tcW w:w="14039" w:type="dxa"/>
            <w:gridSpan w:val="11"/>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236"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r>
      <w:tr w:rsidR="001978CB" w:rsidRPr="00986344" w:rsidTr="0043338F">
        <w:trPr>
          <w:trHeight w:val="255"/>
        </w:trPr>
        <w:tc>
          <w:tcPr>
            <w:tcW w:w="6160" w:type="dxa"/>
            <w:gridSpan w:val="4"/>
            <w:tcBorders>
              <w:top w:val="nil"/>
              <w:left w:val="nil"/>
              <w:bottom w:val="nil"/>
              <w:right w:val="nil"/>
            </w:tcBorders>
            <w:noWrap/>
            <w:vAlign w:val="bottom"/>
          </w:tcPr>
          <w:p w:rsidR="001978CB" w:rsidRPr="00E33F39" w:rsidRDefault="001978CB" w:rsidP="0043338F">
            <w:pPr>
              <w:suppressAutoHyphens w:val="0"/>
              <w:rPr>
                <w:sz w:val="20"/>
                <w:szCs w:val="20"/>
                <w:lang w:eastAsia="ru-RU"/>
              </w:rPr>
            </w:pPr>
            <w:r w:rsidRPr="00E33F39">
              <w:rPr>
                <w:sz w:val="20"/>
                <w:szCs w:val="20"/>
                <w:lang w:eastAsia="ru-RU"/>
              </w:rPr>
              <w:t>Подрядчик:</w:t>
            </w:r>
          </w:p>
        </w:tc>
        <w:tc>
          <w:tcPr>
            <w:tcW w:w="160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2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1780"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708"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383"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3128" w:type="dxa"/>
            <w:gridSpan w:val="2"/>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c>
          <w:tcPr>
            <w:tcW w:w="236" w:type="dxa"/>
            <w:tcBorders>
              <w:top w:val="nil"/>
              <w:left w:val="nil"/>
              <w:bottom w:val="nil"/>
              <w:right w:val="nil"/>
            </w:tcBorders>
            <w:noWrap/>
            <w:vAlign w:val="bottom"/>
          </w:tcPr>
          <w:p w:rsidR="001978CB" w:rsidRPr="00E33F39" w:rsidRDefault="001978CB" w:rsidP="0043338F">
            <w:pPr>
              <w:suppressAutoHyphens w:val="0"/>
              <w:rPr>
                <w:sz w:val="20"/>
                <w:szCs w:val="20"/>
                <w:lang w:eastAsia="ru-RU"/>
              </w:rPr>
            </w:pPr>
          </w:p>
        </w:tc>
      </w:tr>
    </w:tbl>
    <w:p w:rsidR="001978CB" w:rsidRDefault="001978CB" w:rsidP="00A96079">
      <w:pPr>
        <w:jc w:val="right"/>
        <w:sectPr w:rsidR="001978CB" w:rsidSect="00E33F39">
          <w:pgSz w:w="16838" w:h="11906" w:orient="landscape"/>
          <w:pgMar w:top="1701" w:right="1134" w:bottom="851" w:left="851" w:header="709" w:footer="709" w:gutter="0"/>
          <w:cols w:space="720"/>
          <w:titlePg/>
        </w:sectPr>
      </w:pPr>
    </w:p>
    <w:p w:rsidR="001978CB" w:rsidRPr="004A370C" w:rsidRDefault="001978CB" w:rsidP="00421DF7">
      <w:pPr>
        <w:jc w:val="right"/>
      </w:pPr>
      <w:r>
        <w:rPr>
          <w:noProof/>
          <w:lang w:eastAsia="ru-RU"/>
        </w:rPr>
        <w:pict>
          <v:shape id="_x0000_s1027" type="#_x0000_t202" style="position:absolute;left:0;text-align:left;margin-left:-26.4pt;margin-top:-40.25pt;width:798pt;height:564.25pt;z-index:251659264">
            <v:textbox style="mso-next-textbox:#_x0000_s1027;mso-fit-shape-to-text:t">
              <w:txbxContent>
                <w:p w:rsidR="001978CB" w:rsidRDefault="001978CB" w:rsidP="00A96079">
                  <w:pPr>
                    <w:jc w:val="right"/>
                  </w:pPr>
                  <w:r>
                    <w:t>Приложение 6 к договору</w:t>
                  </w:r>
                  <w:r>
                    <w:br w:type="pag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4.75pt;height:542.25pt">
                        <v:imagedata r:id="rId11" o:title=""/>
                      </v:shape>
                    </w:pict>
                  </w:r>
                </w:p>
              </w:txbxContent>
            </v:textbox>
            <w10:wrap type="square"/>
          </v:shape>
        </w:pict>
      </w:r>
      <w:r w:rsidRPr="00986344">
        <w:t xml:space="preserve">                                                                                                                                                                                                                                                                                                                                                                                                                                                                      </w:t>
      </w:r>
    </w:p>
    <w:p w:rsidR="001978CB" w:rsidRPr="004A370C" w:rsidRDefault="001978CB" w:rsidP="00A96079">
      <w:pPr>
        <w:jc w:val="right"/>
      </w:pPr>
      <w:r>
        <w:pict>
          <v:shape id="_x0000_i1027" type="#_x0000_t75" style="width:766.5pt;height:524.25pt">
            <v:imagedata r:id="rId12" o:title=""/>
          </v:shape>
        </w:pict>
      </w:r>
    </w:p>
    <w:p w:rsidR="001978CB" w:rsidRDefault="001978CB" w:rsidP="00A96079">
      <w:pPr>
        <w:rPr>
          <w:b/>
        </w:rPr>
      </w:pPr>
      <w:r w:rsidRPr="0097184D">
        <w:rPr>
          <w:rStyle w:val="FontStyle20"/>
        </w:rPr>
        <w:pict>
          <v:shape id="_x0000_i1028" type="#_x0000_t75" style="width:732.75pt;height:482.25pt">
            <v:imagedata r:id="rId13" o:title=""/>
          </v:shape>
        </w:pict>
      </w:r>
      <w:r w:rsidRPr="0097184D">
        <w:rPr>
          <w:rStyle w:val="FontStyle20"/>
        </w:rPr>
        <w:pict>
          <v:shape id="_x0000_i1029" type="#_x0000_t75" style="width:741pt;height:441pt">
            <v:imagedata r:id="rId14" o:title=""/>
          </v:shape>
        </w:pict>
      </w:r>
      <w:r w:rsidDel="00796FFE">
        <w:t xml:space="preserve"> </w:t>
      </w:r>
      <w:r>
        <w:rPr>
          <w:b/>
        </w:rPr>
        <w:t xml:space="preserve">                                                                                                                                                                                                                                                     </w:t>
      </w:r>
    </w:p>
    <w:p w:rsidR="001978CB" w:rsidRDefault="001978CB" w:rsidP="00A96079">
      <w:pPr>
        <w:rPr>
          <w:rFonts w:eastAsia="MS Mincho"/>
        </w:rPr>
      </w:pPr>
      <w:r>
        <w:rPr>
          <w:b/>
        </w:rPr>
        <w:t xml:space="preserve">                                                                                                                                                                                           </w:t>
      </w:r>
      <w:r>
        <w:rPr>
          <w:rFonts w:eastAsia="MS Mincho"/>
        </w:rPr>
        <w:t>Приложение  7</w:t>
      </w:r>
    </w:p>
    <w:p w:rsidR="001978CB" w:rsidRDefault="001978CB" w:rsidP="00A96079">
      <w:pPr>
        <w:pStyle w:val="BodyText"/>
        <w:tabs>
          <w:tab w:val="left" w:pos="11235"/>
          <w:tab w:val="right" w:pos="14572"/>
        </w:tabs>
        <w:ind w:firstLine="0"/>
        <w:jc w:val="left"/>
        <w:rPr>
          <w:sz w:val="24"/>
        </w:rPr>
      </w:pPr>
      <w:r>
        <w:rPr>
          <w:sz w:val="24"/>
        </w:rPr>
        <w:tab/>
        <w:t>к Договору № -______</w:t>
      </w:r>
    </w:p>
    <w:p w:rsidR="001978CB" w:rsidRDefault="001978CB" w:rsidP="00A96079">
      <w:pPr>
        <w:pStyle w:val="BodyText"/>
        <w:ind w:firstLine="0"/>
        <w:jc w:val="right"/>
        <w:rPr>
          <w:b/>
          <w:sz w:val="24"/>
        </w:rPr>
      </w:pPr>
      <w:r>
        <w:rPr>
          <w:sz w:val="24"/>
        </w:rPr>
        <w:t>от «_____»____________201_г</w:t>
      </w:r>
      <w:r>
        <w:rPr>
          <w:b/>
          <w:sz w:val="24"/>
        </w:rPr>
        <w:t>.</w:t>
      </w:r>
    </w:p>
    <w:p w:rsidR="001978CB" w:rsidRDefault="001978CB" w:rsidP="00A96079">
      <w:pPr>
        <w:pStyle w:val="BodyText"/>
        <w:ind w:firstLine="0"/>
        <w:rPr>
          <w:sz w:val="28"/>
          <w:szCs w:val="28"/>
        </w:rPr>
      </w:pPr>
    </w:p>
    <w:tbl>
      <w:tblPr>
        <w:tblpPr w:leftFromText="180" w:rightFromText="180" w:vertAnchor="page" w:horzAnchor="margin" w:tblpY="2866"/>
        <w:tblW w:w="15122" w:type="dxa"/>
        <w:tblLayout w:type="fixed"/>
        <w:tblCellMar>
          <w:left w:w="30" w:type="dxa"/>
          <w:right w:w="30" w:type="dxa"/>
        </w:tblCellMar>
        <w:tblLook w:val="0000"/>
      </w:tblPr>
      <w:tblGrid>
        <w:gridCol w:w="257"/>
        <w:gridCol w:w="705"/>
        <w:gridCol w:w="748"/>
        <w:gridCol w:w="1024"/>
        <w:gridCol w:w="470"/>
        <w:gridCol w:w="768"/>
        <w:gridCol w:w="749"/>
        <w:gridCol w:w="109"/>
        <w:gridCol w:w="548"/>
        <w:gridCol w:w="903"/>
        <w:gridCol w:w="585"/>
        <w:gridCol w:w="124"/>
        <w:gridCol w:w="534"/>
        <w:gridCol w:w="658"/>
        <w:gridCol w:w="441"/>
        <w:gridCol w:w="647"/>
        <w:gridCol w:w="193"/>
        <w:gridCol w:w="407"/>
        <w:gridCol w:w="568"/>
        <w:gridCol w:w="632"/>
        <w:gridCol w:w="229"/>
        <w:gridCol w:w="851"/>
        <w:gridCol w:w="92"/>
        <w:gridCol w:w="840"/>
        <w:gridCol w:w="749"/>
        <w:gridCol w:w="1291"/>
      </w:tblGrid>
      <w:tr w:rsidR="001978CB" w:rsidTr="0043338F">
        <w:trPr>
          <w:trHeight w:val="226"/>
        </w:trPr>
        <w:tc>
          <w:tcPr>
            <w:tcW w:w="15122" w:type="dxa"/>
            <w:gridSpan w:val="26"/>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rFonts w:ascii="Arial" w:hAnsi="Arial" w:cs="Arial"/>
                <w:b/>
                <w:bCs/>
                <w:color w:val="000000"/>
                <w:szCs w:val="28"/>
              </w:rPr>
            </w:pPr>
            <w:r>
              <w:rPr>
                <w:b/>
                <w:bCs/>
                <w:color w:val="000000"/>
              </w:rPr>
              <w:t>Информация по бенефициарам</w:t>
            </w:r>
          </w:p>
        </w:tc>
      </w:tr>
      <w:tr w:rsidR="001978CB" w:rsidTr="0043338F">
        <w:trPr>
          <w:trHeight w:val="161"/>
        </w:trPr>
        <w:tc>
          <w:tcPr>
            <w:tcW w:w="257" w:type="dxa"/>
            <w:tcBorders>
              <w:top w:val="single" w:sz="2" w:space="0" w:color="000000"/>
              <w:left w:val="single" w:sz="2" w:space="0" w:color="000000"/>
              <w:bottom w:val="single" w:sz="6" w:space="0" w:color="auto"/>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6" w:space="0" w:color="auto"/>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748" w:type="dxa"/>
            <w:tcBorders>
              <w:top w:val="single" w:sz="2" w:space="0" w:color="000000"/>
              <w:left w:val="single" w:sz="2" w:space="0" w:color="000000"/>
              <w:bottom w:val="single" w:sz="6" w:space="0" w:color="auto"/>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1024" w:type="dxa"/>
            <w:tcBorders>
              <w:top w:val="single" w:sz="2" w:space="0" w:color="000000"/>
              <w:left w:val="single" w:sz="2" w:space="0" w:color="000000"/>
              <w:bottom w:val="single" w:sz="6" w:space="0" w:color="auto"/>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470" w:type="dxa"/>
            <w:tcBorders>
              <w:top w:val="single" w:sz="2" w:space="0" w:color="000000"/>
              <w:left w:val="single" w:sz="2" w:space="0" w:color="000000"/>
              <w:bottom w:val="single" w:sz="6" w:space="0" w:color="auto"/>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768" w:type="dxa"/>
            <w:tcBorders>
              <w:top w:val="single" w:sz="2" w:space="0" w:color="000000"/>
              <w:left w:val="single" w:sz="2" w:space="0" w:color="000000"/>
              <w:bottom w:val="single" w:sz="6" w:space="0" w:color="auto"/>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657" w:type="dxa"/>
            <w:gridSpan w:val="2"/>
            <w:tcBorders>
              <w:top w:val="single" w:sz="2" w:space="0" w:color="000000"/>
              <w:left w:val="single" w:sz="2" w:space="0" w:color="000000"/>
              <w:bottom w:val="single" w:sz="6" w:space="0" w:color="auto"/>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903" w:type="dxa"/>
            <w:tcBorders>
              <w:top w:val="single" w:sz="2" w:space="0" w:color="000000"/>
              <w:left w:val="single" w:sz="2" w:space="0" w:color="000000"/>
              <w:bottom w:val="single" w:sz="6" w:space="0" w:color="auto"/>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585" w:type="dxa"/>
            <w:tcBorders>
              <w:top w:val="single" w:sz="2" w:space="0" w:color="000000"/>
              <w:left w:val="single" w:sz="2" w:space="0" w:color="000000"/>
              <w:bottom w:val="single" w:sz="6" w:space="0" w:color="auto"/>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658" w:type="dxa"/>
            <w:gridSpan w:val="2"/>
            <w:tcBorders>
              <w:top w:val="single" w:sz="2" w:space="0" w:color="000000"/>
              <w:left w:val="single" w:sz="2" w:space="0" w:color="000000"/>
              <w:bottom w:val="single" w:sz="6" w:space="0" w:color="auto"/>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441" w:type="dxa"/>
            <w:tcBorders>
              <w:top w:val="single" w:sz="2" w:space="0" w:color="000000"/>
              <w:left w:val="single" w:sz="2" w:space="0" w:color="000000"/>
              <w:bottom w:val="single" w:sz="6" w:space="0" w:color="auto"/>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840" w:type="dxa"/>
            <w:gridSpan w:val="2"/>
            <w:tcBorders>
              <w:top w:val="single" w:sz="2" w:space="0" w:color="000000"/>
              <w:left w:val="single" w:sz="2" w:space="0" w:color="000000"/>
              <w:bottom w:val="single" w:sz="6" w:space="0" w:color="auto"/>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975" w:type="dxa"/>
            <w:gridSpan w:val="2"/>
            <w:tcBorders>
              <w:top w:val="single" w:sz="2" w:space="0" w:color="000000"/>
              <w:left w:val="single" w:sz="2" w:space="0" w:color="000000"/>
              <w:bottom w:val="single" w:sz="6" w:space="0" w:color="auto"/>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861" w:type="dxa"/>
            <w:gridSpan w:val="2"/>
            <w:tcBorders>
              <w:top w:val="single" w:sz="2" w:space="0" w:color="000000"/>
              <w:left w:val="single" w:sz="2" w:space="0" w:color="000000"/>
              <w:bottom w:val="single" w:sz="6" w:space="0" w:color="auto"/>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943" w:type="dxa"/>
            <w:gridSpan w:val="2"/>
            <w:tcBorders>
              <w:top w:val="single" w:sz="2" w:space="0" w:color="000000"/>
              <w:left w:val="single" w:sz="2" w:space="0" w:color="000000"/>
              <w:bottom w:val="single" w:sz="6" w:space="0" w:color="auto"/>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6" w:space="0" w:color="auto"/>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r>
      <w:tr w:rsidR="001978CB" w:rsidTr="0043338F">
        <w:trPr>
          <w:trHeight w:val="216"/>
        </w:trPr>
        <w:tc>
          <w:tcPr>
            <w:tcW w:w="5378" w:type="dxa"/>
            <w:gridSpan w:val="9"/>
            <w:tcBorders>
              <w:top w:val="single" w:sz="6" w:space="0" w:color="auto"/>
              <w:left w:val="single" w:sz="6" w:space="0" w:color="auto"/>
              <w:bottom w:val="single" w:sz="6" w:space="0" w:color="auto"/>
              <w:right w:val="nil"/>
            </w:tcBorders>
          </w:tcPr>
          <w:p w:rsidR="001978CB" w:rsidRDefault="001978CB" w:rsidP="0043338F">
            <w:pPr>
              <w:autoSpaceDE w:val="0"/>
              <w:autoSpaceDN w:val="0"/>
              <w:adjustRightInd w:val="0"/>
              <w:jc w:val="center"/>
              <w:rPr>
                <w:rFonts w:ascii="Arial" w:hAnsi="Arial" w:cs="Arial"/>
                <w:i/>
                <w:iCs/>
                <w:color w:val="000000"/>
              </w:rPr>
            </w:pPr>
            <w:r>
              <w:rPr>
                <w:rFonts w:ascii="Arial" w:hAnsi="Arial" w:cs="Arial"/>
                <w:i/>
                <w:iCs/>
                <w:color w:val="000000"/>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1978CB" w:rsidRDefault="001978CB" w:rsidP="0043338F">
            <w:pPr>
              <w:autoSpaceDE w:val="0"/>
              <w:autoSpaceDN w:val="0"/>
              <w:adjustRightInd w:val="0"/>
              <w:ind w:left="9" w:hanging="9"/>
              <w:jc w:val="center"/>
              <w:rPr>
                <w:rFonts w:ascii="Arial" w:hAnsi="Arial" w:cs="Arial"/>
                <w:i/>
                <w:iCs/>
                <w:color w:val="000000"/>
              </w:rPr>
            </w:pPr>
          </w:p>
        </w:tc>
        <w:tc>
          <w:tcPr>
            <w:tcW w:w="585" w:type="dxa"/>
            <w:tcBorders>
              <w:top w:val="single" w:sz="6" w:space="0" w:color="auto"/>
              <w:left w:val="nil"/>
              <w:bottom w:val="single" w:sz="6" w:space="0" w:color="auto"/>
              <w:right w:val="nil"/>
            </w:tcBorders>
          </w:tcPr>
          <w:p w:rsidR="001978CB" w:rsidRDefault="001978CB" w:rsidP="0043338F">
            <w:pPr>
              <w:autoSpaceDE w:val="0"/>
              <w:autoSpaceDN w:val="0"/>
              <w:adjustRightInd w:val="0"/>
              <w:jc w:val="center"/>
              <w:rPr>
                <w:rFonts w:ascii="Arial" w:hAnsi="Arial" w:cs="Arial"/>
                <w:i/>
                <w:iCs/>
                <w:color w:val="000000"/>
              </w:rPr>
            </w:pPr>
          </w:p>
        </w:tc>
        <w:tc>
          <w:tcPr>
            <w:tcW w:w="658" w:type="dxa"/>
            <w:gridSpan w:val="2"/>
            <w:tcBorders>
              <w:top w:val="single" w:sz="6" w:space="0" w:color="auto"/>
              <w:left w:val="nil"/>
              <w:bottom w:val="single" w:sz="6" w:space="0" w:color="auto"/>
              <w:right w:val="nil"/>
            </w:tcBorders>
          </w:tcPr>
          <w:p w:rsidR="001978CB" w:rsidRDefault="001978CB" w:rsidP="0043338F">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1978CB" w:rsidRDefault="001978CB" w:rsidP="0043338F">
            <w:pPr>
              <w:autoSpaceDE w:val="0"/>
              <w:autoSpaceDN w:val="0"/>
              <w:adjustRightInd w:val="0"/>
              <w:jc w:val="center"/>
              <w:rPr>
                <w:rFonts w:ascii="Arial" w:hAnsi="Arial" w:cs="Arial"/>
                <w:i/>
                <w:iCs/>
                <w:color w:val="000000"/>
              </w:rPr>
            </w:pPr>
          </w:p>
        </w:tc>
        <w:tc>
          <w:tcPr>
            <w:tcW w:w="441" w:type="dxa"/>
            <w:tcBorders>
              <w:top w:val="single" w:sz="6" w:space="0" w:color="auto"/>
              <w:left w:val="nil"/>
              <w:bottom w:val="single" w:sz="6" w:space="0" w:color="auto"/>
              <w:right w:val="nil"/>
            </w:tcBorders>
          </w:tcPr>
          <w:p w:rsidR="001978CB" w:rsidRDefault="001978CB" w:rsidP="0043338F">
            <w:pPr>
              <w:autoSpaceDE w:val="0"/>
              <w:autoSpaceDN w:val="0"/>
              <w:adjustRightInd w:val="0"/>
              <w:jc w:val="center"/>
              <w:rPr>
                <w:rFonts w:ascii="Arial" w:hAnsi="Arial" w:cs="Arial"/>
                <w:i/>
                <w:iCs/>
                <w:color w:val="000000"/>
              </w:rPr>
            </w:pPr>
          </w:p>
        </w:tc>
        <w:tc>
          <w:tcPr>
            <w:tcW w:w="840" w:type="dxa"/>
            <w:gridSpan w:val="2"/>
            <w:tcBorders>
              <w:top w:val="single" w:sz="6" w:space="0" w:color="auto"/>
              <w:left w:val="nil"/>
              <w:bottom w:val="single" w:sz="6" w:space="0" w:color="auto"/>
              <w:right w:val="nil"/>
            </w:tcBorders>
          </w:tcPr>
          <w:p w:rsidR="001978CB" w:rsidRDefault="001978CB" w:rsidP="0043338F">
            <w:pPr>
              <w:autoSpaceDE w:val="0"/>
              <w:autoSpaceDN w:val="0"/>
              <w:adjustRightInd w:val="0"/>
              <w:jc w:val="center"/>
              <w:rPr>
                <w:rFonts w:ascii="Arial" w:hAnsi="Arial" w:cs="Arial"/>
                <w:i/>
                <w:iCs/>
                <w:color w:val="000000"/>
              </w:rPr>
            </w:pPr>
          </w:p>
        </w:tc>
        <w:tc>
          <w:tcPr>
            <w:tcW w:w="975" w:type="dxa"/>
            <w:gridSpan w:val="2"/>
            <w:tcBorders>
              <w:top w:val="single" w:sz="6" w:space="0" w:color="auto"/>
              <w:left w:val="nil"/>
              <w:bottom w:val="single" w:sz="6" w:space="0" w:color="auto"/>
              <w:right w:val="nil"/>
            </w:tcBorders>
          </w:tcPr>
          <w:p w:rsidR="001978CB" w:rsidRDefault="001978CB" w:rsidP="0043338F">
            <w:pPr>
              <w:autoSpaceDE w:val="0"/>
              <w:autoSpaceDN w:val="0"/>
              <w:adjustRightInd w:val="0"/>
              <w:jc w:val="center"/>
              <w:rPr>
                <w:rFonts w:ascii="Arial" w:hAnsi="Arial" w:cs="Arial"/>
                <w:i/>
                <w:iCs/>
                <w:color w:val="000000"/>
              </w:rPr>
            </w:pPr>
          </w:p>
        </w:tc>
        <w:tc>
          <w:tcPr>
            <w:tcW w:w="861" w:type="dxa"/>
            <w:gridSpan w:val="2"/>
            <w:tcBorders>
              <w:top w:val="single" w:sz="6" w:space="0" w:color="auto"/>
              <w:left w:val="nil"/>
              <w:bottom w:val="single" w:sz="6" w:space="0" w:color="auto"/>
              <w:right w:val="nil"/>
            </w:tcBorders>
          </w:tcPr>
          <w:p w:rsidR="001978CB" w:rsidRDefault="001978CB" w:rsidP="0043338F">
            <w:pPr>
              <w:autoSpaceDE w:val="0"/>
              <w:autoSpaceDN w:val="0"/>
              <w:adjustRightInd w:val="0"/>
              <w:jc w:val="center"/>
              <w:rPr>
                <w:rFonts w:ascii="Arial" w:hAnsi="Arial" w:cs="Arial"/>
                <w:i/>
                <w:iCs/>
                <w:color w:val="000000"/>
              </w:rPr>
            </w:pPr>
          </w:p>
        </w:tc>
        <w:tc>
          <w:tcPr>
            <w:tcW w:w="943" w:type="dxa"/>
            <w:gridSpan w:val="2"/>
            <w:tcBorders>
              <w:top w:val="single" w:sz="6" w:space="0" w:color="auto"/>
              <w:left w:val="nil"/>
              <w:bottom w:val="single" w:sz="6" w:space="0" w:color="auto"/>
              <w:right w:val="nil"/>
            </w:tcBorders>
          </w:tcPr>
          <w:p w:rsidR="001978CB" w:rsidRDefault="001978CB" w:rsidP="0043338F">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1978CB" w:rsidRDefault="001978CB" w:rsidP="0043338F">
            <w:pPr>
              <w:autoSpaceDE w:val="0"/>
              <w:autoSpaceDN w:val="0"/>
              <w:adjustRightInd w:val="0"/>
              <w:jc w:val="center"/>
              <w:rPr>
                <w:rFonts w:ascii="Arial" w:hAnsi="Arial" w:cs="Arial"/>
                <w:i/>
                <w:iCs/>
                <w:color w:val="000000"/>
              </w:rPr>
            </w:pPr>
          </w:p>
        </w:tc>
        <w:tc>
          <w:tcPr>
            <w:tcW w:w="749" w:type="dxa"/>
            <w:tcBorders>
              <w:top w:val="single" w:sz="6" w:space="0" w:color="auto"/>
              <w:left w:val="nil"/>
              <w:bottom w:val="single" w:sz="6" w:space="0" w:color="auto"/>
              <w:right w:val="nil"/>
            </w:tcBorders>
          </w:tcPr>
          <w:p w:rsidR="001978CB" w:rsidRDefault="001978CB" w:rsidP="0043338F">
            <w:pPr>
              <w:autoSpaceDE w:val="0"/>
              <w:autoSpaceDN w:val="0"/>
              <w:adjustRightInd w:val="0"/>
              <w:jc w:val="center"/>
              <w:rPr>
                <w:rFonts w:ascii="Arial" w:hAnsi="Arial" w:cs="Arial"/>
                <w:i/>
                <w:iCs/>
                <w:color w:val="000000"/>
              </w:rPr>
            </w:pPr>
          </w:p>
        </w:tc>
        <w:tc>
          <w:tcPr>
            <w:tcW w:w="1291" w:type="dxa"/>
            <w:tcBorders>
              <w:top w:val="single" w:sz="6" w:space="0" w:color="auto"/>
              <w:left w:val="nil"/>
              <w:bottom w:val="single" w:sz="6" w:space="0" w:color="auto"/>
              <w:right w:val="single" w:sz="6" w:space="0" w:color="auto"/>
            </w:tcBorders>
          </w:tcPr>
          <w:p w:rsidR="001978CB" w:rsidRDefault="001978CB" w:rsidP="0043338F">
            <w:pPr>
              <w:autoSpaceDE w:val="0"/>
              <w:autoSpaceDN w:val="0"/>
              <w:adjustRightInd w:val="0"/>
              <w:jc w:val="center"/>
              <w:rPr>
                <w:rFonts w:ascii="Arial" w:hAnsi="Arial" w:cs="Arial"/>
                <w:i/>
                <w:iCs/>
                <w:color w:val="000000"/>
              </w:rPr>
            </w:pPr>
          </w:p>
        </w:tc>
      </w:tr>
      <w:tr w:rsidR="001978CB" w:rsidTr="0043338F">
        <w:trPr>
          <w:trHeight w:val="511"/>
        </w:trPr>
        <w:tc>
          <w:tcPr>
            <w:tcW w:w="257" w:type="dxa"/>
            <w:tcBorders>
              <w:top w:val="single" w:sz="6" w:space="0" w:color="auto"/>
              <w:left w:val="single" w:sz="6" w:space="0" w:color="auto"/>
              <w:bottom w:val="nil"/>
              <w:right w:val="single" w:sz="6" w:space="0" w:color="auto"/>
            </w:tcBorders>
          </w:tcPr>
          <w:p w:rsidR="001978CB" w:rsidRDefault="001978CB" w:rsidP="0043338F">
            <w:pPr>
              <w:autoSpaceDE w:val="0"/>
              <w:autoSpaceDN w:val="0"/>
              <w:adjustRightInd w:val="0"/>
              <w:jc w:val="center"/>
              <w:rPr>
                <w:color w:val="000000"/>
              </w:rPr>
            </w:pPr>
            <w:r>
              <w:rPr>
                <w:color w:val="000000"/>
              </w:rPr>
              <w:t>№ п/п</w:t>
            </w:r>
          </w:p>
        </w:tc>
        <w:tc>
          <w:tcPr>
            <w:tcW w:w="4573" w:type="dxa"/>
            <w:gridSpan w:val="7"/>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rPr>
            </w:pPr>
            <w:r>
              <w:rPr>
                <w:color w:val="000000"/>
              </w:rPr>
              <w:t>Наименование контрагента (ИНН, вид деятельности)</w:t>
            </w:r>
          </w:p>
        </w:tc>
        <w:tc>
          <w:tcPr>
            <w:tcW w:w="3352" w:type="dxa"/>
            <w:gridSpan w:val="6"/>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rPr>
            </w:pPr>
            <w:r>
              <w:rPr>
                <w:color w:val="000000"/>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1978CB" w:rsidRDefault="001978CB" w:rsidP="0043338F">
            <w:pPr>
              <w:autoSpaceDE w:val="0"/>
              <w:autoSpaceDN w:val="0"/>
              <w:adjustRightInd w:val="0"/>
              <w:jc w:val="center"/>
              <w:rPr>
                <w:color w:val="000000"/>
              </w:rPr>
            </w:pPr>
            <w:r>
              <w:rPr>
                <w:color w:val="000000"/>
              </w:rPr>
              <w:t xml:space="preserve"> * </w:t>
            </w:r>
          </w:p>
          <w:p w:rsidR="001978CB" w:rsidRDefault="001978CB" w:rsidP="0043338F">
            <w:pPr>
              <w:autoSpaceDE w:val="0"/>
              <w:autoSpaceDN w:val="0"/>
              <w:adjustRightInd w:val="0"/>
              <w:jc w:val="center"/>
              <w:rPr>
                <w:color w:val="000000"/>
              </w:rPr>
            </w:pPr>
            <w:r>
              <w:rPr>
                <w:color w:val="000000"/>
              </w:rPr>
              <w:t>№ п/п</w:t>
            </w:r>
          </w:p>
        </w:tc>
        <w:tc>
          <w:tcPr>
            <w:tcW w:w="6499" w:type="dxa"/>
            <w:gridSpan w:val="11"/>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rPr>
            </w:pPr>
            <w:r>
              <w:rPr>
                <w:color w:val="000000"/>
              </w:rPr>
              <w:t xml:space="preserve">Информация о цепочке собственников контрагента, включая бенефициаров </w:t>
            </w:r>
          </w:p>
          <w:p w:rsidR="001978CB" w:rsidRDefault="001978CB" w:rsidP="0043338F">
            <w:pPr>
              <w:autoSpaceDE w:val="0"/>
              <w:autoSpaceDN w:val="0"/>
              <w:adjustRightInd w:val="0"/>
              <w:jc w:val="center"/>
              <w:rPr>
                <w:color w:val="000000"/>
              </w:rPr>
            </w:pPr>
            <w:r>
              <w:rPr>
                <w:color w:val="000000"/>
              </w:rPr>
              <w:t>(в том числе, конечных)</w:t>
            </w:r>
          </w:p>
        </w:tc>
      </w:tr>
      <w:tr w:rsidR="001978CB" w:rsidTr="003F4C90">
        <w:trPr>
          <w:trHeight w:val="1152"/>
        </w:trPr>
        <w:tc>
          <w:tcPr>
            <w:tcW w:w="257" w:type="dxa"/>
            <w:tcBorders>
              <w:top w:val="nil"/>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rPr>
            </w:pPr>
          </w:p>
        </w:tc>
        <w:tc>
          <w:tcPr>
            <w:tcW w:w="705"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ИНН</w:t>
            </w:r>
          </w:p>
        </w:tc>
        <w:tc>
          <w:tcPr>
            <w:tcW w:w="748"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ОГРН</w:t>
            </w:r>
          </w:p>
        </w:tc>
        <w:tc>
          <w:tcPr>
            <w:tcW w:w="1024"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Фамилия, Имя, Отчество руководителя</w:t>
            </w:r>
          </w:p>
        </w:tc>
        <w:tc>
          <w:tcPr>
            <w:tcW w:w="858"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руководителя</w:t>
            </w:r>
          </w:p>
        </w:tc>
        <w:tc>
          <w:tcPr>
            <w:tcW w:w="548"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предмет договора</w:t>
            </w:r>
          </w:p>
        </w:tc>
        <w:tc>
          <w:tcPr>
            <w:tcW w:w="709"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цена (млн. руб)</w:t>
            </w:r>
          </w:p>
        </w:tc>
        <w:tc>
          <w:tcPr>
            <w:tcW w:w="534"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иные существенные условия</w:t>
            </w:r>
          </w:p>
        </w:tc>
        <w:tc>
          <w:tcPr>
            <w:tcW w:w="647"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ИНН</w:t>
            </w:r>
          </w:p>
        </w:tc>
        <w:tc>
          <w:tcPr>
            <w:tcW w:w="600"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ОГРН</w:t>
            </w:r>
          </w:p>
        </w:tc>
        <w:tc>
          <w:tcPr>
            <w:tcW w:w="1200"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Наименование/ФИО</w:t>
            </w:r>
          </w:p>
        </w:tc>
        <w:tc>
          <w:tcPr>
            <w:tcW w:w="1080"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Адрес регистрации</w:t>
            </w:r>
          </w:p>
        </w:tc>
        <w:tc>
          <w:tcPr>
            <w:tcW w:w="932"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Информация о подтверждающих документах (наименование, реквизиты и т.д.)</w:t>
            </w:r>
          </w:p>
        </w:tc>
      </w:tr>
      <w:tr w:rsidR="001978CB" w:rsidTr="003F4C90">
        <w:trPr>
          <w:trHeight w:val="161"/>
        </w:trPr>
        <w:tc>
          <w:tcPr>
            <w:tcW w:w="257"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748"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1024"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rPr>
                <w:color w:val="000000"/>
                <w:sz w:val="16"/>
                <w:szCs w:val="16"/>
              </w:rPr>
            </w:pPr>
          </w:p>
        </w:tc>
        <w:tc>
          <w:tcPr>
            <w:tcW w:w="858"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rPr>
                <w:color w:val="000000"/>
                <w:sz w:val="16"/>
                <w:szCs w:val="16"/>
              </w:rPr>
            </w:pPr>
          </w:p>
        </w:tc>
        <w:tc>
          <w:tcPr>
            <w:tcW w:w="548"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rPr>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534"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1.1</w:t>
            </w:r>
          </w:p>
        </w:tc>
        <w:tc>
          <w:tcPr>
            <w:tcW w:w="647"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rPr>
                <w:color w:val="000000"/>
                <w:sz w:val="16"/>
                <w:szCs w:val="16"/>
              </w:rPr>
            </w:pPr>
          </w:p>
        </w:tc>
        <w:tc>
          <w:tcPr>
            <w:tcW w:w="600"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1200"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1080"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932"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r>
      <w:tr w:rsidR="001978CB" w:rsidTr="003F4C90">
        <w:trPr>
          <w:trHeight w:val="161"/>
        </w:trPr>
        <w:tc>
          <w:tcPr>
            <w:tcW w:w="257"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748"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1024"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rPr>
                <w:color w:val="000000"/>
                <w:sz w:val="16"/>
                <w:szCs w:val="16"/>
              </w:rPr>
            </w:pPr>
          </w:p>
        </w:tc>
        <w:tc>
          <w:tcPr>
            <w:tcW w:w="858"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rPr>
                <w:color w:val="000000"/>
                <w:sz w:val="16"/>
                <w:szCs w:val="16"/>
              </w:rPr>
            </w:pPr>
          </w:p>
        </w:tc>
        <w:tc>
          <w:tcPr>
            <w:tcW w:w="548"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rPr>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534"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1.1.1</w:t>
            </w:r>
          </w:p>
        </w:tc>
        <w:tc>
          <w:tcPr>
            <w:tcW w:w="647"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rPr>
                <w:color w:val="000000"/>
                <w:sz w:val="16"/>
                <w:szCs w:val="16"/>
              </w:rPr>
            </w:pPr>
          </w:p>
        </w:tc>
        <w:tc>
          <w:tcPr>
            <w:tcW w:w="600"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1200"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1080"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932"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r>
      <w:tr w:rsidR="001978CB" w:rsidTr="003F4C90">
        <w:trPr>
          <w:trHeight w:val="161"/>
        </w:trPr>
        <w:tc>
          <w:tcPr>
            <w:tcW w:w="257"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748"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1024"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rPr>
                <w:color w:val="000000"/>
                <w:sz w:val="16"/>
                <w:szCs w:val="16"/>
              </w:rPr>
            </w:pPr>
          </w:p>
        </w:tc>
        <w:tc>
          <w:tcPr>
            <w:tcW w:w="858"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rPr>
                <w:color w:val="000000"/>
                <w:sz w:val="16"/>
                <w:szCs w:val="16"/>
              </w:rPr>
            </w:pPr>
          </w:p>
        </w:tc>
        <w:tc>
          <w:tcPr>
            <w:tcW w:w="548"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rPr>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534"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center"/>
              <w:rPr>
                <w:color w:val="000000"/>
                <w:sz w:val="16"/>
                <w:szCs w:val="16"/>
              </w:rPr>
            </w:pPr>
            <w:r>
              <w:rPr>
                <w:color w:val="000000"/>
                <w:sz w:val="16"/>
                <w:szCs w:val="16"/>
              </w:rPr>
              <w:t>1.1.2</w:t>
            </w:r>
          </w:p>
        </w:tc>
        <w:tc>
          <w:tcPr>
            <w:tcW w:w="647"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rPr>
                <w:color w:val="000000"/>
                <w:sz w:val="16"/>
                <w:szCs w:val="16"/>
              </w:rPr>
            </w:pPr>
          </w:p>
        </w:tc>
        <w:tc>
          <w:tcPr>
            <w:tcW w:w="600"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1200"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1080"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932" w:type="dxa"/>
            <w:gridSpan w:val="2"/>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1978CB" w:rsidRDefault="001978CB" w:rsidP="0043338F">
            <w:pPr>
              <w:autoSpaceDE w:val="0"/>
              <w:autoSpaceDN w:val="0"/>
              <w:adjustRightInd w:val="0"/>
              <w:jc w:val="right"/>
              <w:rPr>
                <w:color w:val="000000"/>
                <w:sz w:val="16"/>
                <w:szCs w:val="16"/>
              </w:rPr>
            </w:pPr>
          </w:p>
        </w:tc>
      </w:tr>
      <w:tr w:rsidR="001978CB" w:rsidTr="0043338F">
        <w:trPr>
          <w:trHeight w:val="180"/>
        </w:trPr>
        <w:tc>
          <w:tcPr>
            <w:tcW w:w="257"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1453" w:type="dxa"/>
            <w:gridSpan w:val="2"/>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rPr>
                <w:color w:val="000000"/>
              </w:rPr>
            </w:pPr>
            <w:r>
              <w:rPr>
                <w:color w:val="000000"/>
                <w:sz w:val="22"/>
                <w:szCs w:val="22"/>
              </w:rPr>
              <w:t>* Примечание:</w:t>
            </w:r>
          </w:p>
        </w:tc>
        <w:tc>
          <w:tcPr>
            <w:tcW w:w="13412" w:type="dxa"/>
            <w:gridSpan w:val="23"/>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rFonts w:ascii="Arial" w:hAnsi="Arial" w:cs="Arial"/>
                <w:color w:val="000000"/>
              </w:rPr>
            </w:pPr>
            <w:r>
              <w:rPr>
                <w:color w:val="000000"/>
                <w:sz w:val="22"/>
                <w:szCs w:val="22"/>
              </w:rPr>
              <w:t>1.1, 1.2 и т.д. - собственники контрагента по договору (собственники первого уровня)</w:t>
            </w:r>
          </w:p>
        </w:tc>
      </w:tr>
      <w:tr w:rsidR="001978CB" w:rsidTr="0043338F">
        <w:trPr>
          <w:trHeight w:val="180"/>
        </w:trPr>
        <w:tc>
          <w:tcPr>
            <w:tcW w:w="257"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color w:val="000000"/>
              </w:rPr>
            </w:pPr>
          </w:p>
        </w:tc>
        <w:tc>
          <w:tcPr>
            <w:tcW w:w="748"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color w:val="000000"/>
              </w:rPr>
            </w:pPr>
          </w:p>
        </w:tc>
        <w:tc>
          <w:tcPr>
            <w:tcW w:w="13412" w:type="dxa"/>
            <w:gridSpan w:val="23"/>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rFonts w:ascii="Arial" w:hAnsi="Arial" w:cs="Arial"/>
                <w:color w:val="000000"/>
              </w:rPr>
            </w:pPr>
            <w:r>
              <w:rPr>
                <w:color w:val="000000"/>
                <w:sz w:val="22"/>
                <w:szCs w:val="22"/>
              </w:rPr>
              <w:t>1.1.2, 1.2.1, 1.2.2 и т.д. - собственники организации 1.1 (собственники второго уровня)</w:t>
            </w:r>
          </w:p>
        </w:tc>
      </w:tr>
      <w:tr w:rsidR="001978CB" w:rsidTr="0043338F">
        <w:trPr>
          <w:trHeight w:val="180"/>
        </w:trPr>
        <w:tc>
          <w:tcPr>
            <w:tcW w:w="257"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color w:val="000000"/>
              </w:rPr>
            </w:pPr>
          </w:p>
        </w:tc>
        <w:tc>
          <w:tcPr>
            <w:tcW w:w="748"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color w:val="000000"/>
              </w:rPr>
            </w:pPr>
          </w:p>
        </w:tc>
        <w:tc>
          <w:tcPr>
            <w:tcW w:w="13412" w:type="dxa"/>
            <w:gridSpan w:val="23"/>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rFonts w:ascii="Arial" w:hAnsi="Arial" w:cs="Arial"/>
                <w:color w:val="000000"/>
              </w:rPr>
            </w:pPr>
            <w:r>
              <w:rPr>
                <w:color w:val="000000"/>
                <w:sz w:val="22"/>
                <w:szCs w:val="22"/>
              </w:rPr>
              <w:t>и далее - по аналогичной схеме до конечного бенефициарного собственника (пример: 1.1.3.1)</w:t>
            </w:r>
          </w:p>
        </w:tc>
      </w:tr>
      <w:tr w:rsidR="001978CB" w:rsidTr="0043338F">
        <w:trPr>
          <w:trHeight w:val="180"/>
        </w:trPr>
        <w:tc>
          <w:tcPr>
            <w:tcW w:w="257"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color w:val="000000"/>
              </w:rPr>
            </w:pPr>
          </w:p>
        </w:tc>
        <w:tc>
          <w:tcPr>
            <w:tcW w:w="748"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color w:val="000000"/>
              </w:rPr>
            </w:pPr>
          </w:p>
        </w:tc>
        <w:tc>
          <w:tcPr>
            <w:tcW w:w="1024"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rPr>
                <w:color w:val="000000"/>
              </w:rPr>
            </w:pPr>
          </w:p>
        </w:tc>
        <w:tc>
          <w:tcPr>
            <w:tcW w:w="470"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color w:val="000000"/>
              </w:rPr>
            </w:pPr>
          </w:p>
        </w:tc>
        <w:tc>
          <w:tcPr>
            <w:tcW w:w="768"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color w:val="000000"/>
              </w:rPr>
            </w:pPr>
          </w:p>
        </w:tc>
        <w:tc>
          <w:tcPr>
            <w:tcW w:w="749"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color w:val="000000"/>
              </w:rPr>
            </w:pPr>
          </w:p>
        </w:tc>
        <w:tc>
          <w:tcPr>
            <w:tcW w:w="657" w:type="dxa"/>
            <w:gridSpan w:val="2"/>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color w:val="000000"/>
              </w:rPr>
            </w:pPr>
          </w:p>
        </w:tc>
        <w:tc>
          <w:tcPr>
            <w:tcW w:w="903"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color w:val="000000"/>
              </w:rPr>
            </w:pPr>
          </w:p>
        </w:tc>
        <w:tc>
          <w:tcPr>
            <w:tcW w:w="585"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color w:val="000000"/>
              </w:rPr>
            </w:pPr>
          </w:p>
        </w:tc>
        <w:tc>
          <w:tcPr>
            <w:tcW w:w="658" w:type="dxa"/>
            <w:gridSpan w:val="2"/>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color w:val="000000"/>
              </w:rPr>
            </w:pPr>
          </w:p>
        </w:tc>
        <w:tc>
          <w:tcPr>
            <w:tcW w:w="441"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color w:val="000000"/>
              </w:rPr>
            </w:pPr>
          </w:p>
        </w:tc>
        <w:tc>
          <w:tcPr>
            <w:tcW w:w="840" w:type="dxa"/>
            <w:gridSpan w:val="2"/>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color w:val="000000"/>
              </w:rPr>
            </w:pPr>
          </w:p>
        </w:tc>
        <w:tc>
          <w:tcPr>
            <w:tcW w:w="975" w:type="dxa"/>
            <w:gridSpan w:val="2"/>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color w:val="000000"/>
              </w:rPr>
            </w:pPr>
          </w:p>
        </w:tc>
        <w:tc>
          <w:tcPr>
            <w:tcW w:w="861" w:type="dxa"/>
            <w:gridSpan w:val="2"/>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color w:val="000000"/>
              </w:rPr>
            </w:pPr>
          </w:p>
        </w:tc>
        <w:tc>
          <w:tcPr>
            <w:tcW w:w="943" w:type="dxa"/>
            <w:gridSpan w:val="2"/>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r>
      <w:tr w:rsidR="001978CB" w:rsidTr="0043338F">
        <w:trPr>
          <w:trHeight w:val="180"/>
        </w:trPr>
        <w:tc>
          <w:tcPr>
            <w:tcW w:w="257" w:type="dxa"/>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rFonts w:ascii="Arial" w:hAnsi="Arial" w:cs="Arial"/>
                <w:color w:val="000000"/>
              </w:rPr>
            </w:pPr>
          </w:p>
        </w:tc>
        <w:tc>
          <w:tcPr>
            <w:tcW w:w="14865" w:type="dxa"/>
            <w:gridSpan w:val="25"/>
            <w:tcBorders>
              <w:top w:val="single" w:sz="2" w:space="0" w:color="000000"/>
              <w:left w:val="single" w:sz="2" w:space="0" w:color="000000"/>
              <w:bottom w:val="single" w:sz="2" w:space="0" w:color="000000"/>
              <w:right w:val="single" w:sz="2" w:space="0" w:color="000000"/>
            </w:tcBorders>
          </w:tcPr>
          <w:p w:rsidR="001978CB" w:rsidRDefault="001978CB" w:rsidP="0043338F">
            <w:pPr>
              <w:autoSpaceDE w:val="0"/>
              <w:autoSpaceDN w:val="0"/>
              <w:adjustRightInd w:val="0"/>
              <w:jc w:val="center"/>
              <w:rPr>
                <w:rFonts w:ascii="Arial" w:hAnsi="Arial" w:cs="Arial"/>
                <w:color w:val="000000"/>
              </w:rPr>
            </w:pPr>
            <w:r>
              <w:rPr>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1978CB" w:rsidRDefault="001978CB" w:rsidP="00A96079">
      <w:pPr>
        <w:pStyle w:val="BodyText"/>
        <w:ind w:firstLine="0"/>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1978CB" w:rsidTr="0043338F">
        <w:trPr>
          <w:trHeight w:val="1226"/>
        </w:trPr>
        <w:tc>
          <w:tcPr>
            <w:tcW w:w="4811" w:type="dxa"/>
            <w:tcBorders>
              <w:top w:val="nil"/>
              <w:left w:val="nil"/>
              <w:bottom w:val="nil"/>
              <w:right w:val="nil"/>
            </w:tcBorders>
          </w:tcPr>
          <w:p w:rsidR="001978CB" w:rsidRDefault="001978CB" w:rsidP="0043338F">
            <w:pPr>
              <w:rPr>
                <w:sz w:val="28"/>
                <w:szCs w:val="28"/>
              </w:rPr>
            </w:pPr>
            <w:r>
              <w:rPr>
                <w:sz w:val="28"/>
                <w:szCs w:val="28"/>
              </w:rPr>
              <w:t>Заказчик:</w:t>
            </w:r>
          </w:p>
          <w:p w:rsidR="001978CB" w:rsidRDefault="001978CB" w:rsidP="0043338F">
            <w:pPr>
              <w:rPr>
                <w:sz w:val="28"/>
                <w:szCs w:val="28"/>
              </w:rPr>
            </w:pPr>
          </w:p>
          <w:p w:rsidR="001978CB" w:rsidRDefault="001978CB" w:rsidP="0043338F">
            <w:pPr>
              <w:rPr>
                <w:sz w:val="28"/>
                <w:szCs w:val="28"/>
              </w:rPr>
            </w:pPr>
            <w:r>
              <w:rPr>
                <w:sz w:val="28"/>
                <w:szCs w:val="28"/>
              </w:rPr>
              <w:t>________    ______________</w:t>
            </w:r>
          </w:p>
          <w:p w:rsidR="001978CB" w:rsidRDefault="001978CB" w:rsidP="0043338F">
            <w:pPr>
              <w:rPr>
                <w:sz w:val="28"/>
                <w:szCs w:val="28"/>
                <w:vertAlign w:val="superscript"/>
              </w:rPr>
            </w:pPr>
            <w:r>
              <w:rPr>
                <w:sz w:val="28"/>
                <w:szCs w:val="28"/>
                <w:vertAlign w:val="superscript"/>
              </w:rPr>
              <w:t xml:space="preserve">(подпись)                        (Ф.И.О.)                                                                         </w:t>
            </w:r>
          </w:p>
        </w:tc>
        <w:tc>
          <w:tcPr>
            <w:tcW w:w="4430" w:type="dxa"/>
            <w:tcBorders>
              <w:top w:val="nil"/>
              <w:left w:val="nil"/>
              <w:bottom w:val="nil"/>
              <w:right w:val="nil"/>
            </w:tcBorders>
          </w:tcPr>
          <w:p w:rsidR="001978CB" w:rsidRDefault="001978CB" w:rsidP="0043338F">
            <w:pPr>
              <w:rPr>
                <w:sz w:val="28"/>
                <w:szCs w:val="28"/>
              </w:rPr>
            </w:pPr>
            <w:r>
              <w:rPr>
                <w:sz w:val="28"/>
                <w:szCs w:val="28"/>
              </w:rPr>
              <w:t>Исполнитель:</w:t>
            </w:r>
          </w:p>
          <w:p w:rsidR="001978CB" w:rsidRDefault="001978CB" w:rsidP="0043338F">
            <w:pPr>
              <w:rPr>
                <w:sz w:val="28"/>
                <w:szCs w:val="28"/>
              </w:rPr>
            </w:pPr>
          </w:p>
          <w:p w:rsidR="001978CB" w:rsidRDefault="001978CB" w:rsidP="0043338F">
            <w:pPr>
              <w:rPr>
                <w:sz w:val="28"/>
                <w:szCs w:val="28"/>
              </w:rPr>
            </w:pPr>
            <w:r>
              <w:rPr>
                <w:sz w:val="28"/>
                <w:szCs w:val="28"/>
              </w:rPr>
              <w:t>________    ______________</w:t>
            </w:r>
          </w:p>
          <w:p w:rsidR="001978CB" w:rsidRDefault="001978CB" w:rsidP="0043338F">
            <w:pPr>
              <w:rPr>
                <w:sz w:val="28"/>
                <w:szCs w:val="28"/>
              </w:rPr>
            </w:pPr>
            <w:r>
              <w:rPr>
                <w:sz w:val="28"/>
                <w:szCs w:val="28"/>
                <w:vertAlign w:val="superscript"/>
              </w:rPr>
              <w:t xml:space="preserve">(подпись)                        (Ф.И.О.)                                                                          </w:t>
            </w:r>
          </w:p>
        </w:tc>
      </w:tr>
    </w:tbl>
    <w:p w:rsidR="001978CB" w:rsidRDefault="001978CB" w:rsidP="00A96079">
      <w:pPr>
        <w:rPr>
          <w:rFonts w:eastAsia="MS Mincho"/>
          <w:sz w:val="28"/>
          <w:szCs w:val="28"/>
        </w:rPr>
        <w:sectPr w:rsidR="001978CB">
          <w:pgSz w:w="16840" w:h="11907" w:orient="landscape"/>
          <w:pgMar w:top="1418" w:right="1134" w:bottom="851" w:left="1134" w:header="794" w:footer="794" w:gutter="0"/>
          <w:cols w:space="720"/>
        </w:sectPr>
      </w:pPr>
    </w:p>
    <w:p w:rsidR="001978CB" w:rsidRDefault="001978CB" w:rsidP="00A96079">
      <w:pPr>
        <w:rPr>
          <w:rFonts w:eastAsia="MS Mincho"/>
          <w:b/>
          <w:i/>
          <w:sz w:val="28"/>
          <w:szCs w:val="28"/>
        </w:rPr>
      </w:pPr>
    </w:p>
    <w:p w:rsidR="001978CB" w:rsidRDefault="001978CB" w:rsidP="00A96079">
      <w:pPr>
        <w:pStyle w:val="BodyText"/>
        <w:ind w:firstLine="0"/>
        <w:jc w:val="right"/>
        <w:rPr>
          <w:sz w:val="28"/>
          <w:szCs w:val="28"/>
        </w:rPr>
      </w:pPr>
    </w:p>
    <w:p w:rsidR="001978CB" w:rsidRDefault="001978CB" w:rsidP="001412AD">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Приложение  8 </w:t>
      </w:r>
    </w:p>
    <w:p w:rsidR="001978CB" w:rsidRDefault="001978CB" w:rsidP="001412AD">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к  Договору  № - _______ </w:t>
      </w:r>
    </w:p>
    <w:p w:rsidR="001978CB" w:rsidRDefault="001978CB" w:rsidP="001412AD">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«___»_________201___г.</w:t>
      </w: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1412AD">
      <w:pPr>
        <w:pStyle w:val="BodyText"/>
        <w:ind w:firstLine="0"/>
        <w:jc w:val="center"/>
        <w:rPr>
          <w:sz w:val="28"/>
          <w:szCs w:val="28"/>
        </w:rPr>
      </w:pPr>
    </w:p>
    <w:p w:rsidR="001978CB" w:rsidRDefault="001978CB" w:rsidP="00A96079">
      <w:pPr>
        <w:pStyle w:val="BodyText"/>
        <w:ind w:firstLine="0"/>
        <w:jc w:val="right"/>
        <w:rPr>
          <w:sz w:val="28"/>
          <w:szCs w:val="28"/>
        </w:rPr>
      </w:pPr>
    </w:p>
    <w:p w:rsidR="001978CB" w:rsidRDefault="001978CB" w:rsidP="00345143">
      <w:pPr>
        <w:pStyle w:val="BodyText"/>
        <w:ind w:firstLine="0"/>
        <w:jc w:val="center"/>
        <w:rPr>
          <w:sz w:val="28"/>
          <w:szCs w:val="28"/>
        </w:rPr>
      </w:pPr>
      <w:r w:rsidRPr="00B04B35">
        <w:rPr>
          <w:sz w:val="28"/>
          <w:szCs w:val="28"/>
        </w:rPr>
        <w:t xml:space="preserve">Календарный план </w:t>
      </w:r>
    </w:p>
    <w:p w:rsidR="001978CB" w:rsidRPr="00B04B35" w:rsidRDefault="001978CB" w:rsidP="00345143">
      <w:pPr>
        <w:pStyle w:val="BodyText"/>
        <w:ind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353"/>
        <w:gridCol w:w="1971"/>
        <w:gridCol w:w="1971"/>
        <w:gridCol w:w="1971"/>
      </w:tblGrid>
      <w:tr w:rsidR="001978CB" w:rsidTr="004649A2">
        <w:tc>
          <w:tcPr>
            <w:tcW w:w="588" w:type="dxa"/>
            <w:vAlign w:val="center"/>
          </w:tcPr>
          <w:p w:rsidR="001978CB" w:rsidRPr="00C55D14" w:rsidRDefault="001978CB" w:rsidP="004649A2">
            <w:pPr>
              <w:jc w:val="center"/>
            </w:pPr>
            <w:r w:rsidRPr="00C55D14">
              <w:rPr>
                <w:sz w:val="22"/>
                <w:szCs w:val="22"/>
              </w:rPr>
              <w:t>№</w:t>
            </w:r>
          </w:p>
        </w:tc>
        <w:tc>
          <w:tcPr>
            <w:tcW w:w="3353" w:type="dxa"/>
            <w:vAlign w:val="center"/>
          </w:tcPr>
          <w:p w:rsidR="001978CB" w:rsidRPr="00C55D14" w:rsidRDefault="001978CB" w:rsidP="004649A2">
            <w:pPr>
              <w:jc w:val="center"/>
            </w:pPr>
            <w:r w:rsidRPr="00C55D14">
              <w:rPr>
                <w:sz w:val="22"/>
                <w:szCs w:val="22"/>
              </w:rPr>
              <w:t>Наименование этапов работ</w:t>
            </w:r>
          </w:p>
        </w:tc>
        <w:tc>
          <w:tcPr>
            <w:tcW w:w="1971" w:type="dxa"/>
            <w:vAlign w:val="center"/>
          </w:tcPr>
          <w:p w:rsidR="001978CB" w:rsidRPr="00C55D14" w:rsidRDefault="001978CB" w:rsidP="004649A2">
            <w:pPr>
              <w:jc w:val="center"/>
            </w:pPr>
            <w:r w:rsidRPr="00C55D14">
              <w:rPr>
                <w:sz w:val="22"/>
                <w:szCs w:val="22"/>
              </w:rPr>
              <w:t>Цена работ с НДС, в руб.</w:t>
            </w:r>
          </w:p>
        </w:tc>
        <w:tc>
          <w:tcPr>
            <w:tcW w:w="1971" w:type="dxa"/>
            <w:vAlign w:val="center"/>
          </w:tcPr>
          <w:p w:rsidR="001978CB" w:rsidRPr="00C55D14" w:rsidRDefault="001978CB" w:rsidP="004649A2">
            <w:pPr>
              <w:jc w:val="center"/>
            </w:pPr>
            <w:r w:rsidRPr="00C55D14">
              <w:rPr>
                <w:sz w:val="22"/>
                <w:szCs w:val="22"/>
              </w:rPr>
              <w:t>Срок выполнения работ начало-окончание        (месяц, год)</w:t>
            </w:r>
          </w:p>
        </w:tc>
        <w:tc>
          <w:tcPr>
            <w:tcW w:w="1971" w:type="dxa"/>
            <w:vAlign w:val="center"/>
          </w:tcPr>
          <w:p w:rsidR="001978CB" w:rsidRPr="00C55D14" w:rsidRDefault="001978CB" w:rsidP="004649A2">
            <w:pPr>
              <w:jc w:val="center"/>
            </w:pPr>
            <w:r w:rsidRPr="00C55D14">
              <w:rPr>
                <w:sz w:val="22"/>
                <w:szCs w:val="22"/>
              </w:rPr>
              <w:t>Отчётные документы</w:t>
            </w:r>
          </w:p>
        </w:tc>
      </w:tr>
      <w:tr w:rsidR="001978CB" w:rsidTr="004649A2">
        <w:tc>
          <w:tcPr>
            <w:tcW w:w="588" w:type="dxa"/>
            <w:vAlign w:val="center"/>
          </w:tcPr>
          <w:p w:rsidR="001978CB" w:rsidRPr="00C55D14" w:rsidRDefault="001978CB" w:rsidP="004649A2">
            <w:pPr>
              <w:jc w:val="center"/>
            </w:pPr>
            <w:r w:rsidRPr="00C55D14">
              <w:rPr>
                <w:sz w:val="22"/>
                <w:szCs w:val="22"/>
              </w:rPr>
              <w:t>1</w:t>
            </w:r>
          </w:p>
        </w:tc>
        <w:tc>
          <w:tcPr>
            <w:tcW w:w="3353" w:type="dxa"/>
            <w:vAlign w:val="center"/>
          </w:tcPr>
          <w:p w:rsidR="001978CB" w:rsidRPr="00C55D14" w:rsidRDefault="001978CB" w:rsidP="004649A2">
            <w:pPr>
              <w:jc w:val="center"/>
            </w:pPr>
            <w:r w:rsidRPr="00C55D14">
              <w:rPr>
                <w:sz w:val="22"/>
                <w:szCs w:val="22"/>
              </w:rPr>
              <w:t>2</w:t>
            </w:r>
          </w:p>
        </w:tc>
        <w:tc>
          <w:tcPr>
            <w:tcW w:w="1971" w:type="dxa"/>
            <w:vAlign w:val="center"/>
          </w:tcPr>
          <w:p w:rsidR="001978CB" w:rsidRPr="00C55D14" w:rsidRDefault="001978CB" w:rsidP="004649A2">
            <w:pPr>
              <w:jc w:val="center"/>
            </w:pPr>
            <w:r w:rsidRPr="00C55D14">
              <w:rPr>
                <w:sz w:val="22"/>
                <w:szCs w:val="22"/>
              </w:rPr>
              <w:t>3</w:t>
            </w:r>
          </w:p>
        </w:tc>
        <w:tc>
          <w:tcPr>
            <w:tcW w:w="1971" w:type="dxa"/>
            <w:vAlign w:val="center"/>
          </w:tcPr>
          <w:p w:rsidR="001978CB" w:rsidRPr="00C55D14" w:rsidRDefault="001978CB" w:rsidP="004649A2">
            <w:pPr>
              <w:jc w:val="center"/>
            </w:pPr>
            <w:r w:rsidRPr="00C55D14">
              <w:rPr>
                <w:sz w:val="22"/>
                <w:szCs w:val="22"/>
              </w:rPr>
              <w:t>4</w:t>
            </w:r>
          </w:p>
        </w:tc>
        <w:tc>
          <w:tcPr>
            <w:tcW w:w="1971" w:type="dxa"/>
            <w:vAlign w:val="center"/>
          </w:tcPr>
          <w:p w:rsidR="001978CB" w:rsidRPr="00C55D14" w:rsidRDefault="001978CB" w:rsidP="004649A2">
            <w:pPr>
              <w:jc w:val="center"/>
            </w:pPr>
            <w:r w:rsidRPr="00C55D14">
              <w:rPr>
                <w:sz w:val="22"/>
                <w:szCs w:val="22"/>
              </w:rPr>
              <w:t>5</w:t>
            </w:r>
          </w:p>
        </w:tc>
      </w:tr>
      <w:tr w:rsidR="001978CB" w:rsidTr="004649A2">
        <w:tc>
          <w:tcPr>
            <w:tcW w:w="588" w:type="dxa"/>
          </w:tcPr>
          <w:p w:rsidR="001978CB" w:rsidRPr="00C55D14" w:rsidRDefault="001978CB" w:rsidP="004649A2">
            <w:pPr>
              <w:rPr>
                <w:sz w:val="28"/>
                <w:szCs w:val="28"/>
              </w:rPr>
            </w:pPr>
          </w:p>
        </w:tc>
        <w:tc>
          <w:tcPr>
            <w:tcW w:w="3353" w:type="dxa"/>
          </w:tcPr>
          <w:p w:rsidR="001978CB" w:rsidRPr="00C55D14" w:rsidRDefault="001978CB" w:rsidP="004649A2">
            <w:pPr>
              <w:rPr>
                <w:sz w:val="28"/>
                <w:szCs w:val="28"/>
              </w:rPr>
            </w:pPr>
          </w:p>
        </w:tc>
        <w:tc>
          <w:tcPr>
            <w:tcW w:w="1971" w:type="dxa"/>
          </w:tcPr>
          <w:p w:rsidR="001978CB" w:rsidRPr="00C55D14" w:rsidRDefault="001978CB" w:rsidP="004649A2">
            <w:pPr>
              <w:rPr>
                <w:sz w:val="28"/>
                <w:szCs w:val="28"/>
              </w:rPr>
            </w:pPr>
          </w:p>
        </w:tc>
        <w:tc>
          <w:tcPr>
            <w:tcW w:w="1971" w:type="dxa"/>
          </w:tcPr>
          <w:p w:rsidR="001978CB" w:rsidRPr="00C55D14" w:rsidRDefault="001978CB" w:rsidP="004649A2">
            <w:pPr>
              <w:rPr>
                <w:sz w:val="28"/>
                <w:szCs w:val="28"/>
              </w:rPr>
            </w:pPr>
          </w:p>
        </w:tc>
        <w:tc>
          <w:tcPr>
            <w:tcW w:w="1971" w:type="dxa"/>
          </w:tcPr>
          <w:p w:rsidR="001978CB" w:rsidRPr="003B1172" w:rsidRDefault="001978CB" w:rsidP="004649A2">
            <w:pPr>
              <w:rPr>
                <w:sz w:val="28"/>
                <w:szCs w:val="28"/>
                <w:highlight w:val="yellow"/>
              </w:rPr>
            </w:pPr>
            <w:r w:rsidRPr="008073E5">
              <w:rPr>
                <w:sz w:val="28"/>
                <w:szCs w:val="28"/>
              </w:rPr>
              <w:t>КС-2, КС-3, ОС-</w:t>
            </w:r>
            <w:r>
              <w:rPr>
                <w:sz w:val="28"/>
                <w:szCs w:val="28"/>
              </w:rPr>
              <w:t>1</w:t>
            </w:r>
          </w:p>
        </w:tc>
      </w:tr>
    </w:tbl>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472C88">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Приложение  9 </w:t>
      </w:r>
    </w:p>
    <w:p w:rsidR="001978CB" w:rsidRDefault="001978CB" w:rsidP="00472C88">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к  Договору  № - _______ </w:t>
      </w:r>
    </w:p>
    <w:p w:rsidR="001978CB" w:rsidRDefault="001978CB" w:rsidP="00472C88">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«___»_________201___г.</w:t>
      </w:r>
    </w:p>
    <w:p w:rsidR="001978CB" w:rsidRDefault="001978CB" w:rsidP="00472C88">
      <w:pPr>
        <w:pStyle w:val="BodyText"/>
        <w:ind w:firstLine="0"/>
        <w:jc w:val="right"/>
        <w:rPr>
          <w:sz w:val="28"/>
          <w:szCs w:val="28"/>
        </w:rPr>
      </w:pPr>
    </w:p>
    <w:p w:rsidR="001978CB" w:rsidRDefault="001978CB" w:rsidP="00472C88">
      <w:pPr>
        <w:pStyle w:val="BodyText"/>
        <w:ind w:firstLine="0"/>
        <w:jc w:val="right"/>
        <w:rPr>
          <w:sz w:val="28"/>
          <w:szCs w:val="28"/>
        </w:rPr>
      </w:pPr>
    </w:p>
    <w:p w:rsidR="001978CB" w:rsidRDefault="001978CB" w:rsidP="00472C88">
      <w:pPr>
        <w:pStyle w:val="BodyText"/>
        <w:ind w:firstLine="0"/>
        <w:jc w:val="right"/>
        <w:rPr>
          <w:sz w:val="28"/>
          <w:szCs w:val="28"/>
        </w:rPr>
      </w:pPr>
    </w:p>
    <w:p w:rsidR="001978CB" w:rsidRDefault="001978CB" w:rsidP="00472C88">
      <w:pPr>
        <w:pStyle w:val="BodyText"/>
        <w:ind w:firstLine="0"/>
        <w:jc w:val="center"/>
        <w:rPr>
          <w:sz w:val="28"/>
          <w:szCs w:val="28"/>
        </w:rPr>
      </w:pPr>
      <w:r w:rsidRPr="00CF6D75">
        <w:rPr>
          <w:sz w:val="28"/>
          <w:szCs w:val="28"/>
        </w:rPr>
        <w:t>ПРОЕКТ</w:t>
      </w:r>
    </w:p>
    <w:p w:rsidR="001978CB" w:rsidRDefault="001978CB" w:rsidP="00472C88">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A96079">
      <w:pPr>
        <w:pStyle w:val="BodyText"/>
        <w:ind w:firstLine="0"/>
        <w:jc w:val="right"/>
        <w:rPr>
          <w:sz w:val="28"/>
          <w:szCs w:val="28"/>
        </w:rPr>
      </w:pPr>
    </w:p>
    <w:p w:rsidR="001978CB" w:rsidRDefault="001978CB" w:rsidP="00E11D6D">
      <w:pPr>
        <w:pStyle w:val="BodyText"/>
        <w:ind w:firstLine="0"/>
        <w:rPr>
          <w:sz w:val="28"/>
          <w:szCs w:val="28"/>
        </w:rPr>
      </w:pPr>
    </w:p>
    <w:p w:rsidR="001978CB" w:rsidRDefault="001978CB" w:rsidP="00A96079">
      <w:pPr>
        <w:pStyle w:val="BodyText"/>
        <w:ind w:firstLine="0"/>
        <w:jc w:val="right"/>
        <w:rPr>
          <w:sz w:val="28"/>
          <w:szCs w:val="28"/>
        </w:rPr>
      </w:pPr>
    </w:p>
    <w:p w:rsidR="001978CB" w:rsidRPr="00516EAA" w:rsidRDefault="001978CB" w:rsidP="00A96079">
      <w:pPr>
        <w:pStyle w:val="BodyText"/>
        <w:ind w:firstLine="0"/>
        <w:jc w:val="right"/>
        <w:rPr>
          <w:sz w:val="28"/>
          <w:szCs w:val="28"/>
        </w:rPr>
      </w:pPr>
      <w:r w:rsidRPr="00516EAA">
        <w:rPr>
          <w:sz w:val="28"/>
          <w:szCs w:val="28"/>
        </w:rPr>
        <w:t>Приложение  6</w:t>
      </w:r>
    </w:p>
    <w:p w:rsidR="001978CB" w:rsidRPr="00516EAA" w:rsidRDefault="001978CB" w:rsidP="00A96079">
      <w:pPr>
        <w:pStyle w:val="BodyText"/>
        <w:ind w:firstLine="0"/>
        <w:jc w:val="right"/>
        <w:rPr>
          <w:sz w:val="28"/>
          <w:szCs w:val="28"/>
        </w:rPr>
      </w:pPr>
      <w:r w:rsidRPr="00516EAA">
        <w:rPr>
          <w:sz w:val="28"/>
          <w:szCs w:val="28"/>
        </w:rPr>
        <w:t>к документации о закупке</w:t>
      </w:r>
    </w:p>
    <w:p w:rsidR="001978CB" w:rsidRPr="00516EAA" w:rsidRDefault="001978CB" w:rsidP="00A96079">
      <w:pPr>
        <w:pStyle w:val="BodyText"/>
        <w:jc w:val="left"/>
        <w:rPr>
          <w:b/>
          <w:i/>
          <w:sz w:val="28"/>
          <w:szCs w:val="28"/>
        </w:rPr>
      </w:pPr>
    </w:p>
    <w:p w:rsidR="001978CB" w:rsidRPr="00516EAA" w:rsidRDefault="001978CB" w:rsidP="00A96079">
      <w:pPr>
        <w:pStyle w:val="BodyText"/>
        <w:jc w:val="left"/>
        <w:rPr>
          <w:b/>
          <w:i/>
          <w:sz w:val="28"/>
          <w:szCs w:val="28"/>
        </w:rPr>
      </w:pPr>
    </w:p>
    <w:p w:rsidR="001978CB" w:rsidRPr="00516EAA" w:rsidRDefault="001978CB" w:rsidP="00A96079">
      <w:pPr>
        <w:jc w:val="center"/>
        <w:rPr>
          <w:b/>
          <w:bCs/>
          <w:sz w:val="28"/>
          <w:szCs w:val="28"/>
        </w:rPr>
      </w:pPr>
      <w:r w:rsidRPr="00516EAA">
        <w:rPr>
          <w:b/>
          <w:bCs/>
          <w:sz w:val="28"/>
          <w:szCs w:val="28"/>
        </w:rPr>
        <w:t>СВЕДЕНИЯ ОБ АДМИНИСТРАТИВНОМ И ПРОИЗВОДСТВЕННОМ ПЕРСОНАЛЕ ПРЕТЕНДЕНТА</w:t>
      </w:r>
    </w:p>
    <w:p w:rsidR="001978CB" w:rsidRPr="00516EAA" w:rsidRDefault="001978CB" w:rsidP="00A96079">
      <w:pPr>
        <w:jc w:val="center"/>
        <w:rPr>
          <w:sz w:val="28"/>
          <w:szCs w:val="28"/>
        </w:rPr>
      </w:pPr>
      <w:r w:rsidRPr="00516EAA">
        <w:rPr>
          <w:sz w:val="28"/>
          <w:szCs w:val="28"/>
        </w:rPr>
        <w:t>(</w:t>
      </w:r>
      <w:r w:rsidRPr="00516EAA">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516EAA">
        <w:rPr>
          <w:sz w:val="28"/>
          <w:szCs w:val="28"/>
        </w:rPr>
        <w:t>)</w:t>
      </w:r>
    </w:p>
    <w:p w:rsidR="001978CB" w:rsidRPr="00516EAA" w:rsidRDefault="001978CB" w:rsidP="00A96079">
      <w:pPr>
        <w:jc w:val="center"/>
      </w:pPr>
    </w:p>
    <w:p w:rsidR="001978CB" w:rsidRPr="00516EAA" w:rsidRDefault="001978CB" w:rsidP="00A96079">
      <w:pPr>
        <w:tabs>
          <w:tab w:val="left" w:pos="9639"/>
        </w:tabs>
        <w:jc w:val="center"/>
        <w:rPr>
          <w:b/>
          <w:bCs/>
          <w:sz w:val="28"/>
          <w:szCs w:val="28"/>
        </w:rPr>
      </w:pPr>
      <w:r w:rsidRPr="00516EAA">
        <w:rPr>
          <w:b/>
          <w:bCs/>
          <w:sz w:val="28"/>
          <w:szCs w:val="28"/>
        </w:rPr>
        <w:t xml:space="preserve">Административный персонал </w:t>
      </w:r>
    </w:p>
    <w:p w:rsidR="001978CB" w:rsidRPr="00516EAA" w:rsidRDefault="001978CB" w:rsidP="00A9607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978CB" w:rsidRPr="00516EAA" w:rsidTr="0043338F">
        <w:trPr>
          <w:jc w:val="center"/>
        </w:trPr>
        <w:tc>
          <w:tcPr>
            <w:tcW w:w="761" w:type="dxa"/>
            <w:vAlign w:val="center"/>
          </w:tcPr>
          <w:p w:rsidR="001978CB" w:rsidRPr="00516EAA" w:rsidRDefault="001978CB" w:rsidP="0043338F">
            <w:pPr>
              <w:tabs>
                <w:tab w:val="left" w:pos="9639"/>
              </w:tabs>
              <w:jc w:val="center"/>
            </w:pPr>
            <w:r w:rsidRPr="00516EAA">
              <w:t>№ п/п</w:t>
            </w:r>
          </w:p>
        </w:tc>
        <w:tc>
          <w:tcPr>
            <w:tcW w:w="2299" w:type="dxa"/>
            <w:vAlign w:val="center"/>
          </w:tcPr>
          <w:p w:rsidR="001978CB" w:rsidRPr="00516EAA" w:rsidRDefault="001978CB" w:rsidP="0043338F">
            <w:pPr>
              <w:tabs>
                <w:tab w:val="left" w:pos="9639"/>
              </w:tabs>
              <w:jc w:val="center"/>
            </w:pPr>
            <w:r w:rsidRPr="00516EAA">
              <w:t>Занимаемая должность</w:t>
            </w:r>
          </w:p>
        </w:tc>
        <w:tc>
          <w:tcPr>
            <w:tcW w:w="2762" w:type="dxa"/>
            <w:vAlign w:val="center"/>
          </w:tcPr>
          <w:p w:rsidR="001978CB" w:rsidRPr="00516EAA" w:rsidRDefault="001978CB" w:rsidP="0043338F">
            <w:pPr>
              <w:tabs>
                <w:tab w:val="left" w:pos="9639"/>
              </w:tabs>
              <w:jc w:val="center"/>
            </w:pPr>
            <w:r w:rsidRPr="00516EAA">
              <w:t>Ф.И.О.</w:t>
            </w:r>
          </w:p>
        </w:tc>
        <w:tc>
          <w:tcPr>
            <w:tcW w:w="2160" w:type="dxa"/>
            <w:vAlign w:val="center"/>
          </w:tcPr>
          <w:p w:rsidR="001978CB" w:rsidRPr="00516EAA" w:rsidRDefault="001978CB" w:rsidP="0043338F">
            <w:pPr>
              <w:tabs>
                <w:tab w:val="left" w:pos="9639"/>
              </w:tabs>
              <w:jc w:val="center"/>
            </w:pPr>
            <w:r w:rsidRPr="00516EAA">
              <w:t>Образование и специальность</w:t>
            </w:r>
          </w:p>
        </w:tc>
        <w:tc>
          <w:tcPr>
            <w:tcW w:w="2247" w:type="dxa"/>
            <w:vAlign w:val="center"/>
          </w:tcPr>
          <w:p w:rsidR="001978CB" w:rsidRPr="00516EAA" w:rsidRDefault="001978CB" w:rsidP="0043338F">
            <w:pPr>
              <w:tabs>
                <w:tab w:val="left" w:pos="9639"/>
              </w:tabs>
              <w:jc w:val="center"/>
            </w:pPr>
            <w:r w:rsidRPr="00516EAA">
              <w:t>Стаж работы по профилю занимаемой должности</w:t>
            </w:r>
          </w:p>
        </w:tc>
      </w:tr>
      <w:tr w:rsidR="001978CB" w:rsidRPr="00516EAA" w:rsidTr="0043338F">
        <w:trPr>
          <w:jc w:val="center"/>
        </w:trPr>
        <w:tc>
          <w:tcPr>
            <w:tcW w:w="761" w:type="dxa"/>
            <w:vAlign w:val="center"/>
          </w:tcPr>
          <w:p w:rsidR="001978CB" w:rsidRPr="00516EAA" w:rsidRDefault="001978CB" w:rsidP="0043338F">
            <w:pPr>
              <w:tabs>
                <w:tab w:val="left" w:pos="9639"/>
              </w:tabs>
              <w:jc w:val="center"/>
            </w:pPr>
            <w:r w:rsidRPr="00516EAA">
              <w:t>1</w:t>
            </w:r>
          </w:p>
        </w:tc>
        <w:tc>
          <w:tcPr>
            <w:tcW w:w="2299" w:type="dxa"/>
            <w:vAlign w:val="center"/>
          </w:tcPr>
          <w:p w:rsidR="001978CB" w:rsidRPr="00516EAA" w:rsidRDefault="001978CB" w:rsidP="0043338F">
            <w:pPr>
              <w:tabs>
                <w:tab w:val="left" w:pos="9639"/>
              </w:tabs>
              <w:jc w:val="center"/>
            </w:pPr>
          </w:p>
        </w:tc>
        <w:tc>
          <w:tcPr>
            <w:tcW w:w="2762" w:type="dxa"/>
          </w:tcPr>
          <w:p w:rsidR="001978CB" w:rsidRPr="00516EAA" w:rsidRDefault="001978CB" w:rsidP="0043338F">
            <w:pPr>
              <w:tabs>
                <w:tab w:val="left" w:pos="9639"/>
              </w:tabs>
              <w:jc w:val="center"/>
            </w:pPr>
          </w:p>
        </w:tc>
        <w:tc>
          <w:tcPr>
            <w:tcW w:w="2160" w:type="dxa"/>
            <w:vAlign w:val="center"/>
          </w:tcPr>
          <w:p w:rsidR="001978CB" w:rsidRPr="00516EAA" w:rsidRDefault="001978CB" w:rsidP="0043338F">
            <w:pPr>
              <w:tabs>
                <w:tab w:val="left" w:pos="9639"/>
              </w:tabs>
              <w:jc w:val="center"/>
            </w:pPr>
          </w:p>
        </w:tc>
        <w:tc>
          <w:tcPr>
            <w:tcW w:w="2247" w:type="dxa"/>
            <w:vAlign w:val="center"/>
          </w:tcPr>
          <w:p w:rsidR="001978CB" w:rsidRPr="00516EAA" w:rsidRDefault="001978CB" w:rsidP="0043338F">
            <w:pPr>
              <w:tabs>
                <w:tab w:val="left" w:pos="9639"/>
              </w:tabs>
              <w:jc w:val="center"/>
            </w:pPr>
          </w:p>
        </w:tc>
      </w:tr>
      <w:tr w:rsidR="001978CB" w:rsidRPr="00516EAA" w:rsidTr="0043338F">
        <w:trPr>
          <w:jc w:val="center"/>
        </w:trPr>
        <w:tc>
          <w:tcPr>
            <w:tcW w:w="761" w:type="dxa"/>
            <w:vAlign w:val="center"/>
          </w:tcPr>
          <w:p w:rsidR="001978CB" w:rsidRPr="00516EAA" w:rsidRDefault="001978CB" w:rsidP="0043338F">
            <w:pPr>
              <w:tabs>
                <w:tab w:val="left" w:pos="9639"/>
              </w:tabs>
              <w:jc w:val="center"/>
            </w:pPr>
            <w:r w:rsidRPr="00516EAA">
              <w:t>2</w:t>
            </w:r>
          </w:p>
        </w:tc>
        <w:tc>
          <w:tcPr>
            <w:tcW w:w="2299" w:type="dxa"/>
            <w:vAlign w:val="center"/>
          </w:tcPr>
          <w:p w:rsidR="001978CB" w:rsidRPr="00516EAA" w:rsidRDefault="001978CB" w:rsidP="0043338F">
            <w:pPr>
              <w:tabs>
                <w:tab w:val="left" w:pos="9639"/>
              </w:tabs>
              <w:jc w:val="center"/>
            </w:pPr>
          </w:p>
        </w:tc>
        <w:tc>
          <w:tcPr>
            <w:tcW w:w="2762" w:type="dxa"/>
          </w:tcPr>
          <w:p w:rsidR="001978CB" w:rsidRPr="00516EAA" w:rsidRDefault="001978CB" w:rsidP="0043338F">
            <w:pPr>
              <w:tabs>
                <w:tab w:val="left" w:pos="9639"/>
              </w:tabs>
              <w:jc w:val="center"/>
            </w:pPr>
          </w:p>
        </w:tc>
        <w:tc>
          <w:tcPr>
            <w:tcW w:w="2160" w:type="dxa"/>
            <w:vAlign w:val="center"/>
          </w:tcPr>
          <w:p w:rsidR="001978CB" w:rsidRPr="00516EAA" w:rsidRDefault="001978CB" w:rsidP="0043338F">
            <w:pPr>
              <w:tabs>
                <w:tab w:val="left" w:pos="9639"/>
              </w:tabs>
              <w:jc w:val="center"/>
            </w:pPr>
          </w:p>
        </w:tc>
        <w:tc>
          <w:tcPr>
            <w:tcW w:w="2247" w:type="dxa"/>
            <w:vAlign w:val="center"/>
          </w:tcPr>
          <w:p w:rsidR="001978CB" w:rsidRPr="00516EAA" w:rsidRDefault="001978CB" w:rsidP="0043338F">
            <w:pPr>
              <w:tabs>
                <w:tab w:val="left" w:pos="9639"/>
              </w:tabs>
              <w:jc w:val="center"/>
            </w:pPr>
          </w:p>
        </w:tc>
      </w:tr>
      <w:tr w:rsidR="001978CB" w:rsidRPr="00516EAA" w:rsidTr="0043338F">
        <w:trPr>
          <w:jc w:val="center"/>
        </w:trPr>
        <w:tc>
          <w:tcPr>
            <w:tcW w:w="761" w:type="dxa"/>
            <w:vAlign w:val="center"/>
          </w:tcPr>
          <w:p w:rsidR="001978CB" w:rsidRPr="00516EAA" w:rsidRDefault="001978CB" w:rsidP="0043338F">
            <w:pPr>
              <w:tabs>
                <w:tab w:val="left" w:pos="9639"/>
              </w:tabs>
              <w:jc w:val="center"/>
            </w:pPr>
            <w:r w:rsidRPr="00516EAA">
              <w:t>…</w:t>
            </w:r>
          </w:p>
        </w:tc>
        <w:tc>
          <w:tcPr>
            <w:tcW w:w="2299" w:type="dxa"/>
            <w:vAlign w:val="center"/>
          </w:tcPr>
          <w:p w:rsidR="001978CB" w:rsidRPr="00516EAA" w:rsidRDefault="001978CB" w:rsidP="0043338F">
            <w:pPr>
              <w:tabs>
                <w:tab w:val="left" w:pos="9639"/>
              </w:tabs>
              <w:jc w:val="center"/>
            </w:pPr>
          </w:p>
        </w:tc>
        <w:tc>
          <w:tcPr>
            <w:tcW w:w="2762" w:type="dxa"/>
          </w:tcPr>
          <w:p w:rsidR="001978CB" w:rsidRPr="00516EAA" w:rsidRDefault="001978CB" w:rsidP="0043338F">
            <w:pPr>
              <w:tabs>
                <w:tab w:val="left" w:pos="9639"/>
              </w:tabs>
              <w:jc w:val="center"/>
            </w:pPr>
          </w:p>
        </w:tc>
        <w:tc>
          <w:tcPr>
            <w:tcW w:w="2160" w:type="dxa"/>
            <w:vAlign w:val="center"/>
          </w:tcPr>
          <w:p w:rsidR="001978CB" w:rsidRPr="00516EAA" w:rsidRDefault="001978CB" w:rsidP="0043338F">
            <w:pPr>
              <w:tabs>
                <w:tab w:val="left" w:pos="9639"/>
              </w:tabs>
              <w:jc w:val="center"/>
            </w:pPr>
          </w:p>
        </w:tc>
        <w:tc>
          <w:tcPr>
            <w:tcW w:w="2247" w:type="dxa"/>
            <w:vAlign w:val="center"/>
          </w:tcPr>
          <w:p w:rsidR="001978CB" w:rsidRPr="00516EAA" w:rsidRDefault="001978CB" w:rsidP="0043338F">
            <w:pPr>
              <w:tabs>
                <w:tab w:val="left" w:pos="9639"/>
              </w:tabs>
              <w:jc w:val="center"/>
            </w:pPr>
          </w:p>
        </w:tc>
      </w:tr>
    </w:tbl>
    <w:p w:rsidR="001978CB" w:rsidRPr="00516EAA" w:rsidRDefault="001978CB" w:rsidP="00A96079">
      <w:pPr>
        <w:tabs>
          <w:tab w:val="left" w:pos="9639"/>
        </w:tabs>
      </w:pPr>
    </w:p>
    <w:p w:rsidR="001978CB" w:rsidRPr="00516EAA" w:rsidRDefault="001978CB" w:rsidP="00A96079">
      <w:pPr>
        <w:tabs>
          <w:tab w:val="left" w:pos="9639"/>
        </w:tabs>
        <w:jc w:val="center"/>
        <w:rPr>
          <w:b/>
          <w:bCs/>
          <w:sz w:val="28"/>
          <w:szCs w:val="28"/>
        </w:rPr>
      </w:pPr>
      <w:r w:rsidRPr="00516EAA">
        <w:rPr>
          <w:b/>
          <w:bCs/>
          <w:sz w:val="28"/>
          <w:szCs w:val="28"/>
        </w:rPr>
        <w:t>Производственный персонал (рабочие)</w:t>
      </w:r>
    </w:p>
    <w:p w:rsidR="001978CB" w:rsidRPr="00516EAA" w:rsidRDefault="001978CB" w:rsidP="00A96079">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1978CB" w:rsidRPr="00516EAA" w:rsidTr="0043338F">
        <w:trPr>
          <w:trHeight w:val="1000"/>
          <w:jc w:val="center"/>
        </w:trPr>
        <w:tc>
          <w:tcPr>
            <w:tcW w:w="669" w:type="dxa"/>
            <w:vAlign w:val="center"/>
          </w:tcPr>
          <w:p w:rsidR="001978CB" w:rsidRPr="00516EAA" w:rsidRDefault="001978CB" w:rsidP="0043338F">
            <w:pPr>
              <w:tabs>
                <w:tab w:val="left" w:pos="9639"/>
              </w:tabs>
              <w:jc w:val="center"/>
            </w:pPr>
            <w:r w:rsidRPr="00516EAA">
              <w:t>№ п/п</w:t>
            </w:r>
          </w:p>
        </w:tc>
        <w:tc>
          <w:tcPr>
            <w:tcW w:w="3782" w:type="dxa"/>
            <w:vAlign w:val="center"/>
          </w:tcPr>
          <w:p w:rsidR="001978CB" w:rsidRPr="00516EAA" w:rsidRDefault="001978CB" w:rsidP="0043338F">
            <w:pPr>
              <w:tabs>
                <w:tab w:val="left" w:pos="9639"/>
              </w:tabs>
              <w:jc w:val="center"/>
            </w:pPr>
            <w:r w:rsidRPr="00516EAA">
              <w:t>Специальность</w:t>
            </w:r>
          </w:p>
          <w:p w:rsidR="001978CB" w:rsidRPr="00516EAA" w:rsidRDefault="001978CB" w:rsidP="0043338F">
            <w:pPr>
              <w:tabs>
                <w:tab w:val="left" w:pos="9639"/>
              </w:tabs>
              <w:jc w:val="center"/>
            </w:pPr>
            <w:r w:rsidRPr="00516EAA">
              <w:t>по каждому рабочему</w:t>
            </w:r>
          </w:p>
        </w:tc>
        <w:tc>
          <w:tcPr>
            <w:tcW w:w="1944" w:type="dxa"/>
            <w:vAlign w:val="center"/>
          </w:tcPr>
          <w:p w:rsidR="001978CB" w:rsidRPr="00516EAA" w:rsidRDefault="001978CB" w:rsidP="0043338F">
            <w:pPr>
              <w:tabs>
                <w:tab w:val="left" w:pos="9639"/>
              </w:tabs>
              <w:jc w:val="center"/>
            </w:pPr>
            <w:r w:rsidRPr="00516EAA">
              <w:t>Разряд, квалификация</w:t>
            </w:r>
          </w:p>
        </w:tc>
        <w:tc>
          <w:tcPr>
            <w:tcW w:w="2685" w:type="dxa"/>
            <w:vAlign w:val="center"/>
          </w:tcPr>
          <w:p w:rsidR="001978CB" w:rsidRPr="00516EAA" w:rsidRDefault="001978CB" w:rsidP="0043338F">
            <w:pPr>
              <w:tabs>
                <w:tab w:val="left" w:pos="9639"/>
              </w:tabs>
              <w:jc w:val="center"/>
            </w:pPr>
            <w:r w:rsidRPr="00516EAA">
              <w:t>Стаж работы по специальности</w:t>
            </w:r>
          </w:p>
        </w:tc>
      </w:tr>
      <w:tr w:rsidR="001978CB" w:rsidRPr="00516EAA" w:rsidTr="0043338F">
        <w:trPr>
          <w:jc w:val="center"/>
        </w:trPr>
        <w:tc>
          <w:tcPr>
            <w:tcW w:w="669" w:type="dxa"/>
            <w:vAlign w:val="center"/>
          </w:tcPr>
          <w:p w:rsidR="001978CB" w:rsidRPr="00516EAA" w:rsidRDefault="001978CB" w:rsidP="0043338F">
            <w:pPr>
              <w:tabs>
                <w:tab w:val="left" w:pos="9639"/>
              </w:tabs>
              <w:jc w:val="center"/>
            </w:pPr>
            <w:r w:rsidRPr="00516EAA">
              <w:t>1</w:t>
            </w:r>
          </w:p>
        </w:tc>
        <w:tc>
          <w:tcPr>
            <w:tcW w:w="3782" w:type="dxa"/>
            <w:vAlign w:val="center"/>
          </w:tcPr>
          <w:p w:rsidR="001978CB" w:rsidRPr="00516EAA" w:rsidRDefault="001978CB" w:rsidP="0043338F">
            <w:pPr>
              <w:tabs>
                <w:tab w:val="left" w:pos="9639"/>
              </w:tabs>
              <w:jc w:val="center"/>
            </w:pPr>
          </w:p>
        </w:tc>
        <w:tc>
          <w:tcPr>
            <w:tcW w:w="1944" w:type="dxa"/>
          </w:tcPr>
          <w:p w:rsidR="001978CB" w:rsidRPr="00516EAA" w:rsidRDefault="001978CB" w:rsidP="0043338F">
            <w:pPr>
              <w:tabs>
                <w:tab w:val="left" w:pos="9639"/>
              </w:tabs>
              <w:jc w:val="center"/>
            </w:pPr>
          </w:p>
        </w:tc>
        <w:tc>
          <w:tcPr>
            <w:tcW w:w="2685" w:type="dxa"/>
            <w:vAlign w:val="center"/>
          </w:tcPr>
          <w:p w:rsidR="001978CB" w:rsidRPr="00516EAA" w:rsidRDefault="001978CB" w:rsidP="0043338F">
            <w:pPr>
              <w:tabs>
                <w:tab w:val="left" w:pos="9639"/>
              </w:tabs>
              <w:jc w:val="center"/>
            </w:pPr>
          </w:p>
        </w:tc>
      </w:tr>
      <w:tr w:rsidR="001978CB" w:rsidRPr="00516EAA" w:rsidTr="0043338F">
        <w:trPr>
          <w:jc w:val="center"/>
        </w:trPr>
        <w:tc>
          <w:tcPr>
            <w:tcW w:w="669" w:type="dxa"/>
            <w:vAlign w:val="center"/>
          </w:tcPr>
          <w:p w:rsidR="001978CB" w:rsidRPr="00516EAA" w:rsidRDefault="001978CB" w:rsidP="0043338F">
            <w:pPr>
              <w:tabs>
                <w:tab w:val="left" w:pos="9639"/>
              </w:tabs>
              <w:jc w:val="center"/>
            </w:pPr>
            <w:r w:rsidRPr="00516EAA">
              <w:t>2</w:t>
            </w:r>
          </w:p>
        </w:tc>
        <w:tc>
          <w:tcPr>
            <w:tcW w:w="3782" w:type="dxa"/>
            <w:vAlign w:val="center"/>
          </w:tcPr>
          <w:p w:rsidR="001978CB" w:rsidRPr="00516EAA" w:rsidRDefault="001978CB" w:rsidP="0043338F">
            <w:pPr>
              <w:tabs>
                <w:tab w:val="left" w:pos="9639"/>
              </w:tabs>
              <w:jc w:val="center"/>
            </w:pPr>
          </w:p>
        </w:tc>
        <w:tc>
          <w:tcPr>
            <w:tcW w:w="1944" w:type="dxa"/>
          </w:tcPr>
          <w:p w:rsidR="001978CB" w:rsidRPr="00516EAA" w:rsidRDefault="001978CB" w:rsidP="0043338F">
            <w:pPr>
              <w:tabs>
                <w:tab w:val="left" w:pos="9639"/>
              </w:tabs>
              <w:jc w:val="center"/>
            </w:pPr>
          </w:p>
        </w:tc>
        <w:tc>
          <w:tcPr>
            <w:tcW w:w="2685" w:type="dxa"/>
            <w:vAlign w:val="center"/>
          </w:tcPr>
          <w:p w:rsidR="001978CB" w:rsidRPr="00516EAA" w:rsidRDefault="001978CB" w:rsidP="0043338F">
            <w:pPr>
              <w:tabs>
                <w:tab w:val="left" w:pos="9639"/>
              </w:tabs>
              <w:jc w:val="center"/>
            </w:pPr>
          </w:p>
        </w:tc>
      </w:tr>
      <w:tr w:rsidR="001978CB" w:rsidRPr="00516EAA" w:rsidTr="0043338F">
        <w:trPr>
          <w:jc w:val="center"/>
        </w:trPr>
        <w:tc>
          <w:tcPr>
            <w:tcW w:w="669" w:type="dxa"/>
            <w:vAlign w:val="center"/>
          </w:tcPr>
          <w:p w:rsidR="001978CB" w:rsidRPr="00516EAA" w:rsidRDefault="001978CB" w:rsidP="0043338F">
            <w:pPr>
              <w:tabs>
                <w:tab w:val="left" w:pos="9639"/>
              </w:tabs>
              <w:jc w:val="center"/>
            </w:pPr>
            <w:r w:rsidRPr="00516EAA">
              <w:t>…</w:t>
            </w:r>
          </w:p>
        </w:tc>
        <w:tc>
          <w:tcPr>
            <w:tcW w:w="3782" w:type="dxa"/>
            <w:vAlign w:val="center"/>
          </w:tcPr>
          <w:p w:rsidR="001978CB" w:rsidRPr="00516EAA" w:rsidRDefault="001978CB" w:rsidP="0043338F">
            <w:pPr>
              <w:tabs>
                <w:tab w:val="left" w:pos="9639"/>
              </w:tabs>
              <w:jc w:val="center"/>
            </w:pPr>
          </w:p>
        </w:tc>
        <w:tc>
          <w:tcPr>
            <w:tcW w:w="1944" w:type="dxa"/>
          </w:tcPr>
          <w:p w:rsidR="001978CB" w:rsidRPr="00516EAA" w:rsidRDefault="001978CB" w:rsidP="0043338F">
            <w:pPr>
              <w:tabs>
                <w:tab w:val="left" w:pos="9639"/>
              </w:tabs>
              <w:jc w:val="center"/>
            </w:pPr>
          </w:p>
        </w:tc>
        <w:tc>
          <w:tcPr>
            <w:tcW w:w="2685" w:type="dxa"/>
            <w:vAlign w:val="center"/>
          </w:tcPr>
          <w:p w:rsidR="001978CB" w:rsidRPr="00516EAA" w:rsidRDefault="001978CB" w:rsidP="0043338F">
            <w:pPr>
              <w:tabs>
                <w:tab w:val="left" w:pos="9639"/>
              </w:tabs>
              <w:jc w:val="center"/>
            </w:pPr>
          </w:p>
        </w:tc>
      </w:tr>
    </w:tbl>
    <w:p w:rsidR="001978CB" w:rsidRPr="00516EAA" w:rsidRDefault="001978CB" w:rsidP="00A96079">
      <w:pPr>
        <w:pStyle w:val="BodyText"/>
        <w:jc w:val="left"/>
        <w:rPr>
          <w:b/>
          <w:i/>
          <w:sz w:val="28"/>
          <w:szCs w:val="28"/>
        </w:rPr>
      </w:pPr>
    </w:p>
    <w:p w:rsidR="001978CB" w:rsidRPr="00516EAA" w:rsidRDefault="001978CB" w:rsidP="00A96079">
      <w:pPr>
        <w:pStyle w:val="Heading3"/>
        <w:spacing w:before="0" w:after="0"/>
        <w:rPr>
          <w:rFonts w:ascii="Times New Roman" w:hAnsi="Times New Roman"/>
          <w:sz w:val="28"/>
          <w:szCs w:val="28"/>
        </w:rPr>
      </w:pPr>
    </w:p>
    <w:p w:rsidR="001978CB" w:rsidRPr="00516EAA" w:rsidRDefault="001978CB" w:rsidP="00A96079">
      <w:pPr>
        <w:pStyle w:val="Heading3"/>
        <w:spacing w:before="0" w:after="0"/>
        <w:jc w:val="both"/>
        <w:rPr>
          <w:b w:val="0"/>
          <w:sz w:val="28"/>
          <w:szCs w:val="28"/>
        </w:rPr>
      </w:pPr>
      <w:r>
        <w:rPr>
          <w:rFonts w:ascii="Times New Roman" w:hAnsi="Times New Roman"/>
          <w:sz w:val="28"/>
          <w:szCs w:val="28"/>
        </w:rPr>
        <w:t xml:space="preserve">       </w:t>
      </w:r>
      <w:r w:rsidRPr="00516EAA">
        <w:rPr>
          <w:rFonts w:ascii="Times New Roman" w:hAnsi="Times New Roman"/>
          <w:sz w:val="28"/>
          <w:szCs w:val="28"/>
        </w:rPr>
        <w:t>Представитель, имеющий полномочия подписать Заявку на участие от имени _____________________________________________________</w:t>
      </w:r>
    </w:p>
    <w:p w:rsidR="001978CB" w:rsidRPr="00516EAA" w:rsidRDefault="001978CB" w:rsidP="00A96079">
      <w:pPr>
        <w:tabs>
          <w:tab w:val="left" w:pos="8640"/>
        </w:tabs>
        <w:jc w:val="center"/>
        <w:rPr>
          <w:i/>
        </w:rPr>
      </w:pPr>
      <w:r w:rsidRPr="00516EAA">
        <w:rPr>
          <w:i/>
        </w:rPr>
        <w:t>(наименование претендента)</w:t>
      </w:r>
    </w:p>
    <w:p w:rsidR="001978CB" w:rsidRPr="00516EAA" w:rsidRDefault="001978CB" w:rsidP="00A96079">
      <w:pPr>
        <w:pStyle w:val="BodyText3"/>
        <w:suppressAutoHyphens/>
        <w:spacing w:after="0"/>
        <w:rPr>
          <w:sz w:val="28"/>
          <w:szCs w:val="28"/>
        </w:rPr>
      </w:pPr>
      <w:r w:rsidRPr="00516EAA">
        <w:rPr>
          <w:sz w:val="28"/>
          <w:szCs w:val="28"/>
        </w:rPr>
        <w:t>_______________________________________________________________</w:t>
      </w:r>
    </w:p>
    <w:p w:rsidR="001978CB" w:rsidRPr="00516EAA" w:rsidRDefault="001978CB" w:rsidP="00A96079">
      <w:pPr>
        <w:rPr>
          <w:i/>
        </w:rPr>
      </w:pPr>
      <w:r w:rsidRPr="00516EAA">
        <w:rPr>
          <w:i/>
        </w:rPr>
        <w:t xml:space="preserve">       Печать</w:t>
      </w:r>
      <w:r w:rsidRPr="00516EAA">
        <w:rPr>
          <w:i/>
        </w:rPr>
        <w:tab/>
      </w:r>
      <w:r w:rsidRPr="00516EAA">
        <w:rPr>
          <w:i/>
        </w:rPr>
        <w:tab/>
      </w:r>
      <w:r w:rsidRPr="00516EAA">
        <w:rPr>
          <w:i/>
        </w:rPr>
        <w:tab/>
        <w:t>(должность, подпись, ФИО)</w:t>
      </w:r>
    </w:p>
    <w:p w:rsidR="001978CB" w:rsidRPr="00516EAA" w:rsidRDefault="001978CB" w:rsidP="00A96079">
      <w:pPr>
        <w:pStyle w:val="BodyText3"/>
        <w:suppressAutoHyphens/>
        <w:spacing w:after="0"/>
        <w:rPr>
          <w:sz w:val="28"/>
          <w:szCs w:val="28"/>
        </w:rPr>
      </w:pPr>
      <w:r w:rsidRPr="00516EAA">
        <w:rPr>
          <w:sz w:val="28"/>
          <w:szCs w:val="28"/>
        </w:rPr>
        <w:t>"____" _________ 201__ г.</w:t>
      </w:r>
    </w:p>
    <w:p w:rsidR="001978CB" w:rsidRPr="00516EAA" w:rsidRDefault="001978CB" w:rsidP="00A96079">
      <w:pPr>
        <w:pStyle w:val="BodyText"/>
        <w:ind w:firstLine="0"/>
        <w:jc w:val="right"/>
        <w:rPr>
          <w:sz w:val="28"/>
          <w:szCs w:val="28"/>
        </w:rPr>
      </w:pPr>
      <w:r w:rsidRPr="008D67F8">
        <w:rPr>
          <w:b/>
          <w:i/>
          <w:sz w:val="28"/>
          <w:szCs w:val="28"/>
          <w:highlight w:val="cyan"/>
        </w:rPr>
        <w:br w:type="page"/>
      </w:r>
      <w:r w:rsidRPr="00516EAA">
        <w:rPr>
          <w:sz w:val="28"/>
          <w:szCs w:val="28"/>
        </w:rPr>
        <w:t>Приложение  7</w:t>
      </w:r>
    </w:p>
    <w:p w:rsidR="001978CB" w:rsidRPr="00516EAA" w:rsidRDefault="001978CB" w:rsidP="00A96079">
      <w:pPr>
        <w:pStyle w:val="BodyText"/>
        <w:ind w:firstLine="0"/>
        <w:jc w:val="right"/>
        <w:rPr>
          <w:sz w:val="28"/>
          <w:szCs w:val="28"/>
        </w:rPr>
      </w:pPr>
      <w:r w:rsidRPr="00516EAA">
        <w:rPr>
          <w:sz w:val="28"/>
          <w:szCs w:val="28"/>
        </w:rPr>
        <w:t>к документации о закупке</w:t>
      </w:r>
    </w:p>
    <w:p w:rsidR="001978CB" w:rsidRPr="00516EAA" w:rsidRDefault="001978CB" w:rsidP="00A96079">
      <w:pPr>
        <w:rPr>
          <w:sz w:val="28"/>
          <w:szCs w:val="28"/>
        </w:rPr>
      </w:pPr>
    </w:p>
    <w:p w:rsidR="001978CB" w:rsidRPr="00516EAA" w:rsidRDefault="001978CB" w:rsidP="00A96079">
      <w:pPr>
        <w:tabs>
          <w:tab w:val="left" w:pos="9639"/>
        </w:tabs>
        <w:ind w:firstLine="567"/>
        <w:jc w:val="center"/>
        <w:rPr>
          <w:b/>
          <w:szCs w:val="28"/>
        </w:rPr>
      </w:pPr>
      <w:r w:rsidRPr="00516EAA">
        <w:rPr>
          <w:b/>
          <w:szCs w:val="28"/>
        </w:rPr>
        <w:t>СВЕДЕНИЯ О ПЛАНИРУЕМЫХ К ПРИВЛЕЧЕНИЮ СУБПОДРЯДНЫХ ОРГАНИЗАЦИЯХ</w:t>
      </w:r>
    </w:p>
    <w:p w:rsidR="001978CB" w:rsidRPr="00516EAA" w:rsidRDefault="001978CB" w:rsidP="00A96079">
      <w:pPr>
        <w:tabs>
          <w:tab w:val="left" w:pos="9639"/>
        </w:tabs>
        <w:ind w:firstLine="567"/>
        <w:jc w:val="center"/>
        <w:rPr>
          <w:i/>
        </w:rPr>
      </w:pPr>
      <w:r w:rsidRPr="00516EAA">
        <w:rPr>
          <w:i/>
        </w:rPr>
        <w:t>(отдельный лист по каждому субподрядчику)</w:t>
      </w:r>
    </w:p>
    <w:p w:rsidR="001978CB" w:rsidRPr="00516EAA" w:rsidRDefault="001978CB" w:rsidP="00A96079">
      <w:pPr>
        <w:tabs>
          <w:tab w:val="left" w:pos="9639"/>
        </w:tabs>
        <w:ind w:firstLine="567"/>
        <w:jc w:val="center"/>
        <w:rPr>
          <w:sz w:val="22"/>
        </w:rPr>
      </w:pPr>
    </w:p>
    <w:p w:rsidR="001978CB" w:rsidRPr="00516EAA" w:rsidRDefault="001978CB" w:rsidP="00A96079">
      <w:pPr>
        <w:tabs>
          <w:tab w:val="left" w:pos="9639"/>
        </w:tabs>
        <w:ind w:firstLine="567"/>
        <w:jc w:val="center"/>
        <w:rPr>
          <w:b/>
          <w:sz w:val="28"/>
          <w:szCs w:val="28"/>
        </w:rPr>
      </w:pPr>
      <w:r w:rsidRPr="00516EAA">
        <w:rPr>
          <w:b/>
          <w:sz w:val="28"/>
          <w:szCs w:val="28"/>
        </w:rPr>
        <w:t>Наименование организации, фирмы:</w:t>
      </w:r>
    </w:p>
    <w:p w:rsidR="001978CB" w:rsidRPr="00516EAA" w:rsidRDefault="001978CB" w:rsidP="00A96079">
      <w:pPr>
        <w:tabs>
          <w:tab w:val="left" w:pos="9639"/>
        </w:tabs>
        <w:ind w:firstLine="567"/>
        <w:rPr>
          <w:sz w:val="22"/>
        </w:rPr>
      </w:pPr>
      <w:r w:rsidRPr="00516EAA">
        <w:rPr>
          <w:sz w:val="22"/>
        </w:rPr>
        <w:t>____________________________________________________________________________</w:t>
      </w:r>
    </w:p>
    <w:p w:rsidR="001978CB" w:rsidRPr="00516EAA" w:rsidRDefault="001978CB" w:rsidP="00A9607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978CB" w:rsidRPr="00516EAA" w:rsidTr="0043338F">
        <w:tc>
          <w:tcPr>
            <w:tcW w:w="3138" w:type="dxa"/>
          </w:tcPr>
          <w:p w:rsidR="001978CB" w:rsidRPr="00516EAA" w:rsidRDefault="001978CB" w:rsidP="0043338F">
            <w:pPr>
              <w:tabs>
                <w:tab w:val="left" w:pos="9639"/>
              </w:tabs>
              <w:rPr>
                <w:szCs w:val="28"/>
              </w:rPr>
            </w:pPr>
          </w:p>
        </w:tc>
        <w:tc>
          <w:tcPr>
            <w:tcW w:w="3426" w:type="dxa"/>
            <w:gridSpan w:val="2"/>
            <w:vAlign w:val="center"/>
          </w:tcPr>
          <w:p w:rsidR="001978CB" w:rsidRPr="00516EAA" w:rsidRDefault="001978CB" w:rsidP="0043338F">
            <w:pPr>
              <w:tabs>
                <w:tab w:val="left" w:pos="9639"/>
              </w:tabs>
              <w:jc w:val="center"/>
              <w:rPr>
                <w:szCs w:val="28"/>
              </w:rPr>
            </w:pPr>
            <w:r w:rsidRPr="00516EAA">
              <w:rPr>
                <w:szCs w:val="28"/>
              </w:rPr>
              <w:t>Головная фирма</w:t>
            </w:r>
          </w:p>
        </w:tc>
        <w:tc>
          <w:tcPr>
            <w:tcW w:w="3156" w:type="dxa"/>
            <w:vAlign w:val="center"/>
          </w:tcPr>
          <w:p w:rsidR="001978CB" w:rsidRPr="00516EAA" w:rsidRDefault="001978CB" w:rsidP="0043338F">
            <w:pPr>
              <w:tabs>
                <w:tab w:val="left" w:pos="9639"/>
              </w:tabs>
              <w:jc w:val="center"/>
              <w:rPr>
                <w:szCs w:val="28"/>
              </w:rPr>
            </w:pPr>
            <w:r w:rsidRPr="00516EAA">
              <w:rPr>
                <w:szCs w:val="28"/>
              </w:rPr>
              <w:t>Филиалы и дочерние предприятия</w:t>
            </w:r>
          </w:p>
        </w:tc>
      </w:tr>
      <w:tr w:rsidR="001978CB" w:rsidRPr="00516EAA" w:rsidTr="0043338F">
        <w:trPr>
          <w:trHeight w:val="391"/>
        </w:trPr>
        <w:tc>
          <w:tcPr>
            <w:tcW w:w="3138" w:type="dxa"/>
          </w:tcPr>
          <w:p w:rsidR="001978CB" w:rsidRPr="00516EAA" w:rsidRDefault="001978CB" w:rsidP="0043338F">
            <w:pPr>
              <w:tabs>
                <w:tab w:val="left" w:pos="9639"/>
              </w:tabs>
            </w:pPr>
            <w:r w:rsidRPr="00516EAA">
              <w:t>Адрес</w:t>
            </w:r>
          </w:p>
        </w:tc>
        <w:tc>
          <w:tcPr>
            <w:tcW w:w="3426" w:type="dxa"/>
            <w:gridSpan w:val="2"/>
          </w:tcPr>
          <w:p w:rsidR="001978CB" w:rsidRPr="00516EAA" w:rsidRDefault="001978CB" w:rsidP="0043338F">
            <w:pPr>
              <w:tabs>
                <w:tab w:val="left" w:pos="9639"/>
              </w:tabs>
              <w:jc w:val="center"/>
            </w:pPr>
          </w:p>
        </w:tc>
        <w:tc>
          <w:tcPr>
            <w:tcW w:w="3156" w:type="dxa"/>
          </w:tcPr>
          <w:p w:rsidR="001978CB" w:rsidRPr="00516EAA" w:rsidRDefault="001978CB" w:rsidP="0043338F">
            <w:pPr>
              <w:tabs>
                <w:tab w:val="left" w:pos="9639"/>
              </w:tabs>
              <w:jc w:val="center"/>
            </w:pPr>
          </w:p>
        </w:tc>
      </w:tr>
      <w:tr w:rsidR="001978CB" w:rsidRPr="00516EAA" w:rsidTr="0043338F">
        <w:trPr>
          <w:trHeight w:val="346"/>
        </w:trPr>
        <w:tc>
          <w:tcPr>
            <w:tcW w:w="3138" w:type="dxa"/>
          </w:tcPr>
          <w:p w:rsidR="001978CB" w:rsidRPr="00516EAA" w:rsidRDefault="001978CB" w:rsidP="0043338F">
            <w:pPr>
              <w:tabs>
                <w:tab w:val="left" w:pos="9639"/>
              </w:tabs>
            </w:pPr>
            <w:r w:rsidRPr="00516EAA">
              <w:t>Телефон</w:t>
            </w:r>
          </w:p>
        </w:tc>
        <w:tc>
          <w:tcPr>
            <w:tcW w:w="3426" w:type="dxa"/>
            <w:gridSpan w:val="2"/>
          </w:tcPr>
          <w:p w:rsidR="001978CB" w:rsidRPr="00516EAA" w:rsidRDefault="001978CB" w:rsidP="0043338F">
            <w:pPr>
              <w:tabs>
                <w:tab w:val="left" w:pos="9639"/>
              </w:tabs>
              <w:jc w:val="center"/>
            </w:pPr>
          </w:p>
        </w:tc>
        <w:tc>
          <w:tcPr>
            <w:tcW w:w="3156" w:type="dxa"/>
          </w:tcPr>
          <w:p w:rsidR="001978CB" w:rsidRPr="00516EAA" w:rsidRDefault="001978CB" w:rsidP="0043338F">
            <w:pPr>
              <w:tabs>
                <w:tab w:val="left" w:pos="9639"/>
              </w:tabs>
              <w:jc w:val="center"/>
            </w:pPr>
          </w:p>
        </w:tc>
      </w:tr>
      <w:tr w:rsidR="001978CB" w:rsidRPr="00516EAA" w:rsidTr="0043338F">
        <w:trPr>
          <w:trHeight w:val="355"/>
        </w:trPr>
        <w:tc>
          <w:tcPr>
            <w:tcW w:w="3138" w:type="dxa"/>
          </w:tcPr>
          <w:p w:rsidR="001978CB" w:rsidRPr="00516EAA" w:rsidRDefault="001978CB" w:rsidP="0043338F">
            <w:pPr>
              <w:tabs>
                <w:tab w:val="left" w:pos="9639"/>
              </w:tabs>
            </w:pPr>
            <w:r w:rsidRPr="00516EAA">
              <w:t>Факс</w:t>
            </w:r>
          </w:p>
        </w:tc>
        <w:tc>
          <w:tcPr>
            <w:tcW w:w="3426" w:type="dxa"/>
            <w:gridSpan w:val="2"/>
          </w:tcPr>
          <w:p w:rsidR="001978CB" w:rsidRPr="00516EAA" w:rsidRDefault="001978CB" w:rsidP="0043338F">
            <w:pPr>
              <w:tabs>
                <w:tab w:val="left" w:pos="9639"/>
              </w:tabs>
              <w:jc w:val="center"/>
            </w:pPr>
          </w:p>
        </w:tc>
        <w:tc>
          <w:tcPr>
            <w:tcW w:w="3156" w:type="dxa"/>
          </w:tcPr>
          <w:p w:rsidR="001978CB" w:rsidRPr="00516EAA" w:rsidRDefault="001978CB" w:rsidP="0043338F">
            <w:pPr>
              <w:tabs>
                <w:tab w:val="left" w:pos="9639"/>
              </w:tabs>
              <w:jc w:val="center"/>
            </w:pPr>
          </w:p>
        </w:tc>
      </w:tr>
      <w:tr w:rsidR="001978CB" w:rsidRPr="00516EAA" w:rsidTr="0043338F">
        <w:trPr>
          <w:trHeight w:val="351"/>
        </w:trPr>
        <w:tc>
          <w:tcPr>
            <w:tcW w:w="3138" w:type="dxa"/>
          </w:tcPr>
          <w:p w:rsidR="001978CB" w:rsidRPr="00516EAA" w:rsidRDefault="001978CB" w:rsidP="0043338F">
            <w:pPr>
              <w:tabs>
                <w:tab w:val="left" w:pos="9639"/>
              </w:tabs>
            </w:pPr>
            <w:r w:rsidRPr="00516EAA">
              <w:t>Ответственное лицо</w:t>
            </w:r>
          </w:p>
        </w:tc>
        <w:tc>
          <w:tcPr>
            <w:tcW w:w="3426" w:type="dxa"/>
            <w:gridSpan w:val="2"/>
          </w:tcPr>
          <w:p w:rsidR="001978CB" w:rsidRPr="00516EAA" w:rsidRDefault="001978CB" w:rsidP="0043338F">
            <w:pPr>
              <w:tabs>
                <w:tab w:val="left" w:pos="9639"/>
              </w:tabs>
              <w:jc w:val="center"/>
            </w:pPr>
          </w:p>
        </w:tc>
        <w:tc>
          <w:tcPr>
            <w:tcW w:w="3156" w:type="dxa"/>
          </w:tcPr>
          <w:p w:rsidR="001978CB" w:rsidRPr="00516EAA" w:rsidRDefault="001978CB" w:rsidP="0043338F">
            <w:pPr>
              <w:tabs>
                <w:tab w:val="left" w:pos="9639"/>
              </w:tabs>
              <w:jc w:val="center"/>
            </w:pPr>
          </w:p>
        </w:tc>
      </w:tr>
      <w:tr w:rsidR="001978CB" w:rsidRPr="00516EAA" w:rsidTr="0043338F">
        <w:trPr>
          <w:trHeight w:val="348"/>
        </w:trPr>
        <w:tc>
          <w:tcPr>
            <w:tcW w:w="3138" w:type="dxa"/>
          </w:tcPr>
          <w:p w:rsidR="001978CB" w:rsidRPr="00516EAA" w:rsidRDefault="001978CB" w:rsidP="0043338F">
            <w:pPr>
              <w:tabs>
                <w:tab w:val="left" w:pos="9639"/>
              </w:tabs>
            </w:pPr>
            <w:r w:rsidRPr="00516EAA">
              <w:t>Форма (ООО, ЗАО и т.д.)</w:t>
            </w:r>
          </w:p>
        </w:tc>
        <w:tc>
          <w:tcPr>
            <w:tcW w:w="3426" w:type="dxa"/>
            <w:gridSpan w:val="2"/>
          </w:tcPr>
          <w:p w:rsidR="001978CB" w:rsidRPr="00516EAA" w:rsidRDefault="001978CB" w:rsidP="0043338F">
            <w:pPr>
              <w:tabs>
                <w:tab w:val="left" w:pos="9639"/>
              </w:tabs>
              <w:jc w:val="center"/>
            </w:pPr>
          </w:p>
        </w:tc>
        <w:tc>
          <w:tcPr>
            <w:tcW w:w="3156" w:type="dxa"/>
          </w:tcPr>
          <w:p w:rsidR="001978CB" w:rsidRPr="00516EAA" w:rsidRDefault="001978CB" w:rsidP="0043338F">
            <w:pPr>
              <w:tabs>
                <w:tab w:val="left" w:pos="9639"/>
              </w:tabs>
              <w:jc w:val="center"/>
            </w:pPr>
          </w:p>
        </w:tc>
      </w:tr>
      <w:tr w:rsidR="001978CB" w:rsidRPr="00516EAA" w:rsidTr="0043338F">
        <w:trPr>
          <w:trHeight w:val="343"/>
        </w:trPr>
        <w:tc>
          <w:tcPr>
            <w:tcW w:w="3138" w:type="dxa"/>
          </w:tcPr>
          <w:p w:rsidR="001978CB" w:rsidRPr="00516EAA" w:rsidRDefault="001978CB" w:rsidP="0043338F">
            <w:pPr>
              <w:tabs>
                <w:tab w:val="left" w:pos="9639"/>
              </w:tabs>
            </w:pPr>
            <w:r w:rsidRPr="00516EAA">
              <w:t>Уставный капитал</w:t>
            </w:r>
          </w:p>
        </w:tc>
        <w:tc>
          <w:tcPr>
            <w:tcW w:w="3426" w:type="dxa"/>
            <w:gridSpan w:val="2"/>
          </w:tcPr>
          <w:p w:rsidR="001978CB" w:rsidRPr="00516EAA" w:rsidRDefault="001978CB" w:rsidP="0043338F">
            <w:pPr>
              <w:tabs>
                <w:tab w:val="left" w:pos="9639"/>
              </w:tabs>
              <w:jc w:val="center"/>
            </w:pPr>
          </w:p>
        </w:tc>
        <w:tc>
          <w:tcPr>
            <w:tcW w:w="3156" w:type="dxa"/>
          </w:tcPr>
          <w:p w:rsidR="001978CB" w:rsidRPr="00516EAA" w:rsidRDefault="001978CB" w:rsidP="0043338F">
            <w:pPr>
              <w:tabs>
                <w:tab w:val="left" w:pos="9639"/>
              </w:tabs>
              <w:jc w:val="center"/>
            </w:pPr>
          </w:p>
        </w:tc>
      </w:tr>
      <w:tr w:rsidR="001978CB" w:rsidRPr="00516EAA" w:rsidTr="0043338F">
        <w:trPr>
          <w:trHeight w:val="505"/>
        </w:trPr>
        <w:tc>
          <w:tcPr>
            <w:tcW w:w="3138" w:type="dxa"/>
            <w:tcBorders>
              <w:bottom w:val="nil"/>
            </w:tcBorders>
          </w:tcPr>
          <w:p w:rsidR="001978CB" w:rsidRPr="00516EAA" w:rsidRDefault="001978CB" w:rsidP="0043338F">
            <w:pPr>
              <w:tabs>
                <w:tab w:val="left" w:pos="9639"/>
              </w:tabs>
            </w:pPr>
            <w:r w:rsidRPr="00516EAA">
              <w:t>Сфера деятельности</w:t>
            </w:r>
          </w:p>
        </w:tc>
        <w:tc>
          <w:tcPr>
            <w:tcW w:w="3426" w:type="dxa"/>
            <w:gridSpan w:val="2"/>
            <w:tcBorders>
              <w:bottom w:val="nil"/>
            </w:tcBorders>
          </w:tcPr>
          <w:p w:rsidR="001978CB" w:rsidRPr="00516EAA" w:rsidRDefault="001978CB" w:rsidP="0043338F">
            <w:pPr>
              <w:tabs>
                <w:tab w:val="left" w:pos="9639"/>
              </w:tabs>
              <w:jc w:val="center"/>
            </w:pPr>
          </w:p>
        </w:tc>
        <w:tc>
          <w:tcPr>
            <w:tcW w:w="3156" w:type="dxa"/>
            <w:tcBorders>
              <w:bottom w:val="nil"/>
            </w:tcBorders>
          </w:tcPr>
          <w:p w:rsidR="001978CB" w:rsidRPr="00516EAA" w:rsidRDefault="001978CB" w:rsidP="0043338F">
            <w:pPr>
              <w:tabs>
                <w:tab w:val="left" w:pos="9639"/>
              </w:tabs>
              <w:jc w:val="center"/>
            </w:pPr>
          </w:p>
        </w:tc>
      </w:tr>
      <w:tr w:rsidR="001978CB" w:rsidRPr="00516EAA" w:rsidTr="0043338F">
        <w:tc>
          <w:tcPr>
            <w:tcW w:w="3138" w:type="dxa"/>
            <w:tcBorders>
              <w:right w:val="nil"/>
            </w:tcBorders>
          </w:tcPr>
          <w:p w:rsidR="001978CB" w:rsidRPr="00516EAA" w:rsidRDefault="001978CB" w:rsidP="0043338F">
            <w:pPr>
              <w:tabs>
                <w:tab w:val="left" w:pos="9639"/>
              </w:tabs>
            </w:pPr>
            <w:r w:rsidRPr="00516EAA">
              <w:t>Руководитель:</w:t>
            </w:r>
          </w:p>
        </w:tc>
        <w:tc>
          <w:tcPr>
            <w:tcW w:w="3426" w:type="dxa"/>
            <w:gridSpan w:val="2"/>
            <w:tcBorders>
              <w:left w:val="nil"/>
              <w:right w:val="nil"/>
            </w:tcBorders>
          </w:tcPr>
          <w:p w:rsidR="001978CB" w:rsidRPr="00516EAA" w:rsidRDefault="001978CB" w:rsidP="0043338F">
            <w:pPr>
              <w:tabs>
                <w:tab w:val="left" w:pos="9639"/>
              </w:tabs>
            </w:pPr>
            <w:r w:rsidRPr="00516EAA">
              <w:t>Дата:</w:t>
            </w:r>
          </w:p>
        </w:tc>
        <w:tc>
          <w:tcPr>
            <w:tcW w:w="3156" w:type="dxa"/>
            <w:tcBorders>
              <w:left w:val="nil"/>
            </w:tcBorders>
          </w:tcPr>
          <w:p w:rsidR="001978CB" w:rsidRPr="00516EAA" w:rsidRDefault="001978CB" w:rsidP="0043338F">
            <w:pPr>
              <w:tabs>
                <w:tab w:val="left" w:pos="9639"/>
              </w:tabs>
            </w:pPr>
            <w:r w:rsidRPr="00516EAA">
              <w:t>Печать/подпись (субподрядчика)</w:t>
            </w:r>
          </w:p>
        </w:tc>
      </w:tr>
      <w:tr w:rsidR="001978CB" w:rsidRPr="00516EAA" w:rsidTr="0043338F">
        <w:trPr>
          <w:cantSplit/>
        </w:trPr>
        <w:tc>
          <w:tcPr>
            <w:tcW w:w="9720" w:type="dxa"/>
            <w:gridSpan w:val="4"/>
          </w:tcPr>
          <w:p w:rsidR="001978CB" w:rsidRPr="00516EAA" w:rsidRDefault="001978CB" w:rsidP="0043338F">
            <w:pPr>
              <w:tabs>
                <w:tab w:val="left" w:pos="9639"/>
              </w:tabs>
              <w:jc w:val="center"/>
            </w:pPr>
          </w:p>
        </w:tc>
      </w:tr>
      <w:tr w:rsidR="001978CB" w:rsidRPr="00516EAA" w:rsidTr="0043338F">
        <w:trPr>
          <w:cantSplit/>
        </w:trPr>
        <w:tc>
          <w:tcPr>
            <w:tcW w:w="4782" w:type="dxa"/>
            <w:gridSpan w:val="2"/>
            <w:vMerge w:val="restart"/>
            <w:vAlign w:val="center"/>
          </w:tcPr>
          <w:p w:rsidR="001978CB" w:rsidRPr="00516EAA" w:rsidRDefault="001978CB" w:rsidP="0043338F">
            <w:pPr>
              <w:tabs>
                <w:tab w:val="left" w:pos="9639"/>
              </w:tabs>
            </w:pPr>
            <w:r w:rsidRPr="00516EAA">
              <w:t>Виды работ, передаваемые субподрядчику по предмету конкурса</w:t>
            </w:r>
          </w:p>
        </w:tc>
        <w:tc>
          <w:tcPr>
            <w:tcW w:w="4938" w:type="dxa"/>
            <w:gridSpan w:val="2"/>
          </w:tcPr>
          <w:p w:rsidR="001978CB" w:rsidRPr="00516EAA" w:rsidRDefault="001978CB" w:rsidP="0043338F">
            <w:pPr>
              <w:tabs>
                <w:tab w:val="left" w:pos="9639"/>
              </w:tabs>
              <w:jc w:val="center"/>
            </w:pPr>
            <w:r w:rsidRPr="00516EAA">
              <w:t>Передаваемые объемы работ</w:t>
            </w:r>
          </w:p>
        </w:tc>
      </w:tr>
      <w:tr w:rsidR="001978CB" w:rsidRPr="00516EAA" w:rsidTr="0043338F">
        <w:trPr>
          <w:cantSplit/>
        </w:trPr>
        <w:tc>
          <w:tcPr>
            <w:tcW w:w="4782" w:type="dxa"/>
            <w:gridSpan w:val="2"/>
            <w:vMerge/>
          </w:tcPr>
          <w:p w:rsidR="001978CB" w:rsidRPr="00516EAA" w:rsidRDefault="001978CB" w:rsidP="0043338F">
            <w:pPr>
              <w:tabs>
                <w:tab w:val="left" w:pos="9639"/>
              </w:tabs>
            </w:pPr>
          </w:p>
        </w:tc>
        <w:tc>
          <w:tcPr>
            <w:tcW w:w="1782" w:type="dxa"/>
          </w:tcPr>
          <w:p w:rsidR="001978CB" w:rsidRPr="00516EAA" w:rsidRDefault="001978CB" w:rsidP="0043338F">
            <w:pPr>
              <w:tabs>
                <w:tab w:val="left" w:pos="9639"/>
              </w:tabs>
              <w:jc w:val="center"/>
            </w:pPr>
            <w:r w:rsidRPr="00516EAA">
              <w:t>В физических единицах</w:t>
            </w:r>
          </w:p>
        </w:tc>
        <w:tc>
          <w:tcPr>
            <w:tcW w:w="3156" w:type="dxa"/>
            <w:vAlign w:val="center"/>
          </w:tcPr>
          <w:p w:rsidR="001978CB" w:rsidRPr="00516EAA" w:rsidRDefault="001978CB" w:rsidP="0043338F">
            <w:pPr>
              <w:tabs>
                <w:tab w:val="left" w:pos="9639"/>
              </w:tabs>
              <w:jc w:val="center"/>
            </w:pPr>
            <w:r w:rsidRPr="00516EAA">
              <w:t>В % к общему объему работ по предмету конкурса</w:t>
            </w:r>
          </w:p>
        </w:tc>
      </w:tr>
      <w:tr w:rsidR="001978CB" w:rsidRPr="00516EAA" w:rsidTr="0043338F">
        <w:tc>
          <w:tcPr>
            <w:tcW w:w="4782" w:type="dxa"/>
            <w:gridSpan w:val="2"/>
          </w:tcPr>
          <w:p w:rsidR="001978CB" w:rsidRPr="00516EAA" w:rsidRDefault="001978CB" w:rsidP="0043338F">
            <w:pPr>
              <w:tabs>
                <w:tab w:val="left" w:pos="9639"/>
              </w:tabs>
            </w:pPr>
          </w:p>
        </w:tc>
        <w:tc>
          <w:tcPr>
            <w:tcW w:w="1782" w:type="dxa"/>
          </w:tcPr>
          <w:p w:rsidR="001978CB" w:rsidRPr="00516EAA" w:rsidRDefault="001978CB" w:rsidP="0043338F">
            <w:pPr>
              <w:tabs>
                <w:tab w:val="left" w:pos="9639"/>
              </w:tabs>
              <w:jc w:val="center"/>
            </w:pPr>
          </w:p>
        </w:tc>
        <w:tc>
          <w:tcPr>
            <w:tcW w:w="3156" w:type="dxa"/>
          </w:tcPr>
          <w:p w:rsidR="001978CB" w:rsidRPr="00516EAA" w:rsidRDefault="001978CB" w:rsidP="0043338F">
            <w:pPr>
              <w:tabs>
                <w:tab w:val="left" w:pos="9639"/>
              </w:tabs>
              <w:jc w:val="center"/>
            </w:pPr>
          </w:p>
        </w:tc>
      </w:tr>
      <w:tr w:rsidR="001978CB" w:rsidRPr="00516EAA" w:rsidTr="0043338F">
        <w:tc>
          <w:tcPr>
            <w:tcW w:w="4782" w:type="dxa"/>
            <w:gridSpan w:val="2"/>
          </w:tcPr>
          <w:p w:rsidR="001978CB" w:rsidRPr="00516EAA" w:rsidRDefault="001978CB" w:rsidP="0043338F">
            <w:pPr>
              <w:tabs>
                <w:tab w:val="left" w:pos="9639"/>
              </w:tabs>
            </w:pPr>
          </w:p>
        </w:tc>
        <w:tc>
          <w:tcPr>
            <w:tcW w:w="1782" w:type="dxa"/>
          </w:tcPr>
          <w:p w:rsidR="001978CB" w:rsidRPr="00516EAA" w:rsidRDefault="001978CB" w:rsidP="0043338F">
            <w:pPr>
              <w:tabs>
                <w:tab w:val="left" w:pos="9639"/>
              </w:tabs>
              <w:jc w:val="center"/>
            </w:pPr>
          </w:p>
        </w:tc>
        <w:tc>
          <w:tcPr>
            <w:tcW w:w="3156" w:type="dxa"/>
          </w:tcPr>
          <w:p w:rsidR="001978CB" w:rsidRPr="00516EAA" w:rsidRDefault="001978CB" w:rsidP="0043338F">
            <w:pPr>
              <w:tabs>
                <w:tab w:val="left" w:pos="9639"/>
              </w:tabs>
              <w:jc w:val="center"/>
            </w:pPr>
          </w:p>
        </w:tc>
      </w:tr>
      <w:tr w:rsidR="001978CB" w:rsidRPr="00516EAA" w:rsidTr="0043338F">
        <w:tc>
          <w:tcPr>
            <w:tcW w:w="6564" w:type="dxa"/>
            <w:gridSpan w:val="3"/>
          </w:tcPr>
          <w:p w:rsidR="001978CB" w:rsidRPr="00516EAA" w:rsidRDefault="001978CB" w:rsidP="0043338F">
            <w:pPr>
              <w:tabs>
                <w:tab w:val="left" w:pos="9639"/>
              </w:tabs>
            </w:pPr>
            <w:r w:rsidRPr="00516EAA">
              <w:t>Итого % передаваемых субподрядчику объёмов работ к общему объёму работ по предмету конкурса</w:t>
            </w:r>
          </w:p>
        </w:tc>
        <w:tc>
          <w:tcPr>
            <w:tcW w:w="3156" w:type="dxa"/>
          </w:tcPr>
          <w:p w:rsidR="001978CB" w:rsidRPr="00516EAA" w:rsidRDefault="001978CB" w:rsidP="0043338F">
            <w:pPr>
              <w:tabs>
                <w:tab w:val="left" w:pos="9639"/>
              </w:tabs>
              <w:jc w:val="center"/>
            </w:pPr>
          </w:p>
        </w:tc>
      </w:tr>
    </w:tbl>
    <w:p w:rsidR="001978CB" w:rsidRPr="00516EAA" w:rsidRDefault="001978CB" w:rsidP="00A96079">
      <w:pPr>
        <w:tabs>
          <w:tab w:val="left" w:pos="9639"/>
        </w:tabs>
        <w:ind w:firstLine="720"/>
        <w:jc w:val="both"/>
        <w:rPr>
          <w:szCs w:val="28"/>
        </w:rPr>
      </w:pPr>
      <w:r w:rsidRPr="00516EAA">
        <w:rPr>
          <w:szCs w:val="28"/>
        </w:rPr>
        <w:t>Приложения:</w:t>
      </w:r>
    </w:p>
    <w:p w:rsidR="001978CB" w:rsidRPr="00516EAA" w:rsidRDefault="001978CB" w:rsidP="00A96079">
      <w:pPr>
        <w:tabs>
          <w:tab w:val="left" w:pos="9639"/>
        </w:tabs>
        <w:ind w:firstLine="720"/>
        <w:jc w:val="both"/>
        <w:rPr>
          <w:szCs w:val="28"/>
        </w:rPr>
      </w:pPr>
      <w:r w:rsidRPr="00516EAA">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978CB" w:rsidRPr="00516EAA" w:rsidRDefault="001978CB" w:rsidP="00A96079">
      <w:pPr>
        <w:tabs>
          <w:tab w:val="left" w:pos="9639"/>
        </w:tabs>
        <w:ind w:firstLine="720"/>
        <w:jc w:val="both"/>
        <w:rPr>
          <w:szCs w:val="28"/>
        </w:rPr>
      </w:pPr>
      <w:r w:rsidRPr="00516EA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978CB" w:rsidRPr="00516EAA" w:rsidRDefault="001978CB" w:rsidP="00A96079">
      <w:pPr>
        <w:pStyle w:val="Heading3"/>
        <w:spacing w:before="0" w:after="0"/>
        <w:rPr>
          <w:rFonts w:ascii="Times New Roman" w:hAnsi="Times New Roman"/>
          <w:sz w:val="28"/>
          <w:szCs w:val="28"/>
        </w:rPr>
      </w:pPr>
    </w:p>
    <w:p w:rsidR="001978CB" w:rsidRPr="00516EAA" w:rsidRDefault="001978CB" w:rsidP="00A96079">
      <w:pPr>
        <w:pStyle w:val="Heading3"/>
        <w:spacing w:before="0" w:after="0"/>
        <w:rPr>
          <w:b w:val="0"/>
          <w:sz w:val="28"/>
          <w:szCs w:val="28"/>
        </w:rPr>
      </w:pPr>
      <w:r>
        <w:rPr>
          <w:rFonts w:ascii="Times New Roman" w:hAnsi="Times New Roman"/>
          <w:sz w:val="28"/>
          <w:szCs w:val="28"/>
        </w:rPr>
        <w:t xml:space="preserve">         </w:t>
      </w:r>
      <w:r w:rsidRPr="00516EAA">
        <w:rPr>
          <w:rFonts w:ascii="Times New Roman" w:hAnsi="Times New Roman"/>
          <w:sz w:val="28"/>
          <w:szCs w:val="28"/>
        </w:rPr>
        <w:t>Представитель, имеющий полномочия подписать Заявку на участие от имени _________________________________________________</w:t>
      </w:r>
    </w:p>
    <w:p w:rsidR="001978CB" w:rsidRPr="00516EAA" w:rsidRDefault="001978CB" w:rsidP="00A96079">
      <w:pPr>
        <w:tabs>
          <w:tab w:val="left" w:pos="8640"/>
        </w:tabs>
        <w:jc w:val="center"/>
        <w:rPr>
          <w:i/>
        </w:rPr>
      </w:pPr>
      <w:r w:rsidRPr="00516EAA">
        <w:rPr>
          <w:i/>
        </w:rPr>
        <w:t>(наименование претендента)</w:t>
      </w:r>
    </w:p>
    <w:p w:rsidR="001978CB" w:rsidRPr="00516EAA" w:rsidRDefault="001978CB" w:rsidP="00A96079">
      <w:pPr>
        <w:pStyle w:val="BodyText3"/>
        <w:suppressAutoHyphens/>
        <w:spacing w:after="0"/>
        <w:rPr>
          <w:sz w:val="28"/>
          <w:szCs w:val="28"/>
        </w:rPr>
      </w:pPr>
      <w:r w:rsidRPr="00516EAA">
        <w:rPr>
          <w:sz w:val="28"/>
          <w:szCs w:val="28"/>
        </w:rPr>
        <w:t>_______________________________________________________________</w:t>
      </w:r>
    </w:p>
    <w:p w:rsidR="001978CB" w:rsidRPr="00516EAA" w:rsidRDefault="001978CB" w:rsidP="00A96079">
      <w:pPr>
        <w:rPr>
          <w:i/>
        </w:rPr>
      </w:pPr>
      <w:r w:rsidRPr="00516EAA">
        <w:rPr>
          <w:i/>
        </w:rPr>
        <w:t xml:space="preserve">       Печать</w:t>
      </w:r>
      <w:r w:rsidRPr="00516EAA">
        <w:rPr>
          <w:i/>
        </w:rPr>
        <w:tab/>
      </w:r>
      <w:r w:rsidRPr="00516EAA">
        <w:rPr>
          <w:i/>
        </w:rPr>
        <w:tab/>
      </w:r>
      <w:r w:rsidRPr="00516EAA">
        <w:rPr>
          <w:i/>
        </w:rPr>
        <w:tab/>
        <w:t>(должность, подпись, ФИО)</w:t>
      </w:r>
    </w:p>
    <w:p w:rsidR="001978CB" w:rsidRDefault="001978CB" w:rsidP="00A96079">
      <w:pPr>
        <w:pStyle w:val="BodyText3"/>
        <w:suppressAutoHyphens/>
        <w:spacing w:after="0"/>
        <w:rPr>
          <w:sz w:val="28"/>
          <w:szCs w:val="28"/>
        </w:rPr>
      </w:pPr>
      <w:r w:rsidRPr="00516EAA">
        <w:rPr>
          <w:sz w:val="28"/>
          <w:szCs w:val="28"/>
        </w:rPr>
        <w:t>"____" _________ 201__ г.</w:t>
      </w:r>
    </w:p>
    <w:p w:rsidR="001978CB" w:rsidRDefault="001978CB"/>
    <w:sectPr w:rsidR="001978CB"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8CB" w:rsidRDefault="001978CB" w:rsidP="00CC69D6">
      <w:r>
        <w:separator/>
      </w:r>
    </w:p>
  </w:endnote>
  <w:endnote w:type="continuationSeparator" w:id="1">
    <w:p w:rsidR="001978CB" w:rsidRDefault="001978CB" w:rsidP="00CC6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CB" w:rsidRDefault="001978CB" w:rsidP="00F738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78CB" w:rsidRDefault="001978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CB" w:rsidRDefault="001978CB" w:rsidP="00F738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978CB" w:rsidRDefault="001978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CB" w:rsidRDefault="001978CB"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1978CB" w:rsidRDefault="001978CB"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CB" w:rsidRDefault="001978CB">
    <w:pPr>
      <w:pStyle w:val="Footer"/>
      <w:jc w:val="center"/>
    </w:pPr>
  </w:p>
  <w:p w:rsidR="001978CB" w:rsidRDefault="001978CB"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8CB" w:rsidRDefault="001978CB" w:rsidP="00CC69D6">
      <w:r>
        <w:separator/>
      </w:r>
    </w:p>
  </w:footnote>
  <w:footnote w:type="continuationSeparator" w:id="1">
    <w:p w:rsidR="001978CB" w:rsidRDefault="001978CB" w:rsidP="00CC6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CB" w:rsidRDefault="001978CB">
    <w:pPr>
      <w:pStyle w:val="Header"/>
      <w:jc w:val="center"/>
    </w:pPr>
    <w:fldSimple w:instr=" PAGE   \* MERGEFORMAT ">
      <w:r>
        <w:rPr>
          <w:noProof/>
        </w:rPr>
        <w:t>64</w:t>
      </w:r>
    </w:fldSimple>
  </w:p>
  <w:p w:rsidR="001978CB" w:rsidRDefault="001978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CCCE66"/>
    <w:lvl w:ilvl="0">
      <w:start w:val="1"/>
      <w:numFmt w:val="bullet"/>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4">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5">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7">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8">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0">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12">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23A5FAE"/>
    <w:multiLevelType w:val="hybridMultilevel"/>
    <w:tmpl w:val="DDE2BF0A"/>
    <w:lvl w:ilvl="0" w:tplc="F61E8C78">
      <w:start w:val="1"/>
      <w:numFmt w:val="decimal"/>
      <w:lvlText w:val="2.9.%1."/>
      <w:lvlJc w:val="left"/>
      <w:pPr>
        <w:ind w:left="18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23">
    <w:nsid w:val="66C2700F"/>
    <w:multiLevelType w:val="hybridMultilevel"/>
    <w:tmpl w:val="91CEE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25"/>
  </w:num>
  <w:num w:numId="16">
    <w:abstractNumId w:val="12"/>
  </w:num>
  <w:num w:numId="17">
    <w:abstractNumId w:val="21"/>
  </w:num>
  <w:num w:numId="18">
    <w:abstractNumId w:val="20"/>
  </w:num>
  <w:num w:numId="19">
    <w:abstractNumId w:val="10"/>
  </w:num>
  <w:num w:numId="20">
    <w:abstractNumId w:val="17"/>
  </w:num>
  <w:num w:numId="21">
    <w:abstractNumId w:val="22"/>
  </w:num>
  <w:num w:numId="22">
    <w:abstractNumId w:val="19"/>
  </w:num>
  <w:num w:numId="23">
    <w:abstractNumId w:val="24"/>
  </w:num>
  <w:num w:numId="24">
    <w:abstractNumId w:val="13"/>
  </w:num>
  <w:num w:numId="25">
    <w:abstractNumId w:val="14"/>
  </w:num>
  <w:num w:numId="26">
    <w:abstractNumId w:val="26"/>
  </w:num>
  <w:num w:numId="27">
    <w:abstractNumId w:val="16"/>
  </w:num>
  <w:num w:numId="28">
    <w:abstractNumId w:val="18"/>
  </w:num>
  <w:num w:numId="29">
    <w:abstractNumId w:val="15"/>
  </w:num>
  <w:num w:numId="30">
    <w:abstractNumId w:val="2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079"/>
    <w:rsid w:val="00002090"/>
    <w:rsid w:val="00006894"/>
    <w:rsid w:val="00010395"/>
    <w:rsid w:val="00014FC0"/>
    <w:rsid w:val="00015B6F"/>
    <w:rsid w:val="000379F8"/>
    <w:rsid w:val="00051170"/>
    <w:rsid w:val="000700DD"/>
    <w:rsid w:val="000802B7"/>
    <w:rsid w:val="00080550"/>
    <w:rsid w:val="00083039"/>
    <w:rsid w:val="0008556D"/>
    <w:rsid w:val="00092E78"/>
    <w:rsid w:val="000A5A29"/>
    <w:rsid w:val="000B2101"/>
    <w:rsid w:val="000B538B"/>
    <w:rsid w:val="000D1DAB"/>
    <w:rsid w:val="000D1FBC"/>
    <w:rsid w:val="000E5B2C"/>
    <w:rsid w:val="000E5B7F"/>
    <w:rsid w:val="000F6875"/>
    <w:rsid w:val="00120A5C"/>
    <w:rsid w:val="0013335E"/>
    <w:rsid w:val="0013760D"/>
    <w:rsid w:val="001412AD"/>
    <w:rsid w:val="00155A01"/>
    <w:rsid w:val="001618CD"/>
    <w:rsid w:val="00163A63"/>
    <w:rsid w:val="0019471F"/>
    <w:rsid w:val="00194E99"/>
    <w:rsid w:val="001978CB"/>
    <w:rsid w:val="001A4886"/>
    <w:rsid w:val="001E0F6B"/>
    <w:rsid w:val="001F380E"/>
    <w:rsid w:val="00205379"/>
    <w:rsid w:val="00205668"/>
    <w:rsid w:val="00222142"/>
    <w:rsid w:val="0022302F"/>
    <w:rsid w:val="002234CD"/>
    <w:rsid w:val="00242735"/>
    <w:rsid w:val="002445CB"/>
    <w:rsid w:val="00246DA8"/>
    <w:rsid w:val="00250548"/>
    <w:rsid w:val="00250B24"/>
    <w:rsid w:val="002637FD"/>
    <w:rsid w:val="00273812"/>
    <w:rsid w:val="00295295"/>
    <w:rsid w:val="002B33ED"/>
    <w:rsid w:val="002C3FF9"/>
    <w:rsid w:val="002D7C48"/>
    <w:rsid w:val="002E27CA"/>
    <w:rsid w:val="0032071B"/>
    <w:rsid w:val="00327937"/>
    <w:rsid w:val="00334560"/>
    <w:rsid w:val="00342BEB"/>
    <w:rsid w:val="00345143"/>
    <w:rsid w:val="00355D86"/>
    <w:rsid w:val="00374CF7"/>
    <w:rsid w:val="00384CDC"/>
    <w:rsid w:val="00387729"/>
    <w:rsid w:val="00390AD7"/>
    <w:rsid w:val="00394A58"/>
    <w:rsid w:val="003A2C8D"/>
    <w:rsid w:val="003B1172"/>
    <w:rsid w:val="003B34B7"/>
    <w:rsid w:val="003B3BA9"/>
    <w:rsid w:val="003C0041"/>
    <w:rsid w:val="003C6080"/>
    <w:rsid w:val="003D2759"/>
    <w:rsid w:val="003E10E5"/>
    <w:rsid w:val="003E7259"/>
    <w:rsid w:val="003F4C90"/>
    <w:rsid w:val="00400F69"/>
    <w:rsid w:val="00414961"/>
    <w:rsid w:val="00421DF7"/>
    <w:rsid w:val="004313FB"/>
    <w:rsid w:val="004332C1"/>
    <w:rsid w:val="0043338F"/>
    <w:rsid w:val="00436210"/>
    <w:rsid w:val="00442148"/>
    <w:rsid w:val="00445DDD"/>
    <w:rsid w:val="00446BD7"/>
    <w:rsid w:val="00447AA8"/>
    <w:rsid w:val="004513FA"/>
    <w:rsid w:val="0045222D"/>
    <w:rsid w:val="004530C2"/>
    <w:rsid w:val="004649A2"/>
    <w:rsid w:val="00472C88"/>
    <w:rsid w:val="004874C1"/>
    <w:rsid w:val="00496F3E"/>
    <w:rsid w:val="004A370C"/>
    <w:rsid w:val="004A39BB"/>
    <w:rsid w:val="004A66FA"/>
    <w:rsid w:val="004D1EF9"/>
    <w:rsid w:val="0050702D"/>
    <w:rsid w:val="00516EAA"/>
    <w:rsid w:val="00521EAB"/>
    <w:rsid w:val="005424F9"/>
    <w:rsid w:val="00553AEC"/>
    <w:rsid w:val="00575CD2"/>
    <w:rsid w:val="005777AC"/>
    <w:rsid w:val="005A28CF"/>
    <w:rsid w:val="005A3D7D"/>
    <w:rsid w:val="005A512D"/>
    <w:rsid w:val="005B0DAE"/>
    <w:rsid w:val="005D64FD"/>
    <w:rsid w:val="006024DF"/>
    <w:rsid w:val="00602F59"/>
    <w:rsid w:val="0060466B"/>
    <w:rsid w:val="00611686"/>
    <w:rsid w:val="00615DC7"/>
    <w:rsid w:val="006400A0"/>
    <w:rsid w:val="0064290F"/>
    <w:rsid w:val="00645307"/>
    <w:rsid w:val="0064706A"/>
    <w:rsid w:val="00653CC9"/>
    <w:rsid w:val="0065769F"/>
    <w:rsid w:val="00687EED"/>
    <w:rsid w:val="006A4D12"/>
    <w:rsid w:val="006D265F"/>
    <w:rsid w:val="006D5695"/>
    <w:rsid w:val="006D78CA"/>
    <w:rsid w:val="006F40C7"/>
    <w:rsid w:val="007137D9"/>
    <w:rsid w:val="00721D0D"/>
    <w:rsid w:val="00725483"/>
    <w:rsid w:val="007274E7"/>
    <w:rsid w:val="007407D2"/>
    <w:rsid w:val="007415F9"/>
    <w:rsid w:val="00747217"/>
    <w:rsid w:val="007507A1"/>
    <w:rsid w:val="00760ECD"/>
    <w:rsid w:val="0076613E"/>
    <w:rsid w:val="0077656B"/>
    <w:rsid w:val="00796FFE"/>
    <w:rsid w:val="007A14FA"/>
    <w:rsid w:val="007A35AD"/>
    <w:rsid w:val="007C51E1"/>
    <w:rsid w:val="007D00C3"/>
    <w:rsid w:val="007E3002"/>
    <w:rsid w:val="007E558C"/>
    <w:rsid w:val="007E6DE4"/>
    <w:rsid w:val="00801BFA"/>
    <w:rsid w:val="008073E5"/>
    <w:rsid w:val="00834551"/>
    <w:rsid w:val="00842A14"/>
    <w:rsid w:val="00847160"/>
    <w:rsid w:val="00871A07"/>
    <w:rsid w:val="0089137C"/>
    <w:rsid w:val="008A10F4"/>
    <w:rsid w:val="008A4F66"/>
    <w:rsid w:val="008B08F6"/>
    <w:rsid w:val="008B5A4C"/>
    <w:rsid w:val="008B6B80"/>
    <w:rsid w:val="008C1BC9"/>
    <w:rsid w:val="008C1C65"/>
    <w:rsid w:val="008D67F8"/>
    <w:rsid w:val="008E43E6"/>
    <w:rsid w:val="008F1253"/>
    <w:rsid w:val="008F7780"/>
    <w:rsid w:val="00914122"/>
    <w:rsid w:val="00923E2D"/>
    <w:rsid w:val="009259AB"/>
    <w:rsid w:val="00937E5C"/>
    <w:rsid w:val="00945B21"/>
    <w:rsid w:val="0097184D"/>
    <w:rsid w:val="0097752A"/>
    <w:rsid w:val="009830CC"/>
    <w:rsid w:val="00986344"/>
    <w:rsid w:val="009A1114"/>
    <w:rsid w:val="009A12BF"/>
    <w:rsid w:val="009B1DD2"/>
    <w:rsid w:val="009B4867"/>
    <w:rsid w:val="009B64ED"/>
    <w:rsid w:val="009D03F8"/>
    <w:rsid w:val="009D5060"/>
    <w:rsid w:val="009E3935"/>
    <w:rsid w:val="009F3558"/>
    <w:rsid w:val="009F54F0"/>
    <w:rsid w:val="00A2150D"/>
    <w:rsid w:val="00A21555"/>
    <w:rsid w:val="00A42D6C"/>
    <w:rsid w:val="00A43405"/>
    <w:rsid w:val="00A67712"/>
    <w:rsid w:val="00A72186"/>
    <w:rsid w:val="00A8675F"/>
    <w:rsid w:val="00A96079"/>
    <w:rsid w:val="00AB21F4"/>
    <w:rsid w:val="00AB5F27"/>
    <w:rsid w:val="00AC4BE5"/>
    <w:rsid w:val="00AE1B37"/>
    <w:rsid w:val="00AF4434"/>
    <w:rsid w:val="00B04B35"/>
    <w:rsid w:val="00B23F48"/>
    <w:rsid w:val="00B2711F"/>
    <w:rsid w:val="00B577E8"/>
    <w:rsid w:val="00B61BDC"/>
    <w:rsid w:val="00B654BE"/>
    <w:rsid w:val="00B75883"/>
    <w:rsid w:val="00B835D6"/>
    <w:rsid w:val="00B954DA"/>
    <w:rsid w:val="00BA1508"/>
    <w:rsid w:val="00BA26AD"/>
    <w:rsid w:val="00BA4986"/>
    <w:rsid w:val="00BB485B"/>
    <w:rsid w:val="00BB7965"/>
    <w:rsid w:val="00BC2184"/>
    <w:rsid w:val="00BC6E65"/>
    <w:rsid w:val="00BD1E56"/>
    <w:rsid w:val="00BF6892"/>
    <w:rsid w:val="00C1083E"/>
    <w:rsid w:val="00C21D57"/>
    <w:rsid w:val="00C26C33"/>
    <w:rsid w:val="00C304B5"/>
    <w:rsid w:val="00C30BD3"/>
    <w:rsid w:val="00C318D3"/>
    <w:rsid w:val="00C33B09"/>
    <w:rsid w:val="00C4132D"/>
    <w:rsid w:val="00C55D14"/>
    <w:rsid w:val="00C61887"/>
    <w:rsid w:val="00C72FD7"/>
    <w:rsid w:val="00C760D1"/>
    <w:rsid w:val="00C85E29"/>
    <w:rsid w:val="00C875D5"/>
    <w:rsid w:val="00C97E49"/>
    <w:rsid w:val="00CB0819"/>
    <w:rsid w:val="00CB3BBA"/>
    <w:rsid w:val="00CC69D6"/>
    <w:rsid w:val="00CE2B0B"/>
    <w:rsid w:val="00CE350B"/>
    <w:rsid w:val="00CF6D75"/>
    <w:rsid w:val="00D131D7"/>
    <w:rsid w:val="00D17A81"/>
    <w:rsid w:val="00D22470"/>
    <w:rsid w:val="00D272EA"/>
    <w:rsid w:val="00D27A82"/>
    <w:rsid w:val="00D32FFA"/>
    <w:rsid w:val="00D34BD0"/>
    <w:rsid w:val="00D665DE"/>
    <w:rsid w:val="00D669B6"/>
    <w:rsid w:val="00D72D20"/>
    <w:rsid w:val="00D7459E"/>
    <w:rsid w:val="00D81F77"/>
    <w:rsid w:val="00D82663"/>
    <w:rsid w:val="00D963B6"/>
    <w:rsid w:val="00DC6959"/>
    <w:rsid w:val="00DE0A47"/>
    <w:rsid w:val="00DE4B16"/>
    <w:rsid w:val="00E04769"/>
    <w:rsid w:val="00E070D2"/>
    <w:rsid w:val="00E11D6D"/>
    <w:rsid w:val="00E202B3"/>
    <w:rsid w:val="00E2579A"/>
    <w:rsid w:val="00E27CCF"/>
    <w:rsid w:val="00E3057C"/>
    <w:rsid w:val="00E33F39"/>
    <w:rsid w:val="00E4190B"/>
    <w:rsid w:val="00E443E9"/>
    <w:rsid w:val="00E473E0"/>
    <w:rsid w:val="00E861F6"/>
    <w:rsid w:val="00E9088A"/>
    <w:rsid w:val="00E94377"/>
    <w:rsid w:val="00E96FF5"/>
    <w:rsid w:val="00ED6E4A"/>
    <w:rsid w:val="00EE2B9D"/>
    <w:rsid w:val="00EE7EBE"/>
    <w:rsid w:val="00F0168A"/>
    <w:rsid w:val="00F04111"/>
    <w:rsid w:val="00F05F07"/>
    <w:rsid w:val="00F22E77"/>
    <w:rsid w:val="00F23E06"/>
    <w:rsid w:val="00F554EF"/>
    <w:rsid w:val="00F73713"/>
    <w:rsid w:val="00F7388F"/>
    <w:rsid w:val="00F85117"/>
    <w:rsid w:val="00F86FAA"/>
    <w:rsid w:val="00FC02A0"/>
    <w:rsid w:val="00FC7A7E"/>
    <w:rsid w:val="00FE2342"/>
    <w:rsid w:val="00FE6AD7"/>
    <w:rsid w:val="00FF2C66"/>
    <w:rsid w:val="00FF4613"/>
    <w:rsid w:val="00FF4C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79"/>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A96079"/>
    <w:pPr>
      <w:keepNext/>
      <w:numPr>
        <w:numId w:val="14"/>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A96079"/>
    <w:pPr>
      <w:keepNext/>
      <w:numPr>
        <w:ilvl w:val="1"/>
        <w:numId w:val="14"/>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A96079"/>
    <w:pPr>
      <w:keepNext/>
      <w:numPr>
        <w:ilvl w:val="2"/>
        <w:numId w:val="14"/>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A96079"/>
    <w:pPr>
      <w:keepNext/>
      <w:numPr>
        <w:ilvl w:val="3"/>
        <w:numId w:val="14"/>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A96079"/>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A96079"/>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A96079"/>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A96079"/>
    <w:rPr>
      <w:b/>
      <w:bCs/>
      <w:sz w:val="28"/>
      <w:szCs w:val="28"/>
      <w:lang w:eastAsia="ar-SA"/>
    </w:rPr>
  </w:style>
  <w:style w:type="character" w:customStyle="1" w:styleId="WW8Num2z1">
    <w:name w:val="WW8Num2z1"/>
    <w:uiPriority w:val="99"/>
    <w:rsid w:val="00A96079"/>
    <w:rPr>
      <w:rFonts w:ascii="Times New Roman" w:hAnsi="Times New Roman"/>
    </w:rPr>
  </w:style>
  <w:style w:type="character" w:customStyle="1" w:styleId="WW8Num3z2">
    <w:name w:val="WW8Num3z2"/>
    <w:uiPriority w:val="99"/>
    <w:rsid w:val="00A96079"/>
  </w:style>
  <w:style w:type="character" w:customStyle="1" w:styleId="WW8Num4z0">
    <w:name w:val="WW8Num4z0"/>
    <w:uiPriority w:val="99"/>
    <w:rsid w:val="00A96079"/>
    <w:rPr>
      <w:rFonts w:eastAsia="MS Mincho"/>
    </w:rPr>
  </w:style>
  <w:style w:type="character" w:customStyle="1" w:styleId="WW8Num5z0">
    <w:name w:val="WW8Num5z0"/>
    <w:uiPriority w:val="99"/>
    <w:rsid w:val="00A96079"/>
    <w:rPr>
      <w:color w:val="auto"/>
    </w:rPr>
  </w:style>
  <w:style w:type="character" w:customStyle="1" w:styleId="WW8Num5z1">
    <w:name w:val="WW8Num5z1"/>
    <w:uiPriority w:val="99"/>
    <w:rsid w:val="00A96079"/>
  </w:style>
  <w:style w:type="character" w:customStyle="1" w:styleId="WW8Num5z2">
    <w:name w:val="WW8Num5z2"/>
    <w:uiPriority w:val="99"/>
    <w:rsid w:val="00A96079"/>
  </w:style>
  <w:style w:type="character" w:customStyle="1" w:styleId="WW8Num6z2">
    <w:name w:val="WW8Num6z2"/>
    <w:uiPriority w:val="99"/>
    <w:rsid w:val="00A96079"/>
  </w:style>
  <w:style w:type="character" w:customStyle="1" w:styleId="WW8Num7z2">
    <w:name w:val="WW8Num7z2"/>
    <w:uiPriority w:val="99"/>
    <w:rsid w:val="00A96079"/>
  </w:style>
  <w:style w:type="character" w:customStyle="1" w:styleId="WW8Num8z0">
    <w:name w:val="WW8Num8z0"/>
    <w:uiPriority w:val="99"/>
    <w:rsid w:val="00A96079"/>
  </w:style>
  <w:style w:type="character" w:customStyle="1" w:styleId="WW8Num8z1">
    <w:name w:val="WW8Num8z1"/>
    <w:uiPriority w:val="99"/>
    <w:rsid w:val="00A96079"/>
    <w:rPr>
      <w:rFonts w:ascii="Courier New" w:hAnsi="Courier New"/>
    </w:rPr>
  </w:style>
  <w:style w:type="character" w:customStyle="1" w:styleId="WW8Num8z2">
    <w:name w:val="WW8Num8z2"/>
    <w:uiPriority w:val="99"/>
    <w:rsid w:val="00A96079"/>
    <w:rPr>
      <w:rFonts w:ascii="Wingdings" w:hAnsi="Wingdings"/>
    </w:rPr>
  </w:style>
  <w:style w:type="character" w:customStyle="1" w:styleId="WW8Num8z3">
    <w:name w:val="WW8Num8z3"/>
    <w:uiPriority w:val="99"/>
    <w:rsid w:val="00A96079"/>
    <w:rPr>
      <w:rFonts w:ascii="Symbol" w:hAnsi="Symbol"/>
    </w:rPr>
  </w:style>
  <w:style w:type="character" w:customStyle="1" w:styleId="WW8Num9z0">
    <w:name w:val="WW8Num9z0"/>
    <w:uiPriority w:val="99"/>
    <w:rsid w:val="00A96079"/>
  </w:style>
  <w:style w:type="character" w:customStyle="1" w:styleId="WW8Num9z1">
    <w:name w:val="WW8Num9z1"/>
    <w:uiPriority w:val="99"/>
    <w:rsid w:val="00A96079"/>
    <w:rPr>
      <w:rFonts w:ascii="Courier New" w:hAnsi="Courier New"/>
    </w:rPr>
  </w:style>
  <w:style w:type="character" w:customStyle="1" w:styleId="WW8Num9z2">
    <w:name w:val="WW8Num9z2"/>
    <w:uiPriority w:val="99"/>
    <w:rsid w:val="00A96079"/>
    <w:rPr>
      <w:rFonts w:ascii="Wingdings" w:hAnsi="Wingdings"/>
    </w:rPr>
  </w:style>
  <w:style w:type="character" w:customStyle="1" w:styleId="WW8Num9z3">
    <w:name w:val="WW8Num9z3"/>
    <w:uiPriority w:val="99"/>
    <w:rsid w:val="00A96079"/>
    <w:rPr>
      <w:rFonts w:ascii="Symbol" w:hAnsi="Symbol"/>
    </w:rPr>
  </w:style>
  <w:style w:type="character" w:customStyle="1" w:styleId="WW8Num11z0">
    <w:name w:val="WW8Num11z0"/>
    <w:uiPriority w:val="99"/>
    <w:rsid w:val="00A96079"/>
  </w:style>
  <w:style w:type="character" w:customStyle="1" w:styleId="WW8Num12z0">
    <w:name w:val="WW8Num12z0"/>
    <w:uiPriority w:val="99"/>
    <w:rsid w:val="00A96079"/>
  </w:style>
  <w:style w:type="character" w:customStyle="1" w:styleId="WW8Num12z1">
    <w:name w:val="WW8Num12z1"/>
    <w:uiPriority w:val="99"/>
    <w:rsid w:val="00A96079"/>
    <w:rPr>
      <w:rFonts w:ascii="Courier New" w:hAnsi="Courier New"/>
    </w:rPr>
  </w:style>
  <w:style w:type="character" w:customStyle="1" w:styleId="WW8Num12z2">
    <w:name w:val="WW8Num12z2"/>
    <w:uiPriority w:val="99"/>
    <w:rsid w:val="00A96079"/>
    <w:rPr>
      <w:rFonts w:ascii="Wingdings" w:hAnsi="Wingdings"/>
    </w:rPr>
  </w:style>
  <w:style w:type="character" w:customStyle="1" w:styleId="WW8Num12z3">
    <w:name w:val="WW8Num12z3"/>
    <w:uiPriority w:val="99"/>
    <w:rsid w:val="00A96079"/>
    <w:rPr>
      <w:rFonts w:ascii="Symbol" w:hAnsi="Symbol"/>
    </w:rPr>
  </w:style>
  <w:style w:type="character" w:customStyle="1" w:styleId="WW8Num16z0">
    <w:name w:val="WW8Num16z0"/>
    <w:uiPriority w:val="99"/>
    <w:rsid w:val="00A96079"/>
    <w:rPr>
      <w:rFonts w:ascii="Symbol" w:hAnsi="Symbol"/>
    </w:rPr>
  </w:style>
  <w:style w:type="character" w:customStyle="1" w:styleId="WW8Num16z1">
    <w:name w:val="WW8Num16z1"/>
    <w:uiPriority w:val="99"/>
    <w:rsid w:val="00A96079"/>
    <w:rPr>
      <w:rFonts w:ascii="Courier New" w:hAnsi="Courier New"/>
    </w:rPr>
  </w:style>
  <w:style w:type="character" w:customStyle="1" w:styleId="WW8Num16z2">
    <w:name w:val="WW8Num16z2"/>
    <w:uiPriority w:val="99"/>
    <w:rsid w:val="00A96079"/>
    <w:rPr>
      <w:rFonts w:ascii="Wingdings" w:hAnsi="Wingdings"/>
    </w:rPr>
  </w:style>
  <w:style w:type="character" w:customStyle="1" w:styleId="WW8Num17z0">
    <w:name w:val="WW8Num17z0"/>
    <w:uiPriority w:val="99"/>
    <w:rsid w:val="00A96079"/>
  </w:style>
  <w:style w:type="character" w:customStyle="1" w:styleId="WW8Num17z1">
    <w:name w:val="WW8Num17z1"/>
    <w:uiPriority w:val="99"/>
    <w:rsid w:val="00A96079"/>
    <w:rPr>
      <w:rFonts w:ascii="Courier New" w:hAnsi="Courier New"/>
    </w:rPr>
  </w:style>
  <w:style w:type="character" w:customStyle="1" w:styleId="WW8Num17z2">
    <w:name w:val="WW8Num17z2"/>
    <w:uiPriority w:val="99"/>
    <w:rsid w:val="00A96079"/>
    <w:rPr>
      <w:rFonts w:ascii="Wingdings" w:hAnsi="Wingdings"/>
    </w:rPr>
  </w:style>
  <w:style w:type="character" w:customStyle="1" w:styleId="WW8Num17z3">
    <w:name w:val="WW8Num17z3"/>
    <w:uiPriority w:val="99"/>
    <w:rsid w:val="00A96079"/>
    <w:rPr>
      <w:rFonts w:ascii="Symbol" w:hAnsi="Symbol"/>
    </w:rPr>
  </w:style>
  <w:style w:type="character" w:customStyle="1" w:styleId="WW8Num18z2">
    <w:name w:val="WW8Num18z2"/>
    <w:uiPriority w:val="99"/>
    <w:rsid w:val="00A96079"/>
  </w:style>
  <w:style w:type="character" w:customStyle="1" w:styleId="WW8Num21z0">
    <w:name w:val="WW8Num21z0"/>
    <w:uiPriority w:val="99"/>
    <w:rsid w:val="00A96079"/>
    <w:rPr>
      <w:color w:val="auto"/>
    </w:rPr>
  </w:style>
  <w:style w:type="character" w:customStyle="1" w:styleId="WW8Num21z1">
    <w:name w:val="WW8Num21z1"/>
    <w:uiPriority w:val="99"/>
    <w:rsid w:val="00A96079"/>
    <w:rPr>
      <w:b/>
      <w:color w:val="auto"/>
    </w:rPr>
  </w:style>
  <w:style w:type="character" w:customStyle="1" w:styleId="WW8Num24z0">
    <w:name w:val="WW8Num24z0"/>
    <w:uiPriority w:val="99"/>
    <w:rsid w:val="00A96079"/>
  </w:style>
  <w:style w:type="character" w:customStyle="1" w:styleId="WW8Num24z1">
    <w:name w:val="WW8Num24z1"/>
    <w:uiPriority w:val="99"/>
    <w:rsid w:val="00A96079"/>
    <w:rPr>
      <w:rFonts w:ascii="Courier New" w:hAnsi="Courier New"/>
    </w:rPr>
  </w:style>
  <w:style w:type="character" w:customStyle="1" w:styleId="WW8Num24z2">
    <w:name w:val="WW8Num24z2"/>
    <w:uiPriority w:val="99"/>
    <w:rsid w:val="00A96079"/>
    <w:rPr>
      <w:rFonts w:ascii="Wingdings" w:hAnsi="Wingdings"/>
    </w:rPr>
  </w:style>
  <w:style w:type="character" w:customStyle="1" w:styleId="WW8Num24z3">
    <w:name w:val="WW8Num24z3"/>
    <w:uiPriority w:val="99"/>
    <w:rsid w:val="00A96079"/>
    <w:rPr>
      <w:rFonts w:ascii="Symbol" w:hAnsi="Symbol"/>
    </w:rPr>
  </w:style>
  <w:style w:type="character" w:customStyle="1" w:styleId="1">
    <w:name w:val="Основной шрифт абзаца1"/>
    <w:uiPriority w:val="99"/>
    <w:rsid w:val="00A96079"/>
  </w:style>
  <w:style w:type="character" w:customStyle="1" w:styleId="10">
    <w:name w:val="Заголовок 1 Знак"/>
    <w:uiPriority w:val="99"/>
    <w:rsid w:val="00A96079"/>
    <w:rPr>
      <w:rFonts w:eastAsia="MS Mincho"/>
      <w:b/>
      <w:kern w:val="1"/>
      <w:sz w:val="32"/>
      <w:lang w:val="ru-RU" w:eastAsia="ar-SA" w:bidi="ar-SA"/>
    </w:rPr>
  </w:style>
  <w:style w:type="character" w:customStyle="1" w:styleId="21">
    <w:name w:val="Заголовок 2 Знак1"/>
    <w:uiPriority w:val="99"/>
    <w:rsid w:val="00A96079"/>
    <w:rPr>
      <w:b/>
      <w:i/>
      <w:sz w:val="28"/>
      <w:lang w:val="ru-RU" w:eastAsia="ar-SA" w:bidi="ar-SA"/>
    </w:rPr>
  </w:style>
  <w:style w:type="character" w:customStyle="1" w:styleId="Normal0">
    <w:name w:val="Normal Знак"/>
    <w:uiPriority w:val="99"/>
    <w:rsid w:val="00A96079"/>
    <w:rPr>
      <w:sz w:val="28"/>
      <w:lang w:val="ru-RU" w:eastAsia="ar-SA" w:bidi="ar-SA"/>
    </w:rPr>
  </w:style>
  <w:style w:type="character" w:customStyle="1" w:styleId="a">
    <w:name w:val="Основной текст Знак"/>
    <w:uiPriority w:val="99"/>
    <w:rsid w:val="00A96079"/>
    <w:rPr>
      <w:rFonts w:eastAsia="MS Mincho"/>
      <w:sz w:val="24"/>
      <w:lang w:val="ru-RU" w:eastAsia="ar-SA" w:bidi="ar-SA"/>
    </w:rPr>
  </w:style>
  <w:style w:type="character" w:customStyle="1" w:styleId="a0">
    <w:name w:val="Основной текст с отступом Знак"/>
    <w:uiPriority w:val="99"/>
    <w:rsid w:val="00A96079"/>
    <w:rPr>
      <w:sz w:val="28"/>
      <w:lang w:val="ru-RU" w:eastAsia="ar-SA" w:bidi="ar-SA"/>
    </w:rPr>
  </w:style>
  <w:style w:type="character" w:styleId="PageNumber">
    <w:name w:val="page number"/>
    <w:basedOn w:val="1"/>
    <w:uiPriority w:val="99"/>
    <w:rsid w:val="00A96079"/>
    <w:rPr>
      <w:rFonts w:cs="Times New Roman"/>
    </w:rPr>
  </w:style>
  <w:style w:type="character" w:customStyle="1" w:styleId="a1">
    <w:name w:val="Нижний колонтитул Знак"/>
    <w:uiPriority w:val="99"/>
    <w:rsid w:val="00A96079"/>
    <w:rPr>
      <w:rFonts w:eastAsia="MS Mincho"/>
      <w:spacing w:val="-2"/>
      <w:sz w:val="24"/>
      <w:lang w:val="ru-RU" w:eastAsia="ar-SA" w:bidi="ar-SA"/>
    </w:rPr>
  </w:style>
  <w:style w:type="character" w:styleId="Hyperlink">
    <w:name w:val="Hyperlink"/>
    <w:basedOn w:val="DefaultParagraphFont"/>
    <w:uiPriority w:val="99"/>
    <w:rsid w:val="00A96079"/>
    <w:rPr>
      <w:rFonts w:cs="Times New Roman"/>
      <w:color w:val="0000FF"/>
      <w:u w:val="single"/>
    </w:rPr>
  </w:style>
  <w:style w:type="character" w:customStyle="1" w:styleId="a2">
    <w:name w:val="Текст примечания Знак"/>
    <w:uiPriority w:val="99"/>
    <w:rsid w:val="00A96079"/>
    <w:rPr>
      <w:lang w:val="ru-RU" w:eastAsia="ar-SA" w:bidi="ar-SA"/>
    </w:rPr>
  </w:style>
  <w:style w:type="character" w:customStyle="1" w:styleId="a3">
    <w:name w:val="Символ сноски"/>
    <w:uiPriority w:val="99"/>
    <w:rsid w:val="00A96079"/>
    <w:rPr>
      <w:vertAlign w:val="superscript"/>
    </w:rPr>
  </w:style>
  <w:style w:type="character" w:customStyle="1" w:styleId="a4">
    <w:name w:val="Схема документа Знак"/>
    <w:uiPriority w:val="99"/>
    <w:rsid w:val="00A96079"/>
    <w:rPr>
      <w:rFonts w:ascii="Tahoma" w:hAnsi="Tahoma"/>
      <w:shd w:val="clear" w:color="auto" w:fill="000080"/>
    </w:rPr>
  </w:style>
  <w:style w:type="character" w:customStyle="1" w:styleId="11">
    <w:name w:val="Знак примечания1"/>
    <w:uiPriority w:val="99"/>
    <w:rsid w:val="00A96079"/>
    <w:rPr>
      <w:sz w:val="16"/>
    </w:rPr>
  </w:style>
  <w:style w:type="character" w:customStyle="1" w:styleId="a5">
    <w:name w:val="Тема примечания Знак"/>
    <w:uiPriority w:val="99"/>
    <w:rsid w:val="00A96079"/>
    <w:rPr>
      <w:b/>
      <w:lang w:val="ru-RU" w:eastAsia="ar-SA" w:bidi="ar-SA"/>
    </w:rPr>
  </w:style>
  <w:style w:type="character" w:customStyle="1" w:styleId="a6">
    <w:name w:val="Текст выноски Знак"/>
    <w:uiPriority w:val="99"/>
    <w:rsid w:val="00A96079"/>
    <w:rPr>
      <w:rFonts w:ascii="Tahoma" w:hAnsi="Tahoma"/>
      <w:sz w:val="16"/>
    </w:rPr>
  </w:style>
  <w:style w:type="character" w:customStyle="1" w:styleId="3">
    <w:name w:val="Заголовок 3 Знак"/>
    <w:uiPriority w:val="99"/>
    <w:rsid w:val="00A96079"/>
    <w:rPr>
      <w:rFonts w:ascii="Arial" w:hAnsi="Arial"/>
      <w:b/>
      <w:sz w:val="26"/>
    </w:rPr>
  </w:style>
  <w:style w:type="character" w:customStyle="1" w:styleId="BodyText3Char">
    <w:name w:val="Body Text 3 Char"/>
    <w:uiPriority w:val="99"/>
    <w:locked/>
    <w:rsid w:val="00A96079"/>
    <w:rPr>
      <w:sz w:val="16"/>
    </w:rPr>
  </w:style>
  <w:style w:type="character" w:customStyle="1" w:styleId="a7">
    <w:name w:val="Подзаголовок Знак"/>
    <w:uiPriority w:val="99"/>
    <w:rsid w:val="00A96079"/>
    <w:rPr>
      <w:b/>
      <w:sz w:val="24"/>
    </w:rPr>
  </w:style>
  <w:style w:type="character" w:customStyle="1" w:styleId="a8">
    <w:name w:val="Верхний колонтитул Знак"/>
    <w:uiPriority w:val="99"/>
    <w:rsid w:val="00A96079"/>
    <w:rPr>
      <w:sz w:val="24"/>
    </w:rPr>
  </w:style>
  <w:style w:type="character" w:customStyle="1" w:styleId="FontStyle21">
    <w:name w:val="Font Style21"/>
    <w:uiPriority w:val="99"/>
    <w:rsid w:val="00A96079"/>
    <w:rPr>
      <w:rFonts w:ascii="Times New Roman" w:hAnsi="Times New Roman"/>
      <w:sz w:val="24"/>
    </w:rPr>
  </w:style>
  <w:style w:type="character" w:customStyle="1" w:styleId="2">
    <w:name w:val="Основной текст с отступом 2 Знак"/>
    <w:uiPriority w:val="99"/>
    <w:rsid w:val="00A96079"/>
    <w:rPr>
      <w:sz w:val="24"/>
    </w:rPr>
  </w:style>
  <w:style w:type="character" w:customStyle="1" w:styleId="a9">
    <w:name w:val="Обычный отступ Знак"/>
    <w:uiPriority w:val="99"/>
    <w:rsid w:val="00A96079"/>
    <w:rPr>
      <w:rFonts w:ascii="Calibri" w:hAnsi="Calibri"/>
      <w:sz w:val="24"/>
    </w:rPr>
  </w:style>
  <w:style w:type="character" w:styleId="FollowedHyperlink">
    <w:name w:val="FollowedHyperlink"/>
    <w:basedOn w:val="DefaultParagraphFont"/>
    <w:uiPriority w:val="99"/>
    <w:rsid w:val="00A96079"/>
    <w:rPr>
      <w:rFonts w:cs="Times New Roman"/>
      <w:color w:val="800080"/>
      <w:u w:val="single"/>
    </w:rPr>
  </w:style>
  <w:style w:type="character" w:customStyle="1" w:styleId="22">
    <w:name w:val="Заголовок 2 Знак2"/>
    <w:uiPriority w:val="99"/>
    <w:rsid w:val="00A96079"/>
    <w:rPr>
      <w:b/>
      <w:i/>
      <w:sz w:val="28"/>
    </w:rPr>
  </w:style>
  <w:style w:type="character" w:customStyle="1" w:styleId="30">
    <w:name w:val="Основной текст с отступом 3 Знак"/>
    <w:uiPriority w:val="99"/>
    <w:rsid w:val="00A96079"/>
    <w:rPr>
      <w:sz w:val="24"/>
    </w:rPr>
  </w:style>
  <w:style w:type="character" w:customStyle="1" w:styleId="12">
    <w:name w:val="Основной текст Знак Знак Знак Знак Знак1"/>
    <w:uiPriority w:val="99"/>
    <w:rsid w:val="00A96079"/>
    <w:rPr>
      <w:rFonts w:eastAsia="MS Mincho"/>
      <w:sz w:val="24"/>
      <w:lang w:val="ru-RU" w:eastAsia="ar-SA" w:bidi="ar-SA"/>
    </w:rPr>
  </w:style>
  <w:style w:type="character" w:customStyle="1" w:styleId="BodyTextChar1">
    <w:name w:val="Body Text Char1"/>
    <w:uiPriority w:val="99"/>
    <w:rsid w:val="00A96079"/>
    <w:rPr>
      <w:rFonts w:eastAsia="MS Mincho"/>
      <w:sz w:val="24"/>
      <w:lang w:val="ru-RU" w:eastAsia="ar-SA" w:bidi="ar-SA"/>
    </w:rPr>
  </w:style>
  <w:style w:type="character" w:customStyle="1" w:styleId="8">
    <w:name w:val="Знак Знак8"/>
    <w:uiPriority w:val="99"/>
    <w:rsid w:val="00A96079"/>
    <w:rPr>
      <w:sz w:val="16"/>
      <w:lang w:eastAsia="ar-SA" w:bidi="ar-SA"/>
    </w:rPr>
  </w:style>
  <w:style w:type="character" w:customStyle="1" w:styleId="15">
    <w:name w:val="Знак Знак15"/>
    <w:uiPriority w:val="99"/>
    <w:rsid w:val="00A96079"/>
    <w:rPr>
      <w:rFonts w:eastAsia="MS Mincho"/>
      <w:b/>
      <w:kern w:val="1"/>
      <w:sz w:val="32"/>
      <w:lang w:val="ru-RU" w:eastAsia="ar-SA" w:bidi="ar-SA"/>
    </w:rPr>
  </w:style>
  <w:style w:type="character" w:customStyle="1" w:styleId="14">
    <w:name w:val="Знак Знак14"/>
    <w:uiPriority w:val="99"/>
    <w:rsid w:val="00A96079"/>
    <w:rPr>
      <w:rFonts w:ascii="Arial" w:hAnsi="Arial"/>
      <w:b/>
      <w:sz w:val="26"/>
      <w:lang w:eastAsia="ar-SA" w:bidi="ar-SA"/>
    </w:rPr>
  </w:style>
  <w:style w:type="character" w:customStyle="1" w:styleId="20">
    <w:name w:val="Знак Знак2"/>
    <w:uiPriority w:val="99"/>
    <w:rsid w:val="00A96079"/>
    <w:rPr>
      <w:rFonts w:ascii="Calibri" w:hAnsi="Calibri"/>
      <w:sz w:val="24"/>
      <w:lang w:eastAsia="ar-SA" w:bidi="ar-SA"/>
    </w:rPr>
  </w:style>
  <w:style w:type="character" w:customStyle="1" w:styleId="9">
    <w:name w:val="Знак Знак9"/>
    <w:uiPriority w:val="99"/>
    <w:rsid w:val="00A96079"/>
    <w:rPr>
      <w:lang w:val="ru-RU" w:eastAsia="ar-SA" w:bidi="ar-SA"/>
    </w:rPr>
  </w:style>
  <w:style w:type="character" w:customStyle="1" w:styleId="13">
    <w:name w:val="Знак Знак13"/>
    <w:uiPriority w:val="99"/>
    <w:rsid w:val="00A96079"/>
    <w:rPr>
      <w:sz w:val="24"/>
      <w:lang w:eastAsia="ar-SA" w:bidi="ar-SA"/>
    </w:rPr>
  </w:style>
  <w:style w:type="character" w:customStyle="1" w:styleId="110">
    <w:name w:val="Знак Знак11"/>
    <w:uiPriority w:val="99"/>
    <w:rsid w:val="00A96079"/>
    <w:rPr>
      <w:rFonts w:ascii="MS Mincho" w:eastAsia="MS Mincho" w:hAnsi="MS Mincho"/>
      <w:spacing w:val="-2"/>
      <w:sz w:val="24"/>
      <w:lang w:val="ru-RU" w:eastAsia="ar-SA" w:bidi="ar-SA"/>
    </w:rPr>
  </w:style>
  <w:style w:type="character" w:customStyle="1" w:styleId="120">
    <w:name w:val="Знак Знак12"/>
    <w:uiPriority w:val="99"/>
    <w:rsid w:val="00A96079"/>
    <w:rPr>
      <w:sz w:val="28"/>
      <w:lang w:val="ru-RU" w:eastAsia="ar-SA" w:bidi="ar-SA"/>
    </w:rPr>
  </w:style>
  <w:style w:type="character" w:customStyle="1" w:styleId="7">
    <w:name w:val="Знак Знак7"/>
    <w:uiPriority w:val="99"/>
    <w:rsid w:val="00A96079"/>
    <w:rPr>
      <w:b/>
      <w:sz w:val="24"/>
      <w:lang w:eastAsia="ar-SA" w:bidi="ar-SA"/>
    </w:rPr>
  </w:style>
  <w:style w:type="character" w:customStyle="1" w:styleId="31">
    <w:name w:val="Знак Знак3"/>
    <w:uiPriority w:val="99"/>
    <w:rsid w:val="00A96079"/>
    <w:rPr>
      <w:sz w:val="24"/>
      <w:lang w:eastAsia="ar-SA" w:bidi="ar-SA"/>
    </w:rPr>
  </w:style>
  <w:style w:type="character" w:customStyle="1" w:styleId="100">
    <w:name w:val="Знак Знак10"/>
    <w:uiPriority w:val="99"/>
    <w:rsid w:val="00A96079"/>
    <w:rPr>
      <w:sz w:val="24"/>
      <w:lang w:eastAsia="ar-SA" w:bidi="ar-SA"/>
    </w:rPr>
  </w:style>
  <w:style w:type="character" w:customStyle="1" w:styleId="6">
    <w:name w:val="Знак Знак6"/>
    <w:uiPriority w:val="99"/>
    <w:rsid w:val="00A96079"/>
    <w:rPr>
      <w:rFonts w:ascii="Tahoma" w:hAnsi="Tahoma"/>
      <w:lang w:eastAsia="ar-SA" w:bidi="ar-SA"/>
    </w:rPr>
  </w:style>
  <w:style w:type="character" w:customStyle="1" w:styleId="5">
    <w:name w:val="Знак Знак5"/>
    <w:uiPriority w:val="99"/>
    <w:rsid w:val="00A96079"/>
    <w:rPr>
      <w:b/>
      <w:lang w:val="ru-RU" w:eastAsia="ar-SA" w:bidi="ar-SA"/>
    </w:rPr>
  </w:style>
  <w:style w:type="character" w:customStyle="1" w:styleId="4">
    <w:name w:val="Знак Знак4"/>
    <w:uiPriority w:val="99"/>
    <w:rsid w:val="00A96079"/>
    <w:rPr>
      <w:rFonts w:ascii="Tahoma" w:hAnsi="Tahoma"/>
      <w:sz w:val="16"/>
      <w:lang w:eastAsia="ar-SA" w:bidi="ar-SA"/>
    </w:rPr>
  </w:style>
  <w:style w:type="character" w:customStyle="1" w:styleId="aa">
    <w:name w:val="Текст Знак"/>
    <w:uiPriority w:val="99"/>
    <w:rsid w:val="00A96079"/>
    <w:rPr>
      <w:rFonts w:eastAsia="MS Mincho"/>
      <w:spacing w:val="-2"/>
      <w:sz w:val="26"/>
    </w:rPr>
  </w:style>
  <w:style w:type="character" w:customStyle="1" w:styleId="ab">
    <w:name w:val="Абзац списка Знак"/>
    <w:uiPriority w:val="99"/>
    <w:rsid w:val="00A96079"/>
    <w:rPr>
      <w:sz w:val="24"/>
    </w:rPr>
  </w:style>
  <w:style w:type="character" w:customStyle="1" w:styleId="40">
    <w:name w:val="Заголовок 4 Знак"/>
    <w:uiPriority w:val="99"/>
    <w:rsid w:val="00A96079"/>
    <w:rPr>
      <w:b/>
      <w:sz w:val="28"/>
    </w:rPr>
  </w:style>
  <w:style w:type="character" w:customStyle="1" w:styleId="ac">
    <w:name w:val="Текст концевой сноски Знак"/>
    <w:basedOn w:val="1"/>
    <w:uiPriority w:val="99"/>
    <w:rsid w:val="00A96079"/>
    <w:rPr>
      <w:rFonts w:cs="Times New Roman"/>
    </w:rPr>
  </w:style>
  <w:style w:type="character" w:customStyle="1" w:styleId="ad">
    <w:name w:val="Символы концевой сноски"/>
    <w:basedOn w:val="1"/>
    <w:uiPriority w:val="99"/>
    <w:rsid w:val="00A96079"/>
    <w:rPr>
      <w:rFonts w:cs="Times New Roman"/>
      <w:vertAlign w:val="superscript"/>
    </w:rPr>
  </w:style>
  <w:style w:type="character" w:customStyle="1" w:styleId="ae">
    <w:name w:val="Текст сноски Знак"/>
    <w:basedOn w:val="1"/>
    <w:uiPriority w:val="99"/>
    <w:rsid w:val="00A96079"/>
    <w:rPr>
      <w:rFonts w:cs="Times New Roman"/>
    </w:rPr>
  </w:style>
  <w:style w:type="character" w:styleId="FootnoteReference">
    <w:name w:val="footnote reference"/>
    <w:basedOn w:val="DefaultParagraphFont"/>
    <w:uiPriority w:val="99"/>
    <w:rsid w:val="00A96079"/>
    <w:rPr>
      <w:rFonts w:cs="Times New Roman"/>
      <w:vertAlign w:val="superscript"/>
    </w:rPr>
  </w:style>
  <w:style w:type="character" w:styleId="EndnoteReference">
    <w:name w:val="endnote reference"/>
    <w:basedOn w:val="DefaultParagraphFont"/>
    <w:uiPriority w:val="99"/>
    <w:rsid w:val="00A96079"/>
    <w:rPr>
      <w:rFonts w:cs="Times New Roman"/>
      <w:vertAlign w:val="superscript"/>
    </w:rPr>
  </w:style>
  <w:style w:type="paragraph" w:customStyle="1" w:styleId="af">
    <w:name w:val="Заголовок"/>
    <w:basedOn w:val="Normal"/>
    <w:next w:val="BodyText"/>
    <w:uiPriority w:val="99"/>
    <w:rsid w:val="00A96079"/>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A96079"/>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522BBB"/>
    <w:rPr>
      <w:sz w:val="24"/>
      <w:szCs w:val="24"/>
      <w:lang w:eastAsia="ar-SA"/>
    </w:rPr>
  </w:style>
  <w:style w:type="character" w:customStyle="1" w:styleId="BodyTextChar48">
    <w:name w:val="Body Text Char48"/>
    <w:aliases w:val="Основной текст Знак Знак Знак Знак Char47,Основной текст Знак Знак Знак Char47,Основной текст Знак Знак Знак Знак Знак Знак Char47,Основной текст Знак2 Char47,Основной текст Знак Знак Char47,Знак1 Cha"/>
    <w:basedOn w:val="DefaultParagraphFont"/>
    <w:link w:val="BodyText"/>
    <w:uiPriority w:val="99"/>
    <w:semiHidden/>
    <w:locked/>
    <w:rPr>
      <w:rFonts w:cs="Times New Roman"/>
      <w:sz w:val="24"/>
      <w:szCs w:val="24"/>
      <w:lang w:eastAsia="ar-SA" w:bidi="ar-SA"/>
    </w:rPr>
  </w:style>
  <w:style w:type="character" w:customStyle="1" w:styleId="BodyTextChar47">
    <w:name w:val="Body Text Char47"/>
    <w:aliases w:val="Основной текст Знак Знак Знак Знак Char46,Основной текст Знак Знак Знак Char46,Основной текст Знак Знак Знак Знак Знак Знак Char46,Основной текст Знак2 Char46,Основной текст Знак Знак Char46,Знак1 Cha37"/>
    <w:basedOn w:val="DefaultParagraphFont"/>
    <w:link w:val="BodyText"/>
    <w:uiPriority w:val="99"/>
    <w:semiHidden/>
    <w:locked/>
    <w:rsid w:val="0097184D"/>
    <w:rPr>
      <w:rFonts w:cs="Times New Roman"/>
      <w:sz w:val="24"/>
      <w:szCs w:val="24"/>
      <w:lang w:eastAsia="ar-SA" w:bidi="ar-SA"/>
    </w:rPr>
  </w:style>
  <w:style w:type="character" w:customStyle="1" w:styleId="BodyTextChar46">
    <w:name w:val="Body Text Char46"/>
    <w:aliases w:val="Основной текст Знак Знак Знак Знак Char45,Основной текст Знак Знак Знак Char45,Основной текст Знак Знак Знак Знак Знак Знак Char45,Основной текст Знак2 Char45,Основной текст Знак Знак Char45,Знак1 Cha36"/>
    <w:basedOn w:val="DefaultParagraphFont"/>
    <w:link w:val="BodyText"/>
    <w:uiPriority w:val="99"/>
    <w:semiHidden/>
    <w:locked/>
    <w:rsid w:val="005777AC"/>
    <w:rPr>
      <w:rFonts w:cs="Times New Roman"/>
      <w:sz w:val="24"/>
      <w:szCs w:val="24"/>
      <w:lang w:eastAsia="ar-SA" w:bidi="ar-SA"/>
    </w:rPr>
  </w:style>
  <w:style w:type="character" w:customStyle="1" w:styleId="BodyTextChar45">
    <w:name w:val="Body Text Char45"/>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35"/>
    <w:basedOn w:val="DefaultParagraphFont"/>
    <w:link w:val="BodyText"/>
    <w:uiPriority w:val="99"/>
    <w:semiHidden/>
    <w:locked/>
    <w:rsid w:val="0064706A"/>
    <w:rPr>
      <w:rFonts w:cs="Times New Roman"/>
      <w:sz w:val="24"/>
      <w:szCs w:val="24"/>
      <w:lang w:eastAsia="ar-SA" w:bidi="ar-SA"/>
    </w:rPr>
  </w:style>
  <w:style w:type="character" w:customStyle="1" w:styleId="BodyTextChar44">
    <w:name w:val="Body Text Char44"/>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basedOn w:val="DefaultParagraphFont"/>
    <w:link w:val="BodyText"/>
    <w:uiPriority w:val="99"/>
    <w:semiHidden/>
    <w:locked/>
    <w:rsid w:val="00295295"/>
    <w:rPr>
      <w:rFonts w:cs="Times New Roman"/>
      <w:sz w:val="24"/>
      <w:szCs w:val="24"/>
      <w:lang w:eastAsia="ar-SA" w:bidi="ar-SA"/>
    </w:rPr>
  </w:style>
  <w:style w:type="character" w:customStyle="1" w:styleId="BodyTextChar43">
    <w:name w:val="Body Text Char43"/>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basedOn w:val="DefaultParagraphFont"/>
    <w:link w:val="BodyText"/>
    <w:uiPriority w:val="99"/>
    <w:semiHidden/>
    <w:locked/>
    <w:rsid w:val="00575CD2"/>
    <w:rPr>
      <w:rFonts w:cs="Times New Roman"/>
      <w:sz w:val="24"/>
      <w:szCs w:val="24"/>
      <w:lang w:eastAsia="ar-SA" w:bidi="ar-SA"/>
    </w:rPr>
  </w:style>
  <w:style w:type="character" w:customStyle="1" w:styleId="BodyTextChar42">
    <w:name w:val="Body Text Char42"/>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basedOn w:val="DefaultParagraphFont"/>
    <w:link w:val="BodyText"/>
    <w:uiPriority w:val="99"/>
    <w:semiHidden/>
    <w:locked/>
    <w:rsid w:val="00E861F6"/>
    <w:rPr>
      <w:rFonts w:cs="Times New Roman"/>
      <w:sz w:val="24"/>
      <w:szCs w:val="24"/>
      <w:lang w:eastAsia="ar-SA" w:bidi="ar-SA"/>
    </w:rPr>
  </w:style>
  <w:style w:type="character" w:customStyle="1" w:styleId="BodyTextChar41">
    <w:name w:val="Body Text Char41"/>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basedOn w:val="DefaultParagraphFont"/>
    <w:link w:val="BodyText"/>
    <w:uiPriority w:val="99"/>
    <w:semiHidden/>
    <w:locked/>
    <w:rsid w:val="002D7C48"/>
    <w:rPr>
      <w:rFonts w:cs="Times New Roman"/>
      <w:sz w:val="24"/>
      <w:szCs w:val="24"/>
      <w:lang w:eastAsia="ar-SA" w:bidi="ar-SA"/>
    </w:rPr>
  </w:style>
  <w:style w:type="character" w:customStyle="1" w:styleId="BodyTextChar40">
    <w:name w:val="Body Text Char40"/>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basedOn w:val="DefaultParagraphFont"/>
    <w:link w:val="BodyText"/>
    <w:uiPriority w:val="99"/>
    <w:semiHidden/>
    <w:locked/>
    <w:rsid w:val="00496F3E"/>
    <w:rPr>
      <w:rFonts w:cs="Times New Roman"/>
      <w:sz w:val="24"/>
      <w:szCs w:val="24"/>
      <w:lang w:eastAsia="ar-SA" w:bidi="ar-SA"/>
    </w:rPr>
  </w:style>
  <w:style w:type="character" w:customStyle="1" w:styleId="BodyTextChar39">
    <w:name w:val="Body Text Char39"/>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basedOn w:val="DefaultParagraphFont"/>
    <w:link w:val="BodyText"/>
    <w:uiPriority w:val="99"/>
    <w:semiHidden/>
    <w:locked/>
    <w:rsid w:val="00BD1E56"/>
    <w:rPr>
      <w:rFonts w:cs="Times New Roman"/>
      <w:sz w:val="24"/>
      <w:szCs w:val="24"/>
      <w:lang w:eastAsia="ar-SA" w:bidi="ar-SA"/>
    </w:rPr>
  </w:style>
  <w:style w:type="character" w:customStyle="1" w:styleId="BodyTextChar38">
    <w:name w:val="Body Text Char38"/>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basedOn w:val="DefaultParagraphFont"/>
    <w:link w:val="BodyText"/>
    <w:uiPriority w:val="99"/>
    <w:semiHidden/>
    <w:locked/>
    <w:rsid w:val="00092E78"/>
    <w:rPr>
      <w:rFonts w:cs="Times New Roman"/>
      <w:sz w:val="24"/>
      <w:szCs w:val="24"/>
      <w:lang w:eastAsia="ar-SA" w:bidi="ar-SA"/>
    </w:rPr>
  </w:style>
  <w:style w:type="character" w:customStyle="1" w:styleId="BodyTextChar37">
    <w:name w:val="Body Text Char37"/>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basedOn w:val="DefaultParagraphFont"/>
    <w:link w:val="BodyText"/>
    <w:uiPriority w:val="99"/>
    <w:semiHidden/>
    <w:locked/>
    <w:rsid w:val="00A8675F"/>
    <w:rPr>
      <w:rFonts w:cs="Times New Roman"/>
      <w:sz w:val="24"/>
      <w:szCs w:val="24"/>
      <w:lang w:eastAsia="ar-SA" w:bidi="ar-SA"/>
    </w:rPr>
  </w:style>
  <w:style w:type="character" w:customStyle="1" w:styleId="BodyTextChar36">
    <w:name w:val="Body Text Char36"/>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basedOn w:val="DefaultParagraphFont"/>
    <w:link w:val="BodyText"/>
    <w:uiPriority w:val="99"/>
    <w:semiHidden/>
    <w:locked/>
    <w:rsid w:val="003A2C8D"/>
    <w:rPr>
      <w:rFonts w:cs="Times New Roman"/>
      <w:sz w:val="24"/>
      <w:szCs w:val="24"/>
      <w:lang w:eastAsia="ar-SA" w:bidi="ar-SA"/>
    </w:rPr>
  </w:style>
  <w:style w:type="character" w:customStyle="1" w:styleId="BodyTextChar35">
    <w:name w:val="Body Text Char35"/>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5A512D"/>
    <w:rPr>
      <w:rFonts w:cs="Times New Roman"/>
      <w:sz w:val="24"/>
      <w:szCs w:val="24"/>
      <w:lang w:eastAsia="ar-SA" w:bidi="ar-SA"/>
    </w:rPr>
  </w:style>
  <w:style w:type="character" w:customStyle="1" w:styleId="BodyTextChar34">
    <w:name w:val="Body Text Char34"/>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uiPriority w:val="99"/>
    <w:semiHidden/>
    <w:locked/>
    <w:rsid w:val="00A96079"/>
    <w:rPr>
      <w:rFonts w:cs="Times New Roman"/>
      <w:sz w:val="24"/>
      <w:szCs w:val="24"/>
      <w:lang w:eastAsia="ar-SA" w:bidi="ar-SA"/>
    </w:rPr>
  </w:style>
  <w:style w:type="character" w:customStyle="1" w:styleId="BodyTextChar33">
    <w:name w:val="Body Text Char33"/>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uiPriority w:val="99"/>
    <w:semiHidden/>
    <w:locked/>
    <w:rsid w:val="00A96079"/>
    <w:rPr>
      <w:rFonts w:cs="Times New Roman"/>
      <w:sz w:val="24"/>
      <w:szCs w:val="24"/>
      <w:lang w:eastAsia="ar-SA" w:bidi="ar-SA"/>
    </w:rPr>
  </w:style>
  <w:style w:type="character" w:customStyle="1" w:styleId="BodyTextChar32">
    <w:name w:val="Body Text Char32"/>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uiPriority w:val="99"/>
    <w:semiHidden/>
    <w:locked/>
    <w:rsid w:val="00A96079"/>
    <w:rPr>
      <w:rFonts w:cs="Times New Roman"/>
      <w:sz w:val="24"/>
      <w:szCs w:val="24"/>
      <w:lang w:eastAsia="ar-SA" w:bidi="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uiPriority w:val="99"/>
    <w:semiHidden/>
    <w:locked/>
    <w:rsid w:val="00A96079"/>
    <w:rPr>
      <w:rFonts w:cs="Times New Roman"/>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uiPriority w:val="99"/>
    <w:semiHidden/>
    <w:locked/>
    <w:rsid w:val="00A96079"/>
    <w:rPr>
      <w:rFonts w:cs="Times New Roman"/>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uiPriority w:val="99"/>
    <w:semiHidden/>
    <w:locked/>
    <w:rsid w:val="00A96079"/>
    <w:rPr>
      <w:rFonts w:cs="Times New Roman"/>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uiPriority w:val="99"/>
    <w:semiHidden/>
    <w:locked/>
    <w:rsid w:val="00A96079"/>
    <w:rPr>
      <w:rFonts w:cs="Times New Roman"/>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uiPriority w:val="99"/>
    <w:semiHidden/>
    <w:locked/>
    <w:rsid w:val="00A96079"/>
    <w:rPr>
      <w:rFonts w:cs="Times New Roman"/>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uiPriority w:val="99"/>
    <w:semiHidden/>
    <w:rsid w:val="00A96079"/>
    <w:rPr>
      <w:rFonts w:cs="Times New Roman"/>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uiPriority w:val="99"/>
    <w:semiHidden/>
    <w:locked/>
    <w:rsid w:val="00A96079"/>
    <w:rPr>
      <w:rFonts w:cs="Times New Roman"/>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uiPriority w:val="99"/>
    <w:semiHidden/>
    <w:locked/>
    <w:rsid w:val="00A96079"/>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uiPriority w:val="99"/>
    <w:semiHidden/>
    <w:locked/>
    <w:rsid w:val="00A96079"/>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uiPriority w:val="99"/>
    <w:semiHidden/>
    <w:locked/>
    <w:rsid w:val="00A96079"/>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uiPriority w:val="99"/>
    <w:semiHidden/>
    <w:locked/>
    <w:rsid w:val="00A96079"/>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uiPriority w:val="99"/>
    <w:semiHidden/>
    <w:locked/>
    <w:rsid w:val="00A96079"/>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uiPriority w:val="99"/>
    <w:semiHidden/>
    <w:locked/>
    <w:rsid w:val="00A96079"/>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uiPriority w:val="99"/>
    <w:semiHidden/>
    <w:locked/>
    <w:rsid w:val="00A96079"/>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uiPriority w:val="99"/>
    <w:semiHidden/>
    <w:locked/>
    <w:rsid w:val="00A96079"/>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uiPriority w:val="99"/>
    <w:semiHidden/>
    <w:locked/>
    <w:rsid w:val="00A96079"/>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uiPriority w:val="99"/>
    <w:semiHidden/>
    <w:locked/>
    <w:rsid w:val="00A96079"/>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uiPriority w:val="99"/>
    <w:semiHidden/>
    <w:locked/>
    <w:rsid w:val="00A96079"/>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uiPriority w:val="99"/>
    <w:semiHidden/>
    <w:locked/>
    <w:rsid w:val="00A96079"/>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uiPriority w:val="99"/>
    <w:semiHidden/>
    <w:locked/>
    <w:rsid w:val="00A96079"/>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uiPriority w:val="99"/>
    <w:semiHidden/>
    <w:locked/>
    <w:rsid w:val="00A96079"/>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uiPriority w:val="99"/>
    <w:semiHidden/>
    <w:locked/>
    <w:rsid w:val="00A96079"/>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uiPriority w:val="99"/>
    <w:semiHidden/>
    <w:locked/>
    <w:rsid w:val="00A96079"/>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uiPriority w:val="99"/>
    <w:semiHidden/>
    <w:locked/>
    <w:rsid w:val="00A96079"/>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uiPriority w:val="99"/>
    <w:semiHidden/>
    <w:locked/>
    <w:rsid w:val="00A96079"/>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uiPriority w:val="99"/>
    <w:semiHidden/>
    <w:locked/>
    <w:rsid w:val="00A96079"/>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uiPriority w:val="99"/>
    <w:semiHidden/>
    <w:locked/>
    <w:rsid w:val="00A96079"/>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uiPriority w:val="99"/>
    <w:semiHidden/>
    <w:locked/>
    <w:rsid w:val="00A96079"/>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uiPriority w:val="99"/>
    <w:semiHidden/>
    <w:locked/>
    <w:rsid w:val="00A96079"/>
    <w:rPr>
      <w:rFonts w:cs="Times New Roman"/>
      <w:sz w:val="24"/>
      <w:szCs w:val="24"/>
      <w:lang w:eastAsia="ar-SA" w:bidi="ar-SA"/>
    </w:rPr>
  </w:style>
  <w:style w:type="paragraph" w:styleId="List">
    <w:name w:val="List"/>
    <w:basedOn w:val="BodyText"/>
    <w:uiPriority w:val="99"/>
    <w:rsid w:val="00A96079"/>
    <w:rPr>
      <w:rFonts w:cs="Mangal"/>
    </w:rPr>
  </w:style>
  <w:style w:type="paragraph" w:customStyle="1" w:styleId="16">
    <w:name w:val="Название1"/>
    <w:basedOn w:val="Normal"/>
    <w:uiPriority w:val="99"/>
    <w:rsid w:val="00A96079"/>
    <w:pPr>
      <w:suppressLineNumbers/>
      <w:spacing w:before="120" w:after="120"/>
    </w:pPr>
    <w:rPr>
      <w:rFonts w:cs="Mangal"/>
      <w:i/>
      <w:iCs/>
    </w:rPr>
  </w:style>
  <w:style w:type="paragraph" w:customStyle="1" w:styleId="17">
    <w:name w:val="Указатель1"/>
    <w:basedOn w:val="Normal"/>
    <w:uiPriority w:val="99"/>
    <w:rsid w:val="00A96079"/>
    <w:pPr>
      <w:suppressLineNumbers/>
    </w:pPr>
    <w:rPr>
      <w:rFonts w:cs="Mangal"/>
    </w:rPr>
  </w:style>
  <w:style w:type="paragraph" w:customStyle="1" w:styleId="18">
    <w:name w:val="Обычный1"/>
    <w:uiPriority w:val="99"/>
    <w:rsid w:val="00A96079"/>
    <w:pPr>
      <w:suppressAutoHyphens/>
      <w:ind w:firstLine="720"/>
      <w:jc w:val="both"/>
    </w:pPr>
    <w:rPr>
      <w:sz w:val="28"/>
      <w:szCs w:val="20"/>
      <w:lang w:eastAsia="ar-SA"/>
    </w:rPr>
  </w:style>
  <w:style w:type="paragraph" w:customStyle="1" w:styleId="19">
    <w:name w:val="Текст1"/>
    <w:basedOn w:val="18"/>
    <w:uiPriority w:val="99"/>
    <w:rsid w:val="00A96079"/>
    <w:pPr>
      <w:ind w:firstLine="0"/>
      <w:jc w:val="left"/>
    </w:pPr>
    <w:rPr>
      <w:sz w:val="26"/>
    </w:rPr>
  </w:style>
  <w:style w:type="paragraph" w:customStyle="1" w:styleId="111">
    <w:name w:val="Заголовок 11"/>
    <w:basedOn w:val="18"/>
    <w:next w:val="18"/>
    <w:uiPriority w:val="99"/>
    <w:rsid w:val="00A96079"/>
    <w:pPr>
      <w:keepNext/>
      <w:spacing w:before="240" w:after="60"/>
      <w:ind w:firstLine="0"/>
      <w:jc w:val="center"/>
    </w:pPr>
    <w:rPr>
      <w:b/>
      <w:kern w:val="1"/>
    </w:rPr>
  </w:style>
  <w:style w:type="paragraph" w:styleId="Header">
    <w:name w:val="header"/>
    <w:basedOn w:val="Normal"/>
    <w:link w:val="HeaderChar"/>
    <w:uiPriority w:val="99"/>
    <w:rsid w:val="00A96079"/>
  </w:style>
  <w:style w:type="character" w:customStyle="1" w:styleId="HeaderChar">
    <w:name w:val="Header Char"/>
    <w:basedOn w:val="DefaultParagraphFont"/>
    <w:link w:val="Header"/>
    <w:uiPriority w:val="99"/>
    <w:semiHidden/>
    <w:locked/>
    <w:rsid w:val="00A96079"/>
    <w:rPr>
      <w:rFonts w:cs="Times New Roman"/>
      <w:sz w:val="24"/>
      <w:szCs w:val="24"/>
      <w:lang w:val="ru-RU" w:eastAsia="ar-SA" w:bidi="ar-SA"/>
    </w:rPr>
  </w:style>
  <w:style w:type="paragraph" w:styleId="BodyTextIndent">
    <w:name w:val="Body Text Indent"/>
    <w:basedOn w:val="Normal"/>
    <w:link w:val="BodyTextIndentChar"/>
    <w:uiPriority w:val="99"/>
    <w:rsid w:val="00A96079"/>
    <w:pPr>
      <w:ind w:firstLine="720"/>
    </w:pPr>
    <w:rPr>
      <w:sz w:val="28"/>
      <w:szCs w:val="20"/>
    </w:rPr>
  </w:style>
  <w:style w:type="character" w:customStyle="1" w:styleId="BodyTextIndentChar">
    <w:name w:val="Body Text Indent Char"/>
    <w:basedOn w:val="DefaultParagraphFont"/>
    <w:link w:val="BodyTextIndent"/>
    <w:uiPriority w:val="99"/>
    <w:semiHidden/>
    <w:locked/>
    <w:rsid w:val="00A96079"/>
    <w:rPr>
      <w:rFonts w:cs="Times New Roman"/>
      <w:sz w:val="28"/>
      <w:lang w:val="ru-RU" w:eastAsia="ar-SA" w:bidi="ar-SA"/>
    </w:rPr>
  </w:style>
  <w:style w:type="paragraph" w:customStyle="1" w:styleId="23">
    <w:name w:val="Маркированный список2"/>
    <w:basedOn w:val="Normal"/>
    <w:uiPriority w:val="99"/>
    <w:rsid w:val="00A96079"/>
    <w:pPr>
      <w:autoSpaceDE w:val="0"/>
      <w:ind w:right="306"/>
      <w:jc w:val="both"/>
    </w:pPr>
    <w:rPr>
      <w:b/>
      <w:bCs/>
      <w:i/>
      <w:sz w:val="28"/>
      <w:szCs w:val="28"/>
    </w:rPr>
  </w:style>
  <w:style w:type="paragraph" w:styleId="Footer">
    <w:name w:val="footer"/>
    <w:basedOn w:val="Normal"/>
    <w:link w:val="FooterChar"/>
    <w:uiPriority w:val="99"/>
    <w:rsid w:val="00A96079"/>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A96079"/>
    <w:rPr>
      <w:rFonts w:eastAsia="MS Mincho" w:cs="Times New Roman"/>
      <w:spacing w:val="-2"/>
      <w:sz w:val="24"/>
      <w:szCs w:val="24"/>
      <w:lang w:val="ru-RU" w:eastAsia="ar-SA" w:bidi="ar-SA"/>
    </w:rPr>
  </w:style>
  <w:style w:type="paragraph" w:customStyle="1" w:styleId="310">
    <w:name w:val="Основной текст с отступом 31"/>
    <w:basedOn w:val="Normal"/>
    <w:uiPriority w:val="99"/>
    <w:rsid w:val="00A96079"/>
    <w:pPr>
      <w:spacing w:before="120"/>
      <w:ind w:left="284" w:firstLine="424"/>
    </w:pPr>
    <w:rPr>
      <w:sz w:val="28"/>
    </w:rPr>
  </w:style>
  <w:style w:type="paragraph" w:customStyle="1" w:styleId="41">
    <w:name w:val="заголовок 4"/>
    <w:basedOn w:val="Normal"/>
    <w:next w:val="Normal"/>
    <w:uiPriority w:val="99"/>
    <w:rsid w:val="00A96079"/>
    <w:pPr>
      <w:keepNext/>
      <w:jc w:val="center"/>
    </w:pPr>
    <w:rPr>
      <w:spacing w:val="-2"/>
      <w:szCs w:val="20"/>
    </w:rPr>
  </w:style>
  <w:style w:type="paragraph" w:customStyle="1" w:styleId="1a">
    <w:name w:val="заголовок 1"/>
    <w:basedOn w:val="Normal"/>
    <w:next w:val="Normal"/>
    <w:uiPriority w:val="99"/>
    <w:rsid w:val="00A96079"/>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A96079"/>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A96079"/>
    <w:rPr>
      <w:rFonts w:cs="Times New Roman"/>
      <w:lang w:val="ru-RU" w:eastAsia="ar-SA" w:bidi="ar-SA"/>
    </w:rPr>
  </w:style>
  <w:style w:type="paragraph" w:customStyle="1" w:styleId="af0">
    <w:name w:val="Статья"/>
    <w:basedOn w:val="BodyText"/>
    <w:next w:val="Normal"/>
    <w:uiPriority w:val="99"/>
    <w:rsid w:val="00A96079"/>
    <w:pPr>
      <w:keepNext/>
      <w:keepLines/>
      <w:spacing w:before="160" w:after="160"/>
      <w:ind w:left="717" w:hanging="360"/>
      <w:jc w:val="center"/>
    </w:pPr>
    <w:rPr>
      <w:rFonts w:eastAsia="Times New Roman"/>
      <w:b/>
      <w:bCs/>
      <w:sz w:val="24"/>
    </w:rPr>
  </w:style>
  <w:style w:type="paragraph" w:customStyle="1" w:styleId="ConsNormal">
    <w:name w:val="ConsNormal"/>
    <w:uiPriority w:val="99"/>
    <w:rsid w:val="00A96079"/>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A96079"/>
    <w:rPr>
      <w:sz w:val="20"/>
      <w:szCs w:val="20"/>
    </w:rPr>
  </w:style>
  <w:style w:type="paragraph" w:customStyle="1" w:styleId="311">
    <w:name w:val="Основной текст 31"/>
    <w:basedOn w:val="Normal"/>
    <w:uiPriority w:val="99"/>
    <w:rsid w:val="00A96079"/>
    <w:pPr>
      <w:spacing w:after="120"/>
    </w:pPr>
    <w:rPr>
      <w:sz w:val="16"/>
      <w:szCs w:val="16"/>
    </w:rPr>
  </w:style>
  <w:style w:type="paragraph" w:customStyle="1" w:styleId="210">
    <w:name w:val="Основной текст 21"/>
    <w:basedOn w:val="Normal"/>
    <w:uiPriority w:val="99"/>
    <w:rsid w:val="00A96079"/>
    <w:pPr>
      <w:spacing w:after="120" w:line="480" w:lineRule="auto"/>
    </w:pPr>
  </w:style>
  <w:style w:type="paragraph" w:styleId="Title">
    <w:name w:val="Title"/>
    <w:basedOn w:val="Normal"/>
    <w:next w:val="Subtitle"/>
    <w:link w:val="TitleChar"/>
    <w:uiPriority w:val="99"/>
    <w:qFormat/>
    <w:rsid w:val="00A96079"/>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A96079"/>
    <w:rPr>
      <w:rFonts w:ascii="Arial" w:hAnsi="Arial" w:cs="Arial"/>
      <w:b/>
      <w:bCs/>
      <w:kern w:val="1"/>
      <w:sz w:val="32"/>
      <w:szCs w:val="32"/>
      <w:lang w:val="ru-RU" w:eastAsia="ar-SA" w:bidi="ar-SA"/>
    </w:rPr>
  </w:style>
  <w:style w:type="paragraph" w:styleId="Subtitle">
    <w:name w:val="Subtitle"/>
    <w:basedOn w:val="Normal"/>
    <w:next w:val="BodyText"/>
    <w:link w:val="SubtitleChar"/>
    <w:uiPriority w:val="99"/>
    <w:qFormat/>
    <w:rsid w:val="00A96079"/>
    <w:rPr>
      <w:b/>
      <w:bCs/>
    </w:rPr>
  </w:style>
  <w:style w:type="character" w:customStyle="1" w:styleId="SubtitleChar">
    <w:name w:val="Subtitle Char"/>
    <w:basedOn w:val="DefaultParagraphFont"/>
    <w:link w:val="Subtitle"/>
    <w:uiPriority w:val="99"/>
    <w:locked/>
    <w:rsid w:val="00A96079"/>
    <w:rPr>
      <w:rFonts w:cs="Times New Roman"/>
      <w:b/>
      <w:bCs/>
      <w:sz w:val="24"/>
      <w:szCs w:val="24"/>
      <w:lang w:val="ru-RU" w:eastAsia="ar-SA" w:bidi="ar-SA"/>
    </w:rPr>
  </w:style>
  <w:style w:type="paragraph" w:customStyle="1" w:styleId="Head71">
    <w:name w:val="Head 7.1"/>
    <w:basedOn w:val="Normal"/>
    <w:uiPriority w:val="99"/>
    <w:rsid w:val="00A96079"/>
    <w:pPr>
      <w:widowControl w:val="0"/>
      <w:jc w:val="center"/>
    </w:pPr>
    <w:rPr>
      <w:rFonts w:ascii="CG Times" w:hAnsi="CG Times"/>
      <w:b/>
      <w:sz w:val="28"/>
      <w:szCs w:val="20"/>
      <w:lang w:val="en-US"/>
    </w:rPr>
  </w:style>
  <w:style w:type="paragraph" w:customStyle="1" w:styleId="32">
    <w:name w:val="Текст3"/>
    <w:basedOn w:val="Normal"/>
    <w:uiPriority w:val="99"/>
    <w:rsid w:val="00A96079"/>
    <w:pPr>
      <w:ind w:firstLine="900"/>
      <w:jc w:val="both"/>
    </w:pPr>
    <w:rPr>
      <w:rFonts w:eastAsia="MS Mincho"/>
      <w:spacing w:val="-2"/>
      <w:sz w:val="26"/>
      <w:szCs w:val="20"/>
    </w:rPr>
  </w:style>
  <w:style w:type="paragraph" w:customStyle="1" w:styleId="af1">
    <w:name w:val="Нормальный"/>
    <w:uiPriority w:val="99"/>
    <w:rsid w:val="00A96079"/>
    <w:pPr>
      <w:suppressAutoHyphens/>
    </w:pPr>
    <w:rPr>
      <w:sz w:val="20"/>
      <w:szCs w:val="20"/>
      <w:lang w:eastAsia="ar-SA"/>
    </w:rPr>
  </w:style>
  <w:style w:type="paragraph" w:customStyle="1" w:styleId="af2">
    <w:name w:val="áû÷íûé"/>
    <w:uiPriority w:val="99"/>
    <w:rsid w:val="00A96079"/>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A96079"/>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A96079"/>
    <w:rPr>
      <w:sz w:val="20"/>
      <w:szCs w:val="20"/>
    </w:rPr>
  </w:style>
  <w:style w:type="character" w:customStyle="1" w:styleId="CommentTextChar">
    <w:name w:val="Comment Text Char"/>
    <w:basedOn w:val="DefaultParagraphFont"/>
    <w:link w:val="CommentText"/>
    <w:uiPriority w:val="99"/>
    <w:semiHidden/>
    <w:locked/>
    <w:rsid w:val="00A96079"/>
    <w:rPr>
      <w:rFonts w:cs="Times New Roman"/>
      <w:lang w:val="ru-RU" w:eastAsia="ar-SA" w:bidi="ar-SA"/>
    </w:rPr>
  </w:style>
  <w:style w:type="paragraph" w:styleId="CommentSubject">
    <w:name w:val="annotation subject"/>
    <w:basedOn w:val="1b"/>
    <w:next w:val="1b"/>
    <w:link w:val="CommentSubjectChar"/>
    <w:uiPriority w:val="99"/>
    <w:rsid w:val="00A96079"/>
    <w:rPr>
      <w:b/>
      <w:bCs/>
    </w:rPr>
  </w:style>
  <w:style w:type="character" w:customStyle="1" w:styleId="CommentSubjectChar">
    <w:name w:val="Comment Subject Char"/>
    <w:basedOn w:val="CommentTextChar"/>
    <w:link w:val="CommentSubject"/>
    <w:uiPriority w:val="99"/>
    <w:semiHidden/>
    <w:locked/>
    <w:rsid w:val="00A96079"/>
    <w:rPr>
      <w:b/>
      <w:bCs/>
    </w:rPr>
  </w:style>
  <w:style w:type="paragraph" w:styleId="BalloonText">
    <w:name w:val="Balloon Text"/>
    <w:basedOn w:val="Normal"/>
    <w:link w:val="BalloonTextChar"/>
    <w:uiPriority w:val="99"/>
    <w:rsid w:val="00A96079"/>
    <w:rPr>
      <w:rFonts w:ascii="Tahoma" w:hAnsi="Tahoma"/>
      <w:sz w:val="16"/>
      <w:szCs w:val="16"/>
    </w:rPr>
  </w:style>
  <w:style w:type="character" w:customStyle="1" w:styleId="BalloonTextChar">
    <w:name w:val="Balloon Text Char"/>
    <w:basedOn w:val="DefaultParagraphFont"/>
    <w:link w:val="BalloonText"/>
    <w:uiPriority w:val="99"/>
    <w:semiHidden/>
    <w:locked/>
    <w:rsid w:val="00A96079"/>
    <w:rPr>
      <w:rFonts w:ascii="Tahoma" w:hAnsi="Tahoma" w:cs="Times New Roman"/>
      <w:sz w:val="16"/>
      <w:szCs w:val="16"/>
      <w:lang w:val="ru-RU" w:eastAsia="ar-SA" w:bidi="ar-SA"/>
    </w:rPr>
  </w:style>
  <w:style w:type="paragraph" w:customStyle="1" w:styleId="24">
    <w:name w:val="Обычный2"/>
    <w:uiPriority w:val="99"/>
    <w:rsid w:val="00A96079"/>
    <w:pPr>
      <w:suppressAutoHyphens/>
      <w:ind w:firstLine="720"/>
      <w:jc w:val="both"/>
    </w:pPr>
    <w:rPr>
      <w:sz w:val="28"/>
      <w:szCs w:val="20"/>
      <w:lang w:eastAsia="ar-SA"/>
    </w:rPr>
  </w:style>
  <w:style w:type="paragraph" w:styleId="ListParagraph">
    <w:name w:val="List Paragraph"/>
    <w:basedOn w:val="Normal"/>
    <w:uiPriority w:val="99"/>
    <w:qFormat/>
    <w:rsid w:val="00A96079"/>
    <w:pPr>
      <w:ind w:left="720"/>
    </w:pPr>
  </w:style>
  <w:style w:type="paragraph" w:customStyle="1" w:styleId="1d">
    <w:name w:val="Маркированный список1"/>
    <w:uiPriority w:val="99"/>
    <w:rsid w:val="00A96079"/>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A96079"/>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A96079"/>
    <w:pPr>
      <w:keepNext/>
      <w:spacing w:before="240" w:after="60"/>
      <w:ind w:firstLine="0"/>
      <w:jc w:val="center"/>
    </w:pPr>
    <w:rPr>
      <w:b/>
      <w:kern w:val="1"/>
    </w:rPr>
  </w:style>
  <w:style w:type="paragraph" w:customStyle="1" w:styleId="33">
    <w:name w:val="Обычный3"/>
    <w:uiPriority w:val="99"/>
    <w:rsid w:val="00A96079"/>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A96079"/>
    <w:pPr>
      <w:spacing w:after="120" w:line="480" w:lineRule="auto"/>
      <w:ind w:left="283"/>
    </w:pPr>
  </w:style>
  <w:style w:type="paragraph" w:customStyle="1" w:styleId="af3">
    <w:name w:val="Таблица шапка"/>
    <w:basedOn w:val="Normal"/>
    <w:uiPriority w:val="99"/>
    <w:rsid w:val="00A96079"/>
    <w:pPr>
      <w:keepNext/>
      <w:spacing w:before="40" w:after="40"/>
      <w:ind w:left="57" w:right="57"/>
    </w:pPr>
    <w:rPr>
      <w:sz w:val="22"/>
      <w:szCs w:val="20"/>
    </w:rPr>
  </w:style>
  <w:style w:type="paragraph" w:customStyle="1" w:styleId="af4">
    <w:name w:val="Таблица текст"/>
    <w:basedOn w:val="Normal"/>
    <w:uiPriority w:val="99"/>
    <w:rsid w:val="00A96079"/>
    <w:pPr>
      <w:spacing w:before="40" w:after="40"/>
      <w:ind w:left="57" w:right="57"/>
    </w:pPr>
    <w:rPr>
      <w:szCs w:val="20"/>
    </w:rPr>
  </w:style>
  <w:style w:type="paragraph" w:customStyle="1" w:styleId="1e">
    <w:name w:val="Название объекта1"/>
    <w:basedOn w:val="Normal"/>
    <w:next w:val="Normal"/>
    <w:uiPriority w:val="99"/>
    <w:rsid w:val="00A96079"/>
    <w:pPr>
      <w:ind w:left="-1797"/>
      <w:jc w:val="right"/>
    </w:pPr>
    <w:rPr>
      <w:szCs w:val="20"/>
    </w:rPr>
  </w:style>
  <w:style w:type="paragraph" w:customStyle="1" w:styleId="1f">
    <w:name w:val="Обычный отступ1"/>
    <w:basedOn w:val="Normal"/>
    <w:uiPriority w:val="99"/>
    <w:rsid w:val="00A96079"/>
    <w:pPr>
      <w:spacing w:after="60"/>
      <w:ind w:left="708"/>
      <w:jc w:val="both"/>
    </w:pPr>
    <w:rPr>
      <w:rFonts w:ascii="Calibri" w:hAnsi="Calibri"/>
    </w:rPr>
  </w:style>
  <w:style w:type="paragraph" w:customStyle="1" w:styleId="ConsPlusNormal">
    <w:name w:val="ConsPlusNormal"/>
    <w:uiPriority w:val="99"/>
    <w:rsid w:val="00A96079"/>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A96079"/>
    <w:pPr>
      <w:widowControl w:val="0"/>
      <w:suppressAutoHyphens/>
      <w:autoSpaceDE w:val="0"/>
    </w:pPr>
    <w:rPr>
      <w:rFonts w:ascii="Calibri" w:hAnsi="Calibri" w:cs="Calibri"/>
      <w:b/>
      <w:bCs/>
      <w:lang w:eastAsia="ar-SA"/>
    </w:rPr>
  </w:style>
  <w:style w:type="paragraph" w:styleId="NoSpacing">
    <w:name w:val="No Spacing"/>
    <w:uiPriority w:val="99"/>
    <w:qFormat/>
    <w:rsid w:val="00A96079"/>
    <w:pPr>
      <w:suppressAutoHyphens/>
    </w:pPr>
    <w:rPr>
      <w:rFonts w:ascii="Calibri" w:hAnsi="Calibri"/>
      <w:lang w:eastAsia="ar-SA"/>
    </w:rPr>
  </w:style>
  <w:style w:type="paragraph" w:customStyle="1" w:styleId="xl63">
    <w:name w:val="xl63"/>
    <w:basedOn w:val="Normal"/>
    <w:uiPriority w:val="99"/>
    <w:rsid w:val="00A96079"/>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A96079"/>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A96079"/>
    <w:pPr>
      <w:spacing w:before="280" w:after="280"/>
      <w:jc w:val="center"/>
      <w:textAlignment w:val="center"/>
    </w:pPr>
    <w:rPr>
      <w:rFonts w:ascii="Arial" w:hAnsi="Arial" w:cs="Arial"/>
      <w:sz w:val="16"/>
      <w:szCs w:val="16"/>
    </w:rPr>
  </w:style>
  <w:style w:type="paragraph" w:customStyle="1" w:styleId="xl66">
    <w:name w:val="xl66"/>
    <w:basedOn w:val="Normal"/>
    <w:uiPriority w:val="99"/>
    <w:rsid w:val="00A96079"/>
    <w:pPr>
      <w:spacing w:before="280" w:after="280"/>
    </w:pPr>
    <w:rPr>
      <w:rFonts w:ascii="Arial" w:hAnsi="Arial" w:cs="Arial"/>
      <w:sz w:val="16"/>
      <w:szCs w:val="16"/>
    </w:rPr>
  </w:style>
  <w:style w:type="paragraph" w:customStyle="1" w:styleId="xl67">
    <w:name w:val="xl67"/>
    <w:basedOn w:val="Normal"/>
    <w:uiPriority w:val="99"/>
    <w:rsid w:val="00A96079"/>
    <w:pPr>
      <w:spacing w:before="280" w:after="280"/>
      <w:jc w:val="right"/>
      <w:textAlignment w:val="center"/>
    </w:pPr>
    <w:rPr>
      <w:rFonts w:ascii="Arial" w:hAnsi="Arial" w:cs="Arial"/>
      <w:sz w:val="16"/>
      <w:szCs w:val="16"/>
    </w:rPr>
  </w:style>
  <w:style w:type="paragraph" w:customStyle="1" w:styleId="xl68">
    <w:name w:val="xl68"/>
    <w:basedOn w:val="Normal"/>
    <w:uiPriority w:val="99"/>
    <w:rsid w:val="00A96079"/>
    <w:pPr>
      <w:spacing w:before="280" w:after="280"/>
      <w:textAlignment w:val="center"/>
    </w:pPr>
    <w:rPr>
      <w:rFonts w:ascii="Arial" w:hAnsi="Arial" w:cs="Arial"/>
      <w:sz w:val="16"/>
      <w:szCs w:val="16"/>
    </w:rPr>
  </w:style>
  <w:style w:type="paragraph" w:customStyle="1" w:styleId="xl69">
    <w:name w:val="xl69"/>
    <w:basedOn w:val="Normal"/>
    <w:uiPriority w:val="99"/>
    <w:rsid w:val="00A96079"/>
    <w:pPr>
      <w:spacing w:before="280" w:after="280"/>
      <w:textAlignment w:val="center"/>
    </w:pPr>
    <w:rPr>
      <w:rFonts w:ascii="Arial" w:hAnsi="Arial" w:cs="Arial"/>
      <w:sz w:val="16"/>
      <w:szCs w:val="16"/>
    </w:rPr>
  </w:style>
  <w:style w:type="paragraph" w:customStyle="1" w:styleId="xl70">
    <w:name w:val="xl70"/>
    <w:basedOn w:val="Normal"/>
    <w:uiPriority w:val="99"/>
    <w:rsid w:val="00A96079"/>
    <w:pPr>
      <w:spacing w:before="280" w:after="280"/>
      <w:jc w:val="right"/>
    </w:pPr>
    <w:rPr>
      <w:rFonts w:ascii="Arial" w:hAnsi="Arial" w:cs="Arial"/>
      <w:sz w:val="16"/>
      <w:szCs w:val="16"/>
    </w:rPr>
  </w:style>
  <w:style w:type="paragraph" w:customStyle="1" w:styleId="xl71">
    <w:name w:val="xl71"/>
    <w:basedOn w:val="Normal"/>
    <w:uiPriority w:val="99"/>
    <w:rsid w:val="00A96079"/>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A96079"/>
    <w:pPr>
      <w:spacing w:before="280" w:after="280"/>
    </w:pPr>
  </w:style>
  <w:style w:type="paragraph" w:customStyle="1" w:styleId="xl73">
    <w:name w:val="xl73"/>
    <w:basedOn w:val="Normal"/>
    <w:uiPriority w:val="99"/>
    <w:rsid w:val="00A96079"/>
    <w:pPr>
      <w:shd w:val="clear" w:color="auto" w:fill="FFFFFF"/>
      <w:spacing w:before="280" w:after="280"/>
      <w:textAlignment w:val="center"/>
    </w:pPr>
    <w:rPr>
      <w:sz w:val="16"/>
      <w:szCs w:val="16"/>
    </w:rPr>
  </w:style>
  <w:style w:type="paragraph" w:customStyle="1" w:styleId="xl74">
    <w:name w:val="xl74"/>
    <w:basedOn w:val="Normal"/>
    <w:uiPriority w:val="99"/>
    <w:rsid w:val="00A96079"/>
    <w:pPr>
      <w:shd w:val="clear" w:color="auto" w:fill="FFFFFF"/>
      <w:spacing w:before="280" w:after="280"/>
      <w:jc w:val="center"/>
      <w:textAlignment w:val="center"/>
    </w:pPr>
    <w:rPr>
      <w:sz w:val="16"/>
      <w:szCs w:val="16"/>
    </w:rPr>
  </w:style>
  <w:style w:type="paragraph" w:customStyle="1" w:styleId="xl75">
    <w:name w:val="xl75"/>
    <w:basedOn w:val="Normal"/>
    <w:uiPriority w:val="99"/>
    <w:rsid w:val="00A96079"/>
    <w:pPr>
      <w:shd w:val="clear" w:color="auto" w:fill="FFFFFF"/>
      <w:spacing w:before="280" w:after="280"/>
      <w:jc w:val="center"/>
      <w:textAlignment w:val="center"/>
    </w:pPr>
    <w:rPr>
      <w:sz w:val="16"/>
      <w:szCs w:val="16"/>
    </w:rPr>
  </w:style>
  <w:style w:type="paragraph" w:customStyle="1" w:styleId="xl76">
    <w:name w:val="xl76"/>
    <w:basedOn w:val="Normal"/>
    <w:uiPriority w:val="99"/>
    <w:rsid w:val="00A96079"/>
    <w:pPr>
      <w:shd w:val="clear" w:color="auto" w:fill="FFFFFF"/>
      <w:spacing w:before="280" w:after="280"/>
      <w:jc w:val="center"/>
      <w:textAlignment w:val="center"/>
    </w:pPr>
    <w:rPr>
      <w:sz w:val="16"/>
      <w:szCs w:val="16"/>
    </w:rPr>
  </w:style>
  <w:style w:type="paragraph" w:customStyle="1" w:styleId="xl77">
    <w:name w:val="xl77"/>
    <w:basedOn w:val="Normal"/>
    <w:uiPriority w:val="99"/>
    <w:rsid w:val="00A96079"/>
    <w:pPr>
      <w:spacing w:before="280" w:after="280"/>
      <w:jc w:val="right"/>
    </w:pPr>
    <w:rPr>
      <w:rFonts w:ascii="Arial" w:hAnsi="Arial" w:cs="Arial"/>
      <w:sz w:val="16"/>
      <w:szCs w:val="16"/>
    </w:rPr>
  </w:style>
  <w:style w:type="paragraph" w:customStyle="1" w:styleId="xl78">
    <w:name w:val="xl78"/>
    <w:basedOn w:val="Normal"/>
    <w:uiPriority w:val="99"/>
    <w:rsid w:val="00A96079"/>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A96079"/>
    <w:pPr>
      <w:suppressAutoHyphens/>
    </w:pPr>
    <w:rPr>
      <w:sz w:val="24"/>
      <w:szCs w:val="20"/>
      <w:lang w:eastAsia="ar-SA"/>
    </w:rPr>
  </w:style>
  <w:style w:type="paragraph" w:customStyle="1" w:styleId="1f1">
    <w:name w:val="Абзац списка1"/>
    <w:basedOn w:val="Normal"/>
    <w:uiPriority w:val="99"/>
    <w:rsid w:val="00A96079"/>
    <w:pPr>
      <w:ind w:left="720"/>
    </w:pPr>
  </w:style>
  <w:style w:type="paragraph" w:customStyle="1" w:styleId="1f2">
    <w:name w:val="Без интервала1"/>
    <w:uiPriority w:val="99"/>
    <w:rsid w:val="00A96079"/>
    <w:pPr>
      <w:suppressAutoHyphens/>
    </w:pPr>
    <w:rPr>
      <w:rFonts w:ascii="Calibri" w:hAnsi="Calibri"/>
      <w:lang w:eastAsia="ar-SA"/>
    </w:rPr>
  </w:style>
  <w:style w:type="paragraph" w:styleId="NormalWeb">
    <w:name w:val="Normal (Web)"/>
    <w:basedOn w:val="Normal"/>
    <w:uiPriority w:val="99"/>
    <w:rsid w:val="00A96079"/>
    <w:pPr>
      <w:spacing w:before="280" w:after="280"/>
    </w:pPr>
  </w:style>
  <w:style w:type="paragraph" w:customStyle="1" w:styleId="xl25">
    <w:name w:val="xl25"/>
    <w:basedOn w:val="Normal"/>
    <w:uiPriority w:val="99"/>
    <w:rsid w:val="00A96079"/>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A96079"/>
    <w:pPr>
      <w:suppressAutoHyphens/>
      <w:ind w:firstLine="720"/>
      <w:jc w:val="both"/>
    </w:pPr>
    <w:rPr>
      <w:sz w:val="28"/>
      <w:szCs w:val="20"/>
      <w:lang w:eastAsia="ar-SA"/>
    </w:rPr>
  </w:style>
  <w:style w:type="paragraph" w:customStyle="1" w:styleId="ConsPlusCell">
    <w:name w:val="ConsPlusCell"/>
    <w:uiPriority w:val="99"/>
    <w:rsid w:val="00A96079"/>
    <w:pPr>
      <w:suppressAutoHyphens/>
      <w:autoSpaceDE w:val="0"/>
    </w:pPr>
    <w:rPr>
      <w:rFonts w:ascii="Arial" w:hAnsi="Arial" w:cs="Arial"/>
      <w:sz w:val="20"/>
      <w:szCs w:val="20"/>
      <w:lang w:eastAsia="ar-SA"/>
    </w:rPr>
  </w:style>
  <w:style w:type="paragraph" w:customStyle="1" w:styleId="212">
    <w:name w:val="Список 21"/>
    <w:basedOn w:val="Normal"/>
    <w:uiPriority w:val="99"/>
    <w:rsid w:val="00A96079"/>
    <w:pPr>
      <w:ind w:left="566" w:hanging="283"/>
    </w:pPr>
  </w:style>
  <w:style w:type="paragraph" w:customStyle="1" w:styleId="ConsPlusNonformat">
    <w:name w:val="ConsPlusNonformat"/>
    <w:uiPriority w:val="99"/>
    <w:rsid w:val="00A96079"/>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A96079"/>
    <w:rPr>
      <w:sz w:val="20"/>
      <w:szCs w:val="20"/>
    </w:rPr>
  </w:style>
  <w:style w:type="character" w:customStyle="1" w:styleId="EndnoteTextChar">
    <w:name w:val="Endnote Text Char"/>
    <w:basedOn w:val="DefaultParagraphFont"/>
    <w:link w:val="EndnoteText"/>
    <w:uiPriority w:val="99"/>
    <w:semiHidden/>
    <w:locked/>
    <w:rsid w:val="00A96079"/>
    <w:rPr>
      <w:rFonts w:cs="Times New Roman"/>
      <w:lang w:val="ru-RU" w:eastAsia="ar-SA" w:bidi="ar-SA"/>
    </w:rPr>
  </w:style>
  <w:style w:type="paragraph" w:customStyle="1" w:styleId="Default">
    <w:name w:val="Default"/>
    <w:uiPriority w:val="99"/>
    <w:rsid w:val="00A96079"/>
    <w:pPr>
      <w:suppressAutoHyphens/>
      <w:autoSpaceDE w:val="0"/>
    </w:pPr>
    <w:rPr>
      <w:color w:val="000000"/>
      <w:sz w:val="24"/>
      <w:szCs w:val="24"/>
      <w:lang w:eastAsia="ar-SA"/>
    </w:rPr>
  </w:style>
  <w:style w:type="paragraph" w:customStyle="1" w:styleId="af5">
    <w:name w:val="Содержимое врезки"/>
    <w:basedOn w:val="BodyText"/>
    <w:uiPriority w:val="99"/>
    <w:rsid w:val="00A96079"/>
  </w:style>
  <w:style w:type="paragraph" w:customStyle="1" w:styleId="af6">
    <w:name w:val="Содержимое таблицы"/>
    <w:basedOn w:val="Normal"/>
    <w:uiPriority w:val="99"/>
    <w:rsid w:val="00A96079"/>
    <w:pPr>
      <w:suppressLineNumbers/>
    </w:pPr>
  </w:style>
  <w:style w:type="paragraph" w:customStyle="1" w:styleId="af7">
    <w:name w:val="Заголовок таблицы"/>
    <w:uiPriority w:val="99"/>
    <w:rsid w:val="00A96079"/>
    <w:pPr>
      <w:suppressLineNumbers/>
      <w:suppressAutoHyphens/>
      <w:jc w:val="center"/>
    </w:pPr>
    <w:rPr>
      <w:b/>
      <w:bCs/>
      <w:sz w:val="24"/>
      <w:szCs w:val="24"/>
      <w:lang w:eastAsia="ar-SA"/>
    </w:rPr>
  </w:style>
  <w:style w:type="character" w:styleId="CommentReference">
    <w:name w:val="annotation reference"/>
    <w:basedOn w:val="DefaultParagraphFont"/>
    <w:uiPriority w:val="99"/>
    <w:rsid w:val="00A96079"/>
    <w:rPr>
      <w:rFonts w:cs="Times New Roman"/>
      <w:sz w:val="16"/>
      <w:szCs w:val="16"/>
    </w:rPr>
  </w:style>
  <w:style w:type="table" w:styleId="TableGrid">
    <w:name w:val="Table Grid"/>
    <w:basedOn w:val="TableNormal"/>
    <w:uiPriority w:val="99"/>
    <w:rsid w:val="00A960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A96079"/>
    <w:pPr>
      <w:numPr>
        <w:ilvl w:val="2"/>
        <w:numId w:val="19"/>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1"/>
    <w:uiPriority w:val="99"/>
    <w:rsid w:val="00A96079"/>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A96079"/>
    <w:rPr>
      <w:rFonts w:cs="Times New Roman"/>
      <w:sz w:val="16"/>
      <w:lang w:val="ru-RU" w:eastAsia="ru-RU" w:bidi="ar-SA"/>
    </w:rPr>
  </w:style>
  <w:style w:type="character" w:customStyle="1" w:styleId="312">
    <w:name w:val="Основной текст 3 Знак1"/>
    <w:basedOn w:val="DefaultParagraphFont"/>
    <w:uiPriority w:val="99"/>
    <w:semiHidden/>
    <w:rsid w:val="00A96079"/>
    <w:rPr>
      <w:rFonts w:cs="Times New Roman"/>
      <w:sz w:val="16"/>
      <w:szCs w:val="16"/>
      <w:lang w:eastAsia="ar-SA" w:bidi="ar-SA"/>
    </w:rPr>
  </w:style>
  <w:style w:type="paragraph" w:styleId="BodyTextIndent3">
    <w:name w:val="Body Text Indent 3"/>
    <w:basedOn w:val="Normal"/>
    <w:link w:val="BodyTextIndent3Char"/>
    <w:uiPriority w:val="99"/>
    <w:semiHidden/>
    <w:rsid w:val="00A9607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96079"/>
    <w:rPr>
      <w:rFonts w:cs="Times New Roman"/>
      <w:sz w:val="16"/>
      <w:szCs w:val="16"/>
      <w:lang w:val="ru-RU" w:eastAsia="ar-SA" w:bidi="ar-SA"/>
    </w:rPr>
  </w:style>
  <w:style w:type="paragraph" w:customStyle="1" w:styleId="-3">
    <w:name w:val="Пункт-3"/>
    <w:basedOn w:val="Normal"/>
    <w:uiPriority w:val="99"/>
    <w:rsid w:val="00A96079"/>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A96079"/>
    <w:rPr>
      <w:rFonts w:eastAsia="MS Mincho" w:cs="Times New Roman"/>
      <w:sz w:val="24"/>
      <w:szCs w:val="24"/>
      <w:lang w:val="ru-RU" w:eastAsia="ar-SA" w:bidi="ar-SA"/>
    </w:rPr>
  </w:style>
  <w:style w:type="character" w:styleId="Strong">
    <w:name w:val="Strong"/>
    <w:basedOn w:val="DefaultParagraphFont"/>
    <w:uiPriority w:val="99"/>
    <w:qFormat/>
    <w:rsid w:val="00A96079"/>
    <w:rPr>
      <w:rFonts w:cs="Times New Roman"/>
      <w:b/>
      <w:bCs/>
    </w:rPr>
  </w:style>
  <w:style w:type="character" w:customStyle="1" w:styleId="apple-converted-space">
    <w:name w:val="apple-converted-space"/>
    <w:basedOn w:val="DefaultParagraphFont"/>
    <w:uiPriority w:val="99"/>
    <w:rsid w:val="00A96079"/>
    <w:rPr>
      <w:rFonts w:cs="Times New Roman"/>
    </w:rPr>
  </w:style>
  <w:style w:type="character" w:customStyle="1" w:styleId="FontStyle24">
    <w:name w:val="Font Style24"/>
    <w:basedOn w:val="DefaultParagraphFont"/>
    <w:uiPriority w:val="99"/>
    <w:rsid w:val="00A96079"/>
    <w:rPr>
      <w:rFonts w:ascii="Times New Roman" w:hAnsi="Times New Roman" w:cs="Times New Roman"/>
      <w:sz w:val="24"/>
      <w:szCs w:val="24"/>
    </w:rPr>
  </w:style>
  <w:style w:type="paragraph" w:customStyle="1" w:styleId="Style9">
    <w:name w:val="Style9"/>
    <w:basedOn w:val="Normal"/>
    <w:uiPriority w:val="99"/>
    <w:rsid w:val="00A96079"/>
    <w:pPr>
      <w:widowControl w:val="0"/>
      <w:suppressAutoHyphens w:val="0"/>
      <w:autoSpaceDE w:val="0"/>
      <w:autoSpaceDN w:val="0"/>
      <w:adjustRightInd w:val="0"/>
      <w:spacing w:line="322" w:lineRule="exact"/>
    </w:pPr>
    <w:rPr>
      <w:lang w:eastAsia="ru-RU"/>
    </w:rPr>
  </w:style>
  <w:style w:type="paragraph" w:customStyle="1" w:styleId="Style11">
    <w:name w:val="Style11"/>
    <w:basedOn w:val="Normal"/>
    <w:uiPriority w:val="99"/>
    <w:rsid w:val="00A96079"/>
    <w:pPr>
      <w:widowControl w:val="0"/>
      <w:suppressAutoHyphens w:val="0"/>
      <w:autoSpaceDE w:val="0"/>
      <w:autoSpaceDN w:val="0"/>
      <w:adjustRightInd w:val="0"/>
      <w:spacing w:line="320" w:lineRule="exact"/>
    </w:pPr>
    <w:rPr>
      <w:lang w:eastAsia="ru-RU"/>
    </w:rPr>
  </w:style>
  <w:style w:type="paragraph" w:customStyle="1" w:styleId="Style12">
    <w:name w:val="Style12"/>
    <w:basedOn w:val="Normal"/>
    <w:uiPriority w:val="99"/>
    <w:rsid w:val="00A96079"/>
    <w:pPr>
      <w:widowControl w:val="0"/>
      <w:suppressAutoHyphens w:val="0"/>
      <w:autoSpaceDE w:val="0"/>
      <w:autoSpaceDN w:val="0"/>
      <w:adjustRightInd w:val="0"/>
      <w:spacing w:line="324" w:lineRule="exact"/>
      <w:ind w:firstLine="278"/>
    </w:pPr>
    <w:rPr>
      <w:lang w:eastAsia="ru-RU"/>
    </w:rPr>
  </w:style>
  <w:style w:type="paragraph" w:customStyle="1" w:styleId="Style15">
    <w:name w:val="Style15"/>
    <w:basedOn w:val="Normal"/>
    <w:uiPriority w:val="99"/>
    <w:rsid w:val="00A96079"/>
    <w:pPr>
      <w:widowControl w:val="0"/>
      <w:suppressAutoHyphens w:val="0"/>
      <w:autoSpaceDE w:val="0"/>
      <w:autoSpaceDN w:val="0"/>
      <w:adjustRightInd w:val="0"/>
      <w:spacing w:line="326" w:lineRule="exact"/>
    </w:pPr>
    <w:rPr>
      <w:lang w:eastAsia="ru-RU"/>
    </w:rPr>
  </w:style>
  <w:style w:type="paragraph" w:styleId="BodyTextIndent2">
    <w:name w:val="Body Text Indent 2"/>
    <w:basedOn w:val="Normal"/>
    <w:link w:val="BodyTextIndent2Char"/>
    <w:uiPriority w:val="99"/>
    <w:rsid w:val="00A9607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96079"/>
    <w:rPr>
      <w:rFonts w:cs="Times New Roman"/>
      <w:sz w:val="24"/>
      <w:szCs w:val="24"/>
      <w:lang w:val="ru-RU" w:eastAsia="ar-SA" w:bidi="ar-SA"/>
    </w:rPr>
  </w:style>
  <w:style w:type="paragraph" w:customStyle="1" w:styleId="ConsNonformat">
    <w:name w:val="ConsNonformat"/>
    <w:uiPriority w:val="99"/>
    <w:rsid w:val="00A96079"/>
    <w:pPr>
      <w:widowControl w:val="0"/>
      <w:autoSpaceDE w:val="0"/>
      <w:autoSpaceDN w:val="0"/>
      <w:adjustRightInd w:val="0"/>
    </w:pPr>
    <w:rPr>
      <w:rFonts w:ascii="Courier New" w:hAnsi="Courier New" w:cs="Courier New"/>
      <w:sz w:val="20"/>
      <w:szCs w:val="20"/>
    </w:rPr>
  </w:style>
  <w:style w:type="character" w:customStyle="1" w:styleId="BodyText3Char2">
    <w:name w:val="Body Text 3 Char2"/>
    <w:basedOn w:val="DefaultParagraphFont"/>
    <w:uiPriority w:val="99"/>
    <w:semiHidden/>
    <w:locked/>
    <w:rsid w:val="00A96079"/>
    <w:rPr>
      <w:rFonts w:cs="Times New Roman"/>
      <w:sz w:val="16"/>
      <w:szCs w:val="16"/>
      <w:lang w:eastAsia="ar-SA" w:bidi="ar-SA"/>
    </w:rPr>
  </w:style>
  <w:style w:type="paragraph" w:customStyle="1" w:styleId="Style4">
    <w:name w:val="Style4"/>
    <w:basedOn w:val="Normal"/>
    <w:uiPriority w:val="99"/>
    <w:rsid w:val="00A96079"/>
    <w:pPr>
      <w:widowControl w:val="0"/>
      <w:suppressAutoHyphens w:val="0"/>
      <w:autoSpaceDE w:val="0"/>
      <w:autoSpaceDN w:val="0"/>
      <w:adjustRightInd w:val="0"/>
      <w:spacing w:line="323" w:lineRule="exact"/>
      <w:ind w:firstLine="696"/>
      <w:jc w:val="both"/>
    </w:pPr>
    <w:rPr>
      <w:lang w:eastAsia="ru-RU"/>
    </w:rPr>
  </w:style>
  <w:style w:type="paragraph" w:customStyle="1" w:styleId="Style1">
    <w:name w:val="Style1"/>
    <w:basedOn w:val="Normal"/>
    <w:uiPriority w:val="99"/>
    <w:rsid w:val="00A96079"/>
    <w:pPr>
      <w:widowControl w:val="0"/>
      <w:suppressAutoHyphens w:val="0"/>
      <w:autoSpaceDE w:val="0"/>
      <w:autoSpaceDN w:val="0"/>
      <w:adjustRightInd w:val="0"/>
      <w:spacing w:line="211" w:lineRule="exact"/>
    </w:pPr>
    <w:rPr>
      <w:lang w:eastAsia="ru-RU"/>
    </w:rPr>
  </w:style>
  <w:style w:type="paragraph" w:customStyle="1" w:styleId="Style2">
    <w:name w:val="Style2"/>
    <w:basedOn w:val="Normal"/>
    <w:uiPriority w:val="99"/>
    <w:rsid w:val="00A96079"/>
    <w:pPr>
      <w:widowControl w:val="0"/>
      <w:suppressAutoHyphens w:val="0"/>
      <w:autoSpaceDE w:val="0"/>
      <w:autoSpaceDN w:val="0"/>
      <w:adjustRightInd w:val="0"/>
      <w:jc w:val="both"/>
    </w:pPr>
    <w:rPr>
      <w:lang w:eastAsia="ru-RU"/>
    </w:rPr>
  </w:style>
  <w:style w:type="paragraph" w:customStyle="1" w:styleId="Style3">
    <w:name w:val="Style3"/>
    <w:basedOn w:val="Normal"/>
    <w:uiPriority w:val="99"/>
    <w:rsid w:val="00A96079"/>
    <w:pPr>
      <w:widowControl w:val="0"/>
      <w:suppressAutoHyphens w:val="0"/>
      <w:autoSpaceDE w:val="0"/>
      <w:autoSpaceDN w:val="0"/>
      <w:adjustRightInd w:val="0"/>
    </w:pPr>
    <w:rPr>
      <w:lang w:eastAsia="ru-RU"/>
    </w:rPr>
  </w:style>
  <w:style w:type="paragraph" w:customStyle="1" w:styleId="Style7">
    <w:name w:val="Style7"/>
    <w:basedOn w:val="Normal"/>
    <w:uiPriority w:val="99"/>
    <w:rsid w:val="00A96079"/>
    <w:pPr>
      <w:widowControl w:val="0"/>
      <w:suppressAutoHyphens w:val="0"/>
      <w:autoSpaceDE w:val="0"/>
      <w:autoSpaceDN w:val="0"/>
      <w:adjustRightInd w:val="0"/>
      <w:jc w:val="both"/>
    </w:pPr>
    <w:rPr>
      <w:lang w:eastAsia="ru-RU"/>
    </w:rPr>
  </w:style>
  <w:style w:type="paragraph" w:customStyle="1" w:styleId="Style8">
    <w:name w:val="Style8"/>
    <w:basedOn w:val="Normal"/>
    <w:uiPriority w:val="99"/>
    <w:rsid w:val="00A96079"/>
    <w:pPr>
      <w:widowControl w:val="0"/>
      <w:suppressAutoHyphens w:val="0"/>
      <w:autoSpaceDE w:val="0"/>
      <w:autoSpaceDN w:val="0"/>
      <w:adjustRightInd w:val="0"/>
      <w:spacing w:line="245" w:lineRule="exact"/>
      <w:jc w:val="center"/>
    </w:pPr>
    <w:rPr>
      <w:lang w:eastAsia="ru-RU"/>
    </w:rPr>
  </w:style>
  <w:style w:type="paragraph" w:customStyle="1" w:styleId="Style10">
    <w:name w:val="Style10"/>
    <w:basedOn w:val="Normal"/>
    <w:uiPriority w:val="99"/>
    <w:rsid w:val="00A96079"/>
    <w:pPr>
      <w:widowControl w:val="0"/>
      <w:suppressAutoHyphens w:val="0"/>
      <w:autoSpaceDE w:val="0"/>
      <w:autoSpaceDN w:val="0"/>
      <w:adjustRightInd w:val="0"/>
    </w:pPr>
    <w:rPr>
      <w:lang w:eastAsia="ru-RU"/>
    </w:rPr>
  </w:style>
  <w:style w:type="character" w:customStyle="1" w:styleId="FontStyle16">
    <w:name w:val="Font Style16"/>
    <w:basedOn w:val="DefaultParagraphFont"/>
    <w:uiPriority w:val="99"/>
    <w:rsid w:val="00A96079"/>
    <w:rPr>
      <w:rFonts w:ascii="Times New Roman" w:hAnsi="Times New Roman" w:cs="Times New Roman"/>
      <w:b/>
      <w:bCs/>
      <w:sz w:val="16"/>
      <w:szCs w:val="16"/>
    </w:rPr>
  </w:style>
  <w:style w:type="character" w:customStyle="1" w:styleId="FontStyle17">
    <w:name w:val="Font Style17"/>
    <w:basedOn w:val="DefaultParagraphFont"/>
    <w:uiPriority w:val="99"/>
    <w:rsid w:val="00A96079"/>
    <w:rPr>
      <w:rFonts w:ascii="Times New Roman" w:hAnsi="Times New Roman" w:cs="Times New Roman"/>
      <w:b/>
      <w:bCs/>
      <w:sz w:val="16"/>
      <w:szCs w:val="16"/>
    </w:rPr>
  </w:style>
  <w:style w:type="character" w:customStyle="1" w:styleId="FontStyle19">
    <w:name w:val="Font Style19"/>
    <w:basedOn w:val="DefaultParagraphFont"/>
    <w:uiPriority w:val="99"/>
    <w:rsid w:val="00A96079"/>
    <w:rPr>
      <w:rFonts w:ascii="Times New Roman" w:hAnsi="Times New Roman" w:cs="Times New Roman"/>
      <w:b/>
      <w:bCs/>
      <w:sz w:val="18"/>
      <w:szCs w:val="18"/>
    </w:rPr>
  </w:style>
  <w:style w:type="character" w:customStyle="1" w:styleId="FontStyle20">
    <w:name w:val="Font Style20"/>
    <w:basedOn w:val="DefaultParagraphFont"/>
    <w:uiPriority w:val="99"/>
    <w:rsid w:val="00A9607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64</Pages>
  <Words>17066</Words>
  <Characters>-32766</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Железина</dc:creator>
  <cp:keywords/>
  <dc:description/>
  <cp:lastModifiedBy>Панарина</cp:lastModifiedBy>
  <cp:revision>11</cp:revision>
  <cp:lastPrinted>2015-05-06T07:41:00Z</cp:lastPrinted>
  <dcterms:created xsi:type="dcterms:W3CDTF">2015-05-07T08:34:00Z</dcterms:created>
  <dcterms:modified xsi:type="dcterms:W3CDTF">2015-05-07T11:24:00Z</dcterms:modified>
</cp:coreProperties>
</file>