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8D" w:rsidRPr="00E72DC7" w:rsidRDefault="0004728D" w:rsidP="0004728D">
      <w:pPr>
        <w:tabs>
          <w:tab w:val="left" w:pos="4962"/>
        </w:tabs>
        <w:ind w:left="4820"/>
        <w:rPr>
          <w:b/>
          <w:bCs/>
          <w:sz w:val="28"/>
          <w:szCs w:val="28"/>
        </w:rPr>
      </w:pPr>
      <w:r w:rsidRPr="00E72DC7">
        <w:rPr>
          <w:b/>
          <w:bCs/>
          <w:sz w:val="28"/>
          <w:szCs w:val="28"/>
        </w:rPr>
        <w:t>УТВЕРЖДАЮ</w:t>
      </w:r>
    </w:p>
    <w:p w:rsidR="0004728D" w:rsidRPr="00E72DC7" w:rsidRDefault="0004728D" w:rsidP="0004728D">
      <w:pPr>
        <w:tabs>
          <w:tab w:val="left" w:pos="4962"/>
        </w:tabs>
        <w:ind w:left="4820"/>
        <w:rPr>
          <w:rFonts w:eastAsia="Arial Unicode MS"/>
          <w:b/>
          <w:bCs/>
          <w:sz w:val="28"/>
          <w:szCs w:val="28"/>
        </w:rPr>
      </w:pPr>
    </w:p>
    <w:p w:rsidR="00B776F2" w:rsidRPr="00E72DC7" w:rsidRDefault="00E72DC7" w:rsidP="0004728D">
      <w:pPr>
        <w:tabs>
          <w:tab w:val="left" w:pos="4962"/>
        </w:tabs>
        <w:ind w:left="4820"/>
        <w:rPr>
          <w:b/>
          <w:bCs/>
          <w:sz w:val="28"/>
          <w:szCs w:val="28"/>
        </w:rPr>
      </w:pPr>
      <w:r>
        <w:rPr>
          <w:b/>
          <w:bCs/>
          <w:sz w:val="28"/>
          <w:szCs w:val="28"/>
        </w:rPr>
        <w:t>Заместител</w:t>
      </w:r>
      <w:r w:rsidR="00D62233">
        <w:rPr>
          <w:b/>
          <w:bCs/>
          <w:sz w:val="28"/>
          <w:szCs w:val="28"/>
        </w:rPr>
        <w:t>ь</w:t>
      </w:r>
      <w:r>
        <w:rPr>
          <w:b/>
          <w:bCs/>
          <w:sz w:val="28"/>
          <w:szCs w:val="28"/>
        </w:rPr>
        <w:t xml:space="preserve"> п</w:t>
      </w:r>
      <w:r w:rsidR="0004728D" w:rsidRPr="00E72DC7">
        <w:rPr>
          <w:b/>
          <w:bCs/>
          <w:sz w:val="28"/>
          <w:szCs w:val="28"/>
        </w:rPr>
        <w:t>редседател</w:t>
      </w:r>
      <w:r>
        <w:rPr>
          <w:b/>
          <w:bCs/>
          <w:sz w:val="28"/>
          <w:szCs w:val="28"/>
        </w:rPr>
        <w:t>я</w:t>
      </w:r>
      <w:r w:rsidR="0004728D" w:rsidRPr="00E72DC7">
        <w:rPr>
          <w:b/>
          <w:bCs/>
          <w:sz w:val="28"/>
          <w:szCs w:val="28"/>
        </w:rPr>
        <w:t xml:space="preserve"> Конкурсной комиссии </w:t>
      </w:r>
    </w:p>
    <w:p w:rsidR="00B776F2" w:rsidRPr="00E72DC7" w:rsidRDefault="0004728D" w:rsidP="0004728D">
      <w:pPr>
        <w:tabs>
          <w:tab w:val="left" w:pos="4962"/>
        </w:tabs>
        <w:ind w:left="4820"/>
        <w:rPr>
          <w:b/>
          <w:bCs/>
          <w:sz w:val="28"/>
          <w:szCs w:val="28"/>
        </w:rPr>
      </w:pPr>
      <w:r w:rsidRPr="00E72DC7">
        <w:rPr>
          <w:b/>
          <w:bCs/>
          <w:sz w:val="28"/>
          <w:szCs w:val="28"/>
        </w:rPr>
        <w:t>аппарата управления</w:t>
      </w:r>
    </w:p>
    <w:p w:rsidR="0004728D" w:rsidRPr="00E72DC7" w:rsidRDefault="0004728D" w:rsidP="0004728D">
      <w:pPr>
        <w:tabs>
          <w:tab w:val="left" w:pos="4962"/>
        </w:tabs>
        <w:ind w:left="4820"/>
        <w:rPr>
          <w:b/>
          <w:bCs/>
          <w:sz w:val="28"/>
          <w:szCs w:val="28"/>
        </w:rPr>
      </w:pPr>
      <w:r w:rsidRPr="00E72DC7">
        <w:rPr>
          <w:b/>
          <w:bCs/>
          <w:sz w:val="28"/>
          <w:szCs w:val="28"/>
        </w:rPr>
        <w:t xml:space="preserve">ПАО «ТрансКонтейнер» </w:t>
      </w:r>
    </w:p>
    <w:p w:rsidR="0004728D" w:rsidRPr="00E72DC7" w:rsidRDefault="0004728D" w:rsidP="0004728D">
      <w:pPr>
        <w:tabs>
          <w:tab w:val="left" w:pos="4962"/>
        </w:tabs>
        <w:ind w:left="4820"/>
        <w:rPr>
          <w:b/>
          <w:bCs/>
          <w:sz w:val="28"/>
          <w:szCs w:val="28"/>
        </w:rPr>
      </w:pPr>
    </w:p>
    <w:p w:rsidR="00B776F2" w:rsidRPr="00E72DC7" w:rsidRDefault="00B776F2" w:rsidP="0004728D">
      <w:pPr>
        <w:tabs>
          <w:tab w:val="left" w:pos="4962"/>
        </w:tabs>
        <w:ind w:left="4820"/>
        <w:rPr>
          <w:b/>
          <w:bCs/>
          <w:sz w:val="28"/>
          <w:szCs w:val="28"/>
        </w:rPr>
      </w:pPr>
    </w:p>
    <w:p w:rsidR="0004728D" w:rsidRPr="00E72DC7" w:rsidRDefault="00B776F2" w:rsidP="0004728D">
      <w:pPr>
        <w:tabs>
          <w:tab w:val="left" w:pos="4962"/>
        </w:tabs>
        <w:ind w:left="4820"/>
        <w:rPr>
          <w:b/>
          <w:bCs/>
          <w:sz w:val="28"/>
          <w:szCs w:val="28"/>
        </w:rPr>
      </w:pPr>
      <w:r w:rsidRPr="00E72DC7">
        <w:rPr>
          <w:b/>
          <w:bCs/>
          <w:sz w:val="28"/>
          <w:szCs w:val="28"/>
        </w:rPr>
        <w:t>__________________В.</w:t>
      </w:r>
      <w:r w:rsidR="00E72DC7">
        <w:rPr>
          <w:b/>
          <w:bCs/>
          <w:sz w:val="28"/>
          <w:szCs w:val="28"/>
        </w:rPr>
        <w:t>Н</w:t>
      </w:r>
      <w:r w:rsidRPr="00E72DC7">
        <w:rPr>
          <w:b/>
          <w:bCs/>
          <w:sz w:val="28"/>
          <w:szCs w:val="28"/>
        </w:rPr>
        <w:t>.</w:t>
      </w:r>
      <w:r w:rsidR="00E72DC7">
        <w:rPr>
          <w:b/>
          <w:bCs/>
          <w:sz w:val="28"/>
          <w:szCs w:val="28"/>
        </w:rPr>
        <w:t xml:space="preserve"> Марков</w:t>
      </w:r>
    </w:p>
    <w:p w:rsidR="00B776F2" w:rsidRPr="00E72DC7" w:rsidRDefault="00B776F2" w:rsidP="0004728D">
      <w:pPr>
        <w:tabs>
          <w:tab w:val="left" w:pos="4962"/>
        </w:tabs>
        <w:ind w:left="4820"/>
        <w:rPr>
          <w:b/>
          <w:bCs/>
          <w:sz w:val="28"/>
        </w:rPr>
      </w:pPr>
    </w:p>
    <w:p w:rsidR="0004728D" w:rsidRDefault="0004728D" w:rsidP="00E72DC7">
      <w:pPr>
        <w:tabs>
          <w:tab w:val="left" w:pos="4962"/>
        </w:tabs>
        <w:ind w:left="4820"/>
        <w:rPr>
          <w:b/>
          <w:bCs/>
          <w:spacing w:val="20"/>
          <w:sz w:val="28"/>
          <w:szCs w:val="28"/>
        </w:rPr>
      </w:pPr>
      <w:r w:rsidRPr="00E72DC7">
        <w:rPr>
          <w:b/>
          <w:bCs/>
          <w:sz w:val="28"/>
        </w:rPr>
        <w:t xml:space="preserve"> «___»________________ 201</w:t>
      </w:r>
      <w:r w:rsidR="00B776F2" w:rsidRPr="00E72DC7">
        <w:rPr>
          <w:b/>
          <w:bCs/>
          <w:sz w:val="28"/>
        </w:rPr>
        <w:t>5</w:t>
      </w:r>
      <w:r w:rsidRPr="00E72DC7">
        <w:rPr>
          <w:b/>
          <w:bCs/>
          <w:sz w:val="28"/>
        </w:rPr>
        <w:t xml:space="preserve"> г.</w:t>
      </w:r>
    </w:p>
    <w:p w:rsidR="0004728D" w:rsidRDefault="0004728D" w:rsidP="0004728D">
      <w:pPr>
        <w:spacing w:after="120"/>
        <w:jc w:val="center"/>
        <w:rPr>
          <w:b/>
          <w:bCs/>
          <w:sz w:val="40"/>
          <w:szCs w:val="40"/>
        </w:rPr>
      </w:pPr>
    </w:p>
    <w:p w:rsidR="0004728D" w:rsidRDefault="0004728D" w:rsidP="0004728D">
      <w:pPr>
        <w:spacing w:after="120"/>
        <w:jc w:val="center"/>
        <w:rPr>
          <w:b/>
          <w:bCs/>
          <w:sz w:val="40"/>
          <w:szCs w:val="40"/>
        </w:rPr>
      </w:pPr>
      <w:r>
        <w:rPr>
          <w:b/>
          <w:bCs/>
          <w:sz w:val="40"/>
          <w:szCs w:val="40"/>
        </w:rPr>
        <w:t>ДОКУМЕНТАЦИЯ О ЗАКУПКЕ</w:t>
      </w:r>
    </w:p>
    <w:p w:rsidR="0004728D" w:rsidRPr="000A2D97" w:rsidRDefault="0004728D" w:rsidP="0004728D">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04728D" w:rsidRDefault="0004728D" w:rsidP="0004728D">
      <w:pPr>
        <w:spacing w:after="120"/>
        <w:ind w:firstLine="709"/>
        <w:jc w:val="center"/>
        <w:rPr>
          <w:b/>
          <w:bCs/>
          <w:sz w:val="32"/>
          <w:szCs w:val="32"/>
        </w:rPr>
      </w:pPr>
    </w:p>
    <w:p w:rsidR="0004728D" w:rsidRDefault="0004728D" w:rsidP="0004728D">
      <w:pPr>
        <w:spacing w:after="120"/>
        <w:ind w:firstLine="709"/>
        <w:jc w:val="center"/>
        <w:rPr>
          <w:b/>
          <w:bCs/>
          <w:sz w:val="32"/>
          <w:szCs w:val="32"/>
        </w:rPr>
      </w:pPr>
      <w:r>
        <w:rPr>
          <w:b/>
          <w:bCs/>
          <w:sz w:val="32"/>
          <w:szCs w:val="32"/>
        </w:rPr>
        <w:t>Раздел 1. Общие положения</w:t>
      </w:r>
    </w:p>
    <w:p w:rsidR="0004728D" w:rsidRDefault="0004728D" w:rsidP="0004728D">
      <w:pPr>
        <w:pStyle w:val="2"/>
        <w:spacing w:before="0" w:after="0"/>
        <w:ind w:left="0" w:firstLine="709"/>
        <w:rPr>
          <w:rFonts w:cs="Times New Roman"/>
          <w:i w:val="0"/>
          <w:iCs w:val="0"/>
        </w:rPr>
      </w:pPr>
    </w:p>
    <w:p w:rsidR="0004728D" w:rsidRDefault="0004728D" w:rsidP="0004728D">
      <w:pPr>
        <w:pStyle w:val="2"/>
        <w:spacing w:before="0" w:after="0"/>
        <w:ind w:left="0" w:firstLine="709"/>
        <w:rPr>
          <w:rFonts w:cs="Times New Roman"/>
          <w:i w:val="0"/>
          <w:iCs w:val="0"/>
        </w:rPr>
      </w:pPr>
      <w:r>
        <w:rPr>
          <w:rFonts w:cs="Times New Roman"/>
          <w:i w:val="0"/>
          <w:iCs w:val="0"/>
        </w:rPr>
        <w:t>1.1. Общие положения</w:t>
      </w:r>
    </w:p>
    <w:p w:rsidR="0004728D" w:rsidRDefault="0004728D" w:rsidP="0004728D"/>
    <w:p w:rsidR="0004728D" w:rsidRDefault="0004728D" w:rsidP="00D75AE8">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Pr="00212B69">
        <w:t xml:space="preserve"> </w:t>
      </w:r>
      <w:r>
        <w:t xml:space="preserve">утвержденным решением Совета директоров ОАО «ТрансКонтейнер» от </w:t>
      </w:r>
      <w:r>
        <w:br/>
        <w:t>20 февраля 2013</w:t>
      </w:r>
      <w:proofErr w:type="gramEnd"/>
      <w:r>
        <w:t xml:space="preserve"> г. </w:t>
      </w:r>
      <w:r>
        <w:rPr>
          <w:szCs w:val="28"/>
        </w:rPr>
        <w:t xml:space="preserve">(далее – Положение о </w:t>
      </w:r>
      <w:r w:rsidRPr="00D32FFA">
        <w:rPr>
          <w:szCs w:val="28"/>
        </w:rPr>
        <w:t xml:space="preserve">закупках), проводит закупку способом запроса предложений </w:t>
      </w:r>
      <w:r>
        <w:rPr>
          <w:szCs w:val="28"/>
        </w:rPr>
        <w:t xml:space="preserve"> </w:t>
      </w:r>
      <w:r w:rsidR="00721177" w:rsidRPr="00721177">
        <w:rPr>
          <w:rFonts w:eastAsia="Times New Roman"/>
          <w:snapToGrid w:val="0"/>
          <w:lang w:eastAsia="ru-RU"/>
        </w:rPr>
        <w:t xml:space="preserve">ЗП-008-ЦКПСА-0043 </w:t>
      </w:r>
      <w:r w:rsidRPr="00D32FFA">
        <w:rPr>
          <w:szCs w:val="28"/>
        </w:rPr>
        <w:t>(далее – Запрос предложений)</w:t>
      </w:r>
      <w:r w:rsidRPr="00D32FFA">
        <w:t>.</w:t>
      </w:r>
    </w:p>
    <w:p w:rsidR="00C5043A" w:rsidRPr="00C5043A" w:rsidRDefault="0004728D" w:rsidP="00D75AE8">
      <w:pPr>
        <w:pStyle w:val="19"/>
        <w:numPr>
          <w:ilvl w:val="2"/>
          <w:numId w:val="1"/>
        </w:numPr>
        <w:ind w:left="0" w:firstLine="709"/>
      </w:pPr>
      <w:r w:rsidRPr="00C5043A">
        <w:rPr>
          <w:szCs w:val="28"/>
        </w:rPr>
        <w:t xml:space="preserve">Предметом настоящего Запроса предложений является право на заключение договора на </w:t>
      </w:r>
      <w:r w:rsidR="00C5043A">
        <w:rPr>
          <w:szCs w:val="28"/>
        </w:rPr>
        <w:t>консультационные услуги «Оценка функций внутреннего аудита» в 2015 г.</w:t>
      </w:r>
    </w:p>
    <w:p w:rsidR="0004728D" w:rsidRPr="00144E2B" w:rsidRDefault="0004728D" w:rsidP="00D75AE8">
      <w:pPr>
        <w:pStyle w:val="19"/>
        <w:numPr>
          <w:ilvl w:val="2"/>
          <w:numId w:val="1"/>
        </w:numPr>
        <w:ind w:left="0" w:firstLine="709"/>
      </w:pPr>
      <w:r>
        <w:t>Информация об организаторе Запроса предложений указана в пункте 2</w:t>
      </w:r>
      <w:r w:rsidRPr="00C5043A">
        <w:rPr>
          <w:szCs w:val="28"/>
        </w:rPr>
        <w:t xml:space="preserve"> Информационной карты раздела 5 настоящей документации о закупке (далее – Информационная карта)</w:t>
      </w:r>
      <w:r>
        <w:t>.</w:t>
      </w:r>
    </w:p>
    <w:p w:rsidR="0004728D" w:rsidRPr="00D32FFA" w:rsidRDefault="0004728D" w:rsidP="00D75AE8">
      <w:pPr>
        <w:pStyle w:val="19"/>
        <w:numPr>
          <w:ilvl w:val="2"/>
          <w:numId w:val="1"/>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04728D" w:rsidRPr="00D32FFA" w:rsidRDefault="0004728D" w:rsidP="00D75AE8">
      <w:pPr>
        <w:pStyle w:val="19"/>
        <w:numPr>
          <w:ilvl w:val="2"/>
          <w:numId w:val="1"/>
        </w:numPr>
        <w:ind w:left="0" w:firstLine="709"/>
        <w:rPr>
          <w:szCs w:val="28"/>
        </w:rPr>
      </w:pPr>
      <w:r w:rsidRPr="00D32FFA">
        <w:rPr>
          <w:szCs w:val="28"/>
        </w:rPr>
        <w:lastRenderedPageBreak/>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w:t>
      </w:r>
      <w:proofErr w:type="gramStart"/>
      <w:r w:rsidRPr="00D32FFA">
        <w:t>протоколы, оформляемые в ходе проведения Запроса предложений и иная информация о Запросе предложений публикуется</w:t>
      </w:r>
      <w:proofErr w:type="gramEnd"/>
      <w:r w:rsidRPr="00D32FFA">
        <w:t xml:space="preserve"> в средствах массовой информации, указанных в пункте </w:t>
      </w:r>
      <w:r w:rsidRPr="00D32FFA">
        <w:rPr>
          <w:szCs w:val="28"/>
        </w:rPr>
        <w:t>4 Информационной карты (далее – СМИ).</w:t>
      </w:r>
    </w:p>
    <w:p w:rsidR="0004728D" w:rsidRPr="00D32FFA" w:rsidRDefault="0004728D" w:rsidP="00D75AE8">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04728D" w:rsidRPr="00D32FFA" w:rsidRDefault="0004728D" w:rsidP="00D75AE8">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04728D" w:rsidRPr="00D32FFA" w:rsidRDefault="0004728D" w:rsidP="00D75AE8">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04728D" w:rsidRPr="00D32FFA" w:rsidRDefault="0004728D" w:rsidP="00D75AE8">
      <w:pPr>
        <w:pStyle w:val="19"/>
        <w:numPr>
          <w:ilvl w:val="2"/>
          <w:numId w:val="1"/>
        </w:numPr>
        <w:ind w:left="0" w:firstLine="709"/>
      </w:pPr>
      <w:proofErr w:type="gramStart"/>
      <w:r w:rsidRPr="00D32FFA">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04728D" w:rsidRPr="00D32FFA" w:rsidRDefault="0004728D" w:rsidP="00D75AE8">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04728D" w:rsidRPr="00D32FFA" w:rsidRDefault="0004728D" w:rsidP="00D75AE8">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04728D" w:rsidRPr="00D32FFA" w:rsidRDefault="0004728D" w:rsidP="0004728D">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04728D" w:rsidRPr="00D32FFA" w:rsidRDefault="0004728D" w:rsidP="0004728D">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04728D" w:rsidRPr="00D32FFA" w:rsidRDefault="0004728D" w:rsidP="00D75AE8">
      <w:pPr>
        <w:pStyle w:val="19"/>
        <w:numPr>
          <w:ilvl w:val="2"/>
          <w:numId w:val="1"/>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w:t>
      </w:r>
      <w:proofErr w:type="gramStart"/>
      <w:r>
        <w:t>победителей</w:t>
      </w:r>
      <w:r w:rsidRPr="00D32FFA">
        <w:t xml:space="preserve"> Запроса </w:t>
      </w:r>
      <w:r w:rsidRPr="00D32FFA">
        <w:lastRenderedPageBreak/>
        <w:t>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04728D" w:rsidRPr="00D32FFA" w:rsidRDefault="0004728D" w:rsidP="00D75AE8">
      <w:pPr>
        <w:pStyle w:val="19"/>
        <w:numPr>
          <w:ilvl w:val="2"/>
          <w:numId w:val="1"/>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04728D" w:rsidRPr="00D32FFA" w:rsidRDefault="0004728D" w:rsidP="00D75AE8">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04728D" w:rsidRPr="00D32FFA" w:rsidRDefault="0004728D" w:rsidP="00D75AE8">
      <w:pPr>
        <w:pStyle w:val="19"/>
        <w:numPr>
          <w:ilvl w:val="2"/>
          <w:numId w:val="1"/>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04728D" w:rsidRPr="00D32FFA" w:rsidRDefault="0004728D" w:rsidP="00D75AE8">
      <w:pPr>
        <w:pStyle w:val="19"/>
        <w:numPr>
          <w:ilvl w:val="2"/>
          <w:numId w:val="1"/>
        </w:numPr>
        <w:ind w:left="0" w:firstLine="709"/>
      </w:pPr>
      <w:r w:rsidRPr="00D32FFA">
        <w:t>Документы, представленные претендентами в составе Заявок, возврату не подлежат.</w:t>
      </w:r>
    </w:p>
    <w:p w:rsidR="0004728D" w:rsidRPr="00D32FFA" w:rsidRDefault="0004728D" w:rsidP="00D75AE8">
      <w:pPr>
        <w:pStyle w:val="19"/>
        <w:widowControl w:val="0"/>
        <w:numPr>
          <w:ilvl w:val="2"/>
          <w:numId w:val="1"/>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04728D" w:rsidRPr="00D32FFA" w:rsidRDefault="0004728D" w:rsidP="00D75AE8">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04728D" w:rsidRPr="00D32FFA" w:rsidRDefault="0004728D" w:rsidP="00D75AE8">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4 Информационной карты</w:t>
      </w:r>
      <w:r w:rsidRPr="00D32FFA">
        <w:rPr>
          <w:szCs w:val="28"/>
        </w:rPr>
        <w:t>.</w:t>
      </w:r>
    </w:p>
    <w:p w:rsidR="0004728D" w:rsidRPr="00D32FFA" w:rsidRDefault="0004728D" w:rsidP="00D75AE8">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04728D" w:rsidRPr="00D32FFA" w:rsidRDefault="0004728D" w:rsidP="00D75AE8">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D32FFA">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4728D" w:rsidRPr="00D32FFA" w:rsidRDefault="0004728D" w:rsidP="00D75AE8">
      <w:pPr>
        <w:pStyle w:val="19"/>
        <w:widowControl w:val="0"/>
        <w:numPr>
          <w:ilvl w:val="2"/>
          <w:numId w:val="1"/>
        </w:numPr>
        <w:ind w:left="0" w:firstLine="709"/>
      </w:pPr>
      <w:r w:rsidRPr="00D32FFA">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04728D" w:rsidRPr="00D32FFA" w:rsidRDefault="0004728D" w:rsidP="0004728D">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4728D" w:rsidRPr="00D32FFA" w:rsidRDefault="0004728D" w:rsidP="00D75AE8">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4728D" w:rsidRPr="00D32FFA" w:rsidRDefault="0004728D" w:rsidP="00D75AE8">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04728D" w:rsidRPr="00D32FFA" w:rsidRDefault="0004728D" w:rsidP="0004728D">
      <w:pPr>
        <w:pStyle w:val="19"/>
        <w:widowControl w:val="0"/>
      </w:pPr>
    </w:p>
    <w:p w:rsidR="0004728D" w:rsidRPr="00D32FFA" w:rsidRDefault="0004728D" w:rsidP="0004728D">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04728D" w:rsidRPr="00D32FFA" w:rsidRDefault="0004728D" w:rsidP="0004728D">
      <w:pPr>
        <w:rPr>
          <w:rFonts w:eastAsia="MS Mincho"/>
        </w:rPr>
      </w:pPr>
    </w:p>
    <w:p w:rsidR="0004728D" w:rsidRPr="00D32FFA" w:rsidRDefault="0004728D" w:rsidP="00D75AE8">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proofErr w:type="gramStart"/>
      <w:r w:rsidRPr="00D32FFA">
        <w:rPr>
          <w:rFonts w:eastAsia="MS Mincho"/>
          <w:sz w:val="28"/>
          <w:szCs w:val="28"/>
        </w:rPr>
        <w:t>ым</w:t>
      </w:r>
      <w:proofErr w:type="spellEnd"/>
      <w:r w:rsidRPr="00D32FFA">
        <w:rPr>
          <w:rFonts w:eastAsia="MS Mincho"/>
          <w:sz w:val="28"/>
          <w:szCs w:val="28"/>
        </w:rPr>
        <w:t xml:space="preserve">) в пункте 2 Информационной карты. </w:t>
      </w:r>
      <w:proofErr w:type="gramEnd"/>
    </w:p>
    <w:p w:rsidR="0004728D" w:rsidRPr="00D32FFA" w:rsidRDefault="0004728D" w:rsidP="00D75AE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04728D" w:rsidRPr="00D32FFA" w:rsidRDefault="0004728D" w:rsidP="00D75AE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04728D" w:rsidRPr="00D32FFA" w:rsidRDefault="0004728D" w:rsidP="00D75AE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04728D" w:rsidRPr="00D32FFA" w:rsidRDefault="0004728D" w:rsidP="00D75AE8">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04728D" w:rsidRPr="00D32FFA" w:rsidRDefault="0004728D" w:rsidP="00D75AE8">
      <w:pPr>
        <w:numPr>
          <w:ilvl w:val="2"/>
          <w:numId w:val="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04728D" w:rsidRPr="00D32FFA" w:rsidRDefault="0004728D" w:rsidP="0004728D">
      <w:pPr>
        <w:ind w:firstLine="709"/>
        <w:jc w:val="both"/>
        <w:rPr>
          <w:rFonts w:eastAsia="MS Mincho"/>
          <w:sz w:val="28"/>
          <w:szCs w:val="28"/>
        </w:rPr>
      </w:pPr>
    </w:p>
    <w:p w:rsidR="0004728D" w:rsidRPr="00D32FFA" w:rsidRDefault="0004728D" w:rsidP="0004728D">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04728D" w:rsidRPr="00D32FFA" w:rsidRDefault="0004728D" w:rsidP="0004728D">
      <w:pPr>
        <w:jc w:val="both"/>
        <w:rPr>
          <w:rFonts w:eastAsia="MS Mincho"/>
          <w:sz w:val="28"/>
          <w:szCs w:val="28"/>
        </w:rPr>
      </w:pPr>
    </w:p>
    <w:p w:rsidR="0004728D" w:rsidRPr="00D32FFA" w:rsidRDefault="0004728D" w:rsidP="00D75AE8">
      <w:pPr>
        <w:numPr>
          <w:ilvl w:val="0"/>
          <w:numId w:val="1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04728D" w:rsidRPr="00D32FFA" w:rsidRDefault="0004728D" w:rsidP="0004728D">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04728D" w:rsidRPr="00D32FFA" w:rsidRDefault="0004728D" w:rsidP="0004728D">
      <w:pPr>
        <w:pStyle w:val="afa"/>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изменений до даты окончания срока подачи Заявок оставалось не менее 5 дней.</w:t>
      </w:r>
    </w:p>
    <w:p w:rsidR="0004728D" w:rsidRPr="00D32FFA" w:rsidRDefault="0004728D" w:rsidP="0004728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04728D" w:rsidRPr="00D32FFA" w:rsidRDefault="0004728D" w:rsidP="00D75AE8">
      <w:pPr>
        <w:numPr>
          <w:ilvl w:val="0"/>
          <w:numId w:val="10"/>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Pr="00D32FFA">
        <w:rPr>
          <w:sz w:val="28"/>
          <w:szCs w:val="28"/>
        </w:rPr>
        <w:t xml:space="preserve"> </w:t>
      </w:r>
      <w:r w:rsidRPr="00D32FFA">
        <w:rPr>
          <w:rFonts w:eastAsia="MS Mincho"/>
          <w:sz w:val="28"/>
          <w:szCs w:val="28"/>
        </w:rPr>
        <w:t>в СМИ</w:t>
      </w:r>
      <w:r w:rsidRPr="00D32FFA">
        <w:rPr>
          <w:sz w:val="28"/>
          <w:szCs w:val="28"/>
        </w:rPr>
        <w:t>.</w:t>
      </w:r>
    </w:p>
    <w:p w:rsidR="0004728D" w:rsidRPr="00D32FFA" w:rsidRDefault="0004728D" w:rsidP="00D75AE8">
      <w:pPr>
        <w:numPr>
          <w:ilvl w:val="0"/>
          <w:numId w:val="10"/>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04728D" w:rsidRPr="00D32FFA" w:rsidRDefault="0004728D" w:rsidP="0004728D">
      <w:pPr>
        <w:pStyle w:val="afa"/>
        <w:rPr>
          <w:sz w:val="28"/>
          <w:szCs w:val="28"/>
        </w:rPr>
      </w:pPr>
    </w:p>
    <w:p w:rsidR="0004728D" w:rsidRPr="00D32FFA" w:rsidRDefault="0004728D" w:rsidP="0004728D">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1.4. Недобросовестные действия претендента/участника</w:t>
      </w:r>
    </w:p>
    <w:p w:rsidR="0004728D" w:rsidRPr="00D32FFA" w:rsidRDefault="0004728D" w:rsidP="0004728D">
      <w:pPr>
        <w:rPr>
          <w:rFonts w:eastAsia="MS Mincho"/>
        </w:rPr>
      </w:pPr>
    </w:p>
    <w:p w:rsidR="0004728D" w:rsidRPr="00D32FFA" w:rsidRDefault="0004728D" w:rsidP="00D75AE8">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Запроса предложений.</w:t>
      </w:r>
    </w:p>
    <w:p w:rsidR="0004728D" w:rsidRPr="00D32FFA" w:rsidRDefault="0004728D" w:rsidP="00D75AE8">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04728D" w:rsidRPr="00D32FFA" w:rsidRDefault="0004728D" w:rsidP="0004728D">
      <w:pPr>
        <w:pStyle w:val="19"/>
        <w:ind w:left="709" w:firstLine="0"/>
        <w:rPr>
          <w:szCs w:val="24"/>
        </w:rPr>
      </w:pPr>
    </w:p>
    <w:p w:rsidR="0004728D" w:rsidRPr="00D32FFA" w:rsidRDefault="0004728D" w:rsidP="0004728D">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04728D" w:rsidRPr="00D32FFA" w:rsidRDefault="0004728D" w:rsidP="00D75AE8">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04728D" w:rsidRPr="00D32FFA" w:rsidRDefault="0004728D" w:rsidP="0004728D"/>
    <w:p w:rsidR="0004728D" w:rsidRPr="00D32FFA" w:rsidRDefault="0004728D" w:rsidP="00D75AE8">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04728D" w:rsidRPr="00D32FFA" w:rsidRDefault="0004728D" w:rsidP="0004728D">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Pr="00957171">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04728D" w:rsidRPr="00D32FFA" w:rsidRDefault="0004728D" w:rsidP="0004728D">
      <w:pPr>
        <w:ind w:firstLine="540"/>
        <w:jc w:val="both"/>
        <w:rPr>
          <w:sz w:val="28"/>
          <w:szCs w:val="28"/>
        </w:rPr>
      </w:pPr>
      <w:r w:rsidRPr="00D32FFA">
        <w:rPr>
          <w:sz w:val="28"/>
          <w:szCs w:val="28"/>
        </w:rPr>
        <w:t>б) не находиться в процессе ликвидации;</w:t>
      </w:r>
    </w:p>
    <w:p w:rsidR="0004728D" w:rsidRPr="00D32FFA" w:rsidRDefault="0004728D" w:rsidP="0004728D">
      <w:pPr>
        <w:ind w:firstLine="540"/>
        <w:jc w:val="both"/>
        <w:rPr>
          <w:sz w:val="28"/>
          <w:szCs w:val="28"/>
        </w:rPr>
      </w:pPr>
      <w:r w:rsidRPr="00D32FFA">
        <w:rPr>
          <w:sz w:val="28"/>
          <w:szCs w:val="28"/>
        </w:rPr>
        <w:t>в) не быть признанным несостоятельным (банкротом);</w:t>
      </w:r>
    </w:p>
    <w:p w:rsidR="0004728D" w:rsidRPr="00D32FFA" w:rsidRDefault="0004728D" w:rsidP="0004728D">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04728D" w:rsidRDefault="0004728D" w:rsidP="0004728D">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04728D" w:rsidRPr="00D32FFA" w:rsidRDefault="0004728D" w:rsidP="0004728D">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Pr="00250B24">
        <w:rPr>
          <w:sz w:val="28"/>
          <w:szCs w:val="28"/>
        </w:rPr>
        <w:lastRenderedPageBreak/>
        <w:t xml:space="preserve">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04728D" w:rsidRPr="00D32FFA" w:rsidRDefault="0004728D" w:rsidP="0004728D">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04728D" w:rsidRPr="00D32FFA" w:rsidRDefault="0004728D" w:rsidP="0004728D">
      <w:pPr>
        <w:ind w:firstLine="540"/>
        <w:jc w:val="both"/>
        <w:rPr>
          <w:sz w:val="28"/>
          <w:szCs w:val="28"/>
        </w:rPr>
      </w:pPr>
    </w:p>
    <w:p w:rsidR="0004728D" w:rsidRPr="00D32FFA" w:rsidRDefault="0004728D" w:rsidP="00D75AE8">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04728D" w:rsidRPr="00D32FFA" w:rsidRDefault="0004728D" w:rsidP="0004728D">
      <w:pPr>
        <w:pStyle w:val="afa"/>
        <w:tabs>
          <w:tab w:val="left" w:pos="1080"/>
        </w:tabs>
        <w:ind w:left="709" w:firstLine="0"/>
        <w:rPr>
          <w:b/>
          <w:sz w:val="28"/>
          <w:szCs w:val="28"/>
        </w:rPr>
      </w:pPr>
    </w:p>
    <w:p w:rsidR="0004728D" w:rsidRPr="00D32FFA" w:rsidRDefault="0004728D" w:rsidP="00D75AE8">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04728D" w:rsidRPr="00D32FFA" w:rsidRDefault="0004728D" w:rsidP="0004728D">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4728D" w:rsidRPr="00D32FFA" w:rsidRDefault="0004728D" w:rsidP="0004728D">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4728D" w:rsidRDefault="0004728D" w:rsidP="0004728D">
      <w:pPr>
        <w:pStyle w:val="afa"/>
        <w:tabs>
          <w:tab w:val="left" w:pos="1080"/>
        </w:tabs>
        <w:rPr>
          <w:sz w:val="28"/>
          <w:szCs w:val="28"/>
        </w:rPr>
      </w:pPr>
      <w:proofErr w:type="gramStart"/>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04728D" w:rsidRPr="00D32FFA" w:rsidRDefault="0004728D" w:rsidP="0004728D">
      <w:pPr>
        <w:pStyle w:val="afa"/>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04728D" w:rsidRPr="00D32FFA" w:rsidRDefault="0004728D" w:rsidP="0004728D">
      <w:pPr>
        <w:pStyle w:val="afa"/>
        <w:tabs>
          <w:tab w:val="left" w:pos="1080"/>
        </w:tabs>
        <w:rPr>
          <w:sz w:val="28"/>
          <w:szCs w:val="28"/>
        </w:rPr>
      </w:pPr>
    </w:p>
    <w:p w:rsidR="0004728D" w:rsidRPr="00D32FFA" w:rsidRDefault="0004728D" w:rsidP="00D75AE8">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04728D" w:rsidRPr="00D32FFA" w:rsidRDefault="0004728D" w:rsidP="0004728D">
      <w:pPr>
        <w:tabs>
          <w:tab w:val="left" w:pos="0"/>
        </w:tabs>
        <w:ind w:firstLine="720"/>
        <w:jc w:val="both"/>
        <w:rPr>
          <w:rFonts w:eastAsia="MS Mincho"/>
          <w:b/>
          <w:sz w:val="28"/>
          <w:szCs w:val="28"/>
        </w:rPr>
      </w:pPr>
    </w:p>
    <w:p w:rsidR="0004728D" w:rsidRPr="00D32FFA" w:rsidRDefault="0004728D" w:rsidP="00D75AE8">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04728D" w:rsidRPr="00D32FFA" w:rsidRDefault="0004728D" w:rsidP="00D75AE8">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04728D" w:rsidRPr="00D32FFA" w:rsidRDefault="0004728D" w:rsidP="00D75AE8">
      <w:pPr>
        <w:pStyle w:val="afa"/>
        <w:numPr>
          <w:ilvl w:val="0"/>
          <w:numId w:val="3"/>
        </w:numPr>
        <w:tabs>
          <w:tab w:val="left" w:pos="1440"/>
        </w:tabs>
        <w:ind w:left="0" w:firstLine="720"/>
        <w:rPr>
          <w:sz w:val="28"/>
          <w:szCs w:val="28"/>
        </w:rPr>
      </w:pPr>
      <w:r w:rsidRPr="00D32FFA">
        <w:rPr>
          <w:sz w:val="28"/>
          <w:szCs w:val="28"/>
        </w:rPr>
        <w:lastRenderedPageBreak/>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04728D" w:rsidRPr="00D32FFA" w:rsidRDefault="0004728D" w:rsidP="00D75AE8">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04728D" w:rsidRPr="00801BFA" w:rsidRDefault="0004728D" w:rsidP="00D75AE8">
      <w:pPr>
        <w:pStyle w:val="afa"/>
        <w:numPr>
          <w:ilvl w:val="0"/>
          <w:numId w:val="3"/>
        </w:numPr>
        <w:tabs>
          <w:tab w:val="left" w:pos="0"/>
          <w:tab w:val="left" w:pos="1440"/>
        </w:tabs>
        <w:ind w:left="0" w:firstLine="720"/>
        <w:rPr>
          <w:sz w:val="28"/>
        </w:rPr>
      </w:pPr>
      <w:r w:rsidRPr="00801BFA">
        <w:rPr>
          <w:sz w:val="28"/>
          <w:szCs w:val="28"/>
        </w:rPr>
        <w:t>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04728D" w:rsidRPr="00D32FFA" w:rsidRDefault="0004728D" w:rsidP="00D75AE8">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4728D" w:rsidRPr="00D32FFA" w:rsidRDefault="0004728D" w:rsidP="00D75AE8">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04728D" w:rsidRPr="00D32FFA" w:rsidRDefault="0004728D" w:rsidP="00D75AE8">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04728D" w:rsidRPr="00D32FFA" w:rsidRDefault="0004728D" w:rsidP="00D75AE8">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предусмотренные пунктами 2.1 и 2.2 на</w:t>
      </w:r>
      <w:r>
        <w:rPr>
          <w:sz w:val="28"/>
        </w:rPr>
        <w:t>стоящей документации по закупке;</w:t>
      </w:r>
    </w:p>
    <w:p w:rsidR="0004728D" w:rsidRPr="00D32FFA" w:rsidRDefault="0004728D" w:rsidP="00D75AE8">
      <w:pPr>
        <w:pStyle w:val="afa"/>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4728D" w:rsidRPr="00D32FFA" w:rsidRDefault="0004728D" w:rsidP="00D75AE8">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4728D" w:rsidRPr="00D32FFA" w:rsidRDefault="0004728D" w:rsidP="0004728D">
      <w:pPr>
        <w:pStyle w:val="afa"/>
        <w:tabs>
          <w:tab w:val="left" w:pos="0"/>
          <w:tab w:val="left" w:pos="1440"/>
        </w:tabs>
        <w:ind w:left="720" w:firstLine="0"/>
        <w:rPr>
          <w:sz w:val="28"/>
        </w:rPr>
      </w:pPr>
      <w:r w:rsidRPr="00D32FFA">
        <w:rPr>
          <w:sz w:val="28"/>
        </w:rPr>
        <w:t xml:space="preserve"> </w:t>
      </w:r>
    </w:p>
    <w:p w:rsidR="0004728D" w:rsidRPr="00D32FFA" w:rsidRDefault="0004728D" w:rsidP="00D75AE8">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04728D" w:rsidRPr="00D32FFA" w:rsidRDefault="0004728D" w:rsidP="0004728D">
      <w:pPr>
        <w:keepNext/>
        <w:rPr>
          <w:rFonts w:eastAsia="MS Mincho"/>
        </w:rPr>
      </w:pPr>
    </w:p>
    <w:p w:rsidR="0004728D" w:rsidRPr="00737347" w:rsidRDefault="0004728D" w:rsidP="00D75AE8">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04728D" w:rsidRPr="007B3AD8" w:rsidRDefault="0004728D" w:rsidP="00D75AE8">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04728D" w:rsidRPr="00D32FFA" w:rsidRDefault="0004728D" w:rsidP="00D75AE8">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04728D" w:rsidRPr="00D32FFA" w:rsidRDefault="0004728D" w:rsidP="00D75AE8">
      <w:pPr>
        <w:pStyle w:val="afa"/>
        <w:numPr>
          <w:ilvl w:val="2"/>
          <w:numId w:val="8"/>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04728D" w:rsidRPr="00D32FFA" w:rsidRDefault="0004728D" w:rsidP="00D75AE8">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04728D" w:rsidRPr="00D32FFA" w:rsidRDefault="0004728D" w:rsidP="00D75AE8">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04728D" w:rsidRPr="00D32FFA" w:rsidRDefault="0004728D" w:rsidP="00D75AE8">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04728D" w:rsidRPr="00D32FFA" w:rsidRDefault="0004728D" w:rsidP="00D75AE8">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04728D" w:rsidRPr="00D32FFA" w:rsidRDefault="0004728D" w:rsidP="00D75AE8">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04728D" w:rsidRPr="00D32FFA" w:rsidRDefault="0004728D" w:rsidP="00D75AE8">
      <w:pPr>
        <w:pStyle w:val="Default"/>
        <w:numPr>
          <w:ilvl w:val="2"/>
          <w:numId w:val="8"/>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04728D" w:rsidRPr="00D32FFA" w:rsidRDefault="0004728D" w:rsidP="00D75AE8">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04728D" w:rsidRPr="00D32FFA" w:rsidRDefault="0004728D" w:rsidP="00D75AE8">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04728D" w:rsidRPr="00D32FFA" w:rsidRDefault="0004728D" w:rsidP="0004728D">
      <w:pPr>
        <w:pStyle w:val="Default"/>
      </w:pPr>
    </w:p>
    <w:p w:rsidR="0004728D" w:rsidRPr="00D32FFA" w:rsidRDefault="0004728D" w:rsidP="00D75AE8">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04728D" w:rsidRPr="00D32FFA" w:rsidRDefault="0004728D" w:rsidP="0004728D">
      <w:pPr>
        <w:rPr>
          <w:rFonts w:eastAsia="MS Mincho"/>
        </w:rPr>
      </w:pPr>
    </w:p>
    <w:p w:rsidR="0004728D" w:rsidRPr="004314C8" w:rsidRDefault="0004728D" w:rsidP="00D75AE8">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04728D" w:rsidRPr="00D32FFA" w:rsidRDefault="0004728D" w:rsidP="0004728D">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4728D" w:rsidRPr="00D32FFA" w:rsidRDefault="0004728D" w:rsidP="0004728D">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04728D" w:rsidRPr="00D32FFA" w:rsidRDefault="0004728D" w:rsidP="00D75AE8">
      <w:pPr>
        <w:pStyle w:val="afa"/>
        <w:numPr>
          <w:ilvl w:val="2"/>
          <w:numId w:val="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04728D" w:rsidRPr="00D32FFA" w:rsidRDefault="0004728D" w:rsidP="00D75AE8">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4728D" w:rsidRPr="00D32FFA" w:rsidRDefault="0004728D" w:rsidP="00D75AE8">
      <w:pPr>
        <w:pStyle w:val="afa"/>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04728D" w:rsidRPr="00D32FFA" w:rsidRDefault="0004728D" w:rsidP="0004728D">
      <w:pPr>
        <w:pStyle w:val="afa"/>
        <w:ind w:left="720" w:firstLine="0"/>
        <w:rPr>
          <w:sz w:val="28"/>
        </w:rPr>
      </w:pPr>
    </w:p>
    <w:p w:rsidR="0004728D" w:rsidRPr="00D32FFA" w:rsidRDefault="0004728D" w:rsidP="00D75AE8">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04728D" w:rsidRPr="00D32FFA" w:rsidRDefault="0004728D" w:rsidP="0004728D">
      <w:pPr>
        <w:rPr>
          <w:rFonts w:eastAsia="MS Mincho"/>
        </w:rPr>
      </w:pPr>
    </w:p>
    <w:p w:rsidR="0004728D" w:rsidRPr="00D32FFA" w:rsidRDefault="0004728D" w:rsidP="0004728D">
      <w:pPr>
        <w:pStyle w:val="afa"/>
        <w:rPr>
          <w:sz w:val="28"/>
        </w:rPr>
      </w:pPr>
      <w:r w:rsidRPr="00D32FFA">
        <w:rPr>
          <w:sz w:val="28"/>
        </w:rPr>
        <w:lastRenderedPageBreak/>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04728D" w:rsidRPr="00D32FFA" w:rsidRDefault="0004728D" w:rsidP="0004728D">
      <w:pPr>
        <w:ind w:firstLine="709"/>
        <w:jc w:val="both"/>
        <w:rPr>
          <w:sz w:val="28"/>
          <w:szCs w:val="28"/>
        </w:rPr>
      </w:pPr>
    </w:p>
    <w:p w:rsidR="0004728D" w:rsidRPr="00D32FFA" w:rsidRDefault="0004728D" w:rsidP="00D75AE8">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04728D" w:rsidRPr="00D32FFA" w:rsidRDefault="0004728D" w:rsidP="0004728D">
      <w:pPr>
        <w:ind w:firstLine="720"/>
      </w:pPr>
    </w:p>
    <w:p w:rsidR="0004728D" w:rsidRPr="00D32FFA" w:rsidRDefault="0004728D" w:rsidP="00D75AE8">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04728D" w:rsidRPr="00D32FFA" w:rsidRDefault="0004728D" w:rsidP="00D75AE8">
      <w:pPr>
        <w:numPr>
          <w:ilvl w:val="0"/>
          <w:numId w:val="18"/>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04728D" w:rsidRPr="00D32FFA" w:rsidRDefault="0004728D" w:rsidP="00D75AE8">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4728D" w:rsidRPr="00D32FFA" w:rsidRDefault="0004728D" w:rsidP="00D75AE8">
      <w:pPr>
        <w:numPr>
          <w:ilvl w:val="0"/>
          <w:numId w:val="18"/>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04728D" w:rsidRPr="00D32FFA" w:rsidRDefault="0004728D" w:rsidP="00D75AE8">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04728D" w:rsidRPr="00D32FFA" w:rsidRDefault="0004728D" w:rsidP="00D75AE8">
      <w:pPr>
        <w:numPr>
          <w:ilvl w:val="0"/>
          <w:numId w:val="18"/>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4728D" w:rsidRPr="00D32FFA" w:rsidRDefault="0004728D" w:rsidP="00D75AE8">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04728D" w:rsidRPr="00D32FFA" w:rsidRDefault="0004728D" w:rsidP="0004728D">
      <w:pPr>
        <w:ind w:firstLine="720"/>
        <w:jc w:val="both"/>
        <w:rPr>
          <w:sz w:val="28"/>
          <w:szCs w:val="28"/>
        </w:rPr>
      </w:pPr>
      <w:r w:rsidRPr="00D32FFA">
        <w:rPr>
          <w:sz w:val="28"/>
          <w:szCs w:val="28"/>
        </w:rPr>
        <w:lastRenderedPageBreak/>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04728D" w:rsidRPr="00D32FFA" w:rsidRDefault="0004728D" w:rsidP="0004728D">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04728D" w:rsidRPr="00D32FFA" w:rsidRDefault="0004728D" w:rsidP="0004728D">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04728D" w:rsidRPr="00D32FFA" w:rsidRDefault="0004728D" w:rsidP="0004728D">
      <w:pPr>
        <w:pStyle w:val="afa"/>
        <w:ind w:firstLine="720"/>
        <w:rPr>
          <w:sz w:val="28"/>
        </w:rPr>
      </w:pPr>
      <w:r w:rsidRPr="00D32FFA">
        <w:rPr>
          <w:sz w:val="28"/>
        </w:rPr>
        <w:t>Заявка не соответствует форме, установленной настоящей документацией о закупке;</w:t>
      </w:r>
    </w:p>
    <w:p w:rsidR="0004728D" w:rsidRPr="00D32FFA" w:rsidRDefault="0004728D" w:rsidP="0004728D">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04728D" w:rsidRPr="00D32FFA" w:rsidRDefault="0004728D" w:rsidP="0004728D">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04728D" w:rsidRPr="00D32FFA" w:rsidRDefault="0004728D" w:rsidP="0004728D">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728D" w:rsidRPr="00D32FFA" w:rsidRDefault="0004728D" w:rsidP="0004728D">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04728D" w:rsidRPr="00D32FFA" w:rsidRDefault="0004728D" w:rsidP="00D75AE8">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4728D" w:rsidRPr="00D32FFA" w:rsidRDefault="0004728D" w:rsidP="00D75AE8">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4728D" w:rsidRPr="00D32FFA" w:rsidRDefault="0004728D" w:rsidP="00D75AE8">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04728D" w:rsidRDefault="0004728D" w:rsidP="00D75AE8">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Запроса предложений всех претендентов, подавших Заявки, Запрос предложений признается несостоявшимся.</w:t>
      </w:r>
    </w:p>
    <w:p w:rsidR="0004728D" w:rsidRPr="00D32FFA" w:rsidRDefault="0004728D" w:rsidP="0004728D">
      <w:pPr>
        <w:ind w:left="709"/>
        <w:jc w:val="both"/>
        <w:rPr>
          <w:sz w:val="28"/>
          <w:szCs w:val="28"/>
        </w:rPr>
      </w:pPr>
    </w:p>
    <w:p w:rsidR="0004728D" w:rsidRPr="00D32FFA" w:rsidRDefault="0004728D" w:rsidP="00D75AE8">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04728D" w:rsidRPr="00D32FFA" w:rsidRDefault="0004728D" w:rsidP="00D75AE8">
      <w:pPr>
        <w:numPr>
          <w:ilvl w:val="0"/>
          <w:numId w:val="21"/>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04728D" w:rsidRPr="00D32FFA" w:rsidRDefault="0004728D" w:rsidP="00D75AE8">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04728D" w:rsidRPr="00D32FFA" w:rsidRDefault="0004728D" w:rsidP="00D75AE8">
      <w:pPr>
        <w:numPr>
          <w:ilvl w:val="0"/>
          <w:numId w:val="21"/>
        </w:numPr>
        <w:ind w:left="0" w:firstLine="709"/>
        <w:jc w:val="both"/>
        <w:rPr>
          <w:sz w:val="28"/>
          <w:szCs w:val="28"/>
        </w:rPr>
      </w:pPr>
      <w:r w:rsidRPr="00D32FFA">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4728D" w:rsidRPr="00D32FFA" w:rsidRDefault="0004728D" w:rsidP="00D75AE8">
      <w:pPr>
        <w:numPr>
          <w:ilvl w:val="0"/>
          <w:numId w:val="21"/>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04728D" w:rsidRPr="00D32FFA" w:rsidRDefault="0004728D" w:rsidP="00D75AE8">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04728D" w:rsidRPr="00D32FFA" w:rsidRDefault="0004728D" w:rsidP="00D75AE8">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4728D" w:rsidRPr="00D32FFA" w:rsidRDefault="0004728D" w:rsidP="00D75AE8">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04728D" w:rsidRPr="00D32FFA" w:rsidRDefault="0004728D" w:rsidP="00D75AE8">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04728D" w:rsidRPr="001B4296" w:rsidRDefault="0004728D" w:rsidP="00D75AE8">
      <w:pPr>
        <w:numPr>
          <w:ilvl w:val="0"/>
          <w:numId w:val="21"/>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9" w:history="1">
        <w:r w:rsidRPr="001B4296">
          <w:rPr>
            <w:rStyle w:val="a8"/>
            <w:szCs w:val="28"/>
          </w:rPr>
          <w:t>http://www.trcont.ru</w:t>
        </w:r>
      </w:hyperlink>
      <w:r w:rsidRPr="001B4296">
        <w:rPr>
          <w:sz w:val="28"/>
          <w:szCs w:val="28"/>
        </w:rPr>
        <w:t xml:space="preserve"> (раздел Компания/Закупки) и на сайте zakupki.gov.ru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04728D" w:rsidRPr="00D32FFA" w:rsidRDefault="0004728D" w:rsidP="0004728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04728D" w:rsidRPr="00D32FFA" w:rsidRDefault="0004728D" w:rsidP="0004728D">
      <w:pPr>
        <w:pStyle w:val="Default"/>
        <w:ind w:firstLine="709"/>
        <w:jc w:val="both"/>
        <w:rPr>
          <w:sz w:val="28"/>
          <w:szCs w:val="28"/>
        </w:rPr>
      </w:pPr>
      <w:r w:rsidRPr="00D32FFA">
        <w:rPr>
          <w:sz w:val="28"/>
          <w:szCs w:val="28"/>
        </w:rPr>
        <w:t>2) принятое Организатором решение;</w:t>
      </w:r>
    </w:p>
    <w:p w:rsidR="0004728D" w:rsidRPr="00D32FFA" w:rsidRDefault="0004728D" w:rsidP="0004728D">
      <w:pPr>
        <w:pStyle w:val="Default"/>
        <w:ind w:firstLine="709"/>
        <w:jc w:val="both"/>
        <w:rPr>
          <w:sz w:val="28"/>
          <w:szCs w:val="28"/>
        </w:rPr>
      </w:pPr>
      <w:r w:rsidRPr="00D32FFA">
        <w:rPr>
          <w:sz w:val="28"/>
          <w:szCs w:val="28"/>
        </w:rPr>
        <w:t>3) предложения для рассмотрения Конкурсной комиссией;</w:t>
      </w:r>
    </w:p>
    <w:p w:rsidR="0004728D" w:rsidRPr="00D32FFA" w:rsidRDefault="0004728D" w:rsidP="0004728D">
      <w:pPr>
        <w:pStyle w:val="Default"/>
        <w:ind w:firstLine="709"/>
        <w:jc w:val="both"/>
        <w:rPr>
          <w:sz w:val="28"/>
          <w:szCs w:val="28"/>
        </w:rPr>
      </w:pPr>
      <w:r w:rsidRPr="00D32FFA">
        <w:rPr>
          <w:sz w:val="28"/>
          <w:szCs w:val="28"/>
        </w:rPr>
        <w:t>4) иная информация при необходимости.</w:t>
      </w:r>
    </w:p>
    <w:p w:rsidR="0004728D" w:rsidRPr="00D32FFA" w:rsidRDefault="0004728D" w:rsidP="0004728D">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04728D" w:rsidRDefault="0004728D" w:rsidP="0004728D">
      <w:pPr>
        <w:pStyle w:val="afa"/>
        <w:rPr>
          <w:sz w:val="28"/>
          <w:szCs w:val="28"/>
        </w:rPr>
      </w:pPr>
    </w:p>
    <w:p w:rsidR="0004728D" w:rsidRPr="00D32FFA" w:rsidRDefault="0004728D" w:rsidP="00D75AE8">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04728D" w:rsidRPr="00D32FFA" w:rsidRDefault="0004728D" w:rsidP="0004728D">
      <w:pPr>
        <w:pStyle w:val="afa"/>
        <w:ind w:left="1724" w:firstLine="0"/>
        <w:rPr>
          <w:b/>
          <w:sz w:val="28"/>
        </w:rPr>
      </w:pPr>
    </w:p>
    <w:p w:rsidR="0004728D" w:rsidRPr="00D32FFA" w:rsidRDefault="0004728D" w:rsidP="00D75AE8">
      <w:pPr>
        <w:numPr>
          <w:ilvl w:val="0"/>
          <w:numId w:val="22"/>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04728D" w:rsidRPr="00D32FFA" w:rsidRDefault="0004728D" w:rsidP="00D75AE8">
      <w:pPr>
        <w:numPr>
          <w:ilvl w:val="0"/>
          <w:numId w:val="22"/>
        </w:numPr>
        <w:ind w:left="0" w:firstLine="709"/>
        <w:jc w:val="both"/>
        <w:rPr>
          <w:sz w:val="28"/>
          <w:szCs w:val="28"/>
        </w:rPr>
      </w:pPr>
      <w:r w:rsidRPr="00D32FFA">
        <w:rPr>
          <w:sz w:val="28"/>
          <w:szCs w:val="28"/>
        </w:rPr>
        <w:lastRenderedPageBreak/>
        <w:t xml:space="preserve">Подведение итогов Запроса предложений проводится Конкурсной комиссией в срок, указанный в пункте 10 Информационной карты. </w:t>
      </w:r>
    </w:p>
    <w:p w:rsidR="0004728D" w:rsidRPr="00D32FFA" w:rsidRDefault="0004728D" w:rsidP="00D75AE8">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04728D" w:rsidRPr="00D32FFA" w:rsidRDefault="0004728D" w:rsidP="00D75AE8">
      <w:pPr>
        <w:numPr>
          <w:ilvl w:val="0"/>
          <w:numId w:val="22"/>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04728D" w:rsidRPr="00D32FFA" w:rsidRDefault="0004728D" w:rsidP="00D75AE8">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04728D" w:rsidRPr="00D32FFA" w:rsidRDefault="0004728D" w:rsidP="00D75AE8">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04728D" w:rsidRPr="00D32FFA" w:rsidRDefault="0004728D" w:rsidP="00D75AE8">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04728D" w:rsidRPr="00D32FFA" w:rsidRDefault="0004728D" w:rsidP="00D75AE8">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04728D" w:rsidRPr="00D32FFA" w:rsidRDefault="0004728D" w:rsidP="00D75AE8">
      <w:pPr>
        <w:numPr>
          <w:ilvl w:val="0"/>
          <w:numId w:val="22"/>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04728D" w:rsidRPr="00D32FFA" w:rsidRDefault="0004728D" w:rsidP="00D75AE8">
      <w:pPr>
        <w:numPr>
          <w:ilvl w:val="0"/>
          <w:numId w:val="22"/>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04728D" w:rsidRPr="00D32FFA" w:rsidRDefault="0004728D" w:rsidP="00D75AE8">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04728D" w:rsidRPr="00D32FFA" w:rsidRDefault="0004728D" w:rsidP="0004728D">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04728D" w:rsidRPr="00D32FFA" w:rsidRDefault="0004728D" w:rsidP="0004728D">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04728D" w:rsidRPr="00D32FFA" w:rsidRDefault="0004728D" w:rsidP="0004728D">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04728D" w:rsidRPr="00D32FFA" w:rsidRDefault="0004728D" w:rsidP="0004728D">
      <w:pPr>
        <w:ind w:firstLine="709"/>
        <w:jc w:val="both"/>
        <w:rPr>
          <w:sz w:val="28"/>
          <w:szCs w:val="28"/>
        </w:rPr>
      </w:pPr>
      <w:r w:rsidRPr="00D32FFA">
        <w:rPr>
          <w:sz w:val="28"/>
          <w:szCs w:val="28"/>
        </w:rPr>
        <w:t>4) ни один из претендентов не признан участником.</w:t>
      </w:r>
    </w:p>
    <w:p w:rsidR="0004728D" w:rsidRPr="00D32FFA" w:rsidRDefault="0004728D" w:rsidP="00D75AE8">
      <w:pPr>
        <w:numPr>
          <w:ilvl w:val="0"/>
          <w:numId w:val="22"/>
        </w:numPr>
        <w:ind w:left="0" w:firstLine="709"/>
        <w:jc w:val="both"/>
        <w:rPr>
          <w:sz w:val="28"/>
          <w:szCs w:val="28"/>
        </w:rPr>
      </w:pPr>
      <w:proofErr w:type="gramStart"/>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04728D" w:rsidRPr="00D32FFA" w:rsidRDefault="0004728D" w:rsidP="0004728D">
      <w:pPr>
        <w:pStyle w:val="afa"/>
        <w:tabs>
          <w:tab w:val="left" w:pos="1680"/>
        </w:tabs>
        <w:ind w:left="709" w:firstLine="0"/>
        <w:rPr>
          <w:sz w:val="28"/>
          <w:szCs w:val="28"/>
        </w:rPr>
      </w:pPr>
    </w:p>
    <w:p w:rsidR="0004728D" w:rsidRPr="00D32FFA" w:rsidRDefault="0004728D" w:rsidP="00D75AE8">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04728D" w:rsidRPr="00D32FFA" w:rsidRDefault="0004728D" w:rsidP="0004728D">
      <w:pPr>
        <w:ind w:firstLine="709"/>
        <w:rPr>
          <w:rFonts w:eastAsia="MS Mincho"/>
        </w:rPr>
      </w:pPr>
    </w:p>
    <w:p w:rsidR="0004728D" w:rsidRPr="00D32FFA" w:rsidRDefault="0004728D" w:rsidP="00D75AE8">
      <w:pPr>
        <w:numPr>
          <w:ilvl w:val="0"/>
          <w:numId w:val="23"/>
        </w:numPr>
        <w:ind w:left="0" w:firstLine="709"/>
        <w:jc w:val="both"/>
        <w:rPr>
          <w:sz w:val="28"/>
          <w:szCs w:val="28"/>
        </w:rPr>
      </w:pPr>
      <w:r w:rsidRPr="00D32FFA">
        <w:rPr>
          <w:sz w:val="28"/>
          <w:szCs w:val="28"/>
        </w:rPr>
        <w:t xml:space="preserve"> Обеспечение исполнения договора не требуется.</w:t>
      </w:r>
    </w:p>
    <w:p w:rsidR="0004728D" w:rsidRPr="00D32FFA" w:rsidRDefault="0004728D" w:rsidP="00D75AE8">
      <w:pPr>
        <w:numPr>
          <w:ilvl w:val="0"/>
          <w:numId w:val="23"/>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04728D" w:rsidRPr="00D32FFA" w:rsidRDefault="0004728D" w:rsidP="00D75AE8">
      <w:pPr>
        <w:numPr>
          <w:ilvl w:val="0"/>
          <w:numId w:val="23"/>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4728D" w:rsidRPr="00D32FFA" w:rsidRDefault="0004728D" w:rsidP="00D75AE8">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04728D" w:rsidRPr="00D32FFA" w:rsidRDefault="0004728D" w:rsidP="00D75AE8">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D32FFA">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04728D" w:rsidRPr="00D32FFA" w:rsidRDefault="0004728D" w:rsidP="00D75AE8">
      <w:pPr>
        <w:numPr>
          <w:ilvl w:val="0"/>
          <w:numId w:val="23"/>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728D" w:rsidRPr="00D32FFA" w:rsidRDefault="0004728D" w:rsidP="00D75AE8">
      <w:pPr>
        <w:numPr>
          <w:ilvl w:val="0"/>
          <w:numId w:val="23"/>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w:t>
      </w:r>
      <w:r w:rsidRPr="00D32FFA">
        <w:rPr>
          <w:sz w:val="28"/>
          <w:szCs w:val="28"/>
        </w:rPr>
        <w:lastRenderedPageBreak/>
        <w:t xml:space="preserve">адрес указанного участника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4728D" w:rsidRPr="00D32FFA" w:rsidRDefault="0004728D" w:rsidP="00D75AE8">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04728D" w:rsidRDefault="0004728D" w:rsidP="00D75AE8">
      <w:pPr>
        <w:numPr>
          <w:ilvl w:val="0"/>
          <w:numId w:val="23"/>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04728D" w:rsidRPr="00D32FFA" w:rsidRDefault="0004728D" w:rsidP="0004728D">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4728D" w:rsidRPr="00D32FFA" w:rsidRDefault="0004728D" w:rsidP="0004728D">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4728D" w:rsidRPr="00D32FFA" w:rsidRDefault="0004728D" w:rsidP="00D75AE8">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4728D" w:rsidRDefault="0004728D" w:rsidP="00D75AE8">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04728D" w:rsidRPr="00D32FFA" w:rsidRDefault="0004728D" w:rsidP="0004728D">
      <w:pPr>
        <w:pStyle w:val="afa"/>
        <w:ind w:firstLine="0"/>
        <w:rPr>
          <w:sz w:val="28"/>
          <w:szCs w:val="28"/>
        </w:rPr>
      </w:pPr>
    </w:p>
    <w:p w:rsidR="0004728D" w:rsidRPr="00D32FFA" w:rsidRDefault="0004728D" w:rsidP="0004728D">
      <w:pPr>
        <w:pStyle w:val="afa"/>
        <w:ind w:firstLine="0"/>
        <w:jc w:val="center"/>
        <w:rPr>
          <w:b/>
          <w:bCs/>
          <w:sz w:val="32"/>
          <w:szCs w:val="32"/>
        </w:rPr>
      </w:pPr>
      <w:r w:rsidRPr="00D32FFA">
        <w:rPr>
          <w:b/>
          <w:bCs/>
          <w:sz w:val="32"/>
          <w:szCs w:val="32"/>
        </w:rPr>
        <w:t>Раздел 3. Порядок оформления Заявок</w:t>
      </w:r>
    </w:p>
    <w:p w:rsidR="0004728D" w:rsidRPr="00D32FFA" w:rsidRDefault="0004728D" w:rsidP="0004728D">
      <w:pPr>
        <w:pStyle w:val="afa"/>
        <w:ind w:firstLine="0"/>
        <w:rPr>
          <w:b/>
          <w:bCs/>
          <w:sz w:val="28"/>
          <w:szCs w:val="28"/>
        </w:rPr>
      </w:pPr>
    </w:p>
    <w:p w:rsidR="0004728D" w:rsidRPr="00D32FFA" w:rsidRDefault="0004728D" w:rsidP="00D75AE8">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4728D" w:rsidRPr="00D32FFA" w:rsidRDefault="0004728D" w:rsidP="0004728D">
      <w:pPr>
        <w:ind w:firstLine="709"/>
        <w:jc w:val="both"/>
        <w:rPr>
          <w:rFonts w:eastAsia="MS Mincho"/>
        </w:rPr>
      </w:pPr>
    </w:p>
    <w:p w:rsidR="0004728D" w:rsidRPr="00D32FFA" w:rsidRDefault="0004728D" w:rsidP="00D75AE8">
      <w:pPr>
        <w:pStyle w:val="afa"/>
        <w:numPr>
          <w:ilvl w:val="2"/>
          <w:numId w:val="14"/>
        </w:numPr>
        <w:ind w:left="0" w:firstLine="709"/>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w:t>
      </w:r>
      <w:r>
        <w:rPr>
          <w:sz w:val="28"/>
        </w:rPr>
        <w:t>актног</w:t>
      </w:r>
      <w:proofErr w:type="gramStart"/>
      <w:r>
        <w:rPr>
          <w:sz w:val="28"/>
        </w:rPr>
        <w:t>о(</w:t>
      </w:r>
      <w:proofErr w:type="spellStart"/>
      <w:proofErr w:type="gramEnd"/>
      <w:r>
        <w:rPr>
          <w:sz w:val="28"/>
        </w:rPr>
        <w:t>ых</w:t>
      </w:r>
      <w:proofErr w:type="spellEnd"/>
      <w:r>
        <w:rPr>
          <w:sz w:val="28"/>
        </w:rPr>
        <w:t>) лица (лиц) Организатора</w:t>
      </w:r>
      <w:r w:rsidRPr="00D32FFA">
        <w:rPr>
          <w:sz w:val="28"/>
        </w:rPr>
        <w:t xml:space="preserve"> (пункт 2 Информационной карты) с обязательным последующим </w:t>
      </w:r>
      <w:r w:rsidRPr="00D32FFA">
        <w:rPr>
          <w:sz w:val="28"/>
        </w:rPr>
        <w:lastRenderedPageBreak/>
        <w:t>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4728D" w:rsidRDefault="0004728D" w:rsidP="00D75AE8">
      <w:pPr>
        <w:pStyle w:val="afa"/>
        <w:numPr>
          <w:ilvl w:val="2"/>
          <w:numId w:val="14"/>
        </w:numPr>
        <w:ind w:left="0" w:firstLine="709"/>
        <w:rPr>
          <w:sz w:val="28"/>
          <w:szCs w:val="28"/>
        </w:rPr>
      </w:pPr>
      <w:r w:rsidRPr="00D32FFA">
        <w:rPr>
          <w:sz w:val="28"/>
          <w:szCs w:val="28"/>
        </w:rPr>
        <w:t xml:space="preserve"> </w:t>
      </w: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04728D" w:rsidRDefault="0004728D" w:rsidP="0004728D">
      <w:pPr>
        <w:pStyle w:val="afa"/>
        <w:ind w:firstLine="0"/>
        <w:rPr>
          <w:sz w:val="28"/>
          <w:szCs w:val="28"/>
        </w:rPr>
      </w:pPr>
      <w:r>
        <w:rPr>
          <w:noProof/>
          <w:sz w:val="28"/>
          <w:szCs w:val="28"/>
          <w:lang w:eastAsia="ru-RU"/>
        </w:rPr>
        <mc:AlternateContent>
          <mc:Choice Requires="wps">
            <w:drawing>
              <wp:anchor distT="0" distB="0" distL="114300" distR="114300" simplePos="0" relativeHeight="251659264" behindDoc="1" locked="0" layoutInCell="1" allowOverlap="1" wp14:anchorId="568DEED7" wp14:editId="1E108A0B">
                <wp:simplePos x="0" y="0"/>
                <wp:positionH relativeFrom="column">
                  <wp:posOffset>80645</wp:posOffset>
                </wp:positionH>
                <wp:positionV relativeFrom="paragraph">
                  <wp:posOffset>104140</wp:posOffset>
                </wp:positionV>
                <wp:extent cx="6120130" cy="2376170"/>
                <wp:effectExtent l="9525" t="11430" r="13970" b="12700"/>
                <wp:wrapTight wrapText="bothSides">
                  <wp:wrapPolygon edited="0">
                    <wp:start x="-34" y="-87"/>
                    <wp:lineTo x="-34" y="21600"/>
                    <wp:lineTo x="21634" y="21600"/>
                    <wp:lineTo x="21634" y="-87"/>
                    <wp:lineTo x="-34" y="-87"/>
                  </wp:wrapPolygon>
                </wp:wrapTigh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D62233" w:rsidRPr="007E6DE4" w:rsidRDefault="00D62233" w:rsidP="0004728D">
                            <w:pPr>
                              <w:jc w:val="center"/>
                              <w:rPr>
                                <w:b/>
                                <w:sz w:val="28"/>
                                <w:szCs w:val="28"/>
                              </w:rPr>
                            </w:pPr>
                            <w:r w:rsidRPr="007E6DE4">
                              <w:rPr>
                                <w:b/>
                                <w:sz w:val="28"/>
                                <w:szCs w:val="28"/>
                              </w:rPr>
                              <w:t xml:space="preserve">_____________________________________________, </w:t>
                            </w:r>
                          </w:p>
                          <w:p w:rsidR="00D62233" w:rsidRDefault="00D62233" w:rsidP="0004728D">
                            <w:pPr>
                              <w:jc w:val="center"/>
                              <w:rPr>
                                <w:sz w:val="28"/>
                                <w:szCs w:val="28"/>
                              </w:rPr>
                            </w:pPr>
                            <w:r w:rsidRPr="007E6DE4">
                              <w:rPr>
                                <w:i/>
                                <w:sz w:val="20"/>
                                <w:szCs w:val="20"/>
                              </w:rPr>
                              <w:t>наименование претендента</w:t>
                            </w:r>
                            <w:r w:rsidRPr="00923E2D">
                              <w:rPr>
                                <w:sz w:val="28"/>
                                <w:szCs w:val="28"/>
                              </w:rPr>
                              <w:t xml:space="preserve"> </w:t>
                            </w:r>
                          </w:p>
                          <w:p w:rsidR="00D62233" w:rsidRPr="007E6DE4" w:rsidRDefault="00D62233" w:rsidP="0004728D">
                            <w:pPr>
                              <w:jc w:val="center"/>
                              <w:rPr>
                                <w:b/>
                                <w:sz w:val="28"/>
                                <w:szCs w:val="28"/>
                              </w:rPr>
                            </w:pPr>
                            <w:r w:rsidRPr="007E6DE4">
                              <w:rPr>
                                <w:b/>
                                <w:sz w:val="28"/>
                                <w:szCs w:val="28"/>
                              </w:rPr>
                              <w:t>________________________________________</w:t>
                            </w:r>
                          </w:p>
                          <w:p w:rsidR="00D62233" w:rsidRPr="007E6DE4" w:rsidRDefault="00D62233" w:rsidP="0004728D">
                            <w:pPr>
                              <w:jc w:val="center"/>
                              <w:rPr>
                                <w:i/>
                                <w:sz w:val="20"/>
                                <w:szCs w:val="20"/>
                              </w:rPr>
                            </w:pPr>
                            <w:r w:rsidRPr="007E6DE4">
                              <w:rPr>
                                <w:i/>
                                <w:sz w:val="20"/>
                                <w:szCs w:val="20"/>
                              </w:rPr>
                              <w:t>государство регистрации претендента</w:t>
                            </w:r>
                          </w:p>
                          <w:p w:rsidR="00D62233" w:rsidRPr="007E6DE4" w:rsidRDefault="00D62233" w:rsidP="0004728D">
                            <w:pPr>
                              <w:jc w:val="center"/>
                              <w:rPr>
                                <w:b/>
                                <w:sz w:val="28"/>
                                <w:szCs w:val="28"/>
                              </w:rPr>
                            </w:pPr>
                            <w:r w:rsidRPr="007E6DE4">
                              <w:rPr>
                                <w:b/>
                                <w:sz w:val="28"/>
                                <w:szCs w:val="28"/>
                              </w:rPr>
                              <w:t>_____________________________</w:t>
                            </w:r>
                            <w:r>
                              <w:rPr>
                                <w:b/>
                                <w:sz w:val="28"/>
                                <w:szCs w:val="28"/>
                              </w:rPr>
                              <w:t>__________________</w:t>
                            </w:r>
                          </w:p>
                          <w:p w:rsidR="00D62233" w:rsidRPr="007E6DE4" w:rsidRDefault="00D62233" w:rsidP="0004728D">
                            <w:pPr>
                              <w:jc w:val="center"/>
                              <w:rPr>
                                <w:i/>
                                <w:sz w:val="20"/>
                                <w:szCs w:val="20"/>
                              </w:rPr>
                            </w:pPr>
                            <w:r w:rsidRPr="007E6DE4">
                              <w:rPr>
                                <w:i/>
                                <w:sz w:val="20"/>
                                <w:szCs w:val="20"/>
                              </w:rPr>
                              <w:t>ИНН претендента (для претендентов-резидентов Российской Федерации)</w:t>
                            </w:r>
                          </w:p>
                          <w:p w:rsidR="00D62233" w:rsidRDefault="00D62233" w:rsidP="0004728D">
                            <w:pPr>
                              <w:jc w:val="both"/>
                            </w:pPr>
                          </w:p>
                          <w:p w:rsidR="00D62233" w:rsidRDefault="00D62233" w:rsidP="0004728D">
                            <w:pPr>
                              <w:jc w:val="center"/>
                              <w:rPr>
                                <w:b/>
                              </w:rPr>
                            </w:pPr>
                            <w:r w:rsidRPr="00923E2D">
                              <w:rPr>
                                <w:b/>
                              </w:rPr>
                              <w:t xml:space="preserve">ЗАЯВКА НА УЧАСТИЕ В </w:t>
                            </w:r>
                            <w:r>
                              <w:rPr>
                                <w:b/>
                              </w:rPr>
                              <w:t>ЗАПРОСЕ ПРЕДЛОЖЕНИЙ № ЗП</w:t>
                            </w:r>
                            <w:r w:rsidRPr="00923E2D">
                              <w:rPr>
                                <w:b/>
                              </w:rPr>
                              <w:t>/___/____/____</w:t>
                            </w:r>
                          </w:p>
                          <w:p w:rsidR="00D62233" w:rsidRPr="00923E2D" w:rsidRDefault="00D62233" w:rsidP="0004728D">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35pt;margin-top:8.2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" strokeweight="1.5pt">
                <v:textbox>
                  <w:txbxContent>
                    <w:p w:rsidR="00D62233" w:rsidRPr="007E6DE4" w:rsidRDefault="00D62233" w:rsidP="0004728D">
                      <w:pPr>
                        <w:jc w:val="center"/>
                        <w:rPr>
                          <w:b/>
                          <w:sz w:val="28"/>
                          <w:szCs w:val="28"/>
                        </w:rPr>
                      </w:pPr>
                      <w:r w:rsidRPr="007E6DE4">
                        <w:rPr>
                          <w:b/>
                          <w:sz w:val="28"/>
                          <w:szCs w:val="28"/>
                        </w:rPr>
                        <w:t xml:space="preserve">_____________________________________________, </w:t>
                      </w:r>
                    </w:p>
                    <w:p w:rsidR="00D62233" w:rsidRDefault="00D62233" w:rsidP="0004728D">
                      <w:pPr>
                        <w:jc w:val="center"/>
                        <w:rPr>
                          <w:sz w:val="28"/>
                          <w:szCs w:val="28"/>
                        </w:rPr>
                      </w:pPr>
                      <w:r w:rsidRPr="007E6DE4">
                        <w:rPr>
                          <w:i/>
                          <w:sz w:val="20"/>
                          <w:szCs w:val="20"/>
                        </w:rPr>
                        <w:t>наименование претендента</w:t>
                      </w:r>
                      <w:r w:rsidRPr="00923E2D">
                        <w:rPr>
                          <w:sz w:val="28"/>
                          <w:szCs w:val="28"/>
                        </w:rPr>
                        <w:t xml:space="preserve"> </w:t>
                      </w:r>
                    </w:p>
                    <w:p w:rsidR="00D62233" w:rsidRPr="007E6DE4" w:rsidRDefault="00D62233" w:rsidP="0004728D">
                      <w:pPr>
                        <w:jc w:val="center"/>
                        <w:rPr>
                          <w:b/>
                          <w:sz w:val="28"/>
                          <w:szCs w:val="28"/>
                        </w:rPr>
                      </w:pPr>
                      <w:r w:rsidRPr="007E6DE4">
                        <w:rPr>
                          <w:b/>
                          <w:sz w:val="28"/>
                          <w:szCs w:val="28"/>
                        </w:rPr>
                        <w:t>________________________________________</w:t>
                      </w:r>
                    </w:p>
                    <w:p w:rsidR="00D62233" w:rsidRPr="007E6DE4" w:rsidRDefault="00D62233" w:rsidP="0004728D">
                      <w:pPr>
                        <w:jc w:val="center"/>
                        <w:rPr>
                          <w:i/>
                          <w:sz w:val="20"/>
                          <w:szCs w:val="20"/>
                        </w:rPr>
                      </w:pPr>
                      <w:r w:rsidRPr="007E6DE4">
                        <w:rPr>
                          <w:i/>
                          <w:sz w:val="20"/>
                          <w:szCs w:val="20"/>
                        </w:rPr>
                        <w:t>государство регистрации претендента</w:t>
                      </w:r>
                    </w:p>
                    <w:p w:rsidR="00D62233" w:rsidRPr="007E6DE4" w:rsidRDefault="00D62233" w:rsidP="0004728D">
                      <w:pPr>
                        <w:jc w:val="center"/>
                        <w:rPr>
                          <w:b/>
                          <w:sz w:val="28"/>
                          <w:szCs w:val="28"/>
                        </w:rPr>
                      </w:pPr>
                      <w:r w:rsidRPr="007E6DE4">
                        <w:rPr>
                          <w:b/>
                          <w:sz w:val="28"/>
                          <w:szCs w:val="28"/>
                        </w:rPr>
                        <w:t>_____________________________</w:t>
                      </w:r>
                      <w:r>
                        <w:rPr>
                          <w:b/>
                          <w:sz w:val="28"/>
                          <w:szCs w:val="28"/>
                        </w:rPr>
                        <w:t>__________________</w:t>
                      </w:r>
                    </w:p>
                    <w:p w:rsidR="00D62233" w:rsidRPr="007E6DE4" w:rsidRDefault="00D62233" w:rsidP="0004728D">
                      <w:pPr>
                        <w:jc w:val="center"/>
                        <w:rPr>
                          <w:i/>
                          <w:sz w:val="20"/>
                          <w:szCs w:val="20"/>
                        </w:rPr>
                      </w:pPr>
                      <w:r w:rsidRPr="007E6DE4">
                        <w:rPr>
                          <w:i/>
                          <w:sz w:val="20"/>
                          <w:szCs w:val="20"/>
                        </w:rPr>
                        <w:t>ИНН претендента (для претендентов-резидентов Российской Федерации)</w:t>
                      </w:r>
                    </w:p>
                    <w:p w:rsidR="00D62233" w:rsidRDefault="00D62233" w:rsidP="0004728D">
                      <w:pPr>
                        <w:jc w:val="both"/>
                      </w:pPr>
                    </w:p>
                    <w:p w:rsidR="00D62233" w:rsidRDefault="00D62233" w:rsidP="0004728D">
                      <w:pPr>
                        <w:jc w:val="center"/>
                        <w:rPr>
                          <w:b/>
                        </w:rPr>
                      </w:pPr>
                      <w:r w:rsidRPr="00923E2D">
                        <w:rPr>
                          <w:b/>
                        </w:rPr>
                        <w:t xml:space="preserve">ЗАЯВКА НА УЧАСТИЕ В </w:t>
                      </w:r>
                      <w:r>
                        <w:rPr>
                          <w:b/>
                        </w:rPr>
                        <w:t>ЗАПРОСЕ ПРЕДЛОЖЕНИЙ № ЗП</w:t>
                      </w:r>
                      <w:r w:rsidRPr="00923E2D">
                        <w:rPr>
                          <w:b/>
                        </w:rPr>
                        <w:t>/___/____/____</w:t>
                      </w:r>
                    </w:p>
                    <w:p w:rsidR="00D62233" w:rsidRPr="00923E2D" w:rsidRDefault="00D62233" w:rsidP="0004728D">
                      <w:pPr>
                        <w:ind w:left="2124" w:firstLine="708"/>
                        <w:rPr>
                          <w:i/>
                        </w:rPr>
                      </w:pPr>
                    </w:p>
                  </w:txbxContent>
                </v:textbox>
                <w10:wrap type="tight"/>
              </v:shape>
            </w:pict>
          </mc:Fallback>
        </mc:AlternateContent>
      </w:r>
    </w:p>
    <w:p w:rsidR="0004728D" w:rsidRPr="007D00C3" w:rsidRDefault="0004728D" w:rsidP="00D75AE8">
      <w:pPr>
        <w:pStyle w:val="afa"/>
        <w:numPr>
          <w:ilvl w:val="2"/>
          <w:numId w:val="14"/>
        </w:numPr>
        <w:ind w:left="0" w:firstLine="709"/>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04728D" w:rsidRPr="007D00C3" w:rsidRDefault="0004728D" w:rsidP="0004728D">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4728D" w:rsidRPr="00F05F07" w:rsidRDefault="0004728D" w:rsidP="00D75AE8">
      <w:pPr>
        <w:pStyle w:val="afa"/>
        <w:numPr>
          <w:ilvl w:val="2"/>
          <w:numId w:val="1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04728D" w:rsidRDefault="0004728D" w:rsidP="00D75AE8">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04728D" w:rsidRDefault="0004728D" w:rsidP="00D75AE8">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lastRenderedPageBreak/>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04728D" w:rsidRPr="00006894" w:rsidRDefault="0004728D" w:rsidP="0004728D">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rFonts w:eastAsia="Times New Roman"/>
          <w:sz w:val="28"/>
          <w:szCs w:val="28"/>
        </w:rPr>
        <w:t>Запросе предложений.</w:t>
      </w:r>
    </w:p>
    <w:p w:rsidR="0004728D" w:rsidRPr="00006894" w:rsidRDefault="0004728D" w:rsidP="00D75AE8">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4728D" w:rsidRPr="006024DF" w:rsidRDefault="0004728D" w:rsidP="00D75AE8">
      <w:pPr>
        <w:pStyle w:val="afa"/>
        <w:numPr>
          <w:ilvl w:val="2"/>
          <w:numId w:val="14"/>
        </w:numPr>
        <w:ind w:left="0" w:firstLine="709"/>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4728D" w:rsidRDefault="0004728D" w:rsidP="0004728D">
      <w:pPr>
        <w:pStyle w:val="afa"/>
        <w:rPr>
          <w:sz w:val="28"/>
        </w:rPr>
      </w:pPr>
    </w:p>
    <w:p w:rsidR="0004728D" w:rsidRDefault="0004728D" w:rsidP="00D75AE8">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4728D" w:rsidRPr="00155A01" w:rsidRDefault="0004728D" w:rsidP="0004728D">
      <w:pPr>
        <w:ind w:firstLine="709"/>
      </w:pPr>
    </w:p>
    <w:p w:rsidR="0004728D" w:rsidRPr="009A1114" w:rsidRDefault="0004728D" w:rsidP="00A45565">
      <w:pPr>
        <w:pStyle w:val="a"/>
        <w:rPr>
          <w:b/>
          <w:i/>
        </w:rPr>
      </w:pPr>
      <w:r w:rsidRPr="009A1114">
        <w:t>Финансово-коммерческое предложение должно быть оформлено в соответствии с приложением № 3 к настоящей документации.</w:t>
      </w:r>
    </w:p>
    <w:p w:rsidR="0004728D" w:rsidRPr="009A1114" w:rsidRDefault="0004728D" w:rsidP="00A45565">
      <w:pPr>
        <w:pStyle w:val="a"/>
        <w:rPr>
          <w:b/>
          <w:i/>
        </w:rPr>
      </w:pPr>
      <w:r w:rsidRPr="009A1114">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4728D" w:rsidRPr="009A1114" w:rsidRDefault="0004728D" w:rsidP="00A45565">
      <w:pPr>
        <w:pStyle w:val="a"/>
        <w:rPr>
          <w:b/>
          <w:i/>
        </w:rPr>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w:t>
      </w:r>
      <w:r w:rsidR="00D333D3">
        <w:t>4</w:t>
      </w:r>
      <w:r w:rsidRPr="009A1114">
        <w:t xml:space="preserve"> к настоящей документации)).</w:t>
      </w:r>
    </w:p>
    <w:p w:rsidR="0004728D" w:rsidRPr="009A1114" w:rsidRDefault="0004728D" w:rsidP="00A45565">
      <w:pPr>
        <w:pStyle w:val="a"/>
        <w:rPr>
          <w:b/>
          <w:i/>
        </w:rPr>
      </w:pPr>
      <w:r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t>3</w:t>
      </w:r>
      <w:r w:rsidRPr="009A1114">
        <w:t xml:space="preserve"> и 1.1.2</w:t>
      </w:r>
      <w:r>
        <w:t>4</w:t>
      </w:r>
      <w:r w:rsidRPr="009A1114">
        <w:t xml:space="preserve"> настоящей документации. </w:t>
      </w:r>
    </w:p>
    <w:p w:rsidR="0004728D" w:rsidRPr="009A1114" w:rsidRDefault="0004728D" w:rsidP="00A45565">
      <w:pPr>
        <w:pStyle w:val="a"/>
        <w:numPr>
          <w:ilvl w:val="0"/>
          <w:numId w:val="0"/>
        </w:numPr>
        <w:rPr>
          <w:b/>
          <w:i/>
        </w:rPr>
      </w:pPr>
      <w:r w:rsidRPr="009A1114">
        <w:tab/>
      </w:r>
      <w:r w:rsidRPr="009A1114">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4728D" w:rsidRPr="009A1114" w:rsidRDefault="0004728D" w:rsidP="00A45565">
      <w:pPr>
        <w:pStyle w:val="a"/>
        <w:rPr>
          <w:b/>
          <w:i/>
        </w:rPr>
      </w:pPr>
      <w:r w:rsidRPr="009A1114">
        <w:lastRenderedPageBreak/>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t xml:space="preserve"> и/или информационной карте</w:t>
      </w:r>
      <w:r w:rsidRPr="009A1114">
        <w:t>.</w:t>
      </w:r>
    </w:p>
    <w:p w:rsidR="0004728D" w:rsidRPr="00A45565" w:rsidRDefault="0004728D" w:rsidP="00A45565">
      <w:pPr>
        <w:pStyle w:val="a"/>
      </w:pPr>
      <w:proofErr w:type="gramStart"/>
      <w:r w:rsidRPr="00A45565">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04728D" w:rsidRPr="009A1114" w:rsidRDefault="0004728D" w:rsidP="00A45565">
      <w:pPr>
        <w:pStyle w:val="a"/>
        <w:numPr>
          <w:ilvl w:val="0"/>
          <w:numId w:val="0"/>
        </w:numPr>
        <w:rPr>
          <w:b/>
          <w:i/>
          <w:highlight w:val="cyan"/>
        </w:rPr>
      </w:pPr>
    </w:p>
    <w:p w:rsidR="0004728D" w:rsidRPr="002C3FF9" w:rsidRDefault="0004728D" w:rsidP="0004728D">
      <w:pPr>
        <w:ind w:firstLine="709"/>
        <w:jc w:val="both"/>
        <w:rPr>
          <w:b/>
          <w:sz w:val="28"/>
          <w:szCs w:val="28"/>
          <w:highlight w:val="cyan"/>
        </w:rPr>
      </w:pPr>
    </w:p>
    <w:p w:rsidR="00506AFA" w:rsidRPr="00347384" w:rsidRDefault="00506AFA" w:rsidP="00506AFA">
      <w:pPr>
        <w:ind w:firstLine="709"/>
        <w:jc w:val="both"/>
        <w:rPr>
          <w:b/>
          <w:sz w:val="28"/>
          <w:szCs w:val="28"/>
        </w:rPr>
      </w:pPr>
      <w:r w:rsidRPr="00347384">
        <w:rPr>
          <w:rFonts w:eastAsia="MS Mincho"/>
          <w:b/>
          <w:bCs/>
          <w:sz w:val="32"/>
          <w:szCs w:val="32"/>
        </w:rPr>
        <w:t>Раздел 4. Техническое задание</w:t>
      </w:r>
    </w:p>
    <w:p w:rsidR="00506AFA" w:rsidRPr="0068539F" w:rsidRDefault="00506AFA" w:rsidP="00D75AE8">
      <w:pPr>
        <w:pStyle w:val="aff9"/>
        <w:numPr>
          <w:ilvl w:val="0"/>
          <w:numId w:val="24"/>
        </w:numPr>
        <w:spacing w:before="240"/>
        <w:ind w:left="0" w:firstLine="709"/>
        <w:jc w:val="both"/>
        <w:rPr>
          <w:color w:val="000000"/>
          <w:sz w:val="28"/>
          <w:szCs w:val="28"/>
          <w:lang w:eastAsia="ru-RU"/>
        </w:rPr>
      </w:pPr>
      <w:r>
        <w:rPr>
          <w:sz w:val="28"/>
          <w:szCs w:val="28"/>
        </w:rPr>
        <w:t>Публичное</w:t>
      </w:r>
      <w:r w:rsidRPr="0068539F">
        <w:rPr>
          <w:sz w:val="28"/>
          <w:szCs w:val="28"/>
        </w:rPr>
        <w:t xml:space="preserve"> акционерное общество «Центр по перевозке грузов в контейнерах «ТрансКонтейнер» (</w:t>
      </w:r>
      <w:r>
        <w:rPr>
          <w:sz w:val="28"/>
          <w:szCs w:val="28"/>
        </w:rPr>
        <w:t>П</w:t>
      </w:r>
      <w:r w:rsidRPr="0068539F">
        <w:rPr>
          <w:sz w:val="28"/>
          <w:szCs w:val="28"/>
        </w:rPr>
        <w:t xml:space="preserve">АО «ТрансКонтейнер») (далее – Заказчик), проводит </w:t>
      </w:r>
      <w:r w:rsidRPr="00506AFA">
        <w:rPr>
          <w:sz w:val="28"/>
          <w:szCs w:val="28"/>
        </w:rPr>
        <w:t>закупку способом запроса предложений</w:t>
      </w:r>
      <w:r w:rsidRPr="0068539F">
        <w:rPr>
          <w:sz w:val="28"/>
          <w:szCs w:val="28"/>
        </w:rPr>
        <w:t xml:space="preserve"> для выбора организации, на право заключения договора на оказание услуг  по проведению внешней независимой оценки функци</w:t>
      </w:r>
      <w:r>
        <w:rPr>
          <w:sz w:val="28"/>
          <w:szCs w:val="28"/>
        </w:rPr>
        <w:t>и</w:t>
      </w:r>
      <w:r w:rsidRPr="0068539F">
        <w:rPr>
          <w:sz w:val="28"/>
          <w:szCs w:val="28"/>
        </w:rPr>
        <w:t xml:space="preserve"> внутреннего аудита.</w:t>
      </w:r>
    </w:p>
    <w:p w:rsidR="00506AFA" w:rsidRPr="0068539F" w:rsidRDefault="00506AFA" w:rsidP="00D75AE8">
      <w:pPr>
        <w:pStyle w:val="aff9"/>
        <w:numPr>
          <w:ilvl w:val="0"/>
          <w:numId w:val="24"/>
        </w:numPr>
        <w:ind w:left="0" w:firstLine="709"/>
        <w:jc w:val="both"/>
        <w:rPr>
          <w:color w:val="000000"/>
          <w:sz w:val="28"/>
          <w:szCs w:val="28"/>
        </w:rPr>
      </w:pPr>
      <w:r w:rsidRPr="0068539F">
        <w:rPr>
          <w:sz w:val="28"/>
          <w:szCs w:val="28"/>
          <w:lang w:eastAsia="ru-RU"/>
        </w:rPr>
        <w:t>Исполнитель</w:t>
      </w:r>
      <w:r>
        <w:rPr>
          <w:sz w:val="28"/>
          <w:szCs w:val="28"/>
          <w:lang w:eastAsia="ru-RU"/>
        </w:rPr>
        <w:t xml:space="preserve"> оказывает услуги </w:t>
      </w:r>
      <w:proofErr w:type="gramStart"/>
      <w:r>
        <w:rPr>
          <w:sz w:val="28"/>
          <w:szCs w:val="28"/>
          <w:lang w:eastAsia="ru-RU"/>
        </w:rPr>
        <w:t>по</w:t>
      </w:r>
      <w:proofErr w:type="gramEnd"/>
      <w:r>
        <w:rPr>
          <w:sz w:val="28"/>
          <w:szCs w:val="28"/>
          <w:lang w:eastAsia="ru-RU"/>
        </w:rPr>
        <w:t>:</w:t>
      </w:r>
    </w:p>
    <w:p w:rsidR="00506AFA" w:rsidRPr="008B38C0" w:rsidRDefault="00506AFA" w:rsidP="00D75AE8">
      <w:pPr>
        <w:pStyle w:val="aff9"/>
        <w:numPr>
          <w:ilvl w:val="0"/>
          <w:numId w:val="29"/>
        </w:numPr>
        <w:jc w:val="both"/>
        <w:rPr>
          <w:color w:val="000000"/>
          <w:sz w:val="28"/>
          <w:szCs w:val="28"/>
        </w:rPr>
      </w:pPr>
      <w:r>
        <w:rPr>
          <w:sz w:val="28"/>
          <w:szCs w:val="28"/>
          <w:lang w:eastAsia="ru-RU"/>
        </w:rPr>
        <w:t>оценке в объеме, необходимом и достаточном для формулирования заключения о соответствии функции внутреннего аудита Заказчика Международным профессиональным стандартам внутреннего аудита Института внутренних аудиторов (</w:t>
      </w:r>
      <w:hyperlink r:id="rId10" w:history="1">
        <w:r w:rsidRPr="00BD2F1A">
          <w:rPr>
            <w:rStyle w:val="a8"/>
            <w:szCs w:val="28"/>
            <w:lang w:eastAsia="ru-RU"/>
          </w:rPr>
          <w:t>http://www.iia-ru.ru/</w:t>
        </w:r>
      </w:hyperlink>
      <w:r>
        <w:rPr>
          <w:sz w:val="28"/>
          <w:szCs w:val="28"/>
          <w:lang w:eastAsia="ru-RU"/>
        </w:rPr>
        <w:t>) (далее – Стандарты);</w:t>
      </w:r>
    </w:p>
    <w:p w:rsidR="00506AFA" w:rsidRPr="008B38C0" w:rsidRDefault="00506AFA" w:rsidP="00D75AE8">
      <w:pPr>
        <w:pStyle w:val="aff9"/>
        <w:numPr>
          <w:ilvl w:val="0"/>
          <w:numId w:val="27"/>
        </w:numPr>
        <w:jc w:val="both"/>
        <w:rPr>
          <w:color w:val="000000"/>
          <w:sz w:val="28"/>
          <w:szCs w:val="28"/>
        </w:rPr>
      </w:pPr>
      <w:r w:rsidRPr="0068539F">
        <w:rPr>
          <w:sz w:val="28"/>
          <w:szCs w:val="28"/>
          <w:lang w:eastAsia="ru-RU"/>
        </w:rPr>
        <w:t xml:space="preserve"> </w:t>
      </w:r>
      <w:r>
        <w:rPr>
          <w:sz w:val="28"/>
          <w:szCs w:val="28"/>
          <w:lang w:eastAsia="ru-RU"/>
        </w:rPr>
        <w:t>определению возможностей и выр</w:t>
      </w:r>
      <w:r w:rsidR="003C74CB">
        <w:rPr>
          <w:sz w:val="28"/>
          <w:szCs w:val="28"/>
          <w:lang w:eastAsia="ru-RU"/>
        </w:rPr>
        <w:t>а</w:t>
      </w:r>
      <w:r>
        <w:rPr>
          <w:sz w:val="28"/>
          <w:szCs w:val="28"/>
          <w:lang w:eastAsia="ru-RU"/>
        </w:rPr>
        <w:t>ботке</w:t>
      </w:r>
      <w:r w:rsidRPr="00FD6631">
        <w:rPr>
          <w:sz w:val="28"/>
          <w:szCs w:val="28"/>
          <w:lang w:eastAsia="ru-RU"/>
        </w:rPr>
        <w:t xml:space="preserve"> рекомендаций, направленных на улучшение качества и повышение эффективности деятельности</w:t>
      </w:r>
      <w:r>
        <w:rPr>
          <w:sz w:val="28"/>
          <w:szCs w:val="28"/>
          <w:lang w:eastAsia="ru-RU"/>
        </w:rPr>
        <w:t xml:space="preserve"> Службы внутреннего аудита</w:t>
      </w:r>
      <w:r w:rsidRPr="00FD6631">
        <w:rPr>
          <w:sz w:val="28"/>
          <w:szCs w:val="28"/>
          <w:lang w:eastAsia="ru-RU"/>
        </w:rPr>
        <w:t xml:space="preserve"> </w:t>
      </w:r>
      <w:r>
        <w:rPr>
          <w:sz w:val="28"/>
          <w:szCs w:val="28"/>
          <w:lang w:eastAsia="ru-RU"/>
        </w:rPr>
        <w:t xml:space="preserve">(далее – </w:t>
      </w:r>
      <w:r w:rsidRPr="00FD6631">
        <w:rPr>
          <w:sz w:val="28"/>
          <w:szCs w:val="28"/>
          <w:lang w:eastAsia="ru-RU"/>
        </w:rPr>
        <w:t>СВА</w:t>
      </w:r>
      <w:r>
        <w:rPr>
          <w:sz w:val="28"/>
          <w:szCs w:val="28"/>
          <w:lang w:eastAsia="ru-RU"/>
        </w:rPr>
        <w:t>);</w:t>
      </w:r>
    </w:p>
    <w:p w:rsidR="00506AFA" w:rsidRPr="0034095E" w:rsidRDefault="00506AFA" w:rsidP="00D75AE8">
      <w:pPr>
        <w:pStyle w:val="aff9"/>
        <w:numPr>
          <w:ilvl w:val="0"/>
          <w:numId w:val="24"/>
        </w:numPr>
        <w:ind w:left="0" w:firstLine="709"/>
        <w:jc w:val="both"/>
        <w:rPr>
          <w:sz w:val="28"/>
          <w:szCs w:val="28"/>
        </w:rPr>
      </w:pPr>
      <w:r w:rsidRPr="0034095E">
        <w:rPr>
          <w:sz w:val="28"/>
          <w:szCs w:val="28"/>
        </w:rPr>
        <w:t>Начальная (максимальная) цена договора.</w:t>
      </w:r>
    </w:p>
    <w:p w:rsidR="00506AFA" w:rsidRDefault="00506AFA" w:rsidP="00506AFA">
      <w:pPr>
        <w:pStyle w:val="Bodytext-Russian"/>
        <w:numPr>
          <w:ilvl w:val="0"/>
          <w:numId w:val="0"/>
        </w:numPr>
        <w:spacing w:before="0" w:after="0"/>
        <w:ind w:firstLine="709"/>
        <w:rPr>
          <w:rFonts w:ascii="Times New Roman" w:hAnsi="Times New Roman" w:cs="Times New Roman"/>
          <w:sz w:val="28"/>
          <w:szCs w:val="28"/>
        </w:rPr>
      </w:pPr>
      <w:r w:rsidRPr="007D6E69">
        <w:rPr>
          <w:rFonts w:ascii="Times New Roman" w:hAnsi="Times New Roman" w:cs="Times New Roman"/>
          <w:sz w:val="28"/>
          <w:szCs w:val="28"/>
        </w:rPr>
        <w:t>Начальная (максимальная) цена договора составляет 1 </w:t>
      </w:r>
      <w:r>
        <w:rPr>
          <w:rFonts w:ascii="Times New Roman" w:hAnsi="Times New Roman" w:cs="Times New Roman"/>
          <w:sz w:val="28"/>
          <w:szCs w:val="28"/>
        </w:rPr>
        <w:t>500</w:t>
      </w:r>
      <w:r w:rsidRPr="007D6E69">
        <w:rPr>
          <w:rFonts w:ascii="Times New Roman" w:hAnsi="Times New Roman" w:cs="Times New Roman"/>
          <w:sz w:val="28"/>
          <w:szCs w:val="28"/>
        </w:rPr>
        <w:t xml:space="preserve"> 000 (один миллион </w:t>
      </w:r>
      <w:r>
        <w:rPr>
          <w:rFonts w:ascii="Times New Roman" w:hAnsi="Times New Roman" w:cs="Times New Roman"/>
          <w:sz w:val="28"/>
          <w:szCs w:val="28"/>
        </w:rPr>
        <w:t>пятьсот</w:t>
      </w:r>
      <w:r w:rsidRPr="007D6E69">
        <w:rPr>
          <w:rFonts w:ascii="Times New Roman" w:hAnsi="Times New Roman" w:cs="Times New Roman"/>
          <w:sz w:val="28"/>
          <w:szCs w:val="28"/>
        </w:rPr>
        <w:t xml:space="preserve"> тысяч) рублей</w:t>
      </w:r>
      <w:r>
        <w:rPr>
          <w:rFonts w:ascii="Times New Roman" w:hAnsi="Times New Roman" w:cs="Times New Roman"/>
          <w:sz w:val="28"/>
          <w:szCs w:val="28"/>
        </w:rPr>
        <w:t>,</w:t>
      </w:r>
      <w:r w:rsidRPr="007D6E69">
        <w:rPr>
          <w:rFonts w:ascii="Times New Roman" w:hAnsi="Times New Roman" w:cs="Times New Roman"/>
          <w:sz w:val="28"/>
          <w:szCs w:val="28"/>
        </w:rPr>
        <w:t xml:space="preserve"> </w:t>
      </w:r>
      <w:r>
        <w:rPr>
          <w:rFonts w:ascii="Times New Roman" w:hAnsi="Times New Roman" w:cs="Times New Roman"/>
          <w:sz w:val="28"/>
          <w:szCs w:val="28"/>
        </w:rPr>
        <w:t>включая все затраты исполнителя, связанные с оказанием услуг, и</w:t>
      </w:r>
      <w:r w:rsidRPr="007D6E69">
        <w:rPr>
          <w:rFonts w:ascii="Times New Roman" w:hAnsi="Times New Roman" w:cs="Times New Roman"/>
          <w:sz w:val="28"/>
          <w:szCs w:val="28"/>
        </w:rPr>
        <w:t xml:space="preserve"> </w:t>
      </w:r>
      <w:r>
        <w:rPr>
          <w:rFonts w:ascii="Times New Roman" w:hAnsi="Times New Roman" w:cs="Times New Roman"/>
          <w:sz w:val="28"/>
          <w:szCs w:val="28"/>
        </w:rPr>
        <w:t xml:space="preserve">все виды </w:t>
      </w:r>
      <w:r w:rsidRPr="007D6E69">
        <w:rPr>
          <w:rFonts w:ascii="Times New Roman" w:hAnsi="Times New Roman" w:cs="Times New Roman"/>
          <w:sz w:val="28"/>
          <w:szCs w:val="28"/>
        </w:rPr>
        <w:t>налогов</w:t>
      </w:r>
      <w:r>
        <w:rPr>
          <w:rFonts w:ascii="Times New Roman" w:hAnsi="Times New Roman" w:cs="Times New Roman"/>
          <w:sz w:val="28"/>
          <w:szCs w:val="28"/>
        </w:rPr>
        <w:t xml:space="preserve"> (кроме НДС).</w:t>
      </w:r>
      <w:r w:rsidRPr="007D6E69">
        <w:rPr>
          <w:rFonts w:ascii="Times New Roman" w:hAnsi="Times New Roman" w:cs="Times New Roman"/>
          <w:sz w:val="28"/>
          <w:szCs w:val="28"/>
        </w:rPr>
        <w:t xml:space="preserve">  </w:t>
      </w:r>
    </w:p>
    <w:p w:rsidR="00506AFA" w:rsidRPr="001A3D2D" w:rsidRDefault="00506AFA" w:rsidP="00D75AE8">
      <w:pPr>
        <w:pStyle w:val="aff9"/>
        <w:numPr>
          <w:ilvl w:val="0"/>
          <w:numId w:val="24"/>
        </w:numPr>
        <w:ind w:left="0" w:firstLine="709"/>
        <w:jc w:val="both"/>
        <w:rPr>
          <w:sz w:val="28"/>
          <w:szCs w:val="28"/>
        </w:rPr>
      </w:pPr>
      <w:r w:rsidRPr="001A3D2D">
        <w:rPr>
          <w:sz w:val="28"/>
          <w:szCs w:val="28"/>
        </w:rPr>
        <w:t>Условия оплаты.</w:t>
      </w:r>
    </w:p>
    <w:p w:rsidR="00506AFA" w:rsidRPr="009400F6" w:rsidRDefault="00506AFA" w:rsidP="00506AFA">
      <w:pPr>
        <w:jc w:val="both"/>
        <w:rPr>
          <w:sz w:val="28"/>
          <w:szCs w:val="28"/>
        </w:rPr>
      </w:pPr>
      <w:r w:rsidRPr="009400F6">
        <w:rPr>
          <w:sz w:val="28"/>
          <w:szCs w:val="28"/>
        </w:rPr>
        <w:t xml:space="preserve">Допускается авансирование в размере не более 50% от цены договора. </w:t>
      </w:r>
    </w:p>
    <w:p w:rsidR="00506AFA" w:rsidRDefault="00506AFA" w:rsidP="00506AFA">
      <w:pPr>
        <w:pStyle w:val="19"/>
        <w:ind w:firstLine="0"/>
        <w:rPr>
          <w:szCs w:val="28"/>
        </w:rPr>
      </w:pPr>
      <w:r w:rsidRPr="00332AA4">
        <w:rPr>
          <w:szCs w:val="28"/>
        </w:rPr>
        <w:t>Оплат</w:t>
      </w:r>
      <w:r>
        <w:rPr>
          <w:szCs w:val="28"/>
        </w:rPr>
        <w:t xml:space="preserve">а оставшейся части цены </w:t>
      </w:r>
      <w:r w:rsidRPr="00332AA4">
        <w:rPr>
          <w:szCs w:val="28"/>
        </w:rPr>
        <w:t>договора</w:t>
      </w:r>
      <w:r>
        <w:rPr>
          <w:szCs w:val="28"/>
        </w:rPr>
        <w:t xml:space="preserve"> производится в течение 30</w:t>
      </w:r>
      <w:r w:rsidRPr="00332AA4">
        <w:rPr>
          <w:szCs w:val="28"/>
        </w:rPr>
        <w:t xml:space="preserve"> календарных дней </w:t>
      </w:r>
      <w:r>
        <w:rPr>
          <w:szCs w:val="28"/>
        </w:rPr>
        <w:t xml:space="preserve">после подписания </w:t>
      </w:r>
      <w:r w:rsidRPr="00332AA4">
        <w:rPr>
          <w:szCs w:val="28"/>
        </w:rPr>
        <w:t>акта сдачи-приемки услуг</w:t>
      </w:r>
      <w:r>
        <w:rPr>
          <w:szCs w:val="28"/>
        </w:rPr>
        <w:t xml:space="preserve">, на основании </w:t>
      </w:r>
      <w:r w:rsidRPr="00332AA4">
        <w:rPr>
          <w:szCs w:val="28"/>
        </w:rPr>
        <w:t xml:space="preserve">счета-фактуры </w:t>
      </w:r>
      <w:r>
        <w:rPr>
          <w:szCs w:val="28"/>
        </w:rPr>
        <w:t xml:space="preserve">и </w:t>
      </w:r>
      <w:r w:rsidRPr="00332AA4">
        <w:rPr>
          <w:szCs w:val="28"/>
        </w:rPr>
        <w:t>в</w:t>
      </w:r>
      <w:r>
        <w:rPr>
          <w:szCs w:val="28"/>
        </w:rPr>
        <w:t>ыставленного Исполнителем счета</w:t>
      </w:r>
      <w:r w:rsidRPr="00332AA4">
        <w:rPr>
          <w:szCs w:val="28"/>
        </w:rPr>
        <w:t>.</w:t>
      </w:r>
    </w:p>
    <w:p w:rsidR="00506AFA" w:rsidRPr="003B4108" w:rsidRDefault="00506AFA" w:rsidP="00D75AE8">
      <w:pPr>
        <w:pStyle w:val="aff9"/>
        <w:numPr>
          <w:ilvl w:val="0"/>
          <w:numId w:val="24"/>
        </w:numPr>
        <w:ind w:left="0" w:firstLine="709"/>
        <w:jc w:val="both"/>
        <w:rPr>
          <w:sz w:val="28"/>
          <w:szCs w:val="28"/>
        </w:rPr>
      </w:pPr>
      <w:r w:rsidRPr="003B4108">
        <w:rPr>
          <w:sz w:val="28"/>
          <w:szCs w:val="28"/>
        </w:rPr>
        <w:t xml:space="preserve">Предполагаемая дата заключения Договора и начала оказания услуг  2015 год.  Срок оказания услуг </w:t>
      </w:r>
      <w:r>
        <w:rPr>
          <w:sz w:val="28"/>
          <w:szCs w:val="28"/>
        </w:rPr>
        <w:t xml:space="preserve">– </w:t>
      </w:r>
      <w:r w:rsidRPr="003B4108">
        <w:rPr>
          <w:sz w:val="28"/>
          <w:szCs w:val="28"/>
        </w:rPr>
        <w:t>3</w:t>
      </w:r>
      <w:r>
        <w:rPr>
          <w:sz w:val="28"/>
          <w:szCs w:val="28"/>
        </w:rPr>
        <w:t>5</w:t>
      </w:r>
      <w:r w:rsidRPr="003B4108">
        <w:rPr>
          <w:sz w:val="28"/>
          <w:szCs w:val="28"/>
        </w:rPr>
        <w:t xml:space="preserve"> </w:t>
      </w:r>
      <w:r>
        <w:rPr>
          <w:sz w:val="28"/>
          <w:szCs w:val="28"/>
        </w:rPr>
        <w:t>рабочих</w:t>
      </w:r>
      <w:r w:rsidRPr="003B4108">
        <w:rPr>
          <w:sz w:val="28"/>
          <w:szCs w:val="28"/>
        </w:rPr>
        <w:t xml:space="preserve"> дней</w:t>
      </w:r>
      <w:r w:rsidRPr="00A121EB">
        <w:rPr>
          <w:sz w:val="28"/>
          <w:szCs w:val="28"/>
        </w:rPr>
        <w:t xml:space="preserve"> </w:t>
      </w:r>
      <w:proofErr w:type="gramStart"/>
      <w:r w:rsidRPr="003B4108">
        <w:rPr>
          <w:sz w:val="28"/>
          <w:szCs w:val="28"/>
        </w:rPr>
        <w:t>с даты заключения</w:t>
      </w:r>
      <w:proofErr w:type="gramEnd"/>
      <w:r w:rsidRPr="003B4108">
        <w:rPr>
          <w:sz w:val="28"/>
          <w:szCs w:val="28"/>
        </w:rPr>
        <w:t xml:space="preserve"> договора. </w:t>
      </w:r>
    </w:p>
    <w:p w:rsidR="00506AFA" w:rsidRPr="00F1378B" w:rsidRDefault="00506AFA" w:rsidP="00506AFA">
      <w:pPr>
        <w:pStyle w:val="aff9"/>
        <w:ind w:left="709"/>
        <w:jc w:val="both"/>
        <w:rPr>
          <w:color w:val="000000"/>
          <w:sz w:val="28"/>
          <w:szCs w:val="28"/>
        </w:rPr>
      </w:pPr>
    </w:p>
    <w:p w:rsidR="00506AFA" w:rsidRDefault="00506AFA" w:rsidP="00506AFA">
      <w:pPr>
        <w:pStyle w:val="2"/>
        <w:keepNext w:val="0"/>
        <w:widowControl w:val="0"/>
        <w:numPr>
          <w:ilvl w:val="0"/>
          <w:numId w:val="0"/>
        </w:numPr>
        <w:spacing w:before="0" w:after="0"/>
        <w:jc w:val="center"/>
        <w:rPr>
          <w:rFonts w:cs="Times New Roman"/>
          <w:i w:val="0"/>
          <w:iCs w:val="0"/>
        </w:rPr>
      </w:pPr>
      <w:r>
        <w:rPr>
          <w:rFonts w:cs="Times New Roman"/>
          <w:i w:val="0"/>
          <w:iCs w:val="0"/>
        </w:rPr>
        <w:t xml:space="preserve">4.2. </w:t>
      </w:r>
      <w:r w:rsidRPr="00BA4E23">
        <w:rPr>
          <w:rFonts w:cs="Times New Roman"/>
          <w:i w:val="0"/>
          <w:iCs w:val="0"/>
        </w:rPr>
        <w:t>Результат</w:t>
      </w:r>
      <w:r>
        <w:rPr>
          <w:rFonts w:cs="Times New Roman"/>
          <w:i w:val="0"/>
          <w:iCs w:val="0"/>
        </w:rPr>
        <w:t>ы проекта</w:t>
      </w:r>
    </w:p>
    <w:p w:rsidR="00506AFA" w:rsidRPr="009A79DD" w:rsidRDefault="00506AFA" w:rsidP="00506AFA"/>
    <w:p w:rsidR="00506AFA" w:rsidRDefault="00506AFA" w:rsidP="00506AFA">
      <w:pPr>
        <w:tabs>
          <w:tab w:val="left" w:pos="1418"/>
          <w:tab w:val="left" w:pos="1560"/>
          <w:tab w:val="left" w:pos="1701"/>
        </w:tabs>
        <w:ind w:firstLine="709"/>
        <w:jc w:val="both"/>
        <w:rPr>
          <w:sz w:val="28"/>
          <w:szCs w:val="28"/>
        </w:rPr>
      </w:pPr>
      <w:r w:rsidRPr="00C466DD">
        <w:rPr>
          <w:sz w:val="28"/>
          <w:szCs w:val="28"/>
        </w:rPr>
        <w:lastRenderedPageBreak/>
        <w:t>4.2.1</w:t>
      </w:r>
      <w:r>
        <w:rPr>
          <w:sz w:val="28"/>
          <w:szCs w:val="28"/>
        </w:rPr>
        <w:t xml:space="preserve">. </w:t>
      </w:r>
      <w:r w:rsidRPr="00C466DD">
        <w:rPr>
          <w:sz w:val="28"/>
          <w:szCs w:val="28"/>
        </w:rPr>
        <w:t xml:space="preserve">В качестве результатов оказания услуг </w:t>
      </w:r>
      <w:r>
        <w:rPr>
          <w:sz w:val="28"/>
          <w:szCs w:val="28"/>
        </w:rPr>
        <w:t xml:space="preserve">по оценке функции внутреннего аудита </w:t>
      </w:r>
      <w:r w:rsidRPr="00C466DD">
        <w:rPr>
          <w:sz w:val="28"/>
          <w:szCs w:val="28"/>
        </w:rPr>
        <w:t xml:space="preserve">Исполнителем </w:t>
      </w:r>
      <w:proofErr w:type="gramStart"/>
      <w:r w:rsidRPr="00C466DD">
        <w:rPr>
          <w:sz w:val="28"/>
          <w:szCs w:val="28"/>
        </w:rPr>
        <w:t>предоставляется Заключени</w:t>
      </w:r>
      <w:r>
        <w:rPr>
          <w:sz w:val="28"/>
          <w:szCs w:val="28"/>
        </w:rPr>
        <w:t>е</w:t>
      </w:r>
      <w:proofErr w:type="gramEnd"/>
      <w:r>
        <w:rPr>
          <w:sz w:val="28"/>
          <w:szCs w:val="28"/>
        </w:rPr>
        <w:t xml:space="preserve"> о соответствии деятельности внутреннего аудита требованиям Стандартов</w:t>
      </w:r>
      <w:r w:rsidRPr="00C466DD">
        <w:rPr>
          <w:sz w:val="28"/>
          <w:szCs w:val="28"/>
        </w:rPr>
        <w:t>.</w:t>
      </w:r>
    </w:p>
    <w:p w:rsidR="00506AFA" w:rsidRDefault="00506AFA" w:rsidP="00506AFA">
      <w:pPr>
        <w:tabs>
          <w:tab w:val="left" w:pos="1418"/>
          <w:tab w:val="left" w:pos="1560"/>
          <w:tab w:val="left" w:pos="1701"/>
        </w:tabs>
        <w:jc w:val="both"/>
        <w:rPr>
          <w:sz w:val="28"/>
          <w:szCs w:val="28"/>
        </w:rPr>
      </w:pPr>
      <w:r>
        <w:rPr>
          <w:sz w:val="28"/>
          <w:szCs w:val="28"/>
        </w:rPr>
        <w:t xml:space="preserve">          4.2.2.   Содержание Заключения:</w:t>
      </w:r>
    </w:p>
    <w:p w:rsidR="00506AFA" w:rsidRDefault="00506AFA" w:rsidP="00D75AE8">
      <w:pPr>
        <w:numPr>
          <w:ilvl w:val="0"/>
          <w:numId w:val="26"/>
        </w:numPr>
        <w:tabs>
          <w:tab w:val="left" w:pos="1418"/>
          <w:tab w:val="left" w:pos="1560"/>
          <w:tab w:val="left" w:pos="1701"/>
        </w:tabs>
        <w:ind w:left="0" w:firstLine="709"/>
        <w:jc w:val="both"/>
        <w:rPr>
          <w:sz w:val="28"/>
          <w:szCs w:val="28"/>
        </w:rPr>
      </w:pPr>
      <w:r>
        <w:rPr>
          <w:sz w:val="28"/>
          <w:szCs w:val="28"/>
        </w:rPr>
        <w:t>Заключение об уровне соответствия деятельности СВА Стандартам;</w:t>
      </w:r>
    </w:p>
    <w:p w:rsidR="00506AFA" w:rsidRDefault="00506AFA" w:rsidP="00D75AE8">
      <w:pPr>
        <w:numPr>
          <w:ilvl w:val="0"/>
          <w:numId w:val="26"/>
        </w:numPr>
        <w:tabs>
          <w:tab w:val="left" w:pos="1418"/>
          <w:tab w:val="left" w:pos="1560"/>
          <w:tab w:val="left" w:pos="1701"/>
        </w:tabs>
        <w:ind w:hanging="11"/>
        <w:jc w:val="both"/>
        <w:rPr>
          <w:sz w:val="28"/>
          <w:szCs w:val="28"/>
        </w:rPr>
      </w:pPr>
      <w:r>
        <w:rPr>
          <w:sz w:val="28"/>
          <w:szCs w:val="28"/>
        </w:rPr>
        <w:t>Наблюдения и комментарии по результатам оценки;</w:t>
      </w:r>
    </w:p>
    <w:p w:rsidR="00506AFA" w:rsidRPr="00EB6CFF" w:rsidRDefault="00506AFA" w:rsidP="00D75AE8">
      <w:pPr>
        <w:numPr>
          <w:ilvl w:val="0"/>
          <w:numId w:val="26"/>
        </w:numPr>
        <w:tabs>
          <w:tab w:val="left" w:pos="1418"/>
          <w:tab w:val="left" w:pos="1560"/>
          <w:tab w:val="left" w:pos="1701"/>
        </w:tabs>
        <w:ind w:left="0" w:firstLine="709"/>
        <w:jc w:val="both"/>
        <w:rPr>
          <w:sz w:val="28"/>
          <w:szCs w:val="28"/>
        </w:rPr>
      </w:pPr>
      <w:r w:rsidRPr="00EB6CFF">
        <w:rPr>
          <w:sz w:val="28"/>
          <w:szCs w:val="28"/>
        </w:rPr>
        <w:t>Рекомендации к</w:t>
      </w:r>
      <w:r>
        <w:rPr>
          <w:sz w:val="28"/>
          <w:szCs w:val="28"/>
        </w:rPr>
        <w:t>а</w:t>
      </w:r>
      <w:r w:rsidRPr="00EB6CFF">
        <w:rPr>
          <w:sz w:val="28"/>
          <w:szCs w:val="28"/>
        </w:rPr>
        <w:t xml:space="preserve">сательно повышения качества и эффективности деятельности </w:t>
      </w:r>
      <w:r>
        <w:rPr>
          <w:sz w:val="28"/>
          <w:szCs w:val="28"/>
        </w:rPr>
        <w:t>СВА</w:t>
      </w:r>
      <w:r w:rsidRPr="00EB6CFF">
        <w:rPr>
          <w:sz w:val="28"/>
          <w:szCs w:val="28"/>
        </w:rPr>
        <w:t>.</w:t>
      </w:r>
    </w:p>
    <w:p w:rsidR="00506AFA" w:rsidRPr="00C466DD" w:rsidRDefault="00506AFA" w:rsidP="00506AFA">
      <w:pPr>
        <w:tabs>
          <w:tab w:val="left" w:pos="1418"/>
          <w:tab w:val="left" w:pos="1560"/>
          <w:tab w:val="left" w:pos="1701"/>
        </w:tabs>
        <w:ind w:firstLine="709"/>
        <w:jc w:val="both"/>
        <w:rPr>
          <w:sz w:val="28"/>
          <w:szCs w:val="28"/>
        </w:rPr>
      </w:pPr>
      <w:r>
        <w:rPr>
          <w:sz w:val="28"/>
          <w:szCs w:val="28"/>
        </w:rPr>
        <w:t>4.2.3. Заключение должно быть пронумеровано постранично, прошито, подписано работниками Исполнителя, которые провели оценку, и утверждено единоличным исполнительным органом Исполнителя.</w:t>
      </w:r>
    </w:p>
    <w:p w:rsidR="00506AFA" w:rsidRPr="00B52A30" w:rsidRDefault="00506AFA" w:rsidP="00506AFA"/>
    <w:p w:rsidR="00506AFA" w:rsidRDefault="00506AFA" w:rsidP="00D75AE8">
      <w:pPr>
        <w:pStyle w:val="2"/>
        <w:keepNext w:val="0"/>
        <w:widowControl w:val="0"/>
        <w:numPr>
          <w:ilvl w:val="1"/>
          <w:numId w:val="28"/>
        </w:numPr>
        <w:spacing w:before="0" w:after="0"/>
        <w:jc w:val="center"/>
        <w:rPr>
          <w:rFonts w:cs="Times New Roman"/>
          <w:i w:val="0"/>
          <w:iCs w:val="0"/>
        </w:rPr>
      </w:pPr>
      <w:r w:rsidRPr="00D677A9">
        <w:rPr>
          <w:rFonts w:cs="Times New Roman"/>
          <w:i w:val="0"/>
          <w:iCs w:val="0"/>
        </w:rPr>
        <w:t>Гарантийные обязательства</w:t>
      </w:r>
    </w:p>
    <w:p w:rsidR="00506AFA" w:rsidRPr="006B0D9E" w:rsidRDefault="00506AFA" w:rsidP="00506AFA">
      <w:pPr>
        <w:pStyle w:val="a"/>
      </w:pPr>
      <w:r w:rsidRPr="005E285F">
        <w:t xml:space="preserve">Гарантийные сроки на </w:t>
      </w:r>
      <w:r>
        <w:t xml:space="preserve">результаты </w:t>
      </w:r>
      <w:r w:rsidRPr="005E285F">
        <w:t>оказани</w:t>
      </w:r>
      <w:r>
        <w:t>я</w:t>
      </w:r>
      <w:r w:rsidRPr="005E285F">
        <w:t xml:space="preserve"> услуг должны быть не</w:t>
      </w:r>
      <w:r>
        <w:t xml:space="preserve"> </w:t>
      </w:r>
      <w:r w:rsidRPr="005E285F">
        <w:t>менее 6 (</w:t>
      </w:r>
      <w:r>
        <w:t>ш</w:t>
      </w:r>
      <w:r w:rsidRPr="005E285F">
        <w:t xml:space="preserve">ести) месяцев </w:t>
      </w:r>
      <w:proofErr w:type="gramStart"/>
      <w:r w:rsidRPr="005E285F">
        <w:t xml:space="preserve">с даты </w:t>
      </w:r>
      <w:r>
        <w:t>подписания</w:t>
      </w:r>
      <w:proofErr w:type="gramEnd"/>
      <w:r>
        <w:t xml:space="preserve"> сторонами </w:t>
      </w:r>
      <w:r w:rsidRPr="006B0D9E">
        <w:t>акта об оказанных услугах.</w:t>
      </w:r>
    </w:p>
    <w:p w:rsidR="00506AFA" w:rsidRPr="0049532B" w:rsidRDefault="00506AFA" w:rsidP="00D75AE8">
      <w:pPr>
        <w:pStyle w:val="aff9"/>
        <w:widowControl w:val="0"/>
        <w:numPr>
          <w:ilvl w:val="2"/>
          <w:numId w:val="30"/>
        </w:numPr>
        <w:autoSpaceDE w:val="0"/>
        <w:autoSpaceDN w:val="0"/>
        <w:adjustRightInd w:val="0"/>
        <w:ind w:left="0" w:firstLine="709"/>
        <w:jc w:val="both"/>
        <w:rPr>
          <w:sz w:val="28"/>
          <w:szCs w:val="28"/>
        </w:rPr>
      </w:pPr>
      <w:r w:rsidRPr="0049532B">
        <w:rPr>
          <w:sz w:val="28"/>
          <w:szCs w:val="28"/>
        </w:rPr>
        <w:t>Заказчик вправе предъявить требования, связанные с недостатками результата оказания услуг, обнаруженными в течение гарантийного срока. Исполнител</w:t>
      </w:r>
      <w:r>
        <w:rPr>
          <w:sz w:val="28"/>
          <w:szCs w:val="28"/>
        </w:rPr>
        <w:t>ь</w:t>
      </w:r>
      <w:r w:rsidRPr="0049532B">
        <w:rPr>
          <w:sz w:val="28"/>
          <w:szCs w:val="28"/>
        </w:rPr>
        <w:t xml:space="preserve"> обязан за свой счет устранить выявленные недостатки в течение 30 (Тридцати) дней со дня получения требований Заказчика.</w:t>
      </w:r>
    </w:p>
    <w:p w:rsidR="00506AFA" w:rsidRDefault="00506AFA" w:rsidP="00506AFA">
      <w:pPr>
        <w:widowControl w:val="0"/>
        <w:autoSpaceDE w:val="0"/>
        <w:autoSpaceDN w:val="0"/>
        <w:adjustRightInd w:val="0"/>
        <w:ind w:left="709"/>
        <w:jc w:val="both"/>
        <w:rPr>
          <w:sz w:val="28"/>
          <w:szCs w:val="28"/>
        </w:rPr>
      </w:pPr>
    </w:p>
    <w:p w:rsidR="00506AFA" w:rsidRPr="00E13D62" w:rsidRDefault="00506AFA" w:rsidP="00506AFA">
      <w:pPr>
        <w:widowControl w:val="0"/>
        <w:autoSpaceDE w:val="0"/>
        <w:autoSpaceDN w:val="0"/>
        <w:adjustRightInd w:val="0"/>
        <w:ind w:left="709"/>
        <w:jc w:val="both"/>
        <w:rPr>
          <w:sz w:val="28"/>
          <w:szCs w:val="28"/>
        </w:rPr>
      </w:pPr>
    </w:p>
    <w:p w:rsidR="00506AFA" w:rsidRPr="00126500" w:rsidRDefault="00506AFA" w:rsidP="00506AFA">
      <w:pPr>
        <w:tabs>
          <w:tab w:val="num" w:pos="1070"/>
        </w:tabs>
        <w:jc w:val="center"/>
        <w:rPr>
          <w:b/>
          <w:sz w:val="28"/>
          <w:szCs w:val="28"/>
        </w:rPr>
      </w:pPr>
      <w:r w:rsidRPr="00126500">
        <w:rPr>
          <w:b/>
          <w:sz w:val="28"/>
          <w:szCs w:val="28"/>
        </w:rPr>
        <w:t>4.4.Требования к  методологии оказания услуг</w:t>
      </w:r>
    </w:p>
    <w:p w:rsidR="00506AFA" w:rsidRDefault="00506AFA" w:rsidP="00506AFA">
      <w:pPr>
        <w:widowControl w:val="0"/>
        <w:autoSpaceDE w:val="0"/>
        <w:autoSpaceDN w:val="0"/>
        <w:adjustRightInd w:val="0"/>
        <w:ind w:firstLine="397"/>
        <w:jc w:val="both"/>
        <w:rPr>
          <w:sz w:val="28"/>
          <w:szCs w:val="28"/>
        </w:rPr>
      </w:pPr>
      <w:r>
        <w:rPr>
          <w:sz w:val="28"/>
          <w:szCs w:val="28"/>
        </w:rPr>
        <w:t>4.4.1. Оценка соответствия деятельности внутреннего аудита Стандартам должна быть проведена в соответствии с требованиями Стандартов и методологии Института внутренних аудиторов (</w:t>
      </w:r>
      <w:r>
        <w:rPr>
          <w:sz w:val="28"/>
          <w:szCs w:val="28"/>
          <w:lang w:val="en-US"/>
        </w:rPr>
        <w:t>Quality</w:t>
      </w:r>
      <w:r w:rsidRPr="000C1FDD">
        <w:rPr>
          <w:sz w:val="28"/>
          <w:szCs w:val="28"/>
        </w:rPr>
        <w:t xml:space="preserve"> </w:t>
      </w:r>
      <w:r>
        <w:rPr>
          <w:sz w:val="28"/>
          <w:szCs w:val="28"/>
          <w:lang w:val="en-US"/>
        </w:rPr>
        <w:t>Assessment</w:t>
      </w:r>
      <w:r w:rsidRPr="000C1FDD">
        <w:rPr>
          <w:sz w:val="28"/>
          <w:szCs w:val="28"/>
        </w:rPr>
        <w:t xml:space="preserve"> </w:t>
      </w:r>
      <w:r>
        <w:rPr>
          <w:sz w:val="28"/>
          <w:szCs w:val="28"/>
          <w:lang w:val="en-US"/>
        </w:rPr>
        <w:t>Manual</w:t>
      </w:r>
      <w:r w:rsidRPr="000C1FDD">
        <w:rPr>
          <w:sz w:val="28"/>
          <w:szCs w:val="28"/>
        </w:rPr>
        <w:t xml:space="preserve"> </w:t>
      </w:r>
      <w:r>
        <w:rPr>
          <w:sz w:val="28"/>
          <w:szCs w:val="28"/>
          <w:lang w:val="en-US"/>
        </w:rPr>
        <w:t>for</w:t>
      </w:r>
      <w:r w:rsidRPr="000C1FDD">
        <w:rPr>
          <w:sz w:val="28"/>
          <w:szCs w:val="28"/>
        </w:rPr>
        <w:t xml:space="preserve"> </w:t>
      </w:r>
      <w:r>
        <w:rPr>
          <w:sz w:val="28"/>
          <w:szCs w:val="28"/>
          <w:lang w:val="en-US"/>
        </w:rPr>
        <w:t>the</w:t>
      </w:r>
      <w:r w:rsidRPr="000C1FDD">
        <w:rPr>
          <w:sz w:val="28"/>
          <w:szCs w:val="28"/>
        </w:rPr>
        <w:t xml:space="preserve"> </w:t>
      </w:r>
      <w:r>
        <w:rPr>
          <w:sz w:val="28"/>
          <w:szCs w:val="28"/>
          <w:lang w:val="en-US"/>
        </w:rPr>
        <w:t>internal</w:t>
      </w:r>
      <w:r w:rsidRPr="000C1FDD">
        <w:rPr>
          <w:sz w:val="28"/>
          <w:szCs w:val="28"/>
        </w:rPr>
        <w:t xml:space="preserve"> </w:t>
      </w:r>
      <w:r>
        <w:rPr>
          <w:sz w:val="28"/>
          <w:szCs w:val="28"/>
          <w:lang w:val="en-US"/>
        </w:rPr>
        <w:t>Audit</w:t>
      </w:r>
      <w:r w:rsidRPr="000C1FDD">
        <w:rPr>
          <w:sz w:val="28"/>
          <w:szCs w:val="28"/>
        </w:rPr>
        <w:t xml:space="preserve"> </w:t>
      </w:r>
      <w:r>
        <w:rPr>
          <w:sz w:val="28"/>
          <w:szCs w:val="28"/>
          <w:lang w:val="en-US"/>
        </w:rPr>
        <w:t>Activity</w:t>
      </w:r>
      <w:r w:rsidRPr="000C1FDD">
        <w:rPr>
          <w:sz w:val="28"/>
          <w:szCs w:val="28"/>
        </w:rPr>
        <w:t>)</w:t>
      </w:r>
      <w:r>
        <w:rPr>
          <w:sz w:val="28"/>
          <w:szCs w:val="28"/>
        </w:rPr>
        <w:t>, а также внутренними нормативными документами, разработанными Исполнителем, для реализации подобных проектов.</w:t>
      </w:r>
    </w:p>
    <w:p w:rsidR="00506AFA" w:rsidRDefault="00506AFA" w:rsidP="0004728D">
      <w:pPr>
        <w:spacing w:after="200" w:line="276" w:lineRule="auto"/>
        <w:ind w:firstLine="708"/>
        <w:rPr>
          <w:b/>
          <w:sz w:val="32"/>
          <w:szCs w:val="32"/>
        </w:rPr>
      </w:pPr>
    </w:p>
    <w:p w:rsidR="0004728D" w:rsidRPr="006400A0" w:rsidRDefault="0004728D" w:rsidP="0004728D">
      <w:pPr>
        <w:spacing w:after="200" w:line="276" w:lineRule="auto"/>
        <w:ind w:firstLine="708"/>
        <w:rPr>
          <w:b/>
          <w:sz w:val="32"/>
          <w:szCs w:val="32"/>
        </w:rPr>
      </w:pPr>
      <w:r w:rsidRPr="006400A0">
        <w:rPr>
          <w:b/>
          <w:sz w:val="32"/>
          <w:szCs w:val="32"/>
        </w:rPr>
        <w:t xml:space="preserve">Раздел 5. Информационная карта </w:t>
      </w:r>
    </w:p>
    <w:p w:rsidR="0004728D" w:rsidRPr="00D333D3" w:rsidRDefault="0004728D" w:rsidP="0004728D">
      <w:pPr>
        <w:pStyle w:val="19"/>
        <w:ind w:firstLine="0"/>
        <w:rPr>
          <w:szCs w:val="28"/>
        </w:rPr>
      </w:pPr>
      <w:r w:rsidRPr="00D333D3">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04728D" w:rsidRDefault="0004728D" w:rsidP="0004728D">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04728D" w:rsidRPr="00F86FAA" w:rsidTr="003C74CB">
        <w:tc>
          <w:tcPr>
            <w:tcW w:w="534" w:type="dxa"/>
            <w:vAlign w:val="center"/>
          </w:tcPr>
          <w:p w:rsidR="0004728D" w:rsidRPr="00F86FAA" w:rsidRDefault="0004728D" w:rsidP="003C74CB">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04728D" w:rsidRPr="00F86FAA" w:rsidRDefault="0004728D" w:rsidP="003C74CB">
            <w:pPr>
              <w:pStyle w:val="19"/>
              <w:ind w:firstLine="0"/>
              <w:jc w:val="center"/>
              <w:rPr>
                <w:b/>
                <w:sz w:val="24"/>
                <w:szCs w:val="24"/>
              </w:rPr>
            </w:pPr>
          </w:p>
        </w:tc>
        <w:tc>
          <w:tcPr>
            <w:tcW w:w="2551" w:type="dxa"/>
            <w:vAlign w:val="center"/>
          </w:tcPr>
          <w:p w:rsidR="0004728D" w:rsidRPr="00F86FAA" w:rsidRDefault="0004728D" w:rsidP="003C74CB">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04728D" w:rsidRPr="00F86FAA" w:rsidRDefault="0004728D" w:rsidP="00C2520D">
            <w:pPr>
              <w:pStyle w:val="Default"/>
              <w:jc w:val="center"/>
              <w:rPr>
                <w:b/>
                <w:color w:val="auto"/>
              </w:rPr>
            </w:pPr>
            <w:r w:rsidRPr="00F86FAA">
              <w:rPr>
                <w:b/>
                <w:color w:val="auto"/>
              </w:rPr>
              <w:t>Содержание</w:t>
            </w:r>
            <w:r w:rsidRPr="00F86FAA">
              <w:rPr>
                <w:i/>
                <w:color w:val="auto"/>
              </w:rPr>
              <w:t xml:space="preserve"> </w:t>
            </w: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1.</w:t>
            </w:r>
          </w:p>
        </w:tc>
        <w:tc>
          <w:tcPr>
            <w:tcW w:w="2551" w:type="dxa"/>
          </w:tcPr>
          <w:p w:rsidR="0004728D" w:rsidRPr="00F86FAA" w:rsidRDefault="0004728D" w:rsidP="003C74CB">
            <w:pPr>
              <w:pStyle w:val="Default"/>
              <w:rPr>
                <w:b/>
                <w:color w:val="auto"/>
              </w:rPr>
            </w:pPr>
            <w:r w:rsidRPr="00F86FAA">
              <w:rPr>
                <w:b/>
                <w:color w:val="auto"/>
              </w:rPr>
              <w:t>Предмет Запроса предложений.</w:t>
            </w:r>
          </w:p>
          <w:p w:rsidR="0004728D" w:rsidRPr="00F86FAA" w:rsidRDefault="0004728D" w:rsidP="003C74CB">
            <w:pPr>
              <w:pStyle w:val="Default"/>
              <w:rPr>
                <w:b/>
                <w:color w:val="auto"/>
              </w:rPr>
            </w:pPr>
          </w:p>
        </w:tc>
        <w:tc>
          <w:tcPr>
            <w:tcW w:w="6768" w:type="dxa"/>
          </w:tcPr>
          <w:p w:rsidR="0004728D" w:rsidRPr="0005464B" w:rsidRDefault="0004728D" w:rsidP="00CB4E04">
            <w:pPr>
              <w:pStyle w:val="19"/>
              <w:ind w:firstLine="0"/>
              <w:rPr>
                <w:sz w:val="24"/>
                <w:szCs w:val="24"/>
              </w:rPr>
            </w:pPr>
            <w:r w:rsidRPr="00F86FAA">
              <w:rPr>
                <w:sz w:val="24"/>
                <w:szCs w:val="24"/>
              </w:rPr>
              <w:lastRenderedPageBreak/>
              <w:t xml:space="preserve">Запрос предложений № </w:t>
            </w:r>
            <w:r w:rsidR="00721177" w:rsidRPr="00721177">
              <w:rPr>
                <w:sz w:val="24"/>
                <w:szCs w:val="24"/>
              </w:rPr>
              <w:t>ЗП-008-ЦКПСА-0043</w:t>
            </w:r>
            <w:r w:rsidRPr="00F86FAA">
              <w:rPr>
                <w:sz w:val="24"/>
                <w:szCs w:val="24"/>
              </w:rPr>
              <w:t xml:space="preserve"> </w:t>
            </w:r>
            <w:r w:rsidR="00C2520D" w:rsidRPr="00F86FAA">
              <w:rPr>
                <w:sz w:val="24"/>
                <w:szCs w:val="24"/>
              </w:rPr>
              <w:t>на</w:t>
            </w:r>
            <w:r w:rsidR="00C2520D">
              <w:rPr>
                <w:sz w:val="24"/>
                <w:szCs w:val="24"/>
              </w:rPr>
              <w:t xml:space="preserve"> </w:t>
            </w:r>
            <w:r w:rsidR="00C2520D" w:rsidRPr="009B4CC0">
              <w:rPr>
                <w:sz w:val="24"/>
                <w:szCs w:val="24"/>
              </w:rPr>
              <w:t xml:space="preserve"> право заключения договора на Консультационные услуги «Оценка</w:t>
            </w:r>
            <w:r w:rsidR="00C2520D">
              <w:rPr>
                <w:sz w:val="24"/>
                <w:szCs w:val="24"/>
              </w:rPr>
              <w:t xml:space="preserve"> </w:t>
            </w:r>
            <w:r w:rsidR="00C2520D">
              <w:rPr>
                <w:sz w:val="24"/>
                <w:szCs w:val="24"/>
              </w:rPr>
              <w:lastRenderedPageBreak/>
              <w:t>функци</w:t>
            </w:r>
            <w:r w:rsidR="00150582">
              <w:rPr>
                <w:sz w:val="24"/>
                <w:szCs w:val="24"/>
              </w:rPr>
              <w:t>и</w:t>
            </w:r>
            <w:r w:rsidR="00C2520D">
              <w:rPr>
                <w:sz w:val="24"/>
                <w:szCs w:val="24"/>
              </w:rPr>
              <w:t xml:space="preserve"> внутреннего аудита» в 2015 год</w:t>
            </w:r>
            <w:r w:rsidR="00CB4E04">
              <w:rPr>
                <w:sz w:val="24"/>
                <w:szCs w:val="24"/>
              </w:rPr>
              <w:t>у</w:t>
            </w:r>
            <w:proofErr w:type="gramStart"/>
            <w:r w:rsidR="00C2520D">
              <w:rPr>
                <w:sz w:val="24"/>
                <w:szCs w:val="24"/>
              </w:rPr>
              <w:t xml:space="preserve"> .</w:t>
            </w:r>
            <w:proofErr w:type="gramEnd"/>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lastRenderedPageBreak/>
              <w:t>2.</w:t>
            </w:r>
          </w:p>
        </w:tc>
        <w:tc>
          <w:tcPr>
            <w:tcW w:w="2551" w:type="dxa"/>
          </w:tcPr>
          <w:p w:rsidR="0004728D" w:rsidRPr="00F86FAA" w:rsidRDefault="0004728D" w:rsidP="003C74CB">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04728D" w:rsidRPr="00F86FAA" w:rsidRDefault="0004728D" w:rsidP="00182B9F">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w:t>
            </w:r>
          </w:p>
          <w:p w:rsidR="0004728D" w:rsidRPr="00F86FAA" w:rsidRDefault="0004728D" w:rsidP="003C74CB">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Pr>
                <w:sz w:val="24"/>
                <w:szCs w:val="24"/>
              </w:rPr>
              <w:t>ПАО</w:t>
            </w:r>
            <w:r w:rsidRPr="00F86FAA">
              <w:rPr>
                <w:sz w:val="24"/>
                <w:szCs w:val="24"/>
              </w:rPr>
              <w:t xml:space="preserve"> «ТрансКонтейнер».</w:t>
            </w:r>
          </w:p>
          <w:p w:rsidR="0004728D" w:rsidRDefault="0004728D" w:rsidP="003C74CB">
            <w:pPr>
              <w:pStyle w:val="19"/>
              <w:ind w:firstLine="0"/>
              <w:rPr>
                <w:sz w:val="24"/>
                <w:szCs w:val="24"/>
              </w:rPr>
            </w:pPr>
            <w:r w:rsidRPr="00F86FAA">
              <w:rPr>
                <w:sz w:val="24"/>
                <w:szCs w:val="24"/>
              </w:rPr>
              <w:t xml:space="preserve">Адрес: 125047, Москва, Оружейный переулок, д.19. </w:t>
            </w:r>
          </w:p>
          <w:p w:rsidR="00232878" w:rsidRDefault="00232878" w:rsidP="00232878">
            <w:pPr>
              <w:pStyle w:val="19"/>
              <w:ind w:firstLine="0"/>
              <w:rPr>
                <w:sz w:val="24"/>
                <w:szCs w:val="24"/>
              </w:rPr>
            </w:pPr>
            <w:r w:rsidRPr="005845F5">
              <w:rPr>
                <w:sz w:val="24"/>
                <w:szCs w:val="24"/>
              </w:rPr>
              <w:t>Контактно</w:t>
            </w:r>
            <w:proofErr w:type="gramStart"/>
            <w:r w:rsidRPr="005845F5">
              <w:rPr>
                <w:sz w:val="24"/>
                <w:szCs w:val="24"/>
              </w:rPr>
              <w:t>е(</w:t>
            </w:r>
            <w:proofErr w:type="spellStart"/>
            <w:proofErr w:type="gramEnd"/>
            <w:r w:rsidRPr="005845F5">
              <w:rPr>
                <w:sz w:val="24"/>
                <w:szCs w:val="24"/>
              </w:rPr>
              <w:t>ые</w:t>
            </w:r>
            <w:proofErr w:type="spellEnd"/>
            <w:r w:rsidRPr="005845F5">
              <w:rPr>
                <w:sz w:val="24"/>
                <w:szCs w:val="24"/>
              </w:rPr>
              <w:t>) лицо(а) Заказчика: Кузнецова Н.Ю. (ФИО), тел. +7 (495) 788-1717 (доб. 1366)</w:t>
            </w:r>
            <w:r w:rsidRPr="005845F5">
              <w:t xml:space="preserve">, электронный адрес </w:t>
            </w:r>
            <w:hyperlink r:id="rId11" w:history="1">
              <w:r w:rsidRPr="00EB2EE0">
                <w:rPr>
                  <w:rStyle w:val="a8"/>
                  <w:sz w:val="24"/>
                  <w:szCs w:val="24"/>
                  <w:lang w:val="en-US"/>
                </w:rPr>
                <w:t>KuznecovaNU</w:t>
              </w:r>
              <w:r w:rsidRPr="00EB2EE0">
                <w:rPr>
                  <w:rStyle w:val="a8"/>
                  <w:sz w:val="24"/>
                  <w:szCs w:val="24"/>
                </w:rPr>
                <w:t>@</w:t>
              </w:r>
              <w:r w:rsidRPr="00EB2EE0">
                <w:rPr>
                  <w:rStyle w:val="a8"/>
                  <w:sz w:val="24"/>
                  <w:szCs w:val="24"/>
                  <w:lang w:val="en-US"/>
                </w:rPr>
                <w:t>trcont</w:t>
              </w:r>
              <w:r w:rsidRPr="00EB2EE0">
                <w:rPr>
                  <w:rStyle w:val="a8"/>
                  <w:sz w:val="24"/>
                  <w:szCs w:val="24"/>
                </w:rPr>
                <w:t>.</w:t>
              </w:r>
              <w:proofErr w:type="spellStart"/>
              <w:r w:rsidRPr="00EB2EE0">
                <w:rPr>
                  <w:rStyle w:val="a8"/>
                  <w:sz w:val="24"/>
                  <w:szCs w:val="24"/>
                  <w:lang w:val="en-US"/>
                </w:rPr>
                <w:t>ru</w:t>
              </w:r>
              <w:proofErr w:type="spellEnd"/>
            </w:hyperlink>
            <w:r>
              <w:rPr>
                <w:sz w:val="24"/>
                <w:szCs w:val="24"/>
              </w:rPr>
              <w:t>.</w:t>
            </w:r>
          </w:p>
          <w:p w:rsidR="0004728D" w:rsidRDefault="0004728D" w:rsidP="003C74CB">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04728D" w:rsidRDefault="0004728D" w:rsidP="003C74CB">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2" w:history="1">
              <w:r w:rsidRPr="000A7599">
                <w:rPr>
                  <w:rStyle w:val="a8"/>
                  <w:sz w:val="24"/>
                  <w:szCs w:val="24"/>
                  <w:lang w:val="en-US"/>
                </w:rPr>
                <w:t>TitkovSN</w:t>
              </w:r>
              <w:r w:rsidRPr="000A7599">
                <w:rPr>
                  <w:rStyle w:val="a8"/>
                  <w:sz w:val="24"/>
                  <w:szCs w:val="24"/>
                </w:rPr>
                <w:t>@</w:t>
              </w:r>
              <w:r w:rsidRPr="000A7599">
                <w:rPr>
                  <w:rStyle w:val="a8"/>
                  <w:sz w:val="24"/>
                  <w:szCs w:val="24"/>
                  <w:lang w:val="en-US"/>
                </w:rPr>
                <w:t>trcont</w:t>
              </w:r>
              <w:r w:rsidRPr="000A7599">
                <w:rPr>
                  <w:rStyle w:val="a8"/>
                  <w:sz w:val="24"/>
                  <w:szCs w:val="24"/>
                </w:rPr>
                <w:t>.</w:t>
              </w:r>
              <w:proofErr w:type="spellStart"/>
              <w:r w:rsidRPr="000A7599">
                <w:rPr>
                  <w:rStyle w:val="a8"/>
                  <w:sz w:val="24"/>
                  <w:szCs w:val="24"/>
                  <w:lang w:val="en-US"/>
                </w:rPr>
                <w:t>ru</w:t>
              </w:r>
              <w:proofErr w:type="spellEnd"/>
            </w:hyperlink>
            <w:r>
              <w:rPr>
                <w:sz w:val="24"/>
                <w:szCs w:val="24"/>
              </w:rPr>
              <w:t>.</w:t>
            </w:r>
          </w:p>
          <w:p w:rsidR="0004728D" w:rsidRPr="00F86FAA" w:rsidRDefault="0004728D" w:rsidP="00232878">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3.</w:t>
            </w:r>
          </w:p>
        </w:tc>
        <w:tc>
          <w:tcPr>
            <w:tcW w:w="2551" w:type="dxa"/>
          </w:tcPr>
          <w:p w:rsidR="0004728D" w:rsidRPr="00F86FAA" w:rsidRDefault="0004728D" w:rsidP="003C74CB">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04728D" w:rsidRPr="00721177" w:rsidRDefault="00721177" w:rsidP="00721177">
            <w:r w:rsidRPr="00721177">
              <w:t>« 03</w:t>
            </w:r>
            <w:r w:rsidR="0004728D" w:rsidRPr="00721177">
              <w:t xml:space="preserve">» </w:t>
            </w:r>
            <w:r w:rsidRPr="00721177">
              <w:t>июля</w:t>
            </w:r>
            <w:r w:rsidR="0004728D" w:rsidRPr="00721177">
              <w:t xml:space="preserve">  201</w:t>
            </w:r>
            <w:r w:rsidR="0063640E" w:rsidRPr="00721177">
              <w:t>5</w:t>
            </w:r>
            <w:r w:rsidR="0004728D" w:rsidRPr="00721177">
              <w:t xml:space="preserve"> г.</w:t>
            </w: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4.</w:t>
            </w:r>
          </w:p>
        </w:tc>
        <w:tc>
          <w:tcPr>
            <w:tcW w:w="2551" w:type="dxa"/>
          </w:tcPr>
          <w:p w:rsidR="0004728D" w:rsidRDefault="0004728D" w:rsidP="003C74CB">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04728D" w:rsidRPr="00F86FAA" w:rsidRDefault="0004728D" w:rsidP="003C74CB">
            <w:pPr>
              <w:pStyle w:val="Default"/>
              <w:rPr>
                <w:b/>
                <w:color w:val="auto"/>
              </w:rPr>
            </w:pPr>
          </w:p>
        </w:tc>
        <w:tc>
          <w:tcPr>
            <w:tcW w:w="6768" w:type="dxa"/>
          </w:tcPr>
          <w:p w:rsidR="0004728D" w:rsidRPr="00C61887" w:rsidRDefault="0004728D" w:rsidP="003C74CB">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13" w:history="1">
              <w:r w:rsidRPr="005567BA">
                <w:rPr>
                  <w:rStyle w:val="a8"/>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04728D" w:rsidRPr="00C61887" w:rsidRDefault="0004728D" w:rsidP="003C74CB">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04728D" w:rsidRPr="008C1BC9" w:rsidRDefault="0004728D" w:rsidP="003C74CB">
            <w:pPr>
              <w:pStyle w:val="19"/>
              <w:rPr>
                <w:i/>
                <w:sz w:val="24"/>
                <w:szCs w:val="24"/>
              </w:rPr>
            </w:pP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5.</w:t>
            </w:r>
          </w:p>
        </w:tc>
        <w:tc>
          <w:tcPr>
            <w:tcW w:w="2551" w:type="dxa"/>
          </w:tcPr>
          <w:p w:rsidR="0004728D" w:rsidRPr="00F86FAA" w:rsidRDefault="0004728D" w:rsidP="003C74CB">
            <w:pPr>
              <w:pStyle w:val="Default"/>
              <w:rPr>
                <w:b/>
                <w:color w:val="auto"/>
              </w:rPr>
            </w:pPr>
            <w:r w:rsidRPr="00F86FAA">
              <w:rPr>
                <w:b/>
                <w:color w:val="auto"/>
              </w:rPr>
              <w:t>Начальная (максимальная) цена договора/ цена лота</w:t>
            </w:r>
          </w:p>
        </w:tc>
        <w:tc>
          <w:tcPr>
            <w:tcW w:w="6768" w:type="dxa"/>
          </w:tcPr>
          <w:p w:rsidR="0004728D" w:rsidRPr="00281159" w:rsidRDefault="0004728D" w:rsidP="00281159">
            <w:pPr>
              <w:pStyle w:val="19"/>
              <w:ind w:firstLine="0"/>
              <w:rPr>
                <w:sz w:val="24"/>
                <w:szCs w:val="24"/>
              </w:rPr>
            </w:pPr>
            <w:r w:rsidRPr="00281159">
              <w:rPr>
                <w:sz w:val="24"/>
                <w:szCs w:val="24"/>
              </w:rPr>
              <w:t xml:space="preserve">Начальная (максимальная) цена договора составляет </w:t>
            </w:r>
            <w:r w:rsidR="00281159" w:rsidRPr="00281159">
              <w:rPr>
                <w:sz w:val="24"/>
                <w:szCs w:val="24"/>
              </w:rPr>
              <w:t>1</w:t>
            </w:r>
            <w:r w:rsidR="00C72001">
              <w:rPr>
                <w:sz w:val="24"/>
                <w:szCs w:val="24"/>
              </w:rPr>
              <w:t xml:space="preserve"> </w:t>
            </w:r>
            <w:r w:rsidR="00281159" w:rsidRPr="00281159">
              <w:rPr>
                <w:sz w:val="24"/>
                <w:szCs w:val="24"/>
              </w:rPr>
              <w:t>500</w:t>
            </w:r>
            <w:r w:rsidR="00C72001">
              <w:rPr>
                <w:sz w:val="24"/>
                <w:szCs w:val="24"/>
              </w:rPr>
              <w:t xml:space="preserve"> </w:t>
            </w:r>
            <w:r w:rsidR="00281159" w:rsidRPr="00281159">
              <w:rPr>
                <w:sz w:val="24"/>
                <w:szCs w:val="24"/>
              </w:rPr>
              <w:t>000</w:t>
            </w:r>
            <w:r w:rsidRPr="00281159">
              <w:rPr>
                <w:sz w:val="24"/>
                <w:szCs w:val="24"/>
              </w:rPr>
              <w:t xml:space="preserve"> (</w:t>
            </w:r>
            <w:r w:rsidR="00281159" w:rsidRPr="00281159">
              <w:rPr>
                <w:sz w:val="24"/>
                <w:szCs w:val="24"/>
              </w:rPr>
              <w:t>один миллион пятьсот тысяч</w:t>
            </w:r>
            <w:r w:rsidRPr="00281159">
              <w:rPr>
                <w:sz w:val="24"/>
                <w:szCs w:val="24"/>
              </w:rPr>
              <w:t>) рублей</w:t>
            </w:r>
            <w:r w:rsidR="00281159" w:rsidRPr="00281159">
              <w:rPr>
                <w:sz w:val="24"/>
                <w:szCs w:val="24"/>
              </w:rPr>
              <w:t xml:space="preserve">, включая все затраты исполнителя, связанные с оказанием услуг, и все виды налогов </w:t>
            </w:r>
            <w:r w:rsidRPr="00281159">
              <w:rPr>
                <w:sz w:val="24"/>
                <w:szCs w:val="24"/>
              </w:rPr>
              <w:t>(кроме НДС</w:t>
            </w:r>
            <w:r w:rsidR="00281159" w:rsidRPr="00281159">
              <w:rPr>
                <w:sz w:val="24"/>
                <w:szCs w:val="24"/>
              </w:rPr>
              <w:t>).</w:t>
            </w:r>
            <w:r w:rsidRPr="00281159">
              <w:rPr>
                <w:sz w:val="24"/>
                <w:szCs w:val="24"/>
              </w:rPr>
              <w:t xml:space="preserve"> </w:t>
            </w: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6.</w:t>
            </w:r>
          </w:p>
        </w:tc>
        <w:tc>
          <w:tcPr>
            <w:tcW w:w="2551" w:type="dxa"/>
          </w:tcPr>
          <w:p w:rsidR="0004728D" w:rsidRPr="00F86FAA" w:rsidRDefault="0004728D" w:rsidP="003C74CB">
            <w:pPr>
              <w:pStyle w:val="Default"/>
              <w:rPr>
                <w:b/>
                <w:color w:val="auto"/>
              </w:rPr>
            </w:pPr>
            <w:r w:rsidRPr="00F86FAA">
              <w:rPr>
                <w:b/>
                <w:color w:val="auto"/>
              </w:rPr>
              <w:t xml:space="preserve">Место, дата начала и окончания подачи </w:t>
            </w:r>
            <w:r w:rsidRPr="00F86FAA">
              <w:rPr>
                <w:b/>
                <w:color w:val="auto"/>
              </w:rPr>
              <w:lastRenderedPageBreak/>
              <w:t xml:space="preserve">Заявок </w:t>
            </w:r>
          </w:p>
        </w:tc>
        <w:tc>
          <w:tcPr>
            <w:tcW w:w="6768" w:type="dxa"/>
          </w:tcPr>
          <w:p w:rsidR="0004728D" w:rsidRPr="008C1BC9" w:rsidRDefault="0004728D" w:rsidP="00721177">
            <w:pPr>
              <w:pStyle w:val="19"/>
              <w:ind w:firstLine="0"/>
              <w:rPr>
                <w:b/>
                <w:sz w:val="24"/>
                <w:szCs w:val="24"/>
              </w:rPr>
            </w:pPr>
            <w:proofErr w:type="gramStart"/>
            <w:r w:rsidRPr="00B654BE">
              <w:rPr>
                <w:sz w:val="24"/>
                <w:szCs w:val="24"/>
              </w:rPr>
              <w:lastRenderedPageBreak/>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lastRenderedPageBreak/>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721177" w:rsidRPr="00721177">
              <w:rPr>
                <w:sz w:val="24"/>
                <w:szCs w:val="24"/>
              </w:rPr>
              <w:t>«23</w:t>
            </w:r>
            <w:r w:rsidRPr="00721177">
              <w:rPr>
                <w:sz w:val="24"/>
                <w:szCs w:val="24"/>
              </w:rPr>
              <w:t xml:space="preserve">» </w:t>
            </w:r>
            <w:r w:rsidR="00721177" w:rsidRPr="00721177">
              <w:rPr>
                <w:sz w:val="24"/>
                <w:szCs w:val="24"/>
              </w:rPr>
              <w:t>июля 201</w:t>
            </w:r>
            <w:r w:rsidR="009B6E7A" w:rsidRPr="00721177">
              <w:rPr>
                <w:sz w:val="24"/>
                <w:szCs w:val="24"/>
              </w:rPr>
              <w:t>5</w:t>
            </w:r>
            <w:r w:rsidRPr="00721177">
              <w:rPr>
                <w:sz w:val="24"/>
                <w:szCs w:val="24"/>
              </w:rPr>
              <w:t xml:space="preserve"> г. по</w:t>
            </w:r>
            <w:r w:rsidRPr="008C1BC9">
              <w:rPr>
                <w:sz w:val="24"/>
                <w:szCs w:val="24"/>
              </w:rPr>
              <w:t xml:space="preserve"> адресу, указанному в пункте 2 настоящей Информационной карты.</w:t>
            </w:r>
            <w:proofErr w:type="gramEnd"/>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lastRenderedPageBreak/>
              <w:t>7.</w:t>
            </w:r>
          </w:p>
        </w:tc>
        <w:tc>
          <w:tcPr>
            <w:tcW w:w="2551" w:type="dxa"/>
          </w:tcPr>
          <w:p w:rsidR="0004728D" w:rsidRPr="00F86FAA" w:rsidRDefault="0004728D" w:rsidP="003C74CB">
            <w:pPr>
              <w:pStyle w:val="Default"/>
              <w:rPr>
                <w:b/>
                <w:color w:val="auto"/>
              </w:rPr>
            </w:pPr>
            <w:r w:rsidRPr="003D2759">
              <w:rPr>
                <w:b/>
                <w:color w:val="auto"/>
              </w:rPr>
              <w:t>Срок действия Заявки</w:t>
            </w:r>
            <w:r w:rsidRPr="003D2759">
              <w:rPr>
                <w:b/>
                <w:color w:val="auto"/>
              </w:rPr>
              <w:tab/>
            </w:r>
          </w:p>
        </w:tc>
        <w:tc>
          <w:tcPr>
            <w:tcW w:w="6768" w:type="dxa"/>
          </w:tcPr>
          <w:p w:rsidR="0004728D" w:rsidRPr="00F86FAA" w:rsidRDefault="0004728D" w:rsidP="00163883">
            <w:pPr>
              <w:pStyle w:val="19"/>
              <w:ind w:firstLine="0"/>
              <w:rPr>
                <w:i/>
                <w:sz w:val="24"/>
                <w:szCs w:val="24"/>
              </w:rPr>
            </w:pPr>
            <w:r w:rsidRPr="003D2759">
              <w:rPr>
                <w:sz w:val="24"/>
                <w:szCs w:val="24"/>
              </w:rPr>
              <w:t xml:space="preserve">Заявка должна действовать не менее </w:t>
            </w:r>
            <w:r w:rsidR="00163883" w:rsidRPr="00163883">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 xml:space="preserve">8. </w:t>
            </w:r>
          </w:p>
        </w:tc>
        <w:tc>
          <w:tcPr>
            <w:tcW w:w="2551" w:type="dxa"/>
          </w:tcPr>
          <w:p w:rsidR="0004728D" w:rsidRPr="00F86FAA" w:rsidRDefault="0004728D" w:rsidP="003C74CB">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04728D" w:rsidRPr="00F86FAA" w:rsidRDefault="0004728D" w:rsidP="0072117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721177" w:rsidRPr="00721177">
              <w:rPr>
                <w:sz w:val="24"/>
                <w:szCs w:val="24"/>
              </w:rPr>
              <w:t>«24</w:t>
            </w:r>
            <w:r w:rsidRPr="00721177">
              <w:rPr>
                <w:sz w:val="24"/>
                <w:szCs w:val="24"/>
              </w:rPr>
              <w:t xml:space="preserve">» </w:t>
            </w:r>
            <w:r w:rsidR="00721177" w:rsidRPr="00721177">
              <w:rPr>
                <w:sz w:val="24"/>
                <w:szCs w:val="24"/>
              </w:rPr>
              <w:t>июля</w:t>
            </w:r>
            <w:r w:rsidRPr="00721177">
              <w:rPr>
                <w:sz w:val="24"/>
                <w:szCs w:val="24"/>
              </w:rPr>
              <w:t xml:space="preserve"> 201</w:t>
            </w:r>
            <w:r w:rsidR="00B179C8" w:rsidRPr="00721177">
              <w:rPr>
                <w:sz w:val="24"/>
                <w:szCs w:val="24"/>
              </w:rPr>
              <w:t>5</w:t>
            </w:r>
            <w:r w:rsidRPr="00721177">
              <w:rPr>
                <w:sz w:val="24"/>
                <w:szCs w:val="24"/>
              </w:rPr>
              <w:t xml:space="preserve">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04728D" w:rsidRPr="00F86FAA" w:rsidTr="003C74CB">
        <w:tc>
          <w:tcPr>
            <w:tcW w:w="534" w:type="dxa"/>
          </w:tcPr>
          <w:p w:rsidR="0004728D" w:rsidRPr="00F86FAA" w:rsidRDefault="0004728D" w:rsidP="003C74CB">
            <w:pPr>
              <w:pStyle w:val="19"/>
              <w:ind w:firstLine="0"/>
              <w:rPr>
                <w:b/>
                <w:sz w:val="24"/>
                <w:szCs w:val="24"/>
              </w:rPr>
            </w:pPr>
            <w:r>
              <w:rPr>
                <w:b/>
                <w:sz w:val="24"/>
                <w:szCs w:val="24"/>
              </w:rPr>
              <w:t>9.</w:t>
            </w:r>
          </w:p>
        </w:tc>
        <w:tc>
          <w:tcPr>
            <w:tcW w:w="2551" w:type="dxa"/>
          </w:tcPr>
          <w:p w:rsidR="0004728D" w:rsidRPr="00F86FAA" w:rsidRDefault="0004728D" w:rsidP="003C74CB">
            <w:pPr>
              <w:pStyle w:val="Default"/>
              <w:rPr>
                <w:b/>
                <w:color w:val="auto"/>
              </w:rPr>
            </w:pPr>
            <w:r>
              <w:rPr>
                <w:b/>
                <w:color w:val="auto"/>
              </w:rPr>
              <w:t>Конкурсная комиссия</w:t>
            </w:r>
          </w:p>
        </w:tc>
        <w:tc>
          <w:tcPr>
            <w:tcW w:w="6768" w:type="dxa"/>
          </w:tcPr>
          <w:p w:rsidR="00896642" w:rsidRDefault="0004728D" w:rsidP="00896642">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00896642" w:rsidRPr="00896642">
              <w:rPr>
                <w:sz w:val="24"/>
                <w:szCs w:val="24"/>
              </w:rPr>
              <w:t>а</w:t>
            </w:r>
            <w:r w:rsidRPr="00896642">
              <w:rPr>
                <w:sz w:val="24"/>
                <w:szCs w:val="24"/>
              </w:rPr>
              <w:t>ппарата управления ПАО «ТрансКонтейнер»</w:t>
            </w:r>
            <w:r w:rsidR="00896642" w:rsidRPr="00896642">
              <w:rPr>
                <w:sz w:val="24"/>
                <w:szCs w:val="24"/>
              </w:rPr>
              <w:t>.</w:t>
            </w:r>
            <w:r w:rsidRPr="00896642">
              <w:rPr>
                <w:sz w:val="24"/>
                <w:szCs w:val="24"/>
              </w:rPr>
              <w:t xml:space="preserve"> </w:t>
            </w:r>
          </w:p>
          <w:p w:rsidR="0004728D" w:rsidRPr="009830CC" w:rsidRDefault="0004728D" w:rsidP="00896642">
            <w:pPr>
              <w:pStyle w:val="19"/>
              <w:ind w:firstLine="0"/>
              <w:rPr>
                <w:sz w:val="24"/>
                <w:szCs w:val="24"/>
                <w:highlight w:val="cyan"/>
              </w:rPr>
            </w:pPr>
            <w:r w:rsidRPr="00896642">
              <w:rPr>
                <w:sz w:val="24"/>
                <w:szCs w:val="24"/>
              </w:rPr>
              <w:t>Адрес:</w:t>
            </w:r>
            <w:r w:rsidR="00896642" w:rsidRPr="00896642">
              <w:rPr>
                <w:sz w:val="24"/>
                <w:szCs w:val="24"/>
              </w:rPr>
              <w:t>125047, Москва, Оружейный переулок, д.19.</w:t>
            </w:r>
          </w:p>
        </w:tc>
      </w:tr>
      <w:tr w:rsidR="0004728D" w:rsidRPr="00F86FAA" w:rsidTr="003C74CB">
        <w:tc>
          <w:tcPr>
            <w:tcW w:w="534" w:type="dxa"/>
          </w:tcPr>
          <w:p w:rsidR="0004728D" w:rsidRPr="00F86FAA" w:rsidRDefault="0004728D" w:rsidP="003C74CB">
            <w:pPr>
              <w:pStyle w:val="19"/>
              <w:ind w:firstLine="0"/>
              <w:rPr>
                <w:b/>
                <w:sz w:val="24"/>
                <w:szCs w:val="24"/>
              </w:rPr>
            </w:pPr>
            <w:r>
              <w:rPr>
                <w:b/>
                <w:sz w:val="24"/>
                <w:szCs w:val="24"/>
              </w:rPr>
              <w:t>10.</w:t>
            </w:r>
          </w:p>
        </w:tc>
        <w:tc>
          <w:tcPr>
            <w:tcW w:w="2551" w:type="dxa"/>
          </w:tcPr>
          <w:p w:rsidR="0004728D" w:rsidRPr="00F86FAA" w:rsidRDefault="0004728D" w:rsidP="003C74CB">
            <w:pPr>
              <w:pStyle w:val="Default"/>
              <w:rPr>
                <w:b/>
                <w:color w:val="auto"/>
              </w:rPr>
            </w:pPr>
            <w:r>
              <w:rPr>
                <w:b/>
                <w:color w:val="auto"/>
              </w:rPr>
              <w:t>Подведение итогов</w:t>
            </w:r>
          </w:p>
        </w:tc>
        <w:tc>
          <w:tcPr>
            <w:tcW w:w="6768" w:type="dxa"/>
          </w:tcPr>
          <w:p w:rsidR="0004728D" w:rsidRPr="00F86FAA" w:rsidRDefault="0004728D" w:rsidP="00721177">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721177">
              <w:rPr>
                <w:sz w:val="24"/>
                <w:szCs w:val="24"/>
              </w:rPr>
              <w:t xml:space="preserve">14 часов 00 минут местного времени </w:t>
            </w:r>
            <w:r w:rsidR="00721177" w:rsidRPr="00721177">
              <w:rPr>
                <w:sz w:val="24"/>
                <w:szCs w:val="24"/>
              </w:rPr>
              <w:t>«1</w:t>
            </w:r>
            <w:bookmarkStart w:id="2" w:name="_GoBack"/>
            <w:bookmarkEnd w:id="2"/>
            <w:r w:rsidR="00721177" w:rsidRPr="00721177">
              <w:rPr>
                <w:sz w:val="24"/>
                <w:szCs w:val="24"/>
              </w:rPr>
              <w:t>3</w:t>
            </w:r>
            <w:r w:rsidRPr="00721177">
              <w:rPr>
                <w:sz w:val="24"/>
                <w:szCs w:val="24"/>
              </w:rPr>
              <w:t xml:space="preserve">» </w:t>
            </w:r>
            <w:r w:rsidR="00721177" w:rsidRPr="00721177">
              <w:rPr>
                <w:sz w:val="24"/>
                <w:szCs w:val="24"/>
              </w:rPr>
              <w:t>августа</w:t>
            </w:r>
            <w:r w:rsidRPr="00721177">
              <w:rPr>
                <w:sz w:val="24"/>
                <w:szCs w:val="24"/>
              </w:rPr>
              <w:t xml:space="preserve"> 201</w:t>
            </w:r>
            <w:r w:rsidR="00896642" w:rsidRPr="00721177">
              <w:rPr>
                <w:sz w:val="24"/>
                <w:szCs w:val="24"/>
              </w:rPr>
              <w:t>5</w:t>
            </w:r>
            <w:r w:rsidRPr="00721177">
              <w:rPr>
                <w:sz w:val="24"/>
                <w:szCs w:val="24"/>
              </w:rPr>
              <w:t xml:space="preserve"> г. по ад</w:t>
            </w:r>
            <w:r w:rsidRPr="00F86FAA">
              <w:rPr>
                <w:sz w:val="24"/>
                <w:szCs w:val="24"/>
              </w:rPr>
              <w:t xml:space="preserve">ресу, указанному в пункте </w:t>
            </w:r>
            <w:r>
              <w:rPr>
                <w:sz w:val="24"/>
                <w:szCs w:val="24"/>
              </w:rPr>
              <w:t>9</w:t>
            </w:r>
            <w:r w:rsidRPr="00F86FAA">
              <w:rPr>
                <w:sz w:val="24"/>
                <w:szCs w:val="24"/>
              </w:rPr>
              <w:t xml:space="preserve"> Информационной карты</w:t>
            </w:r>
          </w:p>
        </w:tc>
      </w:tr>
      <w:tr w:rsidR="0004728D" w:rsidRPr="00F86FAA" w:rsidTr="003C74CB">
        <w:tc>
          <w:tcPr>
            <w:tcW w:w="534" w:type="dxa"/>
          </w:tcPr>
          <w:p w:rsidR="0004728D" w:rsidRPr="00F86FAA" w:rsidRDefault="0004728D" w:rsidP="003C74CB">
            <w:pPr>
              <w:pStyle w:val="19"/>
              <w:ind w:firstLine="0"/>
              <w:rPr>
                <w:b/>
                <w:sz w:val="24"/>
                <w:szCs w:val="24"/>
              </w:rPr>
            </w:pPr>
            <w:r>
              <w:rPr>
                <w:b/>
                <w:sz w:val="24"/>
                <w:szCs w:val="24"/>
              </w:rPr>
              <w:t>11</w:t>
            </w:r>
            <w:r w:rsidRPr="00F86FAA">
              <w:rPr>
                <w:b/>
                <w:sz w:val="24"/>
                <w:szCs w:val="24"/>
              </w:rPr>
              <w:t>.</w:t>
            </w:r>
          </w:p>
        </w:tc>
        <w:tc>
          <w:tcPr>
            <w:tcW w:w="2551" w:type="dxa"/>
          </w:tcPr>
          <w:p w:rsidR="0004728D" w:rsidRPr="00F86FAA" w:rsidRDefault="0004728D" w:rsidP="003C74CB">
            <w:pPr>
              <w:pStyle w:val="Default"/>
              <w:rPr>
                <w:b/>
                <w:color w:val="auto"/>
              </w:rPr>
            </w:pPr>
            <w:r w:rsidRPr="00F86FAA">
              <w:rPr>
                <w:b/>
                <w:color w:val="auto"/>
              </w:rPr>
              <w:t>Условия оплаты за товар, выполнение работ, оказание услуг</w:t>
            </w:r>
          </w:p>
        </w:tc>
        <w:tc>
          <w:tcPr>
            <w:tcW w:w="6768" w:type="dxa"/>
          </w:tcPr>
          <w:p w:rsidR="0004728D" w:rsidRPr="00F86FAA" w:rsidRDefault="00CD4673" w:rsidP="003C74CB">
            <w:pPr>
              <w:pStyle w:val="19"/>
              <w:ind w:firstLine="0"/>
              <w:rPr>
                <w:sz w:val="24"/>
                <w:szCs w:val="24"/>
              </w:rPr>
            </w:pPr>
            <w:r>
              <w:rPr>
                <w:sz w:val="24"/>
                <w:szCs w:val="24"/>
              </w:rPr>
              <w:t>Согласно п.4.1.4 Технического задания</w:t>
            </w:r>
            <w:r w:rsidR="009D5D00">
              <w:rPr>
                <w:sz w:val="24"/>
                <w:szCs w:val="24"/>
              </w:rPr>
              <w:t xml:space="preserve"> (раздел № 4 документации о закупке).</w:t>
            </w:r>
          </w:p>
        </w:tc>
      </w:tr>
      <w:tr w:rsidR="0004728D" w:rsidRPr="00F86FAA" w:rsidTr="003C74CB">
        <w:tc>
          <w:tcPr>
            <w:tcW w:w="534" w:type="dxa"/>
          </w:tcPr>
          <w:p w:rsidR="0004728D" w:rsidRPr="00F86FAA" w:rsidRDefault="0004728D" w:rsidP="003C74CB">
            <w:pPr>
              <w:pStyle w:val="19"/>
              <w:ind w:firstLine="0"/>
              <w:rPr>
                <w:b/>
                <w:sz w:val="24"/>
                <w:szCs w:val="24"/>
              </w:rPr>
            </w:pPr>
            <w:r>
              <w:rPr>
                <w:b/>
                <w:sz w:val="24"/>
                <w:szCs w:val="24"/>
              </w:rPr>
              <w:t>12</w:t>
            </w:r>
            <w:r w:rsidRPr="00F86FAA">
              <w:rPr>
                <w:b/>
                <w:sz w:val="24"/>
                <w:szCs w:val="24"/>
              </w:rPr>
              <w:t>.</w:t>
            </w:r>
          </w:p>
        </w:tc>
        <w:tc>
          <w:tcPr>
            <w:tcW w:w="2551" w:type="dxa"/>
          </w:tcPr>
          <w:p w:rsidR="0004728D" w:rsidRPr="00F86FAA" w:rsidRDefault="0004728D" w:rsidP="003C74CB">
            <w:pPr>
              <w:pStyle w:val="Default"/>
              <w:rPr>
                <w:b/>
                <w:color w:val="auto"/>
              </w:rPr>
            </w:pPr>
            <w:r w:rsidRPr="00F86FAA">
              <w:rPr>
                <w:b/>
                <w:color w:val="auto"/>
              </w:rPr>
              <w:t xml:space="preserve">Количество лотов </w:t>
            </w:r>
          </w:p>
        </w:tc>
        <w:tc>
          <w:tcPr>
            <w:tcW w:w="6768" w:type="dxa"/>
          </w:tcPr>
          <w:p w:rsidR="0004728D" w:rsidRPr="00F86FAA" w:rsidRDefault="009D5D00" w:rsidP="009D5D00">
            <w:pPr>
              <w:pStyle w:val="19"/>
              <w:ind w:firstLine="0"/>
              <w:rPr>
                <w:b/>
                <w:sz w:val="24"/>
                <w:szCs w:val="24"/>
              </w:rPr>
            </w:pPr>
            <w:r w:rsidRPr="009D5D00">
              <w:rPr>
                <w:sz w:val="24"/>
                <w:szCs w:val="24"/>
              </w:rPr>
              <w:t>1 лот</w:t>
            </w:r>
            <w:r w:rsidR="0004728D" w:rsidRPr="009D5D00">
              <w:rPr>
                <w:sz w:val="24"/>
                <w:szCs w:val="24"/>
              </w:rPr>
              <w:t>.</w:t>
            </w: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04728D" w:rsidRPr="00F86FAA" w:rsidRDefault="0004728D" w:rsidP="003C74CB">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F1BF2" w:rsidRPr="0098508E" w:rsidRDefault="0004728D" w:rsidP="00AF1BF2">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AF1BF2" w:rsidRPr="00961F83">
              <w:t>Результат оказания услуг по Договору должен быть представлен Исполнителем Заказчику в срок не позднее 3</w:t>
            </w:r>
            <w:r w:rsidR="00AF1BF2" w:rsidRPr="00E84425">
              <w:t>5</w:t>
            </w:r>
            <w:r w:rsidR="00AF1BF2" w:rsidRPr="00961F83">
              <w:t xml:space="preserve">  </w:t>
            </w:r>
            <w:r w:rsidR="00AF1BF2">
              <w:t xml:space="preserve">рабочих </w:t>
            </w:r>
            <w:r w:rsidR="00AF1BF2" w:rsidRPr="00961F83">
              <w:t xml:space="preserve">дней </w:t>
            </w:r>
            <w:proofErr w:type="gramStart"/>
            <w:r w:rsidR="00AF1BF2" w:rsidRPr="00961F83">
              <w:t>с даты заключения</w:t>
            </w:r>
            <w:proofErr w:type="gramEnd"/>
            <w:r w:rsidR="00AF1BF2" w:rsidRPr="00961F83">
              <w:t xml:space="preserve"> договора.</w:t>
            </w:r>
            <w:r w:rsidR="00AF1BF2" w:rsidRPr="0098508E">
              <w:rPr>
                <w:color w:val="auto"/>
              </w:rPr>
              <w:t xml:space="preserve"> </w:t>
            </w:r>
          </w:p>
          <w:p w:rsidR="0004728D" w:rsidRPr="00F86FAA" w:rsidRDefault="0004728D" w:rsidP="003C74CB">
            <w:pPr>
              <w:pStyle w:val="Default"/>
              <w:jc w:val="both"/>
              <w:rPr>
                <w:color w:val="auto"/>
              </w:rPr>
            </w:pPr>
          </w:p>
          <w:p w:rsidR="0004728D" w:rsidRPr="00F86FAA" w:rsidRDefault="0004728D" w:rsidP="00AF1BF2">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AF1BF2" w:rsidRPr="009B2384">
              <w:rPr>
                <w:color w:val="auto"/>
              </w:rPr>
              <w:t xml:space="preserve">услуги оказываются как в удаленном режиме без выезда специалистов Исполнителя на территорию Заказчика, так и на территории заказчика: </w:t>
            </w:r>
            <w:r w:rsidR="00AF1BF2" w:rsidRPr="009B2384">
              <w:t>125047, Москва, Оружейный переулок, д.19.</w:t>
            </w: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04728D" w:rsidRPr="00F86FAA" w:rsidRDefault="0004728D" w:rsidP="003C74CB">
            <w:pPr>
              <w:pStyle w:val="Default"/>
              <w:rPr>
                <w:b/>
                <w:color w:val="auto"/>
              </w:rPr>
            </w:pPr>
            <w:r w:rsidRPr="00F86FAA">
              <w:rPr>
                <w:b/>
                <w:color w:val="auto"/>
              </w:rPr>
              <w:t>Состав и количество (объем) товара, работ, услуг</w:t>
            </w:r>
          </w:p>
        </w:tc>
        <w:tc>
          <w:tcPr>
            <w:tcW w:w="6768" w:type="dxa"/>
          </w:tcPr>
          <w:p w:rsidR="0004728D" w:rsidRPr="00F86FAA" w:rsidRDefault="00AF1BF2" w:rsidP="003C74CB">
            <w:pPr>
              <w:pStyle w:val="19"/>
              <w:ind w:firstLine="0"/>
              <w:rPr>
                <w:sz w:val="24"/>
                <w:szCs w:val="24"/>
              </w:rPr>
            </w:pPr>
            <w:r w:rsidRPr="007F121C">
              <w:rPr>
                <w:sz w:val="24"/>
                <w:szCs w:val="24"/>
              </w:rPr>
              <w:t>Состав и объем услуг определен в разделе 4 «Техническое задание» п.п.4.2.</w:t>
            </w: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4728D" w:rsidRPr="00F86FAA" w:rsidRDefault="0004728D" w:rsidP="003C74CB">
            <w:pPr>
              <w:pStyle w:val="Default"/>
              <w:rPr>
                <w:b/>
                <w:color w:val="auto"/>
              </w:rPr>
            </w:pPr>
            <w:r w:rsidRPr="00F86FAA">
              <w:rPr>
                <w:b/>
                <w:color w:val="auto"/>
              </w:rPr>
              <w:t xml:space="preserve">Официальный язык </w:t>
            </w:r>
          </w:p>
        </w:tc>
        <w:tc>
          <w:tcPr>
            <w:tcW w:w="6768" w:type="dxa"/>
          </w:tcPr>
          <w:p w:rsidR="0004728D" w:rsidRPr="00F86FAA" w:rsidRDefault="0004728D" w:rsidP="006B685F">
            <w:pPr>
              <w:pStyle w:val="aff"/>
              <w:jc w:val="both"/>
              <w:rPr>
                <w:sz w:val="24"/>
                <w:szCs w:val="24"/>
              </w:rPr>
            </w:pPr>
            <w:r w:rsidRPr="00F86FAA">
              <w:rPr>
                <w:sz w:val="24"/>
                <w:szCs w:val="24"/>
              </w:rPr>
              <w:t>Русский язык</w:t>
            </w:r>
            <w:proofErr w:type="gramStart"/>
            <w:r w:rsidRPr="00F86FAA">
              <w:rPr>
                <w:sz w:val="24"/>
                <w:szCs w:val="24"/>
              </w:rPr>
              <w:t xml:space="preserve">  В</w:t>
            </w:r>
            <w:proofErr w:type="gramEnd"/>
            <w:r w:rsidRPr="00F86FAA">
              <w:rPr>
                <w:sz w:val="24"/>
                <w:szCs w:val="24"/>
              </w:rPr>
              <w:t xml:space="preserve">ся переписка, связанная с проведением </w:t>
            </w:r>
            <w:r>
              <w:rPr>
                <w:sz w:val="24"/>
                <w:szCs w:val="24"/>
              </w:rPr>
              <w:t>З</w:t>
            </w:r>
            <w:r w:rsidRPr="00F86FAA">
              <w:rPr>
                <w:sz w:val="24"/>
                <w:szCs w:val="24"/>
              </w:rPr>
              <w:t>апроса  предложений, ведется на русском языке</w:t>
            </w:r>
            <w:r w:rsidR="006B685F">
              <w:rPr>
                <w:sz w:val="24"/>
                <w:szCs w:val="24"/>
              </w:rPr>
              <w:t>.</w:t>
            </w:r>
            <w:r w:rsidRPr="00F86FAA">
              <w:rPr>
                <w:sz w:val="24"/>
                <w:szCs w:val="24"/>
              </w:rPr>
              <w:t xml:space="preserve"> </w:t>
            </w: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4728D" w:rsidRPr="00F86FAA" w:rsidRDefault="0004728D" w:rsidP="003C74CB">
            <w:pPr>
              <w:pStyle w:val="Default"/>
              <w:rPr>
                <w:b/>
                <w:color w:val="auto"/>
              </w:rPr>
            </w:pPr>
            <w:r w:rsidRPr="00F86FAA">
              <w:rPr>
                <w:b/>
                <w:color w:val="auto"/>
              </w:rPr>
              <w:t xml:space="preserve">Валюта Запроса предложений </w:t>
            </w:r>
          </w:p>
        </w:tc>
        <w:tc>
          <w:tcPr>
            <w:tcW w:w="6768" w:type="dxa"/>
          </w:tcPr>
          <w:p w:rsidR="0004728D" w:rsidRPr="00B250BA" w:rsidRDefault="00B250BA" w:rsidP="00B250BA">
            <w:pPr>
              <w:pStyle w:val="19"/>
              <w:ind w:firstLine="0"/>
              <w:rPr>
                <w:b/>
                <w:sz w:val="24"/>
                <w:szCs w:val="24"/>
                <w:highlight w:val="yellow"/>
              </w:rPr>
            </w:pPr>
            <w:r w:rsidRPr="00B250BA">
              <w:rPr>
                <w:sz w:val="24"/>
                <w:szCs w:val="24"/>
              </w:rPr>
              <w:t>Р</w:t>
            </w:r>
            <w:r w:rsidR="0004728D" w:rsidRPr="00B250BA">
              <w:rPr>
                <w:sz w:val="24"/>
                <w:szCs w:val="24"/>
              </w:rPr>
              <w:t>убли РФ</w:t>
            </w:r>
            <w:r w:rsidRPr="00B250BA">
              <w:rPr>
                <w:sz w:val="24"/>
                <w:szCs w:val="24"/>
              </w:rPr>
              <w:t>.</w:t>
            </w: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04728D" w:rsidRPr="00F86FAA" w:rsidRDefault="0004728D" w:rsidP="003C74CB">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04728D" w:rsidRDefault="0004728D" w:rsidP="00456176">
            <w:pPr>
              <w:ind w:firstLine="540"/>
              <w:jc w:val="both"/>
            </w:pPr>
            <w:r w:rsidRPr="00456176">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456176" w:rsidRPr="00FD616D" w:rsidRDefault="00456176" w:rsidP="00456176">
            <w:pPr>
              <w:pStyle w:val="aff"/>
              <w:ind w:firstLine="397"/>
              <w:jc w:val="both"/>
              <w:rPr>
                <w:sz w:val="24"/>
                <w:szCs w:val="24"/>
              </w:rPr>
            </w:pPr>
            <w:r w:rsidRPr="00FD616D">
              <w:rPr>
                <w:sz w:val="24"/>
                <w:szCs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C72001">
              <w:rPr>
                <w:sz w:val="24"/>
                <w:szCs w:val="24"/>
              </w:rPr>
              <w:t>Запросе предложений</w:t>
            </w:r>
            <w:r>
              <w:rPr>
                <w:sz w:val="24"/>
                <w:szCs w:val="24"/>
              </w:rPr>
              <w:t>;</w:t>
            </w:r>
          </w:p>
          <w:p w:rsidR="00456176" w:rsidRDefault="00456176" w:rsidP="00456176">
            <w:pPr>
              <w:pStyle w:val="aff"/>
              <w:ind w:firstLine="397"/>
              <w:jc w:val="both"/>
            </w:pPr>
            <w:r w:rsidRPr="00FD616D">
              <w:rPr>
                <w:sz w:val="24"/>
                <w:szCs w:val="24"/>
              </w:rPr>
              <w:lastRenderedPageBreak/>
              <w:t>- претендент не должен являться внешним аудитором Заказчика (в целях обеспечения независимости внешнего аудитора в соответствии с Политикой ротации внешнего аудитора и взаимодействия с внешним аудитором в части оказания им неаудиторских услуг, утвержденной советом директоров ОАО «ТрансКонтейнер»</w:t>
            </w:r>
            <w:r>
              <w:rPr>
                <w:sz w:val="24"/>
                <w:szCs w:val="24"/>
              </w:rPr>
              <w:t>;</w:t>
            </w:r>
          </w:p>
          <w:p w:rsidR="00456176" w:rsidRPr="00E84425" w:rsidRDefault="00456176" w:rsidP="00456176">
            <w:pPr>
              <w:pStyle w:val="aff"/>
              <w:jc w:val="both"/>
            </w:pPr>
            <w:r>
              <w:rPr>
                <w:sz w:val="24"/>
                <w:szCs w:val="24"/>
              </w:rPr>
              <w:t xml:space="preserve">      - </w:t>
            </w:r>
            <w:r w:rsidRPr="001E63CC">
              <w:rPr>
                <w:sz w:val="24"/>
                <w:szCs w:val="24"/>
              </w:rPr>
              <w:t>претендент должен обладать опытом проведения внешней независимой оценки функции внутреннего аудита.</w:t>
            </w:r>
          </w:p>
          <w:p w:rsidR="00456176" w:rsidRPr="00E072A9" w:rsidRDefault="00456176" w:rsidP="00456176">
            <w:pPr>
              <w:pStyle w:val="aff"/>
              <w:ind w:firstLine="397"/>
              <w:jc w:val="both"/>
              <w:rPr>
                <w:sz w:val="24"/>
                <w:szCs w:val="24"/>
              </w:rPr>
            </w:pPr>
            <w:r w:rsidRPr="00E072A9">
              <w:rPr>
                <w:sz w:val="24"/>
                <w:szCs w:val="24"/>
              </w:rPr>
              <w:t xml:space="preserve">- претендент должен иметь </w:t>
            </w:r>
            <w:r>
              <w:rPr>
                <w:sz w:val="24"/>
                <w:szCs w:val="24"/>
              </w:rPr>
              <w:t xml:space="preserve">внутренние нормативные документы (методики и пр.), специально разработанные для осуществления </w:t>
            </w:r>
            <w:r w:rsidRPr="00E072A9">
              <w:rPr>
                <w:sz w:val="24"/>
                <w:szCs w:val="24"/>
              </w:rPr>
              <w:t>оценки функци</w:t>
            </w:r>
            <w:r>
              <w:rPr>
                <w:sz w:val="24"/>
                <w:szCs w:val="24"/>
              </w:rPr>
              <w:t>и</w:t>
            </w:r>
            <w:r w:rsidRPr="00E072A9">
              <w:rPr>
                <w:sz w:val="24"/>
                <w:szCs w:val="24"/>
              </w:rPr>
              <w:t xml:space="preserve"> внутреннего аудита;</w:t>
            </w:r>
          </w:p>
          <w:p w:rsidR="00456176" w:rsidRPr="00AC7D00" w:rsidRDefault="00456176" w:rsidP="00707C4D">
            <w:pPr>
              <w:pStyle w:val="aff"/>
              <w:ind w:firstLine="397"/>
              <w:jc w:val="both"/>
              <w:rPr>
                <w:sz w:val="24"/>
                <w:szCs w:val="24"/>
              </w:rPr>
            </w:pPr>
            <w:r w:rsidRPr="00E072A9">
              <w:rPr>
                <w:sz w:val="24"/>
                <w:szCs w:val="24"/>
              </w:rPr>
              <w:t xml:space="preserve">- наличие </w:t>
            </w:r>
            <w:r w:rsidR="00707C4D" w:rsidRPr="00AC7D00">
              <w:rPr>
                <w:sz w:val="24"/>
                <w:szCs w:val="24"/>
              </w:rPr>
              <w:t>у руководителя проектной команды</w:t>
            </w:r>
            <w:r w:rsidRPr="00E072A9">
              <w:rPr>
                <w:sz w:val="24"/>
                <w:szCs w:val="24"/>
              </w:rPr>
              <w:t xml:space="preserve"> </w:t>
            </w:r>
            <w:r w:rsidRPr="00AC7D00">
              <w:rPr>
                <w:sz w:val="24"/>
                <w:szCs w:val="24"/>
              </w:rPr>
              <w:t xml:space="preserve"> претендента  практическ</w:t>
            </w:r>
            <w:r w:rsidR="00707C4D">
              <w:rPr>
                <w:sz w:val="24"/>
                <w:szCs w:val="24"/>
              </w:rPr>
              <w:t>ого</w:t>
            </w:r>
            <w:r w:rsidRPr="00AC7D00">
              <w:rPr>
                <w:sz w:val="24"/>
                <w:szCs w:val="24"/>
              </w:rPr>
              <w:t xml:space="preserve"> опыт</w:t>
            </w:r>
            <w:r w:rsidR="00707C4D">
              <w:rPr>
                <w:sz w:val="24"/>
                <w:szCs w:val="24"/>
              </w:rPr>
              <w:t>а</w:t>
            </w:r>
            <w:r w:rsidRPr="00AC7D00">
              <w:rPr>
                <w:sz w:val="24"/>
                <w:szCs w:val="24"/>
              </w:rPr>
              <w:t xml:space="preserve"> работы в области оценки функци</w:t>
            </w:r>
            <w:r w:rsidR="00AF5AF5">
              <w:rPr>
                <w:sz w:val="24"/>
                <w:szCs w:val="24"/>
              </w:rPr>
              <w:t>и</w:t>
            </w:r>
            <w:r w:rsidRPr="00AC7D00">
              <w:rPr>
                <w:sz w:val="24"/>
                <w:szCs w:val="24"/>
              </w:rPr>
              <w:t xml:space="preserve"> внутреннего аудита в соответствии с  международными принципами</w:t>
            </w:r>
            <w:r w:rsidR="00707C4D">
              <w:rPr>
                <w:sz w:val="24"/>
                <w:szCs w:val="24"/>
              </w:rPr>
              <w:t xml:space="preserve"> </w:t>
            </w:r>
            <w:r w:rsidRPr="00AC7D00">
              <w:rPr>
                <w:sz w:val="24"/>
                <w:szCs w:val="24"/>
              </w:rPr>
              <w:t>не</w:t>
            </w:r>
            <w:r w:rsidR="00707C4D">
              <w:rPr>
                <w:sz w:val="24"/>
                <w:szCs w:val="24"/>
              </w:rPr>
              <w:t xml:space="preserve"> </w:t>
            </w:r>
            <w:r w:rsidRPr="00AC7D00">
              <w:rPr>
                <w:sz w:val="24"/>
                <w:szCs w:val="24"/>
              </w:rPr>
              <w:t>менее</w:t>
            </w:r>
            <w:r w:rsidR="00707C4D">
              <w:rPr>
                <w:sz w:val="24"/>
                <w:szCs w:val="24"/>
              </w:rPr>
              <w:t xml:space="preserve"> </w:t>
            </w:r>
            <w:r w:rsidR="00650708">
              <w:rPr>
                <w:sz w:val="24"/>
                <w:szCs w:val="24"/>
              </w:rPr>
              <w:t>3</w:t>
            </w:r>
            <w:r w:rsidRPr="00AC7D00">
              <w:rPr>
                <w:sz w:val="24"/>
                <w:szCs w:val="24"/>
              </w:rPr>
              <w:t xml:space="preserve"> (</w:t>
            </w:r>
            <w:r w:rsidR="00650708">
              <w:rPr>
                <w:sz w:val="24"/>
                <w:szCs w:val="24"/>
              </w:rPr>
              <w:t>трех</w:t>
            </w:r>
            <w:r w:rsidRPr="00AC7D00">
              <w:rPr>
                <w:sz w:val="24"/>
                <w:szCs w:val="24"/>
              </w:rPr>
              <w:t xml:space="preserve">) лет; </w:t>
            </w:r>
          </w:p>
          <w:p w:rsidR="00456176" w:rsidRPr="00AC7D00" w:rsidRDefault="00707C4D" w:rsidP="00456176">
            <w:pPr>
              <w:pStyle w:val="aff"/>
              <w:ind w:firstLine="397"/>
              <w:jc w:val="both"/>
              <w:rPr>
                <w:sz w:val="24"/>
                <w:szCs w:val="24"/>
              </w:rPr>
            </w:pPr>
            <w:r>
              <w:rPr>
                <w:sz w:val="24"/>
                <w:szCs w:val="24"/>
              </w:rPr>
              <w:t xml:space="preserve">- </w:t>
            </w:r>
            <w:r w:rsidR="00456176" w:rsidRPr="00AC7D00">
              <w:rPr>
                <w:sz w:val="24"/>
                <w:szCs w:val="24"/>
              </w:rPr>
              <w:t>практический опыт проведения</w:t>
            </w:r>
            <w:r w:rsidR="00AF5AF5">
              <w:rPr>
                <w:sz w:val="24"/>
                <w:szCs w:val="24"/>
              </w:rPr>
              <w:t xml:space="preserve"> претендентом</w:t>
            </w:r>
            <w:r w:rsidR="00456176" w:rsidRPr="00AC7D00">
              <w:rPr>
                <w:sz w:val="24"/>
                <w:szCs w:val="24"/>
              </w:rPr>
              <w:t xml:space="preserve">  оценки </w:t>
            </w:r>
            <w:r w:rsidR="00AF5AF5">
              <w:rPr>
                <w:sz w:val="24"/>
                <w:szCs w:val="24"/>
              </w:rPr>
              <w:t xml:space="preserve">функции </w:t>
            </w:r>
            <w:r w:rsidR="00456176" w:rsidRPr="00AC7D00">
              <w:rPr>
                <w:sz w:val="24"/>
                <w:szCs w:val="24"/>
              </w:rPr>
              <w:t xml:space="preserve">внутреннего аудита в соответствии </w:t>
            </w:r>
            <w:r w:rsidR="00456176">
              <w:rPr>
                <w:sz w:val="28"/>
                <w:szCs w:val="28"/>
                <w:lang w:eastAsia="ru-RU"/>
              </w:rPr>
              <w:t xml:space="preserve"> </w:t>
            </w:r>
            <w:r w:rsidR="00456176" w:rsidRPr="00666684">
              <w:rPr>
                <w:sz w:val="24"/>
                <w:szCs w:val="24"/>
                <w:lang w:eastAsia="ru-RU"/>
              </w:rPr>
              <w:t>с Международным</w:t>
            </w:r>
            <w:r w:rsidR="00456176">
              <w:rPr>
                <w:sz w:val="24"/>
                <w:szCs w:val="24"/>
                <w:lang w:eastAsia="ru-RU"/>
              </w:rPr>
              <w:t>и</w:t>
            </w:r>
            <w:r w:rsidR="00456176" w:rsidRPr="00666684">
              <w:rPr>
                <w:sz w:val="24"/>
                <w:szCs w:val="24"/>
                <w:lang w:eastAsia="ru-RU"/>
              </w:rPr>
              <w:t xml:space="preserve"> профессиональным</w:t>
            </w:r>
            <w:r w:rsidR="00456176">
              <w:rPr>
                <w:sz w:val="24"/>
                <w:szCs w:val="24"/>
                <w:lang w:eastAsia="ru-RU"/>
              </w:rPr>
              <w:t>и</w:t>
            </w:r>
            <w:r w:rsidR="00456176" w:rsidRPr="00666684">
              <w:rPr>
                <w:sz w:val="24"/>
                <w:szCs w:val="24"/>
                <w:lang w:eastAsia="ru-RU"/>
              </w:rPr>
              <w:t xml:space="preserve"> стандартам</w:t>
            </w:r>
            <w:r w:rsidR="00456176">
              <w:rPr>
                <w:sz w:val="24"/>
                <w:szCs w:val="24"/>
                <w:lang w:eastAsia="ru-RU"/>
              </w:rPr>
              <w:t>и</w:t>
            </w:r>
            <w:r w:rsidR="00456176" w:rsidRPr="00666684">
              <w:rPr>
                <w:sz w:val="24"/>
                <w:szCs w:val="24"/>
                <w:lang w:eastAsia="ru-RU"/>
              </w:rPr>
              <w:t xml:space="preserve"> внутреннего аудита Института внутренних аудиторов</w:t>
            </w:r>
            <w:r w:rsidR="00456176" w:rsidRPr="00AC7D00">
              <w:rPr>
                <w:sz w:val="24"/>
                <w:szCs w:val="24"/>
              </w:rPr>
              <w:t xml:space="preserve"> не менее чем </w:t>
            </w:r>
            <w:r w:rsidR="00456176">
              <w:rPr>
                <w:sz w:val="24"/>
                <w:szCs w:val="24"/>
              </w:rPr>
              <w:t xml:space="preserve">у </w:t>
            </w:r>
            <w:r w:rsidR="00C1309A">
              <w:rPr>
                <w:sz w:val="24"/>
                <w:szCs w:val="24"/>
              </w:rPr>
              <w:t>2</w:t>
            </w:r>
            <w:r w:rsidR="00456176" w:rsidRPr="00AC7D00">
              <w:rPr>
                <w:sz w:val="24"/>
                <w:szCs w:val="24"/>
              </w:rPr>
              <w:t xml:space="preserve"> (</w:t>
            </w:r>
            <w:r w:rsidR="00C1309A">
              <w:rPr>
                <w:sz w:val="24"/>
                <w:szCs w:val="24"/>
              </w:rPr>
              <w:t>двух</w:t>
            </w:r>
            <w:r w:rsidR="00456176" w:rsidRPr="00AC7D00">
              <w:rPr>
                <w:sz w:val="24"/>
                <w:szCs w:val="24"/>
              </w:rPr>
              <w:t xml:space="preserve">) лиц, являющихся российскими публичными компаниями, разместившими свои ценные бумаги на </w:t>
            </w:r>
            <w:r w:rsidR="00F60CA4">
              <w:rPr>
                <w:sz w:val="24"/>
                <w:szCs w:val="24"/>
              </w:rPr>
              <w:t xml:space="preserve">зарубежных </w:t>
            </w:r>
            <w:r w:rsidR="00456176" w:rsidRPr="00AC7D00">
              <w:rPr>
                <w:sz w:val="24"/>
                <w:szCs w:val="24"/>
              </w:rPr>
              <w:t>фондов</w:t>
            </w:r>
            <w:r>
              <w:rPr>
                <w:sz w:val="24"/>
                <w:szCs w:val="24"/>
              </w:rPr>
              <w:t>ых</w:t>
            </w:r>
            <w:r w:rsidR="00456176" w:rsidRPr="00AC7D00">
              <w:rPr>
                <w:sz w:val="24"/>
                <w:szCs w:val="24"/>
              </w:rPr>
              <w:t xml:space="preserve"> бирж</w:t>
            </w:r>
            <w:r>
              <w:rPr>
                <w:sz w:val="24"/>
                <w:szCs w:val="24"/>
              </w:rPr>
              <w:t>ах</w:t>
            </w:r>
            <w:r w:rsidR="00456176" w:rsidRPr="00AC7D00">
              <w:rPr>
                <w:sz w:val="24"/>
                <w:szCs w:val="24"/>
              </w:rPr>
              <w:t xml:space="preserve">. </w:t>
            </w:r>
          </w:p>
          <w:p w:rsidR="00456176" w:rsidRPr="008377C6" w:rsidRDefault="00456176" w:rsidP="00456176">
            <w:pPr>
              <w:ind w:firstLine="540"/>
              <w:jc w:val="both"/>
            </w:pPr>
          </w:p>
          <w:p w:rsidR="0004728D" w:rsidRPr="001E6511" w:rsidRDefault="0004728D" w:rsidP="003C74CB">
            <w:pPr>
              <w:ind w:firstLine="540"/>
              <w:jc w:val="both"/>
              <w:rPr>
                <w:i/>
                <w:highlight w:val="cyan"/>
              </w:rPr>
            </w:pPr>
          </w:p>
          <w:p w:rsidR="0004728D" w:rsidRPr="00D520E3" w:rsidRDefault="0004728D" w:rsidP="003C74CB">
            <w:pPr>
              <w:ind w:firstLine="540"/>
              <w:jc w:val="both"/>
              <w:rPr>
                <w:b/>
              </w:rPr>
            </w:pPr>
            <w:r w:rsidRPr="00D520E3">
              <w:rPr>
                <w:b/>
              </w:rPr>
              <w:t xml:space="preserve">2.  Претендент, помимо документов, указанных в пункте 2.3 настоящей документации, в составе заявки должен </w:t>
            </w:r>
            <w:proofErr w:type="gramStart"/>
            <w:r w:rsidRPr="00D520E3">
              <w:rPr>
                <w:b/>
              </w:rPr>
              <w:t>предоставить следующие документы</w:t>
            </w:r>
            <w:proofErr w:type="gramEnd"/>
            <w:r w:rsidRPr="00D520E3">
              <w:rPr>
                <w:b/>
              </w:rPr>
              <w:t>:</w:t>
            </w:r>
          </w:p>
          <w:p w:rsidR="00750B5B" w:rsidRPr="000037B4" w:rsidRDefault="00750B5B" w:rsidP="00750B5B">
            <w:pPr>
              <w:pStyle w:val="aff"/>
              <w:ind w:firstLine="397"/>
              <w:jc w:val="both"/>
              <w:rPr>
                <w:sz w:val="24"/>
                <w:szCs w:val="24"/>
              </w:rPr>
            </w:pPr>
            <w:proofErr w:type="gramStart"/>
            <w:r w:rsidRPr="000037B4">
              <w:rPr>
                <w:sz w:val="24"/>
                <w:szCs w:val="24"/>
              </w:rPr>
              <w:t xml:space="preserve">- решение или копию решения об одобрении сделки, планируемой к заключению в результате </w:t>
            </w:r>
            <w:r w:rsidR="00C72001">
              <w:rPr>
                <w:sz w:val="24"/>
                <w:szCs w:val="24"/>
              </w:rPr>
              <w:t>Запроса предложений</w:t>
            </w:r>
            <w:r w:rsidRPr="000037B4">
              <w:rPr>
                <w:sz w:val="24"/>
                <w:szCs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sidR="00C72001">
              <w:rPr>
                <w:sz w:val="24"/>
                <w:szCs w:val="24"/>
              </w:rPr>
              <w:t>Запросе предложений</w:t>
            </w:r>
            <w:r w:rsidRPr="000037B4">
              <w:rPr>
                <w:sz w:val="24"/>
                <w:szCs w:val="24"/>
              </w:rPr>
              <w:t xml:space="preserve"> невозможно в</w:t>
            </w:r>
            <w:proofErr w:type="gramEnd"/>
            <w:r w:rsidRPr="000037B4">
              <w:rPr>
                <w:sz w:val="24"/>
                <w:szCs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C72001">
              <w:rPr>
                <w:sz w:val="24"/>
                <w:szCs w:val="24"/>
              </w:rPr>
              <w:t>Запроса предложений</w:t>
            </w:r>
            <w:r w:rsidRPr="000037B4">
              <w:rPr>
                <w:sz w:val="24"/>
                <w:szCs w:val="24"/>
              </w:rPr>
              <w:t xml:space="preserve"> представить вышеуказанное решение до момента заключения договора</w:t>
            </w:r>
            <w:r>
              <w:rPr>
                <w:sz w:val="24"/>
                <w:szCs w:val="24"/>
              </w:rPr>
              <w:t>;</w:t>
            </w:r>
          </w:p>
          <w:p w:rsidR="00750B5B" w:rsidRDefault="00750B5B" w:rsidP="00750B5B">
            <w:pPr>
              <w:pStyle w:val="aff"/>
              <w:ind w:firstLine="397"/>
              <w:jc w:val="both"/>
              <w:rPr>
                <w:sz w:val="24"/>
                <w:szCs w:val="24"/>
              </w:rPr>
            </w:pPr>
            <w:r w:rsidRPr="000037B4">
              <w:rPr>
                <w:sz w:val="24"/>
                <w:szCs w:val="24"/>
              </w:rPr>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w:t>
            </w:r>
            <w:r w:rsidRPr="000037B4">
              <w:rPr>
                <w:sz w:val="24"/>
                <w:szCs w:val="24"/>
              </w:rPr>
              <w:lastRenderedPageBreak/>
              <w:t>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750B5B" w:rsidRPr="00AC7D00" w:rsidRDefault="00750B5B" w:rsidP="00750B5B">
            <w:pPr>
              <w:pStyle w:val="aff"/>
              <w:ind w:firstLine="397"/>
              <w:jc w:val="both"/>
              <w:rPr>
                <w:sz w:val="24"/>
                <w:szCs w:val="24"/>
              </w:rPr>
            </w:pPr>
            <w:r w:rsidRPr="00AC7D00">
              <w:rPr>
                <w:sz w:val="24"/>
                <w:szCs w:val="24"/>
              </w:rPr>
              <w:t xml:space="preserve">- сведения о </w:t>
            </w:r>
            <w:r w:rsidR="00D333D3">
              <w:rPr>
                <w:sz w:val="24"/>
                <w:szCs w:val="24"/>
              </w:rPr>
              <w:t>членах</w:t>
            </w:r>
            <w:r w:rsidRPr="00AC7D00">
              <w:rPr>
                <w:sz w:val="24"/>
                <w:szCs w:val="24"/>
              </w:rPr>
              <w:t xml:space="preserve"> проектной команды (группы) претендента по оценке </w:t>
            </w:r>
            <w:r w:rsidR="00E03436">
              <w:rPr>
                <w:sz w:val="24"/>
                <w:szCs w:val="24"/>
              </w:rPr>
              <w:t xml:space="preserve">функции </w:t>
            </w:r>
            <w:r w:rsidRPr="00AC7D00">
              <w:rPr>
                <w:sz w:val="24"/>
                <w:szCs w:val="24"/>
              </w:rPr>
              <w:t>внутреннего аудита по форме приложения № </w:t>
            </w:r>
            <w:r>
              <w:rPr>
                <w:sz w:val="24"/>
                <w:szCs w:val="24"/>
              </w:rPr>
              <w:t>5</w:t>
            </w:r>
            <w:r w:rsidRPr="00AC7D00">
              <w:rPr>
                <w:sz w:val="24"/>
                <w:szCs w:val="24"/>
              </w:rPr>
              <w:t xml:space="preserve"> к настоящей документации</w:t>
            </w:r>
            <w:r>
              <w:rPr>
                <w:sz w:val="24"/>
                <w:szCs w:val="24"/>
              </w:rPr>
              <w:t xml:space="preserve"> о закупке</w:t>
            </w:r>
            <w:r w:rsidRPr="00AC7D00">
              <w:rPr>
                <w:sz w:val="24"/>
                <w:szCs w:val="24"/>
              </w:rPr>
              <w:t xml:space="preserve">, в том числе: </w:t>
            </w:r>
          </w:p>
          <w:p w:rsidR="00750B5B" w:rsidRPr="00AC7D00" w:rsidRDefault="00750B5B" w:rsidP="00750B5B">
            <w:pPr>
              <w:pStyle w:val="aff"/>
              <w:ind w:firstLine="397"/>
              <w:jc w:val="both"/>
              <w:rPr>
                <w:sz w:val="24"/>
                <w:szCs w:val="24"/>
              </w:rPr>
            </w:pPr>
            <w:r w:rsidRPr="00AC7D00">
              <w:rPr>
                <w:sz w:val="24"/>
                <w:szCs w:val="24"/>
              </w:rPr>
              <w:t xml:space="preserve"> </w:t>
            </w:r>
            <w:r>
              <w:rPr>
                <w:sz w:val="24"/>
                <w:szCs w:val="24"/>
              </w:rPr>
              <w:t>а)</w:t>
            </w:r>
            <w:r w:rsidRPr="00AC7D00">
              <w:rPr>
                <w:sz w:val="24"/>
                <w:szCs w:val="24"/>
              </w:rPr>
              <w:t xml:space="preserve"> сведения о наличии у руководителя проектной команды практического опыта работы в области оценки </w:t>
            </w:r>
            <w:r w:rsidR="00E03436">
              <w:rPr>
                <w:sz w:val="24"/>
                <w:szCs w:val="24"/>
              </w:rPr>
              <w:t xml:space="preserve">функции </w:t>
            </w:r>
            <w:r w:rsidRPr="00AC7D00">
              <w:rPr>
                <w:sz w:val="24"/>
                <w:szCs w:val="24"/>
              </w:rPr>
              <w:t xml:space="preserve">внутреннего аудита в соответствии с  международными стандартами не менее </w:t>
            </w:r>
            <w:r w:rsidR="00650708">
              <w:rPr>
                <w:sz w:val="24"/>
                <w:szCs w:val="24"/>
              </w:rPr>
              <w:t>3</w:t>
            </w:r>
            <w:r w:rsidRPr="00AC7D00">
              <w:rPr>
                <w:sz w:val="24"/>
                <w:szCs w:val="24"/>
              </w:rPr>
              <w:t xml:space="preserve"> (</w:t>
            </w:r>
            <w:r w:rsidR="00650708">
              <w:rPr>
                <w:sz w:val="24"/>
                <w:szCs w:val="24"/>
              </w:rPr>
              <w:t>трех</w:t>
            </w:r>
            <w:r w:rsidRPr="00AC7D00">
              <w:rPr>
                <w:sz w:val="24"/>
                <w:szCs w:val="24"/>
              </w:rPr>
              <w:t>) лет с приложением подтверждающих документов</w:t>
            </w:r>
            <w:r>
              <w:rPr>
                <w:sz w:val="24"/>
                <w:szCs w:val="24"/>
              </w:rPr>
              <w:t xml:space="preserve"> (например, копий договоров </w:t>
            </w:r>
            <w:r w:rsidRPr="000D2BFF">
              <w:rPr>
                <w:sz w:val="24"/>
                <w:szCs w:val="24"/>
              </w:rPr>
              <w:t>(с</w:t>
            </w:r>
            <w:r w:rsidRPr="00AC7D00">
              <w:t xml:space="preserve"> </w:t>
            </w:r>
            <w:r w:rsidRPr="00E626F4">
              <w:rPr>
                <w:sz w:val="24"/>
                <w:szCs w:val="24"/>
              </w:rPr>
              <w:t>возможностью исключения сведений, содержащих конфиденциальную информацию),</w:t>
            </w:r>
            <w:r>
              <w:rPr>
                <w:sz w:val="24"/>
                <w:szCs w:val="24"/>
              </w:rPr>
              <w:t xml:space="preserve"> </w:t>
            </w:r>
            <w:r w:rsidRPr="00AC7D00">
              <w:rPr>
                <w:sz w:val="24"/>
                <w:szCs w:val="24"/>
              </w:rPr>
              <w:t>рекомендательных писем и т.п.</w:t>
            </w:r>
            <w:r>
              <w:rPr>
                <w:sz w:val="24"/>
                <w:szCs w:val="24"/>
              </w:rPr>
              <w:t>)</w:t>
            </w:r>
            <w:r w:rsidRPr="00AC7D00">
              <w:rPr>
                <w:sz w:val="24"/>
                <w:szCs w:val="24"/>
              </w:rPr>
              <w:t>;</w:t>
            </w:r>
          </w:p>
          <w:p w:rsidR="00750B5B" w:rsidRPr="00AC7D00" w:rsidRDefault="00750B5B" w:rsidP="00750B5B">
            <w:pPr>
              <w:ind w:firstLine="397"/>
              <w:jc w:val="both"/>
            </w:pPr>
            <w:r w:rsidRPr="00AC7D00">
              <w:t xml:space="preserve">   </w:t>
            </w:r>
            <w:r>
              <w:t xml:space="preserve">б) </w:t>
            </w:r>
            <w:r w:rsidRPr="00AC7D00">
              <w:t xml:space="preserve">сведения о проведении </w:t>
            </w:r>
            <w:r w:rsidR="00E03436">
              <w:t xml:space="preserve">претендентом </w:t>
            </w:r>
            <w:r w:rsidRPr="00AC7D00">
              <w:t>оценки функци</w:t>
            </w:r>
            <w:r w:rsidR="00E03436">
              <w:t>и</w:t>
            </w:r>
            <w:r w:rsidRPr="00AC7D00">
              <w:t xml:space="preserve"> внутреннего аудита в соответствии с международными стандартами не менее чем </w:t>
            </w:r>
            <w:r w:rsidR="00E03436">
              <w:t>2</w:t>
            </w:r>
            <w:r w:rsidR="00E03436" w:rsidRPr="00AC7D00">
              <w:t xml:space="preserve"> </w:t>
            </w:r>
            <w:r w:rsidRPr="00AC7D00">
              <w:t>(</w:t>
            </w:r>
            <w:r w:rsidR="00E03436">
              <w:t>двух</w:t>
            </w:r>
            <w:r w:rsidRPr="00AC7D00">
              <w:t xml:space="preserve">) лиц, являющихся российскими публичными компаниями, разместившими свои ценные бумаги на </w:t>
            </w:r>
            <w:r w:rsidR="00F60CA4">
              <w:t>зарубежных</w:t>
            </w:r>
            <w:r w:rsidRPr="00AC7D00">
              <w:t xml:space="preserve"> фондов</w:t>
            </w:r>
            <w:r w:rsidR="00B57E1D">
              <w:t>ых</w:t>
            </w:r>
            <w:r w:rsidRPr="00AC7D00">
              <w:t xml:space="preserve"> бирж</w:t>
            </w:r>
            <w:r w:rsidR="00B57E1D">
              <w:t>ах</w:t>
            </w:r>
            <w:r w:rsidRPr="00AC7D00">
              <w:t>, с приложением подтверждающих документов</w:t>
            </w:r>
            <w:r>
              <w:t xml:space="preserve"> (</w:t>
            </w:r>
            <w:r w:rsidRPr="00AC7D00">
              <w:t>копий договоров (с возможностью исключения сведений, содержащих конфиденциальную информацию)</w:t>
            </w:r>
            <w:r>
              <w:t>,</w:t>
            </w:r>
            <w:r w:rsidRPr="00AC7D00">
              <w:t xml:space="preserve"> рекомендательных писем и т.п.</w:t>
            </w:r>
            <w:r>
              <w:t>)</w:t>
            </w:r>
            <w:r w:rsidRPr="00AC7D00">
              <w:t xml:space="preserve">   </w:t>
            </w:r>
          </w:p>
          <w:p w:rsidR="00750B5B" w:rsidRPr="00AC7D00" w:rsidRDefault="00750B5B" w:rsidP="00750B5B">
            <w:pPr>
              <w:pStyle w:val="aff"/>
              <w:ind w:firstLine="397"/>
              <w:jc w:val="both"/>
              <w:rPr>
                <w:sz w:val="24"/>
                <w:szCs w:val="24"/>
              </w:rPr>
            </w:pPr>
            <w:r>
              <w:rPr>
                <w:sz w:val="24"/>
                <w:szCs w:val="24"/>
              </w:rPr>
              <w:t xml:space="preserve">- заверенные претендентом копии сертификатов членов проектной команды, подтверждающих квалификацию </w:t>
            </w:r>
            <w:r>
              <w:rPr>
                <w:sz w:val="24"/>
                <w:szCs w:val="24"/>
                <w:lang w:val="en-US"/>
              </w:rPr>
              <w:t>CIA</w:t>
            </w:r>
            <w:r>
              <w:rPr>
                <w:sz w:val="24"/>
                <w:szCs w:val="24"/>
              </w:rPr>
              <w:t xml:space="preserve"> (при наличии);</w:t>
            </w:r>
          </w:p>
          <w:p w:rsidR="00750B5B" w:rsidRPr="00AC7D00" w:rsidRDefault="00750B5B" w:rsidP="00750B5B">
            <w:pPr>
              <w:pStyle w:val="aff"/>
              <w:ind w:firstLine="397"/>
              <w:jc w:val="both"/>
              <w:rPr>
                <w:sz w:val="24"/>
                <w:szCs w:val="24"/>
              </w:rPr>
            </w:pPr>
            <w:r w:rsidRPr="00AC7D00">
              <w:rPr>
                <w:sz w:val="24"/>
                <w:szCs w:val="24"/>
              </w:rPr>
              <w:t xml:space="preserve">- подтверждение членства </w:t>
            </w:r>
            <w:r>
              <w:rPr>
                <w:sz w:val="24"/>
                <w:szCs w:val="24"/>
              </w:rPr>
              <w:t>участников проектной группы в</w:t>
            </w:r>
            <w:r w:rsidRPr="00AC7D00">
              <w:rPr>
                <w:sz w:val="24"/>
                <w:szCs w:val="24"/>
              </w:rPr>
              <w:t xml:space="preserve"> Некоммерческо</w:t>
            </w:r>
            <w:r>
              <w:rPr>
                <w:sz w:val="24"/>
                <w:szCs w:val="24"/>
              </w:rPr>
              <w:t>м</w:t>
            </w:r>
            <w:r w:rsidRPr="00AC7D00">
              <w:rPr>
                <w:sz w:val="24"/>
                <w:szCs w:val="24"/>
              </w:rPr>
              <w:t xml:space="preserve"> партнерств</w:t>
            </w:r>
            <w:r>
              <w:rPr>
                <w:sz w:val="24"/>
                <w:szCs w:val="24"/>
              </w:rPr>
              <w:t>е</w:t>
            </w:r>
            <w:r w:rsidRPr="00AC7D00">
              <w:rPr>
                <w:sz w:val="24"/>
                <w:szCs w:val="24"/>
              </w:rPr>
              <w:t xml:space="preserve"> «Институт внутренних аудиторов»</w:t>
            </w:r>
            <w:r>
              <w:rPr>
                <w:sz w:val="24"/>
                <w:szCs w:val="24"/>
              </w:rPr>
              <w:t xml:space="preserve"> (при наличии)</w:t>
            </w:r>
            <w:r w:rsidRPr="00AC7D00">
              <w:rPr>
                <w:sz w:val="24"/>
                <w:szCs w:val="24"/>
              </w:rPr>
              <w:t xml:space="preserve">; </w:t>
            </w:r>
          </w:p>
          <w:p w:rsidR="00750B5B" w:rsidRPr="00AC7D00" w:rsidRDefault="00750B5B" w:rsidP="00750B5B">
            <w:pPr>
              <w:ind w:firstLine="397"/>
              <w:jc w:val="both"/>
            </w:pPr>
            <w:r w:rsidRPr="00AC7D00">
              <w:t xml:space="preserve">- </w:t>
            </w:r>
            <w:r>
              <w:t>информация  (презентация и пр.) об использовании в ходе оказания услуг собственных нормативных документов (методик), учитывающих м</w:t>
            </w:r>
            <w:r w:rsidRPr="00AC7D00">
              <w:t>еждународны</w:t>
            </w:r>
            <w:r>
              <w:t>е</w:t>
            </w:r>
            <w:r w:rsidRPr="00AC7D00">
              <w:t xml:space="preserve"> практик</w:t>
            </w:r>
            <w:r>
              <w:t>и</w:t>
            </w:r>
            <w:r w:rsidRPr="00AC7D00">
              <w:t xml:space="preserve"> и рекомендаци</w:t>
            </w:r>
            <w:r>
              <w:t>и</w:t>
            </w:r>
            <w:r w:rsidRPr="00AC7D00">
              <w:t>, утвержденн</w:t>
            </w:r>
            <w:r>
              <w:t>ые</w:t>
            </w:r>
            <w:r w:rsidRPr="00AC7D00">
              <w:t xml:space="preserve"> соответствующим органом управления претендента;</w:t>
            </w:r>
          </w:p>
          <w:p w:rsidR="00750B5B" w:rsidRPr="00AC7D00" w:rsidRDefault="00750B5B" w:rsidP="00750B5B">
            <w:pPr>
              <w:pStyle w:val="aff"/>
              <w:ind w:firstLine="397"/>
              <w:jc w:val="both"/>
              <w:rPr>
                <w:sz w:val="24"/>
                <w:szCs w:val="24"/>
              </w:rPr>
            </w:pPr>
            <w:proofErr w:type="gramStart"/>
            <w:r w:rsidRPr="00AC7D00">
              <w:rPr>
                <w:sz w:val="24"/>
                <w:szCs w:val="24"/>
              </w:rPr>
              <w:t>- копии договоров на оказание услуг по проведению оценки функци</w:t>
            </w:r>
            <w:r w:rsidR="00E03436">
              <w:rPr>
                <w:sz w:val="24"/>
                <w:szCs w:val="24"/>
              </w:rPr>
              <w:t>и</w:t>
            </w:r>
            <w:r w:rsidRPr="00AC7D00">
              <w:rPr>
                <w:sz w:val="24"/>
                <w:szCs w:val="24"/>
              </w:rPr>
              <w:t xml:space="preserve"> внутреннего аудита на соответствие  международным стандартам, заключенных между претендентом и российскими публичными компаниями, разместившими свои ценные бумаги на </w:t>
            </w:r>
            <w:r w:rsidR="00F60CA4">
              <w:rPr>
                <w:sz w:val="24"/>
                <w:szCs w:val="24"/>
              </w:rPr>
              <w:t xml:space="preserve">зарубежных </w:t>
            </w:r>
            <w:r w:rsidRPr="00AC7D00">
              <w:rPr>
                <w:sz w:val="24"/>
                <w:szCs w:val="24"/>
              </w:rPr>
              <w:t>фондов</w:t>
            </w:r>
            <w:r w:rsidR="00B57E1D">
              <w:rPr>
                <w:sz w:val="24"/>
                <w:szCs w:val="24"/>
              </w:rPr>
              <w:t>ых</w:t>
            </w:r>
            <w:r w:rsidRPr="00AC7D00">
              <w:rPr>
                <w:sz w:val="24"/>
                <w:szCs w:val="24"/>
              </w:rPr>
              <w:t xml:space="preserve"> бирж</w:t>
            </w:r>
            <w:r w:rsidR="00B57E1D">
              <w:rPr>
                <w:sz w:val="24"/>
                <w:szCs w:val="24"/>
              </w:rPr>
              <w:t>ах</w:t>
            </w:r>
            <w:r w:rsidRPr="00AC7D00">
              <w:rPr>
                <w:sz w:val="24"/>
                <w:szCs w:val="24"/>
              </w:rPr>
              <w:t xml:space="preserve">, с указанием наименования клиента, кода клиента на </w:t>
            </w:r>
            <w:r w:rsidR="00B57E1D">
              <w:rPr>
                <w:sz w:val="24"/>
                <w:szCs w:val="24"/>
              </w:rPr>
              <w:t>бирже</w:t>
            </w:r>
            <w:r w:rsidRPr="00AC7D00">
              <w:rPr>
                <w:sz w:val="24"/>
                <w:szCs w:val="24"/>
              </w:rPr>
              <w:t>, года заключения договора и иных сведений (с возможностью исключения сведений, содержащих конфиденциальную информацию)</w:t>
            </w:r>
            <w:r>
              <w:rPr>
                <w:sz w:val="24"/>
                <w:szCs w:val="24"/>
              </w:rPr>
              <w:t xml:space="preserve"> с приложением копий подписанных сторонами актов об оказанных услугах</w:t>
            </w:r>
            <w:proofErr w:type="gramEnd"/>
            <w:r>
              <w:rPr>
                <w:sz w:val="24"/>
                <w:szCs w:val="24"/>
              </w:rPr>
              <w:t xml:space="preserve"> и/или иных документов, подтверждающих факт оказания услуг (например, отзывов от контрагентов претендента, </w:t>
            </w:r>
            <w:r>
              <w:rPr>
                <w:sz w:val="24"/>
                <w:szCs w:val="24"/>
              </w:rPr>
              <w:lastRenderedPageBreak/>
              <w:t>рекомендательных писем и пр.)</w:t>
            </w:r>
            <w:r w:rsidRPr="00AC7D00">
              <w:rPr>
                <w:sz w:val="24"/>
                <w:szCs w:val="24"/>
              </w:rPr>
              <w:t>;</w:t>
            </w:r>
          </w:p>
          <w:p w:rsidR="00750B5B" w:rsidRPr="000037B4" w:rsidRDefault="00750B5B" w:rsidP="00750B5B">
            <w:pPr>
              <w:pStyle w:val="afa"/>
              <w:tabs>
                <w:tab w:val="left" w:pos="0"/>
                <w:tab w:val="left" w:pos="1440"/>
              </w:tabs>
              <w:ind w:firstLine="397"/>
              <w:rPr>
                <w:sz w:val="24"/>
              </w:rPr>
            </w:pPr>
            <w:r w:rsidRPr="000037B4">
              <w:rPr>
                <w:b/>
                <w:sz w:val="28"/>
              </w:rPr>
              <w:t>-</w:t>
            </w:r>
            <w:r w:rsidRPr="000037B4">
              <w:rPr>
                <w:sz w:val="28"/>
              </w:rPr>
              <w:t xml:space="preserve"> </w:t>
            </w:r>
            <w:r w:rsidRPr="000037B4">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037B4">
              <w:rPr>
                <w:sz w:val="24"/>
              </w:rPr>
              <w:t>заверение документов</w:t>
            </w:r>
            <w:proofErr w:type="gramEnd"/>
            <w:r w:rsidRPr="000037B4">
              <w:rPr>
                <w:sz w:val="24"/>
              </w:rPr>
              <w:t xml:space="preserve"> уполномоченным должностным лицом претендента со скреплением его подписи печатью претендента;</w:t>
            </w:r>
          </w:p>
          <w:p w:rsidR="00750B5B" w:rsidRPr="000037B4" w:rsidRDefault="00750B5B" w:rsidP="00750B5B">
            <w:pPr>
              <w:pStyle w:val="afa"/>
              <w:tabs>
                <w:tab w:val="left" w:pos="0"/>
                <w:tab w:val="left" w:pos="1440"/>
              </w:tabs>
              <w:ind w:firstLine="397"/>
              <w:rPr>
                <w:sz w:val="24"/>
              </w:rPr>
            </w:pPr>
            <w:proofErr w:type="gramStart"/>
            <w:r w:rsidRPr="000037B4">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0037B4">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4728D" w:rsidRDefault="00750B5B" w:rsidP="00750B5B">
            <w:pPr>
              <w:ind w:firstLine="540"/>
              <w:jc w:val="both"/>
              <w:rPr>
                <w:i/>
              </w:rPr>
            </w:pPr>
            <w:proofErr w:type="gramStart"/>
            <w:r w:rsidRPr="000037B4">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C72001">
              <w:t>Запроса предложений</w:t>
            </w:r>
            <w:r w:rsidRPr="000037B4">
              <w:t xml:space="preserve">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04728D" w:rsidRPr="00F86FAA" w:rsidRDefault="0004728D" w:rsidP="003C74CB">
            <w:pPr>
              <w:ind w:firstLine="540"/>
              <w:jc w:val="both"/>
              <w:rPr>
                <w:i/>
              </w:rPr>
            </w:pPr>
          </w:p>
        </w:tc>
      </w:tr>
      <w:tr w:rsidR="0004728D" w:rsidRPr="00F86FAA" w:rsidTr="003C74CB">
        <w:tc>
          <w:tcPr>
            <w:tcW w:w="534" w:type="dxa"/>
          </w:tcPr>
          <w:p w:rsidR="0004728D" w:rsidRPr="00F86FAA" w:rsidRDefault="0004728D" w:rsidP="003C74CB">
            <w:pPr>
              <w:pStyle w:val="19"/>
              <w:ind w:firstLine="0"/>
              <w:rPr>
                <w:b/>
                <w:sz w:val="24"/>
                <w:szCs w:val="24"/>
              </w:rPr>
            </w:pPr>
            <w:r>
              <w:rPr>
                <w:b/>
                <w:sz w:val="24"/>
                <w:szCs w:val="24"/>
              </w:rPr>
              <w:lastRenderedPageBreak/>
              <w:t>18.</w:t>
            </w:r>
          </w:p>
        </w:tc>
        <w:tc>
          <w:tcPr>
            <w:tcW w:w="2551" w:type="dxa"/>
          </w:tcPr>
          <w:p w:rsidR="0004728D" w:rsidRPr="00F86FAA" w:rsidRDefault="0004728D" w:rsidP="003C74CB">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4728D" w:rsidRPr="00453FC3" w:rsidRDefault="00453FC3" w:rsidP="003C74CB">
            <w:pPr>
              <w:pStyle w:val="afa"/>
              <w:rPr>
                <w:sz w:val="24"/>
                <w:highlight w:val="yellow"/>
              </w:rPr>
            </w:pPr>
            <w:r w:rsidRPr="00453FC3">
              <w:rPr>
                <w:sz w:val="24"/>
              </w:rPr>
              <w:t>Без особенностей.</w:t>
            </w:r>
            <w:r w:rsidR="0004728D" w:rsidRPr="00453FC3">
              <w:rPr>
                <w:sz w:val="24"/>
              </w:rPr>
              <w:t xml:space="preserve"> </w:t>
            </w: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04728D" w:rsidRPr="00F86FAA" w:rsidRDefault="0004728D" w:rsidP="003C74CB">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3"/>
              <w:tblW w:w="0" w:type="auto"/>
              <w:tblLayout w:type="fixed"/>
              <w:tblLook w:val="04A0" w:firstRow="1" w:lastRow="0" w:firstColumn="1" w:lastColumn="0" w:noHBand="0" w:noVBand="1"/>
            </w:tblPr>
            <w:tblGrid>
              <w:gridCol w:w="4423"/>
              <w:gridCol w:w="851"/>
              <w:gridCol w:w="1263"/>
            </w:tblGrid>
            <w:tr w:rsidR="0004728D" w:rsidRPr="00222142" w:rsidTr="003C74CB">
              <w:tc>
                <w:tcPr>
                  <w:tcW w:w="4423" w:type="dxa"/>
                </w:tcPr>
                <w:p w:rsidR="0004728D" w:rsidRPr="00222142" w:rsidRDefault="0004728D" w:rsidP="003C74CB">
                  <w:pPr>
                    <w:pStyle w:val="afa"/>
                    <w:rPr>
                      <w:b/>
                      <w:i/>
                      <w:sz w:val="24"/>
                      <w:highlight w:val="cyan"/>
                    </w:rPr>
                  </w:pPr>
                </w:p>
              </w:tc>
              <w:tc>
                <w:tcPr>
                  <w:tcW w:w="2114" w:type="dxa"/>
                  <w:gridSpan w:val="2"/>
                </w:tcPr>
                <w:p w:rsidR="0004728D" w:rsidRPr="00222142" w:rsidRDefault="0004728D" w:rsidP="003C74CB">
                  <w:pPr>
                    <w:pStyle w:val="afa"/>
                    <w:ind w:firstLine="0"/>
                    <w:rPr>
                      <w:b/>
                      <w:i/>
                      <w:sz w:val="24"/>
                      <w:highlight w:val="cyan"/>
                    </w:rPr>
                  </w:pPr>
                </w:p>
              </w:tc>
            </w:tr>
            <w:tr w:rsidR="009A019D" w:rsidTr="009F10D7">
              <w:tc>
                <w:tcPr>
                  <w:tcW w:w="5274" w:type="dxa"/>
                  <w:gridSpan w:val="2"/>
                </w:tcPr>
                <w:p w:rsidR="009A019D" w:rsidRDefault="009A019D" w:rsidP="009F10D7">
                  <w:pPr>
                    <w:pStyle w:val="afa"/>
                    <w:rPr>
                      <w:sz w:val="24"/>
                    </w:rPr>
                  </w:pPr>
                  <w:r>
                    <w:rPr>
                      <w:sz w:val="24"/>
                    </w:rPr>
                    <w:t>Ц</w:t>
                  </w:r>
                  <w:r w:rsidRPr="00DF368A">
                    <w:rPr>
                      <w:sz w:val="24"/>
                    </w:rPr>
                    <w:t>ена договора;</w:t>
                  </w:r>
                </w:p>
              </w:tc>
              <w:tc>
                <w:tcPr>
                  <w:tcW w:w="1263" w:type="dxa"/>
                </w:tcPr>
                <w:p w:rsidR="009A019D" w:rsidRPr="00DF368A" w:rsidRDefault="009A019D" w:rsidP="009F10D7">
                  <w:pPr>
                    <w:pStyle w:val="afa"/>
                    <w:ind w:firstLine="0"/>
                    <w:rPr>
                      <w:sz w:val="24"/>
                    </w:rPr>
                  </w:pPr>
                  <w:r w:rsidRPr="00DF368A">
                    <w:rPr>
                      <w:sz w:val="24"/>
                    </w:rPr>
                    <w:t>0,</w:t>
                  </w:r>
                  <w:r>
                    <w:rPr>
                      <w:sz w:val="24"/>
                    </w:rPr>
                    <w:t>55</w:t>
                  </w:r>
                </w:p>
              </w:tc>
            </w:tr>
            <w:tr w:rsidR="009A019D" w:rsidTr="009F10D7">
              <w:tc>
                <w:tcPr>
                  <w:tcW w:w="5274" w:type="dxa"/>
                  <w:gridSpan w:val="2"/>
                </w:tcPr>
                <w:p w:rsidR="009A019D" w:rsidRDefault="009A019D" w:rsidP="009F10D7">
                  <w:pPr>
                    <w:pStyle w:val="afa"/>
                    <w:rPr>
                      <w:sz w:val="24"/>
                    </w:rPr>
                  </w:pPr>
                  <w:r>
                    <w:rPr>
                      <w:sz w:val="24"/>
                    </w:rPr>
                    <w:t xml:space="preserve">Размер </w:t>
                  </w:r>
                  <w:r w:rsidRPr="00DF368A">
                    <w:rPr>
                      <w:sz w:val="24"/>
                    </w:rPr>
                    <w:t xml:space="preserve">аванса </w:t>
                  </w:r>
                </w:p>
              </w:tc>
              <w:tc>
                <w:tcPr>
                  <w:tcW w:w="1263" w:type="dxa"/>
                </w:tcPr>
                <w:p w:rsidR="009A019D" w:rsidRPr="00DF368A" w:rsidRDefault="009A019D" w:rsidP="009F10D7">
                  <w:pPr>
                    <w:pStyle w:val="afa"/>
                    <w:ind w:firstLine="0"/>
                    <w:rPr>
                      <w:sz w:val="24"/>
                    </w:rPr>
                  </w:pPr>
                  <w:r w:rsidRPr="00DF368A">
                    <w:rPr>
                      <w:sz w:val="24"/>
                    </w:rPr>
                    <w:t>0,1</w:t>
                  </w:r>
                  <w:r>
                    <w:rPr>
                      <w:sz w:val="24"/>
                    </w:rPr>
                    <w:t>0</w:t>
                  </w:r>
                </w:p>
              </w:tc>
            </w:tr>
            <w:tr w:rsidR="009A019D" w:rsidTr="009F10D7">
              <w:tc>
                <w:tcPr>
                  <w:tcW w:w="5274" w:type="dxa"/>
                  <w:gridSpan w:val="2"/>
                </w:tcPr>
                <w:p w:rsidR="009A019D" w:rsidRDefault="009A019D" w:rsidP="00F60CA4">
                  <w:pPr>
                    <w:pStyle w:val="afa"/>
                    <w:rPr>
                      <w:sz w:val="24"/>
                    </w:rPr>
                  </w:pPr>
                  <w:r w:rsidRPr="00DF368A">
                    <w:rPr>
                      <w:sz w:val="24"/>
                    </w:rPr>
                    <w:t xml:space="preserve">Количество договоров на оказание услуг по проведению оценки </w:t>
                  </w:r>
                  <w:r>
                    <w:rPr>
                      <w:sz w:val="24"/>
                    </w:rPr>
                    <w:t>функции</w:t>
                  </w:r>
                  <w:r w:rsidRPr="00DF368A">
                    <w:rPr>
                      <w:sz w:val="24"/>
                    </w:rPr>
                    <w:t xml:space="preserve"> внутреннего аудита на соответствие меж</w:t>
                  </w:r>
                  <w:r>
                    <w:rPr>
                      <w:sz w:val="24"/>
                    </w:rPr>
                    <w:t>д</w:t>
                  </w:r>
                  <w:r w:rsidRPr="00DF368A">
                    <w:rPr>
                      <w:sz w:val="24"/>
                    </w:rPr>
                    <w:t>ународным станд</w:t>
                  </w:r>
                  <w:r>
                    <w:rPr>
                      <w:sz w:val="24"/>
                    </w:rPr>
                    <w:t>а</w:t>
                  </w:r>
                  <w:r w:rsidRPr="00DF368A">
                    <w:rPr>
                      <w:sz w:val="24"/>
                    </w:rPr>
                    <w:t xml:space="preserve">ртам, заключенных между претендентом и российскими публичными компаниями, разместившими свои ценные бумаги на </w:t>
                  </w:r>
                  <w:r w:rsidR="00F60CA4">
                    <w:rPr>
                      <w:sz w:val="24"/>
                    </w:rPr>
                    <w:t>зарубежных</w:t>
                  </w:r>
                  <w:r>
                    <w:rPr>
                      <w:sz w:val="24"/>
                    </w:rPr>
                    <w:t xml:space="preserve"> фондовых биржах</w:t>
                  </w:r>
                  <w:r w:rsidRPr="00DF368A">
                    <w:rPr>
                      <w:sz w:val="24"/>
                    </w:rPr>
                    <w:t>.</w:t>
                  </w:r>
                </w:p>
              </w:tc>
              <w:tc>
                <w:tcPr>
                  <w:tcW w:w="1263" w:type="dxa"/>
                </w:tcPr>
                <w:p w:rsidR="009A019D" w:rsidRDefault="009A019D" w:rsidP="009F10D7">
                  <w:pPr>
                    <w:pStyle w:val="afa"/>
                    <w:ind w:firstLine="0"/>
                    <w:rPr>
                      <w:sz w:val="24"/>
                    </w:rPr>
                  </w:pPr>
                  <w:r w:rsidRPr="00DF368A">
                    <w:rPr>
                      <w:sz w:val="24"/>
                    </w:rPr>
                    <w:t>0,</w:t>
                  </w:r>
                  <w:r>
                    <w:rPr>
                      <w:sz w:val="24"/>
                    </w:rPr>
                    <w:t>10</w:t>
                  </w:r>
                </w:p>
                <w:p w:rsidR="009A019D" w:rsidRDefault="009A019D" w:rsidP="009F10D7">
                  <w:pPr>
                    <w:pStyle w:val="afa"/>
                    <w:ind w:firstLine="0"/>
                    <w:rPr>
                      <w:sz w:val="24"/>
                    </w:rPr>
                  </w:pPr>
                </w:p>
                <w:p w:rsidR="009A019D" w:rsidRPr="00DF368A" w:rsidRDefault="009A019D" w:rsidP="009F10D7">
                  <w:pPr>
                    <w:pStyle w:val="afa"/>
                    <w:ind w:firstLine="0"/>
                    <w:rPr>
                      <w:sz w:val="24"/>
                    </w:rPr>
                  </w:pPr>
                </w:p>
              </w:tc>
            </w:tr>
            <w:tr w:rsidR="009A019D" w:rsidTr="009F10D7">
              <w:tc>
                <w:tcPr>
                  <w:tcW w:w="5274" w:type="dxa"/>
                  <w:gridSpan w:val="2"/>
                </w:tcPr>
                <w:p w:rsidR="009A019D" w:rsidRPr="00DF368A" w:rsidRDefault="009A019D" w:rsidP="009F10D7">
                  <w:pPr>
                    <w:pStyle w:val="afa"/>
                    <w:rPr>
                      <w:sz w:val="24"/>
                    </w:rPr>
                  </w:pPr>
                  <w:r>
                    <w:rPr>
                      <w:sz w:val="24"/>
                    </w:rPr>
                    <w:t xml:space="preserve">Количество участников проектной команды Исполнителя, являющихся членами </w:t>
                  </w:r>
                  <w:r>
                    <w:rPr>
                      <w:sz w:val="24"/>
                    </w:rPr>
                    <w:lastRenderedPageBreak/>
                    <w:t xml:space="preserve">Некоммерческого партнерства «Институт внутренних аудиторов». </w:t>
                  </w:r>
                </w:p>
              </w:tc>
              <w:tc>
                <w:tcPr>
                  <w:tcW w:w="1263" w:type="dxa"/>
                </w:tcPr>
                <w:p w:rsidR="009A019D" w:rsidRPr="00DF368A" w:rsidRDefault="009A019D" w:rsidP="009F10D7">
                  <w:pPr>
                    <w:pStyle w:val="afa"/>
                    <w:ind w:firstLine="0"/>
                    <w:rPr>
                      <w:sz w:val="24"/>
                    </w:rPr>
                  </w:pPr>
                  <w:r>
                    <w:rPr>
                      <w:sz w:val="24"/>
                    </w:rPr>
                    <w:lastRenderedPageBreak/>
                    <w:t>0,10</w:t>
                  </w:r>
                </w:p>
              </w:tc>
            </w:tr>
            <w:tr w:rsidR="009A019D" w:rsidTr="009F10D7">
              <w:tc>
                <w:tcPr>
                  <w:tcW w:w="5274" w:type="dxa"/>
                  <w:gridSpan w:val="2"/>
                </w:tcPr>
                <w:p w:rsidR="009A019D" w:rsidRDefault="009A019D" w:rsidP="009F10D7">
                  <w:pPr>
                    <w:pStyle w:val="afa"/>
                    <w:rPr>
                      <w:sz w:val="24"/>
                    </w:rPr>
                  </w:pPr>
                  <w:r>
                    <w:rPr>
                      <w:sz w:val="24"/>
                    </w:rPr>
                    <w:lastRenderedPageBreak/>
                    <w:t xml:space="preserve">Наличие у руководителя проектной команды сертификата </w:t>
                  </w:r>
                  <w:r w:rsidRPr="002A2E93">
                    <w:rPr>
                      <w:sz w:val="24"/>
                    </w:rPr>
                    <w:t>CIA</w:t>
                  </w:r>
                  <w:r w:rsidRPr="00602F71">
                    <w:rPr>
                      <w:sz w:val="24"/>
                    </w:rPr>
                    <w:t xml:space="preserve"> </w:t>
                  </w:r>
                  <w:r>
                    <w:rPr>
                      <w:sz w:val="24"/>
                    </w:rPr>
                    <w:t>(</w:t>
                  </w:r>
                  <w:proofErr w:type="spellStart"/>
                  <w:r w:rsidRPr="002A2E93">
                    <w:rPr>
                      <w:sz w:val="24"/>
                    </w:rPr>
                    <w:t>Certified</w:t>
                  </w:r>
                  <w:proofErr w:type="spellEnd"/>
                  <w:r w:rsidRPr="00602F71">
                    <w:rPr>
                      <w:sz w:val="24"/>
                    </w:rPr>
                    <w:t xml:space="preserve"> </w:t>
                  </w:r>
                  <w:proofErr w:type="spellStart"/>
                  <w:r w:rsidRPr="002A2E93">
                    <w:rPr>
                      <w:sz w:val="24"/>
                    </w:rPr>
                    <w:t>internal</w:t>
                  </w:r>
                  <w:proofErr w:type="spellEnd"/>
                  <w:r w:rsidRPr="00602F71">
                    <w:rPr>
                      <w:sz w:val="24"/>
                    </w:rPr>
                    <w:t xml:space="preserve"> </w:t>
                  </w:r>
                  <w:proofErr w:type="spellStart"/>
                  <w:r w:rsidRPr="002A2E93">
                    <w:rPr>
                      <w:sz w:val="24"/>
                    </w:rPr>
                    <w:t>Auditor</w:t>
                  </w:r>
                  <w:proofErr w:type="spellEnd"/>
                  <w:r>
                    <w:rPr>
                      <w:sz w:val="24"/>
                    </w:rPr>
                    <w:t xml:space="preserve">) </w:t>
                  </w:r>
                </w:p>
                <w:p w:rsidR="009A019D" w:rsidRPr="00CD3806" w:rsidRDefault="009A019D" w:rsidP="009F10D7">
                  <w:pPr>
                    <w:pStyle w:val="afa"/>
                    <w:rPr>
                      <w:sz w:val="24"/>
                    </w:rPr>
                  </w:pPr>
                  <w:r>
                    <w:rPr>
                      <w:sz w:val="24"/>
                    </w:rPr>
                    <w:t>(при наличии сертификата заявке претендента по данному критерию присваи</w:t>
                  </w:r>
                  <w:r w:rsidR="0061375C">
                    <w:rPr>
                      <w:sz w:val="24"/>
                    </w:rPr>
                    <w:t>ва</w:t>
                  </w:r>
                  <w:r>
                    <w:rPr>
                      <w:sz w:val="24"/>
                    </w:rPr>
                    <w:t>ется максимально</w:t>
                  </w:r>
                  <w:r w:rsidR="00C72001">
                    <w:rPr>
                      <w:sz w:val="24"/>
                    </w:rPr>
                    <w:t>е</w:t>
                  </w:r>
                  <w:r>
                    <w:rPr>
                      <w:sz w:val="24"/>
                    </w:rPr>
                    <w:t xml:space="preserve"> количество баллов, определяемое в соответствии с методикой оценки, </w:t>
                  </w:r>
                  <w:r w:rsidRPr="00602F71">
                    <w:rPr>
                      <w:sz w:val="24"/>
                    </w:rPr>
                    <w:t xml:space="preserve">опубликованной на сайте http://www.trcont.ru (раздел Компания/Закупки) и на сайте zakupki.gov.ru на странице сведений о </w:t>
                  </w:r>
                  <w:proofErr w:type="gramStart"/>
                  <w:r w:rsidRPr="00602F71">
                    <w:rPr>
                      <w:sz w:val="24"/>
                    </w:rPr>
                    <w:t>Положении</w:t>
                  </w:r>
                  <w:proofErr w:type="gramEnd"/>
                  <w:r w:rsidRPr="00602F71">
                    <w:rPr>
                      <w:sz w:val="24"/>
                    </w:rPr>
                    <w:t xml:space="preserve"> о закупках ПАО «ТрансКонтейнер,</w:t>
                  </w:r>
                  <w:r>
                    <w:rPr>
                      <w:sz w:val="24"/>
                    </w:rPr>
                    <w:t xml:space="preserve"> при отсутствии – 0 (ноль) баллов)</w:t>
                  </w:r>
                </w:p>
              </w:tc>
              <w:tc>
                <w:tcPr>
                  <w:tcW w:w="1263" w:type="dxa"/>
                </w:tcPr>
                <w:p w:rsidR="009A019D" w:rsidRPr="00DF368A" w:rsidRDefault="009A019D" w:rsidP="009F10D7">
                  <w:pPr>
                    <w:pStyle w:val="afa"/>
                    <w:ind w:firstLine="0"/>
                    <w:rPr>
                      <w:sz w:val="24"/>
                    </w:rPr>
                  </w:pPr>
                  <w:r>
                    <w:rPr>
                      <w:sz w:val="24"/>
                    </w:rPr>
                    <w:t>0,15</w:t>
                  </w:r>
                </w:p>
              </w:tc>
            </w:tr>
          </w:tbl>
          <w:p w:rsidR="0004728D" w:rsidRPr="00F86FAA" w:rsidRDefault="0004728D" w:rsidP="003C74CB">
            <w:pPr>
              <w:pStyle w:val="afa"/>
              <w:rPr>
                <w:b/>
                <w:i/>
                <w:sz w:val="24"/>
              </w:rPr>
            </w:pPr>
          </w:p>
        </w:tc>
      </w:tr>
      <w:tr w:rsidR="0004728D" w:rsidRPr="00F86FAA" w:rsidTr="003C74CB">
        <w:tc>
          <w:tcPr>
            <w:tcW w:w="534" w:type="dxa"/>
          </w:tcPr>
          <w:p w:rsidR="0004728D" w:rsidRPr="00F86FAA" w:rsidRDefault="0004728D" w:rsidP="003C74CB">
            <w:pPr>
              <w:pStyle w:val="19"/>
              <w:ind w:firstLine="0"/>
              <w:rPr>
                <w:b/>
                <w:sz w:val="24"/>
                <w:szCs w:val="24"/>
              </w:rPr>
            </w:pPr>
            <w:r>
              <w:rPr>
                <w:b/>
                <w:sz w:val="24"/>
                <w:szCs w:val="24"/>
              </w:rPr>
              <w:lastRenderedPageBreak/>
              <w:t>20</w:t>
            </w:r>
            <w:r w:rsidRPr="00F86FAA">
              <w:rPr>
                <w:b/>
                <w:sz w:val="24"/>
                <w:szCs w:val="24"/>
              </w:rPr>
              <w:t>.</w:t>
            </w:r>
          </w:p>
        </w:tc>
        <w:tc>
          <w:tcPr>
            <w:tcW w:w="2551" w:type="dxa"/>
          </w:tcPr>
          <w:p w:rsidR="0004728D" w:rsidRPr="00F86FAA" w:rsidRDefault="0004728D" w:rsidP="003C74CB">
            <w:pPr>
              <w:pStyle w:val="Default"/>
              <w:rPr>
                <w:b/>
                <w:color w:val="auto"/>
              </w:rPr>
            </w:pPr>
            <w:r w:rsidRPr="00F86FAA">
              <w:rPr>
                <w:b/>
                <w:color w:val="auto"/>
              </w:rPr>
              <w:t>Особенности заключения договора</w:t>
            </w:r>
          </w:p>
        </w:tc>
        <w:tc>
          <w:tcPr>
            <w:tcW w:w="6768" w:type="dxa"/>
          </w:tcPr>
          <w:p w:rsidR="0032380D" w:rsidRPr="00637925" w:rsidRDefault="0032380D" w:rsidP="0032380D">
            <w:pPr>
              <w:pStyle w:val="-3"/>
              <w:numPr>
                <w:ilvl w:val="2"/>
                <w:numId w:val="0"/>
              </w:numPr>
              <w:tabs>
                <w:tab w:val="num" w:pos="1985"/>
              </w:tabs>
              <w:suppressAutoHyphens/>
              <w:ind w:firstLine="709"/>
              <w:rPr>
                <w:sz w:val="24"/>
              </w:rPr>
            </w:pPr>
            <w:r>
              <w:rPr>
                <w:sz w:val="24"/>
              </w:rPr>
              <w:t>1</w:t>
            </w:r>
            <w:r w:rsidRPr="00637925">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4</w:t>
            </w:r>
            <w:r w:rsidRPr="00637925">
              <w:rPr>
                <w:sz w:val="24"/>
              </w:rPr>
              <w:t xml:space="preserve">), до момента его подписания победителем. </w:t>
            </w:r>
          </w:p>
          <w:p w:rsidR="0032380D" w:rsidRPr="00637925" w:rsidRDefault="0032380D" w:rsidP="0032380D">
            <w:pPr>
              <w:pStyle w:val="-3"/>
              <w:numPr>
                <w:ilvl w:val="2"/>
                <w:numId w:val="0"/>
              </w:numPr>
              <w:tabs>
                <w:tab w:val="num" w:pos="1985"/>
              </w:tabs>
              <w:suppressAutoHyphens/>
              <w:ind w:firstLine="709"/>
              <w:rPr>
                <w:sz w:val="24"/>
              </w:rPr>
            </w:pPr>
            <w:r w:rsidRPr="0063792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2380D" w:rsidRPr="00637925" w:rsidRDefault="0032380D" w:rsidP="0032380D">
            <w:pPr>
              <w:pStyle w:val="-3"/>
              <w:numPr>
                <w:ilvl w:val="2"/>
                <w:numId w:val="0"/>
              </w:numPr>
              <w:tabs>
                <w:tab w:val="num" w:pos="1985"/>
              </w:tabs>
              <w:suppressAutoHyphens/>
              <w:ind w:firstLine="709"/>
              <w:rPr>
                <w:sz w:val="24"/>
              </w:rPr>
            </w:pPr>
            <w:r w:rsidRPr="0063792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2380D" w:rsidRPr="00637925" w:rsidRDefault="0032380D" w:rsidP="0032380D">
            <w:pPr>
              <w:pStyle w:val="-3"/>
              <w:numPr>
                <w:ilvl w:val="2"/>
                <w:numId w:val="0"/>
              </w:numPr>
              <w:tabs>
                <w:tab w:val="num" w:pos="1985"/>
              </w:tabs>
              <w:suppressAutoHyphens/>
              <w:ind w:firstLine="709"/>
              <w:rPr>
                <w:sz w:val="24"/>
              </w:rPr>
            </w:pPr>
            <w:r w:rsidRPr="00637925">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637925">
              <w:rPr>
                <w:sz w:val="24"/>
              </w:rPr>
              <w:t>Заказчика.</w:t>
            </w:r>
          </w:p>
          <w:p w:rsidR="0004728D" w:rsidRPr="00F86FAA" w:rsidRDefault="0032380D" w:rsidP="0032380D">
            <w:pPr>
              <w:pStyle w:val="-3"/>
              <w:numPr>
                <w:ilvl w:val="2"/>
                <w:numId w:val="0"/>
              </w:numPr>
              <w:tabs>
                <w:tab w:val="num" w:pos="1985"/>
              </w:tabs>
              <w:suppressAutoHyphens/>
              <w:ind w:firstLine="709"/>
              <w:rPr>
                <w:sz w:val="24"/>
                <w:highlight w:val="cyan"/>
              </w:rPr>
            </w:pPr>
            <w:r w:rsidRPr="0063792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4728D" w:rsidRPr="00F86FAA" w:rsidTr="003C74CB">
        <w:tc>
          <w:tcPr>
            <w:tcW w:w="534" w:type="dxa"/>
          </w:tcPr>
          <w:p w:rsidR="0004728D" w:rsidRPr="00F86FAA" w:rsidRDefault="0004728D" w:rsidP="003C74CB">
            <w:pPr>
              <w:pStyle w:val="19"/>
              <w:ind w:firstLine="0"/>
              <w:rPr>
                <w:b/>
                <w:sz w:val="24"/>
                <w:szCs w:val="24"/>
              </w:rPr>
            </w:pPr>
            <w:r>
              <w:rPr>
                <w:b/>
                <w:sz w:val="24"/>
                <w:szCs w:val="24"/>
              </w:rPr>
              <w:t>21</w:t>
            </w:r>
            <w:r w:rsidRPr="00F86FAA">
              <w:rPr>
                <w:b/>
                <w:sz w:val="24"/>
                <w:szCs w:val="24"/>
              </w:rPr>
              <w:t>.</w:t>
            </w:r>
          </w:p>
        </w:tc>
        <w:tc>
          <w:tcPr>
            <w:tcW w:w="2551" w:type="dxa"/>
          </w:tcPr>
          <w:p w:rsidR="0004728D" w:rsidRPr="00F86FAA" w:rsidRDefault="0004728D" w:rsidP="003C74CB">
            <w:pPr>
              <w:pStyle w:val="Default"/>
              <w:rPr>
                <w:b/>
                <w:color w:val="auto"/>
              </w:rPr>
            </w:pPr>
            <w:r w:rsidRPr="00F86FAA">
              <w:rPr>
                <w:b/>
                <w:color w:val="auto"/>
              </w:rPr>
              <w:t>Привлечение субподрядчиков, соисполнителей</w:t>
            </w:r>
          </w:p>
        </w:tc>
        <w:tc>
          <w:tcPr>
            <w:tcW w:w="6768" w:type="dxa"/>
          </w:tcPr>
          <w:p w:rsidR="0004728D" w:rsidRPr="00F86FAA" w:rsidRDefault="00EF5E4D" w:rsidP="003C74CB">
            <w:pPr>
              <w:pStyle w:val="19"/>
              <w:ind w:firstLine="0"/>
              <w:rPr>
                <w:sz w:val="24"/>
                <w:szCs w:val="24"/>
              </w:rPr>
            </w:pPr>
            <w:r w:rsidRPr="00FB01AE">
              <w:rPr>
                <w:sz w:val="24"/>
                <w:szCs w:val="24"/>
              </w:rPr>
              <w:t>Привлечение субподрядчиков не допускается</w:t>
            </w:r>
            <w:r>
              <w:rPr>
                <w:sz w:val="24"/>
                <w:szCs w:val="24"/>
              </w:rPr>
              <w:t>.</w:t>
            </w: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04728D" w:rsidRPr="00F86FAA" w:rsidRDefault="0004728D" w:rsidP="003C74CB">
            <w:pPr>
              <w:pStyle w:val="Default"/>
              <w:rPr>
                <w:b/>
                <w:color w:val="auto"/>
              </w:rPr>
            </w:pPr>
            <w:r w:rsidRPr="00F86FAA">
              <w:rPr>
                <w:b/>
                <w:color w:val="auto"/>
              </w:rPr>
              <w:t>Обеспечение исполнения договора</w:t>
            </w:r>
          </w:p>
        </w:tc>
        <w:tc>
          <w:tcPr>
            <w:tcW w:w="6768" w:type="dxa"/>
          </w:tcPr>
          <w:p w:rsidR="0004728D" w:rsidRPr="00F86FAA" w:rsidRDefault="0004728D" w:rsidP="003C74CB">
            <w:pPr>
              <w:pStyle w:val="19"/>
              <w:ind w:firstLine="0"/>
              <w:rPr>
                <w:sz w:val="24"/>
                <w:szCs w:val="24"/>
              </w:rPr>
            </w:pPr>
            <w:r w:rsidRPr="00F86FAA">
              <w:rPr>
                <w:sz w:val="24"/>
                <w:szCs w:val="24"/>
              </w:rPr>
              <w:t>Не предусмотрено</w:t>
            </w:r>
          </w:p>
        </w:tc>
      </w:tr>
      <w:tr w:rsidR="0004728D" w:rsidRPr="00F86FAA" w:rsidTr="003C74CB">
        <w:tc>
          <w:tcPr>
            <w:tcW w:w="534" w:type="dxa"/>
          </w:tcPr>
          <w:p w:rsidR="0004728D" w:rsidRPr="00F86FAA" w:rsidRDefault="0004728D" w:rsidP="003C74C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04728D" w:rsidRPr="00F86FAA" w:rsidRDefault="0004728D" w:rsidP="003C74CB">
            <w:pPr>
              <w:pStyle w:val="Default"/>
              <w:rPr>
                <w:b/>
                <w:color w:val="auto"/>
              </w:rPr>
            </w:pPr>
            <w:r w:rsidRPr="00F86FAA">
              <w:rPr>
                <w:b/>
                <w:color w:val="auto"/>
              </w:rPr>
              <w:t>Обеспечение заявки</w:t>
            </w:r>
          </w:p>
        </w:tc>
        <w:tc>
          <w:tcPr>
            <w:tcW w:w="6768" w:type="dxa"/>
          </w:tcPr>
          <w:p w:rsidR="0004728D" w:rsidRPr="00F86FAA" w:rsidRDefault="0004728D" w:rsidP="003C74CB">
            <w:pPr>
              <w:pStyle w:val="19"/>
              <w:ind w:firstLine="0"/>
              <w:rPr>
                <w:sz w:val="24"/>
                <w:szCs w:val="24"/>
              </w:rPr>
            </w:pPr>
            <w:r w:rsidRPr="00F86FAA">
              <w:rPr>
                <w:sz w:val="24"/>
                <w:szCs w:val="24"/>
              </w:rPr>
              <w:t>Не предусмотрено</w:t>
            </w:r>
          </w:p>
        </w:tc>
      </w:tr>
    </w:tbl>
    <w:p w:rsidR="0004728D" w:rsidRDefault="0004728D" w:rsidP="0004728D">
      <w:pPr>
        <w:pStyle w:val="19"/>
        <w:ind w:left="7080" w:firstLine="0"/>
        <w:rPr>
          <w:rFonts w:eastAsia="MS Mincho"/>
          <w:szCs w:val="28"/>
        </w:rPr>
      </w:pPr>
    </w:p>
    <w:p w:rsidR="0004728D" w:rsidRDefault="0004728D" w:rsidP="0004728D">
      <w:pPr>
        <w:pStyle w:val="19"/>
        <w:ind w:left="7080" w:firstLine="0"/>
        <w:rPr>
          <w:rFonts w:eastAsia="MS Mincho"/>
          <w:szCs w:val="28"/>
        </w:rPr>
      </w:pPr>
    </w:p>
    <w:p w:rsidR="0004728D" w:rsidRDefault="0004728D" w:rsidP="0004728D">
      <w:pPr>
        <w:suppressAutoHyphens w:val="0"/>
        <w:rPr>
          <w:rFonts w:eastAsia="MS Mincho"/>
          <w:sz w:val="28"/>
          <w:szCs w:val="28"/>
        </w:rPr>
      </w:pPr>
      <w:r>
        <w:rPr>
          <w:rFonts w:eastAsia="MS Mincho"/>
          <w:szCs w:val="28"/>
        </w:rPr>
        <w:br w:type="page"/>
      </w:r>
    </w:p>
    <w:p w:rsidR="0004728D" w:rsidRDefault="0004728D" w:rsidP="0004728D">
      <w:pPr>
        <w:pStyle w:val="19"/>
        <w:ind w:left="7080" w:firstLine="0"/>
        <w:rPr>
          <w:rFonts w:eastAsia="MS Mincho"/>
          <w:szCs w:val="28"/>
        </w:rPr>
      </w:pPr>
      <w:r>
        <w:rPr>
          <w:rFonts w:eastAsia="MS Mincho"/>
          <w:szCs w:val="28"/>
        </w:rPr>
        <w:lastRenderedPageBreak/>
        <w:t>Приложение № 1</w:t>
      </w:r>
    </w:p>
    <w:p w:rsidR="0004728D" w:rsidRDefault="0004728D" w:rsidP="0004728D">
      <w:pPr>
        <w:ind w:firstLine="425"/>
        <w:jc w:val="right"/>
        <w:rPr>
          <w:sz w:val="28"/>
          <w:szCs w:val="28"/>
        </w:rPr>
      </w:pPr>
      <w:r w:rsidRPr="00B2711F">
        <w:rPr>
          <w:sz w:val="28"/>
          <w:szCs w:val="28"/>
        </w:rPr>
        <w:t>к документации</w:t>
      </w:r>
      <w:r>
        <w:rPr>
          <w:sz w:val="28"/>
          <w:szCs w:val="28"/>
        </w:rPr>
        <w:t xml:space="preserve"> о закупке</w:t>
      </w:r>
    </w:p>
    <w:p w:rsidR="0004728D" w:rsidRDefault="0004728D" w:rsidP="0004728D">
      <w:pPr>
        <w:ind w:firstLine="425"/>
        <w:jc w:val="right"/>
        <w:rPr>
          <w:sz w:val="28"/>
          <w:szCs w:val="28"/>
        </w:rPr>
      </w:pPr>
    </w:p>
    <w:p w:rsidR="0004728D" w:rsidRPr="00445DDD" w:rsidRDefault="0004728D" w:rsidP="0004728D">
      <w:pPr>
        <w:jc w:val="center"/>
        <w:rPr>
          <w:b/>
          <w:sz w:val="28"/>
          <w:szCs w:val="28"/>
        </w:rPr>
      </w:pPr>
      <w:r w:rsidRPr="00445DDD">
        <w:rPr>
          <w:b/>
          <w:sz w:val="28"/>
          <w:szCs w:val="28"/>
        </w:rPr>
        <w:t>На бланке претендента</w:t>
      </w:r>
    </w:p>
    <w:p w:rsidR="0004728D" w:rsidRDefault="0004728D" w:rsidP="0004728D">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4728D" w:rsidRDefault="0004728D" w:rsidP="0004728D">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04728D" w:rsidRPr="007415F9" w:rsidRDefault="0004728D" w:rsidP="0004728D"/>
    <w:p w:rsidR="0004728D" w:rsidRPr="00002090" w:rsidRDefault="0004728D" w:rsidP="0004728D">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4728D" w:rsidRPr="00002090" w:rsidRDefault="0004728D" w:rsidP="0004728D">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4728D" w:rsidRPr="00002090" w:rsidRDefault="0004728D" w:rsidP="0004728D">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4728D" w:rsidRPr="00002090" w:rsidRDefault="0004728D" w:rsidP="0004728D">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4728D" w:rsidRPr="00002090" w:rsidRDefault="0004728D" w:rsidP="0004728D">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4728D" w:rsidRPr="00002090" w:rsidRDefault="0004728D" w:rsidP="00D75AE8">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4728D" w:rsidRPr="00002090" w:rsidRDefault="0004728D" w:rsidP="00D75AE8">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4728D" w:rsidRPr="00002090" w:rsidRDefault="0004728D" w:rsidP="00D75AE8">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04728D" w:rsidRPr="00002090" w:rsidRDefault="0004728D" w:rsidP="00D75AE8">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4728D" w:rsidRPr="00002090" w:rsidRDefault="0004728D" w:rsidP="0004728D">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4728D" w:rsidRDefault="0004728D" w:rsidP="00D75AE8">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4A404E">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04728D" w:rsidRDefault="0004728D" w:rsidP="00D75AE8">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04728D" w:rsidRDefault="0004728D" w:rsidP="00D75AE8">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4728D" w:rsidRDefault="0004728D" w:rsidP="00D75AE8">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4728D" w:rsidRPr="00002090" w:rsidRDefault="0004728D" w:rsidP="00D75AE8">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4728D" w:rsidRPr="00002090" w:rsidRDefault="0004728D" w:rsidP="0004728D">
      <w:pPr>
        <w:pStyle w:val="afa"/>
        <w:ind w:firstLine="553"/>
        <w:rPr>
          <w:rFonts w:eastAsia="Times New Roman"/>
          <w:sz w:val="28"/>
        </w:rPr>
      </w:pPr>
      <w:r w:rsidRPr="00002090">
        <w:rPr>
          <w:rFonts w:eastAsia="Times New Roman"/>
          <w:sz w:val="28"/>
        </w:rPr>
        <w:t>Настоящим подтверждаем, что:</w:t>
      </w:r>
    </w:p>
    <w:p w:rsidR="0004728D" w:rsidRPr="00002090" w:rsidRDefault="0004728D" w:rsidP="0004728D">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04728D" w:rsidRPr="00002090" w:rsidRDefault="0004728D" w:rsidP="0004728D">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4728D" w:rsidRPr="00002090" w:rsidRDefault="0004728D" w:rsidP="0004728D">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4728D" w:rsidRPr="00002090" w:rsidRDefault="0004728D" w:rsidP="0004728D">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4728D" w:rsidRPr="008B08F6" w:rsidRDefault="0004728D" w:rsidP="0004728D">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04728D" w:rsidRDefault="0004728D" w:rsidP="0004728D">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04728D" w:rsidRDefault="0004728D" w:rsidP="0004728D">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4728D" w:rsidRDefault="0004728D" w:rsidP="0004728D">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04728D" w:rsidRPr="00002090" w:rsidRDefault="0004728D" w:rsidP="0004728D">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04728D" w:rsidRPr="00002090" w:rsidRDefault="0004728D" w:rsidP="0004728D">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4728D" w:rsidRPr="00D27A82" w:rsidRDefault="0004728D" w:rsidP="0004728D">
      <w:pPr>
        <w:pStyle w:val="19"/>
        <w:ind w:firstLine="708"/>
      </w:pPr>
      <w:r w:rsidRPr="00002090">
        <w:t>В подтверждение этого прилагаем все необходимые документы.</w:t>
      </w:r>
    </w:p>
    <w:p w:rsidR="0004728D" w:rsidRDefault="0004728D" w:rsidP="0004728D">
      <w:pPr>
        <w:pStyle w:val="3"/>
        <w:spacing w:before="0" w:after="0"/>
        <w:rPr>
          <w:rFonts w:ascii="Times New Roman" w:hAnsi="Times New Roman"/>
          <w:sz w:val="28"/>
          <w:szCs w:val="28"/>
        </w:rPr>
      </w:pPr>
    </w:p>
    <w:p w:rsidR="0004728D" w:rsidRPr="007415F9" w:rsidRDefault="0004728D" w:rsidP="0004728D">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4728D" w:rsidRPr="007415F9" w:rsidRDefault="0004728D" w:rsidP="0004728D">
      <w:pPr>
        <w:tabs>
          <w:tab w:val="left" w:pos="8640"/>
        </w:tabs>
        <w:jc w:val="center"/>
        <w:rPr>
          <w:i/>
        </w:rPr>
      </w:pPr>
      <w:r w:rsidRPr="007415F9">
        <w:rPr>
          <w:i/>
        </w:rPr>
        <w:t>(наименование претендента)</w:t>
      </w:r>
    </w:p>
    <w:p w:rsidR="0004728D" w:rsidRPr="00445DDD" w:rsidRDefault="0004728D" w:rsidP="0004728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4728D" w:rsidRPr="007415F9" w:rsidRDefault="0004728D" w:rsidP="0004728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4728D" w:rsidRDefault="0004728D" w:rsidP="0004728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4728D" w:rsidRPr="00571F40" w:rsidRDefault="0004728D" w:rsidP="0004728D">
      <w:pPr>
        <w:pStyle w:val="32"/>
        <w:suppressAutoHyphens/>
        <w:spacing w:after="0"/>
        <w:jc w:val="right"/>
        <w:rPr>
          <w:sz w:val="28"/>
          <w:szCs w:val="28"/>
        </w:rPr>
      </w:pPr>
      <w:r w:rsidRPr="00571F40">
        <w:rPr>
          <w:rFonts w:eastAsia="MS Mincho"/>
          <w:sz w:val="28"/>
          <w:szCs w:val="28"/>
        </w:rPr>
        <w:lastRenderedPageBreak/>
        <w:t>Приложение № 2</w:t>
      </w:r>
    </w:p>
    <w:p w:rsidR="0004728D" w:rsidRDefault="0004728D" w:rsidP="0004728D">
      <w:pPr>
        <w:ind w:firstLine="425"/>
        <w:jc w:val="right"/>
        <w:rPr>
          <w:sz w:val="28"/>
          <w:szCs w:val="28"/>
        </w:rPr>
      </w:pPr>
      <w:r w:rsidRPr="00B2711F">
        <w:rPr>
          <w:sz w:val="28"/>
          <w:szCs w:val="28"/>
        </w:rPr>
        <w:t>к документации</w:t>
      </w:r>
      <w:r>
        <w:rPr>
          <w:sz w:val="28"/>
          <w:szCs w:val="28"/>
        </w:rPr>
        <w:t xml:space="preserve"> о закупке</w:t>
      </w:r>
    </w:p>
    <w:p w:rsidR="0004728D" w:rsidRDefault="0004728D" w:rsidP="0004728D">
      <w:pPr>
        <w:pStyle w:val="afa"/>
        <w:jc w:val="center"/>
        <w:rPr>
          <w:b/>
          <w:sz w:val="28"/>
          <w:szCs w:val="28"/>
        </w:rPr>
      </w:pPr>
    </w:p>
    <w:p w:rsidR="0004728D" w:rsidRDefault="0004728D" w:rsidP="0004728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4728D" w:rsidRDefault="0004728D" w:rsidP="0004728D">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4728D" w:rsidRPr="007415F9" w:rsidRDefault="0004728D" w:rsidP="0004728D">
      <w:pPr>
        <w:pStyle w:val="afa"/>
        <w:jc w:val="center"/>
        <w:rPr>
          <w:sz w:val="28"/>
          <w:szCs w:val="28"/>
        </w:rPr>
      </w:pPr>
    </w:p>
    <w:p w:rsidR="0004728D" w:rsidRDefault="0004728D" w:rsidP="0004728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4728D" w:rsidRPr="007415F9" w:rsidRDefault="0004728D" w:rsidP="0004728D">
      <w:pPr>
        <w:pStyle w:val="afa"/>
        <w:ind w:left="720" w:firstLine="0"/>
        <w:rPr>
          <w:sz w:val="28"/>
          <w:szCs w:val="28"/>
        </w:rPr>
      </w:pPr>
      <w:r>
        <w:rPr>
          <w:sz w:val="28"/>
          <w:szCs w:val="28"/>
        </w:rPr>
        <w:t>ОГРН ______, ИНН _________, КПП______, ОКПО ____, ОКТМО________, ОКОПФ ___________</w:t>
      </w:r>
    </w:p>
    <w:p w:rsidR="0004728D" w:rsidRPr="00CB6258" w:rsidRDefault="0004728D" w:rsidP="0004728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04728D" w:rsidRDefault="0004728D" w:rsidP="0004728D">
      <w:pPr>
        <w:pStyle w:val="afa"/>
        <w:ind w:firstLine="696"/>
        <w:rPr>
          <w:sz w:val="28"/>
          <w:szCs w:val="28"/>
        </w:rPr>
      </w:pPr>
      <w:r w:rsidRPr="007415F9">
        <w:rPr>
          <w:sz w:val="28"/>
          <w:szCs w:val="28"/>
        </w:rPr>
        <w:t>Юридический адрес ________________________________________</w:t>
      </w:r>
    </w:p>
    <w:p w:rsidR="0004728D" w:rsidRDefault="0004728D" w:rsidP="0004728D">
      <w:pPr>
        <w:pStyle w:val="afa"/>
        <w:ind w:firstLine="696"/>
        <w:rPr>
          <w:sz w:val="28"/>
          <w:szCs w:val="28"/>
        </w:rPr>
      </w:pPr>
      <w:r w:rsidRPr="007415F9">
        <w:rPr>
          <w:sz w:val="28"/>
          <w:szCs w:val="28"/>
        </w:rPr>
        <w:t>Почтовый адрес ___________________________________________</w:t>
      </w:r>
    </w:p>
    <w:p w:rsidR="0004728D" w:rsidRDefault="0004728D" w:rsidP="0004728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4728D" w:rsidRDefault="0004728D" w:rsidP="0004728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4728D" w:rsidRDefault="0004728D" w:rsidP="0004728D">
      <w:pPr>
        <w:pStyle w:val="afa"/>
        <w:ind w:firstLine="698"/>
        <w:rPr>
          <w:sz w:val="28"/>
          <w:szCs w:val="28"/>
        </w:rPr>
      </w:pPr>
      <w:r w:rsidRPr="007415F9">
        <w:rPr>
          <w:sz w:val="28"/>
          <w:szCs w:val="28"/>
        </w:rPr>
        <w:t>Адрес электронной почты __________________@_______________</w:t>
      </w:r>
    </w:p>
    <w:p w:rsidR="0004728D" w:rsidRDefault="0004728D" w:rsidP="0004728D">
      <w:pPr>
        <w:pStyle w:val="afa"/>
        <w:ind w:firstLine="698"/>
        <w:rPr>
          <w:sz w:val="28"/>
          <w:szCs w:val="28"/>
        </w:rPr>
      </w:pPr>
      <w:r w:rsidRPr="007415F9">
        <w:rPr>
          <w:sz w:val="28"/>
          <w:szCs w:val="28"/>
        </w:rPr>
        <w:t>Зарегистрированный адрес офиса _____________________________</w:t>
      </w:r>
    </w:p>
    <w:p w:rsidR="0004728D" w:rsidRDefault="0004728D" w:rsidP="0004728D">
      <w:pPr>
        <w:pStyle w:val="afa"/>
        <w:ind w:firstLine="698"/>
        <w:rPr>
          <w:sz w:val="28"/>
          <w:szCs w:val="28"/>
        </w:rPr>
      </w:pPr>
      <w:r>
        <w:rPr>
          <w:sz w:val="28"/>
          <w:szCs w:val="28"/>
        </w:rPr>
        <w:t>Адрес сайта компании: ______________________________________</w:t>
      </w:r>
    </w:p>
    <w:p w:rsidR="0004728D" w:rsidRDefault="0004728D" w:rsidP="0004728D">
      <w:pPr>
        <w:pStyle w:val="afa"/>
        <w:ind w:firstLine="0"/>
        <w:rPr>
          <w:sz w:val="20"/>
          <w:szCs w:val="20"/>
        </w:rPr>
      </w:pPr>
    </w:p>
    <w:p w:rsidR="0004728D" w:rsidRPr="004A39BB" w:rsidRDefault="0004728D" w:rsidP="0004728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4728D" w:rsidRPr="00E2579A" w:rsidRDefault="0004728D" w:rsidP="0004728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4728D" w:rsidRDefault="0004728D" w:rsidP="0004728D">
      <w:pPr>
        <w:pStyle w:val="afa"/>
        <w:ind w:firstLine="696"/>
        <w:rPr>
          <w:sz w:val="28"/>
          <w:szCs w:val="28"/>
        </w:rPr>
      </w:pPr>
      <w:r w:rsidRPr="007415F9">
        <w:rPr>
          <w:sz w:val="28"/>
          <w:szCs w:val="28"/>
        </w:rPr>
        <w:t>Юридический адрес ________________________________________</w:t>
      </w:r>
    </w:p>
    <w:p w:rsidR="0004728D" w:rsidRDefault="0004728D" w:rsidP="0004728D">
      <w:pPr>
        <w:pStyle w:val="afa"/>
        <w:ind w:firstLine="696"/>
        <w:rPr>
          <w:sz w:val="28"/>
          <w:szCs w:val="28"/>
        </w:rPr>
      </w:pPr>
      <w:r w:rsidRPr="007415F9">
        <w:rPr>
          <w:sz w:val="28"/>
          <w:szCs w:val="28"/>
        </w:rPr>
        <w:t>Почтовый адрес ___________________________________________</w:t>
      </w:r>
    </w:p>
    <w:p w:rsidR="0004728D" w:rsidRDefault="0004728D" w:rsidP="0004728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4728D" w:rsidRDefault="0004728D" w:rsidP="0004728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4728D" w:rsidRDefault="0004728D" w:rsidP="0004728D">
      <w:pPr>
        <w:pStyle w:val="afa"/>
        <w:ind w:firstLine="698"/>
        <w:rPr>
          <w:sz w:val="28"/>
          <w:szCs w:val="28"/>
        </w:rPr>
      </w:pPr>
      <w:r w:rsidRPr="007415F9">
        <w:rPr>
          <w:sz w:val="28"/>
          <w:szCs w:val="28"/>
        </w:rPr>
        <w:t>Адрес электронной почты __________________@_______________</w:t>
      </w:r>
    </w:p>
    <w:p w:rsidR="0004728D" w:rsidRDefault="0004728D" w:rsidP="0004728D">
      <w:pPr>
        <w:pStyle w:val="afa"/>
        <w:ind w:firstLine="698"/>
        <w:rPr>
          <w:sz w:val="28"/>
          <w:szCs w:val="28"/>
        </w:rPr>
      </w:pPr>
      <w:r w:rsidRPr="007415F9">
        <w:rPr>
          <w:sz w:val="28"/>
          <w:szCs w:val="28"/>
        </w:rPr>
        <w:t>Зарегистрированный адрес офиса _____________________________</w:t>
      </w:r>
    </w:p>
    <w:p w:rsidR="0004728D" w:rsidRDefault="0004728D" w:rsidP="0004728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04728D" w:rsidRPr="00167626" w:rsidRDefault="0004728D" w:rsidP="0004728D">
      <w:pPr>
        <w:pStyle w:val="afa"/>
        <w:tabs>
          <w:tab w:val="left" w:pos="1080"/>
        </w:tabs>
        <w:ind w:firstLine="0"/>
        <w:rPr>
          <w:sz w:val="20"/>
          <w:szCs w:val="20"/>
        </w:rPr>
      </w:pPr>
    </w:p>
    <w:p w:rsidR="0004728D" w:rsidRDefault="0004728D" w:rsidP="0004728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04728D" w:rsidRPr="00167626" w:rsidRDefault="0004728D" w:rsidP="0004728D">
      <w:pPr>
        <w:pStyle w:val="afa"/>
        <w:tabs>
          <w:tab w:val="left" w:pos="1080"/>
        </w:tabs>
        <w:ind w:firstLine="0"/>
        <w:rPr>
          <w:sz w:val="20"/>
          <w:szCs w:val="20"/>
        </w:rPr>
      </w:pPr>
    </w:p>
    <w:p w:rsidR="0004728D" w:rsidRPr="004A39BB" w:rsidRDefault="0004728D" w:rsidP="0004728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4728D" w:rsidRDefault="0004728D" w:rsidP="0004728D">
      <w:pPr>
        <w:pStyle w:val="afa"/>
        <w:tabs>
          <w:tab w:val="left" w:pos="1080"/>
        </w:tabs>
        <w:ind w:firstLine="0"/>
        <w:rPr>
          <w:sz w:val="28"/>
          <w:szCs w:val="28"/>
        </w:rPr>
      </w:pPr>
    </w:p>
    <w:p w:rsidR="0004728D" w:rsidRDefault="0004728D" w:rsidP="0004728D">
      <w:pPr>
        <w:pStyle w:val="afa"/>
        <w:tabs>
          <w:tab w:val="left" w:pos="1080"/>
        </w:tabs>
        <w:ind w:firstLine="0"/>
        <w:rPr>
          <w:sz w:val="28"/>
          <w:szCs w:val="28"/>
        </w:rPr>
      </w:pPr>
    </w:p>
    <w:p w:rsidR="0004728D" w:rsidRDefault="0004728D" w:rsidP="0004728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4728D" w:rsidRDefault="0004728D" w:rsidP="0004728D">
      <w:pPr>
        <w:pStyle w:val="afa"/>
        <w:tabs>
          <w:tab w:val="left" w:pos="1080"/>
        </w:tabs>
        <w:ind w:firstLine="0"/>
        <w:rPr>
          <w:sz w:val="28"/>
          <w:szCs w:val="28"/>
        </w:rPr>
      </w:pPr>
    </w:p>
    <w:p w:rsidR="0004728D" w:rsidRPr="00982C0E" w:rsidRDefault="0004728D" w:rsidP="0004728D">
      <w:pPr>
        <w:tabs>
          <w:tab w:val="left" w:pos="9639"/>
        </w:tabs>
        <w:ind w:right="96"/>
        <w:jc w:val="both"/>
        <w:rPr>
          <w:sz w:val="28"/>
          <w:szCs w:val="28"/>
        </w:rPr>
      </w:pPr>
      <w:r>
        <w:rPr>
          <w:sz w:val="28"/>
          <w:szCs w:val="28"/>
        </w:rPr>
        <w:lastRenderedPageBreak/>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4728D" w:rsidRPr="00982C0E" w:rsidRDefault="0004728D" w:rsidP="0004728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4728D" w:rsidRPr="00982C0E" w:rsidRDefault="0004728D" w:rsidP="0004728D">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4728D" w:rsidRPr="00982C0E" w:rsidRDefault="0004728D" w:rsidP="0004728D">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4728D" w:rsidRPr="00982C0E" w:rsidRDefault="0004728D" w:rsidP="0004728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4728D" w:rsidRPr="007415F9" w:rsidRDefault="0004728D" w:rsidP="0004728D">
      <w:pPr>
        <w:pStyle w:val="afa"/>
        <w:tabs>
          <w:tab w:val="left" w:pos="1080"/>
        </w:tabs>
        <w:ind w:firstLine="720"/>
        <w:rPr>
          <w:sz w:val="28"/>
          <w:szCs w:val="28"/>
        </w:rPr>
      </w:pPr>
    </w:p>
    <w:p w:rsidR="0004728D" w:rsidRDefault="0004728D" w:rsidP="0004728D">
      <w:pPr>
        <w:tabs>
          <w:tab w:val="left" w:pos="9639"/>
        </w:tabs>
        <w:ind w:firstLine="539"/>
        <w:rPr>
          <w:b/>
          <w:sz w:val="28"/>
          <w:szCs w:val="28"/>
        </w:rPr>
      </w:pPr>
    </w:p>
    <w:p w:rsidR="0004728D" w:rsidRPr="007415F9" w:rsidRDefault="0004728D" w:rsidP="0004728D">
      <w:pPr>
        <w:tabs>
          <w:tab w:val="left" w:pos="9639"/>
        </w:tabs>
        <w:ind w:firstLine="539"/>
        <w:rPr>
          <w:b/>
          <w:sz w:val="28"/>
          <w:szCs w:val="28"/>
        </w:rPr>
      </w:pPr>
      <w:r w:rsidRPr="007415F9">
        <w:rPr>
          <w:b/>
          <w:sz w:val="28"/>
          <w:szCs w:val="28"/>
        </w:rPr>
        <w:t>Контактные лица</w:t>
      </w:r>
    </w:p>
    <w:p w:rsidR="0004728D" w:rsidRPr="007415F9" w:rsidRDefault="0004728D" w:rsidP="0004728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4728D" w:rsidRDefault="0004728D" w:rsidP="0004728D">
      <w:pPr>
        <w:tabs>
          <w:tab w:val="left" w:pos="9639"/>
        </w:tabs>
        <w:rPr>
          <w:sz w:val="28"/>
          <w:szCs w:val="28"/>
          <w:u w:val="single"/>
        </w:rPr>
      </w:pPr>
    </w:p>
    <w:p w:rsidR="0004728D" w:rsidRPr="007415F9" w:rsidRDefault="0004728D" w:rsidP="0004728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4728D" w:rsidRPr="007415F9" w:rsidRDefault="0004728D" w:rsidP="0004728D">
      <w:pPr>
        <w:tabs>
          <w:tab w:val="left" w:pos="9639"/>
        </w:tabs>
        <w:jc w:val="right"/>
        <w:rPr>
          <w:i/>
        </w:rPr>
      </w:pPr>
      <w:r w:rsidRPr="007415F9">
        <w:rPr>
          <w:i/>
        </w:rPr>
        <w:t>Контактное лицо (должность, ФИО, телефон)</w:t>
      </w:r>
    </w:p>
    <w:p w:rsidR="0004728D" w:rsidRPr="007415F9" w:rsidRDefault="0004728D" w:rsidP="0004728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4728D" w:rsidRPr="007415F9" w:rsidRDefault="0004728D" w:rsidP="0004728D">
      <w:pPr>
        <w:tabs>
          <w:tab w:val="left" w:pos="9639"/>
        </w:tabs>
        <w:jc w:val="right"/>
        <w:rPr>
          <w:i/>
        </w:rPr>
      </w:pPr>
      <w:r w:rsidRPr="007415F9">
        <w:rPr>
          <w:i/>
        </w:rPr>
        <w:t>Контактное лицо (должность, ФИО, телефон)</w:t>
      </w:r>
    </w:p>
    <w:p w:rsidR="0004728D" w:rsidRPr="007415F9" w:rsidRDefault="0004728D" w:rsidP="0004728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4728D" w:rsidRPr="007415F9" w:rsidRDefault="0004728D" w:rsidP="0004728D">
      <w:pPr>
        <w:tabs>
          <w:tab w:val="left" w:pos="9639"/>
        </w:tabs>
        <w:jc w:val="right"/>
        <w:rPr>
          <w:i/>
        </w:rPr>
      </w:pPr>
      <w:r w:rsidRPr="007415F9">
        <w:rPr>
          <w:i/>
        </w:rPr>
        <w:t>Контактное лицо (должность, ФИО, телефон)</w:t>
      </w:r>
    </w:p>
    <w:p w:rsidR="0004728D" w:rsidRPr="007415F9" w:rsidRDefault="0004728D" w:rsidP="0004728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4728D" w:rsidRPr="007415F9" w:rsidRDefault="0004728D" w:rsidP="0004728D">
      <w:pPr>
        <w:tabs>
          <w:tab w:val="left" w:pos="9639"/>
        </w:tabs>
        <w:jc w:val="right"/>
        <w:rPr>
          <w:i/>
        </w:rPr>
      </w:pPr>
      <w:r w:rsidRPr="007415F9">
        <w:rPr>
          <w:i/>
        </w:rPr>
        <w:t>Контактное лицо (должность, ФИО, телефон)</w:t>
      </w:r>
    </w:p>
    <w:p w:rsidR="0004728D" w:rsidRPr="007415F9" w:rsidRDefault="0004728D" w:rsidP="0004728D">
      <w:pPr>
        <w:pStyle w:val="afa"/>
        <w:rPr>
          <w:rFonts w:eastAsia="Times New Roman"/>
          <w:spacing w:val="-13"/>
          <w:sz w:val="28"/>
          <w:szCs w:val="28"/>
        </w:rPr>
      </w:pPr>
    </w:p>
    <w:p w:rsidR="0004728D" w:rsidRPr="00635235" w:rsidRDefault="0004728D" w:rsidP="0004728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4728D" w:rsidRPr="007415F9" w:rsidRDefault="0004728D" w:rsidP="0004728D">
      <w:pPr>
        <w:tabs>
          <w:tab w:val="left" w:pos="8640"/>
        </w:tabs>
        <w:jc w:val="center"/>
        <w:rPr>
          <w:i/>
        </w:rPr>
      </w:pPr>
      <w:r>
        <w:rPr>
          <w:i/>
        </w:rPr>
        <w:t xml:space="preserve">                              </w:t>
      </w:r>
      <w:r w:rsidRPr="007415F9">
        <w:rPr>
          <w:i/>
        </w:rPr>
        <w:t>(наименование претендента)</w:t>
      </w:r>
    </w:p>
    <w:p w:rsidR="0004728D" w:rsidRPr="00635235" w:rsidRDefault="0004728D" w:rsidP="0004728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04728D" w:rsidRPr="00635235" w:rsidRDefault="0004728D" w:rsidP="0004728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04728D" w:rsidRPr="00635235" w:rsidRDefault="0004728D" w:rsidP="0004728D">
      <w:pPr>
        <w:rPr>
          <w:i/>
        </w:rPr>
      </w:pPr>
      <w:r>
        <w:rPr>
          <w:i/>
        </w:rPr>
        <w:t xml:space="preserve">   </w:t>
      </w:r>
    </w:p>
    <w:p w:rsidR="0004728D" w:rsidRPr="007415F9" w:rsidRDefault="0004728D" w:rsidP="0004728D">
      <w:pPr>
        <w:rPr>
          <w:i/>
        </w:rPr>
      </w:pPr>
      <w:r>
        <w:rPr>
          <w:i/>
        </w:rPr>
        <w:lastRenderedPageBreak/>
        <w:t>Место п</w:t>
      </w:r>
      <w:r w:rsidRPr="007415F9">
        <w:rPr>
          <w:i/>
        </w:rPr>
        <w:t>ечат</w:t>
      </w:r>
      <w:r>
        <w:rPr>
          <w:i/>
        </w:rPr>
        <w:t>и</w:t>
      </w:r>
      <w:r w:rsidRPr="007415F9">
        <w:rPr>
          <w:i/>
        </w:rPr>
        <w:tab/>
      </w:r>
      <w:r w:rsidRPr="007415F9">
        <w:rPr>
          <w:i/>
        </w:rPr>
        <w:tab/>
      </w:r>
      <w:r>
        <w:rPr>
          <w:i/>
        </w:rPr>
        <w:t xml:space="preserve">             </w:t>
      </w:r>
      <w:r w:rsidRPr="007415F9">
        <w:rPr>
          <w:i/>
        </w:rPr>
        <w:tab/>
      </w:r>
    </w:p>
    <w:p w:rsidR="0004728D" w:rsidRPr="00635235" w:rsidRDefault="0004728D" w:rsidP="0004728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4728D" w:rsidRDefault="0004728D" w:rsidP="0004728D">
      <w:pPr>
        <w:pStyle w:val="32"/>
        <w:suppressAutoHyphens/>
        <w:spacing w:after="0"/>
        <w:rPr>
          <w:b/>
          <w:i/>
          <w:sz w:val="28"/>
          <w:szCs w:val="28"/>
        </w:rPr>
      </w:pPr>
    </w:p>
    <w:p w:rsidR="0004728D" w:rsidRDefault="0004728D" w:rsidP="0004728D">
      <w:pPr>
        <w:suppressAutoHyphens w:val="0"/>
        <w:spacing w:after="200" w:line="276" w:lineRule="auto"/>
        <w:rPr>
          <w:rFonts w:eastAsia="MS Mincho"/>
          <w:b/>
          <w:sz w:val="28"/>
          <w:szCs w:val="28"/>
        </w:rPr>
      </w:pPr>
      <w:r>
        <w:rPr>
          <w:b/>
          <w:sz w:val="28"/>
          <w:szCs w:val="28"/>
        </w:rPr>
        <w:br w:type="page"/>
      </w:r>
    </w:p>
    <w:p w:rsidR="0004728D" w:rsidRDefault="0004728D" w:rsidP="0004728D">
      <w:pPr>
        <w:pStyle w:val="afa"/>
        <w:jc w:val="center"/>
        <w:rPr>
          <w:b/>
          <w:sz w:val="28"/>
          <w:szCs w:val="28"/>
        </w:rPr>
      </w:pPr>
      <w:r w:rsidRPr="000802B7">
        <w:rPr>
          <w:b/>
          <w:sz w:val="28"/>
          <w:szCs w:val="28"/>
        </w:rPr>
        <w:lastRenderedPageBreak/>
        <w:t>СВЕДЕНИЯ О ПРЕТЕНДЕНТЕ (для физических лиц)</w:t>
      </w:r>
    </w:p>
    <w:p w:rsidR="0004728D" w:rsidRPr="000802B7" w:rsidRDefault="0004728D" w:rsidP="0004728D">
      <w:pPr>
        <w:pStyle w:val="afa"/>
        <w:jc w:val="center"/>
        <w:rPr>
          <w:b/>
          <w:sz w:val="28"/>
          <w:szCs w:val="28"/>
        </w:rPr>
      </w:pPr>
    </w:p>
    <w:p w:rsidR="0004728D" w:rsidRPr="000802B7" w:rsidRDefault="0004728D" w:rsidP="0004728D">
      <w:pPr>
        <w:pStyle w:val="afa"/>
        <w:jc w:val="center"/>
        <w:rPr>
          <w:b/>
          <w:sz w:val="28"/>
          <w:szCs w:val="28"/>
        </w:rPr>
      </w:pPr>
    </w:p>
    <w:p w:rsidR="0004728D" w:rsidRDefault="0004728D" w:rsidP="00D75AE8">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4728D" w:rsidRPr="000802B7" w:rsidRDefault="0004728D" w:rsidP="0004728D">
      <w:pPr>
        <w:pStyle w:val="afa"/>
        <w:ind w:left="709" w:firstLine="0"/>
        <w:jc w:val="left"/>
        <w:rPr>
          <w:sz w:val="28"/>
          <w:szCs w:val="28"/>
        </w:rPr>
      </w:pPr>
    </w:p>
    <w:p w:rsidR="0004728D" w:rsidRDefault="0004728D" w:rsidP="00D75AE8">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4728D" w:rsidRPr="008F1253" w:rsidRDefault="0004728D" w:rsidP="0004728D">
      <w:pPr>
        <w:pStyle w:val="afa"/>
        <w:ind w:firstLine="0"/>
        <w:jc w:val="left"/>
        <w:rPr>
          <w:sz w:val="28"/>
          <w:szCs w:val="28"/>
        </w:rPr>
      </w:pPr>
    </w:p>
    <w:p w:rsidR="0004728D" w:rsidRDefault="0004728D" w:rsidP="00D75AE8">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4728D" w:rsidRPr="008F1253" w:rsidRDefault="0004728D" w:rsidP="0004728D">
      <w:pPr>
        <w:pStyle w:val="afa"/>
        <w:ind w:firstLine="0"/>
        <w:jc w:val="left"/>
        <w:rPr>
          <w:sz w:val="28"/>
          <w:szCs w:val="28"/>
        </w:rPr>
      </w:pPr>
    </w:p>
    <w:p w:rsidR="0004728D" w:rsidRDefault="0004728D" w:rsidP="00D75AE8">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4728D" w:rsidRPr="000802B7" w:rsidRDefault="0004728D" w:rsidP="0004728D">
      <w:pPr>
        <w:pStyle w:val="afa"/>
        <w:ind w:left="709" w:firstLine="0"/>
        <w:jc w:val="left"/>
        <w:rPr>
          <w:sz w:val="28"/>
          <w:szCs w:val="28"/>
        </w:rPr>
      </w:pPr>
    </w:p>
    <w:p w:rsidR="0004728D" w:rsidRDefault="0004728D" w:rsidP="00D75AE8">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4728D" w:rsidRPr="000802B7" w:rsidRDefault="0004728D" w:rsidP="0004728D">
      <w:pPr>
        <w:pStyle w:val="afa"/>
        <w:ind w:firstLine="0"/>
        <w:jc w:val="left"/>
        <w:rPr>
          <w:sz w:val="28"/>
          <w:szCs w:val="28"/>
        </w:rPr>
      </w:pPr>
    </w:p>
    <w:p w:rsidR="0004728D" w:rsidRDefault="0004728D" w:rsidP="00D75AE8">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4728D" w:rsidRPr="000802B7" w:rsidRDefault="0004728D" w:rsidP="0004728D">
      <w:pPr>
        <w:pStyle w:val="afa"/>
        <w:ind w:firstLine="0"/>
        <w:jc w:val="left"/>
        <w:rPr>
          <w:sz w:val="28"/>
          <w:szCs w:val="28"/>
        </w:rPr>
      </w:pPr>
    </w:p>
    <w:p w:rsidR="0004728D" w:rsidRDefault="0004728D" w:rsidP="00D75AE8">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4728D" w:rsidRDefault="0004728D" w:rsidP="0004728D">
      <w:pPr>
        <w:pStyle w:val="aff9"/>
        <w:rPr>
          <w:sz w:val="28"/>
          <w:szCs w:val="28"/>
        </w:rPr>
      </w:pPr>
    </w:p>
    <w:p w:rsidR="0004728D" w:rsidRDefault="0004728D" w:rsidP="00D75AE8">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4728D" w:rsidRDefault="0004728D" w:rsidP="0004728D">
      <w:pPr>
        <w:pStyle w:val="aff9"/>
        <w:rPr>
          <w:sz w:val="28"/>
          <w:szCs w:val="28"/>
        </w:rPr>
      </w:pPr>
    </w:p>
    <w:p w:rsidR="0004728D" w:rsidRDefault="0004728D" w:rsidP="0004728D">
      <w:pPr>
        <w:pStyle w:val="afa"/>
        <w:ind w:left="709" w:firstLine="0"/>
        <w:jc w:val="left"/>
        <w:rPr>
          <w:sz w:val="28"/>
          <w:szCs w:val="28"/>
        </w:rPr>
      </w:pPr>
    </w:p>
    <w:p w:rsidR="0004728D" w:rsidRDefault="0004728D" w:rsidP="0004728D">
      <w:pPr>
        <w:pStyle w:val="afa"/>
        <w:ind w:firstLine="0"/>
        <w:jc w:val="left"/>
        <w:rPr>
          <w:sz w:val="28"/>
          <w:szCs w:val="28"/>
        </w:rPr>
      </w:pPr>
    </w:p>
    <w:p w:rsidR="0004728D" w:rsidRPr="00635235" w:rsidRDefault="0004728D" w:rsidP="0004728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4728D" w:rsidRPr="007415F9" w:rsidRDefault="0004728D" w:rsidP="0004728D">
      <w:pPr>
        <w:tabs>
          <w:tab w:val="left" w:pos="8640"/>
        </w:tabs>
        <w:jc w:val="center"/>
        <w:rPr>
          <w:i/>
        </w:rPr>
      </w:pPr>
      <w:r>
        <w:rPr>
          <w:i/>
        </w:rPr>
        <w:t xml:space="preserve">                              </w:t>
      </w:r>
      <w:r w:rsidRPr="007415F9">
        <w:rPr>
          <w:i/>
        </w:rPr>
        <w:t>(наименование претендента)</w:t>
      </w:r>
    </w:p>
    <w:p w:rsidR="0004728D" w:rsidRPr="00635235" w:rsidRDefault="0004728D" w:rsidP="0004728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04728D" w:rsidRPr="00635235" w:rsidRDefault="0004728D" w:rsidP="0004728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04728D" w:rsidRPr="00C22ACD" w:rsidRDefault="0004728D" w:rsidP="0004728D">
      <w:pPr>
        <w:rPr>
          <w:i/>
        </w:rPr>
      </w:pPr>
      <w:r>
        <w:rPr>
          <w:i/>
        </w:rPr>
        <w:t xml:space="preserve">   </w:t>
      </w:r>
    </w:p>
    <w:p w:rsidR="0004728D" w:rsidRPr="007415F9" w:rsidRDefault="0004728D" w:rsidP="0004728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04728D" w:rsidRPr="00635235" w:rsidRDefault="0004728D" w:rsidP="0004728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4728D" w:rsidRDefault="0004728D" w:rsidP="0004728D">
      <w:pPr>
        <w:suppressAutoHyphens w:val="0"/>
        <w:rPr>
          <w:rFonts w:cs="Arial"/>
          <w:sz w:val="28"/>
          <w:szCs w:val="28"/>
        </w:rPr>
      </w:pPr>
    </w:p>
    <w:p w:rsidR="0004728D" w:rsidRDefault="0004728D" w:rsidP="0004728D">
      <w:pPr>
        <w:suppressAutoHyphens w:val="0"/>
        <w:rPr>
          <w:rFonts w:cs="Arial"/>
          <w:sz w:val="28"/>
          <w:szCs w:val="28"/>
        </w:rPr>
      </w:pPr>
      <w:r>
        <w:rPr>
          <w:b/>
          <w:bCs/>
          <w:i/>
          <w:iCs/>
        </w:rPr>
        <w:br w:type="page"/>
      </w:r>
    </w:p>
    <w:p w:rsidR="0004728D" w:rsidRPr="008F1253" w:rsidRDefault="0004728D" w:rsidP="0004728D">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4728D" w:rsidRPr="008F1253" w:rsidRDefault="0004728D" w:rsidP="0004728D">
      <w:pPr>
        <w:jc w:val="right"/>
        <w:rPr>
          <w:sz w:val="28"/>
          <w:szCs w:val="28"/>
        </w:rPr>
      </w:pPr>
      <w:r w:rsidRPr="008F1253">
        <w:rPr>
          <w:bCs/>
          <w:iCs/>
          <w:sz w:val="28"/>
          <w:szCs w:val="28"/>
        </w:rPr>
        <w:t>к документации о закупке</w:t>
      </w:r>
    </w:p>
    <w:p w:rsidR="0004728D" w:rsidRDefault="0004728D" w:rsidP="0004728D">
      <w:pPr>
        <w:pStyle w:val="3"/>
        <w:spacing w:before="0" w:after="0"/>
        <w:jc w:val="center"/>
        <w:rPr>
          <w:rFonts w:ascii="Times New Roman" w:hAnsi="Times New Roman"/>
          <w:b w:val="0"/>
          <w:bCs w:val="0"/>
          <w:sz w:val="28"/>
          <w:szCs w:val="28"/>
        </w:rPr>
      </w:pPr>
    </w:p>
    <w:p w:rsidR="0004728D" w:rsidRDefault="0004728D" w:rsidP="0004728D">
      <w:pPr>
        <w:pStyle w:val="3"/>
        <w:spacing w:before="0" w:after="0"/>
        <w:jc w:val="center"/>
        <w:rPr>
          <w:rFonts w:ascii="Times New Roman" w:hAnsi="Times New Roman"/>
          <w:b w:val="0"/>
          <w:bCs w:val="0"/>
          <w:sz w:val="28"/>
          <w:szCs w:val="28"/>
        </w:rPr>
      </w:pPr>
    </w:p>
    <w:p w:rsidR="0004728D" w:rsidRPr="008F1253" w:rsidRDefault="0004728D" w:rsidP="0004728D">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4728D" w:rsidRPr="00C72FD7" w:rsidRDefault="0004728D" w:rsidP="0004728D"/>
    <w:p w:rsidR="0004728D" w:rsidRDefault="0004728D" w:rsidP="0004728D">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4728D" w:rsidRPr="00C33B09" w:rsidRDefault="0004728D" w:rsidP="0004728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4728D" w:rsidRPr="008F1253" w:rsidRDefault="0004728D" w:rsidP="0004728D">
      <w:pPr>
        <w:jc w:val="right"/>
        <w:rPr>
          <w:bCs/>
          <w:i/>
        </w:rPr>
      </w:pPr>
      <w:r w:rsidRPr="008F1253">
        <w:rPr>
          <w:bCs/>
          <w:i/>
        </w:rPr>
        <w:t>Указывается  при необходимости</w:t>
      </w:r>
    </w:p>
    <w:p w:rsidR="0004728D" w:rsidRDefault="0004728D" w:rsidP="0004728D"/>
    <w:p w:rsidR="0004728D" w:rsidRPr="0065769F" w:rsidRDefault="0004728D" w:rsidP="0004728D">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4728D" w:rsidRPr="003E7259" w:rsidRDefault="0004728D" w:rsidP="0004728D">
      <w:pPr>
        <w:ind w:firstLine="3"/>
        <w:jc w:val="center"/>
        <w:rPr>
          <w:bCs/>
          <w:i/>
        </w:rPr>
      </w:pPr>
      <w:r w:rsidRPr="003E7259">
        <w:rPr>
          <w:bCs/>
          <w:i/>
        </w:rPr>
        <w:t>(Полное наименование п</w:t>
      </w:r>
      <w:r w:rsidRPr="003E7259">
        <w:rPr>
          <w:i/>
        </w:rPr>
        <w:t>ретендента</w:t>
      </w:r>
      <w:r w:rsidRPr="003E7259">
        <w:rPr>
          <w:bCs/>
          <w:i/>
        </w:rPr>
        <w:t>)</w:t>
      </w:r>
    </w:p>
    <w:p w:rsidR="0004728D" w:rsidRPr="0065769F" w:rsidRDefault="0004728D" w:rsidP="0004728D">
      <w:pPr>
        <w:ind w:firstLine="708"/>
        <w:rPr>
          <w:bCs/>
          <w:sz w:val="28"/>
          <w:szCs w:val="28"/>
        </w:rPr>
      </w:pPr>
    </w:p>
    <w:tbl>
      <w:tblPr>
        <w:tblW w:w="5000" w:type="pct"/>
        <w:tblLayout w:type="fixed"/>
        <w:tblLook w:val="0000" w:firstRow="0" w:lastRow="0" w:firstColumn="0" w:lastColumn="0" w:noHBand="0" w:noVBand="0"/>
      </w:tblPr>
      <w:tblGrid>
        <w:gridCol w:w="512"/>
        <w:gridCol w:w="3558"/>
        <w:gridCol w:w="1454"/>
        <w:gridCol w:w="1399"/>
        <w:gridCol w:w="1490"/>
        <w:gridCol w:w="1492"/>
      </w:tblGrid>
      <w:tr w:rsidR="00692E03" w:rsidRPr="00384CDC" w:rsidTr="009F10D7">
        <w:trPr>
          <w:trHeight w:val="2484"/>
        </w:trPr>
        <w:tc>
          <w:tcPr>
            <w:tcW w:w="259" w:type="pct"/>
            <w:tcBorders>
              <w:top w:val="single" w:sz="4" w:space="0" w:color="auto"/>
              <w:left w:val="single" w:sz="4" w:space="0" w:color="auto"/>
              <w:bottom w:val="single" w:sz="4" w:space="0" w:color="auto"/>
              <w:right w:val="single" w:sz="4" w:space="0" w:color="auto"/>
            </w:tcBorders>
            <w:vAlign w:val="center"/>
          </w:tcPr>
          <w:p w:rsidR="00692E03" w:rsidRPr="00384CDC" w:rsidRDefault="00692E03" w:rsidP="009F10D7">
            <w:pPr>
              <w:jc w:val="center"/>
            </w:pPr>
            <w:r w:rsidRPr="00384CDC">
              <w:t xml:space="preserve">№ </w:t>
            </w:r>
            <w:proofErr w:type="gramStart"/>
            <w:r w:rsidRPr="00384CDC">
              <w:t>п</w:t>
            </w:r>
            <w:proofErr w:type="gramEnd"/>
            <w:r w:rsidRPr="00384CDC">
              <w:t>/п</w:t>
            </w:r>
          </w:p>
        </w:tc>
        <w:tc>
          <w:tcPr>
            <w:tcW w:w="1795" w:type="pct"/>
            <w:tcBorders>
              <w:top w:val="single" w:sz="4" w:space="0" w:color="auto"/>
              <w:left w:val="single" w:sz="4" w:space="0" w:color="auto"/>
              <w:bottom w:val="single" w:sz="4" w:space="0" w:color="auto"/>
              <w:right w:val="single" w:sz="4" w:space="0" w:color="auto"/>
            </w:tcBorders>
            <w:vAlign w:val="center"/>
          </w:tcPr>
          <w:p w:rsidR="00692E03" w:rsidRPr="00384CDC" w:rsidRDefault="00692E03" w:rsidP="009F10D7">
            <w:pPr>
              <w:jc w:val="center"/>
            </w:pPr>
            <w:r w:rsidRPr="00384CDC">
              <w:t xml:space="preserve">Наименование </w:t>
            </w:r>
            <w:r>
              <w:t>услуг</w:t>
            </w:r>
          </w:p>
          <w:p w:rsidR="00692E03" w:rsidRDefault="00692E03" w:rsidP="009F10D7"/>
        </w:tc>
        <w:tc>
          <w:tcPr>
            <w:tcW w:w="734" w:type="pct"/>
            <w:tcBorders>
              <w:top w:val="single" w:sz="4" w:space="0" w:color="auto"/>
              <w:left w:val="single" w:sz="4" w:space="0" w:color="auto"/>
              <w:bottom w:val="single" w:sz="4" w:space="0" w:color="auto"/>
              <w:right w:val="single" w:sz="4" w:space="0" w:color="auto"/>
            </w:tcBorders>
            <w:vAlign w:val="center"/>
          </w:tcPr>
          <w:p w:rsidR="00692E03" w:rsidRPr="00384CDC" w:rsidRDefault="00692E03" w:rsidP="009F10D7">
            <w:pPr>
              <w:jc w:val="center"/>
            </w:pPr>
            <w:r w:rsidRPr="00384CDC">
              <w:t xml:space="preserve">Цена за весь закупаемый объем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692E03" w:rsidRPr="00384CDC" w:rsidRDefault="00692E03" w:rsidP="009F10D7">
            <w:pPr>
              <w:jc w:val="center"/>
            </w:pPr>
            <w:r>
              <w:t xml:space="preserve">Условия и порядок расчетов за оказание услуг, в том числе размер аванса </w:t>
            </w:r>
            <w:proofErr w:type="gramStart"/>
            <w:r>
              <w:t>в</w:t>
            </w:r>
            <w:proofErr w:type="gramEnd"/>
            <w:r>
              <w:t xml:space="preserve"> %% </w:t>
            </w:r>
            <w:proofErr w:type="gramStart"/>
            <w:r>
              <w:t>от</w:t>
            </w:r>
            <w:proofErr w:type="gramEnd"/>
            <w:r>
              <w:t xml:space="preserve"> цены договора</w:t>
            </w:r>
          </w:p>
        </w:tc>
        <w:tc>
          <w:tcPr>
            <w:tcW w:w="752" w:type="pct"/>
            <w:tcBorders>
              <w:top w:val="single" w:sz="4" w:space="0" w:color="auto"/>
              <w:left w:val="single" w:sz="4" w:space="0" w:color="auto"/>
              <w:bottom w:val="single" w:sz="4" w:space="0" w:color="auto"/>
              <w:right w:val="single" w:sz="4" w:space="0" w:color="auto"/>
            </w:tcBorders>
            <w:vAlign w:val="center"/>
          </w:tcPr>
          <w:p w:rsidR="00692E03" w:rsidRPr="00384CDC" w:rsidRDefault="00692E03" w:rsidP="009F10D7">
            <w:pPr>
              <w:jc w:val="center"/>
            </w:pPr>
            <w:r w:rsidRPr="00384CDC">
              <w:t xml:space="preserve">Срок </w:t>
            </w:r>
            <w:r>
              <w:t>оказания услуг, в рабочих днях</w:t>
            </w:r>
          </w:p>
        </w:tc>
        <w:tc>
          <w:tcPr>
            <w:tcW w:w="753" w:type="pct"/>
            <w:tcBorders>
              <w:top w:val="single" w:sz="4" w:space="0" w:color="auto"/>
              <w:left w:val="nil"/>
              <w:bottom w:val="single" w:sz="4" w:space="0" w:color="auto"/>
              <w:right w:val="single" w:sz="4" w:space="0" w:color="auto"/>
            </w:tcBorders>
            <w:vAlign w:val="center"/>
          </w:tcPr>
          <w:p w:rsidR="00692E03" w:rsidRPr="00384CDC" w:rsidRDefault="00692E03" w:rsidP="009F10D7">
            <w:pPr>
              <w:jc w:val="center"/>
            </w:pPr>
            <w:proofErr w:type="gramStart"/>
            <w:r w:rsidRPr="00384CDC">
              <w:t>Гарантий</w:t>
            </w:r>
            <w:r>
              <w:t>-</w:t>
            </w:r>
            <w:proofErr w:type="spellStart"/>
            <w:r w:rsidRPr="00384CDC">
              <w:t>ный</w:t>
            </w:r>
            <w:proofErr w:type="spellEnd"/>
            <w:proofErr w:type="gramEnd"/>
            <w:r w:rsidRPr="00384CDC">
              <w:t xml:space="preserve"> срок</w:t>
            </w:r>
            <w:r>
              <w:t>, мес.</w:t>
            </w:r>
          </w:p>
          <w:p w:rsidR="00692E03" w:rsidRPr="00384CDC" w:rsidRDefault="00692E03" w:rsidP="009F10D7">
            <w:pPr>
              <w:jc w:val="center"/>
            </w:pPr>
          </w:p>
        </w:tc>
      </w:tr>
      <w:tr w:rsidR="00692E03" w:rsidRPr="00384CDC" w:rsidTr="009F10D7">
        <w:trPr>
          <w:trHeight w:val="255"/>
        </w:trPr>
        <w:tc>
          <w:tcPr>
            <w:tcW w:w="259" w:type="pct"/>
            <w:tcBorders>
              <w:top w:val="nil"/>
              <w:left w:val="single" w:sz="4" w:space="0" w:color="auto"/>
              <w:bottom w:val="single" w:sz="4" w:space="0" w:color="auto"/>
              <w:right w:val="single" w:sz="4" w:space="0" w:color="auto"/>
            </w:tcBorders>
            <w:noWrap/>
            <w:vAlign w:val="bottom"/>
          </w:tcPr>
          <w:p w:rsidR="00692E03" w:rsidRPr="00384CDC" w:rsidRDefault="00692E03" w:rsidP="009F10D7">
            <w:pPr>
              <w:jc w:val="center"/>
            </w:pPr>
            <w:r w:rsidRPr="00384CDC">
              <w:t>1</w:t>
            </w:r>
          </w:p>
        </w:tc>
        <w:tc>
          <w:tcPr>
            <w:tcW w:w="1795" w:type="pct"/>
            <w:tcBorders>
              <w:top w:val="nil"/>
              <w:left w:val="nil"/>
              <w:bottom w:val="single" w:sz="4" w:space="0" w:color="auto"/>
              <w:right w:val="single" w:sz="4" w:space="0" w:color="auto"/>
            </w:tcBorders>
            <w:noWrap/>
            <w:vAlign w:val="bottom"/>
          </w:tcPr>
          <w:p w:rsidR="00692E03" w:rsidRPr="00384CDC" w:rsidRDefault="00692E03" w:rsidP="009F10D7">
            <w:pPr>
              <w:jc w:val="center"/>
            </w:pPr>
            <w:r>
              <w:t>2</w:t>
            </w:r>
          </w:p>
        </w:tc>
        <w:tc>
          <w:tcPr>
            <w:tcW w:w="734" w:type="pct"/>
            <w:tcBorders>
              <w:top w:val="single" w:sz="4" w:space="0" w:color="auto"/>
              <w:left w:val="single" w:sz="4" w:space="0" w:color="auto"/>
              <w:bottom w:val="single" w:sz="4" w:space="0" w:color="auto"/>
              <w:right w:val="single" w:sz="4" w:space="0" w:color="auto"/>
            </w:tcBorders>
            <w:noWrap/>
            <w:vAlign w:val="bottom"/>
          </w:tcPr>
          <w:p w:rsidR="00692E03" w:rsidRPr="00384CDC" w:rsidRDefault="00692E03" w:rsidP="009F10D7">
            <w:pPr>
              <w:jc w:val="center"/>
            </w:pPr>
            <w:r>
              <w:t>3</w:t>
            </w:r>
          </w:p>
        </w:tc>
        <w:tc>
          <w:tcPr>
            <w:tcW w:w="706" w:type="pct"/>
            <w:tcBorders>
              <w:top w:val="single" w:sz="4" w:space="0" w:color="auto"/>
              <w:left w:val="nil"/>
              <w:bottom w:val="single" w:sz="4" w:space="0" w:color="auto"/>
              <w:right w:val="single" w:sz="4" w:space="0" w:color="auto"/>
            </w:tcBorders>
          </w:tcPr>
          <w:p w:rsidR="00692E03" w:rsidRPr="00384CDC" w:rsidRDefault="00692E03" w:rsidP="009F10D7">
            <w:pPr>
              <w:jc w:val="center"/>
            </w:pPr>
            <w:r>
              <w:t>4</w:t>
            </w:r>
          </w:p>
        </w:tc>
        <w:tc>
          <w:tcPr>
            <w:tcW w:w="752" w:type="pct"/>
            <w:tcBorders>
              <w:top w:val="single" w:sz="4" w:space="0" w:color="auto"/>
              <w:left w:val="single" w:sz="4" w:space="0" w:color="auto"/>
              <w:bottom w:val="single" w:sz="4" w:space="0" w:color="auto"/>
              <w:right w:val="single" w:sz="4" w:space="0" w:color="auto"/>
            </w:tcBorders>
            <w:noWrap/>
            <w:vAlign w:val="bottom"/>
          </w:tcPr>
          <w:p w:rsidR="00692E03" w:rsidRPr="00384CDC" w:rsidRDefault="00692E03" w:rsidP="009F10D7">
            <w:pPr>
              <w:jc w:val="center"/>
            </w:pPr>
            <w:r>
              <w:t>5</w:t>
            </w:r>
          </w:p>
        </w:tc>
        <w:tc>
          <w:tcPr>
            <w:tcW w:w="753" w:type="pct"/>
            <w:tcBorders>
              <w:top w:val="single" w:sz="4" w:space="0" w:color="auto"/>
              <w:left w:val="nil"/>
              <w:bottom w:val="single" w:sz="4" w:space="0" w:color="auto"/>
              <w:right w:val="single" w:sz="4" w:space="0" w:color="auto"/>
            </w:tcBorders>
            <w:noWrap/>
            <w:vAlign w:val="bottom"/>
          </w:tcPr>
          <w:p w:rsidR="00692E03" w:rsidRPr="00384CDC" w:rsidRDefault="00692E03" w:rsidP="009F10D7">
            <w:pPr>
              <w:jc w:val="center"/>
            </w:pPr>
            <w:r>
              <w:t>6</w:t>
            </w:r>
          </w:p>
        </w:tc>
      </w:tr>
      <w:tr w:rsidR="00692E03" w:rsidRPr="00384CDC" w:rsidTr="009F10D7">
        <w:trPr>
          <w:trHeight w:val="315"/>
        </w:trPr>
        <w:tc>
          <w:tcPr>
            <w:tcW w:w="259" w:type="pct"/>
            <w:tcBorders>
              <w:top w:val="nil"/>
              <w:left w:val="single" w:sz="4" w:space="0" w:color="auto"/>
              <w:bottom w:val="single" w:sz="4" w:space="0" w:color="auto"/>
              <w:right w:val="single" w:sz="4" w:space="0" w:color="auto"/>
            </w:tcBorders>
            <w:noWrap/>
            <w:vAlign w:val="bottom"/>
          </w:tcPr>
          <w:p w:rsidR="00692E03" w:rsidRPr="00384CDC" w:rsidRDefault="00692E03" w:rsidP="009F10D7">
            <w:pPr>
              <w:jc w:val="center"/>
            </w:pPr>
          </w:p>
        </w:tc>
        <w:tc>
          <w:tcPr>
            <w:tcW w:w="1795" w:type="pct"/>
            <w:tcBorders>
              <w:top w:val="nil"/>
              <w:left w:val="nil"/>
              <w:bottom w:val="single" w:sz="4" w:space="0" w:color="auto"/>
              <w:right w:val="single" w:sz="4" w:space="0" w:color="auto"/>
            </w:tcBorders>
            <w:noWrap/>
            <w:vAlign w:val="bottom"/>
          </w:tcPr>
          <w:p w:rsidR="00692E03" w:rsidRPr="00AB2E7E" w:rsidRDefault="00692E03" w:rsidP="009F10D7">
            <w:pPr>
              <w:jc w:val="both"/>
            </w:pPr>
            <w:r w:rsidRPr="00602F71">
              <w:t>Оказание услуг  по проведению внешней независимой оценки функции внутреннего аудита</w:t>
            </w:r>
          </w:p>
        </w:tc>
        <w:tc>
          <w:tcPr>
            <w:tcW w:w="734" w:type="pct"/>
            <w:tcBorders>
              <w:top w:val="single" w:sz="4" w:space="0" w:color="auto"/>
              <w:left w:val="single" w:sz="4" w:space="0" w:color="auto"/>
              <w:bottom w:val="single" w:sz="4" w:space="0" w:color="auto"/>
              <w:right w:val="single" w:sz="4" w:space="0" w:color="auto"/>
            </w:tcBorders>
            <w:noWrap/>
            <w:vAlign w:val="bottom"/>
          </w:tcPr>
          <w:p w:rsidR="00692E03" w:rsidRPr="00384CDC" w:rsidRDefault="00692E03" w:rsidP="009F10D7">
            <w:pPr>
              <w:jc w:val="center"/>
            </w:pPr>
          </w:p>
        </w:tc>
        <w:tc>
          <w:tcPr>
            <w:tcW w:w="706" w:type="pct"/>
            <w:tcBorders>
              <w:top w:val="single" w:sz="4" w:space="0" w:color="auto"/>
              <w:left w:val="nil"/>
              <w:bottom w:val="single" w:sz="4" w:space="0" w:color="auto"/>
              <w:right w:val="single" w:sz="4" w:space="0" w:color="auto"/>
            </w:tcBorders>
          </w:tcPr>
          <w:p w:rsidR="00692E03" w:rsidRPr="00384CDC" w:rsidRDefault="00692E03" w:rsidP="009F10D7">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692E03" w:rsidRPr="00384CDC" w:rsidRDefault="00692E03" w:rsidP="009F10D7">
            <w:pPr>
              <w:jc w:val="center"/>
            </w:pPr>
          </w:p>
        </w:tc>
        <w:tc>
          <w:tcPr>
            <w:tcW w:w="753" w:type="pct"/>
            <w:tcBorders>
              <w:top w:val="nil"/>
              <w:left w:val="nil"/>
              <w:bottom w:val="single" w:sz="4" w:space="0" w:color="auto"/>
              <w:right w:val="single" w:sz="4" w:space="0" w:color="auto"/>
            </w:tcBorders>
            <w:noWrap/>
            <w:vAlign w:val="bottom"/>
          </w:tcPr>
          <w:p w:rsidR="00692E03" w:rsidRPr="00384CDC" w:rsidRDefault="00692E03" w:rsidP="009F10D7">
            <w:pPr>
              <w:jc w:val="center"/>
            </w:pPr>
          </w:p>
        </w:tc>
      </w:tr>
      <w:tr w:rsidR="00692E03" w:rsidRPr="00384CDC" w:rsidTr="009F10D7">
        <w:trPr>
          <w:trHeight w:val="335"/>
        </w:trPr>
        <w:tc>
          <w:tcPr>
            <w:tcW w:w="2055" w:type="pct"/>
            <w:gridSpan w:val="2"/>
            <w:tcBorders>
              <w:top w:val="nil"/>
              <w:left w:val="single" w:sz="4" w:space="0" w:color="auto"/>
              <w:bottom w:val="single" w:sz="4" w:space="0" w:color="auto"/>
              <w:right w:val="single" w:sz="4" w:space="0" w:color="auto"/>
            </w:tcBorders>
            <w:noWrap/>
            <w:vAlign w:val="bottom"/>
          </w:tcPr>
          <w:p w:rsidR="00692E03" w:rsidRPr="00384CDC" w:rsidRDefault="00692E03" w:rsidP="009F10D7">
            <w:pPr>
              <w:jc w:val="center"/>
            </w:pPr>
            <w:r w:rsidRPr="00384CDC">
              <w:t>Итого:</w:t>
            </w:r>
          </w:p>
        </w:tc>
        <w:tc>
          <w:tcPr>
            <w:tcW w:w="734" w:type="pct"/>
            <w:tcBorders>
              <w:top w:val="single" w:sz="4" w:space="0" w:color="auto"/>
              <w:left w:val="single" w:sz="4" w:space="0" w:color="auto"/>
              <w:bottom w:val="single" w:sz="4" w:space="0" w:color="auto"/>
              <w:right w:val="single" w:sz="4" w:space="0" w:color="auto"/>
            </w:tcBorders>
            <w:noWrap/>
            <w:vAlign w:val="center"/>
          </w:tcPr>
          <w:p w:rsidR="00692E03" w:rsidRPr="00384CDC" w:rsidRDefault="00692E03" w:rsidP="009F10D7">
            <w:pPr>
              <w:jc w:val="center"/>
            </w:pPr>
          </w:p>
        </w:tc>
        <w:tc>
          <w:tcPr>
            <w:tcW w:w="706" w:type="pct"/>
            <w:tcBorders>
              <w:top w:val="single" w:sz="4" w:space="0" w:color="auto"/>
              <w:left w:val="nil"/>
              <w:bottom w:val="single" w:sz="4" w:space="0" w:color="auto"/>
              <w:right w:val="single" w:sz="4" w:space="0" w:color="auto"/>
            </w:tcBorders>
          </w:tcPr>
          <w:p w:rsidR="00692E03" w:rsidRPr="00384CDC" w:rsidRDefault="00692E03" w:rsidP="009F10D7">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692E03" w:rsidRPr="00384CDC" w:rsidRDefault="00692E03" w:rsidP="009F10D7">
            <w:pPr>
              <w:jc w:val="center"/>
            </w:pPr>
            <w:r w:rsidRPr="00384CDC">
              <w:t>-</w:t>
            </w:r>
          </w:p>
        </w:tc>
        <w:tc>
          <w:tcPr>
            <w:tcW w:w="753" w:type="pct"/>
            <w:tcBorders>
              <w:top w:val="nil"/>
              <w:left w:val="nil"/>
              <w:bottom w:val="single" w:sz="4" w:space="0" w:color="auto"/>
              <w:right w:val="single" w:sz="4" w:space="0" w:color="auto"/>
            </w:tcBorders>
            <w:noWrap/>
            <w:vAlign w:val="center"/>
          </w:tcPr>
          <w:p w:rsidR="00692E03" w:rsidRPr="00384CDC" w:rsidRDefault="00692E03" w:rsidP="009F10D7">
            <w:pPr>
              <w:jc w:val="center"/>
            </w:pPr>
            <w:r w:rsidRPr="00384CDC">
              <w:t>-</w:t>
            </w:r>
          </w:p>
        </w:tc>
      </w:tr>
    </w:tbl>
    <w:p w:rsidR="0004728D" w:rsidRPr="000379F8" w:rsidRDefault="0004728D" w:rsidP="0004728D">
      <w:pPr>
        <w:ind w:firstLine="567"/>
        <w:jc w:val="both"/>
        <w:rPr>
          <w:color w:val="BFBFBF"/>
          <w:sz w:val="28"/>
          <w:szCs w:val="28"/>
        </w:rPr>
      </w:pPr>
    </w:p>
    <w:p w:rsidR="00692E03" w:rsidRPr="00721D0D" w:rsidRDefault="0004728D" w:rsidP="00692E03">
      <w:pPr>
        <w:pStyle w:val="afd"/>
        <w:jc w:val="both"/>
        <w:rPr>
          <w:i/>
          <w:sz w:val="24"/>
          <w:szCs w:val="24"/>
        </w:rPr>
      </w:pPr>
      <w:r w:rsidRPr="00205668">
        <w:rPr>
          <w:szCs w:val="28"/>
        </w:rPr>
        <w:t>1. Цена</w:t>
      </w:r>
      <w:r w:rsidRPr="00721D0D">
        <w:rPr>
          <w:i/>
          <w:sz w:val="24"/>
          <w:szCs w:val="24"/>
        </w:rPr>
        <w:t>,</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00692E03">
        <w:rPr>
          <w:szCs w:val="28"/>
        </w:rPr>
        <w:t>.</w:t>
      </w:r>
      <w:r w:rsidRPr="00205668">
        <w:rPr>
          <w:szCs w:val="28"/>
        </w:rPr>
        <w:t xml:space="preserve"> </w:t>
      </w:r>
    </w:p>
    <w:p w:rsidR="0004728D" w:rsidRDefault="00692E03" w:rsidP="0004728D">
      <w:pPr>
        <w:pStyle w:val="afd"/>
        <w:jc w:val="both"/>
        <w:rPr>
          <w:szCs w:val="28"/>
        </w:rPr>
      </w:pPr>
      <w:r w:rsidRPr="00A2377A">
        <w:rPr>
          <w:szCs w:val="28"/>
        </w:rPr>
        <w:t>О</w:t>
      </w:r>
      <w:r w:rsidR="0004728D" w:rsidRPr="00A2377A">
        <w:rPr>
          <w:szCs w:val="28"/>
        </w:rPr>
        <w:t>казание услуг</w:t>
      </w:r>
      <w:r w:rsidR="0004728D">
        <w:rPr>
          <w:szCs w:val="28"/>
        </w:rPr>
        <w:t xml:space="preserve"> облагается НДС по ставке </w:t>
      </w:r>
      <w:r w:rsidR="00A2377A">
        <w:rPr>
          <w:szCs w:val="28"/>
        </w:rPr>
        <w:t>18%</w:t>
      </w:r>
      <w:r w:rsidR="0004728D" w:rsidRPr="00721D0D">
        <w:rPr>
          <w:i/>
          <w:szCs w:val="28"/>
        </w:rPr>
        <w:t>.</w:t>
      </w:r>
    </w:p>
    <w:p w:rsidR="0004728D" w:rsidRDefault="0004728D" w:rsidP="0004728D">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4728D" w:rsidRPr="00721D0D" w:rsidRDefault="0004728D" w:rsidP="0004728D">
      <w:pPr>
        <w:pStyle w:val="afd"/>
        <w:jc w:val="center"/>
        <w:rPr>
          <w:i/>
          <w:sz w:val="24"/>
          <w:szCs w:val="24"/>
        </w:rPr>
      </w:pPr>
      <w:r w:rsidRPr="00721D0D">
        <w:rPr>
          <w:i/>
          <w:sz w:val="24"/>
          <w:szCs w:val="24"/>
        </w:rPr>
        <w:t>(заполняется претендентом при необходимости).</w:t>
      </w:r>
    </w:p>
    <w:p w:rsidR="0004728D" w:rsidRPr="00205668" w:rsidRDefault="0004728D" w:rsidP="0004728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proofErr w:type="gramStart"/>
      <w:r w:rsidRPr="00D27A82">
        <w:t>с даты</w:t>
      </w:r>
      <w:r w:rsidRPr="004A404E">
        <w:t xml:space="preserve"> </w:t>
      </w:r>
      <w:r>
        <w:t>окончания</w:t>
      </w:r>
      <w:proofErr w:type="gramEnd"/>
      <w:r>
        <w:t xml:space="preserve"> срока подачи Заявок, указанной в пункте 6 Информационной карты</w:t>
      </w:r>
      <w:r w:rsidRPr="00721D0D">
        <w:rPr>
          <w:i/>
          <w:sz w:val="24"/>
          <w:szCs w:val="24"/>
        </w:rPr>
        <w:t>.</w:t>
      </w:r>
    </w:p>
    <w:p w:rsidR="0004728D" w:rsidRPr="00205668" w:rsidRDefault="0004728D" w:rsidP="0004728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4728D" w:rsidRPr="00205668" w:rsidRDefault="0004728D" w:rsidP="0004728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04728D" w:rsidRPr="00205668" w:rsidRDefault="0004728D" w:rsidP="0004728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4728D" w:rsidRPr="00205668" w:rsidRDefault="0004728D" w:rsidP="0004728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4728D" w:rsidRDefault="0004728D" w:rsidP="00A2377A">
      <w:pPr>
        <w:pStyle w:val="afd"/>
        <w:jc w:val="both"/>
        <w:rPr>
          <w:szCs w:val="28"/>
        </w:rPr>
      </w:pPr>
      <w:r w:rsidRPr="00205668">
        <w:rPr>
          <w:szCs w:val="28"/>
        </w:rPr>
        <w:t> </w:t>
      </w:r>
    </w:p>
    <w:p w:rsidR="0004728D" w:rsidRPr="00205668" w:rsidRDefault="0004728D" w:rsidP="0004728D">
      <w:pPr>
        <w:pStyle w:val="afa"/>
        <w:ind w:firstLine="0"/>
        <w:jc w:val="left"/>
        <w:rPr>
          <w:rFonts w:eastAsia="Times New Roman"/>
          <w:sz w:val="28"/>
          <w:szCs w:val="28"/>
        </w:rPr>
      </w:pPr>
    </w:p>
    <w:p w:rsidR="0004728D" w:rsidRPr="007415F9" w:rsidRDefault="0004728D" w:rsidP="0004728D">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04728D" w:rsidRPr="007415F9" w:rsidRDefault="0004728D" w:rsidP="0004728D">
      <w:pPr>
        <w:tabs>
          <w:tab w:val="left" w:pos="8640"/>
        </w:tabs>
        <w:jc w:val="center"/>
        <w:rPr>
          <w:i/>
        </w:rPr>
      </w:pPr>
      <w:r w:rsidRPr="007415F9">
        <w:rPr>
          <w:i/>
        </w:rPr>
        <w:t>(наименование претендента)</w:t>
      </w:r>
    </w:p>
    <w:p w:rsidR="0004728D" w:rsidRPr="00445DDD" w:rsidRDefault="0004728D" w:rsidP="0004728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4728D" w:rsidRPr="007415F9" w:rsidRDefault="0004728D" w:rsidP="0004728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4728D" w:rsidRDefault="0004728D" w:rsidP="0004728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4728D" w:rsidRPr="00205668" w:rsidRDefault="0004728D" w:rsidP="0004728D">
      <w:pPr>
        <w:pStyle w:val="afa"/>
        <w:jc w:val="left"/>
        <w:rPr>
          <w:rFonts w:eastAsia="Times New Roman"/>
          <w:sz w:val="28"/>
          <w:szCs w:val="28"/>
        </w:rPr>
      </w:pPr>
    </w:p>
    <w:p w:rsidR="0004728D" w:rsidRDefault="0004728D" w:rsidP="0004728D">
      <w:pPr>
        <w:rPr>
          <w:rFonts w:eastAsia="MS Mincho"/>
          <w:sz w:val="28"/>
          <w:szCs w:val="28"/>
        </w:rPr>
      </w:pPr>
      <w:r>
        <w:rPr>
          <w:sz w:val="28"/>
          <w:szCs w:val="28"/>
        </w:rPr>
        <w:br w:type="page"/>
      </w:r>
    </w:p>
    <w:p w:rsidR="00A2377A" w:rsidRPr="00BD21EB" w:rsidRDefault="00A2377A" w:rsidP="00A2377A">
      <w:pPr>
        <w:pStyle w:val="afa"/>
        <w:ind w:firstLine="0"/>
        <w:jc w:val="right"/>
        <w:rPr>
          <w:sz w:val="28"/>
          <w:szCs w:val="28"/>
        </w:rPr>
      </w:pPr>
      <w:r w:rsidRPr="007F3244">
        <w:rPr>
          <w:sz w:val="28"/>
          <w:szCs w:val="28"/>
        </w:rPr>
        <w:lastRenderedPageBreak/>
        <w:t xml:space="preserve">Приложение № </w:t>
      </w:r>
      <w:r w:rsidRPr="00BD21EB">
        <w:rPr>
          <w:sz w:val="28"/>
          <w:szCs w:val="28"/>
        </w:rPr>
        <w:t>4</w:t>
      </w:r>
    </w:p>
    <w:p w:rsidR="00A2377A" w:rsidRPr="00BD21EB" w:rsidRDefault="00A2377A" w:rsidP="00A2377A">
      <w:pPr>
        <w:pStyle w:val="afa"/>
        <w:ind w:firstLine="0"/>
        <w:jc w:val="right"/>
        <w:rPr>
          <w:sz w:val="28"/>
          <w:szCs w:val="28"/>
        </w:rPr>
      </w:pPr>
      <w:r w:rsidRPr="00BD21EB">
        <w:rPr>
          <w:sz w:val="28"/>
          <w:szCs w:val="28"/>
        </w:rPr>
        <w:t>к документации о закупке</w:t>
      </w:r>
    </w:p>
    <w:p w:rsidR="00A2377A" w:rsidRPr="00BD21EB" w:rsidRDefault="00A2377A" w:rsidP="00A2377A">
      <w:pPr>
        <w:pStyle w:val="afa"/>
        <w:ind w:firstLine="0"/>
        <w:jc w:val="left"/>
        <w:rPr>
          <w:sz w:val="28"/>
          <w:szCs w:val="28"/>
        </w:rPr>
      </w:pPr>
    </w:p>
    <w:p w:rsidR="00A2377A" w:rsidRPr="002337BA" w:rsidRDefault="00A2377A" w:rsidP="00A2377A">
      <w:pPr>
        <w:pStyle w:val="afa"/>
        <w:ind w:firstLine="0"/>
        <w:jc w:val="center"/>
        <w:rPr>
          <w:b/>
          <w:sz w:val="28"/>
          <w:szCs w:val="28"/>
          <w:highlight w:val="cyan"/>
        </w:rPr>
      </w:pPr>
    </w:p>
    <w:p w:rsidR="00A2377A" w:rsidRPr="002337BA" w:rsidRDefault="00A2377A" w:rsidP="00A2377A">
      <w:pPr>
        <w:pStyle w:val="afa"/>
        <w:ind w:firstLine="0"/>
        <w:jc w:val="center"/>
        <w:rPr>
          <w:b/>
          <w:sz w:val="28"/>
          <w:szCs w:val="28"/>
          <w:highlight w:val="cyan"/>
        </w:rPr>
      </w:pPr>
    </w:p>
    <w:p w:rsidR="00A2377A" w:rsidRPr="002337BA" w:rsidRDefault="00A2377A" w:rsidP="00A2377A">
      <w:pPr>
        <w:pStyle w:val="afa"/>
        <w:ind w:firstLine="0"/>
        <w:jc w:val="center"/>
        <w:rPr>
          <w:b/>
          <w:sz w:val="28"/>
          <w:szCs w:val="28"/>
        </w:rPr>
      </w:pPr>
      <w:r w:rsidRPr="00961A55">
        <w:rPr>
          <w:b/>
          <w:sz w:val="28"/>
          <w:szCs w:val="28"/>
        </w:rPr>
        <w:t>ПРОЕКТ ДОГОВОРА</w:t>
      </w:r>
    </w:p>
    <w:p w:rsidR="00A2377A" w:rsidRPr="007F3244" w:rsidRDefault="00A2377A" w:rsidP="00A2377A">
      <w:pPr>
        <w:rPr>
          <w:b/>
          <w:i/>
          <w:sz w:val="28"/>
          <w:szCs w:val="28"/>
          <w:highlight w:val="magenta"/>
        </w:rPr>
      </w:pPr>
    </w:p>
    <w:p w:rsidR="00A2377A" w:rsidRPr="00BD21EB" w:rsidRDefault="00A2377A" w:rsidP="00A2377A">
      <w:pPr>
        <w:rPr>
          <w:b/>
          <w:i/>
          <w:sz w:val="28"/>
          <w:szCs w:val="28"/>
          <w:highlight w:val="magenta"/>
        </w:rPr>
      </w:pPr>
    </w:p>
    <w:p w:rsidR="00A2377A" w:rsidRPr="00BD21EB" w:rsidRDefault="00A2377A" w:rsidP="00A2377A">
      <w:pPr>
        <w:rPr>
          <w:b/>
          <w:i/>
          <w:sz w:val="28"/>
          <w:szCs w:val="28"/>
          <w:highlight w:val="magenta"/>
        </w:rPr>
      </w:pPr>
    </w:p>
    <w:p w:rsidR="00A2377A" w:rsidRPr="00BD21EB" w:rsidRDefault="00A2377A" w:rsidP="00A2377A">
      <w:pPr>
        <w:rPr>
          <w:b/>
          <w:i/>
          <w:sz w:val="28"/>
          <w:szCs w:val="28"/>
          <w:highlight w:val="magenta"/>
        </w:rPr>
      </w:pPr>
    </w:p>
    <w:p w:rsidR="00A2377A" w:rsidRPr="002337BA" w:rsidRDefault="00A2377A" w:rsidP="00A2377A">
      <w:pPr>
        <w:jc w:val="center"/>
        <w:rPr>
          <w:b/>
          <w:sz w:val="28"/>
          <w:szCs w:val="28"/>
        </w:rPr>
      </w:pPr>
      <w:r w:rsidRPr="002337BA">
        <w:rPr>
          <w:b/>
          <w:sz w:val="28"/>
          <w:szCs w:val="28"/>
        </w:rPr>
        <w:t>Договор оказания консультационных услуг №</w:t>
      </w:r>
    </w:p>
    <w:p w:rsidR="00A2377A" w:rsidRPr="002337BA" w:rsidRDefault="00A2377A" w:rsidP="00A2377A">
      <w:pPr>
        <w:jc w:val="center"/>
        <w:rPr>
          <w:b/>
          <w:sz w:val="28"/>
          <w:szCs w:val="28"/>
        </w:rPr>
      </w:pPr>
    </w:p>
    <w:p w:rsidR="00A2377A" w:rsidRPr="002337BA" w:rsidRDefault="00A2377A" w:rsidP="00A2377A">
      <w:pPr>
        <w:jc w:val="both"/>
        <w:rPr>
          <w:sz w:val="28"/>
          <w:szCs w:val="28"/>
        </w:rPr>
      </w:pPr>
      <w:proofErr w:type="gramStart"/>
      <w:r w:rsidRPr="002337BA">
        <w:rPr>
          <w:rStyle w:val="a6"/>
          <w:rFonts w:eastAsia="Arial Unicode MS"/>
          <w:szCs w:val="28"/>
        </w:rPr>
        <w:t>Настоящий договор оказания консультационных услуг, включая приложения к нему (далее – "Договор"), заключён между______________</w:t>
      </w:r>
      <w:r w:rsidRPr="002337BA">
        <w:rPr>
          <w:b/>
          <w:sz w:val="28"/>
          <w:szCs w:val="28"/>
          <w:u w:val="single"/>
        </w:rPr>
        <w:t xml:space="preserve"> </w:t>
      </w:r>
      <w:r w:rsidRPr="002337BA">
        <w:rPr>
          <w:sz w:val="28"/>
          <w:szCs w:val="28"/>
        </w:rPr>
        <w:t>юридическим лицом, созданным в соответствии с законодательством Российской Федерации, в лице _________________, действующего на основании доверенности от ___________(далее по тексту — "Исполнитель"), и ПАО «ТрансКонтейнер», созданным в соответствии с законодательством Российской Федерации, в лице ________________, действующего на основании доверенности от _________(далее по тексту — "Заказчик"),</w:t>
      </w:r>
      <w:proofErr w:type="gramEnd"/>
    </w:p>
    <w:p w:rsidR="00A2377A" w:rsidRPr="002337BA" w:rsidRDefault="00A2377A" w:rsidP="00A2377A">
      <w:pPr>
        <w:rPr>
          <w:sz w:val="28"/>
          <w:szCs w:val="28"/>
        </w:rPr>
      </w:pPr>
      <w:r w:rsidRPr="002337BA">
        <w:rPr>
          <w:sz w:val="28"/>
          <w:szCs w:val="28"/>
        </w:rPr>
        <w:t>Заказчик и Исполнитель в дальнейшем совместно именуются "Стороны", а по отдельности — "Сторона".</w:t>
      </w:r>
    </w:p>
    <w:p w:rsidR="00A2377A" w:rsidRPr="002337BA" w:rsidRDefault="00A2377A" w:rsidP="00A2377A">
      <w:pPr>
        <w:rPr>
          <w:b/>
          <w:sz w:val="28"/>
          <w:szCs w:val="28"/>
        </w:rPr>
      </w:pPr>
      <w:r w:rsidRPr="002337BA">
        <w:rPr>
          <w:b/>
          <w:sz w:val="28"/>
          <w:szCs w:val="28"/>
        </w:rPr>
        <w:t>1. Предмет Договора</w:t>
      </w:r>
    </w:p>
    <w:p w:rsidR="00A2377A" w:rsidRPr="002337BA" w:rsidRDefault="00A2377A" w:rsidP="00A2377A">
      <w:pPr>
        <w:pStyle w:val="Bodytext-Russian"/>
        <w:rPr>
          <w:rFonts w:ascii="Times New Roman" w:hAnsi="Times New Roman" w:cs="Times New Roman"/>
          <w:sz w:val="28"/>
          <w:szCs w:val="28"/>
        </w:rPr>
      </w:pPr>
      <w:proofErr w:type="gramStart"/>
      <w:r w:rsidRPr="002337BA">
        <w:rPr>
          <w:rFonts w:ascii="Times New Roman" w:hAnsi="Times New Roman" w:cs="Times New Roman"/>
          <w:sz w:val="28"/>
          <w:szCs w:val="28"/>
        </w:rPr>
        <w:t>Исполнитель обязуется оказать Заказчику, а Заказчик обязуется оплатить Исполнителю консультационные услуги (далее — "Услуги") в соответствии с положениями, указанными в Приложении А. Объем оказываемых Услуг, условия их выполнения и стоимость  подлежат согласованию между Сторонами в каждом конкретном случае в письменной форме и закрепляются в виде технических заданий (далее - «Техническое задание»), являющихся приложениями и неотъемлемой частью настоящего Договора (Приложение Б и др.).</w:t>
      </w:r>
      <w:proofErr w:type="gramEnd"/>
    </w:p>
    <w:p w:rsidR="00A2377A" w:rsidRPr="002337BA" w:rsidRDefault="00A2377A" w:rsidP="00A2377A">
      <w:pPr>
        <w:pStyle w:val="Bodytext-Russian"/>
        <w:rPr>
          <w:rFonts w:ascii="Times New Roman" w:hAnsi="Times New Roman" w:cs="Times New Roman"/>
          <w:sz w:val="28"/>
          <w:szCs w:val="28"/>
        </w:rPr>
      </w:pPr>
      <w:r w:rsidRPr="002337BA">
        <w:rPr>
          <w:rFonts w:ascii="Times New Roman" w:hAnsi="Times New Roman" w:cs="Times New Roman"/>
          <w:sz w:val="28"/>
          <w:szCs w:val="28"/>
        </w:rPr>
        <w:t>В рамках оказания Услуг Исполнитель подготовит Отчеты и/или документацию, – далее именуемые «Отчет». Результаты оказания услуг предоставляют Заказчику на бумажном носителе (в 2 экз.) и в электронной форме.</w:t>
      </w:r>
    </w:p>
    <w:p w:rsidR="00A2377A" w:rsidRPr="002337BA" w:rsidRDefault="00A2377A" w:rsidP="00A2377A">
      <w:pPr>
        <w:pStyle w:val="Bodytext-Russian"/>
        <w:rPr>
          <w:rFonts w:ascii="Times New Roman" w:hAnsi="Times New Roman" w:cs="Times New Roman"/>
          <w:sz w:val="28"/>
          <w:szCs w:val="28"/>
        </w:rPr>
      </w:pPr>
      <w:r w:rsidRPr="002337BA">
        <w:rPr>
          <w:rFonts w:ascii="Times New Roman" w:hAnsi="Times New Roman" w:cs="Times New Roman"/>
          <w:sz w:val="28"/>
          <w:szCs w:val="28"/>
        </w:rPr>
        <w:t>Результаты оказания услуг предназначены исключительно для целей информирования Заказчика и внутреннего использования Заказчиком, в частности, работниками и органами управления Заказчика, в рамках осуществляемой Заказчиком хозяйственной деятельности.</w:t>
      </w:r>
    </w:p>
    <w:p w:rsidR="00A2377A" w:rsidRPr="002337BA" w:rsidRDefault="00A2377A" w:rsidP="00A2377A">
      <w:pPr>
        <w:pStyle w:val="Bodytext-Russian"/>
        <w:rPr>
          <w:rFonts w:ascii="Times New Roman" w:hAnsi="Times New Roman" w:cs="Times New Roman"/>
          <w:sz w:val="28"/>
          <w:szCs w:val="28"/>
        </w:rPr>
      </w:pPr>
      <w:r w:rsidRPr="002337BA">
        <w:rPr>
          <w:rFonts w:ascii="Times New Roman" w:hAnsi="Times New Roman" w:cs="Times New Roman"/>
          <w:sz w:val="28"/>
          <w:szCs w:val="28"/>
        </w:rPr>
        <w:lastRenderedPageBreak/>
        <w:t>«Заказчик не вправе раскрывать содержание Отчета (или любой его части, в том числе выдержки из него) третьим лицам (включая аффилированных лиц Заказчика</w:t>
      </w:r>
      <w:r w:rsidRPr="002337BA">
        <w:rPr>
          <w:rStyle w:val="af7"/>
          <w:rFonts w:ascii="Times New Roman" w:hAnsi="Times New Roman" w:cs="Times New Roman"/>
          <w:sz w:val="28"/>
          <w:szCs w:val="28"/>
        </w:rPr>
        <w:footnoteReference w:id="1"/>
      </w:r>
      <w:r w:rsidRPr="002337BA">
        <w:rPr>
          <w:rFonts w:ascii="Times New Roman" w:hAnsi="Times New Roman" w:cs="Times New Roman"/>
          <w:sz w:val="28"/>
          <w:szCs w:val="28"/>
        </w:rPr>
        <w:t>) и упоминать Исполнителя  в связи с Услугами, кроме как:</w:t>
      </w:r>
    </w:p>
    <w:p w:rsidR="00A2377A" w:rsidRPr="002337BA" w:rsidRDefault="00A2377A" w:rsidP="00A2377A">
      <w:pPr>
        <w:pStyle w:val="afa"/>
        <w:tabs>
          <w:tab w:val="left" w:pos="356"/>
        </w:tabs>
        <w:spacing w:before="120" w:after="120"/>
        <w:ind w:left="720"/>
        <w:rPr>
          <w:b/>
          <w:sz w:val="28"/>
          <w:szCs w:val="28"/>
        </w:rPr>
      </w:pPr>
      <w:r w:rsidRPr="002337BA">
        <w:rPr>
          <w:sz w:val="28"/>
          <w:szCs w:val="28"/>
        </w:rPr>
        <w:t>(а) профессиональным консультантам Заказчика, которым необходимо знать содержание Отчетов для исполнения своих профессиональных обязанностей в отношении Заказчика, и которые либо связаны с Заказчиком обязательствами по соблюдению конфиденциальности, либо согласны быть связанными условиями, содержащимися в настоящем Договоре в отношении ограничения по использованию и распространению Отчетов. При этом указанные профессиональные консультанты вправе использовать Отчеты только в связи с консультированием Заказчика по вопросам, связанным с Услугами;</w:t>
      </w:r>
    </w:p>
    <w:p w:rsidR="00A2377A" w:rsidRPr="002337BA" w:rsidRDefault="00A2377A" w:rsidP="00A2377A">
      <w:pPr>
        <w:pStyle w:val="afa"/>
        <w:tabs>
          <w:tab w:val="left" w:pos="356"/>
        </w:tabs>
        <w:spacing w:before="120" w:after="120"/>
        <w:ind w:left="720"/>
        <w:rPr>
          <w:b/>
          <w:sz w:val="28"/>
          <w:szCs w:val="28"/>
        </w:rPr>
      </w:pPr>
      <w:r w:rsidRPr="002337BA">
        <w:rPr>
          <w:sz w:val="28"/>
          <w:szCs w:val="28"/>
        </w:rPr>
        <w:t>(б) в объеме и для целей, требуемых законом (при условии незамедлительного уведомления Заказчиком Исполнителя о подобном раскрытии, в той степени, в которой это допустимо законом);</w:t>
      </w:r>
    </w:p>
    <w:p w:rsidR="00A2377A" w:rsidRPr="002337BA" w:rsidRDefault="00A2377A" w:rsidP="00A2377A">
      <w:pPr>
        <w:pStyle w:val="afa"/>
        <w:tabs>
          <w:tab w:val="left" w:pos="356"/>
        </w:tabs>
        <w:spacing w:before="120" w:after="120"/>
        <w:ind w:left="720"/>
        <w:rPr>
          <w:b/>
          <w:sz w:val="28"/>
          <w:szCs w:val="28"/>
        </w:rPr>
      </w:pPr>
      <w:r w:rsidRPr="002337BA">
        <w:rPr>
          <w:sz w:val="28"/>
          <w:szCs w:val="28"/>
        </w:rPr>
        <w:t>(в) иным лицам (включая аффилированных лиц Заказчика) при условии получения предварительного письменного согласия Исполнителя и подписания указанными лицами письма об условиях предоставления доступа («Письмо о раскрытии результатов оказания Услуг»). Данные лица вправе использовать Отчет исключительно в порядке, указанном в Письме о раскрытии результатов оказания услуг;</w:t>
      </w:r>
    </w:p>
    <w:p w:rsidR="00A2377A" w:rsidRPr="002337BA" w:rsidRDefault="00A2377A" w:rsidP="00A2377A">
      <w:pPr>
        <w:pStyle w:val="afa"/>
        <w:tabs>
          <w:tab w:val="left" w:pos="356"/>
        </w:tabs>
        <w:spacing w:before="120" w:after="120"/>
        <w:ind w:left="720"/>
        <w:rPr>
          <w:b/>
          <w:sz w:val="28"/>
          <w:szCs w:val="28"/>
        </w:rPr>
      </w:pPr>
      <w:r w:rsidRPr="002337BA">
        <w:rPr>
          <w:sz w:val="28"/>
          <w:szCs w:val="28"/>
        </w:rPr>
        <w:t>(г) в соответствии с дополнительными условиями, которые могут быть согласованы Сторонами в соответствующем Техническом задании.</w:t>
      </w:r>
    </w:p>
    <w:p w:rsidR="00A2377A" w:rsidRPr="002337BA" w:rsidRDefault="00A2377A" w:rsidP="00A2377A">
      <w:pPr>
        <w:pStyle w:val="afa"/>
        <w:tabs>
          <w:tab w:val="left" w:pos="356"/>
        </w:tabs>
        <w:spacing w:before="120" w:after="120"/>
        <w:ind w:left="720"/>
        <w:rPr>
          <w:b/>
          <w:sz w:val="28"/>
          <w:szCs w:val="28"/>
        </w:rPr>
      </w:pPr>
      <w:r w:rsidRPr="002337BA">
        <w:rPr>
          <w:sz w:val="28"/>
          <w:szCs w:val="28"/>
        </w:rPr>
        <w:t>В случае если Заказчик вправе раскрывать Отчет (или какую-либо его часть), он не вправе вносить в Отчет поправки, корректировки или каким-либо иным способом изменять редакцию Отчета, которую Исполнитель предоставил Заказчику.</w:t>
      </w:r>
    </w:p>
    <w:p w:rsidR="00A2377A" w:rsidRPr="002337BA" w:rsidRDefault="00A2377A" w:rsidP="00A2377A">
      <w:pPr>
        <w:pStyle w:val="Bodytext-Russian"/>
        <w:rPr>
          <w:rFonts w:ascii="Times New Roman" w:hAnsi="Times New Roman" w:cs="Times New Roman"/>
          <w:sz w:val="28"/>
          <w:szCs w:val="28"/>
        </w:rPr>
      </w:pPr>
      <w:r w:rsidRPr="002337BA">
        <w:rPr>
          <w:rFonts w:ascii="Times New Roman" w:hAnsi="Times New Roman" w:cs="Times New Roman"/>
          <w:sz w:val="28"/>
          <w:szCs w:val="28"/>
        </w:rPr>
        <w:t xml:space="preserve">Заказчик вправе включать в свои внутренние документы, которые Заказчик намерен использовать, любые обобщения, расчеты или таблицы, основанные на содержащейся в Отчете Информации, предоставляемой Заказчиком, но не рекомендации, выводы  или заключения Исполнителя. Исключительная ответственность за содержание подобных документов лежит на Заказчике, который не должен ссылаться на Исполнителя в связи </w:t>
      </w:r>
      <w:r w:rsidRPr="002337BA">
        <w:rPr>
          <w:rFonts w:ascii="Times New Roman" w:hAnsi="Times New Roman" w:cs="Times New Roman"/>
          <w:sz w:val="28"/>
          <w:szCs w:val="28"/>
        </w:rPr>
        <w:lastRenderedPageBreak/>
        <w:t>с данными документами при доведении их содержания до сведения третьих лиц.</w:t>
      </w:r>
    </w:p>
    <w:p w:rsidR="00A2377A" w:rsidRPr="002337BA" w:rsidRDefault="00A2377A" w:rsidP="00A2377A">
      <w:pPr>
        <w:pStyle w:val="Bodytext-Russian"/>
        <w:rPr>
          <w:rFonts w:ascii="Times New Roman" w:hAnsi="Times New Roman" w:cs="Times New Roman"/>
          <w:sz w:val="28"/>
          <w:szCs w:val="28"/>
        </w:rPr>
      </w:pPr>
      <w:r w:rsidRPr="002337BA">
        <w:rPr>
          <w:rFonts w:ascii="Times New Roman" w:hAnsi="Times New Roman" w:cs="Times New Roman"/>
          <w:sz w:val="28"/>
          <w:szCs w:val="28"/>
        </w:rPr>
        <w:t>Заказчик не должен принимать решения на основании предварительных версий Отчетов. Исполнитель не несет обязательств по обновлению окончательной редакции Отчета с учетом обстоятельств, о которых ему стало известно, или событий, произошедших после предоставления такого Отчета Заказчику.</w:t>
      </w:r>
    </w:p>
    <w:p w:rsidR="00A2377A" w:rsidRPr="002337BA" w:rsidRDefault="00A2377A" w:rsidP="00A2377A">
      <w:pPr>
        <w:pStyle w:val="Bodytext-Russian"/>
        <w:rPr>
          <w:rFonts w:ascii="Times New Roman" w:hAnsi="Times New Roman" w:cs="Times New Roman"/>
          <w:sz w:val="28"/>
          <w:szCs w:val="28"/>
        </w:rPr>
      </w:pPr>
    </w:p>
    <w:p w:rsidR="00A2377A" w:rsidRPr="002337BA" w:rsidRDefault="00A2377A" w:rsidP="00A2377A">
      <w:pPr>
        <w:rPr>
          <w:b/>
          <w:sz w:val="28"/>
          <w:szCs w:val="28"/>
        </w:rPr>
      </w:pPr>
      <w:r w:rsidRPr="002337BA">
        <w:rPr>
          <w:b/>
          <w:sz w:val="28"/>
          <w:szCs w:val="28"/>
        </w:rPr>
        <w:t>2. Оплата Услуг</w:t>
      </w:r>
    </w:p>
    <w:p w:rsidR="00A2377A" w:rsidRPr="002337BA" w:rsidRDefault="00A2377A" w:rsidP="00D75AE8">
      <w:pPr>
        <w:pStyle w:val="aff9"/>
        <w:widowControl w:val="0"/>
        <w:numPr>
          <w:ilvl w:val="0"/>
          <w:numId w:val="31"/>
        </w:numPr>
        <w:suppressAutoHyphens w:val="0"/>
        <w:autoSpaceDE w:val="0"/>
        <w:autoSpaceDN w:val="0"/>
        <w:adjustRightInd w:val="0"/>
        <w:spacing w:before="120" w:after="120"/>
        <w:rPr>
          <w:sz w:val="28"/>
          <w:szCs w:val="28"/>
          <w:lang w:bidi="en-US"/>
        </w:rPr>
      </w:pPr>
      <w:r w:rsidRPr="002337BA">
        <w:rPr>
          <w:sz w:val="28"/>
          <w:szCs w:val="28"/>
          <w:lang w:bidi="en-US"/>
        </w:rPr>
        <w:t>Стоимость Услуг Исполнителя состоит из суммы вознаграждения. Сумма вознаграждения и условия оплаты представлены в Приложении Б.</w:t>
      </w:r>
    </w:p>
    <w:p w:rsidR="00A2377A" w:rsidRPr="002337BA" w:rsidRDefault="00A2377A" w:rsidP="00D75AE8">
      <w:pPr>
        <w:pStyle w:val="aff9"/>
        <w:widowControl w:val="0"/>
        <w:numPr>
          <w:ilvl w:val="0"/>
          <w:numId w:val="31"/>
        </w:numPr>
        <w:suppressAutoHyphens w:val="0"/>
        <w:autoSpaceDE w:val="0"/>
        <w:autoSpaceDN w:val="0"/>
        <w:adjustRightInd w:val="0"/>
        <w:spacing w:before="120" w:after="120"/>
        <w:rPr>
          <w:sz w:val="28"/>
          <w:szCs w:val="28"/>
          <w:lang w:bidi="en-US"/>
        </w:rPr>
      </w:pPr>
      <w:r w:rsidRPr="002337BA">
        <w:rPr>
          <w:sz w:val="28"/>
          <w:szCs w:val="28"/>
          <w:lang w:bidi="en-US"/>
        </w:rPr>
        <w:t>В той мере, в какой это установлено российским законодательством, причитающееся Испол</w:t>
      </w:r>
      <w:r w:rsidRPr="002337BA">
        <w:rPr>
          <w:sz w:val="28"/>
          <w:szCs w:val="28"/>
          <w:lang w:bidi="en-US"/>
        </w:rPr>
        <w:softHyphen/>
        <w:t>нителю вознаграждение облагается НДС, сумма которого добавляется к размеру оплаты.</w:t>
      </w:r>
    </w:p>
    <w:p w:rsidR="00A2377A" w:rsidRPr="002337BA" w:rsidRDefault="00A2377A" w:rsidP="00D75AE8">
      <w:pPr>
        <w:pStyle w:val="aff9"/>
        <w:widowControl w:val="0"/>
        <w:numPr>
          <w:ilvl w:val="0"/>
          <w:numId w:val="31"/>
        </w:numPr>
        <w:suppressAutoHyphens w:val="0"/>
        <w:autoSpaceDE w:val="0"/>
        <w:autoSpaceDN w:val="0"/>
        <w:adjustRightInd w:val="0"/>
        <w:spacing w:before="120" w:after="120"/>
        <w:rPr>
          <w:sz w:val="28"/>
          <w:szCs w:val="28"/>
          <w:lang w:bidi="en-US"/>
        </w:rPr>
      </w:pPr>
      <w:r w:rsidRPr="002337BA">
        <w:rPr>
          <w:sz w:val="28"/>
          <w:szCs w:val="28"/>
          <w:lang w:bidi="en-US"/>
        </w:rPr>
        <w:t>В случае изменения налогового законодательства виды и ставки налогов будут применяться в соответствии с такими изменениями.</w:t>
      </w:r>
    </w:p>
    <w:p w:rsidR="00A2377A" w:rsidRPr="002337BA" w:rsidRDefault="00A2377A" w:rsidP="00D75AE8">
      <w:pPr>
        <w:pStyle w:val="aff9"/>
        <w:widowControl w:val="0"/>
        <w:numPr>
          <w:ilvl w:val="0"/>
          <w:numId w:val="31"/>
        </w:numPr>
        <w:suppressAutoHyphens w:val="0"/>
        <w:autoSpaceDE w:val="0"/>
        <w:autoSpaceDN w:val="0"/>
        <w:adjustRightInd w:val="0"/>
        <w:spacing w:before="120" w:after="120"/>
        <w:jc w:val="both"/>
        <w:rPr>
          <w:sz w:val="28"/>
          <w:szCs w:val="28"/>
          <w:lang w:bidi="en-US"/>
        </w:rPr>
      </w:pPr>
      <w:r w:rsidRPr="002337BA">
        <w:rPr>
          <w:sz w:val="28"/>
          <w:szCs w:val="28"/>
          <w:lang w:bidi="en-US"/>
        </w:rPr>
        <w:t>Счета за Услуги по Договору выставляются в российских рублях и подлежат оплате согласно инструкциям в счете и требованиям российского валютного законодательства на указанный Исполни</w:t>
      </w:r>
      <w:r w:rsidRPr="002337BA">
        <w:rPr>
          <w:sz w:val="28"/>
          <w:szCs w:val="28"/>
          <w:lang w:bidi="en-US"/>
        </w:rPr>
        <w:softHyphen/>
        <w:t xml:space="preserve">телем в счете банковский счет. Оплата производится в течение 15 (пятнадцати) календарных дней </w:t>
      </w:r>
      <w:proofErr w:type="gramStart"/>
      <w:r w:rsidRPr="002337BA">
        <w:rPr>
          <w:sz w:val="28"/>
          <w:szCs w:val="28"/>
          <w:lang w:bidi="en-US"/>
        </w:rPr>
        <w:t>с даты выставления</w:t>
      </w:r>
      <w:proofErr w:type="gramEnd"/>
      <w:r w:rsidRPr="002337BA">
        <w:rPr>
          <w:sz w:val="28"/>
          <w:szCs w:val="28"/>
          <w:lang w:bidi="en-US"/>
        </w:rPr>
        <w:t xml:space="preserve"> счета Исполнителем. Датой платежа считается дата списания денежных сре</w:t>
      </w:r>
      <w:proofErr w:type="gramStart"/>
      <w:r w:rsidRPr="002337BA">
        <w:rPr>
          <w:sz w:val="28"/>
          <w:szCs w:val="28"/>
          <w:lang w:bidi="en-US"/>
        </w:rPr>
        <w:t>дств с к</w:t>
      </w:r>
      <w:proofErr w:type="gramEnd"/>
      <w:r w:rsidRPr="002337BA">
        <w:rPr>
          <w:sz w:val="28"/>
          <w:szCs w:val="28"/>
          <w:lang w:bidi="en-US"/>
        </w:rPr>
        <w:t>орреспондентского счета банка Заказчика. Расходы по переводу денежных средств несет Заказчик.</w:t>
      </w:r>
    </w:p>
    <w:p w:rsidR="00A2377A" w:rsidRPr="002337BA" w:rsidRDefault="00A2377A" w:rsidP="00D75AE8">
      <w:pPr>
        <w:pStyle w:val="aff9"/>
        <w:widowControl w:val="0"/>
        <w:numPr>
          <w:ilvl w:val="0"/>
          <w:numId w:val="31"/>
        </w:numPr>
        <w:suppressAutoHyphens w:val="0"/>
        <w:autoSpaceDE w:val="0"/>
        <w:autoSpaceDN w:val="0"/>
        <w:adjustRightInd w:val="0"/>
        <w:spacing w:before="120" w:after="120"/>
        <w:jc w:val="both"/>
        <w:rPr>
          <w:sz w:val="28"/>
          <w:szCs w:val="28"/>
          <w:lang w:bidi="en-US"/>
        </w:rPr>
      </w:pPr>
      <w:r w:rsidRPr="002337BA">
        <w:rPr>
          <w:sz w:val="28"/>
          <w:szCs w:val="28"/>
          <w:lang w:bidi="en-US"/>
        </w:rPr>
        <w:t xml:space="preserve">По окончании </w:t>
      </w:r>
      <w:proofErr w:type="gramStart"/>
      <w:r w:rsidRPr="002337BA">
        <w:rPr>
          <w:sz w:val="28"/>
          <w:szCs w:val="28"/>
          <w:lang w:bidi="en-US"/>
        </w:rPr>
        <w:t>оказания Услуг / этапов оказания Услуг</w:t>
      </w:r>
      <w:proofErr w:type="gramEnd"/>
      <w:r w:rsidRPr="002337BA">
        <w:rPr>
          <w:sz w:val="28"/>
          <w:szCs w:val="28"/>
          <w:lang w:bidi="en-US"/>
        </w:rPr>
        <w:t xml:space="preserve"> Исполнитель направит Заказчику в двух экземплярах акт приемки Услуг. Заказчик подписывает и возвращает Исполнителю один экземпляр такого акта приемки с указанием даты его подписания, или направляет Исполнителю мотивированный отказ от подписания акта приемки Услуг в течение 5 (пяти) рабочих дней после его получения. В случае если Исполнитель по истечении указанных 5 (пяти) дней не получит от Заказчика подписанный акт приемки или мотивированный отказ от его подписания, Стороны признают, что акт приемки считается подписанным, а Услуги оказанными Исполнителем и принятыми Заказчиком в объеме и на условиях, указанных в таком акте приемки. Стороны также признают, что в этом случае акт приемки, подписанный Исполнителем в одностороннем порядке, является подтверждением приемки Услуг и основанием для оплаты Услуг.</w:t>
      </w:r>
    </w:p>
    <w:p w:rsidR="00A2377A" w:rsidRPr="002337BA" w:rsidRDefault="00A2377A" w:rsidP="00D75AE8">
      <w:pPr>
        <w:pStyle w:val="aff9"/>
        <w:widowControl w:val="0"/>
        <w:numPr>
          <w:ilvl w:val="0"/>
          <w:numId w:val="31"/>
        </w:numPr>
        <w:suppressAutoHyphens w:val="0"/>
        <w:autoSpaceDE w:val="0"/>
        <w:autoSpaceDN w:val="0"/>
        <w:adjustRightInd w:val="0"/>
        <w:spacing w:before="120" w:after="120"/>
        <w:jc w:val="both"/>
        <w:rPr>
          <w:sz w:val="28"/>
          <w:szCs w:val="28"/>
          <w:lang w:bidi="en-US"/>
        </w:rPr>
      </w:pPr>
      <w:r w:rsidRPr="002337BA">
        <w:rPr>
          <w:sz w:val="28"/>
          <w:szCs w:val="28"/>
          <w:lang w:bidi="en-US"/>
        </w:rPr>
        <w:lastRenderedPageBreak/>
        <w:t>В случае просрочки оплаты Исполнитель имеет право начислять проценты за пользование чужими средствами по действующей ставке рефинансирования, установленной Центрального Банка Российской Федерации. Исполнитель реализует указанное право путем направления Заказчику письма о начислении процентов. Исполнитель имеет право приостановить оказание Услуг и/или задержать передачу Отчета и иных материалов до получения полной оплаты по Договору.</w:t>
      </w:r>
    </w:p>
    <w:p w:rsidR="00A2377A" w:rsidRPr="002337BA" w:rsidRDefault="00A2377A" w:rsidP="00A2377A">
      <w:pPr>
        <w:rPr>
          <w:b/>
          <w:sz w:val="28"/>
          <w:szCs w:val="28"/>
        </w:rPr>
      </w:pPr>
      <w:r w:rsidRPr="002337BA">
        <w:rPr>
          <w:b/>
          <w:sz w:val="28"/>
          <w:szCs w:val="28"/>
        </w:rPr>
        <w:t>3. Антикоррупционная оговорка</w:t>
      </w:r>
    </w:p>
    <w:p w:rsidR="00A2377A" w:rsidRPr="002337BA" w:rsidRDefault="00A2377A" w:rsidP="00D75AE8">
      <w:pPr>
        <w:pStyle w:val="Bodytext-Russian"/>
        <w:numPr>
          <w:ilvl w:val="0"/>
          <w:numId w:val="32"/>
        </w:numPr>
        <w:ind w:left="810"/>
        <w:rPr>
          <w:rFonts w:ascii="Times New Roman" w:hAnsi="Times New Roman" w:cs="Times New Roman"/>
          <w:sz w:val="28"/>
          <w:szCs w:val="28"/>
        </w:rPr>
      </w:pPr>
      <w:r w:rsidRPr="002337BA">
        <w:rPr>
          <w:rFonts w:ascii="Times New Roman" w:hAnsi="Times New Roman" w:cs="Times New Roman"/>
          <w:sz w:val="28"/>
          <w:szCs w:val="28"/>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w:t>
      </w:r>
      <w:proofErr w:type="gramStart"/>
      <w:r w:rsidRPr="002337BA">
        <w:rPr>
          <w:rFonts w:ascii="Times New Roman" w:hAnsi="Times New Roman" w:cs="Times New Roman"/>
          <w:sz w:val="28"/>
          <w:szCs w:val="28"/>
        </w:rPr>
        <w:t>со</w:t>
      </w:r>
      <w:proofErr w:type="gramEnd"/>
      <w:r w:rsidRPr="002337BA">
        <w:rPr>
          <w:rFonts w:ascii="Times New Roman" w:hAnsi="Times New Roman" w:cs="Times New Roman"/>
          <w:sz w:val="28"/>
          <w:szCs w:val="28"/>
        </w:rPr>
        <w:t xml:space="preserve"> взяточничеством и коммерческим подкупом.</w:t>
      </w:r>
    </w:p>
    <w:p w:rsidR="00A2377A" w:rsidRPr="002337BA" w:rsidRDefault="00A2377A" w:rsidP="00D75AE8">
      <w:pPr>
        <w:pStyle w:val="Bodytext-Russian"/>
        <w:numPr>
          <w:ilvl w:val="0"/>
          <w:numId w:val="32"/>
        </w:numPr>
        <w:ind w:left="810"/>
        <w:rPr>
          <w:rFonts w:ascii="Times New Roman" w:hAnsi="Times New Roman" w:cs="Times New Roman"/>
          <w:sz w:val="28"/>
          <w:szCs w:val="28"/>
        </w:rPr>
      </w:pPr>
      <w:proofErr w:type="gramStart"/>
      <w:r w:rsidRPr="002337BA">
        <w:rPr>
          <w:rFonts w:ascii="Times New Roman" w:hAnsi="Times New Roman" w:cs="Times New Roman"/>
          <w:sz w:val="28"/>
          <w:szCs w:val="28"/>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w:t>
      </w:r>
      <w:proofErr w:type="gramEnd"/>
      <w:r w:rsidRPr="002337BA">
        <w:rPr>
          <w:rFonts w:ascii="Times New Roman" w:hAnsi="Times New Roman" w:cs="Times New Roman"/>
          <w:sz w:val="28"/>
          <w:szCs w:val="28"/>
        </w:rPr>
        <w:t xml:space="preserve"> или ценные подарки).</w:t>
      </w:r>
    </w:p>
    <w:p w:rsidR="00A2377A" w:rsidRPr="002337BA" w:rsidRDefault="00A2377A" w:rsidP="00A2377A">
      <w:pPr>
        <w:pStyle w:val="Bodytext-Russian"/>
        <w:numPr>
          <w:ilvl w:val="0"/>
          <w:numId w:val="0"/>
        </w:numPr>
        <w:ind w:left="810"/>
        <w:rPr>
          <w:rFonts w:ascii="Times New Roman" w:hAnsi="Times New Roman" w:cs="Times New Roman"/>
          <w:sz w:val="28"/>
          <w:szCs w:val="28"/>
        </w:rPr>
      </w:pPr>
    </w:p>
    <w:p w:rsidR="00A2377A" w:rsidRPr="002337BA" w:rsidRDefault="00A2377A" w:rsidP="00A2377A">
      <w:pPr>
        <w:pStyle w:val="Clauseheading"/>
        <w:rPr>
          <w:rFonts w:ascii="Times New Roman" w:hAnsi="Times New Roman" w:cs="Times New Roman"/>
          <w:sz w:val="28"/>
          <w:szCs w:val="28"/>
        </w:rPr>
      </w:pPr>
      <w:r w:rsidRPr="002337BA">
        <w:rPr>
          <w:rFonts w:ascii="Times New Roman" w:hAnsi="Times New Roman" w:cs="Times New Roman"/>
          <w:sz w:val="28"/>
          <w:szCs w:val="28"/>
        </w:rPr>
        <w:t xml:space="preserve">В ПОДТВЕРЖДЕНИЕ </w:t>
      </w:r>
      <w:proofErr w:type="gramStart"/>
      <w:r w:rsidRPr="002337BA">
        <w:rPr>
          <w:rFonts w:ascii="Times New Roman" w:hAnsi="Times New Roman" w:cs="Times New Roman"/>
          <w:sz w:val="28"/>
          <w:szCs w:val="28"/>
        </w:rPr>
        <w:t>ВЫШЕИЗЛОЖЕННОГО</w:t>
      </w:r>
      <w:proofErr w:type="gramEnd"/>
      <w:r w:rsidRPr="002337BA">
        <w:rPr>
          <w:rFonts w:ascii="Times New Roman" w:hAnsi="Times New Roman" w:cs="Times New Roman"/>
          <w:sz w:val="28"/>
          <w:szCs w:val="28"/>
        </w:rPr>
        <w:t xml:space="preserve">, </w:t>
      </w:r>
    </w:p>
    <w:p w:rsidR="00A2377A" w:rsidRPr="002337BA" w:rsidRDefault="00A2377A" w:rsidP="00A2377A">
      <w:pPr>
        <w:pStyle w:val="Bodytext-Russian"/>
        <w:numPr>
          <w:ilvl w:val="0"/>
          <w:numId w:val="0"/>
        </w:numPr>
        <w:ind w:left="810"/>
        <w:rPr>
          <w:rFonts w:ascii="Times New Roman" w:hAnsi="Times New Roman" w:cs="Times New Roman"/>
          <w:sz w:val="28"/>
          <w:szCs w:val="28"/>
        </w:rPr>
      </w:pPr>
      <w:r w:rsidRPr="002337BA">
        <w:rPr>
          <w:rFonts w:ascii="Times New Roman" w:hAnsi="Times New Roman" w:cs="Times New Roman"/>
          <w:sz w:val="28"/>
          <w:szCs w:val="28"/>
        </w:rPr>
        <w:t xml:space="preserve">Исполнитель и Заказчик в лице своих должным </w:t>
      </w:r>
      <w:proofErr w:type="gramStart"/>
      <w:r w:rsidRPr="002337BA">
        <w:rPr>
          <w:rFonts w:ascii="Times New Roman" w:hAnsi="Times New Roman" w:cs="Times New Roman"/>
          <w:sz w:val="28"/>
          <w:szCs w:val="28"/>
        </w:rPr>
        <w:t>образом</w:t>
      </w:r>
      <w:proofErr w:type="gramEnd"/>
      <w:r w:rsidRPr="002337BA">
        <w:rPr>
          <w:rFonts w:ascii="Times New Roman" w:hAnsi="Times New Roman" w:cs="Times New Roman"/>
          <w:sz w:val="28"/>
          <w:szCs w:val="28"/>
        </w:rPr>
        <w:t xml:space="preserve"> уполномоченным представителей подписали настоящий Договор в нижеуказанные день, месяц и год.</w:t>
      </w:r>
    </w:p>
    <w:p w:rsidR="00A2377A" w:rsidRPr="002337BA" w:rsidRDefault="00A2377A" w:rsidP="00A2377A">
      <w:pPr>
        <w:pStyle w:val="Bodytext-Russian"/>
        <w:numPr>
          <w:ilvl w:val="0"/>
          <w:numId w:val="0"/>
        </w:numPr>
        <w:ind w:left="810"/>
        <w:rPr>
          <w:rFonts w:ascii="Times New Roman" w:hAnsi="Times New Roman" w:cs="Times New Roman"/>
          <w:sz w:val="28"/>
          <w:szCs w:val="28"/>
        </w:rPr>
      </w:pPr>
    </w:p>
    <w:p w:rsidR="00A2377A" w:rsidRPr="002337BA" w:rsidRDefault="00A2377A" w:rsidP="00A2377A">
      <w:pPr>
        <w:pStyle w:val="Bodytext-Russian"/>
        <w:numPr>
          <w:ilvl w:val="0"/>
          <w:numId w:val="0"/>
        </w:numPr>
        <w:ind w:left="810"/>
        <w:rPr>
          <w:rFonts w:ascii="Times New Roman" w:hAnsi="Times New Roman" w:cs="Times New Roman"/>
          <w:sz w:val="28"/>
          <w:szCs w:val="28"/>
        </w:rPr>
      </w:pPr>
      <w:r w:rsidRPr="002337BA">
        <w:rPr>
          <w:rFonts w:ascii="Times New Roman" w:hAnsi="Times New Roman" w:cs="Times New Roman"/>
          <w:sz w:val="28"/>
          <w:szCs w:val="28"/>
        </w:rPr>
        <w:t>"____" ______________ 2015 г. Москва, Россия</w:t>
      </w:r>
    </w:p>
    <w:p w:rsidR="00A2377A" w:rsidRPr="002337BA" w:rsidRDefault="00A2377A" w:rsidP="00A2377A">
      <w:pPr>
        <w:pStyle w:val="Clauseheading"/>
        <w:spacing w:before="0" w:after="0"/>
        <w:rPr>
          <w:rFonts w:ascii="Times New Roman" w:hAnsi="Times New Roman" w:cs="Times New Roman"/>
          <w:sz w:val="28"/>
          <w:szCs w:val="28"/>
        </w:rPr>
      </w:pPr>
    </w:p>
    <w:p w:rsidR="00A2377A" w:rsidRPr="002337BA" w:rsidRDefault="00A2377A" w:rsidP="00A2377A">
      <w:pPr>
        <w:pStyle w:val="Clauseheading"/>
        <w:spacing w:before="0" w:after="0"/>
        <w:rPr>
          <w:rFonts w:ascii="Times New Roman" w:hAnsi="Times New Roman" w:cs="Times New Roman"/>
          <w:sz w:val="28"/>
          <w:szCs w:val="28"/>
        </w:rPr>
      </w:pPr>
    </w:p>
    <w:tbl>
      <w:tblPr>
        <w:tblW w:w="9809" w:type="dxa"/>
        <w:tblInd w:w="108" w:type="dxa"/>
        <w:tblLayout w:type="fixed"/>
        <w:tblLook w:val="0000" w:firstRow="0" w:lastRow="0" w:firstColumn="0" w:lastColumn="0" w:noHBand="0" w:noVBand="0"/>
      </w:tblPr>
      <w:tblGrid>
        <w:gridCol w:w="9809"/>
      </w:tblGrid>
      <w:tr w:rsidR="00A2377A" w:rsidRPr="007F3244" w:rsidTr="009F10D7">
        <w:tc>
          <w:tcPr>
            <w:tcW w:w="9751" w:type="dxa"/>
          </w:tcPr>
          <w:p w:rsidR="00A2377A" w:rsidRPr="002337BA" w:rsidRDefault="00A2377A" w:rsidP="009F10D7">
            <w:pPr>
              <w:jc w:val="both"/>
              <w:rPr>
                <w:sz w:val="28"/>
                <w:szCs w:val="28"/>
              </w:rPr>
            </w:pPr>
          </w:p>
          <w:p w:rsidR="00A2377A" w:rsidRPr="002337BA" w:rsidRDefault="00A2377A" w:rsidP="009F10D7">
            <w:pPr>
              <w:rPr>
                <w:b/>
                <w:sz w:val="28"/>
                <w:szCs w:val="28"/>
              </w:rPr>
            </w:pPr>
            <w:r w:rsidRPr="002337BA">
              <w:rPr>
                <w:b/>
                <w:sz w:val="28"/>
                <w:szCs w:val="28"/>
              </w:rPr>
              <w:t>Юридические адреса и платежные реквизиты Сторон</w:t>
            </w:r>
          </w:p>
          <w:p w:rsidR="00A2377A" w:rsidRPr="007F3244" w:rsidRDefault="00A2377A" w:rsidP="009F10D7">
            <w:pPr>
              <w:pStyle w:val="afd"/>
              <w:rPr>
                <w:szCs w:val="28"/>
              </w:rPr>
            </w:pPr>
            <w:r w:rsidRPr="007F3244">
              <w:rPr>
                <w:b/>
                <w:szCs w:val="28"/>
              </w:rPr>
              <w:lastRenderedPageBreak/>
              <w:t xml:space="preserve">Заказчик: </w:t>
            </w:r>
            <w:r w:rsidRPr="007F3244">
              <w:rPr>
                <w:szCs w:val="28"/>
              </w:rPr>
              <w:t xml:space="preserve"> Публичное акционерное общество «Центр по перевозке грузов в контейнерах «ТрансКонтейнер»</w:t>
            </w:r>
          </w:p>
          <w:p w:rsidR="00A2377A" w:rsidRPr="002337BA" w:rsidRDefault="00A2377A" w:rsidP="009F10D7">
            <w:pPr>
              <w:shd w:val="clear" w:color="auto" w:fill="FFFFFF"/>
              <w:spacing w:line="322" w:lineRule="exact"/>
              <w:jc w:val="both"/>
              <w:rPr>
                <w:color w:val="000000"/>
                <w:spacing w:val="5"/>
                <w:sz w:val="28"/>
                <w:szCs w:val="28"/>
              </w:rPr>
            </w:pPr>
            <w:r w:rsidRPr="002337BA">
              <w:rPr>
                <w:color w:val="000000"/>
                <w:spacing w:val="5"/>
                <w:sz w:val="28"/>
                <w:szCs w:val="28"/>
              </w:rPr>
              <w:t>Место нахождения: Российская Федерация, 125047, г. Москва, Оружейный пер., д.19</w:t>
            </w:r>
          </w:p>
          <w:p w:rsidR="00A2377A" w:rsidRPr="002337BA" w:rsidRDefault="00A2377A" w:rsidP="009F10D7">
            <w:pPr>
              <w:shd w:val="clear" w:color="auto" w:fill="FFFFFF"/>
              <w:jc w:val="both"/>
              <w:rPr>
                <w:sz w:val="28"/>
                <w:szCs w:val="28"/>
              </w:rPr>
            </w:pPr>
            <w:r w:rsidRPr="002337BA">
              <w:rPr>
                <w:color w:val="000000"/>
                <w:spacing w:val="5"/>
                <w:sz w:val="28"/>
                <w:szCs w:val="28"/>
              </w:rPr>
              <w:t xml:space="preserve">Фактический адрес: </w:t>
            </w:r>
            <w:r w:rsidRPr="002337BA">
              <w:rPr>
                <w:sz w:val="28"/>
                <w:szCs w:val="28"/>
              </w:rPr>
              <w:t>125047, г. Москва, Оружейный переулок д.19</w:t>
            </w:r>
          </w:p>
          <w:p w:rsidR="00A2377A" w:rsidRPr="002337BA" w:rsidRDefault="00A2377A" w:rsidP="009F10D7">
            <w:pPr>
              <w:jc w:val="both"/>
              <w:rPr>
                <w:sz w:val="28"/>
                <w:szCs w:val="28"/>
              </w:rPr>
            </w:pPr>
            <w:r w:rsidRPr="002337BA">
              <w:rPr>
                <w:sz w:val="28"/>
                <w:szCs w:val="28"/>
              </w:rPr>
              <w:t xml:space="preserve">Почтовый адрес: </w:t>
            </w:r>
            <w:r w:rsidRPr="002337BA">
              <w:rPr>
                <w:color w:val="000000"/>
                <w:spacing w:val="5"/>
                <w:sz w:val="28"/>
                <w:szCs w:val="28"/>
              </w:rPr>
              <w:t>125047, г. Москва, Оружейный пер., д.19</w:t>
            </w:r>
          </w:p>
          <w:p w:rsidR="00A2377A" w:rsidRPr="002337BA" w:rsidRDefault="00A2377A" w:rsidP="009F10D7">
            <w:pPr>
              <w:jc w:val="both"/>
              <w:rPr>
                <w:sz w:val="28"/>
                <w:szCs w:val="28"/>
              </w:rPr>
            </w:pPr>
            <w:r w:rsidRPr="002337BA">
              <w:rPr>
                <w:color w:val="000000"/>
                <w:spacing w:val="5"/>
                <w:sz w:val="28"/>
                <w:szCs w:val="28"/>
              </w:rPr>
              <w:t xml:space="preserve">ИНН 7708591995, ОКПО 94421386, </w:t>
            </w:r>
            <w:r w:rsidRPr="002337BA">
              <w:rPr>
                <w:sz w:val="28"/>
                <w:szCs w:val="28"/>
              </w:rPr>
              <w:t xml:space="preserve">КПП 997650001, </w:t>
            </w:r>
          </w:p>
          <w:p w:rsidR="00A2377A" w:rsidRPr="002337BA" w:rsidRDefault="00A2377A" w:rsidP="009F10D7">
            <w:pPr>
              <w:jc w:val="both"/>
              <w:rPr>
                <w:sz w:val="28"/>
                <w:szCs w:val="28"/>
              </w:rPr>
            </w:pPr>
            <w:proofErr w:type="gramStart"/>
            <w:r w:rsidRPr="002337BA">
              <w:rPr>
                <w:sz w:val="28"/>
                <w:szCs w:val="28"/>
              </w:rPr>
              <w:t>Р</w:t>
            </w:r>
            <w:proofErr w:type="gramEnd"/>
            <w:r w:rsidRPr="002337BA">
              <w:rPr>
                <w:sz w:val="28"/>
                <w:szCs w:val="28"/>
              </w:rPr>
              <w:t xml:space="preserve">/с 40702810200030004399 в ОАО Банк ВТБ </w:t>
            </w:r>
          </w:p>
          <w:p w:rsidR="00A2377A" w:rsidRPr="002337BA" w:rsidRDefault="00A2377A" w:rsidP="009F10D7">
            <w:pPr>
              <w:jc w:val="both"/>
              <w:rPr>
                <w:sz w:val="28"/>
                <w:szCs w:val="28"/>
              </w:rPr>
            </w:pPr>
            <w:r w:rsidRPr="002337BA">
              <w:rPr>
                <w:sz w:val="28"/>
                <w:szCs w:val="28"/>
              </w:rPr>
              <w:t>БИК 044525187</w:t>
            </w:r>
          </w:p>
          <w:p w:rsidR="00A2377A" w:rsidRPr="007F3244" w:rsidRDefault="00A2377A" w:rsidP="009F10D7">
            <w:pPr>
              <w:pStyle w:val="afd"/>
              <w:rPr>
                <w:szCs w:val="28"/>
              </w:rPr>
            </w:pPr>
            <w:proofErr w:type="gramStart"/>
            <w:r w:rsidRPr="007F3244">
              <w:rPr>
                <w:szCs w:val="28"/>
              </w:rPr>
              <w:t>К</w:t>
            </w:r>
            <w:proofErr w:type="gramEnd"/>
            <w:r w:rsidRPr="007F3244">
              <w:rPr>
                <w:szCs w:val="28"/>
              </w:rPr>
              <w:t xml:space="preserve">/с 30101810700000000187 </w:t>
            </w:r>
            <w:proofErr w:type="gramStart"/>
            <w:r w:rsidRPr="007F3244">
              <w:rPr>
                <w:szCs w:val="28"/>
              </w:rPr>
              <w:t>в</w:t>
            </w:r>
            <w:proofErr w:type="gramEnd"/>
            <w:r w:rsidRPr="007F3244">
              <w:rPr>
                <w:szCs w:val="28"/>
              </w:rPr>
              <w:t xml:space="preserve"> ОПЕРУ Московского ГТУ Банка России, </w:t>
            </w:r>
          </w:p>
          <w:p w:rsidR="00A2377A" w:rsidRPr="002337BA" w:rsidRDefault="00A2377A" w:rsidP="009F10D7">
            <w:pPr>
              <w:shd w:val="clear" w:color="auto" w:fill="FFFFFF"/>
              <w:jc w:val="both"/>
              <w:rPr>
                <w:color w:val="000000"/>
                <w:spacing w:val="5"/>
                <w:sz w:val="28"/>
                <w:szCs w:val="28"/>
              </w:rPr>
            </w:pPr>
            <w:r w:rsidRPr="002337BA">
              <w:rPr>
                <w:color w:val="000000"/>
                <w:spacing w:val="5"/>
                <w:sz w:val="28"/>
                <w:szCs w:val="28"/>
              </w:rPr>
              <w:t>тел. (495) 788-17-17, факс (499) 262-75-78</w:t>
            </w:r>
          </w:p>
          <w:p w:rsidR="00A2377A" w:rsidRPr="00173092" w:rsidRDefault="00A2377A" w:rsidP="009F10D7">
            <w:pPr>
              <w:pStyle w:val="afd"/>
              <w:ind w:right="-144"/>
              <w:rPr>
                <w:szCs w:val="28"/>
              </w:rPr>
            </w:pPr>
            <w:r w:rsidRPr="007F3244">
              <w:rPr>
                <w:szCs w:val="28"/>
                <w:lang w:val="en-US"/>
              </w:rPr>
              <w:t>E</w:t>
            </w:r>
            <w:r w:rsidRPr="007F3244">
              <w:rPr>
                <w:szCs w:val="28"/>
              </w:rPr>
              <w:t>-</w:t>
            </w:r>
            <w:r w:rsidRPr="007F3244">
              <w:rPr>
                <w:szCs w:val="28"/>
                <w:lang w:val="en-US"/>
              </w:rPr>
              <w:t>mail</w:t>
            </w:r>
            <w:r w:rsidRPr="00BD21EB">
              <w:rPr>
                <w:szCs w:val="28"/>
              </w:rPr>
              <w:t xml:space="preserve">: </w:t>
            </w:r>
            <w:hyperlink r:id="rId15" w:history="1">
              <w:r w:rsidRPr="00933C4A">
                <w:rPr>
                  <w:rStyle w:val="a8"/>
                  <w:szCs w:val="28"/>
                  <w:lang w:val="en-US"/>
                </w:rPr>
                <w:t>trcont</w:t>
              </w:r>
              <w:r w:rsidRPr="00933C4A">
                <w:rPr>
                  <w:rStyle w:val="a8"/>
                  <w:szCs w:val="28"/>
                </w:rPr>
                <w:t>@</w:t>
              </w:r>
              <w:r w:rsidRPr="00173092">
                <w:rPr>
                  <w:rStyle w:val="a8"/>
                  <w:szCs w:val="28"/>
                  <w:lang w:val="en-US"/>
                </w:rPr>
                <w:t>trcont</w:t>
              </w:r>
              <w:r w:rsidRPr="00173092">
                <w:rPr>
                  <w:rStyle w:val="a8"/>
                  <w:szCs w:val="28"/>
                </w:rPr>
                <w:t>.</w:t>
              </w:r>
              <w:proofErr w:type="spellStart"/>
              <w:r w:rsidRPr="00173092">
                <w:rPr>
                  <w:rStyle w:val="a8"/>
                  <w:szCs w:val="28"/>
                  <w:lang w:val="en-US"/>
                </w:rPr>
                <w:t>ru</w:t>
              </w:r>
              <w:proofErr w:type="spellEnd"/>
            </w:hyperlink>
          </w:p>
          <w:p w:rsidR="00A2377A" w:rsidRPr="005E285F" w:rsidRDefault="00A2377A" w:rsidP="009F10D7">
            <w:pPr>
              <w:pStyle w:val="afd"/>
              <w:rPr>
                <w:b/>
                <w:szCs w:val="28"/>
              </w:rPr>
            </w:pPr>
          </w:p>
          <w:p w:rsidR="00A2377A" w:rsidRPr="00D452F6" w:rsidRDefault="00A2377A" w:rsidP="009F10D7">
            <w:pPr>
              <w:pStyle w:val="afd"/>
              <w:rPr>
                <w:szCs w:val="28"/>
              </w:rPr>
            </w:pPr>
            <w:r w:rsidRPr="00D452F6">
              <w:rPr>
                <w:b/>
                <w:szCs w:val="28"/>
              </w:rPr>
              <w:t>Исполнитель: ________________________________________</w:t>
            </w:r>
          </w:p>
          <w:p w:rsidR="00A2377A" w:rsidRPr="00D452F6" w:rsidRDefault="00A2377A" w:rsidP="009F10D7">
            <w:pPr>
              <w:pStyle w:val="afd"/>
              <w:rPr>
                <w:szCs w:val="28"/>
              </w:rPr>
            </w:pPr>
            <w:r w:rsidRPr="00D452F6">
              <w:rPr>
                <w:szCs w:val="28"/>
              </w:rPr>
              <w:t>Почтовый индекс:  _________,</w:t>
            </w:r>
            <w:r w:rsidRPr="00D452F6">
              <w:rPr>
                <w:b/>
                <w:szCs w:val="28"/>
              </w:rPr>
              <w:t xml:space="preserve">  </w:t>
            </w:r>
            <w:r w:rsidRPr="00D452F6">
              <w:rPr>
                <w:szCs w:val="28"/>
              </w:rPr>
              <w:t>адрес:______________________________</w:t>
            </w:r>
          </w:p>
          <w:p w:rsidR="00A2377A" w:rsidRPr="00D452F6" w:rsidRDefault="00A2377A" w:rsidP="009F10D7">
            <w:pPr>
              <w:pStyle w:val="afd"/>
              <w:rPr>
                <w:szCs w:val="28"/>
              </w:rPr>
            </w:pPr>
            <w:r w:rsidRPr="00D452F6">
              <w:rPr>
                <w:szCs w:val="28"/>
              </w:rPr>
              <w:t xml:space="preserve">ОГРН_______________ИНН ______________, ОКПО ______________, </w:t>
            </w:r>
          </w:p>
          <w:p w:rsidR="00A2377A" w:rsidRPr="00743AEA" w:rsidRDefault="00A2377A" w:rsidP="009F10D7">
            <w:pPr>
              <w:pStyle w:val="afd"/>
              <w:rPr>
                <w:iCs/>
                <w:szCs w:val="28"/>
              </w:rPr>
            </w:pPr>
            <w:r w:rsidRPr="00743AEA">
              <w:rPr>
                <w:szCs w:val="28"/>
              </w:rPr>
              <w:t>ОКОНХ _________,  КПП ______________</w:t>
            </w:r>
            <w:proofErr w:type="gramStart"/>
            <w:r w:rsidRPr="00743AEA">
              <w:rPr>
                <w:szCs w:val="28"/>
              </w:rPr>
              <w:t xml:space="preserve"> ,</w:t>
            </w:r>
            <w:proofErr w:type="gramEnd"/>
            <w:r w:rsidRPr="00743AEA">
              <w:rPr>
                <w:szCs w:val="28"/>
              </w:rPr>
              <w:t xml:space="preserve"> </w:t>
            </w:r>
          </w:p>
          <w:p w:rsidR="00A2377A" w:rsidRPr="002337BA" w:rsidRDefault="00A2377A" w:rsidP="009F10D7">
            <w:pPr>
              <w:pStyle w:val="afa"/>
              <w:jc w:val="left"/>
              <w:rPr>
                <w:iCs/>
                <w:sz w:val="28"/>
                <w:szCs w:val="28"/>
              </w:rPr>
            </w:pPr>
            <w:proofErr w:type="gramStart"/>
            <w:r w:rsidRPr="002337BA">
              <w:rPr>
                <w:i/>
                <w:iCs/>
                <w:sz w:val="28"/>
                <w:szCs w:val="28"/>
              </w:rPr>
              <w:t>р</w:t>
            </w:r>
            <w:proofErr w:type="gramEnd"/>
            <w:r w:rsidRPr="002337BA">
              <w:rPr>
                <w:i/>
                <w:iCs/>
                <w:sz w:val="28"/>
                <w:szCs w:val="28"/>
              </w:rPr>
              <w:t xml:space="preserve">/счет  ______________________ в  ____________________,            к/счет _______________________ в  ___________________________, БИК _______________, </w:t>
            </w:r>
          </w:p>
          <w:p w:rsidR="00A2377A" w:rsidRPr="00BD21EB" w:rsidRDefault="00A2377A" w:rsidP="009F10D7">
            <w:pPr>
              <w:pStyle w:val="afd"/>
              <w:rPr>
                <w:szCs w:val="28"/>
                <w:lang w:val="en-US"/>
              </w:rPr>
            </w:pPr>
            <w:r w:rsidRPr="007F3244">
              <w:rPr>
                <w:iCs/>
                <w:szCs w:val="28"/>
              </w:rPr>
              <w:t>тел.</w:t>
            </w:r>
            <w:r w:rsidRPr="007F3244">
              <w:rPr>
                <w:i/>
                <w:szCs w:val="28"/>
              </w:rPr>
              <w:t xml:space="preserve"> ________</w:t>
            </w:r>
            <w:r w:rsidRPr="007F3244">
              <w:rPr>
                <w:szCs w:val="28"/>
              </w:rPr>
              <w:t>, факс _____________,</w:t>
            </w:r>
          </w:p>
          <w:p w:rsidR="00A2377A" w:rsidRPr="00BD21EB" w:rsidRDefault="00A2377A" w:rsidP="009F10D7">
            <w:pPr>
              <w:pStyle w:val="afd"/>
              <w:rPr>
                <w:szCs w:val="28"/>
              </w:rPr>
            </w:pPr>
            <w:r w:rsidRPr="00BD21EB">
              <w:rPr>
                <w:szCs w:val="28"/>
                <w:lang w:val="en-US"/>
              </w:rPr>
              <w:t>E</w:t>
            </w:r>
            <w:r w:rsidRPr="00BD21EB">
              <w:rPr>
                <w:szCs w:val="28"/>
              </w:rPr>
              <w:t>-</w:t>
            </w:r>
            <w:r w:rsidRPr="00BD21EB">
              <w:rPr>
                <w:szCs w:val="28"/>
                <w:lang w:val="en-US"/>
              </w:rPr>
              <w:t>mail</w:t>
            </w:r>
            <w:r w:rsidRPr="00BD21EB">
              <w:rPr>
                <w:szCs w:val="28"/>
              </w:rPr>
              <w:t xml:space="preserve"> _________________</w:t>
            </w:r>
          </w:p>
          <w:tbl>
            <w:tblPr>
              <w:tblW w:w="0" w:type="auto"/>
              <w:tblLayout w:type="fixed"/>
              <w:tblLook w:val="0000" w:firstRow="0" w:lastRow="0" w:firstColumn="0" w:lastColumn="0" w:noHBand="0" w:noVBand="0"/>
            </w:tblPr>
            <w:tblGrid>
              <w:gridCol w:w="4662"/>
              <w:gridCol w:w="4102"/>
            </w:tblGrid>
            <w:tr w:rsidR="00A2377A" w:rsidRPr="007F3244" w:rsidTr="009F10D7">
              <w:trPr>
                <w:trHeight w:val="762"/>
              </w:trPr>
              <w:tc>
                <w:tcPr>
                  <w:tcW w:w="4662" w:type="dxa"/>
                  <w:shd w:val="clear" w:color="auto" w:fill="auto"/>
                </w:tcPr>
                <w:p w:rsidR="00A2377A" w:rsidRPr="002337BA" w:rsidRDefault="00A2377A" w:rsidP="009F10D7">
                  <w:pPr>
                    <w:snapToGrid w:val="0"/>
                    <w:rPr>
                      <w:sz w:val="28"/>
                      <w:szCs w:val="28"/>
                    </w:rPr>
                  </w:pPr>
                </w:p>
                <w:p w:rsidR="00A2377A" w:rsidRPr="002337BA" w:rsidRDefault="00A2377A" w:rsidP="009F10D7">
                  <w:pPr>
                    <w:rPr>
                      <w:sz w:val="28"/>
                      <w:szCs w:val="28"/>
                    </w:rPr>
                  </w:pPr>
                  <w:r w:rsidRPr="002337BA">
                    <w:rPr>
                      <w:sz w:val="28"/>
                      <w:szCs w:val="28"/>
                    </w:rPr>
                    <w:t>Заказчик:</w:t>
                  </w:r>
                </w:p>
                <w:p w:rsidR="00A2377A" w:rsidRPr="002337BA" w:rsidRDefault="00A2377A" w:rsidP="009F10D7">
                  <w:pPr>
                    <w:rPr>
                      <w:sz w:val="28"/>
                      <w:szCs w:val="28"/>
                      <w:vertAlign w:val="superscript"/>
                    </w:rPr>
                  </w:pPr>
                  <w:r w:rsidRPr="002337BA">
                    <w:rPr>
                      <w:sz w:val="28"/>
                      <w:szCs w:val="28"/>
                    </w:rPr>
                    <w:t>________    ______________</w:t>
                  </w:r>
                </w:p>
                <w:p w:rsidR="00A2377A" w:rsidRPr="002337BA" w:rsidRDefault="00A2377A" w:rsidP="009F10D7">
                  <w:pPr>
                    <w:rPr>
                      <w:sz w:val="28"/>
                      <w:szCs w:val="28"/>
                    </w:rPr>
                  </w:pPr>
                  <w:r w:rsidRPr="002337BA">
                    <w:rPr>
                      <w:sz w:val="28"/>
                      <w:szCs w:val="28"/>
                      <w:vertAlign w:val="superscript"/>
                    </w:rPr>
                    <w:t xml:space="preserve">(подпись)                         (Ф.И.О.)                                     </w:t>
                  </w:r>
                </w:p>
              </w:tc>
              <w:tc>
                <w:tcPr>
                  <w:tcW w:w="4102" w:type="dxa"/>
                  <w:shd w:val="clear" w:color="auto" w:fill="auto"/>
                </w:tcPr>
                <w:p w:rsidR="00A2377A" w:rsidRPr="002337BA" w:rsidRDefault="00A2377A" w:rsidP="009F10D7">
                  <w:pPr>
                    <w:snapToGrid w:val="0"/>
                    <w:rPr>
                      <w:sz w:val="28"/>
                      <w:szCs w:val="28"/>
                    </w:rPr>
                  </w:pPr>
                </w:p>
                <w:p w:rsidR="00A2377A" w:rsidRPr="002337BA" w:rsidRDefault="00A2377A" w:rsidP="009F10D7">
                  <w:pPr>
                    <w:rPr>
                      <w:sz w:val="28"/>
                      <w:szCs w:val="28"/>
                    </w:rPr>
                  </w:pPr>
                  <w:r w:rsidRPr="002337BA">
                    <w:rPr>
                      <w:sz w:val="28"/>
                      <w:szCs w:val="28"/>
                    </w:rPr>
                    <w:t>Исполнитель:</w:t>
                  </w:r>
                </w:p>
                <w:p w:rsidR="00A2377A" w:rsidRPr="002337BA" w:rsidRDefault="00A2377A" w:rsidP="009F10D7">
                  <w:pPr>
                    <w:rPr>
                      <w:sz w:val="28"/>
                      <w:szCs w:val="28"/>
                      <w:vertAlign w:val="superscript"/>
                    </w:rPr>
                  </w:pPr>
                  <w:r w:rsidRPr="002337BA">
                    <w:rPr>
                      <w:sz w:val="28"/>
                      <w:szCs w:val="28"/>
                    </w:rPr>
                    <w:t>________    ______________</w:t>
                  </w:r>
                </w:p>
                <w:p w:rsidR="00A2377A" w:rsidRPr="002337BA" w:rsidRDefault="00A2377A" w:rsidP="009F10D7">
                  <w:pPr>
                    <w:rPr>
                      <w:sz w:val="28"/>
                      <w:szCs w:val="28"/>
                    </w:rPr>
                  </w:pPr>
                  <w:r w:rsidRPr="002337BA">
                    <w:rPr>
                      <w:sz w:val="28"/>
                      <w:szCs w:val="28"/>
                      <w:vertAlign w:val="superscript"/>
                    </w:rPr>
                    <w:t xml:space="preserve">(подпись)                        (Ф.И.О.)                                     </w:t>
                  </w:r>
                </w:p>
              </w:tc>
            </w:tr>
          </w:tbl>
          <w:p w:rsidR="00A2377A" w:rsidRPr="002337BA" w:rsidRDefault="00A2377A" w:rsidP="009F10D7">
            <w:pPr>
              <w:pStyle w:val="19"/>
              <w:spacing w:before="120" w:after="120"/>
              <w:rPr>
                <w:szCs w:val="28"/>
              </w:rPr>
            </w:pPr>
          </w:p>
        </w:tc>
      </w:tr>
      <w:tr w:rsidR="00A2377A" w:rsidRPr="007F3244" w:rsidTr="009F10D7">
        <w:tc>
          <w:tcPr>
            <w:tcW w:w="9751" w:type="dxa"/>
          </w:tcPr>
          <w:p w:rsidR="00A2377A" w:rsidRPr="002337BA" w:rsidRDefault="00A2377A" w:rsidP="009F10D7">
            <w:pPr>
              <w:pStyle w:val="19"/>
              <w:spacing w:before="120" w:after="120"/>
              <w:rPr>
                <w:szCs w:val="28"/>
                <w:lang w:eastAsia="ru-RU"/>
              </w:rPr>
            </w:pPr>
          </w:p>
        </w:tc>
      </w:tr>
    </w:tbl>
    <w:p w:rsidR="00A2377A" w:rsidRPr="002337BA" w:rsidRDefault="00A2377A" w:rsidP="00A2377A">
      <w:pPr>
        <w:pStyle w:val="Bodytext-Russian"/>
        <w:rPr>
          <w:rFonts w:ascii="Times New Roman" w:hAnsi="Times New Roman" w:cs="Times New Roman"/>
          <w:sz w:val="28"/>
          <w:szCs w:val="28"/>
        </w:rPr>
        <w:sectPr w:rsidR="00A2377A" w:rsidRPr="002337BA" w:rsidSect="009F10D7">
          <w:headerReference w:type="default" r:id="rId16"/>
          <w:pgSz w:w="12240" w:h="15840"/>
          <w:pgMar w:top="1134" w:right="850" w:bottom="1134" w:left="1701" w:header="720" w:footer="720" w:gutter="0"/>
          <w:cols w:space="720"/>
          <w:titlePg/>
          <w:docGrid w:linePitch="360"/>
        </w:sectPr>
      </w:pPr>
    </w:p>
    <w:p w:rsidR="00A2377A" w:rsidRPr="002337BA" w:rsidRDefault="00A2377A" w:rsidP="00A2377A">
      <w:pPr>
        <w:pStyle w:val="Bodytext-Russian"/>
        <w:numPr>
          <w:ilvl w:val="0"/>
          <w:numId w:val="0"/>
        </w:numPr>
        <w:ind w:left="720"/>
        <w:rPr>
          <w:rFonts w:ascii="Times New Roman" w:hAnsi="Times New Roman" w:cs="Times New Roman"/>
          <w:b/>
          <w:sz w:val="28"/>
          <w:szCs w:val="28"/>
        </w:rPr>
      </w:pPr>
      <w:r w:rsidRPr="002337BA">
        <w:rPr>
          <w:rFonts w:ascii="Times New Roman" w:hAnsi="Times New Roman" w:cs="Times New Roman"/>
          <w:b/>
          <w:sz w:val="28"/>
          <w:szCs w:val="28"/>
        </w:rPr>
        <w:lastRenderedPageBreak/>
        <w:t>ПРИЛОЖЕНИЕ А к Договору оказания консультационных услуг №</w:t>
      </w:r>
    </w:p>
    <w:p w:rsidR="00A2377A" w:rsidRPr="002337BA" w:rsidRDefault="00A2377A" w:rsidP="00A2377A">
      <w:pPr>
        <w:pStyle w:val="Bodytext-Russian"/>
        <w:numPr>
          <w:ilvl w:val="0"/>
          <w:numId w:val="0"/>
        </w:numPr>
        <w:ind w:left="720"/>
        <w:rPr>
          <w:rFonts w:ascii="Times New Roman" w:hAnsi="Times New Roman" w:cs="Times New Roman"/>
          <w:b/>
          <w:sz w:val="28"/>
          <w:szCs w:val="28"/>
        </w:rPr>
      </w:pPr>
      <w:r w:rsidRPr="002337BA">
        <w:rPr>
          <w:rFonts w:ascii="Times New Roman" w:hAnsi="Times New Roman" w:cs="Times New Roman"/>
          <w:b/>
          <w:sz w:val="28"/>
          <w:szCs w:val="28"/>
        </w:rPr>
        <w:t>Взаимоотношения Исполнителя и Заказчика</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Исполнитель будет оказывать Услуги надлежащим образом и на должном профессиональном уровне.</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Исполнитель будет оказывать Заказчику Услуги в качестве независимого подряд</w:t>
      </w:r>
      <w:r w:rsidRPr="002337BA">
        <w:rPr>
          <w:rFonts w:ascii="Times New Roman" w:hAnsi="Times New Roman" w:cs="Times New Roman"/>
          <w:sz w:val="28"/>
          <w:szCs w:val="28"/>
        </w:rPr>
        <w:softHyphen/>
        <w:t>чика, а не в качестве его работника, агента, партнера или участника совместной деятельности. Ни у одной из Сторон нет прав, полномочий или правомочий накладывать на другую Сторону какие бы то ни было юридические обязательства без согласия последней.</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Исполнитель не принимает на себя каких-либо управленческих обязанностей в связи с Услугами. Исполнитель не принимает на себя ответственности за использование или внедрение результатов оказания Услуг.</w:t>
      </w:r>
    </w:p>
    <w:p w:rsidR="00A2377A" w:rsidRPr="002337BA" w:rsidRDefault="00A2377A" w:rsidP="00A2377A">
      <w:pPr>
        <w:pStyle w:val="Bodytext-Russian"/>
        <w:numPr>
          <w:ilvl w:val="0"/>
          <w:numId w:val="0"/>
        </w:numPr>
        <w:ind w:left="720"/>
        <w:rPr>
          <w:rFonts w:ascii="Times New Roman" w:hAnsi="Times New Roman" w:cs="Times New Roman"/>
          <w:b/>
          <w:sz w:val="28"/>
          <w:szCs w:val="28"/>
        </w:rPr>
      </w:pPr>
      <w:r w:rsidRPr="002337BA">
        <w:rPr>
          <w:rFonts w:ascii="Times New Roman" w:hAnsi="Times New Roman" w:cs="Times New Roman"/>
          <w:b/>
          <w:sz w:val="28"/>
          <w:szCs w:val="28"/>
        </w:rPr>
        <w:t>Обязанности Заказчика</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Заказчик назначает уполномоченное лицо, обладающее необходимой квалификацией, которое будет курировать оказание Услуг. Заказчик отвечает за принятие всех управленческих решений, связанных с Услугами, использование и внедрение результатов Услуг, а также установление соответствия оказанных Услуг поставлен</w:t>
      </w:r>
      <w:r w:rsidRPr="002337BA">
        <w:rPr>
          <w:rFonts w:ascii="Times New Roman" w:hAnsi="Times New Roman" w:cs="Times New Roman"/>
          <w:sz w:val="28"/>
          <w:szCs w:val="28"/>
        </w:rPr>
        <w:softHyphen/>
        <w:t>ным Заказчиком целям.</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Заказчик должен в кратчайшие сроки предоставить (или организовать предоставление) Исполнителю информации и ресурсов, а также оказать содействие (включая доступ к записям, системам, помещениям и сотрудникам), которые обоснованно потребуются Исполнителю для оказания Услуг.</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Насколько это известно Заказчику, вся предоставляемая Заказчиком или от его имени информация (далее – "Информация, предоставляемая Заказчиком") будет являться точной и полной во всех существенных аспектах. Информация, предоставляемая Заказчиком Исполнителю, не должна нарушать авторские права или иные права третьих лиц.</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Исполнитель вправе полагаться на достоверность Информации, предостав</w:t>
      </w:r>
      <w:r w:rsidRPr="002337BA">
        <w:rPr>
          <w:rFonts w:ascii="Times New Roman" w:hAnsi="Times New Roman" w:cs="Times New Roman"/>
          <w:sz w:val="28"/>
          <w:szCs w:val="28"/>
        </w:rPr>
        <w:softHyphen/>
        <w:t>ляемой Заказчиком. За исключением случаев, когда Исполнителем согласовано иное, Исполнитель не несет никаких обязательств по оценке или проверке достоверности Информации, предостав</w:t>
      </w:r>
      <w:r w:rsidRPr="002337BA">
        <w:rPr>
          <w:rFonts w:ascii="Times New Roman" w:hAnsi="Times New Roman" w:cs="Times New Roman"/>
          <w:sz w:val="28"/>
          <w:szCs w:val="28"/>
        </w:rPr>
        <w:softHyphen/>
        <w:t>ляемой Заказчиком.</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Заказчик несет ответственность за соблюдение его работниками обязательств Заказчика по настоящему Договору.</w:t>
      </w:r>
    </w:p>
    <w:p w:rsidR="00A2377A" w:rsidRPr="002337BA" w:rsidRDefault="00A2377A" w:rsidP="00A2377A">
      <w:pPr>
        <w:pStyle w:val="Bodytext-Russian"/>
        <w:numPr>
          <w:ilvl w:val="0"/>
          <w:numId w:val="0"/>
        </w:numPr>
        <w:ind w:left="720"/>
        <w:rPr>
          <w:rFonts w:ascii="Times New Roman" w:hAnsi="Times New Roman" w:cs="Times New Roman"/>
          <w:b/>
          <w:sz w:val="28"/>
          <w:szCs w:val="28"/>
        </w:rPr>
      </w:pPr>
      <w:r w:rsidRPr="002337BA">
        <w:rPr>
          <w:rFonts w:ascii="Times New Roman" w:hAnsi="Times New Roman" w:cs="Times New Roman"/>
          <w:b/>
          <w:sz w:val="28"/>
          <w:szCs w:val="28"/>
        </w:rPr>
        <w:lastRenderedPageBreak/>
        <w:t>Ограничение ответственности</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Ответственность Исполнителя ограничивается размером реального ущерба, понесенного Заказчиком в результате виновных действий Исполнителя при оказании Услуг. Исполнитель не несет ответственности перед Заказчиком за упущенную выгоду Заказчика, возникшую в связи с исполнением Договора или каким-либо иным образом связанную с Услугами.</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Ответственность Исполнителя, наступающая в силу закона или Договора, ограничивается суммой вознаграждения, фактически выплаченной Исполнителю за ту часть Услуг, которая вызвала ответственность. Данное ограничение распространяется на любой ущерб, возникший у Заказчика в связи с Договором или иным образом связанный с Услугами.</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Срок исковой давности для требований, предъявляемых в связи с Услугами, либо </w:t>
      </w:r>
      <w:proofErr w:type="gramStart"/>
      <w:r w:rsidRPr="002337BA">
        <w:rPr>
          <w:rFonts w:ascii="Times New Roman" w:hAnsi="Times New Roman" w:cs="Times New Roman"/>
          <w:sz w:val="28"/>
          <w:szCs w:val="28"/>
        </w:rPr>
        <w:t>любых иных требований, предъявляемых в связи с настоящим Договором устанавливается</w:t>
      </w:r>
      <w:proofErr w:type="gramEnd"/>
      <w:r w:rsidRPr="002337BA">
        <w:rPr>
          <w:rFonts w:ascii="Times New Roman" w:hAnsi="Times New Roman" w:cs="Times New Roman"/>
          <w:sz w:val="28"/>
          <w:szCs w:val="28"/>
        </w:rPr>
        <w:t xml:space="preserve"> применимым законодательством.</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Ограничения, установленные в </w:t>
      </w:r>
      <w:proofErr w:type="spellStart"/>
      <w:r w:rsidRPr="002337BA">
        <w:rPr>
          <w:rFonts w:ascii="Times New Roman" w:hAnsi="Times New Roman" w:cs="Times New Roman"/>
          <w:sz w:val="28"/>
          <w:szCs w:val="28"/>
        </w:rPr>
        <w:t>пп</w:t>
      </w:r>
      <w:proofErr w:type="spellEnd"/>
      <w:r w:rsidRPr="002337BA">
        <w:rPr>
          <w:rFonts w:ascii="Times New Roman" w:hAnsi="Times New Roman" w:cs="Times New Roman"/>
          <w:sz w:val="28"/>
          <w:szCs w:val="28"/>
        </w:rPr>
        <w:t>. A.10 и A.11 настоящего Приложения, не применяются в отношении умышленного нарушения Исполнителем своих обязательств, а также в случаях, когда ограничение ответственности не допускается действующим законодательством или профессиональными нормами.</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Заказчик не вправе предъявлять претензии или осуществлять иные процессуальные действия в связи с оказываемыми Услугами или иным образом связанные с Договором, в отношении  физических лиц в составе Исполнителя. Заказчик вправе предъявлять претензии в связи с Услугами или осуществлять иные процессуальные действия только в отношении Исполнителя. </w:t>
      </w:r>
    </w:p>
    <w:p w:rsidR="00A2377A" w:rsidRPr="002337BA" w:rsidRDefault="00A2377A" w:rsidP="00A2377A">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Право интеллектуальной собственности</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В ходе оказания Услуг Исполнитель может использовать данные, программное обеспечение, конструктивные решения, утилиты, прикладные средства, модели, системы и иные методики и ноу-хау (далее – "Материалы"), которые, либо находятся в собственности Исполнителя, либо используются Исполнителем по лицензионному договору. Несмотря на </w:t>
      </w:r>
      <w:proofErr w:type="gramStart"/>
      <w:r w:rsidRPr="002337BA">
        <w:rPr>
          <w:rFonts w:ascii="Times New Roman" w:hAnsi="Times New Roman" w:cs="Times New Roman"/>
          <w:sz w:val="28"/>
          <w:szCs w:val="28"/>
        </w:rPr>
        <w:t>передачу</w:t>
      </w:r>
      <w:proofErr w:type="gramEnd"/>
      <w:r w:rsidRPr="002337BA">
        <w:rPr>
          <w:rFonts w:ascii="Times New Roman" w:hAnsi="Times New Roman" w:cs="Times New Roman"/>
          <w:sz w:val="28"/>
          <w:szCs w:val="28"/>
        </w:rPr>
        <w:t xml:space="preserve"> каких бы то ни было Отчетов, Исполнитель сохраняет за собой все права Интеллектуальной собственности на Материалы (включая усовершенствования или знания, разработанные в ходе оказания Услуг) или любую рабочую документацию, подготовленную в связи с оказанием Услуг (но не на отраженную в них Информацию, предоставляемую Заказчиком).</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lastRenderedPageBreak/>
        <w:t>При условии полной оплаты Услуг по Договору, Заказчик вправе использовать любые Материалы, включенные в Отчеты, а также сами Отчеты в порядке, предусмотренном настоящим Договором</w:t>
      </w:r>
    </w:p>
    <w:p w:rsidR="00A2377A" w:rsidRPr="002337BA" w:rsidRDefault="00A2377A" w:rsidP="00A2377A">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Конфиденциальность</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 исключением случаев, предусмотренных настоящим Договором, ни одна из Сторон не вправе раскрывать третьим лицам содержание настоящего Договора или какой бы то ни было информации, предоставленной другой Стороной (или от ее имени), которая обоснованно должна рассматриваться как конфиденциальная и/или составляющая коммерческую тайну. Тем не менее, любая из Сторон может раскрывать такую информацию в случае, если она:</w:t>
      </w:r>
    </w:p>
    <w:p w:rsidR="00A2377A" w:rsidRPr="002337BA" w:rsidRDefault="00A2377A" w:rsidP="00A2377A">
      <w:pPr>
        <w:pStyle w:val="Bodytext-Russian"/>
        <w:numPr>
          <w:ilvl w:val="0"/>
          <w:numId w:val="0"/>
        </w:numPr>
        <w:tabs>
          <w:tab w:val="left" w:pos="720"/>
        </w:tabs>
        <w:ind w:left="720"/>
        <w:rPr>
          <w:rFonts w:ascii="Times New Roman" w:hAnsi="Times New Roman" w:cs="Times New Roman"/>
          <w:sz w:val="28"/>
          <w:szCs w:val="28"/>
        </w:rPr>
      </w:pPr>
      <w:r w:rsidRPr="002337BA">
        <w:rPr>
          <w:rFonts w:ascii="Times New Roman" w:hAnsi="Times New Roman" w:cs="Times New Roman"/>
          <w:sz w:val="28"/>
          <w:szCs w:val="28"/>
        </w:rPr>
        <w:t>(а) становится общедоступной не вследствие нарушения обязательств по настоящему Договору,</w:t>
      </w:r>
    </w:p>
    <w:p w:rsidR="00A2377A" w:rsidRPr="002337BA" w:rsidRDefault="00A2377A" w:rsidP="00A2377A">
      <w:pPr>
        <w:pStyle w:val="Bodytext-Russian"/>
        <w:numPr>
          <w:ilvl w:val="0"/>
          <w:numId w:val="0"/>
        </w:numPr>
        <w:tabs>
          <w:tab w:val="left" w:pos="720"/>
        </w:tabs>
        <w:ind w:left="720"/>
        <w:rPr>
          <w:rFonts w:ascii="Times New Roman" w:hAnsi="Times New Roman" w:cs="Times New Roman"/>
          <w:sz w:val="28"/>
          <w:szCs w:val="28"/>
        </w:rPr>
      </w:pPr>
      <w:r w:rsidRPr="002337BA">
        <w:rPr>
          <w:rFonts w:ascii="Times New Roman" w:hAnsi="Times New Roman" w:cs="Times New Roman"/>
          <w:sz w:val="28"/>
          <w:szCs w:val="28"/>
        </w:rPr>
        <w:t>(б) впоследствии поступает в адрес получающей стороны от третьего лица, которое, насколько известно полу</w:t>
      </w:r>
      <w:r w:rsidRPr="002337BA">
        <w:rPr>
          <w:rFonts w:ascii="Times New Roman" w:hAnsi="Times New Roman" w:cs="Times New Roman"/>
          <w:sz w:val="28"/>
          <w:szCs w:val="28"/>
        </w:rPr>
        <w:softHyphen/>
        <w:t>чающей стороне, не несет обязательств в отношении конфиденциальности перед разглашающей стороной в отношении такой информации,</w:t>
      </w:r>
    </w:p>
    <w:p w:rsidR="00A2377A" w:rsidRPr="002337BA" w:rsidRDefault="00A2377A" w:rsidP="00A2377A">
      <w:pPr>
        <w:pStyle w:val="Bodytext-Russian"/>
        <w:numPr>
          <w:ilvl w:val="0"/>
          <w:numId w:val="0"/>
        </w:numPr>
        <w:tabs>
          <w:tab w:val="left" w:pos="720"/>
        </w:tabs>
        <w:ind w:left="720"/>
        <w:rPr>
          <w:rFonts w:ascii="Times New Roman" w:hAnsi="Times New Roman" w:cs="Times New Roman"/>
          <w:sz w:val="28"/>
          <w:szCs w:val="28"/>
        </w:rPr>
      </w:pPr>
      <w:r w:rsidRPr="002337BA">
        <w:rPr>
          <w:rFonts w:ascii="Times New Roman" w:hAnsi="Times New Roman" w:cs="Times New Roman"/>
          <w:sz w:val="28"/>
          <w:szCs w:val="28"/>
        </w:rPr>
        <w:t>(в) была известна получающей стороне на момент раскрытия или была впоследствии создана самостоятельно</w:t>
      </w:r>
    </w:p>
    <w:p w:rsidR="00A2377A" w:rsidRPr="002337BA" w:rsidRDefault="00A2377A" w:rsidP="00A2377A">
      <w:pPr>
        <w:pStyle w:val="Bodytext-Russian"/>
        <w:numPr>
          <w:ilvl w:val="0"/>
          <w:numId w:val="0"/>
        </w:numPr>
        <w:tabs>
          <w:tab w:val="left" w:pos="720"/>
        </w:tabs>
        <w:ind w:left="720"/>
        <w:rPr>
          <w:rFonts w:ascii="Times New Roman" w:hAnsi="Times New Roman" w:cs="Times New Roman"/>
          <w:sz w:val="28"/>
          <w:szCs w:val="28"/>
        </w:rPr>
      </w:pPr>
      <w:r w:rsidRPr="002337BA">
        <w:rPr>
          <w:rFonts w:ascii="Times New Roman" w:hAnsi="Times New Roman" w:cs="Times New Roman"/>
          <w:sz w:val="28"/>
          <w:szCs w:val="28"/>
        </w:rPr>
        <w:t>(г) раскрывается в связи с реализацией прав получающей стороны по настоящему Договору или</w:t>
      </w:r>
    </w:p>
    <w:p w:rsidR="00A2377A" w:rsidRPr="002337BA" w:rsidRDefault="00A2377A" w:rsidP="00A2377A">
      <w:pPr>
        <w:pStyle w:val="Bodytext-Russian"/>
        <w:numPr>
          <w:ilvl w:val="0"/>
          <w:numId w:val="0"/>
        </w:numPr>
        <w:tabs>
          <w:tab w:val="left" w:pos="720"/>
        </w:tabs>
        <w:ind w:left="720"/>
        <w:rPr>
          <w:rFonts w:ascii="Times New Roman" w:hAnsi="Times New Roman" w:cs="Times New Roman"/>
          <w:sz w:val="28"/>
          <w:szCs w:val="28"/>
        </w:rPr>
      </w:pPr>
      <w:r w:rsidRPr="002337BA">
        <w:rPr>
          <w:rFonts w:ascii="Times New Roman" w:hAnsi="Times New Roman" w:cs="Times New Roman"/>
          <w:sz w:val="28"/>
          <w:szCs w:val="28"/>
        </w:rPr>
        <w:t>(д) должна раскрываться согласно действующему законодательству, на основании процессуальных или профес</w:t>
      </w:r>
      <w:r w:rsidRPr="002337BA">
        <w:rPr>
          <w:rFonts w:ascii="Times New Roman" w:hAnsi="Times New Roman" w:cs="Times New Roman"/>
          <w:sz w:val="28"/>
          <w:szCs w:val="28"/>
        </w:rPr>
        <w:softHyphen/>
        <w:t>сиональных норм.</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Исполнитель и Заказчик вправе использовать электронные средства для обмена информацией или ее передачи, и само по себе использование электронных средств не составляет нарушения обязательств в отношении конфиденциальности по настоящему Договору.</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proofErr w:type="gramStart"/>
      <w:r w:rsidRPr="002337BA">
        <w:rPr>
          <w:rFonts w:ascii="Times New Roman" w:hAnsi="Times New Roman" w:cs="Times New Roman"/>
          <w:sz w:val="28"/>
          <w:szCs w:val="28"/>
        </w:rPr>
        <w:t>Исполнитель вправе раскрывать Информацию, предоставляемую Заказчиком физическим лицам в составе Исполнителя и третьим лицам, оказывающим услуги от имени Исполнителя, которые могут собирать, использовать, передавать, хранить или иным образом обрабатывать (далее совместно – «Обрабатывать») Информацию, предоставляемую Заказчиком  в целях содействия оказанию Услуг, соблюдения требований регулирующих органов, проверки отсутствия конфликта интересов, либо в целях управления качеством и рисками, ведения финансового учета, а также</w:t>
      </w:r>
      <w:proofErr w:type="gramEnd"/>
      <w:r w:rsidRPr="002337BA">
        <w:rPr>
          <w:rFonts w:ascii="Times New Roman" w:hAnsi="Times New Roman" w:cs="Times New Roman"/>
          <w:sz w:val="28"/>
          <w:szCs w:val="28"/>
        </w:rPr>
        <w:t xml:space="preserve"> осуществления прочей деятельности по административной поддержке (далее совместно «В целях обработки»).  Данное положение не применяется в случаях, когда такое раскрытие прямо запрещено </w:t>
      </w:r>
      <w:r w:rsidRPr="002337BA">
        <w:rPr>
          <w:rFonts w:ascii="Times New Roman" w:hAnsi="Times New Roman" w:cs="Times New Roman"/>
          <w:sz w:val="28"/>
          <w:szCs w:val="28"/>
        </w:rPr>
        <w:lastRenderedPageBreak/>
        <w:t>действующим законода</w:t>
      </w:r>
      <w:r w:rsidRPr="002337BA">
        <w:rPr>
          <w:rFonts w:ascii="Times New Roman" w:hAnsi="Times New Roman" w:cs="Times New Roman"/>
          <w:sz w:val="28"/>
          <w:szCs w:val="28"/>
        </w:rPr>
        <w:softHyphen/>
        <w:t>тельством. Исполнитель будет нести ответственность перед Заказчиком за соблюдение конфиденциальности Информации, предоставляемой Заказчиком.</w:t>
      </w:r>
    </w:p>
    <w:p w:rsidR="00A2377A" w:rsidRPr="002337BA" w:rsidRDefault="00A2377A" w:rsidP="00A2377A">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Защита персональных данных</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proofErr w:type="gramStart"/>
      <w:r w:rsidRPr="002337BA">
        <w:rPr>
          <w:rFonts w:ascii="Times New Roman" w:hAnsi="Times New Roman" w:cs="Times New Roman"/>
          <w:sz w:val="28"/>
          <w:szCs w:val="28"/>
        </w:rPr>
        <w:t>Для целей Обработки перечисленных выше в п. А. 20 Заказчик поручает Исполнителю обработку информации Заказчика, относящейся к физическим лицам – субъектам персональных данных (далее – «Персональные данные»), включая сбор, запись, систематизацию, накопление, хранение, уточнение (обновление, изменение), извлечение, использование, распространение, предоставление, обезличивание, блокирование, удаление и уничтожение Персональных данных.</w:t>
      </w:r>
      <w:proofErr w:type="gramEnd"/>
      <w:r w:rsidRPr="002337BA">
        <w:rPr>
          <w:rFonts w:ascii="Times New Roman" w:hAnsi="Times New Roman" w:cs="Times New Roman"/>
          <w:sz w:val="28"/>
          <w:szCs w:val="28"/>
        </w:rPr>
        <w:t xml:space="preserve"> Исполнитель вправе осуществлять трансграничную передачу Персональных данных на территории иностранных государств, где Исполнитель осуществляет деятельность в том числе, иностранных государств, не являющихся сторонами Конвенции Совета Европы о защите физических лиц при автоматизированной обработке данных. При этом Заказчик обязуется уведомить субъекта Персональных данных об осуществлении обработки его персональных данных Исполнителем либо обеспечить обезличивание  таких Персональных данных до передачи Исполнителю. Исполнитель обязуется обеспечить конфиденциальность Персональных данных, полученных в ходе оказания услуг по Договору, и безопасность Персональных данных при их обработке в соответствии с требованиями действующего законодательства в области защиты персональных данных, в том числе положениями статьи 19 Федерального Закона от 27 Июля 2006 года № 152- ФЗ «О персональных данных».</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Заказчик гарантирует, что он получил в порядке, установленном действующим законодательством, все необходимые согласия субъектов Персональных данных на обработку их Персональных данных.</w:t>
      </w:r>
    </w:p>
    <w:p w:rsidR="00A2377A" w:rsidRPr="002337BA" w:rsidRDefault="00A2377A" w:rsidP="00A2377A">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Вознаграждение и расходы: общие условия</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Заказчик выплачивает Исполнителю вознаграждение. Стоимость услуг Исполнителя не включает налоги или аналогичные начисления, а также таможенные пошлины, сборы или платежи, взимаемые в отношении Услуг. Заказчик осуществляет уплату всех указанных сумм (кроме налогов, начисляемых  на прибыль Исполнителя, и подлежащих уплате последним).</w:t>
      </w:r>
    </w:p>
    <w:p w:rsidR="00A2377A" w:rsidRPr="002337BA" w:rsidRDefault="00A2377A" w:rsidP="00A2377A">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Обстоятельства непреодолимой силы</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Ни одна из Сторон не несет ответственности за нарушение своих обязательств по настоящему Договору (за исключением денежных обязательств), если подобное нарушение обязатель</w:t>
      </w:r>
      <w:proofErr w:type="gramStart"/>
      <w:r w:rsidRPr="002337BA">
        <w:rPr>
          <w:rFonts w:ascii="Times New Roman" w:hAnsi="Times New Roman" w:cs="Times New Roman"/>
          <w:sz w:val="28"/>
          <w:szCs w:val="28"/>
        </w:rPr>
        <w:t>ств св</w:t>
      </w:r>
      <w:proofErr w:type="gramEnd"/>
      <w:r w:rsidRPr="002337BA">
        <w:rPr>
          <w:rFonts w:ascii="Times New Roman" w:hAnsi="Times New Roman" w:cs="Times New Roman"/>
          <w:sz w:val="28"/>
          <w:szCs w:val="28"/>
        </w:rPr>
        <w:t xml:space="preserve">язано с </w:t>
      </w:r>
      <w:r w:rsidRPr="002337BA">
        <w:rPr>
          <w:rFonts w:ascii="Times New Roman" w:hAnsi="Times New Roman" w:cs="Times New Roman"/>
          <w:sz w:val="28"/>
          <w:szCs w:val="28"/>
        </w:rPr>
        <w:lastRenderedPageBreak/>
        <w:t>обстоятельствами непреодолимой силы, находящимися за пределами разумного контроля Стороны, ненадлежащим образом исполнившей свои обязательства по Договору.</w:t>
      </w:r>
    </w:p>
    <w:p w:rsidR="00A2377A" w:rsidRPr="002337BA" w:rsidRDefault="00A2377A" w:rsidP="00A2377A">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Срок действия и расторжение</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Договор вступает в силу </w:t>
      </w:r>
      <w:proofErr w:type="gramStart"/>
      <w:r w:rsidRPr="002337BA">
        <w:rPr>
          <w:rFonts w:ascii="Times New Roman" w:hAnsi="Times New Roman" w:cs="Times New Roman"/>
          <w:sz w:val="28"/>
          <w:szCs w:val="28"/>
        </w:rPr>
        <w:t>с даты подписания</w:t>
      </w:r>
      <w:proofErr w:type="gramEnd"/>
      <w:r w:rsidRPr="002337BA">
        <w:rPr>
          <w:rFonts w:ascii="Times New Roman" w:hAnsi="Times New Roman" w:cs="Times New Roman"/>
          <w:sz w:val="28"/>
          <w:szCs w:val="28"/>
        </w:rPr>
        <w:t xml:space="preserve"> обеими Сторонами и действует до полного исполнения Сторонами своих обязательств по Договору. </w:t>
      </w:r>
      <w:r w:rsidRPr="002337BA">
        <w:rPr>
          <w:rFonts w:ascii="Times New Roman" w:hAnsi="Times New Roman" w:cs="Times New Roman"/>
          <w:noProof/>
          <w:sz w:val="28"/>
          <w:szCs w:val="28"/>
        </w:rPr>
        <w:t>Любая из Сторон имеет право расторгнуть Договор в одностороннем порядке путем направления письменного уведомления другой Стороне.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другой Стороной не менее чем за 20 (двадцать) банковских дней до Даты Расторжения. Договор  будет считаться расторгнутым с Даты Расторжения, либо, если уведомление было получено менее, чем за 20 (двадцать) банковских дней до Даты Расторжения,  по истечении 20 (двадцать) банковских дней со дня получения другой Стороной письменного уведомления о намерении в одностороннем порядке расторгнуть Договор.</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Если выполнение Услуг прекращается досрочно не по вине Исполнителя, Заказчик обязуется оплатить Исполнителю всю проделанную работу и уже оказанные Услуги и компенсировать расходы Исполнителя, понесенные в связи с оказанием Услуг по настоящему Договору, до даты прекращения оказания соответствующих Услуг. </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Обязательства Сторон по обеспечению конфиденциальности по настоящему Договору сохраняют силу в течение 12 месяцев после прекращения действия настоящего Договора. Иные положения настоящего Договора, наделяющие Стороны правами и обязательствами, действующими после прекращения его действия, сохраняют силу в течение неопределенного времени после прекращения действия настоящего Договора.</w:t>
      </w:r>
    </w:p>
    <w:p w:rsidR="00A2377A" w:rsidRPr="002337BA" w:rsidRDefault="00A2377A" w:rsidP="00A2377A">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Применимое право и порядок разрешения споров</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Настоящий Договор и любые обязательства, возникающие в связи с Договором или Услугами, регулируются российским правом.</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Все споры, возникающие из настоящего Договора или в связи с ним, подлежат разрешению в Арбитражном суде г. Москвы.</w:t>
      </w:r>
    </w:p>
    <w:p w:rsidR="00A2377A" w:rsidRPr="002337BA" w:rsidRDefault="00A2377A" w:rsidP="00A2377A">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Прочие Положения</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Настоящий Договор составляет полный объем договоренностей между Заказчиком и Исполнителем в отношении Услуг и иных вопросов, </w:t>
      </w:r>
      <w:r w:rsidRPr="002337BA">
        <w:rPr>
          <w:rFonts w:ascii="Times New Roman" w:hAnsi="Times New Roman" w:cs="Times New Roman"/>
          <w:sz w:val="28"/>
          <w:szCs w:val="28"/>
        </w:rPr>
        <w:lastRenderedPageBreak/>
        <w:t>на которые распространяется настоящий Договор, и заменяет собой все предыдущие договоренности, представления и заверения в отношении указанных вопросов, включая любые ранее достигнутые соглашения о конфиденциальности.</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Все изменения и дополнения к Договору, или к Приложениям Договора совершаются в письменной форме по взаимному согласию Сторон.</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Каждая из Сторон настоящим заверяет, что лицо, подписывающее настоящий Договор, а также любое из Технических заданий, от их  имени, обладают необходимыми полномочиями на осуществление действий, обязывающих таковую из сторон.</w:t>
      </w:r>
    </w:p>
    <w:p w:rsidR="00A2377A" w:rsidRPr="002337BA" w:rsidRDefault="00A2377A" w:rsidP="00A2377A">
      <w:pPr>
        <w:pStyle w:val="Bodytext-Russian"/>
        <w:numPr>
          <w:ilvl w:val="0"/>
          <w:numId w:val="0"/>
        </w:numPr>
        <w:tabs>
          <w:tab w:val="left" w:pos="720"/>
        </w:tabs>
        <w:ind w:left="720"/>
        <w:rPr>
          <w:rFonts w:ascii="Times New Roman" w:hAnsi="Times New Roman" w:cs="Times New Roman"/>
          <w:sz w:val="28"/>
          <w:szCs w:val="28"/>
        </w:rPr>
      </w:pPr>
      <w:r w:rsidRPr="002337BA">
        <w:rPr>
          <w:rFonts w:ascii="Times New Roman" w:hAnsi="Times New Roman" w:cs="Times New Roman"/>
          <w:sz w:val="28"/>
          <w:szCs w:val="28"/>
        </w:rPr>
        <w:t>Заказчик признает, что он обязан потребовать от аффилированных лиц Заказчика и иных лиц, для которых предоставляются Услуги, быть связанными условиями настоящего Договора и применимым Техническим заданием.</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Заказчик соглашается что, с учетом профессиональных обязательств, Исполнитель вправе оказывать услуги иным клиентам, в том числе конкурентам Заказчика.</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Ни одна из Сторон не вправе уступать свои права, обязательства и требования по настоящему Договору.</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Если какое-либо положение настоящего Договора признается (полностью или частично) незаконным, недействительным или по другим причинам невозможным к исполнению, все другие положения сохраняют силу в полном объеме.</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В случае какого-либо расхождения между условиями частей настоящего Договора будет применяться следующий порядок приоритетности (если стороны не договорятся об ином): (а) основная часть договора, (б) соответствующее Техническое задание (Приложение Б) и приложения к нему, (в) настоящие Общие условия оказания Услуг (Приложение А), любые иные приложения к Договору. </w:t>
      </w:r>
    </w:p>
    <w:p w:rsidR="00A2377A" w:rsidRPr="002337BA" w:rsidRDefault="00A2377A" w:rsidP="00D75AE8">
      <w:pPr>
        <w:pStyle w:val="Bodytext-Russian"/>
        <w:numPr>
          <w:ilvl w:val="0"/>
          <w:numId w:val="33"/>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Ни одна из сторон не вправе использовать или ссылаться на наименование, логотип или товарный знак другой Стороны без письменного согласия другой Стороны. При этом Исполнитель вправе публично использовать наименование Заказчика </w:t>
      </w:r>
      <w:proofErr w:type="gramStart"/>
      <w:r w:rsidRPr="002337BA">
        <w:rPr>
          <w:rFonts w:ascii="Times New Roman" w:hAnsi="Times New Roman" w:cs="Times New Roman"/>
          <w:sz w:val="28"/>
          <w:szCs w:val="28"/>
        </w:rPr>
        <w:t>с целью указания его в качестве одного из своих клиентов в связи с конкретными Услугами</w:t>
      </w:r>
      <w:proofErr w:type="gramEnd"/>
      <w:r w:rsidRPr="002337BA">
        <w:rPr>
          <w:rFonts w:ascii="Times New Roman" w:hAnsi="Times New Roman" w:cs="Times New Roman"/>
          <w:sz w:val="28"/>
          <w:szCs w:val="28"/>
        </w:rPr>
        <w:t xml:space="preserve"> или при иных обстоятельствах.</w:t>
      </w:r>
    </w:p>
    <w:p w:rsidR="00A2377A" w:rsidRPr="002337BA" w:rsidRDefault="00A2377A" w:rsidP="00A2377A">
      <w:pPr>
        <w:pStyle w:val="Bodytext-Russian"/>
        <w:numPr>
          <w:ilvl w:val="0"/>
          <w:numId w:val="0"/>
        </w:numPr>
        <w:ind w:left="720"/>
        <w:rPr>
          <w:rFonts w:ascii="Times New Roman" w:hAnsi="Times New Roman" w:cs="Times New Roman"/>
          <w:sz w:val="28"/>
          <w:szCs w:val="28"/>
        </w:rPr>
      </w:pPr>
    </w:p>
    <w:p w:rsidR="00A2377A" w:rsidRPr="002337BA" w:rsidRDefault="00A2377A" w:rsidP="00A2377A">
      <w:pPr>
        <w:pStyle w:val="Bodytext-Russian"/>
        <w:numPr>
          <w:ilvl w:val="0"/>
          <w:numId w:val="0"/>
        </w:numPr>
        <w:ind w:left="360"/>
        <w:rPr>
          <w:rFonts w:ascii="Times New Roman" w:hAnsi="Times New Roman" w:cs="Times New Roman"/>
          <w:sz w:val="28"/>
          <w:szCs w:val="28"/>
        </w:rPr>
      </w:pPr>
    </w:p>
    <w:p w:rsidR="00A2377A" w:rsidRPr="002337BA" w:rsidRDefault="00A2377A" w:rsidP="00A2377A">
      <w:pPr>
        <w:pStyle w:val="19"/>
        <w:tabs>
          <w:tab w:val="left" w:pos="2694"/>
        </w:tabs>
        <w:spacing w:before="20" w:after="20"/>
        <w:rPr>
          <w:b/>
          <w:szCs w:val="28"/>
        </w:rPr>
      </w:pPr>
    </w:p>
    <w:p w:rsidR="00A2377A" w:rsidRPr="002337BA" w:rsidRDefault="00A2377A" w:rsidP="00A2377A">
      <w:pPr>
        <w:pStyle w:val="Bodytext-Russian"/>
        <w:numPr>
          <w:ilvl w:val="0"/>
          <w:numId w:val="0"/>
        </w:numPr>
        <w:ind w:left="810"/>
        <w:rPr>
          <w:rFonts w:ascii="Times New Roman" w:hAnsi="Times New Roman" w:cs="Times New Roman"/>
          <w:sz w:val="28"/>
          <w:szCs w:val="28"/>
        </w:rPr>
      </w:pPr>
      <w:r w:rsidRPr="002337BA">
        <w:rPr>
          <w:rFonts w:ascii="Times New Roman" w:hAnsi="Times New Roman" w:cs="Times New Roman"/>
          <w:sz w:val="28"/>
          <w:szCs w:val="28"/>
        </w:rPr>
        <w:t>"____" ______________ 201</w:t>
      </w:r>
      <w:r w:rsidR="00C72001">
        <w:rPr>
          <w:rFonts w:ascii="Times New Roman" w:hAnsi="Times New Roman" w:cs="Times New Roman"/>
          <w:sz w:val="28"/>
          <w:szCs w:val="28"/>
        </w:rPr>
        <w:t>5</w:t>
      </w:r>
      <w:r w:rsidRPr="002337BA">
        <w:rPr>
          <w:rFonts w:ascii="Times New Roman" w:hAnsi="Times New Roman" w:cs="Times New Roman"/>
          <w:sz w:val="28"/>
          <w:szCs w:val="28"/>
        </w:rPr>
        <w:t xml:space="preserve"> г. Москва, Россия</w:t>
      </w:r>
    </w:p>
    <w:p w:rsidR="00A2377A" w:rsidRPr="007F3244" w:rsidRDefault="00A2377A" w:rsidP="00A2377A">
      <w:pPr>
        <w:pStyle w:val="19"/>
        <w:tabs>
          <w:tab w:val="left" w:pos="2694"/>
        </w:tabs>
        <w:spacing w:before="20" w:after="20"/>
        <w:rPr>
          <w:b/>
          <w:szCs w:val="28"/>
        </w:rPr>
      </w:pPr>
    </w:p>
    <w:p w:rsidR="00A2377A" w:rsidRPr="00BD21EB" w:rsidRDefault="00A2377A" w:rsidP="00A2377A">
      <w:pPr>
        <w:pStyle w:val="19"/>
        <w:tabs>
          <w:tab w:val="left" w:pos="2694"/>
        </w:tabs>
        <w:spacing w:before="20" w:after="20"/>
        <w:rPr>
          <w:b/>
          <w:szCs w:val="28"/>
        </w:rPr>
      </w:pPr>
    </w:p>
    <w:p w:rsidR="00A2377A" w:rsidRPr="00BD21EB" w:rsidRDefault="00A2377A" w:rsidP="00A2377A">
      <w:pPr>
        <w:pStyle w:val="19"/>
        <w:tabs>
          <w:tab w:val="left" w:pos="2694"/>
        </w:tabs>
        <w:spacing w:before="20" w:after="20"/>
        <w:rPr>
          <w:b/>
          <w:szCs w:val="28"/>
        </w:rPr>
      </w:pPr>
      <w:r w:rsidRPr="00BD21EB">
        <w:rPr>
          <w:b/>
          <w:szCs w:val="28"/>
        </w:rPr>
        <w:t>Заказчик:</w:t>
      </w:r>
    </w:p>
    <w:p w:rsidR="00A2377A" w:rsidRPr="00BD21EB" w:rsidRDefault="00A2377A" w:rsidP="00A2377A">
      <w:pPr>
        <w:pStyle w:val="19"/>
        <w:tabs>
          <w:tab w:val="left" w:pos="2694"/>
        </w:tabs>
        <w:spacing w:before="20" w:after="20"/>
        <w:rPr>
          <w:b/>
          <w:szCs w:val="28"/>
        </w:rPr>
      </w:pPr>
    </w:p>
    <w:p w:rsidR="00A2377A" w:rsidRPr="00BD21EB" w:rsidRDefault="00A2377A" w:rsidP="00A2377A">
      <w:pPr>
        <w:pStyle w:val="19"/>
        <w:tabs>
          <w:tab w:val="left" w:pos="2694"/>
        </w:tabs>
        <w:spacing w:before="20" w:after="20"/>
        <w:rPr>
          <w:b/>
          <w:szCs w:val="28"/>
        </w:rPr>
        <w:sectPr w:rsidR="00A2377A" w:rsidRPr="00BD21EB">
          <w:pgSz w:w="12240" w:h="15840"/>
          <w:pgMar w:top="1134" w:right="850" w:bottom="1134" w:left="1701" w:header="720" w:footer="720" w:gutter="0"/>
          <w:cols w:space="720"/>
          <w:docGrid w:linePitch="360"/>
        </w:sectPr>
      </w:pPr>
      <w:r w:rsidRPr="00BD21EB">
        <w:rPr>
          <w:b/>
          <w:szCs w:val="28"/>
        </w:rPr>
        <w:t>Исполнитель:</w:t>
      </w:r>
    </w:p>
    <w:p w:rsidR="00A2377A" w:rsidRPr="002337BA" w:rsidRDefault="00A2377A" w:rsidP="00A2377A">
      <w:pPr>
        <w:pStyle w:val="Bodytext-Russian"/>
        <w:numPr>
          <w:ilvl w:val="0"/>
          <w:numId w:val="0"/>
        </w:numPr>
        <w:ind w:left="720"/>
        <w:rPr>
          <w:rFonts w:ascii="Times New Roman" w:hAnsi="Times New Roman" w:cs="Times New Roman"/>
          <w:b/>
          <w:sz w:val="28"/>
          <w:szCs w:val="28"/>
        </w:rPr>
      </w:pPr>
      <w:r w:rsidRPr="002337BA">
        <w:rPr>
          <w:rFonts w:ascii="Times New Roman" w:hAnsi="Times New Roman" w:cs="Times New Roman"/>
          <w:b/>
          <w:sz w:val="28"/>
          <w:szCs w:val="28"/>
        </w:rPr>
        <w:lastRenderedPageBreak/>
        <w:t>ПРИЛОЖЕНИЕ Б к Договору оказания консультационных услуг №</w:t>
      </w:r>
    </w:p>
    <w:p w:rsidR="00A2377A" w:rsidRPr="002337BA" w:rsidRDefault="00A2377A" w:rsidP="00A2377A">
      <w:pPr>
        <w:pStyle w:val="Clauseheading"/>
        <w:rPr>
          <w:rFonts w:ascii="Times New Roman" w:hAnsi="Times New Roman" w:cs="Times New Roman"/>
          <w:sz w:val="28"/>
          <w:szCs w:val="28"/>
        </w:rPr>
      </w:pPr>
    </w:p>
    <w:p w:rsidR="00A2377A" w:rsidRPr="002337BA" w:rsidRDefault="00A2377A" w:rsidP="00A2377A">
      <w:pPr>
        <w:spacing w:before="120"/>
        <w:jc w:val="both"/>
        <w:rPr>
          <w:sz w:val="28"/>
          <w:szCs w:val="28"/>
          <w:lang w:eastAsia="ru-RU" w:bidi="en-US"/>
        </w:rPr>
      </w:pPr>
      <w:proofErr w:type="gramStart"/>
      <w:r w:rsidRPr="002337BA">
        <w:rPr>
          <w:sz w:val="28"/>
          <w:szCs w:val="28"/>
          <w:lang w:eastAsia="ru-RU" w:bidi="en-US"/>
        </w:rPr>
        <w:t xml:space="preserve">В соответствии с условиями Договора, (далее – «Договор») от [ДАТА ДОГОВОРА] [юридическое лицо, оказывающее услуги по договору] (далее – «Исполнитель») и </w:t>
      </w:r>
      <w:r w:rsidRPr="002337BA">
        <w:rPr>
          <w:sz w:val="28"/>
          <w:szCs w:val="28"/>
        </w:rPr>
        <w:t xml:space="preserve">ПАО «ТрансКонтейнер» </w:t>
      </w:r>
      <w:r w:rsidRPr="002337BA">
        <w:rPr>
          <w:sz w:val="28"/>
          <w:szCs w:val="28"/>
          <w:lang w:eastAsia="ru-RU" w:bidi="en-US"/>
        </w:rPr>
        <w:t xml:space="preserve"> (далее – «Заказчик») заключили [ДАТА ТЕХНИЧЕСКОГО ЗАДАНИЯ] настоящее Техническое задание (далее – «Техническое задание»),</w:t>
      </w:r>
      <w:proofErr w:type="gramEnd"/>
    </w:p>
    <w:p w:rsidR="00A2377A" w:rsidRPr="002337BA" w:rsidRDefault="00A2377A" w:rsidP="00A2377A">
      <w:pPr>
        <w:spacing w:before="120"/>
        <w:jc w:val="both"/>
        <w:rPr>
          <w:sz w:val="28"/>
          <w:szCs w:val="28"/>
          <w:lang w:eastAsia="ru-RU" w:bidi="en-US"/>
        </w:rPr>
      </w:pPr>
      <w:r w:rsidRPr="002337BA">
        <w:rPr>
          <w:sz w:val="28"/>
          <w:szCs w:val="28"/>
          <w:lang w:eastAsia="ru-RU" w:bidi="en-US"/>
        </w:rPr>
        <w:t>За исключением случаев, когда настоящим Техническим заданием прямо установлено иное, настоящее Техническое задание является неотъемлемой частью Договора. Дополнительные условия, предусмотренные настоящим Техническим заданием, должны применяться исключительно к консультационным услугам, оказываемым в рамках настоящего Технического задания и не должны применяться к услугам, оказываемым в рамках иных Технических заданий к  Договору. Если настоящим Техническим заданием  прямо не установлено иное, то все используемые в нем термины, следует понимать и толковать так, как они определены в Договоре.</w:t>
      </w:r>
    </w:p>
    <w:p w:rsidR="00A2377A" w:rsidRPr="002337BA" w:rsidRDefault="00A2377A" w:rsidP="00A2377A">
      <w:pPr>
        <w:pStyle w:val="Body"/>
        <w:spacing w:before="120"/>
        <w:rPr>
          <w:rFonts w:ascii="Times New Roman" w:hAnsi="Times New Roman"/>
          <w:b/>
          <w:sz w:val="28"/>
          <w:szCs w:val="28"/>
          <w:lang w:val="ru-RU"/>
        </w:rPr>
      </w:pPr>
      <w:r w:rsidRPr="002337BA">
        <w:rPr>
          <w:rFonts w:ascii="Times New Roman" w:hAnsi="Times New Roman"/>
          <w:b/>
          <w:sz w:val="28"/>
          <w:szCs w:val="28"/>
          <w:lang w:val="ru-RU"/>
        </w:rPr>
        <w:t>1. Объем, оказываемых услуг:</w:t>
      </w:r>
    </w:p>
    <w:p w:rsidR="00A2377A" w:rsidRPr="002337BA" w:rsidRDefault="00A2377A" w:rsidP="00A2377A">
      <w:pPr>
        <w:spacing w:before="240"/>
        <w:jc w:val="both"/>
        <w:rPr>
          <w:color w:val="000000"/>
          <w:sz w:val="28"/>
          <w:szCs w:val="28"/>
          <w:lang w:eastAsia="ru-RU"/>
        </w:rPr>
      </w:pPr>
      <w:r w:rsidRPr="002337BA">
        <w:rPr>
          <w:sz w:val="28"/>
          <w:szCs w:val="28"/>
          <w:lang w:eastAsia="ru-RU" w:bidi="en-US"/>
        </w:rPr>
        <w:t>Исполнитель окажет Заказчику консультационные услуги</w:t>
      </w:r>
      <w:r w:rsidRPr="007F3244">
        <w:rPr>
          <w:sz w:val="28"/>
          <w:szCs w:val="28"/>
        </w:rPr>
        <w:t xml:space="preserve"> </w:t>
      </w:r>
      <w:r w:rsidRPr="002337BA">
        <w:rPr>
          <w:sz w:val="28"/>
          <w:szCs w:val="28"/>
        </w:rPr>
        <w:t>по проведению внешней независимой оценки функций внутреннего аудита.</w:t>
      </w:r>
    </w:p>
    <w:p w:rsidR="00A2377A" w:rsidRPr="002337BA" w:rsidRDefault="00A2377A" w:rsidP="00A2377A">
      <w:pPr>
        <w:jc w:val="both"/>
        <w:rPr>
          <w:color w:val="000000"/>
          <w:sz w:val="28"/>
          <w:szCs w:val="28"/>
        </w:rPr>
      </w:pPr>
      <w:r w:rsidRPr="002337BA">
        <w:rPr>
          <w:sz w:val="28"/>
          <w:szCs w:val="28"/>
        </w:rPr>
        <w:t xml:space="preserve">Исполнитель оказывает услуги </w:t>
      </w:r>
      <w:proofErr w:type="gramStart"/>
      <w:r w:rsidRPr="002337BA">
        <w:rPr>
          <w:sz w:val="28"/>
          <w:szCs w:val="28"/>
        </w:rPr>
        <w:t>по</w:t>
      </w:r>
      <w:proofErr w:type="gramEnd"/>
      <w:r w:rsidRPr="002337BA">
        <w:rPr>
          <w:sz w:val="28"/>
          <w:szCs w:val="28"/>
        </w:rPr>
        <w:t>:</w:t>
      </w:r>
    </w:p>
    <w:p w:rsidR="00A2377A" w:rsidRPr="002337BA" w:rsidRDefault="00A2377A" w:rsidP="00D75AE8">
      <w:pPr>
        <w:pStyle w:val="aff9"/>
        <w:numPr>
          <w:ilvl w:val="0"/>
          <w:numId w:val="29"/>
        </w:numPr>
        <w:jc w:val="both"/>
        <w:rPr>
          <w:color w:val="000000"/>
          <w:sz w:val="28"/>
          <w:szCs w:val="28"/>
        </w:rPr>
      </w:pPr>
      <w:r w:rsidRPr="002337BA">
        <w:rPr>
          <w:sz w:val="28"/>
          <w:szCs w:val="28"/>
        </w:rPr>
        <w:t>оценке в объеме, необходимом и достаточном для формулирования заключения о соответствии функции внутреннего аудита Международным профессиональным стандартам внутреннего аудита Института внутренних аудиторов</w:t>
      </w:r>
      <w:r>
        <w:rPr>
          <w:sz w:val="28"/>
          <w:szCs w:val="28"/>
        </w:rPr>
        <w:t xml:space="preserve"> (далее Стандартам)</w:t>
      </w:r>
      <w:r w:rsidRPr="002337BA">
        <w:rPr>
          <w:sz w:val="28"/>
          <w:szCs w:val="28"/>
        </w:rPr>
        <w:t>;</w:t>
      </w:r>
    </w:p>
    <w:p w:rsidR="00A2377A" w:rsidRPr="002337BA" w:rsidRDefault="00A2377A" w:rsidP="00D75AE8">
      <w:pPr>
        <w:pStyle w:val="aff9"/>
        <w:numPr>
          <w:ilvl w:val="0"/>
          <w:numId w:val="27"/>
        </w:numPr>
        <w:jc w:val="both"/>
        <w:rPr>
          <w:color w:val="000000"/>
          <w:sz w:val="28"/>
          <w:szCs w:val="28"/>
        </w:rPr>
      </w:pPr>
      <w:r w:rsidRPr="002337BA">
        <w:rPr>
          <w:sz w:val="28"/>
          <w:szCs w:val="28"/>
        </w:rPr>
        <w:t xml:space="preserve"> определению возможностей и выработке рекомендаций, направленных на улучшение качества и повышение эффективности деятельности СВА;</w:t>
      </w:r>
    </w:p>
    <w:p w:rsidR="00A2377A" w:rsidRPr="002337BA" w:rsidRDefault="00A2377A" w:rsidP="00A2377A">
      <w:pPr>
        <w:pStyle w:val="Bodytext-Russian"/>
        <w:numPr>
          <w:ilvl w:val="0"/>
          <w:numId w:val="0"/>
        </w:numPr>
        <w:spacing w:before="0" w:after="0"/>
        <w:ind w:left="720"/>
        <w:rPr>
          <w:rFonts w:ascii="Times New Roman" w:hAnsi="Times New Roman" w:cs="Times New Roman"/>
          <w:sz w:val="28"/>
          <w:szCs w:val="28"/>
        </w:rPr>
      </w:pPr>
    </w:p>
    <w:p w:rsidR="00A2377A" w:rsidRPr="002337BA" w:rsidRDefault="00A2377A" w:rsidP="00A2377A">
      <w:pPr>
        <w:pStyle w:val="Bodytext-Russian"/>
        <w:numPr>
          <w:ilvl w:val="0"/>
          <w:numId w:val="0"/>
        </w:numPr>
        <w:spacing w:before="0" w:after="0"/>
        <w:ind w:left="720"/>
        <w:rPr>
          <w:rFonts w:ascii="Times New Roman" w:hAnsi="Times New Roman" w:cs="Times New Roman"/>
          <w:b/>
          <w:sz w:val="28"/>
          <w:szCs w:val="28"/>
        </w:rPr>
      </w:pPr>
      <w:r w:rsidRPr="002337BA">
        <w:rPr>
          <w:rFonts w:ascii="Times New Roman" w:hAnsi="Times New Roman" w:cs="Times New Roman"/>
          <w:b/>
          <w:sz w:val="28"/>
          <w:szCs w:val="28"/>
        </w:rPr>
        <w:t>2. Цена договора и условия оплаты.</w:t>
      </w:r>
    </w:p>
    <w:p w:rsidR="00A2377A" w:rsidRPr="002337BA" w:rsidRDefault="00A2377A" w:rsidP="00A2377A">
      <w:pPr>
        <w:pStyle w:val="Bodytext-Russian"/>
        <w:numPr>
          <w:ilvl w:val="0"/>
          <w:numId w:val="0"/>
        </w:numPr>
        <w:spacing w:before="0" w:after="0"/>
        <w:ind w:left="720"/>
        <w:rPr>
          <w:rFonts w:ascii="Times New Roman" w:hAnsi="Times New Roman" w:cs="Times New Roman"/>
          <w:sz w:val="28"/>
          <w:szCs w:val="28"/>
        </w:rPr>
      </w:pPr>
    </w:p>
    <w:p w:rsidR="00A2377A" w:rsidRPr="002337BA" w:rsidRDefault="00A2377A" w:rsidP="00A2377A">
      <w:pPr>
        <w:pStyle w:val="Bodytext-Russian"/>
        <w:numPr>
          <w:ilvl w:val="0"/>
          <w:numId w:val="0"/>
        </w:numPr>
        <w:spacing w:before="0" w:after="0"/>
        <w:ind w:left="720"/>
        <w:rPr>
          <w:rFonts w:ascii="Times New Roman" w:hAnsi="Times New Roman" w:cs="Times New Roman"/>
          <w:sz w:val="28"/>
          <w:szCs w:val="28"/>
        </w:rPr>
      </w:pPr>
      <w:r w:rsidRPr="002337BA">
        <w:rPr>
          <w:rFonts w:ascii="Times New Roman" w:hAnsi="Times New Roman" w:cs="Times New Roman"/>
          <w:sz w:val="28"/>
          <w:szCs w:val="28"/>
        </w:rPr>
        <w:t>Цена договора составляет</w:t>
      </w:r>
      <w:proofErr w:type="gramStart"/>
      <w:r w:rsidRPr="002337BA">
        <w:rPr>
          <w:rFonts w:ascii="Times New Roman" w:hAnsi="Times New Roman" w:cs="Times New Roman"/>
          <w:sz w:val="28"/>
          <w:szCs w:val="28"/>
        </w:rPr>
        <w:t xml:space="preserve">  (                      ) </w:t>
      </w:r>
      <w:proofErr w:type="gramEnd"/>
      <w:r w:rsidRPr="002337BA">
        <w:rPr>
          <w:rFonts w:ascii="Times New Roman" w:hAnsi="Times New Roman" w:cs="Times New Roman"/>
          <w:sz w:val="28"/>
          <w:szCs w:val="28"/>
        </w:rPr>
        <w:t xml:space="preserve">рублей без учета  налогов. </w:t>
      </w:r>
    </w:p>
    <w:p w:rsidR="00A2377A" w:rsidRPr="002337BA" w:rsidRDefault="00A2377A" w:rsidP="00A2377A">
      <w:pPr>
        <w:tabs>
          <w:tab w:val="num" w:pos="1070"/>
        </w:tabs>
        <w:jc w:val="both"/>
        <w:rPr>
          <w:sz w:val="28"/>
          <w:szCs w:val="28"/>
        </w:rPr>
      </w:pPr>
    </w:p>
    <w:p w:rsidR="00A2377A" w:rsidRPr="002337BA" w:rsidRDefault="00A2377A" w:rsidP="00A2377A">
      <w:pPr>
        <w:tabs>
          <w:tab w:val="num" w:pos="1070"/>
        </w:tabs>
        <w:jc w:val="both"/>
        <w:rPr>
          <w:sz w:val="28"/>
          <w:szCs w:val="28"/>
        </w:rPr>
      </w:pPr>
      <w:r w:rsidRPr="002337BA">
        <w:rPr>
          <w:sz w:val="28"/>
          <w:szCs w:val="28"/>
        </w:rPr>
        <w:t>Оплата Услуг производится в следующем порядке:</w:t>
      </w:r>
    </w:p>
    <w:p w:rsidR="00A2377A" w:rsidRPr="002337BA" w:rsidRDefault="00A2377A" w:rsidP="00A2377A">
      <w:pPr>
        <w:tabs>
          <w:tab w:val="num" w:pos="1070"/>
        </w:tabs>
        <w:jc w:val="both"/>
        <w:rPr>
          <w:sz w:val="28"/>
          <w:szCs w:val="28"/>
        </w:rPr>
      </w:pPr>
      <w:r w:rsidRPr="002337BA">
        <w:rPr>
          <w:sz w:val="28"/>
          <w:szCs w:val="28"/>
        </w:rPr>
        <w:t xml:space="preserve">Авансовым платежом не более 50% от суммы договора в срок не менее </w:t>
      </w:r>
      <w:r w:rsidRPr="002337BA">
        <w:rPr>
          <w:sz w:val="28"/>
          <w:szCs w:val="28"/>
        </w:rPr>
        <w:br/>
        <w:t xml:space="preserve">15 календарных дней с момента подписания </w:t>
      </w:r>
      <w:proofErr w:type="gramStart"/>
      <w:r w:rsidRPr="002337BA">
        <w:rPr>
          <w:sz w:val="28"/>
          <w:szCs w:val="28"/>
        </w:rPr>
        <w:t>договора</w:t>
      </w:r>
      <w:proofErr w:type="gramEnd"/>
      <w:r w:rsidRPr="002337BA">
        <w:rPr>
          <w:sz w:val="28"/>
          <w:szCs w:val="28"/>
        </w:rPr>
        <w:t xml:space="preserve"> на основании выставленного Исполнителем счета. </w:t>
      </w:r>
    </w:p>
    <w:p w:rsidR="00A2377A" w:rsidRPr="002337BA" w:rsidRDefault="00A2377A" w:rsidP="00A2377A">
      <w:pPr>
        <w:pStyle w:val="19"/>
        <w:rPr>
          <w:szCs w:val="28"/>
        </w:rPr>
      </w:pPr>
      <w:r w:rsidRPr="002337BA">
        <w:rPr>
          <w:szCs w:val="28"/>
        </w:rPr>
        <w:t xml:space="preserve">Оплата оставшейся части от стоимости договора производится после подписания акта сдачи-приемки услуг и счета-фактуры на основании выставленного Исполнителем счета, в срок не менее 15 календарных дней </w:t>
      </w:r>
      <w:proofErr w:type="gramStart"/>
      <w:r w:rsidRPr="002337BA">
        <w:rPr>
          <w:szCs w:val="28"/>
        </w:rPr>
        <w:t>с даты получения</w:t>
      </w:r>
      <w:proofErr w:type="gramEnd"/>
      <w:r w:rsidRPr="002337BA">
        <w:rPr>
          <w:szCs w:val="28"/>
        </w:rPr>
        <w:t xml:space="preserve"> Заказчиком счета.</w:t>
      </w:r>
    </w:p>
    <w:p w:rsidR="00A2377A" w:rsidRPr="007F3244" w:rsidRDefault="00A2377A" w:rsidP="00A2377A">
      <w:pPr>
        <w:pStyle w:val="19"/>
        <w:rPr>
          <w:szCs w:val="28"/>
        </w:rPr>
      </w:pPr>
    </w:p>
    <w:p w:rsidR="00A2377A" w:rsidRPr="002337BA" w:rsidRDefault="00A2377A" w:rsidP="00A2377A">
      <w:pPr>
        <w:jc w:val="both"/>
        <w:rPr>
          <w:b/>
          <w:sz w:val="28"/>
          <w:szCs w:val="28"/>
        </w:rPr>
      </w:pPr>
      <w:r w:rsidRPr="002337BA">
        <w:rPr>
          <w:b/>
          <w:sz w:val="28"/>
          <w:szCs w:val="28"/>
        </w:rPr>
        <w:t>3. Срок оказания услуг.</w:t>
      </w:r>
    </w:p>
    <w:p w:rsidR="00A2377A" w:rsidRPr="002337BA" w:rsidRDefault="00A2377A" w:rsidP="00A2377A">
      <w:pPr>
        <w:jc w:val="both"/>
        <w:rPr>
          <w:sz w:val="28"/>
          <w:szCs w:val="28"/>
        </w:rPr>
      </w:pPr>
      <w:r w:rsidRPr="002337BA">
        <w:rPr>
          <w:sz w:val="28"/>
          <w:szCs w:val="28"/>
        </w:rPr>
        <w:lastRenderedPageBreak/>
        <w:t xml:space="preserve">Срок оказания услуг </w:t>
      </w:r>
      <w:proofErr w:type="gramStart"/>
      <w:r w:rsidRPr="002337BA">
        <w:rPr>
          <w:sz w:val="28"/>
          <w:szCs w:val="28"/>
        </w:rPr>
        <w:t>с даты заключения</w:t>
      </w:r>
      <w:proofErr w:type="gramEnd"/>
      <w:r w:rsidRPr="002337BA">
        <w:rPr>
          <w:sz w:val="28"/>
          <w:szCs w:val="28"/>
        </w:rPr>
        <w:t xml:space="preserve"> договора составляет 45 календарных дней. </w:t>
      </w:r>
    </w:p>
    <w:p w:rsidR="00A2377A" w:rsidRPr="002337BA" w:rsidRDefault="00A2377A" w:rsidP="00A2377A">
      <w:pPr>
        <w:jc w:val="both"/>
        <w:rPr>
          <w:sz w:val="28"/>
          <w:szCs w:val="28"/>
        </w:rPr>
      </w:pPr>
      <w:r w:rsidRPr="002337BA">
        <w:rPr>
          <w:sz w:val="28"/>
          <w:szCs w:val="28"/>
        </w:rPr>
        <w:t>По завершении  оказания услуг Договора Исполнитель в течение 5 (пяти) рабочих дней представляет Заказчик</w:t>
      </w:r>
      <w:r w:rsidRPr="002337BA">
        <w:rPr>
          <w:i/>
          <w:sz w:val="28"/>
          <w:szCs w:val="28"/>
        </w:rPr>
        <w:t xml:space="preserve">у </w:t>
      </w:r>
      <w:r w:rsidRPr="002337BA">
        <w:rPr>
          <w:sz w:val="28"/>
          <w:szCs w:val="28"/>
        </w:rPr>
        <w:t>счет-фактуру и акт приемки оказанных услуг.</w:t>
      </w:r>
    </w:p>
    <w:p w:rsidR="00A2377A" w:rsidRPr="002337BA" w:rsidRDefault="00A2377A" w:rsidP="00A2377A">
      <w:pPr>
        <w:jc w:val="both"/>
        <w:rPr>
          <w:color w:val="000000"/>
          <w:sz w:val="28"/>
          <w:szCs w:val="28"/>
        </w:rPr>
      </w:pPr>
      <w:r w:rsidRPr="002337BA">
        <w:rPr>
          <w:sz w:val="28"/>
          <w:szCs w:val="28"/>
        </w:rPr>
        <w:t xml:space="preserve">Заказчик в течение 5 (пяти) рабочих дней </w:t>
      </w:r>
      <w:proofErr w:type="gramStart"/>
      <w:r w:rsidRPr="002337BA">
        <w:rPr>
          <w:sz w:val="28"/>
          <w:szCs w:val="28"/>
        </w:rPr>
        <w:t>с даты получения</w:t>
      </w:r>
      <w:proofErr w:type="gramEnd"/>
      <w:r w:rsidRPr="002337BA">
        <w:rPr>
          <w:sz w:val="28"/>
          <w:szCs w:val="28"/>
        </w:rPr>
        <w:t xml:space="preserve"> акта приемки оказанных услуг направляет Исполнителю подписанный акт приемки или мотивированный отказ от приемки услуг.</w:t>
      </w:r>
    </w:p>
    <w:p w:rsidR="00A2377A" w:rsidRPr="002337BA" w:rsidRDefault="00A2377A" w:rsidP="00A2377A">
      <w:pPr>
        <w:pStyle w:val="aff9"/>
        <w:ind w:left="709"/>
        <w:jc w:val="both"/>
        <w:rPr>
          <w:color w:val="000000"/>
          <w:sz w:val="28"/>
          <w:szCs w:val="28"/>
        </w:rPr>
      </w:pPr>
    </w:p>
    <w:p w:rsidR="00A2377A" w:rsidRPr="002337BA" w:rsidRDefault="00A2377A" w:rsidP="00A2377A">
      <w:pPr>
        <w:pStyle w:val="2"/>
        <w:keepNext w:val="0"/>
        <w:widowControl w:val="0"/>
        <w:numPr>
          <w:ilvl w:val="0"/>
          <w:numId w:val="0"/>
        </w:numPr>
        <w:spacing w:before="0" w:after="0"/>
        <w:rPr>
          <w:rFonts w:cs="Times New Roman"/>
          <w:i w:val="0"/>
          <w:iCs w:val="0"/>
        </w:rPr>
      </w:pPr>
      <w:r w:rsidRPr="002337BA">
        <w:rPr>
          <w:rFonts w:cs="Times New Roman"/>
          <w:i w:val="0"/>
          <w:iCs w:val="0"/>
        </w:rPr>
        <w:t>4. Результаты проекта</w:t>
      </w:r>
    </w:p>
    <w:p w:rsidR="00A2377A" w:rsidRPr="002337BA" w:rsidRDefault="00A2377A" w:rsidP="00A2377A">
      <w:pPr>
        <w:rPr>
          <w:sz w:val="28"/>
          <w:szCs w:val="28"/>
        </w:rPr>
      </w:pPr>
    </w:p>
    <w:p w:rsidR="00A2377A" w:rsidRPr="002337BA" w:rsidRDefault="00A2377A" w:rsidP="00A2377A">
      <w:pPr>
        <w:tabs>
          <w:tab w:val="left" w:pos="1418"/>
          <w:tab w:val="left" w:pos="1560"/>
          <w:tab w:val="left" w:pos="1701"/>
        </w:tabs>
        <w:jc w:val="both"/>
        <w:rPr>
          <w:sz w:val="28"/>
          <w:szCs w:val="28"/>
        </w:rPr>
      </w:pPr>
      <w:r w:rsidRPr="002337BA">
        <w:rPr>
          <w:sz w:val="28"/>
          <w:szCs w:val="28"/>
        </w:rPr>
        <w:t xml:space="preserve">В качестве результатов оказания услуг по оценке функции внутреннего аудита Исполнителем </w:t>
      </w:r>
      <w:proofErr w:type="gramStart"/>
      <w:r w:rsidRPr="002337BA">
        <w:rPr>
          <w:sz w:val="28"/>
          <w:szCs w:val="28"/>
        </w:rPr>
        <w:t>предоставляется Заключение</w:t>
      </w:r>
      <w:proofErr w:type="gramEnd"/>
      <w:r w:rsidRPr="002337BA">
        <w:rPr>
          <w:sz w:val="28"/>
          <w:szCs w:val="28"/>
        </w:rPr>
        <w:t xml:space="preserve"> Консультанта.</w:t>
      </w:r>
    </w:p>
    <w:p w:rsidR="00A2377A" w:rsidRPr="002337BA" w:rsidRDefault="00A2377A" w:rsidP="00A2377A">
      <w:pPr>
        <w:tabs>
          <w:tab w:val="left" w:pos="1418"/>
          <w:tab w:val="left" w:pos="1560"/>
          <w:tab w:val="left" w:pos="1701"/>
        </w:tabs>
        <w:jc w:val="both"/>
        <w:rPr>
          <w:sz w:val="28"/>
          <w:szCs w:val="28"/>
        </w:rPr>
      </w:pPr>
      <w:r w:rsidRPr="002337BA">
        <w:rPr>
          <w:sz w:val="28"/>
          <w:szCs w:val="28"/>
        </w:rPr>
        <w:t>Содержание заключения:</w:t>
      </w:r>
    </w:p>
    <w:p w:rsidR="00A2377A" w:rsidRPr="002337BA" w:rsidRDefault="00A2377A" w:rsidP="00D75AE8">
      <w:pPr>
        <w:numPr>
          <w:ilvl w:val="0"/>
          <w:numId w:val="26"/>
        </w:numPr>
        <w:tabs>
          <w:tab w:val="left" w:pos="1418"/>
          <w:tab w:val="left" w:pos="1560"/>
          <w:tab w:val="left" w:pos="1701"/>
        </w:tabs>
        <w:ind w:left="0" w:firstLine="709"/>
        <w:jc w:val="both"/>
        <w:rPr>
          <w:sz w:val="28"/>
          <w:szCs w:val="28"/>
        </w:rPr>
      </w:pPr>
      <w:r w:rsidRPr="002337BA">
        <w:rPr>
          <w:sz w:val="28"/>
          <w:szCs w:val="28"/>
        </w:rPr>
        <w:t>Заключение об уровне соответствия деятельности СВА Стандартам;</w:t>
      </w:r>
    </w:p>
    <w:p w:rsidR="00A2377A" w:rsidRPr="002337BA" w:rsidRDefault="00A2377A" w:rsidP="00D75AE8">
      <w:pPr>
        <w:numPr>
          <w:ilvl w:val="0"/>
          <w:numId w:val="26"/>
        </w:numPr>
        <w:tabs>
          <w:tab w:val="left" w:pos="1418"/>
          <w:tab w:val="left" w:pos="1560"/>
          <w:tab w:val="left" w:pos="1701"/>
        </w:tabs>
        <w:ind w:hanging="11"/>
        <w:jc w:val="both"/>
        <w:rPr>
          <w:sz w:val="28"/>
          <w:szCs w:val="28"/>
        </w:rPr>
      </w:pPr>
      <w:r w:rsidRPr="002337BA">
        <w:rPr>
          <w:sz w:val="28"/>
          <w:szCs w:val="28"/>
        </w:rPr>
        <w:t>Наблюдения и комментарии по результатам оценки;</w:t>
      </w:r>
    </w:p>
    <w:p w:rsidR="00A2377A" w:rsidRPr="002337BA" w:rsidRDefault="00A2377A" w:rsidP="00D75AE8">
      <w:pPr>
        <w:numPr>
          <w:ilvl w:val="0"/>
          <w:numId w:val="26"/>
        </w:numPr>
        <w:tabs>
          <w:tab w:val="left" w:pos="1418"/>
          <w:tab w:val="left" w:pos="1560"/>
          <w:tab w:val="left" w:pos="1701"/>
        </w:tabs>
        <w:ind w:left="0" w:firstLine="709"/>
        <w:jc w:val="both"/>
        <w:rPr>
          <w:sz w:val="28"/>
          <w:szCs w:val="28"/>
        </w:rPr>
      </w:pPr>
      <w:r w:rsidRPr="002337BA">
        <w:rPr>
          <w:sz w:val="28"/>
          <w:szCs w:val="28"/>
        </w:rPr>
        <w:t>Рекомендации касательно повышения качества и эффективности деятельности службы внутреннего аудита.</w:t>
      </w:r>
    </w:p>
    <w:p w:rsidR="00A2377A" w:rsidRPr="002337BA" w:rsidRDefault="00A2377A" w:rsidP="00A2377A">
      <w:pPr>
        <w:tabs>
          <w:tab w:val="left" w:pos="1418"/>
          <w:tab w:val="left" w:pos="1560"/>
          <w:tab w:val="left" w:pos="1701"/>
        </w:tabs>
        <w:jc w:val="both"/>
        <w:rPr>
          <w:sz w:val="28"/>
          <w:szCs w:val="28"/>
        </w:rPr>
      </w:pPr>
      <w:r w:rsidRPr="002337BA">
        <w:rPr>
          <w:sz w:val="28"/>
          <w:szCs w:val="28"/>
        </w:rPr>
        <w:t>Заключение должно быть пронумеровано постранично, прошито, подписано Консультантами (работниками Исполнителей), которые провели оценку.</w:t>
      </w:r>
    </w:p>
    <w:p w:rsidR="00A2377A" w:rsidRPr="002337BA" w:rsidRDefault="00A2377A" w:rsidP="00A2377A">
      <w:pPr>
        <w:tabs>
          <w:tab w:val="left" w:pos="1418"/>
          <w:tab w:val="left" w:pos="1560"/>
          <w:tab w:val="left" w:pos="1701"/>
        </w:tabs>
        <w:jc w:val="both"/>
        <w:rPr>
          <w:sz w:val="28"/>
          <w:szCs w:val="28"/>
        </w:rPr>
      </w:pPr>
    </w:p>
    <w:p w:rsidR="00A2377A" w:rsidRPr="002337BA" w:rsidRDefault="00A2377A" w:rsidP="00D75AE8">
      <w:pPr>
        <w:pStyle w:val="2"/>
        <w:keepNext w:val="0"/>
        <w:widowControl w:val="0"/>
        <w:numPr>
          <w:ilvl w:val="0"/>
          <w:numId w:val="34"/>
        </w:numPr>
        <w:spacing w:before="0" w:after="0"/>
        <w:ind w:left="284" w:hanging="284"/>
        <w:rPr>
          <w:rFonts w:cs="Times New Roman"/>
          <w:i w:val="0"/>
          <w:iCs w:val="0"/>
        </w:rPr>
      </w:pPr>
      <w:r w:rsidRPr="002337BA">
        <w:rPr>
          <w:rFonts w:cs="Times New Roman"/>
          <w:i w:val="0"/>
          <w:iCs w:val="0"/>
        </w:rPr>
        <w:t>Гарантийные обязательства</w:t>
      </w:r>
    </w:p>
    <w:p w:rsidR="00A2377A" w:rsidRPr="00D452F6" w:rsidRDefault="00A2377A" w:rsidP="00D75AE8">
      <w:pPr>
        <w:pStyle w:val="a"/>
        <w:widowControl w:val="0"/>
        <w:numPr>
          <w:ilvl w:val="1"/>
          <w:numId w:val="34"/>
        </w:numPr>
        <w:spacing w:before="240"/>
      </w:pPr>
      <w:r w:rsidRPr="005E285F">
        <w:t>Гарантийные сроки на оказание услуг должны быть не менее 6 (Шести) месяцев.</w:t>
      </w:r>
    </w:p>
    <w:p w:rsidR="00A2377A" w:rsidRPr="002337BA" w:rsidRDefault="00A2377A" w:rsidP="00A2377A">
      <w:pPr>
        <w:jc w:val="both"/>
        <w:rPr>
          <w:sz w:val="28"/>
          <w:szCs w:val="28"/>
        </w:rPr>
      </w:pPr>
      <w:r w:rsidRPr="002337BA">
        <w:rPr>
          <w:sz w:val="28"/>
          <w:szCs w:val="28"/>
        </w:rPr>
        <w:t>Заказчик вправе предъявить требования, связанные с недостатками результата оказания услуг, обнаруженными в течение гарантийного срока. Исполнители обязаны за свой счет устранить выявленные недостатки в течение 30 (Тридцати) дней со дня получения требований Заказчика.</w:t>
      </w:r>
    </w:p>
    <w:p w:rsidR="00A2377A" w:rsidRPr="002337BA" w:rsidRDefault="00A2377A" w:rsidP="00A2377A">
      <w:pPr>
        <w:tabs>
          <w:tab w:val="num" w:pos="1070"/>
        </w:tabs>
        <w:rPr>
          <w:b/>
          <w:sz w:val="28"/>
          <w:szCs w:val="28"/>
        </w:rPr>
      </w:pPr>
    </w:p>
    <w:p w:rsidR="00A2377A" w:rsidRPr="002337BA" w:rsidRDefault="00A2377A" w:rsidP="00A2377A">
      <w:pPr>
        <w:tabs>
          <w:tab w:val="num" w:pos="1070"/>
        </w:tabs>
        <w:rPr>
          <w:b/>
          <w:sz w:val="28"/>
          <w:szCs w:val="28"/>
        </w:rPr>
      </w:pPr>
      <w:r w:rsidRPr="002337BA">
        <w:rPr>
          <w:b/>
          <w:sz w:val="28"/>
          <w:szCs w:val="28"/>
        </w:rPr>
        <w:t>6. Требования к  методологии оказания услуг</w:t>
      </w:r>
    </w:p>
    <w:p w:rsidR="00A2377A" w:rsidRPr="007F3244" w:rsidRDefault="00A2377A" w:rsidP="00A2377A">
      <w:pPr>
        <w:pStyle w:val="a"/>
      </w:pPr>
      <w:r w:rsidRPr="005E285F">
        <w:t>Оценка соответствия деятельности вну</w:t>
      </w:r>
      <w:r w:rsidRPr="00D452F6">
        <w:t>треннего аудита Стандартам должна быть проведена в соответствии с требованиями Стандартов и методологии Института внутренних аудиторов (</w:t>
      </w:r>
      <w:r w:rsidRPr="00D452F6">
        <w:rPr>
          <w:lang w:val="en-US"/>
        </w:rPr>
        <w:t>Quality</w:t>
      </w:r>
      <w:r w:rsidRPr="00D452F6">
        <w:t xml:space="preserve"> </w:t>
      </w:r>
      <w:r w:rsidRPr="00D452F6">
        <w:rPr>
          <w:lang w:val="en-US"/>
        </w:rPr>
        <w:t>Assessment</w:t>
      </w:r>
      <w:r w:rsidRPr="00D452F6">
        <w:t xml:space="preserve"> </w:t>
      </w:r>
      <w:r w:rsidRPr="00D452F6">
        <w:rPr>
          <w:lang w:val="en-US"/>
        </w:rPr>
        <w:t>Manual</w:t>
      </w:r>
      <w:r w:rsidRPr="00D452F6">
        <w:t xml:space="preserve"> </w:t>
      </w:r>
      <w:r w:rsidRPr="00743AEA">
        <w:rPr>
          <w:lang w:val="en-US"/>
        </w:rPr>
        <w:t>for</w:t>
      </w:r>
      <w:r w:rsidRPr="00743AEA">
        <w:t xml:space="preserve"> </w:t>
      </w:r>
      <w:r w:rsidRPr="00743AEA">
        <w:rPr>
          <w:lang w:val="en-US"/>
        </w:rPr>
        <w:t>the</w:t>
      </w:r>
      <w:r w:rsidRPr="00666684">
        <w:t xml:space="preserve"> </w:t>
      </w:r>
      <w:r w:rsidRPr="00666684">
        <w:rPr>
          <w:lang w:val="en-US"/>
        </w:rPr>
        <w:t>internal</w:t>
      </w:r>
      <w:r w:rsidRPr="00666684">
        <w:t xml:space="preserve"> </w:t>
      </w:r>
      <w:r w:rsidRPr="00666684">
        <w:rPr>
          <w:lang w:val="en-US"/>
        </w:rPr>
        <w:t>Audit</w:t>
      </w:r>
      <w:r w:rsidRPr="00666684">
        <w:t xml:space="preserve"> </w:t>
      </w:r>
      <w:r w:rsidRPr="00666684">
        <w:rPr>
          <w:lang w:val="en-US"/>
        </w:rPr>
        <w:t>Activity</w:t>
      </w:r>
      <w:r w:rsidRPr="00E626F4">
        <w:t>), а также внутренними нормативными документами, разработанными</w:t>
      </w:r>
      <w:r w:rsidRPr="000D2BFF">
        <w:t xml:space="preserve"> исполнителем, для реализации подобных проектов.</w:t>
      </w:r>
    </w:p>
    <w:p w:rsidR="00A2377A" w:rsidRPr="007F3244" w:rsidRDefault="00A2377A" w:rsidP="00A2377A">
      <w:pPr>
        <w:pStyle w:val="a"/>
      </w:pPr>
      <w:r w:rsidRPr="007F3244">
        <w:t xml:space="preserve">Участие в ряде проектов по оценке и повышению эффективности деятельности СВА крупнейших российских компаний должно быть подтверждено наличием </w:t>
      </w:r>
      <w:r w:rsidRPr="002337BA">
        <w:t>у руководителя проектной команды (группы)</w:t>
      </w:r>
      <w:r w:rsidRPr="007F3244">
        <w:t xml:space="preserve"> практическ</w:t>
      </w:r>
      <w:r>
        <w:t>ого</w:t>
      </w:r>
      <w:r w:rsidRPr="007F3244">
        <w:t xml:space="preserve"> опыт</w:t>
      </w:r>
      <w:r>
        <w:t>а</w:t>
      </w:r>
      <w:r w:rsidRPr="007F3244">
        <w:t xml:space="preserve"> работы в области оценки функций внутреннего аудита в соответствии с  международными принципами</w:t>
      </w:r>
      <w:r>
        <w:t xml:space="preserve"> </w:t>
      </w:r>
      <w:r w:rsidRPr="002337BA">
        <w:t>не менее 3 (трех) лет</w:t>
      </w:r>
      <w:r>
        <w:t>.</w:t>
      </w:r>
    </w:p>
    <w:p w:rsidR="00A2377A" w:rsidRPr="002337BA" w:rsidRDefault="00A2377A" w:rsidP="00A2377A">
      <w:pPr>
        <w:pStyle w:val="aff"/>
        <w:jc w:val="both"/>
        <w:rPr>
          <w:sz w:val="28"/>
          <w:szCs w:val="28"/>
        </w:rPr>
      </w:pPr>
      <w:r w:rsidRPr="002337BA">
        <w:rPr>
          <w:sz w:val="28"/>
          <w:szCs w:val="28"/>
        </w:rPr>
        <w:t xml:space="preserve">  </w:t>
      </w:r>
      <w:r>
        <w:rPr>
          <w:sz w:val="28"/>
          <w:szCs w:val="28"/>
        </w:rPr>
        <w:t xml:space="preserve">        3.2.10.</w:t>
      </w:r>
      <w:r w:rsidRPr="002337BA">
        <w:rPr>
          <w:sz w:val="28"/>
          <w:szCs w:val="28"/>
        </w:rPr>
        <w:t xml:space="preserve"> практический опыт проведения </w:t>
      </w:r>
      <w:r w:rsidR="00E440C6">
        <w:rPr>
          <w:sz w:val="28"/>
          <w:szCs w:val="28"/>
        </w:rPr>
        <w:t xml:space="preserve">исполнителем </w:t>
      </w:r>
      <w:r w:rsidRPr="002337BA">
        <w:rPr>
          <w:sz w:val="28"/>
          <w:szCs w:val="28"/>
        </w:rPr>
        <w:t>оценки функци</w:t>
      </w:r>
      <w:r w:rsidR="00E440C6">
        <w:rPr>
          <w:sz w:val="28"/>
          <w:szCs w:val="28"/>
        </w:rPr>
        <w:t>и</w:t>
      </w:r>
      <w:r w:rsidRPr="002337BA">
        <w:rPr>
          <w:sz w:val="28"/>
          <w:szCs w:val="28"/>
        </w:rPr>
        <w:t xml:space="preserve"> внутреннего аудита в соответствии с международными стандартами  не менее </w:t>
      </w:r>
      <w:r w:rsidRPr="002337BA">
        <w:rPr>
          <w:sz w:val="28"/>
          <w:szCs w:val="28"/>
        </w:rPr>
        <w:lastRenderedPageBreak/>
        <w:t xml:space="preserve">чем </w:t>
      </w:r>
      <w:r w:rsidR="00E440C6">
        <w:rPr>
          <w:sz w:val="28"/>
          <w:szCs w:val="28"/>
        </w:rPr>
        <w:t>2</w:t>
      </w:r>
      <w:r w:rsidRPr="002337BA">
        <w:rPr>
          <w:sz w:val="28"/>
          <w:szCs w:val="28"/>
        </w:rPr>
        <w:t xml:space="preserve"> (</w:t>
      </w:r>
      <w:r w:rsidR="00E440C6">
        <w:rPr>
          <w:sz w:val="28"/>
          <w:szCs w:val="28"/>
        </w:rPr>
        <w:t>двух</w:t>
      </w:r>
      <w:r w:rsidRPr="002337BA">
        <w:rPr>
          <w:sz w:val="28"/>
          <w:szCs w:val="28"/>
        </w:rPr>
        <w:t xml:space="preserve">) лиц, являющихся российскими публичными компаниями, разместившими свои ценные бумаги на </w:t>
      </w:r>
      <w:r w:rsidR="00AA0D43">
        <w:rPr>
          <w:sz w:val="28"/>
          <w:szCs w:val="28"/>
        </w:rPr>
        <w:t>зарубежных</w:t>
      </w:r>
      <w:r w:rsidRPr="002337BA">
        <w:rPr>
          <w:sz w:val="28"/>
          <w:szCs w:val="28"/>
        </w:rPr>
        <w:t xml:space="preserve"> фондов</w:t>
      </w:r>
      <w:r>
        <w:rPr>
          <w:sz w:val="28"/>
          <w:szCs w:val="28"/>
        </w:rPr>
        <w:t>ых</w:t>
      </w:r>
      <w:r w:rsidRPr="002337BA">
        <w:rPr>
          <w:sz w:val="28"/>
          <w:szCs w:val="28"/>
        </w:rPr>
        <w:t xml:space="preserve"> бирж</w:t>
      </w:r>
      <w:r>
        <w:rPr>
          <w:sz w:val="28"/>
          <w:szCs w:val="28"/>
        </w:rPr>
        <w:t>ах</w:t>
      </w:r>
      <w:r w:rsidRPr="002337BA">
        <w:rPr>
          <w:sz w:val="28"/>
          <w:szCs w:val="28"/>
        </w:rPr>
        <w:t xml:space="preserve">. </w:t>
      </w:r>
    </w:p>
    <w:p w:rsidR="00A2377A" w:rsidRPr="002337BA" w:rsidRDefault="00A2377A" w:rsidP="00A2377A">
      <w:pPr>
        <w:pStyle w:val="Body"/>
        <w:spacing w:before="120"/>
        <w:jc w:val="both"/>
        <w:rPr>
          <w:rFonts w:ascii="Times New Roman" w:hAnsi="Times New Roman"/>
          <w:b/>
          <w:sz w:val="28"/>
          <w:szCs w:val="28"/>
          <w:lang w:val="ru-RU"/>
        </w:rPr>
      </w:pPr>
      <w:r w:rsidRPr="002337BA">
        <w:rPr>
          <w:rFonts w:ascii="Times New Roman" w:hAnsi="Times New Roman"/>
          <w:b/>
          <w:sz w:val="28"/>
          <w:szCs w:val="28"/>
          <w:lang w:val="ru-RU"/>
        </w:rPr>
        <w:t>7. Контактные  лица</w:t>
      </w:r>
    </w:p>
    <w:p w:rsidR="00A2377A" w:rsidRPr="002337BA" w:rsidRDefault="00A2377A" w:rsidP="00A2377A">
      <w:pPr>
        <w:pStyle w:val="Body"/>
        <w:spacing w:before="120"/>
        <w:jc w:val="both"/>
        <w:rPr>
          <w:rFonts w:ascii="Times New Roman" w:hAnsi="Times New Roman"/>
          <w:b/>
          <w:sz w:val="28"/>
          <w:szCs w:val="28"/>
          <w:lang w:val="ru-RU"/>
        </w:rPr>
      </w:pPr>
      <w:r w:rsidRPr="002337BA">
        <w:rPr>
          <w:rFonts w:ascii="Times New Roman" w:hAnsi="Times New Roman"/>
          <w:sz w:val="28"/>
          <w:szCs w:val="28"/>
          <w:lang w:val="ru-RU"/>
        </w:rPr>
        <w:t xml:space="preserve">Контактными лицами в отношении </w:t>
      </w:r>
      <w:proofErr w:type="gramStart"/>
      <w:r w:rsidRPr="002337BA">
        <w:rPr>
          <w:rFonts w:ascii="Times New Roman" w:hAnsi="Times New Roman"/>
          <w:sz w:val="28"/>
          <w:szCs w:val="28"/>
          <w:lang w:val="ru-RU"/>
        </w:rPr>
        <w:t>услуг, оказываемых в рамках настоящего Технического задания являются</w:t>
      </w:r>
      <w:proofErr w:type="gramEnd"/>
      <w:r w:rsidRPr="002337BA">
        <w:rPr>
          <w:rFonts w:ascii="Times New Roman" w:hAnsi="Times New Roman"/>
          <w:sz w:val="28"/>
          <w:szCs w:val="28"/>
          <w:lang w:val="ru-RU"/>
        </w:rPr>
        <w:t>:</w:t>
      </w:r>
    </w:p>
    <w:p w:rsidR="00A2377A" w:rsidRPr="002337BA" w:rsidRDefault="00A2377A" w:rsidP="00A2377A">
      <w:pPr>
        <w:pStyle w:val="Body"/>
        <w:spacing w:before="120"/>
        <w:jc w:val="both"/>
        <w:rPr>
          <w:rFonts w:ascii="Times New Roman" w:hAnsi="Times New Roman"/>
          <w:sz w:val="28"/>
          <w:szCs w:val="28"/>
          <w:lang w:val="ru-RU"/>
        </w:rPr>
      </w:pPr>
      <w:r w:rsidRPr="002337BA">
        <w:rPr>
          <w:rFonts w:ascii="Times New Roman" w:hAnsi="Times New Roman"/>
          <w:sz w:val="28"/>
          <w:szCs w:val="28"/>
          <w:lang w:val="ru-RU"/>
        </w:rPr>
        <w:t>со стороны Заказчика  Устинова Е.В., Кузнецова Н.Ю.</w:t>
      </w:r>
    </w:p>
    <w:p w:rsidR="00A2377A" w:rsidRPr="002337BA" w:rsidRDefault="00A2377A" w:rsidP="00A2377A">
      <w:pPr>
        <w:pStyle w:val="Body"/>
        <w:spacing w:before="120"/>
        <w:jc w:val="both"/>
        <w:rPr>
          <w:rFonts w:ascii="Times New Roman" w:hAnsi="Times New Roman"/>
          <w:sz w:val="28"/>
          <w:szCs w:val="28"/>
          <w:lang w:val="ru-RU"/>
        </w:rPr>
      </w:pPr>
      <w:r w:rsidRPr="002337BA">
        <w:rPr>
          <w:rFonts w:ascii="Times New Roman" w:hAnsi="Times New Roman"/>
          <w:sz w:val="28"/>
          <w:szCs w:val="28"/>
          <w:lang w:val="ru-RU"/>
        </w:rPr>
        <w:t>со стороны Исполнителя ______________________;</w:t>
      </w:r>
    </w:p>
    <w:p w:rsidR="00A2377A" w:rsidRPr="002337BA" w:rsidRDefault="00A2377A" w:rsidP="00A2377A">
      <w:pPr>
        <w:pStyle w:val="Body"/>
        <w:spacing w:before="120"/>
        <w:jc w:val="both"/>
        <w:rPr>
          <w:rFonts w:ascii="Times New Roman" w:hAnsi="Times New Roman"/>
          <w:sz w:val="28"/>
          <w:szCs w:val="28"/>
          <w:lang w:val="ru-RU"/>
        </w:rPr>
      </w:pPr>
    </w:p>
    <w:p w:rsidR="00A2377A" w:rsidRPr="007F3244" w:rsidRDefault="00A2377A" w:rsidP="00A2377A">
      <w:pPr>
        <w:pStyle w:val="19"/>
        <w:spacing w:before="100" w:beforeAutospacing="1"/>
        <w:rPr>
          <w:szCs w:val="28"/>
        </w:rPr>
      </w:pPr>
      <w:r w:rsidRPr="007F3244">
        <w:rPr>
          <w:b/>
          <w:szCs w:val="28"/>
        </w:rPr>
        <w:t xml:space="preserve">В ПОДТВЕРЖДЕНИЕ </w:t>
      </w:r>
      <w:proofErr w:type="gramStart"/>
      <w:r w:rsidRPr="007F3244">
        <w:rPr>
          <w:b/>
          <w:szCs w:val="28"/>
        </w:rPr>
        <w:t>ВЫШЕИЗЛОЖЕННОГО</w:t>
      </w:r>
      <w:proofErr w:type="gramEnd"/>
      <w:r w:rsidRPr="007F3244">
        <w:rPr>
          <w:szCs w:val="28"/>
        </w:rPr>
        <w:t xml:space="preserve">,  </w:t>
      </w:r>
    </w:p>
    <w:p w:rsidR="00A2377A" w:rsidRPr="00BD21EB" w:rsidRDefault="00A2377A" w:rsidP="00A2377A">
      <w:pPr>
        <w:pStyle w:val="19"/>
        <w:spacing w:before="100" w:beforeAutospacing="1"/>
        <w:rPr>
          <w:szCs w:val="28"/>
        </w:rPr>
      </w:pPr>
      <w:proofErr w:type="gramStart"/>
      <w:r w:rsidRPr="00BD21EB">
        <w:rPr>
          <w:szCs w:val="28"/>
        </w:rPr>
        <w:t>Стороны подписали настоящее Техническое задание  в вышеуказанные день, месяц и год.</w:t>
      </w:r>
      <w:proofErr w:type="gramEnd"/>
    </w:p>
    <w:p w:rsidR="00A2377A" w:rsidRPr="002337BA" w:rsidRDefault="00A2377A" w:rsidP="00A2377A">
      <w:pPr>
        <w:pStyle w:val="Body"/>
        <w:spacing w:before="120"/>
        <w:jc w:val="both"/>
        <w:rPr>
          <w:rFonts w:ascii="Times New Roman" w:hAnsi="Times New Roman"/>
          <w:sz w:val="28"/>
          <w:szCs w:val="28"/>
          <w:lang w:val="ru-RU"/>
        </w:rPr>
      </w:pPr>
    </w:p>
    <w:p w:rsidR="00A2377A" w:rsidRPr="002337BA" w:rsidRDefault="00A2377A" w:rsidP="00A2377A">
      <w:pPr>
        <w:rPr>
          <w:sz w:val="28"/>
          <w:szCs w:val="28"/>
        </w:rPr>
      </w:pPr>
      <w:r w:rsidRPr="002337BA">
        <w:rPr>
          <w:b/>
          <w:sz w:val="28"/>
          <w:szCs w:val="28"/>
        </w:rPr>
        <w:t>ПОДПИСИ СТОРОН:</w:t>
      </w:r>
    </w:p>
    <w:p w:rsidR="00A2377A" w:rsidRDefault="00A2377A" w:rsidP="00A2377A">
      <w:pPr>
        <w:rPr>
          <w:b/>
          <w:i/>
          <w:sz w:val="28"/>
          <w:szCs w:val="28"/>
          <w:highlight w:val="magenta"/>
        </w:rPr>
      </w:pPr>
    </w:p>
    <w:p w:rsidR="00A2377A" w:rsidRDefault="00A2377A" w:rsidP="00A2377A">
      <w:pPr>
        <w:rPr>
          <w:b/>
          <w:i/>
          <w:sz w:val="28"/>
          <w:szCs w:val="28"/>
          <w:highlight w:val="magenta"/>
        </w:rPr>
      </w:pPr>
    </w:p>
    <w:p w:rsidR="00A2377A" w:rsidRDefault="00A2377A" w:rsidP="00A2377A">
      <w:pPr>
        <w:rPr>
          <w:b/>
          <w:i/>
          <w:sz w:val="28"/>
          <w:szCs w:val="28"/>
          <w:highlight w:val="magenta"/>
        </w:rPr>
      </w:pPr>
    </w:p>
    <w:p w:rsidR="00A2377A" w:rsidRDefault="00A2377A" w:rsidP="00A2377A">
      <w:pPr>
        <w:rPr>
          <w:b/>
          <w:i/>
          <w:sz w:val="28"/>
          <w:szCs w:val="28"/>
          <w:highlight w:val="magenta"/>
        </w:rPr>
      </w:pPr>
    </w:p>
    <w:p w:rsidR="00A2377A" w:rsidRDefault="00A2377A" w:rsidP="00A2377A">
      <w:pPr>
        <w:rPr>
          <w:b/>
          <w:i/>
          <w:sz w:val="28"/>
          <w:szCs w:val="28"/>
          <w:highlight w:val="magenta"/>
        </w:rPr>
      </w:pPr>
    </w:p>
    <w:p w:rsidR="00A2377A" w:rsidRDefault="00A2377A" w:rsidP="00A2377A">
      <w:pPr>
        <w:rPr>
          <w:b/>
          <w:i/>
          <w:sz w:val="28"/>
          <w:szCs w:val="28"/>
          <w:highlight w:val="magenta"/>
        </w:rPr>
      </w:pPr>
    </w:p>
    <w:p w:rsidR="00A2377A" w:rsidRDefault="00A2377A" w:rsidP="00A2377A">
      <w:pPr>
        <w:rPr>
          <w:b/>
          <w:i/>
          <w:sz w:val="28"/>
          <w:szCs w:val="28"/>
          <w:highlight w:val="magenta"/>
        </w:rPr>
      </w:pPr>
    </w:p>
    <w:p w:rsidR="00A2377A" w:rsidRDefault="00A2377A" w:rsidP="00A2377A">
      <w:pPr>
        <w:rPr>
          <w:rFonts w:eastAsia="MS Mincho"/>
          <w:b/>
          <w:i/>
          <w:sz w:val="28"/>
          <w:szCs w:val="28"/>
        </w:rPr>
      </w:pPr>
    </w:p>
    <w:p w:rsidR="00A2377A" w:rsidRDefault="00A2377A" w:rsidP="00A2377A">
      <w:pPr>
        <w:suppressAutoHyphens w:val="0"/>
        <w:rPr>
          <w:rFonts w:eastAsia="MS Mincho"/>
          <w:sz w:val="28"/>
          <w:szCs w:val="28"/>
        </w:rPr>
      </w:pPr>
      <w:r>
        <w:rPr>
          <w:sz w:val="28"/>
          <w:szCs w:val="28"/>
        </w:rPr>
        <w:br w:type="page"/>
      </w:r>
    </w:p>
    <w:p w:rsidR="00A2377A" w:rsidRDefault="00A2377A" w:rsidP="00A2377A">
      <w:pPr>
        <w:pStyle w:val="afa"/>
        <w:ind w:firstLine="0"/>
        <w:jc w:val="right"/>
        <w:rPr>
          <w:sz w:val="28"/>
          <w:szCs w:val="28"/>
        </w:rPr>
        <w:sectPr w:rsidR="00A2377A" w:rsidSect="009F10D7">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537AAC" w:rsidRPr="004C002A" w:rsidRDefault="00537AAC" w:rsidP="00537AAC">
      <w:pPr>
        <w:pStyle w:val="afa"/>
        <w:ind w:firstLine="0"/>
        <w:jc w:val="right"/>
        <w:rPr>
          <w:sz w:val="28"/>
          <w:szCs w:val="28"/>
        </w:rPr>
      </w:pPr>
      <w:r w:rsidRPr="004C002A">
        <w:rPr>
          <w:sz w:val="28"/>
          <w:szCs w:val="28"/>
        </w:rPr>
        <w:lastRenderedPageBreak/>
        <w:t xml:space="preserve">Приложение № </w:t>
      </w:r>
      <w:r>
        <w:rPr>
          <w:sz w:val="28"/>
          <w:szCs w:val="28"/>
        </w:rPr>
        <w:t>5</w:t>
      </w:r>
    </w:p>
    <w:p w:rsidR="00537AAC" w:rsidRPr="004C002A" w:rsidRDefault="00537AAC" w:rsidP="00537AAC">
      <w:pPr>
        <w:pStyle w:val="afa"/>
        <w:ind w:firstLine="0"/>
        <w:jc w:val="right"/>
        <w:rPr>
          <w:sz w:val="28"/>
          <w:szCs w:val="28"/>
        </w:rPr>
      </w:pPr>
      <w:r w:rsidRPr="004C002A">
        <w:rPr>
          <w:sz w:val="28"/>
          <w:szCs w:val="28"/>
        </w:rPr>
        <w:t>к документации о закупке</w:t>
      </w:r>
    </w:p>
    <w:p w:rsidR="00537AAC" w:rsidRPr="008D67F8" w:rsidRDefault="00537AAC" w:rsidP="00537AAC">
      <w:pPr>
        <w:pStyle w:val="afa"/>
        <w:jc w:val="left"/>
        <w:rPr>
          <w:b/>
          <w:i/>
          <w:sz w:val="28"/>
          <w:szCs w:val="28"/>
          <w:highlight w:val="cyan"/>
        </w:rPr>
      </w:pPr>
    </w:p>
    <w:p w:rsidR="00537AAC" w:rsidRPr="00974BE6" w:rsidRDefault="00537AAC" w:rsidP="00537AAC">
      <w:pPr>
        <w:jc w:val="center"/>
        <w:rPr>
          <w:b/>
          <w:bCs/>
          <w:sz w:val="28"/>
          <w:szCs w:val="28"/>
        </w:rPr>
      </w:pPr>
      <w:r>
        <w:rPr>
          <w:b/>
          <w:bCs/>
          <w:sz w:val="28"/>
          <w:szCs w:val="28"/>
        </w:rPr>
        <w:t>СВЕДЕНИЯ О</w:t>
      </w:r>
      <w:r w:rsidRPr="00974BE6">
        <w:rPr>
          <w:b/>
          <w:bCs/>
          <w:sz w:val="28"/>
          <w:szCs w:val="28"/>
        </w:rPr>
        <w:t xml:space="preserve"> ПЕРСОНАЛЕ ПРЕТЕНДЕНТА</w:t>
      </w:r>
    </w:p>
    <w:p w:rsidR="00537AAC" w:rsidRPr="00974BE6" w:rsidRDefault="00537AAC" w:rsidP="00537AAC">
      <w:pPr>
        <w:jc w:val="center"/>
        <w:rPr>
          <w:sz w:val="28"/>
          <w:szCs w:val="28"/>
        </w:rPr>
      </w:pPr>
      <w:r w:rsidRPr="00974BE6">
        <w:rPr>
          <w:sz w:val="28"/>
          <w:szCs w:val="28"/>
        </w:rPr>
        <w:t>(</w:t>
      </w:r>
      <w:r w:rsidRPr="00974BE6">
        <w:rPr>
          <w:i/>
        </w:rPr>
        <w:t xml:space="preserve">указывается персонал, который необходим для выполнения работ, оказания услуг, поставки товара, являющихся предметом </w:t>
      </w:r>
      <w:r w:rsidR="00C72001">
        <w:rPr>
          <w:i/>
        </w:rPr>
        <w:t>Запроса предложений</w:t>
      </w:r>
      <w:r w:rsidRPr="00974BE6">
        <w:rPr>
          <w:sz w:val="28"/>
          <w:szCs w:val="28"/>
        </w:rPr>
        <w:t>)</w:t>
      </w:r>
    </w:p>
    <w:p w:rsidR="00537AAC" w:rsidRPr="00974BE6" w:rsidRDefault="00537AAC" w:rsidP="00537AAC">
      <w:pPr>
        <w:tabs>
          <w:tab w:val="left" w:pos="9639"/>
        </w:tabs>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268"/>
        <w:gridCol w:w="1985"/>
        <w:gridCol w:w="2127"/>
        <w:gridCol w:w="3827"/>
        <w:gridCol w:w="3907"/>
      </w:tblGrid>
      <w:tr w:rsidR="00537AAC" w:rsidRPr="00974BE6" w:rsidTr="009F10D7">
        <w:trPr>
          <w:trHeight w:val="3124"/>
          <w:jc w:val="center"/>
        </w:trPr>
        <w:tc>
          <w:tcPr>
            <w:tcW w:w="228" w:type="pct"/>
            <w:vAlign w:val="center"/>
          </w:tcPr>
          <w:p w:rsidR="00537AAC" w:rsidRPr="00974BE6" w:rsidRDefault="00537AAC" w:rsidP="009F10D7">
            <w:pPr>
              <w:tabs>
                <w:tab w:val="left" w:pos="9639"/>
              </w:tabs>
              <w:jc w:val="center"/>
            </w:pPr>
            <w:r w:rsidRPr="00974BE6">
              <w:t xml:space="preserve">№ </w:t>
            </w:r>
            <w:proofErr w:type="gramStart"/>
            <w:r w:rsidRPr="00974BE6">
              <w:t>п</w:t>
            </w:r>
            <w:proofErr w:type="gramEnd"/>
            <w:r w:rsidRPr="00974BE6">
              <w:t>/п</w:t>
            </w:r>
          </w:p>
        </w:tc>
        <w:tc>
          <w:tcPr>
            <w:tcW w:w="767" w:type="pct"/>
            <w:vAlign w:val="center"/>
          </w:tcPr>
          <w:p w:rsidR="00537AAC" w:rsidRPr="00974BE6" w:rsidRDefault="00537AAC" w:rsidP="009F10D7">
            <w:pPr>
              <w:tabs>
                <w:tab w:val="left" w:pos="9639"/>
              </w:tabs>
              <w:jc w:val="center"/>
            </w:pPr>
            <w:r w:rsidRPr="00974BE6">
              <w:t>Занимаемая должность</w:t>
            </w:r>
          </w:p>
        </w:tc>
        <w:tc>
          <w:tcPr>
            <w:tcW w:w="671" w:type="pct"/>
            <w:vAlign w:val="center"/>
          </w:tcPr>
          <w:p w:rsidR="00537AAC" w:rsidRPr="00974BE6" w:rsidRDefault="00537AAC" w:rsidP="009F10D7">
            <w:pPr>
              <w:tabs>
                <w:tab w:val="left" w:pos="9639"/>
              </w:tabs>
              <w:jc w:val="center"/>
            </w:pPr>
            <w:r w:rsidRPr="00974BE6">
              <w:t>Ф.И.О.</w:t>
            </w:r>
          </w:p>
        </w:tc>
        <w:tc>
          <w:tcPr>
            <w:tcW w:w="719" w:type="pct"/>
            <w:vAlign w:val="center"/>
          </w:tcPr>
          <w:p w:rsidR="00537AAC" w:rsidRPr="00974BE6" w:rsidRDefault="00537AAC" w:rsidP="009F10D7">
            <w:pPr>
              <w:tabs>
                <w:tab w:val="left" w:pos="9639"/>
              </w:tabs>
              <w:jc w:val="center"/>
            </w:pPr>
            <w:r w:rsidRPr="00974BE6">
              <w:t>Образование и специальность</w:t>
            </w:r>
          </w:p>
        </w:tc>
        <w:tc>
          <w:tcPr>
            <w:tcW w:w="1294" w:type="pct"/>
            <w:vAlign w:val="center"/>
          </w:tcPr>
          <w:p w:rsidR="00537AAC" w:rsidRDefault="00537AAC" w:rsidP="009F10D7">
            <w:pPr>
              <w:tabs>
                <w:tab w:val="left" w:pos="9639"/>
              </w:tabs>
              <w:jc w:val="center"/>
            </w:pPr>
            <w:r>
              <w:t>П</w:t>
            </w:r>
            <w:r w:rsidRPr="00C94C91">
              <w:t>рактическ</w:t>
            </w:r>
            <w:r>
              <w:t>ий</w:t>
            </w:r>
            <w:r w:rsidRPr="00C94C91">
              <w:t xml:space="preserve"> опыт работы </w:t>
            </w:r>
            <w:r w:rsidR="006507AC">
              <w:t>руководителя</w:t>
            </w:r>
            <w:r>
              <w:t xml:space="preserve"> проектной команды (группы) </w:t>
            </w:r>
            <w:r w:rsidRPr="00C94C91">
              <w:t xml:space="preserve">в области оценки </w:t>
            </w:r>
            <w:r>
              <w:t>службы внутреннего аудита в соответствии с</w:t>
            </w:r>
            <w:r w:rsidRPr="00C94C91">
              <w:t xml:space="preserve"> </w:t>
            </w:r>
            <w:r>
              <w:t>основными</w:t>
            </w:r>
            <w:r w:rsidRPr="005A6BE1">
              <w:t xml:space="preserve"> международным</w:t>
            </w:r>
            <w:r>
              <w:t>и</w:t>
            </w:r>
            <w:r w:rsidRPr="005A6BE1">
              <w:t xml:space="preserve"> </w:t>
            </w:r>
            <w:r>
              <w:t>стандартами</w:t>
            </w:r>
          </w:p>
          <w:p w:rsidR="00537AAC" w:rsidRPr="00974BE6" w:rsidRDefault="00537AAC" w:rsidP="005A1874">
            <w:pPr>
              <w:tabs>
                <w:tab w:val="left" w:pos="9639"/>
              </w:tabs>
              <w:jc w:val="center"/>
            </w:pPr>
            <w:r>
              <w:t xml:space="preserve">не менее </w:t>
            </w:r>
            <w:r w:rsidR="006507AC">
              <w:t>3</w:t>
            </w:r>
            <w:r>
              <w:t xml:space="preserve"> (</w:t>
            </w:r>
            <w:r w:rsidR="006507AC">
              <w:t>трех</w:t>
            </w:r>
            <w:r>
              <w:t>) лет</w:t>
            </w:r>
            <w:r>
              <w:rPr>
                <w:rStyle w:val="af7"/>
              </w:rPr>
              <w:t>1</w:t>
            </w:r>
          </w:p>
        </w:tc>
        <w:tc>
          <w:tcPr>
            <w:tcW w:w="1321" w:type="pct"/>
          </w:tcPr>
          <w:p w:rsidR="00537AAC" w:rsidRDefault="00537AAC" w:rsidP="00E440C6">
            <w:pPr>
              <w:tabs>
                <w:tab w:val="left" w:pos="9639"/>
              </w:tabs>
              <w:jc w:val="center"/>
            </w:pPr>
            <w:r w:rsidRPr="00A67AE7">
              <w:t xml:space="preserve">Практический опыт проведения </w:t>
            </w:r>
            <w:r w:rsidR="00E440C6">
              <w:t xml:space="preserve">претендентом </w:t>
            </w:r>
            <w:r w:rsidRPr="00A67AE7">
              <w:t xml:space="preserve">оценки </w:t>
            </w:r>
            <w:r>
              <w:t xml:space="preserve">службы внутреннего аудита в соответствии с основными </w:t>
            </w:r>
            <w:r w:rsidRPr="005A6BE1">
              <w:t>международным</w:t>
            </w:r>
            <w:r>
              <w:t>и</w:t>
            </w:r>
            <w:r w:rsidRPr="005A6BE1">
              <w:t xml:space="preserve"> </w:t>
            </w:r>
            <w:r>
              <w:t>стандартами</w:t>
            </w:r>
            <w:r w:rsidRPr="005A6BE1">
              <w:t xml:space="preserve">  не менее чем</w:t>
            </w:r>
            <w:r w:rsidRPr="00A67AE7">
              <w:t xml:space="preserve"> </w:t>
            </w:r>
            <w:r w:rsidR="00E440C6">
              <w:t>2</w:t>
            </w:r>
            <w:r w:rsidRPr="00A67AE7">
              <w:t xml:space="preserve"> (</w:t>
            </w:r>
            <w:r w:rsidR="00E440C6">
              <w:t>двух</w:t>
            </w:r>
            <w:r w:rsidRPr="00A67AE7">
              <w:t xml:space="preserve">) </w:t>
            </w:r>
            <w:r>
              <w:t>лиц</w:t>
            </w:r>
            <w:r w:rsidRPr="00A67AE7">
              <w:t xml:space="preserve">, являющихся российскими публичными компаниями, разместившими свои ценные бумаги на </w:t>
            </w:r>
            <w:r w:rsidR="008E37E4">
              <w:t>зарубежных</w:t>
            </w:r>
            <w:r w:rsidRPr="00A67AE7">
              <w:t xml:space="preserve"> фондов</w:t>
            </w:r>
            <w:r w:rsidR="00E417C3">
              <w:t>ых</w:t>
            </w:r>
            <w:r w:rsidRPr="00A67AE7">
              <w:t xml:space="preserve"> бирж</w:t>
            </w:r>
            <w:r w:rsidR="00E417C3">
              <w:t>ах</w:t>
            </w:r>
            <w:r>
              <w:rPr>
                <w:rStyle w:val="af7"/>
              </w:rPr>
              <w:t>2</w:t>
            </w:r>
          </w:p>
        </w:tc>
      </w:tr>
      <w:tr w:rsidR="00537AAC" w:rsidRPr="00974BE6" w:rsidTr="009F10D7">
        <w:trPr>
          <w:jc w:val="center"/>
        </w:trPr>
        <w:tc>
          <w:tcPr>
            <w:tcW w:w="228" w:type="pct"/>
            <w:vAlign w:val="center"/>
          </w:tcPr>
          <w:p w:rsidR="00537AAC" w:rsidRPr="00974BE6" w:rsidRDefault="00537AAC" w:rsidP="009F10D7">
            <w:pPr>
              <w:tabs>
                <w:tab w:val="left" w:pos="9639"/>
              </w:tabs>
              <w:jc w:val="center"/>
            </w:pPr>
            <w:r w:rsidRPr="00974BE6">
              <w:t>1</w:t>
            </w:r>
          </w:p>
        </w:tc>
        <w:tc>
          <w:tcPr>
            <w:tcW w:w="767" w:type="pct"/>
            <w:vAlign w:val="center"/>
          </w:tcPr>
          <w:p w:rsidR="00537AAC" w:rsidRPr="00974BE6" w:rsidRDefault="00537AAC" w:rsidP="009F10D7">
            <w:pPr>
              <w:tabs>
                <w:tab w:val="left" w:pos="9639"/>
              </w:tabs>
              <w:jc w:val="center"/>
            </w:pPr>
          </w:p>
        </w:tc>
        <w:tc>
          <w:tcPr>
            <w:tcW w:w="671" w:type="pct"/>
          </w:tcPr>
          <w:p w:rsidR="00537AAC" w:rsidRPr="00974BE6" w:rsidRDefault="00537AAC" w:rsidP="009F10D7">
            <w:pPr>
              <w:tabs>
                <w:tab w:val="left" w:pos="9639"/>
              </w:tabs>
              <w:jc w:val="center"/>
            </w:pPr>
          </w:p>
        </w:tc>
        <w:tc>
          <w:tcPr>
            <w:tcW w:w="719" w:type="pct"/>
            <w:vAlign w:val="center"/>
          </w:tcPr>
          <w:p w:rsidR="00537AAC" w:rsidRPr="00974BE6" w:rsidRDefault="00537AAC" w:rsidP="009F10D7">
            <w:pPr>
              <w:tabs>
                <w:tab w:val="left" w:pos="9639"/>
              </w:tabs>
              <w:jc w:val="center"/>
            </w:pPr>
          </w:p>
        </w:tc>
        <w:tc>
          <w:tcPr>
            <w:tcW w:w="1294" w:type="pct"/>
            <w:vAlign w:val="center"/>
          </w:tcPr>
          <w:p w:rsidR="00537AAC" w:rsidRPr="00974BE6" w:rsidRDefault="00537AAC" w:rsidP="009F10D7">
            <w:pPr>
              <w:tabs>
                <w:tab w:val="left" w:pos="9639"/>
              </w:tabs>
              <w:jc w:val="center"/>
            </w:pPr>
          </w:p>
        </w:tc>
        <w:tc>
          <w:tcPr>
            <w:tcW w:w="1321" w:type="pct"/>
          </w:tcPr>
          <w:p w:rsidR="00537AAC" w:rsidRPr="00974BE6" w:rsidRDefault="00537AAC" w:rsidP="009F10D7">
            <w:pPr>
              <w:tabs>
                <w:tab w:val="left" w:pos="9639"/>
              </w:tabs>
              <w:jc w:val="center"/>
            </w:pPr>
          </w:p>
        </w:tc>
      </w:tr>
      <w:tr w:rsidR="00537AAC" w:rsidRPr="00974BE6" w:rsidTr="009F10D7">
        <w:trPr>
          <w:jc w:val="center"/>
        </w:trPr>
        <w:tc>
          <w:tcPr>
            <w:tcW w:w="228" w:type="pct"/>
            <w:vAlign w:val="center"/>
          </w:tcPr>
          <w:p w:rsidR="00537AAC" w:rsidRPr="00974BE6" w:rsidRDefault="00537AAC" w:rsidP="009F10D7">
            <w:pPr>
              <w:tabs>
                <w:tab w:val="left" w:pos="9639"/>
              </w:tabs>
              <w:jc w:val="center"/>
            </w:pPr>
            <w:r w:rsidRPr="00974BE6">
              <w:t>2</w:t>
            </w:r>
          </w:p>
        </w:tc>
        <w:tc>
          <w:tcPr>
            <w:tcW w:w="767" w:type="pct"/>
            <w:vAlign w:val="center"/>
          </w:tcPr>
          <w:p w:rsidR="00537AAC" w:rsidRPr="00974BE6" w:rsidRDefault="00537AAC" w:rsidP="009F10D7">
            <w:pPr>
              <w:tabs>
                <w:tab w:val="left" w:pos="9639"/>
              </w:tabs>
              <w:jc w:val="center"/>
            </w:pPr>
          </w:p>
        </w:tc>
        <w:tc>
          <w:tcPr>
            <w:tcW w:w="671" w:type="pct"/>
          </w:tcPr>
          <w:p w:rsidR="00537AAC" w:rsidRPr="00974BE6" w:rsidRDefault="00537AAC" w:rsidP="009F10D7">
            <w:pPr>
              <w:tabs>
                <w:tab w:val="left" w:pos="9639"/>
              </w:tabs>
              <w:jc w:val="center"/>
            </w:pPr>
          </w:p>
        </w:tc>
        <w:tc>
          <w:tcPr>
            <w:tcW w:w="719" w:type="pct"/>
            <w:vAlign w:val="center"/>
          </w:tcPr>
          <w:p w:rsidR="00537AAC" w:rsidRPr="00974BE6" w:rsidRDefault="00537AAC" w:rsidP="009F10D7">
            <w:pPr>
              <w:tabs>
                <w:tab w:val="left" w:pos="9639"/>
              </w:tabs>
              <w:jc w:val="center"/>
            </w:pPr>
          </w:p>
        </w:tc>
        <w:tc>
          <w:tcPr>
            <w:tcW w:w="1294" w:type="pct"/>
            <w:vAlign w:val="center"/>
          </w:tcPr>
          <w:p w:rsidR="00537AAC" w:rsidRPr="00974BE6" w:rsidRDefault="00537AAC" w:rsidP="009F10D7">
            <w:pPr>
              <w:tabs>
                <w:tab w:val="left" w:pos="9639"/>
              </w:tabs>
              <w:jc w:val="center"/>
            </w:pPr>
          </w:p>
        </w:tc>
        <w:tc>
          <w:tcPr>
            <w:tcW w:w="1321" w:type="pct"/>
          </w:tcPr>
          <w:p w:rsidR="00537AAC" w:rsidRPr="00974BE6" w:rsidRDefault="00537AAC" w:rsidP="009F10D7">
            <w:pPr>
              <w:tabs>
                <w:tab w:val="left" w:pos="9639"/>
              </w:tabs>
              <w:jc w:val="center"/>
            </w:pPr>
          </w:p>
        </w:tc>
      </w:tr>
      <w:tr w:rsidR="00537AAC" w:rsidRPr="00974BE6" w:rsidTr="009F10D7">
        <w:trPr>
          <w:jc w:val="center"/>
        </w:trPr>
        <w:tc>
          <w:tcPr>
            <w:tcW w:w="228" w:type="pct"/>
            <w:vAlign w:val="center"/>
          </w:tcPr>
          <w:p w:rsidR="00537AAC" w:rsidRPr="00974BE6" w:rsidRDefault="00537AAC" w:rsidP="009F10D7">
            <w:pPr>
              <w:tabs>
                <w:tab w:val="left" w:pos="9639"/>
              </w:tabs>
              <w:jc w:val="center"/>
            </w:pPr>
            <w:r w:rsidRPr="00974BE6">
              <w:t>…</w:t>
            </w:r>
          </w:p>
        </w:tc>
        <w:tc>
          <w:tcPr>
            <w:tcW w:w="767" w:type="pct"/>
            <w:vAlign w:val="center"/>
          </w:tcPr>
          <w:p w:rsidR="00537AAC" w:rsidRPr="00974BE6" w:rsidRDefault="00537AAC" w:rsidP="009F10D7">
            <w:pPr>
              <w:tabs>
                <w:tab w:val="left" w:pos="9639"/>
              </w:tabs>
              <w:jc w:val="center"/>
            </w:pPr>
          </w:p>
        </w:tc>
        <w:tc>
          <w:tcPr>
            <w:tcW w:w="671" w:type="pct"/>
          </w:tcPr>
          <w:p w:rsidR="00537AAC" w:rsidRPr="00974BE6" w:rsidRDefault="00537AAC" w:rsidP="009F10D7">
            <w:pPr>
              <w:tabs>
                <w:tab w:val="left" w:pos="9639"/>
              </w:tabs>
              <w:jc w:val="center"/>
            </w:pPr>
          </w:p>
        </w:tc>
        <w:tc>
          <w:tcPr>
            <w:tcW w:w="719" w:type="pct"/>
            <w:vAlign w:val="center"/>
          </w:tcPr>
          <w:p w:rsidR="00537AAC" w:rsidRPr="00974BE6" w:rsidRDefault="00537AAC" w:rsidP="009F10D7">
            <w:pPr>
              <w:tabs>
                <w:tab w:val="left" w:pos="9639"/>
              </w:tabs>
              <w:jc w:val="center"/>
            </w:pPr>
          </w:p>
        </w:tc>
        <w:tc>
          <w:tcPr>
            <w:tcW w:w="1294" w:type="pct"/>
            <w:vAlign w:val="center"/>
          </w:tcPr>
          <w:p w:rsidR="00537AAC" w:rsidRPr="00974BE6" w:rsidRDefault="00537AAC" w:rsidP="009F10D7">
            <w:pPr>
              <w:tabs>
                <w:tab w:val="left" w:pos="9639"/>
              </w:tabs>
              <w:jc w:val="center"/>
            </w:pPr>
          </w:p>
        </w:tc>
        <w:tc>
          <w:tcPr>
            <w:tcW w:w="1321" w:type="pct"/>
          </w:tcPr>
          <w:p w:rsidR="00537AAC" w:rsidRPr="00974BE6" w:rsidRDefault="00537AAC" w:rsidP="009F10D7">
            <w:pPr>
              <w:tabs>
                <w:tab w:val="left" w:pos="9639"/>
              </w:tabs>
              <w:jc w:val="center"/>
            </w:pPr>
          </w:p>
        </w:tc>
      </w:tr>
    </w:tbl>
    <w:p w:rsidR="00537AAC" w:rsidRPr="00873CFA" w:rsidRDefault="00537AAC" w:rsidP="00537AAC">
      <w:pPr>
        <w:pStyle w:val="aff"/>
      </w:pPr>
      <w:r>
        <w:rPr>
          <w:rStyle w:val="af7"/>
        </w:rPr>
        <w:footnoteRef/>
      </w:r>
      <w:r w:rsidRPr="004704C5">
        <w:t xml:space="preserve"> </w:t>
      </w:r>
      <w:r w:rsidRPr="00873CFA">
        <w:t>Указывается стаж работы в</w:t>
      </w:r>
      <w:r w:rsidR="00E417C3">
        <w:t xml:space="preserve"> годах</w:t>
      </w:r>
      <w:r w:rsidRPr="00873CFA">
        <w:t xml:space="preserve">. </w:t>
      </w:r>
    </w:p>
    <w:p w:rsidR="00537AAC" w:rsidRPr="00873CFA" w:rsidRDefault="00537AAC" w:rsidP="00537AAC">
      <w:pPr>
        <w:pStyle w:val="aff"/>
        <w:jc w:val="both"/>
      </w:pPr>
      <w:r w:rsidRPr="00873CFA">
        <w:rPr>
          <w:rStyle w:val="af7"/>
        </w:rPr>
        <w:t>2</w:t>
      </w:r>
      <w:r w:rsidRPr="00873CFA">
        <w:t>Указывается наименование клиента, в оценке функци</w:t>
      </w:r>
      <w:r w:rsidR="00E440C6">
        <w:t>и</w:t>
      </w:r>
      <w:r w:rsidRPr="00873CFA">
        <w:t xml:space="preserve"> внутреннего аудита которого участвовал</w:t>
      </w:r>
      <w:r w:rsidR="00E440C6">
        <w:t xml:space="preserve">  претендент</w:t>
      </w:r>
      <w:r w:rsidRPr="00873CFA">
        <w:t xml:space="preserve">, </w:t>
      </w:r>
      <w:r w:rsidR="004A0899">
        <w:t xml:space="preserve">наименование биржи, </w:t>
      </w:r>
      <w:r w:rsidRPr="00873CFA">
        <w:t xml:space="preserve">код клиента на </w:t>
      </w:r>
      <w:r w:rsidR="004A0899">
        <w:t>бирже</w:t>
      </w:r>
      <w:r w:rsidRPr="00873CFA">
        <w:t>, год заключения договора с приложением копий указанных договоров (с возможностью исключения сведений, содержащих конфиденциальную информацию).</w:t>
      </w:r>
    </w:p>
    <w:p w:rsidR="00537AAC" w:rsidRPr="008D67F8" w:rsidRDefault="00537AAC" w:rsidP="00537AAC">
      <w:pPr>
        <w:tabs>
          <w:tab w:val="left" w:pos="9639"/>
        </w:tabs>
        <w:rPr>
          <w:highlight w:val="cyan"/>
        </w:rPr>
      </w:pPr>
    </w:p>
    <w:p w:rsidR="00537AAC" w:rsidRPr="007402E0" w:rsidRDefault="00537AAC" w:rsidP="00537AAC">
      <w:pPr>
        <w:pStyle w:val="3"/>
        <w:spacing w:before="0" w:after="0"/>
        <w:rPr>
          <w:b w:val="0"/>
          <w:sz w:val="28"/>
          <w:szCs w:val="28"/>
        </w:rPr>
      </w:pPr>
      <w:r w:rsidRPr="007402E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37AAC" w:rsidRPr="007402E0" w:rsidRDefault="00537AAC" w:rsidP="00537AAC">
      <w:pPr>
        <w:tabs>
          <w:tab w:val="left" w:pos="8640"/>
        </w:tabs>
        <w:jc w:val="center"/>
        <w:rPr>
          <w:i/>
        </w:rPr>
      </w:pPr>
      <w:r w:rsidRPr="007402E0">
        <w:rPr>
          <w:i/>
        </w:rPr>
        <w:t>(наименование претендента)</w:t>
      </w:r>
    </w:p>
    <w:p w:rsidR="00537AAC" w:rsidRPr="007402E0" w:rsidRDefault="00537AAC" w:rsidP="00537AAC">
      <w:pPr>
        <w:pStyle w:val="32"/>
        <w:suppressAutoHyphens/>
        <w:spacing w:after="0"/>
        <w:rPr>
          <w:sz w:val="28"/>
          <w:szCs w:val="28"/>
        </w:rPr>
      </w:pPr>
      <w:r w:rsidRPr="007402E0">
        <w:rPr>
          <w:sz w:val="28"/>
          <w:szCs w:val="28"/>
        </w:rPr>
        <w:t>____________________________________________________________________</w:t>
      </w:r>
    </w:p>
    <w:p w:rsidR="00537AAC" w:rsidRPr="007402E0" w:rsidRDefault="00537AAC" w:rsidP="00537AAC">
      <w:pPr>
        <w:rPr>
          <w:i/>
        </w:rPr>
      </w:pPr>
      <w:r w:rsidRPr="007402E0">
        <w:rPr>
          <w:i/>
        </w:rPr>
        <w:t xml:space="preserve">       Печать</w:t>
      </w:r>
      <w:r w:rsidRPr="007402E0">
        <w:rPr>
          <w:i/>
        </w:rPr>
        <w:tab/>
      </w:r>
      <w:r w:rsidRPr="007402E0">
        <w:rPr>
          <w:i/>
        </w:rPr>
        <w:tab/>
      </w:r>
      <w:r w:rsidRPr="007402E0">
        <w:rPr>
          <w:i/>
        </w:rPr>
        <w:tab/>
        <w:t>(должность, подпись, ФИО)</w:t>
      </w:r>
    </w:p>
    <w:p w:rsidR="00537AAC" w:rsidRPr="007402E0" w:rsidRDefault="00537AAC" w:rsidP="00537AAC">
      <w:pPr>
        <w:pStyle w:val="32"/>
        <w:suppressAutoHyphens/>
        <w:spacing w:after="0"/>
        <w:rPr>
          <w:sz w:val="28"/>
          <w:szCs w:val="28"/>
        </w:rPr>
      </w:pPr>
      <w:r w:rsidRPr="007402E0">
        <w:rPr>
          <w:sz w:val="28"/>
          <w:szCs w:val="28"/>
        </w:rPr>
        <w:t>"____" _________ 201__ г.</w:t>
      </w:r>
    </w:p>
    <w:p w:rsidR="003C74CB" w:rsidRDefault="003C74CB" w:rsidP="00522A18">
      <w:pPr>
        <w:pStyle w:val="afa"/>
        <w:ind w:firstLine="0"/>
        <w:jc w:val="right"/>
      </w:pPr>
    </w:p>
    <w:sectPr w:rsidR="003C74CB" w:rsidSect="009F10D7">
      <w:pgSz w:w="16840" w:h="11907" w:orient="landscape" w:code="9"/>
      <w:pgMar w:top="1418" w:right="1134" w:bottom="851"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18" w:rsidRDefault="00EF1518" w:rsidP="0004728D">
      <w:r>
        <w:separator/>
      </w:r>
    </w:p>
  </w:endnote>
  <w:endnote w:type="continuationSeparator" w:id="0">
    <w:p w:rsidR="00EF1518" w:rsidRDefault="00EF1518" w:rsidP="0004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EYInterstate Light">
    <w:altName w:val="Times New Roman"/>
    <w:charset w:val="CC"/>
    <w:family w:val="auto"/>
    <w:pitch w:val="variable"/>
    <w:sig w:usb0="00000001" w:usb1="5000206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33" w:rsidRDefault="00D62233" w:rsidP="009F10D7">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62233" w:rsidRDefault="00D62233" w:rsidP="009F10D7">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33" w:rsidRDefault="00D62233">
    <w:pPr>
      <w:pStyle w:val="afe"/>
      <w:jc w:val="center"/>
    </w:pPr>
  </w:p>
  <w:p w:rsidR="00D62233" w:rsidRDefault="00D62233" w:rsidP="009F10D7">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18" w:rsidRDefault="00EF1518" w:rsidP="0004728D">
      <w:r>
        <w:separator/>
      </w:r>
    </w:p>
  </w:footnote>
  <w:footnote w:type="continuationSeparator" w:id="0">
    <w:p w:rsidR="00EF1518" w:rsidRDefault="00EF1518" w:rsidP="0004728D">
      <w:r>
        <w:continuationSeparator/>
      </w:r>
    </w:p>
  </w:footnote>
  <w:footnote w:id="1">
    <w:p w:rsidR="00D62233" w:rsidRPr="00FE08E6" w:rsidRDefault="00D62233" w:rsidP="00A2377A">
      <w:pPr>
        <w:pStyle w:val="aff"/>
      </w:pPr>
      <w:r>
        <w:rPr>
          <w:rStyle w:val="af7"/>
        </w:rPr>
        <w:footnoteRef/>
      </w:r>
      <w:r w:rsidRPr="00FE08E6">
        <w:t xml:space="preserve"> </w:t>
      </w:r>
      <w:proofErr w:type="gramStart"/>
      <w:r w:rsidRPr="00FE08E6">
        <w:t>Для целей настоящего Договора «аффилированное лицо» любого лица означает юридическое или физическое лицо, которое контролирует такое лицо, контролируется им, или находится с ним под общим контролем</w:t>
      </w:r>
      <w:r w:rsidRPr="00C950F0">
        <w:t>;</w:t>
      </w:r>
      <w:r w:rsidRPr="00FE08E6">
        <w:t xml:space="preserve"> при этом под понятием «контролировать», «находиться под контролем» понимается возможность давать обязательные для исполнения лица указания, обусловленные наличием договора, правом собственности на долю </w:t>
      </w:r>
      <w:r>
        <w:t>(акции) в капитале или другими обстоятельствами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12085"/>
      <w:docPartObj>
        <w:docPartGallery w:val="Page Numbers (Top of Page)"/>
        <w:docPartUnique/>
      </w:docPartObj>
    </w:sdtPr>
    <w:sdtEndPr/>
    <w:sdtContent>
      <w:p w:rsidR="00D62233" w:rsidRDefault="00D62233">
        <w:pPr>
          <w:pStyle w:val="afc"/>
          <w:jc w:val="center"/>
        </w:pPr>
        <w:r>
          <w:fldChar w:fldCharType="begin"/>
        </w:r>
        <w:r>
          <w:instrText>PAGE   \* MERGEFORMAT</w:instrText>
        </w:r>
        <w:r>
          <w:fldChar w:fldCharType="separate"/>
        </w:r>
        <w:r w:rsidR="00721177">
          <w:rPr>
            <w:noProof/>
          </w:rPr>
          <w:t>47</w:t>
        </w:r>
        <w:r>
          <w:fldChar w:fldCharType="end"/>
        </w:r>
      </w:p>
    </w:sdtContent>
  </w:sdt>
  <w:p w:rsidR="00D62233" w:rsidRDefault="00D62233">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33" w:rsidRDefault="00D62233">
    <w:pPr>
      <w:pStyle w:val="afc"/>
      <w:jc w:val="center"/>
    </w:pPr>
    <w:r>
      <w:fldChar w:fldCharType="begin"/>
    </w:r>
    <w:r>
      <w:instrText xml:space="preserve"> PAGE   \* MERGEFORMAT </w:instrText>
    </w:r>
    <w:r>
      <w:fldChar w:fldCharType="separate"/>
    </w:r>
    <w:r w:rsidR="00721177">
      <w:rPr>
        <w:noProof/>
      </w:rPr>
      <w:t>50</w:t>
    </w:r>
    <w:r>
      <w:rPr>
        <w:noProof/>
      </w:rPr>
      <w:fldChar w:fldCharType="end"/>
    </w:r>
  </w:p>
  <w:p w:rsidR="00D62233" w:rsidRDefault="00D6223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6">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13C06D1"/>
    <w:multiLevelType w:val="hybridMultilevel"/>
    <w:tmpl w:val="3730B166"/>
    <w:lvl w:ilvl="0" w:tplc="0A629106">
      <w:start w:val="1"/>
      <w:numFmt w:val="decimal"/>
      <w:lvlText w:val="4.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3806541"/>
    <w:multiLevelType w:val="hybridMultilevel"/>
    <w:tmpl w:val="7CF42A12"/>
    <w:lvl w:ilvl="0" w:tplc="4AEA8B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23243A"/>
    <w:multiLevelType w:val="multilevel"/>
    <w:tmpl w:val="BA0CDDF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A2B3CF2"/>
    <w:multiLevelType w:val="hybridMultilevel"/>
    <w:tmpl w:val="A10E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2E2411"/>
    <w:multiLevelType w:val="multilevel"/>
    <w:tmpl w:val="BFD864DA"/>
    <w:lvl w:ilvl="0">
      <w:start w:val="5"/>
      <w:numFmt w:val="decimal"/>
      <w:lvlText w:val="%1."/>
      <w:lvlJc w:val="left"/>
      <w:pPr>
        <w:ind w:left="720" w:hanging="360"/>
      </w:pPr>
      <w:rPr>
        <w:rFonts w:hint="default"/>
      </w:rPr>
    </w:lvl>
    <w:lvl w:ilvl="1">
      <w:start w:val="1"/>
      <w:numFmt w:val="decimal"/>
      <w:isLgl/>
      <w:lvlText w:val="%1.%2."/>
      <w:lvlJc w:val="left"/>
      <w:pPr>
        <w:ind w:left="749" w:hanging="36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6">
    <w:nsid w:val="0DF35535"/>
    <w:multiLevelType w:val="hybridMultilevel"/>
    <w:tmpl w:val="F7C4DBF0"/>
    <w:lvl w:ilvl="0" w:tplc="495A65D8">
      <w:start w:val="1"/>
      <w:numFmt w:val="decimal"/>
      <w:pStyle w:val="Bodytext-Russi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20EB0116"/>
    <w:multiLevelType w:val="hybridMultilevel"/>
    <w:tmpl w:val="A8CE648E"/>
    <w:lvl w:ilvl="0" w:tplc="A9E8C4E2">
      <w:start w:val="1"/>
      <w:numFmt w:val="decimal"/>
      <w:lvlText w:val="А.%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A43853"/>
    <w:multiLevelType w:val="hybridMultilevel"/>
    <w:tmpl w:val="2E386F10"/>
    <w:lvl w:ilvl="0" w:tplc="3F62E4CE">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A35951"/>
    <w:multiLevelType w:val="multilevel"/>
    <w:tmpl w:val="2124BF88"/>
    <w:lvl w:ilvl="0">
      <w:start w:val="4"/>
      <w:numFmt w:val="decimal"/>
      <w:lvlText w:val="%1."/>
      <w:lvlJc w:val="left"/>
      <w:pPr>
        <w:tabs>
          <w:tab w:val="num" w:pos="705"/>
        </w:tabs>
        <w:ind w:left="705" w:hanging="705"/>
      </w:pPr>
      <w:rPr>
        <w:rFonts w:hint="default"/>
      </w:rPr>
    </w:lvl>
    <w:lvl w:ilvl="1">
      <w:start w:val="4"/>
      <w:numFmt w:val="decimal"/>
      <w:lvlText w:val="%2.3."/>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FB63C97"/>
    <w:multiLevelType w:val="hybridMultilevel"/>
    <w:tmpl w:val="6504AE5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F322F"/>
    <w:multiLevelType w:val="multilevel"/>
    <w:tmpl w:val="4DEA69F0"/>
    <w:lvl w:ilvl="0">
      <w:start w:val="4"/>
      <w:numFmt w:val="decimal"/>
      <w:lvlText w:val="%1."/>
      <w:lvlJc w:val="left"/>
      <w:pPr>
        <w:ind w:left="675" w:hanging="675"/>
      </w:pPr>
      <w:rPr>
        <w:rFonts w:hint="default"/>
      </w:rPr>
    </w:lvl>
    <w:lvl w:ilvl="1">
      <w:start w:val="3"/>
      <w:numFmt w:val="decimal"/>
      <w:lvlText w:val="%1.%2."/>
      <w:lvlJc w:val="left"/>
      <w:pPr>
        <w:ind w:left="136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1F4769E"/>
    <w:multiLevelType w:val="hybridMultilevel"/>
    <w:tmpl w:val="CD26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35"/>
  </w:num>
  <w:num w:numId="11">
    <w:abstractNumId w:val="17"/>
  </w:num>
  <w:num w:numId="12">
    <w:abstractNumId w:val="29"/>
  </w:num>
  <w:num w:numId="13">
    <w:abstractNumId w:val="27"/>
  </w:num>
  <w:num w:numId="14">
    <w:abstractNumId w:val="13"/>
  </w:num>
  <w:num w:numId="15">
    <w:abstractNumId w:val="24"/>
  </w:num>
  <w:num w:numId="16">
    <w:abstractNumId w:val="30"/>
  </w:num>
  <w:num w:numId="17">
    <w:abstractNumId w:val="26"/>
  </w:num>
  <w:num w:numId="18">
    <w:abstractNumId w:val="31"/>
  </w:num>
  <w:num w:numId="19">
    <w:abstractNumId w:val="19"/>
  </w:num>
  <w:num w:numId="20">
    <w:abstractNumId w:val="21"/>
  </w:num>
  <w:num w:numId="21">
    <w:abstractNumId w:val="36"/>
  </w:num>
  <w:num w:numId="22">
    <w:abstractNumId w:val="23"/>
  </w:num>
  <w:num w:numId="23">
    <w:abstractNumId w:val="25"/>
  </w:num>
  <w:num w:numId="24">
    <w:abstractNumId w:val="11"/>
  </w:num>
  <w:num w:numId="25">
    <w:abstractNumId w:val="16"/>
  </w:num>
  <w:num w:numId="26">
    <w:abstractNumId w:val="14"/>
  </w:num>
  <w:num w:numId="27">
    <w:abstractNumId w:val="34"/>
  </w:num>
  <w:num w:numId="28">
    <w:abstractNumId w:val="22"/>
  </w:num>
  <w:num w:numId="29">
    <w:abstractNumId w:val="28"/>
  </w:num>
  <w:num w:numId="30">
    <w:abstractNumId w:val="32"/>
  </w:num>
  <w:num w:numId="31">
    <w:abstractNumId w:val="12"/>
  </w:num>
  <w:num w:numId="32">
    <w:abstractNumId w:val="20"/>
  </w:num>
  <w:num w:numId="33">
    <w:abstractNumId w:val="18"/>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8D"/>
    <w:rsid w:val="00000644"/>
    <w:rsid w:val="0004728D"/>
    <w:rsid w:val="00150582"/>
    <w:rsid w:val="00163883"/>
    <w:rsid w:val="00182B9F"/>
    <w:rsid w:val="00193ACC"/>
    <w:rsid w:val="00232878"/>
    <w:rsid w:val="00281159"/>
    <w:rsid w:val="0032380D"/>
    <w:rsid w:val="003C74CB"/>
    <w:rsid w:val="003D7C69"/>
    <w:rsid w:val="00453FC3"/>
    <w:rsid w:val="00456176"/>
    <w:rsid w:val="00487332"/>
    <w:rsid w:val="004A0899"/>
    <w:rsid w:val="00506AFA"/>
    <w:rsid w:val="00522A18"/>
    <w:rsid w:val="00537AAC"/>
    <w:rsid w:val="005A1874"/>
    <w:rsid w:val="005B580D"/>
    <w:rsid w:val="00605256"/>
    <w:rsid w:val="0061375C"/>
    <w:rsid w:val="0063640E"/>
    <w:rsid w:val="00650708"/>
    <w:rsid w:val="006507AC"/>
    <w:rsid w:val="00692E03"/>
    <w:rsid w:val="006B685F"/>
    <w:rsid w:val="00707C4D"/>
    <w:rsid w:val="00721177"/>
    <w:rsid w:val="00750B5B"/>
    <w:rsid w:val="00785FB8"/>
    <w:rsid w:val="00826F06"/>
    <w:rsid w:val="00896642"/>
    <w:rsid w:val="008E37E4"/>
    <w:rsid w:val="008F4CB4"/>
    <w:rsid w:val="009039BF"/>
    <w:rsid w:val="009A019D"/>
    <w:rsid w:val="009B6E7A"/>
    <w:rsid w:val="009D5D00"/>
    <w:rsid w:val="009F10D7"/>
    <w:rsid w:val="00A2377A"/>
    <w:rsid w:val="00A45565"/>
    <w:rsid w:val="00A50FC4"/>
    <w:rsid w:val="00AA0D43"/>
    <w:rsid w:val="00AF1BF2"/>
    <w:rsid w:val="00AF5AF5"/>
    <w:rsid w:val="00B179C8"/>
    <w:rsid w:val="00B2360E"/>
    <w:rsid w:val="00B250BA"/>
    <w:rsid w:val="00B57E1D"/>
    <w:rsid w:val="00B776F2"/>
    <w:rsid w:val="00BA26BC"/>
    <w:rsid w:val="00C1309A"/>
    <w:rsid w:val="00C2520D"/>
    <w:rsid w:val="00C260C8"/>
    <w:rsid w:val="00C46028"/>
    <w:rsid w:val="00C5043A"/>
    <w:rsid w:val="00C72001"/>
    <w:rsid w:val="00CB4E04"/>
    <w:rsid w:val="00CD4673"/>
    <w:rsid w:val="00D333D3"/>
    <w:rsid w:val="00D520E3"/>
    <w:rsid w:val="00D62233"/>
    <w:rsid w:val="00D75AE8"/>
    <w:rsid w:val="00E03436"/>
    <w:rsid w:val="00E417C3"/>
    <w:rsid w:val="00E42EBB"/>
    <w:rsid w:val="00E440C6"/>
    <w:rsid w:val="00E453FB"/>
    <w:rsid w:val="00E72DC7"/>
    <w:rsid w:val="00EF1518"/>
    <w:rsid w:val="00EF5E4D"/>
    <w:rsid w:val="00F02418"/>
    <w:rsid w:val="00F4763E"/>
    <w:rsid w:val="00F60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728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04728D"/>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4728D"/>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4728D"/>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link w:val="40"/>
    <w:qFormat/>
    <w:rsid w:val="0004728D"/>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4728D"/>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4728D"/>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4728D"/>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4728D"/>
    <w:rPr>
      <w:rFonts w:ascii="Times New Roman" w:eastAsia="Times New Roman" w:hAnsi="Times New Roman" w:cs="Times New Roman"/>
      <w:b/>
      <w:bCs/>
      <w:sz w:val="28"/>
      <w:szCs w:val="28"/>
      <w:lang w:eastAsia="ar-SA"/>
    </w:rPr>
  </w:style>
  <w:style w:type="character" w:customStyle="1" w:styleId="WW8Num2z1">
    <w:name w:val="WW8Num2z1"/>
    <w:rsid w:val="0004728D"/>
    <w:rPr>
      <w:rFonts w:ascii="Times New Roman" w:hAnsi="Times New Roman" w:cs="Times New Roman"/>
    </w:rPr>
  </w:style>
  <w:style w:type="character" w:customStyle="1" w:styleId="WW8Num3z2">
    <w:name w:val="WW8Num3z2"/>
    <w:rsid w:val="0004728D"/>
    <w:rPr>
      <w:i w:val="0"/>
    </w:rPr>
  </w:style>
  <w:style w:type="character" w:customStyle="1" w:styleId="WW8Num4z0">
    <w:name w:val="WW8Num4z0"/>
    <w:rsid w:val="0004728D"/>
    <w:rPr>
      <w:rFonts w:eastAsia="MS Mincho"/>
    </w:rPr>
  </w:style>
  <w:style w:type="character" w:customStyle="1" w:styleId="WW8Num5z0">
    <w:name w:val="WW8Num5z0"/>
    <w:rsid w:val="0004728D"/>
    <w:rPr>
      <w:rFonts w:cs="Times New Roman"/>
      <w:color w:val="auto"/>
    </w:rPr>
  </w:style>
  <w:style w:type="character" w:customStyle="1" w:styleId="WW8Num5z1">
    <w:name w:val="WW8Num5z1"/>
    <w:rsid w:val="0004728D"/>
    <w:rPr>
      <w:rFonts w:cs="Times New Roman"/>
      <w:b w:val="0"/>
    </w:rPr>
  </w:style>
  <w:style w:type="character" w:customStyle="1" w:styleId="WW8Num5z2">
    <w:name w:val="WW8Num5z2"/>
    <w:rsid w:val="0004728D"/>
    <w:rPr>
      <w:rFonts w:cs="Times New Roman"/>
    </w:rPr>
  </w:style>
  <w:style w:type="character" w:customStyle="1" w:styleId="WW8Num6z2">
    <w:name w:val="WW8Num6z2"/>
    <w:rsid w:val="0004728D"/>
    <w:rPr>
      <w:b w:val="0"/>
      <w:i w:val="0"/>
    </w:rPr>
  </w:style>
  <w:style w:type="character" w:customStyle="1" w:styleId="WW8Num7z2">
    <w:name w:val="WW8Num7z2"/>
    <w:rsid w:val="0004728D"/>
    <w:rPr>
      <w:b w:val="0"/>
      <w:i w:val="0"/>
    </w:rPr>
  </w:style>
  <w:style w:type="character" w:customStyle="1" w:styleId="WW8Num8z0">
    <w:name w:val="WW8Num8z0"/>
    <w:rsid w:val="0004728D"/>
    <w:rPr>
      <w:b w:val="0"/>
      <w:i w:val="0"/>
    </w:rPr>
  </w:style>
  <w:style w:type="character" w:customStyle="1" w:styleId="WW8Num8z1">
    <w:name w:val="WW8Num8z1"/>
    <w:rsid w:val="0004728D"/>
    <w:rPr>
      <w:rFonts w:ascii="Courier New" w:hAnsi="Courier New" w:cs="Courier New"/>
    </w:rPr>
  </w:style>
  <w:style w:type="character" w:customStyle="1" w:styleId="WW8Num8z2">
    <w:name w:val="WW8Num8z2"/>
    <w:rsid w:val="0004728D"/>
    <w:rPr>
      <w:rFonts w:ascii="Wingdings" w:hAnsi="Wingdings"/>
    </w:rPr>
  </w:style>
  <w:style w:type="character" w:customStyle="1" w:styleId="WW8Num8z3">
    <w:name w:val="WW8Num8z3"/>
    <w:rsid w:val="0004728D"/>
    <w:rPr>
      <w:rFonts w:ascii="Symbol" w:hAnsi="Symbol"/>
    </w:rPr>
  </w:style>
  <w:style w:type="character" w:customStyle="1" w:styleId="WW8Num9z0">
    <w:name w:val="WW8Num9z0"/>
    <w:rsid w:val="0004728D"/>
    <w:rPr>
      <w:b w:val="0"/>
      <w:i w:val="0"/>
    </w:rPr>
  </w:style>
  <w:style w:type="character" w:customStyle="1" w:styleId="WW8Num9z1">
    <w:name w:val="WW8Num9z1"/>
    <w:rsid w:val="0004728D"/>
    <w:rPr>
      <w:rFonts w:ascii="Courier New" w:hAnsi="Courier New" w:cs="Courier New"/>
    </w:rPr>
  </w:style>
  <w:style w:type="character" w:customStyle="1" w:styleId="WW8Num9z2">
    <w:name w:val="WW8Num9z2"/>
    <w:rsid w:val="0004728D"/>
    <w:rPr>
      <w:rFonts w:ascii="Wingdings" w:hAnsi="Wingdings"/>
    </w:rPr>
  </w:style>
  <w:style w:type="character" w:customStyle="1" w:styleId="WW8Num9z3">
    <w:name w:val="WW8Num9z3"/>
    <w:rsid w:val="0004728D"/>
    <w:rPr>
      <w:rFonts w:ascii="Symbol" w:hAnsi="Symbol"/>
    </w:rPr>
  </w:style>
  <w:style w:type="character" w:customStyle="1" w:styleId="WW8Num11z0">
    <w:name w:val="WW8Num11z0"/>
    <w:rsid w:val="0004728D"/>
    <w:rPr>
      <w:b w:val="0"/>
    </w:rPr>
  </w:style>
  <w:style w:type="character" w:customStyle="1" w:styleId="WW8Num12z0">
    <w:name w:val="WW8Num12z0"/>
    <w:rsid w:val="0004728D"/>
    <w:rPr>
      <w:b w:val="0"/>
      <w:i w:val="0"/>
    </w:rPr>
  </w:style>
  <w:style w:type="character" w:customStyle="1" w:styleId="WW8Num12z1">
    <w:name w:val="WW8Num12z1"/>
    <w:rsid w:val="0004728D"/>
    <w:rPr>
      <w:rFonts w:ascii="Courier New" w:hAnsi="Courier New" w:cs="Courier New"/>
    </w:rPr>
  </w:style>
  <w:style w:type="character" w:customStyle="1" w:styleId="WW8Num12z2">
    <w:name w:val="WW8Num12z2"/>
    <w:rsid w:val="0004728D"/>
    <w:rPr>
      <w:rFonts w:ascii="Wingdings" w:hAnsi="Wingdings"/>
    </w:rPr>
  </w:style>
  <w:style w:type="character" w:customStyle="1" w:styleId="WW8Num12z3">
    <w:name w:val="WW8Num12z3"/>
    <w:rsid w:val="0004728D"/>
    <w:rPr>
      <w:rFonts w:ascii="Symbol" w:hAnsi="Symbol"/>
    </w:rPr>
  </w:style>
  <w:style w:type="character" w:customStyle="1" w:styleId="WW8Num16z0">
    <w:name w:val="WW8Num16z0"/>
    <w:rsid w:val="0004728D"/>
    <w:rPr>
      <w:rFonts w:ascii="Symbol" w:hAnsi="Symbol"/>
    </w:rPr>
  </w:style>
  <w:style w:type="character" w:customStyle="1" w:styleId="WW8Num16z1">
    <w:name w:val="WW8Num16z1"/>
    <w:rsid w:val="0004728D"/>
    <w:rPr>
      <w:rFonts w:ascii="Courier New" w:hAnsi="Courier New" w:cs="Courier New"/>
    </w:rPr>
  </w:style>
  <w:style w:type="character" w:customStyle="1" w:styleId="WW8Num16z2">
    <w:name w:val="WW8Num16z2"/>
    <w:rsid w:val="0004728D"/>
    <w:rPr>
      <w:rFonts w:ascii="Wingdings" w:hAnsi="Wingdings"/>
    </w:rPr>
  </w:style>
  <w:style w:type="character" w:customStyle="1" w:styleId="WW8Num17z0">
    <w:name w:val="WW8Num17z0"/>
    <w:rsid w:val="0004728D"/>
    <w:rPr>
      <w:b w:val="0"/>
      <w:i w:val="0"/>
    </w:rPr>
  </w:style>
  <w:style w:type="character" w:customStyle="1" w:styleId="WW8Num17z1">
    <w:name w:val="WW8Num17z1"/>
    <w:rsid w:val="0004728D"/>
    <w:rPr>
      <w:rFonts w:ascii="Courier New" w:hAnsi="Courier New" w:cs="Courier New"/>
    </w:rPr>
  </w:style>
  <w:style w:type="character" w:customStyle="1" w:styleId="WW8Num17z2">
    <w:name w:val="WW8Num17z2"/>
    <w:rsid w:val="0004728D"/>
    <w:rPr>
      <w:rFonts w:ascii="Wingdings" w:hAnsi="Wingdings"/>
    </w:rPr>
  </w:style>
  <w:style w:type="character" w:customStyle="1" w:styleId="WW8Num17z3">
    <w:name w:val="WW8Num17z3"/>
    <w:rsid w:val="0004728D"/>
    <w:rPr>
      <w:rFonts w:ascii="Symbol" w:hAnsi="Symbol"/>
    </w:rPr>
  </w:style>
  <w:style w:type="character" w:customStyle="1" w:styleId="WW8Num18z2">
    <w:name w:val="WW8Num18z2"/>
    <w:rsid w:val="0004728D"/>
    <w:rPr>
      <w:b w:val="0"/>
    </w:rPr>
  </w:style>
  <w:style w:type="character" w:customStyle="1" w:styleId="WW8Num21z0">
    <w:name w:val="WW8Num21z0"/>
    <w:rsid w:val="0004728D"/>
    <w:rPr>
      <w:color w:val="auto"/>
    </w:rPr>
  </w:style>
  <w:style w:type="character" w:customStyle="1" w:styleId="WW8Num21z1">
    <w:name w:val="WW8Num21z1"/>
    <w:rsid w:val="0004728D"/>
    <w:rPr>
      <w:b/>
      <w:color w:val="auto"/>
    </w:rPr>
  </w:style>
  <w:style w:type="character" w:customStyle="1" w:styleId="WW8Num24z0">
    <w:name w:val="WW8Num24z0"/>
    <w:rsid w:val="0004728D"/>
    <w:rPr>
      <w:b w:val="0"/>
      <w:i w:val="0"/>
    </w:rPr>
  </w:style>
  <w:style w:type="character" w:customStyle="1" w:styleId="WW8Num24z1">
    <w:name w:val="WW8Num24z1"/>
    <w:rsid w:val="0004728D"/>
    <w:rPr>
      <w:rFonts w:ascii="Courier New" w:hAnsi="Courier New" w:cs="Courier New"/>
    </w:rPr>
  </w:style>
  <w:style w:type="character" w:customStyle="1" w:styleId="WW8Num24z2">
    <w:name w:val="WW8Num24z2"/>
    <w:rsid w:val="0004728D"/>
    <w:rPr>
      <w:rFonts w:ascii="Wingdings" w:hAnsi="Wingdings"/>
    </w:rPr>
  </w:style>
  <w:style w:type="character" w:customStyle="1" w:styleId="WW8Num24z3">
    <w:name w:val="WW8Num24z3"/>
    <w:rsid w:val="0004728D"/>
    <w:rPr>
      <w:rFonts w:ascii="Symbol" w:hAnsi="Symbol"/>
    </w:rPr>
  </w:style>
  <w:style w:type="character" w:customStyle="1" w:styleId="11">
    <w:name w:val="Основной шрифт абзаца1"/>
    <w:rsid w:val="0004728D"/>
  </w:style>
  <w:style w:type="character" w:customStyle="1" w:styleId="21">
    <w:name w:val="Заголовок 2 Знак1"/>
    <w:rsid w:val="0004728D"/>
    <w:rPr>
      <w:rFonts w:cs="Arial"/>
      <w:b/>
      <w:bCs/>
      <w:i/>
      <w:iCs/>
      <w:sz w:val="28"/>
      <w:szCs w:val="28"/>
      <w:lang w:val="ru-RU" w:eastAsia="ar-SA" w:bidi="ar-SA"/>
    </w:rPr>
  </w:style>
  <w:style w:type="character" w:customStyle="1" w:styleId="Normal">
    <w:name w:val="Normal Знак"/>
    <w:rsid w:val="0004728D"/>
    <w:rPr>
      <w:sz w:val="28"/>
      <w:lang w:val="ru-RU" w:eastAsia="ar-SA" w:bidi="ar-SA"/>
    </w:rPr>
  </w:style>
  <w:style w:type="character" w:customStyle="1" w:styleId="a4">
    <w:name w:val="Основной текст Знак"/>
    <w:rsid w:val="0004728D"/>
    <w:rPr>
      <w:rFonts w:eastAsia="MS Mincho"/>
      <w:sz w:val="26"/>
      <w:szCs w:val="24"/>
      <w:lang w:val="ru-RU" w:eastAsia="ar-SA" w:bidi="ar-SA"/>
    </w:rPr>
  </w:style>
  <w:style w:type="character" w:customStyle="1" w:styleId="a5">
    <w:name w:val="Основной текст с отступом Знак"/>
    <w:rsid w:val="0004728D"/>
    <w:rPr>
      <w:sz w:val="28"/>
      <w:lang w:val="ru-RU" w:eastAsia="ar-SA" w:bidi="ar-SA"/>
    </w:rPr>
  </w:style>
  <w:style w:type="character" w:styleId="a6">
    <w:name w:val="page number"/>
    <w:basedOn w:val="11"/>
    <w:uiPriority w:val="99"/>
    <w:rsid w:val="0004728D"/>
  </w:style>
  <w:style w:type="character" w:customStyle="1" w:styleId="a7">
    <w:name w:val="Нижний колонтитул Знак"/>
    <w:uiPriority w:val="99"/>
    <w:rsid w:val="0004728D"/>
    <w:rPr>
      <w:rFonts w:eastAsia="MS Mincho"/>
      <w:spacing w:val="-2"/>
      <w:sz w:val="24"/>
      <w:szCs w:val="24"/>
      <w:lang w:val="ru-RU" w:eastAsia="ar-SA" w:bidi="ar-SA"/>
    </w:rPr>
  </w:style>
  <w:style w:type="character" w:styleId="a8">
    <w:name w:val="Hyperlink"/>
    <w:rsid w:val="0004728D"/>
    <w:rPr>
      <w:color w:val="0000FF"/>
      <w:u w:val="single"/>
    </w:rPr>
  </w:style>
  <w:style w:type="character" w:customStyle="1" w:styleId="a9">
    <w:name w:val="Текст примечания Знак"/>
    <w:rsid w:val="0004728D"/>
    <w:rPr>
      <w:lang w:val="ru-RU" w:eastAsia="ar-SA" w:bidi="ar-SA"/>
    </w:rPr>
  </w:style>
  <w:style w:type="character" w:customStyle="1" w:styleId="aa">
    <w:name w:val="Символ сноски"/>
    <w:rsid w:val="0004728D"/>
    <w:rPr>
      <w:vertAlign w:val="superscript"/>
    </w:rPr>
  </w:style>
  <w:style w:type="character" w:customStyle="1" w:styleId="ab">
    <w:name w:val="Схема документа Знак"/>
    <w:rsid w:val="0004728D"/>
    <w:rPr>
      <w:rFonts w:ascii="Tahoma" w:hAnsi="Tahoma" w:cs="Tahoma"/>
      <w:shd w:val="clear" w:color="auto" w:fill="000080"/>
    </w:rPr>
  </w:style>
  <w:style w:type="character" w:customStyle="1" w:styleId="12">
    <w:name w:val="Знак примечания1"/>
    <w:rsid w:val="0004728D"/>
    <w:rPr>
      <w:sz w:val="16"/>
      <w:szCs w:val="16"/>
    </w:rPr>
  </w:style>
  <w:style w:type="character" w:customStyle="1" w:styleId="ac">
    <w:name w:val="Тема примечания Знак"/>
    <w:rsid w:val="0004728D"/>
    <w:rPr>
      <w:b/>
      <w:bCs/>
      <w:lang w:val="ru-RU" w:eastAsia="ar-SA" w:bidi="ar-SA"/>
    </w:rPr>
  </w:style>
  <w:style w:type="character" w:customStyle="1" w:styleId="ad">
    <w:name w:val="Текст выноски Знак"/>
    <w:rsid w:val="0004728D"/>
    <w:rPr>
      <w:rFonts w:ascii="Tahoma" w:hAnsi="Tahoma" w:cs="Tahoma"/>
      <w:sz w:val="16"/>
      <w:szCs w:val="16"/>
    </w:rPr>
  </w:style>
  <w:style w:type="character" w:customStyle="1" w:styleId="31">
    <w:name w:val="Основной текст 3 Знак"/>
    <w:link w:val="32"/>
    <w:rsid w:val="0004728D"/>
    <w:rPr>
      <w:sz w:val="16"/>
      <w:szCs w:val="16"/>
    </w:rPr>
  </w:style>
  <w:style w:type="character" w:customStyle="1" w:styleId="ae">
    <w:name w:val="Подзаголовок Знак"/>
    <w:rsid w:val="0004728D"/>
    <w:rPr>
      <w:b/>
      <w:bCs/>
      <w:sz w:val="24"/>
      <w:szCs w:val="24"/>
    </w:rPr>
  </w:style>
  <w:style w:type="character" w:customStyle="1" w:styleId="af">
    <w:name w:val="Верхний колонтитул Знак"/>
    <w:uiPriority w:val="99"/>
    <w:rsid w:val="0004728D"/>
    <w:rPr>
      <w:sz w:val="24"/>
      <w:szCs w:val="24"/>
    </w:rPr>
  </w:style>
  <w:style w:type="character" w:customStyle="1" w:styleId="FontStyle21">
    <w:name w:val="Font Style21"/>
    <w:rsid w:val="0004728D"/>
    <w:rPr>
      <w:rFonts w:ascii="Times New Roman" w:hAnsi="Times New Roman" w:cs="Times New Roman"/>
      <w:sz w:val="24"/>
      <w:szCs w:val="24"/>
    </w:rPr>
  </w:style>
  <w:style w:type="character" w:customStyle="1" w:styleId="22">
    <w:name w:val="Основной текст с отступом 2 Знак"/>
    <w:rsid w:val="0004728D"/>
    <w:rPr>
      <w:sz w:val="24"/>
      <w:szCs w:val="24"/>
    </w:rPr>
  </w:style>
  <w:style w:type="character" w:customStyle="1" w:styleId="af0">
    <w:name w:val="Обычный отступ Знак"/>
    <w:rsid w:val="0004728D"/>
    <w:rPr>
      <w:rFonts w:ascii="Calibri" w:eastAsia="Calibri" w:hAnsi="Calibri" w:cs="Calibri"/>
      <w:sz w:val="24"/>
      <w:szCs w:val="24"/>
    </w:rPr>
  </w:style>
  <w:style w:type="character" w:styleId="af1">
    <w:name w:val="FollowedHyperlink"/>
    <w:rsid w:val="0004728D"/>
    <w:rPr>
      <w:color w:val="800080"/>
      <w:u w:val="single"/>
    </w:rPr>
  </w:style>
  <w:style w:type="character" w:customStyle="1" w:styleId="220">
    <w:name w:val="Заголовок 2 Знак2"/>
    <w:rsid w:val="0004728D"/>
    <w:rPr>
      <w:rFonts w:cs="Arial"/>
      <w:b/>
      <w:bCs/>
      <w:i/>
      <w:iCs/>
      <w:sz w:val="28"/>
      <w:szCs w:val="28"/>
    </w:rPr>
  </w:style>
  <w:style w:type="character" w:customStyle="1" w:styleId="33">
    <w:name w:val="Основной текст с отступом 3 Знак"/>
    <w:rsid w:val="0004728D"/>
    <w:rPr>
      <w:sz w:val="28"/>
      <w:szCs w:val="24"/>
    </w:rPr>
  </w:style>
  <w:style w:type="character" w:customStyle="1" w:styleId="13">
    <w:name w:val="Основной текст Знак Знак Знак Знак Знак1"/>
    <w:rsid w:val="0004728D"/>
    <w:rPr>
      <w:rFonts w:eastAsia="MS Mincho" w:cs="Times New Roman"/>
      <w:sz w:val="24"/>
      <w:szCs w:val="24"/>
      <w:lang w:val="ru-RU" w:eastAsia="ar-SA" w:bidi="ar-SA"/>
    </w:rPr>
  </w:style>
  <w:style w:type="character" w:customStyle="1" w:styleId="BodyTextChar1">
    <w:name w:val="Body Text Char1"/>
    <w:rsid w:val="0004728D"/>
    <w:rPr>
      <w:rFonts w:eastAsia="MS Mincho" w:cs="Times New Roman"/>
      <w:sz w:val="24"/>
      <w:szCs w:val="24"/>
      <w:lang w:val="ru-RU" w:eastAsia="ar-SA" w:bidi="ar-SA"/>
    </w:rPr>
  </w:style>
  <w:style w:type="character" w:customStyle="1" w:styleId="8">
    <w:name w:val="Знак Знак8"/>
    <w:rsid w:val="0004728D"/>
    <w:rPr>
      <w:sz w:val="16"/>
      <w:szCs w:val="16"/>
      <w:lang w:eastAsia="ar-SA" w:bidi="ar-SA"/>
    </w:rPr>
  </w:style>
  <w:style w:type="character" w:customStyle="1" w:styleId="15">
    <w:name w:val="Знак Знак15"/>
    <w:rsid w:val="0004728D"/>
    <w:rPr>
      <w:rFonts w:eastAsia="MS Mincho" w:cs="Arial"/>
      <w:b/>
      <w:bCs/>
      <w:kern w:val="1"/>
      <w:sz w:val="32"/>
      <w:szCs w:val="32"/>
      <w:lang w:val="ru-RU" w:eastAsia="ar-SA" w:bidi="ar-SA"/>
    </w:rPr>
  </w:style>
  <w:style w:type="character" w:customStyle="1" w:styleId="14">
    <w:name w:val="Знак Знак14"/>
    <w:rsid w:val="0004728D"/>
    <w:rPr>
      <w:rFonts w:ascii="Arial" w:hAnsi="Arial"/>
      <w:b/>
      <w:bCs/>
      <w:sz w:val="26"/>
      <w:szCs w:val="26"/>
      <w:lang w:eastAsia="ar-SA" w:bidi="ar-SA"/>
    </w:rPr>
  </w:style>
  <w:style w:type="character" w:customStyle="1" w:styleId="23">
    <w:name w:val="Знак Знак2"/>
    <w:rsid w:val="0004728D"/>
    <w:rPr>
      <w:rFonts w:ascii="Calibri" w:eastAsia="Calibri" w:hAnsi="Calibri"/>
      <w:sz w:val="24"/>
      <w:szCs w:val="24"/>
      <w:lang w:eastAsia="ar-SA" w:bidi="ar-SA"/>
    </w:rPr>
  </w:style>
  <w:style w:type="character" w:customStyle="1" w:styleId="9">
    <w:name w:val="Знак Знак9"/>
    <w:rsid w:val="0004728D"/>
    <w:rPr>
      <w:lang w:val="ru-RU" w:eastAsia="ar-SA" w:bidi="ar-SA"/>
    </w:rPr>
  </w:style>
  <w:style w:type="character" w:customStyle="1" w:styleId="130">
    <w:name w:val="Знак Знак13"/>
    <w:rsid w:val="0004728D"/>
    <w:rPr>
      <w:sz w:val="24"/>
      <w:szCs w:val="24"/>
      <w:lang w:eastAsia="ar-SA" w:bidi="ar-SA"/>
    </w:rPr>
  </w:style>
  <w:style w:type="character" w:customStyle="1" w:styleId="110">
    <w:name w:val="Знак Знак11"/>
    <w:rsid w:val="0004728D"/>
    <w:rPr>
      <w:rFonts w:ascii="MS Mincho" w:eastAsia="MS Mincho" w:hAnsi="MS Mincho"/>
      <w:spacing w:val="-2"/>
      <w:sz w:val="24"/>
      <w:szCs w:val="24"/>
      <w:lang w:val="ru-RU" w:eastAsia="ar-SA" w:bidi="ar-SA"/>
    </w:rPr>
  </w:style>
  <w:style w:type="character" w:customStyle="1" w:styleId="120">
    <w:name w:val="Знак Знак12"/>
    <w:rsid w:val="0004728D"/>
    <w:rPr>
      <w:sz w:val="28"/>
      <w:lang w:val="ru-RU" w:eastAsia="ar-SA" w:bidi="ar-SA"/>
    </w:rPr>
  </w:style>
  <w:style w:type="character" w:customStyle="1" w:styleId="7">
    <w:name w:val="Знак Знак7"/>
    <w:rsid w:val="0004728D"/>
    <w:rPr>
      <w:b/>
      <w:bCs/>
      <w:sz w:val="24"/>
      <w:szCs w:val="24"/>
      <w:lang w:eastAsia="ar-SA" w:bidi="ar-SA"/>
    </w:rPr>
  </w:style>
  <w:style w:type="character" w:customStyle="1" w:styleId="34">
    <w:name w:val="Знак Знак3"/>
    <w:rsid w:val="0004728D"/>
    <w:rPr>
      <w:sz w:val="24"/>
      <w:szCs w:val="24"/>
      <w:lang w:eastAsia="ar-SA" w:bidi="ar-SA"/>
    </w:rPr>
  </w:style>
  <w:style w:type="character" w:customStyle="1" w:styleId="100">
    <w:name w:val="Знак Знак10"/>
    <w:rsid w:val="0004728D"/>
    <w:rPr>
      <w:sz w:val="28"/>
      <w:szCs w:val="24"/>
      <w:lang w:eastAsia="ar-SA" w:bidi="ar-SA"/>
    </w:rPr>
  </w:style>
  <w:style w:type="character" w:customStyle="1" w:styleId="6">
    <w:name w:val="Знак Знак6"/>
    <w:rsid w:val="0004728D"/>
    <w:rPr>
      <w:rFonts w:ascii="Tahoma" w:hAnsi="Tahoma" w:cs="Tahoma"/>
      <w:lang w:eastAsia="ar-SA" w:bidi="ar-SA"/>
    </w:rPr>
  </w:style>
  <w:style w:type="character" w:customStyle="1" w:styleId="5">
    <w:name w:val="Знак Знак5"/>
    <w:rsid w:val="0004728D"/>
    <w:rPr>
      <w:b/>
      <w:bCs/>
      <w:lang w:val="ru-RU" w:eastAsia="ar-SA" w:bidi="ar-SA"/>
    </w:rPr>
  </w:style>
  <w:style w:type="character" w:customStyle="1" w:styleId="41">
    <w:name w:val="Знак Знак4"/>
    <w:rsid w:val="0004728D"/>
    <w:rPr>
      <w:rFonts w:ascii="Tahoma" w:hAnsi="Tahoma" w:cs="Tahoma"/>
      <w:sz w:val="16"/>
      <w:szCs w:val="16"/>
      <w:lang w:eastAsia="ar-SA" w:bidi="ar-SA"/>
    </w:rPr>
  </w:style>
  <w:style w:type="character" w:customStyle="1" w:styleId="af2">
    <w:name w:val="Текст Знак"/>
    <w:rsid w:val="0004728D"/>
    <w:rPr>
      <w:rFonts w:eastAsia="MS Mincho"/>
      <w:spacing w:val="-2"/>
      <w:sz w:val="26"/>
    </w:rPr>
  </w:style>
  <w:style w:type="character" w:customStyle="1" w:styleId="af3">
    <w:name w:val="Абзац списка Знак"/>
    <w:rsid w:val="0004728D"/>
    <w:rPr>
      <w:sz w:val="24"/>
      <w:szCs w:val="24"/>
    </w:rPr>
  </w:style>
  <w:style w:type="character" w:customStyle="1" w:styleId="af4">
    <w:name w:val="Текст концевой сноски Знак"/>
    <w:basedOn w:val="11"/>
    <w:rsid w:val="0004728D"/>
  </w:style>
  <w:style w:type="character" w:customStyle="1" w:styleId="af5">
    <w:name w:val="Символы концевой сноски"/>
    <w:basedOn w:val="11"/>
    <w:rsid w:val="0004728D"/>
    <w:rPr>
      <w:vertAlign w:val="superscript"/>
    </w:rPr>
  </w:style>
  <w:style w:type="character" w:customStyle="1" w:styleId="af6">
    <w:name w:val="Текст сноски Знак"/>
    <w:basedOn w:val="11"/>
    <w:rsid w:val="0004728D"/>
  </w:style>
  <w:style w:type="character" w:styleId="af7">
    <w:name w:val="footnote reference"/>
    <w:uiPriority w:val="99"/>
    <w:rsid w:val="0004728D"/>
    <w:rPr>
      <w:vertAlign w:val="superscript"/>
    </w:rPr>
  </w:style>
  <w:style w:type="character" w:styleId="af8">
    <w:name w:val="endnote reference"/>
    <w:rsid w:val="0004728D"/>
    <w:rPr>
      <w:vertAlign w:val="superscript"/>
    </w:rPr>
  </w:style>
  <w:style w:type="paragraph" w:customStyle="1" w:styleId="af9">
    <w:name w:val="Заголовок"/>
    <w:basedOn w:val="a0"/>
    <w:next w:val="afa"/>
    <w:rsid w:val="0004728D"/>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4728D"/>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4728D"/>
    <w:rPr>
      <w:rFonts w:ascii="Times New Roman" w:eastAsia="MS Mincho" w:hAnsi="Times New Roman" w:cs="Times New Roman"/>
      <w:sz w:val="26"/>
      <w:szCs w:val="24"/>
      <w:lang w:eastAsia="ar-SA"/>
    </w:rPr>
  </w:style>
  <w:style w:type="paragraph" w:styleId="afb">
    <w:name w:val="List"/>
    <w:basedOn w:val="afa"/>
    <w:rsid w:val="0004728D"/>
    <w:rPr>
      <w:rFonts w:cs="Mangal"/>
    </w:rPr>
  </w:style>
  <w:style w:type="paragraph" w:customStyle="1" w:styleId="17">
    <w:name w:val="Название1"/>
    <w:basedOn w:val="a0"/>
    <w:rsid w:val="0004728D"/>
    <w:pPr>
      <w:suppressLineNumbers/>
      <w:spacing w:before="120" w:after="120"/>
    </w:pPr>
    <w:rPr>
      <w:rFonts w:cs="Mangal"/>
      <w:i/>
      <w:iCs/>
    </w:rPr>
  </w:style>
  <w:style w:type="paragraph" w:customStyle="1" w:styleId="18">
    <w:name w:val="Указатель1"/>
    <w:basedOn w:val="a0"/>
    <w:rsid w:val="0004728D"/>
    <w:pPr>
      <w:suppressLineNumbers/>
    </w:pPr>
    <w:rPr>
      <w:rFonts w:cs="Mangal"/>
    </w:rPr>
  </w:style>
  <w:style w:type="paragraph" w:customStyle="1" w:styleId="19">
    <w:name w:val="Обычный1"/>
    <w:link w:val="Char"/>
    <w:rsid w:val="0004728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04728D"/>
    <w:pPr>
      <w:ind w:firstLine="0"/>
      <w:jc w:val="left"/>
    </w:pPr>
    <w:rPr>
      <w:sz w:val="26"/>
    </w:rPr>
  </w:style>
  <w:style w:type="paragraph" w:customStyle="1" w:styleId="111">
    <w:name w:val="Заголовок 11"/>
    <w:basedOn w:val="19"/>
    <w:next w:val="19"/>
    <w:rsid w:val="0004728D"/>
    <w:pPr>
      <w:keepNext/>
      <w:spacing w:before="240" w:after="60"/>
      <w:ind w:firstLine="0"/>
      <w:jc w:val="center"/>
    </w:pPr>
    <w:rPr>
      <w:b/>
      <w:kern w:val="1"/>
    </w:rPr>
  </w:style>
  <w:style w:type="paragraph" w:styleId="afc">
    <w:name w:val="header"/>
    <w:basedOn w:val="a0"/>
    <w:link w:val="1b"/>
    <w:uiPriority w:val="99"/>
    <w:rsid w:val="0004728D"/>
  </w:style>
  <w:style w:type="character" w:customStyle="1" w:styleId="1b">
    <w:name w:val="Верхний колонтитул Знак1"/>
    <w:basedOn w:val="a1"/>
    <w:link w:val="afc"/>
    <w:uiPriority w:val="99"/>
    <w:rsid w:val="0004728D"/>
    <w:rPr>
      <w:rFonts w:ascii="Times New Roman" w:eastAsia="Times New Roman" w:hAnsi="Times New Roman" w:cs="Times New Roman"/>
      <w:sz w:val="24"/>
      <w:szCs w:val="24"/>
      <w:lang w:eastAsia="ar-SA"/>
    </w:rPr>
  </w:style>
  <w:style w:type="paragraph" w:styleId="afd">
    <w:name w:val="Body Text Indent"/>
    <w:basedOn w:val="a0"/>
    <w:link w:val="1c"/>
    <w:rsid w:val="0004728D"/>
    <w:pPr>
      <w:ind w:firstLine="720"/>
    </w:pPr>
    <w:rPr>
      <w:sz w:val="28"/>
      <w:szCs w:val="20"/>
    </w:rPr>
  </w:style>
  <w:style w:type="character" w:customStyle="1" w:styleId="1c">
    <w:name w:val="Основной текст с отступом Знак1"/>
    <w:basedOn w:val="a1"/>
    <w:link w:val="afd"/>
    <w:rsid w:val="0004728D"/>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4728D"/>
    <w:pPr>
      <w:autoSpaceDE w:val="0"/>
      <w:ind w:right="306"/>
      <w:jc w:val="both"/>
    </w:pPr>
    <w:rPr>
      <w:b/>
      <w:bCs/>
      <w:i/>
      <w:sz w:val="28"/>
      <w:szCs w:val="28"/>
    </w:rPr>
  </w:style>
  <w:style w:type="paragraph" w:styleId="afe">
    <w:name w:val="footer"/>
    <w:basedOn w:val="a0"/>
    <w:link w:val="1d"/>
    <w:uiPriority w:val="99"/>
    <w:rsid w:val="0004728D"/>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4728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4728D"/>
    <w:pPr>
      <w:spacing w:before="120"/>
      <w:ind w:left="284" w:firstLine="424"/>
    </w:pPr>
    <w:rPr>
      <w:sz w:val="28"/>
    </w:rPr>
  </w:style>
  <w:style w:type="paragraph" w:customStyle="1" w:styleId="42">
    <w:name w:val="заголовок 4"/>
    <w:basedOn w:val="a0"/>
    <w:next w:val="a0"/>
    <w:rsid w:val="0004728D"/>
    <w:pPr>
      <w:keepNext/>
      <w:jc w:val="center"/>
    </w:pPr>
    <w:rPr>
      <w:spacing w:val="-2"/>
      <w:szCs w:val="20"/>
    </w:rPr>
  </w:style>
  <w:style w:type="paragraph" w:customStyle="1" w:styleId="1e">
    <w:name w:val="заголовок 1"/>
    <w:basedOn w:val="a0"/>
    <w:next w:val="a0"/>
    <w:rsid w:val="0004728D"/>
    <w:pPr>
      <w:keepNext/>
      <w:spacing w:before="240" w:after="60"/>
      <w:jc w:val="both"/>
    </w:pPr>
    <w:rPr>
      <w:rFonts w:ascii="Arial" w:hAnsi="Arial"/>
      <w:b/>
      <w:kern w:val="1"/>
      <w:sz w:val="28"/>
      <w:szCs w:val="20"/>
      <w:lang w:val="en-GB"/>
    </w:rPr>
  </w:style>
  <w:style w:type="paragraph" w:styleId="aff">
    <w:name w:val="footnote text"/>
    <w:basedOn w:val="a0"/>
    <w:link w:val="1f"/>
    <w:rsid w:val="0004728D"/>
    <w:pPr>
      <w:widowControl w:val="0"/>
      <w:autoSpaceDE w:val="0"/>
    </w:pPr>
    <w:rPr>
      <w:sz w:val="20"/>
      <w:szCs w:val="20"/>
    </w:rPr>
  </w:style>
  <w:style w:type="character" w:customStyle="1" w:styleId="1f">
    <w:name w:val="Текст сноски Знак1"/>
    <w:basedOn w:val="a1"/>
    <w:link w:val="aff"/>
    <w:rsid w:val="0004728D"/>
    <w:rPr>
      <w:rFonts w:ascii="Times New Roman" w:eastAsia="Times New Roman" w:hAnsi="Times New Roman" w:cs="Times New Roman"/>
      <w:sz w:val="20"/>
      <w:szCs w:val="20"/>
      <w:lang w:eastAsia="ar-SA"/>
    </w:rPr>
  </w:style>
  <w:style w:type="paragraph" w:customStyle="1" w:styleId="aff0">
    <w:name w:val="Статья"/>
    <w:basedOn w:val="afa"/>
    <w:next w:val="a0"/>
    <w:rsid w:val="0004728D"/>
    <w:pPr>
      <w:keepNext/>
      <w:keepLines/>
      <w:spacing w:before="160" w:after="160"/>
      <w:ind w:left="717" w:hanging="360"/>
      <w:jc w:val="center"/>
    </w:pPr>
    <w:rPr>
      <w:rFonts w:eastAsia="Times New Roman"/>
      <w:b/>
      <w:bCs/>
      <w:sz w:val="24"/>
    </w:rPr>
  </w:style>
  <w:style w:type="paragraph" w:customStyle="1" w:styleId="ConsNormal">
    <w:name w:val="ConsNormal"/>
    <w:rsid w:val="0004728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04728D"/>
    <w:rPr>
      <w:sz w:val="20"/>
      <w:szCs w:val="20"/>
    </w:rPr>
  </w:style>
  <w:style w:type="paragraph" w:customStyle="1" w:styleId="311">
    <w:name w:val="Основной текст 31"/>
    <w:basedOn w:val="a0"/>
    <w:rsid w:val="0004728D"/>
    <w:pPr>
      <w:spacing w:after="120"/>
    </w:pPr>
    <w:rPr>
      <w:sz w:val="16"/>
      <w:szCs w:val="16"/>
    </w:rPr>
  </w:style>
  <w:style w:type="paragraph" w:customStyle="1" w:styleId="210">
    <w:name w:val="Основной текст 21"/>
    <w:basedOn w:val="a0"/>
    <w:rsid w:val="0004728D"/>
    <w:pPr>
      <w:spacing w:after="120" w:line="480" w:lineRule="auto"/>
    </w:pPr>
  </w:style>
  <w:style w:type="paragraph" w:styleId="aff1">
    <w:name w:val="Title"/>
    <w:basedOn w:val="a0"/>
    <w:next w:val="aff2"/>
    <w:link w:val="aff3"/>
    <w:qFormat/>
    <w:rsid w:val="0004728D"/>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04728D"/>
    <w:rPr>
      <w:rFonts w:ascii="Arial" w:eastAsia="Times New Roman" w:hAnsi="Arial" w:cs="Arial"/>
      <w:b/>
      <w:bCs/>
      <w:kern w:val="1"/>
      <w:sz w:val="32"/>
      <w:szCs w:val="32"/>
      <w:lang w:eastAsia="ar-SA"/>
    </w:rPr>
  </w:style>
  <w:style w:type="paragraph" w:styleId="aff2">
    <w:name w:val="Subtitle"/>
    <w:basedOn w:val="a0"/>
    <w:next w:val="afa"/>
    <w:link w:val="1f1"/>
    <w:qFormat/>
    <w:rsid w:val="0004728D"/>
    <w:rPr>
      <w:b/>
      <w:bCs/>
    </w:rPr>
  </w:style>
  <w:style w:type="character" w:customStyle="1" w:styleId="1f1">
    <w:name w:val="Подзаголовок Знак1"/>
    <w:basedOn w:val="a1"/>
    <w:link w:val="aff2"/>
    <w:rsid w:val="0004728D"/>
    <w:rPr>
      <w:rFonts w:ascii="Times New Roman" w:eastAsia="Times New Roman" w:hAnsi="Times New Roman" w:cs="Times New Roman"/>
      <w:b/>
      <w:bCs/>
      <w:sz w:val="24"/>
      <w:szCs w:val="24"/>
      <w:lang w:eastAsia="ar-SA"/>
    </w:rPr>
  </w:style>
  <w:style w:type="paragraph" w:customStyle="1" w:styleId="Head71">
    <w:name w:val="Head 7.1"/>
    <w:basedOn w:val="a0"/>
    <w:rsid w:val="0004728D"/>
    <w:pPr>
      <w:widowControl w:val="0"/>
      <w:jc w:val="center"/>
    </w:pPr>
    <w:rPr>
      <w:rFonts w:ascii="CG Times" w:hAnsi="CG Times"/>
      <w:b/>
      <w:sz w:val="28"/>
      <w:szCs w:val="20"/>
      <w:lang w:val="en-US"/>
    </w:rPr>
  </w:style>
  <w:style w:type="paragraph" w:customStyle="1" w:styleId="35">
    <w:name w:val="Текст3"/>
    <w:basedOn w:val="a0"/>
    <w:rsid w:val="0004728D"/>
    <w:pPr>
      <w:ind w:firstLine="900"/>
      <w:jc w:val="both"/>
    </w:pPr>
    <w:rPr>
      <w:rFonts w:eastAsia="MS Mincho"/>
      <w:spacing w:val="-2"/>
      <w:sz w:val="26"/>
      <w:szCs w:val="20"/>
    </w:rPr>
  </w:style>
  <w:style w:type="paragraph" w:customStyle="1" w:styleId="aff4">
    <w:name w:val="Нормальный"/>
    <w:rsid w:val="0004728D"/>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04728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04728D"/>
    <w:pPr>
      <w:shd w:val="clear" w:color="auto" w:fill="000080"/>
    </w:pPr>
    <w:rPr>
      <w:rFonts w:ascii="Tahoma" w:hAnsi="Tahoma"/>
      <w:sz w:val="20"/>
      <w:szCs w:val="20"/>
    </w:rPr>
  </w:style>
  <w:style w:type="paragraph" w:styleId="aff6">
    <w:name w:val="annotation text"/>
    <w:basedOn w:val="a0"/>
    <w:link w:val="1f3"/>
    <w:semiHidden/>
    <w:unhideWhenUsed/>
    <w:rsid w:val="0004728D"/>
    <w:rPr>
      <w:sz w:val="20"/>
      <w:szCs w:val="20"/>
    </w:rPr>
  </w:style>
  <w:style w:type="character" w:customStyle="1" w:styleId="1f3">
    <w:name w:val="Текст примечания Знак1"/>
    <w:basedOn w:val="a1"/>
    <w:link w:val="aff6"/>
    <w:uiPriority w:val="99"/>
    <w:semiHidden/>
    <w:rsid w:val="0004728D"/>
    <w:rPr>
      <w:rFonts w:ascii="Times New Roman" w:eastAsia="Times New Roman" w:hAnsi="Times New Roman" w:cs="Times New Roman"/>
      <w:sz w:val="20"/>
      <w:szCs w:val="20"/>
      <w:lang w:eastAsia="ar-SA"/>
    </w:rPr>
  </w:style>
  <w:style w:type="paragraph" w:styleId="aff7">
    <w:name w:val="annotation subject"/>
    <w:basedOn w:val="1f0"/>
    <w:next w:val="1f0"/>
    <w:link w:val="1f4"/>
    <w:rsid w:val="0004728D"/>
    <w:rPr>
      <w:b/>
      <w:bCs/>
    </w:rPr>
  </w:style>
  <w:style w:type="character" w:customStyle="1" w:styleId="1f4">
    <w:name w:val="Тема примечания Знак1"/>
    <w:basedOn w:val="1f3"/>
    <w:link w:val="aff7"/>
    <w:rsid w:val="0004728D"/>
    <w:rPr>
      <w:rFonts w:ascii="Times New Roman" w:eastAsia="Times New Roman" w:hAnsi="Times New Roman" w:cs="Times New Roman"/>
      <w:b/>
      <w:bCs/>
      <w:sz w:val="20"/>
      <w:szCs w:val="20"/>
      <w:lang w:eastAsia="ar-SA"/>
    </w:rPr>
  </w:style>
  <w:style w:type="paragraph" w:styleId="aff8">
    <w:name w:val="Balloon Text"/>
    <w:basedOn w:val="a0"/>
    <w:link w:val="1f5"/>
    <w:rsid w:val="0004728D"/>
    <w:rPr>
      <w:rFonts w:ascii="Tahoma" w:hAnsi="Tahoma"/>
      <w:sz w:val="16"/>
      <w:szCs w:val="16"/>
    </w:rPr>
  </w:style>
  <w:style w:type="character" w:customStyle="1" w:styleId="1f5">
    <w:name w:val="Текст выноски Знак1"/>
    <w:basedOn w:val="a1"/>
    <w:link w:val="aff8"/>
    <w:rsid w:val="0004728D"/>
    <w:rPr>
      <w:rFonts w:ascii="Tahoma" w:eastAsia="Times New Roman" w:hAnsi="Tahoma" w:cs="Times New Roman"/>
      <w:sz w:val="16"/>
      <w:szCs w:val="16"/>
      <w:lang w:eastAsia="ar-SA"/>
    </w:rPr>
  </w:style>
  <w:style w:type="paragraph" w:customStyle="1" w:styleId="25">
    <w:name w:val="Обычный2"/>
    <w:rsid w:val="0004728D"/>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qFormat/>
    <w:rsid w:val="0004728D"/>
    <w:pPr>
      <w:ind w:left="720"/>
    </w:pPr>
  </w:style>
  <w:style w:type="paragraph" w:customStyle="1" w:styleId="1f6">
    <w:name w:val="Маркированный список1"/>
    <w:rsid w:val="0004728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04728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04728D"/>
    <w:pPr>
      <w:keepNext/>
      <w:spacing w:before="240" w:after="60"/>
      <w:ind w:firstLine="0"/>
      <w:jc w:val="center"/>
    </w:pPr>
    <w:rPr>
      <w:b/>
      <w:kern w:val="1"/>
    </w:rPr>
  </w:style>
  <w:style w:type="paragraph" w:customStyle="1" w:styleId="36">
    <w:name w:val="Обычный3"/>
    <w:rsid w:val="0004728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04728D"/>
    <w:pPr>
      <w:spacing w:after="120" w:line="480" w:lineRule="auto"/>
      <w:ind w:left="283"/>
    </w:pPr>
  </w:style>
  <w:style w:type="paragraph" w:customStyle="1" w:styleId="affa">
    <w:name w:val="Таблица шапка"/>
    <w:basedOn w:val="a0"/>
    <w:rsid w:val="0004728D"/>
    <w:pPr>
      <w:keepNext/>
      <w:spacing w:before="40" w:after="40"/>
      <w:ind w:left="57" w:right="57"/>
    </w:pPr>
    <w:rPr>
      <w:sz w:val="22"/>
      <w:szCs w:val="20"/>
    </w:rPr>
  </w:style>
  <w:style w:type="paragraph" w:customStyle="1" w:styleId="affb">
    <w:name w:val="Таблица текст"/>
    <w:basedOn w:val="a0"/>
    <w:rsid w:val="0004728D"/>
    <w:pPr>
      <w:spacing w:before="40" w:after="40"/>
      <w:ind w:left="57" w:right="57"/>
    </w:pPr>
    <w:rPr>
      <w:szCs w:val="20"/>
    </w:rPr>
  </w:style>
  <w:style w:type="paragraph" w:customStyle="1" w:styleId="1f7">
    <w:name w:val="Название объекта1"/>
    <w:basedOn w:val="a0"/>
    <w:next w:val="a0"/>
    <w:rsid w:val="0004728D"/>
    <w:pPr>
      <w:ind w:left="-1797"/>
      <w:jc w:val="right"/>
    </w:pPr>
    <w:rPr>
      <w:szCs w:val="20"/>
    </w:rPr>
  </w:style>
  <w:style w:type="paragraph" w:customStyle="1" w:styleId="1f8">
    <w:name w:val="Обычный отступ1"/>
    <w:basedOn w:val="a0"/>
    <w:rsid w:val="0004728D"/>
    <w:pPr>
      <w:spacing w:after="60"/>
      <w:ind w:left="708"/>
      <w:jc w:val="both"/>
    </w:pPr>
    <w:rPr>
      <w:rFonts w:ascii="Calibri" w:eastAsia="Calibri" w:hAnsi="Calibri"/>
    </w:rPr>
  </w:style>
  <w:style w:type="paragraph" w:customStyle="1" w:styleId="ConsPlusNormal">
    <w:name w:val="ConsPlusNormal"/>
    <w:rsid w:val="0004728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4728D"/>
    <w:pPr>
      <w:widowControl w:val="0"/>
      <w:suppressAutoHyphens/>
      <w:autoSpaceDE w:val="0"/>
      <w:spacing w:after="0" w:line="240" w:lineRule="auto"/>
    </w:pPr>
    <w:rPr>
      <w:rFonts w:ascii="Calibri" w:eastAsia="Calibri" w:hAnsi="Calibri" w:cs="Calibri"/>
      <w:b/>
      <w:bCs/>
      <w:lang w:eastAsia="ar-SA"/>
    </w:rPr>
  </w:style>
  <w:style w:type="paragraph" w:styleId="affc">
    <w:name w:val="No Spacing"/>
    <w:qFormat/>
    <w:rsid w:val="0004728D"/>
    <w:pPr>
      <w:suppressAutoHyphens/>
      <w:spacing w:after="0" w:line="240" w:lineRule="auto"/>
    </w:pPr>
    <w:rPr>
      <w:rFonts w:ascii="Calibri" w:eastAsia="Calibri" w:hAnsi="Calibri" w:cs="Times New Roman"/>
      <w:lang w:eastAsia="ar-SA"/>
    </w:rPr>
  </w:style>
  <w:style w:type="paragraph" w:customStyle="1" w:styleId="xl63">
    <w:name w:val="xl63"/>
    <w:basedOn w:val="a0"/>
    <w:rsid w:val="0004728D"/>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4728D"/>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4728D"/>
    <w:pPr>
      <w:spacing w:before="280" w:after="280"/>
      <w:jc w:val="center"/>
      <w:textAlignment w:val="center"/>
    </w:pPr>
    <w:rPr>
      <w:rFonts w:ascii="Arial" w:hAnsi="Arial" w:cs="Arial"/>
      <w:sz w:val="16"/>
      <w:szCs w:val="16"/>
    </w:rPr>
  </w:style>
  <w:style w:type="paragraph" w:customStyle="1" w:styleId="xl66">
    <w:name w:val="xl66"/>
    <w:basedOn w:val="a0"/>
    <w:rsid w:val="0004728D"/>
    <w:pPr>
      <w:spacing w:before="280" w:after="280"/>
    </w:pPr>
    <w:rPr>
      <w:rFonts w:ascii="Arial" w:hAnsi="Arial" w:cs="Arial"/>
      <w:sz w:val="16"/>
      <w:szCs w:val="16"/>
    </w:rPr>
  </w:style>
  <w:style w:type="paragraph" w:customStyle="1" w:styleId="xl67">
    <w:name w:val="xl67"/>
    <w:basedOn w:val="a0"/>
    <w:rsid w:val="0004728D"/>
    <w:pPr>
      <w:spacing w:before="280" w:after="280"/>
      <w:jc w:val="right"/>
      <w:textAlignment w:val="center"/>
    </w:pPr>
    <w:rPr>
      <w:rFonts w:ascii="Arial" w:hAnsi="Arial" w:cs="Arial"/>
      <w:sz w:val="16"/>
      <w:szCs w:val="16"/>
    </w:rPr>
  </w:style>
  <w:style w:type="paragraph" w:customStyle="1" w:styleId="xl68">
    <w:name w:val="xl68"/>
    <w:basedOn w:val="a0"/>
    <w:rsid w:val="0004728D"/>
    <w:pPr>
      <w:spacing w:before="280" w:after="280"/>
      <w:textAlignment w:val="center"/>
    </w:pPr>
    <w:rPr>
      <w:rFonts w:ascii="Arial" w:hAnsi="Arial" w:cs="Arial"/>
      <w:sz w:val="16"/>
      <w:szCs w:val="16"/>
    </w:rPr>
  </w:style>
  <w:style w:type="paragraph" w:customStyle="1" w:styleId="xl69">
    <w:name w:val="xl69"/>
    <w:basedOn w:val="a0"/>
    <w:rsid w:val="0004728D"/>
    <w:pPr>
      <w:spacing w:before="280" w:after="280"/>
      <w:textAlignment w:val="center"/>
    </w:pPr>
    <w:rPr>
      <w:rFonts w:ascii="Arial" w:hAnsi="Arial" w:cs="Arial"/>
      <w:sz w:val="16"/>
      <w:szCs w:val="16"/>
    </w:rPr>
  </w:style>
  <w:style w:type="paragraph" w:customStyle="1" w:styleId="xl70">
    <w:name w:val="xl70"/>
    <w:basedOn w:val="a0"/>
    <w:rsid w:val="0004728D"/>
    <w:pPr>
      <w:spacing w:before="280" w:after="280"/>
      <w:jc w:val="right"/>
    </w:pPr>
    <w:rPr>
      <w:rFonts w:ascii="Arial" w:hAnsi="Arial" w:cs="Arial"/>
      <w:sz w:val="16"/>
      <w:szCs w:val="16"/>
    </w:rPr>
  </w:style>
  <w:style w:type="paragraph" w:customStyle="1" w:styleId="xl71">
    <w:name w:val="xl71"/>
    <w:basedOn w:val="a0"/>
    <w:rsid w:val="0004728D"/>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4728D"/>
    <w:pPr>
      <w:spacing w:before="280" w:after="280"/>
    </w:pPr>
  </w:style>
  <w:style w:type="paragraph" w:customStyle="1" w:styleId="xl73">
    <w:name w:val="xl73"/>
    <w:basedOn w:val="a0"/>
    <w:rsid w:val="0004728D"/>
    <w:pPr>
      <w:shd w:val="clear" w:color="auto" w:fill="FFFFFF"/>
      <w:spacing w:before="280" w:after="280"/>
      <w:textAlignment w:val="center"/>
    </w:pPr>
    <w:rPr>
      <w:sz w:val="16"/>
      <w:szCs w:val="16"/>
    </w:rPr>
  </w:style>
  <w:style w:type="paragraph" w:customStyle="1" w:styleId="xl74">
    <w:name w:val="xl74"/>
    <w:basedOn w:val="a0"/>
    <w:rsid w:val="0004728D"/>
    <w:pPr>
      <w:shd w:val="clear" w:color="auto" w:fill="FFFFFF"/>
      <w:spacing w:before="280" w:after="280"/>
      <w:jc w:val="center"/>
      <w:textAlignment w:val="center"/>
    </w:pPr>
    <w:rPr>
      <w:sz w:val="16"/>
      <w:szCs w:val="16"/>
    </w:rPr>
  </w:style>
  <w:style w:type="paragraph" w:customStyle="1" w:styleId="xl75">
    <w:name w:val="xl75"/>
    <w:basedOn w:val="a0"/>
    <w:rsid w:val="0004728D"/>
    <w:pPr>
      <w:shd w:val="clear" w:color="auto" w:fill="FFFFFF"/>
      <w:spacing w:before="280" w:after="280"/>
      <w:jc w:val="center"/>
      <w:textAlignment w:val="center"/>
    </w:pPr>
    <w:rPr>
      <w:sz w:val="16"/>
      <w:szCs w:val="16"/>
    </w:rPr>
  </w:style>
  <w:style w:type="paragraph" w:customStyle="1" w:styleId="xl76">
    <w:name w:val="xl76"/>
    <w:basedOn w:val="a0"/>
    <w:rsid w:val="0004728D"/>
    <w:pPr>
      <w:shd w:val="clear" w:color="auto" w:fill="FFFFFF"/>
      <w:spacing w:before="280" w:after="280"/>
      <w:jc w:val="center"/>
      <w:textAlignment w:val="center"/>
    </w:pPr>
    <w:rPr>
      <w:sz w:val="16"/>
      <w:szCs w:val="16"/>
    </w:rPr>
  </w:style>
  <w:style w:type="paragraph" w:customStyle="1" w:styleId="xl77">
    <w:name w:val="xl77"/>
    <w:basedOn w:val="a0"/>
    <w:rsid w:val="0004728D"/>
    <w:pPr>
      <w:spacing w:before="280" w:after="280"/>
      <w:jc w:val="right"/>
    </w:pPr>
    <w:rPr>
      <w:rFonts w:ascii="Arial" w:hAnsi="Arial" w:cs="Arial"/>
      <w:sz w:val="16"/>
      <w:szCs w:val="16"/>
    </w:rPr>
  </w:style>
  <w:style w:type="paragraph" w:customStyle="1" w:styleId="xl78">
    <w:name w:val="xl78"/>
    <w:basedOn w:val="a0"/>
    <w:rsid w:val="0004728D"/>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4728D"/>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04728D"/>
    <w:pPr>
      <w:ind w:left="720"/>
    </w:pPr>
    <w:rPr>
      <w:rFonts w:eastAsia="Calibri"/>
    </w:rPr>
  </w:style>
  <w:style w:type="paragraph" w:customStyle="1" w:styleId="1fb">
    <w:name w:val="Без интервала1"/>
    <w:rsid w:val="0004728D"/>
    <w:pPr>
      <w:suppressAutoHyphens/>
      <w:spacing w:after="0" w:line="240" w:lineRule="auto"/>
    </w:pPr>
    <w:rPr>
      <w:rFonts w:ascii="Calibri" w:eastAsia="Arial" w:hAnsi="Calibri" w:cs="Times New Roman"/>
      <w:lang w:eastAsia="ar-SA"/>
    </w:rPr>
  </w:style>
  <w:style w:type="paragraph" w:styleId="affd">
    <w:name w:val="Normal (Web)"/>
    <w:basedOn w:val="a0"/>
    <w:rsid w:val="0004728D"/>
    <w:pPr>
      <w:spacing w:before="280" w:after="280"/>
    </w:pPr>
  </w:style>
  <w:style w:type="paragraph" w:customStyle="1" w:styleId="xl25">
    <w:name w:val="xl25"/>
    <w:basedOn w:val="a0"/>
    <w:rsid w:val="0004728D"/>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04728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4728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04728D"/>
    <w:pPr>
      <w:ind w:left="566" w:hanging="283"/>
    </w:pPr>
  </w:style>
  <w:style w:type="paragraph" w:customStyle="1" w:styleId="ConsPlusNonformat">
    <w:name w:val="ConsPlusNonformat"/>
    <w:rsid w:val="0004728D"/>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04728D"/>
    <w:rPr>
      <w:sz w:val="20"/>
      <w:szCs w:val="20"/>
    </w:rPr>
  </w:style>
  <w:style w:type="character" w:customStyle="1" w:styleId="1fc">
    <w:name w:val="Текст концевой сноски Знак1"/>
    <w:basedOn w:val="a1"/>
    <w:link w:val="affe"/>
    <w:rsid w:val="0004728D"/>
    <w:rPr>
      <w:rFonts w:ascii="Times New Roman" w:eastAsia="Times New Roman" w:hAnsi="Times New Roman" w:cs="Times New Roman"/>
      <w:sz w:val="20"/>
      <w:szCs w:val="20"/>
      <w:lang w:eastAsia="ar-SA"/>
    </w:rPr>
  </w:style>
  <w:style w:type="paragraph" w:customStyle="1" w:styleId="Default">
    <w:name w:val="Default"/>
    <w:rsid w:val="0004728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04728D"/>
  </w:style>
  <w:style w:type="paragraph" w:customStyle="1" w:styleId="afff0">
    <w:name w:val="Содержимое таблицы"/>
    <w:basedOn w:val="a0"/>
    <w:rsid w:val="0004728D"/>
    <w:pPr>
      <w:suppressLineNumbers/>
    </w:pPr>
  </w:style>
  <w:style w:type="paragraph" w:customStyle="1" w:styleId="afff1">
    <w:name w:val="Заголовок таблицы"/>
    <w:basedOn w:val="afff0"/>
    <w:rsid w:val="0004728D"/>
    <w:pPr>
      <w:jc w:val="center"/>
    </w:pPr>
    <w:rPr>
      <w:b/>
      <w:bCs/>
    </w:rPr>
  </w:style>
  <w:style w:type="character" w:styleId="afff2">
    <w:name w:val="annotation reference"/>
    <w:basedOn w:val="a1"/>
    <w:unhideWhenUsed/>
    <w:rsid w:val="0004728D"/>
    <w:rPr>
      <w:sz w:val="16"/>
      <w:szCs w:val="16"/>
    </w:rPr>
  </w:style>
  <w:style w:type="table" w:styleId="afff3">
    <w:name w:val="Table Grid"/>
    <w:basedOn w:val="a2"/>
    <w:uiPriority w:val="59"/>
    <w:rsid w:val="000472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A45565"/>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4728D"/>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uiPriority w:val="99"/>
    <w:semiHidden/>
    <w:rsid w:val="0004728D"/>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04728D"/>
    <w:pPr>
      <w:spacing w:after="120"/>
      <w:ind w:left="283"/>
    </w:pPr>
    <w:rPr>
      <w:sz w:val="16"/>
      <w:szCs w:val="16"/>
    </w:rPr>
  </w:style>
  <w:style w:type="character" w:customStyle="1" w:styleId="313">
    <w:name w:val="Основной текст с отступом 3 Знак1"/>
    <w:basedOn w:val="a1"/>
    <w:link w:val="37"/>
    <w:uiPriority w:val="99"/>
    <w:semiHidden/>
    <w:rsid w:val="0004728D"/>
    <w:rPr>
      <w:rFonts w:ascii="Times New Roman" w:eastAsia="Times New Roman" w:hAnsi="Times New Roman" w:cs="Times New Roman"/>
      <w:sz w:val="16"/>
      <w:szCs w:val="16"/>
      <w:lang w:eastAsia="ar-SA"/>
    </w:rPr>
  </w:style>
  <w:style w:type="paragraph" w:customStyle="1" w:styleId="-3">
    <w:name w:val="Пункт-3"/>
    <w:basedOn w:val="a0"/>
    <w:rsid w:val="0004728D"/>
    <w:pPr>
      <w:tabs>
        <w:tab w:val="num" w:pos="1985"/>
      </w:tabs>
      <w:suppressAutoHyphens w:val="0"/>
      <w:ind w:firstLine="709"/>
      <w:jc w:val="both"/>
    </w:pPr>
    <w:rPr>
      <w:sz w:val="28"/>
      <w:lang w:eastAsia="ru-RU"/>
    </w:rPr>
  </w:style>
  <w:style w:type="paragraph" w:customStyle="1" w:styleId="Bodytext-Russian">
    <w:name w:val="Body text - Russian"/>
    <w:basedOn w:val="19"/>
    <w:qFormat/>
    <w:rsid w:val="00506AFA"/>
    <w:pPr>
      <w:numPr>
        <w:numId w:val="25"/>
      </w:numPr>
      <w:suppressAutoHyphens w:val="0"/>
      <w:autoSpaceDE w:val="0"/>
      <w:autoSpaceDN w:val="0"/>
      <w:spacing w:before="120" w:after="120"/>
    </w:pPr>
    <w:rPr>
      <w:rFonts w:ascii="Arial" w:eastAsia="Times New Roman" w:hAnsi="Arial" w:cs="Arial"/>
      <w:sz w:val="20"/>
      <w:lang w:eastAsia="ru-RU" w:bidi="en-US"/>
    </w:rPr>
  </w:style>
  <w:style w:type="character" w:customStyle="1" w:styleId="Char">
    <w:name w:val="Обычный Char"/>
    <w:basedOn w:val="a1"/>
    <w:link w:val="19"/>
    <w:rsid w:val="00506AFA"/>
    <w:rPr>
      <w:rFonts w:ascii="Times New Roman" w:eastAsia="Arial" w:hAnsi="Times New Roman" w:cs="Times New Roman"/>
      <w:sz w:val="28"/>
      <w:szCs w:val="20"/>
      <w:lang w:eastAsia="ar-SA"/>
    </w:rPr>
  </w:style>
  <w:style w:type="paragraph" w:styleId="afff4">
    <w:name w:val="Revision"/>
    <w:hidden/>
    <w:uiPriority w:val="99"/>
    <w:semiHidden/>
    <w:rsid w:val="0032380D"/>
    <w:pPr>
      <w:spacing w:after="0" w:line="240" w:lineRule="auto"/>
    </w:pPr>
    <w:rPr>
      <w:rFonts w:ascii="Times New Roman" w:eastAsia="Times New Roman" w:hAnsi="Times New Roman" w:cs="Times New Roman"/>
      <w:sz w:val="24"/>
      <w:szCs w:val="24"/>
      <w:lang w:eastAsia="ar-SA"/>
    </w:rPr>
  </w:style>
  <w:style w:type="paragraph" w:customStyle="1" w:styleId="Clauseheading">
    <w:name w:val="Clause heading"/>
    <w:basedOn w:val="a0"/>
    <w:qFormat/>
    <w:rsid w:val="00A2377A"/>
    <w:pPr>
      <w:keepNext/>
      <w:suppressAutoHyphens w:val="0"/>
      <w:autoSpaceDE w:val="0"/>
      <w:autoSpaceDN w:val="0"/>
      <w:spacing w:before="240" w:after="60"/>
    </w:pPr>
    <w:rPr>
      <w:rFonts w:ascii="Arial" w:hAnsi="Arial" w:cs="Arial"/>
      <w:b/>
      <w:sz w:val="20"/>
      <w:szCs w:val="20"/>
      <w:lang w:eastAsia="en-US" w:bidi="en-US"/>
    </w:rPr>
  </w:style>
  <w:style w:type="paragraph" w:customStyle="1" w:styleId="Body">
    <w:name w:val="Body"/>
    <w:basedOn w:val="a0"/>
    <w:rsid w:val="00A2377A"/>
    <w:pPr>
      <w:suppressAutoHyphens w:val="0"/>
      <w:overflowPunct w:val="0"/>
      <w:autoSpaceDE w:val="0"/>
      <w:autoSpaceDN w:val="0"/>
      <w:adjustRightInd w:val="0"/>
      <w:spacing w:after="200" w:line="260" w:lineRule="atLeast"/>
      <w:textAlignment w:val="baseline"/>
    </w:pPr>
    <w:rPr>
      <w:rFonts w:ascii="EYInterstate Light" w:hAnsi="EYInterstate Light"/>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728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04728D"/>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4728D"/>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4728D"/>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link w:val="40"/>
    <w:qFormat/>
    <w:rsid w:val="0004728D"/>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4728D"/>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4728D"/>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4728D"/>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4728D"/>
    <w:rPr>
      <w:rFonts w:ascii="Times New Roman" w:eastAsia="Times New Roman" w:hAnsi="Times New Roman" w:cs="Times New Roman"/>
      <w:b/>
      <w:bCs/>
      <w:sz w:val="28"/>
      <w:szCs w:val="28"/>
      <w:lang w:eastAsia="ar-SA"/>
    </w:rPr>
  </w:style>
  <w:style w:type="character" w:customStyle="1" w:styleId="WW8Num2z1">
    <w:name w:val="WW8Num2z1"/>
    <w:rsid w:val="0004728D"/>
    <w:rPr>
      <w:rFonts w:ascii="Times New Roman" w:hAnsi="Times New Roman" w:cs="Times New Roman"/>
    </w:rPr>
  </w:style>
  <w:style w:type="character" w:customStyle="1" w:styleId="WW8Num3z2">
    <w:name w:val="WW8Num3z2"/>
    <w:rsid w:val="0004728D"/>
    <w:rPr>
      <w:i w:val="0"/>
    </w:rPr>
  </w:style>
  <w:style w:type="character" w:customStyle="1" w:styleId="WW8Num4z0">
    <w:name w:val="WW8Num4z0"/>
    <w:rsid w:val="0004728D"/>
    <w:rPr>
      <w:rFonts w:eastAsia="MS Mincho"/>
    </w:rPr>
  </w:style>
  <w:style w:type="character" w:customStyle="1" w:styleId="WW8Num5z0">
    <w:name w:val="WW8Num5z0"/>
    <w:rsid w:val="0004728D"/>
    <w:rPr>
      <w:rFonts w:cs="Times New Roman"/>
      <w:color w:val="auto"/>
    </w:rPr>
  </w:style>
  <w:style w:type="character" w:customStyle="1" w:styleId="WW8Num5z1">
    <w:name w:val="WW8Num5z1"/>
    <w:rsid w:val="0004728D"/>
    <w:rPr>
      <w:rFonts w:cs="Times New Roman"/>
      <w:b w:val="0"/>
    </w:rPr>
  </w:style>
  <w:style w:type="character" w:customStyle="1" w:styleId="WW8Num5z2">
    <w:name w:val="WW8Num5z2"/>
    <w:rsid w:val="0004728D"/>
    <w:rPr>
      <w:rFonts w:cs="Times New Roman"/>
    </w:rPr>
  </w:style>
  <w:style w:type="character" w:customStyle="1" w:styleId="WW8Num6z2">
    <w:name w:val="WW8Num6z2"/>
    <w:rsid w:val="0004728D"/>
    <w:rPr>
      <w:b w:val="0"/>
      <w:i w:val="0"/>
    </w:rPr>
  </w:style>
  <w:style w:type="character" w:customStyle="1" w:styleId="WW8Num7z2">
    <w:name w:val="WW8Num7z2"/>
    <w:rsid w:val="0004728D"/>
    <w:rPr>
      <w:b w:val="0"/>
      <w:i w:val="0"/>
    </w:rPr>
  </w:style>
  <w:style w:type="character" w:customStyle="1" w:styleId="WW8Num8z0">
    <w:name w:val="WW8Num8z0"/>
    <w:rsid w:val="0004728D"/>
    <w:rPr>
      <w:b w:val="0"/>
      <w:i w:val="0"/>
    </w:rPr>
  </w:style>
  <w:style w:type="character" w:customStyle="1" w:styleId="WW8Num8z1">
    <w:name w:val="WW8Num8z1"/>
    <w:rsid w:val="0004728D"/>
    <w:rPr>
      <w:rFonts w:ascii="Courier New" w:hAnsi="Courier New" w:cs="Courier New"/>
    </w:rPr>
  </w:style>
  <w:style w:type="character" w:customStyle="1" w:styleId="WW8Num8z2">
    <w:name w:val="WW8Num8z2"/>
    <w:rsid w:val="0004728D"/>
    <w:rPr>
      <w:rFonts w:ascii="Wingdings" w:hAnsi="Wingdings"/>
    </w:rPr>
  </w:style>
  <w:style w:type="character" w:customStyle="1" w:styleId="WW8Num8z3">
    <w:name w:val="WW8Num8z3"/>
    <w:rsid w:val="0004728D"/>
    <w:rPr>
      <w:rFonts w:ascii="Symbol" w:hAnsi="Symbol"/>
    </w:rPr>
  </w:style>
  <w:style w:type="character" w:customStyle="1" w:styleId="WW8Num9z0">
    <w:name w:val="WW8Num9z0"/>
    <w:rsid w:val="0004728D"/>
    <w:rPr>
      <w:b w:val="0"/>
      <w:i w:val="0"/>
    </w:rPr>
  </w:style>
  <w:style w:type="character" w:customStyle="1" w:styleId="WW8Num9z1">
    <w:name w:val="WW8Num9z1"/>
    <w:rsid w:val="0004728D"/>
    <w:rPr>
      <w:rFonts w:ascii="Courier New" w:hAnsi="Courier New" w:cs="Courier New"/>
    </w:rPr>
  </w:style>
  <w:style w:type="character" w:customStyle="1" w:styleId="WW8Num9z2">
    <w:name w:val="WW8Num9z2"/>
    <w:rsid w:val="0004728D"/>
    <w:rPr>
      <w:rFonts w:ascii="Wingdings" w:hAnsi="Wingdings"/>
    </w:rPr>
  </w:style>
  <w:style w:type="character" w:customStyle="1" w:styleId="WW8Num9z3">
    <w:name w:val="WW8Num9z3"/>
    <w:rsid w:val="0004728D"/>
    <w:rPr>
      <w:rFonts w:ascii="Symbol" w:hAnsi="Symbol"/>
    </w:rPr>
  </w:style>
  <w:style w:type="character" w:customStyle="1" w:styleId="WW8Num11z0">
    <w:name w:val="WW8Num11z0"/>
    <w:rsid w:val="0004728D"/>
    <w:rPr>
      <w:b w:val="0"/>
    </w:rPr>
  </w:style>
  <w:style w:type="character" w:customStyle="1" w:styleId="WW8Num12z0">
    <w:name w:val="WW8Num12z0"/>
    <w:rsid w:val="0004728D"/>
    <w:rPr>
      <w:b w:val="0"/>
      <w:i w:val="0"/>
    </w:rPr>
  </w:style>
  <w:style w:type="character" w:customStyle="1" w:styleId="WW8Num12z1">
    <w:name w:val="WW8Num12z1"/>
    <w:rsid w:val="0004728D"/>
    <w:rPr>
      <w:rFonts w:ascii="Courier New" w:hAnsi="Courier New" w:cs="Courier New"/>
    </w:rPr>
  </w:style>
  <w:style w:type="character" w:customStyle="1" w:styleId="WW8Num12z2">
    <w:name w:val="WW8Num12z2"/>
    <w:rsid w:val="0004728D"/>
    <w:rPr>
      <w:rFonts w:ascii="Wingdings" w:hAnsi="Wingdings"/>
    </w:rPr>
  </w:style>
  <w:style w:type="character" w:customStyle="1" w:styleId="WW8Num12z3">
    <w:name w:val="WW8Num12z3"/>
    <w:rsid w:val="0004728D"/>
    <w:rPr>
      <w:rFonts w:ascii="Symbol" w:hAnsi="Symbol"/>
    </w:rPr>
  </w:style>
  <w:style w:type="character" w:customStyle="1" w:styleId="WW8Num16z0">
    <w:name w:val="WW8Num16z0"/>
    <w:rsid w:val="0004728D"/>
    <w:rPr>
      <w:rFonts w:ascii="Symbol" w:hAnsi="Symbol"/>
    </w:rPr>
  </w:style>
  <w:style w:type="character" w:customStyle="1" w:styleId="WW8Num16z1">
    <w:name w:val="WW8Num16z1"/>
    <w:rsid w:val="0004728D"/>
    <w:rPr>
      <w:rFonts w:ascii="Courier New" w:hAnsi="Courier New" w:cs="Courier New"/>
    </w:rPr>
  </w:style>
  <w:style w:type="character" w:customStyle="1" w:styleId="WW8Num16z2">
    <w:name w:val="WW8Num16z2"/>
    <w:rsid w:val="0004728D"/>
    <w:rPr>
      <w:rFonts w:ascii="Wingdings" w:hAnsi="Wingdings"/>
    </w:rPr>
  </w:style>
  <w:style w:type="character" w:customStyle="1" w:styleId="WW8Num17z0">
    <w:name w:val="WW8Num17z0"/>
    <w:rsid w:val="0004728D"/>
    <w:rPr>
      <w:b w:val="0"/>
      <w:i w:val="0"/>
    </w:rPr>
  </w:style>
  <w:style w:type="character" w:customStyle="1" w:styleId="WW8Num17z1">
    <w:name w:val="WW8Num17z1"/>
    <w:rsid w:val="0004728D"/>
    <w:rPr>
      <w:rFonts w:ascii="Courier New" w:hAnsi="Courier New" w:cs="Courier New"/>
    </w:rPr>
  </w:style>
  <w:style w:type="character" w:customStyle="1" w:styleId="WW8Num17z2">
    <w:name w:val="WW8Num17z2"/>
    <w:rsid w:val="0004728D"/>
    <w:rPr>
      <w:rFonts w:ascii="Wingdings" w:hAnsi="Wingdings"/>
    </w:rPr>
  </w:style>
  <w:style w:type="character" w:customStyle="1" w:styleId="WW8Num17z3">
    <w:name w:val="WW8Num17z3"/>
    <w:rsid w:val="0004728D"/>
    <w:rPr>
      <w:rFonts w:ascii="Symbol" w:hAnsi="Symbol"/>
    </w:rPr>
  </w:style>
  <w:style w:type="character" w:customStyle="1" w:styleId="WW8Num18z2">
    <w:name w:val="WW8Num18z2"/>
    <w:rsid w:val="0004728D"/>
    <w:rPr>
      <w:b w:val="0"/>
    </w:rPr>
  </w:style>
  <w:style w:type="character" w:customStyle="1" w:styleId="WW8Num21z0">
    <w:name w:val="WW8Num21z0"/>
    <w:rsid w:val="0004728D"/>
    <w:rPr>
      <w:color w:val="auto"/>
    </w:rPr>
  </w:style>
  <w:style w:type="character" w:customStyle="1" w:styleId="WW8Num21z1">
    <w:name w:val="WW8Num21z1"/>
    <w:rsid w:val="0004728D"/>
    <w:rPr>
      <w:b/>
      <w:color w:val="auto"/>
    </w:rPr>
  </w:style>
  <w:style w:type="character" w:customStyle="1" w:styleId="WW8Num24z0">
    <w:name w:val="WW8Num24z0"/>
    <w:rsid w:val="0004728D"/>
    <w:rPr>
      <w:b w:val="0"/>
      <w:i w:val="0"/>
    </w:rPr>
  </w:style>
  <w:style w:type="character" w:customStyle="1" w:styleId="WW8Num24z1">
    <w:name w:val="WW8Num24z1"/>
    <w:rsid w:val="0004728D"/>
    <w:rPr>
      <w:rFonts w:ascii="Courier New" w:hAnsi="Courier New" w:cs="Courier New"/>
    </w:rPr>
  </w:style>
  <w:style w:type="character" w:customStyle="1" w:styleId="WW8Num24z2">
    <w:name w:val="WW8Num24z2"/>
    <w:rsid w:val="0004728D"/>
    <w:rPr>
      <w:rFonts w:ascii="Wingdings" w:hAnsi="Wingdings"/>
    </w:rPr>
  </w:style>
  <w:style w:type="character" w:customStyle="1" w:styleId="WW8Num24z3">
    <w:name w:val="WW8Num24z3"/>
    <w:rsid w:val="0004728D"/>
    <w:rPr>
      <w:rFonts w:ascii="Symbol" w:hAnsi="Symbol"/>
    </w:rPr>
  </w:style>
  <w:style w:type="character" w:customStyle="1" w:styleId="11">
    <w:name w:val="Основной шрифт абзаца1"/>
    <w:rsid w:val="0004728D"/>
  </w:style>
  <w:style w:type="character" w:customStyle="1" w:styleId="21">
    <w:name w:val="Заголовок 2 Знак1"/>
    <w:rsid w:val="0004728D"/>
    <w:rPr>
      <w:rFonts w:cs="Arial"/>
      <w:b/>
      <w:bCs/>
      <w:i/>
      <w:iCs/>
      <w:sz w:val="28"/>
      <w:szCs w:val="28"/>
      <w:lang w:val="ru-RU" w:eastAsia="ar-SA" w:bidi="ar-SA"/>
    </w:rPr>
  </w:style>
  <w:style w:type="character" w:customStyle="1" w:styleId="Normal">
    <w:name w:val="Normal Знак"/>
    <w:rsid w:val="0004728D"/>
    <w:rPr>
      <w:sz w:val="28"/>
      <w:lang w:val="ru-RU" w:eastAsia="ar-SA" w:bidi="ar-SA"/>
    </w:rPr>
  </w:style>
  <w:style w:type="character" w:customStyle="1" w:styleId="a4">
    <w:name w:val="Основной текст Знак"/>
    <w:rsid w:val="0004728D"/>
    <w:rPr>
      <w:rFonts w:eastAsia="MS Mincho"/>
      <w:sz w:val="26"/>
      <w:szCs w:val="24"/>
      <w:lang w:val="ru-RU" w:eastAsia="ar-SA" w:bidi="ar-SA"/>
    </w:rPr>
  </w:style>
  <w:style w:type="character" w:customStyle="1" w:styleId="a5">
    <w:name w:val="Основной текст с отступом Знак"/>
    <w:rsid w:val="0004728D"/>
    <w:rPr>
      <w:sz w:val="28"/>
      <w:lang w:val="ru-RU" w:eastAsia="ar-SA" w:bidi="ar-SA"/>
    </w:rPr>
  </w:style>
  <w:style w:type="character" w:styleId="a6">
    <w:name w:val="page number"/>
    <w:basedOn w:val="11"/>
    <w:uiPriority w:val="99"/>
    <w:rsid w:val="0004728D"/>
  </w:style>
  <w:style w:type="character" w:customStyle="1" w:styleId="a7">
    <w:name w:val="Нижний колонтитул Знак"/>
    <w:uiPriority w:val="99"/>
    <w:rsid w:val="0004728D"/>
    <w:rPr>
      <w:rFonts w:eastAsia="MS Mincho"/>
      <w:spacing w:val="-2"/>
      <w:sz w:val="24"/>
      <w:szCs w:val="24"/>
      <w:lang w:val="ru-RU" w:eastAsia="ar-SA" w:bidi="ar-SA"/>
    </w:rPr>
  </w:style>
  <w:style w:type="character" w:styleId="a8">
    <w:name w:val="Hyperlink"/>
    <w:rsid w:val="0004728D"/>
    <w:rPr>
      <w:color w:val="0000FF"/>
      <w:u w:val="single"/>
    </w:rPr>
  </w:style>
  <w:style w:type="character" w:customStyle="1" w:styleId="a9">
    <w:name w:val="Текст примечания Знак"/>
    <w:rsid w:val="0004728D"/>
    <w:rPr>
      <w:lang w:val="ru-RU" w:eastAsia="ar-SA" w:bidi="ar-SA"/>
    </w:rPr>
  </w:style>
  <w:style w:type="character" w:customStyle="1" w:styleId="aa">
    <w:name w:val="Символ сноски"/>
    <w:rsid w:val="0004728D"/>
    <w:rPr>
      <w:vertAlign w:val="superscript"/>
    </w:rPr>
  </w:style>
  <w:style w:type="character" w:customStyle="1" w:styleId="ab">
    <w:name w:val="Схема документа Знак"/>
    <w:rsid w:val="0004728D"/>
    <w:rPr>
      <w:rFonts w:ascii="Tahoma" w:hAnsi="Tahoma" w:cs="Tahoma"/>
      <w:shd w:val="clear" w:color="auto" w:fill="000080"/>
    </w:rPr>
  </w:style>
  <w:style w:type="character" w:customStyle="1" w:styleId="12">
    <w:name w:val="Знак примечания1"/>
    <w:rsid w:val="0004728D"/>
    <w:rPr>
      <w:sz w:val="16"/>
      <w:szCs w:val="16"/>
    </w:rPr>
  </w:style>
  <w:style w:type="character" w:customStyle="1" w:styleId="ac">
    <w:name w:val="Тема примечания Знак"/>
    <w:rsid w:val="0004728D"/>
    <w:rPr>
      <w:b/>
      <w:bCs/>
      <w:lang w:val="ru-RU" w:eastAsia="ar-SA" w:bidi="ar-SA"/>
    </w:rPr>
  </w:style>
  <w:style w:type="character" w:customStyle="1" w:styleId="ad">
    <w:name w:val="Текст выноски Знак"/>
    <w:rsid w:val="0004728D"/>
    <w:rPr>
      <w:rFonts w:ascii="Tahoma" w:hAnsi="Tahoma" w:cs="Tahoma"/>
      <w:sz w:val="16"/>
      <w:szCs w:val="16"/>
    </w:rPr>
  </w:style>
  <w:style w:type="character" w:customStyle="1" w:styleId="31">
    <w:name w:val="Основной текст 3 Знак"/>
    <w:link w:val="32"/>
    <w:rsid w:val="0004728D"/>
    <w:rPr>
      <w:sz w:val="16"/>
      <w:szCs w:val="16"/>
    </w:rPr>
  </w:style>
  <w:style w:type="character" w:customStyle="1" w:styleId="ae">
    <w:name w:val="Подзаголовок Знак"/>
    <w:rsid w:val="0004728D"/>
    <w:rPr>
      <w:b/>
      <w:bCs/>
      <w:sz w:val="24"/>
      <w:szCs w:val="24"/>
    </w:rPr>
  </w:style>
  <w:style w:type="character" w:customStyle="1" w:styleId="af">
    <w:name w:val="Верхний колонтитул Знак"/>
    <w:uiPriority w:val="99"/>
    <w:rsid w:val="0004728D"/>
    <w:rPr>
      <w:sz w:val="24"/>
      <w:szCs w:val="24"/>
    </w:rPr>
  </w:style>
  <w:style w:type="character" w:customStyle="1" w:styleId="FontStyle21">
    <w:name w:val="Font Style21"/>
    <w:rsid w:val="0004728D"/>
    <w:rPr>
      <w:rFonts w:ascii="Times New Roman" w:hAnsi="Times New Roman" w:cs="Times New Roman"/>
      <w:sz w:val="24"/>
      <w:szCs w:val="24"/>
    </w:rPr>
  </w:style>
  <w:style w:type="character" w:customStyle="1" w:styleId="22">
    <w:name w:val="Основной текст с отступом 2 Знак"/>
    <w:rsid w:val="0004728D"/>
    <w:rPr>
      <w:sz w:val="24"/>
      <w:szCs w:val="24"/>
    </w:rPr>
  </w:style>
  <w:style w:type="character" w:customStyle="1" w:styleId="af0">
    <w:name w:val="Обычный отступ Знак"/>
    <w:rsid w:val="0004728D"/>
    <w:rPr>
      <w:rFonts w:ascii="Calibri" w:eastAsia="Calibri" w:hAnsi="Calibri" w:cs="Calibri"/>
      <w:sz w:val="24"/>
      <w:szCs w:val="24"/>
    </w:rPr>
  </w:style>
  <w:style w:type="character" w:styleId="af1">
    <w:name w:val="FollowedHyperlink"/>
    <w:rsid w:val="0004728D"/>
    <w:rPr>
      <w:color w:val="800080"/>
      <w:u w:val="single"/>
    </w:rPr>
  </w:style>
  <w:style w:type="character" w:customStyle="1" w:styleId="220">
    <w:name w:val="Заголовок 2 Знак2"/>
    <w:rsid w:val="0004728D"/>
    <w:rPr>
      <w:rFonts w:cs="Arial"/>
      <w:b/>
      <w:bCs/>
      <w:i/>
      <w:iCs/>
      <w:sz w:val="28"/>
      <w:szCs w:val="28"/>
    </w:rPr>
  </w:style>
  <w:style w:type="character" w:customStyle="1" w:styleId="33">
    <w:name w:val="Основной текст с отступом 3 Знак"/>
    <w:rsid w:val="0004728D"/>
    <w:rPr>
      <w:sz w:val="28"/>
      <w:szCs w:val="24"/>
    </w:rPr>
  </w:style>
  <w:style w:type="character" w:customStyle="1" w:styleId="13">
    <w:name w:val="Основной текст Знак Знак Знак Знак Знак1"/>
    <w:rsid w:val="0004728D"/>
    <w:rPr>
      <w:rFonts w:eastAsia="MS Mincho" w:cs="Times New Roman"/>
      <w:sz w:val="24"/>
      <w:szCs w:val="24"/>
      <w:lang w:val="ru-RU" w:eastAsia="ar-SA" w:bidi="ar-SA"/>
    </w:rPr>
  </w:style>
  <w:style w:type="character" w:customStyle="1" w:styleId="BodyTextChar1">
    <w:name w:val="Body Text Char1"/>
    <w:rsid w:val="0004728D"/>
    <w:rPr>
      <w:rFonts w:eastAsia="MS Mincho" w:cs="Times New Roman"/>
      <w:sz w:val="24"/>
      <w:szCs w:val="24"/>
      <w:lang w:val="ru-RU" w:eastAsia="ar-SA" w:bidi="ar-SA"/>
    </w:rPr>
  </w:style>
  <w:style w:type="character" w:customStyle="1" w:styleId="8">
    <w:name w:val="Знак Знак8"/>
    <w:rsid w:val="0004728D"/>
    <w:rPr>
      <w:sz w:val="16"/>
      <w:szCs w:val="16"/>
      <w:lang w:eastAsia="ar-SA" w:bidi="ar-SA"/>
    </w:rPr>
  </w:style>
  <w:style w:type="character" w:customStyle="1" w:styleId="15">
    <w:name w:val="Знак Знак15"/>
    <w:rsid w:val="0004728D"/>
    <w:rPr>
      <w:rFonts w:eastAsia="MS Mincho" w:cs="Arial"/>
      <w:b/>
      <w:bCs/>
      <w:kern w:val="1"/>
      <w:sz w:val="32"/>
      <w:szCs w:val="32"/>
      <w:lang w:val="ru-RU" w:eastAsia="ar-SA" w:bidi="ar-SA"/>
    </w:rPr>
  </w:style>
  <w:style w:type="character" w:customStyle="1" w:styleId="14">
    <w:name w:val="Знак Знак14"/>
    <w:rsid w:val="0004728D"/>
    <w:rPr>
      <w:rFonts w:ascii="Arial" w:hAnsi="Arial"/>
      <w:b/>
      <w:bCs/>
      <w:sz w:val="26"/>
      <w:szCs w:val="26"/>
      <w:lang w:eastAsia="ar-SA" w:bidi="ar-SA"/>
    </w:rPr>
  </w:style>
  <w:style w:type="character" w:customStyle="1" w:styleId="23">
    <w:name w:val="Знак Знак2"/>
    <w:rsid w:val="0004728D"/>
    <w:rPr>
      <w:rFonts w:ascii="Calibri" w:eastAsia="Calibri" w:hAnsi="Calibri"/>
      <w:sz w:val="24"/>
      <w:szCs w:val="24"/>
      <w:lang w:eastAsia="ar-SA" w:bidi="ar-SA"/>
    </w:rPr>
  </w:style>
  <w:style w:type="character" w:customStyle="1" w:styleId="9">
    <w:name w:val="Знак Знак9"/>
    <w:rsid w:val="0004728D"/>
    <w:rPr>
      <w:lang w:val="ru-RU" w:eastAsia="ar-SA" w:bidi="ar-SA"/>
    </w:rPr>
  </w:style>
  <w:style w:type="character" w:customStyle="1" w:styleId="130">
    <w:name w:val="Знак Знак13"/>
    <w:rsid w:val="0004728D"/>
    <w:rPr>
      <w:sz w:val="24"/>
      <w:szCs w:val="24"/>
      <w:lang w:eastAsia="ar-SA" w:bidi="ar-SA"/>
    </w:rPr>
  </w:style>
  <w:style w:type="character" w:customStyle="1" w:styleId="110">
    <w:name w:val="Знак Знак11"/>
    <w:rsid w:val="0004728D"/>
    <w:rPr>
      <w:rFonts w:ascii="MS Mincho" w:eastAsia="MS Mincho" w:hAnsi="MS Mincho"/>
      <w:spacing w:val="-2"/>
      <w:sz w:val="24"/>
      <w:szCs w:val="24"/>
      <w:lang w:val="ru-RU" w:eastAsia="ar-SA" w:bidi="ar-SA"/>
    </w:rPr>
  </w:style>
  <w:style w:type="character" w:customStyle="1" w:styleId="120">
    <w:name w:val="Знак Знак12"/>
    <w:rsid w:val="0004728D"/>
    <w:rPr>
      <w:sz w:val="28"/>
      <w:lang w:val="ru-RU" w:eastAsia="ar-SA" w:bidi="ar-SA"/>
    </w:rPr>
  </w:style>
  <w:style w:type="character" w:customStyle="1" w:styleId="7">
    <w:name w:val="Знак Знак7"/>
    <w:rsid w:val="0004728D"/>
    <w:rPr>
      <w:b/>
      <w:bCs/>
      <w:sz w:val="24"/>
      <w:szCs w:val="24"/>
      <w:lang w:eastAsia="ar-SA" w:bidi="ar-SA"/>
    </w:rPr>
  </w:style>
  <w:style w:type="character" w:customStyle="1" w:styleId="34">
    <w:name w:val="Знак Знак3"/>
    <w:rsid w:val="0004728D"/>
    <w:rPr>
      <w:sz w:val="24"/>
      <w:szCs w:val="24"/>
      <w:lang w:eastAsia="ar-SA" w:bidi="ar-SA"/>
    </w:rPr>
  </w:style>
  <w:style w:type="character" w:customStyle="1" w:styleId="100">
    <w:name w:val="Знак Знак10"/>
    <w:rsid w:val="0004728D"/>
    <w:rPr>
      <w:sz w:val="28"/>
      <w:szCs w:val="24"/>
      <w:lang w:eastAsia="ar-SA" w:bidi="ar-SA"/>
    </w:rPr>
  </w:style>
  <w:style w:type="character" w:customStyle="1" w:styleId="6">
    <w:name w:val="Знак Знак6"/>
    <w:rsid w:val="0004728D"/>
    <w:rPr>
      <w:rFonts w:ascii="Tahoma" w:hAnsi="Tahoma" w:cs="Tahoma"/>
      <w:lang w:eastAsia="ar-SA" w:bidi="ar-SA"/>
    </w:rPr>
  </w:style>
  <w:style w:type="character" w:customStyle="1" w:styleId="5">
    <w:name w:val="Знак Знак5"/>
    <w:rsid w:val="0004728D"/>
    <w:rPr>
      <w:b/>
      <w:bCs/>
      <w:lang w:val="ru-RU" w:eastAsia="ar-SA" w:bidi="ar-SA"/>
    </w:rPr>
  </w:style>
  <w:style w:type="character" w:customStyle="1" w:styleId="41">
    <w:name w:val="Знак Знак4"/>
    <w:rsid w:val="0004728D"/>
    <w:rPr>
      <w:rFonts w:ascii="Tahoma" w:hAnsi="Tahoma" w:cs="Tahoma"/>
      <w:sz w:val="16"/>
      <w:szCs w:val="16"/>
      <w:lang w:eastAsia="ar-SA" w:bidi="ar-SA"/>
    </w:rPr>
  </w:style>
  <w:style w:type="character" w:customStyle="1" w:styleId="af2">
    <w:name w:val="Текст Знак"/>
    <w:rsid w:val="0004728D"/>
    <w:rPr>
      <w:rFonts w:eastAsia="MS Mincho"/>
      <w:spacing w:val="-2"/>
      <w:sz w:val="26"/>
    </w:rPr>
  </w:style>
  <w:style w:type="character" w:customStyle="1" w:styleId="af3">
    <w:name w:val="Абзац списка Знак"/>
    <w:rsid w:val="0004728D"/>
    <w:rPr>
      <w:sz w:val="24"/>
      <w:szCs w:val="24"/>
    </w:rPr>
  </w:style>
  <w:style w:type="character" w:customStyle="1" w:styleId="af4">
    <w:name w:val="Текст концевой сноски Знак"/>
    <w:basedOn w:val="11"/>
    <w:rsid w:val="0004728D"/>
  </w:style>
  <w:style w:type="character" w:customStyle="1" w:styleId="af5">
    <w:name w:val="Символы концевой сноски"/>
    <w:basedOn w:val="11"/>
    <w:rsid w:val="0004728D"/>
    <w:rPr>
      <w:vertAlign w:val="superscript"/>
    </w:rPr>
  </w:style>
  <w:style w:type="character" w:customStyle="1" w:styleId="af6">
    <w:name w:val="Текст сноски Знак"/>
    <w:basedOn w:val="11"/>
    <w:rsid w:val="0004728D"/>
  </w:style>
  <w:style w:type="character" w:styleId="af7">
    <w:name w:val="footnote reference"/>
    <w:uiPriority w:val="99"/>
    <w:rsid w:val="0004728D"/>
    <w:rPr>
      <w:vertAlign w:val="superscript"/>
    </w:rPr>
  </w:style>
  <w:style w:type="character" w:styleId="af8">
    <w:name w:val="endnote reference"/>
    <w:rsid w:val="0004728D"/>
    <w:rPr>
      <w:vertAlign w:val="superscript"/>
    </w:rPr>
  </w:style>
  <w:style w:type="paragraph" w:customStyle="1" w:styleId="af9">
    <w:name w:val="Заголовок"/>
    <w:basedOn w:val="a0"/>
    <w:next w:val="afa"/>
    <w:rsid w:val="0004728D"/>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4728D"/>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4728D"/>
    <w:rPr>
      <w:rFonts w:ascii="Times New Roman" w:eastAsia="MS Mincho" w:hAnsi="Times New Roman" w:cs="Times New Roman"/>
      <w:sz w:val="26"/>
      <w:szCs w:val="24"/>
      <w:lang w:eastAsia="ar-SA"/>
    </w:rPr>
  </w:style>
  <w:style w:type="paragraph" w:styleId="afb">
    <w:name w:val="List"/>
    <w:basedOn w:val="afa"/>
    <w:rsid w:val="0004728D"/>
    <w:rPr>
      <w:rFonts w:cs="Mangal"/>
    </w:rPr>
  </w:style>
  <w:style w:type="paragraph" w:customStyle="1" w:styleId="17">
    <w:name w:val="Название1"/>
    <w:basedOn w:val="a0"/>
    <w:rsid w:val="0004728D"/>
    <w:pPr>
      <w:suppressLineNumbers/>
      <w:spacing w:before="120" w:after="120"/>
    </w:pPr>
    <w:rPr>
      <w:rFonts w:cs="Mangal"/>
      <w:i/>
      <w:iCs/>
    </w:rPr>
  </w:style>
  <w:style w:type="paragraph" w:customStyle="1" w:styleId="18">
    <w:name w:val="Указатель1"/>
    <w:basedOn w:val="a0"/>
    <w:rsid w:val="0004728D"/>
    <w:pPr>
      <w:suppressLineNumbers/>
    </w:pPr>
    <w:rPr>
      <w:rFonts w:cs="Mangal"/>
    </w:rPr>
  </w:style>
  <w:style w:type="paragraph" w:customStyle="1" w:styleId="19">
    <w:name w:val="Обычный1"/>
    <w:link w:val="Char"/>
    <w:rsid w:val="0004728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04728D"/>
    <w:pPr>
      <w:ind w:firstLine="0"/>
      <w:jc w:val="left"/>
    </w:pPr>
    <w:rPr>
      <w:sz w:val="26"/>
    </w:rPr>
  </w:style>
  <w:style w:type="paragraph" w:customStyle="1" w:styleId="111">
    <w:name w:val="Заголовок 11"/>
    <w:basedOn w:val="19"/>
    <w:next w:val="19"/>
    <w:rsid w:val="0004728D"/>
    <w:pPr>
      <w:keepNext/>
      <w:spacing w:before="240" w:after="60"/>
      <w:ind w:firstLine="0"/>
      <w:jc w:val="center"/>
    </w:pPr>
    <w:rPr>
      <w:b/>
      <w:kern w:val="1"/>
    </w:rPr>
  </w:style>
  <w:style w:type="paragraph" w:styleId="afc">
    <w:name w:val="header"/>
    <w:basedOn w:val="a0"/>
    <w:link w:val="1b"/>
    <w:uiPriority w:val="99"/>
    <w:rsid w:val="0004728D"/>
  </w:style>
  <w:style w:type="character" w:customStyle="1" w:styleId="1b">
    <w:name w:val="Верхний колонтитул Знак1"/>
    <w:basedOn w:val="a1"/>
    <w:link w:val="afc"/>
    <w:uiPriority w:val="99"/>
    <w:rsid w:val="0004728D"/>
    <w:rPr>
      <w:rFonts w:ascii="Times New Roman" w:eastAsia="Times New Roman" w:hAnsi="Times New Roman" w:cs="Times New Roman"/>
      <w:sz w:val="24"/>
      <w:szCs w:val="24"/>
      <w:lang w:eastAsia="ar-SA"/>
    </w:rPr>
  </w:style>
  <w:style w:type="paragraph" w:styleId="afd">
    <w:name w:val="Body Text Indent"/>
    <w:basedOn w:val="a0"/>
    <w:link w:val="1c"/>
    <w:rsid w:val="0004728D"/>
    <w:pPr>
      <w:ind w:firstLine="720"/>
    </w:pPr>
    <w:rPr>
      <w:sz w:val="28"/>
      <w:szCs w:val="20"/>
    </w:rPr>
  </w:style>
  <w:style w:type="character" w:customStyle="1" w:styleId="1c">
    <w:name w:val="Основной текст с отступом Знак1"/>
    <w:basedOn w:val="a1"/>
    <w:link w:val="afd"/>
    <w:rsid w:val="0004728D"/>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4728D"/>
    <w:pPr>
      <w:autoSpaceDE w:val="0"/>
      <w:ind w:right="306"/>
      <w:jc w:val="both"/>
    </w:pPr>
    <w:rPr>
      <w:b/>
      <w:bCs/>
      <w:i/>
      <w:sz w:val="28"/>
      <w:szCs w:val="28"/>
    </w:rPr>
  </w:style>
  <w:style w:type="paragraph" w:styleId="afe">
    <w:name w:val="footer"/>
    <w:basedOn w:val="a0"/>
    <w:link w:val="1d"/>
    <w:uiPriority w:val="99"/>
    <w:rsid w:val="0004728D"/>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4728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4728D"/>
    <w:pPr>
      <w:spacing w:before="120"/>
      <w:ind w:left="284" w:firstLine="424"/>
    </w:pPr>
    <w:rPr>
      <w:sz w:val="28"/>
    </w:rPr>
  </w:style>
  <w:style w:type="paragraph" w:customStyle="1" w:styleId="42">
    <w:name w:val="заголовок 4"/>
    <w:basedOn w:val="a0"/>
    <w:next w:val="a0"/>
    <w:rsid w:val="0004728D"/>
    <w:pPr>
      <w:keepNext/>
      <w:jc w:val="center"/>
    </w:pPr>
    <w:rPr>
      <w:spacing w:val="-2"/>
      <w:szCs w:val="20"/>
    </w:rPr>
  </w:style>
  <w:style w:type="paragraph" w:customStyle="1" w:styleId="1e">
    <w:name w:val="заголовок 1"/>
    <w:basedOn w:val="a0"/>
    <w:next w:val="a0"/>
    <w:rsid w:val="0004728D"/>
    <w:pPr>
      <w:keepNext/>
      <w:spacing w:before="240" w:after="60"/>
      <w:jc w:val="both"/>
    </w:pPr>
    <w:rPr>
      <w:rFonts w:ascii="Arial" w:hAnsi="Arial"/>
      <w:b/>
      <w:kern w:val="1"/>
      <w:sz w:val="28"/>
      <w:szCs w:val="20"/>
      <w:lang w:val="en-GB"/>
    </w:rPr>
  </w:style>
  <w:style w:type="paragraph" w:styleId="aff">
    <w:name w:val="footnote text"/>
    <w:basedOn w:val="a0"/>
    <w:link w:val="1f"/>
    <w:rsid w:val="0004728D"/>
    <w:pPr>
      <w:widowControl w:val="0"/>
      <w:autoSpaceDE w:val="0"/>
    </w:pPr>
    <w:rPr>
      <w:sz w:val="20"/>
      <w:szCs w:val="20"/>
    </w:rPr>
  </w:style>
  <w:style w:type="character" w:customStyle="1" w:styleId="1f">
    <w:name w:val="Текст сноски Знак1"/>
    <w:basedOn w:val="a1"/>
    <w:link w:val="aff"/>
    <w:rsid w:val="0004728D"/>
    <w:rPr>
      <w:rFonts w:ascii="Times New Roman" w:eastAsia="Times New Roman" w:hAnsi="Times New Roman" w:cs="Times New Roman"/>
      <w:sz w:val="20"/>
      <w:szCs w:val="20"/>
      <w:lang w:eastAsia="ar-SA"/>
    </w:rPr>
  </w:style>
  <w:style w:type="paragraph" w:customStyle="1" w:styleId="aff0">
    <w:name w:val="Статья"/>
    <w:basedOn w:val="afa"/>
    <w:next w:val="a0"/>
    <w:rsid w:val="0004728D"/>
    <w:pPr>
      <w:keepNext/>
      <w:keepLines/>
      <w:spacing w:before="160" w:after="160"/>
      <w:ind w:left="717" w:hanging="360"/>
      <w:jc w:val="center"/>
    </w:pPr>
    <w:rPr>
      <w:rFonts w:eastAsia="Times New Roman"/>
      <w:b/>
      <w:bCs/>
      <w:sz w:val="24"/>
    </w:rPr>
  </w:style>
  <w:style w:type="paragraph" w:customStyle="1" w:styleId="ConsNormal">
    <w:name w:val="ConsNormal"/>
    <w:rsid w:val="0004728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04728D"/>
    <w:rPr>
      <w:sz w:val="20"/>
      <w:szCs w:val="20"/>
    </w:rPr>
  </w:style>
  <w:style w:type="paragraph" w:customStyle="1" w:styleId="311">
    <w:name w:val="Основной текст 31"/>
    <w:basedOn w:val="a0"/>
    <w:rsid w:val="0004728D"/>
    <w:pPr>
      <w:spacing w:after="120"/>
    </w:pPr>
    <w:rPr>
      <w:sz w:val="16"/>
      <w:szCs w:val="16"/>
    </w:rPr>
  </w:style>
  <w:style w:type="paragraph" w:customStyle="1" w:styleId="210">
    <w:name w:val="Основной текст 21"/>
    <w:basedOn w:val="a0"/>
    <w:rsid w:val="0004728D"/>
    <w:pPr>
      <w:spacing w:after="120" w:line="480" w:lineRule="auto"/>
    </w:pPr>
  </w:style>
  <w:style w:type="paragraph" w:styleId="aff1">
    <w:name w:val="Title"/>
    <w:basedOn w:val="a0"/>
    <w:next w:val="aff2"/>
    <w:link w:val="aff3"/>
    <w:qFormat/>
    <w:rsid w:val="0004728D"/>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04728D"/>
    <w:rPr>
      <w:rFonts w:ascii="Arial" w:eastAsia="Times New Roman" w:hAnsi="Arial" w:cs="Arial"/>
      <w:b/>
      <w:bCs/>
      <w:kern w:val="1"/>
      <w:sz w:val="32"/>
      <w:szCs w:val="32"/>
      <w:lang w:eastAsia="ar-SA"/>
    </w:rPr>
  </w:style>
  <w:style w:type="paragraph" w:styleId="aff2">
    <w:name w:val="Subtitle"/>
    <w:basedOn w:val="a0"/>
    <w:next w:val="afa"/>
    <w:link w:val="1f1"/>
    <w:qFormat/>
    <w:rsid w:val="0004728D"/>
    <w:rPr>
      <w:b/>
      <w:bCs/>
    </w:rPr>
  </w:style>
  <w:style w:type="character" w:customStyle="1" w:styleId="1f1">
    <w:name w:val="Подзаголовок Знак1"/>
    <w:basedOn w:val="a1"/>
    <w:link w:val="aff2"/>
    <w:rsid w:val="0004728D"/>
    <w:rPr>
      <w:rFonts w:ascii="Times New Roman" w:eastAsia="Times New Roman" w:hAnsi="Times New Roman" w:cs="Times New Roman"/>
      <w:b/>
      <w:bCs/>
      <w:sz w:val="24"/>
      <w:szCs w:val="24"/>
      <w:lang w:eastAsia="ar-SA"/>
    </w:rPr>
  </w:style>
  <w:style w:type="paragraph" w:customStyle="1" w:styleId="Head71">
    <w:name w:val="Head 7.1"/>
    <w:basedOn w:val="a0"/>
    <w:rsid w:val="0004728D"/>
    <w:pPr>
      <w:widowControl w:val="0"/>
      <w:jc w:val="center"/>
    </w:pPr>
    <w:rPr>
      <w:rFonts w:ascii="CG Times" w:hAnsi="CG Times"/>
      <w:b/>
      <w:sz w:val="28"/>
      <w:szCs w:val="20"/>
      <w:lang w:val="en-US"/>
    </w:rPr>
  </w:style>
  <w:style w:type="paragraph" w:customStyle="1" w:styleId="35">
    <w:name w:val="Текст3"/>
    <w:basedOn w:val="a0"/>
    <w:rsid w:val="0004728D"/>
    <w:pPr>
      <w:ind w:firstLine="900"/>
      <w:jc w:val="both"/>
    </w:pPr>
    <w:rPr>
      <w:rFonts w:eastAsia="MS Mincho"/>
      <w:spacing w:val="-2"/>
      <w:sz w:val="26"/>
      <w:szCs w:val="20"/>
    </w:rPr>
  </w:style>
  <w:style w:type="paragraph" w:customStyle="1" w:styleId="aff4">
    <w:name w:val="Нормальный"/>
    <w:rsid w:val="0004728D"/>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04728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04728D"/>
    <w:pPr>
      <w:shd w:val="clear" w:color="auto" w:fill="000080"/>
    </w:pPr>
    <w:rPr>
      <w:rFonts w:ascii="Tahoma" w:hAnsi="Tahoma"/>
      <w:sz w:val="20"/>
      <w:szCs w:val="20"/>
    </w:rPr>
  </w:style>
  <w:style w:type="paragraph" w:styleId="aff6">
    <w:name w:val="annotation text"/>
    <w:basedOn w:val="a0"/>
    <w:link w:val="1f3"/>
    <w:semiHidden/>
    <w:unhideWhenUsed/>
    <w:rsid w:val="0004728D"/>
    <w:rPr>
      <w:sz w:val="20"/>
      <w:szCs w:val="20"/>
    </w:rPr>
  </w:style>
  <w:style w:type="character" w:customStyle="1" w:styleId="1f3">
    <w:name w:val="Текст примечания Знак1"/>
    <w:basedOn w:val="a1"/>
    <w:link w:val="aff6"/>
    <w:uiPriority w:val="99"/>
    <w:semiHidden/>
    <w:rsid w:val="0004728D"/>
    <w:rPr>
      <w:rFonts w:ascii="Times New Roman" w:eastAsia="Times New Roman" w:hAnsi="Times New Roman" w:cs="Times New Roman"/>
      <w:sz w:val="20"/>
      <w:szCs w:val="20"/>
      <w:lang w:eastAsia="ar-SA"/>
    </w:rPr>
  </w:style>
  <w:style w:type="paragraph" w:styleId="aff7">
    <w:name w:val="annotation subject"/>
    <w:basedOn w:val="1f0"/>
    <w:next w:val="1f0"/>
    <w:link w:val="1f4"/>
    <w:rsid w:val="0004728D"/>
    <w:rPr>
      <w:b/>
      <w:bCs/>
    </w:rPr>
  </w:style>
  <w:style w:type="character" w:customStyle="1" w:styleId="1f4">
    <w:name w:val="Тема примечания Знак1"/>
    <w:basedOn w:val="1f3"/>
    <w:link w:val="aff7"/>
    <w:rsid w:val="0004728D"/>
    <w:rPr>
      <w:rFonts w:ascii="Times New Roman" w:eastAsia="Times New Roman" w:hAnsi="Times New Roman" w:cs="Times New Roman"/>
      <w:b/>
      <w:bCs/>
      <w:sz w:val="20"/>
      <w:szCs w:val="20"/>
      <w:lang w:eastAsia="ar-SA"/>
    </w:rPr>
  </w:style>
  <w:style w:type="paragraph" w:styleId="aff8">
    <w:name w:val="Balloon Text"/>
    <w:basedOn w:val="a0"/>
    <w:link w:val="1f5"/>
    <w:rsid w:val="0004728D"/>
    <w:rPr>
      <w:rFonts w:ascii="Tahoma" w:hAnsi="Tahoma"/>
      <w:sz w:val="16"/>
      <w:szCs w:val="16"/>
    </w:rPr>
  </w:style>
  <w:style w:type="character" w:customStyle="1" w:styleId="1f5">
    <w:name w:val="Текст выноски Знак1"/>
    <w:basedOn w:val="a1"/>
    <w:link w:val="aff8"/>
    <w:rsid w:val="0004728D"/>
    <w:rPr>
      <w:rFonts w:ascii="Tahoma" w:eastAsia="Times New Roman" w:hAnsi="Tahoma" w:cs="Times New Roman"/>
      <w:sz w:val="16"/>
      <w:szCs w:val="16"/>
      <w:lang w:eastAsia="ar-SA"/>
    </w:rPr>
  </w:style>
  <w:style w:type="paragraph" w:customStyle="1" w:styleId="25">
    <w:name w:val="Обычный2"/>
    <w:rsid w:val="0004728D"/>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qFormat/>
    <w:rsid w:val="0004728D"/>
    <w:pPr>
      <w:ind w:left="720"/>
    </w:pPr>
  </w:style>
  <w:style w:type="paragraph" w:customStyle="1" w:styleId="1f6">
    <w:name w:val="Маркированный список1"/>
    <w:rsid w:val="0004728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04728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04728D"/>
    <w:pPr>
      <w:keepNext/>
      <w:spacing w:before="240" w:after="60"/>
      <w:ind w:firstLine="0"/>
      <w:jc w:val="center"/>
    </w:pPr>
    <w:rPr>
      <w:b/>
      <w:kern w:val="1"/>
    </w:rPr>
  </w:style>
  <w:style w:type="paragraph" w:customStyle="1" w:styleId="36">
    <w:name w:val="Обычный3"/>
    <w:rsid w:val="0004728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04728D"/>
    <w:pPr>
      <w:spacing w:after="120" w:line="480" w:lineRule="auto"/>
      <w:ind w:left="283"/>
    </w:pPr>
  </w:style>
  <w:style w:type="paragraph" w:customStyle="1" w:styleId="affa">
    <w:name w:val="Таблица шапка"/>
    <w:basedOn w:val="a0"/>
    <w:rsid w:val="0004728D"/>
    <w:pPr>
      <w:keepNext/>
      <w:spacing w:before="40" w:after="40"/>
      <w:ind w:left="57" w:right="57"/>
    </w:pPr>
    <w:rPr>
      <w:sz w:val="22"/>
      <w:szCs w:val="20"/>
    </w:rPr>
  </w:style>
  <w:style w:type="paragraph" w:customStyle="1" w:styleId="affb">
    <w:name w:val="Таблица текст"/>
    <w:basedOn w:val="a0"/>
    <w:rsid w:val="0004728D"/>
    <w:pPr>
      <w:spacing w:before="40" w:after="40"/>
      <w:ind w:left="57" w:right="57"/>
    </w:pPr>
    <w:rPr>
      <w:szCs w:val="20"/>
    </w:rPr>
  </w:style>
  <w:style w:type="paragraph" w:customStyle="1" w:styleId="1f7">
    <w:name w:val="Название объекта1"/>
    <w:basedOn w:val="a0"/>
    <w:next w:val="a0"/>
    <w:rsid w:val="0004728D"/>
    <w:pPr>
      <w:ind w:left="-1797"/>
      <w:jc w:val="right"/>
    </w:pPr>
    <w:rPr>
      <w:szCs w:val="20"/>
    </w:rPr>
  </w:style>
  <w:style w:type="paragraph" w:customStyle="1" w:styleId="1f8">
    <w:name w:val="Обычный отступ1"/>
    <w:basedOn w:val="a0"/>
    <w:rsid w:val="0004728D"/>
    <w:pPr>
      <w:spacing w:after="60"/>
      <w:ind w:left="708"/>
      <w:jc w:val="both"/>
    </w:pPr>
    <w:rPr>
      <w:rFonts w:ascii="Calibri" w:eastAsia="Calibri" w:hAnsi="Calibri"/>
    </w:rPr>
  </w:style>
  <w:style w:type="paragraph" w:customStyle="1" w:styleId="ConsPlusNormal">
    <w:name w:val="ConsPlusNormal"/>
    <w:rsid w:val="0004728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4728D"/>
    <w:pPr>
      <w:widowControl w:val="0"/>
      <w:suppressAutoHyphens/>
      <w:autoSpaceDE w:val="0"/>
      <w:spacing w:after="0" w:line="240" w:lineRule="auto"/>
    </w:pPr>
    <w:rPr>
      <w:rFonts w:ascii="Calibri" w:eastAsia="Calibri" w:hAnsi="Calibri" w:cs="Calibri"/>
      <w:b/>
      <w:bCs/>
      <w:lang w:eastAsia="ar-SA"/>
    </w:rPr>
  </w:style>
  <w:style w:type="paragraph" w:styleId="affc">
    <w:name w:val="No Spacing"/>
    <w:qFormat/>
    <w:rsid w:val="0004728D"/>
    <w:pPr>
      <w:suppressAutoHyphens/>
      <w:spacing w:after="0" w:line="240" w:lineRule="auto"/>
    </w:pPr>
    <w:rPr>
      <w:rFonts w:ascii="Calibri" w:eastAsia="Calibri" w:hAnsi="Calibri" w:cs="Times New Roman"/>
      <w:lang w:eastAsia="ar-SA"/>
    </w:rPr>
  </w:style>
  <w:style w:type="paragraph" w:customStyle="1" w:styleId="xl63">
    <w:name w:val="xl63"/>
    <w:basedOn w:val="a0"/>
    <w:rsid w:val="0004728D"/>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4728D"/>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4728D"/>
    <w:pPr>
      <w:spacing w:before="280" w:after="280"/>
      <w:jc w:val="center"/>
      <w:textAlignment w:val="center"/>
    </w:pPr>
    <w:rPr>
      <w:rFonts w:ascii="Arial" w:hAnsi="Arial" w:cs="Arial"/>
      <w:sz w:val="16"/>
      <w:szCs w:val="16"/>
    </w:rPr>
  </w:style>
  <w:style w:type="paragraph" w:customStyle="1" w:styleId="xl66">
    <w:name w:val="xl66"/>
    <w:basedOn w:val="a0"/>
    <w:rsid w:val="0004728D"/>
    <w:pPr>
      <w:spacing w:before="280" w:after="280"/>
    </w:pPr>
    <w:rPr>
      <w:rFonts w:ascii="Arial" w:hAnsi="Arial" w:cs="Arial"/>
      <w:sz w:val="16"/>
      <w:szCs w:val="16"/>
    </w:rPr>
  </w:style>
  <w:style w:type="paragraph" w:customStyle="1" w:styleId="xl67">
    <w:name w:val="xl67"/>
    <w:basedOn w:val="a0"/>
    <w:rsid w:val="0004728D"/>
    <w:pPr>
      <w:spacing w:before="280" w:after="280"/>
      <w:jc w:val="right"/>
      <w:textAlignment w:val="center"/>
    </w:pPr>
    <w:rPr>
      <w:rFonts w:ascii="Arial" w:hAnsi="Arial" w:cs="Arial"/>
      <w:sz w:val="16"/>
      <w:szCs w:val="16"/>
    </w:rPr>
  </w:style>
  <w:style w:type="paragraph" w:customStyle="1" w:styleId="xl68">
    <w:name w:val="xl68"/>
    <w:basedOn w:val="a0"/>
    <w:rsid w:val="0004728D"/>
    <w:pPr>
      <w:spacing w:before="280" w:after="280"/>
      <w:textAlignment w:val="center"/>
    </w:pPr>
    <w:rPr>
      <w:rFonts w:ascii="Arial" w:hAnsi="Arial" w:cs="Arial"/>
      <w:sz w:val="16"/>
      <w:szCs w:val="16"/>
    </w:rPr>
  </w:style>
  <w:style w:type="paragraph" w:customStyle="1" w:styleId="xl69">
    <w:name w:val="xl69"/>
    <w:basedOn w:val="a0"/>
    <w:rsid w:val="0004728D"/>
    <w:pPr>
      <w:spacing w:before="280" w:after="280"/>
      <w:textAlignment w:val="center"/>
    </w:pPr>
    <w:rPr>
      <w:rFonts w:ascii="Arial" w:hAnsi="Arial" w:cs="Arial"/>
      <w:sz w:val="16"/>
      <w:szCs w:val="16"/>
    </w:rPr>
  </w:style>
  <w:style w:type="paragraph" w:customStyle="1" w:styleId="xl70">
    <w:name w:val="xl70"/>
    <w:basedOn w:val="a0"/>
    <w:rsid w:val="0004728D"/>
    <w:pPr>
      <w:spacing w:before="280" w:after="280"/>
      <w:jc w:val="right"/>
    </w:pPr>
    <w:rPr>
      <w:rFonts w:ascii="Arial" w:hAnsi="Arial" w:cs="Arial"/>
      <w:sz w:val="16"/>
      <w:szCs w:val="16"/>
    </w:rPr>
  </w:style>
  <w:style w:type="paragraph" w:customStyle="1" w:styleId="xl71">
    <w:name w:val="xl71"/>
    <w:basedOn w:val="a0"/>
    <w:rsid w:val="0004728D"/>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4728D"/>
    <w:pPr>
      <w:spacing w:before="280" w:after="280"/>
    </w:pPr>
  </w:style>
  <w:style w:type="paragraph" w:customStyle="1" w:styleId="xl73">
    <w:name w:val="xl73"/>
    <w:basedOn w:val="a0"/>
    <w:rsid w:val="0004728D"/>
    <w:pPr>
      <w:shd w:val="clear" w:color="auto" w:fill="FFFFFF"/>
      <w:spacing w:before="280" w:after="280"/>
      <w:textAlignment w:val="center"/>
    </w:pPr>
    <w:rPr>
      <w:sz w:val="16"/>
      <w:szCs w:val="16"/>
    </w:rPr>
  </w:style>
  <w:style w:type="paragraph" w:customStyle="1" w:styleId="xl74">
    <w:name w:val="xl74"/>
    <w:basedOn w:val="a0"/>
    <w:rsid w:val="0004728D"/>
    <w:pPr>
      <w:shd w:val="clear" w:color="auto" w:fill="FFFFFF"/>
      <w:spacing w:before="280" w:after="280"/>
      <w:jc w:val="center"/>
      <w:textAlignment w:val="center"/>
    </w:pPr>
    <w:rPr>
      <w:sz w:val="16"/>
      <w:szCs w:val="16"/>
    </w:rPr>
  </w:style>
  <w:style w:type="paragraph" w:customStyle="1" w:styleId="xl75">
    <w:name w:val="xl75"/>
    <w:basedOn w:val="a0"/>
    <w:rsid w:val="0004728D"/>
    <w:pPr>
      <w:shd w:val="clear" w:color="auto" w:fill="FFFFFF"/>
      <w:spacing w:before="280" w:after="280"/>
      <w:jc w:val="center"/>
      <w:textAlignment w:val="center"/>
    </w:pPr>
    <w:rPr>
      <w:sz w:val="16"/>
      <w:szCs w:val="16"/>
    </w:rPr>
  </w:style>
  <w:style w:type="paragraph" w:customStyle="1" w:styleId="xl76">
    <w:name w:val="xl76"/>
    <w:basedOn w:val="a0"/>
    <w:rsid w:val="0004728D"/>
    <w:pPr>
      <w:shd w:val="clear" w:color="auto" w:fill="FFFFFF"/>
      <w:spacing w:before="280" w:after="280"/>
      <w:jc w:val="center"/>
      <w:textAlignment w:val="center"/>
    </w:pPr>
    <w:rPr>
      <w:sz w:val="16"/>
      <w:szCs w:val="16"/>
    </w:rPr>
  </w:style>
  <w:style w:type="paragraph" w:customStyle="1" w:styleId="xl77">
    <w:name w:val="xl77"/>
    <w:basedOn w:val="a0"/>
    <w:rsid w:val="0004728D"/>
    <w:pPr>
      <w:spacing w:before="280" w:after="280"/>
      <w:jc w:val="right"/>
    </w:pPr>
    <w:rPr>
      <w:rFonts w:ascii="Arial" w:hAnsi="Arial" w:cs="Arial"/>
      <w:sz w:val="16"/>
      <w:szCs w:val="16"/>
    </w:rPr>
  </w:style>
  <w:style w:type="paragraph" w:customStyle="1" w:styleId="xl78">
    <w:name w:val="xl78"/>
    <w:basedOn w:val="a0"/>
    <w:rsid w:val="0004728D"/>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4728D"/>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04728D"/>
    <w:pPr>
      <w:ind w:left="720"/>
    </w:pPr>
    <w:rPr>
      <w:rFonts w:eastAsia="Calibri"/>
    </w:rPr>
  </w:style>
  <w:style w:type="paragraph" w:customStyle="1" w:styleId="1fb">
    <w:name w:val="Без интервала1"/>
    <w:rsid w:val="0004728D"/>
    <w:pPr>
      <w:suppressAutoHyphens/>
      <w:spacing w:after="0" w:line="240" w:lineRule="auto"/>
    </w:pPr>
    <w:rPr>
      <w:rFonts w:ascii="Calibri" w:eastAsia="Arial" w:hAnsi="Calibri" w:cs="Times New Roman"/>
      <w:lang w:eastAsia="ar-SA"/>
    </w:rPr>
  </w:style>
  <w:style w:type="paragraph" w:styleId="affd">
    <w:name w:val="Normal (Web)"/>
    <w:basedOn w:val="a0"/>
    <w:rsid w:val="0004728D"/>
    <w:pPr>
      <w:spacing w:before="280" w:after="280"/>
    </w:pPr>
  </w:style>
  <w:style w:type="paragraph" w:customStyle="1" w:styleId="xl25">
    <w:name w:val="xl25"/>
    <w:basedOn w:val="a0"/>
    <w:rsid w:val="0004728D"/>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04728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4728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04728D"/>
    <w:pPr>
      <w:ind w:left="566" w:hanging="283"/>
    </w:pPr>
  </w:style>
  <w:style w:type="paragraph" w:customStyle="1" w:styleId="ConsPlusNonformat">
    <w:name w:val="ConsPlusNonformat"/>
    <w:rsid w:val="0004728D"/>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04728D"/>
    <w:rPr>
      <w:sz w:val="20"/>
      <w:szCs w:val="20"/>
    </w:rPr>
  </w:style>
  <w:style w:type="character" w:customStyle="1" w:styleId="1fc">
    <w:name w:val="Текст концевой сноски Знак1"/>
    <w:basedOn w:val="a1"/>
    <w:link w:val="affe"/>
    <w:rsid w:val="0004728D"/>
    <w:rPr>
      <w:rFonts w:ascii="Times New Roman" w:eastAsia="Times New Roman" w:hAnsi="Times New Roman" w:cs="Times New Roman"/>
      <w:sz w:val="20"/>
      <w:szCs w:val="20"/>
      <w:lang w:eastAsia="ar-SA"/>
    </w:rPr>
  </w:style>
  <w:style w:type="paragraph" w:customStyle="1" w:styleId="Default">
    <w:name w:val="Default"/>
    <w:rsid w:val="0004728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04728D"/>
  </w:style>
  <w:style w:type="paragraph" w:customStyle="1" w:styleId="afff0">
    <w:name w:val="Содержимое таблицы"/>
    <w:basedOn w:val="a0"/>
    <w:rsid w:val="0004728D"/>
    <w:pPr>
      <w:suppressLineNumbers/>
    </w:pPr>
  </w:style>
  <w:style w:type="paragraph" w:customStyle="1" w:styleId="afff1">
    <w:name w:val="Заголовок таблицы"/>
    <w:basedOn w:val="afff0"/>
    <w:rsid w:val="0004728D"/>
    <w:pPr>
      <w:jc w:val="center"/>
    </w:pPr>
    <w:rPr>
      <w:b/>
      <w:bCs/>
    </w:rPr>
  </w:style>
  <w:style w:type="character" w:styleId="afff2">
    <w:name w:val="annotation reference"/>
    <w:basedOn w:val="a1"/>
    <w:unhideWhenUsed/>
    <w:rsid w:val="0004728D"/>
    <w:rPr>
      <w:sz w:val="16"/>
      <w:szCs w:val="16"/>
    </w:rPr>
  </w:style>
  <w:style w:type="table" w:styleId="afff3">
    <w:name w:val="Table Grid"/>
    <w:basedOn w:val="a2"/>
    <w:uiPriority w:val="59"/>
    <w:rsid w:val="000472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A45565"/>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4728D"/>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uiPriority w:val="99"/>
    <w:semiHidden/>
    <w:rsid w:val="0004728D"/>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04728D"/>
    <w:pPr>
      <w:spacing w:after="120"/>
      <w:ind w:left="283"/>
    </w:pPr>
    <w:rPr>
      <w:sz w:val="16"/>
      <w:szCs w:val="16"/>
    </w:rPr>
  </w:style>
  <w:style w:type="character" w:customStyle="1" w:styleId="313">
    <w:name w:val="Основной текст с отступом 3 Знак1"/>
    <w:basedOn w:val="a1"/>
    <w:link w:val="37"/>
    <w:uiPriority w:val="99"/>
    <w:semiHidden/>
    <w:rsid w:val="0004728D"/>
    <w:rPr>
      <w:rFonts w:ascii="Times New Roman" w:eastAsia="Times New Roman" w:hAnsi="Times New Roman" w:cs="Times New Roman"/>
      <w:sz w:val="16"/>
      <w:szCs w:val="16"/>
      <w:lang w:eastAsia="ar-SA"/>
    </w:rPr>
  </w:style>
  <w:style w:type="paragraph" w:customStyle="1" w:styleId="-3">
    <w:name w:val="Пункт-3"/>
    <w:basedOn w:val="a0"/>
    <w:rsid w:val="0004728D"/>
    <w:pPr>
      <w:tabs>
        <w:tab w:val="num" w:pos="1985"/>
      </w:tabs>
      <w:suppressAutoHyphens w:val="0"/>
      <w:ind w:firstLine="709"/>
      <w:jc w:val="both"/>
    </w:pPr>
    <w:rPr>
      <w:sz w:val="28"/>
      <w:lang w:eastAsia="ru-RU"/>
    </w:rPr>
  </w:style>
  <w:style w:type="paragraph" w:customStyle="1" w:styleId="Bodytext-Russian">
    <w:name w:val="Body text - Russian"/>
    <w:basedOn w:val="19"/>
    <w:qFormat/>
    <w:rsid w:val="00506AFA"/>
    <w:pPr>
      <w:numPr>
        <w:numId w:val="25"/>
      </w:numPr>
      <w:suppressAutoHyphens w:val="0"/>
      <w:autoSpaceDE w:val="0"/>
      <w:autoSpaceDN w:val="0"/>
      <w:spacing w:before="120" w:after="120"/>
    </w:pPr>
    <w:rPr>
      <w:rFonts w:ascii="Arial" w:eastAsia="Times New Roman" w:hAnsi="Arial" w:cs="Arial"/>
      <w:sz w:val="20"/>
      <w:lang w:eastAsia="ru-RU" w:bidi="en-US"/>
    </w:rPr>
  </w:style>
  <w:style w:type="character" w:customStyle="1" w:styleId="Char">
    <w:name w:val="Обычный Char"/>
    <w:basedOn w:val="a1"/>
    <w:link w:val="19"/>
    <w:rsid w:val="00506AFA"/>
    <w:rPr>
      <w:rFonts w:ascii="Times New Roman" w:eastAsia="Arial" w:hAnsi="Times New Roman" w:cs="Times New Roman"/>
      <w:sz w:val="28"/>
      <w:szCs w:val="20"/>
      <w:lang w:eastAsia="ar-SA"/>
    </w:rPr>
  </w:style>
  <w:style w:type="paragraph" w:styleId="afff4">
    <w:name w:val="Revision"/>
    <w:hidden/>
    <w:uiPriority w:val="99"/>
    <w:semiHidden/>
    <w:rsid w:val="0032380D"/>
    <w:pPr>
      <w:spacing w:after="0" w:line="240" w:lineRule="auto"/>
    </w:pPr>
    <w:rPr>
      <w:rFonts w:ascii="Times New Roman" w:eastAsia="Times New Roman" w:hAnsi="Times New Roman" w:cs="Times New Roman"/>
      <w:sz w:val="24"/>
      <w:szCs w:val="24"/>
      <w:lang w:eastAsia="ar-SA"/>
    </w:rPr>
  </w:style>
  <w:style w:type="paragraph" w:customStyle="1" w:styleId="Clauseheading">
    <w:name w:val="Clause heading"/>
    <w:basedOn w:val="a0"/>
    <w:qFormat/>
    <w:rsid w:val="00A2377A"/>
    <w:pPr>
      <w:keepNext/>
      <w:suppressAutoHyphens w:val="0"/>
      <w:autoSpaceDE w:val="0"/>
      <w:autoSpaceDN w:val="0"/>
      <w:spacing w:before="240" w:after="60"/>
    </w:pPr>
    <w:rPr>
      <w:rFonts w:ascii="Arial" w:hAnsi="Arial" w:cs="Arial"/>
      <w:b/>
      <w:sz w:val="20"/>
      <w:szCs w:val="20"/>
      <w:lang w:eastAsia="en-US" w:bidi="en-US"/>
    </w:rPr>
  </w:style>
  <w:style w:type="paragraph" w:customStyle="1" w:styleId="Body">
    <w:name w:val="Body"/>
    <w:basedOn w:val="a0"/>
    <w:rsid w:val="00A2377A"/>
    <w:pPr>
      <w:suppressAutoHyphens w:val="0"/>
      <w:overflowPunct w:val="0"/>
      <w:autoSpaceDE w:val="0"/>
      <w:autoSpaceDN w:val="0"/>
      <w:adjustRightInd w:val="0"/>
      <w:spacing w:after="200" w:line="260" w:lineRule="atLeast"/>
      <w:textAlignment w:val="baseline"/>
    </w:pPr>
    <w:rPr>
      <w:rFonts w:ascii="EYInterstate Light" w:hAnsi="EYInterstate Light"/>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itkovSN@trco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znecovaNU@trcont.ru" TargetMode="External"/><Relationship Id="rId5" Type="http://schemas.openxmlformats.org/officeDocument/2006/relationships/settings" Target="settings.xml"/><Relationship Id="rId15" Type="http://schemas.openxmlformats.org/officeDocument/2006/relationships/hyperlink" Target="mailto:trcont@trcont.ru" TargetMode="External"/><Relationship Id="rId10" Type="http://schemas.openxmlformats.org/officeDocument/2006/relationships/hyperlink" Target="http://www.iia-ru.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F188-B734-48E0-8052-B081A492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51</Pages>
  <Words>14653</Words>
  <Characters>83526</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Наталья Юрьевна</dc:creator>
  <cp:lastModifiedBy>KuritsynAE</cp:lastModifiedBy>
  <cp:revision>13</cp:revision>
  <cp:lastPrinted>2015-06-29T14:53:00Z</cp:lastPrinted>
  <dcterms:created xsi:type="dcterms:W3CDTF">2015-06-25T10:43:00Z</dcterms:created>
  <dcterms:modified xsi:type="dcterms:W3CDTF">2015-07-03T06:53:00Z</dcterms:modified>
</cp:coreProperties>
</file>