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B6" w:rsidRDefault="00321DB6" w:rsidP="00321DB6">
      <w:pPr>
        <w:tabs>
          <w:tab w:val="left" w:pos="5103"/>
        </w:tabs>
        <w:ind w:left="4962"/>
        <w:jc w:val="both"/>
        <w:rPr>
          <w:b/>
          <w:sz w:val="28"/>
        </w:rPr>
      </w:pPr>
      <w:r>
        <w:rPr>
          <w:b/>
          <w:sz w:val="28"/>
        </w:rPr>
        <w:t xml:space="preserve">                                         </w:t>
      </w:r>
      <w:r w:rsidRPr="00DC41BE">
        <w:rPr>
          <w:b/>
          <w:sz w:val="28"/>
        </w:rPr>
        <w:t>УТВЕРЖДАЮ</w:t>
      </w:r>
      <w:r>
        <w:rPr>
          <w:b/>
          <w:sz w:val="28"/>
        </w:rPr>
        <w:t xml:space="preserve">:                                                                  </w:t>
      </w:r>
    </w:p>
    <w:p w:rsidR="00321DB6" w:rsidRDefault="00321DB6" w:rsidP="00321DB6">
      <w:pPr>
        <w:tabs>
          <w:tab w:val="left" w:pos="5103"/>
        </w:tabs>
        <w:ind w:left="4962"/>
        <w:jc w:val="both"/>
        <w:rPr>
          <w:b/>
          <w:sz w:val="28"/>
        </w:rPr>
      </w:pPr>
      <w:r>
        <w:rPr>
          <w:b/>
          <w:sz w:val="28"/>
        </w:rPr>
        <w:t xml:space="preserve">      </w:t>
      </w:r>
      <w:r w:rsidRPr="00DC41BE">
        <w:rPr>
          <w:b/>
          <w:sz w:val="28"/>
        </w:rPr>
        <w:t xml:space="preserve">Председатель Конкурсной комиссии </w:t>
      </w:r>
    </w:p>
    <w:p w:rsidR="00321DB6" w:rsidRDefault="00321DB6" w:rsidP="00321DB6">
      <w:pPr>
        <w:tabs>
          <w:tab w:val="left" w:pos="5103"/>
        </w:tabs>
        <w:ind w:left="4962"/>
        <w:jc w:val="both"/>
        <w:rPr>
          <w:b/>
          <w:bCs/>
          <w:sz w:val="28"/>
          <w:szCs w:val="28"/>
          <w:highlight w:val="cyan"/>
        </w:rPr>
      </w:pPr>
      <w:r>
        <w:rPr>
          <w:b/>
          <w:bCs/>
          <w:sz w:val="28"/>
          <w:szCs w:val="28"/>
        </w:rPr>
        <w:t xml:space="preserve">           филиала П</w:t>
      </w:r>
      <w:r w:rsidRPr="00783BEB">
        <w:rPr>
          <w:b/>
          <w:bCs/>
          <w:sz w:val="28"/>
          <w:szCs w:val="28"/>
        </w:rPr>
        <w:t>АО</w:t>
      </w:r>
      <w:r w:rsidRPr="00DC41BE">
        <w:rPr>
          <w:b/>
          <w:sz w:val="28"/>
        </w:rPr>
        <w:t xml:space="preserve"> «</w:t>
      </w:r>
      <w:proofErr w:type="spellStart"/>
      <w:r w:rsidRPr="00DC41BE">
        <w:rPr>
          <w:b/>
          <w:sz w:val="28"/>
        </w:rPr>
        <w:t>ТрансКонтейнер</w:t>
      </w:r>
      <w:proofErr w:type="spellEnd"/>
      <w:r w:rsidRPr="00DC41BE">
        <w:rPr>
          <w:b/>
          <w:sz w:val="28"/>
        </w:rPr>
        <w:t>»</w:t>
      </w:r>
      <w:r>
        <w:rPr>
          <w:b/>
          <w:bCs/>
          <w:sz w:val="28"/>
          <w:szCs w:val="28"/>
          <w:highlight w:val="cyan"/>
        </w:rPr>
        <w:t xml:space="preserve">                                                    </w:t>
      </w:r>
    </w:p>
    <w:p w:rsidR="00321DB6" w:rsidRDefault="00321DB6" w:rsidP="00321DB6">
      <w:pPr>
        <w:tabs>
          <w:tab w:val="left" w:pos="5103"/>
        </w:tabs>
        <w:jc w:val="both"/>
        <w:rPr>
          <w:b/>
          <w:bCs/>
          <w:sz w:val="28"/>
          <w:szCs w:val="28"/>
        </w:rPr>
      </w:pPr>
      <w:r w:rsidRPr="00022400">
        <w:rPr>
          <w:b/>
          <w:bCs/>
          <w:sz w:val="28"/>
          <w:szCs w:val="28"/>
        </w:rPr>
        <w:t xml:space="preserve">                                               </w:t>
      </w:r>
      <w:r>
        <w:rPr>
          <w:b/>
          <w:bCs/>
          <w:sz w:val="28"/>
          <w:szCs w:val="28"/>
        </w:rPr>
        <w:t xml:space="preserve">                                                на Северо-Кавказской </w:t>
      </w:r>
    </w:p>
    <w:p w:rsidR="00321DB6" w:rsidRDefault="00321DB6" w:rsidP="00321DB6">
      <w:pPr>
        <w:tabs>
          <w:tab w:val="left" w:pos="5103"/>
        </w:tabs>
        <w:jc w:val="both"/>
        <w:rPr>
          <w:b/>
          <w:bCs/>
          <w:sz w:val="28"/>
          <w:szCs w:val="28"/>
        </w:rPr>
      </w:pPr>
      <w:r>
        <w:rPr>
          <w:b/>
          <w:bCs/>
          <w:sz w:val="28"/>
          <w:szCs w:val="28"/>
        </w:rPr>
        <w:t xml:space="preserve">                                                                                                          железной дороге                   </w:t>
      </w:r>
    </w:p>
    <w:p w:rsidR="00321DB6" w:rsidRDefault="00321DB6" w:rsidP="00321DB6">
      <w:pPr>
        <w:tabs>
          <w:tab w:val="left" w:pos="5103"/>
        </w:tabs>
        <w:jc w:val="both"/>
        <w:rPr>
          <w:b/>
          <w:bCs/>
          <w:sz w:val="28"/>
          <w:szCs w:val="28"/>
        </w:rPr>
      </w:pPr>
      <w:r>
        <w:rPr>
          <w:b/>
          <w:bCs/>
          <w:sz w:val="28"/>
          <w:szCs w:val="28"/>
        </w:rPr>
        <w:t xml:space="preserve">                                                                                                               Г.А. Ковалёв</w:t>
      </w:r>
    </w:p>
    <w:p w:rsidR="00321DB6" w:rsidRDefault="00321DB6" w:rsidP="00321DB6">
      <w:pPr>
        <w:tabs>
          <w:tab w:val="left" w:pos="5103"/>
        </w:tabs>
        <w:ind w:left="4962"/>
        <w:jc w:val="both"/>
        <w:rPr>
          <w:b/>
          <w:bCs/>
          <w:sz w:val="28"/>
          <w:szCs w:val="28"/>
        </w:rPr>
      </w:pPr>
      <w:r>
        <w:rPr>
          <w:b/>
          <w:bCs/>
          <w:sz w:val="28"/>
          <w:szCs w:val="28"/>
        </w:rPr>
        <w:t xml:space="preserve">                                                                                                                                   </w:t>
      </w:r>
    </w:p>
    <w:p w:rsidR="00321DB6" w:rsidRDefault="00321DB6" w:rsidP="00321DB6">
      <w:pPr>
        <w:tabs>
          <w:tab w:val="left" w:pos="5103"/>
        </w:tabs>
        <w:ind w:left="4962"/>
        <w:jc w:val="both"/>
        <w:rPr>
          <w:b/>
          <w:bCs/>
          <w:sz w:val="28"/>
          <w:szCs w:val="28"/>
        </w:rPr>
      </w:pPr>
      <w:r>
        <w:rPr>
          <w:b/>
          <w:bCs/>
          <w:sz w:val="28"/>
          <w:szCs w:val="28"/>
        </w:rPr>
        <w:t xml:space="preserve">             </w:t>
      </w:r>
      <w:r w:rsidRPr="00783BEB">
        <w:rPr>
          <w:b/>
          <w:bCs/>
          <w:sz w:val="28"/>
          <w:szCs w:val="28"/>
        </w:rPr>
        <w:t>«</w:t>
      </w:r>
      <w:r>
        <w:rPr>
          <w:b/>
          <w:bCs/>
          <w:sz w:val="28"/>
          <w:szCs w:val="28"/>
        </w:rPr>
        <w:t xml:space="preserve"> </w:t>
      </w:r>
      <w:r w:rsidRPr="002D2B08">
        <w:rPr>
          <w:bCs/>
          <w:sz w:val="28"/>
          <w:szCs w:val="28"/>
        </w:rPr>
        <w:t>____</w:t>
      </w:r>
      <w:r w:rsidRPr="00783BEB">
        <w:rPr>
          <w:b/>
          <w:bCs/>
          <w:sz w:val="28"/>
          <w:szCs w:val="28"/>
        </w:rPr>
        <w:t>»</w:t>
      </w:r>
      <w:r>
        <w:rPr>
          <w:b/>
          <w:bCs/>
          <w:sz w:val="28"/>
          <w:szCs w:val="28"/>
        </w:rPr>
        <w:t xml:space="preserve"> </w:t>
      </w:r>
      <w:r w:rsidRPr="002D2B08">
        <w:rPr>
          <w:bCs/>
          <w:sz w:val="28"/>
          <w:szCs w:val="28"/>
        </w:rPr>
        <w:t>________________</w:t>
      </w:r>
      <w:r>
        <w:rPr>
          <w:b/>
          <w:bCs/>
          <w:sz w:val="28"/>
          <w:szCs w:val="28"/>
        </w:rPr>
        <w:t xml:space="preserve"> </w:t>
      </w:r>
      <w:r w:rsidRPr="000234DB">
        <w:rPr>
          <w:b/>
          <w:bCs/>
          <w:sz w:val="28"/>
          <w:szCs w:val="28"/>
        </w:rPr>
        <w:t>201</w:t>
      </w:r>
      <w:r>
        <w:rPr>
          <w:b/>
          <w:bCs/>
          <w:sz w:val="28"/>
          <w:szCs w:val="28"/>
        </w:rPr>
        <w:t xml:space="preserve">5 </w:t>
      </w:r>
      <w:r w:rsidRPr="00783BEB">
        <w:rPr>
          <w:b/>
          <w:bCs/>
          <w:sz w:val="28"/>
          <w:szCs w:val="28"/>
        </w:rPr>
        <w:t>г.</w:t>
      </w:r>
    </w:p>
    <w:p w:rsidR="00321DB6" w:rsidRDefault="00321DB6" w:rsidP="00321DB6">
      <w:pPr>
        <w:tabs>
          <w:tab w:val="left" w:pos="4962"/>
        </w:tabs>
        <w:ind w:left="4820"/>
        <w:rPr>
          <w:b/>
          <w:bCs/>
          <w:sz w:val="28"/>
        </w:rPr>
      </w:pPr>
    </w:p>
    <w:p w:rsidR="00321DB6" w:rsidRDefault="00321DB6" w:rsidP="00321DB6">
      <w:pPr>
        <w:ind w:firstLine="709"/>
        <w:rPr>
          <w:b/>
          <w:bCs/>
          <w:spacing w:val="20"/>
          <w:sz w:val="28"/>
          <w:szCs w:val="28"/>
        </w:rPr>
      </w:pPr>
    </w:p>
    <w:p w:rsidR="00321DB6" w:rsidRDefault="00321DB6" w:rsidP="00321DB6">
      <w:pPr>
        <w:spacing w:after="120"/>
        <w:jc w:val="center"/>
        <w:rPr>
          <w:b/>
          <w:bCs/>
          <w:sz w:val="40"/>
          <w:szCs w:val="40"/>
        </w:rPr>
      </w:pPr>
    </w:p>
    <w:p w:rsidR="00321DB6" w:rsidRDefault="00321DB6" w:rsidP="00321DB6">
      <w:pPr>
        <w:spacing w:after="120"/>
        <w:jc w:val="center"/>
        <w:rPr>
          <w:b/>
          <w:bCs/>
          <w:sz w:val="40"/>
          <w:szCs w:val="40"/>
        </w:rPr>
      </w:pPr>
      <w:r>
        <w:rPr>
          <w:b/>
          <w:bCs/>
          <w:sz w:val="40"/>
          <w:szCs w:val="40"/>
        </w:rPr>
        <w:t>ДОКУМЕНТАЦИЯ О ЗАКУПКЕ</w:t>
      </w:r>
    </w:p>
    <w:p w:rsidR="00321DB6" w:rsidRDefault="00321DB6" w:rsidP="00321DB6">
      <w:pPr>
        <w:spacing w:after="120"/>
        <w:ind w:firstLine="709"/>
        <w:jc w:val="center"/>
        <w:rPr>
          <w:b/>
          <w:bCs/>
          <w:sz w:val="32"/>
          <w:szCs w:val="32"/>
        </w:rPr>
      </w:pPr>
    </w:p>
    <w:p w:rsidR="00321DB6" w:rsidRDefault="00321DB6" w:rsidP="00321DB6">
      <w:pPr>
        <w:spacing w:after="120"/>
        <w:ind w:firstLine="709"/>
        <w:jc w:val="center"/>
        <w:rPr>
          <w:b/>
          <w:bCs/>
          <w:sz w:val="32"/>
          <w:szCs w:val="32"/>
        </w:rPr>
      </w:pPr>
      <w:r>
        <w:rPr>
          <w:b/>
          <w:bCs/>
          <w:sz w:val="32"/>
          <w:szCs w:val="32"/>
        </w:rPr>
        <w:t>Раздел 1. Общие положения</w:t>
      </w:r>
    </w:p>
    <w:p w:rsidR="00321DB6" w:rsidRDefault="00321DB6" w:rsidP="00321DB6">
      <w:pPr>
        <w:spacing w:after="120"/>
        <w:ind w:firstLine="709"/>
        <w:jc w:val="center"/>
        <w:rPr>
          <w:b/>
          <w:bCs/>
          <w:sz w:val="32"/>
          <w:szCs w:val="32"/>
        </w:rPr>
      </w:pPr>
    </w:p>
    <w:p w:rsidR="00321DB6" w:rsidRDefault="00321DB6" w:rsidP="00321DB6">
      <w:pPr>
        <w:pStyle w:val="2"/>
        <w:spacing w:before="0" w:after="0"/>
        <w:ind w:left="0" w:firstLine="709"/>
        <w:rPr>
          <w:rFonts w:cs="Times New Roman"/>
          <w:i w:val="0"/>
          <w:iCs w:val="0"/>
        </w:rPr>
      </w:pPr>
      <w:r>
        <w:rPr>
          <w:rFonts w:cs="Times New Roman"/>
          <w:i w:val="0"/>
          <w:iCs w:val="0"/>
        </w:rPr>
        <w:t>1.1. Общие положения</w:t>
      </w:r>
    </w:p>
    <w:p w:rsidR="00321DB6" w:rsidRDefault="00321DB6" w:rsidP="00321DB6"/>
    <w:p w:rsidR="00321DB6" w:rsidRDefault="00321DB6" w:rsidP="00FF4EF7">
      <w:pPr>
        <w:pStyle w:val="19"/>
        <w:numPr>
          <w:ilvl w:val="2"/>
          <w:numId w:val="1"/>
        </w:numPr>
        <w:ind w:left="0" w:firstLine="709"/>
      </w:pPr>
      <w:proofErr w:type="gramStart"/>
      <w:r w:rsidRPr="00321DB6">
        <w:rPr>
          <w:szCs w:val="28"/>
        </w:rPr>
        <w:t>Публичное акционерное общество «Центр по перевозке грузов в контейнерах «</w:t>
      </w:r>
      <w:proofErr w:type="spellStart"/>
      <w:r w:rsidRPr="00321DB6">
        <w:rPr>
          <w:szCs w:val="28"/>
        </w:rPr>
        <w:t>ТрансКонтейнер</w:t>
      </w:r>
      <w:proofErr w:type="spellEnd"/>
      <w:r w:rsidRPr="00321DB6">
        <w:rPr>
          <w:szCs w:val="28"/>
        </w:rPr>
        <w:t>» (ПАО «</w:t>
      </w:r>
      <w:proofErr w:type="spellStart"/>
      <w:r w:rsidRPr="00321DB6">
        <w:rPr>
          <w:szCs w:val="28"/>
        </w:rPr>
        <w:t>ТрансКонтейнер</w:t>
      </w:r>
      <w:proofErr w:type="spellEnd"/>
      <w:r w:rsidRPr="00321DB6">
        <w:rPr>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21DB6">
          <w:rPr>
            <w:szCs w:val="28"/>
          </w:rPr>
          <w:t>2011 г</w:t>
        </w:r>
      </w:smartTag>
      <w:r w:rsidRPr="00321DB6">
        <w:rPr>
          <w:szCs w:val="28"/>
        </w:rPr>
        <w:t xml:space="preserve">. </w:t>
      </w:r>
      <w:r w:rsidRPr="00321DB6">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П</w:t>
      </w:r>
      <w:r w:rsidRPr="00321DB6">
        <w:rPr>
          <w:szCs w:val="28"/>
        </w:rPr>
        <w:t>АО «</w:t>
      </w:r>
      <w:proofErr w:type="spellStart"/>
      <w:r w:rsidRPr="00321DB6">
        <w:rPr>
          <w:szCs w:val="28"/>
        </w:rPr>
        <w:t>ТрансКонтейнер</w:t>
      </w:r>
      <w:proofErr w:type="spellEnd"/>
      <w:r w:rsidRPr="00321DB6">
        <w:rPr>
          <w:szCs w:val="28"/>
        </w:rPr>
        <w:t xml:space="preserve">», </w:t>
      </w:r>
      <w:r>
        <w:t>утвержденным решением Совета директоров ОАО «</w:t>
      </w:r>
      <w:proofErr w:type="spellStart"/>
      <w:r>
        <w:t>ТрансКонтейнер</w:t>
      </w:r>
      <w:proofErr w:type="spellEnd"/>
      <w:r>
        <w:t xml:space="preserve">» от 20 февраля </w:t>
      </w:r>
      <w:smartTag w:uri="urn:schemas-microsoft-com:office:smarttags" w:element="metricconverter">
        <w:smartTagPr>
          <w:attr w:name="ProductID" w:val="2013 г"/>
        </w:smartTagPr>
        <w:r>
          <w:t>2013</w:t>
        </w:r>
        <w:proofErr w:type="gramEnd"/>
        <w:r>
          <w:t xml:space="preserve"> г</w:t>
        </w:r>
      </w:smartTag>
      <w:proofErr w:type="gramStart"/>
      <w:r>
        <w:t>.</w:t>
      </w:r>
      <w:r w:rsidRPr="00321DB6">
        <w:rPr>
          <w:szCs w:val="28"/>
        </w:rPr>
        <w:t>(</w:t>
      </w:r>
      <w:proofErr w:type="gramEnd"/>
      <w:r w:rsidRPr="00321DB6">
        <w:rPr>
          <w:szCs w:val="28"/>
        </w:rPr>
        <w:t xml:space="preserve">далее – Положение о закупках), проводит открытый конкурс </w:t>
      </w:r>
      <w:r>
        <w:rPr>
          <w:szCs w:val="28"/>
        </w:rPr>
        <w:t xml:space="preserve"> </w:t>
      </w:r>
      <w:r w:rsidRPr="00022400">
        <w:t>№ОК</w:t>
      </w:r>
      <w:r w:rsidRPr="00321DB6">
        <w:rPr>
          <w:szCs w:val="28"/>
        </w:rPr>
        <w:t>/001/СКЖД/0002 (далее – Открытый конкурс)</w:t>
      </w:r>
      <w:r w:rsidRPr="00D32FFA">
        <w:t>.</w:t>
      </w:r>
    </w:p>
    <w:p w:rsidR="00321DB6" w:rsidRDefault="00321DB6" w:rsidP="00FF4EF7">
      <w:pPr>
        <w:pStyle w:val="19"/>
        <w:numPr>
          <w:ilvl w:val="2"/>
          <w:numId w:val="1"/>
        </w:numPr>
        <w:ind w:left="0"/>
        <w:rPr>
          <w:szCs w:val="28"/>
        </w:rPr>
      </w:pPr>
      <w:r w:rsidRPr="004E3AC2">
        <w:rPr>
          <w:szCs w:val="28"/>
        </w:rPr>
        <w:t xml:space="preserve">Предметом настоящего Открытого конкурса является </w:t>
      </w:r>
      <w:r>
        <w:rPr>
          <w:szCs w:val="28"/>
        </w:rPr>
        <w:t xml:space="preserve">право на заключение договора на </w:t>
      </w:r>
      <w:r w:rsidRPr="00022400">
        <w:t xml:space="preserve">поставку </w:t>
      </w:r>
      <w:r w:rsidRPr="00036F39">
        <w:rPr>
          <w:szCs w:val="28"/>
        </w:rPr>
        <w:t>товаров</w:t>
      </w:r>
      <w:r w:rsidRPr="00022400">
        <w:t>, выполнение работ</w:t>
      </w:r>
      <w:r w:rsidRPr="00D32FFA">
        <w:rPr>
          <w:szCs w:val="28"/>
        </w:rPr>
        <w:t xml:space="preserve"> или</w:t>
      </w:r>
      <w:r w:rsidRPr="00022400">
        <w:t xml:space="preserve"> оказание </w:t>
      </w:r>
      <w:r w:rsidRPr="00D32FFA">
        <w:rPr>
          <w:szCs w:val="28"/>
        </w:rPr>
        <w:t>согласно пункту 1 Информационной карты раздела 5 настоящей документации о закупке</w:t>
      </w:r>
      <w:r>
        <w:rPr>
          <w:szCs w:val="28"/>
        </w:rPr>
        <w:t xml:space="preserve"> (далее – Информационная карта)</w:t>
      </w:r>
      <w:r w:rsidRPr="006A73E5">
        <w:rPr>
          <w:szCs w:val="28"/>
        </w:rPr>
        <w:t xml:space="preserve"> для нужд филиала </w:t>
      </w:r>
      <w:r>
        <w:rPr>
          <w:szCs w:val="28"/>
        </w:rPr>
        <w:t>П</w:t>
      </w:r>
      <w:r w:rsidRPr="006A73E5">
        <w:rPr>
          <w:szCs w:val="28"/>
        </w:rPr>
        <w:t>АО «</w:t>
      </w:r>
      <w:proofErr w:type="spellStart"/>
      <w:r w:rsidRPr="006A73E5">
        <w:rPr>
          <w:szCs w:val="28"/>
        </w:rPr>
        <w:t>ТрансКонтейнер</w:t>
      </w:r>
      <w:proofErr w:type="spellEnd"/>
      <w:r w:rsidRPr="006A73E5">
        <w:rPr>
          <w:szCs w:val="28"/>
        </w:rPr>
        <w:t>» на Северо-Кавказской железной</w:t>
      </w:r>
      <w:r>
        <w:rPr>
          <w:szCs w:val="28"/>
        </w:rPr>
        <w:t xml:space="preserve"> дороге</w:t>
      </w:r>
      <w:r w:rsidRPr="006A73E5">
        <w:rPr>
          <w:szCs w:val="28"/>
        </w:rPr>
        <w:t>.</w:t>
      </w:r>
    </w:p>
    <w:p w:rsidR="00321DB6" w:rsidRPr="00DD55B7" w:rsidRDefault="00321DB6" w:rsidP="00FF4EF7">
      <w:pPr>
        <w:pStyle w:val="19"/>
        <w:numPr>
          <w:ilvl w:val="2"/>
          <w:numId w:val="1"/>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w:t>
      </w:r>
      <w:r w:rsidRPr="00DD55B7">
        <w:rPr>
          <w:szCs w:val="28"/>
        </w:rPr>
        <w:t>раздела 5 настоящей документации о закупке (далее – Информационная карта)</w:t>
      </w:r>
      <w:r w:rsidRPr="00DD55B7">
        <w:t>.</w:t>
      </w:r>
    </w:p>
    <w:p w:rsidR="00321DB6" w:rsidRPr="00D32FFA" w:rsidRDefault="00321DB6" w:rsidP="00FF4EF7">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21DB6" w:rsidRPr="00D32FFA" w:rsidRDefault="00321DB6" w:rsidP="00FF4EF7">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21DB6" w:rsidRPr="00D32FFA" w:rsidRDefault="00321DB6" w:rsidP="00FF4EF7">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w:t>
      </w:r>
      <w:r w:rsidRPr="00D32FFA">
        <w:lastRenderedPageBreak/>
        <w:t>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321DB6" w:rsidRPr="00D32FFA" w:rsidRDefault="00321DB6" w:rsidP="00FF4EF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21DB6" w:rsidRPr="00D32FFA" w:rsidRDefault="00321DB6" w:rsidP="00FF4EF7">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21DB6" w:rsidRPr="00D32FFA" w:rsidRDefault="00321DB6" w:rsidP="00FF4EF7">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t xml:space="preserve"> о закупке</w:t>
      </w:r>
      <w:r w:rsidRPr="00D32FFA">
        <w:t xml:space="preserve">.  </w:t>
      </w:r>
    </w:p>
    <w:p w:rsidR="00321DB6" w:rsidRPr="00D32FFA" w:rsidRDefault="00321DB6" w:rsidP="00FF4EF7">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21DB6" w:rsidRPr="00D32FFA" w:rsidRDefault="00321DB6" w:rsidP="00FF4EF7">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21DB6" w:rsidRPr="00D32FFA" w:rsidRDefault="00321DB6" w:rsidP="00321DB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21DB6" w:rsidRPr="00D32FFA" w:rsidRDefault="00321DB6" w:rsidP="00321DB6">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21DB6" w:rsidRPr="00D32FFA" w:rsidRDefault="00321DB6" w:rsidP="00FF4EF7">
      <w:pPr>
        <w:pStyle w:val="19"/>
        <w:numPr>
          <w:ilvl w:val="2"/>
          <w:numId w:val="1"/>
        </w:numPr>
        <w:ind w:left="0" w:firstLine="709"/>
        <w:rPr>
          <w:szCs w:val="28"/>
        </w:rPr>
      </w:pPr>
      <w:r w:rsidRPr="00D32FFA">
        <w:t>Заявки рассматриваются как обязательства претендентов.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321DB6" w:rsidRPr="00D32FFA" w:rsidRDefault="00321DB6" w:rsidP="00FF4EF7">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21DB6" w:rsidRPr="00D32FFA" w:rsidRDefault="00321DB6" w:rsidP="00FF4EF7">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w:t>
      </w:r>
      <w:r w:rsidRPr="00D32FFA">
        <w:rPr>
          <w:szCs w:val="28"/>
        </w:rPr>
        <w:lastRenderedPageBreak/>
        <w:t xml:space="preserve">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21DB6" w:rsidRPr="00D32FFA" w:rsidRDefault="00321DB6" w:rsidP="00FF4EF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21DB6" w:rsidRPr="00D32FFA" w:rsidRDefault="00321DB6" w:rsidP="00FF4EF7">
      <w:pPr>
        <w:pStyle w:val="19"/>
        <w:numPr>
          <w:ilvl w:val="2"/>
          <w:numId w:val="1"/>
        </w:numPr>
        <w:ind w:left="0" w:firstLine="709"/>
      </w:pPr>
      <w:r w:rsidRPr="00D32FFA">
        <w:t>Документы, представленные претендентами в составе Заявок, возврату не подлежат.</w:t>
      </w:r>
    </w:p>
    <w:p w:rsidR="00321DB6" w:rsidRPr="00D32FFA" w:rsidRDefault="00321DB6" w:rsidP="00FF4EF7">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21DB6" w:rsidRPr="00D32FFA" w:rsidRDefault="00321DB6" w:rsidP="00FF4EF7">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21DB6" w:rsidRPr="00D32FFA" w:rsidRDefault="00321DB6" w:rsidP="00FF4EF7">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21DB6" w:rsidRPr="00D32FFA" w:rsidRDefault="00321DB6" w:rsidP="00FF4EF7">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321DB6" w:rsidRPr="00D32FFA" w:rsidRDefault="00321DB6" w:rsidP="00FF4EF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21DB6" w:rsidRPr="00D32FFA" w:rsidRDefault="00321DB6" w:rsidP="00FF4EF7">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21DB6" w:rsidRPr="00D32FFA" w:rsidRDefault="00321DB6" w:rsidP="00321DB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21DB6" w:rsidRPr="00D32FFA" w:rsidRDefault="00321DB6" w:rsidP="00FF4EF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w:t>
      </w:r>
      <w:r w:rsidRPr="00D32FFA">
        <w:lastRenderedPageBreak/>
        <w:t>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21DB6" w:rsidRPr="00D32FFA" w:rsidRDefault="00321DB6" w:rsidP="00FF4EF7">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321DB6" w:rsidRPr="00D32FFA" w:rsidRDefault="00321DB6" w:rsidP="00321DB6">
      <w:pPr>
        <w:pStyle w:val="19"/>
        <w:widowControl w:val="0"/>
      </w:pPr>
    </w:p>
    <w:p w:rsidR="00321DB6" w:rsidRPr="00D32FFA" w:rsidRDefault="00321DB6" w:rsidP="00321DB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321DB6" w:rsidRPr="00D32FFA" w:rsidRDefault="00321DB6" w:rsidP="00321DB6">
      <w:pPr>
        <w:rPr>
          <w:rFonts w:eastAsia="MS Mincho"/>
        </w:rPr>
      </w:pPr>
    </w:p>
    <w:p w:rsidR="00321DB6" w:rsidRPr="00D32FFA" w:rsidRDefault="00321DB6" w:rsidP="00FF4EF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21DB6" w:rsidRPr="00D32FFA" w:rsidRDefault="00321DB6" w:rsidP="00FF4EF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21DB6" w:rsidRPr="00D32FFA" w:rsidRDefault="00321DB6" w:rsidP="00FF4EF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21DB6" w:rsidRPr="00D32FFA" w:rsidRDefault="00321DB6" w:rsidP="00FF4EF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21DB6" w:rsidRPr="00D32FFA" w:rsidRDefault="00321DB6" w:rsidP="00FF4EF7">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21DB6" w:rsidRPr="00D32FFA" w:rsidRDefault="00321DB6" w:rsidP="00321DB6">
      <w:pPr>
        <w:ind w:firstLine="709"/>
        <w:jc w:val="both"/>
        <w:rPr>
          <w:rFonts w:eastAsia="MS Mincho"/>
          <w:sz w:val="28"/>
          <w:szCs w:val="28"/>
        </w:rPr>
      </w:pPr>
    </w:p>
    <w:p w:rsidR="00321DB6" w:rsidRPr="00D32FFA" w:rsidRDefault="00321DB6" w:rsidP="00321DB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321DB6" w:rsidRPr="00D32FFA" w:rsidRDefault="00321DB6" w:rsidP="00321DB6">
      <w:pPr>
        <w:jc w:val="both"/>
        <w:rPr>
          <w:rFonts w:eastAsia="MS Mincho"/>
          <w:sz w:val="28"/>
          <w:szCs w:val="28"/>
        </w:rPr>
      </w:pPr>
    </w:p>
    <w:p w:rsidR="00321DB6" w:rsidRPr="00D32FFA" w:rsidRDefault="00321DB6" w:rsidP="00FF4EF7">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321DB6" w:rsidRPr="00D32FFA" w:rsidRDefault="00321DB6" w:rsidP="00321DB6">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321DB6" w:rsidRPr="00D32FFA" w:rsidRDefault="00321DB6" w:rsidP="00321DB6">
      <w:pPr>
        <w:pStyle w:val="af9"/>
        <w:rPr>
          <w:sz w:val="28"/>
          <w:szCs w:val="28"/>
        </w:rPr>
      </w:pPr>
      <w:r w:rsidRPr="00D32FFA">
        <w:rPr>
          <w:sz w:val="28"/>
          <w:szCs w:val="28"/>
        </w:rPr>
        <w:lastRenderedPageBreak/>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321DB6" w:rsidRPr="00D32FFA" w:rsidRDefault="00321DB6" w:rsidP="00321DB6">
      <w:pPr>
        <w:pStyle w:val="af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21DB6" w:rsidRPr="005805E2" w:rsidRDefault="00321DB6" w:rsidP="00FF4EF7">
      <w:pPr>
        <w:numPr>
          <w:ilvl w:val="0"/>
          <w:numId w:val="10"/>
        </w:numPr>
        <w:ind w:left="0" w:firstLine="709"/>
        <w:jc w:val="both"/>
        <w:rPr>
          <w:sz w:val="28"/>
          <w:szCs w:val="28"/>
        </w:rPr>
      </w:pPr>
      <w:proofErr w:type="gramStart"/>
      <w:r w:rsidRPr="005805E2">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w:t>
      </w:r>
      <w:r w:rsidRPr="0058111A">
        <w:rPr>
          <w:sz w:val="28"/>
          <w:szCs w:val="28"/>
        </w:rPr>
        <w:t>надлежащего</w:t>
      </w:r>
      <w:r w:rsidRPr="005805E2">
        <w:rPr>
          <w:sz w:val="28"/>
          <w:szCs w:val="28"/>
        </w:rPr>
        <w:t xml:space="preserve"> размещения</w:t>
      </w:r>
      <w:proofErr w:type="gramEnd"/>
      <w:r w:rsidRPr="005805E2">
        <w:rPr>
          <w:sz w:val="28"/>
          <w:szCs w:val="28"/>
        </w:rPr>
        <w:t xml:space="preserve"> </w:t>
      </w:r>
      <w:r w:rsidRPr="005805E2">
        <w:rPr>
          <w:rFonts w:eastAsia="MS Mincho"/>
          <w:sz w:val="28"/>
          <w:szCs w:val="28"/>
        </w:rPr>
        <w:t>в соответствии с</w:t>
      </w:r>
      <w:r w:rsidRPr="005805E2">
        <w:rPr>
          <w:sz w:val="28"/>
          <w:szCs w:val="28"/>
        </w:rPr>
        <w:t xml:space="preserve"> пунктом 4 Информационной карты.</w:t>
      </w:r>
    </w:p>
    <w:p w:rsidR="00321DB6" w:rsidRPr="005805E2" w:rsidRDefault="00321DB6" w:rsidP="00FF4EF7">
      <w:pPr>
        <w:numPr>
          <w:ilvl w:val="0"/>
          <w:numId w:val="10"/>
        </w:numPr>
        <w:ind w:left="0" w:firstLine="709"/>
        <w:jc w:val="both"/>
        <w:rPr>
          <w:sz w:val="28"/>
          <w:szCs w:val="28"/>
        </w:rPr>
      </w:pPr>
      <w:r w:rsidRPr="005805E2">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321DB6" w:rsidRPr="00D32FFA" w:rsidRDefault="00321DB6" w:rsidP="00321DB6">
      <w:pPr>
        <w:pStyle w:val="af9"/>
        <w:rPr>
          <w:sz w:val="28"/>
          <w:szCs w:val="28"/>
        </w:rPr>
      </w:pPr>
    </w:p>
    <w:p w:rsidR="00321DB6" w:rsidRPr="00D32FFA" w:rsidRDefault="00321DB6" w:rsidP="00321DB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21DB6" w:rsidRPr="00D32FFA" w:rsidRDefault="00321DB6" w:rsidP="00321DB6">
      <w:pPr>
        <w:rPr>
          <w:rFonts w:eastAsia="MS Mincho"/>
        </w:rPr>
      </w:pPr>
    </w:p>
    <w:p w:rsidR="00321DB6" w:rsidRPr="00D32FFA" w:rsidRDefault="00321DB6" w:rsidP="00FF4EF7">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321DB6" w:rsidRPr="00D32FFA" w:rsidRDefault="00321DB6" w:rsidP="00FF4EF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21DB6" w:rsidRPr="00D32FFA" w:rsidRDefault="00321DB6" w:rsidP="00321DB6">
      <w:pPr>
        <w:pStyle w:val="19"/>
        <w:ind w:left="709" w:firstLine="0"/>
        <w:rPr>
          <w:szCs w:val="24"/>
        </w:rPr>
      </w:pPr>
    </w:p>
    <w:p w:rsidR="00321DB6" w:rsidRPr="00D32FFA" w:rsidRDefault="00321DB6" w:rsidP="00321DB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21DB6" w:rsidRPr="00D32FFA" w:rsidRDefault="00321DB6" w:rsidP="00FF4EF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321DB6" w:rsidRPr="00D32FFA" w:rsidRDefault="00321DB6" w:rsidP="00321DB6"/>
    <w:p w:rsidR="00321DB6" w:rsidRPr="00D32FFA" w:rsidRDefault="00321DB6" w:rsidP="00FF4EF7">
      <w:pPr>
        <w:numPr>
          <w:ilvl w:val="0"/>
          <w:numId w:val="12"/>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одного </w:t>
      </w:r>
      <w:r w:rsidRPr="00D32FFA">
        <w:rPr>
          <w:sz w:val="28"/>
          <w:szCs w:val="28"/>
        </w:rPr>
        <w:lastRenderedPageBreak/>
        <w:t>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321DB6" w:rsidRPr="00D32FFA" w:rsidRDefault="00321DB6" w:rsidP="00321DB6">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321DB6" w:rsidRPr="00D32FFA" w:rsidRDefault="00321DB6" w:rsidP="00321DB6">
      <w:pPr>
        <w:ind w:firstLine="540"/>
        <w:jc w:val="both"/>
        <w:rPr>
          <w:sz w:val="28"/>
          <w:szCs w:val="28"/>
        </w:rPr>
      </w:pPr>
      <w:r w:rsidRPr="00D32FFA">
        <w:rPr>
          <w:sz w:val="28"/>
          <w:szCs w:val="28"/>
        </w:rPr>
        <w:t>б) не находиться в процессе ликвидации;</w:t>
      </w:r>
    </w:p>
    <w:p w:rsidR="00321DB6" w:rsidRPr="00D32FFA" w:rsidRDefault="00321DB6" w:rsidP="00321DB6">
      <w:pPr>
        <w:ind w:firstLine="540"/>
        <w:jc w:val="both"/>
        <w:rPr>
          <w:sz w:val="28"/>
          <w:szCs w:val="28"/>
        </w:rPr>
      </w:pPr>
      <w:r w:rsidRPr="00D32FFA">
        <w:rPr>
          <w:sz w:val="28"/>
          <w:szCs w:val="28"/>
        </w:rPr>
        <w:t>в) не быть признанным несостоятельным (банкротом);</w:t>
      </w:r>
    </w:p>
    <w:p w:rsidR="00321DB6" w:rsidRPr="00D32FFA" w:rsidRDefault="00321DB6" w:rsidP="00321DB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21DB6" w:rsidRDefault="00321DB6" w:rsidP="00321DB6">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21DB6" w:rsidRDefault="00321DB6" w:rsidP="00321DB6">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21DB6" w:rsidRPr="00D32FFA" w:rsidRDefault="00321DB6" w:rsidP="00321DB6">
      <w:pPr>
        <w:ind w:firstLine="540"/>
        <w:jc w:val="both"/>
        <w:rPr>
          <w:sz w:val="28"/>
          <w:szCs w:val="28"/>
        </w:rPr>
      </w:pPr>
    </w:p>
    <w:p w:rsidR="00321DB6" w:rsidRPr="00D32FFA" w:rsidRDefault="00321DB6" w:rsidP="00FF4EF7">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321DB6" w:rsidRPr="00D32FFA" w:rsidRDefault="00321DB6" w:rsidP="00321DB6">
      <w:pPr>
        <w:pStyle w:val="af9"/>
        <w:tabs>
          <w:tab w:val="left" w:pos="1080"/>
        </w:tabs>
        <w:ind w:left="709" w:firstLine="0"/>
        <w:rPr>
          <w:b/>
          <w:sz w:val="28"/>
          <w:szCs w:val="28"/>
        </w:rPr>
      </w:pPr>
    </w:p>
    <w:p w:rsidR="00321DB6" w:rsidRPr="00D32FFA" w:rsidRDefault="00321DB6" w:rsidP="00FF4EF7">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21DB6" w:rsidRPr="00D32FFA" w:rsidRDefault="00321DB6" w:rsidP="00321DB6">
      <w:pPr>
        <w:pStyle w:val="af9"/>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21DB6" w:rsidRPr="00D32FFA" w:rsidRDefault="00321DB6" w:rsidP="00321DB6">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21DB6" w:rsidRDefault="00321DB6" w:rsidP="00321DB6">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0475BC">
        <w:rPr>
          <w:sz w:val="28"/>
          <w:szCs w:val="28"/>
        </w:rPr>
        <w:t xml:space="preserve">статьей 104 Федерального закона от </w:t>
      </w:r>
      <w:r w:rsidRPr="000475BC">
        <w:rPr>
          <w:sz w:val="28"/>
          <w:szCs w:val="28"/>
          <w:lang w:eastAsia="ru-RU"/>
        </w:rPr>
        <w:t>05.04.2013 № 44-ФЗ</w:t>
      </w:r>
      <w:r w:rsidRPr="000475BC">
        <w:rPr>
          <w:sz w:val="28"/>
          <w:szCs w:val="28"/>
        </w:rPr>
        <w:t xml:space="preserve"> «</w:t>
      </w:r>
      <w:r w:rsidRPr="000475BC">
        <w:rPr>
          <w:sz w:val="28"/>
          <w:szCs w:val="28"/>
          <w:lang w:eastAsia="ru-RU"/>
        </w:rPr>
        <w:t>О контрактной</w:t>
      </w:r>
      <w:r>
        <w:rPr>
          <w:sz w:val="28"/>
          <w:szCs w:val="28"/>
          <w:lang w:eastAsia="ru-RU"/>
        </w:rPr>
        <w:t xml:space="preserve">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321DB6" w:rsidRPr="00914122" w:rsidRDefault="00321DB6" w:rsidP="00321DB6">
      <w:pPr>
        <w:pStyle w:val="af9"/>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21DB6" w:rsidRPr="00D32FFA" w:rsidRDefault="00321DB6" w:rsidP="00321DB6">
      <w:pPr>
        <w:pStyle w:val="af9"/>
        <w:tabs>
          <w:tab w:val="left" w:pos="1080"/>
        </w:tabs>
        <w:rPr>
          <w:sz w:val="28"/>
          <w:szCs w:val="28"/>
        </w:rPr>
      </w:pPr>
    </w:p>
    <w:p w:rsidR="00321DB6" w:rsidRPr="00D32FFA" w:rsidRDefault="00321DB6" w:rsidP="00FF4EF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321DB6" w:rsidRPr="00D32FFA" w:rsidRDefault="00321DB6" w:rsidP="00321DB6">
      <w:pPr>
        <w:tabs>
          <w:tab w:val="left" w:pos="0"/>
        </w:tabs>
        <w:ind w:firstLine="720"/>
        <w:jc w:val="both"/>
        <w:rPr>
          <w:rFonts w:eastAsia="MS Mincho"/>
          <w:b/>
          <w:sz w:val="28"/>
          <w:szCs w:val="28"/>
        </w:rPr>
      </w:pPr>
    </w:p>
    <w:p w:rsidR="00321DB6" w:rsidRPr="00D32FFA" w:rsidRDefault="00321DB6" w:rsidP="00FF4EF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321DB6" w:rsidRPr="00D32FFA" w:rsidRDefault="00321DB6" w:rsidP="00FF4EF7">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21DB6" w:rsidRPr="00D32FFA" w:rsidRDefault="00321DB6" w:rsidP="00FF4EF7">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21DB6" w:rsidRPr="00D32FFA" w:rsidRDefault="00321DB6" w:rsidP="00FF4EF7">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21DB6" w:rsidRPr="00DB7A63" w:rsidRDefault="00321DB6" w:rsidP="00FF4EF7">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21DB6" w:rsidRPr="00D32FFA" w:rsidRDefault="00321DB6" w:rsidP="00FF4EF7">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21DB6" w:rsidRPr="00D32FFA" w:rsidRDefault="00321DB6" w:rsidP="00FF4EF7">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21DB6" w:rsidRPr="00D32FFA" w:rsidRDefault="00321DB6" w:rsidP="00FF4EF7">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321DB6" w:rsidRPr="00D32FFA" w:rsidRDefault="00321DB6" w:rsidP="00FF4EF7">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321DB6" w:rsidRPr="00D32FFA" w:rsidRDefault="00321DB6" w:rsidP="00FF4EF7">
      <w:pPr>
        <w:pStyle w:val="af9"/>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21DB6" w:rsidRPr="00D32FFA" w:rsidRDefault="00321DB6" w:rsidP="00FF4EF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21DB6" w:rsidRPr="00D32FFA" w:rsidRDefault="00321DB6" w:rsidP="00321DB6">
      <w:pPr>
        <w:pStyle w:val="af9"/>
        <w:tabs>
          <w:tab w:val="left" w:pos="0"/>
          <w:tab w:val="left" w:pos="1440"/>
        </w:tabs>
        <w:ind w:left="720" w:firstLine="0"/>
        <w:rPr>
          <w:sz w:val="28"/>
        </w:rPr>
      </w:pPr>
      <w:r w:rsidRPr="00D32FFA">
        <w:rPr>
          <w:sz w:val="28"/>
        </w:rPr>
        <w:lastRenderedPageBreak/>
        <w:t xml:space="preserve"> </w:t>
      </w:r>
    </w:p>
    <w:p w:rsidR="00321DB6" w:rsidRPr="00D32FFA" w:rsidRDefault="00321DB6" w:rsidP="00FF4EF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321DB6" w:rsidRPr="00D32FFA" w:rsidRDefault="00321DB6" w:rsidP="00321DB6">
      <w:pPr>
        <w:keepNext/>
        <w:rPr>
          <w:rFonts w:eastAsia="MS Mincho"/>
        </w:rPr>
      </w:pPr>
    </w:p>
    <w:p w:rsidR="00321DB6" w:rsidRPr="00D32FFA" w:rsidRDefault="00321DB6" w:rsidP="00FF4EF7">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21DB6" w:rsidRPr="006D5695" w:rsidRDefault="00321DB6" w:rsidP="00FF4EF7">
      <w:pPr>
        <w:pStyle w:val="af9"/>
        <w:numPr>
          <w:ilvl w:val="2"/>
          <w:numId w:val="8"/>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21DB6" w:rsidRPr="006D5695" w:rsidRDefault="00321DB6" w:rsidP="00FF4EF7">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21DB6" w:rsidRPr="00DE0A47" w:rsidRDefault="00321DB6" w:rsidP="00FF4EF7">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21DB6" w:rsidRPr="00D32FFA" w:rsidRDefault="00321DB6" w:rsidP="00FF4EF7">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21DB6" w:rsidRPr="00D32FFA" w:rsidRDefault="00321DB6" w:rsidP="00FF4EF7">
      <w:pPr>
        <w:pStyle w:val="af9"/>
        <w:numPr>
          <w:ilvl w:val="2"/>
          <w:numId w:val="8"/>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321DB6" w:rsidRPr="00D32FFA" w:rsidRDefault="00321DB6" w:rsidP="00FF4EF7">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21DB6" w:rsidRPr="00D32FFA" w:rsidRDefault="00321DB6" w:rsidP="00FF4EF7">
      <w:pPr>
        <w:pStyle w:val="af9"/>
        <w:numPr>
          <w:ilvl w:val="2"/>
          <w:numId w:val="8"/>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21DB6" w:rsidRPr="00D32FFA" w:rsidRDefault="00321DB6" w:rsidP="00FF4EF7">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21DB6" w:rsidRDefault="00321DB6" w:rsidP="00FF4EF7">
      <w:pPr>
        <w:pStyle w:val="Default"/>
        <w:numPr>
          <w:ilvl w:val="2"/>
          <w:numId w:val="8"/>
        </w:numPr>
        <w:ind w:firstLine="720"/>
        <w:jc w:val="both"/>
        <w:rPr>
          <w:sz w:val="28"/>
          <w:szCs w:val="28"/>
        </w:rPr>
      </w:pPr>
      <w:r w:rsidRPr="00D32FFA">
        <w:rPr>
          <w:sz w:val="28"/>
          <w:szCs w:val="28"/>
        </w:rPr>
        <w:lastRenderedPageBreak/>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321DB6" w:rsidRPr="000F6875" w:rsidRDefault="00321DB6" w:rsidP="00321DB6">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21DB6" w:rsidRPr="00D32FFA" w:rsidRDefault="00321DB6" w:rsidP="00FF4EF7">
      <w:pPr>
        <w:pStyle w:val="af9"/>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21DB6" w:rsidRPr="00D32FFA" w:rsidRDefault="00321DB6" w:rsidP="00321DB6">
      <w:pPr>
        <w:pStyle w:val="Default"/>
      </w:pPr>
    </w:p>
    <w:p w:rsidR="00321DB6" w:rsidRPr="00D32FFA" w:rsidRDefault="00321DB6" w:rsidP="00FF4EF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321DB6" w:rsidRPr="00D32FFA" w:rsidRDefault="00321DB6" w:rsidP="00321DB6">
      <w:pPr>
        <w:rPr>
          <w:rFonts w:eastAsia="MS Mincho"/>
        </w:rPr>
      </w:pPr>
    </w:p>
    <w:p w:rsidR="00321DB6" w:rsidRPr="004314C8" w:rsidRDefault="00321DB6" w:rsidP="00FF4EF7">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21DB6" w:rsidRPr="00D32FFA" w:rsidRDefault="00321DB6" w:rsidP="00321DB6">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21DB6" w:rsidRPr="00D32FFA" w:rsidRDefault="00321DB6" w:rsidP="00321DB6">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321DB6" w:rsidRPr="00D32FFA" w:rsidRDefault="00321DB6" w:rsidP="00FF4EF7">
      <w:pPr>
        <w:pStyle w:val="af9"/>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321DB6" w:rsidRPr="00D32FFA" w:rsidRDefault="00321DB6" w:rsidP="00FF4EF7">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21DB6" w:rsidRDefault="00321DB6" w:rsidP="00FF4EF7">
      <w:pPr>
        <w:pStyle w:val="af9"/>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21DB6" w:rsidRPr="00F85117" w:rsidRDefault="00321DB6" w:rsidP="00FF4EF7">
      <w:pPr>
        <w:pStyle w:val="af9"/>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21DB6" w:rsidRPr="00D32FFA" w:rsidRDefault="00321DB6" w:rsidP="00321DB6">
      <w:pPr>
        <w:pStyle w:val="af9"/>
        <w:ind w:left="720" w:firstLine="0"/>
        <w:rPr>
          <w:sz w:val="28"/>
        </w:rPr>
      </w:pPr>
    </w:p>
    <w:p w:rsidR="00321DB6" w:rsidRPr="00D32FFA" w:rsidRDefault="00321DB6" w:rsidP="00FF4EF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lastRenderedPageBreak/>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321DB6" w:rsidRPr="00D32FFA" w:rsidRDefault="00321DB6" w:rsidP="00321DB6">
      <w:pPr>
        <w:rPr>
          <w:rFonts w:eastAsia="MS Mincho"/>
        </w:rPr>
      </w:pPr>
    </w:p>
    <w:p w:rsidR="00321DB6" w:rsidRPr="00CB3BBA" w:rsidRDefault="00321DB6" w:rsidP="00FF4EF7">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321DB6" w:rsidRPr="00F85117" w:rsidRDefault="00321DB6" w:rsidP="00321DB6">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321DB6" w:rsidRPr="00CB3BBA" w:rsidRDefault="00321DB6" w:rsidP="00FF4EF7">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321DB6" w:rsidRPr="00CB3BBA" w:rsidRDefault="00321DB6" w:rsidP="00321DB6">
      <w:pPr>
        <w:pStyle w:val="aff8"/>
        <w:ind w:left="0" w:firstLine="720"/>
        <w:jc w:val="both"/>
        <w:rPr>
          <w:sz w:val="28"/>
          <w:szCs w:val="28"/>
        </w:rPr>
      </w:pPr>
      <w:r w:rsidRPr="00CB3BBA">
        <w:rPr>
          <w:sz w:val="28"/>
          <w:szCs w:val="28"/>
        </w:rPr>
        <w:t>наименование претендента;</w:t>
      </w:r>
    </w:p>
    <w:p w:rsidR="00321DB6" w:rsidRPr="00CB3BBA" w:rsidRDefault="00321DB6" w:rsidP="00321DB6">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21DB6" w:rsidRPr="00CB3BBA" w:rsidRDefault="00321DB6" w:rsidP="00321DB6">
      <w:pPr>
        <w:pStyle w:val="aff8"/>
        <w:ind w:left="0" w:firstLine="720"/>
        <w:jc w:val="both"/>
        <w:rPr>
          <w:sz w:val="28"/>
          <w:szCs w:val="28"/>
        </w:rPr>
      </w:pPr>
      <w:r w:rsidRPr="00CB3BBA">
        <w:rPr>
          <w:sz w:val="28"/>
          <w:szCs w:val="28"/>
        </w:rPr>
        <w:t>иная информация.</w:t>
      </w:r>
    </w:p>
    <w:p w:rsidR="00321DB6" w:rsidRPr="00CB3BBA" w:rsidRDefault="00321DB6" w:rsidP="00FF4EF7">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21DB6" w:rsidRPr="00D32FFA" w:rsidRDefault="00321DB6" w:rsidP="00FF4EF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321DB6" w:rsidRPr="00D32FFA" w:rsidRDefault="00321DB6" w:rsidP="00321DB6">
      <w:pPr>
        <w:ind w:firstLine="720"/>
      </w:pPr>
    </w:p>
    <w:p w:rsidR="00321DB6" w:rsidRPr="00D32FFA" w:rsidRDefault="00321DB6" w:rsidP="00FF4EF7">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21DB6" w:rsidRPr="00D32FFA" w:rsidRDefault="00321DB6" w:rsidP="00FF4EF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21DB6" w:rsidRPr="00D32FFA" w:rsidRDefault="00321DB6" w:rsidP="00FF4EF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21DB6" w:rsidRPr="00D32FFA" w:rsidRDefault="00321DB6" w:rsidP="00FF4EF7">
      <w:pPr>
        <w:numPr>
          <w:ilvl w:val="0"/>
          <w:numId w:val="1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21DB6" w:rsidRPr="00D32FFA" w:rsidRDefault="00321DB6" w:rsidP="00FF4EF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21DB6" w:rsidRPr="00D32FFA" w:rsidRDefault="00321DB6" w:rsidP="00FF4EF7">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w:t>
      </w:r>
      <w:r w:rsidRPr="00D32FFA">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321DB6" w:rsidRPr="00D32FFA" w:rsidRDefault="00321DB6" w:rsidP="00FF4EF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21DB6" w:rsidRPr="00D32FFA" w:rsidRDefault="00321DB6" w:rsidP="00321DB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321DB6" w:rsidRPr="00D32FFA" w:rsidRDefault="00321DB6" w:rsidP="00321DB6">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21DB6" w:rsidRPr="00D32FFA" w:rsidRDefault="00321DB6" w:rsidP="00321DB6">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321DB6" w:rsidRDefault="00321DB6" w:rsidP="00321DB6">
      <w:pPr>
        <w:pStyle w:val="af9"/>
        <w:ind w:firstLine="720"/>
        <w:rPr>
          <w:sz w:val="28"/>
        </w:rPr>
      </w:pPr>
      <w:r w:rsidRPr="00D32FFA">
        <w:rPr>
          <w:sz w:val="28"/>
        </w:rPr>
        <w:t>Заявка не соответствует форме, установленной настоящей документацией о закупке;</w:t>
      </w:r>
    </w:p>
    <w:p w:rsidR="00321DB6" w:rsidRPr="00D32FFA" w:rsidRDefault="00321DB6" w:rsidP="00321DB6">
      <w:pPr>
        <w:pStyle w:val="af9"/>
        <w:ind w:firstLine="720"/>
        <w:rPr>
          <w:sz w:val="28"/>
        </w:rPr>
      </w:pPr>
      <w:r>
        <w:rPr>
          <w:sz w:val="28"/>
        </w:rPr>
        <w:t>Заявка не соответствует положениям технического задания документации о закупке;</w:t>
      </w:r>
    </w:p>
    <w:p w:rsidR="00321DB6" w:rsidRPr="00D32FFA" w:rsidRDefault="00321DB6" w:rsidP="00321DB6">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21DB6" w:rsidRPr="00D32FFA" w:rsidRDefault="00321DB6" w:rsidP="00321DB6">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21DB6" w:rsidRPr="00D32FFA" w:rsidRDefault="00321DB6" w:rsidP="00321DB6">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21DB6" w:rsidRPr="00D32FFA" w:rsidRDefault="00321DB6" w:rsidP="00321DB6">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21DB6" w:rsidRPr="00D32FFA" w:rsidRDefault="00321DB6" w:rsidP="00FF4EF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21DB6" w:rsidRPr="00D32FFA" w:rsidRDefault="00321DB6" w:rsidP="00FF4EF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21DB6" w:rsidRPr="00D32FFA" w:rsidRDefault="00321DB6" w:rsidP="00FF4EF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21DB6" w:rsidRPr="00D32FFA" w:rsidRDefault="00321DB6" w:rsidP="00FF4EF7">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21DB6" w:rsidRPr="00D32FFA" w:rsidRDefault="00321DB6" w:rsidP="00321DB6">
      <w:pPr>
        <w:pStyle w:val="Default"/>
        <w:rPr>
          <w:sz w:val="28"/>
          <w:szCs w:val="28"/>
          <w:lang w:eastAsia="ru-RU"/>
        </w:rPr>
      </w:pPr>
    </w:p>
    <w:p w:rsidR="00321DB6" w:rsidRPr="00D32FFA" w:rsidRDefault="00321DB6" w:rsidP="00FF4EF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21DB6" w:rsidRPr="00D32FFA" w:rsidRDefault="00321DB6" w:rsidP="00321DB6">
      <w:pPr>
        <w:jc w:val="both"/>
        <w:rPr>
          <w:rFonts w:eastAsia="MS Mincho"/>
          <w:sz w:val="28"/>
          <w:szCs w:val="28"/>
        </w:rPr>
      </w:pPr>
    </w:p>
    <w:p w:rsidR="00321DB6" w:rsidRPr="00D32FFA" w:rsidRDefault="00321DB6" w:rsidP="00FF4EF7">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21DB6" w:rsidRPr="00D32FFA" w:rsidRDefault="00321DB6" w:rsidP="00FF4EF7">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21DB6" w:rsidRPr="00D32FFA" w:rsidRDefault="00321DB6" w:rsidP="00FF4EF7">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21DB6" w:rsidRPr="00D32FFA" w:rsidRDefault="00321DB6" w:rsidP="00FF4EF7">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21DB6" w:rsidRPr="00D32FFA" w:rsidRDefault="00321DB6" w:rsidP="00FF4EF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21DB6" w:rsidRPr="00D32FFA" w:rsidRDefault="00321DB6" w:rsidP="00FF4EF7">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21DB6" w:rsidRPr="00D32FFA" w:rsidRDefault="00321DB6" w:rsidP="00FF4EF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21DB6" w:rsidRPr="00D32FFA" w:rsidRDefault="00321DB6" w:rsidP="00FF4EF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321DB6" w:rsidRPr="00D32FFA" w:rsidRDefault="00321DB6" w:rsidP="00FF4EF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sidRPr="00CA673D">
        <w:rPr>
          <w:sz w:val="28"/>
          <w:szCs w:val="28"/>
        </w:rPr>
        <w:t xml:space="preserve">, опубликованной на сайте </w:t>
      </w:r>
      <w:hyperlink r:id="rId5" w:history="1">
        <w:r w:rsidRPr="00CA673D">
          <w:rPr>
            <w:rStyle w:val="a7"/>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321DB6" w:rsidRPr="00D32FFA" w:rsidRDefault="00321DB6" w:rsidP="00321DB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21DB6" w:rsidRPr="00D32FFA" w:rsidRDefault="00321DB6" w:rsidP="00321DB6">
      <w:pPr>
        <w:pStyle w:val="Default"/>
        <w:ind w:firstLine="709"/>
        <w:jc w:val="both"/>
        <w:rPr>
          <w:sz w:val="28"/>
          <w:szCs w:val="28"/>
        </w:rPr>
      </w:pPr>
      <w:r w:rsidRPr="00D32FFA">
        <w:rPr>
          <w:sz w:val="28"/>
          <w:szCs w:val="28"/>
        </w:rPr>
        <w:t>2) принятое Организатором решение;</w:t>
      </w:r>
    </w:p>
    <w:p w:rsidR="00321DB6" w:rsidRDefault="00321DB6" w:rsidP="00321DB6">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21DB6" w:rsidRDefault="00321DB6" w:rsidP="00321DB6">
      <w:pPr>
        <w:ind w:left="709"/>
        <w:jc w:val="both"/>
        <w:rPr>
          <w:sz w:val="28"/>
          <w:szCs w:val="28"/>
        </w:rPr>
      </w:pPr>
      <w:r w:rsidRPr="00D32FFA">
        <w:rPr>
          <w:sz w:val="28"/>
          <w:szCs w:val="28"/>
        </w:rPr>
        <w:t>4) иная информация при необходимости.</w:t>
      </w:r>
    </w:p>
    <w:p w:rsidR="00321DB6" w:rsidRDefault="00321DB6" w:rsidP="00FF4EF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321DB6" w:rsidRPr="00D32FFA" w:rsidRDefault="00321DB6" w:rsidP="00321DB6">
      <w:pPr>
        <w:pStyle w:val="Default"/>
        <w:ind w:firstLine="709"/>
        <w:jc w:val="both"/>
        <w:rPr>
          <w:sz w:val="28"/>
          <w:szCs w:val="28"/>
        </w:rPr>
      </w:pPr>
    </w:p>
    <w:p w:rsidR="00321DB6" w:rsidRPr="00D32FFA" w:rsidRDefault="00321DB6" w:rsidP="00321DB6">
      <w:pPr>
        <w:pStyle w:val="af9"/>
        <w:rPr>
          <w:sz w:val="28"/>
          <w:szCs w:val="28"/>
        </w:rPr>
      </w:pPr>
    </w:p>
    <w:p w:rsidR="00321DB6" w:rsidRPr="00D32FFA" w:rsidRDefault="00321DB6" w:rsidP="00FF4EF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321DB6" w:rsidRPr="00D32FFA" w:rsidRDefault="00321DB6" w:rsidP="00321DB6">
      <w:pPr>
        <w:pStyle w:val="af9"/>
        <w:ind w:left="1724" w:firstLine="0"/>
        <w:rPr>
          <w:b/>
          <w:sz w:val="28"/>
        </w:rPr>
      </w:pPr>
    </w:p>
    <w:p w:rsidR="00321DB6" w:rsidRPr="00D32FFA" w:rsidRDefault="00321DB6" w:rsidP="00FF4EF7">
      <w:pPr>
        <w:numPr>
          <w:ilvl w:val="0"/>
          <w:numId w:val="2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w:t>
      </w:r>
      <w:r w:rsidRPr="00D32FFA">
        <w:rPr>
          <w:sz w:val="28"/>
          <w:szCs w:val="28"/>
        </w:rPr>
        <w:lastRenderedPageBreak/>
        <w:t xml:space="preserve">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21DB6" w:rsidRPr="00D32FFA" w:rsidRDefault="00321DB6" w:rsidP="00FF4EF7">
      <w:pPr>
        <w:numPr>
          <w:ilvl w:val="0"/>
          <w:numId w:val="2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21DB6" w:rsidRPr="00D32FFA" w:rsidRDefault="00321DB6" w:rsidP="00FF4EF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21DB6" w:rsidRPr="00D32FFA" w:rsidRDefault="00321DB6" w:rsidP="00FF4EF7">
      <w:pPr>
        <w:numPr>
          <w:ilvl w:val="0"/>
          <w:numId w:val="2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21DB6" w:rsidRPr="00D32FFA" w:rsidRDefault="00321DB6" w:rsidP="00FF4EF7">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21DB6" w:rsidRPr="0050702D" w:rsidRDefault="00321DB6" w:rsidP="00FF4EF7">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321DB6" w:rsidRPr="00D32FFA" w:rsidRDefault="00321DB6" w:rsidP="00FF4EF7">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321DB6" w:rsidRPr="00D32FFA" w:rsidRDefault="00321DB6" w:rsidP="00FF4EF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21DB6" w:rsidRPr="00D32FFA" w:rsidRDefault="00321DB6" w:rsidP="00FF4EF7">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21DB6" w:rsidRPr="00D32FFA" w:rsidRDefault="00321DB6" w:rsidP="00FF4EF7">
      <w:pPr>
        <w:numPr>
          <w:ilvl w:val="0"/>
          <w:numId w:val="22"/>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21DB6" w:rsidRPr="00D32FFA" w:rsidRDefault="00321DB6" w:rsidP="00FF4EF7">
      <w:pPr>
        <w:numPr>
          <w:ilvl w:val="0"/>
          <w:numId w:val="22"/>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21DB6" w:rsidRPr="00D32FFA" w:rsidRDefault="00321DB6" w:rsidP="00321DB6">
      <w:pPr>
        <w:ind w:firstLine="709"/>
        <w:jc w:val="both"/>
        <w:rPr>
          <w:sz w:val="28"/>
          <w:szCs w:val="28"/>
        </w:rPr>
      </w:pPr>
      <w:r w:rsidRPr="00D32FFA">
        <w:rPr>
          <w:sz w:val="28"/>
          <w:szCs w:val="28"/>
        </w:rPr>
        <w:t>1) на участие в конкурсе не подана ни одна Заявка;</w:t>
      </w:r>
    </w:p>
    <w:p w:rsidR="00321DB6" w:rsidRPr="00D32FFA" w:rsidRDefault="00321DB6" w:rsidP="00321DB6">
      <w:pPr>
        <w:ind w:firstLine="709"/>
        <w:jc w:val="both"/>
        <w:rPr>
          <w:sz w:val="28"/>
          <w:szCs w:val="28"/>
        </w:rPr>
      </w:pPr>
      <w:r w:rsidRPr="00D32FFA">
        <w:rPr>
          <w:sz w:val="28"/>
          <w:szCs w:val="28"/>
        </w:rPr>
        <w:t>2) на участие в конкурсе подана одна Заявка;</w:t>
      </w:r>
    </w:p>
    <w:p w:rsidR="00321DB6" w:rsidRPr="00D32FFA" w:rsidRDefault="00321DB6" w:rsidP="00321DB6">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21DB6" w:rsidRPr="00D32FFA" w:rsidRDefault="00321DB6" w:rsidP="00321DB6">
      <w:pPr>
        <w:ind w:firstLine="709"/>
        <w:jc w:val="both"/>
        <w:rPr>
          <w:sz w:val="28"/>
          <w:szCs w:val="28"/>
        </w:rPr>
      </w:pPr>
      <w:r w:rsidRPr="00D32FFA">
        <w:rPr>
          <w:sz w:val="28"/>
          <w:szCs w:val="28"/>
        </w:rPr>
        <w:t>4) ни один из претендентов не признан участником.</w:t>
      </w:r>
    </w:p>
    <w:p w:rsidR="00321DB6" w:rsidRPr="00D32FFA" w:rsidRDefault="00321DB6" w:rsidP="00FF4EF7">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w:t>
      </w:r>
      <w:r>
        <w:rPr>
          <w:sz w:val="28"/>
          <w:szCs w:val="28"/>
        </w:rPr>
        <w:lastRenderedPageBreak/>
        <w:t>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21DB6" w:rsidRPr="00D32FFA" w:rsidRDefault="00321DB6" w:rsidP="00321DB6">
      <w:pPr>
        <w:pStyle w:val="af9"/>
        <w:tabs>
          <w:tab w:val="left" w:pos="1680"/>
        </w:tabs>
        <w:ind w:left="709" w:firstLine="0"/>
        <w:rPr>
          <w:sz w:val="28"/>
          <w:szCs w:val="28"/>
        </w:rPr>
      </w:pPr>
    </w:p>
    <w:p w:rsidR="00321DB6" w:rsidRPr="00D32FFA" w:rsidRDefault="00321DB6" w:rsidP="00FF4EF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21DB6" w:rsidRPr="00D32FFA" w:rsidRDefault="00321DB6" w:rsidP="00321DB6">
      <w:pPr>
        <w:ind w:firstLine="709"/>
        <w:rPr>
          <w:rFonts w:eastAsia="MS Mincho"/>
        </w:rPr>
      </w:pPr>
    </w:p>
    <w:p w:rsidR="00321DB6" w:rsidRPr="00465A9E" w:rsidRDefault="00321DB6" w:rsidP="00FF4EF7">
      <w:pPr>
        <w:numPr>
          <w:ilvl w:val="0"/>
          <w:numId w:val="23"/>
        </w:numPr>
        <w:ind w:left="0" w:firstLine="709"/>
        <w:jc w:val="both"/>
        <w:rPr>
          <w:sz w:val="28"/>
          <w:szCs w:val="28"/>
        </w:rPr>
      </w:pPr>
      <w:r w:rsidRPr="00D32FFA">
        <w:rPr>
          <w:sz w:val="28"/>
          <w:szCs w:val="28"/>
        </w:rPr>
        <w:t xml:space="preserve"> </w:t>
      </w:r>
      <w:r w:rsidRPr="00465A9E">
        <w:rPr>
          <w:sz w:val="28"/>
          <w:szCs w:val="28"/>
        </w:rPr>
        <w:t>Обеспечение исполнения договора устанавливается в соответствии с пунктом 24 Информационной карты.</w:t>
      </w:r>
    </w:p>
    <w:p w:rsidR="00321DB6" w:rsidRPr="00D32FFA" w:rsidRDefault="00321DB6" w:rsidP="00FF4EF7">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321DB6" w:rsidRPr="00D32FFA" w:rsidRDefault="00321DB6" w:rsidP="00FF4EF7">
      <w:pPr>
        <w:numPr>
          <w:ilvl w:val="0"/>
          <w:numId w:val="2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21DB6" w:rsidRPr="00D32FFA" w:rsidRDefault="00321DB6" w:rsidP="00FF4EF7">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21DB6" w:rsidRPr="00D32FFA" w:rsidRDefault="00321DB6" w:rsidP="00FF4EF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21DB6" w:rsidRPr="00D32FFA" w:rsidRDefault="00321DB6" w:rsidP="00FF4EF7">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21DB6" w:rsidRPr="00D32FFA" w:rsidRDefault="00321DB6" w:rsidP="00FF4EF7">
      <w:pPr>
        <w:numPr>
          <w:ilvl w:val="0"/>
          <w:numId w:val="23"/>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w:t>
      </w:r>
      <w:r w:rsidRPr="00D32FFA">
        <w:rPr>
          <w:sz w:val="28"/>
          <w:szCs w:val="28"/>
        </w:rPr>
        <w:lastRenderedPageBreak/>
        <w:t xml:space="preserve">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21DB6" w:rsidRPr="00D32FFA" w:rsidRDefault="00321DB6" w:rsidP="00FF4EF7">
      <w:pPr>
        <w:numPr>
          <w:ilvl w:val="0"/>
          <w:numId w:val="23"/>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21DB6" w:rsidRDefault="00321DB6" w:rsidP="00FF4EF7">
      <w:pPr>
        <w:numPr>
          <w:ilvl w:val="0"/>
          <w:numId w:val="23"/>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321DB6" w:rsidRDefault="00321DB6" w:rsidP="00321DB6">
      <w:pPr>
        <w:ind w:firstLine="709"/>
        <w:jc w:val="both"/>
        <w:rPr>
          <w:sz w:val="28"/>
          <w:szCs w:val="28"/>
        </w:rPr>
      </w:pPr>
      <w:r w:rsidRPr="0066030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21DB6" w:rsidRPr="00FE2342" w:rsidRDefault="00321DB6" w:rsidP="00321DB6">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21DB6" w:rsidRPr="00D32FFA" w:rsidRDefault="00321DB6" w:rsidP="00FF4EF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21DB6" w:rsidRDefault="00321DB6" w:rsidP="00FF4EF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21DB6" w:rsidRPr="00D32FFA" w:rsidRDefault="00321DB6" w:rsidP="00321DB6">
      <w:pPr>
        <w:pStyle w:val="af9"/>
        <w:ind w:firstLine="0"/>
        <w:rPr>
          <w:sz w:val="28"/>
          <w:szCs w:val="28"/>
        </w:rPr>
      </w:pPr>
    </w:p>
    <w:p w:rsidR="00321DB6" w:rsidRPr="00D32FFA" w:rsidRDefault="00321DB6" w:rsidP="00321DB6">
      <w:pPr>
        <w:pStyle w:val="af9"/>
        <w:ind w:firstLine="0"/>
        <w:jc w:val="center"/>
        <w:rPr>
          <w:b/>
          <w:bCs/>
          <w:sz w:val="32"/>
          <w:szCs w:val="32"/>
        </w:rPr>
      </w:pPr>
      <w:r w:rsidRPr="00D32FFA">
        <w:rPr>
          <w:b/>
          <w:bCs/>
          <w:sz w:val="32"/>
          <w:szCs w:val="32"/>
        </w:rPr>
        <w:t>Раздел 3. Порядок оформления Заявок</w:t>
      </w:r>
    </w:p>
    <w:p w:rsidR="00321DB6" w:rsidRPr="00D32FFA" w:rsidRDefault="00321DB6" w:rsidP="00321DB6">
      <w:pPr>
        <w:pStyle w:val="af9"/>
        <w:ind w:firstLine="0"/>
        <w:rPr>
          <w:b/>
          <w:bCs/>
          <w:sz w:val="28"/>
          <w:szCs w:val="28"/>
        </w:rPr>
      </w:pPr>
    </w:p>
    <w:p w:rsidR="00321DB6" w:rsidRPr="00D32FFA" w:rsidRDefault="00321DB6" w:rsidP="00FF4EF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21DB6" w:rsidRPr="00D32FFA" w:rsidRDefault="00321DB6" w:rsidP="00321DB6">
      <w:pPr>
        <w:ind w:firstLine="709"/>
        <w:jc w:val="both"/>
        <w:rPr>
          <w:rFonts w:eastAsia="MS Mincho"/>
        </w:rPr>
      </w:pPr>
    </w:p>
    <w:p w:rsidR="00321DB6" w:rsidRDefault="00321DB6" w:rsidP="00FF4EF7">
      <w:pPr>
        <w:pStyle w:val="af9"/>
        <w:numPr>
          <w:ilvl w:val="2"/>
          <w:numId w:val="14"/>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21DB6" w:rsidRPr="006B3974" w:rsidRDefault="00321DB6" w:rsidP="00FF4EF7">
      <w:pPr>
        <w:pStyle w:val="af9"/>
        <w:numPr>
          <w:ilvl w:val="2"/>
          <w:numId w:val="14"/>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321DB6" w:rsidRPr="007D00C3" w:rsidRDefault="00321DB6" w:rsidP="00FF4EF7">
      <w:pPr>
        <w:pStyle w:val="af9"/>
        <w:numPr>
          <w:ilvl w:val="2"/>
          <w:numId w:val="14"/>
        </w:numPr>
        <w:ind w:left="0"/>
        <w:rPr>
          <w:sz w:val="28"/>
          <w:szCs w:val="28"/>
        </w:rPr>
      </w:pPr>
      <w:r w:rsidRPr="00022400">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5.6pt;margin-top:53.45pt;width:481.9pt;height:148.9pt;z-index:-251656192" wrapcoords="-34 -109 -34 21600 21634 21600 21634 -109 -34 -109" strokeweight="1.5pt">
            <v:textbox style="mso-next-textbox:#_x0000_s1026">
              <w:txbxContent>
                <w:p w:rsidR="00321DB6" w:rsidRPr="007E6DE4" w:rsidRDefault="00321DB6" w:rsidP="00321DB6">
                  <w:pPr>
                    <w:jc w:val="center"/>
                    <w:rPr>
                      <w:b/>
                      <w:sz w:val="28"/>
                      <w:szCs w:val="28"/>
                    </w:rPr>
                  </w:pPr>
                  <w:r w:rsidRPr="007E6DE4">
                    <w:rPr>
                      <w:b/>
                      <w:sz w:val="28"/>
                      <w:szCs w:val="28"/>
                    </w:rPr>
                    <w:t xml:space="preserve">_____________________________________________, </w:t>
                  </w:r>
                </w:p>
                <w:p w:rsidR="00321DB6" w:rsidRDefault="00321DB6" w:rsidP="00321DB6">
                  <w:pPr>
                    <w:jc w:val="center"/>
                    <w:rPr>
                      <w:sz w:val="28"/>
                      <w:szCs w:val="28"/>
                    </w:rPr>
                  </w:pPr>
                  <w:r w:rsidRPr="007E6DE4">
                    <w:rPr>
                      <w:i/>
                      <w:sz w:val="20"/>
                      <w:szCs w:val="20"/>
                    </w:rPr>
                    <w:t>наименование претендента</w:t>
                  </w:r>
                  <w:r w:rsidRPr="00923E2D">
                    <w:rPr>
                      <w:sz w:val="28"/>
                      <w:szCs w:val="28"/>
                    </w:rPr>
                    <w:t xml:space="preserve"> </w:t>
                  </w:r>
                </w:p>
                <w:p w:rsidR="00321DB6" w:rsidRPr="007E6DE4" w:rsidRDefault="00321DB6" w:rsidP="00321DB6">
                  <w:pPr>
                    <w:jc w:val="center"/>
                    <w:rPr>
                      <w:b/>
                      <w:sz w:val="28"/>
                      <w:szCs w:val="28"/>
                    </w:rPr>
                  </w:pPr>
                  <w:r w:rsidRPr="007E6DE4">
                    <w:rPr>
                      <w:b/>
                      <w:sz w:val="28"/>
                      <w:szCs w:val="28"/>
                    </w:rPr>
                    <w:t>________________________________________</w:t>
                  </w:r>
                </w:p>
                <w:p w:rsidR="00321DB6" w:rsidRPr="007E6DE4" w:rsidRDefault="00321DB6" w:rsidP="00321DB6">
                  <w:pPr>
                    <w:jc w:val="center"/>
                    <w:rPr>
                      <w:i/>
                      <w:sz w:val="20"/>
                      <w:szCs w:val="20"/>
                    </w:rPr>
                  </w:pPr>
                  <w:r w:rsidRPr="007E6DE4">
                    <w:rPr>
                      <w:i/>
                      <w:sz w:val="20"/>
                      <w:szCs w:val="20"/>
                    </w:rPr>
                    <w:t>государство регистрации претендента</w:t>
                  </w:r>
                </w:p>
                <w:p w:rsidR="00321DB6" w:rsidRPr="007E6DE4" w:rsidRDefault="00321DB6" w:rsidP="00321DB6">
                  <w:pPr>
                    <w:jc w:val="center"/>
                    <w:rPr>
                      <w:b/>
                      <w:sz w:val="28"/>
                      <w:szCs w:val="28"/>
                    </w:rPr>
                  </w:pPr>
                  <w:r w:rsidRPr="007E6DE4">
                    <w:rPr>
                      <w:b/>
                      <w:sz w:val="28"/>
                      <w:szCs w:val="28"/>
                    </w:rPr>
                    <w:t>_____________________________</w:t>
                  </w:r>
                  <w:r>
                    <w:rPr>
                      <w:b/>
                      <w:sz w:val="28"/>
                      <w:szCs w:val="28"/>
                    </w:rPr>
                    <w:t>__________________</w:t>
                  </w:r>
                </w:p>
                <w:p w:rsidR="00321DB6" w:rsidRPr="007E6DE4" w:rsidRDefault="00321DB6" w:rsidP="00321DB6">
                  <w:pPr>
                    <w:jc w:val="center"/>
                    <w:rPr>
                      <w:i/>
                      <w:sz w:val="20"/>
                      <w:szCs w:val="20"/>
                    </w:rPr>
                  </w:pPr>
                  <w:r w:rsidRPr="007E6DE4">
                    <w:rPr>
                      <w:i/>
                      <w:sz w:val="20"/>
                      <w:szCs w:val="20"/>
                    </w:rPr>
                    <w:t>ИНН претендента (для претендентов-резидентов Российской Федерации)</w:t>
                  </w:r>
                </w:p>
                <w:p w:rsidR="00321DB6" w:rsidRDefault="00321DB6" w:rsidP="00321DB6">
                  <w:pPr>
                    <w:jc w:val="both"/>
                  </w:pPr>
                </w:p>
                <w:p w:rsidR="00321DB6" w:rsidRDefault="00321DB6" w:rsidP="00321DB6">
                  <w:pPr>
                    <w:jc w:val="center"/>
                    <w:rPr>
                      <w:b/>
                    </w:rPr>
                  </w:pPr>
                  <w:r w:rsidRPr="00923E2D">
                    <w:rPr>
                      <w:b/>
                    </w:rPr>
                    <w:t xml:space="preserve">ЗАЯВКА НА УЧАСТИЕ В </w:t>
                  </w:r>
                  <w:r>
                    <w:rPr>
                      <w:b/>
                    </w:rPr>
                    <w:t>ОТКРЫТОМ КОНКУРСЕ № ОК</w:t>
                  </w:r>
                  <w:r w:rsidRPr="00923E2D">
                    <w:rPr>
                      <w:b/>
                    </w:rPr>
                    <w:t>/___/____/____</w:t>
                  </w:r>
                </w:p>
                <w:p w:rsidR="00321DB6" w:rsidRPr="00F23E06" w:rsidRDefault="00321DB6" w:rsidP="00321DB6">
                  <w:pPr>
                    <w:jc w:val="center"/>
                    <w:rPr>
                      <w:b/>
                      <w:highlight w:val="cyan"/>
                    </w:rPr>
                  </w:pPr>
                  <w:r w:rsidRPr="00F23E06">
                    <w:rPr>
                      <w:b/>
                      <w:highlight w:val="cyan"/>
                    </w:rPr>
                    <w:t xml:space="preserve">(лот № _________) </w:t>
                  </w:r>
                </w:p>
                <w:p w:rsidR="00321DB6" w:rsidRPr="00521EAB" w:rsidRDefault="00321DB6" w:rsidP="00321DB6">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321DB6" w:rsidRPr="00923E2D" w:rsidRDefault="00321DB6" w:rsidP="00321DB6">
                  <w:pPr>
                    <w:jc w:val="center"/>
                    <w:rPr>
                      <w:b/>
                    </w:rPr>
                  </w:pPr>
                </w:p>
                <w:p w:rsidR="00321DB6" w:rsidRPr="00923E2D" w:rsidRDefault="00321DB6" w:rsidP="00321DB6">
                  <w:pPr>
                    <w:ind w:left="2124" w:firstLine="708"/>
                    <w:rPr>
                      <w:i/>
                    </w:rPr>
                  </w:pPr>
                </w:p>
              </w:txbxContent>
            </v:textbox>
            <w10:wrap type="tight"/>
          </v:shape>
        </w:pict>
      </w: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w:t>
      </w:r>
      <w:r>
        <w:rPr>
          <w:sz w:val="28"/>
          <w:szCs w:val="28"/>
        </w:rPr>
        <w:lastRenderedPageBreak/>
        <w:t xml:space="preserve">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21DB6" w:rsidRPr="007D00C3" w:rsidRDefault="00321DB6" w:rsidP="00321DB6">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21DB6" w:rsidRPr="00F05F07" w:rsidRDefault="00321DB6" w:rsidP="00FF4EF7">
      <w:pPr>
        <w:pStyle w:val="af9"/>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21DB6" w:rsidRDefault="00321DB6" w:rsidP="00FF4EF7">
      <w:pPr>
        <w:pStyle w:val="Default"/>
        <w:numPr>
          <w:ilvl w:val="2"/>
          <w:numId w:val="14"/>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321DB6" w:rsidRDefault="00321DB6" w:rsidP="00FF4EF7">
      <w:pPr>
        <w:pStyle w:val="Default"/>
        <w:numPr>
          <w:ilvl w:val="2"/>
          <w:numId w:val="14"/>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321DB6" w:rsidRPr="00006894" w:rsidRDefault="00321DB6" w:rsidP="00321DB6">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21DB6" w:rsidRPr="00006894" w:rsidRDefault="00321DB6" w:rsidP="00FF4EF7">
      <w:pPr>
        <w:pStyle w:val="af9"/>
        <w:numPr>
          <w:ilvl w:val="2"/>
          <w:numId w:val="14"/>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21DB6" w:rsidRPr="006024DF" w:rsidRDefault="00321DB6" w:rsidP="00FF4EF7">
      <w:pPr>
        <w:pStyle w:val="af9"/>
        <w:numPr>
          <w:ilvl w:val="2"/>
          <w:numId w:val="14"/>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21DB6" w:rsidRDefault="00321DB6" w:rsidP="00321DB6">
      <w:pPr>
        <w:pStyle w:val="af9"/>
        <w:rPr>
          <w:sz w:val="28"/>
        </w:rPr>
      </w:pPr>
    </w:p>
    <w:p w:rsidR="00321DB6" w:rsidRDefault="00321DB6" w:rsidP="00FF4EF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21DB6" w:rsidRPr="00155A01" w:rsidRDefault="00321DB6" w:rsidP="00321DB6">
      <w:pPr>
        <w:widowControl w:val="0"/>
        <w:ind w:firstLine="709"/>
      </w:pPr>
    </w:p>
    <w:p w:rsidR="00321DB6" w:rsidRPr="009A1114" w:rsidRDefault="00321DB6" w:rsidP="00321DB6">
      <w:pPr>
        <w:pStyle w:val="afff3"/>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321DB6" w:rsidRPr="009A1114" w:rsidRDefault="00321DB6" w:rsidP="00321DB6">
      <w:pPr>
        <w:pStyle w:val="afff3"/>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w:t>
      </w:r>
      <w:r w:rsidRPr="009A1114">
        <w:rPr>
          <w:b w:val="0"/>
          <w:i w:val="0"/>
        </w:rPr>
        <w:lastRenderedPageBreak/>
        <w:t>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321DB6" w:rsidRPr="009A1114" w:rsidRDefault="00321DB6" w:rsidP="00321DB6">
      <w:pPr>
        <w:pStyle w:val="afff3"/>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321DB6" w:rsidRPr="009A1114" w:rsidRDefault="00321DB6" w:rsidP="00321DB6">
      <w:pPr>
        <w:pStyle w:val="afff3"/>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321DB6" w:rsidRPr="009A1114" w:rsidRDefault="00321DB6" w:rsidP="00321DB6">
      <w:pPr>
        <w:pStyle w:val="afff3"/>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321DB6" w:rsidRPr="009A1114" w:rsidRDefault="00321DB6" w:rsidP="00321DB6">
      <w:pPr>
        <w:pStyle w:val="afff3"/>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321DB6" w:rsidRDefault="00321DB6" w:rsidP="00321DB6">
      <w:pPr>
        <w:pStyle w:val="afff3"/>
        <w:numPr>
          <w:ilvl w:val="0"/>
          <w:numId w:val="0"/>
        </w:numPr>
        <w:ind w:left="709"/>
      </w:pPr>
    </w:p>
    <w:p w:rsidR="00321DB6" w:rsidRPr="00022400" w:rsidRDefault="00321DB6" w:rsidP="00321DB6">
      <w:pPr>
        <w:ind w:firstLine="709"/>
        <w:jc w:val="center"/>
        <w:rPr>
          <w:b/>
          <w:sz w:val="32"/>
          <w:highlight w:val="cyan"/>
        </w:rPr>
      </w:pPr>
      <w:r w:rsidRPr="00022400">
        <w:rPr>
          <w:rFonts w:eastAsia="MS Mincho"/>
          <w:b/>
          <w:sz w:val="32"/>
        </w:rPr>
        <w:t>Раздел 4. Техническое задание</w:t>
      </w:r>
      <w:r w:rsidRPr="00291A9A">
        <w:rPr>
          <w:b/>
          <w:sz w:val="32"/>
          <w:szCs w:val="32"/>
        </w:rPr>
        <w:t xml:space="preserve"> на поставку </w:t>
      </w:r>
      <w:r>
        <w:rPr>
          <w:b/>
          <w:sz w:val="32"/>
          <w:szCs w:val="32"/>
        </w:rPr>
        <w:t xml:space="preserve">шин для </w:t>
      </w:r>
      <w:proofErr w:type="spellStart"/>
      <w:r>
        <w:rPr>
          <w:b/>
          <w:sz w:val="32"/>
          <w:szCs w:val="32"/>
        </w:rPr>
        <w:t>ричстакера</w:t>
      </w:r>
      <w:proofErr w:type="spellEnd"/>
    </w:p>
    <w:p w:rsidR="00321DB6" w:rsidRDefault="00321DB6" w:rsidP="00321DB6">
      <w:pPr>
        <w:jc w:val="center"/>
        <w:rPr>
          <w:b/>
          <w:sz w:val="28"/>
          <w:szCs w:val="28"/>
          <w:highlight w:val="cyan"/>
        </w:rPr>
      </w:pPr>
    </w:p>
    <w:p w:rsidR="00321DB6" w:rsidRPr="003662C7" w:rsidRDefault="00321DB6" w:rsidP="00FF4EF7">
      <w:pPr>
        <w:numPr>
          <w:ilvl w:val="2"/>
          <w:numId w:val="25"/>
        </w:numPr>
        <w:suppressAutoHyphens w:val="0"/>
        <w:ind w:left="0" w:firstLine="709"/>
        <w:rPr>
          <w:rFonts w:eastAsia="MS Mincho"/>
          <w:bCs/>
          <w:sz w:val="28"/>
          <w:szCs w:val="28"/>
        </w:rPr>
      </w:pPr>
      <w:r w:rsidRPr="00E2737B">
        <w:rPr>
          <w:rFonts w:eastAsia="MS Mincho"/>
          <w:b/>
          <w:bCs/>
          <w:sz w:val="28"/>
          <w:szCs w:val="28"/>
        </w:rPr>
        <w:t>Общие положения</w:t>
      </w:r>
    </w:p>
    <w:p w:rsidR="00321DB6" w:rsidRPr="00F8389C" w:rsidRDefault="00321DB6" w:rsidP="00321DB6">
      <w:pPr>
        <w:pStyle w:val="19"/>
        <w:ind w:firstLine="709"/>
        <w:rPr>
          <w:b/>
          <w:szCs w:val="28"/>
        </w:rPr>
      </w:pPr>
      <w:r w:rsidRPr="00F8389C">
        <w:rPr>
          <w:szCs w:val="28"/>
        </w:rPr>
        <w:t>Предметом открытого конкурса</w:t>
      </w:r>
      <w:r w:rsidRPr="00022400">
        <w:rPr>
          <w:szCs w:val="28"/>
        </w:rPr>
        <w:t xml:space="preserve"> является </w:t>
      </w:r>
      <w:r w:rsidRPr="00F8389C">
        <w:rPr>
          <w:szCs w:val="28"/>
        </w:rPr>
        <w:t>право заключения</w:t>
      </w:r>
      <w:r w:rsidRPr="00022400">
        <w:rPr>
          <w:szCs w:val="28"/>
        </w:rPr>
        <w:t xml:space="preserve"> договора </w:t>
      </w:r>
      <w:r w:rsidRPr="00F8389C">
        <w:rPr>
          <w:szCs w:val="28"/>
        </w:rPr>
        <w:t xml:space="preserve">на поставку шин для </w:t>
      </w:r>
      <w:proofErr w:type="spellStart"/>
      <w:r w:rsidRPr="00F8389C">
        <w:rPr>
          <w:szCs w:val="28"/>
        </w:rPr>
        <w:t>ричстакера</w:t>
      </w:r>
      <w:proofErr w:type="spellEnd"/>
      <w:r w:rsidRPr="00F8389C">
        <w:rPr>
          <w:b/>
          <w:szCs w:val="28"/>
        </w:rPr>
        <w:t>.</w:t>
      </w:r>
    </w:p>
    <w:p w:rsidR="00321DB6" w:rsidRPr="00F8389C" w:rsidRDefault="00321DB6" w:rsidP="00321DB6">
      <w:pPr>
        <w:pStyle w:val="19"/>
        <w:ind w:firstLine="709"/>
        <w:rPr>
          <w:color w:val="000000"/>
          <w:szCs w:val="28"/>
        </w:rPr>
      </w:pPr>
      <w:r w:rsidRPr="00F8389C">
        <w:rPr>
          <w:szCs w:val="28"/>
        </w:rPr>
        <w:t xml:space="preserve">Объем услуг по поставке шин для </w:t>
      </w:r>
      <w:proofErr w:type="spellStart"/>
      <w:r w:rsidRPr="00F8389C">
        <w:rPr>
          <w:szCs w:val="28"/>
        </w:rPr>
        <w:t>ричстакера</w:t>
      </w:r>
      <w:proofErr w:type="spellEnd"/>
      <w:r w:rsidRPr="00F8389C">
        <w:rPr>
          <w:szCs w:val="28"/>
        </w:rPr>
        <w:t xml:space="preserve"> по</w:t>
      </w:r>
      <w:r w:rsidRPr="00F8389C">
        <w:rPr>
          <w:color w:val="000000"/>
          <w:szCs w:val="28"/>
        </w:rPr>
        <w:t xml:space="preserve"> настоящему Конкурсу является одним лотом, единым и неделимым. Услуги по данному Конкурсу не могут быть оказаны частично или выборочно.</w:t>
      </w:r>
    </w:p>
    <w:p w:rsidR="00321DB6" w:rsidRDefault="00321DB6" w:rsidP="00FF4EF7">
      <w:pPr>
        <w:pStyle w:val="aff8"/>
        <w:numPr>
          <w:ilvl w:val="1"/>
          <w:numId w:val="28"/>
        </w:numPr>
        <w:suppressAutoHyphens w:val="0"/>
        <w:ind w:left="0" w:firstLine="709"/>
        <w:contextualSpacing/>
        <w:jc w:val="both"/>
        <w:rPr>
          <w:b/>
          <w:sz w:val="28"/>
          <w:szCs w:val="28"/>
        </w:rPr>
      </w:pPr>
      <w:r w:rsidRPr="00F8389C">
        <w:rPr>
          <w:b/>
          <w:sz w:val="28"/>
          <w:szCs w:val="28"/>
        </w:rPr>
        <w:t>Требования к осуществлению поставки</w:t>
      </w:r>
    </w:p>
    <w:p w:rsidR="00321DB6" w:rsidRDefault="00321DB6" w:rsidP="00321DB6">
      <w:pPr>
        <w:pStyle w:val="aff8"/>
        <w:suppressAutoHyphens w:val="0"/>
        <w:contextualSpacing/>
        <w:rPr>
          <w:b/>
          <w:sz w:val="28"/>
          <w:szCs w:val="28"/>
        </w:rPr>
      </w:pPr>
    </w:p>
    <w:p w:rsidR="00321DB6" w:rsidRDefault="00321DB6" w:rsidP="00FF4EF7">
      <w:pPr>
        <w:pStyle w:val="aff8"/>
        <w:numPr>
          <w:ilvl w:val="2"/>
          <w:numId w:val="28"/>
        </w:numPr>
        <w:suppressAutoHyphens w:val="0"/>
        <w:ind w:left="0" w:firstLine="710"/>
        <w:contextualSpacing/>
        <w:jc w:val="both"/>
        <w:rPr>
          <w:sz w:val="28"/>
          <w:szCs w:val="28"/>
        </w:rPr>
      </w:pPr>
      <w:r>
        <w:rPr>
          <w:sz w:val="28"/>
          <w:szCs w:val="28"/>
        </w:rPr>
        <w:t xml:space="preserve">Наименование Товара: шина для </w:t>
      </w:r>
      <w:proofErr w:type="spellStart"/>
      <w:r>
        <w:rPr>
          <w:sz w:val="28"/>
          <w:szCs w:val="28"/>
        </w:rPr>
        <w:t>ричстакера</w:t>
      </w:r>
      <w:proofErr w:type="spellEnd"/>
      <w:r>
        <w:rPr>
          <w:sz w:val="28"/>
          <w:szCs w:val="28"/>
        </w:rPr>
        <w:t xml:space="preserve"> </w:t>
      </w:r>
      <w:proofErr w:type="spellStart"/>
      <w:r>
        <w:rPr>
          <w:bCs/>
          <w:color w:val="000000"/>
          <w:kern w:val="36"/>
          <w:sz w:val="28"/>
          <w:szCs w:val="28"/>
        </w:rPr>
        <w:t>Nokian</w:t>
      </w:r>
      <w:proofErr w:type="spellEnd"/>
      <w:r>
        <w:rPr>
          <w:bCs/>
          <w:color w:val="000000"/>
          <w:kern w:val="36"/>
          <w:sz w:val="28"/>
          <w:szCs w:val="28"/>
        </w:rPr>
        <w:t xml:space="preserve"> HTS E-4 либо аналог. </w:t>
      </w:r>
    </w:p>
    <w:p w:rsidR="00321DB6" w:rsidRDefault="00321DB6" w:rsidP="00FF4EF7">
      <w:pPr>
        <w:pStyle w:val="aff8"/>
        <w:numPr>
          <w:ilvl w:val="2"/>
          <w:numId w:val="28"/>
        </w:numPr>
        <w:suppressAutoHyphens w:val="0"/>
        <w:ind w:left="0" w:firstLine="710"/>
        <w:contextualSpacing/>
        <w:jc w:val="both"/>
        <w:rPr>
          <w:sz w:val="28"/>
          <w:szCs w:val="28"/>
        </w:rPr>
      </w:pPr>
      <w:r>
        <w:rPr>
          <w:sz w:val="28"/>
          <w:szCs w:val="28"/>
        </w:rPr>
        <w:t>К</w:t>
      </w:r>
      <w:r w:rsidRPr="0096584F">
        <w:rPr>
          <w:sz w:val="28"/>
          <w:szCs w:val="28"/>
        </w:rPr>
        <w:t>оличество Товара</w:t>
      </w:r>
      <w:r>
        <w:rPr>
          <w:sz w:val="28"/>
          <w:szCs w:val="28"/>
        </w:rPr>
        <w:t>:</w:t>
      </w:r>
      <w:r w:rsidRPr="0096584F">
        <w:rPr>
          <w:bCs/>
          <w:color w:val="000000"/>
          <w:kern w:val="36"/>
          <w:sz w:val="28"/>
          <w:szCs w:val="28"/>
        </w:rPr>
        <w:t xml:space="preserve"> 6 (шесть) штук.</w:t>
      </w:r>
    </w:p>
    <w:p w:rsidR="00321DB6" w:rsidRDefault="00321DB6" w:rsidP="00FF4EF7">
      <w:pPr>
        <w:pStyle w:val="aff8"/>
        <w:numPr>
          <w:ilvl w:val="2"/>
          <w:numId w:val="28"/>
        </w:numPr>
        <w:suppressAutoHyphens w:val="0"/>
        <w:ind w:left="0" w:firstLine="710"/>
        <w:contextualSpacing/>
        <w:jc w:val="both"/>
        <w:rPr>
          <w:sz w:val="28"/>
          <w:szCs w:val="28"/>
        </w:rPr>
      </w:pPr>
      <w:r>
        <w:rPr>
          <w:sz w:val="28"/>
          <w:szCs w:val="28"/>
        </w:rPr>
        <w:t>Поставляемый Т</w:t>
      </w:r>
      <w:r w:rsidRPr="00EF1D8C">
        <w:rPr>
          <w:sz w:val="28"/>
          <w:szCs w:val="28"/>
        </w:rPr>
        <w:t>овар должен быть новым, ранее в эксплуатации не находившимся</w:t>
      </w:r>
      <w:r w:rsidRPr="00EF1D8C">
        <w:rPr>
          <w:iCs/>
          <w:sz w:val="28"/>
          <w:szCs w:val="28"/>
        </w:rPr>
        <w:t xml:space="preserve">, соответствовать по качеству установленным стандартам ГОСТ </w:t>
      </w:r>
      <w:proofErr w:type="gramStart"/>
      <w:r w:rsidRPr="00EF1D8C">
        <w:rPr>
          <w:iCs/>
          <w:sz w:val="28"/>
          <w:szCs w:val="28"/>
          <w:lang w:val="en-US"/>
        </w:rPr>
        <w:t>P</w:t>
      </w:r>
      <w:proofErr w:type="gramEnd"/>
      <w:r w:rsidRPr="00EF1D8C">
        <w:rPr>
          <w:iCs/>
          <w:sz w:val="28"/>
          <w:szCs w:val="28"/>
        </w:rPr>
        <w:t>Ф</w:t>
      </w:r>
      <w:r w:rsidRPr="00EF1D8C">
        <w:rPr>
          <w:sz w:val="28"/>
          <w:szCs w:val="28"/>
        </w:rPr>
        <w:t>.</w:t>
      </w:r>
    </w:p>
    <w:p w:rsidR="00321DB6" w:rsidRPr="00EF1D8C" w:rsidRDefault="00321DB6" w:rsidP="00FF4EF7">
      <w:pPr>
        <w:pStyle w:val="aff8"/>
        <w:numPr>
          <w:ilvl w:val="2"/>
          <w:numId w:val="28"/>
        </w:numPr>
        <w:suppressAutoHyphens w:val="0"/>
        <w:ind w:left="0" w:firstLine="710"/>
        <w:contextualSpacing/>
        <w:jc w:val="both"/>
        <w:rPr>
          <w:sz w:val="28"/>
          <w:szCs w:val="28"/>
        </w:rPr>
      </w:pPr>
      <w:r>
        <w:rPr>
          <w:bCs/>
          <w:color w:val="000000"/>
          <w:kern w:val="36"/>
          <w:sz w:val="28"/>
          <w:szCs w:val="28"/>
        </w:rPr>
        <w:t xml:space="preserve">В комплекте с каждой шиной должно присутствовать уплотнительное кольцо. </w:t>
      </w:r>
    </w:p>
    <w:p w:rsidR="00321DB6" w:rsidRDefault="00321DB6" w:rsidP="00FF4EF7">
      <w:pPr>
        <w:pStyle w:val="aff8"/>
        <w:numPr>
          <w:ilvl w:val="2"/>
          <w:numId w:val="28"/>
        </w:numPr>
        <w:suppressAutoHyphens w:val="0"/>
        <w:ind w:left="0" w:firstLine="710"/>
        <w:jc w:val="both"/>
        <w:rPr>
          <w:sz w:val="28"/>
          <w:szCs w:val="28"/>
        </w:rPr>
      </w:pPr>
      <w:r>
        <w:rPr>
          <w:sz w:val="28"/>
          <w:szCs w:val="28"/>
        </w:rPr>
        <w:t>Поставляемый Т</w:t>
      </w:r>
      <w:r w:rsidRPr="00EF1D8C">
        <w:rPr>
          <w:sz w:val="28"/>
          <w:szCs w:val="28"/>
        </w:rPr>
        <w:t xml:space="preserve">овар должен быть произведён </w:t>
      </w:r>
      <w:r>
        <w:rPr>
          <w:sz w:val="28"/>
          <w:szCs w:val="28"/>
        </w:rPr>
        <w:t>в</w:t>
      </w:r>
      <w:r w:rsidRPr="00EF1D8C">
        <w:rPr>
          <w:sz w:val="28"/>
          <w:szCs w:val="28"/>
        </w:rPr>
        <w:t xml:space="preserve"> 201</w:t>
      </w:r>
      <w:r>
        <w:rPr>
          <w:sz w:val="28"/>
          <w:szCs w:val="28"/>
        </w:rPr>
        <w:t>5</w:t>
      </w:r>
      <w:r w:rsidRPr="003A7785">
        <w:rPr>
          <w:sz w:val="28"/>
          <w:szCs w:val="28"/>
        </w:rPr>
        <w:t xml:space="preserve"> год</w:t>
      </w:r>
      <w:r>
        <w:rPr>
          <w:sz w:val="28"/>
          <w:szCs w:val="28"/>
        </w:rPr>
        <w:t>у</w:t>
      </w:r>
      <w:r w:rsidRPr="003A7785">
        <w:rPr>
          <w:sz w:val="28"/>
          <w:szCs w:val="28"/>
        </w:rPr>
        <w:t>.</w:t>
      </w:r>
    </w:p>
    <w:p w:rsidR="00321DB6" w:rsidRPr="00EF1D8C" w:rsidRDefault="00321DB6" w:rsidP="00FF4EF7">
      <w:pPr>
        <w:pStyle w:val="aff8"/>
        <w:numPr>
          <w:ilvl w:val="2"/>
          <w:numId w:val="28"/>
        </w:numPr>
        <w:suppressAutoHyphens w:val="0"/>
        <w:ind w:left="0" w:firstLine="710"/>
        <w:contextualSpacing/>
        <w:jc w:val="both"/>
        <w:rPr>
          <w:sz w:val="28"/>
          <w:szCs w:val="28"/>
        </w:rPr>
      </w:pPr>
      <w:r w:rsidRPr="00EF1D8C">
        <w:rPr>
          <w:sz w:val="28"/>
          <w:szCs w:val="28"/>
        </w:rPr>
        <w:lastRenderedPageBreak/>
        <w:t xml:space="preserve">Условия оплаты: оплата </w:t>
      </w:r>
      <w:r>
        <w:rPr>
          <w:sz w:val="28"/>
          <w:szCs w:val="28"/>
        </w:rPr>
        <w:t xml:space="preserve">за поставляемый Товар </w:t>
      </w:r>
      <w:r w:rsidRPr="00EF1D8C">
        <w:rPr>
          <w:sz w:val="28"/>
          <w:szCs w:val="28"/>
        </w:rPr>
        <w:t xml:space="preserve">производится в течение </w:t>
      </w:r>
      <w:r>
        <w:rPr>
          <w:sz w:val="28"/>
          <w:szCs w:val="28"/>
        </w:rPr>
        <w:t>20</w:t>
      </w:r>
      <w:r w:rsidRPr="00EF1D8C">
        <w:rPr>
          <w:sz w:val="28"/>
          <w:szCs w:val="28"/>
        </w:rPr>
        <w:t xml:space="preserve"> банковских дней с момента поставки Товара на склад Покупателя, расположенный  по адресу: </w:t>
      </w:r>
      <w:r>
        <w:rPr>
          <w:sz w:val="28"/>
          <w:szCs w:val="28"/>
        </w:rPr>
        <w:t>РСО Алания</w:t>
      </w:r>
      <w:r w:rsidRPr="00EF1D8C">
        <w:rPr>
          <w:sz w:val="28"/>
          <w:szCs w:val="28"/>
        </w:rPr>
        <w:t xml:space="preserve"> </w:t>
      </w:r>
      <w:proofErr w:type="gramStart"/>
      <w:r w:rsidRPr="00EF1D8C">
        <w:rPr>
          <w:sz w:val="28"/>
          <w:szCs w:val="28"/>
        </w:rPr>
        <w:t>г</w:t>
      </w:r>
      <w:proofErr w:type="gramEnd"/>
      <w:r w:rsidRPr="00EF1D8C">
        <w:rPr>
          <w:sz w:val="28"/>
          <w:szCs w:val="28"/>
        </w:rPr>
        <w:t>.</w:t>
      </w:r>
      <w:r>
        <w:rPr>
          <w:sz w:val="28"/>
          <w:szCs w:val="28"/>
        </w:rPr>
        <w:t xml:space="preserve"> Владикавказ, </w:t>
      </w:r>
      <w:proofErr w:type="spellStart"/>
      <w:r>
        <w:rPr>
          <w:sz w:val="28"/>
          <w:szCs w:val="28"/>
        </w:rPr>
        <w:t>Черменское</w:t>
      </w:r>
      <w:proofErr w:type="spellEnd"/>
      <w:r>
        <w:rPr>
          <w:sz w:val="28"/>
          <w:szCs w:val="28"/>
        </w:rPr>
        <w:t xml:space="preserve"> шоссе 8</w:t>
      </w:r>
      <w:r w:rsidRPr="00EF1D8C">
        <w:rPr>
          <w:sz w:val="28"/>
          <w:szCs w:val="28"/>
        </w:rPr>
        <w:t>.</w:t>
      </w:r>
    </w:p>
    <w:p w:rsidR="00321DB6" w:rsidRDefault="00321DB6" w:rsidP="00FF4EF7">
      <w:pPr>
        <w:pStyle w:val="aff8"/>
        <w:numPr>
          <w:ilvl w:val="2"/>
          <w:numId w:val="28"/>
        </w:numPr>
        <w:suppressAutoHyphens w:val="0"/>
        <w:ind w:left="0" w:firstLine="710"/>
        <w:contextualSpacing/>
        <w:jc w:val="both"/>
        <w:rPr>
          <w:sz w:val="28"/>
          <w:szCs w:val="28"/>
        </w:rPr>
      </w:pPr>
      <w:r>
        <w:rPr>
          <w:sz w:val="28"/>
          <w:szCs w:val="28"/>
        </w:rPr>
        <w:t>Поставщик</w:t>
      </w:r>
      <w:r w:rsidRPr="00EF1D8C">
        <w:rPr>
          <w:sz w:val="28"/>
          <w:szCs w:val="28"/>
        </w:rPr>
        <w:t xml:space="preserve"> устанавливает гарантийный срок на поставляемый Товар не менее трех (3) лет со дня </w:t>
      </w:r>
      <w:r>
        <w:rPr>
          <w:sz w:val="28"/>
          <w:szCs w:val="28"/>
        </w:rPr>
        <w:t>его</w:t>
      </w:r>
      <w:r w:rsidRPr="00EF1D8C">
        <w:rPr>
          <w:sz w:val="28"/>
          <w:szCs w:val="28"/>
        </w:rPr>
        <w:t xml:space="preserve"> покупки. Если обнаружен дефект материала или дефект изготовления </w:t>
      </w:r>
      <w:r>
        <w:rPr>
          <w:sz w:val="28"/>
          <w:szCs w:val="28"/>
        </w:rPr>
        <w:t>Товара</w:t>
      </w:r>
      <w:r w:rsidRPr="00EF1D8C">
        <w:rPr>
          <w:sz w:val="28"/>
          <w:szCs w:val="28"/>
        </w:rPr>
        <w:t>, взамен дефектн</w:t>
      </w:r>
      <w:r>
        <w:rPr>
          <w:sz w:val="28"/>
          <w:szCs w:val="28"/>
        </w:rPr>
        <w:t>ого</w:t>
      </w:r>
      <w:r w:rsidRPr="00EF1D8C">
        <w:rPr>
          <w:sz w:val="28"/>
          <w:szCs w:val="28"/>
        </w:rPr>
        <w:t xml:space="preserve"> </w:t>
      </w:r>
      <w:r>
        <w:rPr>
          <w:sz w:val="28"/>
          <w:szCs w:val="28"/>
        </w:rPr>
        <w:t>Товара</w:t>
      </w:r>
      <w:r w:rsidRPr="00EF1D8C">
        <w:rPr>
          <w:sz w:val="28"/>
          <w:szCs w:val="28"/>
        </w:rPr>
        <w:t xml:space="preserve"> </w:t>
      </w:r>
      <w:r>
        <w:rPr>
          <w:sz w:val="28"/>
          <w:szCs w:val="28"/>
        </w:rPr>
        <w:t>Поставщик</w:t>
      </w:r>
      <w:r w:rsidRPr="00EF1D8C">
        <w:rPr>
          <w:sz w:val="28"/>
          <w:szCs w:val="28"/>
        </w:rPr>
        <w:t xml:space="preserve"> обязуется поставить нов</w:t>
      </w:r>
      <w:r>
        <w:rPr>
          <w:sz w:val="28"/>
          <w:szCs w:val="28"/>
        </w:rPr>
        <w:t>ый</w:t>
      </w:r>
      <w:r w:rsidRPr="00EF1D8C">
        <w:rPr>
          <w:sz w:val="28"/>
          <w:szCs w:val="28"/>
        </w:rPr>
        <w:t xml:space="preserve"> </w:t>
      </w:r>
      <w:r>
        <w:rPr>
          <w:sz w:val="28"/>
          <w:szCs w:val="28"/>
        </w:rPr>
        <w:t>Товар</w:t>
      </w:r>
      <w:r w:rsidRPr="00EF1D8C">
        <w:rPr>
          <w:sz w:val="28"/>
          <w:szCs w:val="28"/>
        </w:rPr>
        <w:t xml:space="preserve"> в соответствии с настоящими гарантийными условиями.</w:t>
      </w:r>
    </w:p>
    <w:p w:rsidR="00321DB6" w:rsidRPr="00EF1D8C" w:rsidRDefault="00321DB6" w:rsidP="00FF4EF7">
      <w:pPr>
        <w:pStyle w:val="aff8"/>
        <w:numPr>
          <w:ilvl w:val="2"/>
          <w:numId w:val="28"/>
        </w:numPr>
        <w:suppressAutoHyphens w:val="0"/>
        <w:ind w:left="0" w:firstLine="710"/>
        <w:contextualSpacing/>
        <w:jc w:val="both"/>
        <w:rPr>
          <w:sz w:val="28"/>
          <w:szCs w:val="28"/>
        </w:rPr>
      </w:pPr>
      <w:r>
        <w:rPr>
          <w:sz w:val="28"/>
          <w:szCs w:val="28"/>
        </w:rPr>
        <w:t>Поставщик должен являться производителем Товара либо официальным дистрибьютором компании производителя Товара.</w:t>
      </w:r>
    </w:p>
    <w:p w:rsidR="00321DB6" w:rsidRPr="00C26957" w:rsidRDefault="00321DB6" w:rsidP="00321DB6">
      <w:pPr>
        <w:pStyle w:val="Style10"/>
        <w:widowControl/>
        <w:tabs>
          <w:tab w:val="left" w:pos="709"/>
        </w:tabs>
        <w:spacing w:before="14" w:line="317" w:lineRule="exact"/>
        <w:ind w:right="14" w:firstLine="0"/>
        <w:rPr>
          <w:rStyle w:val="FontStyle44"/>
          <w:sz w:val="28"/>
          <w:szCs w:val="28"/>
        </w:rPr>
      </w:pPr>
    </w:p>
    <w:p w:rsidR="00321DB6" w:rsidRDefault="00321DB6" w:rsidP="00FF4EF7">
      <w:pPr>
        <w:pStyle w:val="Style10"/>
        <w:widowControl/>
        <w:numPr>
          <w:ilvl w:val="1"/>
          <w:numId w:val="28"/>
        </w:numPr>
        <w:tabs>
          <w:tab w:val="left" w:pos="1202"/>
        </w:tabs>
        <w:spacing w:before="14" w:line="317" w:lineRule="exact"/>
        <w:ind w:right="14"/>
        <w:rPr>
          <w:rFonts w:ascii="Times New Roman" w:hAnsi="Times New Roman" w:cs="Times New Roman"/>
          <w:b/>
          <w:sz w:val="28"/>
          <w:szCs w:val="28"/>
        </w:rPr>
      </w:pPr>
      <w:r>
        <w:rPr>
          <w:rFonts w:ascii="Times New Roman" w:hAnsi="Times New Roman"/>
          <w:b/>
          <w:sz w:val="28"/>
          <w:szCs w:val="28"/>
        </w:rPr>
        <w:t xml:space="preserve"> Технические характеристики</w:t>
      </w:r>
    </w:p>
    <w:tbl>
      <w:tblPr>
        <w:tblpPr w:leftFromText="180" w:rightFromText="180" w:vertAnchor="page" w:horzAnchor="margin" w:tblpY="8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2942"/>
      </w:tblGrid>
      <w:tr w:rsidR="00321DB6" w:rsidRPr="00174665" w:rsidTr="00321DB6">
        <w:trPr>
          <w:trHeight w:val="111"/>
        </w:trPr>
        <w:tc>
          <w:tcPr>
            <w:tcW w:w="3641" w:type="dxa"/>
            <w:shd w:val="clear" w:color="auto" w:fill="auto"/>
          </w:tcPr>
          <w:p w:rsidR="00321DB6" w:rsidRPr="00174665" w:rsidRDefault="00321DB6" w:rsidP="00321DB6">
            <w:pPr>
              <w:autoSpaceDE w:val="0"/>
              <w:autoSpaceDN w:val="0"/>
              <w:adjustRightInd w:val="0"/>
              <w:jc w:val="center"/>
              <w:rPr>
                <w:b/>
              </w:rPr>
            </w:pPr>
            <w:r w:rsidRPr="00174665">
              <w:rPr>
                <w:b/>
              </w:rPr>
              <w:t>Размер</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sidRPr="00174665">
              <w:rPr>
                <w:b/>
              </w:rPr>
              <w:t>18.00-</w:t>
            </w:r>
            <w:r>
              <w:rPr>
                <w:b/>
              </w:rPr>
              <w:t>25</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rPr>
            </w:pPr>
            <w:r w:rsidRPr="00174665">
              <w:rPr>
                <w:b/>
                <w:lang w:val="en-US"/>
              </w:rPr>
              <w:t xml:space="preserve">PR </w:t>
            </w:r>
            <w:r w:rsidRPr="00174665">
              <w:rPr>
                <w:b/>
              </w:rPr>
              <w:t>(</w:t>
            </w:r>
            <w:proofErr w:type="spellStart"/>
            <w:r w:rsidRPr="00174665">
              <w:rPr>
                <w:b/>
              </w:rPr>
              <w:t>слойность</w:t>
            </w:r>
            <w:proofErr w:type="spellEnd"/>
            <w:r w:rsidRPr="00174665">
              <w:rPr>
                <w:b/>
              </w:rPr>
              <w:t>)</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sidRPr="00174665">
              <w:rPr>
                <w:b/>
              </w:rPr>
              <w:t>40</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bCs/>
              </w:rPr>
            </w:pPr>
            <w:r w:rsidRPr="00174665">
              <w:rPr>
                <w:b/>
                <w:bCs/>
              </w:rPr>
              <w:t>Ширина (</w:t>
            </w:r>
            <w:proofErr w:type="gramStart"/>
            <w:r w:rsidRPr="00174665">
              <w:rPr>
                <w:b/>
                <w:bCs/>
              </w:rPr>
              <w:t>мм</w:t>
            </w:r>
            <w:proofErr w:type="gramEnd"/>
            <w:r w:rsidRPr="00174665">
              <w:rPr>
                <w:b/>
                <w:bCs/>
              </w:rPr>
              <w:t>)</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sidRPr="00174665">
              <w:rPr>
                <w:b/>
                <w:bCs/>
              </w:rPr>
              <w:t>498</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bCs/>
              </w:rPr>
            </w:pPr>
            <w:r w:rsidRPr="00174665">
              <w:rPr>
                <w:b/>
                <w:bCs/>
              </w:rPr>
              <w:t>Диаметр  (</w:t>
            </w:r>
            <w:proofErr w:type="gramStart"/>
            <w:r w:rsidRPr="00174665">
              <w:rPr>
                <w:b/>
                <w:bCs/>
              </w:rPr>
              <w:t>мм</w:t>
            </w:r>
            <w:proofErr w:type="gramEnd"/>
            <w:r w:rsidRPr="00174665">
              <w:rPr>
                <w:b/>
                <w:bCs/>
              </w:rPr>
              <w:t>)</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sidRPr="00174665">
              <w:rPr>
                <w:b/>
                <w:bCs/>
              </w:rPr>
              <w:t>1</w:t>
            </w:r>
            <w:r>
              <w:rPr>
                <w:b/>
                <w:bCs/>
              </w:rPr>
              <w:t>673</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bCs/>
              </w:rPr>
            </w:pPr>
            <w:proofErr w:type="spellStart"/>
            <w:r w:rsidRPr="00174665">
              <w:rPr>
                <w:b/>
                <w:bCs/>
              </w:rPr>
              <w:t>Устанавлиемый</w:t>
            </w:r>
            <w:proofErr w:type="spellEnd"/>
            <w:r w:rsidRPr="00174665">
              <w:rPr>
                <w:b/>
                <w:bCs/>
              </w:rPr>
              <w:t xml:space="preserve">  диск</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sidRPr="00174665">
              <w:rPr>
                <w:b/>
              </w:rPr>
              <w:t>13.00/2.5</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rPr>
            </w:pPr>
            <w:r w:rsidRPr="00174665">
              <w:rPr>
                <w:b/>
                <w:bCs/>
              </w:rPr>
              <w:t>Статический радиус ±2.5 % (мм)</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Pr>
                <w:b/>
                <w:bCs/>
              </w:rPr>
              <w:t>772</w:t>
            </w:r>
          </w:p>
        </w:tc>
      </w:tr>
      <w:tr w:rsidR="00321DB6" w:rsidRPr="00174665" w:rsidTr="00321DB6">
        <w:trPr>
          <w:trHeight w:val="109"/>
        </w:trPr>
        <w:tc>
          <w:tcPr>
            <w:tcW w:w="3641" w:type="dxa"/>
            <w:shd w:val="clear" w:color="auto" w:fill="auto"/>
          </w:tcPr>
          <w:p w:rsidR="00321DB6" w:rsidRPr="00174665" w:rsidRDefault="00321DB6" w:rsidP="00321DB6">
            <w:pPr>
              <w:autoSpaceDE w:val="0"/>
              <w:autoSpaceDN w:val="0"/>
              <w:adjustRightInd w:val="0"/>
              <w:jc w:val="center"/>
              <w:rPr>
                <w:b/>
                <w:bCs/>
              </w:rPr>
            </w:pPr>
            <w:r w:rsidRPr="00174665">
              <w:rPr>
                <w:b/>
                <w:bCs/>
              </w:rPr>
              <w:t>Длина окружности шины ±2.5% (мм)</w:t>
            </w:r>
          </w:p>
        </w:tc>
        <w:tc>
          <w:tcPr>
            <w:tcW w:w="2942" w:type="dxa"/>
            <w:shd w:val="clear" w:color="auto" w:fill="auto"/>
            <w:vAlign w:val="center"/>
          </w:tcPr>
          <w:p w:rsidR="00321DB6" w:rsidRPr="00174665" w:rsidRDefault="00321DB6" w:rsidP="00321DB6">
            <w:pPr>
              <w:autoSpaceDE w:val="0"/>
              <w:autoSpaceDN w:val="0"/>
              <w:adjustRightInd w:val="0"/>
              <w:jc w:val="center"/>
              <w:rPr>
                <w:b/>
              </w:rPr>
            </w:pPr>
            <w:r>
              <w:rPr>
                <w:b/>
                <w:bCs/>
              </w:rPr>
              <w:t>4935</w:t>
            </w:r>
          </w:p>
        </w:tc>
      </w:tr>
      <w:tr w:rsidR="00321DB6" w:rsidRPr="00E80D24" w:rsidTr="00321DB6">
        <w:trPr>
          <w:trHeight w:val="354"/>
        </w:trPr>
        <w:tc>
          <w:tcPr>
            <w:tcW w:w="3641" w:type="dxa"/>
            <w:shd w:val="clear" w:color="auto" w:fill="auto"/>
          </w:tcPr>
          <w:p w:rsidR="00321DB6" w:rsidRPr="00E80D24" w:rsidRDefault="00321DB6" w:rsidP="00321DB6">
            <w:pPr>
              <w:jc w:val="center"/>
              <w:rPr>
                <w:b/>
                <w:bCs/>
              </w:rPr>
            </w:pPr>
            <w:r w:rsidRPr="00E80D24">
              <w:rPr>
                <w:b/>
                <w:bCs/>
              </w:rPr>
              <w:t>Давление воздуха  (</w:t>
            </w:r>
            <w:proofErr w:type="spellStart"/>
            <w:r w:rsidRPr="00E80D24">
              <w:rPr>
                <w:b/>
                <w:bCs/>
              </w:rPr>
              <w:t>kPa</w:t>
            </w:r>
            <w:proofErr w:type="spellEnd"/>
            <w:r w:rsidRPr="00E80D24">
              <w:rPr>
                <w:b/>
                <w:bCs/>
              </w:rPr>
              <w:t>)</w:t>
            </w:r>
          </w:p>
        </w:tc>
        <w:tc>
          <w:tcPr>
            <w:tcW w:w="2942" w:type="dxa"/>
            <w:shd w:val="clear" w:color="auto" w:fill="auto"/>
            <w:vAlign w:val="center"/>
          </w:tcPr>
          <w:p w:rsidR="00321DB6" w:rsidRPr="00E80D24" w:rsidRDefault="00321DB6" w:rsidP="00321DB6">
            <w:pPr>
              <w:jc w:val="center"/>
              <w:rPr>
                <w:b/>
              </w:rPr>
            </w:pPr>
            <w:r w:rsidRPr="00E80D24">
              <w:rPr>
                <w:b/>
                <w:bCs/>
              </w:rPr>
              <w:t>1000</w:t>
            </w:r>
          </w:p>
        </w:tc>
      </w:tr>
      <w:tr w:rsidR="00321DB6" w:rsidRPr="00321DB6" w:rsidTr="00321DB6">
        <w:trPr>
          <w:trHeight w:val="457"/>
        </w:trPr>
        <w:tc>
          <w:tcPr>
            <w:tcW w:w="3641" w:type="dxa"/>
            <w:shd w:val="clear" w:color="auto" w:fill="auto"/>
          </w:tcPr>
          <w:p w:rsidR="00321DB6" w:rsidRDefault="00321DB6" w:rsidP="00321DB6">
            <w:pPr>
              <w:jc w:val="center"/>
            </w:pPr>
            <w:r w:rsidRPr="00E80D24">
              <w:rPr>
                <w:b/>
                <w:bCs/>
              </w:rPr>
              <w:t>Несущая способность</w:t>
            </w:r>
          </w:p>
        </w:tc>
        <w:tc>
          <w:tcPr>
            <w:tcW w:w="2942" w:type="dxa"/>
            <w:shd w:val="clear" w:color="auto" w:fill="auto"/>
            <w:vAlign w:val="center"/>
          </w:tcPr>
          <w:p w:rsidR="00321DB6" w:rsidRPr="002B0660" w:rsidRDefault="00321DB6" w:rsidP="00321DB6">
            <w:pPr>
              <w:jc w:val="center"/>
              <w:rPr>
                <w:b/>
                <w:lang w:val="en-US"/>
              </w:rPr>
            </w:pPr>
            <w:r w:rsidRPr="00DC41BE">
              <w:rPr>
                <w:b/>
                <w:lang w:val="en-US"/>
              </w:rPr>
              <w:t xml:space="preserve">  0</w:t>
            </w:r>
            <w:r w:rsidRPr="00776586">
              <w:rPr>
                <w:b/>
                <w:lang w:val="en-US"/>
              </w:rPr>
              <w:t xml:space="preserve"> km/h 2</w:t>
            </w:r>
            <w:r w:rsidRPr="00DC41BE">
              <w:rPr>
                <w:b/>
                <w:lang w:val="en-US"/>
              </w:rPr>
              <w:t>6425</w:t>
            </w:r>
            <w:r w:rsidRPr="00776586">
              <w:rPr>
                <w:b/>
                <w:lang w:val="en-US"/>
              </w:rPr>
              <w:t xml:space="preserve"> kg</w:t>
            </w:r>
          </w:p>
          <w:p w:rsidR="00321DB6" w:rsidRPr="00776586" w:rsidRDefault="00321DB6" w:rsidP="00321DB6">
            <w:pPr>
              <w:jc w:val="center"/>
              <w:rPr>
                <w:b/>
                <w:lang w:val="en-US"/>
              </w:rPr>
            </w:pPr>
            <w:r w:rsidRPr="00776586">
              <w:rPr>
                <w:b/>
                <w:lang w:val="en-US"/>
              </w:rPr>
              <w:t xml:space="preserve">25 km/h 22750 kg </w:t>
            </w:r>
            <w:r w:rsidRPr="00776586">
              <w:rPr>
                <w:b/>
                <w:bCs/>
                <w:lang w:val="en-US"/>
              </w:rPr>
              <w:t xml:space="preserve">                                                            </w:t>
            </w:r>
            <w:r w:rsidRPr="00776586">
              <w:rPr>
                <w:b/>
                <w:lang w:val="en-US"/>
              </w:rPr>
              <w:t>35 km/h 218</w:t>
            </w:r>
            <w:r w:rsidRPr="003646F3">
              <w:rPr>
                <w:b/>
                <w:lang w:val="en-US"/>
              </w:rPr>
              <w:t>7</w:t>
            </w:r>
            <w:r w:rsidRPr="00776586">
              <w:rPr>
                <w:b/>
                <w:lang w:val="en-US"/>
              </w:rPr>
              <w:t>5 kg</w:t>
            </w:r>
          </w:p>
        </w:tc>
      </w:tr>
      <w:tr w:rsidR="00321DB6" w:rsidTr="00321DB6">
        <w:trPr>
          <w:trHeight w:val="354"/>
        </w:trPr>
        <w:tc>
          <w:tcPr>
            <w:tcW w:w="3641" w:type="dxa"/>
            <w:shd w:val="clear" w:color="auto" w:fill="auto"/>
          </w:tcPr>
          <w:p w:rsidR="00321DB6" w:rsidRPr="00B503AE" w:rsidRDefault="00321DB6" w:rsidP="00321DB6">
            <w:pPr>
              <w:jc w:val="center"/>
              <w:rPr>
                <w:b/>
                <w:bCs/>
              </w:rPr>
            </w:pPr>
            <w:r>
              <w:rPr>
                <w:b/>
                <w:bCs/>
              </w:rPr>
              <w:t>Рисунок протектора</w:t>
            </w:r>
          </w:p>
        </w:tc>
        <w:tc>
          <w:tcPr>
            <w:tcW w:w="2942" w:type="dxa"/>
            <w:shd w:val="clear" w:color="auto" w:fill="auto"/>
            <w:vAlign w:val="center"/>
          </w:tcPr>
          <w:p w:rsidR="00321DB6" w:rsidRDefault="00321DB6" w:rsidP="00321DB6">
            <w:pPr>
              <w:jc w:val="center"/>
              <w:rPr>
                <w:b/>
                <w:bCs/>
                <w:lang w:val="en-US"/>
              </w:rPr>
            </w:pPr>
            <w:r>
              <w:rPr>
                <w:b/>
                <w:bCs/>
                <w:lang w:val="en-US"/>
              </w:rPr>
              <w:t>HTS</w:t>
            </w:r>
            <w:r w:rsidRPr="004E0E9F">
              <w:rPr>
                <w:b/>
                <w:bCs/>
              </w:rPr>
              <w:t xml:space="preserve"> </w:t>
            </w:r>
            <w:r w:rsidRPr="00C25748">
              <w:rPr>
                <w:b/>
                <w:bCs/>
              </w:rPr>
              <w:t>Е</w:t>
            </w:r>
            <w:r>
              <w:rPr>
                <w:b/>
                <w:bCs/>
              </w:rPr>
              <w:t>-</w:t>
            </w:r>
            <w:r w:rsidRPr="00C25748">
              <w:rPr>
                <w:b/>
                <w:bCs/>
              </w:rPr>
              <w:t xml:space="preserve">4  </w:t>
            </w:r>
          </w:p>
        </w:tc>
      </w:tr>
      <w:tr w:rsidR="00321DB6" w:rsidRPr="00C25748" w:rsidTr="00321DB6">
        <w:trPr>
          <w:trHeight w:val="354"/>
        </w:trPr>
        <w:tc>
          <w:tcPr>
            <w:tcW w:w="3641" w:type="dxa"/>
            <w:shd w:val="clear" w:color="auto" w:fill="auto"/>
          </w:tcPr>
          <w:p w:rsidR="00321DB6" w:rsidRPr="00E80D24" w:rsidRDefault="00321DB6" w:rsidP="00321DB6">
            <w:pPr>
              <w:jc w:val="center"/>
              <w:rPr>
                <w:bCs/>
              </w:rPr>
            </w:pPr>
            <w:r>
              <w:rPr>
                <w:b/>
                <w:bCs/>
              </w:rPr>
              <w:t xml:space="preserve">Глубина протектора </w:t>
            </w:r>
          </w:p>
        </w:tc>
        <w:tc>
          <w:tcPr>
            <w:tcW w:w="2942" w:type="dxa"/>
            <w:shd w:val="clear" w:color="auto" w:fill="auto"/>
            <w:vAlign w:val="center"/>
          </w:tcPr>
          <w:p w:rsidR="00321DB6" w:rsidRPr="00C25748" w:rsidRDefault="00321DB6" w:rsidP="00321DB6">
            <w:pPr>
              <w:jc w:val="center"/>
              <w:rPr>
                <w:b/>
              </w:rPr>
            </w:pPr>
            <w:r w:rsidRPr="00622524">
              <w:rPr>
                <w:b/>
                <w:bCs/>
              </w:rPr>
              <w:t>не менее 56 мм</w:t>
            </w:r>
          </w:p>
        </w:tc>
      </w:tr>
      <w:tr w:rsidR="00321DB6" w:rsidRPr="00C25748" w:rsidTr="00321DB6">
        <w:trPr>
          <w:trHeight w:val="354"/>
        </w:trPr>
        <w:tc>
          <w:tcPr>
            <w:tcW w:w="3641" w:type="dxa"/>
            <w:shd w:val="clear" w:color="auto" w:fill="auto"/>
          </w:tcPr>
          <w:p w:rsidR="00321DB6" w:rsidRPr="00CF7810" w:rsidRDefault="00321DB6" w:rsidP="00321DB6">
            <w:pPr>
              <w:jc w:val="center"/>
            </w:pPr>
            <w:r w:rsidRPr="00CF7810">
              <w:rPr>
                <w:b/>
              </w:rPr>
              <w:t>Производство</w:t>
            </w:r>
          </w:p>
        </w:tc>
        <w:tc>
          <w:tcPr>
            <w:tcW w:w="2942" w:type="dxa"/>
            <w:shd w:val="clear" w:color="auto" w:fill="auto"/>
            <w:vAlign w:val="center"/>
          </w:tcPr>
          <w:p w:rsidR="00321DB6" w:rsidRPr="00C25748" w:rsidRDefault="00321DB6" w:rsidP="00321DB6">
            <w:pPr>
              <w:jc w:val="center"/>
              <w:rPr>
                <w:b/>
              </w:rPr>
            </w:pPr>
            <w:r w:rsidRPr="00C25748">
              <w:rPr>
                <w:b/>
              </w:rPr>
              <w:t>Страна Евросоюза</w:t>
            </w:r>
          </w:p>
        </w:tc>
      </w:tr>
      <w:tr w:rsidR="00321DB6" w:rsidRPr="00CF7810" w:rsidTr="00321DB6">
        <w:trPr>
          <w:trHeight w:val="354"/>
        </w:trPr>
        <w:tc>
          <w:tcPr>
            <w:tcW w:w="3641" w:type="dxa"/>
            <w:shd w:val="clear" w:color="auto" w:fill="auto"/>
          </w:tcPr>
          <w:p w:rsidR="00321DB6" w:rsidRPr="00CF7810" w:rsidRDefault="00321DB6" w:rsidP="00321DB6">
            <w:pPr>
              <w:jc w:val="center"/>
              <w:rPr>
                <w:b/>
              </w:rPr>
            </w:pPr>
            <w:r>
              <w:rPr>
                <w:b/>
              </w:rPr>
              <w:t>Т</w:t>
            </w:r>
            <w:r w:rsidRPr="00CF7810">
              <w:rPr>
                <w:b/>
              </w:rPr>
              <w:t xml:space="preserve">ип шин    </w:t>
            </w:r>
          </w:p>
        </w:tc>
        <w:tc>
          <w:tcPr>
            <w:tcW w:w="2942" w:type="dxa"/>
            <w:shd w:val="clear" w:color="auto" w:fill="auto"/>
            <w:vAlign w:val="center"/>
          </w:tcPr>
          <w:p w:rsidR="00321DB6" w:rsidRPr="00CF7810" w:rsidRDefault="00321DB6" w:rsidP="00321DB6">
            <w:pPr>
              <w:jc w:val="center"/>
              <w:rPr>
                <w:b/>
                <w:highlight w:val="yellow"/>
              </w:rPr>
            </w:pPr>
            <w:r w:rsidRPr="00CF7810">
              <w:rPr>
                <w:b/>
              </w:rPr>
              <w:t>TL</w:t>
            </w:r>
          </w:p>
        </w:tc>
      </w:tr>
    </w:tbl>
    <w:p w:rsidR="00321DB6" w:rsidRDefault="00321DB6" w:rsidP="00321DB6">
      <w:pPr>
        <w:spacing w:after="200" w:line="276" w:lineRule="auto"/>
        <w:ind w:firstLine="708"/>
        <w:rPr>
          <w:rFonts w:eastAsia="MS Mincho"/>
          <w:szCs w:val="28"/>
        </w:rPr>
      </w:pPr>
    </w:p>
    <w:p w:rsidR="00321DB6" w:rsidRPr="005863A0" w:rsidRDefault="00321DB6" w:rsidP="00321DB6">
      <w:pPr>
        <w:rPr>
          <w:rFonts w:eastAsia="MS Mincho"/>
          <w:szCs w:val="28"/>
        </w:rPr>
      </w:pPr>
    </w:p>
    <w:p w:rsidR="00321DB6" w:rsidRPr="005863A0" w:rsidRDefault="00321DB6" w:rsidP="00321DB6">
      <w:pPr>
        <w:rPr>
          <w:rFonts w:eastAsia="MS Mincho"/>
          <w:szCs w:val="28"/>
        </w:rPr>
      </w:pPr>
    </w:p>
    <w:p w:rsidR="00321DB6" w:rsidRPr="005863A0" w:rsidRDefault="00321DB6" w:rsidP="00321DB6">
      <w:pPr>
        <w:rPr>
          <w:rFonts w:eastAsia="MS Mincho"/>
          <w:szCs w:val="28"/>
        </w:rPr>
      </w:pPr>
    </w:p>
    <w:p w:rsidR="00321DB6" w:rsidRDefault="00321DB6" w:rsidP="00321DB6">
      <w:pPr>
        <w:tabs>
          <w:tab w:val="left" w:pos="3750"/>
        </w:tabs>
        <w:spacing w:after="200" w:line="276" w:lineRule="auto"/>
        <w:ind w:firstLine="708"/>
        <w:rPr>
          <w:rFonts w:eastAsia="MS Mincho"/>
          <w:szCs w:val="28"/>
        </w:rPr>
      </w:pPr>
      <w:r>
        <w:rPr>
          <w:rFonts w:eastAsia="MS Mincho"/>
          <w:szCs w:val="28"/>
        </w:rPr>
        <w:tab/>
      </w:r>
    </w:p>
    <w:p w:rsidR="00321DB6" w:rsidRDefault="00321DB6" w:rsidP="00321DB6">
      <w:pPr>
        <w:tabs>
          <w:tab w:val="left" w:pos="3750"/>
        </w:tabs>
        <w:spacing w:after="200" w:line="276" w:lineRule="auto"/>
        <w:ind w:firstLine="708"/>
        <w:rPr>
          <w:rFonts w:eastAsia="MS Mincho"/>
          <w:szCs w:val="28"/>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p>
    <w:p w:rsidR="00321DB6" w:rsidRDefault="00321DB6" w:rsidP="00321DB6">
      <w:pPr>
        <w:tabs>
          <w:tab w:val="left" w:pos="3750"/>
        </w:tabs>
        <w:spacing w:after="200" w:line="276" w:lineRule="auto"/>
        <w:ind w:firstLine="708"/>
        <w:rPr>
          <w:b/>
          <w:sz w:val="32"/>
          <w:szCs w:val="32"/>
        </w:rPr>
      </w:pPr>
      <w:r w:rsidRPr="006400A0">
        <w:rPr>
          <w:b/>
          <w:sz w:val="32"/>
          <w:szCs w:val="32"/>
        </w:rPr>
        <w:lastRenderedPageBreak/>
        <w:t xml:space="preserve">Раздел 5. Информационная карта </w:t>
      </w:r>
    </w:p>
    <w:p w:rsidR="00321DB6" w:rsidRDefault="00321DB6" w:rsidP="00321DB6">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21DB6" w:rsidRDefault="00321DB6" w:rsidP="00321DB6">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321DB6" w:rsidRPr="00F86FAA" w:rsidTr="00321DB6">
        <w:tc>
          <w:tcPr>
            <w:tcW w:w="534" w:type="dxa"/>
            <w:vAlign w:val="center"/>
          </w:tcPr>
          <w:p w:rsidR="00321DB6" w:rsidRPr="00F86FAA" w:rsidRDefault="00321DB6" w:rsidP="00321DB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321DB6" w:rsidRPr="00F86FAA" w:rsidRDefault="00321DB6" w:rsidP="00321DB6">
            <w:pPr>
              <w:pStyle w:val="19"/>
              <w:ind w:firstLine="0"/>
              <w:jc w:val="center"/>
              <w:rPr>
                <w:b/>
                <w:sz w:val="24"/>
                <w:szCs w:val="24"/>
              </w:rPr>
            </w:pPr>
          </w:p>
        </w:tc>
        <w:tc>
          <w:tcPr>
            <w:tcW w:w="2551" w:type="dxa"/>
            <w:vAlign w:val="center"/>
          </w:tcPr>
          <w:p w:rsidR="00321DB6" w:rsidRPr="00F86FAA" w:rsidRDefault="00321DB6" w:rsidP="00321DB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321DB6" w:rsidRPr="00F86FAA" w:rsidRDefault="00321DB6" w:rsidP="00321DB6">
            <w:pPr>
              <w:pStyle w:val="Default"/>
              <w:jc w:val="center"/>
              <w:rPr>
                <w:b/>
                <w:color w:val="auto"/>
              </w:rPr>
            </w:pPr>
            <w:r w:rsidRPr="00F86FAA">
              <w:rPr>
                <w:b/>
                <w:color w:val="auto"/>
              </w:rPr>
              <w:t>Содержани</w:t>
            </w:r>
            <w:r>
              <w:rPr>
                <w:b/>
                <w:color w:val="auto"/>
              </w:rPr>
              <w:t>е</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p>
        </w:tc>
        <w:tc>
          <w:tcPr>
            <w:tcW w:w="2551" w:type="dxa"/>
          </w:tcPr>
          <w:p w:rsidR="00321DB6" w:rsidRPr="00F86FAA" w:rsidRDefault="00321DB6" w:rsidP="00321DB6">
            <w:pPr>
              <w:pStyle w:val="Default"/>
              <w:rPr>
                <w:b/>
                <w:color w:val="auto"/>
              </w:rPr>
            </w:pPr>
            <w:r w:rsidRPr="00F86FAA">
              <w:rPr>
                <w:b/>
                <w:color w:val="auto"/>
              </w:rPr>
              <w:t xml:space="preserve">Предмет </w:t>
            </w:r>
            <w:r>
              <w:rPr>
                <w:b/>
                <w:color w:val="auto"/>
              </w:rPr>
              <w:t>Открытого конкурса</w:t>
            </w:r>
          </w:p>
          <w:p w:rsidR="00321DB6" w:rsidRPr="00F86FAA" w:rsidRDefault="00321DB6" w:rsidP="00321DB6">
            <w:pPr>
              <w:pStyle w:val="Default"/>
              <w:rPr>
                <w:b/>
                <w:color w:val="auto"/>
              </w:rPr>
            </w:pPr>
          </w:p>
        </w:tc>
        <w:tc>
          <w:tcPr>
            <w:tcW w:w="6768" w:type="dxa"/>
          </w:tcPr>
          <w:p w:rsidR="00321DB6" w:rsidRDefault="00321DB6" w:rsidP="00321DB6">
            <w:pPr>
              <w:pStyle w:val="19"/>
              <w:ind w:firstLine="0"/>
              <w:rPr>
                <w:sz w:val="24"/>
                <w:szCs w:val="24"/>
              </w:rPr>
            </w:pPr>
            <w:r w:rsidRPr="00D94154">
              <w:rPr>
                <w:sz w:val="24"/>
                <w:szCs w:val="24"/>
              </w:rPr>
              <w:t>Открытый конкурс № ОК/00</w:t>
            </w:r>
            <w:r>
              <w:rPr>
                <w:sz w:val="24"/>
                <w:szCs w:val="24"/>
              </w:rPr>
              <w:t>1</w:t>
            </w:r>
            <w:r w:rsidRPr="00D94154">
              <w:rPr>
                <w:sz w:val="24"/>
                <w:szCs w:val="24"/>
              </w:rPr>
              <w:t>/СКЖД/00</w:t>
            </w:r>
            <w:r>
              <w:rPr>
                <w:sz w:val="24"/>
                <w:szCs w:val="24"/>
              </w:rPr>
              <w:t>02</w:t>
            </w:r>
            <w:r w:rsidRPr="00D94154">
              <w:rPr>
                <w:sz w:val="24"/>
                <w:szCs w:val="24"/>
              </w:rPr>
              <w:t xml:space="preserve"> на право заключения договора на </w:t>
            </w:r>
            <w:r w:rsidRPr="00022400">
              <w:rPr>
                <w:sz w:val="24"/>
              </w:rPr>
              <w:t xml:space="preserve"> поставку </w:t>
            </w:r>
            <w:r w:rsidRPr="00D94154">
              <w:rPr>
                <w:sz w:val="24"/>
                <w:szCs w:val="24"/>
              </w:rPr>
              <w:t xml:space="preserve">шин для </w:t>
            </w:r>
            <w:proofErr w:type="spellStart"/>
            <w:r w:rsidRPr="00D94154">
              <w:rPr>
                <w:sz w:val="24"/>
                <w:szCs w:val="24"/>
              </w:rPr>
              <w:t>ричстакера</w:t>
            </w:r>
            <w:proofErr w:type="spellEnd"/>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2.</w:t>
            </w:r>
          </w:p>
        </w:tc>
        <w:tc>
          <w:tcPr>
            <w:tcW w:w="2551" w:type="dxa"/>
          </w:tcPr>
          <w:p w:rsidR="00321DB6" w:rsidRPr="00F86FAA" w:rsidRDefault="00321DB6" w:rsidP="00321DB6">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21DB6" w:rsidRPr="00F8389C" w:rsidRDefault="00321DB6" w:rsidP="00321DB6">
            <w:pPr>
              <w:pStyle w:val="19"/>
              <w:ind w:firstLine="0"/>
              <w:rPr>
                <w:sz w:val="24"/>
                <w:szCs w:val="24"/>
              </w:rPr>
            </w:pPr>
            <w:r w:rsidRPr="00F8389C">
              <w:rPr>
                <w:sz w:val="24"/>
                <w:szCs w:val="24"/>
              </w:rPr>
              <w:t>Постоянная рабочая группа Конкурсной комиссии филиала ПАО «</w:t>
            </w:r>
            <w:proofErr w:type="spellStart"/>
            <w:r w:rsidRPr="00F8389C">
              <w:rPr>
                <w:sz w:val="24"/>
                <w:szCs w:val="24"/>
              </w:rPr>
              <w:t>ТрансКонтейнер</w:t>
            </w:r>
            <w:proofErr w:type="spellEnd"/>
            <w:r w:rsidRPr="00F8389C">
              <w:rPr>
                <w:sz w:val="24"/>
                <w:szCs w:val="24"/>
              </w:rPr>
              <w:t>» на Северо-Кавказской железной дороге</w:t>
            </w:r>
          </w:p>
          <w:p w:rsidR="00321DB6" w:rsidRPr="00F8389C" w:rsidRDefault="00321DB6" w:rsidP="00321DB6">
            <w:pPr>
              <w:pStyle w:val="19"/>
              <w:ind w:firstLine="0"/>
              <w:rPr>
                <w:sz w:val="24"/>
                <w:szCs w:val="24"/>
              </w:rPr>
            </w:pPr>
            <w:r w:rsidRPr="00F8389C">
              <w:rPr>
                <w:sz w:val="24"/>
                <w:szCs w:val="24"/>
              </w:rPr>
              <w:t xml:space="preserve">Адрес: 344019, г. Ростов-на-Дону, ул. </w:t>
            </w:r>
            <w:proofErr w:type="spellStart"/>
            <w:r w:rsidRPr="00F8389C">
              <w:rPr>
                <w:sz w:val="24"/>
                <w:szCs w:val="24"/>
              </w:rPr>
              <w:t>Закруткина</w:t>
            </w:r>
            <w:proofErr w:type="spellEnd"/>
            <w:r w:rsidRPr="00F8389C">
              <w:rPr>
                <w:sz w:val="24"/>
                <w:szCs w:val="24"/>
              </w:rPr>
              <w:t xml:space="preserve"> 67В/2Б (пер. Продольный 2Б)</w:t>
            </w:r>
          </w:p>
          <w:p w:rsidR="00321DB6" w:rsidRPr="00F8389C" w:rsidRDefault="00321DB6" w:rsidP="00321DB6">
            <w:pPr>
              <w:pStyle w:val="19"/>
              <w:ind w:firstLine="0"/>
              <w:jc w:val="left"/>
              <w:rPr>
                <w:sz w:val="24"/>
                <w:szCs w:val="24"/>
              </w:rPr>
            </w:pPr>
            <w:r w:rsidRPr="00022400">
              <w:rPr>
                <w:sz w:val="24"/>
                <w:szCs w:val="24"/>
              </w:rPr>
              <w:t>Контактное лицо</w:t>
            </w:r>
            <w:r w:rsidRPr="00F8389C">
              <w:rPr>
                <w:sz w:val="24"/>
                <w:szCs w:val="24"/>
              </w:rPr>
              <w:t xml:space="preserve">: Дидык Максим Петрович </w:t>
            </w:r>
          </w:p>
          <w:p w:rsidR="00321DB6" w:rsidRPr="00F8389C" w:rsidRDefault="00321DB6" w:rsidP="00321DB6">
            <w:pPr>
              <w:pStyle w:val="19"/>
              <w:ind w:firstLine="0"/>
              <w:jc w:val="left"/>
              <w:rPr>
                <w:sz w:val="24"/>
                <w:szCs w:val="24"/>
              </w:rPr>
            </w:pPr>
            <w:r w:rsidRPr="00022400">
              <w:rPr>
                <w:sz w:val="24"/>
                <w:szCs w:val="24"/>
              </w:rPr>
              <w:t>тел./факс</w:t>
            </w:r>
            <w:r w:rsidRPr="00F8389C">
              <w:rPr>
                <w:sz w:val="24"/>
                <w:szCs w:val="24"/>
              </w:rPr>
              <w:t xml:space="preserve"> (863)282-90-42</w:t>
            </w:r>
          </w:p>
          <w:p w:rsidR="00321DB6" w:rsidRPr="00F8389C" w:rsidRDefault="00321DB6" w:rsidP="00321DB6">
            <w:pPr>
              <w:pStyle w:val="19"/>
              <w:ind w:firstLine="0"/>
              <w:rPr>
                <w:sz w:val="24"/>
                <w:szCs w:val="24"/>
              </w:rPr>
            </w:pPr>
            <w:r w:rsidRPr="00022400">
              <w:rPr>
                <w:sz w:val="24"/>
                <w:szCs w:val="24"/>
              </w:rPr>
              <w:t xml:space="preserve"> электронный адрес </w:t>
            </w:r>
            <w:hyperlink r:id="rId6" w:history="1">
              <w:r w:rsidRPr="00022400">
                <w:rPr>
                  <w:rStyle w:val="a7"/>
                  <w:sz w:val="24"/>
                  <w:szCs w:val="24"/>
                  <w:lang w:val="en-US"/>
                </w:rPr>
                <w:t>DidykMP</w:t>
              </w:r>
              <w:r w:rsidRPr="00022400">
                <w:rPr>
                  <w:rStyle w:val="a7"/>
                  <w:sz w:val="24"/>
                  <w:szCs w:val="24"/>
                </w:rPr>
                <w:t>@</w:t>
              </w:r>
              <w:proofErr w:type="spellStart"/>
              <w:r w:rsidRPr="00022400">
                <w:rPr>
                  <w:rStyle w:val="a7"/>
                  <w:sz w:val="24"/>
                  <w:szCs w:val="24"/>
                </w:rPr>
                <w:t>trcont.ru</w:t>
              </w:r>
              <w:proofErr w:type="spellEnd"/>
            </w:hyperlink>
            <w:r w:rsidRPr="00022400">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3.</w:t>
            </w:r>
          </w:p>
        </w:tc>
        <w:tc>
          <w:tcPr>
            <w:tcW w:w="2551" w:type="dxa"/>
          </w:tcPr>
          <w:p w:rsidR="00321DB6" w:rsidRPr="00FF4EF7" w:rsidRDefault="00321DB6" w:rsidP="00321DB6">
            <w:pPr>
              <w:pStyle w:val="Default"/>
              <w:rPr>
                <w:b/>
                <w:color w:val="auto"/>
              </w:rPr>
            </w:pPr>
            <w:r w:rsidRPr="00FF4EF7">
              <w:rPr>
                <w:b/>
                <w:color w:val="auto"/>
              </w:rPr>
              <w:t>Дата опубликования извещения о проведении Открытого конкурса</w:t>
            </w:r>
          </w:p>
        </w:tc>
        <w:tc>
          <w:tcPr>
            <w:tcW w:w="6768" w:type="dxa"/>
          </w:tcPr>
          <w:p w:rsidR="00321DB6" w:rsidRPr="00FF4EF7" w:rsidRDefault="00321DB6" w:rsidP="00321DB6">
            <w:pPr>
              <w:pStyle w:val="19"/>
              <w:ind w:firstLine="0"/>
              <w:rPr>
                <w:b/>
                <w:sz w:val="24"/>
                <w:szCs w:val="24"/>
              </w:rPr>
            </w:pPr>
            <w:r w:rsidRPr="00FF4EF7">
              <w:rPr>
                <w:sz w:val="24"/>
                <w:szCs w:val="24"/>
                <w:shd w:val="clear" w:color="auto" w:fill="FFFF00"/>
              </w:rPr>
              <w:t>«02» сентября  2015г.</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4.</w:t>
            </w:r>
          </w:p>
        </w:tc>
        <w:tc>
          <w:tcPr>
            <w:tcW w:w="2551" w:type="dxa"/>
          </w:tcPr>
          <w:p w:rsidR="00321DB6" w:rsidRDefault="00321DB6" w:rsidP="00321DB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21DB6" w:rsidRPr="00F86FAA" w:rsidRDefault="00321DB6" w:rsidP="00321DB6">
            <w:pPr>
              <w:pStyle w:val="Default"/>
              <w:rPr>
                <w:b/>
                <w:color w:val="auto"/>
              </w:rPr>
            </w:pPr>
          </w:p>
        </w:tc>
        <w:tc>
          <w:tcPr>
            <w:tcW w:w="6768" w:type="dxa"/>
          </w:tcPr>
          <w:p w:rsidR="00321DB6" w:rsidRDefault="00321DB6" w:rsidP="00321DB6">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7" w:history="1">
              <w:r w:rsidRPr="0013760D">
                <w:rPr>
                  <w:rStyle w:val="a7"/>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7"/>
                  <w:sz w:val="24"/>
                  <w:szCs w:val="24"/>
                </w:rPr>
                <w:t>www.zakupki.gov.ru</w:t>
              </w:r>
            </w:hyperlink>
            <w:r>
              <w:rPr>
                <w:sz w:val="24"/>
                <w:szCs w:val="24"/>
              </w:rPr>
              <w:t>) (далее – Официальный сайт)</w:t>
            </w:r>
            <w:r w:rsidRPr="00C61887">
              <w:rPr>
                <w:sz w:val="24"/>
                <w:szCs w:val="24"/>
              </w:rPr>
              <w:t>.</w:t>
            </w:r>
          </w:p>
          <w:p w:rsidR="00321DB6" w:rsidRPr="00930860" w:rsidRDefault="00321DB6" w:rsidP="00321DB6">
            <w:pPr>
              <w:pStyle w:val="19"/>
              <w:rPr>
                <w:sz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lastRenderedPageBreak/>
              <w:t>5.</w:t>
            </w:r>
          </w:p>
        </w:tc>
        <w:tc>
          <w:tcPr>
            <w:tcW w:w="2551" w:type="dxa"/>
          </w:tcPr>
          <w:p w:rsidR="00321DB6" w:rsidRPr="00F86FAA" w:rsidRDefault="00321DB6" w:rsidP="00321DB6">
            <w:pPr>
              <w:pStyle w:val="Default"/>
              <w:rPr>
                <w:b/>
                <w:color w:val="auto"/>
              </w:rPr>
            </w:pPr>
            <w:r w:rsidRPr="00F86FAA">
              <w:rPr>
                <w:b/>
                <w:color w:val="auto"/>
              </w:rPr>
              <w:t>Начальная (максимальная) цена договора/ цена лота</w:t>
            </w:r>
          </w:p>
        </w:tc>
        <w:tc>
          <w:tcPr>
            <w:tcW w:w="6768" w:type="dxa"/>
          </w:tcPr>
          <w:p w:rsidR="00321DB6" w:rsidRPr="00FA10A1" w:rsidRDefault="00321DB6" w:rsidP="00321DB6">
            <w:pPr>
              <w:pStyle w:val="19"/>
              <w:ind w:firstLine="0"/>
              <w:rPr>
                <w:sz w:val="24"/>
              </w:rPr>
            </w:pPr>
            <w:r w:rsidRPr="00022400">
              <w:rPr>
                <w:sz w:val="24"/>
              </w:rPr>
              <w:t xml:space="preserve">Начальная (максимальная) цена договора составляет </w:t>
            </w:r>
            <w:r>
              <w:rPr>
                <w:sz w:val="24"/>
                <w:szCs w:val="24"/>
              </w:rPr>
              <w:t>1020</w:t>
            </w:r>
            <w:r w:rsidRPr="007463C1">
              <w:rPr>
                <w:sz w:val="24"/>
                <w:szCs w:val="24"/>
              </w:rPr>
              <w:t> 000,00 руб</w:t>
            </w:r>
            <w:proofErr w:type="gramStart"/>
            <w:r w:rsidRPr="007463C1">
              <w:rPr>
                <w:sz w:val="24"/>
                <w:szCs w:val="24"/>
              </w:rPr>
              <w:t>.(</w:t>
            </w:r>
            <w:proofErr w:type="gramEnd"/>
            <w:r>
              <w:rPr>
                <w:sz w:val="24"/>
                <w:szCs w:val="24"/>
              </w:rPr>
              <w:t>один миллион двадцать тысяч</w:t>
            </w:r>
            <w:r w:rsidRPr="007463C1">
              <w:rPr>
                <w:sz w:val="24"/>
                <w:szCs w:val="24"/>
              </w:rPr>
              <w:t>)</w:t>
            </w:r>
            <w:r w:rsidRPr="00022400">
              <w:rPr>
                <w:sz w:val="24"/>
              </w:rPr>
              <w:t xml:space="preserve"> рублей </w:t>
            </w:r>
            <w:r>
              <w:rPr>
                <w:sz w:val="24"/>
                <w:szCs w:val="24"/>
              </w:rPr>
              <w:t>00 копеек</w:t>
            </w:r>
            <w:r w:rsidRPr="00930860">
              <w:rPr>
                <w:sz w:val="24"/>
                <w:szCs w:val="24"/>
              </w:rPr>
              <w:t xml:space="preserve"> </w:t>
            </w:r>
            <w:r w:rsidRPr="00022400">
              <w:rPr>
                <w:sz w:val="24"/>
              </w:rPr>
              <w:t xml:space="preserve">с учетом </w:t>
            </w:r>
            <w:r w:rsidRPr="00930860">
              <w:rPr>
                <w:sz w:val="24"/>
                <w:szCs w:val="24"/>
              </w:rPr>
              <w:t xml:space="preserve">стоимости </w:t>
            </w:r>
            <w:r>
              <w:rPr>
                <w:sz w:val="24"/>
                <w:szCs w:val="24"/>
              </w:rPr>
              <w:t>Товара</w:t>
            </w:r>
            <w:r w:rsidRPr="00930860">
              <w:rPr>
                <w:sz w:val="24"/>
                <w:szCs w:val="24"/>
              </w:rPr>
              <w:t xml:space="preserve">, </w:t>
            </w:r>
            <w:r>
              <w:rPr>
                <w:sz w:val="24"/>
                <w:szCs w:val="24"/>
              </w:rPr>
              <w:t>доставки</w:t>
            </w:r>
            <w:r w:rsidRPr="00930860">
              <w:rPr>
                <w:sz w:val="24"/>
                <w:szCs w:val="24"/>
              </w:rPr>
              <w:t xml:space="preserve">, </w:t>
            </w:r>
            <w:r w:rsidRPr="00022400">
              <w:rPr>
                <w:sz w:val="24"/>
              </w:rPr>
              <w:t xml:space="preserve">всех </w:t>
            </w:r>
            <w:r w:rsidRPr="00930860">
              <w:rPr>
                <w:sz w:val="24"/>
                <w:szCs w:val="24"/>
              </w:rPr>
              <w:t xml:space="preserve">видов </w:t>
            </w:r>
            <w:r w:rsidRPr="00022400">
              <w:rPr>
                <w:sz w:val="24"/>
              </w:rPr>
              <w:t>налогов</w:t>
            </w:r>
            <w:r w:rsidRPr="00930860">
              <w:rPr>
                <w:sz w:val="24"/>
                <w:szCs w:val="24"/>
              </w:rPr>
              <w:t>, сборов</w:t>
            </w:r>
            <w:r w:rsidRPr="00022400">
              <w:rPr>
                <w:sz w:val="24"/>
              </w:rPr>
              <w:t xml:space="preserve"> (кроме НДС), а также всех расходов </w:t>
            </w:r>
            <w:r w:rsidRPr="00930860">
              <w:rPr>
                <w:sz w:val="24"/>
                <w:szCs w:val="24"/>
              </w:rPr>
              <w:t xml:space="preserve">Поставщика </w:t>
            </w:r>
            <w:r w:rsidRPr="00022400">
              <w:rPr>
                <w:sz w:val="24"/>
              </w:rPr>
              <w:t xml:space="preserve">связанных с </w:t>
            </w:r>
            <w:r w:rsidRPr="00930860">
              <w:rPr>
                <w:sz w:val="24"/>
                <w:szCs w:val="24"/>
              </w:rPr>
              <w:t>исполнением договора.</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6.</w:t>
            </w:r>
          </w:p>
        </w:tc>
        <w:tc>
          <w:tcPr>
            <w:tcW w:w="2551" w:type="dxa"/>
          </w:tcPr>
          <w:p w:rsidR="00321DB6" w:rsidRPr="00F86FAA" w:rsidRDefault="00321DB6" w:rsidP="00321DB6">
            <w:pPr>
              <w:pStyle w:val="Default"/>
              <w:rPr>
                <w:b/>
                <w:color w:val="auto"/>
              </w:rPr>
            </w:pPr>
            <w:r w:rsidRPr="00F86FAA">
              <w:rPr>
                <w:b/>
                <w:color w:val="auto"/>
              </w:rPr>
              <w:t xml:space="preserve">Место, дата начала и окончания подачи Заявок </w:t>
            </w:r>
          </w:p>
        </w:tc>
        <w:tc>
          <w:tcPr>
            <w:tcW w:w="6768" w:type="dxa"/>
          </w:tcPr>
          <w:p w:rsidR="00321DB6" w:rsidRPr="008C1BC9" w:rsidRDefault="00321DB6" w:rsidP="00321DB6">
            <w:pPr>
              <w:pStyle w:val="19"/>
              <w:ind w:firstLine="0"/>
              <w:rPr>
                <w:b/>
                <w:sz w:val="24"/>
                <w:szCs w:val="24"/>
              </w:rPr>
            </w:pPr>
            <w:proofErr w:type="gramStart"/>
            <w:r w:rsidRPr="00B654BE">
              <w:rPr>
                <w:sz w:val="24"/>
                <w:szCs w:val="24"/>
              </w:rPr>
              <w:t>Зая</w:t>
            </w:r>
            <w:r>
              <w:rPr>
                <w:sz w:val="24"/>
                <w:szCs w:val="24"/>
              </w:rPr>
              <w:t>вки принимаются по рабочим дням с 10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14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8C1BC9">
              <w:rPr>
                <w:sz w:val="24"/>
                <w:szCs w:val="24"/>
                <w:shd w:val="clear" w:color="auto" w:fill="FFFF00"/>
              </w:rPr>
              <w:t>«</w:t>
            </w:r>
            <w:r>
              <w:rPr>
                <w:sz w:val="24"/>
                <w:szCs w:val="24"/>
                <w:shd w:val="clear" w:color="auto" w:fill="FFFF00"/>
              </w:rPr>
              <w:t>22»  сентября 2015</w:t>
            </w:r>
            <w:r w:rsidRPr="008C1BC9">
              <w:rPr>
                <w:sz w:val="24"/>
                <w:szCs w:val="24"/>
                <w:shd w:val="clear" w:color="auto" w:fill="FFFF00"/>
              </w:rPr>
              <w:t>г.</w:t>
            </w:r>
            <w:r w:rsidRPr="008C1BC9">
              <w:rPr>
                <w:sz w:val="24"/>
                <w:szCs w:val="24"/>
              </w:rPr>
              <w:t xml:space="preserve"> по адресу, указанному в пункте 2 настоящей Информационной карты.</w:t>
            </w:r>
            <w:proofErr w:type="gramEnd"/>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7.</w:t>
            </w:r>
          </w:p>
        </w:tc>
        <w:tc>
          <w:tcPr>
            <w:tcW w:w="2551" w:type="dxa"/>
          </w:tcPr>
          <w:p w:rsidR="00321DB6" w:rsidRPr="00B270ED" w:rsidRDefault="00321DB6" w:rsidP="00321DB6">
            <w:pPr>
              <w:pStyle w:val="Default"/>
              <w:rPr>
                <w:b/>
                <w:color w:val="auto"/>
              </w:rPr>
            </w:pPr>
            <w:r w:rsidRPr="00B270ED">
              <w:rPr>
                <w:b/>
                <w:color w:val="auto"/>
              </w:rPr>
              <w:t>Место, дата и время вскрытия Заявок</w:t>
            </w:r>
            <w:r w:rsidRPr="00B270ED">
              <w:rPr>
                <w:b/>
                <w:color w:val="auto"/>
              </w:rPr>
              <w:tab/>
            </w:r>
          </w:p>
        </w:tc>
        <w:tc>
          <w:tcPr>
            <w:tcW w:w="6768" w:type="dxa"/>
          </w:tcPr>
          <w:p w:rsidR="00321DB6" w:rsidRPr="00F86FAA" w:rsidRDefault="00321DB6" w:rsidP="00321DB6">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23»  сентября  2015</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 xml:space="preserve">8. </w:t>
            </w:r>
          </w:p>
        </w:tc>
        <w:tc>
          <w:tcPr>
            <w:tcW w:w="2551" w:type="dxa"/>
          </w:tcPr>
          <w:p w:rsidR="00321DB6" w:rsidRPr="00F86FAA" w:rsidRDefault="00321DB6" w:rsidP="00321DB6">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21DB6" w:rsidRPr="00F86FAA" w:rsidRDefault="00321DB6" w:rsidP="009271F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271F8">
              <w:rPr>
                <w:sz w:val="24"/>
                <w:szCs w:val="24"/>
                <w:shd w:val="clear" w:color="auto" w:fill="FFFF00"/>
              </w:rPr>
              <w:t xml:space="preserve">не позднее </w:t>
            </w:r>
            <w:r w:rsidRPr="00F86FAA">
              <w:rPr>
                <w:sz w:val="24"/>
                <w:szCs w:val="24"/>
                <w:shd w:val="clear" w:color="auto" w:fill="FFFF00"/>
              </w:rPr>
              <w:t>«</w:t>
            </w:r>
            <w:r w:rsidR="009271F8">
              <w:rPr>
                <w:sz w:val="24"/>
                <w:szCs w:val="24"/>
                <w:shd w:val="clear" w:color="auto" w:fill="FFFF00"/>
              </w:rPr>
              <w:t>25</w:t>
            </w:r>
            <w:r>
              <w:rPr>
                <w:sz w:val="24"/>
                <w:szCs w:val="24"/>
                <w:shd w:val="clear" w:color="auto" w:fill="FFFF00"/>
              </w:rPr>
              <w:t>» сентября 2015</w:t>
            </w:r>
            <w:r w:rsidRPr="00F86FAA">
              <w:rPr>
                <w:sz w:val="24"/>
                <w:szCs w:val="24"/>
                <w:shd w:val="clear" w:color="auto" w:fill="FFFF00"/>
              </w:rPr>
              <w:t xml:space="preserve"> г. в </w:t>
            </w:r>
            <w:r>
              <w:rPr>
                <w:sz w:val="24"/>
                <w:szCs w:val="24"/>
                <w:shd w:val="clear" w:color="auto" w:fill="FFFF00"/>
              </w:rPr>
              <w:t>09</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t>9.</w:t>
            </w:r>
          </w:p>
        </w:tc>
        <w:tc>
          <w:tcPr>
            <w:tcW w:w="2551" w:type="dxa"/>
          </w:tcPr>
          <w:p w:rsidR="00321DB6" w:rsidRPr="00F86FAA" w:rsidRDefault="00321DB6" w:rsidP="00321DB6">
            <w:pPr>
              <w:pStyle w:val="Default"/>
              <w:rPr>
                <w:b/>
                <w:color w:val="auto"/>
              </w:rPr>
            </w:pPr>
            <w:r>
              <w:rPr>
                <w:b/>
                <w:color w:val="auto"/>
              </w:rPr>
              <w:t>Конкурсная комиссия</w:t>
            </w:r>
          </w:p>
        </w:tc>
        <w:tc>
          <w:tcPr>
            <w:tcW w:w="6768" w:type="dxa"/>
          </w:tcPr>
          <w:p w:rsidR="00321DB6" w:rsidRDefault="00321DB6" w:rsidP="00321DB6">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sidRPr="00022400">
              <w:t xml:space="preserve"> </w:t>
            </w:r>
            <w:r>
              <w:rPr>
                <w:sz w:val="24"/>
                <w:szCs w:val="24"/>
              </w:rPr>
              <w:t xml:space="preserve">филиала </w:t>
            </w:r>
            <w:r w:rsidRPr="007D5FF1">
              <w:rPr>
                <w:sz w:val="24"/>
                <w:szCs w:val="24"/>
              </w:rPr>
              <w:t xml:space="preserve"> </w:t>
            </w:r>
            <w:r>
              <w:rPr>
                <w:sz w:val="24"/>
                <w:szCs w:val="24"/>
              </w:rPr>
              <w:t>П</w:t>
            </w:r>
            <w:r w:rsidRPr="007D5FF1">
              <w:rPr>
                <w:sz w:val="24"/>
                <w:szCs w:val="24"/>
              </w:rPr>
              <w:t>АО</w:t>
            </w:r>
            <w:r w:rsidRPr="00022400">
              <w:rPr>
                <w:sz w:val="24"/>
              </w:rPr>
              <w:t xml:space="preserve"> «</w:t>
            </w:r>
            <w:proofErr w:type="spellStart"/>
            <w:r w:rsidRPr="00022400">
              <w:rPr>
                <w:sz w:val="24"/>
              </w:rPr>
              <w:t>ТрансКонтейнер</w:t>
            </w:r>
            <w:proofErr w:type="spellEnd"/>
            <w:r w:rsidRPr="00022400">
              <w:rPr>
                <w:sz w:val="24"/>
              </w:rPr>
              <w:t xml:space="preserve">» </w:t>
            </w:r>
            <w:r>
              <w:rPr>
                <w:sz w:val="24"/>
                <w:szCs w:val="24"/>
              </w:rPr>
              <w:t>на Северо-Кавказской железной дороге.</w:t>
            </w:r>
          </w:p>
          <w:p w:rsidR="00321DB6" w:rsidRPr="009830CC" w:rsidRDefault="00321DB6" w:rsidP="00321DB6">
            <w:pPr>
              <w:pStyle w:val="19"/>
              <w:ind w:firstLine="0"/>
              <w:rPr>
                <w:sz w:val="24"/>
                <w:szCs w:val="24"/>
                <w:highlight w:val="cyan"/>
              </w:rPr>
            </w:pPr>
            <w:r w:rsidRPr="007D5FF1">
              <w:rPr>
                <w:sz w:val="24"/>
                <w:szCs w:val="24"/>
              </w:rPr>
              <w:t>Адрес:</w:t>
            </w:r>
            <w:r>
              <w:rPr>
                <w:sz w:val="24"/>
                <w:szCs w:val="24"/>
              </w:rPr>
              <w:t xml:space="preserve"> </w:t>
            </w:r>
            <w:r w:rsidRPr="007D5FF1">
              <w:rPr>
                <w:sz w:val="24"/>
                <w:szCs w:val="24"/>
              </w:rPr>
              <w:t xml:space="preserve">344019, г. Ростов-на-Дону, ул. </w:t>
            </w:r>
            <w:proofErr w:type="spellStart"/>
            <w:r w:rsidRPr="007D5FF1">
              <w:rPr>
                <w:sz w:val="24"/>
                <w:szCs w:val="24"/>
              </w:rPr>
              <w:t>Закруткина</w:t>
            </w:r>
            <w:proofErr w:type="spellEnd"/>
            <w:r w:rsidRPr="007D5FF1">
              <w:rPr>
                <w:sz w:val="24"/>
                <w:szCs w:val="24"/>
              </w:rPr>
              <w:t xml:space="preserve"> 67В/2Б (пер. Продольный 2Б)</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t>10.</w:t>
            </w:r>
          </w:p>
        </w:tc>
        <w:tc>
          <w:tcPr>
            <w:tcW w:w="2551" w:type="dxa"/>
          </w:tcPr>
          <w:p w:rsidR="00321DB6" w:rsidRPr="00F86FAA" w:rsidRDefault="00321DB6" w:rsidP="00321DB6">
            <w:pPr>
              <w:pStyle w:val="Default"/>
              <w:rPr>
                <w:b/>
                <w:color w:val="auto"/>
              </w:rPr>
            </w:pPr>
            <w:r>
              <w:rPr>
                <w:b/>
                <w:color w:val="auto"/>
              </w:rPr>
              <w:t>Подведение итогов</w:t>
            </w:r>
          </w:p>
        </w:tc>
        <w:tc>
          <w:tcPr>
            <w:tcW w:w="6768" w:type="dxa"/>
          </w:tcPr>
          <w:p w:rsidR="00321DB6" w:rsidRPr="00F86FAA" w:rsidRDefault="00321DB6" w:rsidP="009271F8">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09 часов 00</w:t>
            </w:r>
            <w:r w:rsidRPr="00F86FAA">
              <w:rPr>
                <w:sz w:val="24"/>
                <w:szCs w:val="24"/>
                <w:shd w:val="clear" w:color="auto" w:fill="FFFF00"/>
              </w:rPr>
              <w:t xml:space="preserve"> минут</w:t>
            </w:r>
            <w:r>
              <w:rPr>
                <w:sz w:val="24"/>
                <w:szCs w:val="24"/>
              </w:rPr>
              <w:br/>
            </w:r>
            <w:r w:rsidRPr="00F86FAA">
              <w:rPr>
                <w:sz w:val="24"/>
                <w:szCs w:val="24"/>
              </w:rPr>
              <w:t>местного времени</w:t>
            </w:r>
            <w:r w:rsidR="009271F8">
              <w:rPr>
                <w:sz w:val="24"/>
                <w:szCs w:val="24"/>
              </w:rPr>
              <w:t xml:space="preserve"> не позднее </w:t>
            </w:r>
            <w:r w:rsidRPr="00F86FAA">
              <w:rPr>
                <w:sz w:val="24"/>
                <w:szCs w:val="24"/>
              </w:rPr>
              <w:t xml:space="preserve"> </w:t>
            </w:r>
            <w:r w:rsidRPr="00F86FAA">
              <w:rPr>
                <w:sz w:val="24"/>
                <w:szCs w:val="24"/>
                <w:shd w:val="clear" w:color="auto" w:fill="FFFF00"/>
              </w:rPr>
              <w:t>«</w:t>
            </w:r>
            <w:r w:rsidR="009271F8">
              <w:rPr>
                <w:sz w:val="24"/>
                <w:szCs w:val="24"/>
                <w:shd w:val="clear" w:color="auto" w:fill="FFFF00"/>
              </w:rPr>
              <w:t>30</w:t>
            </w:r>
            <w:r>
              <w:rPr>
                <w:sz w:val="24"/>
                <w:szCs w:val="24"/>
                <w:shd w:val="clear" w:color="auto" w:fill="FFFF00"/>
              </w:rPr>
              <w:t xml:space="preserve">» сентября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t>11</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Условия оплаты за товар, выполнение работ, оказание услуг</w:t>
            </w:r>
          </w:p>
        </w:tc>
        <w:tc>
          <w:tcPr>
            <w:tcW w:w="6768" w:type="dxa"/>
          </w:tcPr>
          <w:p w:rsidR="00321DB6" w:rsidRPr="00F86FAA" w:rsidRDefault="00321DB6" w:rsidP="00321DB6">
            <w:pPr>
              <w:pStyle w:val="19"/>
              <w:ind w:firstLine="0"/>
              <w:rPr>
                <w:sz w:val="24"/>
                <w:szCs w:val="24"/>
              </w:rPr>
            </w:pPr>
            <w:r w:rsidRPr="00FA10A1">
              <w:rPr>
                <w:sz w:val="24"/>
                <w:szCs w:val="24"/>
              </w:rPr>
              <w:t xml:space="preserve">Оплата за поставляемый Товар производится в течение </w:t>
            </w:r>
            <w:r>
              <w:rPr>
                <w:sz w:val="24"/>
                <w:szCs w:val="24"/>
              </w:rPr>
              <w:t>2</w:t>
            </w:r>
            <w:r w:rsidRPr="00FA10A1">
              <w:rPr>
                <w:sz w:val="24"/>
                <w:szCs w:val="24"/>
              </w:rPr>
              <w:t>0 банковских дней с момента поставки Товара на склад Покупателя, расположенный  по адресу:</w:t>
            </w:r>
            <w:r>
              <w:rPr>
                <w:sz w:val="24"/>
                <w:szCs w:val="24"/>
              </w:rPr>
              <w:t xml:space="preserve"> РСО Алания, </w:t>
            </w:r>
            <w:proofErr w:type="gramStart"/>
            <w:r>
              <w:rPr>
                <w:sz w:val="24"/>
                <w:szCs w:val="24"/>
              </w:rPr>
              <w:t>г</w:t>
            </w:r>
            <w:proofErr w:type="gramEnd"/>
            <w:r>
              <w:rPr>
                <w:sz w:val="24"/>
                <w:szCs w:val="24"/>
              </w:rPr>
              <w:t xml:space="preserve">. Владикавказ, </w:t>
            </w:r>
            <w:proofErr w:type="spellStart"/>
            <w:r>
              <w:rPr>
                <w:sz w:val="24"/>
                <w:szCs w:val="24"/>
              </w:rPr>
              <w:t>Черменское</w:t>
            </w:r>
            <w:proofErr w:type="spellEnd"/>
            <w:r>
              <w:rPr>
                <w:sz w:val="24"/>
                <w:szCs w:val="24"/>
              </w:rPr>
              <w:t xml:space="preserve"> шоссе 8.</w:t>
            </w:r>
            <w:r w:rsidRPr="00FA10A1">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t>12</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Количество лотов </w:t>
            </w:r>
          </w:p>
        </w:tc>
        <w:tc>
          <w:tcPr>
            <w:tcW w:w="6768" w:type="dxa"/>
          </w:tcPr>
          <w:p w:rsidR="00321DB6" w:rsidRPr="00F86FAA" w:rsidRDefault="00321DB6" w:rsidP="00321DB6">
            <w:pPr>
              <w:pStyle w:val="19"/>
              <w:ind w:firstLine="0"/>
              <w:rPr>
                <w:b/>
                <w:sz w:val="24"/>
                <w:szCs w:val="24"/>
              </w:rPr>
            </w:pPr>
            <w:r>
              <w:rPr>
                <w:sz w:val="24"/>
                <w:szCs w:val="24"/>
              </w:rPr>
              <w:t>Один лот.</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21DB6" w:rsidRPr="00D272DE" w:rsidRDefault="00321DB6" w:rsidP="00321DB6">
            <w:pPr>
              <w:pStyle w:val="Default"/>
              <w:jc w:val="both"/>
              <w:rPr>
                <w:rFonts w:eastAsia="MS Mincho"/>
              </w:rPr>
            </w:pPr>
            <w:r w:rsidRPr="00EC5EF7">
              <w:rPr>
                <w:b/>
                <w:bCs/>
                <w:color w:val="auto"/>
              </w:rPr>
              <w:t xml:space="preserve">Срок </w:t>
            </w:r>
            <w:r w:rsidRPr="00EC5EF7">
              <w:rPr>
                <w:b/>
                <w:color w:val="auto"/>
              </w:rPr>
              <w:t>оказания услуг</w:t>
            </w:r>
            <w:r>
              <w:rPr>
                <w:b/>
                <w:color w:val="auto"/>
              </w:rPr>
              <w:t>,</w:t>
            </w:r>
            <w:r w:rsidRPr="00022400">
              <w:rPr>
                <w:b/>
              </w:rPr>
              <w:t xml:space="preserve"> поставки товара</w:t>
            </w:r>
            <w:r w:rsidRPr="00EC5EF7">
              <w:rPr>
                <w:b/>
                <w:bCs/>
                <w:color w:val="auto"/>
              </w:rPr>
              <w:t>:</w:t>
            </w:r>
            <w:r>
              <w:rPr>
                <w:b/>
                <w:bCs/>
                <w:color w:val="auto"/>
              </w:rPr>
              <w:t xml:space="preserve"> </w:t>
            </w:r>
            <w:r w:rsidRPr="00D272DE">
              <w:rPr>
                <w:bCs/>
                <w:color w:val="auto"/>
              </w:rPr>
              <w:t xml:space="preserve">не позднее </w:t>
            </w:r>
            <w:r>
              <w:rPr>
                <w:bCs/>
                <w:color w:val="auto"/>
              </w:rPr>
              <w:t xml:space="preserve">14 </w:t>
            </w:r>
            <w:r w:rsidRPr="00022400">
              <w:rPr>
                <w:color w:val="auto"/>
              </w:rPr>
              <w:t xml:space="preserve">календарных дней </w:t>
            </w:r>
            <w:proofErr w:type="gramStart"/>
            <w:r w:rsidRPr="00022400">
              <w:rPr>
                <w:rFonts w:eastAsia="MS Mincho"/>
              </w:rPr>
              <w:t xml:space="preserve">с даты </w:t>
            </w:r>
            <w:r>
              <w:rPr>
                <w:i/>
                <w:color w:val="auto"/>
              </w:rPr>
              <w:t xml:space="preserve"> </w:t>
            </w:r>
            <w:r w:rsidRPr="00D272DE">
              <w:rPr>
                <w:rFonts w:eastAsia="MS Mincho"/>
                <w:bCs/>
              </w:rPr>
              <w:t>подписания</w:t>
            </w:r>
            <w:proofErr w:type="gramEnd"/>
            <w:r w:rsidRPr="00022400">
              <w:rPr>
                <w:rFonts w:eastAsia="MS Mincho"/>
              </w:rPr>
              <w:t xml:space="preserve"> договора</w:t>
            </w:r>
            <w:r w:rsidRPr="00D272DE">
              <w:rPr>
                <w:rFonts w:eastAsia="MS Mincho"/>
                <w:bCs/>
              </w:rPr>
              <w:t xml:space="preserve">.  </w:t>
            </w:r>
          </w:p>
          <w:p w:rsidR="00321DB6" w:rsidRPr="00AA09A9" w:rsidRDefault="00321DB6" w:rsidP="00321DB6">
            <w:pPr>
              <w:pStyle w:val="Default"/>
              <w:jc w:val="both"/>
              <w:rPr>
                <w:rFonts w:eastAsia="MS Mincho"/>
              </w:rPr>
            </w:pPr>
          </w:p>
          <w:p w:rsidR="00321DB6" w:rsidRDefault="00321DB6" w:rsidP="00321DB6">
            <w:pPr>
              <w:jc w:val="both"/>
              <w:rPr>
                <w:rFonts w:eastAsia="MS Mincho"/>
                <w:b/>
              </w:rPr>
            </w:pPr>
            <w:r w:rsidRPr="002844E3">
              <w:rPr>
                <w:b/>
              </w:rPr>
              <w:t>Место оказания услуг</w:t>
            </w:r>
            <w:r>
              <w:rPr>
                <w:b/>
              </w:rPr>
              <w:t>,</w:t>
            </w:r>
            <w:r w:rsidRPr="00F86FAA">
              <w:rPr>
                <w:b/>
              </w:rPr>
              <w:t xml:space="preserve"> поставки товара</w:t>
            </w:r>
            <w:r>
              <w:rPr>
                <w:b/>
              </w:rPr>
              <w:t xml:space="preserve">: </w:t>
            </w:r>
            <w:r>
              <w:t xml:space="preserve">РСО Алания, </w:t>
            </w:r>
            <w:proofErr w:type="gramStart"/>
            <w:r>
              <w:t>г</w:t>
            </w:r>
            <w:proofErr w:type="gramEnd"/>
            <w:r>
              <w:t xml:space="preserve">. Владикавказ, </w:t>
            </w:r>
            <w:proofErr w:type="spellStart"/>
            <w:r>
              <w:t>Черменское</w:t>
            </w:r>
            <w:proofErr w:type="spellEnd"/>
            <w:r>
              <w:t xml:space="preserve"> шоссе 8., контейнерный терминал Владикавказ</w:t>
            </w:r>
            <w:r w:rsidRPr="00FA10A1">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Состав и количество (объем) товара, работ, услуг</w:t>
            </w:r>
          </w:p>
        </w:tc>
        <w:tc>
          <w:tcPr>
            <w:tcW w:w="6768" w:type="dxa"/>
          </w:tcPr>
          <w:p w:rsidR="00321DB6" w:rsidRPr="00F86FAA" w:rsidRDefault="00321DB6" w:rsidP="00321DB6">
            <w:pPr>
              <w:pStyle w:val="19"/>
              <w:ind w:firstLine="0"/>
              <w:rPr>
                <w:sz w:val="24"/>
                <w:szCs w:val="24"/>
              </w:rPr>
            </w:pPr>
            <w:r w:rsidRPr="00017F69">
              <w:rPr>
                <w:sz w:val="24"/>
                <w:szCs w:val="24"/>
              </w:rPr>
              <w:t>Состав</w:t>
            </w:r>
            <w:r>
              <w:rPr>
                <w:sz w:val="24"/>
                <w:szCs w:val="24"/>
              </w:rPr>
              <w:t>, количество</w:t>
            </w:r>
            <w:r w:rsidRPr="00022400">
              <w:rPr>
                <w:sz w:val="24"/>
              </w:rPr>
              <w:t xml:space="preserve"> и объем </w:t>
            </w:r>
            <w:r>
              <w:rPr>
                <w:sz w:val="24"/>
                <w:szCs w:val="24"/>
              </w:rPr>
              <w:t>Товара</w:t>
            </w:r>
            <w:r w:rsidRPr="00022400">
              <w:rPr>
                <w:sz w:val="24"/>
              </w:rPr>
              <w:t xml:space="preserve"> определен в разделе 4 «Техническое задание</w:t>
            </w:r>
            <w:r w:rsidRPr="00042630">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Официальный язык </w:t>
            </w:r>
          </w:p>
        </w:tc>
        <w:tc>
          <w:tcPr>
            <w:tcW w:w="6768" w:type="dxa"/>
          </w:tcPr>
          <w:p w:rsidR="00321DB6" w:rsidRPr="00F86FAA" w:rsidRDefault="00321DB6" w:rsidP="00321DB6">
            <w:pPr>
              <w:pStyle w:val="afe"/>
              <w:jc w:val="both"/>
              <w:rPr>
                <w:sz w:val="24"/>
                <w:szCs w:val="24"/>
              </w:rPr>
            </w:pPr>
            <w:r>
              <w:rPr>
                <w:sz w:val="24"/>
                <w:szCs w:val="24"/>
              </w:rPr>
              <w:t>Русский</w:t>
            </w:r>
            <w:r w:rsidRPr="00F86FAA">
              <w:rPr>
                <w:sz w:val="24"/>
                <w:szCs w:val="24"/>
              </w:rPr>
              <w:t xml:space="preserve">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21DB6" w:rsidRPr="00F86FAA" w:rsidRDefault="00321DB6" w:rsidP="00321DB6">
            <w:pPr>
              <w:pStyle w:val="19"/>
              <w:ind w:firstLine="0"/>
              <w:rPr>
                <w:b/>
                <w:sz w:val="24"/>
                <w:szCs w:val="24"/>
                <w:highlight w:val="yellow"/>
              </w:rPr>
            </w:pPr>
            <w:r w:rsidRPr="005F70B3">
              <w:rPr>
                <w:sz w:val="24"/>
                <w:szCs w:val="24"/>
              </w:rPr>
              <w:t>Рубли РФ</w:t>
            </w:r>
            <w:r>
              <w:rPr>
                <w:sz w:val="24"/>
                <w:szCs w:val="24"/>
              </w:rPr>
              <w:t>.</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21DB6" w:rsidRPr="00F86FAA" w:rsidRDefault="00321DB6" w:rsidP="00321DB6">
            <w:pPr>
              <w:ind w:firstLine="540"/>
              <w:jc w:val="both"/>
            </w:pPr>
            <w:r w:rsidRPr="00022400">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321DB6" w:rsidRDefault="00321DB6" w:rsidP="00321DB6">
            <w:pPr>
              <w:ind w:firstLine="540"/>
              <w:jc w:val="both"/>
              <w:rPr>
                <w:sz w:val="22"/>
                <w:szCs w:val="22"/>
              </w:rPr>
            </w:pPr>
            <w:r w:rsidRPr="0002240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022400">
              <w:lastRenderedPageBreak/>
              <w:t>правонарушениях, на день подачи Заявки на участие в Открытом конкурсе</w:t>
            </w:r>
            <w:r>
              <w:t>;</w:t>
            </w:r>
          </w:p>
          <w:p w:rsidR="00321DB6" w:rsidRPr="0083524B" w:rsidRDefault="00321DB6" w:rsidP="00321DB6">
            <w:pPr>
              <w:ind w:firstLine="540"/>
              <w:jc w:val="both"/>
            </w:pPr>
            <w:r w:rsidRPr="0083524B">
              <w:t>- претендент должен являться производителем продукции либо обладать правом поставки товаров</w:t>
            </w:r>
            <w:r>
              <w:t xml:space="preserve"> (официальным дистрибьютором)</w:t>
            </w:r>
            <w:r w:rsidRPr="0083524B">
              <w:t>;</w:t>
            </w:r>
          </w:p>
          <w:p w:rsidR="00321DB6" w:rsidRPr="007A7BC6" w:rsidRDefault="00321DB6" w:rsidP="00321DB6">
            <w:pPr>
              <w:ind w:firstLine="540"/>
              <w:jc w:val="both"/>
              <w:rPr>
                <w:sz w:val="22"/>
                <w:szCs w:val="22"/>
              </w:rPr>
            </w:pPr>
            <w:r w:rsidRPr="00022400">
              <w:t xml:space="preserve">2.  Претендент, помимо документов, указанных в пункте 2.3 настоящей документации о закупке, в составе Заявки должен </w:t>
            </w:r>
            <w:proofErr w:type="gramStart"/>
            <w:r w:rsidRPr="00022400">
              <w:t>предоставить следующие документы</w:t>
            </w:r>
            <w:proofErr w:type="gramEnd"/>
            <w:r w:rsidRPr="00022400">
              <w:t xml:space="preserve"> заверенные подписью и печатью претендента:</w:t>
            </w:r>
          </w:p>
          <w:p w:rsidR="00321DB6" w:rsidRPr="007A7BC6" w:rsidRDefault="00321DB6" w:rsidP="00321DB6">
            <w:pPr>
              <w:ind w:firstLine="540"/>
              <w:jc w:val="both"/>
              <w:rPr>
                <w:sz w:val="22"/>
                <w:szCs w:val="22"/>
              </w:rPr>
            </w:pPr>
            <w:r w:rsidRPr="000224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21DB6" w:rsidRPr="007A7BC6" w:rsidRDefault="00321DB6" w:rsidP="00321DB6">
            <w:pPr>
              <w:ind w:firstLine="540"/>
              <w:jc w:val="both"/>
            </w:pPr>
            <w:r w:rsidRPr="007A7BC6">
              <w:t xml:space="preserve">- заявление претендента о </w:t>
            </w:r>
            <w:proofErr w:type="spellStart"/>
            <w:r w:rsidRPr="007A7BC6">
              <w:t>неприостановлении</w:t>
            </w:r>
            <w:proofErr w:type="spellEnd"/>
            <w:r w:rsidRPr="007A7BC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21DB6" w:rsidRPr="0079590F" w:rsidRDefault="00321DB6" w:rsidP="00321DB6">
            <w:pPr>
              <w:ind w:firstLine="540"/>
              <w:jc w:val="both"/>
            </w:pPr>
            <w:r w:rsidRPr="0079590F">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21DB6" w:rsidRPr="005E4807" w:rsidRDefault="00321DB6" w:rsidP="00321DB6">
            <w:pPr>
              <w:pStyle w:val="af9"/>
              <w:tabs>
                <w:tab w:val="left" w:pos="1440"/>
              </w:tabs>
              <w:rPr>
                <w:sz w:val="24"/>
                <w:szCs w:val="22"/>
              </w:rPr>
            </w:pPr>
            <w:proofErr w:type="gramStart"/>
            <w:r w:rsidRPr="00022400">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321DB6" w:rsidRPr="005E4807" w:rsidRDefault="00321DB6" w:rsidP="00321DB6">
            <w:pPr>
              <w:pStyle w:val="af9"/>
              <w:tabs>
                <w:tab w:val="left" w:pos="0"/>
                <w:tab w:val="left" w:pos="1440"/>
              </w:tabs>
              <w:rPr>
                <w:sz w:val="24"/>
                <w:szCs w:val="22"/>
              </w:rPr>
            </w:pPr>
            <w:r w:rsidRPr="00022400">
              <w:rPr>
                <w:sz w:val="28"/>
              </w:rPr>
              <w:t>-</w:t>
            </w:r>
            <w:r w:rsidRPr="005E4807">
              <w:rPr>
                <w:sz w:val="28"/>
              </w:rPr>
              <w:t xml:space="preserve"> </w:t>
            </w:r>
            <w:r w:rsidRPr="000224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22400">
              <w:rPr>
                <w:sz w:val="24"/>
              </w:rPr>
              <w:t>заверение документов</w:t>
            </w:r>
            <w:proofErr w:type="gramEnd"/>
            <w:r w:rsidRPr="00022400">
              <w:rPr>
                <w:sz w:val="24"/>
              </w:rPr>
              <w:t xml:space="preserve"> уполномоченным должностным лицом претендента со скреплением его подписи печатью претендента;</w:t>
            </w:r>
          </w:p>
          <w:p w:rsidR="00321DB6" w:rsidRPr="0028079E" w:rsidRDefault="00321DB6" w:rsidP="00321DB6">
            <w:pPr>
              <w:pStyle w:val="af9"/>
              <w:tabs>
                <w:tab w:val="left" w:pos="0"/>
                <w:tab w:val="left" w:pos="1440"/>
              </w:tabs>
              <w:rPr>
                <w:sz w:val="24"/>
                <w:szCs w:val="22"/>
              </w:rPr>
            </w:pPr>
            <w:proofErr w:type="gramStart"/>
            <w:r w:rsidRPr="000224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sidRPr="00022400">
              <w:rPr>
                <w:i/>
                <w:sz w:val="24"/>
              </w:rPr>
              <w:t xml:space="preserve"> </w:t>
            </w:r>
            <w:r w:rsidRPr="00022400">
              <w:rPr>
                <w:sz w:val="24"/>
              </w:rPr>
              <w:t xml:space="preserve">до </w:t>
            </w:r>
            <w:r w:rsidRPr="00883CE5">
              <w:rPr>
                <w:sz w:val="24"/>
              </w:rPr>
              <w:t>2014</w:t>
            </w:r>
            <w:r w:rsidRPr="00022400">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022400">
              <w:rPr>
                <w:sz w:val="24"/>
              </w:rPr>
              <w:t xml:space="preserve">/отправку в Федеральную </w:t>
            </w:r>
            <w:r w:rsidRPr="00022400">
              <w:rPr>
                <w:sz w:val="24"/>
              </w:rPr>
              <w:lastRenderedPageBreak/>
              <w:t>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21DB6" w:rsidRPr="00413FCC" w:rsidRDefault="00321DB6" w:rsidP="00321DB6">
            <w:pPr>
              <w:pStyle w:val="af9"/>
              <w:tabs>
                <w:tab w:val="left" w:pos="0"/>
                <w:tab w:val="left" w:pos="1440"/>
              </w:tabs>
              <w:rPr>
                <w:sz w:val="24"/>
                <w:szCs w:val="22"/>
              </w:rPr>
            </w:pPr>
            <w:proofErr w:type="gramStart"/>
            <w:r w:rsidRPr="00022400">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321DB6" w:rsidRPr="00630E8D" w:rsidRDefault="00321DB6" w:rsidP="00321DB6">
            <w:pPr>
              <w:pStyle w:val="af9"/>
              <w:tabs>
                <w:tab w:val="left" w:pos="1418"/>
              </w:tabs>
              <w:rPr>
                <w:sz w:val="24"/>
                <w:szCs w:val="22"/>
              </w:rPr>
            </w:pPr>
            <w:r w:rsidRPr="00022400">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21DB6" w:rsidRPr="00B90BF8" w:rsidRDefault="00321DB6" w:rsidP="00321DB6">
            <w:pPr>
              <w:pStyle w:val="af9"/>
              <w:tabs>
                <w:tab w:val="left" w:pos="1418"/>
              </w:tabs>
              <w:rPr>
                <w:sz w:val="24"/>
                <w:szCs w:val="22"/>
              </w:rPr>
            </w:pPr>
            <w:r w:rsidRPr="00022400">
              <w:rPr>
                <w:sz w:val="24"/>
              </w:rPr>
              <w:t xml:space="preserve">- документ по форме приложения № 4 к настоящей документации о </w:t>
            </w:r>
            <w:proofErr w:type="gramStart"/>
            <w:r w:rsidRPr="00022400">
              <w:rPr>
                <w:sz w:val="24"/>
              </w:rPr>
              <w:t>закупке</w:t>
            </w:r>
            <w:proofErr w:type="gramEnd"/>
            <w:r w:rsidRPr="00022400">
              <w:rPr>
                <w:sz w:val="24"/>
              </w:rPr>
              <w:t xml:space="preserve"> о наличии опыта выполнения работ, оказания услуг, поставки товара и т.д. по предмету Открытого конкурса.</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lastRenderedPageBreak/>
              <w:t>18.</w:t>
            </w:r>
          </w:p>
        </w:tc>
        <w:tc>
          <w:tcPr>
            <w:tcW w:w="2551" w:type="dxa"/>
          </w:tcPr>
          <w:p w:rsidR="00321DB6" w:rsidRPr="00F86FAA" w:rsidRDefault="00321DB6" w:rsidP="00321DB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21DB6" w:rsidRPr="00F86FAA" w:rsidRDefault="00321DB6" w:rsidP="00321DB6">
            <w:pPr>
              <w:pStyle w:val="af9"/>
              <w:rPr>
                <w:i/>
                <w:sz w:val="24"/>
                <w:highlight w:val="yellow"/>
              </w:rPr>
            </w:pPr>
            <w:r w:rsidRPr="00022400">
              <w:rPr>
                <w:sz w:val="24"/>
              </w:rPr>
              <w:t>Особенности не предусмотрены</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Layout w:type="fixed"/>
              <w:tblLook w:val="00A0"/>
            </w:tblPr>
            <w:tblGrid>
              <w:gridCol w:w="4423"/>
              <w:gridCol w:w="2114"/>
            </w:tblGrid>
            <w:tr w:rsidR="00321DB6" w:rsidRPr="003D40DF" w:rsidTr="00321DB6">
              <w:tc>
                <w:tcPr>
                  <w:tcW w:w="4423"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b/>
                      <w:sz w:val="24"/>
                      <w:szCs w:val="22"/>
                    </w:rPr>
                  </w:pPr>
                  <w:r w:rsidRPr="00022400">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21DB6" w:rsidRPr="00251DCC" w:rsidRDefault="00321DB6" w:rsidP="00321DB6">
                  <w:pPr>
                    <w:pStyle w:val="af9"/>
                    <w:ind w:firstLine="0"/>
                    <w:rPr>
                      <w:b/>
                      <w:sz w:val="24"/>
                      <w:szCs w:val="22"/>
                    </w:rPr>
                  </w:pPr>
                  <w:r w:rsidRPr="00022400">
                    <w:rPr>
                      <w:b/>
                      <w:sz w:val="24"/>
                    </w:rPr>
                    <w:t xml:space="preserve">Значение </w:t>
                  </w:r>
                  <w:proofErr w:type="spellStart"/>
                  <w:r w:rsidRPr="00022400">
                    <w:rPr>
                      <w:sz w:val="24"/>
                    </w:rPr>
                    <w:t>Кз</w:t>
                  </w:r>
                  <w:proofErr w:type="spellEnd"/>
                </w:p>
              </w:tc>
            </w:tr>
            <w:tr w:rsidR="00321DB6" w:rsidRPr="003D40DF" w:rsidTr="00321DB6">
              <w:tc>
                <w:tcPr>
                  <w:tcW w:w="4423" w:type="dxa"/>
                  <w:tcBorders>
                    <w:top w:val="single" w:sz="4" w:space="0" w:color="auto"/>
                    <w:left w:val="single" w:sz="4" w:space="0" w:color="auto"/>
                    <w:bottom w:val="single" w:sz="4" w:space="0" w:color="auto"/>
                    <w:right w:val="single" w:sz="4" w:space="0" w:color="auto"/>
                  </w:tcBorders>
                </w:tcPr>
                <w:p w:rsidR="00321DB6" w:rsidRPr="00251DCC" w:rsidRDefault="00321DB6" w:rsidP="00321DB6">
                  <w:pPr>
                    <w:pStyle w:val="af9"/>
                    <w:ind w:firstLine="0"/>
                    <w:rPr>
                      <w:sz w:val="24"/>
                    </w:rPr>
                  </w:pPr>
                  <w:r>
                    <w:rPr>
                      <w:sz w:val="24"/>
                    </w:rPr>
                    <w:t>Стоимость единицы Товара</w:t>
                  </w:r>
                </w:p>
              </w:tc>
              <w:tc>
                <w:tcPr>
                  <w:tcW w:w="2114"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sz w:val="24"/>
                    </w:rPr>
                  </w:pPr>
                  <w:r w:rsidRPr="00022400">
                    <w:rPr>
                      <w:sz w:val="24"/>
                    </w:rPr>
                    <w:t>Кз=0,55</w:t>
                  </w:r>
                </w:p>
              </w:tc>
            </w:tr>
            <w:tr w:rsidR="00321DB6" w:rsidRPr="003D40DF" w:rsidTr="00321DB6">
              <w:tc>
                <w:tcPr>
                  <w:tcW w:w="4423"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sz w:val="24"/>
                    </w:rPr>
                  </w:pPr>
                  <w:r>
                    <w:rPr>
                      <w:sz w:val="24"/>
                    </w:rPr>
                    <w:t>Срок поставки Т</w:t>
                  </w:r>
                  <w:r w:rsidRPr="009004C5">
                    <w:rPr>
                      <w:sz w:val="24"/>
                    </w:rPr>
                    <w:t>овар</w:t>
                  </w:r>
                  <w:r>
                    <w:rPr>
                      <w:sz w:val="24"/>
                    </w:rPr>
                    <w:t>а</w:t>
                  </w:r>
                  <w:r w:rsidRPr="009004C5">
                    <w:rPr>
                      <w:sz w:val="24"/>
                    </w:rPr>
                    <w:t>, выполнения работ, оказания услуг;</w:t>
                  </w:r>
                </w:p>
              </w:tc>
              <w:tc>
                <w:tcPr>
                  <w:tcW w:w="2114"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sz w:val="24"/>
                    </w:rPr>
                  </w:pPr>
                  <w:r w:rsidRPr="00022400">
                    <w:rPr>
                      <w:sz w:val="24"/>
                    </w:rPr>
                    <w:t>Кз=0,</w:t>
                  </w:r>
                  <w:r>
                    <w:rPr>
                      <w:sz w:val="24"/>
                    </w:rPr>
                    <w:t>15</w:t>
                  </w:r>
                </w:p>
              </w:tc>
            </w:tr>
            <w:tr w:rsidR="00321DB6" w:rsidRPr="00356B82" w:rsidTr="00321DB6">
              <w:tc>
                <w:tcPr>
                  <w:tcW w:w="4423" w:type="dxa"/>
                  <w:tcBorders>
                    <w:top w:val="single" w:sz="4" w:space="0" w:color="auto"/>
                    <w:left w:val="single" w:sz="4" w:space="0" w:color="auto"/>
                    <w:bottom w:val="single" w:sz="4" w:space="0" w:color="auto"/>
                    <w:right w:val="single" w:sz="4" w:space="0" w:color="auto"/>
                  </w:tcBorders>
                </w:tcPr>
                <w:p w:rsidR="00321DB6" w:rsidRPr="009004C5" w:rsidRDefault="00321DB6" w:rsidP="00321DB6">
                  <w:pPr>
                    <w:pStyle w:val="af9"/>
                    <w:ind w:firstLine="0"/>
                    <w:rPr>
                      <w:sz w:val="24"/>
                    </w:rPr>
                  </w:pPr>
                  <w:r>
                    <w:rPr>
                      <w:sz w:val="24"/>
                    </w:rPr>
                    <w:t>О</w:t>
                  </w:r>
                  <w:r w:rsidRPr="009004C5">
                    <w:rPr>
                      <w:sz w:val="24"/>
                    </w:rPr>
                    <w:t>пыт участника</w:t>
                  </w:r>
                </w:p>
                <w:p w:rsidR="00321DB6" w:rsidRPr="00022400" w:rsidRDefault="00321DB6" w:rsidP="00321DB6">
                  <w:pPr>
                    <w:pStyle w:val="af9"/>
                    <w:ind w:firstLine="0"/>
                    <w:rPr>
                      <w:sz w:val="24"/>
                    </w:rPr>
                  </w:pPr>
                  <w:r w:rsidRPr="009004C5">
                    <w:rPr>
                      <w:sz w:val="24"/>
                    </w:rPr>
                    <w:t>среднегодовая (общая) стоимость договоров, соответствующих предмету настоящего открытого конкурса за 3 года</w:t>
                  </w:r>
                </w:p>
              </w:tc>
              <w:tc>
                <w:tcPr>
                  <w:tcW w:w="2114" w:type="dxa"/>
                  <w:tcBorders>
                    <w:top w:val="single" w:sz="4" w:space="0" w:color="auto"/>
                    <w:left w:val="single" w:sz="4" w:space="0" w:color="auto"/>
                    <w:bottom w:val="single" w:sz="4" w:space="0" w:color="auto"/>
                    <w:right w:val="single" w:sz="4" w:space="0" w:color="auto"/>
                  </w:tcBorders>
                </w:tcPr>
                <w:p w:rsidR="00321DB6" w:rsidRDefault="00321DB6" w:rsidP="00321DB6">
                  <w:pPr>
                    <w:pStyle w:val="af9"/>
                    <w:ind w:firstLine="0"/>
                    <w:rPr>
                      <w:sz w:val="24"/>
                    </w:rPr>
                  </w:pPr>
                  <w:r w:rsidRPr="00022400">
                    <w:rPr>
                      <w:sz w:val="24"/>
                    </w:rPr>
                    <w:t>Кз=0,</w:t>
                  </w:r>
                  <w:r>
                    <w:rPr>
                      <w:sz w:val="24"/>
                    </w:rPr>
                    <w:t>15</w:t>
                  </w:r>
                </w:p>
              </w:tc>
            </w:tr>
            <w:tr w:rsidR="00321DB6" w:rsidRPr="00356B82" w:rsidTr="00321DB6">
              <w:tc>
                <w:tcPr>
                  <w:tcW w:w="4423"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sz w:val="24"/>
                    </w:rPr>
                  </w:pPr>
                  <w:r w:rsidRPr="009004C5">
                    <w:rPr>
                      <w:sz w:val="24"/>
                    </w:rPr>
                    <w:t>срок предоставления гарантии качества товаров, работ, услуг;</w:t>
                  </w:r>
                </w:p>
              </w:tc>
              <w:tc>
                <w:tcPr>
                  <w:tcW w:w="2114" w:type="dxa"/>
                  <w:tcBorders>
                    <w:top w:val="single" w:sz="4" w:space="0" w:color="auto"/>
                    <w:left w:val="single" w:sz="4" w:space="0" w:color="auto"/>
                    <w:bottom w:val="single" w:sz="4" w:space="0" w:color="auto"/>
                    <w:right w:val="single" w:sz="4" w:space="0" w:color="auto"/>
                  </w:tcBorders>
                </w:tcPr>
                <w:p w:rsidR="00321DB6" w:rsidRPr="00022400" w:rsidRDefault="00321DB6" w:rsidP="00321DB6">
                  <w:pPr>
                    <w:pStyle w:val="af9"/>
                    <w:ind w:firstLine="0"/>
                    <w:rPr>
                      <w:sz w:val="24"/>
                    </w:rPr>
                  </w:pPr>
                  <w:r w:rsidRPr="00022400">
                    <w:rPr>
                      <w:sz w:val="24"/>
                    </w:rPr>
                    <w:t>Кз=0,</w:t>
                  </w:r>
                  <w:r w:rsidRPr="009004C5">
                    <w:rPr>
                      <w:sz w:val="24"/>
                    </w:rPr>
                    <w:t>1</w:t>
                  </w:r>
                  <w:r>
                    <w:rPr>
                      <w:sz w:val="24"/>
                    </w:rPr>
                    <w:t>5</w:t>
                  </w:r>
                </w:p>
              </w:tc>
            </w:tr>
          </w:tbl>
          <w:p w:rsidR="00321DB6" w:rsidRPr="00F86FAA" w:rsidRDefault="00321DB6" w:rsidP="00321DB6">
            <w:pPr>
              <w:pStyle w:val="af9"/>
              <w:rPr>
                <w:b/>
                <w:i/>
                <w:sz w:val="24"/>
              </w:rPr>
            </w:pP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t>20</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Особенности заключения договора</w:t>
            </w:r>
          </w:p>
        </w:tc>
        <w:tc>
          <w:tcPr>
            <w:tcW w:w="6768" w:type="dxa"/>
          </w:tcPr>
          <w:p w:rsidR="00321DB6" w:rsidRPr="00022400" w:rsidRDefault="00321DB6" w:rsidP="00321DB6">
            <w:pPr>
              <w:pStyle w:val="af9"/>
              <w:rPr>
                <w:sz w:val="24"/>
                <w:szCs w:val="22"/>
              </w:rPr>
            </w:pPr>
            <w:r w:rsidRPr="0002240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21DB6" w:rsidRPr="0083524B" w:rsidRDefault="00321DB6" w:rsidP="00321DB6">
            <w:pPr>
              <w:pStyle w:val="-3"/>
              <w:numPr>
                <w:ilvl w:val="2"/>
                <w:numId w:val="0"/>
              </w:numPr>
              <w:tabs>
                <w:tab w:val="num" w:pos="1985"/>
              </w:tabs>
              <w:suppressAutoHyphens/>
              <w:ind w:firstLine="709"/>
              <w:rPr>
                <w:sz w:val="24"/>
                <w:szCs w:val="22"/>
              </w:rPr>
            </w:pPr>
            <w:r w:rsidRPr="0002240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21DB6" w:rsidRPr="0083524B" w:rsidRDefault="00321DB6" w:rsidP="00321DB6">
            <w:pPr>
              <w:pStyle w:val="-3"/>
              <w:numPr>
                <w:ilvl w:val="2"/>
                <w:numId w:val="0"/>
              </w:numPr>
              <w:tabs>
                <w:tab w:val="num" w:pos="1985"/>
              </w:tabs>
              <w:suppressAutoHyphens/>
              <w:ind w:firstLine="709"/>
              <w:rPr>
                <w:sz w:val="24"/>
                <w:szCs w:val="22"/>
              </w:rPr>
            </w:pPr>
            <w:r w:rsidRPr="00022400">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022400">
              <w:rPr>
                <w:sz w:val="24"/>
              </w:rPr>
              <w:lastRenderedPageBreak/>
              <w:t>настоящей документации о закупке.</w:t>
            </w:r>
          </w:p>
          <w:p w:rsidR="00321DB6" w:rsidRPr="0083524B" w:rsidRDefault="00321DB6" w:rsidP="00321DB6">
            <w:pPr>
              <w:pStyle w:val="-3"/>
              <w:numPr>
                <w:ilvl w:val="2"/>
                <w:numId w:val="0"/>
              </w:numPr>
              <w:tabs>
                <w:tab w:val="num" w:pos="1985"/>
              </w:tabs>
              <w:suppressAutoHyphens/>
              <w:ind w:firstLine="709"/>
              <w:rPr>
                <w:sz w:val="24"/>
                <w:szCs w:val="22"/>
              </w:rPr>
            </w:pPr>
            <w:r w:rsidRPr="00022400">
              <w:rPr>
                <w:sz w:val="24"/>
              </w:rPr>
              <w:t xml:space="preserve">Внесение изменений в договор по предложениям победителя является правом Заказчика и осуществляется по </w:t>
            </w:r>
            <w:r w:rsidRPr="0083524B">
              <w:rPr>
                <w:sz w:val="24"/>
              </w:rPr>
              <w:t>усмотрению Заказчика</w:t>
            </w:r>
            <w:r w:rsidRPr="00022400">
              <w:rPr>
                <w:sz w:val="24"/>
              </w:rPr>
              <w:t>.</w:t>
            </w:r>
          </w:p>
          <w:p w:rsidR="00321DB6" w:rsidRPr="00F86FAA" w:rsidRDefault="00321DB6" w:rsidP="00321DB6">
            <w:pPr>
              <w:pStyle w:val="-3"/>
              <w:numPr>
                <w:ilvl w:val="2"/>
                <w:numId w:val="0"/>
              </w:numPr>
              <w:tabs>
                <w:tab w:val="num" w:pos="1985"/>
              </w:tabs>
              <w:suppressAutoHyphens/>
              <w:ind w:firstLine="709"/>
              <w:rPr>
                <w:sz w:val="24"/>
                <w:highlight w:val="cyan"/>
              </w:rPr>
            </w:pPr>
            <w:r w:rsidRPr="0002240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21DB6" w:rsidRPr="00F86FAA" w:rsidTr="00321DB6">
        <w:tc>
          <w:tcPr>
            <w:tcW w:w="534" w:type="dxa"/>
          </w:tcPr>
          <w:p w:rsidR="00321DB6" w:rsidRPr="00F86FAA" w:rsidRDefault="00321DB6" w:rsidP="00321DB6">
            <w:pPr>
              <w:pStyle w:val="19"/>
              <w:ind w:firstLine="0"/>
              <w:rPr>
                <w:b/>
                <w:sz w:val="24"/>
                <w:szCs w:val="24"/>
              </w:rPr>
            </w:pPr>
            <w:r>
              <w:rPr>
                <w:b/>
                <w:sz w:val="24"/>
                <w:szCs w:val="24"/>
              </w:rPr>
              <w:lastRenderedPageBreak/>
              <w:t>21</w:t>
            </w:r>
            <w:r w:rsidRPr="00F86FAA">
              <w:rPr>
                <w:b/>
                <w:sz w:val="24"/>
                <w:szCs w:val="24"/>
              </w:rPr>
              <w:t>.</w:t>
            </w:r>
          </w:p>
        </w:tc>
        <w:tc>
          <w:tcPr>
            <w:tcW w:w="2551" w:type="dxa"/>
          </w:tcPr>
          <w:p w:rsidR="00321DB6" w:rsidRPr="00F86FAA" w:rsidRDefault="00321DB6" w:rsidP="00321DB6">
            <w:pPr>
              <w:pStyle w:val="Default"/>
              <w:rPr>
                <w:b/>
                <w:color w:val="auto"/>
              </w:rPr>
            </w:pPr>
            <w:r w:rsidRPr="00F86FAA">
              <w:rPr>
                <w:b/>
                <w:color w:val="auto"/>
              </w:rPr>
              <w:t>Привлечение субподрядчиков, соисполнителей</w:t>
            </w:r>
          </w:p>
        </w:tc>
        <w:tc>
          <w:tcPr>
            <w:tcW w:w="6768" w:type="dxa"/>
          </w:tcPr>
          <w:p w:rsidR="00321DB6" w:rsidRPr="00F86FAA" w:rsidRDefault="00321DB6" w:rsidP="00321DB6">
            <w:pPr>
              <w:pStyle w:val="19"/>
              <w:ind w:firstLine="0"/>
              <w:rPr>
                <w:sz w:val="24"/>
                <w:szCs w:val="24"/>
              </w:rPr>
            </w:pPr>
            <w:r w:rsidRPr="0083524B">
              <w:rPr>
                <w:sz w:val="24"/>
                <w:szCs w:val="24"/>
              </w:rPr>
              <w:t>Привлечение</w:t>
            </w:r>
            <w:r w:rsidRPr="00022400">
              <w:rPr>
                <w:sz w:val="24"/>
              </w:rPr>
              <w:t xml:space="preserve"> субподрядчиков </w:t>
            </w:r>
            <w:r>
              <w:rPr>
                <w:sz w:val="24"/>
              </w:rPr>
              <w:t xml:space="preserve">не </w:t>
            </w:r>
            <w:r w:rsidRPr="00022400">
              <w:rPr>
                <w:sz w:val="24"/>
              </w:rPr>
              <w:t>допускается</w:t>
            </w:r>
            <w:r w:rsidRPr="0083524B">
              <w:rPr>
                <w:sz w:val="24"/>
                <w:szCs w:val="24"/>
              </w:rPr>
              <w:t>.</w:t>
            </w:r>
          </w:p>
        </w:tc>
      </w:tr>
      <w:tr w:rsidR="00321DB6" w:rsidRPr="00F86FAA" w:rsidTr="00321DB6">
        <w:tc>
          <w:tcPr>
            <w:tcW w:w="534" w:type="dxa"/>
          </w:tcPr>
          <w:p w:rsidR="00321DB6" w:rsidRPr="00DA7988" w:rsidRDefault="00321DB6" w:rsidP="00321DB6">
            <w:pPr>
              <w:pStyle w:val="19"/>
              <w:ind w:firstLine="0"/>
              <w:rPr>
                <w:b/>
                <w:sz w:val="24"/>
                <w:szCs w:val="24"/>
              </w:rPr>
            </w:pPr>
            <w:r w:rsidRPr="00DA7988">
              <w:rPr>
                <w:b/>
                <w:sz w:val="24"/>
                <w:szCs w:val="24"/>
              </w:rPr>
              <w:t>22.</w:t>
            </w:r>
          </w:p>
        </w:tc>
        <w:tc>
          <w:tcPr>
            <w:tcW w:w="2551" w:type="dxa"/>
          </w:tcPr>
          <w:p w:rsidR="00321DB6" w:rsidRPr="00DA7988" w:rsidRDefault="00321DB6" w:rsidP="00321DB6">
            <w:pPr>
              <w:pStyle w:val="Default"/>
              <w:rPr>
                <w:b/>
                <w:color w:val="auto"/>
              </w:rPr>
            </w:pPr>
            <w:r w:rsidRPr="00DA7988">
              <w:rPr>
                <w:b/>
                <w:color w:val="auto"/>
              </w:rPr>
              <w:t>Срок действия Заявки</w:t>
            </w:r>
            <w:r w:rsidRPr="00DA7988">
              <w:rPr>
                <w:b/>
                <w:color w:val="auto"/>
              </w:rPr>
              <w:tab/>
            </w:r>
          </w:p>
        </w:tc>
        <w:tc>
          <w:tcPr>
            <w:tcW w:w="6768" w:type="dxa"/>
          </w:tcPr>
          <w:p w:rsidR="00321DB6" w:rsidRPr="00F86FAA" w:rsidRDefault="00321DB6" w:rsidP="00321DB6">
            <w:pPr>
              <w:pStyle w:val="19"/>
              <w:ind w:firstLine="0"/>
              <w:rPr>
                <w:i/>
                <w:sz w:val="24"/>
                <w:szCs w:val="24"/>
              </w:rPr>
            </w:pPr>
            <w:r w:rsidRPr="00DA7988">
              <w:rPr>
                <w:sz w:val="24"/>
                <w:szCs w:val="24"/>
              </w:rPr>
              <w:t xml:space="preserve">Заявка должна действовать не менее 90 календарных дней </w:t>
            </w:r>
            <w:proofErr w:type="gramStart"/>
            <w:r w:rsidRPr="00DA7988">
              <w:rPr>
                <w:sz w:val="24"/>
                <w:szCs w:val="24"/>
              </w:rPr>
              <w:t>с даты окончания</w:t>
            </w:r>
            <w:proofErr w:type="gramEnd"/>
            <w:r w:rsidRPr="00DA7988">
              <w:rPr>
                <w:sz w:val="24"/>
                <w:szCs w:val="24"/>
              </w:rPr>
              <w:t xml:space="preserve"> срока подачи Заявок (пункт 6 настоящей Информационной карты).</w:t>
            </w:r>
          </w:p>
        </w:tc>
      </w:tr>
      <w:tr w:rsidR="00321DB6" w:rsidRPr="00F86FAA" w:rsidTr="00321DB6">
        <w:tc>
          <w:tcPr>
            <w:tcW w:w="534" w:type="dxa"/>
          </w:tcPr>
          <w:p w:rsidR="00321DB6" w:rsidRPr="00F86FAA" w:rsidRDefault="00321DB6" w:rsidP="00321DB6">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21DB6" w:rsidRPr="00F86FAA" w:rsidRDefault="00321DB6" w:rsidP="00321DB6">
            <w:pPr>
              <w:pStyle w:val="Default"/>
              <w:rPr>
                <w:b/>
                <w:color w:val="auto"/>
              </w:rPr>
            </w:pPr>
            <w:r>
              <w:rPr>
                <w:b/>
                <w:color w:val="auto"/>
              </w:rPr>
              <w:t>Обеспечение З</w:t>
            </w:r>
            <w:r w:rsidRPr="00F86FAA">
              <w:rPr>
                <w:b/>
                <w:color w:val="auto"/>
              </w:rPr>
              <w:t>аявки</w:t>
            </w:r>
          </w:p>
        </w:tc>
        <w:tc>
          <w:tcPr>
            <w:tcW w:w="6768" w:type="dxa"/>
          </w:tcPr>
          <w:p w:rsidR="00321DB6" w:rsidRPr="00F86FAA" w:rsidRDefault="00321DB6" w:rsidP="00321DB6">
            <w:pPr>
              <w:pStyle w:val="19"/>
              <w:ind w:firstLine="0"/>
              <w:rPr>
                <w:sz w:val="24"/>
                <w:szCs w:val="24"/>
              </w:rPr>
            </w:pPr>
            <w:r w:rsidRPr="00F86FAA">
              <w:rPr>
                <w:sz w:val="24"/>
                <w:szCs w:val="24"/>
              </w:rPr>
              <w:t>Не предусмотрено</w:t>
            </w:r>
          </w:p>
        </w:tc>
      </w:tr>
      <w:tr w:rsidR="00321DB6" w:rsidRPr="0049014C" w:rsidTr="00321DB6">
        <w:tc>
          <w:tcPr>
            <w:tcW w:w="534" w:type="dxa"/>
          </w:tcPr>
          <w:p w:rsidR="00321DB6" w:rsidRPr="0055052B" w:rsidRDefault="00321DB6" w:rsidP="00321DB6">
            <w:pPr>
              <w:pStyle w:val="19"/>
              <w:ind w:firstLine="0"/>
              <w:rPr>
                <w:b/>
                <w:i/>
                <w:sz w:val="24"/>
              </w:rPr>
            </w:pPr>
            <w:r w:rsidRPr="00022400">
              <w:rPr>
                <w:b/>
                <w:i/>
                <w:sz w:val="24"/>
              </w:rPr>
              <w:t>24.</w:t>
            </w:r>
          </w:p>
        </w:tc>
        <w:tc>
          <w:tcPr>
            <w:tcW w:w="2551" w:type="dxa"/>
          </w:tcPr>
          <w:p w:rsidR="00321DB6" w:rsidRPr="00FD53C6" w:rsidRDefault="00321DB6" w:rsidP="00321DB6">
            <w:pPr>
              <w:pStyle w:val="Default"/>
              <w:rPr>
                <w:b/>
                <w:color w:val="auto"/>
              </w:rPr>
            </w:pPr>
            <w:r w:rsidRPr="00FD53C6">
              <w:rPr>
                <w:b/>
                <w:color w:val="auto"/>
              </w:rPr>
              <w:t>Обеспечение исполнения договора</w:t>
            </w:r>
          </w:p>
        </w:tc>
        <w:tc>
          <w:tcPr>
            <w:tcW w:w="6768" w:type="dxa"/>
          </w:tcPr>
          <w:p w:rsidR="00321DB6" w:rsidRPr="00B357A0" w:rsidRDefault="00321DB6" w:rsidP="00321DB6">
            <w:pPr>
              <w:pStyle w:val="19"/>
              <w:ind w:firstLine="0"/>
              <w:rPr>
                <w:sz w:val="24"/>
                <w:szCs w:val="24"/>
              </w:rPr>
            </w:pPr>
            <w:r w:rsidRPr="00B357A0">
              <w:rPr>
                <w:sz w:val="24"/>
                <w:szCs w:val="24"/>
              </w:rPr>
              <w:t>Не предусмотрено</w:t>
            </w:r>
          </w:p>
        </w:tc>
      </w:tr>
    </w:tbl>
    <w:p w:rsidR="00321DB6" w:rsidRDefault="00321DB6" w:rsidP="00321DB6">
      <w:pPr>
        <w:pStyle w:val="19"/>
        <w:ind w:left="7080" w:firstLine="0"/>
        <w:rPr>
          <w:rFonts w:eastAsia="MS Mincho"/>
          <w:szCs w:val="28"/>
        </w:rPr>
      </w:pPr>
    </w:p>
    <w:p w:rsidR="00321DB6" w:rsidRDefault="00321DB6" w:rsidP="00321DB6">
      <w:pPr>
        <w:pStyle w:val="19"/>
        <w:ind w:left="7080" w:firstLine="0"/>
        <w:rPr>
          <w:rFonts w:eastAsia="MS Mincho"/>
          <w:szCs w:val="28"/>
        </w:rPr>
      </w:pPr>
    </w:p>
    <w:p w:rsidR="00321DB6" w:rsidRDefault="00321DB6" w:rsidP="00321DB6">
      <w:pPr>
        <w:suppressAutoHyphens w:val="0"/>
        <w:rPr>
          <w:rFonts w:eastAsia="MS Mincho"/>
          <w:sz w:val="28"/>
          <w:szCs w:val="28"/>
        </w:rPr>
      </w:pPr>
      <w:r>
        <w:rPr>
          <w:rFonts w:eastAsia="MS Mincho"/>
          <w:szCs w:val="28"/>
        </w:rPr>
        <w:br w:type="page"/>
      </w:r>
    </w:p>
    <w:p w:rsidR="00321DB6" w:rsidRDefault="00321DB6" w:rsidP="00321DB6">
      <w:pPr>
        <w:pStyle w:val="19"/>
        <w:ind w:left="7080" w:firstLine="0"/>
        <w:rPr>
          <w:rFonts w:eastAsia="MS Mincho"/>
          <w:szCs w:val="28"/>
        </w:rPr>
      </w:pPr>
      <w:r>
        <w:rPr>
          <w:rFonts w:eastAsia="MS Mincho"/>
          <w:szCs w:val="28"/>
        </w:rPr>
        <w:lastRenderedPageBreak/>
        <w:t>Приложение № 1</w:t>
      </w:r>
    </w:p>
    <w:p w:rsidR="00321DB6" w:rsidRDefault="00321DB6" w:rsidP="00321DB6">
      <w:pPr>
        <w:ind w:firstLine="425"/>
        <w:jc w:val="right"/>
        <w:rPr>
          <w:sz w:val="28"/>
          <w:szCs w:val="28"/>
        </w:rPr>
      </w:pPr>
      <w:r w:rsidRPr="00B2711F">
        <w:rPr>
          <w:sz w:val="28"/>
          <w:szCs w:val="28"/>
        </w:rPr>
        <w:t>к документации</w:t>
      </w:r>
      <w:r>
        <w:rPr>
          <w:sz w:val="28"/>
          <w:szCs w:val="28"/>
        </w:rPr>
        <w:t xml:space="preserve"> о закупке</w:t>
      </w:r>
    </w:p>
    <w:p w:rsidR="00321DB6" w:rsidRDefault="00321DB6" w:rsidP="00321DB6">
      <w:pPr>
        <w:ind w:firstLine="425"/>
        <w:jc w:val="right"/>
        <w:rPr>
          <w:sz w:val="28"/>
          <w:szCs w:val="28"/>
        </w:rPr>
      </w:pPr>
    </w:p>
    <w:p w:rsidR="00321DB6" w:rsidRPr="00445DDD" w:rsidRDefault="00321DB6" w:rsidP="00321DB6">
      <w:pPr>
        <w:jc w:val="center"/>
        <w:rPr>
          <w:b/>
          <w:sz w:val="28"/>
          <w:szCs w:val="28"/>
        </w:rPr>
      </w:pPr>
      <w:r w:rsidRPr="00445DDD">
        <w:rPr>
          <w:b/>
          <w:sz w:val="28"/>
          <w:szCs w:val="28"/>
        </w:rPr>
        <w:t>На бланке претендента</w:t>
      </w:r>
    </w:p>
    <w:p w:rsidR="00321DB6" w:rsidRDefault="00321DB6" w:rsidP="00321DB6">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21DB6" w:rsidRDefault="00321DB6" w:rsidP="00321DB6">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21DB6" w:rsidRPr="007415F9" w:rsidRDefault="00321DB6" w:rsidP="00321DB6"/>
    <w:p w:rsidR="00321DB6" w:rsidRPr="00002090" w:rsidRDefault="00321DB6" w:rsidP="00321DB6">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321DB6" w:rsidRPr="00002090" w:rsidRDefault="00321DB6" w:rsidP="00321DB6">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21DB6" w:rsidRPr="00002090" w:rsidRDefault="00321DB6" w:rsidP="00321DB6">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21DB6" w:rsidRPr="00002090" w:rsidRDefault="00321DB6" w:rsidP="00321DB6">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21DB6" w:rsidRPr="00002090" w:rsidRDefault="00321DB6" w:rsidP="00321DB6">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21DB6" w:rsidRPr="00002090" w:rsidRDefault="00321DB6" w:rsidP="00FF4EF7">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21DB6" w:rsidRPr="00002090" w:rsidRDefault="00321DB6" w:rsidP="00FF4EF7">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21DB6" w:rsidRPr="00002090" w:rsidRDefault="00321DB6" w:rsidP="00FF4EF7">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21DB6" w:rsidRPr="00002090" w:rsidRDefault="00321DB6" w:rsidP="00FF4EF7">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21DB6" w:rsidRPr="00002090" w:rsidRDefault="00321DB6" w:rsidP="00321DB6">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21DB6" w:rsidRDefault="00321DB6" w:rsidP="00FF4EF7">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вскрытия Заявок указанной в пункте 7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321DB6" w:rsidRDefault="00321DB6" w:rsidP="00FF4EF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321DB6" w:rsidRDefault="00321DB6" w:rsidP="00FF4EF7">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21DB6" w:rsidRDefault="00321DB6" w:rsidP="00FF4EF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21DB6" w:rsidRPr="00002090" w:rsidRDefault="00321DB6" w:rsidP="00FF4EF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21DB6" w:rsidRPr="00002090" w:rsidRDefault="00321DB6" w:rsidP="00321DB6">
      <w:pPr>
        <w:pStyle w:val="af9"/>
        <w:ind w:firstLine="553"/>
        <w:rPr>
          <w:rFonts w:eastAsia="Times New Roman"/>
          <w:sz w:val="28"/>
        </w:rPr>
      </w:pPr>
      <w:r w:rsidRPr="00002090">
        <w:rPr>
          <w:rFonts w:eastAsia="Times New Roman"/>
          <w:sz w:val="28"/>
        </w:rPr>
        <w:t>Настоящим подтверждаем, что:</w:t>
      </w:r>
    </w:p>
    <w:p w:rsidR="00321DB6" w:rsidRPr="00002090" w:rsidRDefault="00321DB6" w:rsidP="00321DB6">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21DB6" w:rsidRPr="00002090" w:rsidRDefault="00321DB6" w:rsidP="00321DB6">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21DB6" w:rsidRPr="00002090" w:rsidRDefault="00321DB6" w:rsidP="00321DB6">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321DB6" w:rsidRPr="00022400" w:rsidRDefault="00321DB6" w:rsidP="00321DB6">
      <w:pPr>
        <w:pStyle w:val="af9"/>
        <w:ind w:firstLine="553"/>
        <w:rPr>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21DB6" w:rsidRDefault="00321DB6" w:rsidP="00321DB6">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321DB6" w:rsidRDefault="00321DB6" w:rsidP="00321DB6">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21DB6" w:rsidRDefault="00321DB6" w:rsidP="00321DB6">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321DB6" w:rsidRDefault="00321DB6" w:rsidP="00321DB6">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21DB6" w:rsidRPr="00002090" w:rsidRDefault="00321DB6" w:rsidP="00321DB6">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21DB6" w:rsidRPr="00002090" w:rsidRDefault="00321DB6" w:rsidP="00321DB6">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21DB6" w:rsidRPr="00D27A82" w:rsidRDefault="00321DB6" w:rsidP="00321DB6">
      <w:pPr>
        <w:pStyle w:val="19"/>
        <w:ind w:firstLine="708"/>
      </w:pPr>
      <w:r w:rsidRPr="00002090">
        <w:t>В подтверждение этого прилагаем все необходимые документы.</w:t>
      </w:r>
    </w:p>
    <w:p w:rsidR="00321DB6" w:rsidRDefault="00321DB6" w:rsidP="00321DB6">
      <w:pPr>
        <w:pStyle w:val="3"/>
        <w:spacing w:before="0" w:after="0"/>
        <w:rPr>
          <w:rFonts w:ascii="Times New Roman" w:hAnsi="Times New Roman"/>
          <w:sz w:val="28"/>
          <w:szCs w:val="28"/>
        </w:rPr>
      </w:pPr>
    </w:p>
    <w:p w:rsidR="00321DB6" w:rsidRPr="007415F9" w:rsidRDefault="00321DB6" w:rsidP="00321DB6">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321DB6" w:rsidRPr="007415F9" w:rsidRDefault="00321DB6" w:rsidP="00321DB6">
      <w:pPr>
        <w:tabs>
          <w:tab w:val="left" w:pos="8640"/>
        </w:tabs>
        <w:jc w:val="center"/>
        <w:rPr>
          <w:i/>
        </w:rPr>
      </w:pPr>
      <w:r w:rsidRPr="007415F9">
        <w:rPr>
          <w:i/>
        </w:rPr>
        <w:t>(наименование претендента)</w:t>
      </w:r>
    </w:p>
    <w:p w:rsidR="00321DB6" w:rsidRPr="00445DDD" w:rsidRDefault="00321DB6" w:rsidP="00321DB6">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21DB6" w:rsidRPr="007415F9" w:rsidRDefault="00321DB6" w:rsidP="00321DB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21DB6" w:rsidRDefault="00321DB6" w:rsidP="00321DB6">
      <w:pPr>
        <w:pStyle w:val="37"/>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21DB6" w:rsidRPr="007415F9" w:rsidRDefault="00321DB6" w:rsidP="00321DB6">
      <w:pPr>
        <w:pStyle w:val="37"/>
        <w:suppressAutoHyphens/>
        <w:spacing w:after="0"/>
        <w:jc w:val="right"/>
        <w:rPr>
          <w:sz w:val="28"/>
          <w:szCs w:val="28"/>
        </w:rPr>
      </w:pPr>
      <w:r w:rsidRPr="007415F9">
        <w:rPr>
          <w:rFonts w:eastAsia="MS Mincho"/>
          <w:sz w:val="28"/>
          <w:szCs w:val="28"/>
        </w:rPr>
        <w:lastRenderedPageBreak/>
        <w:t>Приложение № 2</w:t>
      </w:r>
    </w:p>
    <w:p w:rsidR="00321DB6" w:rsidRDefault="00321DB6" w:rsidP="00321DB6">
      <w:pPr>
        <w:ind w:firstLine="425"/>
        <w:jc w:val="right"/>
        <w:rPr>
          <w:sz w:val="28"/>
          <w:szCs w:val="28"/>
        </w:rPr>
      </w:pPr>
      <w:r w:rsidRPr="00B2711F">
        <w:rPr>
          <w:sz w:val="28"/>
          <w:szCs w:val="28"/>
        </w:rPr>
        <w:t>к документации</w:t>
      </w:r>
      <w:r>
        <w:rPr>
          <w:sz w:val="28"/>
          <w:szCs w:val="28"/>
        </w:rPr>
        <w:t xml:space="preserve"> о закупке</w:t>
      </w:r>
    </w:p>
    <w:p w:rsidR="00321DB6" w:rsidRDefault="00321DB6" w:rsidP="00321DB6">
      <w:pPr>
        <w:pStyle w:val="af9"/>
        <w:jc w:val="center"/>
        <w:rPr>
          <w:b/>
          <w:sz w:val="28"/>
          <w:szCs w:val="28"/>
        </w:rPr>
      </w:pPr>
    </w:p>
    <w:p w:rsidR="00321DB6" w:rsidRDefault="00321DB6" w:rsidP="00321DB6">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21DB6" w:rsidRDefault="00321DB6" w:rsidP="00321DB6">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321DB6" w:rsidRPr="007415F9" w:rsidRDefault="00321DB6" w:rsidP="00321DB6">
      <w:pPr>
        <w:pStyle w:val="af9"/>
        <w:jc w:val="center"/>
        <w:rPr>
          <w:sz w:val="28"/>
          <w:szCs w:val="28"/>
        </w:rPr>
      </w:pPr>
    </w:p>
    <w:p w:rsidR="00321DB6" w:rsidRDefault="00321DB6" w:rsidP="00321DB6">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21DB6" w:rsidRPr="007415F9" w:rsidRDefault="00321DB6" w:rsidP="00321DB6">
      <w:pPr>
        <w:pStyle w:val="af9"/>
        <w:ind w:left="720" w:firstLine="0"/>
        <w:rPr>
          <w:sz w:val="28"/>
          <w:szCs w:val="28"/>
        </w:rPr>
      </w:pPr>
      <w:r>
        <w:rPr>
          <w:sz w:val="28"/>
          <w:szCs w:val="28"/>
        </w:rPr>
        <w:t>ОГРН ______, ИНН _________, КПП______, ОКПО ____, ОКТМО________, ОКОПФ ___________</w:t>
      </w:r>
    </w:p>
    <w:p w:rsidR="00321DB6" w:rsidRPr="00CB6258" w:rsidRDefault="00321DB6" w:rsidP="00321DB6">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321DB6" w:rsidRDefault="00321DB6" w:rsidP="00321DB6">
      <w:pPr>
        <w:pStyle w:val="af9"/>
        <w:ind w:firstLine="696"/>
        <w:rPr>
          <w:sz w:val="28"/>
          <w:szCs w:val="28"/>
        </w:rPr>
      </w:pPr>
      <w:r w:rsidRPr="007415F9">
        <w:rPr>
          <w:sz w:val="28"/>
          <w:szCs w:val="28"/>
        </w:rPr>
        <w:t>Юридический адрес ________________________________________</w:t>
      </w:r>
    </w:p>
    <w:p w:rsidR="00321DB6" w:rsidRDefault="00321DB6" w:rsidP="00321DB6">
      <w:pPr>
        <w:pStyle w:val="af9"/>
        <w:ind w:firstLine="696"/>
        <w:rPr>
          <w:sz w:val="28"/>
          <w:szCs w:val="28"/>
        </w:rPr>
      </w:pPr>
      <w:r w:rsidRPr="007415F9">
        <w:rPr>
          <w:sz w:val="28"/>
          <w:szCs w:val="28"/>
        </w:rPr>
        <w:t>Почтовый адрес ___________________________________________</w:t>
      </w:r>
    </w:p>
    <w:p w:rsidR="00321DB6" w:rsidRDefault="00321DB6" w:rsidP="00321DB6">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21DB6" w:rsidRDefault="00321DB6" w:rsidP="00321DB6">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21DB6" w:rsidRDefault="00321DB6" w:rsidP="00321DB6">
      <w:pPr>
        <w:pStyle w:val="af9"/>
        <w:ind w:firstLine="698"/>
        <w:rPr>
          <w:sz w:val="28"/>
          <w:szCs w:val="28"/>
        </w:rPr>
      </w:pPr>
      <w:r w:rsidRPr="007415F9">
        <w:rPr>
          <w:sz w:val="28"/>
          <w:szCs w:val="28"/>
        </w:rPr>
        <w:t>Адрес электронной почты __________________@_______________</w:t>
      </w:r>
    </w:p>
    <w:p w:rsidR="00321DB6" w:rsidRDefault="00321DB6" w:rsidP="00321DB6">
      <w:pPr>
        <w:pStyle w:val="af9"/>
        <w:ind w:firstLine="698"/>
        <w:rPr>
          <w:sz w:val="28"/>
          <w:szCs w:val="28"/>
        </w:rPr>
      </w:pPr>
      <w:r w:rsidRPr="007415F9">
        <w:rPr>
          <w:sz w:val="28"/>
          <w:szCs w:val="28"/>
        </w:rPr>
        <w:t>Зарегистрированный адрес офиса _____________________________</w:t>
      </w:r>
    </w:p>
    <w:p w:rsidR="00321DB6" w:rsidRDefault="00321DB6" w:rsidP="00321DB6">
      <w:pPr>
        <w:pStyle w:val="af9"/>
        <w:ind w:firstLine="698"/>
        <w:rPr>
          <w:sz w:val="28"/>
          <w:szCs w:val="28"/>
        </w:rPr>
      </w:pPr>
      <w:r>
        <w:rPr>
          <w:sz w:val="28"/>
          <w:szCs w:val="28"/>
        </w:rPr>
        <w:t>Адрес сайта компании: ______________________________________</w:t>
      </w:r>
    </w:p>
    <w:p w:rsidR="00321DB6" w:rsidRDefault="00321DB6" w:rsidP="00321DB6">
      <w:pPr>
        <w:pStyle w:val="af9"/>
        <w:ind w:firstLine="0"/>
        <w:rPr>
          <w:sz w:val="20"/>
          <w:szCs w:val="20"/>
        </w:rPr>
      </w:pPr>
    </w:p>
    <w:p w:rsidR="00321DB6" w:rsidRPr="004A39BB" w:rsidRDefault="00321DB6" w:rsidP="00321DB6">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321DB6" w:rsidRPr="00E2579A" w:rsidRDefault="00321DB6" w:rsidP="00321DB6">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321DB6" w:rsidRDefault="00321DB6" w:rsidP="00321DB6">
      <w:pPr>
        <w:pStyle w:val="af9"/>
        <w:ind w:firstLine="696"/>
        <w:rPr>
          <w:sz w:val="28"/>
          <w:szCs w:val="28"/>
        </w:rPr>
      </w:pPr>
      <w:r w:rsidRPr="007415F9">
        <w:rPr>
          <w:sz w:val="28"/>
          <w:szCs w:val="28"/>
        </w:rPr>
        <w:t>Юридический адрес ________________________________________</w:t>
      </w:r>
    </w:p>
    <w:p w:rsidR="00321DB6" w:rsidRDefault="00321DB6" w:rsidP="00321DB6">
      <w:pPr>
        <w:pStyle w:val="af9"/>
        <w:ind w:firstLine="696"/>
        <w:rPr>
          <w:sz w:val="28"/>
          <w:szCs w:val="28"/>
        </w:rPr>
      </w:pPr>
      <w:r w:rsidRPr="007415F9">
        <w:rPr>
          <w:sz w:val="28"/>
          <w:szCs w:val="28"/>
        </w:rPr>
        <w:t>Почтовый адрес ___________________________________________</w:t>
      </w:r>
    </w:p>
    <w:p w:rsidR="00321DB6" w:rsidRDefault="00321DB6" w:rsidP="00321DB6">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321DB6" w:rsidRDefault="00321DB6" w:rsidP="00321DB6">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321DB6" w:rsidRDefault="00321DB6" w:rsidP="00321DB6">
      <w:pPr>
        <w:pStyle w:val="af9"/>
        <w:ind w:firstLine="698"/>
        <w:rPr>
          <w:sz w:val="28"/>
          <w:szCs w:val="28"/>
        </w:rPr>
      </w:pPr>
      <w:r w:rsidRPr="007415F9">
        <w:rPr>
          <w:sz w:val="28"/>
          <w:szCs w:val="28"/>
        </w:rPr>
        <w:t>Адрес электронной почты __________________@_______________</w:t>
      </w:r>
    </w:p>
    <w:p w:rsidR="00321DB6" w:rsidRDefault="00321DB6" w:rsidP="00321DB6">
      <w:pPr>
        <w:pStyle w:val="af9"/>
        <w:ind w:firstLine="698"/>
        <w:rPr>
          <w:sz w:val="28"/>
          <w:szCs w:val="28"/>
        </w:rPr>
      </w:pPr>
      <w:r w:rsidRPr="007415F9">
        <w:rPr>
          <w:sz w:val="28"/>
          <w:szCs w:val="28"/>
        </w:rPr>
        <w:t>Зарегистрированный адрес офиса _____________________________</w:t>
      </w:r>
    </w:p>
    <w:p w:rsidR="00321DB6" w:rsidRDefault="00321DB6" w:rsidP="00321DB6">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321DB6" w:rsidRPr="00167626" w:rsidRDefault="00321DB6" w:rsidP="00321DB6">
      <w:pPr>
        <w:pStyle w:val="af9"/>
        <w:tabs>
          <w:tab w:val="left" w:pos="1080"/>
        </w:tabs>
        <w:ind w:firstLine="0"/>
        <w:rPr>
          <w:sz w:val="20"/>
          <w:szCs w:val="20"/>
        </w:rPr>
      </w:pPr>
    </w:p>
    <w:p w:rsidR="00321DB6" w:rsidRDefault="00321DB6" w:rsidP="00321DB6">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321DB6" w:rsidRPr="00167626" w:rsidRDefault="00321DB6" w:rsidP="00321DB6">
      <w:pPr>
        <w:pStyle w:val="af9"/>
        <w:tabs>
          <w:tab w:val="left" w:pos="1080"/>
        </w:tabs>
        <w:ind w:firstLine="0"/>
        <w:rPr>
          <w:sz w:val="20"/>
          <w:szCs w:val="20"/>
        </w:rPr>
      </w:pPr>
    </w:p>
    <w:p w:rsidR="00321DB6" w:rsidRPr="004A39BB" w:rsidRDefault="00321DB6" w:rsidP="00321DB6">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321DB6" w:rsidRDefault="00321DB6" w:rsidP="00321DB6">
      <w:pPr>
        <w:pStyle w:val="af9"/>
        <w:tabs>
          <w:tab w:val="left" w:pos="1080"/>
        </w:tabs>
        <w:ind w:firstLine="0"/>
        <w:rPr>
          <w:sz w:val="28"/>
          <w:szCs w:val="28"/>
        </w:rPr>
      </w:pPr>
    </w:p>
    <w:p w:rsidR="00321DB6" w:rsidRDefault="00321DB6" w:rsidP="00321DB6">
      <w:pPr>
        <w:pStyle w:val="af9"/>
        <w:tabs>
          <w:tab w:val="left" w:pos="1080"/>
        </w:tabs>
        <w:ind w:firstLine="0"/>
        <w:rPr>
          <w:sz w:val="28"/>
          <w:szCs w:val="28"/>
        </w:rPr>
      </w:pPr>
    </w:p>
    <w:p w:rsidR="00321DB6" w:rsidRDefault="00321DB6" w:rsidP="00321DB6">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321DB6" w:rsidRDefault="00321DB6" w:rsidP="00321DB6">
      <w:pPr>
        <w:pStyle w:val="af9"/>
        <w:tabs>
          <w:tab w:val="left" w:pos="1080"/>
        </w:tabs>
        <w:ind w:firstLine="0"/>
        <w:rPr>
          <w:sz w:val="28"/>
          <w:szCs w:val="28"/>
        </w:rPr>
      </w:pPr>
    </w:p>
    <w:p w:rsidR="00321DB6" w:rsidRPr="00982C0E" w:rsidRDefault="00321DB6" w:rsidP="00321DB6">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w:t>
      </w:r>
      <w:r w:rsidRPr="00982C0E">
        <w:rPr>
          <w:i/>
          <w:sz w:val="28"/>
          <w:szCs w:val="28"/>
        </w:rPr>
        <w:lastRenderedPageBreak/>
        <w:t>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321DB6" w:rsidRPr="00982C0E" w:rsidRDefault="00321DB6" w:rsidP="00321DB6">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321DB6" w:rsidRPr="00982C0E" w:rsidRDefault="00321DB6" w:rsidP="00321DB6">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21DB6" w:rsidRPr="00982C0E" w:rsidRDefault="00321DB6" w:rsidP="00321DB6">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21DB6" w:rsidRPr="00982C0E" w:rsidRDefault="00321DB6" w:rsidP="00321DB6">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321DB6" w:rsidRPr="007415F9" w:rsidRDefault="00321DB6" w:rsidP="00321DB6">
      <w:pPr>
        <w:pStyle w:val="af9"/>
        <w:tabs>
          <w:tab w:val="left" w:pos="1080"/>
        </w:tabs>
        <w:ind w:firstLine="720"/>
        <w:rPr>
          <w:sz w:val="28"/>
          <w:szCs w:val="28"/>
        </w:rPr>
      </w:pPr>
    </w:p>
    <w:p w:rsidR="00321DB6" w:rsidRDefault="00321DB6" w:rsidP="00321DB6">
      <w:pPr>
        <w:tabs>
          <w:tab w:val="left" w:pos="9639"/>
        </w:tabs>
        <w:ind w:firstLine="539"/>
        <w:rPr>
          <w:b/>
          <w:sz w:val="28"/>
          <w:szCs w:val="28"/>
        </w:rPr>
      </w:pPr>
    </w:p>
    <w:p w:rsidR="00321DB6" w:rsidRPr="007415F9" w:rsidRDefault="00321DB6" w:rsidP="00321DB6">
      <w:pPr>
        <w:tabs>
          <w:tab w:val="left" w:pos="9639"/>
        </w:tabs>
        <w:ind w:firstLine="539"/>
        <w:rPr>
          <w:b/>
          <w:sz w:val="28"/>
          <w:szCs w:val="28"/>
        </w:rPr>
      </w:pPr>
      <w:r w:rsidRPr="007415F9">
        <w:rPr>
          <w:b/>
          <w:sz w:val="28"/>
          <w:szCs w:val="28"/>
        </w:rPr>
        <w:t>Контактные лица</w:t>
      </w:r>
    </w:p>
    <w:p w:rsidR="00321DB6" w:rsidRPr="007415F9" w:rsidRDefault="00321DB6" w:rsidP="00321DB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321DB6" w:rsidRDefault="00321DB6" w:rsidP="00321DB6">
      <w:pPr>
        <w:tabs>
          <w:tab w:val="left" w:pos="9639"/>
        </w:tabs>
        <w:rPr>
          <w:sz w:val="28"/>
          <w:szCs w:val="28"/>
          <w:u w:val="single"/>
        </w:rPr>
      </w:pPr>
    </w:p>
    <w:p w:rsidR="00321DB6" w:rsidRPr="007415F9" w:rsidRDefault="00321DB6" w:rsidP="00321DB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21DB6" w:rsidRPr="007415F9" w:rsidRDefault="00321DB6" w:rsidP="00321DB6">
      <w:pPr>
        <w:tabs>
          <w:tab w:val="left" w:pos="9639"/>
        </w:tabs>
        <w:jc w:val="right"/>
        <w:rPr>
          <w:i/>
        </w:rPr>
      </w:pPr>
      <w:r w:rsidRPr="007415F9">
        <w:rPr>
          <w:i/>
        </w:rPr>
        <w:t>Контактное лицо (должность, ФИО, телефон)</w:t>
      </w:r>
    </w:p>
    <w:p w:rsidR="00321DB6" w:rsidRPr="007415F9" w:rsidRDefault="00321DB6" w:rsidP="00321DB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21DB6" w:rsidRPr="007415F9" w:rsidRDefault="00321DB6" w:rsidP="00321DB6">
      <w:pPr>
        <w:tabs>
          <w:tab w:val="left" w:pos="9639"/>
        </w:tabs>
        <w:jc w:val="right"/>
        <w:rPr>
          <w:i/>
        </w:rPr>
      </w:pPr>
      <w:r w:rsidRPr="007415F9">
        <w:rPr>
          <w:i/>
        </w:rPr>
        <w:t>Контактное лицо (должность, ФИО, телефон)</w:t>
      </w:r>
    </w:p>
    <w:p w:rsidR="00321DB6" w:rsidRPr="007415F9" w:rsidRDefault="00321DB6" w:rsidP="00321DB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21DB6" w:rsidRPr="007415F9" w:rsidRDefault="00321DB6" w:rsidP="00321DB6">
      <w:pPr>
        <w:tabs>
          <w:tab w:val="left" w:pos="9639"/>
        </w:tabs>
        <w:jc w:val="right"/>
        <w:rPr>
          <w:i/>
        </w:rPr>
      </w:pPr>
      <w:r w:rsidRPr="007415F9">
        <w:rPr>
          <w:i/>
        </w:rPr>
        <w:t>Контактное лицо (должность, ФИО, телефон)</w:t>
      </w:r>
    </w:p>
    <w:p w:rsidR="00321DB6" w:rsidRPr="007415F9" w:rsidRDefault="00321DB6" w:rsidP="00321DB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21DB6" w:rsidRPr="007415F9" w:rsidRDefault="00321DB6" w:rsidP="00321DB6">
      <w:pPr>
        <w:tabs>
          <w:tab w:val="left" w:pos="9639"/>
        </w:tabs>
        <w:jc w:val="right"/>
        <w:rPr>
          <w:i/>
        </w:rPr>
      </w:pPr>
      <w:r w:rsidRPr="007415F9">
        <w:rPr>
          <w:i/>
        </w:rPr>
        <w:t>Контактное лицо (должность, ФИО, телефон)</w:t>
      </w:r>
    </w:p>
    <w:p w:rsidR="00321DB6" w:rsidRPr="007415F9" w:rsidRDefault="00321DB6" w:rsidP="00321DB6">
      <w:pPr>
        <w:pStyle w:val="af9"/>
        <w:rPr>
          <w:rFonts w:eastAsia="Times New Roman"/>
          <w:spacing w:val="-13"/>
          <w:sz w:val="28"/>
          <w:szCs w:val="28"/>
        </w:rPr>
      </w:pPr>
    </w:p>
    <w:p w:rsidR="00321DB6" w:rsidRPr="00635235" w:rsidRDefault="00321DB6" w:rsidP="00321DB6">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21DB6" w:rsidRPr="007415F9" w:rsidRDefault="00321DB6" w:rsidP="00321DB6">
      <w:pPr>
        <w:tabs>
          <w:tab w:val="left" w:pos="8640"/>
        </w:tabs>
        <w:jc w:val="center"/>
        <w:rPr>
          <w:i/>
        </w:rPr>
      </w:pPr>
      <w:r>
        <w:rPr>
          <w:i/>
        </w:rPr>
        <w:t xml:space="preserve">                              </w:t>
      </w:r>
      <w:r w:rsidRPr="007415F9">
        <w:rPr>
          <w:i/>
        </w:rPr>
        <w:t>(наименование претендента)</w:t>
      </w:r>
    </w:p>
    <w:p w:rsidR="00321DB6" w:rsidRPr="00635235" w:rsidRDefault="00321DB6" w:rsidP="00321DB6">
      <w:pPr>
        <w:pStyle w:val="37"/>
        <w:suppressAutoHyphens/>
        <w:spacing w:after="0"/>
        <w:rPr>
          <w:sz w:val="28"/>
          <w:szCs w:val="28"/>
        </w:rPr>
      </w:pPr>
      <w:r w:rsidRPr="00445DDD">
        <w:rPr>
          <w:sz w:val="28"/>
          <w:szCs w:val="28"/>
        </w:rPr>
        <w:t>____________________________________</w:t>
      </w:r>
      <w:r>
        <w:rPr>
          <w:sz w:val="28"/>
          <w:szCs w:val="28"/>
        </w:rPr>
        <w:t>_______________________________</w:t>
      </w:r>
    </w:p>
    <w:p w:rsidR="00321DB6" w:rsidRPr="00635235" w:rsidRDefault="00321DB6" w:rsidP="00321DB6">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321DB6" w:rsidRPr="00635235" w:rsidRDefault="00321DB6" w:rsidP="00321DB6">
      <w:pPr>
        <w:rPr>
          <w:i/>
        </w:rPr>
      </w:pPr>
      <w:r>
        <w:rPr>
          <w:i/>
        </w:rPr>
        <w:t xml:space="preserve">   </w:t>
      </w:r>
    </w:p>
    <w:p w:rsidR="00321DB6" w:rsidRPr="007415F9" w:rsidRDefault="00321DB6" w:rsidP="00321DB6">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21DB6" w:rsidRPr="00635235" w:rsidRDefault="00321DB6" w:rsidP="00321DB6">
      <w:pPr>
        <w:pStyle w:val="37"/>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21DB6" w:rsidRDefault="00321DB6" w:rsidP="00321DB6">
      <w:pPr>
        <w:pStyle w:val="37"/>
        <w:suppressAutoHyphens/>
        <w:spacing w:after="0"/>
        <w:rPr>
          <w:b/>
          <w:i/>
          <w:sz w:val="28"/>
          <w:szCs w:val="28"/>
        </w:rPr>
      </w:pPr>
    </w:p>
    <w:p w:rsidR="00321DB6" w:rsidRDefault="00321DB6" w:rsidP="00321DB6">
      <w:pPr>
        <w:suppressAutoHyphens w:val="0"/>
        <w:spacing w:after="200" w:line="276" w:lineRule="auto"/>
        <w:rPr>
          <w:rFonts w:eastAsia="MS Mincho"/>
          <w:b/>
          <w:sz w:val="28"/>
          <w:szCs w:val="28"/>
        </w:rPr>
      </w:pPr>
      <w:r>
        <w:rPr>
          <w:b/>
          <w:sz w:val="28"/>
          <w:szCs w:val="28"/>
        </w:rPr>
        <w:br w:type="page"/>
      </w:r>
    </w:p>
    <w:p w:rsidR="00321DB6" w:rsidRDefault="00321DB6" w:rsidP="00321DB6">
      <w:pPr>
        <w:pStyle w:val="af9"/>
        <w:jc w:val="center"/>
        <w:rPr>
          <w:b/>
          <w:sz w:val="28"/>
          <w:szCs w:val="28"/>
        </w:rPr>
      </w:pPr>
      <w:r w:rsidRPr="000802B7">
        <w:rPr>
          <w:b/>
          <w:sz w:val="28"/>
          <w:szCs w:val="28"/>
        </w:rPr>
        <w:lastRenderedPageBreak/>
        <w:t>СВЕДЕНИЯ О ПРЕТЕНДЕНТЕ (для физических лиц)</w:t>
      </w:r>
    </w:p>
    <w:p w:rsidR="00321DB6" w:rsidRPr="000802B7" w:rsidRDefault="00321DB6" w:rsidP="00321DB6">
      <w:pPr>
        <w:pStyle w:val="af9"/>
        <w:jc w:val="center"/>
        <w:rPr>
          <w:b/>
          <w:sz w:val="28"/>
          <w:szCs w:val="28"/>
        </w:rPr>
      </w:pPr>
    </w:p>
    <w:p w:rsidR="00321DB6" w:rsidRPr="000802B7" w:rsidRDefault="00321DB6" w:rsidP="00321DB6">
      <w:pPr>
        <w:pStyle w:val="af9"/>
        <w:jc w:val="center"/>
        <w:rPr>
          <w:b/>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21DB6" w:rsidRPr="000802B7" w:rsidRDefault="00321DB6" w:rsidP="00321DB6">
      <w:pPr>
        <w:pStyle w:val="af9"/>
        <w:ind w:left="709"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21DB6" w:rsidRPr="008F1253" w:rsidRDefault="00321DB6" w:rsidP="00321DB6">
      <w:pPr>
        <w:pStyle w:val="af9"/>
        <w:ind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21DB6" w:rsidRPr="008F1253" w:rsidRDefault="00321DB6" w:rsidP="00321DB6">
      <w:pPr>
        <w:pStyle w:val="af9"/>
        <w:ind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321DB6" w:rsidRPr="000802B7" w:rsidRDefault="00321DB6" w:rsidP="00321DB6">
      <w:pPr>
        <w:pStyle w:val="af9"/>
        <w:ind w:left="709"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321DB6" w:rsidRPr="000802B7" w:rsidRDefault="00321DB6" w:rsidP="00321DB6">
      <w:pPr>
        <w:pStyle w:val="af9"/>
        <w:ind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321DB6" w:rsidRPr="000802B7" w:rsidRDefault="00321DB6" w:rsidP="00321DB6">
      <w:pPr>
        <w:pStyle w:val="af9"/>
        <w:ind w:firstLine="0"/>
        <w:jc w:val="left"/>
        <w:rPr>
          <w:sz w:val="28"/>
          <w:szCs w:val="28"/>
        </w:rPr>
      </w:pPr>
    </w:p>
    <w:p w:rsidR="00321DB6" w:rsidRDefault="00321DB6" w:rsidP="00FF4EF7">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321DB6" w:rsidRDefault="00321DB6" w:rsidP="00321DB6">
      <w:pPr>
        <w:pStyle w:val="aff8"/>
        <w:rPr>
          <w:sz w:val="28"/>
          <w:szCs w:val="28"/>
        </w:rPr>
      </w:pPr>
    </w:p>
    <w:p w:rsidR="00321DB6" w:rsidRDefault="00321DB6" w:rsidP="00FF4EF7">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321DB6" w:rsidRDefault="00321DB6" w:rsidP="00321DB6">
      <w:pPr>
        <w:pStyle w:val="aff8"/>
        <w:rPr>
          <w:sz w:val="28"/>
          <w:szCs w:val="28"/>
        </w:rPr>
      </w:pPr>
    </w:p>
    <w:p w:rsidR="00321DB6" w:rsidRDefault="00321DB6" w:rsidP="00321DB6">
      <w:pPr>
        <w:pStyle w:val="af9"/>
        <w:ind w:left="709" w:firstLine="0"/>
        <w:jc w:val="left"/>
        <w:rPr>
          <w:sz w:val="28"/>
          <w:szCs w:val="28"/>
        </w:rPr>
      </w:pPr>
    </w:p>
    <w:p w:rsidR="00321DB6" w:rsidRDefault="00321DB6" w:rsidP="00321DB6">
      <w:pPr>
        <w:pStyle w:val="af9"/>
        <w:ind w:firstLine="0"/>
        <w:jc w:val="left"/>
        <w:rPr>
          <w:sz w:val="28"/>
          <w:szCs w:val="28"/>
        </w:rPr>
      </w:pPr>
    </w:p>
    <w:p w:rsidR="00321DB6" w:rsidRPr="00635235" w:rsidRDefault="00321DB6" w:rsidP="00321DB6">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21DB6" w:rsidRPr="007415F9" w:rsidRDefault="00321DB6" w:rsidP="00321DB6">
      <w:pPr>
        <w:tabs>
          <w:tab w:val="left" w:pos="8640"/>
        </w:tabs>
        <w:jc w:val="center"/>
        <w:rPr>
          <w:i/>
        </w:rPr>
      </w:pPr>
      <w:r>
        <w:rPr>
          <w:i/>
        </w:rPr>
        <w:t xml:space="preserve">                              </w:t>
      </w:r>
      <w:r w:rsidRPr="007415F9">
        <w:rPr>
          <w:i/>
        </w:rPr>
        <w:t>(наименование претендента)</w:t>
      </w:r>
    </w:p>
    <w:p w:rsidR="00321DB6" w:rsidRPr="00635235" w:rsidRDefault="00321DB6" w:rsidP="00321DB6">
      <w:pPr>
        <w:pStyle w:val="37"/>
        <w:suppressAutoHyphens/>
        <w:spacing w:after="0"/>
        <w:rPr>
          <w:sz w:val="28"/>
          <w:szCs w:val="28"/>
        </w:rPr>
      </w:pPr>
      <w:r w:rsidRPr="00445DDD">
        <w:rPr>
          <w:sz w:val="28"/>
          <w:szCs w:val="28"/>
        </w:rPr>
        <w:t>____________________________________</w:t>
      </w:r>
      <w:r>
        <w:rPr>
          <w:sz w:val="28"/>
          <w:szCs w:val="28"/>
        </w:rPr>
        <w:t>_______________________________</w:t>
      </w:r>
    </w:p>
    <w:p w:rsidR="00321DB6" w:rsidRPr="00635235" w:rsidRDefault="00321DB6" w:rsidP="00321DB6">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321DB6" w:rsidRPr="00110975" w:rsidRDefault="00321DB6" w:rsidP="00321DB6">
      <w:pPr>
        <w:rPr>
          <w:i/>
        </w:rPr>
      </w:pPr>
      <w:r>
        <w:rPr>
          <w:i/>
        </w:rPr>
        <w:t xml:space="preserve">   </w:t>
      </w:r>
    </w:p>
    <w:p w:rsidR="00321DB6" w:rsidRPr="007415F9" w:rsidRDefault="00321DB6" w:rsidP="00321DB6">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21DB6" w:rsidRPr="00635235" w:rsidRDefault="00321DB6" w:rsidP="00321DB6">
      <w:pPr>
        <w:pStyle w:val="37"/>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21DB6" w:rsidRDefault="00321DB6" w:rsidP="00321DB6">
      <w:pPr>
        <w:suppressAutoHyphens w:val="0"/>
        <w:rPr>
          <w:rFonts w:cs="Arial"/>
          <w:sz w:val="28"/>
          <w:szCs w:val="28"/>
        </w:rPr>
      </w:pPr>
      <w:r>
        <w:rPr>
          <w:b/>
          <w:bCs/>
          <w:i/>
          <w:iCs/>
        </w:rPr>
        <w:br w:type="page"/>
      </w:r>
    </w:p>
    <w:p w:rsidR="00321DB6" w:rsidRDefault="00321DB6" w:rsidP="00321DB6">
      <w:pPr>
        <w:spacing w:after="200" w:line="276" w:lineRule="auto"/>
        <w:rPr>
          <w:sz w:val="28"/>
          <w:szCs w:val="28"/>
        </w:rPr>
      </w:pPr>
    </w:p>
    <w:p w:rsidR="00321DB6" w:rsidRPr="008F1253" w:rsidRDefault="00321DB6" w:rsidP="00321DB6">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321DB6" w:rsidRPr="008F1253" w:rsidRDefault="00321DB6" w:rsidP="00321DB6">
      <w:pPr>
        <w:jc w:val="right"/>
        <w:rPr>
          <w:sz w:val="28"/>
          <w:szCs w:val="28"/>
        </w:rPr>
      </w:pPr>
      <w:r w:rsidRPr="008F1253">
        <w:rPr>
          <w:bCs/>
          <w:iCs/>
          <w:sz w:val="28"/>
          <w:szCs w:val="28"/>
        </w:rPr>
        <w:t>к документации о закупке</w:t>
      </w:r>
    </w:p>
    <w:p w:rsidR="00321DB6" w:rsidRDefault="00321DB6" w:rsidP="00321DB6">
      <w:pPr>
        <w:pStyle w:val="3"/>
        <w:spacing w:before="0" w:after="0"/>
        <w:jc w:val="center"/>
        <w:rPr>
          <w:rFonts w:ascii="Times New Roman" w:hAnsi="Times New Roman"/>
          <w:b w:val="0"/>
          <w:bCs w:val="0"/>
          <w:sz w:val="28"/>
          <w:szCs w:val="28"/>
        </w:rPr>
      </w:pPr>
    </w:p>
    <w:p w:rsidR="00321DB6" w:rsidRDefault="00321DB6" w:rsidP="00321DB6">
      <w:pPr>
        <w:pStyle w:val="3"/>
        <w:spacing w:before="0" w:after="0"/>
        <w:jc w:val="center"/>
        <w:rPr>
          <w:rFonts w:ascii="Times New Roman" w:hAnsi="Times New Roman"/>
          <w:b w:val="0"/>
          <w:bCs w:val="0"/>
          <w:sz w:val="28"/>
          <w:szCs w:val="28"/>
        </w:rPr>
      </w:pPr>
    </w:p>
    <w:p w:rsidR="00321DB6" w:rsidRPr="008F1253" w:rsidRDefault="00321DB6" w:rsidP="00321DB6">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21DB6" w:rsidRPr="00C72FD7" w:rsidRDefault="00321DB6" w:rsidP="00321DB6"/>
    <w:p w:rsidR="00321DB6" w:rsidRDefault="00321DB6" w:rsidP="00321DB6">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321DB6" w:rsidRPr="00C33B09" w:rsidRDefault="00321DB6" w:rsidP="00321DB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21DB6" w:rsidRPr="008F1253" w:rsidRDefault="00321DB6" w:rsidP="00321DB6">
      <w:pPr>
        <w:jc w:val="right"/>
        <w:rPr>
          <w:bCs/>
          <w:i/>
        </w:rPr>
      </w:pPr>
      <w:r w:rsidRPr="008F1253">
        <w:rPr>
          <w:bCs/>
          <w:i/>
        </w:rPr>
        <w:t>Указывается  при необходимости</w:t>
      </w:r>
    </w:p>
    <w:p w:rsidR="00321DB6" w:rsidRDefault="00321DB6" w:rsidP="00321DB6"/>
    <w:p w:rsidR="00321DB6" w:rsidRPr="0065769F" w:rsidRDefault="00321DB6" w:rsidP="00321DB6">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21DB6" w:rsidRPr="003E7259" w:rsidRDefault="00321DB6" w:rsidP="00321DB6">
      <w:pPr>
        <w:ind w:firstLine="3"/>
        <w:jc w:val="center"/>
        <w:rPr>
          <w:bCs/>
          <w:i/>
        </w:rPr>
      </w:pPr>
      <w:r w:rsidRPr="003E7259">
        <w:rPr>
          <w:bCs/>
          <w:i/>
        </w:rPr>
        <w:t>(Полное наименование п</w:t>
      </w:r>
      <w:r w:rsidRPr="003E7259">
        <w:rPr>
          <w:i/>
        </w:rPr>
        <w:t>ретендента</w:t>
      </w:r>
      <w:r w:rsidRPr="003E7259">
        <w:rPr>
          <w:bCs/>
          <w:i/>
        </w:rPr>
        <w:t>)</w:t>
      </w:r>
    </w:p>
    <w:p w:rsidR="00321DB6" w:rsidRDefault="00321DB6" w:rsidP="00321DB6">
      <w:pPr>
        <w:ind w:firstLine="708"/>
        <w:jc w:val="right"/>
        <w:rPr>
          <w:bCs/>
          <w:sz w:val="28"/>
          <w:szCs w:val="28"/>
        </w:rPr>
      </w:pPr>
    </w:p>
    <w:p w:rsidR="00321DB6" w:rsidRDefault="00321DB6" w:rsidP="00321DB6">
      <w:pPr>
        <w:ind w:firstLine="708"/>
        <w:jc w:val="right"/>
        <w:rPr>
          <w:bCs/>
          <w:sz w:val="28"/>
          <w:szCs w:val="28"/>
        </w:rPr>
      </w:pPr>
      <w:r>
        <w:rPr>
          <w:bCs/>
          <w:sz w:val="28"/>
          <w:szCs w:val="28"/>
        </w:rPr>
        <w:t>Таблица 1</w:t>
      </w:r>
    </w:p>
    <w:p w:rsidR="00321DB6" w:rsidRPr="0065769F" w:rsidRDefault="00321DB6" w:rsidP="00321DB6">
      <w:pPr>
        <w:ind w:firstLine="708"/>
        <w:rPr>
          <w:bCs/>
          <w:sz w:val="28"/>
          <w:szCs w:val="28"/>
        </w:rPr>
      </w:pPr>
    </w:p>
    <w:tbl>
      <w:tblPr>
        <w:tblW w:w="5000" w:type="pct"/>
        <w:tblLayout w:type="fixed"/>
        <w:tblLook w:val="0000"/>
      </w:tblPr>
      <w:tblGrid>
        <w:gridCol w:w="564"/>
        <w:gridCol w:w="1250"/>
        <w:gridCol w:w="1231"/>
        <w:gridCol w:w="1355"/>
        <w:gridCol w:w="1571"/>
        <w:gridCol w:w="1512"/>
        <w:gridCol w:w="1610"/>
        <w:gridCol w:w="1612"/>
      </w:tblGrid>
      <w:tr w:rsidR="00321DB6" w:rsidRPr="00384CDC" w:rsidTr="00321DB6">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rsidRPr="00384CDC">
              <w:t xml:space="preserve">Наименование </w:t>
            </w:r>
            <w:r>
              <w:t>товара</w:t>
            </w:r>
          </w:p>
          <w:p w:rsidR="00321DB6" w:rsidRPr="00384CDC" w:rsidRDefault="00321DB6" w:rsidP="00321DB6">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t>Технические характеристики товара</w:t>
            </w:r>
            <w:r w:rsidRPr="00384CDC">
              <w:t xml:space="preserve"> </w:t>
            </w:r>
          </w:p>
        </w:tc>
        <w:tc>
          <w:tcPr>
            <w:tcW w:w="706"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321DB6" w:rsidRPr="00384CDC" w:rsidRDefault="00321DB6" w:rsidP="00321DB6">
            <w:pPr>
              <w:jc w:val="center"/>
            </w:pPr>
            <w:r w:rsidRPr="00384CDC">
              <w:t xml:space="preserve">Срок выполнения </w:t>
            </w:r>
            <w:r>
              <w:t>поставки товаров, дней</w:t>
            </w:r>
          </w:p>
        </w:tc>
        <w:tc>
          <w:tcPr>
            <w:tcW w:w="753" w:type="pct"/>
            <w:tcBorders>
              <w:top w:val="single" w:sz="4" w:space="0" w:color="auto"/>
              <w:left w:val="nil"/>
              <w:bottom w:val="single" w:sz="4" w:space="0" w:color="auto"/>
              <w:right w:val="single" w:sz="4" w:space="0" w:color="auto"/>
            </w:tcBorders>
            <w:vAlign w:val="center"/>
          </w:tcPr>
          <w:p w:rsidR="00321DB6" w:rsidRPr="00384CDC" w:rsidRDefault="00321DB6" w:rsidP="00321DB6">
            <w:pPr>
              <w:jc w:val="center"/>
            </w:pPr>
            <w:proofErr w:type="spellStart"/>
            <w:r w:rsidRPr="00384CDC">
              <w:t>Гарантий</w:t>
            </w:r>
            <w:r>
              <w:t>-</w:t>
            </w:r>
            <w:r w:rsidRPr="00384CDC">
              <w:t>ный</w:t>
            </w:r>
            <w:proofErr w:type="spellEnd"/>
            <w:r w:rsidRPr="00384CDC">
              <w:t xml:space="preserve"> срок</w:t>
            </w:r>
            <w:r>
              <w:t xml:space="preserve">, </w:t>
            </w:r>
            <w:proofErr w:type="spellStart"/>
            <w:proofErr w:type="gramStart"/>
            <w:r>
              <w:t>мес</w:t>
            </w:r>
            <w:proofErr w:type="spellEnd"/>
            <w:proofErr w:type="gramEnd"/>
          </w:p>
          <w:p w:rsidR="00321DB6" w:rsidRPr="00384CDC" w:rsidRDefault="00321DB6" w:rsidP="00321DB6">
            <w:pPr>
              <w:jc w:val="center"/>
            </w:pPr>
          </w:p>
        </w:tc>
      </w:tr>
      <w:tr w:rsidR="00321DB6" w:rsidRPr="00384CDC" w:rsidTr="00321DB6">
        <w:trPr>
          <w:trHeight w:val="255"/>
        </w:trPr>
        <w:tc>
          <w:tcPr>
            <w:tcW w:w="263" w:type="pct"/>
            <w:tcBorders>
              <w:top w:val="nil"/>
              <w:left w:val="single" w:sz="4" w:space="0" w:color="auto"/>
              <w:bottom w:val="single" w:sz="4" w:space="0" w:color="auto"/>
              <w:right w:val="single" w:sz="4" w:space="0" w:color="auto"/>
            </w:tcBorders>
            <w:noWrap/>
            <w:vAlign w:val="bottom"/>
          </w:tcPr>
          <w:p w:rsidR="00321DB6" w:rsidRPr="00384CDC" w:rsidRDefault="00321DB6" w:rsidP="00321DB6">
            <w:pPr>
              <w:jc w:val="center"/>
            </w:pPr>
            <w:r w:rsidRPr="00384CDC">
              <w:t>1</w:t>
            </w:r>
          </w:p>
        </w:tc>
        <w:tc>
          <w:tcPr>
            <w:tcW w:w="584" w:type="pct"/>
            <w:tcBorders>
              <w:top w:val="nil"/>
              <w:left w:val="nil"/>
              <w:bottom w:val="single" w:sz="4" w:space="0" w:color="auto"/>
              <w:right w:val="single" w:sz="4" w:space="0" w:color="auto"/>
            </w:tcBorders>
            <w:noWrap/>
            <w:vAlign w:val="bottom"/>
          </w:tcPr>
          <w:p w:rsidR="00321DB6" w:rsidRPr="00384CDC" w:rsidRDefault="00321DB6" w:rsidP="00321DB6">
            <w:pPr>
              <w:jc w:val="center"/>
            </w:pPr>
            <w:r w:rsidRPr="00384CDC">
              <w:t>2</w:t>
            </w:r>
          </w:p>
        </w:tc>
        <w:tc>
          <w:tcPr>
            <w:tcW w:w="575" w:type="pct"/>
            <w:tcBorders>
              <w:top w:val="single" w:sz="4" w:space="0" w:color="auto"/>
              <w:left w:val="nil"/>
              <w:bottom w:val="single" w:sz="4" w:space="0" w:color="auto"/>
              <w:right w:val="single" w:sz="4" w:space="0" w:color="auto"/>
            </w:tcBorders>
          </w:tcPr>
          <w:p w:rsidR="00321DB6" w:rsidRPr="00384CDC" w:rsidRDefault="00321DB6" w:rsidP="00321DB6">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321DB6" w:rsidRPr="00384CDC" w:rsidRDefault="00321DB6" w:rsidP="00321DB6">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321DB6" w:rsidRPr="00384CDC" w:rsidRDefault="00321DB6" w:rsidP="00321DB6">
            <w:pPr>
              <w:jc w:val="center"/>
            </w:pPr>
            <w:r w:rsidRPr="00384CDC">
              <w:t>5</w:t>
            </w:r>
          </w:p>
        </w:tc>
        <w:tc>
          <w:tcPr>
            <w:tcW w:w="706" w:type="pct"/>
            <w:tcBorders>
              <w:top w:val="single" w:sz="4" w:space="0" w:color="auto"/>
              <w:left w:val="nil"/>
              <w:bottom w:val="single" w:sz="4" w:space="0" w:color="auto"/>
              <w:right w:val="single" w:sz="4" w:space="0" w:color="auto"/>
            </w:tcBorders>
          </w:tcPr>
          <w:p w:rsidR="00321DB6" w:rsidRPr="00384CDC" w:rsidRDefault="00321DB6" w:rsidP="00321DB6">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321DB6" w:rsidRPr="00384CDC" w:rsidRDefault="00321DB6" w:rsidP="00321DB6">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321DB6" w:rsidRPr="00384CDC" w:rsidRDefault="00321DB6" w:rsidP="00321DB6">
            <w:pPr>
              <w:jc w:val="center"/>
            </w:pPr>
            <w:r>
              <w:t>8</w:t>
            </w:r>
          </w:p>
        </w:tc>
      </w:tr>
      <w:tr w:rsidR="00321DB6" w:rsidRPr="00384CDC" w:rsidTr="00321DB6">
        <w:trPr>
          <w:trHeight w:val="315"/>
        </w:trPr>
        <w:tc>
          <w:tcPr>
            <w:tcW w:w="263" w:type="pct"/>
            <w:tcBorders>
              <w:top w:val="nil"/>
              <w:left w:val="single" w:sz="4" w:space="0" w:color="auto"/>
              <w:bottom w:val="single" w:sz="4" w:space="0" w:color="auto"/>
              <w:right w:val="single" w:sz="4" w:space="0" w:color="auto"/>
            </w:tcBorders>
            <w:noWrap/>
            <w:vAlign w:val="bottom"/>
          </w:tcPr>
          <w:p w:rsidR="00321DB6" w:rsidRPr="00384CDC" w:rsidRDefault="00321DB6" w:rsidP="00321DB6">
            <w:pPr>
              <w:jc w:val="center"/>
            </w:pPr>
          </w:p>
        </w:tc>
        <w:tc>
          <w:tcPr>
            <w:tcW w:w="584" w:type="pct"/>
            <w:tcBorders>
              <w:top w:val="nil"/>
              <w:left w:val="nil"/>
              <w:bottom w:val="single" w:sz="4" w:space="0" w:color="auto"/>
              <w:right w:val="single" w:sz="4" w:space="0" w:color="auto"/>
            </w:tcBorders>
            <w:noWrap/>
            <w:vAlign w:val="bottom"/>
          </w:tcPr>
          <w:p w:rsidR="00321DB6" w:rsidRPr="00384CDC" w:rsidRDefault="00321DB6" w:rsidP="00321DB6">
            <w:pPr>
              <w:jc w:val="center"/>
            </w:pPr>
          </w:p>
        </w:tc>
        <w:tc>
          <w:tcPr>
            <w:tcW w:w="575" w:type="pct"/>
            <w:tcBorders>
              <w:top w:val="single" w:sz="4" w:space="0" w:color="auto"/>
              <w:left w:val="nil"/>
              <w:bottom w:val="single" w:sz="4" w:space="0" w:color="auto"/>
              <w:right w:val="single" w:sz="4" w:space="0" w:color="auto"/>
            </w:tcBorders>
          </w:tcPr>
          <w:p w:rsidR="00321DB6" w:rsidRPr="00384CDC" w:rsidRDefault="00321DB6" w:rsidP="00321DB6">
            <w:pPr>
              <w:jc w:val="center"/>
            </w:pPr>
          </w:p>
        </w:tc>
        <w:tc>
          <w:tcPr>
            <w:tcW w:w="633" w:type="pct"/>
            <w:tcBorders>
              <w:top w:val="single" w:sz="4" w:space="0" w:color="auto"/>
              <w:left w:val="single" w:sz="4" w:space="0" w:color="auto"/>
              <w:bottom w:val="single" w:sz="4" w:space="0" w:color="auto"/>
              <w:right w:val="single" w:sz="4" w:space="0" w:color="auto"/>
            </w:tcBorders>
          </w:tcPr>
          <w:p w:rsidR="00321DB6" w:rsidRPr="00384CDC" w:rsidRDefault="00321DB6" w:rsidP="00321DB6">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321DB6" w:rsidRPr="00384CDC" w:rsidRDefault="00321DB6" w:rsidP="00321DB6">
            <w:pPr>
              <w:jc w:val="center"/>
            </w:pPr>
          </w:p>
        </w:tc>
        <w:tc>
          <w:tcPr>
            <w:tcW w:w="706" w:type="pct"/>
            <w:tcBorders>
              <w:top w:val="single" w:sz="4" w:space="0" w:color="auto"/>
              <w:left w:val="nil"/>
              <w:bottom w:val="single" w:sz="4" w:space="0" w:color="auto"/>
              <w:right w:val="single" w:sz="4" w:space="0" w:color="auto"/>
            </w:tcBorders>
          </w:tcPr>
          <w:p w:rsidR="00321DB6" w:rsidRPr="00384CDC" w:rsidRDefault="00321DB6" w:rsidP="00321DB6">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321DB6" w:rsidRPr="00384CDC" w:rsidRDefault="00321DB6" w:rsidP="00321DB6">
            <w:pPr>
              <w:jc w:val="center"/>
            </w:pPr>
          </w:p>
        </w:tc>
        <w:tc>
          <w:tcPr>
            <w:tcW w:w="753" w:type="pct"/>
            <w:tcBorders>
              <w:top w:val="nil"/>
              <w:left w:val="nil"/>
              <w:bottom w:val="single" w:sz="4" w:space="0" w:color="auto"/>
              <w:right w:val="single" w:sz="4" w:space="0" w:color="auto"/>
            </w:tcBorders>
            <w:noWrap/>
            <w:vAlign w:val="bottom"/>
          </w:tcPr>
          <w:p w:rsidR="00321DB6" w:rsidRPr="00384CDC" w:rsidRDefault="00321DB6" w:rsidP="00321DB6">
            <w:pPr>
              <w:jc w:val="center"/>
            </w:pPr>
          </w:p>
        </w:tc>
      </w:tr>
      <w:tr w:rsidR="00321DB6" w:rsidRPr="00384CDC" w:rsidTr="00321DB6">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321DB6" w:rsidRPr="00384CDC" w:rsidRDefault="00321DB6" w:rsidP="00321DB6">
            <w:pPr>
              <w:jc w:val="right"/>
            </w:pPr>
            <w:r w:rsidRPr="00384CDC">
              <w:t>Итого:</w:t>
            </w:r>
          </w:p>
        </w:tc>
        <w:tc>
          <w:tcPr>
            <w:tcW w:w="575" w:type="pct"/>
            <w:tcBorders>
              <w:top w:val="single" w:sz="4" w:space="0" w:color="auto"/>
              <w:left w:val="nil"/>
              <w:bottom w:val="single" w:sz="4" w:space="0" w:color="auto"/>
              <w:right w:val="single" w:sz="4" w:space="0" w:color="auto"/>
            </w:tcBorders>
          </w:tcPr>
          <w:p w:rsidR="00321DB6" w:rsidRPr="00384CDC" w:rsidRDefault="00321DB6" w:rsidP="00321DB6">
            <w:pPr>
              <w:jc w:val="center"/>
            </w:pPr>
          </w:p>
        </w:tc>
        <w:tc>
          <w:tcPr>
            <w:tcW w:w="633" w:type="pct"/>
            <w:tcBorders>
              <w:top w:val="single" w:sz="4" w:space="0" w:color="auto"/>
              <w:left w:val="single" w:sz="4" w:space="0" w:color="auto"/>
              <w:bottom w:val="single" w:sz="4" w:space="0" w:color="auto"/>
              <w:right w:val="single" w:sz="4" w:space="0" w:color="auto"/>
            </w:tcBorders>
          </w:tcPr>
          <w:p w:rsidR="00321DB6" w:rsidRPr="00384CDC" w:rsidRDefault="00321DB6" w:rsidP="00321DB6">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321DB6" w:rsidRPr="00384CDC" w:rsidRDefault="00321DB6" w:rsidP="00321DB6">
            <w:pPr>
              <w:jc w:val="center"/>
            </w:pPr>
          </w:p>
        </w:tc>
        <w:tc>
          <w:tcPr>
            <w:tcW w:w="706" w:type="pct"/>
            <w:tcBorders>
              <w:top w:val="single" w:sz="4" w:space="0" w:color="auto"/>
              <w:left w:val="nil"/>
              <w:bottom w:val="single" w:sz="4" w:space="0" w:color="auto"/>
              <w:right w:val="single" w:sz="4" w:space="0" w:color="auto"/>
            </w:tcBorders>
          </w:tcPr>
          <w:p w:rsidR="00321DB6" w:rsidRPr="00384CDC" w:rsidRDefault="00321DB6" w:rsidP="00321DB6">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321DB6" w:rsidRPr="00384CDC" w:rsidRDefault="00321DB6" w:rsidP="00321DB6">
            <w:pPr>
              <w:jc w:val="center"/>
            </w:pPr>
            <w:r w:rsidRPr="00384CDC">
              <w:t>-</w:t>
            </w:r>
          </w:p>
        </w:tc>
        <w:tc>
          <w:tcPr>
            <w:tcW w:w="753" w:type="pct"/>
            <w:tcBorders>
              <w:top w:val="nil"/>
              <w:left w:val="nil"/>
              <w:bottom w:val="single" w:sz="4" w:space="0" w:color="auto"/>
              <w:right w:val="single" w:sz="4" w:space="0" w:color="auto"/>
            </w:tcBorders>
            <w:noWrap/>
            <w:vAlign w:val="center"/>
          </w:tcPr>
          <w:p w:rsidR="00321DB6" w:rsidRPr="00384CDC" w:rsidRDefault="00321DB6" w:rsidP="00321DB6">
            <w:pPr>
              <w:jc w:val="center"/>
            </w:pPr>
            <w:r w:rsidRPr="00384CDC">
              <w:t>-</w:t>
            </w:r>
          </w:p>
        </w:tc>
      </w:tr>
    </w:tbl>
    <w:p w:rsidR="00321DB6" w:rsidRDefault="00321DB6" w:rsidP="00321DB6">
      <w:pPr>
        <w:ind w:firstLine="567"/>
        <w:jc w:val="both"/>
        <w:rPr>
          <w:b/>
          <w:sz w:val="28"/>
          <w:highlight w:val="cyan"/>
        </w:rPr>
      </w:pPr>
    </w:p>
    <w:p w:rsidR="00321DB6" w:rsidRDefault="00321DB6" w:rsidP="00321DB6">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022400">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21DB6" w:rsidRDefault="00321DB6" w:rsidP="00321DB6">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21DB6" w:rsidRDefault="00321DB6" w:rsidP="00FF4EF7">
      <w:pPr>
        <w:pStyle w:val="afc"/>
        <w:numPr>
          <w:ilvl w:val="0"/>
          <w:numId w:val="4"/>
        </w:numPr>
        <w:jc w:val="center"/>
      </w:pPr>
      <w:r>
        <w:rPr>
          <w:szCs w:val="28"/>
        </w:rPr>
        <w:t xml:space="preserve">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321DB6" w:rsidRDefault="00321DB6" w:rsidP="00FF4EF7">
      <w:pPr>
        <w:pStyle w:val="afc"/>
        <w:numPr>
          <w:ilvl w:val="0"/>
          <w:numId w:val="4"/>
        </w:numPr>
        <w:ind w:hanging="435"/>
      </w:pPr>
      <w:r>
        <w:t xml:space="preserve">Технические характеристики поставляемого товара,  </w:t>
      </w:r>
      <w:r w:rsidRPr="00384CDC">
        <w:t>выполнения работ</w:t>
      </w:r>
      <w:r>
        <w:t>, оказания услуг_________________________________________________</w:t>
      </w:r>
    </w:p>
    <w:p w:rsidR="00321DB6" w:rsidRDefault="00321DB6" w:rsidP="00321DB6">
      <w:pPr>
        <w:pStyle w:val="afc"/>
        <w:jc w:val="both"/>
        <w:rPr>
          <w:szCs w:val="28"/>
        </w:rPr>
      </w:pPr>
    </w:p>
    <w:p w:rsidR="00321DB6" w:rsidRDefault="00321DB6" w:rsidP="00321DB6">
      <w:pPr>
        <w:pStyle w:val="afc"/>
        <w:jc w:val="both"/>
        <w:rPr>
          <w:szCs w:val="28"/>
        </w:rPr>
      </w:pPr>
      <w:r>
        <w:rPr>
          <w:szCs w:val="28"/>
        </w:rPr>
        <w:t xml:space="preserve">    4.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9</w:t>
      </w:r>
      <w:r w:rsidRPr="00721D0D">
        <w:rPr>
          <w:i/>
          <w:sz w:val="24"/>
          <w:szCs w:val="24"/>
        </w:rPr>
        <w:t>0 (</w:t>
      </w:r>
      <w:r>
        <w:rPr>
          <w:i/>
          <w:sz w:val="24"/>
          <w:szCs w:val="24"/>
        </w:rPr>
        <w:t>девяносто</w:t>
      </w:r>
      <w:r w:rsidRPr="00721D0D">
        <w:rPr>
          <w:i/>
          <w:sz w:val="24"/>
          <w:szCs w:val="24"/>
        </w:rPr>
        <w:t>) календарных дней</w:t>
      </w:r>
      <w:r w:rsidRPr="00022400">
        <w:rPr>
          <w:i/>
          <w:sz w:val="24"/>
        </w:rPr>
        <w:t xml:space="preserve"> </w:t>
      </w:r>
      <w:proofErr w:type="gramStart"/>
      <w:r w:rsidRPr="00022400">
        <w:rPr>
          <w:i/>
          <w:sz w:val="24"/>
        </w:rPr>
        <w:t xml:space="preserve">с даты </w:t>
      </w:r>
      <w:r>
        <w:rPr>
          <w:i/>
          <w:sz w:val="24"/>
          <w:szCs w:val="24"/>
        </w:rPr>
        <w:t>рассмотрения</w:t>
      </w:r>
      <w:proofErr w:type="gramEnd"/>
      <w:r>
        <w:rPr>
          <w:i/>
          <w:sz w:val="24"/>
          <w:szCs w:val="24"/>
        </w:rPr>
        <w:t xml:space="preserve"> и сопоставления</w:t>
      </w:r>
      <w:r w:rsidRPr="00022400">
        <w:rPr>
          <w:i/>
          <w:sz w:val="24"/>
        </w:rPr>
        <w:t xml:space="preserve"> Заявок</w:t>
      </w:r>
      <w:r>
        <w:rPr>
          <w:i/>
          <w:sz w:val="24"/>
          <w:szCs w:val="24"/>
        </w:rPr>
        <w:t>)</w:t>
      </w:r>
      <w:r w:rsidRPr="00721D0D">
        <w:rPr>
          <w:i/>
          <w:sz w:val="24"/>
          <w:szCs w:val="24"/>
        </w:rPr>
        <w:t>.</w:t>
      </w:r>
    </w:p>
    <w:p w:rsidR="00321DB6" w:rsidRDefault="00321DB6" w:rsidP="00321DB6">
      <w:pPr>
        <w:pStyle w:val="afc"/>
        <w:jc w:val="both"/>
        <w:rPr>
          <w:szCs w:val="28"/>
        </w:rPr>
      </w:pPr>
      <w:r>
        <w:rPr>
          <w:szCs w:val="28"/>
        </w:rPr>
        <w:lastRenderedPageBreak/>
        <w:t xml:space="preserve">     5</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21DB6" w:rsidRPr="00205668" w:rsidRDefault="00321DB6" w:rsidP="00321DB6">
      <w:pPr>
        <w:pStyle w:val="afc"/>
        <w:jc w:val="both"/>
        <w:rPr>
          <w:szCs w:val="28"/>
        </w:rPr>
      </w:pPr>
      <w:r>
        <w:rPr>
          <w:szCs w:val="28"/>
        </w:rPr>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21DB6" w:rsidRPr="00205668" w:rsidRDefault="00321DB6" w:rsidP="00321DB6">
      <w:pPr>
        <w:pStyle w:val="afc"/>
        <w:jc w:val="both"/>
        <w:rPr>
          <w:szCs w:val="28"/>
        </w:rPr>
      </w:pPr>
      <w:r>
        <w:rPr>
          <w:szCs w:val="28"/>
        </w:rPr>
        <w:t>7</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321DB6" w:rsidRPr="00205668" w:rsidRDefault="00321DB6" w:rsidP="00321DB6">
      <w:pPr>
        <w:pStyle w:val="afc"/>
        <w:jc w:val="both"/>
        <w:rPr>
          <w:szCs w:val="28"/>
        </w:rPr>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321DB6" w:rsidRPr="007415F9" w:rsidRDefault="00321DB6" w:rsidP="00321DB6">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321DB6" w:rsidRPr="007415F9" w:rsidRDefault="00321DB6" w:rsidP="00321DB6">
      <w:pPr>
        <w:tabs>
          <w:tab w:val="left" w:pos="8640"/>
        </w:tabs>
        <w:jc w:val="center"/>
        <w:rPr>
          <w:i/>
        </w:rPr>
      </w:pPr>
      <w:r w:rsidRPr="00022400">
        <w:rPr>
          <w:i/>
        </w:rPr>
        <w:t>(наименование претендента)</w:t>
      </w:r>
    </w:p>
    <w:p w:rsidR="00321DB6" w:rsidRPr="00445DDD" w:rsidRDefault="00321DB6" w:rsidP="00321DB6">
      <w:pPr>
        <w:pStyle w:val="37"/>
        <w:suppressAutoHyphens/>
        <w:spacing w:after="0"/>
        <w:rPr>
          <w:sz w:val="28"/>
        </w:rPr>
      </w:pPr>
      <w:r w:rsidRPr="00022400">
        <w:rPr>
          <w:sz w:val="28"/>
        </w:rPr>
        <w:t>____________________________________________________________________</w:t>
      </w:r>
    </w:p>
    <w:p w:rsidR="00321DB6" w:rsidRPr="007415F9" w:rsidRDefault="00321DB6" w:rsidP="00321DB6">
      <w:pPr>
        <w:rPr>
          <w:i/>
        </w:rPr>
      </w:pPr>
      <w:r w:rsidRPr="00022400">
        <w:rPr>
          <w:i/>
        </w:rPr>
        <w:t xml:space="preserve">       Печать</w:t>
      </w:r>
      <w:r w:rsidRPr="00022400">
        <w:rPr>
          <w:i/>
        </w:rPr>
        <w:tab/>
      </w:r>
      <w:r w:rsidRPr="00022400">
        <w:rPr>
          <w:i/>
        </w:rPr>
        <w:tab/>
      </w:r>
      <w:r w:rsidRPr="00022400">
        <w:rPr>
          <w:i/>
        </w:rPr>
        <w:tab/>
        <w:t>(должность, подпись, ФИО)</w:t>
      </w:r>
    </w:p>
    <w:p w:rsidR="00321DB6" w:rsidRDefault="00321DB6" w:rsidP="00321DB6">
      <w:pPr>
        <w:pStyle w:val="37"/>
        <w:rPr>
          <w:rFonts w:eastAsia="MS Mincho"/>
          <w:sz w:val="28"/>
          <w:szCs w:val="28"/>
        </w:rPr>
      </w:pPr>
      <w:r w:rsidRPr="00022400">
        <w:rPr>
          <w:sz w:val="26"/>
        </w:rPr>
        <w:t>"____" _________ 201__ г.</w:t>
      </w:r>
      <w:r>
        <w:rPr>
          <w:sz w:val="28"/>
          <w:szCs w:val="28"/>
        </w:rPr>
        <w:br w:type="page"/>
      </w:r>
    </w:p>
    <w:p w:rsidR="00321DB6" w:rsidRPr="00C97E49" w:rsidRDefault="00321DB6" w:rsidP="00321DB6">
      <w:pPr>
        <w:pStyle w:val="af9"/>
        <w:ind w:firstLine="0"/>
        <w:jc w:val="right"/>
        <w:rPr>
          <w:sz w:val="28"/>
          <w:szCs w:val="28"/>
        </w:rPr>
      </w:pPr>
      <w:r w:rsidRPr="00C97E49">
        <w:rPr>
          <w:sz w:val="28"/>
          <w:szCs w:val="28"/>
        </w:rPr>
        <w:lastRenderedPageBreak/>
        <w:t>Приложение № 4</w:t>
      </w:r>
    </w:p>
    <w:p w:rsidR="00321DB6" w:rsidRDefault="00321DB6" w:rsidP="00321DB6">
      <w:pPr>
        <w:pStyle w:val="af9"/>
        <w:ind w:firstLine="0"/>
        <w:jc w:val="right"/>
        <w:rPr>
          <w:sz w:val="28"/>
          <w:szCs w:val="28"/>
        </w:rPr>
      </w:pPr>
      <w:r w:rsidRPr="00C97E49">
        <w:rPr>
          <w:sz w:val="28"/>
          <w:szCs w:val="28"/>
        </w:rPr>
        <w:t>к документации о закупке</w:t>
      </w:r>
    </w:p>
    <w:p w:rsidR="00321DB6" w:rsidRPr="00C97E49" w:rsidRDefault="00321DB6" w:rsidP="00321DB6">
      <w:pPr>
        <w:pStyle w:val="af9"/>
        <w:ind w:firstLine="0"/>
        <w:jc w:val="left"/>
        <w:rPr>
          <w:sz w:val="28"/>
          <w:szCs w:val="28"/>
        </w:rPr>
      </w:pPr>
    </w:p>
    <w:p w:rsidR="00321DB6" w:rsidRPr="00C97E49" w:rsidRDefault="00321DB6" w:rsidP="00321DB6">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21DB6" w:rsidRPr="007415F9" w:rsidRDefault="00321DB6" w:rsidP="00321DB6">
      <w:pPr>
        <w:jc w:val="center"/>
        <w:rPr>
          <w:i/>
        </w:rPr>
      </w:pPr>
      <w:r w:rsidRPr="007415F9">
        <w:rPr>
          <w:i/>
        </w:rPr>
        <w:t xml:space="preserve">                                                           (наименование претендента)</w:t>
      </w:r>
    </w:p>
    <w:p w:rsidR="00321DB6" w:rsidRDefault="00321DB6" w:rsidP="00321DB6">
      <w:pPr>
        <w:jc w:val="center"/>
      </w:pPr>
    </w:p>
    <w:p w:rsidR="00321DB6" w:rsidRDefault="00321DB6" w:rsidP="00321DB6">
      <w:pPr>
        <w:jc w:val="center"/>
        <w:rPr>
          <w:b/>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2127"/>
        <w:gridCol w:w="3544"/>
        <w:gridCol w:w="1715"/>
      </w:tblGrid>
      <w:tr w:rsidR="00321DB6" w:rsidRPr="00C97E49" w:rsidTr="00321DB6">
        <w:tc>
          <w:tcPr>
            <w:tcW w:w="0" w:type="auto"/>
            <w:vAlign w:val="center"/>
          </w:tcPr>
          <w:p w:rsidR="00321DB6" w:rsidRPr="00C97E49" w:rsidRDefault="00321DB6" w:rsidP="00321DB6">
            <w:pPr>
              <w:jc w:val="center"/>
            </w:pPr>
            <w:r w:rsidRPr="00C97E49">
              <w:t>№№</w:t>
            </w:r>
          </w:p>
        </w:tc>
        <w:tc>
          <w:tcPr>
            <w:tcW w:w="1702" w:type="dxa"/>
            <w:vAlign w:val="center"/>
          </w:tcPr>
          <w:p w:rsidR="00321DB6" w:rsidRPr="00C97E49" w:rsidRDefault="00321DB6" w:rsidP="00321DB6">
            <w:pPr>
              <w:jc w:val="center"/>
            </w:pPr>
            <w:r w:rsidRPr="00E96FF5">
              <w:t>Дата и номер договора (</w:t>
            </w:r>
            <w:r>
              <w:t>прилагаются</w:t>
            </w:r>
            <w:r w:rsidRPr="00E96FF5">
              <w:t xml:space="preserve"> копи</w:t>
            </w:r>
            <w:r>
              <w:t>и договоров</w:t>
            </w:r>
            <w:r w:rsidRPr="00E96FF5">
              <w:t>)</w:t>
            </w:r>
          </w:p>
        </w:tc>
        <w:tc>
          <w:tcPr>
            <w:tcW w:w="2127" w:type="dxa"/>
            <w:vAlign w:val="center"/>
          </w:tcPr>
          <w:p w:rsidR="00321DB6" w:rsidRPr="00524845" w:rsidRDefault="00321DB6" w:rsidP="00321DB6">
            <w:pPr>
              <w:pStyle w:val="af9"/>
              <w:ind w:firstLine="0"/>
              <w:jc w:val="center"/>
              <w:rPr>
                <w:b/>
                <w:i/>
                <w:sz w:val="28"/>
                <w:szCs w:val="28"/>
              </w:rPr>
            </w:pPr>
            <w:r w:rsidRPr="00524845">
              <w:rPr>
                <w:rFonts w:eastAsia="Times New Roman"/>
                <w:sz w:val="24"/>
              </w:rPr>
              <w:t>Сумма договора (в руб. с НДС, с указанием стоимости в год либо иной отчетный период)</w:t>
            </w:r>
          </w:p>
        </w:tc>
        <w:tc>
          <w:tcPr>
            <w:tcW w:w="3544" w:type="dxa"/>
            <w:vAlign w:val="center"/>
          </w:tcPr>
          <w:p w:rsidR="00321DB6" w:rsidRPr="00C97E49" w:rsidRDefault="00321DB6" w:rsidP="00321DB6">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vAlign w:val="center"/>
          </w:tcPr>
          <w:p w:rsidR="00321DB6" w:rsidRPr="00C97E49" w:rsidRDefault="00321DB6" w:rsidP="00321DB6">
            <w:pPr>
              <w:jc w:val="center"/>
            </w:pPr>
            <w:r w:rsidRPr="00C97E49">
              <w:t xml:space="preserve">Наименование </w:t>
            </w:r>
            <w:r>
              <w:t>контрагента</w:t>
            </w:r>
            <w:r w:rsidRPr="00C97E49">
              <w:t xml:space="preserve">                        </w:t>
            </w:r>
          </w:p>
        </w:tc>
      </w:tr>
      <w:tr w:rsidR="00321DB6" w:rsidRPr="00C97E49" w:rsidTr="00321DB6">
        <w:tc>
          <w:tcPr>
            <w:tcW w:w="0" w:type="auto"/>
          </w:tcPr>
          <w:p w:rsidR="00321DB6" w:rsidRPr="00C97E49" w:rsidRDefault="00321DB6" w:rsidP="00321DB6"/>
        </w:tc>
        <w:tc>
          <w:tcPr>
            <w:tcW w:w="1702" w:type="dxa"/>
            <w:vAlign w:val="center"/>
          </w:tcPr>
          <w:p w:rsidR="00321DB6" w:rsidRPr="00C97E49" w:rsidRDefault="00321DB6" w:rsidP="00321DB6">
            <w:pPr>
              <w:jc w:val="center"/>
            </w:pPr>
          </w:p>
        </w:tc>
        <w:tc>
          <w:tcPr>
            <w:tcW w:w="2127" w:type="dxa"/>
          </w:tcPr>
          <w:p w:rsidR="00321DB6" w:rsidRPr="00524845" w:rsidRDefault="00321DB6" w:rsidP="00321DB6">
            <w:pPr>
              <w:pStyle w:val="af9"/>
              <w:ind w:right="306" w:firstLine="0"/>
              <w:jc w:val="left"/>
              <w:rPr>
                <w:b/>
                <w:i/>
                <w:sz w:val="28"/>
                <w:szCs w:val="28"/>
              </w:rPr>
            </w:pPr>
          </w:p>
        </w:tc>
        <w:tc>
          <w:tcPr>
            <w:tcW w:w="3544" w:type="dxa"/>
          </w:tcPr>
          <w:p w:rsidR="00321DB6" w:rsidRPr="00C97E49" w:rsidRDefault="00321DB6" w:rsidP="00321DB6"/>
        </w:tc>
        <w:tc>
          <w:tcPr>
            <w:tcW w:w="1715" w:type="dxa"/>
          </w:tcPr>
          <w:p w:rsidR="00321DB6" w:rsidRPr="00C97E49" w:rsidRDefault="00321DB6" w:rsidP="00321DB6"/>
        </w:tc>
      </w:tr>
      <w:tr w:rsidR="00321DB6" w:rsidRPr="00C97E49" w:rsidTr="00321DB6">
        <w:tc>
          <w:tcPr>
            <w:tcW w:w="0" w:type="auto"/>
          </w:tcPr>
          <w:p w:rsidR="00321DB6" w:rsidRPr="00C97E49" w:rsidRDefault="00321DB6" w:rsidP="00321DB6"/>
        </w:tc>
        <w:tc>
          <w:tcPr>
            <w:tcW w:w="1702" w:type="dxa"/>
            <w:vAlign w:val="center"/>
          </w:tcPr>
          <w:p w:rsidR="00321DB6" w:rsidRPr="00C97E49" w:rsidRDefault="00321DB6" w:rsidP="00321DB6">
            <w:pPr>
              <w:jc w:val="center"/>
            </w:pPr>
          </w:p>
        </w:tc>
        <w:tc>
          <w:tcPr>
            <w:tcW w:w="2127" w:type="dxa"/>
          </w:tcPr>
          <w:p w:rsidR="00321DB6" w:rsidRPr="00524845" w:rsidRDefault="00321DB6" w:rsidP="00321DB6">
            <w:pPr>
              <w:pStyle w:val="af9"/>
              <w:ind w:firstLine="0"/>
              <w:jc w:val="left"/>
              <w:rPr>
                <w:b/>
                <w:i/>
                <w:sz w:val="28"/>
                <w:szCs w:val="28"/>
              </w:rPr>
            </w:pPr>
          </w:p>
        </w:tc>
        <w:tc>
          <w:tcPr>
            <w:tcW w:w="3544" w:type="dxa"/>
          </w:tcPr>
          <w:p w:rsidR="00321DB6" w:rsidRPr="00C97E49" w:rsidRDefault="00321DB6" w:rsidP="00321DB6"/>
        </w:tc>
        <w:tc>
          <w:tcPr>
            <w:tcW w:w="1715" w:type="dxa"/>
          </w:tcPr>
          <w:p w:rsidR="00321DB6" w:rsidRPr="00C97E49" w:rsidRDefault="00321DB6" w:rsidP="00321DB6"/>
        </w:tc>
      </w:tr>
      <w:tr w:rsidR="00321DB6" w:rsidRPr="00C97E49" w:rsidTr="00321DB6">
        <w:trPr>
          <w:trHeight w:val="211"/>
        </w:trPr>
        <w:tc>
          <w:tcPr>
            <w:tcW w:w="0" w:type="auto"/>
          </w:tcPr>
          <w:p w:rsidR="00321DB6" w:rsidRPr="00C97E49" w:rsidRDefault="00321DB6" w:rsidP="00321DB6"/>
        </w:tc>
        <w:tc>
          <w:tcPr>
            <w:tcW w:w="1702" w:type="dxa"/>
            <w:vAlign w:val="center"/>
          </w:tcPr>
          <w:p w:rsidR="00321DB6" w:rsidRPr="00C97E49" w:rsidRDefault="00321DB6" w:rsidP="00321DB6">
            <w:pPr>
              <w:jc w:val="center"/>
            </w:pPr>
          </w:p>
        </w:tc>
        <w:tc>
          <w:tcPr>
            <w:tcW w:w="2127" w:type="dxa"/>
          </w:tcPr>
          <w:p w:rsidR="00321DB6" w:rsidRPr="00524845" w:rsidRDefault="00321DB6" w:rsidP="00321DB6">
            <w:pPr>
              <w:pStyle w:val="af9"/>
              <w:ind w:right="306" w:firstLine="0"/>
              <w:jc w:val="left"/>
              <w:rPr>
                <w:b/>
                <w:i/>
                <w:sz w:val="28"/>
                <w:szCs w:val="28"/>
              </w:rPr>
            </w:pPr>
          </w:p>
        </w:tc>
        <w:tc>
          <w:tcPr>
            <w:tcW w:w="3544" w:type="dxa"/>
          </w:tcPr>
          <w:p w:rsidR="00321DB6" w:rsidRPr="00C97E49" w:rsidRDefault="00321DB6" w:rsidP="00321DB6"/>
        </w:tc>
        <w:tc>
          <w:tcPr>
            <w:tcW w:w="1715" w:type="dxa"/>
          </w:tcPr>
          <w:p w:rsidR="00321DB6" w:rsidRPr="00C97E49" w:rsidRDefault="00321DB6" w:rsidP="00321DB6"/>
        </w:tc>
      </w:tr>
    </w:tbl>
    <w:p w:rsidR="00321DB6" w:rsidRDefault="00321DB6" w:rsidP="00321DB6"/>
    <w:p w:rsidR="00321DB6" w:rsidRPr="007415F9" w:rsidRDefault="00321DB6" w:rsidP="00321DB6"/>
    <w:p w:rsidR="00321DB6" w:rsidRPr="007415F9" w:rsidRDefault="00321DB6" w:rsidP="00321DB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21DB6" w:rsidRPr="007415F9" w:rsidRDefault="00321DB6" w:rsidP="00321DB6">
      <w:pPr>
        <w:tabs>
          <w:tab w:val="left" w:pos="8640"/>
        </w:tabs>
        <w:jc w:val="center"/>
        <w:rPr>
          <w:i/>
        </w:rPr>
      </w:pPr>
      <w:r w:rsidRPr="007415F9">
        <w:rPr>
          <w:i/>
        </w:rPr>
        <w:t>(наименование претендента)</w:t>
      </w:r>
    </w:p>
    <w:p w:rsidR="00321DB6" w:rsidRPr="00445DDD" w:rsidRDefault="00321DB6" w:rsidP="00321DB6">
      <w:pPr>
        <w:pStyle w:val="37"/>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21DB6" w:rsidRPr="007415F9" w:rsidRDefault="00321DB6" w:rsidP="00321DB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21DB6" w:rsidRDefault="00321DB6" w:rsidP="00321DB6">
      <w:pPr>
        <w:pStyle w:val="37"/>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21DB6" w:rsidRDefault="00321DB6" w:rsidP="00321DB6">
      <w:pPr>
        <w:rPr>
          <w:rFonts w:eastAsia="MS Mincho"/>
          <w:sz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Default="00321DB6" w:rsidP="00321DB6">
      <w:pPr>
        <w:rPr>
          <w:rFonts w:eastAsia="MS Mincho"/>
          <w:sz w:val="28"/>
          <w:szCs w:val="28"/>
        </w:rPr>
      </w:pPr>
    </w:p>
    <w:p w:rsidR="00321DB6" w:rsidRPr="00653CC9" w:rsidRDefault="00321DB6" w:rsidP="00321DB6">
      <w:pPr>
        <w:pStyle w:val="af9"/>
        <w:ind w:firstLine="0"/>
        <w:jc w:val="right"/>
        <w:rPr>
          <w:sz w:val="28"/>
          <w:szCs w:val="28"/>
        </w:rPr>
      </w:pPr>
      <w:r w:rsidRPr="00653CC9">
        <w:rPr>
          <w:sz w:val="28"/>
          <w:szCs w:val="28"/>
        </w:rPr>
        <w:t xml:space="preserve">Приложение № </w:t>
      </w:r>
      <w:r>
        <w:rPr>
          <w:sz w:val="28"/>
          <w:szCs w:val="28"/>
        </w:rPr>
        <w:t>5</w:t>
      </w:r>
    </w:p>
    <w:p w:rsidR="00321DB6" w:rsidRDefault="00321DB6" w:rsidP="00321DB6">
      <w:pPr>
        <w:pStyle w:val="af9"/>
        <w:ind w:firstLine="0"/>
        <w:jc w:val="right"/>
        <w:rPr>
          <w:sz w:val="28"/>
          <w:szCs w:val="28"/>
        </w:rPr>
      </w:pPr>
      <w:r w:rsidRPr="00653CC9">
        <w:rPr>
          <w:sz w:val="28"/>
          <w:szCs w:val="28"/>
        </w:rPr>
        <w:lastRenderedPageBreak/>
        <w:t xml:space="preserve">к </w:t>
      </w:r>
      <w:r>
        <w:rPr>
          <w:sz w:val="28"/>
          <w:szCs w:val="28"/>
        </w:rPr>
        <w:t>документации о закупке</w:t>
      </w:r>
    </w:p>
    <w:p w:rsidR="00321DB6" w:rsidRDefault="00321DB6" w:rsidP="00321DB6">
      <w:pPr>
        <w:pStyle w:val="af9"/>
        <w:ind w:firstLine="0"/>
        <w:jc w:val="left"/>
        <w:rPr>
          <w:sz w:val="28"/>
          <w:szCs w:val="28"/>
        </w:rPr>
      </w:pPr>
    </w:p>
    <w:p w:rsidR="00321DB6" w:rsidRDefault="00321DB6" w:rsidP="00321DB6">
      <w:pPr>
        <w:pStyle w:val="af9"/>
        <w:ind w:firstLine="0"/>
        <w:jc w:val="center"/>
        <w:rPr>
          <w:b/>
          <w:sz w:val="60"/>
          <w:szCs w:val="60"/>
          <w:highlight w:val="cyan"/>
        </w:rPr>
      </w:pPr>
    </w:p>
    <w:p w:rsidR="00321DB6" w:rsidRPr="00022400" w:rsidRDefault="00321DB6" w:rsidP="00321DB6">
      <w:pPr>
        <w:rPr>
          <w:b/>
          <w:i/>
          <w:sz w:val="20"/>
        </w:rPr>
      </w:pPr>
    </w:p>
    <w:p w:rsidR="00321DB6" w:rsidRPr="00FC59DA" w:rsidRDefault="00321DB6" w:rsidP="00321DB6">
      <w:pPr>
        <w:pStyle w:val="1"/>
        <w:spacing w:before="0" w:after="0"/>
        <w:ind w:left="0" w:firstLine="567"/>
        <w:rPr>
          <w:sz w:val="28"/>
          <w:szCs w:val="28"/>
        </w:rPr>
      </w:pPr>
      <w:r>
        <w:rPr>
          <w:b w:val="0"/>
          <w:bCs w:val="0"/>
          <w:sz w:val="28"/>
          <w:szCs w:val="28"/>
        </w:rPr>
        <w:t xml:space="preserve">                                      </w:t>
      </w:r>
      <w:r w:rsidRPr="00FC59DA">
        <w:rPr>
          <w:bCs w:val="0"/>
          <w:sz w:val="28"/>
          <w:szCs w:val="28"/>
        </w:rPr>
        <w:t>ДОГОВОР  ПОСТАВКИ  № _____</w:t>
      </w:r>
    </w:p>
    <w:p w:rsidR="00321DB6" w:rsidRPr="00FC59DA" w:rsidRDefault="00321DB6" w:rsidP="00321DB6">
      <w:pPr>
        <w:ind w:firstLine="567"/>
        <w:rPr>
          <w:b/>
          <w:sz w:val="28"/>
          <w:szCs w:val="28"/>
        </w:rPr>
      </w:pPr>
    </w:p>
    <w:p w:rsidR="00321DB6" w:rsidRPr="00FC59DA" w:rsidRDefault="00321DB6" w:rsidP="00321DB6">
      <w:pPr>
        <w:ind w:firstLine="567"/>
        <w:jc w:val="both"/>
        <w:rPr>
          <w:b/>
          <w:sz w:val="28"/>
          <w:szCs w:val="28"/>
        </w:rPr>
      </w:pPr>
    </w:p>
    <w:p w:rsidR="00321DB6" w:rsidRPr="00FC59DA" w:rsidRDefault="00321DB6" w:rsidP="00321DB6">
      <w:pPr>
        <w:ind w:firstLine="567"/>
        <w:jc w:val="both"/>
        <w:rPr>
          <w:b/>
          <w:sz w:val="28"/>
          <w:szCs w:val="28"/>
        </w:rPr>
      </w:pPr>
    </w:p>
    <w:p w:rsidR="00321DB6" w:rsidRPr="00FC59DA" w:rsidRDefault="00321DB6" w:rsidP="00321DB6">
      <w:pPr>
        <w:pStyle w:val="1"/>
        <w:spacing w:before="0" w:after="0"/>
        <w:ind w:left="0" w:firstLine="567"/>
        <w:jc w:val="both"/>
        <w:rPr>
          <w:sz w:val="28"/>
          <w:szCs w:val="28"/>
        </w:rPr>
      </w:pPr>
      <w:r w:rsidRPr="00FC59DA">
        <w:rPr>
          <w:sz w:val="28"/>
          <w:szCs w:val="28"/>
        </w:rPr>
        <w:t>г. Ростов-на-Дону                                                                   «___» _________2015 г.</w:t>
      </w:r>
    </w:p>
    <w:p w:rsidR="00321DB6" w:rsidRPr="005D026C" w:rsidRDefault="00321DB6" w:rsidP="00321DB6">
      <w:pPr>
        <w:ind w:firstLine="567"/>
        <w:jc w:val="both"/>
        <w:rPr>
          <w:sz w:val="28"/>
          <w:szCs w:val="28"/>
        </w:rPr>
      </w:pPr>
    </w:p>
    <w:p w:rsidR="00321DB6" w:rsidRPr="00FD4712" w:rsidRDefault="00321DB6" w:rsidP="00321DB6">
      <w:pPr>
        <w:ind w:firstLine="567"/>
        <w:jc w:val="both"/>
        <w:rPr>
          <w:sz w:val="28"/>
          <w:szCs w:val="28"/>
        </w:rPr>
      </w:pPr>
    </w:p>
    <w:p w:rsidR="00321DB6" w:rsidRDefault="00321DB6" w:rsidP="00321DB6">
      <w:pPr>
        <w:ind w:firstLine="567"/>
        <w:jc w:val="both"/>
        <w:rPr>
          <w:sz w:val="28"/>
          <w:szCs w:val="28"/>
        </w:rPr>
      </w:pPr>
      <w:r w:rsidRPr="00FC59DA">
        <w:rPr>
          <w:b/>
          <w:sz w:val="28"/>
          <w:szCs w:val="28"/>
        </w:rPr>
        <w:t>______________</w:t>
      </w:r>
      <w:r>
        <w:rPr>
          <w:b/>
          <w:sz w:val="28"/>
          <w:szCs w:val="28"/>
        </w:rPr>
        <w:t>_______________________</w:t>
      </w:r>
      <w:r w:rsidRPr="00FC59DA">
        <w:rPr>
          <w:b/>
          <w:sz w:val="28"/>
          <w:szCs w:val="28"/>
        </w:rPr>
        <w:t xml:space="preserve"> </w:t>
      </w:r>
      <w:r w:rsidRPr="00FD4712">
        <w:rPr>
          <w:sz w:val="28"/>
          <w:szCs w:val="28"/>
        </w:rPr>
        <w:t xml:space="preserve">именуемое в дальнейшем </w:t>
      </w:r>
      <w:r w:rsidRPr="00FC59DA">
        <w:rPr>
          <w:bCs/>
          <w:sz w:val="28"/>
          <w:szCs w:val="28"/>
        </w:rPr>
        <w:t>«Поставщик»</w:t>
      </w:r>
      <w:r w:rsidRPr="00FC59DA">
        <w:rPr>
          <w:sz w:val="28"/>
          <w:szCs w:val="28"/>
        </w:rPr>
        <w:t>,</w:t>
      </w:r>
      <w:r w:rsidRPr="00FD4712">
        <w:rPr>
          <w:sz w:val="28"/>
          <w:szCs w:val="28"/>
        </w:rPr>
        <w:t xml:space="preserve"> в лице</w:t>
      </w:r>
      <w:r w:rsidRPr="00FD4712">
        <w:rPr>
          <w:b/>
          <w:sz w:val="28"/>
          <w:szCs w:val="28"/>
        </w:rPr>
        <w:t xml:space="preserve"> </w:t>
      </w:r>
      <w:r>
        <w:rPr>
          <w:b/>
          <w:sz w:val="28"/>
          <w:szCs w:val="28"/>
        </w:rPr>
        <w:t>_______________</w:t>
      </w:r>
      <w:r w:rsidRPr="00FD4712">
        <w:rPr>
          <w:sz w:val="28"/>
          <w:szCs w:val="28"/>
        </w:rPr>
        <w:t xml:space="preserve">, действующего на основании Устава, с одной стороны, и                </w:t>
      </w:r>
      <w:r>
        <w:rPr>
          <w:sz w:val="28"/>
          <w:szCs w:val="28"/>
        </w:rPr>
        <w:t xml:space="preserve"> </w:t>
      </w:r>
    </w:p>
    <w:p w:rsidR="00321DB6" w:rsidRPr="00FD4712" w:rsidRDefault="00321DB6" w:rsidP="00321DB6">
      <w:pPr>
        <w:ind w:firstLine="567"/>
        <w:jc w:val="both"/>
        <w:rPr>
          <w:sz w:val="28"/>
          <w:szCs w:val="28"/>
        </w:rPr>
      </w:pPr>
      <w:r w:rsidRPr="00FC59DA">
        <w:rPr>
          <w:b/>
          <w:sz w:val="28"/>
          <w:szCs w:val="28"/>
        </w:rPr>
        <w:t xml:space="preserve"> Публичное акционерное общество «Центр по перевозке грузов в контейнерах «</w:t>
      </w:r>
      <w:proofErr w:type="spellStart"/>
      <w:r w:rsidRPr="00FC59DA">
        <w:rPr>
          <w:b/>
          <w:sz w:val="28"/>
          <w:szCs w:val="28"/>
        </w:rPr>
        <w:t>ТрансКонтейнер</w:t>
      </w:r>
      <w:proofErr w:type="spellEnd"/>
      <w:r w:rsidRPr="00FC59DA">
        <w:rPr>
          <w:b/>
          <w:sz w:val="28"/>
          <w:szCs w:val="28"/>
        </w:rPr>
        <w:t>»,</w:t>
      </w:r>
      <w:r w:rsidRPr="00FD4712">
        <w:rPr>
          <w:sz w:val="28"/>
          <w:szCs w:val="28"/>
        </w:rPr>
        <w:t xml:space="preserve"> именуемое в дальнейшем «Покупатель», в лице директора филиала </w:t>
      </w:r>
      <w:r>
        <w:rPr>
          <w:sz w:val="28"/>
          <w:szCs w:val="28"/>
        </w:rPr>
        <w:t xml:space="preserve">ПАО </w:t>
      </w:r>
      <w:r w:rsidRPr="00FD4712">
        <w:rPr>
          <w:sz w:val="28"/>
          <w:szCs w:val="28"/>
        </w:rPr>
        <w:t>«</w:t>
      </w:r>
      <w:proofErr w:type="spellStart"/>
      <w:r w:rsidRPr="00FD4712">
        <w:rPr>
          <w:sz w:val="28"/>
          <w:szCs w:val="28"/>
        </w:rPr>
        <w:t>ТрансКонтейнер</w:t>
      </w:r>
      <w:proofErr w:type="spellEnd"/>
      <w:r w:rsidRPr="00FD4712">
        <w:rPr>
          <w:sz w:val="28"/>
          <w:szCs w:val="28"/>
        </w:rPr>
        <w:t>» на Северо-Кавказской железной дороге</w:t>
      </w:r>
      <w:r>
        <w:rPr>
          <w:sz w:val="28"/>
          <w:szCs w:val="28"/>
        </w:rPr>
        <w:t xml:space="preserve"> Ковалева Григория Анатольевича</w:t>
      </w:r>
      <w:r w:rsidRPr="00FD4712">
        <w:rPr>
          <w:sz w:val="28"/>
          <w:szCs w:val="28"/>
        </w:rPr>
        <w:t xml:space="preserve">, действующего на основании доверенности </w:t>
      </w:r>
      <w:r>
        <w:rPr>
          <w:sz w:val="28"/>
          <w:szCs w:val="28"/>
        </w:rPr>
        <w:t xml:space="preserve">              </w:t>
      </w:r>
      <w:r w:rsidRPr="00FD4712">
        <w:rPr>
          <w:sz w:val="28"/>
          <w:szCs w:val="28"/>
        </w:rPr>
        <w:t xml:space="preserve">№ </w:t>
      </w:r>
      <w:proofErr w:type="gramStart"/>
      <w:r w:rsidRPr="00FD4712">
        <w:rPr>
          <w:sz w:val="28"/>
          <w:szCs w:val="28"/>
        </w:rPr>
        <w:t>Ц</w:t>
      </w:r>
      <w:proofErr w:type="gramEnd"/>
      <w:r w:rsidRPr="00FD4712">
        <w:rPr>
          <w:sz w:val="28"/>
          <w:szCs w:val="28"/>
        </w:rPr>
        <w:t>/201</w:t>
      </w:r>
      <w:r>
        <w:rPr>
          <w:sz w:val="28"/>
          <w:szCs w:val="28"/>
        </w:rPr>
        <w:t>5</w:t>
      </w:r>
      <w:r w:rsidRPr="00FD4712">
        <w:rPr>
          <w:sz w:val="28"/>
          <w:szCs w:val="28"/>
        </w:rPr>
        <w:t>/Н6-</w:t>
      </w:r>
      <w:r>
        <w:rPr>
          <w:sz w:val="28"/>
          <w:szCs w:val="28"/>
        </w:rPr>
        <w:t>206</w:t>
      </w:r>
      <w:r w:rsidRPr="00FD4712">
        <w:rPr>
          <w:sz w:val="28"/>
          <w:szCs w:val="28"/>
        </w:rPr>
        <w:t>г от 2</w:t>
      </w:r>
      <w:r>
        <w:rPr>
          <w:sz w:val="28"/>
          <w:szCs w:val="28"/>
        </w:rPr>
        <w:t>3</w:t>
      </w:r>
      <w:r w:rsidRPr="00FD4712">
        <w:rPr>
          <w:sz w:val="28"/>
          <w:szCs w:val="28"/>
        </w:rPr>
        <w:t>.0</w:t>
      </w:r>
      <w:r>
        <w:rPr>
          <w:sz w:val="28"/>
          <w:szCs w:val="28"/>
        </w:rPr>
        <w:t>6</w:t>
      </w:r>
      <w:r w:rsidRPr="00FD4712">
        <w:rPr>
          <w:sz w:val="28"/>
          <w:szCs w:val="28"/>
        </w:rPr>
        <w:t>.201</w:t>
      </w:r>
      <w:r>
        <w:rPr>
          <w:sz w:val="28"/>
          <w:szCs w:val="28"/>
        </w:rPr>
        <w:t>5</w:t>
      </w:r>
      <w:r w:rsidRPr="00FD4712">
        <w:rPr>
          <w:sz w:val="28"/>
          <w:szCs w:val="28"/>
        </w:rPr>
        <w:t>г</w:t>
      </w:r>
      <w:r w:rsidRPr="00FD4712">
        <w:rPr>
          <w:rStyle w:val="afff4"/>
          <w:color w:val="000000"/>
          <w:sz w:val="28"/>
          <w:szCs w:val="28"/>
        </w:rPr>
        <w:t>.</w:t>
      </w:r>
      <w:r w:rsidRPr="00FD4712">
        <w:rPr>
          <w:sz w:val="28"/>
          <w:szCs w:val="28"/>
        </w:rPr>
        <w:t>, с другой стороны,</w:t>
      </w:r>
      <w:r>
        <w:rPr>
          <w:sz w:val="28"/>
          <w:szCs w:val="28"/>
        </w:rPr>
        <w:t xml:space="preserve"> именуемые в дальнейшем «Стороны», заключили настоящий Д</w:t>
      </w:r>
      <w:r w:rsidRPr="00FD4712">
        <w:rPr>
          <w:sz w:val="28"/>
          <w:szCs w:val="28"/>
        </w:rPr>
        <w:t>оговор</w:t>
      </w:r>
      <w:r>
        <w:rPr>
          <w:sz w:val="28"/>
          <w:szCs w:val="28"/>
        </w:rPr>
        <w:t xml:space="preserve"> поставки (далее – договор)</w:t>
      </w:r>
      <w:r w:rsidRPr="00FD4712">
        <w:rPr>
          <w:sz w:val="28"/>
          <w:szCs w:val="28"/>
        </w:rPr>
        <w:t xml:space="preserve"> о нижеследующем:</w:t>
      </w:r>
    </w:p>
    <w:p w:rsidR="00321DB6" w:rsidRPr="00FD4712" w:rsidRDefault="00321DB6" w:rsidP="00321DB6">
      <w:pPr>
        <w:ind w:firstLine="567"/>
        <w:jc w:val="both"/>
        <w:rPr>
          <w:sz w:val="28"/>
          <w:szCs w:val="28"/>
        </w:rPr>
      </w:pPr>
    </w:p>
    <w:p w:rsidR="00321DB6" w:rsidRDefault="00321DB6" w:rsidP="00FF4EF7">
      <w:pPr>
        <w:numPr>
          <w:ilvl w:val="0"/>
          <w:numId w:val="26"/>
        </w:numPr>
        <w:suppressAutoHyphens w:val="0"/>
        <w:ind w:left="2760" w:firstLine="0"/>
        <w:rPr>
          <w:b/>
          <w:sz w:val="28"/>
        </w:rPr>
      </w:pPr>
      <w:r w:rsidRPr="00FD4712">
        <w:rPr>
          <w:b/>
          <w:sz w:val="28"/>
          <w:szCs w:val="28"/>
        </w:rPr>
        <w:t>ПРЕДМЕТ</w:t>
      </w:r>
      <w:r w:rsidRPr="00DC41BE">
        <w:rPr>
          <w:b/>
          <w:sz w:val="28"/>
        </w:rPr>
        <w:t xml:space="preserve"> ДОГОВОРА</w:t>
      </w:r>
    </w:p>
    <w:p w:rsidR="00321DB6" w:rsidRDefault="00321DB6" w:rsidP="00321DB6">
      <w:pPr>
        <w:ind w:firstLine="567"/>
        <w:jc w:val="both"/>
        <w:rPr>
          <w:b/>
          <w:sz w:val="28"/>
        </w:rPr>
      </w:pPr>
    </w:p>
    <w:p w:rsidR="00321DB6" w:rsidRPr="00FD4712" w:rsidRDefault="00321DB6" w:rsidP="00321DB6">
      <w:pPr>
        <w:pStyle w:val="27"/>
        <w:spacing w:after="0" w:line="240" w:lineRule="auto"/>
        <w:ind w:left="0" w:firstLine="567"/>
        <w:jc w:val="both"/>
        <w:rPr>
          <w:sz w:val="28"/>
          <w:szCs w:val="28"/>
        </w:rPr>
      </w:pPr>
      <w:r w:rsidRPr="00FD4712">
        <w:rPr>
          <w:sz w:val="28"/>
          <w:szCs w:val="28"/>
        </w:rPr>
        <w:t xml:space="preserve">1.1. Поставщик обязуется </w:t>
      </w:r>
      <w:r>
        <w:rPr>
          <w:sz w:val="28"/>
          <w:szCs w:val="28"/>
        </w:rPr>
        <w:t xml:space="preserve">в течение срока действия настоящего Договора поставить по заявке Покупателя шины для </w:t>
      </w:r>
      <w:proofErr w:type="spellStart"/>
      <w:r>
        <w:rPr>
          <w:sz w:val="28"/>
          <w:szCs w:val="28"/>
        </w:rPr>
        <w:t>ричстакера</w:t>
      </w:r>
      <w:proofErr w:type="spellEnd"/>
      <w:r>
        <w:rPr>
          <w:sz w:val="28"/>
          <w:szCs w:val="28"/>
        </w:rPr>
        <w:t xml:space="preserve"> (</w:t>
      </w:r>
      <w:proofErr w:type="spellStart"/>
      <w:r>
        <w:rPr>
          <w:sz w:val="28"/>
          <w:szCs w:val="28"/>
        </w:rPr>
        <w:t>далее-Товар</w:t>
      </w:r>
      <w:proofErr w:type="spellEnd"/>
      <w:r>
        <w:rPr>
          <w:sz w:val="28"/>
          <w:szCs w:val="28"/>
        </w:rPr>
        <w:t xml:space="preserve">) в соответствии со Спецификацией </w:t>
      </w:r>
      <w:r w:rsidRPr="00FD4712">
        <w:rPr>
          <w:sz w:val="28"/>
          <w:szCs w:val="28"/>
        </w:rPr>
        <w:t>(Приложение №1, являющейся неотъемлемой частью настоящего договора)</w:t>
      </w:r>
      <w:r>
        <w:rPr>
          <w:sz w:val="28"/>
          <w:szCs w:val="28"/>
        </w:rPr>
        <w:t xml:space="preserve">, </w:t>
      </w:r>
      <w:r w:rsidRPr="00FD4712">
        <w:rPr>
          <w:sz w:val="28"/>
          <w:szCs w:val="28"/>
        </w:rPr>
        <w:t>а Покупатель – прин</w:t>
      </w:r>
      <w:r>
        <w:rPr>
          <w:sz w:val="28"/>
          <w:szCs w:val="28"/>
        </w:rPr>
        <w:t>ять</w:t>
      </w:r>
      <w:r w:rsidRPr="00FD4712">
        <w:rPr>
          <w:sz w:val="28"/>
          <w:szCs w:val="28"/>
        </w:rPr>
        <w:t xml:space="preserve"> и опла</w:t>
      </w:r>
      <w:r>
        <w:rPr>
          <w:sz w:val="28"/>
          <w:szCs w:val="28"/>
        </w:rPr>
        <w:t>тить Товар на условиях  настоящего Договора.</w:t>
      </w:r>
      <w:r w:rsidRPr="00FD4712">
        <w:rPr>
          <w:sz w:val="28"/>
          <w:szCs w:val="28"/>
        </w:rPr>
        <w:t xml:space="preserve">  Количество, ассортимент, цена за единицу </w:t>
      </w:r>
      <w:r>
        <w:rPr>
          <w:sz w:val="28"/>
          <w:szCs w:val="28"/>
        </w:rPr>
        <w:t>Товара</w:t>
      </w:r>
      <w:r w:rsidRPr="00FD4712">
        <w:rPr>
          <w:sz w:val="28"/>
          <w:szCs w:val="28"/>
        </w:rPr>
        <w:t>, стоимость партии согласовыва</w:t>
      </w:r>
      <w:r>
        <w:rPr>
          <w:sz w:val="28"/>
          <w:szCs w:val="28"/>
        </w:rPr>
        <w:t>ется</w:t>
      </w:r>
      <w:r w:rsidRPr="00FD4712">
        <w:rPr>
          <w:sz w:val="28"/>
          <w:szCs w:val="28"/>
        </w:rPr>
        <w:t xml:space="preserve"> сторонами в Спецификации (Приложение №1, являющейся неотъемлемой частью настоящего договора).</w:t>
      </w:r>
    </w:p>
    <w:p w:rsidR="00321DB6" w:rsidRPr="00FD4712" w:rsidRDefault="00321DB6" w:rsidP="00321DB6">
      <w:pPr>
        <w:ind w:firstLine="567"/>
        <w:jc w:val="both"/>
        <w:rPr>
          <w:sz w:val="28"/>
          <w:szCs w:val="28"/>
        </w:rPr>
      </w:pPr>
    </w:p>
    <w:p w:rsidR="00321DB6" w:rsidRPr="00FD4712" w:rsidRDefault="00321DB6" w:rsidP="00FF4EF7">
      <w:pPr>
        <w:numPr>
          <w:ilvl w:val="0"/>
          <w:numId w:val="26"/>
        </w:numPr>
        <w:suppressAutoHyphens w:val="0"/>
        <w:ind w:left="1200" w:firstLine="567"/>
        <w:jc w:val="both"/>
        <w:rPr>
          <w:b/>
          <w:sz w:val="28"/>
          <w:szCs w:val="28"/>
        </w:rPr>
      </w:pPr>
      <w:r w:rsidRPr="00FD4712">
        <w:rPr>
          <w:b/>
          <w:sz w:val="28"/>
          <w:szCs w:val="28"/>
        </w:rPr>
        <w:t>КАЧЕСТВО И ПРИЕМКА ПРОДУКЦИИ</w:t>
      </w:r>
    </w:p>
    <w:p w:rsidR="00321DB6" w:rsidRPr="00FD4712" w:rsidRDefault="00321DB6" w:rsidP="00321DB6">
      <w:pPr>
        <w:ind w:firstLine="567"/>
        <w:jc w:val="both"/>
        <w:rPr>
          <w:b/>
          <w:sz w:val="28"/>
          <w:szCs w:val="28"/>
        </w:rPr>
      </w:pPr>
    </w:p>
    <w:p w:rsidR="00321DB6" w:rsidRPr="00FD4712" w:rsidRDefault="00321DB6" w:rsidP="00321DB6">
      <w:pPr>
        <w:ind w:firstLine="567"/>
        <w:jc w:val="both"/>
        <w:rPr>
          <w:sz w:val="28"/>
          <w:szCs w:val="28"/>
        </w:rPr>
      </w:pPr>
      <w:r w:rsidRPr="00FD4712">
        <w:rPr>
          <w:sz w:val="28"/>
          <w:szCs w:val="28"/>
        </w:rPr>
        <w:t xml:space="preserve"> 2.1.Качество поставляем</w:t>
      </w:r>
      <w:r>
        <w:rPr>
          <w:sz w:val="28"/>
          <w:szCs w:val="28"/>
        </w:rPr>
        <w:t>ого</w:t>
      </w:r>
      <w:r w:rsidRPr="00FD4712">
        <w:rPr>
          <w:sz w:val="28"/>
          <w:szCs w:val="28"/>
        </w:rPr>
        <w:t xml:space="preserve"> </w:t>
      </w:r>
      <w:r>
        <w:rPr>
          <w:sz w:val="28"/>
          <w:szCs w:val="28"/>
        </w:rPr>
        <w:t>Товара</w:t>
      </w:r>
      <w:r w:rsidRPr="00FD4712">
        <w:rPr>
          <w:sz w:val="28"/>
          <w:szCs w:val="28"/>
        </w:rPr>
        <w:t xml:space="preserve"> должно соответствовать действующим </w:t>
      </w:r>
      <w:proofErr w:type="spellStart"/>
      <w:r w:rsidRPr="00FD4712">
        <w:rPr>
          <w:sz w:val="28"/>
          <w:szCs w:val="28"/>
        </w:rPr>
        <w:t>ГОСТам</w:t>
      </w:r>
      <w:proofErr w:type="spellEnd"/>
      <w:r w:rsidRPr="00FD4712">
        <w:rPr>
          <w:sz w:val="28"/>
          <w:szCs w:val="28"/>
        </w:rPr>
        <w:t>, ТУ, иным нормативным актам и подтверждаться необходимыми документами согласно требованиям законодательства РФ.</w:t>
      </w:r>
    </w:p>
    <w:p w:rsidR="00321DB6" w:rsidRPr="00FD4712" w:rsidRDefault="00321DB6" w:rsidP="00321DB6">
      <w:pPr>
        <w:ind w:firstLine="567"/>
        <w:jc w:val="both"/>
        <w:rPr>
          <w:color w:val="000000"/>
          <w:sz w:val="28"/>
          <w:szCs w:val="28"/>
        </w:rPr>
      </w:pPr>
      <w:r w:rsidRPr="00FD4712">
        <w:rPr>
          <w:color w:val="000000"/>
          <w:sz w:val="28"/>
          <w:szCs w:val="28"/>
        </w:rPr>
        <w:t xml:space="preserve">2.2. Приёмка   </w:t>
      </w:r>
      <w:r>
        <w:rPr>
          <w:color w:val="000000"/>
          <w:sz w:val="28"/>
          <w:szCs w:val="28"/>
        </w:rPr>
        <w:t>Товара</w:t>
      </w:r>
      <w:r w:rsidRPr="00FD4712">
        <w:rPr>
          <w:color w:val="000000"/>
          <w:sz w:val="28"/>
          <w:szCs w:val="28"/>
        </w:rPr>
        <w:t xml:space="preserve">   по   количеству   и   качеству   производится в течение 3</w:t>
      </w:r>
      <w:r>
        <w:rPr>
          <w:color w:val="000000"/>
          <w:sz w:val="28"/>
          <w:szCs w:val="28"/>
        </w:rPr>
        <w:t xml:space="preserve"> (трех)</w:t>
      </w:r>
      <w:r w:rsidRPr="00FD4712">
        <w:rPr>
          <w:color w:val="000000"/>
          <w:sz w:val="28"/>
          <w:szCs w:val="28"/>
        </w:rPr>
        <w:t xml:space="preserve"> дней с момента поступления </w:t>
      </w:r>
      <w:r>
        <w:rPr>
          <w:color w:val="000000"/>
          <w:sz w:val="28"/>
          <w:szCs w:val="28"/>
        </w:rPr>
        <w:t>Товара</w:t>
      </w:r>
      <w:r w:rsidRPr="00FD4712">
        <w:rPr>
          <w:color w:val="000000"/>
          <w:sz w:val="28"/>
          <w:szCs w:val="28"/>
        </w:rPr>
        <w:t xml:space="preserve"> на скла</w:t>
      </w:r>
      <w:r>
        <w:rPr>
          <w:color w:val="000000"/>
          <w:sz w:val="28"/>
          <w:szCs w:val="28"/>
        </w:rPr>
        <w:t>д Покупателя. Если при приемке Т</w:t>
      </w:r>
      <w:r w:rsidRPr="00FD4712">
        <w:rPr>
          <w:color w:val="000000"/>
          <w:sz w:val="28"/>
          <w:szCs w:val="28"/>
        </w:rPr>
        <w:t>овара будет обнаружена недоста</w:t>
      </w:r>
      <w:r>
        <w:rPr>
          <w:color w:val="000000"/>
          <w:sz w:val="28"/>
          <w:szCs w:val="28"/>
        </w:rPr>
        <w:t>ча или несоответствие качества Т</w:t>
      </w:r>
      <w:r w:rsidRPr="00FD4712">
        <w:rPr>
          <w:color w:val="000000"/>
          <w:sz w:val="28"/>
          <w:szCs w:val="28"/>
        </w:rPr>
        <w:t>овара, требованиям стандартов,</w:t>
      </w:r>
      <w:r>
        <w:rPr>
          <w:color w:val="000000"/>
          <w:sz w:val="28"/>
          <w:szCs w:val="28"/>
        </w:rPr>
        <w:t xml:space="preserve"> технических условий, условиям Д</w:t>
      </w:r>
      <w:r w:rsidRPr="00FD4712">
        <w:rPr>
          <w:color w:val="000000"/>
          <w:sz w:val="28"/>
          <w:szCs w:val="28"/>
        </w:rPr>
        <w:t xml:space="preserve">оговора, Покупатель обязан приостановить дальнейшую приемку, обеспечить сохранность </w:t>
      </w:r>
      <w:r>
        <w:rPr>
          <w:color w:val="000000"/>
          <w:sz w:val="28"/>
          <w:szCs w:val="28"/>
        </w:rPr>
        <w:t>Товара</w:t>
      </w:r>
      <w:r w:rsidRPr="00FD4712">
        <w:rPr>
          <w:color w:val="000000"/>
          <w:sz w:val="28"/>
          <w:szCs w:val="28"/>
        </w:rPr>
        <w:t xml:space="preserve">, одновременно с </w:t>
      </w:r>
      <w:r w:rsidRPr="00FD4712">
        <w:rPr>
          <w:color w:val="000000"/>
          <w:sz w:val="28"/>
          <w:szCs w:val="28"/>
        </w:rPr>
        <w:lastRenderedPageBreak/>
        <w:t>приостановлением приемки Покупатель обязан вызвать для</w:t>
      </w:r>
      <w:r>
        <w:rPr>
          <w:color w:val="000000"/>
          <w:sz w:val="28"/>
          <w:szCs w:val="28"/>
        </w:rPr>
        <w:t xml:space="preserve"> участия в продолжение приемки Т</w:t>
      </w:r>
      <w:r w:rsidRPr="00FD4712">
        <w:rPr>
          <w:color w:val="000000"/>
          <w:sz w:val="28"/>
          <w:szCs w:val="28"/>
        </w:rPr>
        <w:t>овара и составления дву</w:t>
      </w:r>
      <w:r>
        <w:rPr>
          <w:color w:val="000000"/>
          <w:sz w:val="28"/>
          <w:szCs w:val="28"/>
        </w:rPr>
        <w:t>хстороннего акта представителя П</w:t>
      </w:r>
      <w:r w:rsidRPr="00FD4712">
        <w:rPr>
          <w:color w:val="000000"/>
          <w:sz w:val="28"/>
          <w:szCs w:val="28"/>
        </w:rPr>
        <w:t xml:space="preserve">оставщика либо </w:t>
      </w:r>
      <w:r w:rsidRPr="00FD4712">
        <w:rPr>
          <w:sz w:val="28"/>
          <w:szCs w:val="28"/>
        </w:rPr>
        <w:t>независимого представителя общественности.</w:t>
      </w:r>
      <w:r w:rsidRPr="00FD4712">
        <w:rPr>
          <w:color w:val="000000"/>
          <w:sz w:val="28"/>
          <w:szCs w:val="28"/>
        </w:rPr>
        <w:t xml:space="preserve">  Поставщик обязан в течение 1</w:t>
      </w:r>
      <w:r>
        <w:rPr>
          <w:color w:val="000000"/>
          <w:sz w:val="28"/>
          <w:szCs w:val="28"/>
        </w:rPr>
        <w:t xml:space="preserve"> </w:t>
      </w:r>
      <w:r w:rsidRPr="00FD4712">
        <w:rPr>
          <w:color w:val="000000"/>
          <w:sz w:val="28"/>
          <w:szCs w:val="28"/>
        </w:rPr>
        <w:t xml:space="preserve">(одного) рабочего дня с момента получения вызова известить Покупателя о сроке прибытия своего представителя.   </w:t>
      </w:r>
    </w:p>
    <w:p w:rsidR="00321DB6" w:rsidRPr="00FD4712" w:rsidRDefault="00321DB6" w:rsidP="00321DB6">
      <w:pPr>
        <w:ind w:firstLine="567"/>
        <w:jc w:val="both"/>
        <w:rPr>
          <w:sz w:val="28"/>
          <w:szCs w:val="28"/>
        </w:rPr>
      </w:pPr>
      <w:r w:rsidRPr="00FD4712">
        <w:rPr>
          <w:sz w:val="28"/>
          <w:szCs w:val="28"/>
        </w:rPr>
        <w:t>2.3. Претензии по качеству (количеству) поставле</w:t>
      </w:r>
      <w:r>
        <w:rPr>
          <w:sz w:val="28"/>
          <w:szCs w:val="28"/>
        </w:rPr>
        <w:t>нного</w:t>
      </w:r>
      <w:r w:rsidRPr="00FD4712">
        <w:rPr>
          <w:sz w:val="28"/>
          <w:szCs w:val="28"/>
        </w:rPr>
        <w:t xml:space="preserve"> </w:t>
      </w:r>
      <w:r>
        <w:rPr>
          <w:sz w:val="28"/>
          <w:szCs w:val="28"/>
        </w:rPr>
        <w:t>Товара</w:t>
      </w:r>
      <w:r w:rsidRPr="00FD4712">
        <w:rPr>
          <w:sz w:val="28"/>
          <w:szCs w:val="28"/>
        </w:rPr>
        <w:t xml:space="preserve"> оформляются Покупателем в течение 10</w:t>
      </w:r>
      <w:r>
        <w:rPr>
          <w:sz w:val="28"/>
          <w:szCs w:val="28"/>
        </w:rPr>
        <w:t xml:space="preserve"> (десяти)</w:t>
      </w:r>
      <w:r w:rsidRPr="00FD4712">
        <w:rPr>
          <w:sz w:val="28"/>
          <w:szCs w:val="28"/>
        </w:rPr>
        <w:t xml:space="preserve"> календарных дней с момента получения </w:t>
      </w:r>
      <w:r>
        <w:rPr>
          <w:sz w:val="28"/>
          <w:szCs w:val="28"/>
        </w:rPr>
        <w:t xml:space="preserve">Товара </w:t>
      </w:r>
      <w:r w:rsidRPr="00FD4712">
        <w:rPr>
          <w:sz w:val="28"/>
          <w:szCs w:val="28"/>
        </w:rPr>
        <w:t>Покупателем в соответс</w:t>
      </w:r>
      <w:r>
        <w:rPr>
          <w:sz w:val="28"/>
          <w:szCs w:val="28"/>
        </w:rPr>
        <w:t>твии с пунктом 2.2. настоящего Д</w:t>
      </w:r>
      <w:r w:rsidRPr="00FD4712">
        <w:rPr>
          <w:sz w:val="28"/>
          <w:szCs w:val="28"/>
        </w:rPr>
        <w:t>оговора. К претензии должен быть приложен весь пакет документов подтверждающих несоответствие количества, качества принято</w:t>
      </w:r>
      <w:r>
        <w:rPr>
          <w:sz w:val="28"/>
          <w:szCs w:val="28"/>
        </w:rPr>
        <w:t>го</w:t>
      </w:r>
      <w:r w:rsidRPr="00FD4712">
        <w:rPr>
          <w:sz w:val="28"/>
          <w:szCs w:val="28"/>
        </w:rPr>
        <w:t xml:space="preserve"> Покупателем </w:t>
      </w:r>
      <w:r>
        <w:rPr>
          <w:sz w:val="28"/>
          <w:szCs w:val="28"/>
        </w:rPr>
        <w:t>Товара</w:t>
      </w:r>
      <w:r w:rsidRPr="00FD4712">
        <w:rPr>
          <w:sz w:val="28"/>
          <w:szCs w:val="28"/>
        </w:rPr>
        <w:t xml:space="preserve">. </w:t>
      </w:r>
    </w:p>
    <w:p w:rsidR="00321DB6" w:rsidRPr="00FD4712" w:rsidRDefault="00321DB6" w:rsidP="00321DB6">
      <w:pPr>
        <w:ind w:firstLine="567"/>
        <w:jc w:val="both"/>
        <w:rPr>
          <w:sz w:val="28"/>
          <w:szCs w:val="28"/>
        </w:rPr>
      </w:pPr>
      <w:r w:rsidRPr="00FD4712">
        <w:rPr>
          <w:sz w:val="28"/>
          <w:szCs w:val="28"/>
        </w:rPr>
        <w:t>2.4. Изготовитель устанавливает га</w:t>
      </w:r>
      <w:r>
        <w:rPr>
          <w:sz w:val="28"/>
          <w:szCs w:val="28"/>
        </w:rPr>
        <w:t>рантийный срок на поставляемый Т</w:t>
      </w:r>
      <w:r w:rsidRPr="00FD4712">
        <w:rPr>
          <w:sz w:val="28"/>
          <w:szCs w:val="28"/>
        </w:rPr>
        <w:t>овар</w:t>
      </w:r>
      <w:proofErr w:type="gramStart"/>
      <w:r w:rsidRPr="00FD4712">
        <w:rPr>
          <w:sz w:val="28"/>
          <w:szCs w:val="28"/>
        </w:rPr>
        <w:t xml:space="preserve"> – </w:t>
      </w:r>
      <w:r>
        <w:rPr>
          <w:sz w:val="28"/>
          <w:szCs w:val="28"/>
        </w:rPr>
        <w:t xml:space="preserve"> _____ ( ____)</w:t>
      </w:r>
      <w:r w:rsidRPr="00FD4712">
        <w:rPr>
          <w:sz w:val="28"/>
          <w:szCs w:val="28"/>
        </w:rPr>
        <w:t xml:space="preserve"> </w:t>
      </w:r>
      <w:proofErr w:type="gramEnd"/>
      <w:r w:rsidRPr="00FD4712">
        <w:rPr>
          <w:sz w:val="28"/>
          <w:szCs w:val="28"/>
        </w:rPr>
        <w:t>года.</w:t>
      </w:r>
    </w:p>
    <w:p w:rsidR="00321DB6" w:rsidRPr="00FD4712" w:rsidRDefault="00321DB6" w:rsidP="00321DB6">
      <w:pPr>
        <w:ind w:firstLine="567"/>
        <w:jc w:val="both"/>
        <w:rPr>
          <w:sz w:val="28"/>
          <w:szCs w:val="28"/>
        </w:rPr>
      </w:pPr>
    </w:p>
    <w:p w:rsidR="00321DB6" w:rsidRPr="00FD4712" w:rsidRDefault="00321DB6" w:rsidP="00FF4EF7">
      <w:pPr>
        <w:numPr>
          <w:ilvl w:val="0"/>
          <w:numId w:val="26"/>
        </w:numPr>
        <w:suppressAutoHyphens w:val="0"/>
        <w:ind w:left="0" w:firstLine="567"/>
        <w:jc w:val="both"/>
        <w:rPr>
          <w:b/>
          <w:sz w:val="28"/>
          <w:szCs w:val="28"/>
        </w:rPr>
      </w:pPr>
      <w:r w:rsidRPr="00FD4712">
        <w:rPr>
          <w:b/>
          <w:sz w:val="28"/>
          <w:szCs w:val="28"/>
        </w:rPr>
        <w:t xml:space="preserve">ОБЩАЯ СУММА ДОГОВОРА. ФОРМА И ПОРЯДОК </w:t>
      </w:r>
      <w:r>
        <w:rPr>
          <w:b/>
          <w:sz w:val="28"/>
          <w:szCs w:val="28"/>
        </w:rPr>
        <w:t xml:space="preserve">       </w:t>
      </w:r>
      <w:r w:rsidRPr="00FD4712">
        <w:rPr>
          <w:b/>
          <w:sz w:val="28"/>
          <w:szCs w:val="28"/>
        </w:rPr>
        <w:t>РАСЧЕТОВ.</w:t>
      </w:r>
    </w:p>
    <w:p w:rsidR="00321DB6" w:rsidRPr="00FD4712" w:rsidRDefault="00321DB6" w:rsidP="00321DB6">
      <w:pPr>
        <w:ind w:firstLine="567"/>
        <w:jc w:val="both"/>
        <w:rPr>
          <w:b/>
          <w:sz w:val="28"/>
          <w:szCs w:val="28"/>
        </w:rPr>
      </w:pPr>
    </w:p>
    <w:p w:rsidR="00321DB6" w:rsidRPr="00FD4712" w:rsidRDefault="00321DB6" w:rsidP="00321DB6">
      <w:pPr>
        <w:ind w:firstLine="567"/>
        <w:jc w:val="both"/>
        <w:rPr>
          <w:sz w:val="28"/>
          <w:szCs w:val="28"/>
        </w:rPr>
      </w:pPr>
      <w:r>
        <w:rPr>
          <w:sz w:val="28"/>
          <w:szCs w:val="28"/>
        </w:rPr>
        <w:t>3.1. Общая сумма настоящего Д</w:t>
      </w:r>
      <w:r w:rsidRPr="00FD4712">
        <w:rPr>
          <w:sz w:val="28"/>
          <w:szCs w:val="28"/>
        </w:rPr>
        <w:t>оговора составляет</w:t>
      </w:r>
      <w:proofErr w:type="gramStart"/>
      <w:r w:rsidRPr="00FD4712">
        <w:rPr>
          <w:sz w:val="28"/>
          <w:szCs w:val="28"/>
        </w:rPr>
        <w:t xml:space="preserve"> </w:t>
      </w:r>
      <w:r>
        <w:rPr>
          <w:sz w:val="28"/>
          <w:szCs w:val="28"/>
        </w:rPr>
        <w:t>______</w:t>
      </w:r>
      <w:r w:rsidRPr="00FD4712">
        <w:rPr>
          <w:sz w:val="28"/>
          <w:szCs w:val="28"/>
        </w:rPr>
        <w:t xml:space="preserve"> (</w:t>
      </w:r>
      <w:r>
        <w:rPr>
          <w:sz w:val="28"/>
          <w:szCs w:val="28"/>
        </w:rPr>
        <w:t>__________</w:t>
      </w:r>
      <w:r w:rsidRPr="00FD4712">
        <w:rPr>
          <w:sz w:val="28"/>
          <w:szCs w:val="28"/>
        </w:rPr>
        <w:t xml:space="preserve">) </w:t>
      </w:r>
      <w:proofErr w:type="gramEnd"/>
      <w:r w:rsidRPr="00FD4712">
        <w:rPr>
          <w:sz w:val="28"/>
          <w:szCs w:val="28"/>
        </w:rPr>
        <w:t xml:space="preserve">рублей, в том числе НДС-18%, что составляет </w:t>
      </w:r>
      <w:r>
        <w:rPr>
          <w:sz w:val="28"/>
          <w:szCs w:val="28"/>
        </w:rPr>
        <w:t>_______</w:t>
      </w:r>
      <w:r w:rsidRPr="00FD4712">
        <w:rPr>
          <w:sz w:val="28"/>
          <w:szCs w:val="28"/>
        </w:rPr>
        <w:t xml:space="preserve"> (</w:t>
      </w:r>
      <w:r>
        <w:rPr>
          <w:sz w:val="28"/>
          <w:szCs w:val="28"/>
        </w:rPr>
        <w:t>______</w:t>
      </w:r>
      <w:r w:rsidRPr="00FD4712">
        <w:rPr>
          <w:sz w:val="28"/>
          <w:szCs w:val="28"/>
        </w:rPr>
        <w:t xml:space="preserve">) рублей </w:t>
      </w:r>
      <w:r>
        <w:rPr>
          <w:sz w:val="28"/>
          <w:szCs w:val="28"/>
        </w:rPr>
        <w:t>___</w:t>
      </w:r>
      <w:r w:rsidRPr="00FD4712">
        <w:rPr>
          <w:sz w:val="28"/>
          <w:szCs w:val="28"/>
        </w:rPr>
        <w:t xml:space="preserve"> копеек. </w:t>
      </w:r>
    </w:p>
    <w:p w:rsidR="00321DB6" w:rsidRPr="00FD4712" w:rsidRDefault="00321DB6" w:rsidP="00321DB6">
      <w:pPr>
        <w:pStyle w:val="27"/>
        <w:spacing w:after="0" w:line="240" w:lineRule="auto"/>
        <w:ind w:left="0" w:firstLine="567"/>
        <w:jc w:val="both"/>
        <w:rPr>
          <w:sz w:val="28"/>
          <w:szCs w:val="28"/>
        </w:rPr>
      </w:pPr>
      <w:r w:rsidRPr="00FD4712">
        <w:rPr>
          <w:sz w:val="28"/>
          <w:szCs w:val="28"/>
        </w:rPr>
        <w:t xml:space="preserve">3.2. Расчет за </w:t>
      </w:r>
      <w:r>
        <w:rPr>
          <w:sz w:val="28"/>
          <w:szCs w:val="28"/>
        </w:rPr>
        <w:t>Товар</w:t>
      </w:r>
      <w:r w:rsidRPr="00FD4712">
        <w:rPr>
          <w:sz w:val="28"/>
          <w:szCs w:val="28"/>
        </w:rPr>
        <w:t xml:space="preserve"> производится путем перечисления денежных средств на расчетный счет Поставщика в срок дополнительно согласованный сторонами в Спецификации (Приложение №1, являющейся неотъемлемой частью настоящего договора).</w:t>
      </w:r>
    </w:p>
    <w:p w:rsidR="00321DB6" w:rsidRPr="00FD4712" w:rsidRDefault="00321DB6" w:rsidP="00321DB6">
      <w:pPr>
        <w:pStyle w:val="ConsNormal"/>
        <w:widowControl/>
        <w:ind w:firstLine="567"/>
        <w:jc w:val="both"/>
        <w:rPr>
          <w:rFonts w:ascii="Times New Roman" w:hAnsi="Times New Roman"/>
          <w:sz w:val="28"/>
          <w:szCs w:val="28"/>
        </w:rPr>
      </w:pPr>
      <w:r w:rsidRPr="00FD4712">
        <w:rPr>
          <w:rFonts w:ascii="Times New Roman" w:hAnsi="Times New Roman"/>
          <w:sz w:val="28"/>
          <w:szCs w:val="28"/>
        </w:rPr>
        <w:t>3.3.Датой оплаты считается день поступления денежных средств на расчетный счет Поставщика.</w:t>
      </w:r>
    </w:p>
    <w:p w:rsidR="00321DB6" w:rsidRPr="00FD4712" w:rsidRDefault="00321DB6" w:rsidP="00321DB6">
      <w:pPr>
        <w:pStyle w:val="ConsNormal"/>
        <w:widowControl/>
        <w:ind w:firstLine="567"/>
        <w:jc w:val="both"/>
        <w:rPr>
          <w:rFonts w:ascii="Times New Roman" w:hAnsi="Times New Roman"/>
          <w:sz w:val="28"/>
          <w:szCs w:val="28"/>
        </w:rPr>
      </w:pPr>
    </w:p>
    <w:p w:rsidR="00321DB6" w:rsidRPr="00FD4712" w:rsidRDefault="00321DB6" w:rsidP="00FF4EF7">
      <w:pPr>
        <w:numPr>
          <w:ilvl w:val="0"/>
          <w:numId w:val="26"/>
        </w:numPr>
        <w:suppressAutoHyphens w:val="0"/>
        <w:ind w:left="2040" w:firstLine="567"/>
        <w:jc w:val="both"/>
        <w:rPr>
          <w:b/>
          <w:sz w:val="28"/>
          <w:szCs w:val="28"/>
        </w:rPr>
      </w:pPr>
      <w:r w:rsidRPr="00FD4712">
        <w:rPr>
          <w:b/>
          <w:sz w:val="28"/>
          <w:szCs w:val="28"/>
        </w:rPr>
        <w:t>УСЛОВИЯ ПОСТАВКИ</w:t>
      </w:r>
    </w:p>
    <w:p w:rsidR="00321DB6" w:rsidRPr="00FD4712" w:rsidRDefault="00321DB6" w:rsidP="00321DB6">
      <w:pPr>
        <w:ind w:firstLine="567"/>
        <w:jc w:val="both"/>
        <w:rPr>
          <w:b/>
          <w:sz w:val="28"/>
          <w:szCs w:val="28"/>
        </w:rPr>
      </w:pPr>
    </w:p>
    <w:p w:rsidR="00321DB6" w:rsidRPr="005D026C" w:rsidRDefault="00321DB6" w:rsidP="00321DB6">
      <w:pPr>
        <w:pStyle w:val="27"/>
        <w:spacing w:after="0" w:line="240" w:lineRule="auto"/>
        <w:ind w:left="0" w:firstLine="567"/>
        <w:jc w:val="both"/>
        <w:rPr>
          <w:sz w:val="28"/>
          <w:szCs w:val="28"/>
        </w:rPr>
      </w:pPr>
      <w:r>
        <w:rPr>
          <w:sz w:val="28"/>
          <w:szCs w:val="28"/>
        </w:rPr>
        <w:t>4.1.Поставка Т</w:t>
      </w:r>
      <w:r w:rsidRPr="005D026C">
        <w:rPr>
          <w:sz w:val="28"/>
          <w:szCs w:val="28"/>
        </w:rPr>
        <w:t xml:space="preserve">овара осуществляется способом и в срок согласованным с Покупателем в Спецификации (Приложение №1, являющейся неотъемлемой частью настоящего договора). Сторона, оплачивающая транспортные расходы и связанные с ним выплаты и сборы определяется в Спецификации (Приложение №1, являющейся неотъемлемой частью настоящего договора). </w:t>
      </w:r>
      <w:r w:rsidRPr="005D026C">
        <w:rPr>
          <w:snapToGrid w:val="0"/>
          <w:spacing w:val="4"/>
          <w:sz w:val="28"/>
          <w:szCs w:val="28"/>
        </w:rPr>
        <w:t xml:space="preserve"> </w:t>
      </w:r>
    </w:p>
    <w:p w:rsidR="00321DB6" w:rsidRPr="00FD4712" w:rsidRDefault="00321DB6" w:rsidP="00321DB6">
      <w:pPr>
        <w:ind w:firstLine="567"/>
        <w:jc w:val="both"/>
        <w:rPr>
          <w:sz w:val="28"/>
          <w:szCs w:val="28"/>
        </w:rPr>
      </w:pPr>
      <w:r w:rsidRPr="00FD4712">
        <w:rPr>
          <w:sz w:val="28"/>
          <w:szCs w:val="28"/>
        </w:rPr>
        <w:t>4.</w:t>
      </w:r>
      <w:r>
        <w:rPr>
          <w:sz w:val="28"/>
          <w:szCs w:val="28"/>
        </w:rPr>
        <w:t>2</w:t>
      </w:r>
      <w:r w:rsidRPr="00FD4712">
        <w:rPr>
          <w:sz w:val="28"/>
          <w:szCs w:val="28"/>
        </w:rPr>
        <w:t xml:space="preserve">.Упаковка </w:t>
      </w:r>
      <w:r>
        <w:rPr>
          <w:sz w:val="28"/>
          <w:szCs w:val="28"/>
        </w:rPr>
        <w:t>Товара</w:t>
      </w:r>
      <w:r w:rsidRPr="00FD4712">
        <w:rPr>
          <w:sz w:val="28"/>
          <w:szCs w:val="28"/>
        </w:rPr>
        <w:t xml:space="preserve"> должна соответствовать требованиям, предъявляемым к упаковке данно</w:t>
      </w:r>
      <w:r>
        <w:rPr>
          <w:sz w:val="28"/>
          <w:szCs w:val="28"/>
        </w:rPr>
        <w:t>го</w:t>
      </w:r>
      <w:r w:rsidRPr="00FD4712">
        <w:rPr>
          <w:sz w:val="28"/>
          <w:szCs w:val="28"/>
        </w:rPr>
        <w:t xml:space="preserve"> </w:t>
      </w:r>
      <w:r>
        <w:rPr>
          <w:sz w:val="28"/>
          <w:szCs w:val="28"/>
        </w:rPr>
        <w:t>Товара</w:t>
      </w:r>
      <w:r w:rsidRPr="00FD4712">
        <w:rPr>
          <w:sz w:val="28"/>
          <w:szCs w:val="28"/>
        </w:rPr>
        <w:t xml:space="preserve"> законодательством РФ, обеспечивать его сохранность при транспортировке и хранении.</w:t>
      </w:r>
    </w:p>
    <w:p w:rsidR="00321DB6" w:rsidRPr="00FD4712" w:rsidRDefault="00321DB6" w:rsidP="00321DB6">
      <w:pPr>
        <w:ind w:firstLine="567"/>
        <w:jc w:val="both"/>
        <w:rPr>
          <w:sz w:val="28"/>
          <w:szCs w:val="28"/>
        </w:rPr>
      </w:pPr>
      <w:r w:rsidRPr="00FD4712">
        <w:rPr>
          <w:sz w:val="28"/>
          <w:szCs w:val="28"/>
        </w:rPr>
        <w:t>4.</w:t>
      </w:r>
      <w:r>
        <w:rPr>
          <w:sz w:val="28"/>
          <w:szCs w:val="28"/>
        </w:rPr>
        <w:t>3</w:t>
      </w:r>
      <w:r w:rsidRPr="00FD4712">
        <w:rPr>
          <w:sz w:val="28"/>
          <w:szCs w:val="28"/>
        </w:rPr>
        <w:t xml:space="preserve">.Поставщик производит отгрузку партии </w:t>
      </w:r>
      <w:r>
        <w:rPr>
          <w:sz w:val="28"/>
          <w:szCs w:val="28"/>
        </w:rPr>
        <w:t>Товара</w:t>
      </w:r>
      <w:r w:rsidRPr="00FD4712">
        <w:rPr>
          <w:sz w:val="28"/>
          <w:szCs w:val="28"/>
        </w:rPr>
        <w:t xml:space="preserve"> в сроки, согласованные сторонами в Спецификации (Приложение №1, являющейся неотъемлемой частью настоящего договора).</w:t>
      </w:r>
    </w:p>
    <w:p w:rsidR="00321DB6" w:rsidRPr="00FD4712" w:rsidRDefault="00321DB6" w:rsidP="00321DB6">
      <w:pPr>
        <w:pStyle w:val="af9"/>
        <w:ind w:firstLine="567"/>
        <w:rPr>
          <w:b/>
          <w:bCs/>
          <w:sz w:val="28"/>
          <w:szCs w:val="28"/>
        </w:rPr>
      </w:pPr>
      <w:r w:rsidRPr="00FD4712">
        <w:rPr>
          <w:sz w:val="28"/>
          <w:szCs w:val="28"/>
        </w:rPr>
        <w:t>4.</w:t>
      </w:r>
      <w:r>
        <w:rPr>
          <w:sz w:val="28"/>
          <w:szCs w:val="28"/>
        </w:rPr>
        <w:t>4. Одновременно при передаче Т</w:t>
      </w:r>
      <w:r w:rsidRPr="00FD4712">
        <w:rPr>
          <w:sz w:val="28"/>
          <w:szCs w:val="28"/>
        </w:rPr>
        <w:t>овара Поставщик передает Покупателю все необходимые документы (</w:t>
      </w:r>
      <w:proofErr w:type="spellStart"/>
      <w:r w:rsidRPr="00FD4712">
        <w:rPr>
          <w:sz w:val="28"/>
          <w:szCs w:val="28"/>
        </w:rPr>
        <w:t>ттн</w:t>
      </w:r>
      <w:proofErr w:type="spellEnd"/>
      <w:r w:rsidRPr="00FD4712">
        <w:rPr>
          <w:sz w:val="28"/>
          <w:szCs w:val="28"/>
        </w:rPr>
        <w:t>, счет-фактура, товарная накладная и т.д.).</w:t>
      </w:r>
    </w:p>
    <w:p w:rsidR="00321DB6" w:rsidRPr="00FD4712" w:rsidRDefault="00321DB6" w:rsidP="00321DB6">
      <w:pPr>
        <w:ind w:firstLine="567"/>
        <w:jc w:val="both"/>
        <w:rPr>
          <w:sz w:val="28"/>
          <w:szCs w:val="28"/>
        </w:rPr>
      </w:pPr>
    </w:p>
    <w:p w:rsidR="00321DB6" w:rsidRPr="00FD4712" w:rsidRDefault="00321DB6" w:rsidP="00321DB6">
      <w:pPr>
        <w:ind w:firstLine="567"/>
        <w:jc w:val="both"/>
        <w:rPr>
          <w:sz w:val="28"/>
          <w:szCs w:val="28"/>
        </w:rPr>
      </w:pPr>
    </w:p>
    <w:p w:rsidR="00321DB6" w:rsidRPr="00FD4712" w:rsidRDefault="00321DB6" w:rsidP="00FF4EF7">
      <w:pPr>
        <w:numPr>
          <w:ilvl w:val="0"/>
          <w:numId w:val="26"/>
        </w:numPr>
        <w:suppressAutoHyphens w:val="0"/>
        <w:ind w:left="1920" w:firstLine="567"/>
        <w:jc w:val="both"/>
        <w:rPr>
          <w:b/>
          <w:sz w:val="28"/>
          <w:szCs w:val="28"/>
        </w:rPr>
      </w:pPr>
      <w:r w:rsidRPr="00FD4712">
        <w:rPr>
          <w:b/>
          <w:sz w:val="28"/>
          <w:szCs w:val="28"/>
        </w:rPr>
        <w:t>ОТВЕТСТВЕННОСТЬ СТОРОН</w:t>
      </w:r>
    </w:p>
    <w:p w:rsidR="00321DB6" w:rsidRPr="00FD4712" w:rsidRDefault="00321DB6" w:rsidP="00321DB6">
      <w:pPr>
        <w:ind w:firstLine="567"/>
        <w:jc w:val="both"/>
        <w:rPr>
          <w:b/>
          <w:sz w:val="28"/>
          <w:szCs w:val="28"/>
        </w:rPr>
      </w:pPr>
    </w:p>
    <w:p w:rsidR="00321DB6" w:rsidRPr="00FD4712" w:rsidRDefault="00321DB6" w:rsidP="00321DB6">
      <w:pPr>
        <w:ind w:firstLine="567"/>
        <w:jc w:val="both"/>
        <w:rPr>
          <w:sz w:val="28"/>
          <w:szCs w:val="28"/>
        </w:rPr>
      </w:pPr>
      <w:r w:rsidRPr="00FD4712">
        <w:rPr>
          <w:sz w:val="28"/>
          <w:szCs w:val="28"/>
        </w:rPr>
        <w:lastRenderedPageBreak/>
        <w:t>5.1.За неисполнение или ненадлежащее исполне</w:t>
      </w:r>
      <w:r>
        <w:rPr>
          <w:sz w:val="28"/>
          <w:szCs w:val="28"/>
        </w:rPr>
        <w:t>ние обязательств по настоящему Д</w:t>
      </w:r>
      <w:r w:rsidRPr="00FD4712">
        <w:rPr>
          <w:sz w:val="28"/>
          <w:szCs w:val="28"/>
        </w:rPr>
        <w:t>оговору стороны несут ответственность в соответствии с действующим законодательством РФ.</w:t>
      </w:r>
    </w:p>
    <w:p w:rsidR="00321DB6" w:rsidRPr="00FD4712" w:rsidRDefault="00321DB6" w:rsidP="00321DB6">
      <w:pPr>
        <w:pStyle w:val="ConsNormal"/>
        <w:ind w:firstLine="567"/>
        <w:jc w:val="both"/>
        <w:rPr>
          <w:rFonts w:ascii="Times New Roman" w:hAnsi="Times New Roman"/>
          <w:sz w:val="28"/>
          <w:szCs w:val="28"/>
        </w:rPr>
      </w:pPr>
      <w:r>
        <w:rPr>
          <w:rFonts w:ascii="Times New Roman" w:hAnsi="Times New Roman"/>
          <w:sz w:val="28"/>
          <w:szCs w:val="28"/>
        </w:rPr>
        <w:t>5.2. За нарушение П</w:t>
      </w:r>
      <w:r w:rsidRPr="00FD4712">
        <w:rPr>
          <w:rFonts w:ascii="Times New Roman" w:hAnsi="Times New Roman"/>
          <w:sz w:val="28"/>
          <w:szCs w:val="28"/>
        </w:rPr>
        <w:t>окупателе</w:t>
      </w:r>
      <w:r>
        <w:rPr>
          <w:rFonts w:ascii="Times New Roman" w:hAnsi="Times New Roman"/>
          <w:sz w:val="28"/>
          <w:szCs w:val="28"/>
        </w:rPr>
        <w:t>м сроков оплаты, установленных Д</w:t>
      </w:r>
      <w:r w:rsidRPr="00FD4712">
        <w:rPr>
          <w:rFonts w:ascii="Times New Roman" w:hAnsi="Times New Roman"/>
          <w:sz w:val="28"/>
          <w:szCs w:val="28"/>
        </w:rPr>
        <w:t>оговором, Поставщик вправе потребовать, а Покупатель обязан оплатить пени в размере 1/300 процентной ставки ЦБ РФ от суммы, просроченной оплаты, за каждый день просрочки.</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sz w:val="28"/>
          <w:szCs w:val="28"/>
        </w:rPr>
        <w:t>5.3. За нарушение Поставщиком сроков поставки Товара, Покупатель вправе потребовать, а Поставщик обязан оплатить пени в размере 1/300 процентной ставки ЦБ РФ от суммы, просроченной поставки, за каждый день просрочки.</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sz w:val="28"/>
          <w:szCs w:val="28"/>
        </w:rPr>
        <w:t>5.4. Уплата неустойки, предусмотренной законодательством РФ или настоящим Договором, не освобождает стороны от исполнения  обеспеченного ею обязательства.</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sz w:val="28"/>
          <w:szCs w:val="28"/>
        </w:rPr>
        <w:t>5.5.  Стороны прикладывают максимальные усилия, чтобы устранить возникшие разногласия при заключении и выполнении условий договора исключительно в добровольном порядке.</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color w:val="000000"/>
          <w:sz w:val="28"/>
          <w:szCs w:val="28"/>
        </w:rPr>
        <w:t>Для урегулирования споров и разногласий, которые могут возникнуть в ходе исполнения настоящего договора, обязателен претензионный порядок. Срок рассмотрения претензии не должен превышать 30 дней с момента ее получения.</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sz w:val="28"/>
          <w:szCs w:val="28"/>
        </w:rPr>
        <w:t>5.6. При невозможности урегулирования возникших разногласий  путём переговоров, спор подлежит рассмотрению в Арбитражном суде Ростовской области</w:t>
      </w:r>
    </w:p>
    <w:p w:rsidR="00321DB6" w:rsidRPr="00FD4712" w:rsidRDefault="00321DB6" w:rsidP="00321DB6">
      <w:pPr>
        <w:pStyle w:val="ConsNormal"/>
        <w:ind w:firstLine="567"/>
        <w:jc w:val="both"/>
        <w:rPr>
          <w:rFonts w:ascii="Times New Roman" w:hAnsi="Times New Roman"/>
          <w:sz w:val="28"/>
          <w:szCs w:val="28"/>
        </w:rPr>
      </w:pPr>
      <w:r w:rsidRPr="00FD4712">
        <w:rPr>
          <w:rFonts w:ascii="Times New Roman" w:hAnsi="Times New Roman"/>
          <w:sz w:val="28"/>
          <w:szCs w:val="28"/>
        </w:rPr>
        <w:t>5.7. Штрафные санкции по настоящему Договору применяются Сторонами только в случае выставления пострадавшей стороной соответствующей претензии. В случае не предъявле</w:t>
      </w:r>
      <w:r>
        <w:rPr>
          <w:rFonts w:ascii="Times New Roman" w:hAnsi="Times New Roman"/>
          <w:sz w:val="28"/>
          <w:szCs w:val="28"/>
        </w:rPr>
        <w:t xml:space="preserve">ния претензий сторонами, суммы </w:t>
      </w:r>
      <w:proofErr w:type="spellStart"/>
      <w:r w:rsidRPr="00FD4712">
        <w:rPr>
          <w:rFonts w:ascii="Times New Roman" w:hAnsi="Times New Roman"/>
          <w:sz w:val="28"/>
          <w:szCs w:val="28"/>
        </w:rPr>
        <w:t>нереализационных</w:t>
      </w:r>
      <w:proofErr w:type="spellEnd"/>
      <w:r w:rsidRPr="00FD4712">
        <w:rPr>
          <w:rFonts w:ascii="Times New Roman" w:hAnsi="Times New Roman"/>
          <w:sz w:val="28"/>
          <w:szCs w:val="28"/>
        </w:rPr>
        <w:t xml:space="preserve"> доходов и убытков считаются равными нулю.</w:t>
      </w:r>
    </w:p>
    <w:p w:rsidR="00321DB6" w:rsidRPr="00FD4712" w:rsidRDefault="00321DB6" w:rsidP="00321DB6">
      <w:pPr>
        <w:pStyle w:val="ConsNormal"/>
        <w:ind w:firstLine="567"/>
        <w:jc w:val="both"/>
        <w:rPr>
          <w:rFonts w:ascii="Times New Roman" w:hAnsi="Times New Roman"/>
          <w:sz w:val="28"/>
          <w:szCs w:val="28"/>
        </w:rPr>
      </w:pPr>
    </w:p>
    <w:p w:rsidR="00321DB6" w:rsidRPr="00FD4712" w:rsidRDefault="00321DB6" w:rsidP="00FF4EF7">
      <w:pPr>
        <w:numPr>
          <w:ilvl w:val="0"/>
          <w:numId w:val="26"/>
        </w:numPr>
        <w:suppressAutoHyphens w:val="0"/>
        <w:ind w:left="1200" w:firstLine="567"/>
        <w:jc w:val="both"/>
        <w:rPr>
          <w:b/>
          <w:bCs/>
          <w:sz w:val="28"/>
          <w:szCs w:val="28"/>
        </w:rPr>
      </w:pPr>
      <w:r w:rsidRPr="00FD4712">
        <w:rPr>
          <w:b/>
          <w:bCs/>
          <w:sz w:val="28"/>
          <w:szCs w:val="28"/>
        </w:rPr>
        <w:t>ФОРС-МАЖОРНЫЕ ОБСТОЯТЕЛЬСТВА</w:t>
      </w:r>
    </w:p>
    <w:p w:rsidR="00321DB6" w:rsidRPr="00FD4712" w:rsidRDefault="00321DB6" w:rsidP="00321DB6">
      <w:pPr>
        <w:ind w:firstLine="567"/>
        <w:jc w:val="both"/>
        <w:rPr>
          <w:b/>
          <w:bCs/>
          <w:sz w:val="28"/>
          <w:szCs w:val="28"/>
        </w:rPr>
      </w:pPr>
    </w:p>
    <w:p w:rsidR="00321DB6" w:rsidRPr="00FD4712" w:rsidRDefault="00321DB6" w:rsidP="00321DB6">
      <w:pPr>
        <w:pStyle w:val="37"/>
        <w:spacing w:after="0"/>
        <w:ind w:firstLine="567"/>
        <w:jc w:val="both"/>
        <w:rPr>
          <w:sz w:val="28"/>
          <w:szCs w:val="28"/>
        </w:rPr>
      </w:pPr>
      <w:r w:rsidRPr="00FD4712">
        <w:rPr>
          <w:sz w:val="28"/>
          <w:szCs w:val="28"/>
        </w:rPr>
        <w:t xml:space="preserve">6.1. Сторона, не исполнившая или ненадлежащим образом исполнившая свое, обязательство,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Стороны относят, включая, </w:t>
      </w:r>
      <w:proofErr w:type="gramStart"/>
      <w:r w:rsidRPr="00FD4712">
        <w:rPr>
          <w:sz w:val="28"/>
          <w:szCs w:val="28"/>
        </w:rPr>
        <w:t>но</w:t>
      </w:r>
      <w:proofErr w:type="gramEnd"/>
      <w:r w:rsidRPr="00FD4712">
        <w:rPr>
          <w:sz w:val="28"/>
          <w:szCs w:val="28"/>
        </w:rPr>
        <w:t xml:space="preserve"> не ограничиваясь, стихийные бедствия, мобилизация, военные действия, террористические акты, блокады и иные международные санкции, массовые беспорядки, запрещения (ограничения) экспорта и/или импорта, валютные ограничения, иные запретительные меры государственных органов.</w:t>
      </w:r>
    </w:p>
    <w:p w:rsidR="00321DB6" w:rsidRPr="00FD4712" w:rsidRDefault="00321DB6" w:rsidP="00321DB6">
      <w:pPr>
        <w:ind w:firstLine="567"/>
        <w:jc w:val="both"/>
        <w:rPr>
          <w:sz w:val="28"/>
          <w:szCs w:val="28"/>
        </w:rPr>
      </w:pPr>
      <w:r w:rsidRPr="00FD4712">
        <w:rPr>
          <w:sz w:val="28"/>
          <w:szCs w:val="28"/>
        </w:rPr>
        <w:t>6.2. Сторона, для которой создалась невозможность надлежащего исполнения своих обязательств по договору из-за действия обстоятельств непреодолимой силы, должна немедленно известить другую сторону о наступлении и прекращении действий таких обстоятельств.</w:t>
      </w:r>
    </w:p>
    <w:p w:rsidR="00321DB6" w:rsidRPr="00FD4712" w:rsidRDefault="00321DB6" w:rsidP="00321DB6">
      <w:pPr>
        <w:pStyle w:val="afc"/>
        <w:ind w:firstLine="567"/>
        <w:jc w:val="both"/>
        <w:rPr>
          <w:szCs w:val="28"/>
        </w:rPr>
      </w:pPr>
      <w:r w:rsidRPr="00FD4712">
        <w:rPr>
          <w:szCs w:val="28"/>
        </w:rPr>
        <w:t xml:space="preserve">6.3. При возникновении указанных обстоятельств, срок выполнения  обстоятельств  отодвигается соразмерно времени, в течение которого будут действовать такие обстоятельства. Если указанные обстоятельства действуют более </w:t>
      </w:r>
      <w:r w:rsidRPr="00FD4712">
        <w:rPr>
          <w:szCs w:val="28"/>
        </w:rPr>
        <w:lastRenderedPageBreak/>
        <w:t>одного месяца, Стороны обязаны провести переговоры для выявления приемлемых альтернативных способов дальнейшего исполнения или расторжения договора  с учетом взаимных интересов.</w:t>
      </w:r>
    </w:p>
    <w:p w:rsidR="00321DB6" w:rsidRPr="00FD4712" w:rsidRDefault="00321DB6" w:rsidP="00321DB6">
      <w:pPr>
        <w:ind w:firstLine="567"/>
        <w:jc w:val="both"/>
        <w:rPr>
          <w:sz w:val="28"/>
          <w:szCs w:val="28"/>
        </w:rPr>
      </w:pPr>
      <w:r w:rsidRPr="00FD4712">
        <w:rPr>
          <w:sz w:val="28"/>
          <w:szCs w:val="28"/>
        </w:rPr>
        <w:t>6.4. Сторона, не исполнившая или ненадлежащим образом исполнившая свое обязательство,    вследствие непреодолимой силы, обязана представить другой стороне  свидетельства компетентного государственного органа, подтверждающие факт действия непреодолимой силы, ее характер, продолжительность и другие необходимые сведения.</w:t>
      </w:r>
    </w:p>
    <w:p w:rsidR="00321DB6" w:rsidRPr="00FD4712" w:rsidRDefault="00321DB6" w:rsidP="00321DB6">
      <w:pPr>
        <w:ind w:firstLine="567"/>
        <w:jc w:val="both"/>
        <w:rPr>
          <w:sz w:val="28"/>
          <w:szCs w:val="28"/>
        </w:rPr>
      </w:pPr>
    </w:p>
    <w:p w:rsidR="00321DB6" w:rsidRPr="00FD4712" w:rsidRDefault="00321DB6" w:rsidP="00FF4EF7">
      <w:pPr>
        <w:numPr>
          <w:ilvl w:val="0"/>
          <w:numId w:val="26"/>
        </w:numPr>
        <w:suppressAutoHyphens w:val="0"/>
        <w:ind w:left="1200" w:firstLine="567"/>
        <w:jc w:val="both"/>
        <w:rPr>
          <w:b/>
          <w:bCs/>
          <w:sz w:val="28"/>
          <w:szCs w:val="28"/>
        </w:rPr>
      </w:pPr>
      <w:r w:rsidRPr="00FD4712">
        <w:rPr>
          <w:b/>
          <w:bCs/>
          <w:sz w:val="28"/>
          <w:szCs w:val="28"/>
        </w:rPr>
        <w:t>ЗАКЛЮЧИТЕЛЬНЫЕ ПОЛОЖЕНИЯ</w:t>
      </w:r>
    </w:p>
    <w:p w:rsidR="00321DB6" w:rsidRPr="00FD4712" w:rsidRDefault="00321DB6" w:rsidP="00321DB6">
      <w:pPr>
        <w:ind w:firstLine="567"/>
        <w:jc w:val="both"/>
        <w:rPr>
          <w:b/>
          <w:bCs/>
          <w:sz w:val="28"/>
          <w:szCs w:val="28"/>
        </w:rPr>
      </w:pPr>
    </w:p>
    <w:p w:rsidR="00321DB6" w:rsidRPr="00FD4712" w:rsidRDefault="00321DB6" w:rsidP="00321DB6">
      <w:pPr>
        <w:pStyle w:val="af9"/>
        <w:ind w:firstLine="567"/>
        <w:rPr>
          <w:sz w:val="28"/>
          <w:szCs w:val="28"/>
        </w:rPr>
      </w:pPr>
      <w:r>
        <w:rPr>
          <w:sz w:val="28"/>
          <w:szCs w:val="28"/>
        </w:rPr>
        <w:t>7.1.Настоящий Д</w:t>
      </w:r>
      <w:r w:rsidRPr="00FD4712">
        <w:rPr>
          <w:sz w:val="28"/>
          <w:szCs w:val="28"/>
        </w:rPr>
        <w:t xml:space="preserve">оговор вступает в силу с момента подписания и действует до 31 </w:t>
      </w:r>
      <w:r w:rsidRPr="00022400">
        <w:rPr>
          <w:sz w:val="28"/>
          <w:szCs w:val="28"/>
        </w:rPr>
        <w:t>декабря 2015 года. Окончание</w:t>
      </w:r>
      <w:r w:rsidRPr="00FD4712">
        <w:rPr>
          <w:sz w:val="28"/>
          <w:szCs w:val="28"/>
        </w:rPr>
        <w:t xml:space="preserve"> срока действия </w:t>
      </w:r>
      <w:r>
        <w:rPr>
          <w:sz w:val="28"/>
          <w:szCs w:val="28"/>
        </w:rPr>
        <w:t>Д</w:t>
      </w:r>
      <w:r w:rsidRPr="00FD4712">
        <w:rPr>
          <w:sz w:val="28"/>
          <w:szCs w:val="28"/>
        </w:rPr>
        <w:t>оговора не освобождает Стороны от исполнения своих неисполненных или ненадлежащим образом исполненных  обязательств и ответственности за их неисполнение или ненадлежащее исполнение.</w:t>
      </w:r>
    </w:p>
    <w:p w:rsidR="00321DB6" w:rsidRPr="00FD4712" w:rsidRDefault="00321DB6" w:rsidP="00321DB6">
      <w:pPr>
        <w:ind w:firstLine="567"/>
        <w:jc w:val="both"/>
        <w:rPr>
          <w:sz w:val="28"/>
          <w:szCs w:val="28"/>
        </w:rPr>
      </w:pPr>
      <w:r w:rsidRPr="00FD4712">
        <w:rPr>
          <w:sz w:val="28"/>
          <w:szCs w:val="28"/>
        </w:rPr>
        <w:t>7.2.Все измен</w:t>
      </w:r>
      <w:r>
        <w:rPr>
          <w:sz w:val="28"/>
          <w:szCs w:val="28"/>
        </w:rPr>
        <w:t>ения и дополнения к настоящему Д</w:t>
      </w:r>
      <w:r w:rsidRPr="00FD4712">
        <w:rPr>
          <w:sz w:val="28"/>
          <w:szCs w:val="28"/>
        </w:rPr>
        <w:t>оговору действительны лишь в том случае, если они оформлены в письменном виде и подписаны обеими сторонами.</w:t>
      </w:r>
    </w:p>
    <w:p w:rsidR="00321DB6" w:rsidRPr="00FD4712" w:rsidRDefault="00321DB6" w:rsidP="00321DB6">
      <w:pPr>
        <w:pStyle w:val="37"/>
        <w:spacing w:after="0"/>
        <w:ind w:firstLine="567"/>
        <w:jc w:val="both"/>
        <w:rPr>
          <w:sz w:val="28"/>
          <w:szCs w:val="28"/>
        </w:rPr>
      </w:pPr>
      <w:r w:rsidRPr="00FD4712">
        <w:rPr>
          <w:sz w:val="28"/>
          <w:szCs w:val="28"/>
        </w:rPr>
        <w:t>7.3.О</w:t>
      </w:r>
      <w:r>
        <w:rPr>
          <w:sz w:val="28"/>
          <w:szCs w:val="28"/>
        </w:rPr>
        <w:t>дностороннее изменение условий Д</w:t>
      </w:r>
      <w:r w:rsidRPr="00FD4712">
        <w:rPr>
          <w:sz w:val="28"/>
          <w:szCs w:val="28"/>
        </w:rPr>
        <w:t>оговора  или односторонний отказ от его исполнения не допускается за исключением сл</w:t>
      </w:r>
      <w:r>
        <w:rPr>
          <w:sz w:val="28"/>
          <w:szCs w:val="28"/>
        </w:rPr>
        <w:t>учаев предусмотренных законом, Д</w:t>
      </w:r>
      <w:r w:rsidRPr="00FD4712">
        <w:rPr>
          <w:sz w:val="28"/>
          <w:szCs w:val="28"/>
        </w:rPr>
        <w:t>оговором, или соглашением сторон.</w:t>
      </w:r>
    </w:p>
    <w:p w:rsidR="00321DB6" w:rsidRPr="00FD4712" w:rsidRDefault="00321DB6" w:rsidP="00321DB6">
      <w:pPr>
        <w:pStyle w:val="37"/>
        <w:spacing w:after="0"/>
        <w:ind w:firstLine="567"/>
        <w:jc w:val="both"/>
        <w:rPr>
          <w:sz w:val="28"/>
          <w:szCs w:val="28"/>
        </w:rPr>
      </w:pPr>
      <w:r w:rsidRPr="00FD4712">
        <w:rPr>
          <w:sz w:val="28"/>
          <w:szCs w:val="28"/>
        </w:rPr>
        <w:t>7.4.Стороны вправе передавать свои права и обязанности по Договору третьим лицам, предварительно уведомив при этом другую сторону.</w:t>
      </w:r>
    </w:p>
    <w:p w:rsidR="00321DB6" w:rsidRPr="00FD4712" w:rsidRDefault="00321DB6" w:rsidP="00321DB6">
      <w:pPr>
        <w:pStyle w:val="30"/>
        <w:spacing w:after="0"/>
        <w:ind w:left="0" w:firstLine="567"/>
        <w:jc w:val="both"/>
        <w:rPr>
          <w:sz w:val="28"/>
          <w:szCs w:val="28"/>
        </w:rPr>
      </w:pPr>
      <w:r w:rsidRPr="00FD4712">
        <w:rPr>
          <w:sz w:val="28"/>
          <w:szCs w:val="28"/>
        </w:rPr>
        <w:t>7.5.Стороны подтверждают, что</w:t>
      </w:r>
      <w:r>
        <w:rPr>
          <w:sz w:val="28"/>
          <w:szCs w:val="28"/>
        </w:rPr>
        <w:t xml:space="preserve"> на дату подписания настоящего Д</w:t>
      </w:r>
      <w:r w:rsidRPr="00FD4712">
        <w:rPr>
          <w:sz w:val="28"/>
          <w:szCs w:val="28"/>
        </w:rPr>
        <w:t>оговора они имеют законные полномочия на его за</w:t>
      </w:r>
      <w:r>
        <w:rPr>
          <w:sz w:val="28"/>
          <w:szCs w:val="28"/>
        </w:rPr>
        <w:t>ключение на весь срок действия Д</w:t>
      </w:r>
      <w:r w:rsidRPr="00FD4712">
        <w:rPr>
          <w:sz w:val="28"/>
          <w:szCs w:val="28"/>
        </w:rPr>
        <w:t>о</w:t>
      </w:r>
      <w:r>
        <w:rPr>
          <w:sz w:val="28"/>
          <w:szCs w:val="28"/>
        </w:rPr>
        <w:t>говора, а также, что настоящий Д</w:t>
      </w:r>
      <w:r w:rsidRPr="00FD4712">
        <w:rPr>
          <w:sz w:val="28"/>
          <w:szCs w:val="28"/>
        </w:rPr>
        <w:t>оговор подписан уполномоченными лицами, а также отсутствуют обстоятельства, в</w:t>
      </w:r>
      <w:r>
        <w:rPr>
          <w:sz w:val="28"/>
          <w:szCs w:val="28"/>
        </w:rPr>
        <w:t>ынуждающие совершить настоящий Д</w:t>
      </w:r>
      <w:r w:rsidRPr="00FD4712">
        <w:rPr>
          <w:sz w:val="28"/>
          <w:szCs w:val="28"/>
        </w:rPr>
        <w:t>оговор на крайне невыгодных для себя условиях.</w:t>
      </w:r>
    </w:p>
    <w:p w:rsidR="00321DB6" w:rsidRPr="00FD4712" w:rsidRDefault="00321DB6" w:rsidP="00321DB6">
      <w:pPr>
        <w:pStyle w:val="28"/>
        <w:spacing w:after="0" w:line="240" w:lineRule="auto"/>
        <w:ind w:firstLine="567"/>
        <w:jc w:val="both"/>
        <w:rPr>
          <w:sz w:val="28"/>
          <w:szCs w:val="28"/>
        </w:rPr>
      </w:pPr>
      <w:r w:rsidRPr="00FD4712">
        <w:rPr>
          <w:sz w:val="28"/>
          <w:szCs w:val="28"/>
        </w:rPr>
        <w:t>7.6.Стороны, безусловно, подтверждают и гаранти</w:t>
      </w:r>
      <w:r>
        <w:rPr>
          <w:sz w:val="28"/>
          <w:szCs w:val="28"/>
        </w:rPr>
        <w:t>руют, что на момент подписания Д</w:t>
      </w:r>
      <w:r w:rsidRPr="00FD4712">
        <w:rPr>
          <w:sz w:val="28"/>
          <w:szCs w:val="28"/>
        </w:rPr>
        <w:t>оговора в отношении их не подано заявление о признании несостоятельным (банкротом), что у них имеются все необходимые разрешения (согласования и пр.), предусмотренные  внутренними корпоративными документами, необходимые для совершения сделки.</w:t>
      </w:r>
    </w:p>
    <w:p w:rsidR="00321DB6" w:rsidRPr="00FD4712" w:rsidRDefault="00321DB6" w:rsidP="00321DB6">
      <w:pPr>
        <w:pStyle w:val="28"/>
        <w:spacing w:after="0" w:line="240" w:lineRule="auto"/>
        <w:ind w:firstLine="567"/>
        <w:jc w:val="both"/>
        <w:rPr>
          <w:sz w:val="28"/>
          <w:szCs w:val="28"/>
        </w:rPr>
      </w:pPr>
      <w:r w:rsidRPr="00FD4712">
        <w:rPr>
          <w:sz w:val="28"/>
          <w:szCs w:val="28"/>
        </w:rPr>
        <w:t xml:space="preserve">7.7.Во всем остальном, </w:t>
      </w:r>
      <w:r>
        <w:rPr>
          <w:sz w:val="28"/>
          <w:szCs w:val="28"/>
        </w:rPr>
        <w:t>что не предусмотрено условиями Д</w:t>
      </w:r>
      <w:r w:rsidRPr="00FD4712">
        <w:rPr>
          <w:sz w:val="28"/>
          <w:szCs w:val="28"/>
        </w:rPr>
        <w:t>оговора, стороны будут руководствоваться действующим законодательством РФ.</w:t>
      </w:r>
    </w:p>
    <w:p w:rsidR="00321DB6" w:rsidRPr="00FD4712" w:rsidRDefault="00321DB6" w:rsidP="00321DB6">
      <w:pPr>
        <w:pStyle w:val="28"/>
        <w:spacing w:after="0" w:line="240" w:lineRule="auto"/>
        <w:ind w:firstLine="567"/>
        <w:jc w:val="both"/>
        <w:rPr>
          <w:sz w:val="28"/>
          <w:szCs w:val="28"/>
        </w:rPr>
      </w:pPr>
      <w:r>
        <w:rPr>
          <w:sz w:val="28"/>
          <w:szCs w:val="28"/>
        </w:rPr>
        <w:t>7.8.Настоящий Д</w:t>
      </w:r>
      <w:r w:rsidRPr="00FD4712">
        <w:rPr>
          <w:sz w:val="28"/>
          <w:szCs w:val="28"/>
        </w:rPr>
        <w:t>оговор составлен в двух экземплярах по одному для каждой из Сторон.</w:t>
      </w:r>
    </w:p>
    <w:p w:rsidR="00321DB6" w:rsidRPr="00A26C21" w:rsidRDefault="00321DB6" w:rsidP="00321DB6">
      <w:pPr>
        <w:ind w:right="-200"/>
        <w:jc w:val="center"/>
        <w:rPr>
          <w:b/>
          <w:sz w:val="22"/>
        </w:rPr>
      </w:pPr>
    </w:p>
    <w:p w:rsidR="00321DB6" w:rsidRPr="00A26C21" w:rsidRDefault="00321DB6" w:rsidP="00FF4EF7">
      <w:pPr>
        <w:numPr>
          <w:ilvl w:val="0"/>
          <w:numId w:val="26"/>
        </w:numPr>
        <w:tabs>
          <w:tab w:val="clear" w:pos="1080"/>
          <w:tab w:val="num" w:pos="1440"/>
        </w:tabs>
        <w:suppressAutoHyphens w:val="0"/>
        <w:ind w:right="-200"/>
        <w:jc w:val="center"/>
        <w:rPr>
          <w:b/>
          <w:sz w:val="22"/>
        </w:rPr>
      </w:pPr>
      <w:r w:rsidRPr="00A26C21">
        <w:rPr>
          <w:b/>
          <w:sz w:val="22"/>
        </w:rPr>
        <w:t>АДРЕСА И БАНКОВСКИЕ РЕКВИЗИТЫ СТОРОН</w:t>
      </w:r>
    </w:p>
    <w:p w:rsidR="00321DB6" w:rsidRDefault="00321DB6" w:rsidP="00321DB6">
      <w:pPr>
        <w:tabs>
          <w:tab w:val="left" w:pos="6349"/>
        </w:tabs>
        <w:rPr>
          <w:bCs/>
          <w:sz w:val="22"/>
        </w:rPr>
      </w:pPr>
      <w:r>
        <w:rPr>
          <w:bCs/>
          <w:sz w:val="22"/>
        </w:rPr>
        <w:tab/>
      </w:r>
    </w:p>
    <w:tbl>
      <w:tblPr>
        <w:tblW w:w="957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1"/>
        <w:gridCol w:w="4743"/>
      </w:tblGrid>
      <w:tr w:rsidR="00321DB6" w:rsidRPr="0013297A" w:rsidTr="00321DB6">
        <w:tc>
          <w:tcPr>
            <w:tcW w:w="4831" w:type="dxa"/>
          </w:tcPr>
          <w:p w:rsidR="00321DB6" w:rsidRPr="00A26C21" w:rsidRDefault="00321DB6" w:rsidP="00321DB6">
            <w:pPr>
              <w:ind w:right="-200"/>
              <w:rPr>
                <w:b/>
              </w:rPr>
            </w:pPr>
            <w:r>
              <w:rPr>
                <w:b/>
                <w:sz w:val="22"/>
                <w:szCs w:val="22"/>
              </w:rPr>
              <w:t xml:space="preserve">                           </w:t>
            </w:r>
            <w:r w:rsidRPr="00A26C21">
              <w:rPr>
                <w:b/>
                <w:sz w:val="22"/>
                <w:szCs w:val="22"/>
              </w:rPr>
              <w:t>ПОСТАВЩИК</w:t>
            </w:r>
          </w:p>
          <w:p w:rsidR="00321DB6" w:rsidRPr="000D0177" w:rsidRDefault="00321DB6" w:rsidP="00321DB6">
            <w:pPr>
              <w:ind w:right="-200"/>
              <w:jc w:val="center"/>
              <w:rPr>
                <w:b/>
              </w:rPr>
            </w:pPr>
          </w:p>
          <w:p w:rsidR="00321DB6" w:rsidRDefault="00321DB6" w:rsidP="00321DB6">
            <w:pPr>
              <w:ind w:right="-200"/>
              <w:jc w:val="center"/>
              <w:rPr>
                <w:b/>
              </w:rPr>
            </w:pPr>
          </w:p>
          <w:p w:rsidR="00321DB6" w:rsidRDefault="00321DB6" w:rsidP="00321DB6">
            <w:pPr>
              <w:ind w:right="-200"/>
              <w:jc w:val="center"/>
              <w:rPr>
                <w:b/>
              </w:rPr>
            </w:pPr>
          </w:p>
          <w:p w:rsidR="00321DB6" w:rsidRPr="00A26C21" w:rsidRDefault="00321DB6" w:rsidP="00321DB6">
            <w:pPr>
              <w:rPr>
                <w:b/>
              </w:rPr>
            </w:pPr>
          </w:p>
        </w:tc>
        <w:tc>
          <w:tcPr>
            <w:tcW w:w="4743" w:type="dxa"/>
          </w:tcPr>
          <w:p w:rsidR="00321DB6" w:rsidRPr="007558C8" w:rsidRDefault="00321DB6" w:rsidP="00321DB6">
            <w:pPr>
              <w:rPr>
                <w:b/>
              </w:rPr>
            </w:pPr>
            <w:r w:rsidRPr="007558C8">
              <w:rPr>
                <w:b/>
                <w:sz w:val="22"/>
                <w:szCs w:val="22"/>
              </w:rPr>
              <w:t xml:space="preserve">                   ПОКУПАТЕЛЬ</w:t>
            </w:r>
          </w:p>
          <w:p w:rsidR="00321DB6" w:rsidRPr="003B4765" w:rsidRDefault="00321DB6" w:rsidP="00321DB6">
            <w:pPr>
              <w:rPr>
                <w:rStyle w:val="afff4"/>
                <w:b w:val="0"/>
                <w:bCs w:val="0"/>
                <w:color w:val="000000"/>
                <w:sz w:val="20"/>
              </w:rPr>
            </w:pPr>
            <w:r w:rsidRPr="003B4765">
              <w:rPr>
                <w:sz w:val="20"/>
                <w:szCs w:val="20"/>
              </w:rPr>
              <w:t>ПАО «</w:t>
            </w:r>
            <w:proofErr w:type="spellStart"/>
            <w:r w:rsidRPr="003B4765">
              <w:rPr>
                <w:sz w:val="20"/>
                <w:szCs w:val="20"/>
              </w:rPr>
              <w:t>ТрансКонтейнер</w:t>
            </w:r>
            <w:proofErr w:type="spellEnd"/>
            <w:r w:rsidRPr="003B4765">
              <w:rPr>
                <w:sz w:val="20"/>
                <w:szCs w:val="20"/>
              </w:rPr>
              <w:t xml:space="preserve">» </w:t>
            </w:r>
          </w:p>
          <w:p w:rsidR="00321DB6" w:rsidRPr="003B4765" w:rsidRDefault="00321DB6" w:rsidP="00321DB6">
            <w:pPr>
              <w:rPr>
                <w:rStyle w:val="afff4"/>
                <w:b w:val="0"/>
                <w:bCs w:val="0"/>
                <w:color w:val="000000"/>
                <w:sz w:val="20"/>
              </w:rPr>
            </w:pPr>
            <w:r w:rsidRPr="003B4765">
              <w:rPr>
                <w:rStyle w:val="afff4"/>
                <w:color w:val="000000"/>
                <w:sz w:val="20"/>
              </w:rPr>
              <w:t>Российская Федерация</w:t>
            </w:r>
          </w:p>
          <w:p w:rsidR="00321DB6" w:rsidRPr="003B4765" w:rsidRDefault="00321DB6" w:rsidP="00321DB6">
            <w:pPr>
              <w:rPr>
                <w:rStyle w:val="afff4"/>
                <w:b w:val="0"/>
                <w:bCs w:val="0"/>
                <w:color w:val="000000"/>
                <w:sz w:val="20"/>
              </w:rPr>
            </w:pPr>
            <w:r w:rsidRPr="003B4765">
              <w:rPr>
                <w:rStyle w:val="afff4"/>
                <w:color w:val="000000"/>
                <w:sz w:val="20"/>
              </w:rPr>
              <w:t xml:space="preserve">125047  г. Москва, пер. Оружейный,  д. 19 </w:t>
            </w:r>
          </w:p>
          <w:p w:rsidR="00321DB6" w:rsidRPr="003B4765" w:rsidRDefault="00321DB6" w:rsidP="00321DB6">
            <w:pPr>
              <w:rPr>
                <w:sz w:val="20"/>
                <w:szCs w:val="20"/>
              </w:rPr>
            </w:pPr>
            <w:r w:rsidRPr="003B4765">
              <w:rPr>
                <w:sz w:val="20"/>
                <w:szCs w:val="20"/>
              </w:rPr>
              <w:t>филиал ПАО «</w:t>
            </w:r>
            <w:proofErr w:type="spellStart"/>
            <w:r w:rsidRPr="003B4765">
              <w:rPr>
                <w:sz w:val="20"/>
                <w:szCs w:val="20"/>
              </w:rPr>
              <w:t>ТрансКонтейнер</w:t>
            </w:r>
            <w:proofErr w:type="spellEnd"/>
            <w:r w:rsidRPr="003B4765">
              <w:rPr>
                <w:sz w:val="20"/>
                <w:szCs w:val="20"/>
              </w:rPr>
              <w:t>»</w:t>
            </w:r>
          </w:p>
          <w:p w:rsidR="00321DB6" w:rsidRPr="003B4765" w:rsidRDefault="00321DB6" w:rsidP="00321DB6">
            <w:pPr>
              <w:rPr>
                <w:sz w:val="20"/>
                <w:szCs w:val="20"/>
              </w:rPr>
            </w:pPr>
            <w:r w:rsidRPr="003B4765">
              <w:rPr>
                <w:sz w:val="20"/>
                <w:szCs w:val="20"/>
              </w:rPr>
              <w:t>на Северо-Кавказской</w:t>
            </w:r>
          </w:p>
          <w:p w:rsidR="00321DB6" w:rsidRPr="003B4765" w:rsidRDefault="00321DB6" w:rsidP="00321DB6">
            <w:pPr>
              <w:rPr>
                <w:rStyle w:val="afff4"/>
                <w:b w:val="0"/>
                <w:bCs w:val="0"/>
                <w:color w:val="000000"/>
                <w:sz w:val="20"/>
              </w:rPr>
            </w:pPr>
            <w:r w:rsidRPr="003B4765">
              <w:rPr>
                <w:sz w:val="20"/>
                <w:szCs w:val="20"/>
              </w:rPr>
              <w:t xml:space="preserve">железной дороге  </w:t>
            </w:r>
          </w:p>
          <w:p w:rsidR="00321DB6" w:rsidRPr="003B4765" w:rsidRDefault="00321DB6" w:rsidP="00321DB6">
            <w:pPr>
              <w:rPr>
                <w:sz w:val="20"/>
                <w:szCs w:val="20"/>
              </w:rPr>
            </w:pPr>
            <w:r w:rsidRPr="003B4765">
              <w:rPr>
                <w:sz w:val="20"/>
                <w:szCs w:val="20"/>
              </w:rPr>
              <w:lastRenderedPageBreak/>
              <w:t xml:space="preserve">344019, г. Ростов-на-Дону,                                            </w:t>
            </w:r>
          </w:p>
          <w:p w:rsidR="00321DB6" w:rsidRPr="003B4765" w:rsidRDefault="00321DB6" w:rsidP="00321DB6">
            <w:pPr>
              <w:rPr>
                <w:sz w:val="20"/>
                <w:szCs w:val="20"/>
              </w:rPr>
            </w:pPr>
            <w:r w:rsidRPr="003B4765">
              <w:rPr>
                <w:sz w:val="20"/>
                <w:szCs w:val="20"/>
              </w:rPr>
              <w:t xml:space="preserve">ул. </w:t>
            </w:r>
            <w:proofErr w:type="spellStart"/>
            <w:r w:rsidRPr="003B4765">
              <w:rPr>
                <w:sz w:val="20"/>
                <w:szCs w:val="20"/>
              </w:rPr>
              <w:t>Закруткина</w:t>
            </w:r>
            <w:proofErr w:type="spellEnd"/>
            <w:r w:rsidRPr="003B4765">
              <w:rPr>
                <w:sz w:val="20"/>
                <w:szCs w:val="20"/>
              </w:rPr>
              <w:t xml:space="preserve">, 67в/2б (пер. Продольный, 2б)         </w:t>
            </w:r>
          </w:p>
          <w:p w:rsidR="00321DB6" w:rsidRPr="003B4765" w:rsidRDefault="00321DB6" w:rsidP="00321DB6">
            <w:pPr>
              <w:rPr>
                <w:sz w:val="20"/>
                <w:szCs w:val="20"/>
              </w:rPr>
            </w:pPr>
            <w:r w:rsidRPr="003B4765">
              <w:rPr>
                <w:sz w:val="20"/>
                <w:szCs w:val="20"/>
              </w:rPr>
              <w:t xml:space="preserve">телефон: (863) 2829503, 2829043, 2829523                    </w:t>
            </w:r>
          </w:p>
          <w:p w:rsidR="00321DB6" w:rsidRPr="003B4765" w:rsidRDefault="00321DB6" w:rsidP="00321DB6">
            <w:pPr>
              <w:rPr>
                <w:sz w:val="20"/>
                <w:szCs w:val="20"/>
              </w:rPr>
            </w:pPr>
            <w:r w:rsidRPr="003B4765">
              <w:rPr>
                <w:sz w:val="20"/>
                <w:szCs w:val="20"/>
              </w:rPr>
              <w:t xml:space="preserve">факс: (863) 2594676                                        </w:t>
            </w:r>
          </w:p>
          <w:p w:rsidR="00321DB6" w:rsidRPr="003B4765" w:rsidRDefault="00321DB6" w:rsidP="00321DB6">
            <w:pPr>
              <w:rPr>
                <w:sz w:val="20"/>
                <w:szCs w:val="20"/>
              </w:rPr>
            </w:pPr>
            <w:r w:rsidRPr="003B4765">
              <w:rPr>
                <w:sz w:val="20"/>
                <w:szCs w:val="20"/>
                <w:lang w:val="en-US"/>
              </w:rPr>
              <w:t>E</w:t>
            </w:r>
            <w:r w:rsidRPr="003B4765">
              <w:rPr>
                <w:sz w:val="20"/>
                <w:szCs w:val="20"/>
              </w:rPr>
              <w:t>-</w:t>
            </w:r>
            <w:r w:rsidRPr="003B4765">
              <w:rPr>
                <w:sz w:val="20"/>
                <w:szCs w:val="20"/>
                <w:lang w:val="en-US"/>
              </w:rPr>
              <w:t>mail</w:t>
            </w:r>
            <w:r w:rsidRPr="003B4765">
              <w:rPr>
                <w:sz w:val="20"/>
                <w:szCs w:val="20"/>
              </w:rPr>
              <w:t xml:space="preserve"> </w:t>
            </w:r>
            <w:hyperlink r:id="rId9" w:history="1">
              <w:r w:rsidRPr="003B4765">
                <w:rPr>
                  <w:rStyle w:val="a7"/>
                  <w:sz w:val="20"/>
                  <w:szCs w:val="20"/>
                  <w:lang w:val="en-US"/>
                </w:rPr>
                <w:t>skzd</w:t>
              </w:r>
              <w:r w:rsidRPr="003B4765">
                <w:rPr>
                  <w:rStyle w:val="a7"/>
                  <w:sz w:val="20"/>
                  <w:szCs w:val="20"/>
                </w:rPr>
                <w:t>@</w:t>
              </w:r>
              <w:r w:rsidRPr="003B4765">
                <w:rPr>
                  <w:rStyle w:val="a7"/>
                  <w:sz w:val="20"/>
                  <w:szCs w:val="20"/>
                  <w:lang w:val="en-US"/>
                </w:rPr>
                <w:t>trcont</w:t>
              </w:r>
              <w:r w:rsidRPr="003B4765">
                <w:rPr>
                  <w:rStyle w:val="a7"/>
                  <w:sz w:val="20"/>
                  <w:szCs w:val="20"/>
                </w:rPr>
                <w:t>.</w:t>
              </w:r>
              <w:r w:rsidRPr="003B4765">
                <w:rPr>
                  <w:rStyle w:val="a7"/>
                  <w:sz w:val="20"/>
                  <w:szCs w:val="20"/>
                  <w:lang w:val="en-US"/>
                </w:rPr>
                <w:t>ru</w:t>
              </w:r>
            </w:hyperlink>
            <w:r w:rsidRPr="003B4765">
              <w:rPr>
                <w:sz w:val="20"/>
                <w:szCs w:val="20"/>
                <w:u w:val="single"/>
              </w:rPr>
              <w:t xml:space="preserve"> </w:t>
            </w:r>
            <w:r w:rsidRPr="003B4765">
              <w:rPr>
                <w:sz w:val="20"/>
                <w:szCs w:val="20"/>
              </w:rPr>
              <w:t xml:space="preserve">    </w:t>
            </w:r>
          </w:p>
          <w:p w:rsidR="00321DB6" w:rsidRPr="003B4765" w:rsidRDefault="00321DB6" w:rsidP="00321DB6">
            <w:pPr>
              <w:rPr>
                <w:sz w:val="20"/>
                <w:szCs w:val="20"/>
              </w:rPr>
            </w:pPr>
            <w:r w:rsidRPr="003B4765">
              <w:rPr>
                <w:sz w:val="20"/>
                <w:szCs w:val="20"/>
              </w:rPr>
              <w:t xml:space="preserve">ОКПО 95026404 ОГРН 1067746341024                        </w:t>
            </w:r>
          </w:p>
          <w:p w:rsidR="00321DB6" w:rsidRPr="003B4765" w:rsidRDefault="00321DB6" w:rsidP="00321DB6">
            <w:pPr>
              <w:rPr>
                <w:sz w:val="20"/>
                <w:szCs w:val="20"/>
              </w:rPr>
            </w:pPr>
            <w:r w:rsidRPr="003B4765">
              <w:rPr>
                <w:sz w:val="20"/>
                <w:szCs w:val="20"/>
              </w:rPr>
              <w:t>ОКАТО 45286565000 ОКТМО 60701000</w:t>
            </w:r>
          </w:p>
          <w:p w:rsidR="00321DB6" w:rsidRPr="003B4765" w:rsidRDefault="00321DB6" w:rsidP="00321DB6">
            <w:pPr>
              <w:rPr>
                <w:sz w:val="20"/>
                <w:szCs w:val="20"/>
              </w:rPr>
            </w:pPr>
            <w:r w:rsidRPr="003B4765">
              <w:rPr>
                <w:sz w:val="20"/>
                <w:szCs w:val="20"/>
              </w:rPr>
              <w:t>ИНН 7708591995 КПП 997650001</w:t>
            </w:r>
          </w:p>
          <w:p w:rsidR="00321DB6" w:rsidRPr="003B4765" w:rsidRDefault="00321DB6" w:rsidP="00321DB6">
            <w:pPr>
              <w:rPr>
                <w:sz w:val="20"/>
                <w:szCs w:val="20"/>
              </w:rPr>
            </w:pPr>
            <w:r w:rsidRPr="003B4765">
              <w:rPr>
                <w:sz w:val="20"/>
                <w:szCs w:val="20"/>
              </w:rPr>
              <w:t xml:space="preserve">Банковские реквизиты:                                                                  </w:t>
            </w:r>
          </w:p>
          <w:p w:rsidR="00321DB6" w:rsidRPr="003B4765" w:rsidRDefault="00321DB6" w:rsidP="00321DB6">
            <w:pPr>
              <w:rPr>
                <w:sz w:val="20"/>
                <w:szCs w:val="20"/>
              </w:rPr>
            </w:pPr>
            <w:r w:rsidRPr="003B4765">
              <w:rPr>
                <w:sz w:val="20"/>
                <w:szCs w:val="20"/>
              </w:rPr>
              <w:t xml:space="preserve">Филиал </w:t>
            </w:r>
            <w:r>
              <w:rPr>
                <w:sz w:val="20"/>
                <w:szCs w:val="20"/>
              </w:rPr>
              <w:t>П</w:t>
            </w:r>
            <w:r w:rsidRPr="003B4765">
              <w:rPr>
                <w:sz w:val="20"/>
                <w:szCs w:val="20"/>
              </w:rPr>
              <w:t xml:space="preserve">АО Банк ВТБ в </w:t>
            </w:r>
            <w:proofErr w:type="gramStart"/>
            <w:r w:rsidRPr="003B4765">
              <w:rPr>
                <w:sz w:val="20"/>
                <w:szCs w:val="20"/>
              </w:rPr>
              <w:t>г</w:t>
            </w:r>
            <w:proofErr w:type="gramEnd"/>
            <w:r w:rsidRPr="003B4765">
              <w:rPr>
                <w:sz w:val="20"/>
                <w:szCs w:val="20"/>
              </w:rPr>
              <w:t>. Ростове-на-Дону</w:t>
            </w:r>
          </w:p>
          <w:p w:rsidR="00321DB6" w:rsidRPr="003B4765" w:rsidRDefault="00321DB6" w:rsidP="00321DB6">
            <w:pPr>
              <w:rPr>
                <w:sz w:val="20"/>
                <w:szCs w:val="20"/>
              </w:rPr>
            </w:pPr>
            <w:r w:rsidRPr="003B4765">
              <w:rPr>
                <w:sz w:val="20"/>
                <w:szCs w:val="20"/>
              </w:rPr>
              <w:t>Расчетный счет:40702810700300004791</w:t>
            </w:r>
          </w:p>
          <w:p w:rsidR="00321DB6" w:rsidRPr="003B4765" w:rsidRDefault="00321DB6" w:rsidP="00321DB6">
            <w:pPr>
              <w:rPr>
                <w:sz w:val="20"/>
                <w:szCs w:val="20"/>
              </w:rPr>
            </w:pPr>
            <w:proofErr w:type="spellStart"/>
            <w:proofErr w:type="gramStart"/>
            <w:r w:rsidRPr="003B4765">
              <w:rPr>
                <w:sz w:val="20"/>
                <w:szCs w:val="20"/>
              </w:rPr>
              <w:t>Кор</w:t>
            </w:r>
            <w:proofErr w:type="spellEnd"/>
            <w:r w:rsidRPr="003B4765">
              <w:rPr>
                <w:sz w:val="20"/>
                <w:szCs w:val="20"/>
              </w:rPr>
              <w:t>/счет</w:t>
            </w:r>
            <w:proofErr w:type="gramEnd"/>
            <w:r w:rsidRPr="003B4765">
              <w:rPr>
                <w:sz w:val="20"/>
                <w:szCs w:val="20"/>
              </w:rPr>
              <w:t>:30101810300000000999</w:t>
            </w:r>
          </w:p>
          <w:p w:rsidR="00321DB6" w:rsidRPr="003B4765" w:rsidRDefault="00321DB6" w:rsidP="00321DB6">
            <w:pPr>
              <w:rPr>
                <w:sz w:val="20"/>
                <w:szCs w:val="20"/>
              </w:rPr>
            </w:pPr>
            <w:r w:rsidRPr="003B4765">
              <w:rPr>
                <w:sz w:val="20"/>
                <w:szCs w:val="20"/>
              </w:rPr>
              <w:t>БИК:046015999</w:t>
            </w:r>
          </w:p>
          <w:p w:rsidR="00321DB6" w:rsidRPr="0013297A" w:rsidRDefault="00321DB6" w:rsidP="00321DB6">
            <w:pPr>
              <w:rPr>
                <w:b/>
              </w:rPr>
            </w:pPr>
          </w:p>
        </w:tc>
      </w:tr>
    </w:tbl>
    <w:p w:rsidR="00321DB6" w:rsidRDefault="00321DB6" w:rsidP="00321DB6">
      <w:pPr>
        <w:tabs>
          <w:tab w:val="left" w:pos="6349"/>
        </w:tabs>
        <w:rPr>
          <w:bCs/>
          <w:sz w:val="22"/>
        </w:rPr>
      </w:pPr>
    </w:p>
    <w:tbl>
      <w:tblPr>
        <w:tblW w:w="10548" w:type="dxa"/>
        <w:tblLayout w:type="fixed"/>
        <w:tblLook w:val="0000"/>
      </w:tblPr>
      <w:tblGrid>
        <w:gridCol w:w="4788"/>
        <w:gridCol w:w="5760"/>
      </w:tblGrid>
      <w:tr w:rsidR="00321DB6" w:rsidTr="00321DB6">
        <w:tc>
          <w:tcPr>
            <w:tcW w:w="4788" w:type="dxa"/>
          </w:tcPr>
          <w:p w:rsidR="00321DB6" w:rsidRPr="00F74A9D" w:rsidRDefault="00321DB6" w:rsidP="00321DB6">
            <w:pPr>
              <w:jc w:val="center"/>
              <w:rPr>
                <w:bCs/>
                <w:sz w:val="28"/>
                <w:szCs w:val="28"/>
              </w:rPr>
            </w:pPr>
            <w:r w:rsidRPr="00F74A9D">
              <w:rPr>
                <w:bCs/>
                <w:sz w:val="28"/>
                <w:szCs w:val="28"/>
              </w:rPr>
              <w:t>ПОСТАВЩИК:</w:t>
            </w:r>
          </w:p>
          <w:p w:rsidR="00321DB6" w:rsidRPr="00F74A9D" w:rsidRDefault="00321DB6" w:rsidP="00321DB6">
            <w:pPr>
              <w:ind w:right="-200"/>
              <w:rPr>
                <w:b/>
                <w:sz w:val="28"/>
                <w:szCs w:val="28"/>
              </w:rPr>
            </w:pPr>
            <w:r w:rsidRPr="00F74A9D">
              <w:rPr>
                <w:b/>
                <w:sz w:val="28"/>
                <w:szCs w:val="28"/>
              </w:rPr>
              <w:t xml:space="preserve"> </w:t>
            </w:r>
          </w:p>
          <w:p w:rsidR="00321DB6" w:rsidRPr="00F74A9D" w:rsidRDefault="00321DB6" w:rsidP="00321DB6">
            <w:pPr>
              <w:ind w:right="-200"/>
              <w:rPr>
                <w:b/>
                <w:sz w:val="28"/>
                <w:szCs w:val="28"/>
              </w:rPr>
            </w:pPr>
          </w:p>
          <w:p w:rsidR="00321DB6" w:rsidRPr="00F74A9D" w:rsidRDefault="00321DB6" w:rsidP="00321DB6">
            <w:pPr>
              <w:ind w:right="-200"/>
              <w:rPr>
                <w:sz w:val="28"/>
                <w:szCs w:val="28"/>
              </w:rPr>
            </w:pPr>
          </w:p>
          <w:p w:rsidR="00321DB6" w:rsidRPr="00F74A9D" w:rsidRDefault="00321DB6" w:rsidP="00321DB6">
            <w:pPr>
              <w:ind w:right="-200"/>
              <w:jc w:val="center"/>
              <w:rPr>
                <w:sz w:val="28"/>
                <w:szCs w:val="28"/>
              </w:rPr>
            </w:pPr>
            <w:r>
              <w:rPr>
                <w:sz w:val="28"/>
                <w:szCs w:val="28"/>
              </w:rPr>
              <w:t>________________</w:t>
            </w:r>
            <w:r w:rsidRPr="00F74A9D">
              <w:rPr>
                <w:sz w:val="28"/>
                <w:szCs w:val="28"/>
              </w:rPr>
              <w:t>/</w:t>
            </w:r>
            <w:r w:rsidRPr="00F74A9D">
              <w:rPr>
                <w:b/>
                <w:sz w:val="28"/>
                <w:szCs w:val="28"/>
              </w:rPr>
              <w:t>____________/</w:t>
            </w:r>
          </w:p>
          <w:p w:rsidR="00321DB6" w:rsidRPr="00F74A9D" w:rsidRDefault="00321DB6" w:rsidP="00321DB6">
            <w:pPr>
              <w:rPr>
                <w:b/>
                <w:sz w:val="28"/>
                <w:szCs w:val="28"/>
              </w:rPr>
            </w:pPr>
            <w:r w:rsidRPr="00F74A9D">
              <w:rPr>
                <w:b/>
                <w:sz w:val="28"/>
                <w:szCs w:val="28"/>
              </w:rPr>
              <w:t xml:space="preserve">      м.п.</w:t>
            </w:r>
          </w:p>
          <w:p w:rsidR="00321DB6" w:rsidRPr="00F74A9D" w:rsidRDefault="00321DB6" w:rsidP="00321DB6">
            <w:pPr>
              <w:rPr>
                <w:bCs/>
                <w:sz w:val="28"/>
                <w:szCs w:val="28"/>
              </w:rPr>
            </w:pPr>
          </w:p>
        </w:tc>
        <w:tc>
          <w:tcPr>
            <w:tcW w:w="5760" w:type="dxa"/>
          </w:tcPr>
          <w:p w:rsidR="00321DB6" w:rsidRPr="00F74A9D" w:rsidRDefault="00321DB6" w:rsidP="00321DB6">
            <w:pPr>
              <w:jc w:val="center"/>
              <w:rPr>
                <w:bCs/>
                <w:sz w:val="28"/>
                <w:szCs w:val="28"/>
              </w:rPr>
            </w:pPr>
            <w:r w:rsidRPr="00F74A9D">
              <w:rPr>
                <w:bCs/>
                <w:sz w:val="28"/>
                <w:szCs w:val="28"/>
              </w:rPr>
              <w:t>ПОКУПАТЕЛЬ:</w:t>
            </w:r>
          </w:p>
          <w:p w:rsidR="00321DB6" w:rsidRPr="00F74A9D" w:rsidRDefault="00321DB6" w:rsidP="00321DB6">
            <w:pPr>
              <w:pStyle w:val="afc"/>
              <w:rPr>
                <w:b/>
                <w:szCs w:val="28"/>
              </w:rPr>
            </w:pPr>
            <w:r w:rsidRPr="00F74A9D">
              <w:rPr>
                <w:b/>
                <w:szCs w:val="28"/>
              </w:rPr>
              <w:t xml:space="preserve">Директор филиала  </w:t>
            </w:r>
          </w:p>
          <w:p w:rsidR="00321DB6" w:rsidRPr="00F74A9D" w:rsidRDefault="00321DB6" w:rsidP="00321DB6">
            <w:pPr>
              <w:pStyle w:val="afc"/>
              <w:rPr>
                <w:b/>
                <w:szCs w:val="28"/>
              </w:rPr>
            </w:pPr>
            <w:r>
              <w:rPr>
                <w:b/>
                <w:szCs w:val="28"/>
              </w:rPr>
              <w:t>П</w:t>
            </w:r>
            <w:r w:rsidRPr="00F74A9D">
              <w:rPr>
                <w:b/>
                <w:szCs w:val="28"/>
              </w:rPr>
              <w:t>АО  «</w:t>
            </w:r>
            <w:proofErr w:type="spellStart"/>
            <w:r w:rsidRPr="00F74A9D">
              <w:rPr>
                <w:b/>
                <w:szCs w:val="28"/>
              </w:rPr>
              <w:t>ТрансКонтейнер</w:t>
            </w:r>
            <w:proofErr w:type="spellEnd"/>
            <w:r w:rsidRPr="00F74A9D">
              <w:rPr>
                <w:b/>
                <w:szCs w:val="28"/>
              </w:rPr>
              <w:t>» на СКжд</w:t>
            </w:r>
          </w:p>
          <w:p w:rsidR="00321DB6" w:rsidRPr="00F74A9D" w:rsidRDefault="00321DB6" w:rsidP="00321DB6">
            <w:pPr>
              <w:rPr>
                <w:b/>
                <w:sz w:val="28"/>
                <w:szCs w:val="28"/>
              </w:rPr>
            </w:pPr>
          </w:p>
          <w:p w:rsidR="00321DB6" w:rsidRPr="00F74A9D" w:rsidRDefault="00321DB6" w:rsidP="00321DB6">
            <w:pPr>
              <w:rPr>
                <w:b/>
                <w:sz w:val="28"/>
                <w:szCs w:val="28"/>
              </w:rPr>
            </w:pPr>
            <w:r w:rsidRPr="00F74A9D">
              <w:rPr>
                <w:b/>
                <w:sz w:val="28"/>
                <w:szCs w:val="28"/>
              </w:rPr>
              <w:t xml:space="preserve">_______________________ / </w:t>
            </w:r>
            <w:r>
              <w:rPr>
                <w:b/>
                <w:sz w:val="28"/>
                <w:szCs w:val="28"/>
              </w:rPr>
              <w:t>Ковалев Г.А.</w:t>
            </w:r>
            <w:r w:rsidRPr="00F74A9D">
              <w:rPr>
                <w:b/>
                <w:sz w:val="28"/>
                <w:szCs w:val="28"/>
              </w:rPr>
              <w:t xml:space="preserve"> /</w:t>
            </w:r>
          </w:p>
          <w:p w:rsidR="00321DB6" w:rsidRPr="00F74A9D" w:rsidRDefault="00321DB6" w:rsidP="00321DB6">
            <w:pPr>
              <w:rPr>
                <w:b/>
                <w:sz w:val="28"/>
                <w:szCs w:val="28"/>
              </w:rPr>
            </w:pPr>
            <w:r w:rsidRPr="00F74A9D">
              <w:rPr>
                <w:b/>
                <w:sz w:val="28"/>
                <w:szCs w:val="28"/>
              </w:rPr>
              <w:t xml:space="preserve">  м.п.</w:t>
            </w:r>
          </w:p>
          <w:p w:rsidR="00321DB6" w:rsidRPr="00F74A9D" w:rsidRDefault="00321DB6" w:rsidP="00321DB6">
            <w:pPr>
              <w:rPr>
                <w:bCs/>
                <w:sz w:val="28"/>
                <w:szCs w:val="28"/>
              </w:rPr>
            </w:pPr>
          </w:p>
        </w:tc>
      </w:tr>
    </w:tbl>
    <w:p w:rsidR="00321DB6" w:rsidRPr="00F74A9D" w:rsidRDefault="00321DB6" w:rsidP="00321DB6">
      <w:pPr>
        <w:pStyle w:val="af9"/>
        <w:jc w:val="right"/>
        <w:outlineLvl w:val="0"/>
        <w:rPr>
          <w:sz w:val="28"/>
          <w:szCs w:val="28"/>
        </w:rPr>
      </w:pPr>
      <w:r>
        <w:rPr>
          <w:sz w:val="28"/>
          <w:szCs w:val="28"/>
        </w:rPr>
        <w:t>П</w:t>
      </w:r>
      <w:r w:rsidRPr="00F74A9D">
        <w:rPr>
          <w:sz w:val="28"/>
          <w:szCs w:val="28"/>
        </w:rPr>
        <w:t>риложение №1</w:t>
      </w:r>
    </w:p>
    <w:p w:rsidR="00321DB6" w:rsidRPr="00F74A9D" w:rsidRDefault="00321DB6" w:rsidP="00321DB6">
      <w:pPr>
        <w:pStyle w:val="af9"/>
        <w:jc w:val="right"/>
        <w:outlineLvl w:val="0"/>
        <w:rPr>
          <w:sz w:val="28"/>
          <w:szCs w:val="28"/>
        </w:rPr>
      </w:pPr>
      <w:r w:rsidRPr="00F74A9D">
        <w:rPr>
          <w:sz w:val="28"/>
          <w:szCs w:val="28"/>
        </w:rPr>
        <w:t>от ______.201</w:t>
      </w:r>
      <w:r>
        <w:rPr>
          <w:sz w:val="28"/>
          <w:szCs w:val="28"/>
        </w:rPr>
        <w:t>5</w:t>
      </w:r>
      <w:r w:rsidRPr="00F74A9D">
        <w:rPr>
          <w:sz w:val="28"/>
          <w:szCs w:val="28"/>
        </w:rPr>
        <w:t xml:space="preserve"> года </w:t>
      </w:r>
    </w:p>
    <w:p w:rsidR="00321DB6" w:rsidRPr="00F74A9D" w:rsidRDefault="00321DB6" w:rsidP="00321DB6">
      <w:pPr>
        <w:pStyle w:val="af9"/>
        <w:jc w:val="right"/>
        <w:outlineLvl w:val="0"/>
        <w:rPr>
          <w:sz w:val="28"/>
          <w:szCs w:val="28"/>
        </w:rPr>
      </w:pPr>
      <w:r w:rsidRPr="00F74A9D">
        <w:rPr>
          <w:sz w:val="28"/>
          <w:szCs w:val="28"/>
        </w:rPr>
        <w:t>к договору поставки № ___</w:t>
      </w:r>
    </w:p>
    <w:p w:rsidR="00321DB6" w:rsidRPr="00F74A9D" w:rsidRDefault="00321DB6" w:rsidP="00321DB6">
      <w:pPr>
        <w:jc w:val="right"/>
        <w:rPr>
          <w:sz w:val="28"/>
          <w:szCs w:val="28"/>
        </w:rPr>
      </w:pPr>
      <w:r w:rsidRPr="00F74A9D">
        <w:rPr>
          <w:sz w:val="28"/>
          <w:szCs w:val="28"/>
        </w:rPr>
        <w:t xml:space="preserve">              от "__"  _______201</w:t>
      </w:r>
      <w:r>
        <w:rPr>
          <w:sz w:val="28"/>
          <w:szCs w:val="28"/>
        </w:rPr>
        <w:t>5</w:t>
      </w:r>
      <w:r w:rsidRPr="00F74A9D">
        <w:rPr>
          <w:sz w:val="28"/>
          <w:szCs w:val="28"/>
        </w:rPr>
        <w:t xml:space="preserve"> года</w:t>
      </w:r>
    </w:p>
    <w:p w:rsidR="00321DB6" w:rsidRPr="00F74A9D" w:rsidRDefault="00321DB6" w:rsidP="00321DB6">
      <w:pPr>
        <w:jc w:val="right"/>
        <w:rPr>
          <w:sz w:val="28"/>
          <w:szCs w:val="28"/>
        </w:rPr>
      </w:pPr>
    </w:p>
    <w:p w:rsidR="00321DB6" w:rsidRPr="00F74A9D" w:rsidRDefault="00321DB6" w:rsidP="00321DB6">
      <w:pPr>
        <w:jc w:val="right"/>
        <w:rPr>
          <w:b/>
          <w:sz w:val="28"/>
          <w:szCs w:val="28"/>
        </w:rPr>
      </w:pPr>
    </w:p>
    <w:p w:rsidR="00321DB6" w:rsidRPr="00F74A9D" w:rsidRDefault="00321DB6" w:rsidP="00321DB6">
      <w:pPr>
        <w:ind w:firstLine="708"/>
        <w:jc w:val="center"/>
        <w:rPr>
          <w:b/>
          <w:sz w:val="28"/>
          <w:szCs w:val="28"/>
        </w:rPr>
      </w:pPr>
      <w:r w:rsidRPr="00F74A9D">
        <w:rPr>
          <w:b/>
          <w:sz w:val="28"/>
          <w:szCs w:val="28"/>
        </w:rPr>
        <w:t>СПЕЦИФИКАЦИЯ</w:t>
      </w:r>
    </w:p>
    <w:p w:rsidR="00321DB6" w:rsidRPr="00F74A9D" w:rsidRDefault="00321DB6" w:rsidP="00321DB6">
      <w:pPr>
        <w:ind w:firstLine="708"/>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3614"/>
        <w:gridCol w:w="993"/>
        <w:gridCol w:w="850"/>
        <w:gridCol w:w="1418"/>
        <w:gridCol w:w="1417"/>
        <w:gridCol w:w="1073"/>
      </w:tblGrid>
      <w:tr w:rsidR="00321DB6" w:rsidRPr="00F74A9D" w:rsidTr="00321DB6">
        <w:trPr>
          <w:trHeight w:val="633"/>
        </w:trPr>
        <w:tc>
          <w:tcPr>
            <w:tcW w:w="463" w:type="dxa"/>
            <w:vAlign w:val="center"/>
          </w:tcPr>
          <w:p w:rsidR="00321DB6" w:rsidRPr="00F74A9D" w:rsidRDefault="00321DB6" w:rsidP="00321DB6">
            <w:pPr>
              <w:jc w:val="center"/>
              <w:rPr>
                <w:sz w:val="28"/>
                <w:szCs w:val="28"/>
              </w:rPr>
            </w:pPr>
            <w:r w:rsidRPr="00F74A9D">
              <w:rPr>
                <w:sz w:val="28"/>
                <w:szCs w:val="28"/>
              </w:rPr>
              <w:t>№</w:t>
            </w:r>
          </w:p>
        </w:tc>
        <w:tc>
          <w:tcPr>
            <w:tcW w:w="3614" w:type="dxa"/>
            <w:vAlign w:val="center"/>
          </w:tcPr>
          <w:p w:rsidR="00321DB6" w:rsidRPr="00F74A9D" w:rsidRDefault="00321DB6" w:rsidP="00321DB6">
            <w:pPr>
              <w:jc w:val="center"/>
              <w:rPr>
                <w:sz w:val="28"/>
                <w:szCs w:val="28"/>
              </w:rPr>
            </w:pPr>
            <w:r w:rsidRPr="00F74A9D">
              <w:rPr>
                <w:bCs/>
                <w:sz w:val="28"/>
                <w:szCs w:val="28"/>
              </w:rPr>
              <w:t>Наименование</w:t>
            </w:r>
          </w:p>
        </w:tc>
        <w:tc>
          <w:tcPr>
            <w:tcW w:w="993" w:type="dxa"/>
            <w:vAlign w:val="center"/>
          </w:tcPr>
          <w:p w:rsidR="00321DB6" w:rsidRPr="00F74A9D" w:rsidRDefault="00321DB6" w:rsidP="00321DB6">
            <w:pPr>
              <w:jc w:val="center"/>
              <w:rPr>
                <w:sz w:val="28"/>
                <w:szCs w:val="28"/>
              </w:rPr>
            </w:pPr>
            <w:r w:rsidRPr="00F74A9D">
              <w:rPr>
                <w:bCs/>
                <w:sz w:val="28"/>
                <w:szCs w:val="28"/>
              </w:rPr>
              <w:t xml:space="preserve">Ед. </w:t>
            </w:r>
            <w:proofErr w:type="spellStart"/>
            <w:r w:rsidRPr="00F74A9D">
              <w:rPr>
                <w:bCs/>
                <w:sz w:val="28"/>
                <w:szCs w:val="28"/>
              </w:rPr>
              <w:t>изм</w:t>
            </w:r>
            <w:proofErr w:type="spellEnd"/>
            <w:r w:rsidRPr="00F74A9D">
              <w:rPr>
                <w:bCs/>
                <w:sz w:val="28"/>
                <w:szCs w:val="28"/>
              </w:rPr>
              <w:t>.</w:t>
            </w:r>
          </w:p>
        </w:tc>
        <w:tc>
          <w:tcPr>
            <w:tcW w:w="850" w:type="dxa"/>
            <w:vAlign w:val="center"/>
          </w:tcPr>
          <w:p w:rsidR="00321DB6" w:rsidRPr="00F74A9D" w:rsidRDefault="00321DB6" w:rsidP="00321DB6">
            <w:pPr>
              <w:jc w:val="center"/>
              <w:rPr>
                <w:sz w:val="28"/>
                <w:szCs w:val="28"/>
              </w:rPr>
            </w:pPr>
            <w:r w:rsidRPr="00F74A9D">
              <w:rPr>
                <w:bCs/>
                <w:sz w:val="28"/>
                <w:szCs w:val="28"/>
              </w:rPr>
              <w:t>Кол-во</w:t>
            </w:r>
          </w:p>
        </w:tc>
        <w:tc>
          <w:tcPr>
            <w:tcW w:w="1418" w:type="dxa"/>
            <w:vAlign w:val="center"/>
          </w:tcPr>
          <w:p w:rsidR="00321DB6" w:rsidRPr="00F74A9D" w:rsidRDefault="00321DB6" w:rsidP="00321DB6">
            <w:pPr>
              <w:jc w:val="center"/>
              <w:rPr>
                <w:bCs/>
                <w:sz w:val="28"/>
                <w:szCs w:val="28"/>
              </w:rPr>
            </w:pPr>
            <w:r w:rsidRPr="00F74A9D">
              <w:rPr>
                <w:bCs/>
                <w:sz w:val="28"/>
                <w:szCs w:val="28"/>
              </w:rPr>
              <w:t>Цена за шт. с НДС (руб.)</w:t>
            </w:r>
          </w:p>
        </w:tc>
        <w:tc>
          <w:tcPr>
            <w:tcW w:w="1417" w:type="dxa"/>
            <w:vAlign w:val="center"/>
          </w:tcPr>
          <w:p w:rsidR="00321DB6" w:rsidRPr="00F74A9D" w:rsidRDefault="00321DB6" w:rsidP="00321DB6">
            <w:pPr>
              <w:jc w:val="center"/>
              <w:rPr>
                <w:bCs/>
                <w:sz w:val="28"/>
                <w:szCs w:val="28"/>
              </w:rPr>
            </w:pPr>
            <w:r w:rsidRPr="00F74A9D">
              <w:rPr>
                <w:bCs/>
                <w:sz w:val="28"/>
                <w:szCs w:val="28"/>
              </w:rPr>
              <w:t>Сумма НДС (18%)</w:t>
            </w:r>
          </w:p>
        </w:tc>
        <w:tc>
          <w:tcPr>
            <w:tcW w:w="1073" w:type="dxa"/>
            <w:vAlign w:val="center"/>
          </w:tcPr>
          <w:p w:rsidR="00321DB6" w:rsidRPr="00F74A9D" w:rsidRDefault="00321DB6" w:rsidP="00321DB6">
            <w:pPr>
              <w:jc w:val="center"/>
              <w:rPr>
                <w:bCs/>
                <w:sz w:val="28"/>
                <w:szCs w:val="28"/>
              </w:rPr>
            </w:pPr>
            <w:r w:rsidRPr="00F74A9D">
              <w:rPr>
                <w:bCs/>
                <w:sz w:val="28"/>
                <w:szCs w:val="28"/>
              </w:rPr>
              <w:t>Сумма с НДС (руб.)</w:t>
            </w:r>
          </w:p>
        </w:tc>
      </w:tr>
      <w:tr w:rsidR="00321DB6" w:rsidRPr="00F74A9D" w:rsidTr="00321DB6">
        <w:trPr>
          <w:trHeight w:val="353"/>
        </w:trPr>
        <w:tc>
          <w:tcPr>
            <w:tcW w:w="463" w:type="dxa"/>
            <w:vAlign w:val="center"/>
          </w:tcPr>
          <w:p w:rsidR="00321DB6" w:rsidRPr="00F74A9D" w:rsidRDefault="00321DB6" w:rsidP="00321DB6">
            <w:pPr>
              <w:jc w:val="center"/>
              <w:rPr>
                <w:sz w:val="28"/>
                <w:szCs w:val="28"/>
              </w:rPr>
            </w:pPr>
            <w:r w:rsidRPr="00F74A9D">
              <w:rPr>
                <w:sz w:val="28"/>
                <w:szCs w:val="28"/>
              </w:rPr>
              <w:t>1</w:t>
            </w:r>
          </w:p>
        </w:tc>
        <w:tc>
          <w:tcPr>
            <w:tcW w:w="3614" w:type="dxa"/>
            <w:vAlign w:val="bottom"/>
          </w:tcPr>
          <w:p w:rsidR="00321DB6" w:rsidRPr="00F74A9D" w:rsidRDefault="00321DB6" w:rsidP="00321DB6">
            <w:pPr>
              <w:rPr>
                <w:color w:val="000000"/>
                <w:sz w:val="28"/>
                <w:szCs w:val="28"/>
              </w:rPr>
            </w:pPr>
            <w:r w:rsidRPr="00F74A9D">
              <w:rPr>
                <w:sz w:val="28"/>
                <w:szCs w:val="28"/>
              </w:rPr>
              <w:t xml:space="preserve">Шина ________ </w:t>
            </w:r>
            <w:r w:rsidRPr="00F74A9D">
              <w:rPr>
                <w:color w:val="000000"/>
                <w:sz w:val="28"/>
                <w:szCs w:val="28"/>
              </w:rPr>
              <w:t xml:space="preserve">18.00-25 40 </w:t>
            </w:r>
            <w:r w:rsidRPr="00F74A9D">
              <w:rPr>
                <w:color w:val="000000"/>
                <w:sz w:val="28"/>
                <w:szCs w:val="28"/>
                <w:lang w:val="en-US"/>
              </w:rPr>
              <w:t>E</w:t>
            </w:r>
            <w:r w:rsidRPr="00F74A9D">
              <w:rPr>
                <w:color w:val="000000"/>
                <w:sz w:val="28"/>
                <w:szCs w:val="28"/>
              </w:rPr>
              <w:t xml:space="preserve">-4 </w:t>
            </w:r>
            <w:r w:rsidRPr="00F74A9D">
              <w:rPr>
                <w:color w:val="000000"/>
                <w:sz w:val="28"/>
                <w:szCs w:val="28"/>
                <w:lang w:val="en-US"/>
              </w:rPr>
              <w:t>HTS</w:t>
            </w:r>
            <w:r w:rsidRPr="00F74A9D">
              <w:rPr>
                <w:color w:val="000000"/>
                <w:sz w:val="28"/>
                <w:szCs w:val="28"/>
              </w:rPr>
              <w:t xml:space="preserve"> </w:t>
            </w:r>
            <w:r w:rsidRPr="00F74A9D">
              <w:rPr>
                <w:color w:val="000000"/>
                <w:sz w:val="28"/>
                <w:szCs w:val="28"/>
                <w:lang w:val="en-US"/>
              </w:rPr>
              <w:t>TL</w:t>
            </w:r>
            <w:r w:rsidRPr="00F74A9D">
              <w:rPr>
                <w:sz w:val="28"/>
                <w:szCs w:val="28"/>
              </w:rPr>
              <w:t xml:space="preserve"> </w:t>
            </w:r>
          </w:p>
        </w:tc>
        <w:tc>
          <w:tcPr>
            <w:tcW w:w="993" w:type="dxa"/>
            <w:vAlign w:val="center"/>
          </w:tcPr>
          <w:p w:rsidR="00321DB6" w:rsidRPr="00F74A9D" w:rsidRDefault="00321DB6" w:rsidP="00321DB6">
            <w:pPr>
              <w:jc w:val="center"/>
              <w:rPr>
                <w:sz w:val="28"/>
                <w:szCs w:val="28"/>
              </w:rPr>
            </w:pPr>
            <w:r w:rsidRPr="00F74A9D">
              <w:rPr>
                <w:bCs/>
                <w:sz w:val="28"/>
                <w:szCs w:val="28"/>
              </w:rPr>
              <w:t>шт.</w:t>
            </w:r>
          </w:p>
        </w:tc>
        <w:tc>
          <w:tcPr>
            <w:tcW w:w="850" w:type="dxa"/>
            <w:vAlign w:val="center"/>
          </w:tcPr>
          <w:p w:rsidR="00321DB6" w:rsidRPr="00F74A9D" w:rsidRDefault="00321DB6" w:rsidP="00321DB6">
            <w:pPr>
              <w:jc w:val="center"/>
              <w:rPr>
                <w:sz w:val="28"/>
                <w:szCs w:val="28"/>
              </w:rPr>
            </w:pPr>
            <w:r w:rsidRPr="00F74A9D">
              <w:rPr>
                <w:bCs/>
                <w:sz w:val="28"/>
                <w:szCs w:val="28"/>
              </w:rPr>
              <w:t>4</w:t>
            </w:r>
          </w:p>
        </w:tc>
        <w:tc>
          <w:tcPr>
            <w:tcW w:w="1418" w:type="dxa"/>
            <w:vAlign w:val="center"/>
          </w:tcPr>
          <w:p w:rsidR="00321DB6" w:rsidRPr="00F74A9D" w:rsidRDefault="00321DB6" w:rsidP="00321DB6">
            <w:pPr>
              <w:jc w:val="center"/>
              <w:rPr>
                <w:bCs/>
                <w:sz w:val="28"/>
                <w:szCs w:val="28"/>
              </w:rPr>
            </w:pPr>
          </w:p>
        </w:tc>
        <w:tc>
          <w:tcPr>
            <w:tcW w:w="1417" w:type="dxa"/>
            <w:vAlign w:val="center"/>
          </w:tcPr>
          <w:p w:rsidR="00321DB6" w:rsidRPr="00F74A9D" w:rsidRDefault="00321DB6" w:rsidP="00321DB6">
            <w:pPr>
              <w:jc w:val="center"/>
              <w:rPr>
                <w:bCs/>
                <w:sz w:val="28"/>
                <w:szCs w:val="28"/>
              </w:rPr>
            </w:pPr>
          </w:p>
        </w:tc>
        <w:tc>
          <w:tcPr>
            <w:tcW w:w="1073" w:type="dxa"/>
            <w:vAlign w:val="center"/>
          </w:tcPr>
          <w:p w:rsidR="00321DB6" w:rsidRPr="00F74A9D" w:rsidRDefault="00321DB6" w:rsidP="00321DB6">
            <w:pPr>
              <w:jc w:val="center"/>
              <w:rPr>
                <w:bCs/>
                <w:sz w:val="28"/>
                <w:szCs w:val="28"/>
              </w:rPr>
            </w:pPr>
          </w:p>
        </w:tc>
      </w:tr>
      <w:tr w:rsidR="00321DB6" w:rsidRPr="00F74A9D" w:rsidTr="00321DB6">
        <w:trPr>
          <w:trHeight w:val="353"/>
        </w:trPr>
        <w:tc>
          <w:tcPr>
            <w:tcW w:w="463" w:type="dxa"/>
            <w:tcBorders>
              <w:top w:val="nil"/>
              <w:left w:val="nil"/>
              <w:bottom w:val="nil"/>
              <w:right w:val="nil"/>
            </w:tcBorders>
          </w:tcPr>
          <w:p w:rsidR="00321DB6" w:rsidRPr="00F74A9D" w:rsidRDefault="00321DB6" w:rsidP="00321DB6">
            <w:pPr>
              <w:jc w:val="center"/>
              <w:rPr>
                <w:sz w:val="28"/>
                <w:szCs w:val="28"/>
              </w:rPr>
            </w:pPr>
          </w:p>
        </w:tc>
        <w:tc>
          <w:tcPr>
            <w:tcW w:w="3614" w:type="dxa"/>
            <w:tcBorders>
              <w:top w:val="nil"/>
              <w:left w:val="nil"/>
              <w:bottom w:val="nil"/>
              <w:right w:val="nil"/>
            </w:tcBorders>
          </w:tcPr>
          <w:p w:rsidR="00321DB6" w:rsidRPr="00F74A9D" w:rsidRDefault="00321DB6" w:rsidP="00321DB6">
            <w:pPr>
              <w:jc w:val="right"/>
              <w:rPr>
                <w:sz w:val="28"/>
                <w:szCs w:val="28"/>
              </w:rPr>
            </w:pPr>
          </w:p>
        </w:tc>
        <w:tc>
          <w:tcPr>
            <w:tcW w:w="993" w:type="dxa"/>
            <w:tcBorders>
              <w:top w:val="nil"/>
              <w:left w:val="nil"/>
              <w:bottom w:val="nil"/>
              <w:right w:val="nil"/>
            </w:tcBorders>
          </w:tcPr>
          <w:p w:rsidR="00321DB6" w:rsidRPr="00F74A9D" w:rsidRDefault="00321DB6" w:rsidP="00321DB6">
            <w:pPr>
              <w:jc w:val="center"/>
              <w:rPr>
                <w:sz w:val="28"/>
                <w:szCs w:val="28"/>
              </w:rPr>
            </w:pPr>
          </w:p>
        </w:tc>
        <w:tc>
          <w:tcPr>
            <w:tcW w:w="850" w:type="dxa"/>
            <w:tcBorders>
              <w:top w:val="nil"/>
              <w:left w:val="nil"/>
              <w:bottom w:val="nil"/>
              <w:right w:val="nil"/>
            </w:tcBorders>
          </w:tcPr>
          <w:p w:rsidR="00321DB6" w:rsidRPr="00F74A9D" w:rsidRDefault="00321DB6" w:rsidP="00321DB6">
            <w:pPr>
              <w:jc w:val="center"/>
              <w:rPr>
                <w:sz w:val="28"/>
                <w:szCs w:val="28"/>
              </w:rPr>
            </w:pPr>
          </w:p>
        </w:tc>
        <w:tc>
          <w:tcPr>
            <w:tcW w:w="1418" w:type="dxa"/>
            <w:tcBorders>
              <w:top w:val="nil"/>
              <w:left w:val="nil"/>
              <w:bottom w:val="nil"/>
            </w:tcBorders>
          </w:tcPr>
          <w:p w:rsidR="00321DB6" w:rsidRPr="00F74A9D" w:rsidRDefault="00321DB6" w:rsidP="00321DB6">
            <w:pPr>
              <w:jc w:val="center"/>
              <w:rPr>
                <w:bCs/>
                <w:sz w:val="28"/>
                <w:szCs w:val="28"/>
              </w:rPr>
            </w:pPr>
          </w:p>
        </w:tc>
        <w:tc>
          <w:tcPr>
            <w:tcW w:w="1417" w:type="dxa"/>
            <w:vAlign w:val="center"/>
          </w:tcPr>
          <w:p w:rsidR="00321DB6" w:rsidRPr="00F74A9D" w:rsidRDefault="00321DB6" w:rsidP="00321DB6">
            <w:pPr>
              <w:jc w:val="center"/>
              <w:rPr>
                <w:bCs/>
                <w:sz w:val="28"/>
                <w:szCs w:val="28"/>
              </w:rPr>
            </w:pPr>
            <w:r w:rsidRPr="00F74A9D">
              <w:rPr>
                <w:b/>
                <w:bCs/>
                <w:sz w:val="28"/>
                <w:szCs w:val="28"/>
              </w:rPr>
              <w:t>Итого с НДС</w:t>
            </w:r>
          </w:p>
        </w:tc>
        <w:tc>
          <w:tcPr>
            <w:tcW w:w="1073" w:type="dxa"/>
            <w:vAlign w:val="bottom"/>
          </w:tcPr>
          <w:p w:rsidR="00321DB6" w:rsidRPr="00F74A9D" w:rsidRDefault="00321DB6" w:rsidP="00321DB6">
            <w:pPr>
              <w:jc w:val="center"/>
              <w:rPr>
                <w:bCs/>
                <w:sz w:val="28"/>
                <w:szCs w:val="28"/>
              </w:rPr>
            </w:pPr>
            <w:r w:rsidRPr="00F74A9D">
              <w:rPr>
                <w:b/>
                <w:bCs/>
                <w:sz w:val="28"/>
                <w:szCs w:val="28"/>
              </w:rPr>
              <w:t xml:space="preserve"> </w:t>
            </w:r>
          </w:p>
        </w:tc>
      </w:tr>
    </w:tbl>
    <w:p w:rsidR="00321DB6" w:rsidRPr="00F74A9D" w:rsidRDefault="00321DB6" w:rsidP="00321DB6">
      <w:pPr>
        <w:jc w:val="both"/>
        <w:rPr>
          <w:sz w:val="28"/>
          <w:szCs w:val="28"/>
        </w:rPr>
      </w:pPr>
    </w:p>
    <w:p w:rsidR="00321DB6" w:rsidRPr="00F74A9D" w:rsidRDefault="00321DB6" w:rsidP="00321DB6">
      <w:pPr>
        <w:jc w:val="both"/>
        <w:rPr>
          <w:sz w:val="28"/>
          <w:szCs w:val="28"/>
        </w:rPr>
      </w:pPr>
      <w:r>
        <w:rPr>
          <w:sz w:val="28"/>
          <w:szCs w:val="28"/>
        </w:rPr>
        <w:t>Общая стоимость Т</w:t>
      </w:r>
      <w:r w:rsidRPr="00F74A9D">
        <w:rPr>
          <w:sz w:val="28"/>
          <w:szCs w:val="28"/>
        </w:rPr>
        <w:t>овара составляет:</w:t>
      </w:r>
      <w:r w:rsidRPr="00F74A9D">
        <w:rPr>
          <w:b/>
          <w:sz w:val="28"/>
          <w:szCs w:val="28"/>
        </w:rPr>
        <w:t xml:space="preserve"> __________ рубля 00 копеек, в том числе НДС (18%) ____ рублей ___ коп.</w:t>
      </w:r>
    </w:p>
    <w:p w:rsidR="00321DB6" w:rsidRPr="00F74A9D" w:rsidRDefault="00321DB6" w:rsidP="00321DB6">
      <w:pPr>
        <w:rPr>
          <w:bCs/>
          <w:sz w:val="28"/>
          <w:szCs w:val="28"/>
        </w:rPr>
      </w:pPr>
    </w:p>
    <w:p w:rsidR="00321DB6" w:rsidRPr="00F74A9D" w:rsidRDefault="00321DB6" w:rsidP="00321DB6">
      <w:pPr>
        <w:spacing w:line="360" w:lineRule="auto"/>
        <w:rPr>
          <w:bCs/>
          <w:sz w:val="28"/>
          <w:szCs w:val="28"/>
        </w:rPr>
      </w:pPr>
      <w:r w:rsidRPr="00F74A9D">
        <w:rPr>
          <w:bCs/>
          <w:sz w:val="28"/>
          <w:szCs w:val="28"/>
        </w:rPr>
        <w:t xml:space="preserve">Условия оплаты: </w:t>
      </w:r>
    </w:p>
    <w:p w:rsidR="00321DB6" w:rsidRPr="00F74A9D" w:rsidRDefault="00321DB6" w:rsidP="00FF4EF7">
      <w:pPr>
        <w:numPr>
          <w:ilvl w:val="0"/>
          <w:numId w:val="27"/>
        </w:numPr>
        <w:suppressAutoHyphens w:val="0"/>
        <w:spacing w:line="360" w:lineRule="auto"/>
        <w:rPr>
          <w:bCs/>
          <w:sz w:val="28"/>
          <w:szCs w:val="28"/>
        </w:rPr>
      </w:pPr>
      <w:r w:rsidRPr="00F74A9D">
        <w:rPr>
          <w:sz w:val="28"/>
          <w:szCs w:val="28"/>
        </w:rPr>
        <w:t>Стоимость указана с учетом доставки до склада покупателя</w:t>
      </w:r>
      <w:r w:rsidRPr="00F74A9D">
        <w:rPr>
          <w:bCs/>
          <w:sz w:val="28"/>
          <w:szCs w:val="28"/>
        </w:rPr>
        <w:t>;</w:t>
      </w:r>
    </w:p>
    <w:p w:rsidR="00321DB6" w:rsidRPr="00F74A9D" w:rsidRDefault="00321DB6" w:rsidP="00FF4EF7">
      <w:pPr>
        <w:numPr>
          <w:ilvl w:val="0"/>
          <w:numId w:val="27"/>
        </w:numPr>
        <w:suppressAutoHyphens w:val="0"/>
        <w:spacing w:line="360" w:lineRule="auto"/>
        <w:rPr>
          <w:bCs/>
          <w:sz w:val="28"/>
          <w:szCs w:val="28"/>
        </w:rPr>
      </w:pPr>
      <w:r w:rsidRPr="00F74A9D">
        <w:rPr>
          <w:sz w:val="28"/>
          <w:szCs w:val="28"/>
        </w:rPr>
        <w:lastRenderedPageBreak/>
        <w:t>Оплата за поставленный товар в течение 20 дней с мо</w:t>
      </w:r>
      <w:r>
        <w:rPr>
          <w:sz w:val="28"/>
          <w:szCs w:val="28"/>
        </w:rPr>
        <w:t>мента поставки товара на склад П</w:t>
      </w:r>
      <w:r w:rsidRPr="00F74A9D">
        <w:rPr>
          <w:sz w:val="28"/>
          <w:szCs w:val="28"/>
        </w:rPr>
        <w:t>окупателя</w:t>
      </w:r>
      <w:r w:rsidRPr="00F74A9D">
        <w:rPr>
          <w:bCs/>
          <w:sz w:val="28"/>
          <w:szCs w:val="28"/>
        </w:rPr>
        <w:t>.</w:t>
      </w:r>
    </w:p>
    <w:p w:rsidR="00321DB6" w:rsidRPr="00F74A9D" w:rsidRDefault="00321DB6" w:rsidP="00321DB6">
      <w:pPr>
        <w:rPr>
          <w:bCs/>
          <w:sz w:val="28"/>
          <w:szCs w:val="28"/>
        </w:rPr>
      </w:pPr>
    </w:p>
    <w:p w:rsidR="00321DB6" w:rsidRPr="00F74A9D" w:rsidRDefault="00321DB6" w:rsidP="00321DB6">
      <w:pPr>
        <w:rPr>
          <w:bCs/>
          <w:sz w:val="28"/>
          <w:szCs w:val="28"/>
        </w:rPr>
      </w:pPr>
      <w:r w:rsidRPr="00F74A9D">
        <w:rPr>
          <w:bCs/>
          <w:sz w:val="28"/>
          <w:szCs w:val="28"/>
        </w:rPr>
        <w:t>Доставка товара:  осуществляется силами  Поставщика до склада Покупателя.</w:t>
      </w:r>
    </w:p>
    <w:p w:rsidR="00321DB6" w:rsidRPr="00F74A9D" w:rsidRDefault="00321DB6" w:rsidP="00321DB6">
      <w:pPr>
        <w:rPr>
          <w:bCs/>
          <w:sz w:val="28"/>
          <w:szCs w:val="28"/>
        </w:rPr>
      </w:pPr>
    </w:p>
    <w:p w:rsidR="00321DB6" w:rsidRPr="00F74A9D" w:rsidRDefault="00321DB6" w:rsidP="00321DB6">
      <w:pPr>
        <w:rPr>
          <w:bCs/>
          <w:sz w:val="28"/>
          <w:szCs w:val="28"/>
        </w:rPr>
      </w:pPr>
      <w:r w:rsidRPr="00F74A9D">
        <w:rPr>
          <w:bCs/>
          <w:sz w:val="28"/>
          <w:szCs w:val="28"/>
        </w:rPr>
        <w:t xml:space="preserve">Спецификация составлена в двух экземплярах, по одному для каждой из сторон, </w:t>
      </w:r>
      <w:r>
        <w:rPr>
          <w:bCs/>
          <w:sz w:val="28"/>
          <w:szCs w:val="28"/>
        </w:rPr>
        <w:t>и является неотъемлемой частью Д</w:t>
      </w:r>
      <w:r w:rsidRPr="00F74A9D">
        <w:rPr>
          <w:bCs/>
          <w:sz w:val="28"/>
          <w:szCs w:val="28"/>
        </w:rPr>
        <w:t xml:space="preserve">оговора </w:t>
      </w:r>
      <w:r>
        <w:rPr>
          <w:bCs/>
          <w:sz w:val="28"/>
          <w:szCs w:val="28"/>
        </w:rPr>
        <w:t xml:space="preserve"> поставки </w:t>
      </w:r>
      <w:r w:rsidRPr="00F74A9D">
        <w:rPr>
          <w:bCs/>
          <w:sz w:val="28"/>
          <w:szCs w:val="28"/>
        </w:rPr>
        <w:t>№ ________  от</w:t>
      </w:r>
      <w:r w:rsidRPr="00F74A9D">
        <w:rPr>
          <w:sz w:val="28"/>
          <w:szCs w:val="28"/>
        </w:rPr>
        <w:t xml:space="preserve"> "__" ______ 201</w:t>
      </w:r>
      <w:r>
        <w:rPr>
          <w:sz w:val="28"/>
          <w:szCs w:val="28"/>
        </w:rPr>
        <w:t>5</w:t>
      </w:r>
      <w:r w:rsidRPr="00F74A9D">
        <w:rPr>
          <w:sz w:val="28"/>
          <w:szCs w:val="28"/>
        </w:rPr>
        <w:t xml:space="preserve"> года</w:t>
      </w:r>
      <w:r w:rsidRPr="00F74A9D">
        <w:rPr>
          <w:bCs/>
          <w:sz w:val="28"/>
          <w:szCs w:val="28"/>
        </w:rPr>
        <w:t>.</w:t>
      </w:r>
    </w:p>
    <w:p w:rsidR="00321DB6" w:rsidRPr="00F74A9D" w:rsidRDefault="00321DB6" w:rsidP="00321DB6">
      <w:pPr>
        <w:rPr>
          <w:bCs/>
          <w:sz w:val="28"/>
          <w:szCs w:val="28"/>
        </w:rPr>
      </w:pPr>
    </w:p>
    <w:tbl>
      <w:tblPr>
        <w:tblW w:w="0" w:type="auto"/>
        <w:tblLook w:val="01E0"/>
      </w:tblPr>
      <w:tblGrid>
        <w:gridCol w:w="4981"/>
        <w:gridCol w:w="4981"/>
      </w:tblGrid>
      <w:tr w:rsidR="00321DB6" w:rsidRPr="00F74A9D" w:rsidTr="00321DB6">
        <w:tc>
          <w:tcPr>
            <w:tcW w:w="4981" w:type="dxa"/>
          </w:tcPr>
          <w:p w:rsidR="00321DB6" w:rsidRPr="00F74A9D" w:rsidRDefault="00321DB6" w:rsidP="00321DB6">
            <w:pPr>
              <w:jc w:val="center"/>
              <w:rPr>
                <w:bCs/>
                <w:sz w:val="28"/>
                <w:szCs w:val="28"/>
              </w:rPr>
            </w:pPr>
            <w:r w:rsidRPr="00F74A9D">
              <w:rPr>
                <w:bCs/>
                <w:sz w:val="28"/>
                <w:szCs w:val="28"/>
              </w:rPr>
              <w:t>ПОСТАВЩИК:</w:t>
            </w:r>
          </w:p>
          <w:p w:rsidR="00321DB6" w:rsidRPr="00F74A9D" w:rsidRDefault="00321DB6" w:rsidP="00321DB6">
            <w:pPr>
              <w:ind w:right="-200"/>
              <w:rPr>
                <w:b/>
                <w:sz w:val="28"/>
                <w:szCs w:val="28"/>
              </w:rPr>
            </w:pPr>
            <w:r w:rsidRPr="00F74A9D">
              <w:rPr>
                <w:b/>
                <w:sz w:val="28"/>
                <w:szCs w:val="28"/>
              </w:rPr>
              <w:t xml:space="preserve"> </w:t>
            </w:r>
          </w:p>
          <w:p w:rsidR="00321DB6" w:rsidRPr="00F74A9D" w:rsidRDefault="00321DB6" w:rsidP="00321DB6">
            <w:pPr>
              <w:ind w:right="-200"/>
              <w:rPr>
                <w:b/>
                <w:sz w:val="28"/>
                <w:szCs w:val="28"/>
              </w:rPr>
            </w:pPr>
          </w:p>
          <w:p w:rsidR="00321DB6" w:rsidRPr="00F74A9D" w:rsidRDefault="00321DB6" w:rsidP="00321DB6">
            <w:pPr>
              <w:ind w:right="-200"/>
              <w:rPr>
                <w:sz w:val="28"/>
                <w:szCs w:val="28"/>
              </w:rPr>
            </w:pPr>
          </w:p>
          <w:p w:rsidR="00321DB6" w:rsidRPr="00F74A9D" w:rsidRDefault="00321DB6" w:rsidP="00321DB6">
            <w:pPr>
              <w:ind w:right="-200"/>
              <w:jc w:val="center"/>
              <w:rPr>
                <w:sz w:val="28"/>
                <w:szCs w:val="28"/>
              </w:rPr>
            </w:pPr>
            <w:r w:rsidRPr="00F74A9D">
              <w:rPr>
                <w:sz w:val="28"/>
                <w:szCs w:val="28"/>
              </w:rPr>
              <w:t>________________________/</w:t>
            </w:r>
            <w:r w:rsidRPr="00F74A9D">
              <w:rPr>
                <w:b/>
                <w:sz w:val="28"/>
                <w:szCs w:val="28"/>
              </w:rPr>
              <w:t>_______/</w:t>
            </w:r>
          </w:p>
          <w:p w:rsidR="00321DB6" w:rsidRPr="00F74A9D" w:rsidRDefault="00321DB6" w:rsidP="00321DB6">
            <w:pPr>
              <w:rPr>
                <w:b/>
                <w:sz w:val="28"/>
                <w:szCs w:val="28"/>
              </w:rPr>
            </w:pPr>
            <w:r w:rsidRPr="00F74A9D">
              <w:rPr>
                <w:b/>
                <w:sz w:val="28"/>
                <w:szCs w:val="28"/>
              </w:rPr>
              <w:t xml:space="preserve">      м.п.</w:t>
            </w:r>
          </w:p>
          <w:p w:rsidR="00321DB6" w:rsidRPr="00F74A9D" w:rsidRDefault="00321DB6" w:rsidP="00321DB6">
            <w:pPr>
              <w:rPr>
                <w:bCs/>
                <w:sz w:val="28"/>
                <w:szCs w:val="28"/>
              </w:rPr>
            </w:pPr>
          </w:p>
        </w:tc>
        <w:tc>
          <w:tcPr>
            <w:tcW w:w="4981" w:type="dxa"/>
          </w:tcPr>
          <w:p w:rsidR="00321DB6" w:rsidRDefault="00321DB6" w:rsidP="00321DB6">
            <w:pPr>
              <w:jc w:val="center"/>
              <w:rPr>
                <w:bCs/>
                <w:sz w:val="28"/>
                <w:szCs w:val="28"/>
              </w:rPr>
            </w:pPr>
            <w:r w:rsidRPr="00F74A9D">
              <w:rPr>
                <w:bCs/>
                <w:sz w:val="28"/>
                <w:szCs w:val="28"/>
              </w:rPr>
              <w:t>ПОКУПАТЕЛЬ:</w:t>
            </w:r>
          </w:p>
          <w:p w:rsidR="00321DB6" w:rsidRPr="00F15CE8" w:rsidRDefault="00321DB6" w:rsidP="00321DB6">
            <w:pPr>
              <w:rPr>
                <w:bCs/>
                <w:sz w:val="28"/>
                <w:szCs w:val="28"/>
              </w:rPr>
            </w:pPr>
            <w:r w:rsidRPr="00F74A9D">
              <w:rPr>
                <w:b/>
                <w:sz w:val="28"/>
                <w:szCs w:val="28"/>
              </w:rPr>
              <w:t xml:space="preserve">Директор филиала  </w:t>
            </w:r>
          </w:p>
          <w:p w:rsidR="00321DB6" w:rsidRPr="00F74A9D" w:rsidRDefault="00321DB6" w:rsidP="00321DB6">
            <w:pPr>
              <w:pStyle w:val="afc"/>
              <w:ind w:firstLine="0"/>
              <w:rPr>
                <w:b/>
                <w:szCs w:val="28"/>
              </w:rPr>
            </w:pPr>
            <w:r>
              <w:rPr>
                <w:b/>
                <w:szCs w:val="28"/>
              </w:rPr>
              <w:t>П</w:t>
            </w:r>
            <w:r w:rsidRPr="00F74A9D">
              <w:rPr>
                <w:b/>
                <w:szCs w:val="28"/>
              </w:rPr>
              <w:t>АО  «</w:t>
            </w:r>
            <w:proofErr w:type="spellStart"/>
            <w:r w:rsidRPr="00F74A9D">
              <w:rPr>
                <w:b/>
                <w:szCs w:val="28"/>
              </w:rPr>
              <w:t>ТрансКонтейнер</w:t>
            </w:r>
            <w:proofErr w:type="spellEnd"/>
            <w:r w:rsidRPr="00F74A9D">
              <w:rPr>
                <w:b/>
                <w:szCs w:val="28"/>
              </w:rPr>
              <w:t>» на СКжд</w:t>
            </w:r>
          </w:p>
          <w:p w:rsidR="00321DB6" w:rsidRPr="00F74A9D" w:rsidRDefault="00321DB6" w:rsidP="00321DB6">
            <w:pPr>
              <w:rPr>
                <w:b/>
                <w:sz w:val="28"/>
                <w:szCs w:val="28"/>
              </w:rPr>
            </w:pPr>
          </w:p>
          <w:p w:rsidR="00321DB6" w:rsidRPr="00F74A9D" w:rsidRDefault="00321DB6" w:rsidP="00321DB6">
            <w:pPr>
              <w:rPr>
                <w:b/>
                <w:sz w:val="28"/>
                <w:szCs w:val="28"/>
              </w:rPr>
            </w:pPr>
            <w:r w:rsidRPr="00F74A9D">
              <w:rPr>
                <w:b/>
                <w:sz w:val="28"/>
                <w:szCs w:val="28"/>
              </w:rPr>
              <w:t xml:space="preserve">__________________ / </w:t>
            </w:r>
            <w:r>
              <w:rPr>
                <w:b/>
                <w:sz w:val="28"/>
                <w:szCs w:val="28"/>
              </w:rPr>
              <w:t>Ковалев Г.А.</w:t>
            </w:r>
            <w:r w:rsidRPr="00F74A9D">
              <w:rPr>
                <w:b/>
                <w:sz w:val="28"/>
                <w:szCs w:val="28"/>
              </w:rPr>
              <w:t xml:space="preserve">  /</w:t>
            </w:r>
          </w:p>
          <w:p w:rsidR="00321DB6" w:rsidRPr="00F74A9D" w:rsidRDefault="00321DB6" w:rsidP="00321DB6">
            <w:pPr>
              <w:rPr>
                <w:b/>
                <w:sz w:val="28"/>
                <w:szCs w:val="28"/>
              </w:rPr>
            </w:pPr>
            <w:r w:rsidRPr="00F74A9D">
              <w:rPr>
                <w:b/>
                <w:sz w:val="28"/>
                <w:szCs w:val="28"/>
              </w:rPr>
              <w:t xml:space="preserve">  м.п.</w:t>
            </w:r>
          </w:p>
          <w:p w:rsidR="00321DB6" w:rsidRPr="00F74A9D" w:rsidRDefault="00321DB6" w:rsidP="00321DB6">
            <w:pPr>
              <w:rPr>
                <w:bCs/>
                <w:sz w:val="28"/>
                <w:szCs w:val="28"/>
              </w:rPr>
            </w:pPr>
          </w:p>
        </w:tc>
      </w:tr>
    </w:tbl>
    <w:p w:rsidR="00321DB6" w:rsidRPr="00F74A9D" w:rsidRDefault="00321DB6" w:rsidP="00321DB6">
      <w:pPr>
        <w:rPr>
          <w:bCs/>
          <w:sz w:val="28"/>
          <w:szCs w:val="28"/>
        </w:rPr>
      </w:pPr>
    </w:p>
    <w:p w:rsidR="00321DB6" w:rsidRPr="00F74A9D" w:rsidRDefault="00321DB6" w:rsidP="00321DB6">
      <w:pPr>
        <w:rPr>
          <w:bCs/>
          <w:sz w:val="28"/>
          <w:szCs w:val="28"/>
        </w:rPr>
      </w:pPr>
    </w:p>
    <w:p w:rsidR="00321DB6" w:rsidRPr="00F74A9D" w:rsidRDefault="00321DB6" w:rsidP="00321DB6">
      <w:pPr>
        <w:rPr>
          <w:bCs/>
          <w:sz w:val="28"/>
          <w:szCs w:val="28"/>
        </w:rPr>
      </w:pPr>
    </w:p>
    <w:p w:rsidR="00321DB6" w:rsidRPr="00F74A9D" w:rsidRDefault="00321DB6" w:rsidP="00321DB6">
      <w:pPr>
        <w:suppressAutoHyphens w:val="0"/>
        <w:jc w:val="right"/>
        <w:rPr>
          <w:sz w:val="28"/>
          <w:szCs w:val="28"/>
        </w:rPr>
      </w:pPr>
    </w:p>
    <w:p w:rsidR="00321DB6" w:rsidRPr="00F74A9D" w:rsidRDefault="00321DB6" w:rsidP="00321DB6">
      <w:pPr>
        <w:suppressAutoHyphens w:val="0"/>
        <w:jc w:val="right"/>
        <w:rPr>
          <w:sz w:val="28"/>
          <w:szCs w:val="28"/>
        </w:rPr>
      </w:pPr>
    </w:p>
    <w:p w:rsidR="00321DB6" w:rsidRPr="00F74A9D" w:rsidRDefault="00321DB6" w:rsidP="00321DB6">
      <w:pPr>
        <w:suppressAutoHyphens w:val="0"/>
        <w:jc w:val="right"/>
        <w:rPr>
          <w:sz w:val="28"/>
          <w:szCs w:val="28"/>
        </w:rPr>
      </w:pPr>
    </w:p>
    <w:p w:rsidR="00321DB6" w:rsidRPr="00F74A9D" w:rsidRDefault="00321DB6" w:rsidP="00321DB6">
      <w:pPr>
        <w:suppressAutoHyphens w:val="0"/>
        <w:jc w:val="right"/>
        <w:rPr>
          <w:sz w:val="28"/>
          <w:szCs w:val="28"/>
        </w:rPr>
      </w:pPr>
    </w:p>
    <w:p w:rsidR="00321DB6" w:rsidRDefault="00321DB6" w:rsidP="00321DB6">
      <w:pPr>
        <w:suppressAutoHyphens w:val="0"/>
        <w:rPr>
          <w:sz w:val="28"/>
          <w:szCs w:val="28"/>
        </w:rPr>
      </w:pPr>
    </w:p>
    <w:p w:rsidR="00896B2C" w:rsidRDefault="00896B2C"/>
    <w:sectPr w:rsidR="00896B2C" w:rsidSect="00321DB6">
      <w:headerReference w:type="default" r:id="rId10"/>
      <w:footerReference w:type="even" r:id="rId11"/>
      <w:footerReference w:type="default" r:id="rId12"/>
      <w:pgSz w:w="11907" w:h="16840" w:code="9"/>
      <w:pgMar w:top="1134" w:right="567" w:bottom="709" w:left="851" w:header="794" w:footer="79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B6" w:rsidRDefault="00321DB6" w:rsidP="00321DB6">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21DB6" w:rsidRDefault="00321DB6" w:rsidP="00321DB6">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B6" w:rsidRDefault="00321DB6">
    <w:pPr>
      <w:pStyle w:val="afd"/>
      <w:jc w:val="center"/>
    </w:pPr>
  </w:p>
  <w:p w:rsidR="00321DB6" w:rsidRDefault="00321DB6" w:rsidP="00321DB6">
    <w:pPr>
      <w:pStyle w:val="afd"/>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B6" w:rsidRDefault="00321DB6">
    <w:pPr>
      <w:pStyle w:val="afb"/>
      <w:jc w:val="center"/>
    </w:pPr>
    <w:fldSimple w:instr=" PAGE   \* MERGEFORMAT ">
      <w:r w:rsidR="00FF4EF7">
        <w:rPr>
          <w:noProof/>
        </w:rPr>
        <w:t>2</w:t>
      </w:r>
    </w:fldSimple>
  </w:p>
  <w:p w:rsidR="00321DB6" w:rsidRDefault="00321D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3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7"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3">
    <w:nsid w:val="11CE4317"/>
    <w:multiLevelType w:val="multilevel"/>
    <w:tmpl w:val="0C9C1B2A"/>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nsid w:val="1DF33B26"/>
    <w:multiLevelType w:val="hybridMultilevel"/>
    <w:tmpl w:val="4540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2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750481"/>
    <w:multiLevelType w:val="multilevel"/>
    <w:tmpl w:val="5ECE8932"/>
    <w:lvl w:ilvl="0">
      <w:start w:val="4"/>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1320" w:hanging="720"/>
      </w:pPr>
      <w:rPr>
        <w:rFonts w:cs="Times New Roman" w:hint="default"/>
        <w:b w:val="0"/>
        <w:color w:val="auto"/>
        <w:sz w:val="28"/>
        <w:szCs w:val="28"/>
      </w:rPr>
    </w:lvl>
    <w:lvl w:ilvl="3">
      <w:start w:val="1"/>
      <w:numFmt w:val="decimal"/>
      <w:lvlText w:val="%1.%2.%3.%4."/>
      <w:lvlJc w:val="left"/>
      <w:pPr>
        <w:ind w:left="2700" w:hanging="1080"/>
      </w:pPr>
      <w:rPr>
        <w:rFonts w:cs="Times New Roman" w:hint="default"/>
        <w:b w:val="0"/>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28"/>
  </w:num>
  <w:num w:numId="11">
    <w:abstractNumId w:val="14"/>
  </w:num>
  <w:num w:numId="12">
    <w:abstractNumId w:val="24"/>
  </w:num>
  <w:num w:numId="13">
    <w:abstractNumId w:val="23"/>
  </w:num>
  <w:num w:numId="14">
    <w:abstractNumId w:val="11"/>
  </w:num>
  <w:num w:numId="15">
    <w:abstractNumId w:val="20"/>
  </w:num>
  <w:num w:numId="16">
    <w:abstractNumId w:val="25"/>
  </w:num>
  <w:num w:numId="17">
    <w:abstractNumId w:val="22"/>
  </w:num>
  <w:num w:numId="18">
    <w:abstractNumId w:val="26"/>
  </w:num>
  <w:num w:numId="19">
    <w:abstractNumId w:val="16"/>
  </w:num>
  <w:num w:numId="20">
    <w:abstractNumId w:val="17"/>
  </w:num>
  <w:num w:numId="21">
    <w:abstractNumId w:val="30"/>
  </w:num>
  <w:num w:numId="22">
    <w:abstractNumId w:val="19"/>
  </w:num>
  <w:num w:numId="23">
    <w:abstractNumId w:val="21"/>
  </w:num>
  <w:num w:numId="24">
    <w:abstractNumId w:val="18"/>
  </w:num>
  <w:num w:numId="25">
    <w:abstractNumId w:val="12"/>
  </w:num>
  <w:num w:numId="26">
    <w:abstractNumId w:val="13"/>
  </w:num>
  <w:num w:numId="27">
    <w:abstractNumId w:val="15"/>
  </w:num>
  <w:num w:numId="2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1DB6"/>
    <w:rsid w:val="00017525"/>
    <w:rsid w:val="0001760F"/>
    <w:rsid w:val="00027016"/>
    <w:rsid w:val="000306EB"/>
    <w:rsid w:val="000474C9"/>
    <w:rsid w:val="0005142F"/>
    <w:rsid w:val="00055C6C"/>
    <w:rsid w:val="00061D4E"/>
    <w:rsid w:val="00076236"/>
    <w:rsid w:val="00084830"/>
    <w:rsid w:val="00093F16"/>
    <w:rsid w:val="00095977"/>
    <w:rsid w:val="000A0CC3"/>
    <w:rsid w:val="000A0F21"/>
    <w:rsid w:val="000A22DB"/>
    <w:rsid w:val="000B3E0B"/>
    <w:rsid w:val="000B6F42"/>
    <w:rsid w:val="000C223E"/>
    <w:rsid w:val="000C3101"/>
    <w:rsid w:val="000C6C1E"/>
    <w:rsid w:val="000D065F"/>
    <w:rsid w:val="000D676D"/>
    <w:rsid w:val="000D77BC"/>
    <w:rsid w:val="000E3B4B"/>
    <w:rsid w:val="000E3B6B"/>
    <w:rsid w:val="000E7287"/>
    <w:rsid w:val="00106038"/>
    <w:rsid w:val="00121FFF"/>
    <w:rsid w:val="00140AA3"/>
    <w:rsid w:val="001443A0"/>
    <w:rsid w:val="00161D4B"/>
    <w:rsid w:val="00162E03"/>
    <w:rsid w:val="00164DD5"/>
    <w:rsid w:val="00164EB5"/>
    <w:rsid w:val="0016566D"/>
    <w:rsid w:val="0017583E"/>
    <w:rsid w:val="00180F8F"/>
    <w:rsid w:val="00183A72"/>
    <w:rsid w:val="001924C4"/>
    <w:rsid w:val="00194A12"/>
    <w:rsid w:val="001979D3"/>
    <w:rsid w:val="001A5EAB"/>
    <w:rsid w:val="001A6B22"/>
    <w:rsid w:val="001A734A"/>
    <w:rsid w:val="001B1301"/>
    <w:rsid w:val="001B7830"/>
    <w:rsid w:val="001C5C53"/>
    <w:rsid w:val="001C78DB"/>
    <w:rsid w:val="001D21FD"/>
    <w:rsid w:val="001D3F31"/>
    <w:rsid w:val="001D5F53"/>
    <w:rsid w:val="001D7A9E"/>
    <w:rsid w:val="0020651F"/>
    <w:rsid w:val="0020791B"/>
    <w:rsid w:val="00221665"/>
    <w:rsid w:val="00226F9C"/>
    <w:rsid w:val="002336AC"/>
    <w:rsid w:val="0023468E"/>
    <w:rsid w:val="00234C5D"/>
    <w:rsid w:val="002468F5"/>
    <w:rsid w:val="00254B3E"/>
    <w:rsid w:val="00263A37"/>
    <w:rsid w:val="00264C71"/>
    <w:rsid w:val="00264F16"/>
    <w:rsid w:val="00270775"/>
    <w:rsid w:val="00273C96"/>
    <w:rsid w:val="00283667"/>
    <w:rsid w:val="00283D94"/>
    <w:rsid w:val="0029588C"/>
    <w:rsid w:val="002C58C4"/>
    <w:rsid w:val="002D052C"/>
    <w:rsid w:val="002E2CA9"/>
    <w:rsid w:val="0030254C"/>
    <w:rsid w:val="003039C4"/>
    <w:rsid w:val="00312927"/>
    <w:rsid w:val="0032136F"/>
    <w:rsid w:val="00321DB6"/>
    <w:rsid w:val="00324804"/>
    <w:rsid w:val="003249D0"/>
    <w:rsid w:val="00331B56"/>
    <w:rsid w:val="00335B20"/>
    <w:rsid w:val="00343A23"/>
    <w:rsid w:val="00344CC1"/>
    <w:rsid w:val="00346A93"/>
    <w:rsid w:val="00363C7E"/>
    <w:rsid w:val="00371DC2"/>
    <w:rsid w:val="00374F26"/>
    <w:rsid w:val="003757DC"/>
    <w:rsid w:val="003765A2"/>
    <w:rsid w:val="003820F2"/>
    <w:rsid w:val="00384481"/>
    <w:rsid w:val="0038497B"/>
    <w:rsid w:val="003A2B2B"/>
    <w:rsid w:val="003A4524"/>
    <w:rsid w:val="003A7677"/>
    <w:rsid w:val="003C1C3F"/>
    <w:rsid w:val="00400625"/>
    <w:rsid w:val="004046B4"/>
    <w:rsid w:val="004118E2"/>
    <w:rsid w:val="00415373"/>
    <w:rsid w:val="00416E1F"/>
    <w:rsid w:val="00416E97"/>
    <w:rsid w:val="00417E7A"/>
    <w:rsid w:val="004221E0"/>
    <w:rsid w:val="00423E12"/>
    <w:rsid w:val="00427CAD"/>
    <w:rsid w:val="00432C97"/>
    <w:rsid w:val="00434570"/>
    <w:rsid w:val="0043493A"/>
    <w:rsid w:val="00444037"/>
    <w:rsid w:val="00447BD0"/>
    <w:rsid w:val="004518C4"/>
    <w:rsid w:val="00454E91"/>
    <w:rsid w:val="004622D5"/>
    <w:rsid w:val="00467DA1"/>
    <w:rsid w:val="004716C9"/>
    <w:rsid w:val="004729AB"/>
    <w:rsid w:val="00486298"/>
    <w:rsid w:val="0049108B"/>
    <w:rsid w:val="004958B3"/>
    <w:rsid w:val="004967B9"/>
    <w:rsid w:val="004A2B2D"/>
    <w:rsid w:val="004A48CA"/>
    <w:rsid w:val="004A766D"/>
    <w:rsid w:val="004B7252"/>
    <w:rsid w:val="004B7EB9"/>
    <w:rsid w:val="004C10DD"/>
    <w:rsid w:val="004C34E4"/>
    <w:rsid w:val="004D24A4"/>
    <w:rsid w:val="004D6784"/>
    <w:rsid w:val="004E7C81"/>
    <w:rsid w:val="004F1DDF"/>
    <w:rsid w:val="004F2206"/>
    <w:rsid w:val="004F5F65"/>
    <w:rsid w:val="004F77F3"/>
    <w:rsid w:val="00504FA9"/>
    <w:rsid w:val="00507EB9"/>
    <w:rsid w:val="005103D2"/>
    <w:rsid w:val="00512265"/>
    <w:rsid w:val="00515555"/>
    <w:rsid w:val="00530FF9"/>
    <w:rsid w:val="0053446C"/>
    <w:rsid w:val="005363C6"/>
    <w:rsid w:val="0053665C"/>
    <w:rsid w:val="005368C7"/>
    <w:rsid w:val="005369AD"/>
    <w:rsid w:val="00536FB9"/>
    <w:rsid w:val="00543812"/>
    <w:rsid w:val="00557CA6"/>
    <w:rsid w:val="00564D7E"/>
    <w:rsid w:val="00566722"/>
    <w:rsid w:val="0057052D"/>
    <w:rsid w:val="00571502"/>
    <w:rsid w:val="00572E66"/>
    <w:rsid w:val="00574445"/>
    <w:rsid w:val="00583FCD"/>
    <w:rsid w:val="00584EB3"/>
    <w:rsid w:val="00596735"/>
    <w:rsid w:val="005974CA"/>
    <w:rsid w:val="005A05D9"/>
    <w:rsid w:val="005B5A08"/>
    <w:rsid w:val="005C64D3"/>
    <w:rsid w:val="005D1153"/>
    <w:rsid w:val="005D1806"/>
    <w:rsid w:val="005D3F35"/>
    <w:rsid w:val="005D5A68"/>
    <w:rsid w:val="005D6B11"/>
    <w:rsid w:val="005D7B7E"/>
    <w:rsid w:val="005E328B"/>
    <w:rsid w:val="005E442E"/>
    <w:rsid w:val="005E6D07"/>
    <w:rsid w:val="005F1E2D"/>
    <w:rsid w:val="005F48FC"/>
    <w:rsid w:val="006145AD"/>
    <w:rsid w:val="00617300"/>
    <w:rsid w:val="00622D0D"/>
    <w:rsid w:val="0063649E"/>
    <w:rsid w:val="0065231D"/>
    <w:rsid w:val="00653914"/>
    <w:rsid w:val="00655832"/>
    <w:rsid w:val="006566D4"/>
    <w:rsid w:val="00657D7C"/>
    <w:rsid w:val="00665042"/>
    <w:rsid w:val="006673BC"/>
    <w:rsid w:val="0067215F"/>
    <w:rsid w:val="00672C7F"/>
    <w:rsid w:val="00673F88"/>
    <w:rsid w:val="006778E3"/>
    <w:rsid w:val="00680FC0"/>
    <w:rsid w:val="006D2040"/>
    <w:rsid w:val="006D6B6D"/>
    <w:rsid w:val="006F02F7"/>
    <w:rsid w:val="00701201"/>
    <w:rsid w:val="0070444A"/>
    <w:rsid w:val="007048C8"/>
    <w:rsid w:val="00707D87"/>
    <w:rsid w:val="00710F45"/>
    <w:rsid w:val="00713DAC"/>
    <w:rsid w:val="00716299"/>
    <w:rsid w:val="007200FF"/>
    <w:rsid w:val="00740D8C"/>
    <w:rsid w:val="00742C32"/>
    <w:rsid w:val="007468D1"/>
    <w:rsid w:val="00754BC4"/>
    <w:rsid w:val="00760A9B"/>
    <w:rsid w:val="007652D4"/>
    <w:rsid w:val="00776B72"/>
    <w:rsid w:val="00796F6D"/>
    <w:rsid w:val="007A059A"/>
    <w:rsid w:val="007A073A"/>
    <w:rsid w:val="007A68E6"/>
    <w:rsid w:val="007A6AA0"/>
    <w:rsid w:val="007A7915"/>
    <w:rsid w:val="007B0890"/>
    <w:rsid w:val="007B6FB5"/>
    <w:rsid w:val="007C2E41"/>
    <w:rsid w:val="007D612E"/>
    <w:rsid w:val="007E0A02"/>
    <w:rsid w:val="007F7DE0"/>
    <w:rsid w:val="008006F2"/>
    <w:rsid w:val="00801D15"/>
    <w:rsid w:val="00802B30"/>
    <w:rsid w:val="00805C51"/>
    <w:rsid w:val="00806F0D"/>
    <w:rsid w:val="008110DF"/>
    <w:rsid w:val="008158D8"/>
    <w:rsid w:val="00816E53"/>
    <w:rsid w:val="008259B4"/>
    <w:rsid w:val="00830CFA"/>
    <w:rsid w:val="008716D1"/>
    <w:rsid w:val="00874875"/>
    <w:rsid w:val="00876BA2"/>
    <w:rsid w:val="00880214"/>
    <w:rsid w:val="00893B6D"/>
    <w:rsid w:val="00896B2C"/>
    <w:rsid w:val="008B719A"/>
    <w:rsid w:val="008C7990"/>
    <w:rsid w:val="008D5547"/>
    <w:rsid w:val="008E073A"/>
    <w:rsid w:val="008E3B8C"/>
    <w:rsid w:val="00900953"/>
    <w:rsid w:val="009271F8"/>
    <w:rsid w:val="00943E44"/>
    <w:rsid w:val="009517C7"/>
    <w:rsid w:val="009533DC"/>
    <w:rsid w:val="00955DC6"/>
    <w:rsid w:val="00980820"/>
    <w:rsid w:val="0098456C"/>
    <w:rsid w:val="0098638B"/>
    <w:rsid w:val="009940F4"/>
    <w:rsid w:val="00996F1D"/>
    <w:rsid w:val="009B1449"/>
    <w:rsid w:val="009B239A"/>
    <w:rsid w:val="009B3EB9"/>
    <w:rsid w:val="009D0530"/>
    <w:rsid w:val="009D1252"/>
    <w:rsid w:val="009D1F72"/>
    <w:rsid w:val="009D764E"/>
    <w:rsid w:val="009E023D"/>
    <w:rsid w:val="00A0250F"/>
    <w:rsid w:val="00A04044"/>
    <w:rsid w:val="00A102F6"/>
    <w:rsid w:val="00A2414B"/>
    <w:rsid w:val="00A25172"/>
    <w:rsid w:val="00A2529E"/>
    <w:rsid w:val="00A255BF"/>
    <w:rsid w:val="00A33F1E"/>
    <w:rsid w:val="00A40D3F"/>
    <w:rsid w:val="00A42697"/>
    <w:rsid w:val="00A44686"/>
    <w:rsid w:val="00A5036E"/>
    <w:rsid w:val="00A50F85"/>
    <w:rsid w:val="00A53541"/>
    <w:rsid w:val="00A76F2C"/>
    <w:rsid w:val="00AA6C2B"/>
    <w:rsid w:val="00AA7AAD"/>
    <w:rsid w:val="00AB09EF"/>
    <w:rsid w:val="00AC1073"/>
    <w:rsid w:val="00AD0C55"/>
    <w:rsid w:val="00AD10E5"/>
    <w:rsid w:val="00AD2A90"/>
    <w:rsid w:val="00AF7520"/>
    <w:rsid w:val="00B05BA4"/>
    <w:rsid w:val="00B136AB"/>
    <w:rsid w:val="00B165F6"/>
    <w:rsid w:val="00B17155"/>
    <w:rsid w:val="00B20D0E"/>
    <w:rsid w:val="00B427B9"/>
    <w:rsid w:val="00B46C5A"/>
    <w:rsid w:val="00B473B3"/>
    <w:rsid w:val="00B479F9"/>
    <w:rsid w:val="00B72738"/>
    <w:rsid w:val="00B74688"/>
    <w:rsid w:val="00B77647"/>
    <w:rsid w:val="00B82197"/>
    <w:rsid w:val="00B86231"/>
    <w:rsid w:val="00B93139"/>
    <w:rsid w:val="00BA4CDD"/>
    <w:rsid w:val="00BB0E54"/>
    <w:rsid w:val="00BB5FB7"/>
    <w:rsid w:val="00BC2E03"/>
    <w:rsid w:val="00BD2D60"/>
    <w:rsid w:val="00BF508E"/>
    <w:rsid w:val="00C04F09"/>
    <w:rsid w:val="00C10558"/>
    <w:rsid w:val="00C34568"/>
    <w:rsid w:val="00C567F3"/>
    <w:rsid w:val="00C61C87"/>
    <w:rsid w:val="00C61C95"/>
    <w:rsid w:val="00C63804"/>
    <w:rsid w:val="00C63F8F"/>
    <w:rsid w:val="00C640EA"/>
    <w:rsid w:val="00C65B49"/>
    <w:rsid w:val="00C665EF"/>
    <w:rsid w:val="00C674AD"/>
    <w:rsid w:val="00C71A3C"/>
    <w:rsid w:val="00C758A9"/>
    <w:rsid w:val="00C77F94"/>
    <w:rsid w:val="00C8309E"/>
    <w:rsid w:val="00C9080C"/>
    <w:rsid w:val="00C926E7"/>
    <w:rsid w:val="00C95A09"/>
    <w:rsid w:val="00C96D85"/>
    <w:rsid w:val="00CA17D2"/>
    <w:rsid w:val="00CA1836"/>
    <w:rsid w:val="00CA7F21"/>
    <w:rsid w:val="00CB26BB"/>
    <w:rsid w:val="00CB7173"/>
    <w:rsid w:val="00CB7A79"/>
    <w:rsid w:val="00CD38A7"/>
    <w:rsid w:val="00CE1FD3"/>
    <w:rsid w:val="00CE278D"/>
    <w:rsid w:val="00CF05F6"/>
    <w:rsid w:val="00CF35EA"/>
    <w:rsid w:val="00CF7E8C"/>
    <w:rsid w:val="00D01CEE"/>
    <w:rsid w:val="00D065D9"/>
    <w:rsid w:val="00D17FAA"/>
    <w:rsid w:val="00D20F98"/>
    <w:rsid w:val="00D26BCD"/>
    <w:rsid w:val="00D34023"/>
    <w:rsid w:val="00D344AF"/>
    <w:rsid w:val="00D36B6C"/>
    <w:rsid w:val="00D40377"/>
    <w:rsid w:val="00D45820"/>
    <w:rsid w:val="00D46BE8"/>
    <w:rsid w:val="00D4715B"/>
    <w:rsid w:val="00D74438"/>
    <w:rsid w:val="00D832C0"/>
    <w:rsid w:val="00D85D11"/>
    <w:rsid w:val="00D91AB5"/>
    <w:rsid w:val="00D921F1"/>
    <w:rsid w:val="00D9476C"/>
    <w:rsid w:val="00DB775E"/>
    <w:rsid w:val="00DC1A7E"/>
    <w:rsid w:val="00DC40DC"/>
    <w:rsid w:val="00DD154E"/>
    <w:rsid w:val="00DE4F66"/>
    <w:rsid w:val="00DF03C0"/>
    <w:rsid w:val="00E06C5F"/>
    <w:rsid w:val="00E10257"/>
    <w:rsid w:val="00E103D8"/>
    <w:rsid w:val="00E153D7"/>
    <w:rsid w:val="00E2065F"/>
    <w:rsid w:val="00E2066D"/>
    <w:rsid w:val="00E25E08"/>
    <w:rsid w:val="00E55136"/>
    <w:rsid w:val="00E57026"/>
    <w:rsid w:val="00E63DF1"/>
    <w:rsid w:val="00E709BA"/>
    <w:rsid w:val="00E86D6C"/>
    <w:rsid w:val="00E87CC1"/>
    <w:rsid w:val="00E922C2"/>
    <w:rsid w:val="00E93DBC"/>
    <w:rsid w:val="00E9764C"/>
    <w:rsid w:val="00EC0E7D"/>
    <w:rsid w:val="00ED64FB"/>
    <w:rsid w:val="00ED6E39"/>
    <w:rsid w:val="00EE1729"/>
    <w:rsid w:val="00EE2700"/>
    <w:rsid w:val="00EE42B9"/>
    <w:rsid w:val="00F0306C"/>
    <w:rsid w:val="00F06360"/>
    <w:rsid w:val="00F14A8E"/>
    <w:rsid w:val="00F260D9"/>
    <w:rsid w:val="00F471FF"/>
    <w:rsid w:val="00F554CC"/>
    <w:rsid w:val="00F560B6"/>
    <w:rsid w:val="00F70F25"/>
    <w:rsid w:val="00F715D5"/>
    <w:rsid w:val="00F85C03"/>
    <w:rsid w:val="00FB08D4"/>
    <w:rsid w:val="00FB29C6"/>
    <w:rsid w:val="00FB6D5C"/>
    <w:rsid w:val="00FC2E8A"/>
    <w:rsid w:val="00FC3606"/>
    <w:rsid w:val="00FC7C5E"/>
    <w:rsid w:val="00FF4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1"/>
    <w:qFormat/>
    <w:rsid w:val="00321DB6"/>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321DB6"/>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321DB6"/>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link w:val="41"/>
    <w:qFormat/>
    <w:rsid w:val="00321DB6"/>
    <w:pPr>
      <w:keepNext/>
      <w:numPr>
        <w:ilvl w:val="3"/>
        <w:numId w:val="9"/>
      </w:numPr>
      <w:spacing w:before="240" w:after="60"/>
      <w:outlineLvl w:val="3"/>
    </w:pPr>
    <w:rPr>
      <w:b/>
      <w:bCs/>
      <w:sz w:val="28"/>
      <w:szCs w:val="28"/>
    </w:rPr>
  </w:style>
  <w:style w:type="paragraph" w:styleId="6">
    <w:name w:val="heading 6"/>
    <w:basedOn w:val="a"/>
    <w:next w:val="a"/>
    <w:link w:val="60"/>
    <w:uiPriority w:val="99"/>
    <w:qFormat/>
    <w:rsid w:val="00321DB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locked/>
    <w:rsid w:val="00321DB6"/>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1DB6"/>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0"/>
    <w:link w:val="3"/>
    <w:locked/>
    <w:rsid w:val="00321DB6"/>
    <w:rPr>
      <w:rFonts w:ascii="Arial" w:eastAsia="Times New Roman" w:hAnsi="Arial" w:cs="Times New Roman"/>
      <w:b/>
      <w:bCs/>
      <w:sz w:val="26"/>
      <w:szCs w:val="26"/>
      <w:lang w:eastAsia="ar-SA"/>
    </w:rPr>
  </w:style>
  <w:style w:type="character" w:customStyle="1" w:styleId="41">
    <w:name w:val="Заголовок 4 Знак1"/>
    <w:aliases w:val="H4 Знак"/>
    <w:basedOn w:val="a0"/>
    <w:link w:val="4"/>
    <w:locked/>
    <w:rsid w:val="00321DB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uiPriority w:val="99"/>
    <w:rsid w:val="00321DB6"/>
    <w:rPr>
      <w:rFonts w:ascii="Cambria" w:eastAsia="Times New Roman" w:hAnsi="Cambria" w:cs="Times New Roman"/>
      <w:i/>
      <w:iCs/>
      <w:color w:val="243F60"/>
      <w:sz w:val="24"/>
      <w:szCs w:val="24"/>
      <w:lang w:eastAsia="ar-SA"/>
    </w:rPr>
  </w:style>
  <w:style w:type="character" w:customStyle="1" w:styleId="10">
    <w:name w:val="Заголовок 1 Знак"/>
    <w:basedOn w:val="a0"/>
    <w:link w:val="1"/>
    <w:rsid w:val="00321DB6"/>
    <w:rPr>
      <w:rFonts w:asciiTheme="majorHAnsi" w:eastAsiaTheme="majorEastAsia" w:hAnsiTheme="majorHAnsi" w:cstheme="majorBidi"/>
      <w:b/>
      <w:bCs/>
      <w:color w:val="365F91" w:themeColor="accent1" w:themeShade="BF"/>
      <w:sz w:val="28"/>
      <w:szCs w:val="28"/>
      <w:lang w:eastAsia="ar-SA"/>
    </w:rPr>
  </w:style>
  <w:style w:type="character" w:customStyle="1" w:styleId="32">
    <w:name w:val="Заголовок 3 Знак"/>
    <w:basedOn w:val="a0"/>
    <w:link w:val="3"/>
    <w:rsid w:val="00321DB6"/>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321DB6"/>
    <w:rPr>
      <w:rFonts w:asciiTheme="majorHAnsi" w:eastAsiaTheme="majorEastAsia" w:hAnsiTheme="majorHAnsi" w:cstheme="majorBidi"/>
      <w:b/>
      <w:bCs/>
      <w:i/>
      <w:iCs/>
      <w:color w:val="4F81BD" w:themeColor="accent1"/>
      <w:sz w:val="24"/>
      <w:szCs w:val="24"/>
      <w:lang w:eastAsia="ar-SA"/>
    </w:rPr>
  </w:style>
  <w:style w:type="character" w:customStyle="1" w:styleId="WW8Num2z1">
    <w:name w:val="WW8Num2z1"/>
    <w:rsid w:val="00321DB6"/>
    <w:rPr>
      <w:rFonts w:ascii="Times New Roman" w:hAnsi="Times New Roman"/>
    </w:rPr>
  </w:style>
  <w:style w:type="character" w:customStyle="1" w:styleId="WW8Num3z2">
    <w:name w:val="WW8Num3z2"/>
    <w:rsid w:val="00321DB6"/>
  </w:style>
  <w:style w:type="character" w:customStyle="1" w:styleId="WW8Num4z0">
    <w:name w:val="WW8Num4z0"/>
    <w:rsid w:val="00321DB6"/>
    <w:rPr>
      <w:rFonts w:eastAsia="MS Mincho"/>
    </w:rPr>
  </w:style>
  <w:style w:type="character" w:customStyle="1" w:styleId="WW8Num5z0">
    <w:name w:val="WW8Num5z0"/>
    <w:rsid w:val="00321DB6"/>
    <w:rPr>
      <w:color w:val="auto"/>
    </w:rPr>
  </w:style>
  <w:style w:type="character" w:customStyle="1" w:styleId="WW8Num5z1">
    <w:name w:val="WW8Num5z1"/>
    <w:rsid w:val="00321DB6"/>
  </w:style>
  <w:style w:type="character" w:customStyle="1" w:styleId="WW8Num5z2">
    <w:name w:val="WW8Num5z2"/>
    <w:rsid w:val="00321DB6"/>
  </w:style>
  <w:style w:type="character" w:customStyle="1" w:styleId="WW8Num6z2">
    <w:name w:val="WW8Num6z2"/>
    <w:rsid w:val="00321DB6"/>
  </w:style>
  <w:style w:type="character" w:customStyle="1" w:styleId="WW8Num7z2">
    <w:name w:val="WW8Num7z2"/>
    <w:rsid w:val="00321DB6"/>
  </w:style>
  <w:style w:type="character" w:customStyle="1" w:styleId="WW8Num8z0">
    <w:name w:val="WW8Num8z0"/>
    <w:rsid w:val="00321DB6"/>
  </w:style>
  <w:style w:type="character" w:customStyle="1" w:styleId="WW8Num8z1">
    <w:name w:val="WW8Num8z1"/>
    <w:rsid w:val="00321DB6"/>
    <w:rPr>
      <w:rFonts w:ascii="Courier New" w:hAnsi="Courier New"/>
    </w:rPr>
  </w:style>
  <w:style w:type="character" w:customStyle="1" w:styleId="WW8Num8z2">
    <w:name w:val="WW8Num8z2"/>
    <w:rsid w:val="00321DB6"/>
    <w:rPr>
      <w:rFonts w:ascii="Wingdings" w:hAnsi="Wingdings"/>
    </w:rPr>
  </w:style>
  <w:style w:type="character" w:customStyle="1" w:styleId="WW8Num8z3">
    <w:name w:val="WW8Num8z3"/>
    <w:rsid w:val="00321DB6"/>
    <w:rPr>
      <w:rFonts w:ascii="Symbol" w:hAnsi="Symbol"/>
    </w:rPr>
  </w:style>
  <w:style w:type="character" w:customStyle="1" w:styleId="WW8Num9z0">
    <w:name w:val="WW8Num9z0"/>
    <w:rsid w:val="00321DB6"/>
  </w:style>
  <w:style w:type="character" w:customStyle="1" w:styleId="WW8Num9z1">
    <w:name w:val="WW8Num9z1"/>
    <w:rsid w:val="00321DB6"/>
    <w:rPr>
      <w:rFonts w:ascii="Courier New" w:hAnsi="Courier New"/>
    </w:rPr>
  </w:style>
  <w:style w:type="character" w:customStyle="1" w:styleId="WW8Num9z2">
    <w:name w:val="WW8Num9z2"/>
    <w:rsid w:val="00321DB6"/>
    <w:rPr>
      <w:rFonts w:ascii="Wingdings" w:hAnsi="Wingdings"/>
    </w:rPr>
  </w:style>
  <w:style w:type="character" w:customStyle="1" w:styleId="WW8Num9z3">
    <w:name w:val="WW8Num9z3"/>
    <w:rsid w:val="00321DB6"/>
    <w:rPr>
      <w:rFonts w:ascii="Symbol" w:hAnsi="Symbol"/>
    </w:rPr>
  </w:style>
  <w:style w:type="character" w:customStyle="1" w:styleId="WW8Num11z0">
    <w:name w:val="WW8Num11z0"/>
    <w:rsid w:val="00321DB6"/>
  </w:style>
  <w:style w:type="character" w:customStyle="1" w:styleId="WW8Num12z0">
    <w:name w:val="WW8Num12z0"/>
    <w:rsid w:val="00321DB6"/>
  </w:style>
  <w:style w:type="character" w:customStyle="1" w:styleId="WW8Num12z1">
    <w:name w:val="WW8Num12z1"/>
    <w:rsid w:val="00321DB6"/>
    <w:rPr>
      <w:rFonts w:ascii="Courier New" w:hAnsi="Courier New"/>
    </w:rPr>
  </w:style>
  <w:style w:type="character" w:customStyle="1" w:styleId="WW8Num12z2">
    <w:name w:val="WW8Num12z2"/>
    <w:rsid w:val="00321DB6"/>
    <w:rPr>
      <w:rFonts w:ascii="Wingdings" w:hAnsi="Wingdings"/>
    </w:rPr>
  </w:style>
  <w:style w:type="character" w:customStyle="1" w:styleId="WW8Num12z3">
    <w:name w:val="WW8Num12z3"/>
    <w:rsid w:val="00321DB6"/>
    <w:rPr>
      <w:rFonts w:ascii="Symbol" w:hAnsi="Symbol"/>
    </w:rPr>
  </w:style>
  <w:style w:type="character" w:customStyle="1" w:styleId="WW8Num16z0">
    <w:name w:val="WW8Num16z0"/>
    <w:rsid w:val="00321DB6"/>
    <w:rPr>
      <w:rFonts w:ascii="Symbol" w:hAnsi="Symbol"/>
    </w:rPr>
  </w:style>
  <w:style w:type="character" w:customStyle="1" w:styleId="WW8Num16z1">
    <w:name w:val="WW8Num16z1"/>
    <w:rsid w:val="00321DB6"/>
    <w:rPr>
      <w:rFonts w:ascii="Courier New" w:hAnsi="Courier New"/>
    </w:rPr>
  </w:style>
  <w:style w:type="character" w:customStyle="1" w:styleId="WW8Num16z2">
    <w:name w:val="WW8Num16z2"/>
    <w:rsid w:val="00321DB6"/>
    <w:rPr>
      <w:rFonts w:ascii="Wingdings" w:hAnsi="Wingdings"/>
    </w:rPr>
  </w:style>
  <w:style w:type="character" w:customStyle="1" w:styleId="WW8Num17z0">
    <w:name w:val="WW8Num17z0"/>
    <w:rsid w:val="00321DB6"/>
  </w:style>
  <w:style w:type="character" w:customStyle="1" w:styleId="WW8Num17z1">
    <w:name w:val="WW8Num17z1"/>
    <w:rsid w:val="00321DB6"/>
    <w:rPr>
      <w:rFonts w:ascii="Courier New" w:hAnsi="Courier New"/>
    </w:rPr>
  </w:style>
  <w:style w:type="character" w:customStyle="1" w:styleId="WW8Num17z2">
    <w:name w:val="WW8Num17z2"/>
    <w:rsid w:val="00321DB6"/>
    <w:rPr>
      <w:rFonts w:ascii="Wingdings" w:hAnsi="Wingdings"/>
    </w:rPr>
  </w:style>
  <w:style w:type="character" w:customStyle="1" w:styleId="WW8Num17z3">
    <w:name w:val="WW8Num17z3"/>
    <w:rsid w:val="00321DB6"/>
    <w:rPr>
      <w:rFonts w:ascii="Symbol" w:hAnsi="Symbol"/>
    </w:rPr>
  </w:style>
  <w:style w:type="character" w:customStyle="1" w:styleId="WW8Num18z2">
    <w:name w:val="WW8Num18z2"/>
    <w:rsid w:val="00321DB6"/>
  </w:style>
  <w:style w:type="character" w:customStyle="1" w:styleId="WW8Num21z0">
    <w:name w:val="WW8Num21z0"/>
    <w:rsid w:val="00321DB6"/>
    <w:rPr>
      <w:color w:val="auto"/>
    </w:rPr>
  </w:style>
  <w:style w:type="character" w:customStyle="1" w:styleId="WW8Num21z1">
    <w:name w:val="WW8Num21z1"/>
    <w:rsid w:val="00321DB6"/>
    <w:rPr>
      <w:b/>
      <w:color w:val="auto"/>
    </w:rPr>
  </w:style>
  <w:style w:type="character" w:customStyle="1" w:styleId="WW8Num24z0">
    <w:name w:val="WW8Num24z0"/>
    <w:rsid w:val="00321DB6"/>
  </w:style>
  <w:style w:type="character" w:customStyle="1" w:styleId="WW8Num24z1">
    <w:name w:val="WW8Num24z1"/>
    <w:rsid w:val="00321DB6"/>
    <w:rPr>
      <w:rFonts w:ascii="Courier New" w:hAnsi="Courier New"/>
    </w:rPr>
  </w:style>
  <w:style w:type="character" w:customStyle="1" w:styleId="WW8Num24z2">
    <w:name w:val="WW8Num24z2"/>
    <w:rsid w:val="00321DB6"/>
    <w:rPr>
      <w:rFonts w:ascii="Wingdings" w:hAnsi="Wingdings"/>
    </w:rPr>
  </w:style>
  <w:style w:type="character" w:customStyle="1" w:styleId="WW8Num24z3">
    <w:name w:val="WW8Num24z3"/>
    <w:rsid w:val="00321DB6"/>
    <w:rPr>
      <w:rFonts w:ascii="Symbol" w:hAnsi="Symbol"/>
    </w:rPr>
  </w:style>
  <w:style w:type="character" w:customStyle="1" w:styleId="12">
    <w:name w:val="Основной шрифт абзаца1"/>
    <w:rsid w:val="00321DB6"/>
  </w:style>
  <w:style w:type="character" w:customStyle="1" w:styleId="21">
    <w:name w:val="Заголовок 2 Знак1"/>
    <w:rsid w:val="00321DB6"/>
    <w:rPr>
      <w:b/>
      <w:i/>
      <w:sz w:val="28"/>
      <w:lang w:val="ru-RU" w:eastAsia="ar-SA" w:bidi="ar-SA"/>
    </w:rPr>
  </w:style>
  <w:style w:type="character" w:customStyle="1" w:styleId="Normal">
    <w:name w:val="Normal Знак"/>
    <w:rsid w:val="00321DB6"/>
    <w:rPr>
      <w:sz w:val="28"/>
      <w:lang w:val="ru-RU" w:eastAsia="ar-SA" w:bidi="ar-SA"/>
    </w:rPr>
  </w:style>
  <w:style w:type="character" w:customStyle="1" w:styleId="a3">
    <w:name w:val="Основной текст Знак"/>
    <w:rsid w:val="00321DB6"/>
    <w:rPr>
      <w:rFonts w:eastAsia="MS Mincho"/>
      <w:sz w:val="24"/>
      <w:lang w:val="ru-RU" w:eastAsia="ar-SA" w:bidi="ar-SA"/>
    </w:rPr>
  </w:style>
  <w:style w:type="character" w:customStyle="1" w:styleId="a4">
    <w:name w:val="Основной текст с отступом Знак"/>
    <w:rsid w:val="00321DB6"/>
    <w:rPr>
      <w:sz w:val="28"/>
      <w:lang w:val="ru-RU" w:eastAsia="ar-SA" w:bidi="ar-SA"/>
    </w:rPr>
  </w:style>
  <w:style w:type="character" w:styleId="a5">
    <w:name w:val="page number"/>
    <w:basedOn w:val="12"/>
    <w:rsid w:val="00321DB6"/>
    <w:rPr>
      <w:rFonts w:cs="Times New Roman"/>
    </w:rPr>
  </w:style>
  <w:style w:type="character" w:customStyle="1" w:styleId="a6">
    <w:name w:val="Нижний колонтитул Знак"/>
    <w:uiPriority w:val="99"/>
    <w:rsid w:val="00321DB6"/>
    <w:rPr>
      <w:rFonts w:eastAsia="MS Mincho"/>
      <w:spacing w:val="-2"/>
      <w:sz w:val="24"/>
      <w:lang w:val="ru-RU" w:eastAsia="ar-SA" w:bidi="ar-SA"/>
    </w:rPr>
  </w:style>
  <w:style w:type="character" w:styleId="a7">
    <w:name w:val="Hyperlink"/>
    <w:basedOn w:val="a0"/>
    <w:uiPriority w:val="99"/>
    <w:rsid w:val="00321DB6"/>
    <w:rPr>
      <w:rFonts w:cs="Times New Roman"/>
      <w:color w:val="0000FF"/>
      <w:u w:val="single"/>
    </w:rPr>
  </w:style>
  <w:style w:type="character" w:customStyle="1" w:styleId="a8">
    <w:name w:val="Текст примечания Знак"/>
    <w:rsid w:val="00321DB6"/>
    <w:rPr>
      <w:lang w:val="ru-RU" w:eastAsia="ar-SA" w:bidi="ar-SA"/>
    </w:rPr>
  </w:style>
  <w:style w:type="character" w:customStyle="1" w:styleId="a9">
    <w:name w:val="Символ сноски"/>
    <w:rsid w:val="00321DB6"/>
    <w:rPr>
      <w:vertAlign w:val="superscript"/>
    </w:rPr>
  </w:style>
  <w:style w:type="character" w:customStyle="1" w:styleId="aa">
    <w:name w:val="Схема документа Знак"/>
    <w:rsid w:val="00321DB6"/>
    <w:rPr>
      <w:rFonts w:ascii="Tahoma" w:hAnsi="Tahoma"/>
      <w:shd w:val="clear" w:color="auto" w:fill="000080"/>
    </w:rPr>
  </w:style>
  <w:style w:type="character" w:customStyle="1" w:styleId="13">
    <w:name w:val="Знак примечания1"/>
    <w:rsid w:val="00321DB6"/>
    <w:rPr>
      <w:sz w:val="16"/>
    </w:rPr>
  </w:style>
  <w:style w:type="character" w:customStyle="1" w:styleId="ab">
    <w:name w:val="Тема примечания Знак"/>
    <w:rsid w:val="00321DB6"/>
    <w:rPr>
      <w:b/>
      <w:lang w:val="ru-RU" w:eastAsia="ar-SA" w:bidi="ar-SA"/>
    </w:rPr>
  </w:style>
  <w:style w:type="character" w:customStyle="1" w:styleId="ac">
    <w:name w:val="Текст выноски Знак"/>
    <w:rsid w:val="00321DB6"/>
    <w:rPr>
      <w:rFonts w:ascii="Tahoma" w:hAnsi="Tahoma"/>
      <w:sz w:val="16"/>
    </w:rPr>
  </w:style>
  <w:style w:type="character" w:customStyle="1" w:styleId="BodyText3Char">
    <w:name w:val="Body Text 3 Char"/>
    <w:uiPriority w:val="99"/>
    <w:locked/>
    <w:rsid w:val="00321DB6"/>
    <w:rPr>
      <w:sz w:val="16"/>
    </w:rPr>
  </w:style>
  <w:style w:type="character" w:customStyle="1" w:styleId="ad">
    <w:name w:val="Подзаголовок Знак"/>
    <w:rsid w:val="00321DB6"/>
    <w:rPr>
      <w:b/>
      <w:sz w:val="24"/>
    </w:rPr>
  </w:style>
  <w:style w:type="character" w:customStyle="1" w:styleId="ae">
    <w:name w:val="Верхний колонтитул Знак"/>
    <w:uiPriority w:val="99"/>
    <w:rsid w:val="00321DB6"/>
    <w:rPr>
      <w:sz w:val="24"/>
    </w:rPr>
  </w:style>
  <w:style w:type="character" w:customStyle="1" w:styleId="FontStyle21">
    <w:name w:val="Font Style21"/>
    <w:rsid w:val="00321DB6"/>
    <w:rPr>
      <w:rFonts w:ascii="Times New Roman" w:hAnsi="Times New Roman"/>
      <w:sz w:val="24"/>
    </w:rPr>
  </w:style>
  <w:style w:type="character" w:customStyle="1" w:styleId="22">
    <w:name w:val="Основной текст с отступом 2 Знак"/>
    <w:rsid w:val="00321DB6"/>
    <w:rPr>
      <w:sz w:val="24"/>
    </w:rPr>
  </w:style>
  <w:style w:type="character" w:customStyle="1" w:styleId="af">
    <w:name w:val="Обычный отступ Знак"/>
    <w:rsid w:val="00321DB6"/>
    <w:rPr>
      <w:rFonts w:ascii="Calibri" w:hAnsi="Calibri"/>
      <w:sz w:val="24"/>
    </w:rPr>
  </w:style>
  <w:style w:type="character" w:styleId="af0">
    <w:name w:val="FollowedHyperlink"/>
    <w:basedOn w:val="a0"/>
    <w:rsid w:val="00321DB6"/>
    <w:rPr>
      <w:rFonts w:cs="Times New Roman"/>
      <w:color w:val="800080"/>
      <w:u w:val="single"/>
    </w:rPr>
  </w:style>
  <w:style w:type="character" w:customStyle="1" w:styleId="220">
    <w:name w:val="Заголовок 2 Знак2"/>
    <w:rsid w:val="00321DB6"/>
    <w:rPr>
      <w:b/>
      <w:i/>
      <w:sz w:val="28"/>
    </w:rPr>
  </w:style>
  <w:style w:type="character" w:customStyle="1" w:styleId="33">
    <w:name w:val="Основной текст с отступом 3 Знак"/>
    <w:rsid w:val="00321DB6"/>
    <w:rPr>
      <w:sz w:val="24"/>
    </w:rPr>
  </w:style>
  <w:style w:type="character" w:customStyle="1" w:styleId="14">
    <w:name w:val="Основной текст Знак Знак Знак Знак Знак1"/>
    <w:rsid w:val="00321DB6"/>
    <w:rPr>
      <w:rFonts w:eastAsia="MS Mincho"/>
      <w:sz w:val="24"/>
      <w:lang w:val="ru-RU" w:eastAsia="ar-SA" w:bidi="ar-SA"/>
    </w:rPr>
  </w:style>
  <w:style w:type="character" w:customStyle="1" w:styleId="BodyTextChar1">
    <w:name w:val="Body Text Char1"/>
    <w:rsid w:val="00321DB6"/>
    <w:rPr>
      <w:rFonts w:eastAsia="MS Mincho"/>
      <w:sz w:val="24"/>
      <w:lang w:val="ru-RU" w:eastAsia="ar-SA" w:bidi="ar-SA"/>
    </w:rPr>
  </w:style>
  <w:style w:type="character" w:customStyle="1" w:styleId="8">
    <w:name w:val="Знак Знак8"/>
    <w:rsid w:val="00321DB6"/>
    <w:rPr>
      <w:sz w:val="16"/>
      <w:lang w:eastAsia="ar-SA" w:bidi="ar-SA"/>
    </w:rPr>
  </w:style>
  <w:style w:type="character" w:customStyle="1" w:styleId="15">
    <w:name w:val="Знак Знак15"/>
    <w:rsid w:val="00321DB6"/>
    <w:rPr>
      <w:rFonts w:eastAsia="MS Mincho"/>
      <w:b/>
      <w:kern w:val="1"/>
      <w:sz w:val="32"/>
      <w:lang w:val="ru-RU" w:eastAsia="ar-SA" w:bidi="ar-SA"/>
    </w:rPr>
  </w:style>
  <w:style w:type="character" w:customStyle="1" w:styleId="140">
    <w:name w:val="Знак Знак14"/>
    <w:rsid w:val="00321DB6"/>
    <w:rPr>
      <w:rFonts w:ascii="Arial" w:hAnsi="Arial"/>
      <w:b/>
      <w:sz w:val="26"/>
      <w:lang w:eastAsia="ar-SA" w:bidi="ar-SA"/>
    </w:rPr>
  </w:style>
  <w:style w:type="character" w:customStyle="1" w:styleId="23">
    <w:name w:val="Знак Знак2"/>
    <w:rsid w:val="00321DB6"/>
    <w:rPr>
      <w:rFonts w:ascii="Calibri" w:hAnsi="Calibri"/>
      <w:sz w:val="24"/>
      <w:lang w:eastAsia="ar-SA" w:bidi="ar-SA"/>
    </w:rPr>
  </w:style>
  <w:style w:type="character" w:customStyle="1" w:styleId="9">
    <w:name w:val="Знак Знак9"/>
    <w:rsid w:val="00321DB6"/>
    <w:rPr>
      <w:lang w:val="ru-RU" w:eastAsia="ar-SA" w:bidi="ar-SA"/>
    </w:rPr>
  </w:style>
  <w:style w:type="character" w:customStyle="1" w:styleId="130">
    <w:name w:val="Знак Знак13"/>
    <w:rsid w:val="00321DB6"/>
    <w:rPr>
      <w:sz w:val="24"/>
      <w:lang w:eastAsia="ar-SA" w:bidi="ar-SA"/>
    </w:rPr>
  </w:style>
  <w:style w:type="character" w:customStyle="1" w:styleId="110">
    <w:name w:val="Знак Знак11"/>
    <w:rsid w:val="00321DB6"/>
    <w:rPr>
      <w:rFonts w:ascii="MS Mincho" w:eastAsia="MS Mincho" w:hAnsi="MS Mincho"/>
      <w:spacing w:val="-2"/>
      <w:sz w:val="24"/>
      <w:lang w:val="ru-RU" w:eastAsia="ar-SA" w:bidi="ar-SA"/>
    </w:rPr>
  </w:style>
  <w:style w:type="character" w:customStyle="1" w:styleId="120">
    <w:name w:val="Знак Знак12"/>
    <w:rsid w:val="00321DB6"/>
    <w:rPr>
      <w:sz w:val="28"/>
      <w:lang w:val="ru-RU" w:eastAsia="ar-SA" w:bidi="ar-SA"/>
    </w:rPr>
  </w:style>
  <w:style w:type="character" w:customStyle="1" w:styleId="7">
    <w:name w:val="Знак Знак7"/>
    <w:rsid w:val="00321DB6"/>
    <w:rPr>
      <w:b/>
      <w:sz w:val="24"/>
      <w:lang w:eastAsia="ar-SA" w:bidi="ar-SA"/>
    </w:rPr>
  </w:style>
  <w:style w:type="character" w:customStyle="1" w:styleId="34">
    <w:name w:val="Знак Знак3"/>
    <w:rsid w:val="00321DB6"/>
    <w:rPr>
      <w:sz w:val="24"/>
      <w:lang w:eastAsia="ar-SA" w:bidi="ar-SA"/>
    </w:rPr>
  </w:style>
  <w:style w:type="character" w:customStyle="1" w:styleId="100">
    <w:name w:val="Знак Знак10"/>
    <w:rsid w:val="00321DB6"/>
    <w:rPr>
      <w:sz w:val="24"/>
      <w:lang w:eastAsia="ar-SA" w:bidi="ar-SA"/>
    </w:rPr>
  </w:style>
  <w:style w:type="character" w:customStyle="1" w:styleId="61">
    <w:name w:val="Знак Знак6"/>
    <w:rsid w:val="00321DB6"/>
    <w:rPr>
      <w:rFonts w:ascii="Tahoma" w:hAnsi="Tahoma"/>
      <w:lang w:eastAsia="ar-SA" w:bidi="ar-SA"/>
    </w:rPr>
  </w:style>
  <w:style w:type="character" w:customStyle="1" w:styleId="5">
    <w:name w:val="Знак Знак5"/>
    <w:rsid w:val="00321DB6"/>
    <w:rPr>
      <w:b/>
      <w:lang w:val="ru-RU" w:eastAsia="ar-SA" w:bidi="ar-SA"/>
    </w:rPr>
  </w:style>
  <w:style w:type="character" w:customStyle="1" w:styleId="42">
    <w:name w:val="Знак Знак4"/>
    <w:rsid w:val="00321DB6"/>
    <w:rPr>
      <w:rFonts w:ascii="Tahoma" w:hAnsi="Tahoma"/>
      <w:sz w:val="16"/>
      <w:lang w:eastAsia="ar-SA" w:bidi="ar-SA"/>
    </w:rPr>
  </w:style>
  <w:style w:type="character" w:customStyle="1" w:styleId="af1">
    <w:name w:val="Текст Знак"/>
    <w:rsid w:val="00321DB6"/>
    <w:rPr>
      <w:rFonts w:eastAsia="MS Mincho"/>
      <w:spacing w:val="-2"/>
      <w:sz w:val="26"/>
    </w:rPr>
  </w:style>
  <w:style w:type="character" w:customStyle="1" w:styleId="af2">
    <w:name w:val="Абзац списка Знак"/>
    <w:rsid w:val="00321DB6"/>
    <w:rPr>
      <w:sz w:val="24"/>
    </w:rPr>
  </w:style>
  <w:style w:type="character" w:customStyle="1" w:styleId="af3">
    <w:name w:val="Текст концевой сноски Знак"/>
    <w:basedOn w:val="12"/>
    <w:rsid w:val="00321DB6"/>
    <w:rPr>
      <w:rFonts w:cs="Times New Roman"/>
    </w:rPr>
  </w:style>
  <w:style w:type="character" w:customStyle="1" w:styleId="af4">
    <w:name w:val="Символы концевой сноски"/>
    <w:basedOn w:val="12"/>
    <w:rsid w:val="00321DB6"/>
    <w:rPr>
      <w:rFonts w:cs="Times New Roman"/>
      <w:vertAlign w:val="superscript"/>
    </w:rPr>
  </w:style>
  <w:style w:type="character" w:customStyle="1" w:styleId="af5">
    <w:name w:val="Текст сноски Знак"/>
    <w:basedOn w:val="12"/>
    <w:rsid w:val="00321DB6"/>
    <w:rPr>
      <w:rFonts w:cs="Times New Roman"/>
    </w:rPr>
  </w:style>
  <w:style w:type="character" w:styleId="af6">
    <w:name w:val="footnote reference"/>
    <w:basedOn w:val="a0"/>
    <w:rsid w:val="00321DB6"/>
    <w:rPr>
      <w:rFonts w:cs="Times New Roman"/>
      <w:vertAlign w:val="superscript"/>
    </w:rPr>
  </w:style>
  <w:style w:type="character" w:styleId="af7">
    <w:name w:val="endnote reference"/>
    <w:basedOn w:val="a0"/>
    <w:rsid w:val="00321DB6"/>
    <w:rPr>
      <w:rFonts w:cs="Times New Roman"/>
      <w:vertAlign w:val="superscript"/>
    </w:rPr>
  </w:style>
  <w:style w:type="paragraph" w:customStyle="1" w:styleId="af8">
    <w:name w:val="Заголовок"/>
    <w:basedOn w:val="a"/>
    <w:next w:val="af9"/>
    <w:rsid w:val="00321DB6"/>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321DB6"/>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321DB6"/>
    <w:rPr>
      <w:rFonts w:ascii="Times New Roman" w:eastAsia="MS Mincho" w:hAnsi="Times New Roman" w:cs="Times New Roman"/>
      <w:sz w:val="26"/>
      <w:szCs w:val="24"/>
      <w:lang w:eastAsia="ar-SA"/>
    </w:rPr>
  </w:style>
  <w:style w:type="paragraph" w:styleId="afa">
    <w:name w:val="List"/>
    <w:basedOn w:val="af9"/>
    <w:rsid w:val="00321DB6"/>
    <w:rPr>
      <w:rFonts w:cs="Mangal"/>
    </w:rPr>
  </w:style>
  <w:style w:type="paragraph" w:customStyle="1" w:styleId="17">
    <w:name w:val="Название1"/>
    <w:basedOn w:val="a"/>
    <w:rsid w:val="00321DB6"/>
    <w:pPr>
      <w:suppressLineNumbers/>
      <w:spacing w:before="120" w:after="120"/>
    </w:pPr>
    <w:rPr>
      <w:rFonts w:cs="Mangal"/>
      <w:i/>
      <w:iCs/>
    </w:rPr>
  </w:style>
  <w:style w:type="paragraph" w:customStyle="1" w:styleId="18">
    <w:name w:val="Указатель1"/>
    <w:basedOn w:val="a"/>
    <w:rsid w:val="00321DB6"/>
    <w:pPr>
      <w:suppressLineNumbers/>
    </w:pPr>
    <w:rPr>
      <w:rFonts w:cs="Mangal"/>
    </w:rPr>
  </w:style>
  <w:style w:type="paragraph" w:customStyle="1" w:styleId="19">
    <w:name w:val="Обычный1"/>
    <w:rsid w:val="00321DB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a">
    <w:name w:val="Текст1"/>
    <w:basedOn w:val="19"/>
    <w:rsid w:val="00321DB6"/>
    <w:pPr>
      <w:ind w:firstLine="0"/>
      <w:jc w:val="left"/>
    </w:pPr>
    <w:rPr>
      <w:sz w:val="26"/>
    </w:rPr>
  </w:style>
  <w:style w:type="paragraph" w:customStyle="1" w:styleId="111">
    <w:name w:val="Заголовок 11"/>
    <w:basedOn w:val="19"/>
    <w:next w:val="19"/>
    <w:rsid w:val="00321DB6"/>
    <w:pPr>
      <w:keepNext/>
      <w:spacing w:before="240" w:after="60"/>
      <w:ind w:firstLine="0"/>
      <w:jc w:val="center"/>
    </w:pPr>
    <w:rPr>
      <w:b/>
      <w:kern w:val="1"/>
    </w:rPr>
  </w:style>
  <w:style w:type="paragraph" w:styleId="afb">
    <w:name w:val="header"/>
    <w:basedOn w:val="a"/>
    <w:link w:val="1b"/>
    <w:uiPriority w:val="99"/>
    <w:rsid w:val="00321DB6"/>
  </w:style>
  <w:style w:type="character" w:customStyle="1" w:styleId="1b">
    <w:name w:val="Верхний колонтитул Знак1"/>
    <w:basedOn w:val="a0"/>
    <w:link w:val="afb"/>
    <w:uiPriority w:val="99"/>
    <w:rsid w:val="00321DB6"/>
    <w:rPr>
      <w:rFonts w:ascii="Times New Roman" w:eastAsia="Times New Roman" w:hAnsi="Times New Roman" w:cs="Times New Roman"/>
      <w:sz w:val="24"/>
      <w:szCs w:val="24"/>
      <w:lang w:eastAsia="ar-SA"/>
    </w:rPr>
  </w:style>
  <w:style w:type="paragraph" w:styleId="afc">
    <w:name w:val="Body Text Indent"/>
    <w:basedOn w:val="a"/>
    <w:link w:val="1c"/>
    <w:uiPriority w:val="99"/>
    <w:rsid w:val="00321DB6"/>
    <w:pPr>
      <w:ind w:firstLine="720"/>
    </w:pPr>
    <w:rPr>
      <w:sz w:val="28"/>
      <w:szCs w:val="20"/>
    </w:rPr>
  </w:style>
  <w:style w:type="character" w:customStyle="1" w:styleId="1c">
    <w:name w:val="Основной текст с отступом Знак1"/>
    <w:basedOn w:val="a0"/>
    <w:link w:val="afc"/>
    <w:uiPriority w:val="99"/>
    <w:rsid w:val="00321DB6"/>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321DB6"/>
    <w:pPr>
      <w:autoSpaceDE w:val="0"/>
      <w:ind w:right="306"/>
      <w:jc w:val="both"/>
    </w:pPr>
    <w:rPr>
      <w:b/>
      <w:bCs/>
      <w:i/>
      <w:sz w:val="28"/>
      <w:szCs w:val="28"/>
    </w:rPr>
  </w:style>
  <w:style w:type="paragraph" w:styleId="afd">
    <w:name w:val="footer"/>
    <w:basedOn w:val="a"/>
    <w:link w:val="1d"/>
    <w:uiPriority w:val="99"/>
    <w:rsid w:val="00321DB6"/>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321DB6"/>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21DB6"/>
    <w:pPr>
      <w:spacing w:before="120"/>
      <w:ind w:left="284" w:firstLine="424"/>
    </w:pPr>
    <w:rPr>
      <w:sz w:val="28"/>
    </w:rPr>
  </w:style>
  <w:style w:type="paragraph" w:customStyle="1" w:styleId="43">
    <w:name w:val="заголовок 4"/>
    <w:basedOn w:val="a"/>
    <w:next w:val="a"/>
    <w:rsid w:val="00321DB6"/>
    <w:pPr>
      <w:keepNext/>
      <w:jc w:val="center"/>
    </w:pPr>
    <w:rPr>
      <w:spacing w:val="-2"/>
      <w:szCs w:val="20"/>
    </w:rPr>
  </w:style>
  <w:style w:type="paragraph" w:customStyle="1" w:styleId="1e">
    <w:name w:val="заголовок 1"/>
    <w:basedOn w:val="a"/>
    <w:next w:val="a"/>
    <w:rsid w:val="00321DB6"/>
    <w:pPr>
      <w:keepNext/>
      <w:spacing w:before="240" w:after="60"/>
      <w:jc w:val="both"/>
    </w:pPr>
    <w:rPr>
      <w:rFonts w:ascii="Arial" w:hAnsi="Arial"/>
      <w:b/>
      <w:kern w:val="1"/>
      <w:sz w:val="28"/>
      <w:szCs w:val="20"/>
      <w:lang w:val="en-GB"/>
    </w:rPr>
  </w:style>
  <w:style w:type="paragraph" w:styleId="afe">
    <w:name w:val="footnote text"/>
    <w:basedOn w:val="a"/>
    <w:link w:val="1f"/>
    <w:rsid w:val="00321DB6"/>
    <w:pPr>
      <w:widowControl w:val="0"/>
      <w:autoSpaceDE w:val="0"/>
    </w:pPr>
    <w:rPr>
      <w:sz w:val="20"/>
      <w:szCs w:val="20"/>
    </w:rPr>
  </w:style>
  <w:style w:type="character" w:customStyle="1" w:styleId="1f">
    <w:name w:val="Текст сноски Знак1"/>
    <w:basedOn w:val="a0"/>
    <w:link w:val="afe"/>
    <w:rsid w:val="00321DB6"/>
    <w:rPr>
      <w:rFonts w:ascii="Times New Roman" w:eastAsia="Times New Roman" w:hAnsi="Times New Roman" w:cs="Times New Roman"/>
      <w:sz w:val="20"/>
      <w:szCs w:val="20"/>
      <w:lang w:eastAsia="ar-SA"/>
    </w:rPr>
  </w:style>
  <w:style w:type="paragraph" w:customStyle="1" w:styleId="aff">
    <w:name w:val="Статья"/>
    <w:basedOn w:val="af9"/>
    <w:next w:val="a"/>
    <w:rsid w:val="00321DB6"/>
    <w:pPr>
      <w:keepNext/>
      <w:keepLines/>
      <w:spacing w:before="160" w:after="160"/>
      <w:ind w:left="717" w:hanging="360"/>
      <w:jc w:val="center"/>
    </w:pPr>
    <w:rPr>
      <w:rFonts w:eastAsia="Times New Roman"/>
      <w:b/>
      <w:bCs/>
      <w:sz w:val="24"/>
    </w:rPr>
  </w:style>
  <w:style w:type="paragraph" w:customStyle="1" w:styleId="ConsNormal">
    <w:name w:val="ConsNormal"/>
    <w:uiPriority w:val="99"/>
    <w:rsid w:val="00321DB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0">
    <w:name w:val="Текст примечания1"/>
    <w:basedOn w:val="a"/>
    <w:rsid w:val="00321DB6"/>
    <w:rPr>
      <w:sz w:val="20"/>
      <w:szCs w:val="20"/>
    </w:rPr>
  </w:style>
  <w:style w:type="paragraph" w:customStyle="1" w:styleId="311">
    <w:name w:val="Основной текст 31"/>
    <w:basedOn w:val="a"/>
    <w:rsid w:val="00321DB6"/>
    <w:pPr>
      <w:spacing w:after="120"/>
    </w:pPr>
    <w:rPr>
      <w:sz w:val="16"/>
      <w:szCs w:val="16"/>
    </w:rPr>
  </w:style>
  <w:style w:type="paragraph" w:customStyle="1" w:styleId="210">
    <w:name w:val="Основной текст 21"/>
    <w:basedOn w:val="a"/>
    <w:rsid w:val="00321DB6"/>
    <w:pPr>
      <w:spacing w:after="120" w:line="480" w:lineRule="auto"/>
    </w:pPr>
  </w:style>
  <w:style w:type="paragraph" w:styleId="aff0">
    <w:name w:val="Title"/>
    <w:basedOn w:val="a"/>
    <w:next w:val="aff1"/>
    <w:link w:val="aff2"/>
    <w:qFormat/>
    <w:rsid w:val="00321DB6"/>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321DB6"/>
    <w:rPr>
      <w:b/>
      <w:bCs/>
    </w:rPr>
  </w:style>
  <w:style w:type="character" w:customStyle="1" w:styleId="1f1">
    <w:name w:val="Подзаголовок Знак1"/>
    <w:basedOn w:val="a0"/>
    <w:link w:val="aff1"/>
    <w:rsid w:val="00321DB6"/>
    <w:rPr>
      <w:rFonts w:ascii="Times New Roman" w:eastAsia="Times New Roman" w:hAnsi="Times New Roman" w:cs="Times New Roman"/>
      <w:b/>
      <w:bCs/>
      <w:sz w:val="24"/>
      <w:szCs w:val="24"/>
      <w:lang w:eastAsia="ar-SA"/>
    </w:rPr>
  </w:style>
  <w:style w:type="character" w:customStyle="1" w:styleId="aff2">
    <w:name w:val="Название Знак"/>
    <w:basedOn w:val="a0"/>
    <w:link w:val="aff0"/>
    <w:rsid w:val="00321DB6"/>
    <w:rPr>
      <w:rFonts w:ascii="Arial" w:eastAsia="Times New Roman" w:hAnsi="Arial" w:cs="Arial"/>
      <w:b/>
      <w:bCs/>
      <w:kern w:val="1"/>
      <w:sz w:val="32"/>
      <w:szCs w:val="32"/>
      <w:lang w:eastAsia="ar-SA"/>
    </w:rPr>
  </w:style>
  <w:style w:type="paragraph" w:customStyle="1" w:styleId="Head71">
    <w:name w:val="Head 7.1"/>
    <w:basedOn w:val="a"/>
    <w:rsid w:val="00321DB6"/>
    <w:pPr>
      <w:widowControl w:val="0"/>
      <w:jc w:val="center"/>
    </w:pPr>
    <w:rPr>
      <w:rFonts w:ascii="CG Times" w:hAnsi="CG Times"/>
      <w:b/>
      <w:sz w:val="28"/>
      <w:szCs w:val="20"/>
      <w:lang w:val="en-US"/>
    </w:rPr>
  </w:style>
  <w:style w:type="paragraph" w:customStyle="1" w:styleId="35">
    <w:name w:val="Текст3"/>
    <w:basedOn w:val="a"/>
    <w:rsid w:val="00321DB6"/>
    <w:pPr>
      <w:ind w:firstLine="900"/>
      <w:jc w:val="both"/>
    </w:pPr>
    <w:rPr>
      <w:rFonts w:eastAsia="MS Mincho"/>
      <w:spacing w:val="-2"/>
      <w:sz w:val="26"/>
      <w:szCs w:val="20"/>
    </w:rPr>
  </w:style>
  <w:style w:type="paragraph" w:customStyle="1" w:styleId="aff3">
    <w:name w:val="Нормальный"/>
    <w:rsid w:val="00321DB6"/>
    <w:pPr>
      <w:suppressAutoHyphens/>
      <w:spacing w:after="0" w:line="240" w:lineRule="auto"/>
    </w:pPr>
    <w:rPr>
      <w:rFonts w:ascii="Times New Roman" w:eastAsia="Times New Roman" w:hAnsi="Times New Roman" w:cs="Times New Roman"/>
      <w:sz w:val="20"/>
      <w:szCs w:val="20"/>
      <w:lang w:eastAsia="ar-SA"/>
    </w:rPr>
  </w:style>
  <w:style w:type="paragraph" w:customStyle="1" w:styleId="aff4">
    <w:name w:val="áû÷íûé"/>
    <w:rsid w:val="00321DB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
    <w:rsid w:val="00321DB6"/>
    <w:pPr>
      <w:shd w:val="clear" w:color="auto" w:fill="000080"/>
    </w:pPr>
    <w:rPr>
      <w:rFonts w:ascii="Tahoma" w:hAnsi="Tahoma"/>
      <w:sz w:val="20"/>
      <w:szCs w:val="20"/>
    </w:rPr>
  </w:style>
  <w:style w:type="character" w:customStyle="1" w:styleId="1f3">
    <w:name w:val="Текст примечания Знак1"/>
    <w:basedOn w:val="a0"/>
    <w:link w:val="aff5"/>
    <w:semiHidden/>
    <w:rsid w:val="00321DB6"/>
    <w:rPr>
      <w:rFonts w:ascii="Times New Roman" w:eastAsia="Times New Roman" w:hAnsi="Times New Roman" w:cs="Times New Roman"/>
      <w:sz w:val="20"/>
      <w:szCs w:val="20"/>
      <w:lang w:eastAsia="ar-SA"/>
    </w:rPr>
  </w:style>
  <w:style w:type="paragraph" w:styleId="aff5">
    <w:name w:val="annotation text"/>
    <w:basedOn w:val="a"/>
    <w:link w:val="1f3"/>
    <w:semiHidden/>
    <w:rsid w:val="00321DB6"/>
    <w:rPr>
      <w:sz w:val="20"/>
      <w:szCs w:val="20"/>
    </w:rPr>
  </w:style>
  <w:style w:type="paragraph" w:styleId="aff6">
    <w:name w:val="annotation subject"/>
    <w:basedOn w:val="1f0"/>
    <w:next w:val="1f0"/>
    <w:link w:val="1f4"/>
    <w:rsid w:val="00321DB6"/>
    <w:rPr>
      <w:b/>
      <w:bCs/>
    </w:rPr>
  </w:style>
  <w:style w:type="character" w:customStyle="1" w:styleId="1f4">
    <w:name w:val="Тема примечания Знак1"/>
    <w:basedOn w:val="1f3"/>
    <w:link w:val="aff6"/>
    <w:rsid w:val="00321DB6"/>
    <w:rPr>
      <w:b/>
      <w:bCs/>
    </w:rPr>
  </w:style>
  <w:style w:type="paragraph" w:styleId="aff7">
    <w:name w:val="Balloon Text"/>
    <w:basedOn w:val="a"/>
    <w:link w:val="1f5"/>
    <w:rsid w:val="00321DB6"/>
    <w:rPr>
      <w:rFonts w:ascii="Tahoma" w:hAnsi="Tahoma"/>
      <w:sz w:val="16"/>
      <w:szCs w:val="16"/>
    </w:rPr>
  </w:style>
  <w:style w:type="character" w:customStyle="1" w:styleId="1f5">
    <w:name w:val="Текст выноски Знак1"/>
    <w:basedOn w:val="a0"/>
    <w:link w:val="aff7"/>
    <w:rsid w:val="00321DB6"/>
    <w:rPr>
      <w:rFonts w:ascii="Tahoma" w:eastAsia="Times New Roman" w:hAnsi="Tahoma" w:cs="Times New Roman"/>
      <w:sz w:val="16"/>
      <w:szCs w:val="16"/>
      <w:lang w:eastAsia="ar-SA"/>
    </w:rPr>
  </w:style>
  <w:style w:type="paragraph" w:customStyle="1" w:styleId="25">
    <w:name w:val="Обычный2"/>
    <w:rsid w:val="00321DB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ff8">
    <w:name w:val="List Paragraph"/>
    <w:basedOn w:val="a"/>
    <w:link w:val="1f6"/>
    <w:qFormat/>
    <w:rsid w:val="00321DB6"/>
    <w:pPr>
      <w:ind w:left="720"/>
    </w:pPr>
    <w:rPr>
      <w:szCs w:val="20"/>
    </w:rPr>
  </w:style>
  <w:style w:type="character" w:customStyle="1" w:styleId="1f6">
    <w:name w:val="Абзац списка Знак1"/>
    <w:link w:val="aff8"/>
    <w:locked/>
    <w:rsid w:val="00321DB6"/>
    <w:rPr>
      <w:rFonts w:ascii="Times New Roman" w:eastAsia="Times New Roman" w:hAnsi="Times New Roman" w:cs="Times New Roman"/>
      <w:sz w:val="24"/>
      <w:szCs w:val="20"/>
      <w:lang w:eastAsia="ar-SA"/>
    </w:rPr>
  </w:style>
  <w:style w:type="paragraph" w:customStyle="1" w:styleId="1f7">
    <w:name w:val="Маркированный список1"/>
    <w:rsid w:val="00321DB6"/>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6">
    <w:name w:val="Текст2"/>
    <w:rsid w:val="00321DB6"/>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21DB6"/>
    <w:pPr>
      <w:keepNext/>
      <w:spacing w:before="240" w:after="60"/>
      <w:ind w:firstLine="0"/>
      <w:jc w:val="center"/>
    </w:pPr>
    <w:rPr>
      <w:b/>
      <w:kern w:val="1"/>
    </w:rPr>
  </w:style>
  <w:style w:type="paragraph" w:customStyle="1" w:styleId="36">
    <w:name w:val="Обычный3"/>
    <w:rsid w:val="00321DB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1">
    <w:name w:val="Основной текст с отступом 21"/>
    <w:basedOn w:val="a"/>
    <w:rsid w:val="00321DB6"/>
    <w:pPr>
      <w:spacing w:after="120" w:line="480" w:lineRule="auto"/>
      <w:ind w:left="283"/>
    </w:pPr>
  </w:style>
  <w:style w:type="paragraph" w:customStyle="1" w:styleId="aff9">
    <w:name w:val="Таблица шапка"/>
    <w:basedOn w:val="a"/>
    <w:rsid w:val="00321DB6"/>
    <w:pPr>
      <w:keepNext/>
      <w:spacing w:before="40" w:after="40"/>
      <w:ind w:left="57" w:right="57"/>
    </w:pPr>
    <w:rPr>
      <w:sz w:val="22"/>
      <w:szCs w:val="20"/>
    </w:rPr>
  </w:style>
  <w:style w:type="paragraph" w:customStyle="1" w:styleId="affa">
    <w:name w:val="Таблица текст"/>
    <w:basedOn w:val="a"/>
    <w:rsid w:val="00321DB6"/>
    <w:pPr>
      <w:spacing w:before="40" w:after="40"/>
      <w:ind w:left="57" w:right="57"/>
    </w:pPr>
    <w:rPr>
      <w:szCs w:val="20"/>
    </w:rPr>
  </w:style>
  <w:style w:type="paragraph" w:customStyle="1" w:styleId="1f8">
    <w:name w:val="Название объекта1"/>
    <w:basedOn w:val="a"/>
    <w:next w:val="a"/>
    <w:rsid w:val="00321DB6"/>
    <w:pPr>
      <w:ind w:left="-1797"/>
      <w:jc w:val="right"/>
    </w:pPr>
    <w:rPr>
      <w:szCs w:val="20"/>
    </w:rPr>
  </w:style>
  <w:style w:type="paragraph" w:customStyle="1" w:styleId="1f9">
    <w:name w:val="Обычный отступ1"/>
    <w:basedOn w:val="a"/>
    <w:rsid w:val="00321DB6"/>
    <w:pPr>
      <w:spacing w:after="60"/>
      <w:ind w:left="708"/>
      <w:jc w:val="both"/>
    </w:pPr>
    <w:rPr>
      <w:rFonts w:ascii="Calibri" w:hAnsi="Calibri"/>
    </w:rPr>
  </w:style>
  <w:style w:type="paragraph" w:customStyle="1" w:styleId="ConsPlusNormal">
    <w:name w:val="ConsPlusNormal"/>
    <w:rsid w:val="00321DB6"/>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321DB6"/>
    <w:pPr>
      <w:widowControl w:val="0"/>
      <w:suppressAutoHyphens/>
      <w:autoSpaceDE w:val="0"/>
      <w:spacing w:after="0" w:line="240" w:lineRule="auto"/>
    </w:pPr>
    <w:rPr>
      <w:rFonts w:ascii="Calibri" w:eastAsia="Times New Roman" w:hAnsi="Calibri" w:cs="Calibri"/>
      <w:b/>
      <w:bCs/>
      <w:lang w:eastAsia="ar-SA"/>
    </w:rPr>
  </w:style>
  <w:style w:type="paragraph" w:styleId="affb">
    <w:name w:val="No Spacing"/>
    <w:qFormat/>
    <w:rsid w:val="00321DB6"/>
    <w:pPr>
      <w:suppressAutoHyphens/>
      <w:spacing w:after="0" w:line="240" w:lineRule="auto"/>
    </w:pPr>
    <w:rPr>
      <w:rFonts w:ascii="Calibri" w:eastAsia="Times New Roman" w:hAnsi="Calibri" w:cs="Times New Roman"/>
      <w:lang w:eastAsia="ar-SA"/>
    </w:rPr>
  </w:style>
  <w:style w:type="paragraph" w:customStyle="1" w:styleId="xl63">
    <w:name w:val="xl63"/>
    <w:basedOn w:val="a"/>
    <w:rsid w:val="00321DB6"/>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321DB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321DB6"/>
    <w:pPr>
      <w:spacing w:before="280" w:after="280"/>
      <w:jc w:val="center"/>
      <w:textAlignment w:val="center"/>
    </w:pPr>
    <w:rPr>
      <w:rFonts w:ascii="Arial" w:hAnsi="Arial" w:cs="Arial"/>
      <w:sz w:val="16"/>
      <w:szCs w:val="16"/>
    </w:rPr>
  </w:style>
  <w:style w:type="paragraph" w:customStyle="1" w:styleId="xl66">
    <w:name w:val="xl66"/>
    <w:basedOn w:val="a"/>
    <w:rsid w:val="00321DB6"/>
    <w:pPr>
      <w:spacing w:before="280" w:after="280"/>
    </w:pPr>
    <w:rPr>
      <w:rFonts w:ascii="Arial" w:hAnsi="Arial" w:cs="Arial"/>
      <w:sz w:val="16"/>
      <w:szCs w:val="16"/>
    </w:rPr>
  </w:style>
  <w:style w:type="paragraph" w:customStyle="1" w:styleId="xl67">
    <w:name w:val="xl67"/>
    <w:basedOn w:val="a"/>
    <w:rsid w:val="00321DB6"/>
    <w:pPr>
      <w:spacing w:before="280" w:after="280"/>
      <w:jc w:val="right"/>
      <w:textAlignment w:val="center"/>
    </w:pPr>
    <w:rPr>
      <w:rFonts w:ascii="Arial" w:hAnsi="Arial" w:cs="Arial"/>
      <w:sz w:val="16"/>
      <w:szCs w:val="16"/>
    </w:rPr>
  </w:style>
  <w:style w:type="paragraph" w:customStyle="1" w:styleId="xl68">
    <w:name w:val="xl68"/>
    <w:basedOn w:val="a"/>
    <w:rsid w:val="00321DB6"/>
    <w:pPr>
      <w:spacing w:before="280" w:after="280"/>
      <w:textAlignment w:val="center"/>
    </w:pPr>
    <w:rPr>
      <w:rFonts w:ascii="Arial" w:hAnsi="Arial" w:cs="Arial"/>
      <w:sz w:val="16"/>
      <w:szCs w:val="16"/>
    </w:rPr>
  </w:style>
  <w:style w:type="paragraph" w:customStyle="1" w:styleId="xl69">
    <w:name w:val="xl69"/>
    <w:basedOn w:val="a"/>
    <w:rsid w:val="00321DB6"/>
    <w:pPr>
      <w:spacing w:before="280" w:after="280"/>
      <w:textAlignment w:val="center"/>
    </w:pPr>
    <w:rPr>
      <w:rFonts w:ascii="Arial" w:hAnsi="Arial" w:cs="Arial"/>
      <w:sz w:val="16"/>
      <w:szCs w:val="16"/>
    </w:rPr>
  </w:style>
  <w:style w:type="paragraph" w:customStyle="1" w:styleId="xl70">
    <w:name w:val="xl70"/>
    <w:basedOn w:val="a"/>
    <w:rsid w:val="00321DB6"/>
    <w:pPr>
      <w:spacing w:before="280" w:after="280"/>
      <w:jc w:val="right"/>
    </w:pPr>
    <w:rPr>
      <w:rFonts w:ascii="Arial" w:hAnsi="Arial" w:cs="Arial"/>
      <w:sz w:val="16"/>
      <w:szCs w:val="16"/>
    </w:rPr>
  </w:style>
  <w:style w:type="paragraph" w:customStyle="1" w:styleId="xl71">
    <w:name w:val="xl71"/>
    <w:basedOn w:val="a"/>
    <w:rsid w:val="00321DB6"/>
    <w:pPr>
      <w:shd w:val="clear" w:color="auto" w:fill="FFFFFF"/>
      <w:spacing w:before="280" w:after="280"/>
      <w:textAlignment w:val="center"/>
    </w:pPr>
    <w:rPr>
      <w:rFonts w:ascii="Arial" w:hAnsi="Arial" w:cs="Arial"/>
      <w:sz w:val="16"/>
      <w:szCs w:val="16"/>
    </w:rPr>
  </w:style>
  <w:style w:type="paragraph" w:customStyle="1" w:styleId="xl72">
    <w:name w:val="xl72"/>
    <w:basedOn w:val="a"/>
    <w:rsid w:val="00321DB6"/>
    <w:pPr>
      <w:spacing w:before="280" w:after="280"/>
    </w:pPr>
  </w:style>
  <w:style w:type="paragraph" w:customStyle="1" w:styleId="xl73">
    <w:name w:val="xl73"/>
    <w:basedOn w:val="a"/>
    <w:rsid w:val="00321DB6"/>
    <w:pPr>
      <w:shd w:val="clear" w:color="auto" w:fill="FFFFFF"/>
      <w:spacing w:before="280" w:after="280"/>
      <w:textAlignment w:val="center"/>
    </w:pPr>
    <w:rPr>
      <w:sz w:val="16"/>
      <w:szCs w:val="16"/>
    </w:rPr>
  </w:style>
  <w:style w:type="paragraph" w:customStyle="1" w:styleId="xl74">
    <w:name w:val="xl74"/>
    <w:basedOn w:val="a"/>
    <w:rsid w:val="00321DB6"/>
    <w:pPr>
      <w:shd w:val="clear" w:color="auto" w:fill="FFFFFF"/>
      <w:spacing w:before="280" w:after="280"/>
      <w:jc w:val="center"/>
      <w:textAlignment w:val="center"/>
    </w:pPr>
    <w:rPr>
      <w:sz w:val="16"/>
      <w:szCs w:val="16"/>
    </w:rPr>
  </w:style>
  <w:style w:type="paragraph" w:customStyle="1" w:styleId="xl75">
    <w:name w:val="xl75"/>
    <w:basedOn w:val="a"/>
    <w:rsid w:val="00321DB6"/>
    <w:pPr>
      <w:shd w:val="clear" w:color="auto" w:fill="FFFFFF"/>
      <w:spacing w:before="280" w:after="280"/>
      <w:jc w:val="center"/>
      <w:textAlignment w:val="center"/>
    </w:pPr>
    <w:rPr>
      <w:sz w:val="16"/>
      <w:szCs w:val="16"/>
    </w:rPr>
  </w:style>
  <w:style w:type="paragraph" w:customStyle="1" w:styleId="xl76">
    <w:name w:val="xl76"/>
    <w:basedOn w:val="a"/>
    <w:rsid w:val="00321DB6"/>
    <w:pPr>
      <w:shd w:val="clear" w:color="auto" w:fill="FFFFFF"/>
      <w:spacing w:before="280" w:after="280"/>
      <w:jc w:val="center"/>
      <w:textAlignment w:val="center"/>
    </w:pPr>
    <w:rPr>
      <w:sz w:val="16"/>
      <w:szCs w:val="16"/>
    </w:rPr>
  </w:style>
  <w:style w:type="paragraph" w:customStyle="1" w:styleId="xl77">
    <w:name w:val="xl77"/>
    <w:basedOn w:val="a"/>
    <w:rsid w:val="00321DB6"/>
    <w:pPr>
      <w:spacing w:before="280" w:after="280"/>
      <w:jc w:val="right"/>
    </w:pPr>
    <w:rPr>
      <w:rFonts w:ascii="Arial" w:hAnsi="Arial" w:cs="Arial"/>
      <w:sz w:val="16"/>
      <w:szCs w:val="16"/>
    </w:rPr>
  </w:style>
  <w:style w:type="paragraph" w:customStyle="1" w:styleId="xl78">
    <w:name w:val="xl78"/>
    <w:basedOn w:val="a"/>
    <w:rsid w:val="00321DB6"/>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321DB6"/>
    <w:pPr>
      <w:suppressAutoHyphens/>
      <w:spacing w:after="0" w:line="240" w:lineRule="auto"/>
    </w:pPr>
    <w:rPr>
      <w:rFonts w:ascii="Times New Roman" w:eastAsia="Times New Roman" w:hAnsi="Times New Roman" w:cs="Times New Roman"/>
      <w:sz w:val="24"/>
      <w:szCs w:val="20"/>
      <w:lang w:eastAsia="ar-SA"/>
    </w:rPr>
  </w:style>
  <w:style w:type="paragraph" w:customStyle="1" w:styleId="1fb">
    <w:name w:val="Абзац списка1"/>
    <w:basedOn w:val="a"/>
    <w:rsid w:val="00321DB6"/>
    <w:pPr>
      <w:ind w:left="720"/>
    </w:pPr>
  </w:style>
  <w:style w:type="paragraph" w:customStyle="1" w:styleId="1fc">
    <w:name w:val="Без интервала1"/>
    <w:rsid w:val="00321DB6"/>
    <w:pPr>
      <w:suppressAutoHyphens/>
      <w:spacing w:after="0" w:line="240" w:lineRule="auto"/>
    </w:pPr>
    <w:rPr>
      <w:rFonts w:ascii="Calibri" w:eastAsia="Times New Roman" w:hAnsi="Calibri" w:cs="Times New Roman"/>
      <w:lang w:eastAsia="ar-SA"/>
    </w:rPr>
  </w:style>
  <w:style w:type="paragraph" w:styleId="affc">
    <w:name w:val="Normal (Web)"/>
    <w:basedOn w:val="a"/>
    <w:rsid w:val="00321DB6"/>
    <w:pPr>
      <w:spacing w:before="280" w:after="280"/>
    </w:pPr>
  </w:style>
  <w:style w:type="paragraph" w:customStyle="1" w:styleId="xl25">
    <w:name w:val="xl25"/>
    <w:basedOn w:val="a"/>
    <w:rsid w:val="00321DB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321DB6"/>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321DB6"/>
    <w:pPr>
      <w:suppressAutoHyphens/>
      <w:autoSpaceDE w:val="0"/>
      <w:spacing w:after="0" w:line="240" w:lineRule="auto"/>
    </w:pPr>
    <w:rPr>
      <w:rFonts w:ascii="Arial" w:eastAsia="Times New Roman" w:hAnsi="Arial" w:cs="Arial"/>
      <w:sz w:val="20"/>
      <w:szCs w:val="20"/>
      <w:lang w:eastAsia="ar-SA"/>
    </w:rPr>
  </w:style>
  <w:style w:type="paragraph" w:customStyle="1" w:styleId="212">
    <w:name w:val="Список 21"/>
    <w:basedOn w:val="a"/>
    <w:rsid w:val="00321DB6"/>
    <w:pPr>
      <w:ind w:left="566" w:hanging="283"/>
    </w:pPr>
  </w:style>
  <w:style w:type="paragraph" w:customStyle="1" w:styleId="ConsPlusNonformat">
    <w:name w:val="ConsPlusNonformat"/>
    <w:rsid w:val="00321DB6"/>
    <w:pPr>
      <w:suppressAutoHyphens/>
      <w:autoSpaceDE w:val="0"/>
      <w:spacing w:after="0" w:line="240" w:lineRule="auto"/>
    </w:pPr>
    <w:rPr>
      <w:rFonts w:ascii="Courier New" w:eastAsia="Times New Roman" w:hAnsi="Courier New" w:cs="Courier New"/>
      <w:sz w:val="20"/>
      <w:szCs w:val="20"/>
      <w:lang w:eastAsia="ar-SA"/>
    </w:rPr>
  </w:style>
  <w:style w:type="paragraph" w:styleId="affd">
    <w:name w:val="endnote text"/>
    <w:basedOn w:val="a"/>
    <w:link w:val="1fd"/>
    <w:rsid w:val="00321DB6"/>
    <w:rPr>
      <w:sz w:val="20"/>
      <w:szCs w:val="20"/>
    </w:rPr>
  </w:style>
  <w:style w:type="character" w:customStyle="1" w:styleId="1fd">
    <w:name w:val="Текст концевой сноски Знак1"/>
    <w:basedOn w:val="a0"/>
    <w:link w:val="affd"/>
    <w:rsid w:val="00321DB6"/>
    <w:rPr>
      <w:rFonts w:ascii="Times New Roman" w:eastAsia="Times New Roman" w:hAnsi="Times New Roman" w:cs="Times New Roman"/>
      <w:sz w:val="20"/>
      <w:szCs w:val="20"/>
      <w:lang w:eastAsia="ar-SA"/>
    </w:rPr>
  </w:style>
  <w:style w:type="paragraph" w:customStyle="1" w:styleId="Default">
    <w:name w:val="Default"/>
    <w:uiPriority w:val="99"/>
    <w:rsid w:val="00321DB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e">
    <w:name w:val="Содержимое врезки"/>
    <w:basedOn w:val="af9"/>
    <w:rsid w:val="00321DB6"/>
  </w:style>
  <w:style w:type="paragraph" w:customStyle="1" w:styleId="afff">
    <w:name w:val="Содержимое таблицы"/>
    <w:basedOn w:val="a"/>
    <w:rsid w:val="00321DB6"/>
    <w:pPr>
      <w:suppressLineNumbers/>
    </w:pPr>
  </w:style>
  <w:style w:type="paragraph" w:customStyle="1" w:styleId="afff0">
    <w:name w:val="Заголовок таблицы"/>
    <w:basedOn w:val="afff"/>
    <w:rsid w:val="00321DB6"/>
    <w:pPr>
      <w:jc w:val="center"/>
    </w:pPr>
    <w:rPr>
      <w:b/>
      <w:bCs/>
    </w:rPr>
  </w:style>
  <w:style w:type="character" w:styleId="afff1">
    <w:name w:val="annotation reference"/>
    <w:basedOn w:val="a0"/>
    <w:rsid w:val="00321DB6"/>
    <w:rPr>
      <w:rFonts w:cs="Times New Roman"/>
      <w:sz w:val="16"/>
      <w:szCs w:val="16"/>
    </w:rPr>
  </w:style>
  <w:style w:type="table" w:styleId="afff2">
    <w:name w:val="Table Grid"/>
    <w:basedOn w:val="a1"/>
    <w:uiPriority w:val="59"/>
    <w:rsid w:val="00321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321D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7">
    <w:name w:val="Body Text 3"/>
    <w:basedOn w:val="a"/>
    <w:link w:val="38"/>
    <w:uiPriority w:val="99"/>
    <w:rsid w:val="00321DB6"/>
    <w:pPr>
      <w:suppressAutoHyphens w:val="0"/>
      <w:spacing w:after="120"/>
    </w:pPr>
    <w:rPr>
      <w:sz w:val="16"/>
      <w:szCs w:val="20"/>
      <w:lang w:eastAsia="ru-RU"/>
    </w:rPr>
  </w:style>
  <w:style w:type="character" w:customStyle="1" w:styleId="38">
    <w:name w:val="Основной текст 3 Знак"/>
    <w:basedOn w:val="a0"/>
    <w:link w:val="37"/>
    <w:uiPriority w:val="99"/>
    <w:rsid w:val="00321DB6"/>
    <w:rPr>
      <w:rFonts w:ascii="Times New Roman" w:eastAsia="Times New Roman" w:hAnsi="Times New Roman" w:cs="Times New Roman"/>
      <w:sz w:val="16"/>
      <w:szCs w:val="20"/>
      <w:lang w:eastAsia="ru-RU"/>
    </w:rPr>
  </w:style>
  <w:style w:type="paragraph" w:styleId="30">
    <w:name w:val="Body Text Indent 3"/>
    <w:basedOn w:val="a"/>
    <w:link w:val="312"/>
    <w:uiPriority w:val="99"/>
    <w:semiHidden/>
    <w:rsid w:val="00321DB6"/>
    <w:pPr>
      <w:spacing w:after="120"/>
      <w:ind w:left="283"/>
    </w:pPr>
    <w:rPr>
      <w:sz w:val="16"/>
      <w:szCs w:val="16"/>
    </w:rPr>
  </w:style>
  <w:style w:type="character" w:customStyle="1" w:styleId="312">
    <w:name w:val="Основной текст с отступом 3 Знак1"/>
    <w:basedOn w:val="a0"/>
    <w:link w:val="30"/>
    <w:uiPriority w:val="99"/>
    <w:semiHidden/>
    <w:rsid w:val="00321DB6"/>
    <w:rPr>
      <w:rFonts w:ascii="Times New Roman" w:eastAsia="Times New Roman" w:hAnsi="Times New Roman" w:cs="Times New Roman"/>
      <w:sz w:val="16"/>
      <w:szCs w:val="16"/>
      <w:lang w:eastAsia="ar-SA"/>
    </w:rPr>
  </w:style>
  <w:style w:type="paragraph" w:customStyle="1" w:styleId="-3">
    <w:name w:val="Пункт-3"/>
    <w:basedOn w:val="a"/>
    <w:rsid w:val="00321DB6"/>
    <w:pPr>
      <w:tabs>
        <w:tab w:val="num" w:pos="1985"/>
      </w:tabs>
      <w:suppressAutoHyphens w:val="0"/>
      <w:ind w:firstLine="709"/>
      <w:jc w:val="both"/>
    </w:pPr>
    <w:rPr>
      <w:sz w:val="28"/>
      <w:lang w:eastAsia="ru-RU"/>
    </w:rPr>
  </w:style>
  <w:style w:type="character" w:styleId="afff4">
    <w:name w:val="Strong"/>
    <w:basedOn w:val="a0"/>
    <w:uiPriority w:val="99"/>
    <w:qFormat/>
    <w:rsid w:val="00321DB6"/>
    <w:rPr>
      <w:rFonts w:cs="Times New Roman"/>
      <w:b/>
      <w:bCs/>
    </w:rPr>
  </w:style>
  <w:style w:type="character" w:customStyle="1" w:styleId="apple-converted-space">
    <w:name w:val="apple-converted-space"/>
    <w:basedOn w:val="a0"/>
    <w:rsid w:val="00321DB6"/>
    <w:rPr>
      <w:rFonts w:cs="Times New Roman"/>
    </w:rPr>
  </w:style>
  <w:style w:type="character" w:customStyle="1" w:styleId="FontStyle27">
    <w:name w:val="Font Style27"/>
    <w:basedOn w:val="a0"/>
    <w:uiPriority w:val="99"/>
    <w:rsid w:val="00321DB6"/>
    <w:rPr>
      <w:rFonts w:ascii="Times New Roman" w:hAnsi="Times New Roman" w:cs="Times New Roman"/>
      <w:sz w:val="22"/>
      <w:szCs w:val="22"/>
    </w:rPr>
  </w:style>
  <w:style w:type="paragraph" w:styleId="afff5">
    <w:name w:val="Block Text"/>
    <w:basedOn w:val="a"/>
    <w:uiPriority w:val="99"/>
    <w:rsid w:val="00321DB6"/>
    <w:pPr>
      <w:suppressAutoHyphens w:val="0"/>
      <w:ind w:left="-567" w:right="-569"/>
      <w:jc w:val="both"/>
    </w:pPr>
    <w:rPr>
      <w:szCs w:val="20"/>
      <w:lang w:eastAsia="ru-RU"/>
    </w:rPr>
  </w:style>
  <w:style w:type="paragraph" w:styleId="27">
    <w:name w:val="Body Text Indent 2"/>
    <w:basedOn w:val="a"/>
    <w:link w:val="213"/>
    <w:uiPriority w:val="99"/>
    <w:rsid w:val="00321DB6"/>
    <w:pPr>
      <w:spacing w:after="120" w:line="480" w:lineRule="auto"/>
      <w:ind w:left="283"/>
    </w:pPr>
  </w:style>
  <w:style w:type="character" w:customStyle="1" w:styleId="213">
    <w:name w:val="Основной текст с отступом 2 Знак1"/>
    <w:basedOn w:val="a0"/>
    <w:link w:val="27"/>
    <w:uiPriority w:val="99"/>
    <w:rsid w:val="00321DB6"/>
    <w:rPr>
      <w:rFonts w:ascii="Times New Roman" w:eastAsia="Times New Roman" w:hAnsi="Times New Roman" w:cs="Times New Roman"/>
      <w:sz w:val="24"/>
      <w:szCs w:val="24"/>
      <w:lang w:eastAsia="ar-SA"/>
    </w:rPr>
  </w:style>
  <w:style w:type="paragraph" w:styleId="28">
    <w:name w:val="Body Text 2"/>
    <w:basedOn w:val="a"/>
    <w:link w:val="29"/>
    <w:uiPriority w:val="99"/>
    <w:rsid w:val="00321DB6"/>
    <w:pPr>
      <w:spacing w:after="120" w:line="480" w:lineRule="auto"/>
    </w:pPr>
  </w:style>
  <w:style w:type="character" w:customStyle="1" w:styleId="29">
    <w:name w:val="Основной текст 2 Знак"/>
    <w:basedOn w:val="a0"/>
    <w:link w:val="28"/>
    <w:uiPriority w:val="99"/>
    <w:rsid w:val="00321DB6"/>
    <w:rPr>
      <w:rFonts w:ascii="Times New Roman" w:eastAsia="Times New Roman" w:hAnsi="Times New Roman" w:cs="Times New Roman"/>
      <w:sz w:val="24"/>
      <w:szCs w:val="24"/>
      <w:lang w:eastAsia="ar-SA"/>
    </w:rPr>
  </w:style>
  <w:style w:type="paragraph" w:customStyle="1" w:styleId="Style10">
    <w:name w:val="Style10"/>
    <w:basedOn w:val="a"/>
    <w:uiPriority w:val="99"/>
    <w:rsid w:val="00321DB6"/>
    <w:pPr>
      <w:widowControl w:val="0"/>
      <w:suppressAutoHyphens w:val="0"/>
      <w:autoSpaceDE w:val="0"/>
      <w:autoSpaceDN w:val="0"/>
      <w:adjustRightInd w:val="0"/>
      <w:spacing w:line="302" w:lineRule="exact"/>
      <w:ind w:firstLine="590"/>
      <w:jc w:val="both"/>
    </w:pPr>
    <w:rPr>
      <w:rFonts w:ascii="Arial" w:hAnsi="Arial" w:cs="Arial"/>
      <w:lang w:eastAsia="ru-RU"/>
    </w:rPr>
  </w:style>
  <w:style w:type="character" w:customStyle="1" w:styleId="FontStyle44">
    <w:name w:val="Font Style44"/>
    <w:basedOn w:val="a0"/>
    <w:uiPriority w:val="99"/>
    <w:rsid w:val="00321D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ykMP@trcont.ru" TargetMode="External"/><Relationship Id="rId11" Type="http://schemas.openxmlformats.org/officeDocument/2006/relationships/footer" Target="footer1.xml"/><Relationship Id="rId5" Type="http://schemas.openxmlformats.org/officeDocument/2006/relationships/hyperlink" Target="http://www.trcont.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zd@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11929</Words>
  <Characters>67997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DidykMP</dc:creator>
  <cp:keywords/>
  <dc:description/>
  <cp:lastModifiedBy>DidykMP</cp:lastModifiedBy>
  <cp:revision>3</cp:revision>
  <dcterms:created xsi:type="dcterms:W3CDTF">2015-09-02T06:00:00Z</dcterms:created>
  <dcterms:modified xsi:type="dcterms:W3CDTF">2015-09-02T06:54:00Z</dcterms:modified>
</cp:coreProperties>
</file>