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69" w:rsidRPr="00A44753" w:rsidRDefault="00EB0869" w:rsidP="00EB0869">
      <w:pPr>
        <w:tabs>
          <w:tab w:val="left" w:pos="4962"/>
        </w:tabs>
        <w:ind w:left="4820"/>
        <w:rPr>
          <w:b/>
          <w:bCs/>
          <w:sz w:val="28"/>
          <w:szCs w:val="28"/>
        </w:rPr>
      </w:pPr>
      <w:r w:rsidRPr="00A44753">
        <w:rPr>
          <w:b/>
          <w:bCs/>
          <w:sz w:val="28"/>
          <w:szCs w:val="28"/>
        </w:rPr>
        <w:t>УТВЕРЖДАЮ</w:t>
      </w:r>
    </w:p>
    <w:p w:rsidR="00EB0869" w:rsidRPr="00DD09A8" w:rsidRDefault="00EB0869" w:rsidP="00EB0869">
      <w:pPr>
        <w:tabs>
          <w:tab w:val="left" w:pos="4962"/>
        </w:tabs>
        <w:ind w:left="4820"/>
        <w:rPr>
          <w:rFonts w:eastAsia="Arial Unicode MS"/>
          <w:b/>
          <w:bCs/>
          <w:sz w:val="28"/>
          <w:szCs w:val="28"/>
          <w:highlight w:val="cyan"/>
        </w:rPr>
      </w:pPr>
    </w:p>
    <w:p w:rsidR="00EB0869" w:rsidRPr="00B425D3" w:rsidRDefault="00EB0869" w:rsidP="00EB0869">
      <w:pPr>
        <w:tabs>
          <w:tab w:val="left" w:pos="4962"/>
        </w:tabs>
        <w:ind w:left="4820"/>
        <w:rPr>
          <w:b/>
          <w:bCs/>
          <w:sz w:val="28"/>
          <w:szCs w:val="28"/>
        </w:rPr>
      </w:pPr>
      <w:r>
        <w:rPr>
          <w:b/>
          <w:bCs/>
          <w:sz w:val="28"/>
          <w:szCs w:val="28"/>
        </w:rPr>
        <w:t xml:space="preserve">Председатель </w:t>
      </w:r>
      <w:r w:rsidRPr="00B425D3">
        <w:rPr>
          <w:b/>
          <w:bCs/>
          <w:sz w:val="28"/>
          <w:szCs w:val="28"/>
        </w:rPr>
        <w:t xml:space="preserve">Конкурсной комиссии </w:t>
      </w:r>
      <w:r>
        <w:rPr>
          <w:b/>
          <w:bCs/>
          <w:sz w:val="28"/>
          <w:szCs w:val="28"/>
        </w:rPr>
        <w:t>филиала ПАО «</w:t>
      </w:r>
      <w:proofErr w:type="spellStart"/>
      <w:r>
        <w:rPr>
          <w:b/>
          <w:bCs/>
          <w:sz w:val="28"/>
          <w:szCs w:val="28"/>
        </w:rPr>
        <w:t>ТрансКонтейнер</w:t>
      </w:r>
      <w:proofErr w:type="spellEnd"/>
      <w:r>
        <w:rPr>
          <w:b/>
          <w:bCs/>
          <w:sz w:val="28"/>
          <w:szCs w:val="28"/>
        </w:rPr>
        <w:t>» на Северной железной дороге</w:t>
      </w:r>
      <w:r w:rsidRPr="00B425D3">
        <w:rPr>
          <w:b/>
          <w:bCs/>
          <w:sz w:val="28"/>
          <w:szCs w:val="28"/>
        </w:rPr>
        <w:t xml:space="preserve"> </w:t>
      </w:r>
    </w:p>
    <w:p w:rsidR="00EB0869" w:rsidRPr="00DD09A8" w:rsidRDefault="00EB0869" w:rsidP="00EB0869">
      <w:pPr>
        <w:tabs>
          <w:tab w:val="left" w:pos="4962"/>
        </w:tabs>
        <w:ind w:left="4820"/>
        <w:rPr>
          <w:b/>
          <w:bCs/>
          <w:sz w:val="28"/>
          <w:szCs w:val="28"/>
          <w:highlight w:val="cyan"/>
        </w:rPr>
      </w:pPr>
    </w:p>
    <w:p w:rsidR="00EB0869" w:rsidRPr="00B425D3" w:rsidRDefault="00EB0869" w:rsidP="00EB0869">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А.Л. Оводков</w:t>
      </w:r>
    </w:p>
    <w:p w:rsidR="00EB0869" w:rsidRPr="00DD09A8" w:rsidRDefault="00EB0869" w:rsidP="00EB0869">
      <w:pPr>
        <w:tabs>
          <w:tab w:val="left" w:pos="4962"/>
        </w:tabs>
        <w:ind w:left="4820"/>
        <w:rPr>
          <w:rFonts w:eastAsia="Arial Unicode MS"/>
          <w:highlight w:val="cyan"/>
        </w:rPr>
      </w:pPr>
    </w:p>
    <w:p w:rsidR="00EB0869" w:rsidRDefault="00EB0869" w:rsidP="00EB0869">
      <w:pPr>
        <w:tabs>
          <w:tab w:val="left" w:pos="4962"/>
        </w:tabs>
        <w:ind w:left="4820"/>
        <w:rPr>
          <w:b/>
          <w:bCs/>
          <w:sz w:val="28"/>
        </w:rPr>
      </w:pPr>
      <w:r w:rsidRPr="00D90A91">
        <w:rPr>
          <w:b/>
          <w:bCs/>
          <w:sz w:val="28"/>
        </w:rPr>
        <w:t>«</w:t>
      </w:r>
      <w:r w:rsidR="00D90A91" w:rsidRPr="00D90A91">
        <w:rPr>
          <w:b/>
          <w:bCs/>
          <w:sz w:val="28"/>
        </w:rPr>
        <w:t>29</w:t>
      </w:r>
      <w:r w:rsidRPr="00D90A91">
        <w:rPr>
          <w:b/>
          <w:bCs/>
          <w:sz w:val="28"/>
        </w:rPr>
        <w:t>»  сентября  2015 г.</w:t>
      </w:r>
    </w:p>
    <w:p w:rsidR="00AE5650" w:rsidRDefault="00AE5650" w:rsidP="00EB0869">
      <w:pPr>
        <w:jc w:val="right"/>
      </w:pPr>
    </w:p>
    <w:p w:rsidR="00EB0869" w:rsidRDefault="00EB0869" w:rsidP="00EB0869">
      <w:pPr>
        <w:jc w:val="right"/>
      </w:pPr>
    </w:p>
    <w:p w:rsidR="00EB0869" w:rsidRDefault="00EB0869" w:rsidP="00EB0869">
      <w:pPr>
        <w:pStyle w:val="Standard"/>
        <w:spacing w:after="120"/>
        <w:jc w:val="center"/>
        <w:rPr>
          <w:b/>
          <w:bCs/>
          <w:sz w:val="40"/>
          <w:szCs w:val="40"/>
        </w:rPr>
      </w:pPr>
      <w:r>
        <w:rPr>
          <w:b/>
          <w:bCs/>
          <w:sz w:val="40"/>
          <w:szCs w:val="40"/>
        </w:rPr>
        <w:t>ДОКУМЕНТАЦИЯ О ЗАКУПКЕ</w:t>
      </w:r>
    </w:p>
    <w:p w:rsidR="00EB0869" w:rsidRDefault="00EB0869" w:rsidP="00EB0869">
      <w:pPr>
        <w:pStyle w:val="Standard"/>
        <w:spacing w:after="120"/>
        <w:jc w:val="center"/>
        <w:rPr>
          <w:b/>
          <w:bCs/>
          <w:sz w:val="40"/>
          <w:szCs w:val="40"/>
        </w:rPr>
      </w:pPr>
      <w:r>
        <w:rPr>
          <w:b/>
          <w:bCs/>
          <w:sz w:val="40"/>
          <w:szCs w:val="40"/>
        </w:rPr>
        <w:t>СПОСОБОМ РАЗМЕЩЕНИЯ ОФЕРТЫ</w:t>
      </w:r>
    </w:p>
    <w:p w:rsidR="00EB0869" w:rsidRDefault="00EB0869" w:rsidP="00EB0869">
      <w:pPr>
        <w:pStyle w:val="Standard"/>
        <w:spacing w:after="120"/>
        <w:ind w:firstLine="709"/>
        <w:jc w:val="center"/>
        <w:rPr>
          <w:b/>
          <w:bCs/>
          <w:sz w:val="32"/>
          <w:szCs w:val="32"/>
        </w:rPr>
      </w:pPr>
    </w:p>
    <w:p w:rsidR="00EB0869" w:rsidRDefault="00EB0869" w:rsidP="00EB0869">
      <w:pPr>
        <w:pStyle w:val="Standard"/>
        <w:spacing w:after="120"/>
        <w:ind w:firstLine="709"/>
        <w:jc w:val="center"/>
        <w:rPr>
          <w:b/>
          <w:bCs/>
          <w:sz w:val="32"/>
          <w:szCs w:val="32"/>
        </w:rPr>
      </w:pPr>
      <w:r>
        <w:rPr>
          <w:b/>
          <w:bCs/>
          <w:sz w:val="32"/>
          <w:szCs w:val="32"/>
        </w:rPr>
        <w:t>Раздел 1. Общие положения</w:t>
      </w:r>
    </w:p>
    <w:p w:rsidR="00EB0869" w:rsidRDefault="00EB0869" w:rsidP="00EB0869">
      <w:pPr>
        <w:pStyle w:val="Standard"/>
        <w:spacing w:after="120"/>
        <w:ind w:firstLine="709"/>
        <w:jc w:val="center"/>
        <w:rPr>
          <w:b/>
          <w:bCs/>
          <w:sz w:val="32"/>
          <w:szCs w:val="32"/>
        </w:rPr>
      </w:pPr>
    </w:p>
    <w:p w:rsidR="00EB0869" w:rsidRPr="00E83E65" w:rsidRDefault="00EB0869" w:rsidP="00EB0869">
      <w:pPr>
        <w:pStyle w:val="Heading2"/>
        <w:spacing w:before="0" w:after="0"/>
        <w:ind w:left="709"/>
        <w:rPr>
          <w:rFonts w:cs="Times New Roman"/>
          <w:i w:val="0"/>
        </w:rPr>
      </w:pPr>
      <w:r w:rsidRPr="00E83E65">
        <w:rPr>
          <w:rFonts w:cs="Times New Roman"/>
          <w:i w:val="0"/>
        </w:rPr>
        <w:t>1.1. Общие положения</w:t>
      </w:r>
    </w:p>
    <w:p w:rsidR="00EB0869" w:rsidRDefault="00EB0869" w:rsidP="00EB0869">
      <w:pPr>
        <w:pStyle w:val="Standard"/>
      </w:pPr>
    </w:p>
    <w:p w:rsidR="00EB0869" w:rsidRDefault="00EB0869" w:rsidP="00EB0869">
      <w:pPr>
        <w:pStyle w:val="11"/>
        <w:ind w:firstLine="709"/>
        <w:jc w:val="both"/>
        <w:rPr>
          <w:sz w:val="28"/>
          <w:szCs w:val="28"/>
        </w:rPr>
      </w:pPr>
      <w:r>
        <w:rPr>
          <w:sz w:val="28"/>
          <w:szCs w:val="28"/>
        </w:rPr>
        <w:t xml:space="preserve">1.1.1. </w:t>
      </w:r>
      <w:proofErr w:type="gramStart"/>
      <w:r>
        <w:rPr>
          <w:sz w:val="28"/>
          <w:szCs w:val="28"/>
        </w:rPr>
        <w:t>Публичное</w:t>
      </w:r>
      <w:r w:rsidRPr="00E83E65">
        <w:rPr>
          <w:sz w:val="28"/>
          <w:szCs w:val="28"/>
        </w:rPr>
        <w:t xml:space="preserve"> акционерное общество «Центр по перевозке грузов в контейнерах «</w:t>
      </w:r>
      <w:proofErr w:type="spellStart"/>
      <w:r w:rsidRPr="00E83E65">
        <w:rPr>
          <w:sz w:val="28"/>
          <w:szCs w:val="28"/>
        </w:rPr>
        <w:t>ТрансКонтейнер</w:t>
      </w:r>
      <w:proofErr w:type="spellEnd"/>
      <w:r w:rsidRPr="00E83E65">
        <w:rPr>
          <w:sz w:val="28"/>
          <w:szCs w:val="28"/>
        </w:rPr>
        <w:t>» (</w:t>
      </w:r>
      <w:r>
        <w:rPr>
          <w:sz w:val="28"/>
          <w:szCs w:val="28"/>
        </w:rPr>
        <w:t>П</w:t>
      </w:r>
      <w:r w:rsidRPr="00E83E65">
        <w:rPr>
          <w:sz w:val="28"/>
          <w:szCs w:val="28"/>
        </w:rPr>
        <w:t>АО «</w:t>
      </w:r>
      <w:proofErr w:type="spellStart"/>
      <w:r w:rsidRPr="00E83E65">
        <w:rPr>
          <w:sz w:val="28"/>
          <w:szCs w:val="28"/>
        </w:rPr>
        <w:t>ТрансКонтейнер</w:t>
      </w:r>
      <w:proofErr w:type="spellEnd"/>
      <w:r w:rsidRPr="00E83E65">
        <w:rPr>
          <w:sz w:val="28"/>
          <w:szCs w:val="28"/>
        </w:rPr>
        <w:t xml:space="preserve">») (далее – Заказчик), руководствуясь положениями Федерального закона от 18 июля 2011 г. </w:t>
      </w:r>
      <w:r w:rsidRPr="00E83E65">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E83E65">
        <w:rPr>
          <w:sz w:val="28"/>
          <w:szCs w:val="28"/>
        </w:rPr>
        <w:t>ТрансКонтейнер</w:t>
      </w:r>
      <w:proofErr w:type="spellEnd"/>
      <w:r w:rsidRPr="00E83E65">
        <w:rPr>
          <w:sz w:val="28"/>
          <w:szCs w:val="28"/>
        </w:rPr>
        <w:t>» (далее – Положение о закупках), проводит закупку способом размещения оферты (далее</w:t>
      </w:r>
      <w:proofErr w:type="gramEnd"/>
      <w:r w:rsidRPr="00E83E65">
        <w:rPr>
          <w:sz w:val="28"/>
          <w:szCs w:val="28"/>
        </w:rPr>
        <w:t xml:space="preserve"> – проце</w:t>
      </w:r>
      <w:r>
        <w:rPr>
          <w:sz w:val="28"/>
          <w:szCs w:val="28"/>
        </w:rPr>
        <w:t xml:space="preserve">дура Размещения оферты) № </w:t>
      </w:r>
      <w:r w:rsidRPr="00F51204">
        <w:rPr>
          <w:sz w:val="28"/>
          <w:szCs w:val="28"/>
        </w:rPr>
        <w:t>РО/</w:t>
      </w:r>
      <w:r w:rsidRPr="00C02566">
        <w:rPr>
          <w:sz w:val="28"/>
          <w:szCs w:val="28"/>
        </w:rPr>
        <w:t>00</w:t>
      </w:r>
      <w:r>
        <w:rPr>
          <w:sz w:val="28"/>
          <w:szCs w:val="28"/>
        </w:rPr>
        <w:t>2</w:t>
      </w:r>
      <w:r w:rsidRPr="00C02566">
        <w:rPr>
          <w:sz w:val="28"/>
          <w:szCs w:val="28"/>
        </w:rPr>
        <w:t>/НКП</w:t>
      </w:r>
      <w:r>
        <w:rPr>
          <w:sz w:val="28"/>
          <w:szCs w:val="28"/>
        </w:rPr>
        <w:t>СЕВ</w:t>
      </w:r>
      <w:r w:rsidRPr="00C02566">
        <w:rPr>
          <w:sz w:val="28"/>
          <w:szCs w:val="28"/>
        </w:rPr>
        <w:t>/00</w:t>
      </w:r>
      <w:r>
        <w:rPr>
          <w:sz w:val="28"/>
          <w:szCs w:val="28"/>
        </w:rPr>
        <w:t>04</w:t>
      </w:r>
      <w:r w:rsidRPr="00C02566">
        <w:rPr>
          <w:sz w:val="28"/>
          <w:szCs w:val="28"/>
        </w:rPr>
        <w:t>.</w:t>
      </w:r>
    </w:p>
    <w:p w:rsidR="00EB0869" w:rsidRPr="00E83E65" w:rsidRDefault="00EB0869" w:rsidP="00EB0869">
      <w:pPr>
        <w:pStyle w:val="11"/>
        <w:ind w:firstLine="709"/>
        <w:jc w:val="both"/>
        <w:rPr>
          <w:sz w:val="28"/>
          <w:szCs w:val="28"/>
        </w:rPr>
      </w:pPr>
      <w:proofErr w:type="gramStart"/>
      <w:r w:rsidRPr="00E83E65">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E83E65">
        <w:rPr>
          <w:sz w:val="28"/>
          <w:szCs w:val="28"/>
        </w:rPr>
        <w:t xml:space="preserve"> срока, установленного для акцепта оферты.</w:t>
      </w:r>
    </w:p>
    <w:p w:rsidR="00E01785" w:rsidRDefault="00EB0869" w:rsidP="00E01785">
      <w:pPr>
        <w:pStyle w:val="11"/>
        <w:ind w:firstLine="709"/>
        <w:jc w:val="both"/>
        <w:rPr>
          <w:sz w:val="28"/>
          <w:szCs w:val="28"/>
        </w:rPr>
      </w:pPr>
      <w:r w:rsidRPr="00E83E65">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Pr>
          <w:sz w:val="28"/>
          <w:szCs w:val="28"/>
        </w:rPr>
        <w:t xml:space="preserve">вки), установленного пунктом 6 Информационной карты раздела </w:t>
      </w:r>
      <w:r w:rsidRPr="00831678">
        <w:rPr>
          <w:sz w:val="28"/>
          <w:szCs w:val="28"/>
        </w:rPr>
        <w:t>8</w:t>
      </w:r>
      <w:r w:rsidRPr="00E83E65">
        <w:rPr>
          <w:sz w:val="28"/>
          <w:szCs w:val="28"/>
        </w:rPr>
        <w:t xml:space="preserve"> настоящей документации о закупке (далее – Информационная карта).</w:t>
      </w:r>
    </w:p>
    <w:p w:rsidR="00EB0869" w:rsidRDefault="00E01785" w:rsidP="00E01785">
      <w:pPr>
        <w:pStyle w:val="11"/>
        <w:ind w:firstLine="709"/>
        <w:jc w:val="both"/>
        <w:rPr>
          <w:sz w:val="28"/>
          <w:szCs w:val="28"/>
        </w:rPr>
      </w:pPr>
      <w:r>
        <w:rPr>
          <w:sz w:val="28"/>
          <w:szCs w:val="28"/>
        </w:rPr>
        <w:t xml:space="preserve">1.1.2. </w:t>
      </w:r>
      <w:r w:rsidRPr="00E01785">
        <w:rPr>
          <w:sz w:val="28"/>
          <w:szCs w:val="28"/>
        </w:rPr>
        <w:t xml:space="preserve">Предметом настоящей процедуры Размещения оферты является право на заключение договора на поставку товаров, выполнение работ или </w:t>
      </w:r>
      <w:r w:rsidRPr="00E01785">
        <w:rPr>
          <w:sz w:val="28"/>
          <w:szCs w:val="28"/>
        </w:rPr>
        <w:lastRenderedPageBreak/>
        <w:t>оказание услуг согласно пункту 1 Информационной карты</w:t>
      </w:r>
      <w:r>
        <w:rPr>
          <w:sz w:val="28"/>
          <w:szCs w:val="28"/>
        </w:rPr>
        <w:t>.</w:t>
      </w:r>
    </w:p>
    <w:p w:rsidR="00263AA6" w:rsidRPr="00E83E65" w:rsidRDefault="00263AA6" w:rsidP="00263AA6">
      <w:pPr>
        <w:ind w:firstLine="709"/>
        <w:jc w:val="both"/>
        <w:rPr>
          <w:sz w:val="28"/>
          <w:szCs w:val="28"/>
        </w:rPr>
      </w:pPr>
      <w:r>
        <w:rPr>
          <w:sz w:val="28"/>
          <w:szCs w:val="28"/>
        </w:rPr>
        <w:t xml:space="preserve">1.1.3. </w:t>
      </w:r>
      <w:r w:rsidRPr="00E83E65">
        <w:rPr>
          <w:sz w:val="28"/>
          <w:szCs w:val="28"/>
        </w:rPr>
        <w:t>Информация об Организаторе процедуры Размещения оферты указана в пункте 2 Информационной карты.</w:t>
      </w:r>
    </w:p>
    <w:p w:rsidR="00263AA6" w:rsidRPr="00E83E65" w:rsidRDefault="00263AA6" w:rsidP="00263AA6">
      <w:pPr>
        <w:pStyle w:val="11"/>
        <w:ind w:firstLine="709"/>
        <w:jc w:val="both"/>
        <w:rPr>
          <w:sz w:val="28"/>
          <w:szCs w:val="28"/>
        </w:rPr>
      </w:pPr>
      <w:r>
        <w:rPr>
          <w:sz w:val="28"/>
          <w:szCs w:val="28"/>
        </w:rPr>
        <w:t xml:space="preserve">1.1.4. </w:t>
      </w:r>
      <w:r w:rsidRPr="00E83E65">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263AA6" w:rsidRPr="00E83E65" w:rsidRDefault="00263AA6" w:rsidP="00263AA6">
      <w:pPr>
        <w:pStyle w:val="11"/>
        <w:ind w:firstLine="709"/>
        <w:jc w:val="both"/>
        <w:rPr>
          <w:sz w:val="28"/>
          <w:szCs w:val="28"/>
        </w:rPr>
      </w:pPr>
      <w:r>
        <w:rPr>
          <w:sz w:val="28"/>
          <w:szCs w:val="28"/>
        </w:rPr>
        <w:t xml:space="preserve">1.1.5. </w:t>
      </w:r>
      <w:r w:rsidRPr="00E83E65">
        <w:rPr>
          <w:sz w:val="28"/>
          <w:szCs w:val="28"/>
        </w:rPr>
        <w:t xml:space="preserve">Извещение о проведении процедуры Размещения оферты, изменения к извещению, настоящая документация о закупке, </w:t>
      </w:r>
      <w:proofErr w:type="gramStart"/>
      <w:r w:rsidRPr="00E83E65">
        <w:rPr>
          <w:sz w:val="28"/>
          <w:szCs w:val="28"/>
        </w:rPr>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E83E65">
        <w:rPr>
          <w:sz w:val="28"/>
          <w:szCs w:val="28"/>
        </w:rPr>
        <w:t xml:space="preserve"> в средствах массовой информации, указанных в пункте 4 Информационной карты (далее – СМИ).</w:t>
      </w:r>
    </w:p>
    <w:p w:rsidR="00813FE8" w:rsidRPr="00E83E65" w:rsidRDefault="00813FE8" w:rsidP="00813FE8">
      <w:pPr>
        <w:pStyle w:val="11"/>
        <w:ind w:firstLine="709"/>
        <w:jc w:val="both"/>
        <w:rPr>
          <w:sz w:val="28"/>
          <w:szCs w:val="28"/>
        </w:rPr>
      </w:pPr>
      <w:r>
        <w:rPr>
          <w:sz w:val="28"/>
          <w:szCs w:val="28"/>
        </w:rPr>
        <w:t xml:space="preserve">1.1.6. </w:t>
      </w:r>
      <w:proofErr w:type="gramStart"/>
      <w:r w:rsidRPr="00E83E65">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Pr>
          <w:sz w:val="28"/>
          <w:szCs w:val="28"/>
        </w:rPr>
        <w:t xml:space="preserve"> Техническом задании и</w:t>
      </w:r>
      <w:proofErr w:type="gramEnd"/>
      <w:r>
        <w:rPr>
          <w:sz w:val="28"/>
          <w:szCs w:val="28"/>
        </w:rPr>
        <w:t xml:space="preserve"> Информационной карте.</w:t>
      </w:r>
    </w:p>
    <w:p w:rsidR="000A0777" w:rsidRPr="00E83E65" w:rsidRDefault="000A0777" w:rsidP="000A0777">
      <w:pPr>
        <w:pStyle w:val="11"/>
        <w:ind w:firstLine="709"/>
        <w:jc w:val="both"/>
        <w:rPr>
          <w:sz w:val="28"/>
          <w:szCs w:val="28"/>
        </w:rPr>
      </w:pPr>
      <w:r>
        <w:rPr>
          <w:sz w:val="28"/>
          <w:szCs w:val="28"/>
        </w:rPr>
        <w:t xml:space="preserve">1.1.7. </w:t>
      </w:r>
      <w:r w:rsidRPr="00E83E65">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A0777" w:rsidRPr="00E83E65" w:rsidRDefault="000A0777" w:rsidP="000A0777">
      <w:pPr>
        <w:pStyle w:val="11"/>
        <w:ind w:firstLine="709"/>
        <w:jc w:val="both"/>
        <w:rPr>
          <w:sz w:val="28"/>
          <w:szCs w:val="28"/>
        </w:rPr>
      </w:pPr>
      <w:r>
        <w:rPr>
          <w:sz w:val="28"/>
          <w:szCs w:val="28"/>
        </w:rPr>
        <w:t xml:space="preserve">1.1.8. </w:t>
      </w:r>
      <w:r w:rsidRPr="00E83E65">
        <w:rPr>
          <w:sz w:val="28"/>
          <w:szCs w:val="28"/>
        </w:rPr>
        <w:t>Дата рассмотрения и сопоставления комплекта документов и Заявок указана в пункте 8 Информационной карты.</w:t>
      </w:r>
    </w:p>
    <w:p w:rsidR="000A0777" w:rsidRPr="00E83E65" w:rsidRDefault="000A0777" w:rsidP="000A0777">
      <w:pPr>
        <w:pStyle w:val="11"/>
        <w:ind w:firstLine="709"/>
        <w:jc w:val="both"/>
        <w:rPr>
          <w:sz w:val="28"/>
          <w:szCs w:val="28"/>
        </w:rPr>
      </w:pPr>
      <w:r>
        <w:rPr>
          <w:sz w:val="28"/>
          <w:szCs w:val="28"/>
        </w:rPr>
        <w:t xml:space="preserve">1.1.9. </w:t>
      </w:r>
      <w:proofErr w:type="gramStart"/>
      <w:r w:rsidRPr="00E83E65">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E83E65">
        <w:rPr>
          <w:sz w:val="28"/>
          <w:szCs w:val="28"/>
        </w:rPr>
        <w:t xml:space="preserve"> участника закупки, которые получили в установленном порядке</w:t>
      </w:r>
      <w:r>
        <w:rPr>
          <w:sz w:val="28"/>
          <w:szCs w:val="28"/>
        </w:rPr>
        <w:t xml:space="preserve"> всю необходимую документацию.</w:t>
      </w:r>
    </w:p>
    <w:p w:rsidR="00BA26CD" w:rsidRPr="00E83E65" w:rsidRDefault="00BA26CD" w:rsidP="00BA26CD">
      <w:pPr>
        <w:pStyle w:val="11"/>
        <w:ind w:firstLine="709"/>
        <w:jc w:val="both"/>
        <w:rPr>
          <w:sz w:val="28"/>
          <w:szCs w:val="28"/>
        </w:rPr>
      </w:pPr>
      <w:r>
        <w:rPr>
          <w:sz w:val="28"/>
          <w:szCs w:val="28"/>
        </w:rPr>
        <w:t xml:space="preserve">1.1.10. </w:t>
      </w:r>
      <w:r w:rsidRPr="00E83E65">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BA26CD" w:rsidRPr="00E83E65" w:rsidRDefault="00BA26CD" w:rsidP="00BA26CD">
      <w:pPr>
        <w:pStyle w:val="11"/>
        <w:ind w:left="709"/>
        <w:jc w:val="both"/>
        <w:rPr>
          <w:sz w:val="28"/>
          <w:szCs w:val="28"/>
        </w:rPr>
      </w:pPr>
      <w:r>
        <w:rPr>
          <w:sz w:val="28"/>
          <w:szCs w:val="28"/>
        </w:rPr>
        <w:t xml:space="preserve">1.1.11. </w:t>
      </w:r>
      <w:r w:rsidRPr="00E83E65">
        <w:rPr>
          <w:sz w:val="28"/>
          <w:szCs w:val="28"/>
        </w:rPr>
        <w:t>Для участия в процедуре Размещения оферты претендент должен:</w:t>
      </w:r>
    </w:p>
    <w:p w:rsidR="00BA26CD" w:rsidRPr="00E83E65" w:rsidRDefault="00BA26CD" w:rsidP="00BA26CD">
      <w:pPr>
        <w:pStyle w:val="Default"/>
        <w:ind w:firstLine="709"/>
        <w:jc w:val="both"/>
        <w:rPr>
          <w:sz w:val="28"/>
          <w:szCs w:val="28"/>
        </w:rPr>
      </w:pPr>
      <w:r w:rsidRPr="00E83E65">
        <w:rPr>
          <w:sz w:val="28"/>
          <w:szCs w:val="28"/>
        </w:rPr>
        <w:t xml:space="preserve">- удовлетворять требованиям, изложенным в настоящей документации о закупке;  </w:t>
      </w:r>
    </w:p>
    <w:p w:rsidR="00BA26CD" w:rsidRDefault="00BA26CD" w:rsidP="00BA26CD">
      <w:pPr>
        <w:pStyle w:val="Default"/>
        <w:ind w:firstLine="709"/>
        <w:jc w:val="both"/>
        <w:rPr>
          <w:sz w:val="28"/>
          <w:szCs w:val="28"/>
        </w:rPr>
      </w:pPr>
      <w:r w:rsidRPr="00E83E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BA26CD" w:rsidRPr="00E83E65" w:rsidRDefault="00BA26CD" w:rsidP="00BA26CD">
      <w:pPr>
        <w:pStyle w:val="11"/>
        <w:ind w:firstLine="709"/>
        <w:jc w:val="both"/>
        <w:rPr>
          <w:sz w:val="28"/>
          <w:szCs w:val="28"/>
        </w:rPr>
      </w:pPr>
      <w:r>
        <w:rPr>
          <w:sz w:val="28"/>
          <w:szCs w:val="28"/>
        </w:rPr>
        <w:lastRenderedPageBreak/>
        <w:t xml:space="preserve">1.1.12. </w:t>
      </w:r>
      <w:r w:rsidRPr="00E83E65">
        <w:rPr>
          <w:sz w:val="28"/>
          <w:szCs w:val="28"/>
        </w:rPr>
        <w:t xml:space="preserve">Заявки (акцепт оферты) рассматриваются как обязательства претендентов. </w:t>
      </w:r>
      <w:r>
        <w:rPr>
          <w:sz w:val="28"/>
          <w:szCs w:val="28"/>
        </w:rPr>
        <w:t>П</w:t>
      </w:r>
      <w:r w:rsidRPr="00E83E65">
        <w:rPr>
          <w:sz w:val="28"/>
          <w:szCs w:val="28"/>
        </w:rPr>
        <w:t>АО «</w:t>
      </w:r>
      <w:proofErr w:type="spellStart"/>
      <w:r w:rsidRPr="00E83E65">
        <w:rPr>
          <w:sz w:val="28"/>
          <w:szCs w:val="28"/>
        </w:rPr>
        <w:t>ТрансКонтейнер</w:t>
      </w:r>
      <w:proofErr w:type="spellEnd"/>
      <w:r w:rsidRPr="00E83E65">
        <w:rPr>
          <w:sz w:val="28"/>
          <w:szCs w:val="28"/>
        </w:rPr>
        <w:t>»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F370AD" w:rsidRPr="00E83E65" w:rsidRDefault="00F370AD" w:rsidP="00F370AD">
      <w:pPr>
        <w:pStyle w:val="11"/>
        <w:ind w:firstLine="709"/>
        <w:jc w:val="both"/>
        <w:rPr>
          <w:sz w:val="28"/>
          <w:szCs w:val="28"/>
        </w:rPr>
      </w:pPr>
      <w:r>
        <w:rPr>
          <w:sz w:val="28"/>
          <w:szCs w:val="28"/>
        </w:rPr>
        <w:t xml:space="preserve">1.1.13. </w:t>
      </w:r>
      <w:r w:rsidRPr="00E83E65">
        <w:rPr>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E83E65">
        <w:rPr>
          <w:sz w:val="28"/>
          <w:szCs w:val="28"/>
        </w:rPr>
        <w:t>Положением</w:t>
      </w:r>
      <w:proofErr w:type="gramEnd"/>
      <w:r w:rsidRPr="00E83E65">
        <w:rPr>
          <w:sz w:val="28"/>
          <w:szCs w:val="28"/>
        </w:rPr>
        <w:t xml:space="preserve"> о закупках.</w:t>
      </w:r>
    </w:p>
    <w:p w:rsidR="00F370AD" w:rsidRPr="00E83E65" w:rsidRDefault="00F370AD" w:rsidP="00F370AD">
      <w:pPr>
        <w:pStyle w:val="11"/>
        <w:ind w:firstLine="709"/>
        <w:jc w:val="both"/>
        <w:rPr>
          <w:sz w:val="28"/>
          <w:szCs w:val="28"/>
        </w:rPr>
      </w:pPr>
      <w:r>
        <w:rPr>
          <w:sz w:val="28"/>
          <w:szCs w:val="28"/>
        </w:rPr>
        <w:t xml:space="preserve">1.1.14. </w:t>
      </w:r>
      <w:r w:rsidRPr="00E83E65">
        <w:rPr>
          <w:sz w:val="28"/>
          <w:szCs w:val="28"/>
        </w:rPr>
        <w:t xml:space="preserve">Конкурсная комиссия вправе </w:t>
      </w:r>
      <w:proofErr w:type="gramStart"/>
      <w:r w:rsidRPr="00E83E65">
        <w:rPr>
          <w:sz w:val="28"/>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E83E65">
        <w:rPr>
          <w:sz w:val="28"/>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7530D0" w:rsidRPr="00E83E65" w:rsidRDefault="007530D0" w:rsidP="007530D0">
      <w:pPr>
        <w:pStyle w:val="11"/>
        <w:ind w:firstLine="709"/>
        <w:jc w:val="both"/>
        <w:rPr>
          <w:sz w:val="28"/>
          <w:szCs w:val="28"/>
        </w:rPr>
      </w:pPr>
      <w:r>
        <w:rPr>
          <w:sz w:val="28"/>
          <w:szCs w:val="28"/>
        </w:rPr>
        <w:t xml:space="preserve">1.1.15. </w:t>
      </w:r>
      <w:r w:rsidRPr="00E83E65">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B114C9" w:rsidRPr="00E83E65" w:rsidRDefault="00B114C9" w:rsidP="00B114C9">
      <w:pPr>
        <w:pStyle w:val="11"/>
        <w:ind w:firstLine="709"/>
        <w:jc w:val="both"/>
        <w:rPr>
          <w:sz w:val="28"/>
          <w:szCs w:val="28"/>
        </w:rPr>
      </w:pPr>
      <w:r>
        <w:rPr>
          <w:sz w:val="28"/>
          <w:szCs w:val="28"/>
        </w:rPr>
        <w:t xml:space="preserve">1.1.16. </w:t>
      </w:r>
      <w:r w:rsidRPr="00E83E65">
        <w:rPr>
          <w:sz w:val="28"/>
          <w:szCs w:val="28"/>
        </w:rPr>
        <w:t>Документы, представленные претендентами в составе Заявок, возврату не подлежат.</w:t>
      </w:r>
    </w:p>
    <w:p w:rsidR="00B114C9" w:rsidRDefault="00B114C9" w:rsidP="00B114C9">
      <w:pPr>
        <w:pStyle w:val="11"/>
        <w:widowControl/>
        <w:ind w:firstLine="709"/>
        <w:jc w:val="both"/>
        <w:rPr>
          <w:sz w:val="28"/>
          <w:szCs w:val="28"/>
        </w:rPr>
      </w:pPr>
      <w:r>
        <w:rPr>
          <w:sz w:val="28"/>
          <w:szCs w:val="28"/>
        </w:rPr>
        <w:t xml:space="preserve">1.1.17. </w:t>
      </w:r>
      <w:r w:rsidRPr="00E83E65">
        <w:rPr>
          <w:sz w:val="28"/>
          <w:szCs w:val="28"/>
        </w:rPr>
        <w:t>Заявки с документацией предоставля</w:t>
      </w:r>
      <w:r>
        <w:rPr>
          <w:sz w:val="28"/>
          <w:szCs w:val="28"/>
        </w:rPr>
        <w:t>ю</w:t>
      </w:r>
      <w:r w:rsidRPr="00E83E65">
        <w:rPr>
          <w:sz w:val="28"/>
          <w:szCs w:val="28"/>
        </w:rPr>
        <w:t>тся претендентами в сроки и на условиях, изложенных в пункте 6 Информационной карты.</w:t>
      </w:r>
    </w:p>
    <w:p w:rsidR="00B114C9" w:rsidRPr="00E83E65" w:rsidRDefault="00B114C9" w:rsidP="00B114C9">
      <w:pPr>
        <w:pStyle w:val="11"/>
        <w:widowControl/>
        <w:ind w:firstLine="709"/>
        <w:jc w:val="both"/>
        <w:rPr>
          <w:sz w:val="28"/>
          <w:szCs w:val="28"/>
        </w:rPr>
      </w:pPr>
      <w:r>
        <w:rPr>
          <w:sz w:val="28"/>
          <w:szCs w:val="28"/>
        </w:rPr>
        <w:t xml:space="preserve">1.1.18. </w:t>
      </w:r>
      <w:r w:rsidRPr="00E83E65">
        <w:rPr>
          <w:sz w:val="28"/>
          <w:szCs w:val="28"/>
        </w:rPr>
        <w:t>Организатор, Заказчик процедуры Размещения оферты не вправе отказаться от его проведения.</w:t>
      </w:r>
    </w:p>
    <w:p w:rsidR="00B114C9" w:rsidRDefault="00B114C9" w:rsidP="008656F0">
      <w:pPr>
        <w:pStyle w:val="11"/>
        <w:autoSpaceDN/>
        <w:ind w:firstLine="709"/>
        <w:jc w:val="both"/>
        <w:textAlignment w:val="auto"/>
        <w:rPr>
          <w:sz w:val="28"/>
          <w:szCs w:val="28"/>
        </w:rPr>
      </w:pPr>
      <w:r w:rsidRPr="00B114C9">
        <w:rPr>
          <w:sz w:val="28"/>
          <w:szCs w:val="28"/>
        </w:rPr>
        <w:t>1.1.19. 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8656F0" w:rsidRDefault="008656F0" w:rsidP="008656F0">
      <w:pPr>
        <w:pStyle w:val="11"/>
        <w:widowControl/>
        <w:ind w:firstLine="709"/>
        <w:jc w:val="both"/>
        <w:rPr>
          <w:sz w:val="28"/>
          <w:szCs w:val="28"/>
        </w:rPr>
      </w:pPr>
      <w:r>
        <w:rPr>
          <w:sz w:val="28"/>
          <w:szCs w:val="28"/>
        </w:rPr>
        <w:t xml:space="preserve">1.1.20. </w:t>
      </w:r>
      <w:proofErr w:type="gramStart"/>
      <w:r w:rsidRPr="00E83E65">
        <w:rPr>
          <w:sz w:val="28"/>
          <w:szCs w:val="28"/>
        </w:rPr>
        <w:t>Конфиденциальная информация, ставшая известной сторонам при проведении процедуры Размещения оферты не может</w:t>
      </w:r>
      <w:proofErr w:type="gramEnd"/>
      <w:r w:rsidRPr="00E83E65">
        <w:rPr>
          <w:sz w:val="28"/>
          <w:szCs w:val="28"/>
        </w:rPr>
        <w:t xml:space="preserve"> быть передана третьим лицам за исключением случаев, предусмотренных законодательством Российской Федерации.</w:t>
      </w:r>
    </w:p>
    <w:p w:rsidR="00C81E56" w:rsidRPr="00E83E65" w:rsidRDefault="00C81E56" w:rsidP="00C81E56">
      <w:pPr>
        <w:pStyle w:val="11"/>
        <w:widowControl/>
        <w:ind w:firstLine="709"/>
        <w:jc w:val="both"/>
        <w:rPr>
          <w:sz w:val="28"/>
          <w:szCs w:val="28"/>
        </w:rPr>
      </w:pPr>
      <w:r>
        <w:rPr>
          <w:sz w:val="28"/>
          <w:szCs w:val="28"/>
        </w:rPr>
        <w:t xml:space="preserve">1.1.21. </w:t>
      </w:r>
      <w:r w:rsidRPr="00E83E6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81E56" w:rsidRDefault="00C81E56" w:rsidP="00C81E56">
      <w:pPr>
        <w:pStyle w:val="11"/>
        <w:widowControl/>
        <w:ind w:firstLine="709"/>
        <w:jc w:val="both"/>
        <w:rPr>
          <w:sz w:val="28"/>
          <w:szCs w:val="28"/>
        </w:rPr>
      </w:pPr>
      <w:r>
        <w:rPr>
          <w:sz w:val="28"/>
          <w:szCs w:val="28"/>
        </w:rPr>
        <w:t xml:space="preserve">1.1.22. </w:t>
      </w:r>
      <w:r w:rsidRPr="00E83E65">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81E56" w:rsidRDefault="00C81E56" w:rsidP="00C81E56">
      <w:pPr>
        <w:pStyle w:val="11"/>
        <w:widowControl/>
        <w:ind w:firstLine="709"/>
        <w:jc w:val="both"/>
        <w:rPr>
          <w:sz w:val="28"/>
          <w:szCs w:val="28"/>
        </w:rPr>
      </w:pPr>
      <w:r w:rsidRPr="00E83E65">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81E56" w:rsidRPr="00E83E65" w:rsidRDefault="00C81E56" w:rsidP="00C81E56">
      <w:pPr>
        <w:pStyle w:val="11"/>
        <w:widowControl/>
        <w:ind w:firstLine="709"/>
        <w:jc w:val="both"/>
        <w:rPr>
          <w:sz w:val="28"/>
          <w:szCs w:val="28"/>
        </w:rPr>
      </w:pPr>
      <w:r>
        <w:rPr>
          <w:sz w:val="28"/>
          <w:szCs w:val="28"/>
        </w:rPr>
        <w:lastRenderedPageBreak/>
        <w:t xml:space="preserve">1.1.23. </w:t>
      </w:r>
      <w:r w:rsidRPr="00E83E65">
        <w:rPr>
          <w:sz w:val="28"/>
          <w:szCs w:val="28"/>
        </w:rPr>
        <w:t>Иностранный участник закупки вправе указать цену в рублях Российской Федерации, либо в инос</w:t>
      </w:r>
      <w:r>
        <w:rPr>
          <w:sz w:val="28"/>
          <w:szCs w:val="28"/>
        </w:rPr>
        <w:t>транной валюте, как это указано в пункте 16</w:t>
      </w:r>
      <w:r w:rsidRPr="00E83E65">
        <w:rPr>
          <w:sz w:val="28"/>
          <w:szCs w:val="28"/>
        </w:rPr>
        <w:t xml:space="preserve">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81E56" w:rsidRPr="00E83E65" w:rsidRDefault="00C81E56" w:rsidP="00C81E56">
      <w:pPr>
        <w:pStyle w:val="11"/>
        <w:widowControl/>
        <w:ind w:firstLine="709"/>
        <w:jc w:val="both"/>
        <w:rPr>
          <w:sz w:val="28"/>
          <w:szCs w:val="28"/>
        </w:rPr>
      </w:pPr>
      <w:r>
        <w:rPr>
          <w:sz w:val="28"/>
          <w:szCs w:val="28"/>
        </w:rPr>
        <w:t xml:space="preserve">1.1.24. </w:t>
      </w:r>
      <w:r w:rsidRPr="00E83E65">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w:t>
      </w:r>
      <w:r>
        <w:rPr>
          <w:sz w:val="28"/>
          <w:szCs w:val="28"/>
        </w:rPr>
        <w:t xml:space="preserve">ествляется с учетом </w:t>
      </w:r>
      <w:r w:rsidRPr="00E83E65">
        <w:rPr>
          <w:sz w:val="28"/>
          <w:szCs w:val="28"/>
        </w:rPr>
        <w:t>ос</w:t>
      </w:r>
      <w:r>
        <w:rPr>
          <w:sz w:val="28"/>
          <w:szCs w:val="28"/>
        </w:rPr>
        <w:t xml:space="preserve">обенностей, указанных в пункте </w:t>
      </w:r>
      <w:r w:rsidRPr="00E83E65">
        <w:rPr>
          <w:sz w:val="28"/>
          <w:szCs w:val="28"/>
        </w:rPr>
        <w:t>18 Информационной карты.</w:t>
      </w:r>
    </w:p>
    <w:p w:rsidR="00C81E56" w:rsidRDefault="00C81E56" w:rsidP="00C81E56">
      <w:pPr>
        <w:pStyle w:val="11"/>
        <w:widowControl/>
        <w:ind w:firstLine="709"/>
        <w:jc w:val="both"/>
        <w:rPr>
          <w:sz w:val="28"/>
          <w:szCs w:val="28"/>
        </w:rPr>
      </w:pPr>
    </w:p>
    <w:p w:rsidR="00C81E56" w:rsidRPr="00AF7756" w:rsidRDefault="00C81E56" w:rsidP="00C81E56">
      <w:pPr>
        <w:pStyle w:val="Heading2"/>
        <w:spacing w:before="0" w:after="0"/>
        <w:ind w:firstLine="709"/>
        <w:jc w:val="both"/>
        <w:rPr>
          <w:rFonts w:eastAsia="MS Mincho" w:cs="Times New Roman"/>
          <w:i w:val="0"/>
        </w:rPr>
      </w:pPr>
      <w:r w:rsidRPr="00E83E65">
        <w:rPr>
          <w:rFonts w:eastAsia="MS Mincho" w:cs="Times New Roman"/>
          <w:i w:val="0"/>
        </w:rPr>
        <w:t>1.2. Разъяснения положений документации</w:t>
      </w:r>
    </w:p>
    <w:p w:rsidR="00C81E56" w:rsidRPr="00E83E65" w:rsidRDefault="00C81E56" w:rsidP="00C81E56">
      <w:pPr>
        <w:pStyle w:val="Standard"/>
        <w:jc w:val="both"/>
        <w:rPr>
          <w:rFonts w:eastAsia="MS Mincho"/>
          <w:sz w:val="28"/>
          <w:szCs w:val="28"/>
        </w:rPr>
      </w:pPr>
    </w:p>
    <w:p w:rsidR="00C81E56" w:rsidRPr="00E83E65" w:rsidRDefault="00C81E56" w:rsidP="00C81E56">
      <w:pPr>
        <w:pStyle w:val="Standard"/>
        <w:ind w:firstLine="709"/>
        <w:jc w:val="both"/>
        <w:rPr>
          <w:sz w:val="28"/>
          <w:szCs w:val="28"/>
        </w:rPr>
      </w:pPr>
      <w:r w:rsidRPr="00D821D3">
        <w:rPr>
          <w:rFonts w:eastAsia="MS Mincho"/>
          <w:sz w:val="28"/>
          <w:szCs w:val="28"/>
        </w:rPr>
        <w:t>1</w:t>
      </w:r>
      <w:r>
        <w:rPr>
          <w:rFonts w:eastAsia="MS Mincho"/>
          <w:sz w:val="28"/>
          <w:szCs w:val="28"/>
        </w:rPr>
        <w:t xml:space="preserve">.2.1. </w:t>
      </w:r>
      <w:r w:rsidRPr="00E83E65">
        <w:rPr>
          <w:rFonts w:eastAsia="MS Mincho"/>
          <w:sz w:val="28"/>
          <w:szCs w:val="28"/>
        </w:rPr>
        <w:t xml:space="preserve">В </w:t>
      </w:r>
      <w:proofErr w:type="gramStart"/>
      <w:r w:rsidRPr="00E83E65">
        <w:rPr>
          <w:rFonts w:eastAsia="MS Mincho"/>
          <w:sz w:val="28"/>
          <w:szCs w:val="28"/>
        </w:rPr>
        <w:t>случае</w:t>
      </w:r>
      <w:proofErr w:type="gramEnd"/>
      <w:r w:rsidRPr="00E83E65">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E83E65">
        <w:rPr>
          <w:sz w:val="28"/>
          <w:szCs w:val="28"/>
        </w:rPr>
        <w:t>6</w:t>
      </w:r>
      <w:r w:rsidRPr="00E83E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w:t>
      </w:r>
      <w:r w:rsidR="00CE0906">
        <w:rPr>
          <w:rFonts w:eastAsia="MS Mincho"/>
          <w:sz w:val="28"/>
          <w:szCs w:val="28"/>
        </w:rPr>
        <w:t>ителем претендента по адресу (</w:t>
      </w:r>
      <w:proofErr w:type="spellStart"/>
      <w:r w:rsidRPr="00E83E65">
        <w:rPr>
          <w:rFonts w:eastAsia="MS Mincho"/>
          <w:sz w:val="28"/>
          <w:szCs w:val="28"/>
        </w:rPr>
        <w:t>ам</w:t>
      </w:r>
      <w:proofErr w:type="spellEnd"/>
      <w:r w:rsidRPr="00E83E65">
        <w:rPr>
          <w:rFonts w:eastAsia="MS Mincho"/>
          <w:sz w:val="28"/>
          <w:szCs w:val="28"/>
        </w:rPr>
        <w:t>) электронной почты представителя (- ей) Заказч</w:t>
      </w:r>
      <w:r w:rsidR="00CE0906">
        <w:rPr>
          <w:rFonts w:eastAsia="MS Mincho"/>
          <w:sz w:val="28"/>
          <w:szCs w:val="28"/>
        </w:rPr>
        <w:t xml:space="preserve">ика/Организатора, </w:t>
      </w:r>
      <w:proofErr w:type="gramStart"/>
      <w:r w:rsidR="00CE0906">
        <w:rPr>
          <w:rFonts w:eastAsia="MS Mincho"/>
          <w:sz w:val="28"/>
          <w:szCs w:val="28"/>
        </w:rPr>
        <w:t>указанному</w:t>
      </w:r>
      <w:proofErr w:type="gramEnd"/>
      <w:r w:rsidR="00CE0906">
        <w:rPr>
          <w:rFonts w:eastAsia="MS Mincho"/>
          <w:sz w:val="28"/>
          <w:szCs w:val="28"/>
        </w:rPr>
        <w:t xml:space="preserve"> (</w:t>
      </w:r>
      <w:proofErr w:type="spellStart"/>
      <w:r w:rsidRPr="00E83E65">
        <w:rPr>
          <w:rFonts w:eastAsia="MS Mincho"/>
          <w:sz w:val="28"/>
          <w:szCs w:val="28"/>
        </w:rPr>
        <w:t>ым</w:t>
      </w:r>
      <w:proofErr w:type="spellEnd"/>
      <w:r w:rsidRPr="00E83E65">
        <w:rPr>
          <w:rFonts w:eastAsia="MS Mincho"/>
          <w:sz w:val="28"/>
          <w:szCs w:val="28"/>
        </w:rPr>
        <w:t>) в пункте 2 Информационной карты.</w:t>
      </w:r>
    </w:p>
    <w:p w:rsidR="00C81E56" w:rsidRDefault="00C81E56" w:rsidP="00C81E56">
      <w:pPr>
        <w:pStyle w:val="Standard"/>
        <w:ind w:firstLine="709"/>
        <w:jc w:val="both"/>
      </w:pPr>
      <w:r>
        <w:rPr>
          <w:rFonts w:eastAsia="MS Mincho"/>
          <w:sz w:val="28"/>
          <w:szCs w:val="28"/>
        </w:rPr>
        <w:t xml:space="preserve">1.2.2. 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C81E56" w:rsidRDefault="00C81E56" w:rsidP="00C81E56">
      <w:pPr>
        <w:pStyle w:val="Standard"/>
        <w:ind w:firstLine="709"/>
        <w:jc w:val="both"/>
        <w:rPr>
          <w:rFonts w:eastAsia="MS Mincho"/>
          <w:sz w:val="28"/>
          <w:szCs w:val="28"/>
        </w:rPr>
      </w:pPr>
      <w:r>
        <w:rPr>
          <w:rFonts w:eastAsia="MS Mincho"/>
          <w:sz w:val="28"/>
          <w:szCs w:val="28"/>
        </w:rPr>
        <w:t>1.2.3. Разъяснения предоставляются в течение 5 (пяти) календарных дней со дня поступления запроса.</w:t>
      </w:r>
    </w:p>
    <w:p w:rsidR="00C81E56" w:rsidRDefault="00AF7756" w:rsidP="00C81E56">
      <w:pPr>
        <w:pStyle w:val="Standard"/>
        <w:ind w:firstLine="709"/>
        <w:jc w:val="both"/>
        <w:rPr>
          <w:rFonts w:eastAsia="MS Mincho"/>
          <w:sz w:val="28"/>
          <w:szCs w:val="28"/>
        </w:rPr>
      </w:pPr>
      <w:r>
        <w:rPr>
          <w:rFonts w:eastAsia="MS Mincho"/>
          <w:sz w:val="28"/>
          <w:szCs w:val="28"/>
        </w:rPr>
        <w:t xml:space="preserve">1.2.4. </w:t>
      </w:r>
      <w:r w:rsidR="00C81E56">
        <w:rPr>
          <w:rFonts w:eastAsia="MS Mincho"/>
          <w:sz w:val="28"/>
          <w:szCs w:val="28"/>
        </w:rPr>
        <w:t xml:space="preserve">Организатор обязан </w:t>
      </w:r>
      <w:proofErr w:type="gramStart"/>
      <w:r w:rsidR="00C81E56">
        <w:rPr>
          <w:rFonts w:eastAsia="MS Mincho"/>
          <w:sz w:val="28"/>
          <w:szCs w:val="28"/>
        </w:rPr>
        <w:t>разместить разъяснения</w:t>
      </w:r>
      <w:proofErr w:type="gramEnd"/>
      <w:r w:rsidR="00C81E56">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C81E56" w:rsidRDefault="00AF7756" w:rsidP="00C81E56">
      <w:pPr>
        <w:pStyle w:val="Standard"/>
        <w:ind w:firstLine="709"/>
        <w:jc w:val="both"/>
        <w:rPr>
          <w:sz w:val="28"/>
          <w:szCs w:val="28"/>
        </w:rPr>
      </w:pPr>
      <w:r>
        <w:rPr>
          <w:sz w:val="28"/>
          <w:szCs w:val="28"/>
        </w:rPr>
        <w:t xml:space="preserve">1.2.5. </w:t>
      </w:r>
      <w:r w:rsidR="00C81E56">
        <w:rPr>
          <w:sz w:val="28"/>
          <w:szCs w:val="28"/>
        </w:rPr>
        <w:t xml:space="preserve">Получение и ознакомление претендентов на участие в процедуре </w:t>
      </w:r>
      <w:proofErr w:type="gramStart"/>
      <w:r w:rsidR="00C81E56">
        <w:rPr>
          <w:sz w:val="28"/>
          <w:szCs w:val="28"/>
        </w:rPr>
        <w:t>Размещения оферты разъяснений положений документации</w:t>
      </w:r>
      <w:proofErr w:type="gramEnd"/>
      <w:r w:rsidR="00C81E56">
        <w:rPr>
          <w:sz w:val="28"/>
          <w:szCs w:val="28"/>
        </w:rPr>
        <w:t xml:space="preserve"> о закупке по проведению процедуры Размещения оферты осуществляется через СМИ.</w:t>
      </w:r>
    </w:p>
    <w:p w:rsidR="00C81E56" w:rsidRDefault="00AF7756" w:rsidP="00C81E56">
      <w:pPr>
        <w:pStyle w:val="Standard"/>
        <w:ind w:firstLine="709"/>
        <w:jc w:val="both"/>
        <w:rPr>
          <w:sz w:val="28"/>
          <w:szCs w:val="28"/>
        </w:rPr>
      </w:pPr>
      <w:r>
        <w:rPr>
          <w:sz w:val="28"/>
          <w:szCs w:val="28"/>
        </w:rPr>
        <w:t xml:space="preserve">1.2.6. </w:t>
      </w:r>
      <w:r w:rsidR="00C81E56">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C81E56" w:rsidRDefault="00C81E56" w:rsidP="00C81E56">
      <w:pPr>
        <w:pStyle w:val="Standard"/>
        <w:ind w:firstLine="709"/>
        <w:jc w:val="both"/>
        <w:rPr>
          <w:sz w:val="28"/>
          <w:szCs w:val="28"/>
        </w:rPr>
      </w:pPr>
    </w:p>
    <w:p w:rsidR="00AF7756" w:rsidRPr="0022432F" w:rsidRDefault="00AF7756" w:rsidP="00AF7756">
      <w:pPr>
        <w:pStyle w:val="Heading2"/>
        <w:spacing w:before="0" w:after="0"/>
        <w:ind w:left="709"/>
        <w:jc w:val="both"/>
        <w:rPr>
          <w:rFonts w:eastAsia="MS Mincho" w:cs="Times New Roman"/>
          <w:i w:val="0"/>
        </w:rPr>
      </w:pPr>
      <w:r w:rsidRPr="0022432F">
        <w:rPr>
          <w:rFonts w:eastAsia="MS Mincho" w:cs="Times New Roman"/>
          <w:i w:val="0"/>
        </w:rPr>
        <w:t>1.3. Внесение изменений и дополнений в документацию</w:t>
      </w:r>
    </w:p>
    <w:p w:rsidR="00AF7756" w:rsidRDefault="00AF7756" w:rsidP="00C81E56">
      <w:pPr>
        <w:pStyle w:val="Standard"/>
        <w:ind w:firstLine="709"/>
        <w:jc w:val="both"/>
        <w:rPr>
          <w:sz w:val="28"/>
          <w:szCs w:val="28"/>
        </w:rPr>
      </w:pPr>
    </w:p>
    <w:p w:rsidR="00AF7756" w:rsidRDefault="00AF7756" w:rsidP="00AF7756">
      <w:pPr>
        <w:pStyle w:val="Standard"/>
        <w:ind w:firstLine="709"/>
        <w:jc w:val="both"/>
        <w:rPr>
          <w:sz w:val="28"/>
          <w:szCs w:val="28"/>
        </w:rPr>
      </w:pPr>
      <w:r>
        <w:rPr>
          <w:sz w:val="28"/>
          <w:szCs w:val="28"/>
        </w:rPr>
        <w:t xml:space="preserve">1.3.1. 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w:t>
      </w:r>
      <w:r>
        <w:rPr>
          <w:sz w:val="28"/>
          <w:szCs w:val="28"/>
        </w:rPr>
        <w:lastRenderedPageBreak/>
        <w:t xml:space="preserve">Любые изменения, </w:t>
      </w:r>
      <w:proofErr w:type="gramStart"/>
      <w:r>
        <w:rPr>
          <w:sz w:val="28"/>
          <w:szCs w:val="28"/>
        </w:rPr>
        <w:t>дополнения</w:t>
      </w:r>
      <w:proofErr w:type="gramEnd"/>
      <w:r>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AF7756" w:rsidRDefault="00AF7756" w:rsidP="00AF7756">
      <w:pPr>
        <w:pStyle w:val="Standard"/>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AF7756" w:rsidRDefault="00AF7756" w:rsidP="00AF7756">
      <w:pPr>
        <w:pStyle w:val="Textbody"/>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C81E56" w:rsidRPr="00C81E56" w:rsidRDefault="00AF7756" w:rsidP="00AF7756">
      <w:pPr>
        <w:pStyle w:val="11"/>
        <w:widowControl/>
        <w:ind w:firstLine="709"/>
        <w:jc w:val="both"/>
        <w:rPr>
          <w:sz w:val="28"/>
          <w:szCs w:val="28"/>
        </w:rPr>
      </w:pPr>
      <w:r>
        <w:rPr>
          <w:sz w:val="28"/>
          <w:szCs w:val="28"/>
        </w:rPr>
        <w:t>Организатор не вправе вносить изменения, касающиеся замены предмета закупки.</w:t>
      </w:r>
    </w:p>
    <w:p w:rsidR="00AF7756" w:rsidRDefault="00AF7756" w:rsidP="00AF7756">
      <w:pPr>
        <w:pStyle w:val="Standard"/>
        <w:ind w:firstLine="709"/>
        <w:jc w:val="both"/>
      </w:pPr>
      <w:r>
        <w:rPr>
          <w:sz w:val="28"/>
          <w:szCs w:val="28"/>
        </w:rPr>
        <w:t xml:space="preserve">1.3.2. </w:t>
      </w: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AF7756" w:rsidRDefault="00AF7756" w:rsidP="00AF7756">
      <w:pPr>
        <w:pStyle w:val="Standard"/>
        <w:ind w:firstLine="709"/>
        <w:jc w:val="both"/>
        <w:rPr>
          <w:sz w:val="28"/>
          <w:szCs w:val="28"/>
        </w:rPr>
      </w:pPr>
      <w:r>
        <w:rPr>
          <w:sz w:val="28"/>
          <w:szCs w:val="28"/>
        </w:rPr>
        <w:t>1.3.3. 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C81E56" w:rsidRDefault="00C81E56" w:rsidP="00C81E56">
      <w:pPr>
        <w:pStyle w:val="11"/>
        <w:widowControl/>
        <w:ind w:firstLine="709"/>
        <w:jc w:val="both"/>
        <w:rPr>
          <w:sz w:val="28"/>
          <w:szCs w:val="28"/>
        </w:rPr>
      </w:pPr>
    </w:p>
    <w:p w:rsidR="00AF7756" w:rsidRPr="000D4437" w:rsidRDefault="00AF7756" w:rsidP="00AF7756">
      <w:pPr>
        <w:pStyle w:val="Standard"/>
        <w:spacing w:after="120"/>
        <w:jc w:val="center"/>
        <w:rPr>
          <w:b/>
          <w:sz w:val="32"/>
          <w:szCs w:val="32"/>
        </w:rPr>
      </w:pPr>
      <w:r w:rsidRPr="000D4437">
        <w:rPr>
          <w:b/>
          <w:bCs/>
          <w:sz w:val="32"/>
          <w:szCs w:val="32"/>
        </w:rPr>
        <w:t>Раздел 2. Обязательные и квалификационные требования к п</w:t>
      </w:r>
      <w:r w:rsidRPr="000D4437">
        <w:rPr>
          <w:b/>
          <w:sz w:val="32"/>
          <w:szCs w:val="32"/>
        </w:rPr>
        <w:t>ретендентам/участникам, оценка Заявок участников</w:t>
      </w:r>
    </w:p>
    <w:p w:rsidR="00AF7756" w:rsidRDefault="00AF7756" w:rsidP="00C81E56">
      <w:pPr>
        <w:pStyle w:val="11"/>
        <w:widowControl/>
        <w:ind w:firstLine="709"/>
        <w:jc w:val="both"/>
        <w:rPr>
          <w:sz w:val="28"/>
          <w:szCs w:val="28"/>
        </w:rPr>
      </w:pPr>
    </w:p>
    <w:p w:rsidR="00AF7756" w:rsidRPr="0022432F" w:rsidRDefault="00AF7756" w:rsidP="00AF7756">
      <w:pPr>
        <w:pStyle w:val="Standard"/>
        <w:spacing w:after="120"/>
        <w:ind w:firstLine="709"/>
        <w:jc w:val="both"/>
        <w:rPr>
          <w:b/>
          <w:sz w:val="28"/>
          <w:szCs w:val="28"/>
        </w:rPr>
      </w:pPr>
      <w:r>
        <w:rPr>
          <w:b/>
          <w:sz w:val="28"/>
          <w:szCs w:val="28"/>
        </w:rPr>
        <w:t xml:space="preserve">2.1. </w:t>
      </w:r>
      <w:r w:rsidRPr="0022432F">
        <w:rPr>
          <w:b/>
          <w:sz w:val="28"/>
          <w:szCs w:val="28"/>
        </w:rPr>
        <w:t>Обязательные требования</w:t>
      </w:r>
    </w:p>
    <w:p w:rsidR="00AF7756" w:rsidRDefault="00AF7756" w:rsidP="00AF7756">
      <w:pPr>
        <w:pStyle w:val="Standard"/>
        <w:ind w:firstLine="709"/>
      </w:pPr>
    </w:p>
    <w:p w:rsidR="00AF7756" w:rsidRDefault="00AF7756" w:rsidP="00AF7756">
      <w:pPr>
        <w:pStyle w:val="Standard"/>
        <w:numPr>
          <w:ilvl w:val="0"/>
          <w:numId w:val="6"/>
        </w:num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F7756" w:rsidRDefault="00AF7756" w:rsidP="00AF7756">
      <w:pPr>
        <w:pStyle w:val="Standard"/>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AF7756" w:rsidRDefault="00AF7756" w:rsidP="00AF7756">
      <w:pPr>
        <w:pStyle w:val="Standard"/>
        <w:ind w:firstLine="540"/>
        <w:jc w:val="both"/>
        <w:rPr>
          <w:sz w:val="28"/>
          <w:szCs w:val="28"/>
        </w:rPr>
      </w:pPr>
      <w:r>
        <w:rPr>
          <w:sz w:val="28"/>
          <w:szCs w:val="28"/>
        </w:rPr>
        <w:t>б) не находиться в процессе ликвидации;</w:t>
      </w:r>
    </w:p>
    <w:p w:rsidR="00AF7756" w:rsidRDefault="00AF7756" w:rsidP="00AF7756">
      <w:pPr>
        <w:pStyle w:val="Standard"/>
        <w:ind w:firstLine="540"/>
        <w:jc w:val="both"/>
        <w:rPr>
          <w:sz w:val="28"/>
          <w:szCs w:val="28"/>
        </w:rPr>
      </w:pPr>
      <w:r>
        <w:rPr>
          <w:sz w:val="28"/>
          <w:szCs w:val="28"/>
        </w:rPr>
        <w:t>в) не быть признанным несостоятельным (банкротом);</w:t>
      </w:r>
    </w:p>
    <w:p w:rsidR="00AF7756" w:rsidRDefault="00AF7756" w:rsidP="00AF7756">
      <w:pPr>
        <w:pStyle w:val="Standard"/>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AF7756" w:rsidRDefault="00AF7756" w:rsidP="00AF7756">
      <w:pPr>
        <w:pStyle w:val="Standard"/>
        <w:ind w:firstLine="540"/>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AF7756" w:rsidRDefault="00AF7756" w:rsidP="00AF7756">
      <w:pPr>
        <w:pStyle w:val="Standard"/>
        <w:ind w:firstLine="540"/>
        <w:jc w:val="both"/>
        <w:rPr>
          <w:sz w:val="28"/>
          <w:szCs w:val="28"/>
        </w:rPr>
      </w:pPr>
      <w:r>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C81E56" w:rsidRDefault="00C81E56" w:rsidP="00C81E56">
      <w:pPr>
        <w:pStyle w:val="11"/>
        <w:widowControl/>
        <w:ind w:firstLine="709"/>
        <w:jc w:val="both"/>
        <w:rPr>
          <w:sz w:val="28"/>
          <w:szCs w:val="28"/>
        </w:rPr>
      </w:pPr>
    </w:p>
    <w:p w:rsidR="006D1E17" w:rsidRDefault="006D1E17" w:rsidP="006D1E17">
      <w:pPr>
        <w:pStyle w:val="Textbody"/>
        <w:tabs>
          <w:tab w:val="left" w:pos="1080"/>
        </w:tabs>
        <w:rPr>
          <w:b/>
          <w:sz w:val="28"/>
          <w:szCs w:val="28"/>
        </w:rPr>
      </w:pPr>
      <w:r w:rsidRPr="000A63C0">
        <w:rPr>
          <w:b/>
          <w:sz w:val="28"/>
          <w:szCs w:val="28"/>
        </w:rPr>
        <w:t>2</w:t>
      </w:r>
      <w:r>
        <w:rPr>
          <w:b/>
          <w:sz w:val="28"/>
          <w:szCs w:val="28"/>
        </w:rPr>
        <w:t>.2. Квалификационные требования</w:t>
      </w:r>
    </w:p>
    <w:p w:rsidR="00C81E56" w:rsidRDefault="00C81E56" w:rsidP="00C81E56">
      <w:pPr>
        <w:pStyle w:val="11"/>
        <w:widowControl/>
        <w:ind w:firstLine="709"/>
        <w:jc w:val="both"/>
        <w:rPr>
          <w:sz w:val="28"/>
          <w:szCs w:val="28"/>
        </w:rPr>
      </w:pPr>
    </w:p>
    <w:p w:rsidR="006D1E17" w:rsidRDefault="006D1E17" w:rsidP="006D1E17">
      <w:pPr>
        <w:pStyle w:val="Textbody"/>
        <w:tabs>
          <w:tab w:val="left" w:pos="1080"/>
        </w:tabs>
        <w:ind w:firstLine="720"/>
      </w:pPr>
      <w:r>
        <w:rPr>
          <w:sz w:val="28"/>
          <w:szCs w:val="28"/>
        </w:rPr>
        <w:t>2.2.1. 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6D1E17" w:rsidRDefault="006D1E17" w:rsidP="006D1E17">
      <w:pPr>
        <w:pStyle w:val="Textbody"/>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D1E17" w:rsidRDefault="006D1E17" w:rsidP="006D1E17">
      <w:pPr>
        <w:pStyle w:val="Textbody"/>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D1E17" w:rsidRPr="00C776DB" w:rsidRDefault="006D1E17" w:rsidP="006D1E17">
      <w:pPr>
        <w:pStyle w:val="Textbody"/>
        <w:tabs>
          <w:tab w:val="left" w:pos="1080"/>
        </w:tabs>
        <w:rPr>
          <w:sz w:val="28"/>
          <w:szCs w:val="28"/>
        </w:rPr>
      </w:pPr>
      <w:proofErr w:type="gramStart"/>
      <w:r w:rsidRPr="00C776D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Pr>
          <w:sz w:val="28"/>
          <w:szCs w:val="28"/>
        </w:rPr>
        <w:t xml:space="preserve"> П</w:t>
      </w:r>
      <w:r w:rsidRPr="00C776DB">
        <w:rPr>
          <w:sz w:val="28"/>
          <w:szCs w:val="28"/>
        </w:rPr>
        <w:t>АО «</w:t>
      </w:r>
      <w:proofErr w:type="spellStart"/>
      <w:r w:rsidRPr="00C776DB">
        <w:rPr>
          <w:sz w:val="28"/>
          <w:szCs w:val="28"/>
        </w:rPr>
        <w:t>ТрансКонтейнер</w:t>
      </w:r>
      <w:proofErr w:type="spellEnd"/>
      <w:r w:rsidRPr="00C776DB">
        <w:rPr>
          <w:sz w:val="28"/>
          <w:szCs w:val="28"/>
        </w:rPr>
        <w:t>»;</w:t>
      </w:r>
      <w:proofErr w:type="gramEnd"/>
    </w:p>
    <w:p w:rsidR="006773D8" w:rsidRDefault="006773D8" w:rsidP="006773D8">
      <w:pPr>
        <w:pStyle w:val="Textbody"/>
        <w:tabs>
          <w:tab w:val="left" w:pos="1080"/>
        </w:tabs>
        <w:rPr>
          <w:sz w:val="28"/>
          <w:szCs w:val="28"/>
        </w:rPr>
      </w:pPr>
      <w:r>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6D1E17" w:rsidRDefault="006D1E17" w:rsidP="00C81E56">
      <w:pPr>
        <w:pStyle w:val="11"/>
        <w:widowControl/>
        <w:ind w:firstLine="709"/>
        <w:jc w:val="both"/>
        <w:rPr>
          <w:sz w:val="28"/>
          <w:szCs w:val="28"/>
        </w:rPr>
      </w:pPr>
    </w:p>
    <w:p w:rsidR="006773D8" w:rsidRDefault="006773D8" w:rsidP="006773D8">
      <w:pPr>
        <w:pStyle w:val="Standard"/>
        <w:tabs>
          <w:tab w:val="left" w:pos="0"/>
        </w:tabs>
        <w:ind w:firstLine="709"/>
        <w:jc w:val="both"/>
        <w:rPr>
          <w:rFonts w:eastAsia="MS Mincho"/>
          <w:b/>
          <w:sz w:val="28"/>
          <w:szCs w:val="28"/>
        </w:rPr>
      </w:pPr>
      <w:r>
        <w:rPr>
          <w:rFonts w:eastAsia="MS Mincho"/>
          <w:b/>
          <w:sz w:val="28"/>
          <w:szCs w:val="28"/>
        </w:rPr>
        <w:t>2.3. Представление обязательных документов</w:t>
      </w:r>
    </w:p>
    <w:p w:rsidR="006773D8" w:rsidRDefault="006773D8" w:rsidP="00C81E56">
      <w:pPr>
        <w:pStyle w:val="11"/>
        <w:widowControl/>
        <w:ind w:firstLine="709"/>
        <w:jc w:val="both"/>
        <w:rPr>
          <w:sz w:val="28"/>
          <w:szCs w:val="28"/>
        </w:rPr>
      </w:pPr>
    </w:p>
    <w:p w:rsidR="0051143C" w:rsidRPr="0051143C" w:rsidRDefault="0051143C" w:rsidP="0051143C">
      <w:pPr>
        <w:tabs>
          <w:tab w:val="left" w:pos="0"/>
        </w:tabs>
        <w:autoSpaceDN w:val="0"/>
        <w:ind w:firstLine="709"/>
        <w:jc w:val="both"/>
        <w:textAlignment w:val="baseline"/>
        <w:rPr>
          <w:rFonts w:eastAsia="MS Mincho"/>
          <w:sz w:val="28"/>
          <w:szCs w:val="28"/>
        </w:rPr>
      </w:pPr>
      <w:r>
        <w:rPr>
          <w:rFonts w:eastAsia="MS Mincho"/>
          <w:sz w:val="28"/>
          <w:szCs w:val="28"/>
        </w:rPr>
        <w:t xml:space="preserve">2.3.1. </w:t>
      </w:r>
      <w:r w:rsidRPr="0051143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51143C" w:rsidRDefault="0051143C" w:rsidP="0051143C">
      <w:pPr>
        <w:pStyle w:val="Textbody"/>
        <w:tabs>
          <w:tab w:val="left" w:pos="1440"/>
        </w:tabs>
        <w:rPr>
          <w:sz w:val="28"/>
          <w:szCs w:val="28"/>
        </w:rPr>
      </w:pPr>
      <w:r>
        <w:rPr>
          <w:sz w:val="28"/>
          <w:szCs w:val="28"/>
        </w:rPr>
        <w:t>1) опись представленных документов, заверенную подписью и печатью претендента;</w:t>
      </w:r>
    </w:p>
    <w:p w:rsidR="0051143C" w:rsidRDefault="0051143C" w:rsidP="0051143C">
      <w:pPr>
        <w:pStyle w:val="Textbody"/>
        <w:tabs>
          <w:tab w:val="left" w:pos="1440"/>
        </w:tabs>
        <w:rPr>
          <w:sz w:val="28"/>
          <w:szCs w:val="28"/>
        </w:rPr>
      </w:pPr>
      <w:r>
        <w:rPr>
          <w:sz w:val="28"/>
          <w:szCs w:val="28"/>
        </w:rPr>
        <w:lastRenderedPageBreak/>
        <w:t>2) 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документации о закупке);</w:t>
      </w:r>
    </w:p>
    <w:p w:rsidR="0051143C" w:rsidRDefault="0051143C" w:rsidP="0051143C">
      <w:pPr>
        <w:pStyle w:val="Textbody"/>
        <w:tabs>
          <w:tab w:val="left" w:pos="1440"/>
        </w:tabs>
        <w:rPr>
          <w:sz w:val="28"/>
        </w:rPr>
      </w:pPr>
      <w:r>
        <w:rPr>
          <w:sz w:val="28"/>
          <w:szCs w:val="28"/>
        </w:rPr>
        <w:t xml:space="preserve">3) </w:t>
      </w:r>
      <w:r>
        <w:rPr>
          <w:sz w:val="28"/>
        </w:rPr>
        <w:t>копию паспорта (для физических лиц) (предоставляет каждое физическое лицо, выступающее на стороне одного претендента);</w:t>
      </w:r>
    </w:p>
    <w:p w:rsidR="0051143C" w:rsidRDefault="0051143C" w:rsidP="0051143C">
      <w:pPr>
        <w:pStyle w:val="Textbody"/>
        <w:tabs>
          <w:tab w:val="left" w:pos="1440"/>
        </w:tabs>
      </w:pPr>
      <w:r>
        <w:rPr>
          <w:sz w:val="28"/>
        </w:rPr>
        <w:t xml:space="preserve">4) </w:t>
      </w: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51143C" w:rsidRPr="0022432F" w:rsidRDefault="0051143C" w:rsidP="0051143C">
      <w:pPr>
        <w:pStyle w:val="Textbody"/>
        <w:tabs>
          <w:tab w:val="left" w:pos="0"/>
          <w:tab w:val="left" w:pos="1440"/>
        </w:tabs>
        <w:rPr>
          <w:sz w:val="28"/>
          <w:szCs w:val="28"/>
        </w:rPr>
      </w:pPr>
      <w:proofErr w:type="gramStart"/>
      <w:r>
        <w:rPr>
          <w:sz w:val="28"/>
          <w:szCs w:val="28"/>
        </w:rPr>
        <w:t xml:space="preserve">5) </w:t>
      </w:r>
      <w:r w:rsidRPr="0022432F">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Pr>
          <w:sz w:val="28"/>
          <w:szCs w:val="28"/>
        </w:rPr>
        <w:t>езидентов Российской Федерации),</w:t>
      </w:r>
      <w:r w:rsidRPr="0022432F">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w:t>
      </w:r>
      <w:proofErr w:type="gramEnd"/>
      <w:r w:rsidRPr="0022432F">
        <w:rPr>
          <w:sz w:val="28"/>
          <w:szCs w:val="28"/>
        </w:rPr>
        <w:t xml:space="preserve">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6773D8" w:rsidRDefault="0051143C" w:rsidP="00C81E56">
      <w:pPr>
        <w:pStyle w:val="11"/>
        <w:widowControl/>
        <w:ind w:firstLine="709"/>
        <w:jc w:val="both"/>
        <w:rPr>
          <w:sz w:val="28"/>
        </w:rPr>
      </w:pPr>
      <w:r>
        <w:rPr>
          <w:sz w:val="28"/>
          <w:szCs w:val="28"/>
        </w:rPr>
        <w:t xml:space="preserve">6) </w:t>
      </w: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1143C" w:rsidRDefault="0051143C" w:rsidP="0051143C">
      <w:pPr>
        <w:pStyle w:val="Textbody"/>
        <w:tabs>
          <w:tab w:val="left" w:pos="1440"/>
        </w:tabs>
      </w:pPr>
      <w:r>
        <w:rPr>
          <w:sz w:val="28"/>
        </w:rPr>
        <w:t>7)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51143C" w:rsidRDefault="0051143C" w:rsidP="0051143C">
      <w:pPr>
        <w:pStyle w:val="Textbody"/>
        <w:tabs>
          <w:tab w:val="left" w:pos="1440"/>
        </w:tabs>
      </w:pPr>
      <w:r>
        <w:rPr>
          <w:sz w:val="28"/>
          <w:szCs w:val="28"/>
        </w:rPr>
        <w:t xml:space="preserve">8) 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нотариально заверенная копия);</w:t>
      </w:r>
    </w:p>
    <w:p w:rsidR="0051143C" w:rsidRDefault="0051143C" w:rsidP="0051143C">
      <w:pPr>
        <w:pStyle w:val="Textbody"/>
        <w:tabs>
          <w:tab w:val="left" w:pos="0"/>
          <w:tab w:val="left" w:pos="1440"/>
        </w:tabs>
        <w:rPr>
          <w:sz w:val="28"/>
        </w:rPr>
      </w:pPr>
      <w:r>
        <w:t xml:space="preserve">9) </w:t>
      </w:r>
      <w:r w:rsidRPr="0051143C">
        <w:rPr>
          <w:sz w:val="28"/>
          <w:szCs w:val="28"/>
        </w:rPr>
        <w:t xml:space="preserve">документы </w:t>
      </w:r>
      <w:r>
        <w:rPr>
          <w:sz w:val="28"/>
        </w:rPr>
        <w:t>(копии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w:t>
      </w:r>
      <w:r w:rsidR="003F0FBD">
        <w:rPr>
          <w:sz w:val="28"/>
        </w:rPr>
        <w:t>.</w:t>
      </w:r>
      <w:r>
        <w:rPr>
          <w:sz w:val="28"/>
        </w:rPr>
        <w:t xml:space="preserve"> и 2.2</w:t>
      </w:r>
      <w:r w:rsidR="003F0FBD">
        <w:rPr>
          <w:sz w:val="28"/>
        </w:rPr>
        <w:t>.</w:t>
      </w:r>
      <w:r>
        <w:rPr>
          <w:sz w:val="28"/>
        </w:rPr>
        <w:t xml:space="preserve"> настоящей документации по закупке;</w:t>
      </w:r>
    </w:p>
    <w:p w:rsidR="0051143C" w:rsidRDefault="0051143C" w:rsidP="0051143C">
      <w:pPr>
        <w:pStyle w:val="Textbody"/>
        <w:tabs>
          <w:tab w:val="left" w:pos="0"/>
          <w:tab w:val="left" w:pos="1440"/>
        </w:tabs>
        <w:rPr>
          <w:sz w:val="28"/>
          <w:szCs w:val="28"/>
        </w:rPr>
      </w:pPr>
      <w:r>
        <w:rPr>
          <w:sz w:val="28"/>
          <w:szCs w:val="28"/>
        </w:rPr>
        <w:t>10) 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76814" w:rsidRDefault="00776814" w:rsidP="00776814">
      <w:pPr>
        <w:pStyle w:val="a3"/>
        <w:tabs>
          <w:tab w:val="left" w:pos="0"/>
        </w:tabs>
        <w:ind w:left="0" w:firstLine="709"/>
        <w:jc w:val="both"/>
        <w:rPr>
          <w:rFonts w:eastAsia="MS Mincho"/>
          <w:sz w:val="28"/>
          <w:szCs w:val="28"/>
        </w:rPr>
      </w:pPr>
      <w:r>
        <w:rPr>
          <w:rFonts w:eastAsia="MS Mincho"/>
          <w:sz w:val="28"/>
          <w:szCs w:val="28"/>
        </w:rPr>
        <w:lastRenderedPageBreak/>
        <w:t>2.3.2. Для иностранных Претендентов в пункте 18 Информационной карты могут быть предусмотрены особые требования к предоставлению документов.</w:t>
      </w:r>
    </w:p>
    <w:p w:rsidR="00776814" w:rsidRDefault="00776814" w:rsidP="00776814">
      <w:pPr>
        <w:pStyle w:val="a3"/>
        <w:tabs>
          <w:tab w:val="left" w:pos="0"/>
        </w:tabs>
        <w:ind w:left="0" w:firstLine="709"/>
        <w:jc w:val="both"/>
        <w:rPr>
          <w:rFonts w:eastAsia="MS Mincho"/>
          <w:sz w:val="28"/>
          <w:szCs w:val="28"/>
        </w:rPr>
      </w:pPr>
    </w:p>
    <w:p w:rsidR="00776814" w:rsidRDefault="00776814" w:rsidP="00776814">
      <w:pPr>
        <w:pStyle w:val="a3"/>
        <w:tabs>
          <w:tab w:val="left" w:pos="0"/>
        </w:tabs>
        <w:autoSpaceDN w:val="0"/>
        <w:ind w:left="709"/>
        <w:jc w:val="both"/>
        <w:textAlignment w:val="baseline"/>
        <w:rPr>
          <w:rFonts w:eastAsia="MS Mincho"/>
          <w:b/>
          <w:sz w:val="28"/>
          <w:szCs w:val="28"/>
        </w:rPr>
      </w:pPr>
      <w:r>
        <w:rPr>
          <w:rFonts w:eastAsia="MS Mincho"/>
          <w:b/>
          <w:sz w:val="28"/>
          <w:szCs w:val="28"/>
        </w:rPr>
        <w:t>2.4. Заявка</w:t>
      </w:r>
    </w:p>
    <w:p w:rsidR="00776814" w:rsidRDefault="00776814" w:rsidP="00776814">
      <w:pPr>
        <w:pStyle w:val="a3"/>
        <w:tabs>
          <w:tab w:val="left" w:pos="0"/>
        </w:tabs>
        <w:ind w:left="0" w:firstLine="709"/>
        <w:jc w:val="both"/>
        <w:rPr>
          <w:rFonts w:eastAsia="MS Mincho"/>
          <w:sz w:val="28"/>
          <w:szCs w:val="28"/>
        </w:rPr>
      </w:pPr>
    </w:p>
    <w:p w:rsidR="00776814" w:rsidRDefault="00776814" w:rsidP="00776814">
      <w:pPr>
        <w:pStyle w:val="a3"/>
        <w:tabs>
          <w:tab w:val="left" w:pos="0"/>
        </w:tabs>
        <w:autoSpaceDN w:val="0"/>
        <w:ind w:left="0" w:firstLine="709"/>
        <w:jc w:val="both"/>
        <w:textAlignment w:val="baseline"/>
        <w:rPr>
          <w:sz w:val="28"/>
          <w:szCs w:val="28"/>
        </w:rPr>
      </w:pPr>
      <w:r>
        <w:rPr>
          <w:sz w:val="28"/>
          <w:szCs w:val="28"/>
        </w:rPr>
        <w:t xml:space="preserve">2.4.1. </w:t>
      </w:r>
      <w:r w:rsidRPr="0022432F">
        <w:rPr>
          <w:sz w:val="28"/>
          <w:szCs w:val="28"/>
        </w:rPr>
        <w:t>Заявка должна состоять из документов, требуемых в соответствии с условиями настоящей документации о закупке.</w:t>
      </w:r>
    </w:p>
    <w:p w:rsidR="00776814" w:rsidRDefault="00776814" w:rsidP="00776814">
      <w:pPr>
        <w:pStyle w:val="a3"/>
        <w:tabs>
          <w:tab w:val="left" w:pos="0"/>
        </w:tabs>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776814" w:rsidRDefault="00776814" w:rsidP="00776814">
      <w:pPr>
        <w:pStyle w:val="Standard"/>
        <w:ind w:firstLine="709"/>
        <w:jc w:val="both"/>
        <w:rPr>
          <w:sz w:val="28"/>
          <w:szCs w:val="28"/>
        </w:rPr>
      </w:pPr>
      <w:r>
        <w:rPr>
          <w:sz w:val="28"/>
          <w:szCs w:val="28"/>
        </w:rPr>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776814" w:rsidRDefault="00776814" w:rsidP="00776814">
      <w:pPr>
        <w:pStyle w:val="Textbody"/>
        <w:tabs>
          <w:tab w:val="left" w:pos="900"/>
        </w:tabs>
        <w:ind w:firstLine="720"/>
        <w:rPr>
          <w:sz w:val="28"/>
          <w:szCs w:val="28"/>
        </w:rPr>
      </w:pPr>
      <w:r>
        <w:rPr>
          <w:sz w:val="28"/>
          <w:szCs w:val="28"/>
        </w:rPr>
        <w:t>2.4.2. Обеспечение Заявки на участие в процедуре Размещения оферты не предусмотрено.</w:t>
      </w:r>
    </w:p>
    <w:p w:rsidR="00776814" w:rsidRPr="001B23D3" w:rsidRDefault="00776814" w:rsidP="00776814">
      <w:pPr>
        <w:pStyle w:val="Textbody"/>
        <w:tabs>
          <w:tab w:val="left" w:pos="851"/>
          <w:tab w:val="left" w:pos="900"/>
        </w:tabs>
        <w:ind w:firstLine="720"/>
        <w:rPr>
          <w:sz w:val="28"/>
          <w:szCs w:val="28"/>
        </w:rPr>
      </w:pPr>
      <w:r>
        <w:rPr>
          <w:sz w:val="28"/>
          <w:szCs w:val="28"/>
        </w:rPr>
        <w:t xml:space="preserve">2.4.3. </w:t>
      </w:r>
      <w:r w:rsidRPr="001B23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776814" w:rsidRPr="001B23D3" w:rsidRDefault="00776814" w:rsidP="00776814">
      <w:pPr>
        <w:pStyle w:val="Textbody"/>
        <w:rPr>
          <w:sz w:val="28"/>
          <w:szCs w:val="28"/>
        </w:rPr>
      </w:pPr>
      <w:r>
        <w:rPr>
          <w:sz w:val="28"/>
          <w:szCs w:val="28"/>
        </w:rPr>
        <w:t xml:space="preserve">2.4.4. </w:t>
      </w:r>
      <w:r w:rsidRPr="001B23D3">
        <w:rPr>
          <w:sz w:val="28"/>
          <w:szCs w:val="28"/>
        </w:rPr>
        <w:t>Заявка должна действовать не ме</w:t>
      </w:r>
      <w:r>
        <w:rPr>
          <w:sz w:val="28"/>
          <w:szCs w:val="28"/>
        </w:rPr>
        <w:t>нее срока, указанного в пункте 22</w:t>
      </w:r>
      <w:r w:rsidRPr="001B23D3">
        <w:rPr>
          <w:sz w:val="28"/>
          <w:szCs w:val="28"/>
        </w:rPr>
        <w:t xml:space="preserve"> Информационной карты.</w:t>
      </w:r>
    </w:p>
    <w:p w:rsidR="00776814" w:rsidRDefault="00776814" w:rsidP="00776814">
      <w:pPr>
        <w:pStyle w:val="Textbody"/>
        <w:tabs>
          <w:tab w:val="left" w:pos="851"/>
        </w:tabs>
        <w:ind w:firstLine="720"/>
        <w:rPr>
          <w:sz w:val="28"/>
          <w:szCs w:val="28"/>
        </w:rPr>
      </w:pPr>
      <w:r>
        <w:rPr>
          <w:sz w:val="28"/>
          <w:szCs w:val="28"/>
        </w:rPr>
        <w:t xml:space="preserve">2.4.5. </w:t>
      </w:r>
      <w:r w:rsidRPr="001B23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776814" w:rsidRDefault="00776814" w:rsidP="00776814">
      <w:pPr>
        <w:pStyle w:val="Textbody"/>
        <w:tabs>
          <w:tab w:val="left" w:pos="851"/>
        </w:tabs>
      </w:pPr>
      <w:r>
        <w:rPr>
          <w:rFonts w:eastAsia="Times New Roman"/>
          <w:color w:val="000000"/>
          <w:sz w:val="28"/>
          <w:szCs w:val="28"/>
        </w:rPr>
        <w:t xml:space="preserve">2.4.6. 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776814" w:rsidRDefault="00776814" w:rsidP="00776814">
      <w:pPr>
        <w:pStyle w:val="Textbody"/>
        <w:tabs>
          <w:tab w:val="left" w:pos="851"/>
        </w:tabs>
        <w:ind w:firstLine="720"/>
        <w:rPr>
          <w:rFonts w:eastAsia="Times New Roman"/>
          <w:color w:val="000000"/>
          <w:sz w:val="28"/>
          <w:szCs w:val="28"/>
        </w:rPr>
      </w:pPr>
      <w:r>
        <w:rPr>
          <w:rFonts w:eastAsia="Times New Roman"/>
          <w:color w:val="000000"/>
          <w:sz w:val="28"/>
          <w:szCs w:val="28"/>
        </w:rPr>
        <w:t>2.4.7. 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381A72" w:rsidRDefault="00381A72" w:rsidP="00381A72">
      <w:pPr>
        <w:pStyle w:val="Textbody"/>
        <w:tabs>
          <w:tab w:val="left" w:pos="851"/>
        </w:tabs>
      </w:pPr>
      <w:r>
        <w:rPr>
          <w:sz w:val="28"/>
          <w:szCs w:val="28"/>
        </w:rPr>
        <w:t xml:space="preserve">2.4.8. 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 xml:space="preserve">Предельная </w:t>
      </w:r>
      <w:r>
        <w:rPr>
          <w:rFonts w:eastAsia="Times New Roman"/>
          <w:bCs/>
          <w:sz w:val="28"/>
          <w:szCs w:val="28"/>
        </w:rPr>
        <w:lastRenderedPageBreak/>
        <w:t>(максимальная)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381A72" w:rsidRDefault="00381A72" w:rsidP="00381A72">
      <w:pPr>
        <w:pStyle w:val="Textbody"/>
        <w:ind w:firstLine="720"/>
      </w:pPr>
      <w:r>
        <w:rPr>
          <w:rFonts w:eastAsia="Times New Roman"/>
          <w:sz w:val="28"/>
          <w:szCs w:val="28"/>
        </w:rPr>
        <w:t>2.4.9.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381A72" w:rsidRPr="00251CA6" w:rsidRDefault="00381A72" w:rsidP="00381A72">
      <w:pPr>
        <w:pStyle w:val="Default"/>
        <w:ind w:firstLine="709"/>
        <w:jc w:val="both"/>
        <w:rPr>
          <w:sz w:val="28"/>
          <w:szCs w:val="28"/>
        </w:rPr>
      </w:pPr>
      <w:r>
        <w:rPr>
          <w:sz w:val="28"/>
          <w:szCs w:val="28"/>
        </w:rPr>
        <w:t xml:space="preserve">2.4.10. </w:t>
      </w:r>
      <w:r w:rsidRPr="00251CA6">
        <w:rPr>
          <w:sz w:val="28"/>
          <w:szCs w:val="28"/>
        </w:rPr>
        <w:t>Все суммы денежных сре</w:t>
      </w:r>
      <w:proofErr w:type="gramStart"/>
      <w:r w:rsidRPr="00251CA6">
        <w:rPr>
          <w:sz w:val="28"/>
          <w:szCs w:val="28"/>
        </w:rPr>
        <w:t>дств в З</w:t>
      </w:r>
      <w:proofErr w:type="gramEnd"/>
      <w:r w:rsidRPr="00251CA6">
        <w:rPr>
          <w:sz w:val="28"/>
          <w:szCs w:val="28"/>
        </w:rPr>
        <w:t>аявке должны быть выражены в вал</w:t>
      </w:r>
      <w:r w:rsidR="002D6395">
        <w:rPr>
          <w:sz w:val="28"/>
          <w:szCs w:val="28"/>
        </w:rPr>
        <w:t>юте (валютах), установленной (</w:t>
      </w:r>
      <w:proofErr w:type="spellStart"/>
      <w:r w:rsidRPr="00251CA6">
        <w:rPr>
          <w:sz w:val="28"/>
          <w:szCs w:val="28"/>
        </w:rPr>
        <w:t>ых</w:t>
      </w:r>
      <w:proofErr w:type="spellEnd"/>
      <w:r w:rsidRPr="00251CA6">
        <w:rPr>
          <w:sz w:val="28"/>
          <w:szCs w:val="28"/>
        </w:rPr>
        <w:t>) в пункте 16 Информационной карты.</w:t>
      </w:r>
    </w:p>
    <w:p w:rsidR="00381A72" w:rsidRDefault="00381A72" w:rsidP="00381A72">
      <w:pPr>
        <w:pStyle w:val="Default"/>
        <w:tabs>
          <w:tab w:val="left" w:pos="851"/>
        </w:tabs>
        <w:ind w:firstLine="709"/>
        <w:jc w:val="both"/>
        <w:rPr>
          <w:sz w:val="28"/>
          <w:szCs w:val="28"/>
        </w:rPr>
      </w:pPr>
      <w:r>
        <w:rPr>
          <w:sz w:val="28"/>
          <w:szCs w:val="28"/>
        </w:rPr>
        <w:t>2.4.11. 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381A72" w:rsidRDefault="00381A72" w:rsidP="00381A72">
      <w:pPr>
        <w:pStyle w:val="Textbody"/>
        <w:rPr>
          <w:sz w:val="28"/>
        </w:rPr>
      </w:pPr>
      <w:r>
        <w:rPr>
          <w:sz w:val="28"/>
        </w:rPr>
        <w:t xml:space="preserve">2.4.12. </w:t>
      </w: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51143C" w:rsidRDefault="0051143C" w:rsidP="00C81E56">
      <w:pPr>
        <w:pStyle w:val="11"/>
        <w:widowControl/>
        <w:ind w:firstLine="709"/>
        <w:jc w:val="both"/>
        <w:rPr>
          <w:sz w:val="28"/>
          <w:szCs w:val="28"/>
        </w:rPr>
      </w:pPr>
    </w:p>
    <w:p w:rsidR="00381A72" w:rsidRPr="00C776DB" w:rsidRDefault="00381A72" w:rsidP="00381A72">
      <w:pPr>
        <w:pStyle w:val="Textbody"/>
        <w:ind w:left="709" w:firstLine="0"/>
        <w:rPr>
          <w:b/>
          <w:sz w:val="28"/>
          <w:szCs w:val="28"/>
        </w:rPr>
      </w:pPr>
      <w:r>
        <w:rPr>
          <w:b/>
          <w:sz w:val="28"/>
          <w:szCs w:val="28"/>
        </w:rPr>
        <w:t xml:space="preserve">2.5. </w:t>
      </w:r>
      <w:r w:rsidRPr="00C776DB">
        <w:rPr>
          <w:b/>
          <w:sz w:val="28"/>
          <w:szCs w:val="28"/>
        </w:rPr>
        <w:t>Срок и порядок подачи Заявок</w:t>
      </w:r>
    </w:p>
    <w:p w:rsidR="00381A72" w:rsidRDefault="00381A72" w:rsidP="00C81E56">
      <w:pPr>
        <w:pStyle w:val="11"/>
        <w:widowControl/>
        <w:ind w:firstLine="709"/>
        <w:jc w:val="both"/>
        <w:rPr>
          <w:sz w:val="28"/>
          <w:szCs w:val="28"/>
        </w:rPr>
      </w:pPr>
    </w:p>
    <w:p w:rsidR="00381A72" w:rsidRPr="00251CA6" w:rsidRDefault="00381A72" w:rsidP="00381A72">
      <w:pPr>
        <w:widowControl w:val="0"/>
        <w:autoSpaceDN w:val="0"/>
        <w:ind w:firstLine="709"/>
        <w:jc w:val="both"/>
        <w:textAlignment w:val="baseline"/>
        <w:rPr>
          <w:sz w:val="28"/>
          <w:szCs w:val="28"/>
        </w:rPr>
      </w:pPr>
      <w:r>
        <w:rPr>
          <w:sz w:val="28"/>
          <w:szCs w:val="28"/>
        </w:rPr>
        <w:t xml:space="preserve">2.5.1. </w:t>
      </w:r>
      <w:r w:rsidRPr="00251CA6">
        <w:rPr>
          <w:sz w:val="28"/>
          <w:szCs w:val="28"/>
        </w:rPr>
        <w:t>Место, дата начала и окончания подачи заявок указаны в пункте 6 Информационной карты.</w:t>
      </w:r>
    </w:p>
    <w:p w:rsidR="00381A72" w:rsidRPr="0013059E" w:rsidRDefault="00381A72" w:rsidP="00381A72">
      <w:pPr>
        <w:pStyle w:val="11"/>
        <w:widowControl/>
        <w:ind w:firstLine="708"/>
        <w:jc w:val="both"/>
        <w:rPr>
          <w:sz w:val="28"/>
          <w:szCs w:val="28"/>
        </w:rPr>
      </w:pPr>
      <w:r w:rsidRPr="00C776D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002D6395">
        <w:rPr>
          <w:rFonts w:eastAsia="MS Mincho"/>
          <w:sz w:val="28"/>
          <w:szCs w:val="28"/>
        </w:rPr>
        <w:t>адресу (</w:t>
      </w:r>
      <w:proofErr w:type="spellStart"/>
      <w:r w:rsidRPr="00C776DB">
        <w:rPr>
          <w:rFonts w:eastAsia="MS Mincho"/>
          <w:sz w:val="28"/>
          <w:szCs w:val="28"/>
        </w:rPr>
        <w:t>ам</w:t>
      </w:r>
      <w:proofErr w:type="spellEnd"/>
      <w:r w:rsidRPr="00C776DB">
        <w:rPr>
          <w:rFonts w:eastAsia="MS Mincho"/>
          <w:sz w:val="28"/>
          <w:szCs w:val="28"/>
        </w:rPr>
        <w:t>) эле</w:t>
      </w:r>
      <w:r w:rsidR="002D6395">
        <w:rPr>
          <w:rFonts w:eastAsia="MS Mincho"/>
          <w:sz w:val="28"/>
          <w:szCs w:val="28"/>
        </w:rPr>
        <w:t>ктронной почты представителя (</w:t>
      </w:r>
      <w:r w:rsidRPr="00C776DB">
        <w:rPr>
          <w:rFonts w:eastAsia="MS Mincho"/>
          <w:sz w:val="28"/>
          <w:szCs w:val="28"/>
        </w:rPr>
        <w:t>ей) Заказч</w:t>
      </w:r>
      <w:r w:rsidR="002D6395">
        <w:rPr>
          <w:rFonts w:eastAsia="MS Mincho"/>
          <w:sz w:val="28"/>
          <w:szCs w:val="28"/>
        </w:rPr>
        <w:t>ика/Организатора, указанному (</w:t>
      </w:r>
      <w:proofErr w:type="spellStart"/>
      <w:r w:rsidRPr="00C776DB">
        <w:rPr>
          <w:rFonts w:eastAsia="MS Mincho"/>
          <w:sz w:val="28"/>
          <w:szCs w:val="28"/>
        </w:rPr>
        <w:t>ым</w:t>
      </w:r>
      <w:proofErr w:type="spellEnd"/>
      <w:r w:rsidRPr="00C776DB">
        <w:rPr>
          <w:rFonts w:eastAsia="MS Mincho"/>
          <w:sz w:val="28"/>
          <w:szCs w:val="28"/>
        </w:rPr>
        <w:t>) в пункте 2 Информационной карты</w:t>
      </w:r>
      <w:r w:rsidRPr="00C776DB">
        <w:rPr>
          <w:sz w:val="28"/>
          <w:szCs w:val="28"/>
        </w:rPr>
        <w:t xml:space="preserve">, не </w:t>
      </w:r>
      <w:proofErr w:type="gramStart"/>
      <w:r w:rsidRPr="0013059E">
        <w:rPr>
          <w:sz w:val="28"/>
          <w:szCs w:val="28"/>
        </w:rPr>
        <w:t>позднее</w:t>
      </w:r>
      <w:proofErr w:type="gramEnd"/>
      <w:r w:rsidRPr="0013059E">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81A72" w:rsidRPr="0013059E" w:rsidRDefault="00381A72" w:rsidP="00381A72">
      <w:pPr>
        <w:pStyle w:val="Textbody"/>
        <w:ind w:firstLine="720"/>
        <w:rPr>
          <w:sz w:val="28"/>
          <w:szCs w:val="28"/>
        </w:rPr>
      </w:pPr>
      <w:r w:rsidRPr="0013059E">
        <w:rPr>
          <w:sz w:val="28"/>
          <w:szCs w:val="28"/>
        </w:rPr>
        <w:t>Заявка претендента должна быть подписана уполномоченным представителем претендента.</w:t>
      </w:r>
    </w:p>
    <w:p w:rsidR="006B6938" w:rsidRPr="0013059E" w:rsidRDefault="006B6938" w:rsidP="006B6938">
      <w:pPr>
        <w:pStyle w:val="Textbody"/>
      </w:pPr>
      <w:r>
        <w:rPr>
          <w:sz w:val="28"/>
          <w:szCs w:val="28"/>
        </w:rPr>
        <w:t xml:space="preserve">2.5.2. </w:t>
      </w:r>
      <w:r w:rsidRPr="0013059E">
        <w:rPr>
          <w:sz w:val="28"/>
          <w:szCs w:val="28"/>
        </w:rPr>
        <w:t xml:space="preserve">Заявки, по истечении срока, указанного в </w:t>
      </w:r>
      <w:r w:rsidRPr="0013059E">
        <w:rPr>
          <w:sz w:val="28"/>
        </w:rPr>
        <w:t xml:space="preserve">пункте 6 </w:t>
      </w:r>
      <w:r w:rsidRPr="0013059E">
        <w:rPr>
          <w:sz w:val="28"/>
          <w:szCs w:val="28"/>
        </w:rPr>
        <w:t xml:space="preserve">Информационной карты, не принимаются. Заявки, полученные по почте по истечении срока, указанного в </w:t>
      </w:r>
      <w:r w:rsidRPr="0013059E">
        <w:rPr>
          <w:sz w:val="28"/>
        </w:rPr>
        <w:t xml:space="preserve">пункте 6 </w:t>
      </w:r>
      <w:r w:rsidRPr="0013059E">
        <w:rPr>
          <w:sz w:val="28"/>
          <w:szCs w:val="28"/>
        </w:rPr>
        <w:t>Информационной карты, не вскрываются и возврату не подлежат.</w:t>
      </w:r>
    </w:p>
    <w:p w:rsidR="006B6938" w:rsidRPr="0013059E" w:rsidRDefault="006B6938" w:rsidP="006B6938">
      <w:pPr>
        <w:pStyle w:val="Textbody"/>
        <w:rPr>
          <w:sz w:val="28"/>
        </w:rPr>
      </w:pPr>
      <w:r>
        <w:rPr>
          <w:sz w:val="28"/>
        </w:rPr>
        <w:t xml:space="preserve">2.5.3. </w:t>
      </w:r>
      <w:r w:rsidRPr="0013059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B6938" w:rsidRPr="0013059E" w:rsidRDefault="006B6938" w:rsidP="006B6938">
      <w:pPr>
        <w:pStyle w:val="Textbody"/>
        <w:ind w:firstLine="720"/>
        <w:rPr>
          <w:sz w:val="28"/>
        </w:rPr>
      </w:pPr>
      <w:r>
        <w:rPr>
          <w:sz w:val="28"/>
        </w:rPr>
        <w:lastRenderedPageBreak/>
        <w:t xml:space="preserve">2.5.4. </w:t>
      </w:r>
      <w:r w:rsidRPr="0013059E">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6B6938" w:rsidRPr="00A3748A" w:rsidRDefault="006B6938" w:rsidP="006B6938">
      <w:pPr>
        <w:widowControl w:val="0"/>
        <w:autoSpaceDN w:val="0"/>
        <w:ind w:firstLine="709"/>
        <w:jc w:val="both"/>
        <w:textAlignment w:val="baseline"/>
        <w:rPr>
          <w:sz w:val="28"/>
          <w:szCs w:val="28"/>
        </w:rPr>
      </w:pPr>
      <w:r>
        <w:rPr>
          <w:sz w:val="28"/>
          <w:szCs w:val="28"/>
        </w:rPr>
        <w:t xml:space="preserve">2.5.5. </w:t>
      </w:r>
      <w:r w:rsidRPr="00A3748A">
        <w:rPr>
          <w:sz w:val="28"/>
          <w:szCs w:val="28"/>
        </w:rPr>
        <w:t>Претенденты вправе отозвать свою Зая</w:t>
      </w:r>
      <w:r>
        <w:rPr>
          <w:sz w:val="28"/>
          <w:szCs w:val="28"/>
        </w:rPr>
        <w:t>вку в любой момент, но не менее</w:t>
      </w:r>
      <w:r w:rsidRPr="00A3748A">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6773D8" w:rsidRDefault="006773D8" w:rsidP="00C81E56">
      <w:pPr>
        <w:pStyle w:val="11"/>
        <w:widowControl/>
        <w:ind w:firstLine="709"/>
        <w:jc w:val="both"/>
        <w:rPr>
          <w:sz w:val="28"/>
          <w:szCs w:val="28"/>
        </w:rPr>
      </w:pPr>
    </w:p>
    <w:p w:rsidR="00362981" w:rsidRPr="00D32FFA" w:rsidRDefault="00F40DCD" w:rsidP="00362981">
      <w:pPr>
        <w:pStyle w:val="2"/>
        <w:numPr>
          <w:ilvl w:val="0"/>
          <w:numId w:val="0"/>
        </w:numPr>
        <w:tabs>
          <w:tab w:val="left" w:pos="-2340"/>
          <w:tab w:val="left" w:pos="0"/>
        </w:tabs>
        <w:spacing w:before="0" w:after="0"/>
        <w:ind w:firstLine="720"/>
        <w:rPr>
          <w:rFonts w:eastAsia="MS Mincho" w:cs="Times New Roman"/>
          <w:i w:val="0"/>
          <w:iCs w:val="0"/>
        </w:rPr>
      </w:pPr>
      <w:r>
        <w:rPr>
          <w:rFonts w:eastAsia="MS Mincho" w:cs="Times New Roman"/>
          <w:i w:val="0"/>
          <w:iCs w:val="0"/>
        </w:rPr>
        <w:t>2.6</w:t>
      </w:r>
      <w:r w:rsidR="00362981">
        <w:rPr>
          <w:rFonts w:eastAsia="MS Mincho" w:cs="Times New Roman"/>
          <w:i w:val="0"/>
          <w:iCs w:val="0"/>
        </w:rPr>
        <w:t xml:space="preserve">. </w:t>
      </w:r>
      <w:r w:rsidR="00362981" w:rsidRPr="00D32FFA">
        <w:rPr>
          <w:rFonts w:eastAsia="MS Mincho" w:cs="Times New Roman"/>
          <w:i w:val="0"/>
          <w:iCs w:val="0"/>
        </w:rPr>
        <w:t xml:space="preserve">Рассмотрение и сопоставление </w:t>
      </w:r>
      <w:proofErr w:type="gramStart"/>
      <w:r w:rsidR="00362981" w:rsidRPr="00D32FFA">
        <w:rPr>
          <w:rFonts w:eastAsia="MS Mincho" w:cs="Times New Roman"/>
          <w:i w:val="0"/>
          <w:iCs w:val="0"/>
        </w:rPr>
        <w:t>Заявок</w:t>
      </w:r>
      <w:proofErr w:type="gramEnd"/>
      <w:r w:rsidR="00362981" w:rsidRPr="00D32FFA">
        <w:rPr>
          <w:rFonts w:eastAsia="MS Mincho" w:cs="Times New Roman"/>
          <w:i w:val="0"/>
          <w:iCs w:val="0"/>
        </w:rPr>
        <w:t xml:space="preserve"> и изучение квалификации п</w:t>
      </w:r>
      <w:r w:rsidR="00362981" w:rsidRPr="00D32FFA">
        <w:rPr>
          <w:rFonts w:cs="Times New Roman"/>
          <w:i w:val="0"/>
        </w:rPr>
        <w:t>ретендентов Организатором</w:t>
      </w:r>
    </w:p>
    <w:p w:rsidR="006B6938" w:rsidRDefault="006B6938" w:rsidP="00C81E56">
      <w:pPr>
        <w:pStyle w:val="11"/>
        <w:widowControl/>
        <w:ind w:firstLine="709"/>
        <w:jc w:val="both"/>
        <w:rPr>
          <w:sz w:val="28"/>
          <w:szCs w:val="28"/>
        </w:rPr>
      </w:pPr>
    </w:p>
    <w:p w:rsidR="001440F3" w:rsidRPr="00D32FFA" w:rsidRDefault="00F40DCD" w:rsidP="001440F3">
      <w:pPr>
        <w:ind w:firstLine="709"/>
        <w:jc w:val="both"/>
        <w:rPr>
          <w:sz w:val="28"/>
          <w:szCs w:val="28"/>
        </w:rPr>
      </w:pPr>
      <w:r>
        <w:rPr>
          <w:sz w:val="28"/>
          <w:szCs w:val="28"/>
        </w:rPr>
        <w:t>2.6</w:t>
      </w:r>
      <w:r w:rsidR="001440F3">
        <w:rPr>
          <w:sz w:val="28"/>
          <w:szCs w:val="28"/>
        </w:rPr>
        <w:t xml:space="preserve">.1. </w:t>
      </w:r>
      <w:r w:rsidR="001440F3"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1440F3">
        <w:rPr>
          <w:sz w:val="28"/>
          <w:szCs w:val="28"/>
        </w:rPr>
        <w:t>Открытом конкурсе</w:t>
      </w:r>
      <w:r w:rsidR="001440F3" w:rsidRPr="00D32FFA">
        <w:rPr>
          <w:sz w:val="28"/>
          <w:szCs w:val="28"/>
        </w:rPr>
        <w:t xml:space="preserve"> и готовит предложения для принятия Конкурсной комиссией решения об итогах </w:t>
      </w:r>
      <w:r w:rsidR="001440F3">
        <w:rPr>
          <w:sz w:val="28"/>
          <w:szCs w:val="28"/>
        </w:rPr>
        <w:t>Открытого конкурса</w:t>
      </w:r>
      <w:r w:rsidR="001440F3" w:rsidRPr="00D32FFA">
        <w:rPr>
          <w:sz w:val="28"/>
          <w:szCs w:val="28"/>
        </w:rPr>
        <w:t xml:space="preserve"> и определении</w:t>
      </w:r>
      <w:r w:rsidR="001440F3" w:rsidRPr="00D32FFA">
        <w:rPr>
          <w:sz w:val="28"/>
          <w:szCs w:val="28"/>
        </w:rPr>
        <w:br/>
        <w:t>победителя (ей).</w:t>
      </w:r>
    </w:p>
    <w:p w:rsidR="006B6938" w:rsidRDefault="00462BE4" w:rsidP="00C81E56">
      <w:pPr>
        <w:pStyle w:val="11"/>
        <w:widowControl/>
        <w:ind w:firstLine="709"/>
        <w:jc w:val="both"/>
        <w:rPr>
          <w:sz w:val="28"/>
          <w:szCs w:val="28"/>
        </w:rPr>
      </w:pPr>
      <w:r>
        <w:rPr>
          <w:sz w:val="28"/>
          <w:szCs w:val="28"/>
        </w:rPr>
        <w:t>2.6.2. 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6B6938" w:rsidRDefault="008831BE" w:rsidP="00C81E56">
      <w:pPr>
        <w:pStyle w:val="11"/>
        <w:widowControl/>
        <w:ind w:firstLine="709"/>
        <w:jc w:val="both"/>
        <w:rPr>
          <w:sz w:val="28"/>
          <w:szCs w:val="28"/>
        </w:rPr>
      </w:pPr>
      <w:r>
        <w:rPr>
          <w:sz w:val="28"/>
          <w:szCs w:val="28"/>
        </w:rPr>
        <w:t>2.6.3. 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B6938" w:rsidRDefault="003578E4" w:rsidP="00C81E56">
      <w:pPr>
        <w:pStyle w:val="11"/>
        <w:widowControl/>
        <w:ind w:firstLine="709"/>
        <w:jc w:val="both"/>
        <w:rPr>
          <w:sz w:val="28"/>
          <w:szCs w:val="28"/>
        </w:rPr>
      </w:pPr>
      <w:r>
        <w:rPr>
          <w:sz w:val="28"/>
          <w:szCs w:val="28"/>
        </w:rPr>
        <w:t>2.6.4. Указание претендентом недостоверных сведений в Заявке может служить основанием для отклонения такой Заявки.</w:t>
      </w:r>
    </w:p>
    <w:p w:rsidR="006773D8" w:rsidRPr="00E83E65" w:rsidRDefault="008559EE" w:rsidP="00C81E56">
      <w:pPr>
        <w:pStyle w:val="11"/>
        <w:widowControl/>
        <w:ind w:firstLine="709"/>
        <w:jc w:val="both"/>
        <w:rPr>
          <w:sz w:val="28"/>
          <w:szCs w:val="28"/>
        </w:rPr>
      </w:pPr>
      <w:r>
        <w:rPr>
          <w:sz w:val="28"/>
          <w:szCs w:val="28"/>
        </w:rPr>
        <w:t>2.6.5. Наличие в реестрах недобросовестных поставщиков, указанных в подпункте «в» пункта</w:t>
      </w:r>
      <w:r>
        <w:t xml:space="preserve"> </w:t>
      </w:r>
      <w:r w:rsidRPr="008559EE">
        <w:rPr>
          <w:sz w:val="28"/>
          <w:szCs w:val="28"/>
        </w:rPr>
        <w:t>2.2.</w:t>
      </w:r>
      <w:r>
        <w:t xml:space="preserve"> </w:t>
      </w:r>
      <w:r>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656F0" w:rsidRPr="00E83E65" w:rsidRDefault="008559EE" w:rsidP="008559EE">
      <w:pPr>
        <w:pStyle w:val="11"/>
        <w:widowControl/>
        <w:ind w:firstLine="709"/>
        <w:jc w:val="both"/>
        <w:rPr>
          <w:sz w:val="28"/>
          <w:szCs w:val="28"/>
        </w:rPr>
      </w:pPr>
      <w:r>
        <w:rPr>
          <w:sz w:val="28"/>
          <w:szCs w:val="28"/>
        </w:rPr>
        <w:t>2.6.6. Претендент также может быть не допущен к участию в процедуре Размещения оферты в случае:</w:t>
      </w:r>
    </w:p>
    <w:p w:rsidR="008559EE" w:rsidRDefault="008559EE" w:rsidP="008559EE">
      <w:pPr>
        <w:pStyle w:val="Standard"/>
        <w:ind w:firstLine="720"/>
        <w:jc w:val="both"/>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Pr>
          <w:sz w:val="28"/>
          <w:szCs w:val="28"/>
        </w:rPr>
        <w:t>;</w:t>
      </w:r>
    </w:p>
    <w:p w:rsidR="008559EE" w:rsidRDefault="008559EE" w:rsidP="008559EE">
      <w:pPr>
        <w:pStyle w:val="Textbody"/>
        <w:ind w:firstLine="720"/>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8559EE" w:rsidRDefault="008559EE" w:rsidP="008559EE">
      <w:pPr>
        <w:pStyle w:val="Textbody"/>
        <w:ind w:firstLine="720"/>
        <w:rPr>
          <w:sz w:val="28"/>
        </w:rPr>
      </w:pPr>
      <w:r>
        <w:rPr>
          <w:sz w:val="28"/>
        </w:rPr>
        <w:t>3) несоответствия Заявки требованиям настоящей документации о закупке, в том числе если:</w:t>
      </w:r>
    </w:p>
    <w:p w:rsidR="008559EE" w:rsidRDefault="008559EE" w:rsidP="008559EE">
      <w:pPr>
        <w:pStyle w:val="Textbody"/>
        <w:ind w:firstLine="720"/>
        <w:rPr>
          <w:sz w:val="28"/>
        </w:rPr>
      </w:pPr>
      <w:r>
        <w:rPr>
          <w:sz w:val="28"/>
        </w:rPr>
        <w:t>Заявка не соответствует форме, установленной настоящей документацией о закупке;</w:t>
      </w:r>
    </w:p>
    <w:p w:rsidR="008559EE" w:rsidRDefault="008559EE" w:rsidP="008559EE">
      <w:pPr>
        <w:pStyle w:val="Textbody"/>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8559EE" w:rsidRDefault="008559EE" w:rsidP="008559EE">
      <w:pPr>
        <w:pStyle w:val="Textbody"/>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8559EE" w:rsidRDefault="008559EE" w:rsidP="008559EE">
      <w:pPr>
        <w:pStyle w:val="Textbody"/>
        <w:ind w:firstLine="720"/>
      </w:pPr>
      <w:r>
        <w:rPr>
          <w:sz w:val="28"/>
        </w:rPr>
        <w:t>5)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381A72" w:rsidRDefault="008559EE" w:rsidP="00381A72">
      <w:pPr>
        <w:pStyle w:val="a4"/>
        <w:tabs>
          <w:tab w:val="num" w:pos="900"/>
          <w:tab w:val="num" w:pos="1276"/>
        </w:tabs>
        <w:rPr>
          <w:sz w:val="28"/>
          <w:szCs w:val="28"/>
        </w:rPr>
      </w:pPr>
      <w:r>
        <w:rPr>
          <w:sz w:val="28"/>
          <w:szCs w:val="28"/>
        </w:rPr>
        <w:t>2.6.7. Если в Заявке имеются расхождения между обозначением сумм словами и цифрами, то к рассмотрению принимается сумма, указанная словами.</w:t>
      </w:r>
    </w:p>
    <w:p w:rsidR="008559EE" w:rsidRDefault="008559EE" w:rsidP="00381A72">
      <w:pPr>
        <w:pStyle w:val="a4"/>
        <w:tabs>
          <w:tab w:val="num" w:pos="900"/>
          <w:tab w:val="num" w:pos="1276"/>
        </w:tabs>
        <w:rPr>
          <w:sz w:val="28"/>
          <w:szCs w:val="28"/>
        </w:rPr>
      </w:pPr>
      <w:r>
        <w:rPr>
          <w:sz w:val="28"/>
          <w:szCs w:val="28"/>
        </w:rPr>
        <w:t>2.6.8.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559EE" w:rsidRDefault="008559EE" w:rsidP="00381A72">
      <w:pPr>
        <w:pStyle w:val="a4"/>
        <w:tabs>
          <w:tab w:val="num" w:pos="900"/>
          <w:tab w:val="num" w:pos="1276"/>
        </w:tabs>
        <w:rPr>
          <w:sz w:val="28"/>
          <w:szCs w:val="28"/>
        </w:rPr>
      </w:pPr>
      <w:r>
        <w:rPr>
          <w:sz w:val="28"/>
          <w:szCs w:val="28"/>
        </w:rPr>
        <w:t>2.6.9. Претенденты и их представители не вправе участвовать в рассмотрении Заявок и изучении квалификации претендентов.</w:t>
      </w:r>
    </w:p>
    <w:p w:rsidR="008559EE" w:rsidRDefault="008559EE" w:rsidP="00381A72">
      <w:pPr>
        <w:pStyle w:val="a4"/>
        <w:tabs>
          <w:tab w:val="num" w:pos="900"/>
          <w:tab w:val="num" w:pos="1276"/>
        </w:tabs>
        <w:rPr>
          <w:sz w:val="28"/>
          <w:szCs w:val="28"/>
        </w:rPr>
      </w:pPr>
      <w:r>
        <w:rPr>
          <w:sz w:val="28"/>
          <w:szCs w:val="28"/>
        </w:rPr>
        <w:t>2.6.10.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8559EE" w:rsidRDefault="008559EE" w:rsidP="008559EE">
      <w:pPr>
        <w:pStyle w:val="Standard"/>
        <w:ind w:firstLine="709"/>
        <w:jc w:val="both"/>
        <w:rPr>
          <w:sz w:val="28"/>
          <w:szCs w:val="28"/>
        </w:rPr>
      </w:pPr>
      <w:r>
        <w:rPr>
          <w:sz w:val="28"/>
          <w:szCs w:val="28"/>
        </w:rPr>
        <w:t>2.6.11. 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8559EE" w:rsidRDefault="008559EE" w:rsidP="008559EE">
      <w:pPr>
        <w:pStyle w:val="Default"/>
        <w:ind w:firstLine="709"/>
        <w:jc w:val="both"/>
        <w:rPr>
          <w:sz w:val="28"/>
          <w:szCs w:val="28"/>
        </w:rPr>
      </w:pPr>
      <w:r>
        <w:rPr>
          <w:sz w:val="28"/>
          <w:szCs w:val="28"/>
        </w:rPr>
        <w:t>1) наименование претендента;</w:t>
      </w:r>
    </w:p>
    <w:p w:rsidR="008559EE" w:rsidRDefault="008559EE" w:rsidP="008559EE">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8559EE" w:rsidRDefault="008559EE" w:rsidP="008559EE">
      <w:pPr>
        <w:pStyle w:val="Default"/>
        <w:ind w:firstLine="709"/>
        <w:jc w:val="both"/>
        <w:rPr>
          <w:sz w:val="28"/>
          <w:szCs w:val="28"/>
        </w:rPr>
      </w:pPr>
      <w:r>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8559EE" w:rsidRDefault="008559EE" w:rsidP="008559EE">
      <w:pPr>
        <w:pStyle w:val="Default"/>
        <w:ind w:firstLine="709"/>
        <w:jc w:val="both"/>
        <w:rPr>
          <w:sz w:val="28"/>
          <w:szCs w:val="28"/>
        </w:rPr>
      </w:pPr>
      <w:r>
        <w:rPr>
          <w:sz w:val="28"/>
          <w:szCs w:val="28"/>
        </w:rPr>
        <w:t>3) предложения для рассмотрения Конкурсной комиссией;</w:t>
      </w:r>
    </w:p>
    <w:p w:rsidR="008559EE" w:rsidRDefault="008559EE" w:rsidP="008559EE">
      <w:pPr>
        <w:pStyle w:val="Default"/>
        <w:ind w:firstLine="709"/>
        <w:jc w:val="both"/>
        <w:rPr>
          <w:sz w:val="28"/>
          <w:szCs w:val="28"/>
        </w:rPr>
      </w:pPr>
      <w:r>
        <w:rPr>
          <w:sz w:val="28"/>
          <w:szCs w:val="28"/>
        </w:rPr>
        <w:t>4) иная информация при необходимости.</w:t>
      </w:r>
    </w:p>
    <w:p w:rsidR="008559EE" w:rsidRDefault="008559EE" w:rsidP="008559EE">
      <w:pPr>
        <w:pStyle w:val="Default"/>
        <w:ind w:firstLine="709"/>
        <w:jc w:val="both"/>
        <w:rPr>
          <w:sz w:val="28"/>
          <w:szCs w:val="28"/>
        </w:rPr>
      </w:pPr>
      <w:r>
        <w:rPr>
          <w:sz w:val="28"/>
          <w:szCs w:val="28"/>
        </w:rPr>
        <w:t>Протокол размещается в СМИ не позднее чем через 3 (три) рабочих дня со дня его подписания.</w:t>
      </w:r>
    </w:p>
    <w:p w:rsidR="008559EE" w:rsidRDefault="008559EE" w:rsidP="00381A72">
      <w:pPr>
        <w:pStyle w:val="a4"/>
        <w:tabs>
          <w:tab w:val="num" w:pos="900"/>
          <w:tab w:val="num" w:pos="1276"/>
        </w:tabs>
        <w:rPr>
          <w:sz w:val="28"/>
          <w:szCs w:val="28"/>
        </w:rPr>
      </w:pPr>
    </w:p>
    <w:p w:rsidR="00F45F79" w:rsidRPr="00791344" w:rsidRDefault="00F45F79" w:rsidP="00F45F79">
      <w:pPr>
        <w:pStyle w:val="2"/>
        <w:numPr>
          <w:ilvl w:val="0"/>
          <w:numId w:val="0"/>
        </w:numPr>
        <w:tabs>
          <w:tab w:val="left" w:pos="1134"/>
        </w:tabs>
        <w:spacing w:before="0" w:after="0"/>
        <w:ind w:left="567" w:firstLine="142"/>
        <w:jc w:val="both"/>
        <w:rPr>
          <w:rFonts w:eastAsia="MS Mincho" w:cs="Times New Roman"/>
          <w:i w:val="0"/>
          <w:iCs w:val="0"/>
        </w:rPr>
      </w:pPr>
      <w:r>
        <w:rPr>
          <w:i w:val="0"/>
        </w:rPr>
        <w:t xml:space="preserve">2.7. </w:t>
      </w:r>
      <w:r w:rsidRPr="00791344">
        <w:rPr>
          <w:i w:val="0"/>
        </w:rPr>
        <w:t>Подведение итогов процедуры Размещения оферты</w:t>
      </w:r>
    </w:p>
    <w:p w:rsidR="008559EE" w:rsidRDefault="008559EE" w:rsidP="00381A72">
      <w:pPr>
        <w:pStyle w:val="a4"/>
        <w:tabs>
          <w:tab w:val="num" w:pos="900"/>
          <w:tab w:val="num" w:pos="1276"/>
        </w:tabs>
        <w:rPr>
          <w:sz w:val="28"/>
          <w:szCs w:val="28"/>
        </w:rPr>
      </w:pPr>
    </w:p>
    <w:p w:rsidR="008559EE" w:rsidRDefault="00F45F79" w:rsidP="00381A72">
      <w:pPr>
        <w:pStyle w:val="a4"/>
        <w:tabs>
          <w:tab w:val="num" w:pos="900"/>
          <w:tab w:val="num" w:pos="1276"/>
        </w:tabs>
        <w:rPr>
          <w:sz w:val="28"/>
          <w:szCs w:val="28"/>
        </w:rPr>
      </w:pPr>
      <w:r>
        <w:rPr>
          <w:sz w:val="28"/>
          <w:szCs w:val="28"/>
        </w:rPr>
        <w:t>2.7.1. 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45F79" w:rsidRDefault="00F45F79" w:rsidP="00F45F79">
      <w:pPr>
        <w:pStyle w:val="Standard"/>
        <w:ind w:firstLine="709"/>
        <w:jc w:val="both"/>
        <w:rPr>
          <w:sz w:val="28"/>
          <w:szCs w:val="28"/>
        </w:rPr>
      </w:pPr>
      <w:r>
        <w:rPr>
          <w:sz w:val="28"/>
          <w:szCs w:val="28"/>
        </w:rPr>
        <w:lastRenderedPageBreak/>
        <w:t>2.7.2. Подведение итогов процедуры Размещения оферты проводится Конкурсной комиссией в срок, указанный в пункте 10 Информационной карты.</w:t>
      </w:r>
    </w:p>
    <w:p w:rsidR="00F45F79" w:rsidRDefault="00F45F79" w:rsidP="00F45F79">
      <w:pPr>
        <w:pStyle w:val="Standard"/>
        <w:ind w:firstLine="709"/>
        <w:jc w:val="both"/>
        <w:rPr>
          <w:sz w:val="28"/>
          <w:szCs w:val="28"/>
        </w:rPr>
      </w:pPr>
      <w:r>
        <w:rPr>
          <w:sz w:val="28"/>
          <w:szCs w:val="28"/>
        </w:rPr>
        <w:t>2.7.3. Участники или их представители не могут присутствовать на заседании Конкурсной комиссии.</w:t>
      </w:r>
    </w:p>
    <w:p w:rsidR="00F45F79" w:rsidRDefault="00F45F79" w:rsidP="00F45F79">
      <w:pPr>
        <w:pStyle w:val="Standard"/>
        <w:ind w:firstLine="709"/>
        <w:jc w:val="both"/>
        <w:rPr>
          <w:sz w:val="28"/>
          <w:szCs w:val="28"/>
        </w:rPr>
      </w:pPr>
      <w:r>
        <w:rPr>
          <w:sz w:val="28"/>
          <w:szCs w:val="28"/>
        </w:rPr>
        <w:t>2.7.4. 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45F79" w:rsidRDefault="00F45F79" w:rsidP="00F45F79">
      <w:pPr>
        <w:pStyle w:val="Standard"/>
        <w:ind w:firstLine="709"/>
        <w:jc w:val="both"/>
        <w:rPr>
          <w:sz w:val="28"/>
          <w:szCs w:val="28"/>
        </w:rPr>
      </w:pPr>
      <w:r>
        <w:rPr>
          <w:sz w:val="28"/>
          <w:szCs w:val="28"/>
        </w:rPr>
        <w:t xml:space="preserve">2.7.5.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45F79" w:rsidRDefault="00F45F79" w:rsidP="00F45F79">
      <w:pPr>
        <w:pStyle w:val="Standard"/>
        <w:ind w:firstLine="709"/>
        <w:jc w:val="both"/>
        <w:rPr>
          <w:sz w:val="28"/>
          <w:szCs w:val="28"/>
        </w:rPr>
      </w:pPr>
      <w:r>
        <w:rPr>
          <w:sz w:val="28"/>
          <w:szCs w:val="28"/>
        </w:rPr>
        <w:t>2.7.6. Претендент, допущенный к участию в процедуре Размещения оферты, считается одним из победителей. В случае</w:t>
      </w:r>
      <w:proofErr w:type="gramStart"/>
      <w:r>
        <w:rPr>
          <w:sz w:val="28"/>
          <w:szCs w:val="28"/>
        </w:rPr>
        <w:t>,</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w:t>
      </w:r>
    </w:p>
    <w:p w:rsidR="00F45F79" w:rsidRDefault="00F45F79" w:rsidP="00F45F79">
      <w:pPr>
        <w:pStyle w:val="Standard"/>
        <w:ind w:firstLine="709"/>
        <w:jc w:val="both"/>
        <w:rPr>
          <w:sz w:val="28"/>
          <w:szCs w:val="28"/>
        </w:rPr>
      </w:pPr>
      <w:r>
        <w:rPr>
          <w:sz w:val="28"/>
          <w:szCs w:val="28"/>
        </w:rPr>
        <w:t>2.7.7. Решение Конкурсной комиссии фиксируется в протоколе заседания, в котором указывается информация об итогах процедуры Размещения оферты.</w:t>
      </w:r>
    </w:p>
    <w:p w:rsidR="00F45F79" w:rsidRDefault="00F45F79" w:rsidP="00F45F79">
      <w:pPr>
        <w:pStyle w:val="Standard"/>
        <w:ind w:firstLine="709"/>
        <w:jc w:val="both"/>
        <w:rPr>
          <w:sz w:val="28"/>
          <w:szCs w:val="28"/>
        </w:rPr>
      </w:pPr>
      <w:r>
        <w:rPr>
          <w:sz w:val="28"/>
          <w:szCs w:val="28"/>
        </w:rPr>
        <w:t xml:space="preserve">2.7.8. 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Pr>
          <w:sz w:val="28"/>
          <w:szCs w:val="28"/>
        </w:rPr>
        <w:t>с даты подписания</w:t>
      </w:r>
      <w:proofErr w:type="gramEnd"/>
      <w:r>
        <w:rPr>
          <w:sz w:val="28"/>
          <w:szCs w:val="28"/>
        </w:rPr>
        <w:t xml:space="preserve"> протокола.</w:t>
      </w:r>
    </w:p>
    <w:p w:rsidR="00F45F79" w:rsidRDefault="00F45F79" w:rsidP="00381A72">
      <w:pPr>
        <w:pStyle w:val="a4"/>
        <w:tabs>
          <w:tab w:val="num" w:pos="900"/>
          <w:tab w:val="num" w:pos="1276"/>
        </w:tabs>
        <w:rPr>
          <w:sz w:val="28"/>
          <w:szCs w:val="28"/>
        </w:rPr>
      </w:pPr>
    </w:p>
    <w:p w:rsidR="00F45F79" w:rsidRPr="00791344" w:rsidRDefault="00F45F79" w:rsidP="00F45F79">
      <w:pPr>
        <w:pStyle w:val="2"/>
        <w:numPr>
          <w:ilvl w:val="0"/>
          <w:numId w:val="0"/>
        </w:numPr>
        <w:tabs>
          <w:tab w:val="left" w:pos="1134"/>
        </w:tabs>
        <w:spacing w:before="0" w:after="0"/>
        <w:ind w:left="1287" w:hanging="578"/>
        <w:jc w:val="both"/>
        <w:rPr>
          <w:rFonts w:eastAsia="MS Mincho" w:cs="Times New Roman"/>
          <w:i w:val="0"/>
          <w:iCs w:val="0"/>
        </w:rPr>
      </w:pPr>
      <w:r>
        <w:rPr>
          <w:rFonts w:eastAsia="MS Mincho" w:cs="Times New Roman"/>
          <w:i w:val="0"/>
          <w:iCs w:val="0"/>
        </w:rPr>
        <w:t xml:space="preserve">2.8. </w:t>
      </w:r>
      <w:r w:rsidRPr="00791344">
        <w:rPr>
          <w:rFonts w:eastAsia="MS Mincho" w:cs="Times New Roman"/>
          <w:i w:val="0"/>
          <w:iCs w:val="0"/>
        </w:rPr>
        <w:t>Заключение договора</w:t>
      </w:r>
    </w:p>
    <w:p w:rsidR="008559EE" w:rsidRPr="00791344" w:rsidRDefault="008559EE" w:rsidP="00F45F79">
      <w:pPr>
        <w:pStyle w:val="Default"/>
        <w:tabs>
          <w:tab w:val="left" w:pos="1276"/>
        </w:tabs>
        <w:ind w:firstLine="567"/>
        <w:jc w:val="both"/>
        <w:rPr>
          <w:sz w:val="28"/>
          <w:szCs w:val="28"/>
        </w:rPr>
      </w:pPr>
    </w:p>
    <w:p w:rsidR="008559EE" w:rsidRDefault="00F45F79" w:rsidP="00381A72">
      <w:pPr>
        <w:pStyle w:val="a4"/>
        <w:tabs>
          <w:tab w:val="num" w:pos="900"/>
          <w:tab w:val="num" w:pos="1276"/>
        </w:tabs>
        <w:rPr>
          <w:sz w:val="28"/>
          <w:szCs w:val="28"/>
        </w:rPr>
      </w:pPr>
      <w:r>
        <w:rPr>
          <w:sz w:val="28"/>
          <w:szCs w:val="28"/>
        </w:rPr>
        <w:t>2.8.1. Обеспечение исполнения договора не требуется.</w:t>
      </w:r>
    </w:p>
    <w:p w:rsidR="008559EE" w:rsidRDefault="00801438" w:rsidP="00381A72">
      <w:pPr>
        <w:pStyle w:val="a4"/>
        <w:tabs>
          <w:tab w:val="num" w:pos="900"/>
          <w:tab w:val="num" w:pos="1276"/>
        </w:tabs>
        <w:rPr>
          <w:sz w:val="28"/>
          <w:szCs w:val="28"/>
        </w:rPr>
      </w:pPr>
      <w:r>
        <w:rPr>
          <w:sz w:val="28"/>
          <w:szCs w:val="28"/>
        </w:rPr>
        <w:t>2.8.2.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F45F79" w:rsidRDefault="00801438" w:rsidP="00381A72">
      <w:pPr>
        <w:pStyle w:val="a4"/>
        <w:tabs>
          <w:tab w:val="num" w:pos="900"/>
          <w:tab w:val="num" w:pos="1276"/>
        </w:tabs>
        <w:rPr>
          <w:sz w:val="28"/>
          <w:szCs w:val="28"/>
        </w:rPr>
      </w:pPr>
      <w:r>
        <w:rPr>
          <w:sz w:val="28"/>
          <w:szCs w:val="28"/>
        </w:rPr>
        <w:t>2.8.3. 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45F79" w:rsidRDefault="00801438" w:rsidP="00381A72">
      <w:pPr>
        <w:pStyle w:val="a4"/>
        <w:tabs>
          <w:tab w:val="num" w:pos="900"/>
          <w:tab w:val="num" w:pos="1276"/>
        </w:tabs>
        <w:rPr>
          <w:sz w:val="28"/>
          <w:szCs w:val="28"/>
        </w:rPr>
      </w:pPr>
      <w:r>
        <w:rPr>
          <w:sz w:val="28"/>
          <w:szCs w:val="28"/>
        </w:rPr>
        <w:t>2.8.4. 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w:t>
      </w:r>
      <w:r>
        <w:rPr>
          <w:sz w:val="28"/>
          <w:szCs w:val="28"/>
        </w:rPr>
        <w:lastRenderedPageBreak/>
        <w:t>опубликования протокола (выписки из протокола) Конкурсной комиссии об итогах процедуры Размещения оферты.</w:t>
      </w:r>
    </w:p>
    <w:p w:rsidR="00F45F79" w:rsidRDefault="00801438" w:rsidP="00381A72">
      <w:pPr>
        <w:pStyle w:val="a4"/>
        <w:tabs>
          <w:tab w:val="num" w:pos="900"/>
          <w:tab w:val="num" w:pos="1276"/>
        </w:tabs>
        <w:rPr>
          <w:sz w:val="28"/>
          <w:szCs w:val="28"/>
        </w:rPr>
      </w:pPr>
      <w:r>
        <w:rPr>
          <w:sz w:val="28"/>
          <w:szCs w:val="28"/>
        </w:rPr>
        <w:t>2.8.5. 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F45F79" w:rsidRDefault="00801438" w:rsidP="00381A72">
      <w:pPr>
        <w:pStyle w:val="a4"/>
        <w:tabs>
          <w:tab w:val="num" w:pos="900"/>
          <w:tab w:val="num" w:pos="1276"/>
        </w:tabs>
        <w:rPr>
          <w:sz w:val="28"/>
          <w:szCs w:val="28"/>
        </w:rPr>
      </w:pPr>
      <w:r>
        <w:rPr>
          <w:sz w:val="28"/>
          <w:szCs w:val="28"/>
        </w:rPr>
        <w:t>2.8.6. 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4 к настоящей документации.</w:t>
      </w:r>
    </w:p>
    <w:p w:rsidR="00F45F79" w:rsidRDefault="00801438" w:rsidP="00381A72">
      <w:pPr>
        <w:pStyle w:val="a4"/>
        <w:tabs>
          <w:tab w:val="num" w:pos="900"/>
          <w:tab w:val="num" w:pos="1276"/>
        </w:tabs>
        <w:rPr>
          <w:sz w:val="28"/>
          <w:szCs w:val="28"/>
        </w:rPr>
      </w:pPr>
      <w:r>
        <w:rPr>
          <w:sz w:val="28"/>
          <w:szCs w:val="28"/>
        </w:rPr>
        <w:t xml:space="preserve">2.8.7. </w:t>
      </w: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w:t>
      </w:r>
    </w:p>
    <w:p w:rsidR="00801438" w:rsidRDefault="00801438" w:rsidP="00801438">
      <w:pPr>
        <w:pStyle w:val="Standard"/>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01438" w:rsidRDefault="00801438" w:rsidP="00801438">
      <w:pPr>
        <w:pStyle w:val="Standard"/>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45F79" w:rsidRDefault="00801438" w:rsidP="00381A72">
      <w:pPr>
        <w:pStyle w:val="a4"/>
        <w:tabs>
          <w:tab w:val="num" w:pos="900"/>
          <w:tab w:val="num" w:pos="1276"/>
        </w:tabs>
        <w:rPr>
          <w:sz w:val="28"/>
          <w:szCs w:val="28"/>
        </w:rPr>
      </w:pPr>
      <w:r>
        <w:rPr>
          <w:sz w:val="28"/>
          <w:szCs w:val="28"/>
        </w:rPr>
        <w:t>2.8.8.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45F79" w:rsidRDefault="00801438" w:rsidP="00381A72">
      <w:pPr>
        <w:pStyle w:val="a4"/>
        <w:tabs>
          <w:tab w:val="num" w:pos="900"/>
          <w:tab w:val="num" w:pos="1276"/>
        </w:tabs>
        <w:rPr>
          <w:sz w:val="28"/>
          <w:szCs w:val="28"/>
        </w:rPr>
      </w:pPr>
      <w:r>
        <w:rPr>
          <w:sz w:val="28"/>
          <w:szCs w:val="28"/>
        </w:rPr>
        <w:t xml:space="preserve">2.8.9. Исполнение заключенных по итогам процедуры </w:t>
      </w:r>
      <w:r w:rsidRPr="003A2865">
        <w:rPr>
          <w:sz w:val="28"/>
          <w:szCs w:val="28"/>
        </w:rPr>
        <w:t>Размещения оферты</w:t>
      </w:r>
      <w:r>
        <w:rPr>
          <w:sz w:val="28"/>
          <w:szCs w:val="28"/>
        </w:rPr>
        <w:t xml:space="preserve"> договоров осуществляется победителем/победителями на основании заявок Заказчика. Заказчик направляет заявки на оказание работ/услуг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45F79" w:rsidRDefault="00F45F79" w:rsidP="00381A72">
      <w:pPr>
        <w:pStyle w:val="a4"/>
        <w:tabs>
          <w:tab w:val="num" w:pos="900"/>
          <w:tab w:val="num" w:pos="1276"/>
        </w:tabs>
        <w:rPr>
          <w:sz w:val="28"/>
          <w:szCs w:val="28"/>
        </w:rPr>
      </w:pPr>
    </w:p>
    <w:p w:rsidR="00801438" w:rsidRDefault="00801438" w:rsidP="00801438">
      <w:pPr>
        <w:pStyle w:val="Textbody"/>
        <w:ind w:firstLine="0"/>
        <w:jc w:val="center"/>
        <w:rPr>
          <w:b/>
          <w:bCs/>
          <w:sz w:val="32"/>
          <w:szCs w:val="32"/>
        </w:rPr>
      </w:pPr>
      <w:r>
        <w:rPr>
          <w:b/>
          <w:bCs/>
          <w:sz w:val="32"/>
          <w:szCs w:val="32"/>
        </w:rPr>
        <w:t>Раздел 3. Порядок оформления Заявок</w:t>
      </w:r>
    </w:p>
    <w:p w:rsidR="00F45F79" w:rsidRDefault="00F45F79" w:rsidP="00381A72">
      <w:pPr>
        <w:pStyle w:val="a4"/>
        <w:tabs>
          <w:tab w:val="num" w:pos="900"/>
          <w:tab w:val="num" w:pos="1276"/>
        </w:tabs>
        <w:rPr>
          <w:sz w:val="28"/>
          <w:szCs w:val="28"/>
        </w:rPr>
      </w:pPr>
    </w:p>
    <w:p w:rsidR="00B52C36" w:rsidRPr="00791344" w:rsidRDefault="00B52C36" w:rsidP="00B52C36">
      <w:pPr>
        <w:pStyle w:val="2"/>
        <w:numPr>
          <w:ilvl w:val="0"/>
          <w:numId w:val="0"/>
        </w:numPr>
        <w:tabs>
          <w:tab w:val="num" w:pos="540"/>
        </w:tabs>
        <w:spacing w:before="0" w:after="0"/>
        <w:ind w:left="540" w:firstLine="169"/>
        <w:jc w:val="both"/>
        <w:rPr>
          <w:rFonts w:eastAsia="MS Mincho"/>
          <w:i w:val="0"/>
        </w:rPr>
      </w:pPr>
      <w:bookmarkStart w:id="0" w:name="_Toc515863146"/>
      <w:bookmarkStart w:id="1" w:name="_Toc34648361"/>
      <w:r>
        <w:rPr>
          <w:rFonts w:eastAsia="MS Mincho"/>
          <w:i w:val="0"/>
        </w:rPr>
        <w:t xml:space="preserve">3.1. </w:t>
      </w:r>
      <w:r w:rsidRPr="00791344">
        <w:rPr>
          <w:rFonts w:eastAsia="MS Mincho"/>
          <w:i w:val="0"/>
        </w:rPr>
        <w:t>О</w:t>
      </w:r>
      <w:bookmarkEnd w:id="0"/>
      <w:bookmarkEnd w:id="1"/>
      <w:r w:rsidRPr="00791344">
        <w:rPr>
          <w:rFonts w:eastAsia="MS Mincho"/>
          <w:i w:val="0"/>
        </w:rPr>
        <w:t xml:space="preserve">формление Заявки </w:t>
      </w:r>
    </w:p>
    <w:p w:rsidR="00F45F79" w:rsidRDefault="00F45F79" w:rsidP="00381A72">
      <w:pPr>
        <w:pStyle w:val="a4"/>
        <w:tabs>
          <w:tab w:val="num" w:pos="900"/>
          <w:tab w:val="num" w:pos="1276"/>
        </w:tabs>
        <w:rPr>
          <w:sz w:val="28"/>
          <w:szCs w:val="28"/>
        </w:rPr>
      </w:pPr>
    </w:p>
    <w:p w:rsidR="00B52C36" w:rsidRDefault="00B52C36" w:rsidP="00B52C36">
      <w:pPr>
        <w:pStyle w:val="Textbody"/>
        <w:rPr>
          <w:sz w:val="28"/>
          <w:szCs w:val="28"/>
        </w:rPr>
      </w:pPr>
      <w:r>
        <w:rPr>
          <w:sz w:val="28"/>
          <w:szCs w:val="28"/>
        </w:rPr>
        <w:t>3.1.1. 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proofErr w:type="gramStart"/>
      <w:r>
        <w:rPr>
          <w:sz w:val="28"/>
        </w:rPr>
        <w:t>скан-копии</w:t>
      </w:r>
      <w:proofErr w:type="spellEnd"/>
      <w:proofErr w:type="gramEnd"/>
      <w:r>
        <w:rPr>
          <w:sz w:val="28"/>
        </w:rPr>
        <w:t xml:space="preserve"> по электронной почте контактного (</w:t>
      </w:r>
      <w:r w:rsidR="00E54195">
        <w:rPr>
          <w:sz w:val="28"/>
        </w:rPr>
        <w:t>-</w:t>
      </w:r>
      <w:proofErr w:type="spellStart"/>
      <w:r>
        <w:rPr>
          <w:sz w:val="28"/>
        </w:rPr>
        <w:t>ых</w:t>
      </w:r>
      <w:proofErr w:type="spellEnd"/>
      <w:r>
        <w:rPr>
          <w:sz w:val="28"/>
        </w:rPr>
        <w:t>) лица (лиц) Организатора (пункт 2 Информационной карты) с</w:t>
      </w:r>
      <w:r w:rsidRPr="00D32FFA">
        <w:rPr>
          <w:sz w:val="28"/>
        </w:rPr>
        <w:t xml:space="preserve"> обязательным последующим досылом оригинала</w:t>
      </w:r>
      <w:r w:rsidRPr="00D32FFA">
        <w:rPr>
          <w:sz w:val="28"/>
          <w:szCs w:val="28"/>
        </w:rPr>
        <w:t xml:space="preserve"> не позднее, чем за 3 календарных дня до дня подведения итогов </w:t>
      </w:r>
      <w:r>
        <w:rPr>
          <w:sz w:val="28"/>
          <w:szCs w:val="28"/>
        </w:rPr>
        <w:t xml:space="preserve">процедуры Размещения запроса </w:t>
      </w:r>
      <w:r w:rsidRPr="00D32FFA">
        <w:rPr>
          <w:sz w:val="28"/>
          <w:szCs w:val="28"/>
        </w:rPr>
        <w:t>(пункт 10 Информационной карты).</w:t>
      </w:r>
    </w:p>
    <w:p w:rsidR="00E54195" w:rsidRDefault="00E54195" w:rsidP="00E54195">
      <w:pPr>
        <w:pStyle w:val="Textbody"/>
        <w:rPr>
          <w:sz w:val="28"/>
          <w:szCs w:val="28"/>
        </w:rPr>
      </w:pPr>
      <w:r>
        <w:rPr>
          <w:sz w:val="28"/>
        </w:rPr>
        <w:lastRenderedPageBreak/>
        <w:t>3.1.2. Письмо с Заявкой должно</w:t>
      </w:r>
      <w:r>
        <w:rPr>
          <w:sz w:val="28"/>
          <w:szCs w:val="28"/>
        </w:rPr>
        <w:t xml:space="preserve"> иметь следующую маркировку:</w:t>
      </w:r>
    </w:p>
    <w:p w:rsidR="00E54195" w:rsidRDefault="00E54195" w:rsidP="00E54195">
      <w:pPr>
        <w:pStyle w:val="Textbody"/>
      </w:pPr>
    </w:p>
    <w:p w:rsidR="00E54195" w:rsidRDefault="00E54195" w:rsidP="00E54195">
      <w:pPr>
        <w:pBdr>
          <w:top w:val="single" w:sz="4" w:space="1" w:color="auto"/>
          <w:left w:val="single" w:sz="4" w:space="4" w:color="auto"/>
          <w:bottom w:val="single" w:sz="4" w:space="30" w:color="auto"/>
          <w:right w:val="single" w:sz="4" w:space="4" w:color="auto"/>
        </w:pBdr>
        <w:jc w:val="center"/>
        <w:rPr>
          <w:b/>
          <w:sz w:val="28"/>
          <w:szCs w:val="28"/>
        </w:rPr>
      </w:pPr>
    </w:p>
    <w:p w:rsidR="00E54195" w:rsidRPr="007E6DE4" w:rsidRDefault="00E54195" w:rsidP="00E54195">
      <w:pPr>
        <w:pBdr>
          <w:top w:val="single" w:sz="4" w:space="1" w:color="auto"/>
          <w:left w:val="single" w:sz="4" w:space="4" w:color="auto"/>
          <w:bottom w:val="single" w:sz="4" w:space="30" w:color="auto"/>
          <w:right w:val="single" w:sz="4" w:space="4" w:color="auto"/>
        </w:pBdr>
        <w:jc w:val="center"/>
        <w:rPr>
          <w:b/>
          <w:sz w:val="28"/>
          <w:szCs w:val="28"/>
        </w:rPr>
      </w:pPr>
      <w:r w:rsidRPr="007E6DE4">
        <w:rPr>
          <w:b/>
          <w:sz w:val="28"/>
          <w:szCs w:val="28"/>
        </w:rPr>
        <w:t xml:space="preserve">_____________________________________________, </w:t>
      </w:r>
    </w:p>
    <w:p w:rsidR="00E54195" w:rsidRDefault="00E54195" w:rsidP="00E54195">
      <w:pPr>
        <w:pBdr>
          <w:top w:val="single" w:sz="4" w:space="1" w:color="auto"/>
          <w:left w:val="single" w:sz="4" w:space="4" w:color="auto"/>
          <w:bottom w:val="single" w:sz="4" w:space="30" w:color="auto"/>
          <w:right w:val="single" w:sz="4" w:space="4" w:color="auto"/>
        </w:pBdr>
        <w:jc w:val="center"/>
        <w:rPr>
          <w:sz w:val="28"/>
          <w:szCs w:val="28"/>
        </w:rPr>
      </w:pPr>
      <w:r w:rsidRPr="007E6DE4">
        <w:rPr>
          <w:i/>
          <w:sz w:val="20"/>
          <w:szCs w:val="20"/>
        </w:rPr>
        <w:t>наименование претендента</w:t>
      </w:r>
      <w:r w:rsidRPr="00923E2D">
        <w:rPr>
          <w:sz w:val="28"/>
          <w:szCs w:val="28"/>
        </w:rPr>
        <w:t xml:space="preserve"> </w:t>
      </w:r>
    </w:p>
    <w:p w:rsidR="00E54195" w:rsidRPr="007E6DE4" w:rsidRDefault="00E54195" w:rsidP="00E54195">
      <w:pPr>
        <w:pBdr>
          <w:top w:val="single" w:sz="4" w:space="1" w:color="auto"/>
          <w:left w:val="single" w:sz="4" w:space="4" w:color="auto"/>
          <w:bottom w:val="single" w:sz="4" w:space="30" w:color="auto"/>
          <w:right w:val="single" w:sz="4" w:space="4" w:color="auto"/>
        </w:pBdr>
        <w:jc w:val="center"/>
        <w:rPr>
          <w:b/>
          <w:sz w:val="28"/>
          <w:szCs w:val="28"/>
        </w:rPr>
      </w:pPr>
      <w:r w:rsidRPr="007E6DE4">
        <w:rPr>
          <w:b/>
          <w:sz w:val="28"/>
          <w:szCs w:val="28"/>
        </w:rPr>
        <w:t>________________________________________</w:t>
      </w:r>
    </w:p>
    <w:p w:rsidR="00E54195" w:rsidRPr="007E6DE4" w:rsidRDefault="00E54195" w:rsidP="00E54195">
      <w:pPr>
        <w:pBdr>
          <w:top w:val="single" w:sz="4" w:space="1" w:color="auto"/>
          <w:left w:val="single" w:sz="4" w:space="4" w:color="auto"/>
          <w:bottom w:val="single" w:sz="4" w:space="30" w:color="auto"/>
          <w:right w:val="single" w:sz="4" w:space="4" w:color="auto"/>
        </w:pBdr>
        <w:jc w:val="center"/>
        <w:rPr>
          <w:i/>
          <w:sz w:val="20"/>
          <w:szCs w:val="20"/>
        </w:rPr>
      </w:pPr>
      <w:r w:rsidRPr="007E6DE4">
        <w:rPr>
          <w:i/>
          <w:sz w:val="20"/>
          <w:szCs w:val="20"/>
        </w:rPr>
        <w:t>государство регистрации претендента</w:t>
      </w:r>
    </w:p>
    <w:p w:rsidR="00E54195" w:rsidRPr="007E6DE4" w:rsidRDefault="00E54195" w:rsidP="00E54195">
      <w:pPr>
        <w:pBdr>
          <w:top w:val="single" w:sz="4" w:space="1" w:color="auto"/>
          <w:left w:val="single" w:sz="4" w:space="4" w:color="auto"/>
          <w:bottom w:val="single" w:sz="4" w:space="30" w:color="auto"/>
          <w:right w:val="single" w:sz="4" w:space="4" w:color="auto"/>
        </w:pBdr>
        <w:jc w:val="center"/>
        <w:rPr>
          <w:b/>
          <w:sz w:val="28"/>
          <w:szCs w:val="28"/>
        </w:rPr>
      </w:pPr>
      <w:r w:rsidRPr="007E6DE4">
        <w:rPr>
          <w:b/>
          <w:sz w:val="28"/>
          <w:szCs w:val="28"/>
        </w:rPr>
        <w:t>_____________________________</w:t>
      </w:r>
      <w:r>
        <w:rPr>
          <w:b/>
          <w:sz w:val="28"/>
          <w:szCs w:val="28"/>
        </w:rPr>
        <w:t>__________________</w:t>
      </w:r>
    </w:p>
    <w:p w:rsidR="00E54195" w:rsidRPr="007E6DE4" w:rsidRDefault="00E54195" w:rsidP="00E54195">
      <w:pPr>
        <w:pBdr>
          <w:top w:val="single" w:sz="4" w:space="1" w:color="auto"/>
          <w:left w:val="single" w:sz="4" w:space="4" w:color="auto"/>
          <w:bottom w:val="single" w:sz="4" w:space="30" w:color="auto"/>
          <w:right w:val="single" w:sz="4" w:space="4" w:color="auto"/>
        </w:pBdr>
        <w:jc w:val="center"/>
        <w:rPr>
          <w:i/>
          <w:sz w:val="20"/>
          <w:szCs w:val="20"/>
        </w:rPr>
      </w:pPr>
      <w:r w:rsidRPr="007E6DE4">
        <w:rPr>
          <w:i/>
          <w:sz w:val="20"/>
          <w:szCs w:val="20"/>
        </w:rPr>
        <w:t>ИНН претендента (для претендентов-резидентов Российской Федерации)</w:t>
      </w:r>
    </w:p>
    <w:p w:rsidR="00E54195" w:rsidRDefault="00E54195" w:rsidP="00E54195">
      <w:pPr>
        <w:pBdr>
          <w:top w:val="single" w:sz="4" w:space="1" w:color="auto"/>
          <w:left w:val="single" w:sz="4" w:space="4" w:color="auto"/>
          <w:bottom w:val="single" w:sz="4" w:space="30" w:color="auto"/>
          <w:right w:val="single" w:sz="4" w:space="4" w:color="auto"/>
        </w:pBdr>
        <w:jc w:val="both"/>
      </w:pPr>
    </w:p>
    <w:p w:rsidR="00E54195" w:rsidRPr="00CD5A96" w:rsidRDefault="00E54195" w:rsidP="00E54195">
      <w:pPr>
        <w:pBdr>
          <w:top w:val="single" w:sz="4" w:space="1" w:color="auto"/>
          <w:left w:val="single" w:sz="4" w:space="4" w:color="auto"/>
          <w:bottom w:val="single" w:sz="4" w:space="30" w:color="auto"/>
          <w:right w:val="single" w:sz="4" w:space="4" w:color="auto"/>
        </w:pBd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Pr>
          <w:b/>
          <w:color w:val="000000"/>
          <w:szCs w:val="28"/>
        </w:rPr>
        <w:t>№/РО/   /   /</w:t>
      </w:r>
    </w:p>
    <w:p w:rsidR="00E54195" w:rsidRDefault="00E54195" w:rsidP="00B52C36">
      <w:pPr>
        <w:pStyle w:val="Textbody"/>
        <w:rPr>
          <w:sz w:val="28"/>
        </w:rPr>
      </w:pPr>
    </w:p>
    <w:p w:rsidR="00E54195" w:rsidRPr="00077256" w:rsidRDefault="00E54195" w:rsidP="00E54195">
      <w:pPr>
        <w:pStyle w:val="Textbody"/>
        <w:rPr>
          <w:sz w:val="28"/>
          <w:szCs w:val="28"/>
        </w:rPr>
      </w:pPr>
      <w:r>
        <w:rPr>
          <w:sz w:val="28"/>
        </w:rPr>
        <w:t xml:space="preserve">3.1.3. </w:t>
      </w:r>
      <w:r w:rsidRPr="00077256">
        <w:rPr>
          <w:sz w:val="28"/>
        </w:rPr>
        <w:t>Письмо с Заявкой</w:t>
      </w:r>
      <w:r w:rsidRPr="00077256">
        <w:rPr>
          <w:sz w:val="28"/>
          <w:szCs w:val="28"/>
        </w:rPr>
        <w:t xml:space="preserve"> должно содержать документы, перечисленные</w:t>
      </w:r>
      <w:r>
        <w:rPr>
          <w:sz w:val="28"/>
          <w:szCs w:val="28"/>
        </w:rPr>
        <w:t xml:space="preserve"> </w:t>
      </w:r>
      <w:r w:rsidRPr="00077256">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E54195" w:rsidRDefault="00E54195" w:rsidP="00E54195">
      <w:pPr>
        <w:pStyle w:val="Textbody"/>
        <w:rPr>
          <w:sz w:val="28"/>
          <w:szCs w:val="28"/>
        </w:rPr>
      </w:pPr>
      <w:r>
        <w:rPr>
          <w:sz w:val="28"/>
          <w:szCs w:val="28"/>
        </w:rPr>
        <w:t>3.1.4. 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E54195" w:rsidRDefault="00E54195" w:rsidP="00E54195">
      <w:pPr>
        <w:pStyle w:val="Default"/>
        <w:tabs>
          <w:tab w:val="left" w:pos="0"/>
        </w:tabs>
        <w:ind w:firstLine="720"/>
        <w:jc w:val="both"/>
        <w:rPr>
          <w:sz w:val="28"/>
          <w:szCs w:val="28"/>
        </w:rPr>
      </w:pPr>
      <w:r>
        <w:rPr>
          <w:sz w:val="28"/>
          <w:szCs w:val="28"/>
        </w:rPr>
        <w:t>3.1.5. Все без исключения страницы Заявки должны быть пронумерованы.</w:t>
      </w:r>
    </w:p>
    <w:p w:rsidR="00FB6C89" w:rsidRDefault="00FB6C89" w:rsidP="00FB6C89">
      <w:pPr>
        <w:pStyle w:val="Default"/>
        <w:ind w:firstLine="709"/>
        <w:jc w:val="both"/>
      </w:pPr>
      <w:r>
        <w:rPr>
          <w:sz w:val="28"/>
          <w:szCs w:val="28"/>
        </w:rPr>
        <w:t>3.1.6. 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gramStart"/>
      <w:r>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FB6C89" w:rsidRDefault="00FB6C89" w:rsidP="00FB6C89">
      <w:pPr>
        <w:pStyle w:val="Default"/>
        <w:ind w:firstLine="709"/>
        <w:jc w:val="both"/>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3A6C04" w:rsidRDefault="003A6C04" w:rsidP="003A6C04">
      <w:pPr>
        <w:pStyle w:val="Textbody"/>
      </w:pPr>
      <w:r>
        <w:rPr>
          <w:sz w:val="28"/>
        </w:rPr>
        <w:t>3.1.7. 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03900" w:rsidRDefault="00203900" w:rsidP="00203900">
      <w:pPr>
        <w:pStyle w:val="Textbody"/>
        <w:rPr>
          <w:sz w:val="28"/>
          <w:szCs w:val="28"/>
        </w:rPr>
      </w:pPr>
      <w:r>
        <w:rPr>
          <w:sz w:val="28"/>
          <w:szCs w:val="28"/>
        </w:rPr>
        <w:t>3.1.8. 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45F79" w:rsidRPr="00203900" w:rsidRDefault="00203900" w:rsidP="00381A72">
      <w:pPr>
        <w:pStyle w:val="a4"/>
        <w:tabs>
          <w:tab w:val="num" w:pos="900"/>
          <w:tab w:val="num" w:pos="1276"/>
        </w:tabs>
        <w:rPr>
          <w:b/>
          <w:sz w:val="28"/>
          <w:szCs w:val="28"/>
        </w:rPr>
      </w:pPr>
      <w:r w:rsidRPr="00203900">
        <w:rPr>
          <w:b/>
          <w:sz w:val="28"/>
          <w:szCs w:val="28"/>
        </w:rPr>
        <w:lastRenderedPageBreak/>
        <w:t xml:space="preserve">3.2. </w:t>
      </w:r>
      <w:r w:rsidRPr="00203900">
        <w:rPr>
          <w:b/>
        </w:rPr>
        <w:t>Финансово-коммерческое предложение</w:t>
      </w:r>
    </w:p>
    <w:p w:rsidR="00F45F79" w:rsidRDefault="00F45F79" w:rsidP="00381A72">
      <w:pPr>
        <w:pStyle w:val="a4"/>
        <w:tabs>
          <w:tab w:val="num" w:pos="900"/>
          <w:tab w:val="num" w:pos="1276"/>
        </w:tabs>
        <w:rPr>
          <w:sz w:val="28"/>
          <w:szCs w:val="28"/>
        </w:rPr>
      </w:pPr>
    </w:p>
    <w:p w:rsidR="00F45F79" w:rsidRDefault="00203900" w:rsidP="00381A72">
      <w:pPr>
        <w:pStyle w:val="a4"/>
        <w:tabs>
          <w:tab w:val="num" w:pos="900"/>
          <w:tab w:val="num" w:pos="1276"/>
        </w:tabs>
        <w:rPr>
          <w:sz w:val="28"/>
          <w:szCs w:val="28"/>
        </w:rPr>
      </w:pPr>
      <w:r>
        <w:rPr>
          <w:sz w:val="28"/>
          <w:szCs w:val="28"/>
        </w:rPr>
        <w:t>3.2.1. Финансово-коммерческое предложение должно быть оформлено в соответствии с приложением № 3 к настоящей документации.</w:t>
      </w:r>
    </w:p>
    <w:p w:rsidR="00F45F79" w:rsidRDefault="00203900" w:rsidP="00381A72">
      <w:pPr>
        <w:pStyle w:val="a4"/>
        <w:tabs>
          <w:tab w:val="num" w:pos="900"/>
          <w:tab w:val="num" w:pos="1276"/>
        </w:tabs>
        <w:rPr>
          <w:sz w:val="28"/>
          <w:szCs w:val="28"/>
        </w:rPr>
      </w:pPr>
      <w:r>
        <w:rPr>
          <w:sz w:val="28"/>
          <w:szCs w:val="28"/>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45F79" w:rsidRDefault="00203900" w:rsidP="00381A72">
      <w:pPr>
        <w:pStyle w:val="a4"/>
        <w:tabs>
          <w:tab w:val="num" w:pos="900"/>
          <w:tab w:val="num" w:pos="1276"/>
        </w:tabs>
        <w:rPr>
          <w:sz w:val="28"/>
          <w:szCs w:val="28"/>
        </w:rPr>
      </w:pPr>
      <w:r>
        <w:rPr>
          <w:sz w:val="28"/>
          <w:szCs w:val="28"/>
        </w:rPr>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финансово-коммерческого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4 к настоящей документации)).</w:t>
      </w:r>
    </w:p>
    <w:p w:rsidR="00203900" w:rsidRDefault="00203900" w:rsidP="00203900">
      <w:pPr>
        <w:pStyle w:val="a6"/>
        <w:ind w:firstLine="709"/>
        <w:jc w:val="both"/>
        <w:rPr>
          <w:sz w:val="28"/>
          <w:szCs w:val="28"/>
        </w:rPr>
      </w:pPr>
      <w:r>
        <w:rPr>
          <w:sz w:val="28"/>
          <w:szCs w:val="28"/>
        </w:rPr>
        <w:t>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w:t>
      </w:r>
    </w:p>
    <w:p w:rsidR="00203900" w:rsidRDefault="00203900" w:rsidP="00203900">
      <w:pPr>
        <w:pStyle w:val="a6"/>
        <w:ind w:firstLine="709"/>
        <w:jc w:val="both"/>
        <w:rPr>
          <w:sz w:val="28"/>
        </w:rPr>
      </w:pPr>
      <w:r>
        <w:rPr>
          <w:sz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p>
    <w:p w:rsidR="00F45F79" w:rsidRDefault="00203900" w:rsidP="00381A72">
      <w:pPr>
        <w:pStyle w:val="a4"/>
        <w:tabs>
          <w:tab w:val="num" w:pos="900"/>
          <w:tab w:val="num" w:pos="1276"/>
        </w:tabs>
        <w:rPr>
          <w:sz w:val="28"/>
          <w:szCs w:val="28"/>
        </w:rPr>
      </w:pPr>
      <w:r>
        <w:rPr>
          <w:sz w:val="28"/>
          <w:szCs w:val="28"/>
        </w:rPr>
        <w:t xml:space="preserve">3.2.5. Срок выполнения работ, оказания услуг, определяется согласно выбранной технологии выполнения работ, оказания услуг, исходя из времени, необходимого претенденту на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проекте Договора (Приложение № 4 настоящей документации).</w:t>
      </w:r>
    </w:p>
    <w:p w:rsidR="00F45F79" w:rsidRDefault="00F45F79" w:rsidP="00381A72">
      <w:pPr>
        <w:pStyle w:val="a4"/>
        <w:tabs>
          <w:tab w:val="num" w:pos="900"/>
          <w:tab w:val="num" w:pos="1276"/>
        </w:tabs>
        <w:rPr>
          <w:sz w:val="28"/>
          <w:szCs w:val="28"/>
        </w:rPr>
      </w:pPr>
    </w:p>
    <w:p w:rsidR="00203900" w:rsidRDefault="00203900" w:rsidP="00203900">
      <w:pPr>
        <w:pStyle w:val="a4"/>
        <w:tabs>
          <w:tab w:val="num" w:pos="900"/>
          <w:tab w:val="num" w:pos="1276"/>
        </w:tabs>
        <w:jc w:val="center"/>
        <w:rPr>
          <w:sz w:val="28"/>
          <w:szCs w:val="28"/>
        </w:rPr>
      </w:pPr>
      <w:r w:rsidRPr="008922CD">
        <w:rPr>
          <w:b/>
          <w:bCs/>
          <w:sz w:val="32"/>
          <w:szCs w:val="32"/>
        </w:rPr>
        <w:t>Раздел 4. Техническое задание</w:t>
      </w:r>
    </w:p>
    <w:p w:rsidR="00203900" w:rsidRDefault="00203900" w:rsidP="00381A72">
      <w:pPr>
        <w:pStyle w:val="a4"/>
        <w:tabs>
          <w:tab w:val="num" w:pos="900"/>
          <w:tab w:val="num" w:pos="1276"/>
        </w:tabs>
        <w:rPr>
          <w:sz w:val="28"/>
          <w:szCs w:val="28"/>
        </w:rPr>
      </w:pPr>
    </w:p>
    <w:p w:rsidR="00EF74F0" w:rsidRDefault="00EF74F0" w:rsidP="00EF74F0">
      <w:pPr>
        <w:ind w:firstLine="708"/>
        <w:jc w:val="both"/>
        <w:rPr>
          <w:sz w:val="28"/>
          <w:szCs w:val="28"/>
        </w:rPr>
      </w:pPr>
      <w:r w:rsidRPr="00722021">
        <w:rPr>
          <w:b/>
          <w:sz w:val="28"/>
        </w:rPr>
        <w:t>Наименование Услуг:</w:t>
      </w:r>
      <w:r w:rsidRPr="00EF74F0">
        <w:rPr>
          <w:sz w:val="28"/>
          <w:szCs w:val="28"/>
        </w:rPr>
        <w:t xml:space="preserve"> Временное размещение (отстой) порожних </w:t>
      </w:r>
      <w:proofErr w:type="spellStart"/>
      <w:r w:rsidRPr="00EF74F0">
        <w:rPr>
          <w:sz w:val="28"/>
          <w:szCs w:val="28"/>
        </w:rPr>
        <w:t>фитинговых</w:t>
      </w:r>
      <w:proofErr w:type="spellEnd"/>
      <w:r w:rsidRPr="00EF74F0">
        <w:rPr>
          <w:sz w:val="28"/>
          <w:szCs w:val="28"/>
        </w:rPr>
        <w:t xml:space="preserve"> платформ собственности ПАО «</w:t>
      </w:r>
      <w:proofErr w:type="spellStart"/>
      <w:r w:rsidRPr="00EF74F0">
        <w:rPr>
          <w:sz w:val="28"/>
          <w:szCs w:val="28"/>
        </w:rPr>
        <w:t>ТрансКонтейнер</w:t>
      </w:r>
      <w:proofErr w:type="spellEnd"/>
      <w:r w:rsidRPr="00EF74F0">
        <w:rPr>
          <w:sz w:val="28"/>
          <w:szCs w:val="28"/>
        </w:rPr>
        <w:t xml:space="preserve">» на подъездных путях </w:t>
      </w:r>
      <w:proofErr w:type="spellStart"/>
      <w:r w:rsidRPr="00EF74F0">
        <w:rPr>
          <w:sz w:val="28"/>
          <w:szCs w:val="28"/>
        </w:rPr>
        <w:t>необщего</w:t>
      </w:r>
      <w:proofErr w:type="spellEnd"/>
      <w:r w:rsidRPr="00EF74F0">
        <w:rPr>
          <w:sz w:val="28"/>
          <w:szCs w:val="28"/>
        </w:rPr>
        <w:t xml:space="preserve"> пользования Исполнителя, в регионе деятельности Северной железной дороге, в 2016 году.</w:t>
      </w:r>
    </w:p>
    <w:p w:rsidR="00EF74F0" w:rsidRDefault="00EF74F0" w:rsidP="00EF74F0">
      <w:pPr>
        <w:ind w:firstLine="708"/>
        <w:jc w:val="both"/>
        <w:rPr>
          <w:b/>
          <w:sz w:val="28"/>
          <w:szCs w:val="28"/>
        </w:rPr>
      </w:pPr>
    </w:p>
    <w:p w:rsidR="00EF74F0" w:rsidRDefault="00EF74F0" w:rsidP="00EF74F0">
      <w:pPr>
        <w:ind w:firstLine="708"/>
        <w:jc w:val="both"/>
        <w:rPr>
          <w:color w:val="000000"/>
          <w:sz w:val="28"/>
          <w:szCs w:val="28"/>
        </w:rPr>
      </w:pPr>
      <w:r w:rsidRPr="00722021">
        <w:rPr>
          <w:b/>
          <w:color w:val="000000"/>
          <w:sz w:val="28"/>
          <w:szCs w:val="28"/>
        </w:rPr>
        <w:t>Место оказания услуг:</w:t>
      </w:r>
      <w:r>
        <w:rPr>
          <w:b/>
          <w:color w:val="000000"/>
          <w:sz w:val="28"/>
          <w:szCs w:val="28"/>
        </w:rPr>
        <w:t xml:space="preserve"> </w:t>
      </w:r>
      <w:r w:rsidR="00D41564" w:rsidRPr="00D41564">
        <w:rPr>
          <w:sz w:val="28"/>
          <w:szCs w:val="28"/>
        </w:rPr>
        <w:t xml:space="preserve">Собственные подъездные пути на станциях Северной железной дороги (Архангельская область, Вологодская область, </w:t>
      </w:r>
      <w:r w:rsidR="00D41564" w:rsidRPr="00D41564">
        <w:rPr>
          <w:sz w:val="28"/>
          <w:szCs w:val="28"/>
        </w:rPr>
        <w:lastRenderedPageBreak/>
        <w:t>Владимирская область, Ивановская область, Костромская область, Республика Коми, Ярославская область).</w:t>
      </w:r>
    </w:p>
    <w:p w:rsidR="00EF74F0" w:rsidRDefault="00EF74F0" w:rsidP="00EF74F0">
      <w:pPr>
        <w:ind w:firstLine="708"/>
        <w:jc w:val="both"/>
        <w:rPr>
          <w:color w:val="000000"/>
          <w:sz w:val="28"/>
          <w:szCs w:val="28"/>
        </w:rPr>
      </w:pPr>
    </w:p>
    <w:p w:rsidR="00EF74F0" w:rsidRDefault="00EF74F0" w:rsidP="00EF74F0">
      <w:pPr>
        <w:ind w:firstLine="708"/>
        <w:jc w:val="both"/>
        <w:rPr>
          <w:color w:val="000000"/>
          <w:sz w:val="28"/>
          <w:szCs w:val="28"/>
        </w:rPr>
      </w:pPr>
      <w:r w:rsidRPr="00D21C92">
        <w:rPr>
          <w:b/>
          <w:color w:val="000000"/>
          <w:sz w:val="28"/>
          <w:szCs w:val="28"/>
        </w:rPr>
        <w:t>Срок оказания услуг:</w:t>
      </w:r>
      <w:r>
        <w:rPr>
          <w:b/>
          <w:color w:val="000000"/>
          <w:sz w:val="28"/>
          <w:szCs w:val="28"/>
        </w:rPr>
        <w:t xml:space="preserve"> </w:t>
      </w:r>
      <w:r w:rsidRPr="00D21C92">
        <w:rPr>
          <w:color w:val="000000"/>
          <w:sz w:val="28"/>
          <w:szCs w:val="28"/>
        </w:rPr>
        <w:t xml:space="preserve">с </w:t>
      </w:r>
      <w:r>
        <w:rPr>
          <w:color w:val="000000"/>
          <w:sz w:val="28"/>
          <w:szCs w:val="28"/>
        </w:rPr>
        <w:t xml:space="preserve">1 января 2016 г по 31 декабря </w:t>
      </w:r>
      <w:smartTag w:uri="urn:schemas-microsoft-com:office:smarttags" w:element="metricconverter">
        <w:smartTagPr>
          <w:attr w:name="ProductID" w:val="2016 г"/>
        </w:smartTagPr>
        <w:r>
          <w:rPr>
            <w:color w:val="000000"/>
            <w:sz w:val="28"/>
            <w:szCs w:val="28"/>
          </w:rPr>
          <w:t>2016 г</w:t>
        </w:r>
      </w:smartTag>
      <w:r w:rsidRPr="00D21C92">
        <w:rPr>
          <w:color w:val="000000"/>
          <w:sz w:val="28"/>
          <w:szCs w:val="28"/>
        </w:rPr>
        <w:t>.</w:t>
      </w:r>
    </w:p>
    <w:p w:rsidR="00EF74F0" w:rsidRPr="00D21C92" w:rsidRDefault="00EF74F0" w:rsidP="00EF74F0">
      <w:pPr>
        <w:ind w:firstLine="708"/>
        <w:jc w:val="both"/>
        <w:rPr>
          <w:b/>
          <w:sz w:val="28"/>
          <w:szCs w:val="28"/>
        </w:rPr>
      </w:pPr>
    </w:p>
    <w:p w:rsidR="00EF74F0" w:rsidRDefault="00D23894" w:rsidP="00EF74F0">
      <w:pPr>
        <w:ind w:firstLine="708"/>
        <w:jc w:val="both"/>
        <w:rPr>
          <w:sz w:val="28"/>
          <w:szCs w:val="28"/>
        </w:rPr>
      </w:pPr>
      <w:proofErr w:type="gramStart"/>
      <w:r>
        <w:rPr>
          <w:rFonts w:eastAsia="MS Mincho"/>
          <w:b/>
          <w:color w:val="000000"/>
          <w:sz w:val="28"/>
          <w:szCs w:val="28"/>
        </w:rPr>
        <w:t>Максимальная</w:t>
      </w:r>
      <w:r w:rsidR="00EF74F0" w:rsidRPr="00D27AAB">
        <w:rPr>
          <w:rFonts w:eastAsia="MS Mincho"/>
          <w:b/>
          <w:color w:val="000000"/>
          <w:sz w:val="28"/>
          <w:szCs w:val="28"/>
        </w:rPr>
        <w:t xml:space="preserve"> (</w:t>
      </w:r>
      <w:r>
        <w:rPr>
          <w:rFonts w:eastAsia="MS Mincho"/>
          <w:b/>
          <w:color w:val="000000"/>
          <w:sz w:val="28"/>
          <w:szCs w:val="28"/>
        </w:rPr>
        <w:t>совокупная</w:t>
      </w:r>
      <w:r w:rsidR="00EF74F0" w:rsidRPr="00D27AAB">
        <w:rPr>
          <w:rFonts w:eastAsia="MS Mincho"/>
          <w:b/>
          <w:color w:val="000000"/>
          <w:sz w:val="28"/>
          <w:szCs w:val="28"/>
        </w:rPr>
        <w:t xml:space="preserve">) цена </w:t>
      </w:r>
      <w:r w:rsidR="00EF74F0" w:rsidRPr="003640A1">
        <w:rPr>
          <w:rFonts w:eastAsia="MS Mincho"/>
          <w:b/>
          <w:color w:val="000000"/>
          <w:sz w:val="28"/>
          <w:szCs w:val="28"/>
        </w:rPr>
        <w:t>договора</w:t>
      </w:r>
      <w:r>
        <w:rPr>
          <w:rFonts w:eastAsia="MS Mincho"/>
          <w:b/>
          <w:color w:val="000000"/>
          <w:sz w:val="28"/>
          <w:szCs w:val="28"/>
        </w:rPr>
        <w:t xml:space="preserve"> </w:t>
      </w:r>
      <w:r w:rsidRPr="00D23894">
        <w:rPr>
          <w:b/>
          <w:sz w:val="28"/>
          <w:szCs w:val="28"/>
        </w:rPr>
        <w:t>(</w:t>
      </w:r>
      <w:r>
        <w:rPr>
          <w:b/>
          <w:sz w:val="28"/>
          <w:szCs w:val="28"/>
        </w:rPr>
        <w:t>договор</w:t>
      </w:r>
      <w:r w:rsidRPr="00D23894">
        <w:rPr>
          <w:b/>
          <w:sz w:val="28"/>
          <w:szCs w:val="28"/>
        </w:rPr>
        <w:t>ов)</w:t>
      </w:r>
      <w:r>
        <w:rPr>
          <w:b/>
          <w:sz w:val="28"/>
          <w:szCs w:val="28"/>
        </w:rPr>
        <w:t xml:space="preserve">, </w:t>
      </w:r>
      <w:r w:rsidRPr="00D23894">
        <w:rPr>
          <w:sz w:val="28"/>
          <w:szCs w:val="28"/>
        </w:rPr>
        <w:t>заключаемых по итогам  размещения оферты</w:t>
      </w:r>
      <w:r w:rsidRPr="003640A1">
        <w:rPr>
          <w:color w:val="000000"/>
          <w:sz w:val="28"/>
          <w:szCs w:val="28"/>
        </w:rPr>
        <w:t xml:space="preserve"> </w:t>
      </w:r>
      <w:r w:rsidR="00EF74F0" w:rsidRPr="003640A1">
        <w:rPr>
          <w:color w:val="000000"/>
          <w:sz w:val="28"/>
          <w:szCs w:val="28"/>
        </w:rPr>
        <w:t xml:space="preserve">составляет </w:t>
      </w:r>
      <w:r w:rsidR="00EF74F0" w:rsidRPr="003640A1">
        <w:rPr>
          <w:sz w:val="28"/>
          <w:szCs w:val="28"/>
        </w:rPr>
        <w:t>3 000 000, 00 (три миллиона) рублей 00 копеек</w:t>
      </w:r>
      <w:r w:rsidR="00EF74F0" w:rsidRPr="003640A1">
        <w:rPr>
          <w:color w:val="000000"/>
          <w:sz w:val="28"/>
          <w:szCs w:val="28"/>
        </w:rPr>
        <w:t xml:space="preserve"> с учетом всех налогов </w:t>
      </w:r>
      <w:r w:rsidR="00EF74F0">
        <w:rPr>
          <w:color w:val="000000"/>
          <w:sz w:val="28"/>
          <w:szCs w:val="28"/>
        </w:rPr>
        <w:t>(</w:t>
      </w:r>
      <w:r w:rsidR="00EF74F0" w:rsidRPr="003640A1">
        <w:rPr>
          <w:color w:val="000000"/>
          <w:sz w:val="28"/>
          <w:szCs w:val="28"/>
        </w:rPr>
        <w:t>кроме НДС</w:t>
      </w:r>
      <w:r w:rsidR="00EF74F0">
        <w:rPr>
          <w:color w:val="000000"/>
          <w:sz w:val="28"/>
          <w:szCs w:val="28"/>
        </w:rPr>
        <w:t>)</w:t>
      </w:r>
      <w:r w:rsidR="00EF74F0" w:rsidRPr="003640A1">
        <w:rPr>
          <w:color w:val="000000"/>
          <w:sz w:val="28"/>
          <w:szCs w:val="28"/>
        </w:rPr>
        <w:t xml:space="preserve">, </w:t>
      </w:r>
      <w:r w:rsidR="00EF74F0" w:rsidRPr="003640A1">
        <w:rPr>
          <w:sz w:val="28"/>
          <w:szCs w:val="28"/>
        </w:rPr>
        <w:t>внесение государственных и иных сборов</w:t>
      </w:r>
      <w:r w:rsidR="00EF74F0">
        <w:rPr>
          <w:sz w:val="28"/>
          <w:szCs w:val="28"/>
        </w:rPr>
        <w:t xml:space="preserve">, включает в себя расходы за сортировку, размещение и хранение вагонов, а также расходы на подачу, уборку, охрану вагонов, </w:t>
      </w:r>
      <w:proofErr w:type="spellStart"/>
      <w:r w:rsidR="00EF74F0">
        <w:rPr>
          <w:sz w:val="28"/>
          <w:szCs w:val="28"/>
        </w:rPr>
        <w:t>раскредитование</w:t>
      </w:r>
      <w:proofErr w:type="spellEnd"/>
      <w:r w:rsidR="00EF74F0">
        <w:rPr>
          <w:sz w:val="28"/>
          <w:szCs w:val="28"/>
        </w:rPr>
        <w:t xml:space="preserve"> перевозочных документов, и  иные возможные расходы Исполнителя, связанные с оказанием</w:t>
      </w:r>
      <w:proofErr w:type="gramEnd"/>
      <w:r w:rsidR="00EF74F0">
        <w:rPr>
          <w:sz w:val="28"/>
          <w:szCs w:val="28"/>
        </w:rPr>
        <w:t xml:space="preserve"> Услуг.</w:t>
      </w:r>
    </w:p>
    <w:p w:rsidR="00EF74F0" w:rsidRPr="00D27AAB" w:rsidRDefault="00EF74F0" w:rsidP="00EF74F0">
      <w:pPr>
        <w:ind w:firstLine="708"/>
        <w:jc w:val="both"/>
        <w:rPr>
          <w:rFonts w:eastAsia="MS Mincho"/>
          <w:color w:val="000000"/>
          <w:sz w:val="28"/>
          <w:szCs w:val="28"/>
        </w:rPr>
      </w:pPr>
    </w:p>
    <w:p w:rsidR="00EF74F0" w:rsidRDefault="00EF74F0" w:rsidP="00EF74F0">
      <w:pPr>
        <w:ind w:firstLine="708"/>
        <w:jc w:val="both"/>
        <w:rPr>
          <w:rFonts w:eastAsia="MS Mincho"/>
          <w:spacing w:val="-4"/>
          <w:sz w:val="28"/>
          <w:szCs w:val="28"/>
        </w:rPr>
      </w:pPr>
      <w:r w:rsidRPr="00BE78F4">
        <w:rPr>
          <w:rFonts w:eastAsia="MS Mincho"/>
          <w:b/>
          <w:color w:val="000000"/>
          <w:sz w:val="28"/>
          <w:szCs w:val="28"/>
        </w:rPr>
        <w:t>Начальная (максимальная)</w:t>
      </w:r>
      <w:r w:rsidRPr="00BE78F4">
        <w:rPr>
          <w:rFonts w:eastAsia="MS Mincho"/>
          <w:b/>
          <w:spacing w:val="-4"/>
          <w:sz w:val="28"/>
          <w:szCs w:val="28"/>
        </w:rPr>
        <w:t xml:space="preserve"> цена</w:t>
      </w:r>
      <w:r w:rsidRPr="00BE78F4">
        <w:rPr>
          <w:rFonts w:eastAsia="MS Mincho"/>
          <w:spacing w:val="-4"/>
          <w:sz w:val="28"/>
          <w:szCs w:val="28"/>
        </w:rPr>
        <w:t xml:space="preserve"> </w:t>
      </w:r>
      <w:r w:rsidRPr="00C86F1C">
        <w:rPr>
          <w:rFonts w:eastAsia="MS Mincho"/>
          <w:b/>
          <w:spacing w:val="-4"/>
          <w:sz w:val="28"/>
          <w:szCs w:val="28"/>
        </w:rPr>
        <w:t>за единицу Услуг (1 вагон в сутки):</w:t>
      </w:r>
    </w:p>
    <w:p w:rsidR="00EF74F0" w:rsidRDefault="00EF74F0" w:rsidP="00EF74F0">
      <w:pPr>
        <w:ind w:firstLine="708"/>
        <w:jc w:val="both"/>
        <w:rPr>
          <w:rFonts w:eastAsia="MS Mincho"/>
          <w:color w:val="000000"/>
          <w:sz w:val="28"/>
          <w:szCs w:val="28"/>
        </w:rPr>
      </w:pPr>
      <w:r>
        <w:rPr>
          <w:rFonts w:eastAsia="MS Mincho"/>
          <w:spacing w:val="-4"/>
          <w:sz w:val="28"/>
          <w:szCs w:val="28"/>
        </w:rPr>
        <w:t xml:space="preserve">1) Расходы за </w:t>
      </w:r>
      <w:r>
        <w:rPr>
          <w:rStyle w:val="FontStyle14"/>
          <w:sz w:val="28"/>
          <w:szCs w:val="28"/>
        </w:rPr>
        <w:t>с</w:t>
      </w:r>
      <w:r w:rsidRPr="00D26946">
        <w:rPr>
          <w:rStyle w:val="FontStyle14"/>
          <w:sz w:val="28"/>
          <w:szCs w:val="28"/>
        </w:rPr>
        <w:t>ортировк</w:t>
      </w:r>
      <w:r>
        <w:rPr>
          <w:rStyle w:val="FontStyle14"/>
          <w:sz w:val="28"/>
          <w:szCs w:val="28"/>
        </w:rPr>
        <w:t>у</w:t>
      </w:r>
      <w:r w:rsidRPr="00D26946">
        <w:rPr>
          <w:rStyle w:val="FontStyle14"/>
          <w:sz w:val="28"/>
          <w:szCs w:val="28"/>
        </w:rPr>
        <w:t>, размещение и хранение</w:t>
      </w:r>
      <w:r>
        <w:rPr>
          <w:rStyle w:val="FontStyle14"/>
          <w:sz w:val="28"/>
          <w:szCs w:val="28"/>
        </w:rPr>
        <w:t xml:space="preserve"> </w:t>
      </w:r>
      <w:proofErr w:type="spellStart"/>
      <w:r>
        <w:rPr>
          <w:rStyle w:val="FontStyle14"/>
          <w:sz w:val="28"/>
          <w:szCs w:val="28"/>
        </w:rPr>
        <w:t>фитинговых</w:t>
      </w:r>
      <w:proofErr w:type="spellEnd"/>
      <w:r>
        <w:rPr>
          <w:rStyle w:val="FontStyle14"/>
          <w:sz w:val="28"/>
          <w:szCs w:val="28"/>
        </w:rPr>
        <w:t xml:space="preserve"> платформ </w:t>
      </w:r>
      <w:r w:rsidRPr="00D26946">
        <w:rPr>
          <w:rStyle w:val="FontStyle14"/>
          <w:sz w:val="28"/>
          <w:szCs w:val="28"/>
        </w:rPr>
        <w:t>на путях Исполнителя</w:t>
      </w:r>
      <w:r>
        <w:rPr>
          <w:rStyle w:val="FontStyle14"/>
          <w:sz w:val="28"/>
          <w:szCs w:val="28"/>
        </w:rPr>
        <w:t xml:space="preserve"> </w:t>
      </w:r>
      <w:r w:rsidRPr="00BE78F4">
        <w:rPr>
          <w:rFonts w:eastAsia="MS Mincho"/>
          <w:spacing w:val="-4"/>
          <w:sz w:val="28"/>
          <w:szCs w:val="28"/>
        </w:rPr>
        <w:t>составля</w:t>
      </w:r>
      <w:r>
        <w:rPr>
          <w:rFonts w:eastAsia="MS Mincho"/>
          <w:spacing w:val="-4"/>
          <w:sz w:val="28"/>
          <w:szCs w:val="28"/>
        </w:rPr>
        <w:t>ю</w:t>
      </w:r>
      <w:r w:rsidRPr="00BE78F4">
        <w:rPr>
          <w:rFonts w:eastAsia="MS Mincho"/>
          <w:spacing w:val="-4"/>
          <w:sz w:val="28"/>
          <w:szCs w:val="28"/>
        </w:rPr>
        <w:t>т</w:t>
      </w:r>
      <w:r w:rsidR="00D1550D">
        <w:rPr>
          <w:rFonts w:eastAsia="MS Mincho"/>
          <w:color w:val="000000"/>
          <w:sz w:val="28"/>
          <w:szCs w:val="28"/>
        </w:rPr>
        <w:t>:</w:t>
      </w:r>
    </w:p>
    <w:p w:rsidR="00EF74F0" w:rsidRPr="004D4515" w:rsidRDefault="00EF74F0" w:rsidP="00EF74F0">
      <w:pPr>
        <w:pStyle w:val="a3"/>
        <w:widowControl w:val="0"/>
        <w:numPr>
          <w:ilvl w:val="0"/>
          <w:numId w:val="26"/>
        </w:numPr>
        <w:autoSpaceDN w:val="0"/>
        <w:contextualSpacing/>
        <w:jc w:val="both"/>
        <w:textAlignment w:val="baseline"/>
        <w:rPr>
          <w:sz w:val="28"/>
          <w:szCs w:val="28"/>
        </w:rPr>
      </w:pPr>
      <w:r>
        <w:rPr>
          <w:rFonts w:eastAsia="MS Mincho"/>
          <w:spacing w:val="-4"/>
          <w:sz w:val="28"/>
          <w:szCs w:val="28"/>
        </w:rPr>
        <w:t xml:space="preserve">длиной менее 19,6 м - 75 </w:t>
      </w:r>
      <w:r w:rsidRPr="00BE78F4">
        <w:rPr>
          <w:sz w:val="28"/>
          <w:szCs w:val="28"/>
        </w:rPr>
        <w:t>(</w:t>
      </w:r>
      <w:r>
        <w:rPr>
          <w:sz w:val="28"/>
          <w:szCs w:val="28"/>
        </w:rPr>
        <w:t>семьдесят пять</w:t>
      </w:r>
      <w:r w:rsidRPr="00BE78F4">
        <w:rPr>
          <w:sz w:val="28"/>
          <w:szCs w:val="28"/>
        </w:rPr>
        <w:t xml:space="preserve">) рублей </w:t>
      </w:r>
      <w:r>
        <w:rPr>
          <w:sz w:val="28"/>
          <w:szCs w:val="28"/>
        </w:rPr>
        <w:t>00</w:t>
      </w:r>
      <w:r w:rsidRPr="00BE78F4">
        <w:rPr>
          <w:sz w:val="28"/>
          <w:szCs w:val="28"/>
        </w:rPr>
        <w:t xml:space="preserve"> копеек</w:t>
      </w:r>
      <w:r>
        <w:rPr>
          <w:sz w:val="28"/>
          <w:szCs w:val="28"/>
        </w:rPr>
        <w:t>,</w:t>
      </w:r>
      <w:r w:rsidRPr="00BE78F4">
        <w:rPr>
          <w:sz w:val="28"/>
          <w:szCs w:val="28"/>
        </w:rPr>
        <w:t xml:space="preserve"> </w:t>
      </w:r>
      <w:r w:rsidRPr="00BE78F4">
        <w:rPr>
          <w:rFonts w:eastAsia="MS Mincho"/>
          <w:color w:val="000000"/>
          <w:sz w:val="28"/>
          <w:szCs w:val="28"/>
        </w:rPr>
        <w:t xml:space="preserve">без учета </w:t>
      </w:r>
      <w:r>
        <w:rPr>
          <w:rFonts w:eastAsia="MS Mincho"/>
          <w:color w:val="000000"/>
          <w:sz w:val="28"/>
          <w:szCs w:val="28"/>
        </w:rPr>
        <w:t xml:space="preserve"> НДС</w:t>
      </w:r>
    </w:p>
    <w:p w:rsidR="00EF74F0" w:rsidRPr="004D4515" w:rsidRDefault="00EF74F0" w:rsidP="00EF74F0">
      <w:pPr>
        <w:pStyle w:val="a3"/>
        <w:widowControl w:val="0"/>
        <w:numPr>
          <w:ilvl w:val="0"/>
          <w:numId w:val="26"/>
        </w:numPr>
        <w:autoSpaceDN w:val="0"/>
        <w:contextualSpacing/>
        <w:jc w:val="both"/>
        <w:textAlignment w:val="baseline"/>
        <w:rPr>
          <w:sz w:val="28"/>
          <w:szCs w:val="28"/>
        </w:rPr>
      </w:pPr>
      <w:r>
        <w:rPr>
          <w:rFonts w:eastAsia="MS Mincho"/>
          <w:spacing w:val="-4"/>
          <w:sz w:val="28"/>
          <w:szCs w:val="28"/>
        </w:rPr>
        <w:t xml:space="preserve">длиной более 19,6 м - 100 </w:t>
      </w:r>
      <w:r w:rsidRPr="00BE78F4">
        <w:rPr>
          <w:sz w:val="28"/>
          <w:szCs w:val="28"/>
        </w:rPr>
        <w:t>(</w:t>
      </w:r>
      <w:r>
        <w:rPr>
          <w:sz w:val="28"/>
          <w:szCs w:val="28"/>
        </w:rPr>
        <w:t>сто</w:t>
      </w:r>
      <w:r w:rsidRPr="00BE78F4">
        <w:rPr>
          <w:sz w:val="28"/>
          <w:szCs w:val="28"/>
        </w:rPr>
        <w:t xml:space="preserve">) рублей </w:t>
      </w:r>
      <w:r>
        <w:rPr>
          <w:sz w:val="28"/>
          <w:szCs w:val="28"/>
        </w:rPr>
        <w:t>00</w:t>
      </w:r>
      <w:r w:rsidRPr="00BE78F4">
        <w:rPr>
          <w:sz w:val="28"/>
          <w:szCs w:val="28"/>
        </w:rPr>
        <w:t xml:space="preserve"> копеек</w:t>
      </w:r>
      <w:r>
        <w:rPr>
          <w:sz w:val="28"/>
          <w:szCs w:val="28"/>
        </w:rPr>
        <w:t>,</w:t>
      </w:r>
      <w:r w:rsidRPr="00BE78F4">
        <w:rPr>
          <w:sz w:val="28"/>
          <w:szCs w:val="28"/>
        </w:rPr>
        <w:t xml:space="preserve"> </w:t>
      </w:r>
      <w:r w:rsidRPr="00BE78F4">
        <w:rPr>
          <w:rFonts w:eastAsia="MS Mincho"/>
          <w:color w:val="000000"/>
          <w:sz w:val="28"/>
          <w:szCs w:val="28"/>
        </w:rPr>
        <w:t xml:space="preserve">без учета </w:t>
      </w:r>
      <w:r>
        <w:rPr>
          <w:rFonts w:eastAsia="MS Mincho"/>
          <w:color w:val="000000"/>
          <w:sz w:val="28"/>
          <w:szCs w:val="28"/>
        </w:rPr>
        <w:t xml:space="preserve"> НДС</w:t>
      </w:r>
      <w:r w:rsidRPr="004D4515">
        <w:rPr>
          <w:rFonts w:eastAsia="MS Mincho"/>
          <w:color w:val="000000"/>
          <w:sz w:val="28"/>
          <w:szCs w:val="28"/>
        </w:rPr>
        <w:t>;</w:t>
      </w:r>
    </w:p>
    <w:p w:rsidR="00EF74F0" w:rsidRDefault="00EF74F0" w:rsidP="00EF74F0">
      <w:pPr>
        <w:ind w:firstLine="708"/>
        <w:jc w:val="both"/>
        <w:rPr>
          <w:rFonts w:eastAsia="MS Mincho"/>
          <w:color w:val="000000"/>
          <w:sz w:val="28"/>
          <w:szCs w:val="28"/>
        </w:rPr>
      </w:pPr>
      <w:r>
        <w:rPr>
          <w:rFonts w:eastAsia="MS Mincho"/>
          <w:color w:val="000000"/>
          <w:sz w:val="28"/>
          <w:szCs w:val="28"/>
        </w:rPr>
        <w:t>2) Расходы</w:t>
      </w:r>
      <w:r w:rsidRPr="00BE78F4">
        <w:rPr>
          <w:rFonts w:eastAsia="MS Mincho"/>
          <w:color w:val="000000"/>
          <w:sz w:val="28"/>
          <w:szCs w:val="28"/>
        </w:rPr>
        <w:t xml:space="preserve"> на подачу и уборку </w:t>
      </w:r>
      <w:proofErr w:type="spellStart"/>
      <w:r>
        <w:rPr>
          <w:rFonts w:eastAsia="MS Mincho"/>
          <w:color w:val="000000"/>
          <w:sz w:val="28"/>
          <w:szCs w:val="28"/>
        </w:rPr>
        <w:t>фитинговых</w:t>
      </w:r>
      <w:proofErr w:type="spellEnd"/>
      <w:r>
        <w:rPr>
          <w:rFonts w:eastAsia="MS Mincho"/>
          <w:color w:val="000000"/>
          <w:sz w:val="28"/>
          <w:szCs w:val="28"/>
        </w:rPr>
        <w:t xml:space="preserve"> платформ,</w:t>
      </w:r>
      <w:r w:rsidRPr="00BE78F4">
        <w:rPr>
          <w:rFonts w:eastAsia="MS Mincho"/>
          <w:color w:val="000000"/>
          <w:sz w:val="28"/>
          <w:szCs w:val="28"/>
        </w:rPr>
        <w:t xml:space="preserve"> </w:t>
      </w:r>
      <w:proofErr w:type="spellStart"/>
      <w:r>
        <w:rPr>
          <w:rFonts w:eastAsia="MS Mincho"/>
          <w:color w:val="000000"/>
          <w:sz w:val="28"/>
          <w:szCs w:val="28"/>
        </w:rPr>
        <w:t>раскредитование</w:t>
      </w:r>
      <w:proofErr w:type="spellEnd"/>
      <w:r>
        <w:rPr>
          <w:rFonts w:eastAsia="MS Mincho"/>
          <w:color w:val="000000"/>
          <w:sz w:val="28"/>
          <w:szCs w:val="28"/>
        </w:rPr>
        <w:t xml:space="preserve"> перевозочных документов, </w:t>
      </w:r>
      <w:r w:rsidRPr="00BE78F4">
        <w:rPr>
          <w:rFonts w:eastAsia="MS Mincho"/>
          <w:color w:val="000000"/>
          <w:sz w:val="28"/>
          <w:szCs w:val="28"/>
        </w:rPr>
        <w:t>а также ины</w:t>
      </w:r>
      <w:r>
        <w:rPr>
          <w:rFonts w:eastAsia="MS Mincho"/>
          <w:color w:val="000000"/>
          <w:sz w:val="28"/>
          <w:szCs w:val="28"/>
        </w:rPr>
        <w:t>е</w:t>
      </w:r>
      <w:r w:rsidRPr="00BE78F4">
        <w:rPr>
          <w:rFonts w:eastAsia="MS Mincho"/>
          <w:color w:val="000000"/>
          <w:sz w:val="28"/>
          <w:szCs w:val="28"/>
        </w:rPr>
        <w:t xml:space="preserve"> возможны</w:t>
      </w:r>
      <w:r>
        <w:rPr>
          <w:rFonts w:eastAsia="MS Mincho"/>
          <w:color w:val="000000"/>
          <w:sz w:val="28"/>
          <w:szCs w:val="28"/>
        </w:rPr>
        <w:t>е</w:t>
      </w:r>
      <w:r w:rsidRPr="00BE78F4">
        <w:rPr>
          <w:rFonts w:eastAsia="MS Mincho"/>
          <w:color w:val="000000"/>
          <w:sz w:val="28"/>
          <w:szCs w:val="28"/>
        </w:rPr>
        <w:t xml:space="preserve"> расход</w:t>
      </w:r>
      <w:r>
        <w:rPr>
          <w:rFonts w:eastAsia="MS Mincho"/>
          <w:color w:val="000000"/>
          <w:sz w:val="28"/>
          <w:szCs w:val="28"/>
        </w:rPr>
        <w:t>ы</w:t>
      </w:r>
      <w:r w:rsidRPr="00BE78F4">
        <w:rPr>
          <w:rFonts w:eastAsia="MS Mincho"/>
          <w:color w:val="000000"/>
          <w:sz w:val="28"/>
          <w:szCs w:val="28"/>
        </w:rPr>
        <w:t xml:space="preserve"> </w:t>
      </w:r>
      <w:r>
        <w:rPr>
          <w:rFonts w:eastAsia="MS Mincho"/>
          <w:color w:val="000000"/>
          <w:sz w:val="28"/>
          <w:szCs w:val="28"/>
        </w:rPr>
        <w:t>Исполнителя</w:t>
      </w:r>
      <w:r w:rsidRPr="00BE78F4">
        <w:rPr>
          <w:rFonts w:eastAsia="MS Mincho"/>
          <w:color w:val="000000"/>
          <w:sz w:val="28"/>
          <w:szCs w:val="28"/>
        </w:rPr>
        <w:t>, связанны</w:t>
      </w:r>
      <w:r>
        <w:rPr>
          <w:rFonts w:eastAsia="MS Mincho"/>
          <w:color w:val="000000"/>
          <w:sz w:val="28"/>
          <w:szCs w:val="28"/>
        </w:rPr>
        <w:t>е</w:t>
      </w:r>
      <w:r w:rsidRPr="00BE78F4">
        <w:rPr>
          <w:rFonts w:eastAsia="MS Mincho"/>
          <w:color w:val="000000"/>
          <w:sz w:val="28"/>
          <w:szCs w:val="28"/>
        </w:rPr>
        <w:t xml:space="preserve"> с оказанием Услуг</w:t>
      </w:r>
      <w:r>
        <w:rPr>
          <w:rFonts w:eastAsia="MS Mincho"/>
          <w:color w:val="000000"/>
          <w:sz w:val="28"/>
          <w:szCs w:val="28"/>
        </w:rPr>
        <w:t xml:space="preserve">, включены в стоимость временного размещения (отстоя) </w:t>
      </w:r>
      <w:proofErr w:type="spellStart"/>
      <w:r>
        <w:rPr>
          <w:rFonts w:eastAsia="MS Mincho"/>
          <w:color w:val="000000"/>
          <w:sz w:val="28"/>
          <w:szCs w:val="28"/>
        </w:rPr>
        <w:t>фитинговых</w:t>
      </w:r>
      <w:proofErr w:type="spellEnd"/>
      <w:r>
        <w:rPr>
          <w:rFonts w:eastAsia="MS Mincho"/>
          <w:color w:val="000000"/>
          <w:sz w:val="28"/>
          <w:szCs w:val="28"/>
        </w:rPr>
        <w:t xml:space="preserve"> платформ на путях Исполнителя</w:t>
      </w:r>
      <w:r w:rsidRPr="00BE78F4">
        <w:rPr>
          <w:rFonts w:eastAsia="MS Mincho"/>
          <w:color w:val="000000"/>
          <w:sz w:val="28"/>
          <w:szCs w:val="28"/>
        </w:rPr>
        <w:t>.</w:t>
      </w:r>
    </w:p>
    <w:p w:rsidR="00EF74F0" w:rsidRPr="00722021" w:rsidRDefault="00EF74F0" w:rsidP="00EF74F0">
      <w:pPr>
        <w:ind w:firstLine="708"/>
        <w:jc w:val="both"/>
        <w:rPr>
          <w:rFonts w:eastAsia="MS Mincho"/>
          <w:color w:val="000000"/>
          <w:sz w:val="28"/>
          <w:szCs w:val="28"/>
        </w:rPr>
      </w:pPr>
    </w:p>
    <w:p w:rsidR="00EF74F0" w:rsidRDefault="00EF74F0" w:rsidP="00EF74F0">
      <w:pPr>
        <w:ind w:firstLine="709"/>
        <w:jc w:val="both"/>
        <w:rPr>
          <w:rFonts w:eastAsia="MS Mincho"/>
          <w:sz w:val="28"/>
          <w:szCs w:val="28"/>
        </w:rPr>
      </w:pPr>
      <w:r w:rsidRPr="00722021">
        <w:rPr>
          <w:rFonts w:eastAsia="MS Mincho"/>
          <w:b/>
          <w:sz w:val="28"/>
          <w:szCs w:val="28"/>
        </w:rPr>
        <w:t xml:space="preserve">Ориентировочный объем Услуг </w:t>
      </w:r>
      <w:r w:rsidRPr="00A715C8">
        <w:rPr>
          <w:rFonts w:eastAsia="MS Mincho"/>
          <w:sz w:val="28"/>
          <w:szCs w:val="28"/>
        </w:rPr>
        <w:t>будет определяться</w:t>
      </w:r>
      <w:r w:rsidRPr="00722021">
        <w:rPr>
          <w:rFonts w:eastAsia="MS Mincho"/>
          <w:sz w:val="28"/>
          <w:szCs w:val="28"/>
        </w:rPr>
        <w:t xml:space="preserve"> в соответствии с потребностью </w:t>
      </w:r>
      <w:r>
        <w:rPr>
          <w:rFonts w:eastAsia="MS Mincho"/>
          <w:sz w:val="28"/>
          <w:szCs w:val="28"/>
        </w:rPr>
        <w:t>П</w:t>
      </w:r>
      <w:r w:rsidRPr="00722021">
        <w:rPr>
          <w:rFonts w:eastAsia="MS Mincho"/>
          <w:sz w:val="28"/>
          <w:szCs w:val="28"/>
        </w:rPr>
        <w:t>АО «</w:t>
      </w:r>
      <w:proofErr w:type="spellStart"/>
      <w:r w:rsidRPr="00722021">
        <w:rPr>
          <w:rFonts w:eastAsia="MS Mincho"/>
          <w:sz w:val="28"/>
          <w:szCs w:val="28"/>
        </w:rPr>
        <w:t>ТрансКонтейнер</w:t>
      </w:r>
      <w:proofErr w:type="spellEnd"/>
      <w:r w:rsidRPr="00722021">
        <w:rPr>
          <w:rFonts w:eastAsia="MS Mincho"/>
          <w:sz w:val="28"/>
          <w:szCs w:val="28"/>
        </w:rPr>
        <w:t>».</w:t>
      </w:r>
    </w:p>
    <w:p w:rsidR="00EF74F0" w:rsidRPr="00722021" w:rsidRDefault="00EF74F0" w:rsidP="00EF74F0">
      <w:pPr>
        <w:ind w:firstLine="709"/>
        <w:jc w:val="both"/>
        <w:rPr>
          <w:rFonts w:eastAsia="MS Mincho"/>
          <w:b/>
          <w:sz w:val="28"/>
          <w:szCs w:val="28"/>
        </w:rPr>
      </w:pPr>
    </w:p>
    <w:p w:rsidR="00EF74F0" w:rsidRDefault="00EF74F0" w:rsidP="00EF74F0">
      <w:pPr>
        <w:ind w:firstLine="709"/>
        <w:jc w:val="both"/>
        <w:rPr>
          <w:sz w:val="28"/>
          <w:szCs w:val="28"/>
        </w:rPr>
      </w:pPr>
      <w:r w:rsidRPr="00F60B3C">
        <w:rPr>
          <w:b/>
          <w:color w:val="000000"/>
          <w:sz w:val="28"/>
          <w:szCs w:val="28"/>
        </w:rPr>
        <w:t xml:space="preserve">Условия оплаты: </w:t>
      </w:r>
      <w:r w:rsidRPr="005E6D6B">
        <w:rPr>
          <w:sz w:val="28"/>
          <w:szCs w:val="28"/>
        </w:rPr>
        <w:t>Оплата платежей производится Заказчиком путем перечисления денежных средств на расчетн</w:t>
      </w:r>
      <w:r>
        <w:rPr>
          <w:sz w:val="28"/>
          <w:szCs w:val="28"/>
        </w:rPr>
        <w:t>ый счет Исполнителя в течение 15</w:t>
      </w:r>
      <w:r w:rsidRPr="005E6D6B">
        <w:rPr>
          <w:sz w:val="28"/>
          <w:szCs w:val="28"/>
        </w:rPr>
        <w:t xml:space="preserve"> (</w:t>
      </w:r>
      <w:r>
        <w:rPr>
          <w:sz w:val="28"/>
          <w:szCs w:val="28"/>
        </w:rPr>
        <w:t>пятнадцати</w:t>
      </w:r>
      <w:r w:rsidRPr="005E6D6B">
        <w:rPr>
          <w:sz w:val="28"/>
          <w:szCs w:val="28"/>
        </w:rPr>
        <w:t>) банковских</w:t>
      </w:r>
      <w:r>
        <w:rPr>
          <w:sz w:val="28"/>
          <w:szCs w:val="28"/>
        </w:rPr>
        <w:t xml:space="preserve"> дней с момента получения счета</w:t>
      </w:r>
      <w:r w:rsidRPr="005E6D6B">
        <w:rPr>
          <w:sz w:val="28"/>
          <w:szCs w:val="28"/>
        </w:rPr>
        <w:t>-фактур</w:t>
      </w:r>
      <w:r>
        <w:rPr>
          <w:sz w:val="28"/>
          <w:szCs w:val="28"/>
        </w:rPr>
        <w:t>ы</w:t>
      </w:r>
      <w:r w:rsidRPr="005E6D6B">
        <w:rPr>
          <w:sz w:val="28"/>
          <w:szCs w:val="28"/>
        </w:rPr>
        <w:t xml:space="preserve"> и подписан</w:t>
      </w:r>
      <w:r>
        <w:rPr>
          <w:sz w:val="28"/>
          <w:szCs w:val="28"/>
        </w:rPr>
        <w:t>ного</w:t>
      </w:r>
      <w:r w:rsidRPr="005E6D6B">
        <w:rPr>
          <w:sz w:val="28"/>
          <w:szCs w:val="28"/>
        </w:rPr>
        <w:t xml:space="preserve"> Сторонами акт</w:t>
      </w:r>
      <w:r>
        <w:rPr>
          <w:sz w:val="28"/>
          <w:szCs w:val="28"/>
        </w:rPr>
        <w:t>а</w:t>
      </w:r>
      <w:r w:rsidRPr="005E6D6B">
        <w:rPr>
          <w:sz w:val="28"/>
          <w:szCs w:val="28"/>
        </w:rPr>
        <w:t xml:space="preserve"> оказанных у</w:t>
      </w:r>
      <w:r>
        <w:rPr>
          <w:sz w:val="28"/>
          <w:szCs w:val="28"/>
        </w:rPr>
        <w:t>слуг с приложением документов</w:t>
      </w:r>
      <w:r w:rsidRPr="005E6D6B">
        <w:rPr>
          <w:sz w:val="28"/>
          <w:szCs w:val="28"/>
        </w:rPr>
        <w:t>, подтверждающих расходы</w:t>
      </w:r>
      <w:r>
        <w:rPr>
          <w:sz w:val="28"/>
          <w:szCs w:val="28"/>
        </w:rPr>
        <w:t>, на основании счета Исполнителя.</w:t>
      </w:r>
    </w:p>
    <w:p w:rsidR="00EF74F0" w:rsidRDefault="00EF74F0" w:rsidP="00EF74F0">
      <w:pPr>
        <w:ind w:firstLine="709"/>
        <w:jc w:val="both"/>
        <w:rPr>
          <w:sz w:val="28"/>
          <w:szCs w:val="28"/>
        </w:rPr>
      </w:pPr>
    </w:p>
    <w:p w:rsidR="00EF74F0" w:rsidRPr="00C322CD" w:rsidRDefault="00EF74F0" w:rsidP="00EF74F0">
      <w:pPr>
        <w:ind w:firstLine="708"/>
        <w:jc w:val="both"/>
        <w:rPr>
          <w:b/>
          <w:color w:val="000000"/>
          <w:sz w:val="28"/>
          <w:szCs w:val="28"/>
        </w:rPr>
      </w:pPr>
      <w:r w:rsidRPr="00C322CD">
        <w:rPr>
          <w:b/>
          <w:color w:val="000000"/>
          <w:sz w:val="28"/>
          <w:szCs w:val="28"/>
        </w:rPr>
        <w:t>Порядок и организация оказания Услуг:</w:t>
      </w:r>
    </w:p>
    <w:p w:rsidR="00EF74F0" w:rsidRPr="00F60B3C" w:rsidRDefault="00EF74F0" w:rsidP="00EF74F0">
      <w:pPr>
        <w:ind w:right="-75" w:firstLine="709"/>
        <w:jc w:val="both"/>
        <w:rPr>
          <w:rFonts w:eastAsia="MS Mincho"/>
          <w:sz w:val="28"/>
          <w:szCs w:val="28"/>
        </w:rPr>
      </w:pPr>
      <w:r w:rsidRPr="00F60B3C">
        <w:rPr>
          <w:rFonts w:eastAsia="MS Mincho"/>
          <w:color w:val="000000"/>
          <w:sz w:val="28"/>
          <w:szCs w:val="28"/>
        </w:rPr>
        <w:t xml:space="preserve">- предоставление исполнителем железнодорожных путей </w:t>
      </w:r>
      <w:proofErr w:type="spellStart"/>
      <w:r w:rsidRPr="00F60B3C">
        <w:rPr>
          <w:rFonts w:eastAsia="MS Mincho"/>
          <w:color w:val="000000"/>
          <w:sz w:val="28"/>
          <w:szCs w:val="28"/>
        </w:rPr>
        <w:t>необщего</w:t>
      </w:r>
      <w:proofErr w:type="spellEnd"/>
      <w:r w:rsidRPr="00F60B3C">
        <w:rPr>
          <w:rFonts w:eastAsia="MS Mincho"/>
          <w:color w:val="000000"/>
          <w:sz w:val="28"/>
          <w:szCs w:val="28"/>
        </w:rPr>
        <w:t xml:space="preserve"> пользования </w:t>
      </w:r>
      <w:r w:rsidRPr="00F60B3C">
        <w:rPr>
          <w:rFonts w:eastAsia="MS Mincho"/>
          <w:sz w:val="28"/>
          <w:szCs w:val="28"/>
        </w:rPr>
        <w:t>для временного размещения</w:t>
      </w:r>
      <w:r>
        <w:rPr>
          <w:rFonts w:eastAsia="MS Mincho"/>
          <w:sz w:val="28"/>
          <w:szCs w:val="28"/>
        </w:rPr>
        <w:t xml:space="preserve"> (отстоя)</w:t>
      </w:r>
      <w:r w:rsidRPr="00F60B3C">
        <w:rPr>
          <w:rFonts w:eastAsia="MS Mincho"/>
          <w:sz w:val="28"/>
          <w:szCs w:val="28"/>
        </w:rPr>
        <w:t xml:space="preserve"> </w:t>
      </w:r>
      <w:r>
        <w:rPr>
          <w:rFonts w:eastAsia="MS Mincho"/>
          <w:sz w:val="28"/>
          <w:szCs w:val="28"/>
        </w:rPr>
        <w:t xml:space="preserve">порожних </w:t>
      </w:r>
      <w:proofErr w:type="spellStart"/>
      <w:r>
        <w:rPr>
          <w:rFonts w:eastAsia="MS Mincho"/>
          <w:sz w:val="28"/>
          <w:szCs w:val="28"/>
        </w:rPr>
        <w:t>фитинговых</w:t>
      </w:r>
      <w:proofErr w:type="spellEnd"/>
      <w:r>
        <w:rPr>
          <w:rFonts w:eastAsia="MS Mincho"/>
          <w:sz w:val="28"/>
          <w:szCs w:val="28"/>
        </w:rPr>
        <w:t xml:space="preserve"> платформ (</w:t>
      </w:r>
      <w:r w:rsidRPr="00F60B3C">
        <w:rPr>
          <w:rFonts w:eastAsia="MS Mincho"/>
          <w:sz w:val="28"/>
          <w:szCs w:val="28"/>
        </w:rPr>
        <w:t>вагонов</w:t>
      </w:r>
      <w:r>
        <w:rPr>
          <w:rFonts w:eastAsia="MS Mincho"/>
          <w:sz w:val="28"/>
          <w:szCs w:val="28"/>
        </w:rPr>
        <w:t>)</w:t>
      </w:r>
      <w:r w:rsidRPr="00F60B3C">
        <w:rPr>
          <w:rFonts w:eastAsia="MS Mincho"/>
          <w:sz w:val="28"/>
          <w:szCs w:val="28"/>
        </w:rPr>
        <w:t xml:space="preserve"> </w:t>
      </w:r>
      <w:r>
        <w:rPr>
          <w:rFonts w:eastAsia="MS Mincho"/>
          <w:sz w:val="28"/>
          <w:szCs w:val="28"/>
        </w:rPr>
        <w:t>З</w:t>
      </w:r>
      <w:r w:rsidRPr="00F60B3C">
        <w:rPr>
          <w:rFonts w:eastAsia="MS Mincho"/>
          <w:sz w:val="28"/>
          <w:szCs w:val="28"/>
        </w:rPr>
        <w:t xml:space="preserve">аказчика осуществляется на основании заявки </w:t>
      </w:r>
      <w:r>
        <w:rPr>
          <w:rFonts w:eastAsia="MS Mincho"/>
          <w:sz w:val="28"/>
          <w:szCs w:val="28"/>
        </w:rPr>
        <w:t>З</w:t>
      </w:r>
      <w:r w:rsidRPr="00F60B3C">
        <w:rPr>
          <w:rFonts w:eastAsia="MS Mincho"/>
          <w:sz w:val="28"/>
          <w:szCs w:val="28"/>
        </w:rPr>
        <w:t xml:space="preserve">аказчика (далее - заявка), направленной </w:t>
      </w:r>
      <w:r>
        <w:rPr>
          <w:rFonts w:eastAsia="MS Mincho"/>
          <w:sz w:val="28"/>
          <w:szCs w:val="28"/>
        </w:rPr>
        <w:t>И</w:t>
      </w:r>
      <w:r w:rsidRPr="00F60B3C">
        <w:rPr>
          <w:rFonts w:eastAsia="MS Mincho"/>
          <w:sz w:val="28"/>
          <w:szCs w:val="28"/>
        </w:rPr>
        <w:t>сполнителю и согласованной им на условиях, предусмотренных настоящим Техническим заданием;</w:t>
      </w:r>
    </w:p>
    <w:p w:rsidR="00EF74F0" w:rsidRDefault="00EF74F0" w:rsidP="00EF74F0">
      <w:pPr>
        <w:ind w:right="-75" w:firstLine="709"/>
        <w:jc w:val="both"/>
        <w:rPr>
          <w:rFonts w:eastAsia="MS Mincho"/>
          <w:sz w:val="28"/>
          <w:szCs w:val="28"/>
        </w:rPr>
      </w:pPr>
      <w:r w:rsidRPr="00F60B3C">
        <w:rPr>
          <w:rFonts w:eastAsia="MS Mincho"/>
          <w:sz w:val="28"/>
          <w:szCs w:val="28"/>
        </w:rPr>
        <w:t xml:space="preserve">- началом периода оказания Услуг считается дата и время (в часах) подачи вагона на путь </w:t>
      </w:r>
      <w:proofErr w:type="spellStart"/>
      <w:r w:rsidRPr="00F60B3C">
        <w:rPr>
          <w:rFonts w:eastAsia="MS Mincho"/>
          <w:sz w:val="28"/>
          <w:szCs w:val="28"/>
        </w:rPr>
        <w:t>необщего</w:t>
      </w:r>
      <w:proofErr w:type="spellEnd"/>
      <w:r w:rsidRPr="00F60B3C">
        <w:rPr>
          <w:rFonts w:eastAsia="MS Mincho"/>
          <w:sz w:val="28"/>
          <w:szCs w:val="28"/>
        </w:rPr>
        <w:t xml:space="preserve"> пользования, зафиксированная в ведомости подачи и уборки вагонов формы ГУ-46. Окончанием периода оказания Услуг считается дата и время (в часах), указанная в заявке на вывод вагонов из отстоя.</w:t>
      </w:r>
    </w:p>
    <w:p w:rsidR="00EF74F0" w:rsidRPr="00F60B3C" w:rsidRDefault="00EF74F0" w:rsidP="00EF74F0">
      <w:pPr>
        <w:ind w:right="-75" w:firstLine="709"/>
        <w:jc w:val="both"/>
        <w:rPr>
          <w:rFonts w:eastAsia="MS Mincho"/>
          <w:sz w:val="28"/>
          <w:szCs w:val="28"/>
        </w:rPr>
      </w:pPr>
    </w:p>
    <w:p w:rsidR="00EF74F0" w:rsidRPr="00C322CD" w:rsidRDefault="00EF74F0" w:rsidP="00EF74F0">
      <w:pPr>
        <w:tabs>
          <w:tab w:val="left" w:pos="1365"/>
        </w:tabs>
        <w:rPr>
          <w:b/>
          <w:sz w:val="28"/>
          <w:szCs w:val="28"/>
        </w:rPr>
      </w:pPr>
      <w:r>
        <w:rPr>
          <w:sz w:val="28"/>
          <w:szCs w:val="28"/>
        </w:rPr>
        <w:lastRenderedPageBreak/>
        <w:t xml:space="preserve">         </w:t>
      </w:r>
      <w:r w:rsidRPr="00C322CD">
        <w:rPr>
          <w:b/>
          <w:sz w:val="28"/>
          <w:szCs w:val="28"/>
        </w:rPr>
        <w:t>Исполнитель обязан:</w:t>
      </w:r>
    </w:p>
    <w:p w:rsidR="00EF74F0" w:rsidRPr="00F60B3C" w:rsidRDefault="00EF74F0" w:rsidP="00EF74F0">
      <w:pPr>
        <w:tabs>
          <w:tab w:val="left" w:pos="1365"/>
        </w:tabs>
        <w:ind w:firstLine="709"/>
        <w:rPr>
          <w:b/>
          <w:sz w:val="28"/>
          <w:szCs w:val="28"/>
        </w:rPr>
      </w:pPr>
      <w:r>
        <w:rPr>
          <w:b/>
          <w:sz w:val="28"/>
          <w:szCs w:val="28"/>
        </w:rPr>
        <w:t xml:space="preserve">- </w:t>
      </w:r>
      <w:r w:rsidRPr="00052439">
        <w:rPr>
          <w:sz w:val="28"/>
          <w:szCs w:val="28"/>
        </w:rPr>
        <w:t>обеспечивать е</w:t>
      </w:r>
      <w:r>
        <w:rPr>
          <w:sz w:val="28"/>
          <w:szCs w:val="28"/>
        </w:rPr>
        <w:t xml:space="preserve">диновременное размещение на своих путях не менее 50 (пятидесяти) условных вагонов; </w:t>
      </w:r>
      <w:r w:rsidRPr="00CF6096">
        <w:rPr>
          <w:sz w:val="28"/>
          <w:szCs w:val="28"/>
        </w:rPr>
        <w:t xml:space="preserve"> </w:t>
      </w:r>
    </w:p>
    <w:p w:rsidR="00EF74F0" w:rsidRPr="00F60B3C" w:rsidRDefault="00EF74F0" w:rsidP="00EF74F0">
      <w:pPr>
        <w:tabs>
          <w:tab w:val="left" w:pos="1365"/>
        </w:tabs>
        <w:ind w:firstLine="709"/>
        <w:jc w:val="both"/>
        <w:rPr>
          <w:sz w:val="28"/>
          <w:szCs w:val="28"/>
        </w:rPr>
      </w:pPr>
      <w:r w:rsidRPr="00301C6E">
        <w:rPr>
          <w:b/>
          <w:sz w:val="28"/>
          <w:szCs w:val="28"/>
        </w:rPr>
        <w:t xml:space="preserve">- </w:t>
      </w:r>
      <w:r w:rsidRPr="00301C6E">
        <w:rPr>
          <w:sz w:val="28"/>
          <w:szCs w:val="28"/>
        </w:rPr>
        <w:t xml:space="preserve">принимать к рассмотрению заявки </w:t>
      </w:r>
      <w:r>
        <w:rPr>
          <w:sz w:val="28"/>
          <w:szCs w:val="28"/>
        </w:rPr>
        <w:t>З</w:t>
      </w:r>
      <w:r w:rsidRPr="00301C6E">
        <w:rPr>
          <w:sz w:val="28"/>
          <w:szCs w:val="28"/>
        </w:rPr>
        <w:t xml:space="preserve">аказчика и в срок не более 1 (одних) рабочих суток с момента получения заявки уведомлять </w:t>
      </w:r>
      <w:r>
        <w:rPr>
          <w:sz w:val="28"/>
          <w:szCs w:val="28"/>
        </w:rPr>
        <w:t>З</w:t>
      </w:r>
      <w:r w:rsidRPr="00301C6E">
        <w:rPr>
          <w:sz w:val="28"/>
          <w:szCs w:val="28"/>
        </w:rPr>
        <w:t>аказчика о результатах ее рассмотрения;</w:t>
      </w:r>
    </w:p>
    <w:p w:rsidR="00EF74F0" w:rsidRPr="002D65D4" w:rsidRDefault="00EF74F0" w:rsidP="00EF74F0">
      <w:pPr>
        <w:ind w:firstLine="708"/>
        <w:jc w:val="both"/>
        <w:rPr>
          <w:sz w:val="28"/>
          <w:szCs w:val="28"/>
        </w:rPr>
      </w:pPr>
      <w:r w:rsidRPr="002D65D4">
        <w:rPr>
          <w:sz w:val="28"/>
          <w:szCs w:val="28"/>
        </w:rPr>
        <w:t xml:space="preserve">- обеспечивать </w:t>
      </w:r>
      <w:proofErr w:type="spellStart"/>
      <w:r w:rsidRPr="002D65D4">
        <w:rPr>
          <w:sz w:val="28"/>
          <w:szCs w:val="28"/>
        </w:rPr>
        <w:t>раскредитование</w:t>
      </w:r>
      <w:proofErr w:type="spellEnd"/>
      <w:r>
        <w:rPr>
          <w:sz w:val="28"/>
          <w:szCs w:val="28"/>
        </w:rPr>
        <w:t xml:space="preserve"> </w:t>
      </w:r>
      <w:r w:rsidRPr="00282FB6">
        <w:rPr>
          <w:sz w:val="28"/>
          <w:szCs w:val="28"/>
        </w:rPr>
        <w:t>документов на</w:t>
      </w:r>
      <w:r w:rsidRPr="002D65D4">
        <w:rPr>
          <w:sz w:val="28"/>
          <w:szCs w:val="28"/>
        </w:rPr>
        <w:t xml:space="preserve"> прибывши</w:t>
      </w:r>
      <w:r>
        <w:rPr>
          <w:sz w:val="28"/>
          <w:szCs w:val="28"/>
        </w:rPr>
        <w:t>е</w:t>
      </w:r>
      <w:r w:rsidRPr="002D65D4">
        <w:rPr>
          <w:sz w:val="28"/>
          <w:szCs w:val="28"/>
        </w:rPr>
        <w:t xml:space="preserve"> вагон</w:t>
      </w:r>
      <w:r>
        <w:rPr>
          <w:sz w:val="28"/>
          <w:szCs w:val="28"/>
        </w:rPr>
        <w:t>ы</w:t>
      </w:r>
      <w:r w:rsidRPr="002D65D4">
        <w:rPr>
          <w:sz w:val="28"/>
          <w:szCs w:val="28"/>
        </w:rPr>
        <w:t xml:space="preserve">, подачу на подъездные пути, размещение вагонов Заказчика в соответствии с согласованными Актами сдачи-приёмки вагонов на оказание услуг по временному размещению порожних вагонов, принадлежащих </w:t>
      </w:r>
      <w:r>
        <w:rPr>
          <w:sz w:val="28"/>
          <w:szCs w:val="28"/>
        </w:rPr>
        <w:t>П</w:t>
      </w:r>
      <w:r w:rsidRPr="002D65D4">
        <w:rPr>
          <w:sz w:val="28"/>
          <w:szCs w:val="28"/>
        </w:rPr>
        <w:t>АО «</w:t>
      </w:r>
      <w:proofErr w:type="spellStart"/>
      <w:r w:rsidRPr="002D65D4">
        <w:rPr>
          <w:sz w:val="28"/>
          <w:szCs w:val="28"/>
        </w:rPr>
        <w:t>ТрансКонтейнер</w:t>
      </w:r>
      <w:proofErr w:type="spellEnd"/>
      <w:r w:rsidRPr="002D65D4">
        <w:rPr>
          <w:sz w:val="28"/>
          <w:szCs w:val="28"/>
        </w:rPr>
        <w:t>» на праве собственности или ином праве, временно не задействованных в перевозочном процессе;</w:t>
      </w:r>
    </w:p>
    <w:p w:rsidR="00EF74F0" w:rsidRPr="00F60B3C" w:rsidRDefault="00EF74F0" w:rsidP="00EF74F0">
      <w:pPr>
        <w:ind w:firstLine="708"/>
        <w:jc w:val="both"/>
        <w:rPr>
          <w:sz w:val="28"/>
          <w:szCs w:val="28"/>
        </w:rPr>
      </w:pPr>
      <w:r>
        <w:rPr>
          <w:sz w:val="28"/>
          <w:szCs w:val="28"/>
        </w:rPr>
        <w:t xml:space="preserve">- обеспечить сохранность вагонов Заказчика и установленного на них оборудования во время нахождения их на подъездных путях Исполнителя; </w:t>
      </w:r>
    </w:p>
    <w:p w:rsidR="00EF74F0" w:rsidRPr="00F60B3C" w:rsidRDefault="00EF74F0" w:rsidP="00EF74F0">
      <w:pPr>
        <w:ind w:firstLine="708"/>
        <w:jc w:val="both"/>
        <w:rPr>
          <w:sz w:val="28"/>
          <w:szCs w:val="28"/>
        </w:rPr>
      </w:pPr>
      <w:r w:rsidRPr="00F60B3C">
        <w:rPr>
          <w:sz w:val="28"/>
          <w:szCs w:val="28"/>
        </w:rPr>
        <w:t xml:space="preserve">- производить отправление вагонов </w:t>
      </w:r>
      <w:r>
        <w:rPr>
          <w:sz w:val="28"/>
          <w:szCs w:val="28"/>
        </w:rPr>
        <w:t>З</w:t>
      </w:r>
      <w:r w:rsidRPr="00F60B3C">
        <w:rPr>
          <w:sz w:val="28"/>
          <w:szCs w:val="28"/>
        </w:rPr>
        <w:t xml:space="preserve">аказчика с железнодорожных путей </w:t>
      </w:r>
      <w:proofErr w:type="spellStart"/>
      <w:r w:rsidRPr="00F60B3C">
        <w:rPr>
          <w:sz w:val="28"/>
          <w:szCs w:val="28"/>
        </w:rPr>
        <w:t>необщего</w:t>
      </w:r>
      <w:proofErr w:type="spellEnd"/>
      <w:r w:rsidRPr="00F60B3C">
        <w:rPr>
          <w:sz w:val="28"/>
          <w:szCs w:val="28"/>
        </w:rPr>
        <w:t xml:space="preserve"> пользования </w:t>
      </w:r>
      <w:r>
        <w:rPr>
          <w:sz w:val="28"/>
          <w:szCs w:val="28"/>
        </w:rPr>
        <w:t>И</w:t>
      </w:r>
      <w:r w:rsidRPr="00F60B3C">
        <w:rPr>
          <w:sz w:val="28"/>
          <w:szCs w:val="28"/>
        </w:rPr>
        <w:t xml:space="preserve">сполнителя в срок не позднее </w:t>
      </w:r>
      <w:r>
        <w:rPr>
          <w:sz w:val="28"/>
          <w:szCs w:val="28"/>
        </w:rPr>
        <w:t>3</w:t>
      </w:r>
      <w:r w:rsidRPr="00F60B3C">
        <w:rPr>
          <w:sz w:val="28"/>
          <w:szCs w:val="28"/>
        </w:rPr>
        <w:t xml:space="preserve"> (</w:t>
      </w:r>
      <w:r>
        <w:rPr>
          <w:sz w:val="28"/>
          <w:szCs w:val="28"/>
        </w:rPr>
        <w:t>трёх</w:t>
      </w:r>
      <w:r w:rsidRPr="00F60B3C">
        <w:rPr>
          <w:sz w:val="28"/>
          <w:szCs w:val="28"/>
        </w:rPr>
        <w:t xml:space="preserve">) суток </w:t>
      </w:r>
      <w:proofErr w:type="gramStart"/>
      <w:r w:rsidRPr="00F60B3C">
        <w:rPr>
          <w:sz w:val="28"/>
          <w:szCs w:val="28"/>
        </w:rPr>
        <w:t>с даты окончания</w:t>
      </w:r>
      <w:proofErr w:type="gramEnd"/>
      <w:r w:rsidRPr="00F60B3C">
        <w:rPr>
          <w:sz w:val="28"/>
          <w:szCs w:val="28"/>
        </w:rPr>
        <w:t xml:space="preserve"> периода </w:t>
      </w:r>
      <w:r w:rsidRPr="000722C4">
        <w:rPr>
          <w:sz w:val="28"/>
          <w:szCs w:val="28"/>
        </w:rPr>
        <w:t>отстоя, указанной в заявке на вывод вагонов из отстоя;</w:t>
      </w:r>
    </w:p>
    <w:p w:rsidR="00EF74F0" w:rsidRPr="003954D8" w:rsidRDefault="00EF74F0" w:rsidP="00EF74F0">
      <w:pPr>
        <w:ind w:firstLine="708"/>
        <w:jc w:val="both"/>
        <w:rPr>
          <w:sz w:val="28"/>
          <w:szCs w:val="28"/>
        </w:rPr>
      </w:pPr>
      <w:r w:rsidRPr="00F60B3C">
        <w:rPr>
          <w:sz w:val="28"/>
          <w:szCs w:val="28"/>
        </w:rPr>
        <w:t xml:space="preserve">- направлять </w:t>
      </w:r>
      <w:r>
        <w:rPr>
          <w:sz w:val="28"/>
          <w:szCs w:val="28"/>
        </w:rPr>
        <w:t>З</w:t>
      </w:r>
      <w:r w:rsidRPr="00F60B3C">
        <w:rPr>
          <w:sz w:val="28"/>
          <w:szCs w:val="28"/>
        </w:rPr>
        <w:t xml:space="preserve">аказчику </w:t>
      </w:r>
      <w:r>
        <w:rPr>
          <w:sz w:val="28"/>
          <w:szCs w:val="28"/>
        </w:rPr>
        <w:t>а</w:t>
      </w:r>
      <w:r w:rsidRPr="00F60B3C">
        <w:rPr>
          <w:sz w:val="28"/>
          <w:szCs w:val="28"/>
        </w:rPr>
        <w:t>кт</w:t>
      </w:r>
      <w:r>
        <w:rPr>
          <w:sz w:val="28"/>
          <w:szCs w:val="28"/>
        </w:rPr>
        <w:t xml:space="preserve">ы </w:t>
      </w:r>
      <w:r w:rsidRPr="00F60B3C">
        <w:rPr>
          <w:sz w:val="28"/>
          <w:szCs w:val="28"/>
        </w:rPr>
        <w:t xml:space="preserve">оказанных услуг, </w:t>
      </w:r>
      <w:r>
        <w:rPr>
          <w:sz w:val="28"/>
          <w:szCs w:val="28"/>
        </w:rPr>
        <w:t xml:space="preserve">а также копии документов подтверждающих начало </w:t>
      </w:r>
      <w:r w:rsidRPr="00F60B3C">
        <w:rPr>
          <w:sz w:val="28"/>
          <w:szCs w:val="28"/>
        </w:rPr>
        <w:t>оказанных услуг</w:t>
      </w:r>
      <w:r>
        <w:rPr>
          <w:sz w:val="28"/>
          <w:szCs w:val="28"/>
        </w:rPr>
        <w:t xml:space="preserve"> и дату вывода подвижного состава после оказанных услуг.</w:t>
      </w:r>
    </w:p>
    <w:p w:rsidR="00EF74F0" w:rsidRDefault="00EF74F0" w:rsidP="00EF74F0"/>
    <w:p w:rsidR="00467E86" w:rsidRDefault="00467E86" w:rsidP="00467E86">
      <w:pPr>
        <w:spacing w:after="200" w:line="276" w:lineRule="auto"/>
        <w:ind w:firstLine="708"/>
        <w:jc w:val="center"/>
        <w:rPr>
          <w:b/>
          <w:sz w:val="32"/>
          <w:szCs w:val="32"/>
        </w:rPr>
      </w:pPr>
      <w:r w:rsidRPr="00791344">
        <w:rPr>
          <w:b/>
          <w:sz w:val="32"/>
          <w:szCs w:val="32"/>
        </w:rPr>
        <w:t>Раздел 5. Информационная карта</w:t>
      </w:r>
    </w:p>
    <w:p w:rsidR="00467E86" w:rsidRDefault="00467E86" w:rsidP="00467E86">
      <w:pPr>
        <w:spacing w:after="200"/>
        <w:ind w:firstLine="708"/>
        <w:jc w:val="both"/>
        <w:rPr>
          <w:szCs w:val="28"/>
        </w:rPr>
      </w:pPr>
      <w:r w:rsidRPr="00781EA9">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tblPr>
      <w:tblGrid>
        <w:gridCol w:w="567"/>
        <w:gridCol w:w="2551"/>
        <w:gridCol w:w="6769"/>
      </w:tblGrid>
      <w:tr w:rsidR="00467E86"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67E86" w:rsidRPr="003F5FC0" w:rsidRDefault="00467E86" w:rsidP="005F7621">
            <w:pPr>
              <w:pStyle w:val="Default"/>
              <w:jc w:val="center"/>
              <w:rPr>
                <w:b/>
                <w:color w:val="00000A"/>
                <w:sz w:val="24"/>
                <w:szCs w:val="24"/>
              </w:rPr>
            </w:pPr>
            <w:r w:rsidRPr="003F5FC0">
              <w:rPr>
                <w:b/>
                <w:color w:val="00000A"/>
                <w:sz w:val="24"/>
                <w:szCs w:val="24"/>
              </w:rPr>
              <w:t xml:space="preserve">№ </w:t>
            </w:r>
            <w:proofErr w:type="spellStart"/>
            <w:proofErr w:type="gramStart"/>
            <w:r w:rsidRPr="003F5FC0">
              <w:rPr>
                <w:b/>
                <w:color w:val="00000A"/>
                <w:sz w:val="24"/>
                <w:szCs w:val="24"/>
              </w:rPr>
              <w:t>п</w:t>
            </w:r>
            <w:proofErr w:type="spellEnd"/>
            <w:proofErr w:type="gramEnd"/>
            <w:r w:rsidRPr="003F5FC0">
              <w:rPr>
                <w:b/>
                <w:color w:val="00000A"/>
                <w:sz w:val="24"/>
                <w:szCs w:val="24"/>
              </w:rPr>
              <w:t>/</w:t>
            </w:r>
            <w:proofErr w:type="spellStart"/>
            <w:r w:rsidRPr="003F5FC0">
              <w:rPr>
                <w:b/>
                <w:color w:val="00000A"/>
                <w:sz w:val="24"/>
                <w:szCs w:val="24"/>
              </w:rPr>
              <w:t>п</w:t>
            </w:r>
            <w:proofErr w:type="spellEnd"/>
          </w:p>
          <w:p w:rsidR="00467E86" w:rsidRPr="003F5FC0" w:rsidRDefault="00467E86" w:rsidP="005F7621">
            <w:pPr>
              <w:pStyle w:val="11"/>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67E86" w:rsidRPr="003F5FC0" w:rsidRDefault="00467E86" w:rsidP="005F7621">
            <w:pPr>
              <w:pStyle w:val="Default"/>
              <w:jc w:val="center"/>
              <w:rPr>
                <w:b/>
                <w:color w:val="00000A"/>
                <w:sz w:val="24"/>
                <w:szCs w:val="24"/>
              </w:rPr>
            </w:pPr>
            <w:r w:rsidRPr="003F5FC0">
              <w:rPr>
                <w:b/>
                <w:color w:val="00000A"/>
                <w:sz w:val="24"/>
                <w:szCs w:val="24"/>
              </w:rPr>
              <w:t xml:space="preserve">Наименование </w:t>
            </w:r>
            <w:proofErr w:type="spellStart"/>
            <w:proofErr w:type="gramStart"/>
            <w:r w:rsidRPr="003F5FC0">
              <w:rPr>
                <w:b/>
                <w:color w:val="00000A"/>
                <w:sz w:val="24"/>
                <w:szCs w:val="24"/>
              </w:rPr>
              <w:t>п</w:t>
            </w:r>
            <w:proofErr w:type="spellEnd"/>
            <w:proofErr w:type="gramEnd"/>
            <w:r w:rsidRPr="003F5FC0">
              <w:rPr>
                <w:b/>
                <w:color w:val="00000A"/>
                <w:sz w:val="24"/>
                <w:szCs w:val="24"/>
              </w:rPr>
              <w:t>/</w:t>
            </w:r>
            <w:proofErr w:type="spellStart"/>
            <w:r w:rsidRPr="003F5FC0">
              <w:rPr>
                <w:b/>
                <w:color w:val="00000A"/>
                <w:sz w:val="24"/>
                <w:szCs w:val="24"/>
              </w:rPr>
              <w:t>п</w:t>
            </w:r>
            <w:proofErr w:type="spellEnd"/>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67E86" w:rsidRPr="003F5FC0" w:rsidRDefault="00467E86" w:rsidP="005F7621">
            <w:pPr>
              <w:pStyle w:val="Default"/>
              <w:jc w:val="center"/>
              <w:rPr>
                <w:sz w:val="24"/>
                <w:szCs w:val="24"/>
              </w:rPr>
            </w:pPr>
            <w:r w:rsidRPr="003F5FC0">
              <w:rPr>
                <w:b/>
                <w:color w:val="00000A"/>
                <w:sz w:val="24"/>
                <w:szCs w:val="24"/>
              </w:rPr>
              <w:t>Содержание</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467E86">
            <w:pPr>
              <w:spacing w:after="240"/>
              <w:jc w:val="both"/>
              <w:rPr>
                <w:b/>
              </w:rPr>
            </w:pPr>
            <w:r w:rsidRPr="00EB4111">
              <w:t xml:space="preserve">Размещение оферты № РО/002/НКПСЕВ/0004  на право заключения </w:t>
            </w:r>
            <w:proofErr w:type="gramStart"/>
            <w:r w:rsidRPr="00EB4111">
              <w:t>договора</w:t>
            </w:r>
            <w:proofErr w:type="gramEnd"/>
            <w:r w:rsidRPr="00EB4111">
              <w:t xml:space="preserve"> на временное размещение (отстой) порожних </w:t>
            </w:r>
            <w:proofErr w:type="spellStart"/>
            <w:r w:rsidRPr="00EB4111">
              <w:t>фитинговых</w:t>
            </w:r>
            <w:proofErr w:type="spellEnd"/>
            <w:r w:rsidRPr="00EB4111">
              <w:t xml:space="preserve"> платформ собственности ПАО «</w:t>
            </w:r>
            <w:proofErr w:type="spellStart"/>
            <w:r w:rsidRPr="00EB4111">
              <w:t>ТрансКонтейнер</w:t>
            </w:r>
            <w:proofErr w:type="spellEnd"/>
            <w:r w:rsidRPr="00EB4111">
              <w:t xml:space="preserve">» на подъездных путях </w:t>
            </w:r>
            <w:proofErr w:type="spellStart"/>
            <w:r w:rsidRPr="00EB4111">
              <w:t>необщего</w:t>
            </w:r>
            <w:proofErr w:type="spellEnd"/>
            <w:r w:rsidRPr="00EB4111">
              <w:t xml:space="preserve"> пользования Исполнителя, в регионе деятельности Северной железной дороге, в 2016 году.</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jc w:val="both"/>
              <w:rPr>
                <w:sz w:val="24"/>
                <w:szCs w:val="24"/>
              </w:rPr>
            </w:pPr>
            <w:r w:rsidRPr="00EB4111">
              <w:rPr>
                <w:sz w:val="24"/>
                <w:szCs w:val="24"/>
              </w:rPr>
              <w:t>Организатором является ПАО «</w:t>
            </w:r>
            <w:proofErr w:type="spellStart"/>
            <w:r w:rsidRPr="00EB4111">
              <w:rPr>
                <w:sz w:val="24"/>
                <w:szCs w:val="24"/>
              </w:rPr>
              <w:t>ТрансКонтейнер</w:t>
            </w:r>
            <w:proofErr w:type="spellEnd"/>
            <w:r w:rsidRPr="00EB4111">
              <w:rPr>
                <w:sz w:val="24"/>
                <w:szCs w:val="24"/>
              </w:rPr>
              <w:t>». Функции Организатора выполняет</w:t>
            </w:r>
            <w:r w:rsidRPr="00EB4111">
              <w:rPr>
                <w:i/>
                <w:sz w:val="24"/>
                <w:szCs w:val="24"/>
              </w:rPr>
              <w:t xml:space="preserve"> </w:t>
            </w:r>
            <w:r w:rsidRPr="00EB4111">
              <w:rPr>
                <w:sz w:val="24"/>
                <w:szCs w:val="24"/>
              </w:rPr>
              <w:t>Постоянная рабочая группа Конкурсной комиссии филиала ПАО «</w:t>
            </w:r>
            <w:proofErr w:type="spellStart"/>
            <w:r w:rsidRPr="00EB4111">
              <w:rPr>
                <w:sz w:val="24"/>
                <w:szCs w:val="24"/>
              </w:rPr>
              <w:t>ТрансКонтейнер</w:t>
            </w:r>
            <w:proofErr w:type="spellEnd"/>
            <w:r w:rsidRPr="00EB4111">
              <w:rPr>
                <w:sz w:val="24"/>
                <w:szCs w:val="24"/>
              </w:rPr>
              <w:t xml:space="preserve">» на Северной железной дороге. </w:t>
            </w:r>
          </w:p>
          <w:p w:rsidR="00467E86" w:rsidRPr="00EB4111" w:rsidRDefault="00467E86" w:rsidP="005F7621">
            <w:pPr>
              <w:pStyle w:val="11"/>
              <w:jc w:val="both"/>
              <w:rPr>
                <w:sz w:val="24"/>
                <w:szCs w:val="24"/>
              </w:rPr>
            </w:pPr>
            <w:r w:rsidRPr="00EB4111">
              <w:rPr>
                <w:sz w:val="24"/>
                <w:szCs w:val="24"/>
              </w:rPr>
              <w:t>Адрес: 150003, г</w:t>
            </w:r>
            <w:proofErr w:type="gramStart"/>
            <w:r w:rsidRPr="00EB4111">
              <w:rPr>
                <w:sz w:val="24"/>
                <w:szCs w:val="24"/>
              </w:rPr>
              <w:t>.Я</w:t>
            </w:r>
            <w:proofErr w:type="gramEnd"/>
            <w:r w:rsidRPr="00EB4111">
              <w:rPr>
                <w:sz w:val="24"/>
                <w:szCs w:val="24"/>
              </w:rPr>
              <w:t>рославль, ул.Кооперативная, д.8.</w:t>
            </w:r>
          </w:p>
          <w:p w:rsidR="00467E86" w:rsidRPr="00EB4111" w:rsidRDefault="00467E86" w:rsidP="005F7621">
            <w:pPr>
              <w:pStyle w:val="11"/>
              <w:rPr>
                <w:sz w:val="24"/>
                <w:szCs w:val="24"/>
              </w:rPr>
            </w:pPr>
          </w:p>
          <w:p w:rsidR="00467E86" w:rsidRPr="00EB4111" w:rsidRDefault="00467E86" w:rsidP="005F7621">
            <w:pPr>
              <w:pStyle w:val="11"/>
              <w:rPr>
                <w:sz w:val="24"/>
                <w:szCs w:val="24"/>
              </w:rPr>
            </w:pPr>
            <w:r w:rsidRPr="00EB4111">
              <w:rPr>
                <w:sz w:val="24"/>
                <w:szCs w:val="24"/>
              </w:rPr>
              <w:t xml:space="preserve">Представитель Заказчика: </w:t>
            </w:r>
            <w:r w:rsidR="003F5FC0" w:rsidRPr="00EB4111">
              <w:rPr>
                <w:sz w:val="24"/>
                <w:szCs w:val="24"/>
              </w:rPr>
              <w:t>Губкин Максим Андреевич</w:t>
            </w:r>
          </w:p>
          <w:p w:rsidR="00467E86" w:rsidRPr="00EB4111" w:rsidRDefault="00467E86" w:rsidP="005F7621">
            <w:pPr>
              <w:pStyle w:val="11"/>
              <w:rPr>
                <w:spacing w:val="-14"/>
                <w:sz w:val="24"/>
                <w:szCs w:val="24"/>
              </w:rPr>
            </w:pPr>
            <w:r w:rsidRPr="00EB4111">
              <w:rPr>
                <w:spacing w:val="-14"/>
                <w:sz w:val="24"/>
                <w:szCs w:val="24"/>
              </w:rPr>
              <w:t xml:space="preserve">Тел: </w:t>
            </w:r>
            <w:r w:rsidR="000345B1" w:rsidRPr="00EB4111">
              <w:rPr>
                <w:sz w:val="24"/>
                <w:szCs w:val="24"/>
              </w:rPr>
              <w:t>(4852) 79-46-16</w:t>
            </w:r>
          </w:p>
          <w:p w:rsidR="00467E86" w:rsidRPr="00EB4111" w:rsidRDefault="00467E86" w:rsidP="005F7621">
            <w:pPr>
              <w:pStyle w:val="11"/>
              <w:rPr>
                <w:spacing w:val="-14"/>
                <w:sz w:val="24"/>
                <w:szCs w:val="24"/>
              </w:rPr>
            </w:pPr>
            <w:r w:rsidRPr="00EB4111">
              <w:rPr>
                <w:spacing w:val="-14"/>
                <w:sz w:val="24"/>
                <w:szCs w:val="24"/>
              </w:rPr>
              <w:t xml:space="preserve">Факс: </w:t>
            </w:r>
            <w:r w:rsidR="000345B1" w:rsidRPr="00EB4111">
              <w:rPr>
                <w:spacing w:val="-14"/>
                <w:sz w:val="24"/>
                <w:szCs w:val="24"/>
              </w:rPr>
              <w:t xml:space="preserve"> </w:t>
            </w:r>
            <w:r w:rsidR="000345B1" w:rsidRPr="00EB4111">
              <w:rPr>
                <w:sz w:val="24"/>
                <w:szCs w:val="24"/>
              </w:rPr>
              <w:t>(4852) 79-45-15</w:t>
            </w:r>
          </w:p>
          <w:p w:rsidR="00467E86" w:rsidRPr="00EB4111" w:rsidRDefault="00467E86" w:rsidP="005F7621">
            <w:pPr>
              <w:pStyle w:val="11"/>
              <w:rPr>
                <w:sz w:val="24"/>
                <w:szCs w:val="24"/>
              </w:rPr>
            </w:pPr>
            <w:r w:rsidRPr="00EB4111">
              <w:rPr>
                <w:spacing w:val="-14"/>
                <w:sz w:val="24"/>
                <w:szCs w:val="24"/>
              </w:rPr>
              <w:lastRenderedPageBreak/>
              <w:t xml:space="preserve">Адрес электронной почты: </w:t>
            </w:r>
            <w:hyperlink r:id="rId5" w:history="1">
              <w:r w:rsidR="00285DD0" w:rsidRPr="00EB4111">
                <w:rPr>
                  <w:rStyle w:val="a9"/>
                  <w:sz w:val="24"/>
                  <w:szCs w:val="24"/>
                </w:rPr>
                <w:t>GubkinMA@trcont.ru</w:t>
              </w:r>
            </w:hyperlink>
          </w:p>
          <w:p w:rsidR="00285DD0" w:rsidRPr="00EB4111" w:rsidRDefault="00285DD0" w:rsidP="005F7621">
            <w:pPr>
              <w:pStyle w:val="11"/>
              <w:rPr>
                <w:sz w:val="24"/>
                <w:szCs w:val="24"/>
              </w:rPr>
            </w:pPr>
          </w:p>
          <w:p w:rsidR="00467E86" w:rsidRPr="00EB4111" w:rsidRDefault="00467E86" w:rsidP="005F7621">
            <w:pPr>
              <w:pStyle w:val="11"/>
              <w:rPr>
                <w:sz w:val="24"/>
                <w:szCs w:val="24"/>
              </w:rPr>
            </w:pPr>
            <w:r w:rsidRPr="00EB4111">
              <w:rPr>
                <w:sz w:val="24"/>
                <w:szCs w:val="24"/>
              </w:rPr>
              <w:t xml:space="preserve">Представитель Организатора: </w:t>
            </w:r>
            <w:r w:rsidR="00FF7757" w:rsidRPr="00EB4111">
              <w:rPr>
                <w:sz w:val="24"/>
                <w:szCs w:val="24"/>
              </w:rPr>
              <w:t>Демидова Ольга Николаевна</w:t>
            </w:r>
          </w:p>
          <w:p w:rsidR="00467E86" w:rsidRPr="00EB4111" w:rsidRDefault="00467E86" w:rsidP="005F7621">
            <w:pPr>
              <w:pStyle w:val="11"/>
              <w:rPr>
                <w:sz w:val="24"/>
                <w:szCs w:val="24"/>
              </w:rPr>
            </w:pPr>
            <w:r w:rsidRPr="00EB4111">
              <w:rPr>
                <w:sz w:val="24"/>
                <w:szCs w:val="24"/>
              </w:rPr>
              <w:t xml:space="preserve">Тел: </w:t>
            </w:r>
            <w:r w:rsidR="00FF7757" w:rsidRPr="00EB4111">
              <w:rPr>
                <w:sz w:val="24"/>
                <w:szCs w:val="24"/>
              </w:rPr>
              <w:t>(4852) 52-02-57</w:t>
            </w:r>
          </w:p>
          <w:p w:rsidR="00467E86" w:rsidRPr="00EB4111" w:rsidRDefault="00467E86" w:rsidP="005F7621">
            <w:pPr>
              <w:pStyle w:val="11"/>
              <w:rPr>
                <w:sz w:val="24"/>
                <w:szCs w:val="24"/>
              </w:rPr>
            </w:pPr>
            <w:r w:rsidRPr="00EB4111">
              <w:rPr>
                <w:sz w:val="24"/>
                <w:szCs w:val="24"/>
              </w:rPr>
              <w:t xml:space="preserve">Адрес электронной почты: </w:t>
            </w:r>
            <w:hyperlink r:id="rId6" w:history="1">
              <w:r w:rsidR="00FF7757" w:rsidRPr="00EB4111">
                <w:rPr>
                  <w:rStyle w:val="a9"/>
                  <w:sz w:val="24"/>
                  <w:szCs w:val="24"/>
                </w:rPr>
                <w:t>DemidovaON@trcont.ru</w:t>
              </w:r>
            </w:hyperlink>
          </w:p>
          <w:p w:rsidR="00467E86" w:rsidRPr="00EB4111" w:rsidRDefault="00467E86" w:rsidP="005F7621">
            <w:pPr>
              <w:pStyle w:val="11"/>
              <w:rPr>
                <w:sz w:val="24"/>
                <w:szCs w:val="24"/>
              </w:rPr>
            </w:pP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lastRenderedPageBreak/>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sz w:val="24"/>
                <w:szCs w:val="24"/>
              </w:rPr>
            </w:pPr>
            <w:r w:rsidRPr="00EB4111">
              <w:rPr>
                <w:b/>
                <w:color w:val="00000A"/>
                <w:sz w:val="24"/>
                <w:szCs w:val="24"/>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B17D35">
            <w:pPr>
              <w:pStyle w:val="Standard"/>
            </w:pPr>
            <w:r w:rsidRPr="00B17D35">
              <w:t>«</w:t>
            </w:r>
            <w:r w:rsidR="00B17D35" w:rsidRPr="00B17D35">
              <w:t>29</w:t>
            </w:r>
            <w:r w:rsidRPr="00B17D35">
              <w:t xml:space="preserve">» </w:t>
            </w:r>
            <w:r w:rsidR="00DE54CA" w:rsidRPr="00B17D35">
              <w:t>сентября</w:t>
            </w:r>
            <w:r w:rsidRPr="00B17D35">
              <w:t xml:space="preserve"> 2015 г.</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 xml:space="preserve">Средства массовой информации (СМИ), используемые в целях информационного </w:t>
            </w:r>
            <w:proofErr w:type="gramStart"/>
            <w:r w:rsidRPr="00EB4111">
              <w:rPr>
                <w:b/>
                <w:color w:val="00000A"/>
                <w:sz w:val="24"/>
                <w:szCs w:val="24"/>
              </w:rPr>
              <w:t>обеспечения проведения процедуры Размещения оферты</w:t>
            </w:r>
            <w:proofErr w:type="gramEnd"/>
          </w:p>
          <w:p w:rsidR="00467E86" w:rsidRPr="00EB4111" w:rsidRDefault="00467E86" w:rsidP="005F7621">
            <w:pPr>
              <w:pStyle w:val="Default"/>
              <w:rPr>
                <w:b/>
                <w:color w:val="00000A"/>
                <w:sz w:val="24"/>
                <w:szCs w:val="24"/>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jc w:val="both"/>
              <w:rPr>
                <w:sz w:val="24"/>
                <w:szCs w:val="24"/>
              </w:rPr>
            </w:pPr>
            <w:proofErr w:type="gramStart"/>
            <w:r w:rsidRPr="00EB4111">
              <w:rPr>
                <w:sz w:val="24"/>
                <w:szCs w:val="24"/>
              </w:rPr>
              <w:t xml:space="preserve">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EB4111">
              <w:rPr>
                <w:sz w:val="24"/>
                <w:szCs w:val="24"/>
              </w:rPr>
              <w:br/>
              <w:t>ПАО «</w:t>
            </w:r>
            <w:proofErr w:type="spellStart"/>
            <w:r w:rsidRPr="00EB4111">
              <w:rPr>
                <w:sz w:val="24"/>
                <w:szCs w:val="24"/>
              </w:rPr>
              <w:t>ТрансКонтейнер</w:t>
            </w:r>
            <w:proofErr w:type="spellEnd"/>
            <w:r w:rsidRPr="00EB4111">
              <w:rPr>
                <w:sz w:val="24"/>
                <w:szCs w:val="24"/>
              </w:rPr>
              <w:t>» (</w:t>
            </w:r>
            <w:hyperlink r:id="rId7" w:history="1">
              <w:r w:rsidRPr="00EB4111">
                <w:rPr>
                  <w:rStyle w:val="a9"/>
                  <w:sz w:val="24"/>
                  <w:szCs w:val="24"/>
                </w:rPr>
                <w:t>http</w:t>
              </w:r>
              <w:proofErr w:type="gramEnd"/>
              <w:r w:rsidRPr="00EB4111">
                <w:rPr>
                  <w:rStyle w:val="a9"/>
                  <w:sz w:val="24"/>
                  <w:szCs w:val="24"/>
                </w:rPr>
                <w:t>://</w:t>
              </w:r>
              <w:proofErr w:type="gramStart"/>
              <w:r w:rsidRPr="00EB4111">
                <w:rPr>
                  <w:rStyle w:val="a9"/>
                  <w:sz w:val="24"/>
                  <w:szCs w:val="24"/>
                </w:rPr>
                <w:t>www.trcont.ru</w:t>
              </w:r>
            </w:hyperlink>
            <w:r w:rsidRPr="00EB4111">
              <w:rPr>
                <w:sz w:val="24"/>
                <w:szCs w:val="24"/>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hyperlink r:id="rId8" w:history="1">
              <w:r w:rsidRPr="00EB4111">
                <w:rPr>
                  <w:rStyle w:val="a9"/>
                  <w:sz w:val="24"/>
                  <w:szCs w:val="24"/>
                </w:rPr>
                <w:t>www.zakupki.gov.ru</w:t>
              </w:r>
            </w:hyperlink>
            <w:r w:rsidRPr="00EB4111">
              <w:rPr>
                <w:sz w:val="24"/>
                <w:szCs w:val="24"/>
              </w:rPr>
              <w:t>) (далее – Официальный сайт).</w:t>
            </w:r>
            <w:proofErr w:type="gramEnd"/>
          </w:p>
          <w:p w:rsidR="00467E86" w:rsidRPr="00EB4111" w:rsidRDefault="00467E86" w:rsidP="005F7621">
            <w:pPr>
              <w:pStyle w:val="11"/>
              <w:jc w:val="both"/>
              <w:rPr>
                <w:sz w:val="24"/>
                <w:szCs w:val="24"/>
              </w:rPr>
            </w:pPr>
            <w:proofErr w:type="gramStart"/>
            <w:r w:rsidRPr="00EB411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EB4111">
              <w:rPr>
                <w:sz w:val="24"/>
                <w:szCs w:val="24"/>
              </w:rPr>
              <w:t>ТрансКонтейнер</w:t>
            </w:r>
            <w:proofErr w:type="spellEnd"/>
            <w:r w:rsidRPr="00EB411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B4111">
              <w:rPr>
                <w:sz w:val="24"/>
                <w:szCs w:val="24"/>
              </w:rPr>
              <w:t xml:space="preserve"> считается размещенной в установленном порядке.</w:t>
            </w:r>
          </w:p>
          <w:p w:rsidR="00467E86" w:rsidRPr="00EB4111" w:rsidRDefault="00467E86" w:rsidP="005F7621">
            <w:pPr>
              <w:jc w:val="both"/>
            </w:pP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EB4111" w:rsidP="00EB4111">
            <w:pPr>
              <w:ind w:firstLine="1"/>
              <w:jc w:val="both"/>
              <w:rPr>
                <w:rFonts w:eastAsia="MS Mincho"/>
                <w:color w:val="000000"/>
              </w:rPr>
            </w:pPr>
            <w:proofErr w:type="gramStart"/>
            <w:r w:rsidRPr="003956EE">
              <w:t xml:space="preserve">Максимальная (совокупная) цена договора (договоров), заключаемых по итогам процедуры Размещения оферты составляет </w:t>
            </w:r>
            <w:r w:rsidR="00467E86" w:rsidRPr="00EB4111">
              <w:t>3 000 000, 00 (три миллиона) рублей 00 копеек</w:t>
            </w:r>
            <w:r w:rsidR="00467E86" w:rsidRPr="00EB4111">
              <w:rPr>
                <w:color w:val="000000"/>
              </w:rPr>
              <w:t xml:space="preserve"> </w:t>
            </w:r>
            <w:r w:rsidR="0052021A">
              <w:rPr>
                <w:szCs w:val="28"/>
              </w:rPr>
              <w:t xml:space="preserve">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подачу, уборку, охрану вагонов, </w:t>
            </w:r>
            <w:proofErr w:type="spellStart"/>
            <w:r w:rsidR="0052021A">
              <w:rPr>
                <w:szCs w:val="28"/>
              </w:rPr>
              <w:t>раскредитование</w:t>
            </w:r>
            <w:proofErr w:type="spellEnd"/>
            <w:r w:rsidR="0052021A">
              <w:rPr>
                <w:szCs w:val="28"/>
              </w:rPr>
              <w:t xml:space="preserve"> перевозочных документов, и иные возможные расходы Исполнителя, связанные с</w:t>
            </w:r>
            <w:proofErr w:type="gramEnd"/>
            <w:r w:rsidR="0052021A">
              <w:rPr>
                <w:szCs w:val="28"/>
              </w:rPr>
              <w:t xml:space="preserve"> оказанием Услуг.</w:t>
            </w:r>
          </w:p>
          <w:p w:rsidR="00467E86" w:rsidRPr="00EB4111" w:rsidRDefault="00467E86" w:rsidP="0052021A">
            <w:pPr>
              <w:ind w:firstLine="708"/>
              <w:jc w:val="both"/>
              <w:rPr>
                <w:color w:val="000000"/>
              </w:rPr>
            </w:pP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B17D35">
            <w:pPr>
              <w:tabs>
                <w:tab w:val="left" w:pos="567"/>
              </w:tabs>
              <w:jc w:val="both"/>
            </w:pPr>
            <w:proofErr w:type="gramStart"/>
            <w:r w:rsidRPr="00EB4111">
              <w:t xml:space="preserve">Заявки принимаются по рабочим дням с 09 часов 00 минут до 12 часов 00 минут и с 13 часов 00 минут до 16 часов 00 минут местного времени с даты, указанной в пункте 3 </w:t>
            </w:r>
            <w:r w:rsidRPr="00EB4111">
              <w:lastRenderedPageBreak/>
              <w:t>Информационной карты, до</w:t>
            </w:r>
            <w:r w:rsidRPr="00EB4111">
              <w:br/>
            </w:r>
            <w:r w:rsidRPr="00B17D35">
              <w:t>«</w:t>
            </w:r>
            <w:r w:rsidR="00B17D35" w:rsidRPr="00B17D35">
              <w:t>21</w:t>
            </w:r>
            <w:r w:rsidRPr="00B17D35">
              <w:t xml:space="preserve">» </w:t>
            </w:r>
            <w:r w:rsidR="00C4649D" w:rsidRPr="00B17D35">
              <w:t>октября</w:t>
            </w:r>
            <w:r w:rsidRPr="00B17D35">
              <w:t xml:space="preserve"> 2015 г. (</w:t>
            </w:r>
            <w:r w:rsidRPr="00EB4111">
              <w:t>Дата и время окончания подачи заявок (Срок акцепта)) по адресу, указанному в пункте 2 настоящей Информационной карты.</w:t>
            </w:r>
            <w:proofErr w:type="gramEnd"/>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lastRenderedPageBreak/>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sz w:val="24"/>
                <w:szCs w:val="24"/>
              </w:rPr>
            </w:pPr>
            <w:r w:rsidRPr="00EB4111">
              <w:rPr>
                <w:b/>
                <w:color w:val="00000A"/>
                <w:sz w:val="24"/>
                <w:szCs w:val="24"/>
              </w:rPr>
              <w:t>Срок действия Заявки</w:t>
            </w:r>
            <w:r w:rsidRPr="00EB4111">
              <w:rPr>
                <w:b/>
                <w:color w:val="00000A"/>
                <w:sz w:val="24"/>
                <w:szCs w:val="24"/>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sz w:val="24"/>
                <w:szCs w:val="24"/>
              </w:rPr>
            </w:pPr>
            <w:r w:rsidRPr="00EB4111">
              <w:rPr>
                <w:sz w:val="24"/>
                <w:szCs w:val="24"/>
              </w:rPr>
              <w:t xml:space="preserve">Заявка должна действовать не менее 60 календарных дней </w:t>
            </w:r>
            <w:proofErr w:type="gramStart"/>
            <w:r w:rsidRPr="00EB4111">
              <w:rPr>
                <w:sz w:val="24"/>
                <w:szCs w:val="24"/>
              </w:rPr>
              <w:t>с даты окончания</w:t>
            </w:r>
            <w:proofErr w:type="gramEnd"/>
            <w:r w:rsidRPr="00EB4111">
              <w:rPr>
                <w:sz w:val="24"/>
                <w:szCs w:val="24"/>
              </w:rPr>
              <w:t xml:space="preserve"> срока подачи Заявок (пункт 6 настоящей Информационной карты).</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9D3DC3" w:rsidRDefault="00467E86" w:rsidP="005F7621">
            <w:pPr>
              <w:pStyle w:val="Default"/>
              <w:rPr>
                <w:b/>
                <w:color w:val="00000A"/>
                <w:sz w:val="24"/>
                <w:szCs w:val="24"/>
              </w:rPr>
            </w:pPr>
            <w:r w:rsidRPr="009D3DC3">
              <w:rPr>
                <w:b/>
                <w:color w:val="00000A"/>
                <w:sz w:val="24"/>
                <w:szCs w:val="24"/>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9D3DC3" w:rsidRDefault="00467E86" w:rsidP="005F7621">
            <w:pPr>
              <w:pStyle w:val="Standard"/>
              <w:jc w:val="both"/>
            </w:pPr>
            <w:r w:rsidRPr="009D3DC3">
              <w:t xml:space="preserve">Оценка и сопоставление Заявок состоится </w:t>
            </w:r>
            <w:r w:rsidRPr="009D3DC3">
              <w:br/>
              <w:t>«</w:t>
            </w:r>
            <w:r w:rsidR="009D3DC3" w:rsidRPr="009D3DC3">
              <w:t>22</w:t>
            </w:r>
            <w:r w:rsidRPr="009D3DC3">
              <w:t>» октября 2015 г. в 14 часов 00 минут местного времени по адресу, указанному в пункте 2 настоящей Информационной карты.</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1C5DAF">
            <w:pPr>
              <w:pStyle w:val="11"/>
              <w:jc w:val="both"/>
              <w:rPr>
                <w:sz w:val="24"/>
                <w:szCs w:val="24"/>
              </w:rPr>
            </w:pPr>
            <w:r w:rsidRPr="00EB4111">
              <w:rPr>
                <w:sz w:val="24"/>
                <w:szCs w:val="24"/>
              </w:rPr>
              <w:t>Решение об итогах процедуры Размещения оферты принимается Конкурсной комиссией филиала ПАО «</w:t>
            </w:r>
            <w:proofErr w:type="spellStart"/>
            <w:r w:rsidRPr="00EB4111">
              <w:rPr>
                <w:sz w:val="24"/>
                <w:szCs w:val="24"/>
              </w:rPr>
              <w:t>ТрансКонтейнер</w:t>
            </w:r>
            <w:proofErr w:type="spellEnd"/>
            <w:r w:rsidRPr="00EB4111">
              <w:rPr>
                <w:sz w:val="24"/>
                <w:szCs w:val="24"/>
              </w:rPr>
              <w:t xml:space="preserve">» на </w:t>
            </w:r>
            <w:r w:rsidR="001C5DAF">
              <w:rPr>
                <w:sz w:val="24"/>
                <w:szCs w:val="24"/>
              </w:rPr>
              <w:t>Северной</w:t>
            </w:r>
            <w:r w:rsidRPr="00EB4111">
              <w:rPr>
                <w:sz w:val="24"/>
                <w:szCs w:val="24"/>
              </w:rPr>
              <w:t xml:space="preserve"> железной дороге. Адрес: 1</w:t>
            </w:r>
            <w:r w:rsidR="001C5DAF">
              <w:rPr>
                <w:sz w:val="24"/>
                <w:szCs w:val="24"/>
              </w:rPr>
              <w:t>50003</w:t>
            </w:r>
            <w:r w:rsidRPr="00EB4111">
              <w:rPr>
                <w:sz w:val="24"/>
                <w:szCs w:val="24"/>
              </w:rPr>
              <w:t>, г</w:t>
            </w:r>
            <w:proofErr w:type="gramStart"/>
            <w:r w:rsidRPr="00EB4111">
              <w:rPr>
                <w:sz w:val="24"/>
                <w:szCs w:val="24"/>
              </w:rPr>
              <w:t>.</w:t>
            </w:r>
            <w:r w:rsidR="001C5DAF">
              <w:rPr>
                <w:sz w:val="24"/>
                <w:szCs w:val="24"/>
              </w:rPr>
              <w:t>Я</w:t>
            </w:r>
            <w:proofErr w:type="gramEnd"/>
            <w:r w:rsidR="001C5DAF">
              <w:rPr>
                <w:sz w:val="24"/>
                <w:szCs w:val="24"/>
              </w:rPr>
              <w:t>рославль</w:t>
            </w:r>
            <w:r w:rsidRPr="00EB4111">
              <w:rPr>
                <w:sz w:val="24"/>
                <w:szCs w:val="24"/>
              </w:rPr>
              <w:t>, ул.</w:t>
            </w:r>
            <w:r w:rsidR="001C5DAF">
              <w:rPr>
                <w:sz w:val="24"/>
                <w:szCs w:val="24"/>
              </w:rPr>
              <w:t>Кооперативная</w:t>
            </w:r>
            <w:r w:rsidRPr="00EB4111">
              <w:rPr>
                <w:sz w:val="24"/>
                <w:szCs w:val="24"/>
              </w:rPr>
              <w:t>, д.8</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295EE4">
            <w:pPr>
              <w:pStyle w:val="11"/>
              <w:jc w:val="both"/>
              <w:rPr>
                <w:sz w:val="24"/>
                <w:szCs w:val="24"/>
              </w:rPr>
            </w:pPr>
            <w:r w:rsidRPr="00EB4111">
              <w:rPr>
                <w:sz w:val="24"/>
                <w:szCs w:val="24"/>
              </w:rPr>
              <w:t xml:space="preserve">Подведение итогов состоится </w:t>
            </w:r>
            <w:r w:rsidR="00295EE4">
              <w:rPr>
                <w:sz w:val="24"/>
                <w:szCs w:val="24"/>
              </w:rPr>
              <w:t xml:space="preserve">не позднее </w:t>
            </w:r>
            <w:r w:rsidRPr="00295EE4">
              <w:rPr>
                <w:sz w:val="24"/>
                <w:szCs w:val="24"/>
              </w:rPr>
              <w:t>«</w:t>
            </w:r>
            <w:r w:rsidR="00295EE4" w:rsidRPr="00295EE4">
              <w:rPr>
                <w:sz w:val="24"/>
                <w:szCs w:val="24"/>
              </w:rPr>
              <w:t>26</w:t>
            </w:r>
            <w:r w:rsidRPr="00295EE4">
              <w:rPr>
                <w:sz w:val="24"/>
                <w:szCs w:val="24"/>
              </w:rPr>
              <w:t>» октября 2015 г.</w:t>
            </w:r>
            <w:r w:rsidRPr="00EB4111">
              <w:rPr>
                <w:sz w:val="24"/>
                <w:szCs w:val="24"/>
              </w:rPr>
              <w:br/>
              <w:t>в 14 часов 00 минут местного времени по адресу, указанному в пункте 9 Информационной карты</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spacing w:before="120"/>
              <w:jc w:val="both"/>
            </w:pPr>
            <w:r w:rsidRPr="00EB4111">
              <w:t>Оплата платежей производится Заказчиком путем перечисления денежных средств на расчетн</w:t>
            </w:r>
            <w:r w:rsidR="000A48DF">
              <w:t>ый счет Исполнителя в течение 15</w:t>
            </w:r>
            <w:r w:rsidRPr="00EB4111">
              <w:t xml:space="preserve"> (</w:t>
            </w:r>
            <w:r w:rsidR="000A48DF">
              <w:t>пятнадцати</w:t>
            </w:r>
            <w:r w:rsidRPr="00EB4111">
              <w:t>)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p w:rsidR="00467E86" w:rsidRPr="00EB4111" w:rsidRDefault="00467E86" w:rsidP="005F7621">
            <w:pPr>
              <w:pStyle w:val="11"/>
              <w:jc w:val="both"/>
              <w:rPr>
                <w:sz w:val="24"/>
                <w:szCs w:val="24"/>
              </w:rPr>
            </w:pP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sz w:val="24"/>
                <w:szCs w:val="24"/>
              </w:rPr>
            </w:pPr>
            <w:r w:rsidRPr="00EB4111">
              <w:rPr>
                <w:sz w:val="24"/>
                <w:szCs w:val="24"/>
              </w:rPr>
              <w:t>Один лот.</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sz w:val="24"/>
                <w:szCs w:val="24"/>
              </w:rPr>
            </w:pPr>
            <w:r w:rsidRPr="00EB4111">
              <w:rPr>
                <w:b/>
                <w:color w:val="00000A"/>
                <w:sz w:val="24"/>
                <w:szCs w:val="24"/>
              </w:rPr>
              <w:t xml:space="preserve">Срок и место </w:t>
            </w:r>
            <w:r w:rsidRPr="00EB4111">
              <w:rPr>
                <w:b/>
                <w:sz w:val="24"/>
                <w:szCs w:val="24"/>
              </w:rPr>
              <w:t xml:space="preserve">поставки товара, </w:t>
            </w:r>
            <w:r w:rsidRPr="00EB4111">
              <w:rPr>
                <w:b/>
                <w:color w:val="00000A"/>
                <w:sz w:val="24"/>
                <w:szCs w:val="24"/>
              </w:rPr>
              <w:t xml:space="preserve">выполнения </w:t>
            </w:r>
            <w:r w:rsidRPr="00EB4111">
              <w:rPr>
                <w:b/>
                <w:sz w:val="24"/>
                <w:szCs w:val="24"/>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contextualSpacing/>
              <w:rPr>
                <w:bCs/>
                <w:highlight w:val="yellow"/>
              </w:rPr>
            </w:pPr>
            <w:r w:rsidRPr="00EB4111">
              <w:rPr>
                <w:b/>
                <w:bCs/>
                <w:color w:val="00000A"/>
              </w:rPr>
              <w:t xml:space="preserve">Срок </w:t>
            </w:r>
            <w:r w:rsidRPr="00EB4111">
              <w:rPr>
                <w:b/>
                <w:color w:val="00000A"/>
              </w:rPr>
              <w:t xml:space="preserve">выполнения работ, оказания услуг (срок действия договора): </w:t>
            </w:r>
            <w:r w:rsidRPr="00EB4111">
              <w:rPr>
                <w:bCs/>
              </w:rPr>
              <w:t xml:space="preserve">с </w:t>
            </w:r>
            <w:r w:rsidR="006D1008">
              <w:rPr>
                <w:bCs/>
              </w:rPr>
              <w:t>01 января 2016 года</w:t>
            </w:r>
            <w:r w:rsidRPr="00EB4111">
              <w:rPr>
                <w:bCs/>
              </w:rPr>
              <w:t xml:space="preserve"> </w:t>
            </w:r>
            <w:r w:rsidR="006D1008">
              <w:t>п</w:t>
            </w:r>
            <w:r w:rsidRPr="00EB4111">
              <w:t>о 31 декабря 2016 года.</w:t>
            </w:r>
          </w:p>
          <w:p w:rsidR="00467E86" w:rsidRPr="00EB4111" w:rsidRDefault="00467E86" w:rsidP="005F7621">
            <w:pPr>
              <w:jc w:val="both"/>
              <w:rPr>
                <w:b/>
              </w:rPr>
            </w:pPr>
            <w:r w:rsidRPr="00EB4111">
              <w:rPr>
                <w:b/>
                <w:bCs/>
                <w:color w:val="00000A"/>
              </w:rPr>
              <w:t xml:space="preserve">Место </w:t>
            </w:r>
            <w:r w:rsidRPr="00EB4111">
              <w:rPr>
                <w:b/>
                <w:color w:val="00000A"/>
              </w:rPr>
              <w:t xml:space="preserve">выполнения работ, оказания услуг и т.д.: </w:t>
            </w:r>
            <w:r w:rsidR="006D1008">
              <w:rPr>
                <w:szCs w:val="28"/>
              </w:rPr>
              <w:t>Собственные подъездные пути на станциях Северной железной дороги (Архангельская область, Вологодская область, Владимирская область, Ивановская область, Костромская область, Республика Коми, Ярославская область).</w:t>
            </w:r>
          </w:p>
          <w:p w:rsidR="00467E86" w:rsidRPr="00EB4111" w:rsidRDefault="00467E86" w:rsidP="005F7621">
            <w:pPr>
              <w:pStyle w:val="Default"/>
              <w:jc w:val="both"/>
              <w:rPr>
                <w:sz w:val="24"/>
                <w:szCs w:val="24"/>
              </w:rPr>
            </w:pP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jc w:val="both"/>
              <w:rPr>
                <w:sz w:val="24"/>
                <w:szCs w:val="24"/>
              </w:rPr>
            </w:pPr>
            <w:r w:rsidRPr="00EB4111">
              <w:rPr>
                <w:sz w:val="24"/>
                <w:szCs w:val="24"/>
              </w:rPr>
              <w:t>Состав и об</w:t>
            </w:r>
            <w:r w:rsidR="00981FF0">
              <w:rPr>
                <w:sz w:val="24"/>
                <w:szCs w:val="24"/>
              </w:rPr>
              <w:t xml:space="preserve">ъем услуг определен в </w:t>
            </w:r>
            <w:r w:rsidR="00981FF0">
              <w:rPr>
                <w:sz w:val="24"/>
                <w:szCs w:val="24"/>
              </w:rPr>
              <w:br/>
              <w:t>разделе 4</w:t>
            </w:r>
            <w:r w:rsidRPr="00EB4111">
              <w:rPr>
                <w:sz w:val="24"/>
                <w:szCs w:val="24"/>
              </w:rPr>
              <w:t xml:space="preserve"> «Техническое задание».</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a7"/>
              <w:jc w:val="both"/>
            </w:pPr>
            <w:r w:rsidRPr="00EB4111">
              <w:t>Русский язык.</w:t>
            </w:r>
          </w:p>
        </w:tc>
      </w:tr>
      <w:tr w:rsidR="00467E86" w:rsidRPr="00A1666C" w:rsidTr="005F7621">
        <w:trPr>
          <w:trHeight w:val="1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sz w:val="24"/>
                <w:szCs w:val="24"/>
              </w:rPr>
            </w:pPr>
            <w:r w:rsidRPr="00EB4111">
              <w:rPr>
                <w:sz w:val="24"/>
                <w:szCs w:val="24"/>
              </w:rPr>
              <w:t>Российский рубль.</w:t>
            </w:r>
          </w:p>
        </w:tc>
      </w:tr>
      <w:tr w:rsidR="00467E86" w:rsidRPr="00A1666C" w:rsidTr="005F7621">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jc w:val="both"/>
              <w:rPr>
                <w:b/>
                <w:color w:val="00000A"/>
                <w:sz w:val="24"/>
                <w:szCs w:val="24"/>
              </w:rPr>
            </w:pPr>
            <w:r w:rsidRPr="00EB4111">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06160" w:rsidRDefault="00467E86" w:rsidP="005F7621">
            <w:pPr>
              <w:pStyle w:val="Standard"/>
              <w:ind w:firstLine="540"/>
              <w:jc w:val="both"/>
              <w:rPr>
                <w:b/>
              </w:rPr>
            </w:pPr>
            <w:r w:rsidRPr="00E06160">
              <w:rPr>
                <w:b/>
              </w:rPr>
              <w:t>1</w:t>
            </w:r>
            <w:r w:rsidR="004A0209">
              <w:rPr>
                <w:b/>
              </w:rPr>
              <w:t>. Помим</w:t>
            </w:r>
            <w:r w:rsidR="005F0797">
              <w:rPr>
                <w:b/>
              </w:rPr>
              <w:t>о указанных в пунктах 2.1. и 2.2</w:t>
            </w:r>
            <w:r w:rsidR="004A0209">
              <w:rPr>
                <w:b/>
              </w:rPr>
              <w:t>.</w:t>
            </w:r>
            <w:r w:rsidRPr="00E06160">
              <w:rPr>
                <w:b/>
              </w:rPr>
              <w:t xml:space="preserve"> настоящей документации требований к претенденту, участнику предъявляются следующие требования:</w:t>
            </w:r>
          </w:p>
          <w:p w:rsidR="00467E86" w:rsidRPr="00EB4111" w:rsidRDefault="00467E86" w:rsidP="005F7621">
            <w:pPr>
              <w:pStyle w:val="Standard"/>
              <w:ind w:firstLine="540"/>
              <w:jc w:val="both"/>
            </w:pPr>
            <w:r w:rsidRPr="00EB4111">
              <w:t xml:space="preserve">- </w:t>
            </w:r>
            <w:r w:rsidRPr="00EB4111">
              <w:rPr>
                <w:rFonts w:eastAsia="Calibri"/>
                <w:lang w:eastAsia="en-US"/>
              </w:rPr>
              <w:t xml:space="preserve">претендент </w:t>
            </w:r>
            <w:r w:rsidRPr="00EB4111">
              <w:t>должен</w:t>
            </w:r>
            <w:r w:rsidRPr="00EB4111">
              <w:rPr>
                <w:rFonts w:eastAsia="Calibri"/>
                <w:lang w:eastAsia="en-US"/>
              </w:rPr>
              <w:t xml:space="preserve"> иметь возможность обеспечить подачу и уборку вагонов </w:t>
            </w:r>
            <w:proofErr w:type="gramStart"/>
            <w:r w:rsidRPr="00EB4111">
              <w:rPr>
                <w:rFonts w:eastAsia="Calibri"/>
                <w:lang w:eastAsia="en-US"/>
              </w:rPr>
              <w:t>на</w:t>
            </w:r>
            <w:proofErr w:type="gramEnd"/>
            <w:r w:rsidRPr="00EB4111">
              <w:rPr>
                <w:rFonts w:eastAsia="Calibri"/>
                <w:lang w:eastAsia="en-US"/>
              </w:rPr>
              <w:t>/</w:t>
            </w:r>
            <w:proofErr w:type="gramStart"/>
            <w:r w:rsidRPr="00EB4111">
              <w:rPr>
                <w:rFonts w:eastAsia="Calibri"/>
                <w:lang w:eastAsia="en-US"/>
              </w:rPr>
              <w:t>с</w:t>
            </w:r>
            <w:proofErr w:type="gramEnd"/>
            <w:r w:rsidRPr="00EB4111">
              <w:rPr>
                <w:rFonts w:eastAsia="Calibri"/>
                <w:lang w:eastAsia="en-US"/>
              </w:rPr>
              <w:t xml:space="preserve"> путь (пути) </w:t>
            </w:r>
            <w:proofErr w:type="spellStart"/>
            <w:r w:rsidRPr="00EB4111">
              <w:rPr>
                <w:rFonts w:eastAsia="Calibri"/>
                <w:lang w:eastAsia="en-US"/>
              </w:rPr>
              <w:t>необщего</w:t>
            </w:r>
            <w:proofErr w:type="spellEnd"/>
            <w:r w:rsidRPr="00EB4111">
              <w:rPr>
                <w:rFonts w:eastAsia="Calibri"/>
                <w:lang w:eastAsia="en-US"/>
              </w:rPr>
              <w:t xml:space="preserve"> пользования;</w:t>
            </w:r>
          </w:p>
          <w:p w:rsidR="00467E86" w:rsidRPr="00EB4111" w:rsidRDefault="00467E86" w:rsidP="005F7621">
            <w:pPr>
              <w:pStyle w:val="Standard"/>
              <w:ind w:firstLine="540"/>
              <w:jc w:val="both"/>
            </w:pPr>
            <w:r w:rsidRPr="00EB4111">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EB4111">
              <w:lastRenderedPageBreak/>
              <w:t>правонарушениях, на день подачи Заявки на участие процедуры Размещения оферты;</w:t>
            </w:r>
          </w:p>
          <w:p w:rsidR="00467E86" w:rsidRPr="00EB4111" w:rsidRDefault="00467E86" w:rsidP="005F7621">
            <w:pPr>
              <w:pStyle w:val="Textbody"/>
              <w:rPr>
                <w:sz w:val="24"/>
              </w:rPr>
            </w:pPr>
            <w:r w:rsidRPr="00EB4111">
              <w:rPr>
                <w:sz w:val="24"/>
              </w:rPr>
              <w:t>- отсутствие за последние три года просроченной задолженности перед ПАО «</w:t>
            </w:r>
            <w:proofErr w:type="spellStart"/>
            <w:r w:rsidRPr="00EB4111">
              <w:rPr>
                <w:sz w:val="24"/>
              </w:rPr>
              <w:t>ТрансКонтейнер</w:t>
            </w:r>
            <w:proofErr w:type="spellEnd"/>
            <w:r w:rsidRPr="00EB4111">
              <w:rPr>
                <w:sz w:val="24"/>
              </w:rPr>
              <w:t>», фактов невыполнения обязательств перед ПАО «</w:t>
            </w:r>
            <w:proofErr w:type="spellStart"/>
            <w:r w:rsidRPr="00EB4111">
              <w:rPr>
                <w:sz w:val="24"/>
              </w:rPr>
              <w:t>ТрансКонтейнер</w:t>
            </w:r>
            <w:proofErr w:type="spellEnd"/>
            <w:r w:rsidRPr="00EB4111">
              <w:rPr>
                <w:sz w:val="24"/>
              </w:rPr>
              <w:t>» и причинения вреда имуществу ПАО «</w:t>
            </w:r>
            <w:proofErr w:type="spellStart"/>
            <w:r w:rsidRPr="00EB4111">
              <w:rPr>
                <w:sz w:val="24"/>
              </w:rPr>
              <w:t>ТрансКонтейнер</w:t>
            </w:r>
            <w:proofErr w:type="spellEnd"/>
            <w:r w:rsidRPr="00EB4111">
              <w:rPr>
                <w:sz w:val="24"/>
              </w:rPr>
              <w:t>».</w:t>
            </w:r>
          </w:p>
          <w:p w:rsidR="00467E86" w:rsidRPr="00E06160" w:rsidRDefault="00467E86" w:rsidP="005F7621">
            <w:pPr>
              <w:pStyle w:val="Textbody"/>
              <w:rPr>
                <w:b/>
                <w:sz w:val="24"/>
              </w:rPr>
            </w:pPr>
            <w:r w:rsidRPr="00E06160">
              <w:rPr>
                <w:b/>
                <w:sz w:val="24"/>
              </w:rPr>
              <w:t xml:space="preserve">2. Претендент, помимо документов, указанных в пункте 2.3 настоящей документации, в составе заявки должен </w:t>
            </w:r>
            <w:proofErr w:type="gramStart"/>
            <w:r w:rsidRPr="00E06160">
              <w:rPr>
                <w:b/>
                <w:sz w:val="24"/>
              </w:rPr>
              <w:t>предоставить следующие документы</w:t>
            </w:r>
            <w:proofErr w:type="gramEnd"/>
            <w:r w:rsidRPr="00E06160">
              <w:rPr>
                <w:b/>
                <w:sz w:val="24"/>
              </w:rPr>
              <w:t>:</w:t>
            </w:r>
          </w:p>
          <w:p w:rsidR="00467E86" w:rsidRPr="00EB4111" w:rsidRDefault="00467E86" w:rsidP="005F7621">
            <w:pPr>
              <w:pStyle w:val="Standard"/>
              <w:ind w:firstLine="397"/>
              <w:jc w:val="both"/>
            </w:pPr>
            <w:r w:rsidRPr="00EB4111">
              <w:t xml:space="preserve">- копии документов, подтверждающих право собственности или иное право на железнодорожный путь (пути) </w:t>
            </w:r>
            <w:proofErr w:type="spellStart"/>
            <w:r w:rsidRPr="00EB4111">
              <w:t>необщего</w:t>
            </w:r>
            <w:proofErr w:type="spellEnd"/>
            <w:r w:rsidRPr="00EB4111">
              <w:t xml:space="preserve"> пользования, заверенные претендентом (копия свидетельства о государственной регистрации права собственности на железнодорожный путь </w:t>
            </w:r>
            <w:proofErr w:type="spellStart"/>
            <w:r w:rsidRPr="00EB4111">
              <w:t>необщего</w:t>
            </w:r>
            <w:proofErr w:type="spellEnd"/>
            <w:r w:rsidRPr="00EB4111">
              <w:t xml:space="preserve"> пользования или иные документы, подтверждающие право владения или пользования железнодорожным путем </w:t>
            </w:r>
            <w:proofErr w:type="spellStart"/>
            <w:r w:rsidRPr="00EB4111">
              <w:t>необщего</w:t>
            </w:r>
            <w:proofErr w:type="spellEnd"/>
            <w:r w:rsidRPr="00EB4111">
              <w:t xml:space="preserve"> пользования заверенные печатью и подписью претендента);</w:t>
            </w:r>
          </w:p>
          <w:p w:rsidR="00467E86" w:rsidRPr="00EB4111" w:rsidRDefault="00467E86" w:rsidP="005F7621">
            <w:pPr>
              <w:pStyle w:val="Standard"/>
              <w:ind w:firstLine="397"/>
              <w:jc w:val="both"/>
            </w:pPr>
            <w:r w:rsidRPr="00EB411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67E86" w:rsidRPr="00EB4111" w:rsidRDefault="00467E86" w:rsidP="005F7621">
            <w:pPr>
              <w:pStyle w:val="Standard"/>
              <w:ind w:firstLine="540"/>
              <w:jc w:val="both"/>
            </w:pPr>
            <w:r w:rsidRPr="00EB4111">
              <w:t xml:space="preserve">- заявление претендента о </w:t>
            </w:r>
            <w:proofErr w:type="spellStart"/>
            <w:r w:rsidRPr="00EB4111">
              <w:t>неприостановлении</w:t>
            </w:r>
            <w:proofErr w:type="spellEnd"/>
            <w:r w:rsidRPr="00EB411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67E86" w:rsidRPr="00EB4111" w:rsidRDefault="00467E86" w:rsidP="005F7621">
            <w:pPr>
              <w:pStyle w:val="Standard"/>
              <w:ind w:firstLine="540"/>
              <w:jc w:val="both"/>
            </w:pPr>
            <w:r w:rsidRPr="00EB411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467E86" w:rsidRDefault="00467E86" w:rsidP="005F7621">
            <w:pPr>
              <w:ind w:firstLine="568"/>
              <w:jc w:val="both"/>
            </w:pPr>
            <w:proofErr w:type="gramStart"/>
            <w:r w:rsidRPr="00EB4111">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w:t>
            </w:r>
            <w:proofErr w:type="gramEnd"/>
            <w:r w:rsidRPr="00EB4111">
              <w:t xml:space="preserve"> балансов, отчетов о прибылях и убытках или налоговых деклараций</w:t>
            </w:r>
            <w:r w:rsidR="00E06160">
              <w:t xml:space="preserve"> Федеральной налоговой службой);</w:t>
            </w:r>
          </w:p>
          <w:p w:rsidR="00BA37D8" w:rsidRPr="00EB4111" w:rsidRDefault="00E06160" w:rsidP="002B00C0">
            <w:pPr>
              <w:tabs>
                <w:tab w:val="left" w:pos="1440"/>
              </w:tabs>
              <w:ind w:firstLine="459"/>
              <w:jc w:val="both"/>
            </w:pPr>
            <w:proofErr w:type="gramStart"/>
            <w:r w:rsidRPr="00A70BF2">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 </w:t>
            </w:r>
            <w:r w:rsidRPr="00A70BF2">
              <w:br/>
              <w:t>№ ММВ-7-8/378@ (оригинал, либо нотариально заверенная копия) (предоставляет каждое юридическое и/или физическое лицо, выступающее</w:t>
            </w:r>
            <w:r w:rsidR="0026572F" w:rsidRPr="00A70BF2">
              <w:t xml:space="preserve"> на стороне одного претендента)</w:t>
            </w:r>
            <w:r w:rsidR="002B00C0">
              <w:t>.</w:t>
            </w:r>
            <w:proofErr w:type="gramEnd"/>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lastRenderedPageBreak/>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Textbody"/>
              <w:ind w:firstLine="1"/>
              <w:rPr>
                <w:sz w:val="24"/>
              </w:rPr>
            </w:pPr>
            <w:r w:rsidRPr="00EB4111">
              <w:rPr>
                <w:sz w:val="24"/>
              </w:rPr>
              <w:t>Особенности не предусмотрены.</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Standard"/>
              <w:shd w:val="clear" w:color="auto" w:fill="FFFFFF"/>
              <w:ind w:firstLine="1"/>
              <w:jc w:val="both"/>
              <w:rPr>
                <w:color w:val="000000"/>
              </w:rPr>
            </w:pPr>
            <w:r w:rsidRPr="00EB4111">
              <w:rPr>
                <w:color w:val="000000"/>
              </w:rPr>
              <w:t>Соответствие требованиям, изложенным в настоящей документации о закупке.</w:t>
            </w:r>
          </w:p>
          <w:p w:rsidR="00467E86" w:rsidRPr="00EB4111" w:rsidRDefault="00467E86" w:rsidP="005F7621">
            <w:pPr>
              <w:pStyle w:val="11"/>
              <w:jc w:val="both"/>
              <w:rPr>
                <w:b/>
                <w:i/>
                <w:sz w:val="24"/>
                <w:szCs w:val="24"/>
              </w:rPr>
            </w:pPr>
          </w:p>
        </w:tc>
      </w:tr>
      <w:tr w:rsidR="00467E86" w:rsidRPr="00A1666C" w:rsidTr="005F7621">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jc w:val="both"/>
              <w:rPr>
                <w:b/>
                <w:color w:val="00000A"/>
                <w:sz w:val="24"/>
                <w:szCs w:val="24"/>
              </w:rPr>
            </w:pPr>
            <w:r w:rsidRPr="00EB4111">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A5EE0" w:rsidRPr="00DA5EE0" w:rsidRDefault="00DA5EE0" w:rsidP="00DA5EE0">
            <w:pPr>
              <w:pStyle w:val="-3"/>
              <w:numPr>
                <w:ilvl w:val="2"/>
                <w:numId w:val="0"/>
              </w:numPr>
              <w:tabs>
                <w:tab w:val="num" w:pos="1985"/>
              </w:tabs>
              <w:ind w:firstLine="710"/>
              <w:jc w:val="both"/>
            </w:pPr>
            <w:r w:rsidRPr="00DA5EE0">
              <w:t xml:space="preserve">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DA5EE0" w:rsidRPr="00DA5EE0" w:rsidRDefault="00DA5EE0" w:rsidP="00DA5EE0">
            <w:pPr>
              <w:pStyle w:val="-3"/>
              <w:numPr>
                <w:ilvl w:val="2"/>
                <w:numId w:val="0"/>
              </w:numPr>
              <w:tabs>
                <w:tab w:val="num" w:pos="1985"/>
              </w:tabs>
              <w:ind w:firstLine="710"/>
              <w:jc w:val="both"/>
            </w:pPr>
            <w:r w:rsidRPr="00DA5EE0">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A5EE0" w:rsidRPr="00DA5EE0" w:rsidRDefault="00DA5EE0" w:rsidP="00DA5EE0">
            <w:pPr>
              <w:pStyle w:val="-3"/>
              <w:numPr>
                <w:ilvl w:val="2"/>
                <w:numId w:val="0"/>
              </w:numPr>
              <w:tabs>
                <w:tab w:val="num" w:pos="1985"/>
              </w:tabs>
              <w:ind w:firstLine="710"/>
              <w:jc w:val="both"/>
            </w:pPr>
            <w:r w:rsidRPr="00DA5EE0">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A5EE0" w:rsidRPr="00DA5EE0" w:rsidRDefault="00DA5EE0" w:rsidP="00DA5EE0">
            <w:pPr>
              <w:pStyle w:val="-3"/>
              <w:numPr>
                <w:ilvl w:val="2"/>
                <w:numId w:val="0"/>
              </w:numPr>
              <w:tabs>
                <w:tab w:val="num" w:pos="1985"/>
              </w:tabs>
              <w:ind w:firstLine="710"/>
              <w:jc w:val="both"/>
            </w:pPr>
            <w:r w:rsidRPr="00DA5EE0">
              <w:t>Внесение изменений в договор по предложениям победителя является правом Заказчика и осуществляется по усмотрению Заказчика.</w:t>
            </w:r>
          </w:p>
          <w:p w:rsidR="00467E86" w:rsidRPr="00EB4111" w:rsidRDefault="00DA5EE0" w:rsidP="00DA5EE0">
            <w:pPr>
              <w:pStyle w:val="-3"/>
              <w:ind w:firstLine="709"/>
              <w:jc w:val="both"/>
            </w:pPr>
            <w:r w:rsidRPr="00DA5EE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jc w:val="both"/>
              <w:rPr>
                <w:sz w:val="24"/>
                <w:szCs w:val="24"/>
              </w:rPr>
            </w:pPr>
            <w:r w:rsidRPr="00EB4111">
              <w:rPr>
                <w:sz w:val="24"/>
                <w:szCs w:val="24"/>
              </w:rPr>
              <w:t>Привлечение соисполнителей не допускается</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jc w:val="both"/>
              <w:rPr>
                <w:b/>
                <w:color w:val="00000A"/>
                <w:sz w:val="24"/>
                <w:szCs w:val="24"/>
              </w:rPr>
            </w:pPr>
            <w:r w:rsidRPr="00EB4111">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jc w:val="both"/>
              <w:rPr>
                <w:sz w:val="24"/>
                <w:szCs w:val="24"/>
              </w:rPr>
            </w:pPr>
            <w:r w:rsidRPr="00EB4111">
              <w:rPr>
                <w:sz w:val="24"/>
                <w:szCs w:val="24"/>
              </w:rPr>
              <w:t>Не предусмотрено</w:t>
            </w:r>
          </w:p>
        </w:tc>
      </w:tr>
      <w:tr w:rsidR="00467E86" w:rsidRPr="00A1666C" w:rsidTr="005F762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rPr>
                <w:b/>
                <w:sz w:val="24"/>
                <w:szCs w:val="24"/>
              </w:rPr>
            </w:pPr>
            <w:r w:rsidRPr="00EB4111">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Default"/>
              <w:rPr>
                <w:b/>
                <w:color w:val="00000A"/>
                <w:sz w:val="24"/>
                <w:szCs w:val="24"/>
              </w:rPr>
            </w:pPr>
            <w:r w:rsidRPr="00EB4111">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7E86" w:rsidRPr="00EB4111" w:rsidRDefault="00467E86" w:rsidP="005F7621">
            <w:pPr>
              <w:pStyle w:val="11"/>
              <w:jc w:val="both"/>
              <w:rPr>
                <w:sz w:val="24"/>
                <w:szCs w:val="24"/>
              </w:rPr>
            </w:pPr>
            <w:r w:rsidRPr="00EB4111">
              <w:rPr>
                <w:sz w:val="24"/>
                <w:szCs w:val="24"/>
              </w:rPr>
              <w:t>Не предусмотрено</w:t>
            </w:r>
          </w:p>
        </w:tc>
      </w:tr>
    </w:tbl>
    <w:p w:rsidR="00467E86" w:rsidRPr="00467E86" w:rsidRDefault="00467E86" w:rsidP="00467E86">
      <w:pPr>
        <w:spacing w:after="200"/>
        <w:ind w:firstLine="708"/>
        <w:jc w:val="both"/>
        <w:rPr>
          <w:b/>
          <w:sz w:val="28"/>
          <w:szCs w:val="28"/>
        </w:rPr>
      </w:pPr>
    </w:p>
    <w:p w:rsidR="00467E86" w:rsidRPr="00791344" w:rsidRDefault="00467E86" w:rsidP="00467E86">
      <w:pPr>
        <w:spacing w:after="200" w:line="276" w:lineRule="auto"/>
        <w:ind w:firstLine="708"/>
        <w:jc w:val="center"/>
        <w:rPr>
          <w:b/>
          <w:sz w:val="32"/>
          <w:szCs w:val="32"/>
        </w:rPr>
      </w:pPr>
    </w:p>
    <w:p w:rsidR="00203900" w:rsidRDefault="00203900" w:rsidP="00381A72">
      <w:pPr>
        <w:pStyle w:val="a4"/>
        <w:tabs>
          <w:tab w:val="num" w:pos="900"/>
          <w:tab w:val="num" w:pos="1276"/>
        </w:tabs>
        <w:rPr>
          <w:sz w:val="28"/>
          <w:szCs w:val="28"/>
        </w:rPr>
      </w:pPr>
    </w:p>
    <w:p w:rsidR="00203900" w:rsidRDefault="00203900"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DA5EE0" w:rsidRDefault="00DA5EE0"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Pr="00DB435D" w:rsidRDefault="000908CE" w:rsidP="000908CE">
      <w:pPr>
        <w:pStyle w:val="11"/>
        <w:ind w:left="6804"/>
        <w:jc w:val="right"/>
        <w:rPr>
          <w:rFonts w:eastAsia="MS Mincho"/>
          <w:sz w:val="28"/>
          <w:szCs w:val="28"/>
        </w:rPr>
      </w:pPr>
      <w:r w:rsidRPr="00DB435D">
        <w:rPr>
          <w:rFonts w:eastAsia="MS Mincho"/>
          <w:sz w:val="28"/>
          <w:szCs w:val="28"/>
        </w:rPr>
        <w:lastRenderedPageBreak/>
        <w:t>Приложение № 1</w:t>
      </w:r>
    </w:p>
    <w:p w:rsidR="000908CE" w:rsidRPr="00DB435D" w:rsidRDefault="000908CE" w:rsidP="000908CE">
      <w:pPr>
        <w:pStyle w:val="Standard"/>
        <w:ind w:firstLine="6237"/>
        <w:jc w:val="right"/>
        <w:rPr>
          <w:sz w:val="28"/>
          <w:szCs w:val="28"/>
        </w:rPr>
      </w:pPr>
      <w:r w:rsidRPr="00DB435D">
        <w:rPr>
          <w:sz w:val="28"/>
          <w:szCs w:val="28"/>
        </w:rPr>
        <w:t>к документации о закупке</w:t>
      </w:r>
    </w:p>
    <w:p w:rsidR="000908CE" w:rsidRPr="00DB435D" w:rsidRDefault="000908CE" w:rsidP="000908CE">
      <w:pPr>
        <w:pStyle w:val="Standard"/>
        <w:ind w:firstLine="425"/>
        <w:jc w:val="both"/>
        <w:rPr>
          <w:sz w:val="28"/>
          <w:szCs w:val="28"/>
        </w:rPr>
      </w:pPr>
    </w:p>
    <w:p w:rsidR="000908CE" w:rsidRPr="00DB435D" w:rsidRDefault="000908CE" w:rsidP="000908CE">
      <w:pPr>
        <w:pStyle w:val="Standard"/>
        <w:jc w:val="center"/>
        <w:rPr>
          <w:b/>
          <w:sz w:val="28"/>
          <w:szCs w:val="28"/>
        </w:rPr>
      </w:pPr>
      <w:r w:rsidRPr="00DB435D">
        <w:rPr>
          <w:b/>
          <w:sz w:val="28"/>
          <w:szCs w:val="28"/>
        </w:rPr>
        <w:t>На бланке претендента</w:t>
      </w:r>
    </w:p>
    <w:p w:rsidR="000908CE" w:rsidRDefault="000908CE" w:rsidP="000908CE">
      <w:pPr>
        <w:pStyle w:val="Heading2"/>
        <w:spacing w:before="0" w:after="0"/>
        <w:ind w:left="709"/>
        <w:jc w:val="center"/>
        <w:rPr>
          <w:rFonts w:cs="Times New Roman"/>
          <w:i w:val="0"/>
        </w:rPr>
      </w:pPr>
      <w:r w:rsidRPr="00DB435D">
        <w:rPr>
          <w:rFonts w:cs="Times New Roman"/>
          <w:i w:val="0"/>
        </w:rPr>
        <w:t>ЗАЯВКА  _</w:t>
      </w:r>
      <w:r>
        <w:rPr>
          <w:rFonts w:cs="Times New Roman"/>
          <w:i w:val="0"/>
        </w:rPr>
        <w:t>________________________</w:t>
      </w:r>
      <w:r w:rsidRPr="00DB435D">
        <w:rPr>
          <w:rFonts w:cs="Times New Roman"/>
          <w:i w:val="0"/>
        </w:rPr>
        <w:t>_______</w:t>
      </w:r>
      <w:r>
        <w:rPr>
          <w:rFonts w:cs="Times New Roman"/>
          <w:i w:val="0"/>
        </w:rPr>
        <w:t>______</w:t>
      </w:r>
      <w:r w:rsidRPr="00DB435D">
        <w:rPr>
          <w:rFonts w:cs="Times New Roman"/>
          <w:i w:val="0"/>
        </w:rPr>
        <w:t xml:space="preserve">______ </w:t>
      </w:r>
    </w:p>
    <w:p w:rsidR="000908CE" w:rsidRPr="00DB435D" w:rsidRDefault="000908CE" w:rsidP="000908CE">
      <w:pPr>
        <w:pStyle w:val="Heading2"/>
        <w:spacing w:before="0" w:after="0"/>
        <w:ind w:left="709"/>
        <w:jc w:val="center"/>
        <w:rPr>
          <w:i w:val="0"/>
        </w:rPr>
      </w:pPr>
      <w:r w:rsidRPr="000908CE">
        <w:rPr>
          <w:rFonts w:cs="Times New Roman"/>
          <w:b w:val="0"/>
          <w:sz w:val="24"/>
          <w:szCs w:val="24"/>
        </w:rPr>
        <w:t>(наименование претендента)</w:t>
      </w:r>
    </w:p>
    <w:p w:rsidR="000908CE" w:rsidRPr="00DB435D" w:rsidRDefault="000908CE" w:rsidP="000908CE">
      <w:pPr>
        <w:pStyle w:val="Heading2"/>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РО/___/___/____</w:t>
      </w:r>
    </w:p>
    <w:p w:rsidR="000908CE" w:rsidRPr="00DB435D" w:rsidRDefault="000908CE" w:rsidP="000908CE">
      <w:pPr>
        <w:pStyle w:val="Standard"/>
        <w:ind w:left="709"/>
        <w:jc w:val="center"/>
        <w:rPr>
          <w:b/>
          <w:bCs/>
          <w:iCs/>
          <w:sz w:val="28"/>
          <w:szCs w:val="28"/>
        </w:rPr>
      </w:pPr>
      <w:r w:rsidRPr="00DB435D">
        <w:rPr>
          <w:b/>
          <w:bCs/>
          <w:iCs/>
          <w:sz w:val="28"/>
          <w:szCs w:val="28"/>
        </w:rPr>
        <w:t>(АКЦЕПТ ОФЕРТЫ)</w:t>
      </w:r>
    </w:p>
    <w:p w:rsidR="000908CE" w:rsidRPr="00DB435D" w:rsidRDefault="000908CE" w:rsidP="000908CE">
      <w:pPr>
        <w:pStyle w:val="Standard"/>
        <w:jc w:val="both"/>
        <w:rPr>
          <w:i/>
          <w:sz w:val="28"/>
          <w:szCs w:val="28"/>
        </w:rPr>
      </w:pPr>
    </w:p>
    <w:p w:rsidR="000908CE" w:rsidRPr="00DB435D" w:rsidRDefault="000908CE" w:rsidP="000908CE">
      <w:pPr>
        <w:pStyle w:val="Textbodyindent"/>
        <w:ind w:left="0" w:firstLine="709"/>
        <w:jc w:val="both"/>
        <w:rPr>
          <w:szCs w:val="28"/>
        </w:rPr>
      </w:pPr>
      <w:r w:rsidRPr="00DB435D">
        <w:rPr>
          <w:szCs w:val="28"/>
        </w:rPr>
        <w:t xml:space="preserve">Будучи </w:t>
      </w:r>
      <w:proofErr w:type="gramStart"/>
      <w:r w:rsidRPr="00DB435D">
        <w:rPr>
          <w:szCs w:val="28"/>
        </w:rPr>
        <w:t>уполномоченным</w:t>
      </w:r>
      <w:proofErr w:type="gramEnd"/>
      <w:r w:rsidRPr="00DB435D">
        <w:rPr>
          <w:szCs w:val="28"/>
        </w:rPr>
        <w:t xml:space="preserve">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РО</w:t>
      </w:r>
      <w:r w:rsidRPr="00DB435D">
        <w:rPr>
          <w:szCs w:val="28"/>
          <w:u w:val="single"/>
        </w:rPr>
        <w:t xml:space="preserve">/___/___/____ </w:t>
      </w:r>
      <w:r w:rsidRPr="00DB435D">
        <w:rPr>
          <w:szCs w:val="28"/>
        </w:rPr>
        <w:t xml:space="preserve"> (далее – процедура Размещения оферты) на право заключения договора на ____________ </w:t>
      </w:r>
      <w:r w:rsidRPr="00DB435D">
        <w:rPr>
          <w:i/>
          <w:szCs w:val="28"/>
        </w:rPr>
        <w:t xml:space="preserve">(выполнение работ по ______, оказание услуг </w:t>
      </w:r>
      <w:proofErr w:type="spellStart"/>
      <w:proofErr w:type="gramStart"/>
      <w:r w:rsidRPr="00DB435D">
        <w:rPr>
          <w:i/>
          <w:szCs w:val="28"/>
        </w:rPr>
        <w:t>по</w:t>
      </w:r>
      <w:proofErr w:type="gramEnd"/>
      <w:r w:rsidRPr="00DB435D">
        <w:rPr>
          <w:i/>
          <w:szCs w:val="28"/>
        </w:rPr>
        <w:t>_____</w:t>
      </w:r>
      <w:proofErr w:type="spellEnd"/>
      <w:r w:rsidRPr="00DB435D">
        <w:rPr>
          <w:i/>
          <w:szCs w:val="28"/>
        </w:rPr>
        <w:t>, на поставку товаров _______ - переписать из предмета конкурса)</w:t>
      </w:r>
      <w:r w:rsidRPr="00DB435D">
        <w:rPr>
          <w:szCs w:val="28"/>
        </w:rPr>
        <w:t>.</w:t>
      </w:r>
    </w:p>
    <w:p w:rsidR="000908CE" w:rsidRPr="00DB435D" w:rsidRDefault="000908CE" w:rsidP="000908CE">
      <w:pPr>
        <w:pStyle w:val="11"/>
        <w:ind w:firstLine="709"/>
        <w:jc w:val="both"/>
        <w:rPr>
          <w:sz w:val="28"/>
          <w:szCs w:val="28"/>
        </w:rPr>
      </w:pPr>
      <w:r w:rsidRPr="00DB435D">
        <w:rPr>
          <w:sz w:val="28"/>
          <w:szCs w:val="28"/>
        </w:rPr>
        <w:t xml:space="preserve">Настоящая Заявка является акцептом предложенной </w:t>
      </w:r>
      <w:r w:rsidRPr="00DB435D">
        <w:rPr>
          <w:sz w:val="28"/>
          <w:szCs w:val="28"/>
        </w:rPr>
        <w:br/>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xml:space="preserve">» оферты, каковой является документация о закупке способом размещения оферты № РО/___/___/____  </w:t>
      </w:r>
    </w:p>
    <w:p w:rsidR="000908CE" w:rsidRPr="00DB435D" w:rsidRDefault="000908CE" w:rsidP="000908CE">
      <w:pPr>
        <w:pStyle w:val="11"/>
        <w:ind w:firstLine="709"/>
        <w:jc w:val="both"/>
        <w:rPr>
          <w:sz w:val="28"/>
          <w:szCs w:val="28"/>
        </w:rPr>
      </w:pPr>
      <w:r w:rsidRPr="00DB435D">
        <w:rPr>
          <w:sz w:val="28"/>
          <w:szCs w:val="28"/>
        </w:rPr>
        <w:t xml:space="preserve">Уполномоченным представителям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08CE" w:rsidRPr="00DB435D" w:rsidRDefault="000908CE" w:rsidP="000908CE">
      <w:pPr>
        <w:pStyle w:val="11"/>
        <w:ind w:firstLine="709"/>
        <w:jc w:val="both"/>
        <w:rPr>
          <w:sz w:val="28"/>
          <w:szCs w:val="28"/>
        </w:rPr>
      </w:pPr>
      <w:r w:rsidRPr="00DB435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08CE" w:rsidRPr="00DB435D" w:rsidRDefault="000908CE" w:rsidP="000908CE">
      <w:pPr>
        <w:pStyle w:val="11"/>
        <w:ind w:firstLine="708"/>
        <w:jc w:val="both"/>
        <w:rPr>
          <w:sz w:val="28"/>
          <w:szCs w:val="28"/>
        </w:rPr>
      </w:pPr>
      <w:r w:rsidRPr="00DB435D">
        <w:rPr>
          <w:sz w:val="28"/>
          <w:szCs w:val="28"/>
        </w:rPr>
        <w:t>Настоящим подтверждается, что _________(</w:t>
      </w:r>
      <w:r w:rsidRPr="00DB435D">
        <w:rPr>
          <w:i/>
          <w:sz w:val="28"/>
          <w:szCs w:val="28"/>
        </w:rPr>
        <w:t>наименование претендента)</w:t>
      </w:r>
      <w:r w:rsidR="004D2909">
        <w:rPr>
          <w:sz w:val="28"/>
          <w:szCs w:val="28"/>
        </w:rPr>
        <w:t xml:space="preserve"> ознакомилось (</w:t>
      </w:r>
      <w:proofErr w:type="spellStart"/>
      <w:r w:rsidRPr="00DB435D">
        <w:rPr>
          <w:sz w:val="28"/>
          <w:szCs w:val="28"/>
        </w:rPr>
        <w:t>ся</w:t>
      </w:r>
      <w:proofErr w:type="spellEnd"/>
      <w:r w:rsidRPr="00DB435D">
        <w:rPr>
          <w:sz w:val="28"/>
          <w:szCs w:val="28"/>
        </w:rPr>
        <w:t>) с условиями документаци</w:t>
      </w:r>
      <w:r w:rsidR="004D2909">
        <w:rPr>
          <w:sz w:val="28"/>
          <w:szCs w:val="28"/>
        </w:rPr>
        <w:t>и о закупке, с ними согласно (</w:t>
      </w:r>
      <w:proofErr w:type="spellStart"/>
      <w:r w:rsidRPr="00DB435D">
        <w:rPr>
          <w:sz w:val="28"/>
          <w:szCs w:val="28"/>
        </w:rPr>
        <w:t>ен</w:t>
      </w:r>
      <w:proofErr w:type="spellEnd"/>
      <w:r w:rsidRPr="00DB435D">
        <w:rPr>
          <w:sz w:val="28"/>
          <w:szCs w:val="28"/>
        </w:rPr>
        <w:t>) и возражений не имеет.</w:t>
      </w:r>
    </w:p>
    <w:p w:rsidR="000908CE" w:rsidRPr="00DB435D" w:rsidRDefault="000908CE" w:rsidP="000908CE">
      <w:pPr>
        <w:pStyle w:val="11"/>
        <w:ind w:firstLine="709"/>
        <w:jc w:val="both"/>
        <w:rPr>
          <w:sz w:val="28"/>
          <w:szCs w:val="28"/>
        </w:rPr>
      </w:pPr>
      <w:r w:rsidRPr="00DB435D">
        <w:rPr>
          <w:sz w:val="28"/>
          <w:szCs w:val="28"/>
        </w:rPr>
        <w:t>В частности, _______ (</w:t>
      </w:r>
      <w:r w:rsidRPr="00DB435D">
        <w:rPr>
          <w:i/>
          <w:sz w:val="28"/>
          <w:szCs w:val="28"/>
        </w:rPr>
        <w:t>наименование претендента)</w:t>
      </w:r>
      <w:r w:rsidRPr="00DB435D">
        <w:rPr>
          <w:sz w:val="28"/>
          <w:szCs w:val="28"/>
        </w:rPr>
        <w:t>, подава</w:t>
      </w:r>
      <w:r w:rsidR="004D2909">
        <w:rPr>
          <w:sz w:val="28"/>
          <w:szCs w:val="28"/>
        </w:rPr>
        <w:t>я настоящую Заявку, согласно (</w:t>
      </w:r>
      <w:proofErr w:type="spellStart"/>
      <w:r w:rsidRPr="00DB435D">
        <w:rPr>
          <w:sz w:val="28"/>
          <w:szCs w:val="28"/>
        </w:rPr>
        <w:t>ен</w:t>
      </w:r>
      <w:proofErr w:type="spellEnd"/>
      <w:r w:rsidRPr="00DB435D">
        <w:rPr>
          <w:sz w:val="28"/>
          <w:szCs w:val="28"/>
        </w:rPr>
        <w:t>) с тем, что:</w:t>
      </w:r>
    </w:p>
    <w:p w:rsidR="000908CE" w:rsidRPr="00DB435D" w:rsidRDefault="000908CE" w:rsidP="000908CE">
      <w:pPr>
        <w:pStyle w:val="Textbodyindent"/>
        <w:numPr>
          <w:ilvl w:val="0"/>
          <w:numId w:val="30"/>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0908CE" w:rsidRDefault="000908CE" w:rsidP="000908CE">
      <w:pPr>
        <w:pStyle w:val="Textbodyindent"/>
        <w:numPr>
          <w:ilvl w:val="0"/>
          <w:numId w:val="28"/>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0908CE" w:rsidRPr="00DB435D" w:rsidRDefault="000908CE" w:rsidP="000908CE">
      <w:pPr>
        <w:pStyle w:val="Textbodyindent"/>
        <w:numPr>
          <w:ilvl w:val="0"/>
          <w:numId w:val="28"/>
        </w:numPr>
        <w:tabs>
          <w:tab w:val="left" w:pos="1080"/>
          <w:tab w:val="left" w:pos="7938"/>
        </w:tabs>
        <w:ind w:left="432" w:hanging="432"/>
        <w:jc w:val="both"/>
        <w:rPr>
          <w:szCs w:val="28"/>
        </w:rPr>
      </w:pPr>
      <w:r w:rsidRPr="00DB435D">
        <w:rPr>
          <w:szCs w:val="28"/>
        </w:rPr>
        <w:lastRenderedPageBreak/>
        <w:t>Победителем признается каждый претендент, соответствующий требованиям, изложенным в документации о закупке.</w:t>
      </w:r>
    </w:p>
    <w:p w:rsidR="000908CE" w:rsidRPr="00DB435D" w:rsidRDefault="000908CE" w:rsidP="000908CE">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0908CE" w:rsidRPr="00DB435D" w:rsidRDefault="000908CE" w:rsidP="00DA5EE0">
      <w:pPr>
        <w:pStyle w:val="Standard"/>
        <w:numPr>
          <w:ilvl w:val="0"/>
          <w:numId w:val="31"/>
        </w:numPr>
        <w:tabs>
          <w:tab w:val="left" w:pos="1418"/>
        </w:tabs>
        <w:ind w:firstLine="426"/>
        <w:jc w:val="both"/>
        <w:rPr>
          <w:sz w:val="28"/>
          <w:szCs w:val="28"/>
        </w:rPr>
      </w:pPr>
      <w:r w:rsidRPr="00DB435D">
        <w:rPr>
          <w:sz w:val="28"/>
          <w:szCs w:val="28"/>
        </w:rPr>
        <w:t xml:space="preserve">Придерживаться положений нашей Заявки в течение </w:t>
      </w:r>
      <w:proofErr w:type="spellStart"/>
      <w:r w:rsidRPr="00DB435D">
        <w:rPr>
          <w:i/>
          <w:sz w:val="28"/>
          <w:szCs w:val="28"/>
          <w:u w:val="single"/>
        </w:rPr>
        <w:t>______</w:t>
      </w:r>
      <w:r w:rsidRPr="00DB435D">
        <w:rPr>
          <w:sz w:val="28"/>
          <w:szCs w:val="28"/>
        </w:rPr>
        <w:t>дней</w:t>
      </w:r>
      <w:proofErr w:type="spellEnd"/>
      <w:r w:rsidRPr="00DB435D">
        <w:rPr>
          <w:sz w:val="28"/>
          <w:szCs w:val="28"/>
        </w:rPr>
        <w:t xml:space="preserve"> (</w:t>
      </w:r>
      <w:r w:rsidRPr="00DB435D">
        <w:rPr>
          <w:i/>
          <w:sz w:val="28"/>
          <w:szCs w:val="28"/>
        </w:rPr>
        <w:t xml:space="preserve">указать срок не </w:t>
      </w:r>
      <w:proofErr w:type="gramStart"/>
      <w:r w:rsidRPr="00DB435D">
        <w:rPr>
          <w:i/>
          <w:sz w:val="28"/>
          <w:szCs w:val="28"/>
        </w:rPr>
        <w:t>менее указанного</w:t>
      </w:r>
      <w:proofErr w:type="gramEnd"/>
      <w:r w:rsidRPr="00DB435D">
        <w:rPr>
          <w:i/>
          <w:sz w:val="28"/>
          <w:szCs w:val="28"/>
        </w:rPr>
        <w:t xml:space="preserve">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908CE" w:rsidRPr="00DB435D" w:rsidRDefault="000908CE" w:rsidP="00DA5EE0">
      <w:pPr>
        <w:pStyle w:val="Standard"/>
        <w:numPr>
          <w:ilvl w:val="0"/>
          <w:numId w:val="29"/>
        </w:numPr>
        <w:tabs>
          <w:tab w:val="left" w:pos="1418"/>
        </w:tabs>
        <w:ind w:left="720" w:hanging="294"/>
        <w:jc w:val="both"/>
        <w:rPr>
          <w:sz w:val="28"/>
          <w:szCs w:val="28"/>
        </w:rPr>
      </w:pPr>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w:t>
      </w:r>
      <w:proofErr w:type="gramStart"/>
      <w:r w:rsidRPr="00DB435D">
        <w:rPr>
          <w:sz w:val="28"/>
          <w:szCs w:val="28"/>
        </w:rPr>
        <w:t>.</w:t>
      </w:r>
      <w:proofErr w:type="gramEnd"/>
      <w:r w:rsidRPr="00DB435D">
        <w:rPr>
          <w:sz w:val="28"/>
          <w:szCs w:val="28"/>
        </w:rPr>
        <w:t xml:space="preserve"> ____________________ (</w:t>
      </w:r>
      <w:proofErr w:type="gramStart"/>
      <w:r w:rsidRPr="00DB435D">
        <w:rPr>
          <w:i/>
          <w:sz w:val="28"/>
          <w:szCs w:val="28"/>
        </w:rPr>
        <w:t>н</w:t>
      </w:r>
      <w:proofErr w:type="gramEnd"/>
      <w:r w:rsidRPr="00DB435D">
        <w:rPr>
          <w:i/>
          <w:sz w:val="28"/>
          <w:szCs w:val="28"/>
        </w:rPr>
        <w:t>аименование претендента</w:t>
      </w:r>
      <w:r w:rsidR="006D2B0F">
        <w:rPr>
          <w:sz w:val="28"/>
          <w:szCs w:val="28"/>
        </w:rPr>
        <w:t>) предупрежден (</w:t>
      </w:r>
      <w:r w:rsidRPr="00DB435D">
        <w:rPr>
          <w:sz w:val="28"/>
          <w:szCs w:val="28"/>
        </w:rPr>
        <w:t xml:space="preserve">о), что при непредставлении указанных сведений и документов,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вправе отказаться от заключения договора.</w:t>
      </w:r>
    </w:p>
    <w:p w:rsidR="000908CE" w:rsidRPr="00DB435D" w:rsidRDefault="005F0825" w:rsidP="00DA5EE0">
      <w:pPr>
        <w:pStyle w:val="Standard"/>
        <w:numPr>
          <w:ilvl w:val="0"/>
          <w:numId w:val="29"/>
        </w:numPr>
        <w:tabs>
          <w:tab w:val="left" w:pos="1418"/>
        </w:tabs>
        <w:ind w:left="720" w:hanging="294"/>
        <w:jc w:val="both"/>
        <w:rPr>
          <w:sz w:val="28"/>
          <w:szCs w:val="28"/>
        </w:rPr>
      </w:pPr>
      <w:r>
        <w:rPr>
          <w:sz w:val="28"/>
          <w:szCs w:val="28"/>
        </w:rPr>
        <w:t>Подписать договор (</w:t>
      </w:r>
      <w:proofErr w:type="spellStart"/>
      <w:r w:rsidR="000908CE" w:rsidRPr="00DB435D">
        <w:rPr>
          <w:sz w:val="28"/>
          <w:szCs w:val="28"/>
        </w:rPr>
        <w:t>ы</w:t>
      </w:r>
      <w:proofErr w:type="spellEnd"/>
      <w:r w:rsidR="000908CE" w:rsidRPr="00DB435D">
        <w:rPr>
          <w:sz w:val="28"/>
          <w:szCs w:val="28"/>
        </w:rPr>
        <w:t>) на условиях настоящей Заявки (акцепта) и на условиях, объявленных в документации о закупке.</w:t>
      </w:r>
    </w:p>
    <w:p w:rsidR="000908CE" w:rsidRPr="00DB435D" w:rsidRDefault="000908CE" w:rsidP="00DA5EE0">
      <w:pPr>
        <w:pStyle w:val="Standard"/>
        <w:numPr>
          <w:ilvl w:val="0"/>
          <w:numId w:val="29"/>
        </w:numPr>
        <w:tabs>
          <w:tab w:val="left" w:pos="1418"/>
        </w:tabs>
        <w:ind w:left="720" w:hanging="29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0908CE" w:rsidRPr="00DB435D" w:rsidRDefault="000908CE" w:rsidP="00DA5EE0">
      <w:pPr>
        <w:pStyle w:val="Standard"/>
        <w:numPr>
          <w:ilvl w:val="0"/>
          <w:numId w:val="29"/>
        </w:numPr>
        <w:ind w:left="720" w:hanging="29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0908CE" w:rsidRPr="00DB435D" w:rsidRDefault="000908CE" w:rsidP="000908CE">
      <w:pPr>
        <w:pStyle w:val="Textbody"/>
        <w:ind w:firstLine="553"/>
        <w:rPr>
          <w:rFonts w:eastAsia="Times New Roman"/>
          <w:sz w:val="28"/>
          <w:szCs w:val="28"/>
        </w:rPr>
      </w:pPr>
      <w:r w:rsidRPr="00DB435D">
        <w:rPr>
          <w:rFonts w:eastAsia="Times New Roman"/>
          <w:sz w:val="28"/>
          <w:szCs w:val="28"/>
        </w:rPr>
        <w:t>Настоящим подтверждаем, что:</w:t>
      </w:r>
    </w:p>
    <w:p w:rsidR="000908CE" w:rsidRPr="00DB435D" w:rsidRDefault="000908CE" w:rsidP="000908CE">
      <w:pPr>
        <w:pStyle w:val="Textbody"/>
        <w:ind w:firstLine="553"/>
        <w:rPr>
          <w:sz w:val="28"/>
          <w:szCs w:val="28"/>
        </w:rPr>
      </w:pPr>
      <w:proofErr w:type="gramStart"/>
      <w:r w:rsidRPr="00DB435D">
        <w:rPr>
          <w:rFonts w:eastAsia="Times New Roman"/>
          <w:sz w:val="28"/>
          <w:szCs w:val="28"/>
        </w:rPr>
        <w:t>-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предлагаемые _______ </w:t>
      </w:r>
      <w:r w:rsidRPr="00DB435D">
        <w:rPr>
          <w:rFonts w:eastAsia="Times New Roman"/>
          <w:i/>
          <w:sz w:val="28"/>
          <w:szCs w:val="28"/>
        </w:rPr>
        <w:t>(наименование претендента)</w:t>
      </w:r>
      <w:r w:rsidRPr="00DB435D">
        <w:rPr>
          <w:rFonts w:eastAsia="Times New Roman"/>
          <w:sz w:val="28"/>
          <w:szCs w:val="28"/>
        </w:rPr>
        <w:t>, свободны от любых прав со стороны третьих лиц, ________ (</w:t>
      </w:r>
      <w:r w:rsidRPr="00DB435D">
        <w:rPr>
          <w:rFonts w:eastAsia="Times New Roman"/>
          <w:i/>
          <w:sz w:val="28"/>
          <w:szCs w:val="28"/>
        </w:rPr>
        <w:t>наименование претендента</w:t>
      </w:r>
      <w:r w:rsidRPr="00DB435D">
        <w:rPr>
          <w:rFonts w:eastAsia="Times New Roman"/>
          <w:sz w:val="28"/>
          <w:szCs w:val="28"/>
        </w:rPr>
        <w:t>)  согласно передать все права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в случае признания победителем Заказчику;</w:t>
      </w:r>
      <w:proofErr w:type="gramEnd"/>
    </w:p>
    <w:p w:rsidR="000908CE" w:rsidRPr="00DB435D" w:rsidRDefault="000908CE" w:rsidP="000908CE">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0908CE" w:rsidRPr="00DB435D" w:rsidRDefault="000908CE" w:rsidP="000908CE">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не </w:t>
      </w:r>
      <w:proofErr w:type="gramStart"/>
      <w:r w:rsidRPr="00DB435D">
        <w:rPr>
          <w:rFonts w:eastAsia="Times New Roman"/>
          <w:sz w:val="28"/>
          <w:szCs w:val="28"/>
        </w:rPr>
        <w:t>признан</w:t>
      </w:r>
      <w:proofErr w:type="gramEnd"/>
      <w:r w:rsidRPr="00DB435D">
        <w:rPr>
          <w:rFonts w:eastAsia="Times New Roman"/>
          <w:sz w:val="28"/>
          <w:szCs w:val="28"/>
        </w:rPr>
        <w:t xml:space="preserve"> несостоятельным (банкротом);</w:t>
      </w:r>
    </w:p>
    <w:p w:rsidR="000908CE" w:rsidRPr="00DB435D" w:rsidRDefault="000908CE" w:rsidP="000908CE">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0908CE" w:rsidRPr="00DB435D" w:rsidRDefault="000908CE" w:rsidP="00734035">
      <w:pPr>
        <w:pStyle w:val="Textbody"/>
        <w:ind w:firstLine="567"/>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w:t>
      </w:r>
    </w:p>
    <w:p w:rsidR="000908CE" w:rsidRPr="00DB435D" w:rsidRDefault="000908CE" w:rsidP="000908CE">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Pr="00DB435D">
        <w:rPr>
          <w:sz w:val="28"/>
          <w:szCs w:val="28"/>
        </w:rPr>
        <w:lastRenderedPageBreak/>
        <w:t>претендента к лицам, осуществляющим поставки товаров, выполнение работ, оказание услуг, являющихся предметом закупки.</w:t>
      </w:r>
    </w:p>
    <w:p w:rsidR="000908CE" w:rsidRPr="00DB435D" w:rsidRDefault="000908CE" w:rsidP="000908CE">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w:t>
      </w:r>
      <w:r w:rsidR="00181990" w:rsidRPr="00791344">
        <w:rPr>
          <w:rFonts w:eastAsia="Times New Roman"/>
          <w:sz w:val="28"/>
        </w:rPr>
        <w:t>указанные в Техническом задании и Информационной карте (Разделы 4 и 5 документации о закупке);</w:t>
      </w:r>
    </w:p>
    <w:p w:rsidR="000908CE" w:rsidRPr="00DB435D" w:rsidRDefault="000908CE" w:rsidP="000908CE">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sidR="00181990">
        <w:rPr>
          <w:rFonts w:eastAsia="Times New Roman"/>
          <w:sz w:val="28"/>
          <w:szCs w:val="28"/>
        </w:rPr>
        <w:t>м Технического задания (Раздел 4</w:t>
      </w:r>
      <w:r w:rsidRPr="00DB435D">
        <w:rPr>
          <w:rFonts w:eastAsia="Times New Roman"/>
          <w:sz w:val="28"/>
          <w:szCs w:val="28"/>
        </w:rPr>
        <w:t xml:space="preserve"> настоящей документации).</w:t>
      </w:r>
    </w:p>
    <w:p w:rsidR="000908CE" w:rsidRPr="00DB435D" w:rsidRDefault="000908CE" w:rsidP="000908CE">
      <w:pPr>
        <w:pStyle w:val="11"/>
        <w:ind w:firstLine="709"/>
        <w:jc w:val="both"/>
        <w:rPr>
          <w:sz w:val="28"/>
          <w:szCs w:val="28"/>
        </w:rPr>
      </w:pPr>
      <w:proofErr w:type="gramStart"/>
      <w:r w:rsidRPr="00DB435D">
        <w:rPr>
          <w:sz w:val="28"/>
          <w:szCs w:val="28"/>
        </w:rPr>
        <w:t>Нижеподписавшийся</w:t>
      </w:r>
      <w:proofErr w:type="gramEnd"/>
      <w:r w:rsidRPr="00DB435D">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0908CE" w:rsidRPr="00DB435D" w:rsidRDefault="000908CE" w:rsidP="000908CE">
      <w:pPr>
        <w:pStyle w:val="11"/>
        <w:ind w:firstLine="708"/>
        <w:jc w:val="both"/>
        <w:rPr>
          <w:sz w:val="28"/>
          <w:szCs w:val="28"/>
        </w:rPr>
      </w:pPr>
      <w:r w:rsidRPr="00DB435D">
        <w:rPr>
          <w:sz w:val="28"/>
          <w:szCs w:val="28"/>
        </w:rPr>
        <w:t>В подтверждение этого прилагаем все необходимые документы.</w:t>
      </w:r>
    </w:p>
    <w:p w:rsidR="000908CE" w:rsidRPr="00DB435D" w:rsidRDefault="000908CE" w:rsidP="000908CE">
      <w:pPr>
        <w:pStyle w:val="Heading3"/>
        <w:spacing w:before="0" w:after="0"/>
        <w:ind w:left="720"/>
        <w:jc w:val="both"/>
        <w:rPr>
          <w:rFonts w:ascii="Times New Roman" w:hAnsi="Times New Roman"/>
          <w:sz w:val="28"/>
          <w:szCs w:val="28"/>
        </w:rPr>
      </w:pPr>
    </w:p>
    <w:p w:rsidR="000908CE" w:rsidRPr="00DB435D" w:rsidRDefault="000908CE" w:rsidP="000908CE">
      <w:pPr>
        <w:pStyle w:val="Heading3"/>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08CE" w:rsidRPr="006D2B0F" w:rsidRDefault="000908CE" w:rsidP="006D2B0F">
      <w:pPr>
        <w:pStyle w:val="Standard"/>
        <w:tabs>
          <w:tab w:val="left" w:pos="8640"/>
        </w:tabs>
        <w:jc w:val="center"/>
        <w:rPr>
          <w:i/>
        </w:rPr>
      </w:pPr>
      <w:r w:rsidRPr="006D2B0F">
        <w:rPr>
          <w:i/>
        </w:rPr>
        <w:t>(наименование претендента)</w:t>
      </w:r>
    </w:p>
    <w:p w:rsidR="000908CE" w:rsidRPr="00DB435D" w:rsidRDefault="000908CE" w:rsidP="000908CE">
      <w:pPr>
        <w:pStyle w:val="31"/>
        <w:jc w:val="both"/>
        <w:rPr>
          <w:sz w:val="28"/>
          <w:szCs w:val="28"/>
        </w:rPr>
      </w:pPr>
      <w:r w:rsidRPr="00DB435D">
        <w:rPr>
          <w:sz w:val="28"/>
          <w:szCs w:val="28"/>
        </w:rPr>
        <w:t>__________________________________________________________________</w:t>
      </w:r>
    </w:p>
    <w:p w:rsidR="000908CE" w:rsidRPr="006D2B0F" w:rsidRDefault="000908CE" w:rsidP="000908CE">
      <w:pPr>
        <w:pStyle w:val="Standard"/>
        <w:jc w:val="both"/>
        <w:rPr>
          <w:i/>
        </w:rPr>
      </w:pPr>
      <w:r w:rsidRPr="00DB435D">
        <w:rPr>
          <w:i/>
          <w:sz w:val="28"/>
          <w:szCs w:val="28"/>
        </w:rPr>
        <w:t xml:space="preserve">       </w:t>
      </w:r>
      <w:r w:rsidRPr="006D2B0F">
        <w:rPr>
          <w:i/>
        </w:rPr>
        <w:t>Печать</w:t>
      </w:r>
      <w:r w:rsidRPr="006D2B0F">
        <w:rPr>
          <w:i/>
        </w:rPr>
        <w:tab/>
      </w:r>
      <w:r w:rsidRPr="006D2B0F">
        <w:rPr>
          <w:i/>
        </w:rPr>
        <w:tab/>
      </w:r>
      <w:r w:rsidR="006D2B0F">
        <w:rPr>
          <w:i/>
        </w:rPr>
        <w:t xml:space="preserve">            </w:t>
      </w:r>
      <w:r w:rsidRPr="006D2B0F">
        <w:rPr>
          <w:i/>
        </w:rPr>
        <w:tab/>
        <w:t>(должность, подпись, ФИО)</w:t>
      </w:r>
    </w:p>
    <w:p w:rsidR="000908CE" w:rsidRPr="00DB435D" w:rsidRDefault="000908CE" w:rsidP="000908CE">
      <w:pPr>
        <w:pStyle w:val="31"/>
        <w:jc w:val="both"/>
        <w:rPr>
          <w:sz w:val="28"/>
          <w:szCs w:val="28"/>
        </w:rPr>
      </w:pPr>
      <w:r>
        <w:rPr>
          <w:sz w:val="28"/>
          <w:szCs w:val="28"/>
        </w:rPr>
        <w:t>"____" _________ 201__</w:t>
      </w:r>
      <w:r w:rsidRPr="00DB435D">
        <w:rPr>
          <w:sz w:val="28"/>
          <w:szCs w:val="28"/>
        </w:rPr>
        <w:t>г.</w:t>
      </w: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0908CE" w:rsidRDefault="000908CE" w:rsidP="00381A72">
      <w:pPr>
        <w:pStyle w:val="a4"/>
        <w:tabs>
          <w:tab w:val="num" w:pos="900"/>
          <w:tab w:val="num" w:pos="1276"/>
        </w:tabs>
        <w:rPr>
          <w:sz w:val="28"/>
          <w:szCs w:val="28"/>
        </w:rPr>
      </w:pPr>
    </w:p>
    <w:p w:rsidR="00203900" w:rsidRDefault="00203900" w:rsidP="00381A72">
      <w:pPr>
        <w:pStyle w:val="a4"/>
        <w:tabs>
          <w:tab w:val="num" w:pos="900"/>
          <w:tab w:val="num" w:pos="1276"/>
        </w:tabs>
        <w:rPr>
          <w:sz w:val="28"/>
          <w:szCs w:val="28"/>
        </w:rPr>
      </w:pPr>
    </w:p>
    <w:p w:rsidR="00203900" w:rsidRDefault="00203900" w:rsidP="00381A72">
      <w:pPr>
        <w:pStyle w:val="a4"/>
        <w:tabs>
          <w:tab w:val="num" w:pos="900"/>
          <w:tab w:val="num" w:pos="1276"/>
        </w:tabs>
        <w:rPr>
          <w:sz w:val="28"/>
          <w:szCs w:val="28"/>
        </w:rPr>
      </w:pPr>
    </w:p>
    <w:p w:rsidR="00203900" w:rsidRDefault="00203900" w:rsidP="00381A72">
      <w:pPr>
        <w:pStyle w:val="a4"/>
        <w:tabs>
          <w:tab w:val="num" w:pos="900"/>
          <w:tab w:val="num" w:pos="1276"/>
        </w:tabs>
        <w:rPr>
          <w:sz w:val="28"/>
          <w:szCs w:val="28"/>
        </w:rPr>
      </w:pPr>
    </w:p>
    <w:p w:rsidR="00F45F79" w:rsidRDefault="00F45F79" w:rsidP="00381A72">
      <w:pPr>
        <w:pStyle w:val="a4"/>
        <w:tabs>
          <w:tab w:val="num" w:pos="900"/>
          <w:tab w:val="num" w:pos="1276"/>
        </w:tabs>
        <w:rPr>
          <w:sz w:val="28"/>
          <w:szCs w:val="28"/>
        </w:rPr>
      </w:pPr>
    </w:p>
    <w:p w:rsidR="00203900" w:rsidRDefault="00203900" w:rsidP="00381A72">
      <w:pPr>
        <w:pStyle w:val="a4"/>
        <w:tabs>
          <w:tab w:val="num" w:pos="900"/>
          <w:tab w:val="num" w:pos="1276"/>
        </w:tabs>
        <w:rPr>
          <w:sz w:val="28"/>
          <w:szCs w:val="28"/>
        </w:rPr>
      </w:pPr>
    </w:p>
    <w:p w:rsidR="00203900" w:rsidRDefault="00203900" w:rsidP="00381A72">
      <w:pPr>
        <w:pStyle w:val="a4"/>
        <w:tabs>
          <w:tab w:val="num" w:pos="900"/>
          <w:tab w:val="num" w:pos="1276"/>
        </w:tabs>
        <w:rPr>
          <w:sz w:val="28"/>
          <w:szCs w:val="28"/>
        </w:rPr>
      </w:pPr>
    </w:p>
    <w:p w:rsidR="00203900" w:rsidRDefault="00203900"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381A72">
      <w:pPr>
        <w:pStyle w:val="a4"/>
        <w:tabs>
          <w:tab w:val="num" w:pos="900"/>
          <w:tab w:val="num" w:pos="1276"/>
        </w:tabs>
        <w:rPr>
          <w:sz w:val="28"/>
          <w:szCs w:val="28"/>
        </w:rPr>
      </w:pPr>
    </w:p>
    <w:p w:rsidR="005F0825" w:rsidRDefault="005F0825" w:rsidP="005F0825">
      <w:pPr>
        <w:pStyle w:val="31"/>
        <w:pageBreakBefore/>
        <w:spacing w:after="0"/>
        <w:jc w:val="right"/>
        <w:rPr>
          <w:rFonts w:eastAsia="MS Mincho"/>
          <w:sz w:val="28"/>
          <w:szCs w:val="28"/>
        </w:rPr>
      </w:pPr>
      <w:r>
        <w:rPr>
          <w:rFonts w:eastAsia="MS Mincho"/>
          <w:sz w:val="28"/>
          <w:szCs w:val="28"/>
        </w:rPr>
        <w:lastRenderedPageBreak/>
        <w:t>Приложение № 2</w:t>
      </w:r>
    </w:p>
    <w:p w:rsidR="005F0825" w:rsidRDefault="005F0825" w:rsidP="005F0825">
      <w:pPr>
        <w:pStyle w:val="Standard"/>
        <w:ind w:firstLine="425"/>
        <w:jc w:val="right"/>
        <w:rPr>
          <w:sz w:val="28"/>
          <w:szCs w:val="28"/>
        </w:rPr>
      </w:pPr>
      <w:r>
        <w:rPr>
          <w:sz w:val="28"/>
          <w:szCs w:val="28"/>
        </w:rPr>
        <w:t>к документации о закупке</w:t>
      </w:r>
    </w:p>
    <w:p w:rsidR="005F0825" w:rsidRDefault="005F0825" w:rsidP="005F0825">
      <w:pPr>
        <w:pStyle w:val="Standard"/>
        <w:ind w:firstLine="425"/>
        <w:jc w:val="right"/>
        <w:rPr>
          <w:sz w:val="28"/>
          <w:szCs w:val="28"/>
        </w:rPr>
      </w:pPr>
    </w:p>
    <w:p w:rsidR="005F0825" w:rsidRDefault="005F0825" w:rsidP="005F0825">
      <w:pPr>
        <w:pStyle w:val="a4"/>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5F0825" w:rsidRDefault="005F0825" w:rsidP="005F0825">
      <w:pPr>
        <w:pStyle w:val="a4"/>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5F0825" w:rsidRPr="007415F9" w:rsidRDefault="005F0825" w:rsidP="005F0825">
      <w:pPr>
        <w:pStyle w:val="a4"/>
        <w:jc w:val="center"/>
        <w:rPr>
          <w:sz w:val="28"/>
          <w:szCs w:val="28"/>
        </w:rPr>
      </w:pPr>
    </w:p>
    <w:p w:rsidR="005F0825" w:rsidRDefault="005F0825" w:rsidP="005F0825">
      <w:pPr>
        <w:pStyle w:val="a4"/>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F0825" w:rsidRPr="007415F9" w:rsidRDefault="005F0825" w:rsidP="005F0825">
      <w:pPr>
        <w:pStyle w:val="a4"/>
        <w:ind w:left="720" w:firstLine="0"/>
        <w:rPr>
          <w:sz w:val="28"/>
          <w:szCs w:val="28"/>
        </w:rPr>
      </w:pPr>
      <w:r>
        <w:rPr>
          <w:sz w:val="28"/>
          <w:szCs w:val="28"/>
        </w:rPr>
        <w:t>ОГРН ______, ИНН _________, КПП______, ОКПО ____, ОКТМО________, ОКОПФ ___________</w:t>
      </w:r>
    </w:p>
    <w:p w:rsidR="005F0825" w:rsidRPr="00CB6258" w:rsidRDefault="005F0825" w:rsidP="005F0825">
      <w:pPr>
        <w:pStyle w:val="a4"/>
        <w:ind w:firstLine="0"/>
        <w:jc w:val="center"/>
        <w:rPr>
          <w:i/>
          <w:sz w:val="28"/>
          <w:szCs w:val="28"/>
        </w:rPr>
      </w:pPr>
      <w:r w:rsidRPr="00CB6258">
        <w:rPr>
          <w:i/>
          <w:sz w:val="28"/>
          <w:szCs w:val="28"/>
        </w:rPr>
        <w:t xml:space="preserve"> (для претендентов-резидентов Российской Федерации)</w:t>
      </w:r>
    </w:p>
    <w:p w:rsidR="005F0825" w:rsidRDefault="005F0825" w:rsidP="005F0825">
      <w:pPr>
        <w:pStyle w:val="a4"/>
        <w:ind w:firstLine="696"/>
        <w:rPr>
          <w:sz w:val="28"/>
          <w:szCs w:val="28"/>
        </w:rPr>
      </w:pPr>
      <w:r w:rsidRPr="007415F9">
        <w:rPr>
          <w:sz w:val="28"/>
          <w:szCs w:val="28"/>
        </w:rPr>
        <w:t>Юридический адрес ________________________________________</w:t>
      </w:r>
    </w:p>
    <w:p w:rsidR="005F0825" w:rsidRDefault="005F0825" w:rsidP="005F0825">
      <w:pPr>
        <w:pStyle w:val="a4"/>
        <w:ind w:firstLine="696"/>
        <w:rPr>
          <w:sz w:val="28"/>
          <w:szCs w:val="28"/>
        </w:rPr>
      </w:pPr>
      <w:r w:rsidRPr="007415F9">
        <w:rPr>
          <w:sz w:val="28"/>
          <w:szCs w:val="28"/>
        </w:rPr>
        <w:t>Почтовый адрес ___________________________________________</w:t>
      </w:r>
    </w:p>
    <w:p w:rsidR="005F0825" w:rsidRDefault="005F0825" w:rsidP="005F0825">
      <w:pPr>
        <w:pStyle w:val="a4"/>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5F0825" w:rsidRDefault="005F0825" w:rsidP="005F0825">
      <w:pPr>
        <w:pStyle w:val="a4"/>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5F0825" w:rsidRDefault="005F0825" w:rsidP="005F0825">
      <w:pPr>
        <w:pStyle w:val="a4"/>
        <w:ind w:firstLine="698"/>
        <w:rPr>
          <w:sz w:val="28"/>
          <w:szCs w:val="28"/>
        </w:rPr>
      </w:pPr>
      <w:r w:rsidRPr="007415F9">
        <w:rPr>
          <w:sz w:val="28"/>
          <w:szCs w:val="28"/>
        </w:rPr>
        <w:t>Адрес электронной почты __________________@_______________</w:t>
      </w:r>
    </w:p>
    <w:p w:rsidR="005F0825" w:rsidRDefault="005F0825" w:rsidP="005F0825">
      <w:pPr>
        <w:pStyle w:val="a4"/>
        <w:ind w:firstLine="698"/>
        <w:rPr>
          <w:sz w:val="28"/>
          <w:szCs w:val="28"/>
        </w:rPr>
      </w:pPr>
      <w:r w:rsidRPr="007415F9">
        <w:rPr>
          <w:sz w:val="28"/>
          <w:szCs w:val="28"/>
        </w:rPr>
        <w:t>Зарегистрированный адрес офиса _____________________________</w:t>
      </w:r>
    </w:p>
    <w:p w:rsidR="005F0825" w:rsidRDefault="005F0825" w:rsidP="005F0825">
      <w:pPr>
        <w:pStyle w:val="a4"/>
        <w:ind w:firstLine="698"/>
        <w:rPr>
          <w:sz w:val="28"/>
          <w:szCs w:val="28"/>
        </w:rPr>
      </w:pPr>
      <w:r>
        <w:rPr>
          <w:sz w:val="28"/>
          <w:szCs w:val="28"/>
        </w:rPr>
        <w:t>Адрес сайта компании: ______________________________________</w:t>
      </w:r>
    </w:p>
    <w:p w:rsidR="005F0825" w:rsidRDefault="005F0825" w:rsidP="005F0825">
      <w:pPr>
        <w:pStyle w:val="a4"/>
        <w:ind w:firstLine="0"/>
        <w:rPr>
          <w:sz w:val="20"/>
          <w:szCs w:val="20"/>
        </w:rPr>
      </w:pPr>
    </w:p>
    <w:p w:rsidR="005F0825" w:rsidRPr="004A39BB" w:rsidRDefault="005F0825" w:rsidP="005F0825">
      <w:pPr>
        <w:pStyle w:val="a4"/>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5F0825" w:rsidRPr="00E2579A" w:rsidRDefault="005F0825" w:rsidP="005F0825">
      <w:pPr>
        <w:pStyle w:val="a4"/>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5F0825" w:rsidRDefault="005F0825" w:rsidP="005F0825">
      <w:pPr>
        <w:pStyle w:val="a4"/>
        <w:ind w:firstLine="696"/>
        <w:rPr>
          <w:sz w:val="28"/>
          <w:szCs w:val="28"/>
        </w:rPr>
      </w:pPr>
      <w:r w:rsidRPr="007415F9">
        <w:rPr>
          <w:sz w:val="28"/>
          <w:szCs w:val="28"/>
        </w:rPr>
        <w:t>Юридический адрес ________________________________________</w:t>
      </w:r>
    </w:p>
    <w:p w:rsidR="005F0825" w:rsidRDefault="005F0825" w:rsidP="005F0825">
      <w:pPr>
        <w:pStyle w:val="a4"/>
        <w:ind w:firstLine="696"/>
        <w:rPr>
          <w:sz w:val="28"/>
          <w:szCs w:val="28"/>
        </w:rPr>
      </w:pPr>
      <w:r w:rsidRPr="007415F9">
        <w:rPr>
          <w:sz w:val="28"/>
          <w:szCs w:val="28"/>
        </w:rPr>
        <w:t>Почтовый адрес ___________________________________________</w:t>
      </w:r>
    </w:p>
    <w:p w:rsidR="005F0825" w:rsidRDefault="005F0825" w:rsidP="005F0825">
      <w:pPr>
        <w:pStyle w:val="a4"/>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5F0825" w:rsidRDefault="005F0825" w:rsidP="005F0825">
      <w:pPr>
        <w:pStyle w:val="a4"/>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5F0825" w:rsidRDefault="005F0825" w:rsidP="005F0825">
      <w:pPr>
        <w:pStyle w:val="a4"/>
        <w:ind w:firstLine="698"/>
        <w:rPr>
          <w:sz w:val="28"/>
          <w:szCs w:val="28"/>
        </w:rPr>
      </w:pPr>
      <w:r w:rsidRPr="007415F9">
        <w:rPr>
          <w:sz w:val="28"/>
          <w:szCs w:val="28"/>
        </w:rPr>
        <w:t>Адрес электронной почты __________________@_______________</w:t>
      </w:r>
    </w:p>
    <w:p w:rsidR="005F0825" w:rsidRDefault="005F0825" w:rsidP="005F0825">
      <w:pPr>
        <w:pStyle w:val="a4"/>
        <w:ind w:firstLine="698"/>
        <w:rPr>
          <w:sz w:val="28"/>
          <w:szCs w:val="28"/>
        </w:rPr>
      </w:pPr>
      <w:r w:rsidRPr="007415F9">
        <w:rPr>
          <w:sz w:val="28"/>
          <w:szCs w:val="28"/>
        </w:rPr>
        <w:t>Зарегистрированный адрес офиса _____________________________</w:t>
      </w:r>
    </w:p>
    <w:p w:rsidR="005F0825" w:rsidRDefault="005F0825" w:rsidP="005F0825">
      <w:pPr>
        <w:pStyle w:val="a4"/>
        <w:tabs>
          <w:tab w:val="left" w:pos="1080"/>
        </w:tabs>
        <w:ind w:firstLine="0"/>
        <w:rPr>
          <w:sz w:val="28"/>
          <w:szCs w:val="28"/>
        </w:rPr>
      </w:pPr>
      <w:r w:rsidRPr="007415F9">
        <w:rPr>
          <w:sz w:val="28"/>
          <w:szCs w:val="28"/>
        </w:rPr>
        <w:t>2. Руководитель</w:t>
      </w:r>
      <w:r>
        <w:rPr>
          <w:sz w:val="28"/>
          <w:szCs w:val="28"/>
        </w:rPr>
        <w:t>_____________________</w:t>
      </w:r>
    </w:p>
    <w:p w:rsidR="005F0825" w:rsidRPr="00167626" w:rsidRDefault="005F0825" w:rsidP="005F0825">
      <w:pPr>
        <w:pStyle w:val="a4"/>
        <w:tabs>
          <w:tab w:val="left" w:pos="1080"/>
        </w:tabs>
        <w:ind w:firstLine="0"/>
        <w:rPr>
          <w:sz w:val="20"/>
          <w:szCs w:val="20"/>
        </w:rPr>
      </w:pPr>
    </w:p>
    <w:p w:rsidR="005F0825" w:rsidRDefault="005F0825" w:rsidP="005F0825">
      <w:pPr>
        <w:pStyle w:val="a4"/>
        <w:tabs>
          <w:tab w:val="left" w:pos="1080"/>
        </w:tabs>
        <w:ind w:firstLine="0"/>
        <w:rPr>
          <w:sz w:val="28"/>
          <w:szCs w:val="28"/>
        </w:rPr>
      </w:pPr>
      <w:r w:rsidRPr="007415F9">
        <w:rPr>
          <w:sz w:val="28"/>
          <w:szCs w:val="28"/>
        </w:rPr>
        <w:t>3. Банковские реквизиты</w:t>
      </w:r>
      <w:r>
        <w:rPr>
          <w:sz w:val="28"/>
          <w:szCs w:val="28"/>
        </w:rPr>
        <w:t>______________</w:t>
      </w:r>
    </w:p>
    <w:p w:rsidR="005F0825" w:rsidRPr="00167626" w:rsidRDefault="005F0825" w:rsidP="005F0825">
      <w:pPr>
        <w:pStyle w:val="a4"/>
        <w:tabs>
          <w:tab w:val="left" w:pos="1080"/>
        </w:tabs>
        <w:ind w:firstLine="0"/>
        <w:rPr>
          <w:sz w:val="20"/>
          <w:szCs w:val="20"/>
        </w:rPr>
      </w:pPr>
    </w:p>
    <w:p w:rsidR="005F0825" w:rsidRPr="004A39BB" w:rsidRDefault="005F0825" w:rsidP="005F0825">
      <w:pPr>
        <w:pStyle w:val="a4"/>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5F0825" w:rsidRDefault="005F0825" w:rsidP="005F0825">
      <w:pPr>
        <w:pStyle w:val="a4"/>
        <w:tabs>
          <w:tab w:val="left" w:pos="1080"/>
        </w:tabs>
        <w:ind w:firstLine="0"/>
        <w:rPr>
          <w:sz w:val="28"/>
          <w:szCs w:val="28"/>
        </w:rPr>
      </w:pPr>
    </w:p>
    <w:p w:rsidR="005F0825" w:rsidRDefault="005F0825" w:rsidP="005F0825">
      <w:pPr>
        <w:pStyle w:val="a4"/>
        <w:tabs>
          <w:tab w:val="left" w:pos="1080"/>
        </w:tabs>
        <w:ind w:firstLine="0"/>
        <w:rPr>
          <w:sz w:val="28"/>
          <w:szCs w:val="28"/>
        </w:rPr>
      </w:pPr>
    </w:p>
    <w:p w:rsidR="005F0825" w:rsidRDefault="005F0825" w:rsidP="005F0825">
      <w:pPr>
        <w:pStyle w:val="a4"/>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Pr="00415B49">
        <w:rPr>
          <w:i/>
          <w:sz w:val="24"/>
        </w:rPr>
        <w:t>(да или нет).</w:t>
      </w:r>
    </w:p>
    <w:p w:rsidR="005F0825" w:rsidRDefault="005F0825" w:rsidP="005F0825">
      <w:pPr>
        <w:pStyle w:val="a4"/>
        <w:tabs>
          <w:tab w:val="left" w:pos="1080"/>
        </w:tabs>
        <w:ind w:firstLine="0"/>
        <w:rPr>
          <w:sz w:val="28"/>
          <w:szCs w:val="28"/>
        </w:rPr>
      </w:pPr>
    </w:p>
    <w:p w:rsidR="005F0825" w:rsidRPr="00982C0E" w:rsidRDefault="005F0825" w:rsidP="005F0825">
      <w:pPr>
        <w:tabs>
          <w:tab w:val="left" w:pos="9639"/>
        </w:tabs>
        <w:ind w:right="96"/>
        <w:jc w:val="both"/>
        <w:rPr>
          <w:sz w:val="28"/>
          <w:szCs w:val="28"/>
        </w:rPr>
      </w:pPr>
      <w:r>
        <w:rPr>
          <w:sz w:val="28"/>
          <w:szCs w:val="28"/>
        </w:rPr>
        <w:t xml:space="preserve">6. Так как </w:t>
      </w:r>
      <w:r w:rsidRPr="00002090">
        <w:rPr>
          <w:sz w:val="28"/>
        </w:rPr>
        <w:t>________</w:t>
      </w:r>
      <w:r w:rsidRPr="005F0825">
        <w:rPr>
          <w:i/>
        </w:rPr>
        <w:t xml:space="preserve">(наименование претендента) </w:t>
      </w:r>
      <w:r>
        <w:rPr>
          <w:sz w:val="28"/>
        </w:rPr>
        <w:t>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F0825" w:rsidRPr="00982C0E" w:rsidRDefault="005F0825" w:rsidP="005F082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F0825" w:rsidRPr="00982C0E" w:rsidRDefault="005F0825" w:rsidP="005F0825">
      <w:pPr>
        <w:pStyle w:val="a3"/>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F0825" w:rsidRPr="00982C0E" w:rsidRDefault="005F0825" w:rsidP="005F0825">
      <w:pPr>
        <w:pStyle w:val="a3"/>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F0825" w:rsidRPr="00982C0E" w:rsidRDefault="005F0825" w:rsidP="005F082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F0825" w:rsidRPr="007415F9" w:rsidRDefault="005F0825" w:rsidP="005F0825">
      <w:pPr>
        <w:pStyle w:val="a4"/>
        <w:tabs>
          <w:tab w:val="left" w:pos="1080"/>
        </w:tabs>
        <w:ind w:firstLine="720"/>
        <w:rPr>
          <w:sz w:val="28"/>
          <w:szCs w:val="28"/>
        </w:rPr>
      </w:pPr>
    </w:p>
    <w:p w:rsidR="005F0825" w:rsidRDefault="005F0825" w:rsidP="005F0825">
      <w:pPr>
        <w:tabs>
          <w:tab w:val="left" w:pos="9639"/>
        </w:tabs>
        <w:ind w:firstLine="539"/>
        <w:rPr>
          <w:b/>
          <w:sz w:val="28"/>
          <w:szCs w:val="28"/>
        </w:rPr>
      </w:pPr>
    </w:p>
    <w:p w:rsidR="005F0825" w:rsidRPr="007415F9" w:rsidRDefault="005F0825" w:rsidP="005F0825">
      <w:pPr>
        <w:tabs>
          <w:tab w:val="left" w:pos="9639"/>
        </w:tabs>
        <w:ind w:firstLine="539"/>
        <w:rPr>
          <w:b/>
          <w:sz w:val="28"/>
          <w:szCs w:val="28"/>
        </w:rPr>
      </w:pPr>
      <w:r w:rsidRPr="007415F9">
        <w:rPr>
          <w:b/>
          <w:sz w:val="28"/>
          <w:szCs w:val="28"/>
        </w:rPr>
        <w:t>Контактные лица</w:t>
      </w:r>
    </w:p>
    <w:p w:rsidR="005F0825" w:rsidRPr="007415F9" w:rsidRDefault="005F0825" w:rsidP="005F082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5F0825" w:rsidRDefault="005F0825" w:rsidP="005F0825">
      <w:pPr>
        <w:tabs>
          <w:tab w:val="left" w:pos="9639"/>
        </w:tabs>
        <w:rPr>
          <w:sz w:val="28"/>
          <w:szCs w:val="28"/>
          <w:u w:val="single"/>
        </w:rPr>
      </w:pPr>
    </w:p>
    <w:p w:rsidR="005F0825" w:rsidRPr="007415F9" w:rsidRDefault="005F0825" w:rsidP="005F082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F0825" w:rsidRPr="007415F9" w:rsidRDefault="005F0825" w:rsidP="005F0825">
      <w:pPr>
        <w:tabs>
          <w:tab w:val="left" w:pos="9639"/>
        </w:tabs>
        <w:jc w:val="right"/>
        <w:rPr>
          <w:i/>
        </w:rPr>
      </w:pPr>
      <w:r w:rsidRPr="007415F9">
        <w:rPr>
          <w:i/>
        </w:rPr>
        <w:t>Контактное лицо (должность, ФИО, телефон)</w:t>
      </w:r>
    </w:p>
    <w:p w:rsidR="005F0825" w:rsidRPr="007415F9" w:rsidRDefault="005F0825" w:rsidP="005F082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F0825" w:rsidRPr="007415F9" w:rsidRDefault="005F0825" w:rsidP="005F0825">
      <w:pPr>
        <w:tabs>
          <w:tab w:val="left" w:pos="9639"/>
        </w:tabs>
        <w:jc w:val="right"/>
        <w:rPr>
          <w:i/>
        </w:rPr>
      </w:pPr>
      <w:r w:rsidRPr="007415F9">
        <w:rPr>
          <w:i/>
        </w:rPr>
        <w:t>Контактное лицо (должность, ФИО, телефон)</w:t>
      </w:r>
    </w:p>
    <w:p w:rsidR="005F0825" w:rsidRPr="007415F9" w:rsidRDefault="005F0825" w:rsidP="005F082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F0825" w:rsidRPr="007415F9" w:rsidRDefault="005F0825" w:rsidP="005F0825">
      <w:pPr>
        <w:tabs>
          <w:tab w:val="left" w:pos="9639"/>
        </w:tabs>
        <w:jc w:val="right"/>
        <w:rPr>
          <w:i/>
        </w:rPr>
      </w:pPr>
      <w:r w:rsidRPr="007415F9">
        <w:rPr>
          <w:i/>
        </w:rPr>
        <w:t>Контактное лицо (должность, ФИО, телефон)</w:t>
      </w:r>
    </w:p>
    <w:p w:rsidR="005F0825" w:rsidRPr="007415F9" w:rsidRDefault="005F0825" w:rsidP="005F082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F0825" w:rsidRPr="007415F9" w:rsidRDefault="005F0825" w:rsidP="005F0825">
      <w:pPr>
        <w:tabs>
          <w:tab w:val="left" w:pos="9639"/>
        </w:tabs>
        <w:jc w:val="right"/>
        <w:rPr>
          <w:i/>
        </w:rPr>
      </w:pPr>
      <w:r w:rsidRPr="007415F9">
        <w:rPr>
          <w:i/>
        </w:rPr>
        <w:t>Контактное лицо (должность, ФИО, телефон)</w:t>
      </w:r>
    </w:p>
    <w:p w:rsidR="005F0825" w:rsidRPr="007415F9" w:rsidRDefault="005F0825" w:rsidP="005F0825">
      <w:pPr>
        <w:pStyle w:val="a4"/>
        <w:rPr>
          <w:rFonts w:eastAsia="Times New Roman"/>
          <w:spacing w:val="-13"/>
          <w:sz w:val="28"/>
          <w:szCs w:val="28"/>
        </w:rPr>
      </w:pPr>
    </w:p>
    <w:p w:rsidR="005F0825" w:rsidRPr="005F0825" w:rsidRDefault="005F0825" w:rsidP="005F0825">
      <w:pPr>
        <w:pStyle w:val="3"/>
        <w:spacing w:before="0" w:after="0"/>
        <w:ind w:left="0" w:firstLine="0"/>
        <w:jc w:val="both"/>
        <w:rPr>
          <w:b w:val="0"/>
          <w:sz w:val="28"/>
          <w:szCs w:val="28"/>
        </w:rPr>
      </w:pPr>
      <w:r w:rsidRPr="00635235">
        <w:rPr>
          <w:rFonts w:ascii="Times New Roman" w:hAnsi="Times New Roman"/>
          <w:sz w:val="28"/>
          <w:szCs w:val="28"/>
        </w:rPr>
        <w:t xml:space="preserve">Представитель, имеющий полномочия подписать Заявку на участие от имени </w:t>
      </w:r>
    </w:p>
    <w:p w:rsidR="005F0825" w:rsidRPr="00635235" w:rsidRDefault="005F0825" w:rsidP="005F0825">
      <w:pPr>
        <w:pStyle w:val="3"/>
        <w:spacing w:before="0" w:after="0"/>
        <w:ind w:left="0" w:firstLine="0"/>
        <w:jc w:val="both"/>
        <w:rPr>
          <w:b w:val="0"/>
          <w:sz w:val="28"/>
          <w:szCs w:val="28"/>
        </w:rPr>
      </w:pPr>
      <w:r w:rsidRPr="00635235">
        <w:rPr>
          <w:rFonts w:ascii="Times New Roman" w:hAnsi="Times New Roman"/>
          <w:sz w:val="28"/>
          <w:szCs w:val="28"/>
        </w:rPr>
        <w:t>_________________________________________________________</w:t>
      </w:r>
    </w:p>
    <w:p w:rsidR="005F0825" w:rsidRPr="007415F9" w:rsidRDefault="005F0825" w:rsidP="005F0825">
      <w:pPr>
        <w:tabs>
          <w:tab w:val="left" w:pos="8640"/>
        </w:tabs>
        <w:jc w:val="center"/>
        <w:rPr>
          <w:i/>
        </w:rPr>
      </w:pPr>
      <w:r>
        <w:rPr>
          <w:i/>
        </w:rPr>
        <w:t xml:space="preserve">                              </w:t>
      </w:r>
      <w:r w:rsidRPr="007415F9">
        <w:rPr>
          <w:i/>
        </w:rPr>
        <w:t>(наименование претендента)</w:t>
      </w:r>
    </w:p>
    <w:p w:rsidR="005F0825" w:rsidRPr="00635235" w:rsidRDefault="005F0825" w:rsidP="005F0825">
      <w:pPr>
        <w:pStyle w:val="31"/>
        <w:spacing w:after="0"/>
        <w:rPr>
          <w:sz w:val="28"/>
          <w:szCs w:val="28"/>
        </w:rPr>
      </w:pPr>
      <w:r w:rsidRPr="00445DDD">
        <w:rPr>
          <w:sz w:val="28"/>
          <w:szCs w:val="28"/>
        </w:rPr>
        <w:t>___________________________________</w:t>
      </w:r>
      <w:r>
        <w:rPr>
          <w:sz w:val="28"/>
          <w:szCs w:val="28"/>
        </w:rPr>
        <w:t>_______________________________</w:t>
      </w:r>
    </w:p>
    <w:p w:rsidR="005F0825" w:rsidRPr="00635235" w:rsidRDefault="005F0825" w:rsidP="005F0825">
      <w:pPr>
        <w:rPr>
          <w:i/>
        </w:rPr>
      </w:pPr>
      <w:r w:rsidRPr="00635235">
        <w:rPr>
          <w:i/>
        </w:rPr>
        <w:tab/>
      </w:r>
      <w:r>
        <w:rPr>
          <w:i/>
        </w:rPr>
        <w:t>Место п</w:t>
      </w:r>
      <w:r w:rsidRPr="007415F9">
        <w:rPr>
          <w:i/>
        </w:rPr>
        <w:t>ечат</w:t>
      </w:r>
      <w:r>
        <w:rPr>
          <w:i/>
        </w:rPr>
        <w:t>и</w:t>
      </w:r>
      <w:r w:rsidRPr="00635235">
        <w:rPr>
          <w:i/>
        </w:rPr>
        <w:tab/>
      </w:r>
      <w:r w:rsidRPr="00635235">
        <w:rPr>
          <w:i/>
        </w:rPr>
        <w:tab/>
      </w:r>
      <w:r>
        <w:rPr>
          <w:i/>
        </w:rPr>
        <w:t xml:space="preserve">                      </w:t>
      </w:r>
      <w:r w:rsidRPr="007415F9">
        <w:rPr>
          <w:i/>
        </w:rPr>
        <w:t>(должность, подпись, ФИО)</w:t>
      </w:r>
    </w:p>
    <w:p w:rsidR="005F0825" w:rsidRPr="00635235" w:rsidRDefault="005F0825" w:rsidP="005F0825">
      <w:pPr>
        <w:rPr>
          <w:i/>
        </w:rPr>
      </w:pPr>
      <w:r>
        <w:rPr>
          <w:i/>
        </w:rPr>
        <w:t xml:space="preserve">   </w:t>
      </w:r>
    </w:p>
    <w:p w:rsidR="005F0825" w:rsidRPr="007415F9" w:rsidRDefault="005F0825" w:rsidP="005F0825">
      <w:pPr>
        <w:rPr>
          <w:i/>
        </w:rPr>
      </w:pPr>
      <w:r w:rsidRPr="007415F9">
        <w:rPr>
          <w:i/>
        </w:rPr>
        <w:tab/>
      </w:r>
      <w:r w:rsidRPr="007415F9">
        <w:rPr>
          <w:i/>
        </w:rPr>
        <w:tab/>
      </w:r>
      <w:r>
        <w:rPr>
          <w:i/>
        </w:rPr>
        <w:t xml:space="preserve">             </w:t>
      </w:r>
      <w:r w:rsidRPr="007415F9">
        <w:rPr>
          <w:i/>
        </w:rPr>
        <w:tab/>
      </w:r>
    </w:p>
    <w:p w:rsidR="005F0825" w:rsidRPr="00635235" w:rsidRDefault="005F0825" w:rsidP="005F0825">
      <w:pPr>
        <w:pStyle w:val="31"/>
        <w:spacing w:after="0"/>
        <w:rPr>
          <w:b/>
          <w:i/>
          <w:sz w:val="28"/>
          <w:szCs w:val="28"/>
        </w:rPr>
      </w:pPr>
      <w:r w:rsidRPr="00445DDD">
        <w:rPr>
          <w:sz w:val="28"/>
          <w:szCs w:val="28"/>
        </w:rPr>
        <w:t>"____" _________ 20</w:t>
      </w:r>
      <w:r>
        <w:rPr>
          <w:sz w:val="28"/>
          <w:szCs w:val="28"/>
        </w:rPr>
        <w:t>1__</w:t>
      </w:r>
      <w:r w:rsidRPr="00445DDD">
        <w:rPr>
          <w:sz w:val="28"/>
          <w:szCs w:val="28"/>
        </w:rPr>
        <w:t> г.</w:t>
      </w:r>
    </w:p>
    <w:p w:rsidR="005F0825" w:rsidRDefault="005F0825" w:rsidP="005F0825">
      <w:pPr>
        <w:pStyle w:val="31"/>
        <w:rPr>
          <w:sz w:val="28"/>
          <w:szCs w:val="28"/>
        </w:rPr>
      </w:pPr>
    </w:p>
    <w:p w:rsidR="005F0825" w:rsidRPr="00635235" w:rsidRDefault="005F0825" w:rsidP="005F0825">
      <w:pPr>
        <w:pStyle w:val="31"/>
        <w:rPr>
          <w:b/>
          <w:i/>
          <w:sz w:val="28"/>
          <w:szCs w:val="28"/>
        </w:rPr>
      </w:pPr>
    </w:p>
    <w:p w:rsidR="005F0825" w:rsidRDefault="005F0825" w:rsidP="005F0825">
      <w:pPr>
        <w:pStyle w:val="a4"/>
        <w:jc w:val="center"/>
        <w:rPr>
          <w:b/>
          <w:sz w:val="28"/>
          <w:szCs w:val="28"/>
        </w:rPr>
      </w:pPr>
      <w:r w:rsidRPr="000802B7">
        <w:rPr>
          <w:b/>
          <w:sz w:val="28"/>
          <w:szCs w:val="28"/>
        </w:rPr>
        <w:t>СВЕДЕНИЯ О ПРЕТЕНДЕНТЕ (для физических лиц)</w:t>
      </w:r>
    </w:p>
    <w:p w:rsidR="005F0825" w:rsidRPr="000802B7" w:rsidRDefault="005F0825" w:rsidP="005F0825">
      <w:pPr>
        <w:pStyle w:val="a4"/>
        <w:jc w:val="center"/>
        <w:rPr>
          <w:b/>
          <w:sz w:val="28"/>
          <w:szCs w:val="28"/>
        </w:rPr>
      </w:pPr>
    </w:p>
    <w:p w:rsidR="005F0825" w:rsidRPr="000802B7" w:rsidRDefault="005F0825" w:rsidP="005F0825">
      <w:pPr>
        <w:pStyle w:val="a4"/>
        <w:jc w:val="center"/>
        <w:rPr>
          <w:b/>
          <w:sz w:val="28"/>
          <w:szCs w:val="28"/>
        </w:rPr>
      </w:pPr>
    </w:p>
    <w:p w:rsidR="005F0825" w:rsidRDefault="005F0825" w:rsidP="005F0825">
      <w:pPr>
        <w:pStyle w:val="a4"/>
        <w:numPr>
          <w:ilvl w:val="2"/>
          <w:numId w:val="3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F0825" w:rsidRPr="000802B7" w:rsidRDefault="005F0825" w:rsidP="005F0825">
      <w:pPr>
        <w:pStyle w:val="a4"/>
        <w:ind w:left="709"/>
        <w:rPr>
          <w:sz w:val="28"/>
          <w:szCs w:val="28"/>
        </w:rPr>
      </w:pPr>
    </w:p>
    <w:p w:rsidR="005F0825" w:rsidRDefault="005F0825" w:rsidP="005F0825">
      <w:pPr>
        <w:pStyle w:val="a4"/>
        <w:numPr>
          <w:ilvl w:val="2"/>
          <w:numId w:val="3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F0825" w:rsidRPr="008F1253" w:rsidRDefault="005F0825" w:rsidP="005F0825">
      <w:pPr>
        <w:pStyle w:val="a4"/>
        <w:rPr>
          <w:sz w:val="28"/>
          <w:szCs w:val="28"/>
        </w:rPr>
      </w:pPr>
    </w:p>
    <w:p w:rsidR="005F0825" w:rsidRDefault="005F0825" w:rsidP="005F0825">
      <w:pPr>
        <w:pStyle w:val="a4"/>
        <w:numPr>
          <w:ilvl w:val="2"/>
          <w:numId w:val="3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F0825" w:rsidRPr="008F1253" w:rsidRDefault="005F0825" w:rsidP="005F0825">
      <w:pPr>
        <w:pStyle w:val="a4"/>
        <w:rPr>
          <w:sz w:val="28"/>
          <w:szCs w:val="28"/>
        </w:rPr>
      </w:pPr>
    </w:p>
    <w:p w:rsidR="005F0825" w:rsidRDefault="005F0825" w:rsidP="005F0825">
      <w:pPr>
        <w:pStyle w:val="a4"/>
        <w:numPr>
          <w:ilvl w:val="2"/>
          <w:numId w:val="3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5F0825" w:rsidRPr="000802B7" w:rsidRDefault="005F0825" w:rsidP="005F0825">
      <w:pPr>
        <w:pStyle w:val="a4"/>
        <w:ind w:left="709"/>
        <w:rPr>
          <w:sz w:val="28"/>
          <w:szCs w:val="28"/>
        </w:rPr>
      </w:pPr>
    </w:p>
    <w:p w:rsidR="005F0825" w:rsidRDefault="005F0825" w:rsidP="005F0825">
      <w:pPr>
        <w:pStyle w:val="a4"/>
        <w:numPr>
          <w:ilvl w:val="2"/>
          <w:numId w:val="3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5F0825" w:rsidRPr="000802B7" w:rsidRDefault="005F0825" w:rsidP="005F0825">
      <w:pPr>
        <w:pStyle w:val="a4"/>
        <w:rPr>
          <w:sz w:val="28"/>
          <w:szCs w:val="28"/>
        </w:rPr>
      </w:pPr>
    </w:p>
    <w:p w:rsidR="005F0825" w:rsidRDefault="005F0825" w:rsidP="005F0825">
      <w:pPr>
        <w:pStyle w:val="a4"/>
        <w:numPr>
          <w:ilvl w:val="2"/>
          <w:numId w:val="34"/>
        </w:numPr>
        <w:tabs>
          <w:tab w:val="clear" w:pos="2160"/>
        </w:tabs>
        <w:ind w:left="0" w:firstLine="709"/>
        <w:jc w:val="left"/>
        <w:rPr>
          <w:sz w:val="28"/>
          <w:szCs w:val="28"/>
        </w:rPr>
      </w:pPr>
      <w:r w:rsidRPr="000802B7">
        <w:rPr>
          <w:sz w:val="28"/>
          <w:szCs w:val="28"/>
        </w:rPr>
        <w:t>Адрес электронной почты __________________@_____________</w:t>
      </w:r>
    </w:p>
    <w:p w:rsidR="005F0825" w:rsidRPr="000802B7" w:rsidRDefault="005F0825" w:rsidP="005F0825">
      <w:pPr>
        <w:pStyle w:val="a4"/>
        <w:rPr>
          <w:sz w:val="28"/>
          <w:szCs w:val="28"/>
        </w:rPr>
      </w:pPr>
    </w:p>
    <w:p w:rsidR="005F0825" w:rsidRDefault="005F0825" w:rsidP="005F0825">
      <w:pPr>
        <w:pStyle w:val="a4"/>
        <w:numPr>
          <w:ilvl w:val="2"/>
          <w:numId w:val="3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5F0825" w:rsidRDefault="005F0825" w:rsidP="005F0825">
      <w:pPr>
        <w:pStyle w:val="a3"/>
        <w:rPr>
          <w:sz w:val="28"/>
          <w:szCs w:val="28"/>
        </w:rPr>
      </w:pPr>
    </w:p>
    <w:p w:rsidR="005F0825" w:rsidRDefault="005F0825" w:rsidP="005F0825">
      <w:pPr>
        <w:pStyle w:val="a4"/>
        <w:numPr>
          <w:ilvl w:val="2"/>
          <w:numId w:val="34"/>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sidRPr="00415B49">
        <w:rPr>
          <w:i/>
          <w:sz w:val="24"/>
        </w:rPr>
        <w:t>(да или нет)</w:t>
      </w:r>
    </w:p>
    <w:p w:rsidR="005F0825" w:rsidRDefault="005F0825" w:rsidP="005F0825">
      <w:pPr>
        <w:pStyle w:val="a3"/>
        <w:rPr>
          <w:sz w:val="28"/>
          <w:szCs w:val="28"/>
        </w:rPr>
      </w:pPr>
    </w:p>
    <w:p w:rsidR="005F0825" w:rsidRDefault="005F0825" w:rsidP="005F0825">
      <w:pPr>
        <w:pStyle w:val="a4"/>
        <w:ind w:left="709"/>
        <w:rPr>
          <w:sz w:val="28"/>
          <w:szCs w:val="28"/>
        </w:rPr>
      </w:pPr>
    </w:p>
    <w:p w:rsidR="005F0825" w:rsidRDefault="005F0825" w:rsidP="005F0825">
      <w:pPr>
        <w:pStyle w:val="a4"/>
        <w:rPr>
          <w:sz w:val="28"/>
          <w:szCs w:val="28"/>
        </w:rPr>
      </w:pPr>
    </w:p>
    <w:p w:rsidR="000B0490" w:rsidRPr="000B0490" w:rsidRDefault="005F0825" w:rsidP="005F0825">
      <w:pPr>
        <w:pStyle w:val="3"/>
        <w:spacing w:before="0" w:after="0"/>
        <w:ind w:left="0" w:firstLine="0"/>
        <w:jc w:val="both"/>
        <w:rPr>
          <w:b w:val="0"/>
          <w:sz w:val="28"/>
          <w:szCs w:val="28"/>
        </w:rPr>
      </w:pPr>
      <w:r w:rsidRPr="00635235">
        <w:rPr>
          <w:rFonts w:ascii="Times New Roman" w:hAnsi="Times New Roman"/>
          <w:sz w:val="28"/>
          <w:szCs w:val="28"/>
        </w:rPr>
        <w:t xml:space="preserve">Представитель, имеющий полномочия подписать Заявку на участие от имени </w:t>
      </w:r>
    </w:p>
    <w:p w:rsidR="005F0825" w:rsidRPr="00635235" w:rsidRDefault="005F0825" w:rsidP="005F0825">
      <w:pPr>
        <w:pStyle w:val="3"/>
        <w:spacing w:before="0" w:after="0"/>
        <w:ind w:left="0" w:firstLine="0"/>
        <w:jc w:val="both"/>
        <w:rPr>
          <w:b w:val="0"/>
          <w:sz w:val="28"/>
          <w:szCs w:val="28"/>
        </w:rPr>
      </w:pPr>
      <w:r w:rsidRPr="00635235">
        <w:rPr>
          <w:rFonts w:ascii="Times New Roman" w:hAnsi="Times New Roman"/>
          <w:sz w:val="28"/>
          <w:szCs w:val="28"/>
        </w:rPr>
        <w:t>_________________________________________________________</w:t>
      </w:r>
    </w:p>
    <w:p w:rsidR="005F0825" w:rsidRPr="007415F9" w:rsidRDefault="005F0825" w:rsidP="005F0825">
      <w:pPr>
        <w:tabs>
          <w:tab w:val="left" w:pos="8640"/>
        </w:tabs>
        <w:jc w:val="center"/>
        <w:rPr>
          <w:i/>
        </w:rPr>
      </w:pPr>
      <w:r>
        <w:rPr>
          <w:i/>
        </w:rPr>
        <w:t xml:space="preserve">                              </w:t>
      </w:r>
      <w:r w:rsidRPr="007415F9">
        <w:rPr>
          <w:i/>
        </w:rPr>
        <w:t>(наименование претендента)</w:t>
      </w:r>
    </w:p>
    <w:p w:rsidR="005F0825" w:rsidRPr="00635235" w:rsidRDefault="005F0825" w:rsidP="000B0490">
      <w:pPr>
        <w:pStyle w:val="31"/>
        <w:spacing w:after="0"/>
        <w:rPr>
          <w:sz w:val="28"/>
          <w:szCs w:val="28"/>
        </w:rPr>
      </w:pPr>
      <w:r w:rsidRPr="00445DDD">
        <w:rPr>
          <w:sz w:val="28"/>
          <w:szCs w:val="28"/>
        </w:rPr>
        <w:t>___________________________________</w:t>
      </w:r>
      <w:r>
        <w:rPr>
          <w:sz w:val="28"/>
          <w:szCs w:val="28"/>
        </w:rPr>
        <w:t>_______________________________</w:t>
      </w:r>
    </w:p>
    <w:p w:rsidR="005F0825" w:rsidRPr="00635235" w:rsidRDefault="005F0825" w:rsidP="005F0825">
      <w:pPr>
        <w:rPr>
          <w:i/>
        </w:rPr>
      </w:pPr>
      <w:r>
        <w:rPr>
          <w:i/>
        </w:rPr>
        <w:t xml:space="preserve">   </w:t>
      </w:r>
      <w:r w:rsidRPr="00110975">
        <w:rPr>
          <w:i/>
        </w:rPr>
        <w:tab/>
      </w:r>
      <w:r w:rsidR="000B0490">
        <w:rPr>
          <w:i/>
        </w:rPr>
        <w:t>Место п</w:t>
      </w:r>
      <w:r w:rsidR="000B0490" w:rsidRPr="007415F9">
        <w:rPr>
          <w:i/>
        </w:rPr>
        <w:t>ечат</w:t>
      </w:r>
      <w:r w:rsidR="000B0490">
        <w:rPr>
          <w:i/>
        </w:rPr>
        <w:t>и</w:t>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5F0825" w:rsidRPr="00110975" w:rsidRDefault="005F0825" w:rsidP="005F0825">
      <w:pPr>
        <w:rPr>
          <w:i/>
        </w:rPr>
      </w:pPr>
      <w:r>
        <w:rPr>
          <w:i/>
        </w:rPr>
        <w:t xml:space="preserve">   </w:t>
      </w:r>
    </w:p>
    <w:p w:rsidR="005F0825" w:rsidRPr="007415F9" w:rsidRDefault="005F0825" w:rsidP="005F0825">
      <w:pPr>
        <w:rPr>
          <w:i/>
        </w:rPr>
      </w:pPr>
      <w:r w:rsidRPr="007415F9">
        <w:rPr>
          <w:i/>
        </w:rPr>
        <w:tab/>
      </w:r>
      <w:r w:rsidRPr="007415F9">
        <w:rPr>
          <w:i/>
        </w:rPr>
        <w:tab/>
      </w:r>
      <w:r>
        <w:rPr>
          <w:i/>
        </w:rPr>
        <w:t xml:space="preserve">             </w:t>
      </w:r>
      <w:r w:rsidRPr="007415F9">
        <w:rPr>
          <w:i/>
        </w:rPr>
        <w:tab/>
      </w:r>
    </w:p>
    <w:p w:rsidR="005F0825" w:rsidRDefault="005F0825" w:rsidP="005F0825">
      <w:pPr>
        <w:pStyle w:val="31"/>
        <w:rPr>
          <w:sz w:val="28"/>
          <w:szCs w:val="28"/>
        </w:rPr>
      </w:pPr>
      <w:r w:rsidRPr="00445DDD">
        <w:rPr>
          <w:sz w:val="28"/>
          <w:szCs w:val="28"/>
        </w:rPr>
        <w:t>"____" _________ 20</w:t>
      </w:r>
      <w:r>
        <w:rPr>
          <w:sz w:val="28"/>
          <w:szCs w:val="28"/>
        </w:rPr>
        <w:t>1__</w:t>
      </w:r>
      <w:r w:rsidRPr="00445DDD">
        <w:rPr>
          <w:sz w:val="28"/>
          <w:szCs w:val="28"/>
        </w:rPr>
        <w:t> г.</w:t>
      </w:r>
    </w:p>
    <w:p w:rsidR="00D85F74" w:rsidRDefault="00D85F74" w:rsidP="005F0825">
      <w:pPr>
        <w:pStyle w:val="31"/>
        <w:rPr>
          <w:sz w:val="28"/>
          <w:szCs w:val="28"/>
        </w:rPr>
      </w:pPr>
    </w:p>
    <w:p w:rsidR="00D85F74" w:rsidRDefault="00D85F74" w:rsidP="005F0825">
      <w:pPr>
        <w:pStyle w:val="31"/>
        <w:rPr>
          <w:sz w:val="28"/>
          <w:szCs w:val="28"/>
        </w:rPr>
      </w:pPr>
    </w:p>
    <w:p w:rsidR="00D85F74" w:rsidRDefault="00D85F74" w:rsidP="005F0825">
      <w:pPr>
        <w:pStyle w:val="31"/>
        <w:rPr>
          <w:sz w:val="28"/>
          <w:szCs w:val="28"/>
        </w:rPr>
      </w:pPr>
    </w:p>
    <w:p w:rsidR="00D85F74" w:rsidRDefault="00D85F74" w:rsidP="005F0825">
      <w:pPr>
        <w:pStyle w:val="31"/>
        <w:rPr>
          <w:sz w:val="28"/>
          <w:szCs w:val="28"/>
        </w:rPr>
      </w:pPr>
    </w:p>
    <w:p w:rsidR="00D85F74" w:rsidRDefault="00D85F74" w:rsidP="005F0825">
      <w:pPr>
        <w:pStyle w:val="31"/>
        <w:rPr>
          <w:sz w:val="28"/>
          <w:szCs w:val="28"/>
        </w:rPr>
      </w:pPr>
    </w:p>
    <w:p w:rsidR="00D85F74" w:rsidRDefault="00D85F74" w:rsidP="005F0825">
      <w:pPr>
        <w:pStyle w:val="31"/>
        <w:rPr>
          <w:sz w:val="28"/>
          <w:szCs w:val="28"/>
        </w:rPr>
        <w:sectPr w:rsidR="00D85F74" w:rsidSect="00AE5650">
          <w:pgSz w:w="11906" w:h="16838"/>
          <w:pgMar w:top="1134" w:right="850" w:bottom="1134" w:left="1701" w:header="708" w:footer="708" w:gutter="0"/>
          <w:cols w:space="708"/>
          <w:docGrid w:linePitch="360"/>
        </w:sectPr>
      </w:pPr>
    </w:p>
    <w:p w:rsidR="00D85F74" w:rsidRPr="00D26946" w:rsidRDefault="00D85F74" w:rsidP="00D85F74">
      <w:pPr>
        <w:pStyle w:val="Heading2"/>
        <w:pageBreakBefore/>
        <w:spacing w:before="0" w:after="0"/>
        <w:ind w:firstLine="6804"/>
        <w:jc w:val="right"/>
        <w:rPr>
          <w:b w:val="0"/>
          <w:i w:val="0"/>
        </w:rPr>
      </w:pPr>
      <w:r w:rsidRPr="00D26946">
        <w:rPr>
          <w:b w:val="0"/>
          <w:i w:val="0"/>
        </w:rPr>
        <w:lastRenderedPageBreak/>
        <w:t>Приложение № 3</w:t>
      </w:r>
    </w:p>
    <w:p w:rsidR="00D85F74" w:rsidRPr="00D26946" w:rsidRDefault="00D85F74" w:rsidP="00D85F74">
      <w:pPr>
        <w:pStyle w:val="Standard"/>
        <w:jc w:val="right"/>
        <w:rPr>
          <w:bCs/>
          <w:iCs/>
          <w:sz w:val="28"/>
          <w:szCs w:val="28"/>
        </w:rPr>
      </w:pPr>
      <w:r w:rsidRPr="00D26946">
        <w:rPr>
          <w:bCs/>
          <w:iCs/>
          <w:sz w:val="28"/>
          <w:szCs w:val="28"/>
        </w:rPr>
        <w:t>к документации о закупке</w:t>
      </w:r>
    </w:p>
    <w:p w:rsidR="00D85F74" w:rsidRDefault="00D85F74" w:rsidP="00D85F74">
      <w:pPr>
        <w:pStyle w:val="Heading3"/>
        <w:spacing w:before="0" w:after="0"/>
        <w:jc w:val="center"/>
        <w:rPr>
          <w:rFonts w:ascii="Times New Roman" w:hAnsi="Times New Roman"/>
          <w:sz w:val="28"/>
          <w:szCs w:val="28"/>
        </w:rPr>
      </w:pPr>
    </w:p>
    <w:p w:rsidR="00D85F74" w:rsidRDefault="00D85F74" w:rsidP="00D85F74">
      <w:pPr>
        <w:pStyle w:val="Heading3"/>
        <w:spacing w:before="0" w:after="0"/>
        <w:jc w:val="center"/>
        <w:rPr>
          <w:rFonts w:ascii="Times New Roman" w:hAnsi="Times New Roman"/>
          <w:sz w:val="28"/>
          <w:szCs w:val="28"/>
        </w:rPr>
      </w:pPr>
    </w:p>
    <w:p w:rsidR="00D85F74" w:rsidRDefault="00D85F74" w:rsidP="00D85F74">
      <w:pPr>
        <w:pStyle w:val="Heading3"/>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D85F74" w:rsidRDefault="00D85F74" w:rsidP="00D85F74"/>
    <w:p w:rsidR="00D85F74" w:rsidRPr="00027CA9" w:rsidRDefault="00D85F74" w:rsidP="00D85F74"/>
    <w:p w:rsidR="00D85F74" w:rsidRDefault="00D85F74" w:rsidP="00D85F74">
      <w:pPr>
        <w:pStyle w:val="Standard"/>
      </w:pPr>
    </w:p>
    <w:p w:rsidR="00D85F74" w:rsidRDefault="00D85F74" w:rsidP="00D85F74">
      <w:pPr>
        <w:pStyle w:val="Standard"/>
        <w:rPr>
          <w:sz w:val="28"/>
          <w:szCs w:val="28"/>
        </w:rPr>
      </w:pPr>
      <w:r>
        <w:rPr>
          <w:sz w:val="28"/>
          <w:szCs w:val="28"/>
        </w:rPr>
        <w:t xml:space="preserve"> «____» ___________ 201_ г.                                                                                                        Процедура Размещения оферты</w:t>
      </w:r>
    </w:p>
    <w:p w:rsidR="00D85F74" w:rsidRDefault="00D85F74" w:rsidP="00D85F74">
      <w:pPr>
        <w:pStyle w:val="Standard"/>
        <w:ind w:left="5161" w:firstLine="397"/>
        <w:rPr>
          <w:sz w:val="28"/>
          <w:szCs w:val="28"/>
        </w:rPr>
      </w:pPr>
      <w:r>
        <w:rPr>
          <w:sz w:val="28"/>
          <w:szCs w:val="28"/>
        </w:rPr>
        <w:t xml:space="preserve">                                                                         № РО/   /    /</w:t>
      </w:r>
      <w:proofErr w:type="gramStart"/>
      <w:r>
        <w:rPr>
          <w:sz w:val="28"/>
          <w:szCs w:val="28"/>
        </w:rPr>
        <w:t xml:space="preserve">   .</w:t>
      </w:r>
      <w:proofErr w:type="gramEnd"/>
      <w:r>
        <w:rPr>
          <w:sz w:val="28"/>
          <w:szCs w:val="28"/>
        </w:rPr>
        <w:t xml:space="preserve">  </w:t>
      </w:r>
    </w:p>
    <w:p w:rsidR="00D85F74" w:rsidRDefault="00D85F74" w:rsidP="00D85F74">
      <w:pPr>
        <w:pStyle w:val="Standard"/>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85F74" w:rsidRDefault="00D85F74" w:rsidP="00D85F74">
      <w:pPr>
        <w:pStyle w:val="Standard"/>
        <w:rPr>
          <w:sz w:val="28"/>
          <w:szCs w:val="28"/>
        </w:rPr>
      </w:pPr>
      <w:r>
        <w:rPr>
          <w:sz w:val="28"/>
          <w:szCs w:val="28"/>
        </w:rPr>
        <w:t>________________________________________________________________________________________________________</w:t>
      </w:r>
    </w:p>
    <w:p w:rsidR="00D85F74" w:rsidRDefault="00D85F74" w:rsidP="00D85F74">
      <w:pPr>
        <w:pStyle w:val="Standard"/>
        <w:ind w:firstLine="3"/>
        <w:jc w:val="center"/>
      </w:pPr>
      <w:r>
        <w:rPr>
          <w:bCs/>
          <w:i/>
        </w:rPr>
        <w:t>(Полное наименование п</w:t>
      </w:r>
      <w:r>
        <w:rPr>
          <w:i/>
        </w:rPr>
        <w:t>ретендента</w:t>
      </w:r>
      <w:r>
        <w:rPr>
          <w:bCs/>
          <w:i/>
        </w:rPr>
        <w:t>)</w:t>
      </w:r>
    </w:p>
    <w:p w:rsidR="00D85F74" w:rsidRDefault="00D85F74" w:rsidP="00D85F74">
      <w:pPr>
        <w:pStyle w:val="Standard"/>
        <w:tabs>
          <w:tab w:val="left" w:pos="851"/>
        </w:tabs>
        <w:ind w:right="-1"/>
        <w:jc w:val="both"/>
        <w:rPr>
          <w:i/>
          <w:sz w:val="28"/>
          <w:szCs w:val="28"/>
        </w:rPr>
      </w:pPr>
    </w:p>
    <w:p w:rsidR="00D85F74" w:rsidRDefault="00D85F74" w:rsidP="00D85F74">
      <w:pPr>
        <w:pStyle w:val="Standard"/>
        <w:tabs>
          <w:tab w:val="left" w:pos="851"/>
        </w:tabs>
        <w:ind w:right="-1"/>
        <w:jc w:val="both"/>
        <w:rPr>
          <w:i/>
          <w:sz w:val="28"/>
          <w:szCs w:val="28"/>
        </w:rPr>
      </w:pPr>
    </w:p>
    <w:p w:rsidR="00734035" w:rsidRPr="00D26946" w:rsidRDefault="00734035" w:rsidP="00D85F74">
      <w:pPr>
        <w:pStyle w:val="Standard"/>
        <w:tabs>
          <w:tab w:val="left" w:pos="851"/>
        </w:tabs>
        <w:ind w:right="-1"/>
        <w:jc w:val="both"/>
        <w:rPr>
          <w:i/>
          <w:sz w:val="28"/>
          <w:szCs w:val="28"/>
        </w:rPr>
      </w:pPr>
    </w:p>
    <w:p w:rsidR="00D85F74" w:rsidRPr="00D26946" w:rsidRDefault="00D85F74" w:rsidP="00D85F74">
      <w:pPr>
        <w:ind w:firstLine="709"/>
        <w:jc w:val="center"/>
        <w:rPr>
          <w:b/>
          <w:bCs/>
          <w:sz w:val="28"/>
          <w:szCs w:val="28"/>
        </w:rPr>
      </w:pPr>
      <w:r w:rsidRPr="00D26946">
        <w:rPr>
          <w:b/>
          <w:bCs/>
          <w:sz w:val="28"/>
          <w:szCs w:val="28"/>
        </w:rPr>
        <w:t xml:space="preserve">Предельные ставки </w:t>
      </w:r>
      <w:r>
        <w:rPr>
          <w:b/>
          <w:bCs/>
          <w:sz w:val="28"/>
          <w:szCs w:val="28"/>
        </w:rPr>
        <w:t>(</w:t>
      </w:r>
      <w:r w:rsidRPr="00D26946">
        <w:rPr>
          <w:b/>
          <w:bCs/>
          <w:sz w:val="28"/>
          <w:szCs w:val="28"/>
        </w:rPr>
        <w:t>плат</w:t>
      </w:r>
      <w:r>
        <w:rPr>
          <w:b/>
          <w:bCs/>
          <w:sz w:val="28"/>
          <w:szCs w:val="28"/>
        </w:rPr>
        <w:t>а)</w:t>
      </w:r>
      <w:r w:rsidRPr="00D26946">
        <w:rPr>
          <w:b/>
          <w:bCs/>
          <w:sz w:val="28"/>
          <w:szCs w:val="28"/>
        </w:rPr>
        <w:t xml:space="preserve"> за </w:t>
      </w:r>
      <w:r>
        <w:rPr>
          <w:b/>
          <w:bCs/>
          <w:sz w:val="28"/>
          <w:szCs w:val="28"/>
        </w:rPr>
        <w:t xml:space="preserve">временное размещение (отстой) порожних </w:t>
      </w:r>
      <w:proofErr w:type="spellStart"/>
      <w:r>
        <w:rPr>
          <w:b/>
          <w:bCs/>
          <w:sz w:val="28"/>
          <w:szCs w:val="28"/>
        </w:rPr>
        <w:t>фитинговых</w:t>
      </w:r>
      <w:proofErr w:type="spellEnd"/>
      <w:r>
        <w:rPr>
          <w:b/>
          <w:bCs/>
          <w:sz w:val="28"/>
          <w:szCs w:val="28"/>
        </w:rPr>
        <w:t xml:space="preserve"> платформ собственности ПАО «</w:t>
      </w:r>
      <w:proofErr w:type="spellStart"/>
      <w:r>
        <w:rPr>
          <w:b/>
          <w:bCs/>
          <w:sz w:val="28"/>
          <w:szCs w:val="28"/>
        </w:rPr>
        <w:t>ТрансКонтейнер</w:t>
      </w:r>
      <w:proofErr w:type="spellEnd"/>
      <w:r>
        <w:rPr>
          <w:b/>
          <w:bCs/>
          <w:sz w:val="28"/>
          <w:szCs w:val="28"/>
        </w:rPr>
        <w:t xml:space="preserve">» на подъездных путях </w:t>
      </w:r>
      <w:proofErr w:type="spellStart"/>
      <w:r>
        <w:rPr>
          <w:b/>
          <w:bCs/>
          <w:sz w:val="28"/>
          <w:szCs w:val="28"/>
        </w:rPr>
        <w:t>необщего</w:t>
      </w:r>
      <w:proofErr w:type="spellEnd"/>
      <w:r>
        <w:rPr>
          <w:b/>
          <w:bCs/>
          <w:sz w:val="28"/>
          <w:szCs w:val="28"/>
        </w:rPr>
        <w:t xml:space="preserve"> пользования Исполнителя.</w:t>
      </w:r>
    </w:p>
    <w:p w:rsidR="00D85F74" w:rsidRPr="00D26946" w:rsidRDefault="00D85F74" w:rsidP="00D85F74">
      <w:pPr>
        <w:jc w:val="both"/>
        <w:rPr>
          <w:b/>
          <w:bCs/>
          <w:sz w:val="28"/>
          <w:szCs w:val="28"/>
        </w:rPr>
      </w:pPr>
    </w:p>
    <w:tbl>
      <w:tblPr>
        <w:tblW w:w="13094" w:type="dxa"/>
        <w:tblInd w:w="906" w:type="dxa"/>
        <w:tblLayout w:type="fixed"/>
        <w:tblLook w:val="04A0"/>
      </w:tblPr>
      <w:tblGrid>
        <w:gridCol w:w="2540"/>
        <w:gridCol w:w="2758"/>
        <w:gridCol w:w="2268"/>
        <w:gridCol w:w="2693"/>
        <w:gridCol w:w="2835"/>
      </w:tblGrid>
      <w:tr w:rsidR="00D85F74" w:rsidRPr="00D26946" w:rsidTr="005F7621">
        <w:trPr>
          <w:trHeight w:val="934"/>
        </w:trPr>
        <w:tc>
          <w:tcPr>
            <w:tcW w:w="2540" w:type="dxa"/>
            <w:tcBorders>
              <w:top w:val="single" w:sz="4" w:space="0" w:color="auto"/>
              <w:left w:val="single" w:sz="4" w:space="0" w:color="auto"/>
              <w:bottom w:val="single" w:sz="4" w:space="0" w:color="auto"/>
              <w:right w:val="single" w:sz="4" w:space="0" w:color="auto"/>
            </w:tcBorders>
            <w:noWrap/>
            <w:vAlign w:val="center"/>
            <w:hideMark/>
          </w:tcPr>
          <w:p w:rsidR="00D85F74" w:rsidRPr="00D26946" w:rsidRDefault="00D85F74" w:rsidP="005F7621">
            <w:pPr>
              <w:jc w:val="center"/>
              <w:rPr>
                <w:b/>
                <w:bCs/>
                <w:sz w:val="28"/>
                <w:szCs w:val="28"/>
              </w:rPr>
            </w:pPr>
            <w:r w:rsidRPr="00D26946">
              <w:rPr>
                <w:b/>
                <w:bCs/>
                <w:sz w:val="28"/>
                <w:szCs w:val="28"/>
              </w:rPr>
              <w:t>Наименование услуг</w:t>
            </w:r>
          </w:p>
        </w:tc>
        <w:tc>
          <w:tcPr>
            <w:tcW w:w="2758" w:type="dxa"/>
            <w:tcBorders>
              <w:top w:val="single" w:sz="4" w:space="0" w:color="auto"/>
              <w:left w:val="nil"/>
              <w:bottom w:val="single" w:sz="4" w:space="0" w:color="auto"/>
              <w:right w:val="single" w:sz="4" w:space="0" w:color="auto"/>
            </w:tcBorders>
            <w:noWrap/>
            <w:vAlign w:val="center"/>
            <w:hideMark/>
          </w:tcPr>
          <w:p w:rsidR="00D85F74" w:rsidRPr="00D26946" w:rsidRDefault="00D85F74" w:rsidP="005F7621">
            <w:pPr>
              <w:jc w:val="center"/>
              <w:rPr>
                <w:b/>
                <w:bCs/>
                <w:sz w:val="28"/>
                <w:szCs w:val="28"/>
              </w:rPr>
            </w:pPr>
            <w:r w:rsidRPr="00D26946">
              <w:rPr>
                <w:b/>
                <w:bCs/>
                <w:sz w:val="28"/>
                <w:szCs w:val="28"/>
              </w:rPr>
              <w:t>Стоимость единицы услуги руб.</w:t>
            </w:r>
            <w:r>
              <w:rPr>
                <w:b/>
                <w:bCs/>
                <w:sz w:val="28"/>
                <w:szCs w:val="28"/>
              </w:rPr>
              <w:t>,</w:t>
            </w:r>
            <w:r w:rsidRPr="00D26946">
              <w:rPr>
                <w:b/>
                <w:bCs/>
                <w:sz w:val="28"/>
                <w:szCs w:val="28"/>
              </w:rPr>
              <w:t xml:space="preserve"> </w:t>
            </w:r>
            <w:r w:rsidR="004607D2">
              <w:rPr>
                <w:b/>
                <w:bCs/>
                <w:sz w:val="28"/>
                <w:szCs w:val="28"/>
              </w:rPr>
              <w:t xml:space="preserve">без учета НДС вагон </w:t>
            </w:r>
            <w:r w:rsidRPr="00D26946">
              <w:rPr>
                <w:b/>
                <w:bCs/>
                <w:sz w:val="28"/>
                <w:szCs w:val="28"/>
              </w:rPr>
              <w:t>в сутки</w:t>
            </w:r>
          </w:p>
        </w:tc>
        <w:tc>
          <w:tcPr>
            <w:tcW w:w="2268" w:type="dxa"/>
            <w:tcBorders>
              <w:top w:val="single" w:sz="4" w:space="0" w:color="auto"/>
              <w:left w:val="nil"/>
              <w:bottom w:val="single" w:sz="4" w:space="0" w:color="auto"/>
              <w:right w:val="single" w:sz="4" w:space="0" w:color="auto"/>
            </w:tcBorders>
            <w:vAlign w:val="center"/>
          </w:tcPr>
          <w:p w:rsidR="00D85F74" w:rsidRPr="00D26946" w:rsidRDefault="00710A39" w:rsidP="005F7621">
            <w:pPr>
              <w:jc w:val="center"/>
              <w:rPr>
                <w:b/>
                <w:bCs/>
                <w:sz w:val="28"/>
                <w:szCs w:val="28"/>
              </w:rPr>
            </w:pPr>
            <w:r>
              <w:rPr>
                <w:b/>
                <w:bCs/>
                <w:sz w:val="28"/>
                <w:szCs w:val="28"/>
              </w:rPr>
              <w:t>Срок рассмотрения заявки Заказчика</w:t>
            </w:r>
          </w:p>
        </w:tc>
        <w:tc>
          <w:tcPr>
            <w:tcW w:w="2693" w:type="dxa"/>
            <w:tcBorders>
              <w:top w:val="single" w:sz="4" w:space="0" w:color="auto"/>
              <w:left w:val="single" w:sz="4" w:space="0" w:color="auto"/>
              <w:bottom w:val="single" w:sz="4" w:space="0" w:color="auto"/>
              <w:right w:val="single" w:sz="4" w:space="0" w:color="auto"/>
            </w:tcBorders>
            <w:vAlign w:val="center"/>
          </w:tcPr>
          <w:p w:rsidR="00D85F74" w:rsidRPr="00D26946" w:rsidRDefault="00D85F74" w:rsidP="005F7621">
            <w:pPr>
              <w:jc w:val="center"/>
              <w:rPr>
                <w:b/>
                <w:bCs/>
                <w:sz w:val="28"/>
                <w:szCs w:val="28"/>
              </w:rPr>
            </w:pPr>
            <w:r w:rsidRPr="00D26946">
              <w:rPr>
                <w:b/>
                <w:bCs/>
                <w:sz w:val="28"/>
                <w:szCs w:val="28"/>
              </w:rPr>
              <w:t>Место оказания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F74" w:rsidRPr="00D26946" w:rsidRDefault="00D85F74" w:rsidP="005F7621">
            <w:pPr>
              <w:jc w:val="center"/>
              <w:rPr>
                <w:b/>
                <w:bCs/>
                <w:sz w:val="28"/>
                <w:szCs w:val="28"/>
              </w:rPr>
            </w:pPr>
            <w:r w:rsidRPr="00D26946">
              <w:rPr>
                <w:b/>
                <w:bCs/>
                <w:sz w:val="28"/>
                <w:szCs w:val="28"/>
              </w:rPr>
              <w:t>Вместимость пути</w:t>
            </w:r>
          </w:p>
        </w:tc>
      </w:tr>
      <w:tr w:rsidR="00D85F74" w:rsidRPr="00D26946" w:rsidTr="005F7621">
        <w:trPr>
          <w:trHeight w:val="870"/>
        </w:trPr>
        <w:tc>
          <w:tcPr>
            <w:tcW w:w="13094" w:type="dxa"/>
            <w:gridSpan w:val="5"/>
            <w:tcBorders>
              <w:top w:val="nil"/>
              <w:left w:val="single" w:sz="4" w:space="0" w:color="auto"/>
              <w:bottom w:val="single" w:sz="4" w:space="0" w:color="auto"/>
              <w:right w:val="single" w:sz="4" w:space="0" w:color="auto"/>
            </w:tcBorders>
            <w:vAlign w:val="center"/>
            <w:hideMark/>
          </w:tcPr>
          <w:p w:rsidR="00D85F74" w:rsidRPr="00D26946" w:rsidRDefault="00D85F74" w:rsidP="005F7621">
            <w:pPr>
              <w:jc w:val="center"/>
              <w:rPr>
                <w:sz w:val="28"/>
                <w:szCs w:val="28"/>
              </w:rPr>
            </w:pPr>
            <w:r>
              <w:rPr>
                <w:sz w:val="28"/>
                <w:szCs w:val="28"/>
              </w:rPr>
              <w:t>Длина вагона менее 19,6 м</w:t>
            </w:r>
          </w:p>
        </w:tc>
      </w:tr>
      <w:tr w:rsidR="00D85F74" w:rsidRPr="00D26946" w:rsidTr="005F7621">
        <w:trPr>
          <w:trHeight w:val="870"/>
        </w:trPr>
        <w:tc>
          <w:tcPr>
            <w:tcW w:w="2540" w:type="dxa"/>
            <w:tcBorders>
              <w:top w:val="nil"/>
              <w:left w:val="single" w:sz="4" w:space="0" w:color="auto"/>
              <w:bottom w:val="single" w:sz="4" w:space="0" w:color="auto"/>
              <w:right w:val="single" w:sz="4" w:space="0" w:color="auto"/>
            </w:tcBorders>
            <w:vAlign w:val="center"/>
            <w:hideMark/>
          </w:tcPr>
          <w:p w:rsidR="00D85F74" w:rsidRPr="00D26946" w:rsidRDefault="00D85F74" w:rsidP="005F7621">
            <w:pPr>
              <w:jc w:val="center"/>
              <w:rPr>
                <w:b/>
                <w:bCs/>
                <w:sz w:val="28"/>
                <w:szCs w:val="28"/>
              </w:rPr>
            </w:pPr>
            <w:r w:rsidRPr="00D26946">
              <w:rPr>
                <w:rStyle w:val="FontStyle14"/>
                <w:sz w:val="28"/>
                <w:szCs w:val="28"/>
              </w:rPr>
              <w:t>Сортировка, размещение и хранение вагонов</w:t>
            </w:r>
            <w:r>
              <w:rPr>
                <w:rStyle w:val="FontStyle14"/>
                <w:sz w:val="28"/>
                <w:szCs w:val="28"/>
              </w:rPr>
              <w:t xml:space="preserve">, </w:t>
            </w:r>
            <w:r>
              <w:rPr>
                <w:rStyle w:val="FontStyle14"/>
                <w:sz w:val="28"/>
                <w:szCs w:val="28"/>
              </w:rPr>
              <w:lastRenderedPageBreak/>
              <w:t xml:space="preserve">а также расходы на подачу, уборку, охрану вагонов, </w:t>
            </w:r>
            <w:proofErr w:type="spellStart"/>
            <w:r>
              <w:rPr>
                <w:rStyle w:val="FontStyle14"/>
                <w:sz w:val="28"/>
                <w:szCs w:val="28"/>
              </w:rPr>
              <w:t>раскредитование</w:t>
            </w:r>
            <w:proofErr w:type="spellEnd"/>
            <w:r>
              <w:rPr>
                <w:rStyle w:val="FontStyle14"/>
                <w:sz w:val="28"/>
                <w:szCs w:val="28"/>
              </w:rPr>
              <w:t xml:space="preserve"> перевозочных документов</w:t>
            </w:r>
          </w:p>
        </w:tc>
        <w:tc>
          <w:tcPr>
            <w:tcW w:w="2758" w:type="dxa"/>
            <w:tcBorders>
              <w:top w:val="nil"/>
              <w:left w:val="nil"/>
              <w:bottom w:val="single" w:sz="4" w:space="0" w:color="auto"/>
              <w:right w:val="single" w:sz="4" w:space="0" w:color="auto"/>
            </w:tcBorders>
            <w:noWrap/>
            <w:vAlign w:val="center"/>
            <w:hideMark/>
          </w:tcPr>
          <w:p w:rsidR="00D85F74" w:rsidRPr="00D26946" w:rsidRDefault="00D85F74" w:rsidP="005F7621">
            <w:pPr>
              <w:jc w:val="center"/>
              <w:rPr>
                <w:sz w:val="28"/>
                <w:szCs w:val="28"/>
              </w:rPr>
            </w:pPr>
          </w:p>
        </w:tc>
        <w:tc>
          <w:tcPr>
            <w:tcW w:w="2268" w:type="dxa"/>
            <w:tcBorders>
              <w:top w:val="nil"/>
              <w:left w:val="nil"/>
              <w:bottom w:val="single" w:sz="4" w:space="0" w:color="auto"/>
              <w:right w:val="single" w:sz="4" w:space="0" w:color="auto"/>
            </w:tcBorders>
            <w:vAlign w:val="center"/>
          </w:tcPr>
          <w:p w:rsidR="00D85F74" w:rsidRPr="00D26946" w:rsidRDefault="00D85F74" w:rsidP="005F7621">
            <w:pPr>
              <w:jc w:val="center"/>
              <w:rPr>
                <w:sz w:val="28"/>
                <w:szCs w:val="28"/>
              </w:rPr>
            </w:pPr>
          </w:p>
        </w:tc>
        <w:tc>
          <w:tcPr>
            <w:tcW w:w="2693" w:type="dxa"/>
            <w:tcBorders>
              <w:left w:val="single" w:sz="4" w:space="0" w:color="auto"/>
              <w:bottom w:val="single" w:sz="4" w:space="0" w:color="auto"/>
              <w:right w:val="single" w:sz="4" w:space="0" w:color="auto"/>
            </w:tcBorders>
            <w:vAlign w:val="center"/>
          </w:tcPr>
          <w:p w:rsidR="00D85F74" w:rsidRPr="00D26946" w:rsidRDefault="00D85F74" w:rsidP="005F7621">
            <w:pPr>
              <w:jc w:val="center"/>
              <w:rPr>
                <w:sz w:val="28"/>
                <w:szCs w:val="28"/>
              </w:rPr>
            </w:pPr>
          </w:p>
        </w:tc>
        <w:tc>
          <w:tcPr>
            <w:tcW w:w="2835" w:type="dxa"/>
            <w:tcBorders>
              <w:top w:val="nil"/>
              <w:left w:val="single" w:sz="4" w:space="0" w:color="auto"/>
              <w:bottom w:val="single" w:sz="4" w:space="0" w:color="auto"/>
              <w:right w:val="single" w:sz="4" w:space="0" w:color="auto"/>
            </w:tcBorders>
            <w:noWrap/>
            <w:vAlign w:val="center"/>
            <w:hideMark/>
          </w:tcPr>
          <w:p w:rsidR="00D85F74" w:rsidRPr="00D26946" w:rsidRDefault="00D85F74" w:rsidP="005F7621">
            <w:pPr>
              <w:jc w:val="center"/>
              <w:rPr>
                <w:sz w:val="28"/>
                <w:szCs w:val="28"/>
              </w:rPr>
            </w:pPr>
          </w:p>
        </w:tc>
      </w:tr>
      <w:tr w:rsidR="00D85F74" w:rsidRPr="00D26946" w:rsidTr="005F7621">
        <w:trPr>
          <w:trHeight w:val="870"/>
        </w:trPr>
        <w:tc>
          <w:tcPr>
            <w:tcW w:w="13094" w:type="dxa"/>
            <w:gridSpan w:val="5"/>
            <w:tcBorders>
              <w:top w:val="single" w:sz="4" w:space="0" w:color="auto"/>
              <w:left w:val="single" w:sz="4" w:space="0" w:color="auto"/>
              <w:bottom w:val="single" w:sz="4" w:space="0" w:color="auto"/>
              <w:right w:val="single" w:sz="4" w:space="0" w:color="auto"/>
            </w:tcBorders>
            <w:vAlign w:val="center"/>
            <w:hideMark/>
          </w:tcPr>
          <w:p w:rsidR="00D85F74" w:rsidRPr="00D26946" w:rsidRDefault="00D85F74" w:rsidP="005F7621">
            <w:pPr>
              <w:jc w:val="center"/>
              <w:rPr>
                <w:sz w:val="28"/>
                <w:szCs w:val="28"/>
              </w:rPr>
            </w:pPr>
            <w:r>
              <w:rPr>
                <w:sz w:val="28"/>
                <w:szCs w:val="28"/>
              </w:rPr>
              <w:lastRenderedPageBreak/>
              <w:t>Длина вагона более 19,6 м</w:t>
            </w:r>
          </w:p>
        </w:tc>
      </w:tr>
      <w:tr w:rsidR="00D85F74" w:rsidRPr="00D26946" w:rsidTr="005F7621">
        <w:trPr>
          <w:trHeight w:val="870"/>
        </w:trPr>
        <w:tc>
          <w:tcPr>
            <w:tcW w:w="2540" w:type="dxa"/>
            <w:tcBorders>
              <w:top w:val="single" w:sz="4" w:space="0" w:color="auto"/>
              <w:left w:val="single" w:sz="4" w:space="0" w:color="auto"/>
              <w:bottom w:val="single" w:sz="4" w:space="0" w:color="auto"/>
              <w:right w:val="single" w:sz="4" w:space="0" w:color="auto"/>
            </w:tcBorders>
            <w:vAlign w:val="center"/>
            <w:hideMark/>
          </w:tcPr>
          <w:p w:rsidR="00D85F74" w:rsidRPr="00D26946" w:rsidRDefault="00D85F74" w:rsidP="005F7621">
            <w:pPr>
              <w:jc w:val="center"/>
              <w:rPr>
                <w:bCs/>
                <w:sz w:val="28"/>
                <w:szCs w:val="28"/>
              </w:rPr>
            </w:pPr>
            <w:r w:rsidRPr="00D26946">
              <w:rPr>
                <w:rStyle w:val="FontStyle14"/>
                <w:sz w:val="28"/>
                <w:szCs w:val="28"/>
              </w:rPr>
              <w:t>Сортировка, размещение и хранение вагонов</w:t>
            </w:r>
            <w:r>
              <w:rPr>
                <w:rStyle w:val="FontStyle14"/>
                <w:sz w:val="28"/>
                <w:szCs w:val="28"/>
              </w:rPr>
              <w:t xml:space="preserve">, а также расходы на подачу, уборку, охрану вагонов, </w:t>
            </w:r>
            <w:proofErr w:type="spellStart"/>
            <w:r>
              <w:rPr>
                <w:rStyle w:val="FontStyle14"/>
                <w:sz w:val="28"/>
                <w:szCs w:val="28"/>
              </w:rPr>
              <w:t>раскредитование</w:t>
            </w:r>
            <w:proofErr w:type="spellEnd"/>
            <w:r>
              <w:rPr>
                <w:rStyle w:val="FontStyle14"/>
                <w:sz w:val="28"/>
                <w:szCs w:val="28"/>
              </w:rPr>
              <w:t xml:space="preserve"> перевозочных документов</w:t>
            </w:r>
          </w:p>
        </w:tc>
        <w:tc>
          <w:tcPr>
            <w:tcW w:w="2758" w:type="dxa"/>
            <w:tcBorders>
              <w:top w:val="single" w:sz="4" w:space="0" w:color="auto"/>
              <w:left w:val="nil"/>
              <w:bottom w:val="single" w:sz="4" w:space="0" w:color="auto"/>
              <w:right w:val="single" w:sz="4" w:space="0" w:color="auto"/>
            </w:tcBorders>
            <w:noWrap/>
            <w:vAlign w:val="center"/>
            <w:hideMark/>
          </w:tcPr>
          <w:p w:rsidR="00D85F74" w:rsidRPr="00D26946" w:rsidRDefault="00D85F74" w:rsidP="005F7621">
            <w:pPr>
              <w:jc w:val="center"/>
              <w:rPr>
                <w:sz w:val="28"/>
                <w:szCs w:val="28"/>
              </w:rPr>
            </w:pPr>
          </w:p>
        </w:tc>
        <w:tc>
          <w:tcPr>
            <w:tcW w:w="2268" w:type="dxa"/>
            <w:tcBorders>
              <w:top w:val="single" w:sz="4" w:space="0" w:color="auto"/>
              <w:left w:val="nil"/>
              <w:bottom w:val="single" w:sz="4" w:space="0" w:color="auto"/>
              <w:right w:val="single" w:sz="4" w:space="0" w:color="auto"/>
            </w:tcBorders>
            <w:vAlign w:val="center"/>
          </w:tcPr>
          <w:p w:rsidR="00D85F74" w:rsidRPr="00D26946" w:rsidRDefault="00D85F74" w:rsidP="005F7621">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D85F74" w:rsidRPr="00D26946" w:rsidRDefault="00D85F74" w:rsidP="005F7621">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85F74" w:rsidRPr="00D26946" w:rsidRDefault="00D85F74" w:rsidP="005F7621">
            <w:pPr>
              <w:jc w:val="center"/>
              <w:rPr>
                <w:sz w:val="28"/>
                <w:szCs w:val="28"/>
              </w:rPr>
            </w:pPr>
          </w:p>
        </w:tc>
      </w:tr>
    </w:tbl>
    <w:p w:rsidR="00D85F74" w:rsidRDefault="00D85F74" w:rsidP="00D85F74">
      <w:pPr>
        <w:pStyle w:val="aa"/>
        <w:ind w:firstLine="993"/>
        <w:jc w:val="both"/>
        <w:rPr>
          <w:szCs w:val="28"/>
        </w:rPr>
      </w:pPr>
    </w:p>
    <w:p w:rsidR="00D85F74" w:rsidRPr="00734035" w:rsidRDefault="00D85F74" w:rsidP="00D85F74">
      <w:pPr>
        <w:pStyle w:val="aa"/>
        <w:ind w:firstLine="993"/>
        <w:jc w:val="both"/>
        <w:rPr>
          <w:sz w:val="28"/>
          <w:szCs w:val="28"/>
        </w:rPr>
      </w:pPr>
      <w:r w:rsidRPr="00734035">
        <w:rPr>
          <w:sz w:val="28"/>
          <w:szCs w:val="28"/>
        </w:rPr>
        <w:t xml:space="preserve">1. </w:t>
      </w:r>
      <w:proofErr w:type="gramStart"/>
      <w:r w:rsidRPr="00734035">
        <w:rPr>
          <w:sz w:val="28"/>
          <w:szCs w:val="28"/>
        </w:rPr>
        <w:t>Цена</w:t>
      </w:r>
      <w:proofErr w:type="gramEnd"/>
      <w:r w:rsidRPr="00734035">
        <w:rPr>
          <w:sz w:val="28"/>
          <w:szCs w:val="28"/>
        </w:rPr>
        <w:t xml:space="preserve"> __________________________________ указанная в настоящем предложении, учитывает стоимость</w:t>
      </w:r>
    </w:p>
    <w:p w:rsidR="00D85F74" w:rsidRPr="00734035" w:rsidRDefault="00D85F74" w:rsidP="00D85F74">
      <w:pPr>
        <w:pStyle w:val="aa"/>
        <w:ind w:firstLine="2835"/>
        <w:jc w:val="both"/>
      </w:pPr>
      <w:r w:rsidRPr="00734035">
        <w:rPr>
          <w:i/>
        </w:rPr>
        <w:t>(работ, услуг, товаров),</w:t>
      </w:r>
      <w:r w:rsidRPr="00734035">
        <w:t xml:space="preserve"> </w:t>
      </w:r>
    </w:p>
    <w:p w:rsidR="00D85F74" w:rsidRPr="00734035" w:rsidRDefault="00D85F74" w:rsidP="00D85F74">
      <w:pPr>
        <w:pStyle w:val="aa"/>
        <w:jc w:val="both"/>
        <w:rPr>
          <w:rFonts w:eastAsia="MS Mincho"/>
          <w:spacing w:val="-4"/>
          <w:sz w:val="28"/>
          <w:szCs w:val="28"/>
        </w:rPr>
      </w:pPr>
      <w:r w:rsidRPr="00734035">
        <w:rPr>
          <w:sz w:val="28"/>
          <w:szCs w:val="28"/>
        </w:rPr>
        <w:t>всех налогов (кроме НДС), внесение государственных и иных сборов</w:t>
      </w:r>
      <w:r w:rsidRPr="00734035">
        <w:rPr>
          <w:rFonts w:eastAsia="MS Mincho"/>
          <w:spacing w:val="-4"/>
          <w:sz w:val="28"/>
          <w:szCs w:val="28"/>
        </w:rPr>
        <w:t xml:space="preserve">, включает расходы на сортировку, размещение и хранение вагонов, а также расходы на подачу, уборку, охрану вагонов, </w:t>
      </w:r>
      <w:proofErr w:type="spellStart"/>
      <w:r w:rsidRPr="00734035">
        <w:rPr>
          <w:rFonts w:eastAsia="MS Mincho"/>
          <w:spacing w:val="-4"/>
          <w:sz w:val="28"/>
          <w:szCs w:val="28"/>
        </w:rPr>
        <w:t>раскредитование</w:t>
      </w:r>
      <w:proofErr w:type="spellEnd"/>
      <w:r w:rsidRPr="00734035">
        <w:rPr>
          <w:rFonts w:eastAsia="MS Mincho"/>
          <w:spacing w:val="-4"/>
          <w:sz w:val="28"/>
          <w:szCs w:val="28"/>
        </w:rPr>
        <w:t xml:space="preserve"> перевозочных документов и иные</w:t>
      </w:r>
      <w:r w:rsidRPr="00734035">
        <w:rPr>
          <w:sz w:val="28"/>
          <w:szCs w:val="28"/>
        </w:rPr>
        <w:t xml:space="preserve"> возможные расходы Исполнителя, связанные с оказанием услуг.</w:t>
      </w:r>
    </w:p>
    <w:p w:rsidR="00D85F74" w:rsidRPr="00734035" w:rsidRDefault="00D85F74" w:rsidP="00D85F74">
      <w:pPr>
        <w:pStyle w:val="aa"/>
        <w:ind w:firstLine="993"/>
        <w:jc w:val="both"/>
        <w:rPr>
          <w:i/>
          <w:sz w:val="28"/>
          <w:szCs w:val="28"/>
        </w:rPr>
      </w:pPr>
      <w:r w:rsidRPr="00734035">
        <w:rPr>
          <w:sz w:val="28"/>
          <w:szCs w:val="28"/>
        </w:rPr>
        <w:t xml:space="preserve">Услуга облагается НДС по ставке ____%, размер которого составляет ________/ НДС не облагается </w:t>
      </w:r>
      <w:r w:rsidRPr="00734035">
        <w:rPr>
          <w:i/>
        </w:rPr>
        <w:t xml:space="preserve">(указать </w:t>
      </w:r>
      <w:proofErr w:type="gramStart"/>
      <w:r w:rsidRPr="00734035">
        <w:rPr>
          <w:i/>
        </w:rPr>
        <w:t>необходимое</w:t>
      </w:r>
      <w:proofErr w:type="gramEnd"/>
      <w:r w:rsidRPr="00734035">
        <w:rPr>
          <w:i/>
        </w:rPr>
        <w:t>).</w:t>
      </w:r>
    </w:p>
    <w:p w:rsidR="00D85F74" w:rsidRPr="00D26946" w:rsidRDefault="00D85F74" w:rsidP="00D85F74">
      <w:pPr>
        <w:pStyle w:val="aa"/>
        <w:jc w:val="both"/>
        <w:rPr>
          <w:rFonts w:eastAsia="MS Mincho"/>
          <w:spacing w:val="-4"/>
          <w:szCs w:val="28"/>
        </w:rPr>
      </w:pPr>
    </w:p>
    <w:p w:rsidR="00D85F74" w:rsidRPr="00D26946" w:rsidRDefault="00D85F74" w:rsidP="00D85F74">
      <w:pPr>
        <w:pStyle w:val="Textbodyindent"/>
        <w:ind w:left="0" w:firstLine="1003"/>
        <w:jc w:val="both"/>
        <w:rPr>
          <w:szCs w:val="28"/>
        </w:rPr>
      </w:pPr>
      <w:r w:rsidRPr="00D26946">
        <w:rPr>
          <w:szCs w:val="28"/>
        </w:rPr>
        <w:lastRenderedPageBreak/>
        <w:t>2. Дополнительные условия выполнения работ, оказания услуг, поставки товаров _______________________________________________</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__________________________________________</w:t>
      </w:r>
      <w:r w:rsidRPr="00D26946">
        <w:rPr>
          <w:szCs w:val="28"/>
        </w:rPr>
        <w:t>________</w:t>
      </w:r>
    </w:p>
    <w:p w:rsidR="00D85F74" w:rsidRPr="00E308B5" w:rsidRDefault="00D85F74" w:rsidP="00D85F74">
      <w:pPr>
        <w:pStyle w:val="Textbodyindent"/>
        <w:ind w:left="0"/>
        <w:jc w:val="center"/>
        <w:rPr>
          <w:i/>
          <w:sz w:val="24"/>
          <w:szCs w:val="24"/>
        </w:rPr>
      </w:pPr>
      <w:r w:rsidRPr="00E308B5">
        <w:rPr>
          <w:i/>
          <w:sz w:val="24"/>
          <w:szCs w:val="24"/>
        </w:rPr>
        <w:t>(заполняется претендентом при необходимости).</w:t>
      </w:r>
    </w:p>
    <w:p w:rsidR="00D85F74" w:rsidRDefault="00D85F74" w:rsidP="00D85F74">
      <w:pPr>
        <w:pStyle w:val="Textbodyindent"/>
        <w:jc w:val="both"/>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w:t>
      </w:r>
    </w:p>
    <w:p w:rsidR="00D85F74" w:rsidRDefault="00D85F74" w:rsidP="00D85F74">
      <w:pPr>
        <w:pStyle w:val="Textbodyindent"/>
        <w:jc w:val="both"/>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D85F74" w:rsidRDefault="00D85F74" w:rsidP="00D85F74">
      <w:pPr>
        <w:pStyle w:val="Textbody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D85F74" w:rsidRDefault="00D85F74" w:rsidP="00D85F74">
      <w:pPr>
        <w:pStyle w:val="Textbodyindent"/>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85F74" w:rsidRDefault="00D85F74" w:rsidP="00D85F74">
      <w:pPr>
        <w:pStyle w:val="Textbodyindent"/>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85F74" w:rsidRDefault="00D85F74" w:rsidP="00D85F74">
      <w:pPr>
        <w:pStyle w:val="Textbodyindent"/>
        <w:jc w:val="both"/>
        <w:rPr>
          <w:szCs w:val="28"/>
        </w:rPr>
      </w:pPr>
    </w:p>
    <w:p w:rsidR="00D85F74" w:rsidRDefault="00D85F74" w:rsidP="00D85F74">
      <w:pPr>
        <w:pStyle w:val="Textbodyindent"/>
        <w:jc w:val="both"/>
        <w:rPr>
          <w:szCs w:val="28"/>
        </w:rPr>
      </w:pPr>
    </w:p>
    <w:p w:rsidR="00D85F74" w:rsidRDefault="00D85F74" w:rsidP="00D85F74">
      <w:pPr>
        <w:pStyle w:val="Heading3"/>
        <w:spacing w:before="0" w:after="0"/>
        <w:ind w:left="284"/>
        <w:jc w:val="both"/>
        <w:rPr>
          <w:rFonts w:ascii="Times New Roman" w:hAnsi="Times New Roman"/>
          <w:sz w:val="28"/>
          <w:szCs w:val="28"/>
        </w:rPr>
      </w:pPr>
    </w:p>
    <w:p w:rsidR="00D85F74" w:rsidRDefault="00D85F74" w:rsidP="00D85F74">
      <w:pPr>
        <w:pStyle w:val="Heading3"/>
        <w:spacing w:before="0" w:after="0"/>
        <w:ind w:left="284"/>
        <w:jc w:val="center"/>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w:t>
      </w:r>
    </w:p>
    <w:p w:rsidR="00D85F74" w:rsidRDefault="00D85F74" w:rsidP="00D85F74">
      <w:pPr>
        <w:pStyle w:val="Heading3"/>
        <w:spacing w:before="0" w:after="0"/>
        <w:ind w:left="284"/>
        <w:jc w:val="both"/>
        <w:rPr>
          <w:rFonts w:ascii="Times New Roman" w:hAnsi="Times New Roman"/>
          <w:sz w:val="28"/>
          <w:szCs w:val="28"/>
        </w:rPr>
      </w:pPr>
      <w:r>
        <w:rPr>
          <w:rFonts w:ascii="Times New Roman" w:hAnsi="Times New Roman"/>
          <w:sz w:val="28"/>
          <w:szCs w:val="28"/>
        </w:rPr>
        <w:t xml:space="preserve">                                        ________________________________________________________________________________________________</w:t>
      </w:r>
    </w:p>
    <w:p w:rsidR="00D85F74" w:rsidRDefault="00D85F74" w:rsidP="00D85F74">
      <w:pPr>
        <w:pStyle w:val="Standard"/>
        <w:tabs>
          <w:tab w:val="left" w:pos="8640"/>
        </w:tabs>
        <w:jc w:val="center"/>
        <w:rPr>
          <w:i/>
        </w:rPr>
      </w:pPr>
      <w:r>
        <w:rPr>
          <w:i/>
        </w:rPr>
        <w:t>(наименование претендента)</w:t>
      </w:r>
    </w:p>
    <w:p w:rsidR="00D85F74" w:rsidRDefault="00D85F74" w:rsidP="00D85F74">
      <w:pPr>
        <w:pStyle w:val="31"/>
        <w:ind w:left="1276"/>
        <w:rPr>
          <w:sz w:val="28"/>
          <w:szCs w:val="28"/>
        </w:rPr>
      </w:pPr>
      <w:r>
        <w:rPr>
          <w:sz w:val="28"/>
          <w:szCs w:val="28"/>
        </w:rPr>
        <w:t>_____________________________________________________________________________________________</w:t>
      </w:r>
    </w:p>
    <w:p w:rsidR="00D85F74" w:rsidRDefault="00D85F74" w:rsidP="00D85F74">
      <w:pPr>
        <w:pStyle w:val="Standard"/>
        <w:ind w:firstLine="2127"/>
        <w:rPr>
          <w:i/>
        </w:rPr>
      </w:pPr>
      <w:r>
        <w:rPr>
          <w:i/>
        </w:rPr>
        <w:t xml:space="preserve">       Печать</w:t>
      </w:r>
      <w:r>
        <w:rPr>
          <w:i/>
        </w:rPr>
        <w:tab/>
      </w:r>
      <w:r>
        <w:rPr>
          <w:i/>
        </w:rPr>
        <w:tab/>
      </w:r>
      <w:r>
        <w:rPr>
          <w:i/>
        </w:rPr>
        <w:tab/>
        <w:t xml:space="preserve">                                                                                     (должность, подпись, ФИО)</w:t>
      </w:r>
    </w:p>
    <w:p w:rsidR="00D85F74" w:rsidRDefault="00D85F74" w:rsidP="00D85F74">
      <w:pPr>
        <w:pStyle w:val="Standard"/>
        <w:ind w:firstLine="2127"/>
        <w:rPr>
          <w:i/>
        </w:rPr>
      </w:pPr>
    </w:p>
    <w:p w:rsidR="00D85F74" w:rsidRPr="00402215" w:rsidRDefault="00D85F74" w:rsidP="00D85F74">
      <w:pPr>
        <w:pStyle w:val="31"/>
        <w:rPr>
          <w:sz w:val="28"/>
          <w:szCs w:val="28"/>
        </w:rPr>
      </w:pPr>
      <w:r>
        <w:rPr>
          <w:sz w:val="28"/>
          <w:szCs w:val="28"/>
        </w:rPr>
        <w:t xml:space="preserve">   "____" _________ 201__г.</w:t>
      </w:r>
    </w:p>
    <w:p w:rsidR="00D85F74" w:rsidRDefault="00D85F74" w:rsidP="005F0825">
      <w:pPr>
        <w:pStyle w:val="31"/>
        <w:rPr>
          <w:sz w:val="28"/>
          <w:szCs w:val="28"/>
        </w:rPr>
      </w:pPr>
    </w:p>
    <w:p w:rsidR="00D85F74" w:rsidRDefault="00D85F74" w:rsidP="005F0825">
      <w:pPr>
        <w:pStyle w:val="31"/>
        <w:rPr>
          <w:sz w:val="28"/>
          <w:szCs w:val="28"/>
        </w:rPr>
        <w:sectPr w:rsidR="00D85F74" w:rsidSect="00D85F74">
          <w:pgSz w:w="16838" w:h="11906" w:orient="landscape"/>
          <w:pgMar w:top="850" w:right="1134" w:bottom="1701" w:left="1134" w:header="708" w:footer="708" w:gutter="0"/>
          <w:cols w:space="708"/>
          <w:docGrid w:linePitch="360"/>
        </w:sectPr>
      </w:pPr>
    </w:p>
    <w:p w:rsidR="005F7621" w:rsidRDefault="005F7621" w:rsidP="005F7621">
      <w:pPr>
        <w:pStyle w:val="Textbody"/>
        <w:pageBreakBefore/>
        <w:ind w:firstLine="0"/>
        <w:jc w:val="right"/>
        <w:rPr>
          <w:sz w:val="28"/>
          <w:szCs w:val="28"/>
        </w:rPr>
      </w:pPr>
      <w:r>
        <w:rPr>
          <w:sz w:val="28"/>
          <w:szCs w:val="28"/>
        </w:rPr>
        <w:lastRenderedPageBreak/>
        <w:t>Приложение № 4</w:t>
      </w:r>
    </w:p>
    <w:p w:rsidR="005F7621" w:rsidRDefault="005F7621" w:rsidP="005F7621">
      <w:pPr>
        <w:pStyle w:val="Textbody"/>
        <w:ind w:firstLine="0"/>
        <w:jc w:val="right"/>
        <w:rPr>
          <w:sz w:val="28"/>
          <w:szCs w:val="28"/>
        </w:rPr>
      </w:pPr>
      <w:r>
        <w:rPr>
          <w:sz w:val="28"/>
          <w:szCs w:val="28"/>
        </w:rPr>
        <w:t>к документации о закупке</w:t>
      </w:r>
    </w:p>
    <w:p w:rsidR="00D85F74" w:rsidRDefault="00D85F74" w:rsidP="005F0825">
      <w:pPr>
        <w:pStyle w:val="31"/>
        <w:rPr>
          <w:sz w:val="28"/>
          <w:szCs w:val="28"/>
        </w:rPr>
      </w:pPr>
    </w:p>
    <w:p w:rsidR="005F7621" w:rsidRPr="008959C2" w:rsidRDefault="005F7621" w:rsidP="005F7621">
      <w:pPr>
        <w:jc w:val="center"/>
        <w:rPr>
          <w:b/>
          <w:sz w:val="56"/>
          <w:szCs w:val="56"/>
        </w:rPr>
      </w:pPr>
      <w:r w:rsidRPr="008959C2">
        <w:rPr>
          <w:b/>
          <w:sz w:val="56"/>
          <w:szCs w:val="56"/>
        </w:rPr>
        <w:t>ПРОЕКТ ДОГОВОРА</w:t>
      </w:r>
    </w:p>
    <w:p w:rsidR="005F7621" w:rsidRDefault="005F7621" w:rsidP="005F0825">
      <w:pPr>
        <w:pStyle w:val="31"/>
        <w:rPr>
          <w:sz w:val="28"/>
          <w:szCs w:val="28"/>
        </w:rPr>
      </w:pPr>
    </w:p>
    <w:p w:rsidR="005F7621" w:rsidRPr="005F7621" w:rsidRDefault="005F7621" w:rsidP="005F7621">
      <w:pPr>
        <w:pStyle w:val="Style4"/>
        <w:widowControl/>
        <w:spacing w:before="240" w:line="276" w:lineRule="auto"/>
        <w:ind w:right="34" w:firstLine="284"/>
        <w:jc w:val="center"/>
        <w:rPr>
          <w:rStyle w:val="FontStyle12"/>
          <w:sz w:val="28"/>
          <w:szCs w:val="28"/>
        </w:rPr>
      </w:pPr>
      <w:r w:rsidRPr="005F7621">
        <w:rPr>
          <w:rStyle w:val="FontStyle12"/>
          <w:sz w:val="28"/>
          <w:szCs w:val="28"/>
        </w:rPr>
        <w:t>ДОГОВОР № _________</w:t>
      </w:r>
    </w:p>
    <w:p w:rsidR="005F7621" w:rsidRPr="00401447" w:rsidRDefault="005F7621" w:rsidP="00401447">
      <w:pPr>
        <w:pStyle w:val="Style4"/>
        <w:widowControl/>
        <w:spacing w:before="240" w:line="276" w:lineRule="auto"/>
        <w:ind w:right="34" w:firstLine="284"/>
        <w:jc w:val="left"/>
        <w:rPr>
          <w:rStyle w:val="FontStyle12"/>
          <w:sz w:val="24"/>
          <w:szCs w:val="24"/>
        </w:rPr>
      </w:pPr>
      <w:r w:rsidRPr="00401447">
        <w:rPr>
          <w:rStyle w:val="FontStyle12"/>
          <w:sz w:val="24"/>
          <w:szCs w:val="24"/>
        </w:rPr>
        <w:t>г. Ярославль                                                 «___»___________201_г.</w:t>
      </w:r>
    </w:p>
    <w:p w:rsidR="005F7621" w:rsidRDefault="005F7621" w:rsidP="005F7621">
      <w:pPr>
        <w:pStyle w:val="Style6"/>
        <w:widowControl/>
        <w:spacing w:line="276" w:lineRule="auto"/>
        <w:ind w:firstLine="709"/>
        <w:jc w:val="both"/>
        <w:rPr>
          <w:sz w:val="28"/>
          <w:szCs w:val="28"/>
        </w:rPr>
      </w:pPr>
    </w:p>
    <w:p w:rsidR="005F7621" w:rsidRPr="00A71A28" w:rsidRDefault="005F7621" w:rsidP="005F7621">
      <w:pPr>
        <w:ind w:right="-1" w:firstLine="720"/>
        <w:jc w:val="both"/>
      </w:pPr>
      <w:r>
        <w:t>Публичное</w:t>
      </w:r>
      <w:r w:rsidRPr="00A71A28">
        <w:t xml:space="preserve"> акционерное общество «Центр по перевозке грузов в</w:t>
      </w:r>
      <w:r>
        <w:t xml:space="preserve"> контейнерах «</w:t>
      </w:r>
      <w:proofErr w:type="spellStart"/>
      <w:r>
        <w:t>ТрансКонтейнер</w:t>
      </w:r>
      <w:proofErr w:type="spellEnd"/>
      <w:r>
        <w:t>» (П</w:t>
      </w:r>
      <w:r w:rsidRPr="00A71A28">
        <w:t>АО «</w:t>
      </w:r>
      <w:proofErr w:type="spellStart"/>
      <w:r w:rsidRPr="00A71A28">
        <w:t>ТрансКонтейнер</w:t>
      </w:r>
      <w:proofErr w:type="spellEnd"/>
      <w:r w:rsidRPr="00A71A28">
        <w:t>»), именуемое в д</w:t>
      </w:r>
      <w:r>
        <w:t xml:space="preserve">альнейшем «Заказчик», в </w:t>
      </w:r>
      <w:proofErr w:type="spellStart"/>
      <w:r>
        <w:t>лице________________________________________</w:t>
      </w:r>
      <w:proofErr w:type="spellEnd"/>
      <w:r>
        <w:t xml:space="preserve">, </w:t>
      </w:r>
      <w:r w:rsidRPr="00A71A28">
        <w:t xml:space="preserve">действующего  на  основании                                                                                            </w:t>
      </w:r>
      <w:r w:rsidRPr="00A71A28">
        <w:rPr>
          <w:i/>
          <w:iCs/>
        </w:rPr>
        <w:t xml:space="preserve">            </w:t>
      </w:r>
      <w:proofErr w:type="gramStart"/>
      <w:r w:rsidRPr="00A71A28">
        <w:rPr>
          <w:i/>
          <w:iCs/>
          <w:color w:val="FFFFFF"/>
          <w:vertAlign w:val="superscript"/>
        </w:rPr>
        <w:t>(</w:t>
      </w:r>
      <w:r w:rsidRPr="00A71A28">
        <w:rPr>
          <w:i/>
          <w:iCs/>
          <w:vertAlign w:val="superscript"/>
        </w:rPr>
        <w:t xml:space="preserve">                                 </w:t>
      </w:r>
      <w:proofErr w:type="gramEnd"/>
      <w:r w:rsidRPr="00A71A28">
        <w:rPr>
          <w:i/>
          <w:iCs/>
          <w:vertAlign w:val="superscript"/>
        </w:rPr>
        <w:t>(должность, Ф.И.О. – полностью)</w:t>
      </w:r>
      <w:r w:rsidRPr="00A71A28">
        <w:t xml:space="preserve"> </w:t>
      </w:r>
    </w:p>
    <w:p w:rsidR="005F7621" w:rsidRPr="00A71A28" w:rsidRDefault="005F7621" w:rsidP="005F7621">
      <w:pPr>
        <w:ind w:right="-1"/>
        <w:jc w:val="both"/>
      </w:pPr>
      <w:r w:rsidRPr="00A71A28">
        <w:t>_____________________________________________________________________________,</w:t>
      </w:r>
    </w:p>
    <w:p w:rsidR="005F7621" w:rsidRPr="00A71A28" w:rsidRDefault="005F7621" w:rsidP="005F7621">
      <w:pPr>
        <w:ind w:right="-1"/>
        <w:jc w:val="both"/>
        <w:rPr>
          <w:vertAlign w:val="superscript"/>
        </w:rPr>
      </w:pPr>
      <w:r w:rsidRPr="00A71A28">
        <w:rPr>
          <w:i/>
          <w:iCs/>
          <w:vertAlign w:val="superscript"/>
        </w:rPr>
        <w:t>(указывается документ, уполномочивающий лицо на заключение настоящего  Договора, например: устав,</w:t>
      </w:r>
      <w:r>
        <w:rPr>
          <w:i/>
          <w:iCs/>
          <w:vertAlign w:val="superscript"/>
        </w:rPr>
        <w:t xml:space="preserve"> доверенность </w:t>
      </w:r>
      <w:proofErr w:type="gramStart"/>
      <w:r>
        <w:rPr>
          <w:i/>
          <w:iCs/>
          <w:vertAlign w:val="superscript"/>
        </w:rPr>
        <w:t>от</w:t>
      </w:r>
      <w:proofErr w:type="gramEnd"/>
      <w:r>
        <w:rPr>
          <w:i/>
          <w:iCs/>
          <w:vertAlign w:val="superscript"/>
        </w:rPr>
        <w:t xml:space="preserve"> ______  №</w:t>
      </w:r>
      <w:r w:rsidRPr="00A71A28">
        <w:rPr>
          <w:i/>
          <w:iCs/>
          <w:vertAlign w:val="superscript"/>
        </w:rPr>
        <w:t>___)</w:t>
      </w:r>
    </w:p>
    <w:p w:rsidR="005F7621" w:rsidRPr="00A71A28" w:rsidRDefault="005F7621" w:rsidP="005F7621">
      <w:pPr>
        <w:ind w:right="-1"/>
        <w:jc w:val="both"/>
      </w:pPr>
      <w:r w:rsidRPr="00A71A28">
        <w:t xml:space="preserve">с одной стороны, и ____________________________________________________________,  </w:t>
      </w:r>
    </w:p>
    <w:p w:rsidR="005F7621" w:rsidRPr="00A71A28" w:rsidRDefault="005F7621" w:rsidP="005F7621">
      <w:pPr>
        <w:ind w:right="-1"/>
        <w:jc w:val="both"/>
        <w:rPr>
          <w:i/>
          <w:vertAlign w:val="superscript"/>
        </w:rPr>
      </w:pPr>
      <w:r w:rsidRPr="00A71A2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F7621" w:rsidRPr="00A71A28" w:rsidRDefault="005F7621" w:rsidP="005F7621">
      <w:pPr>
        <w:ind w:right="-1"/>
        <w:jc w:val="both"/>
      </w:pPr>
      <w:r w:rsidRPr="00A71A28">
        <w:t>именуемое в дальнейшем «</w:t>
      </w:r>
      <w:r w:rsidR="00401447">
        <w:t>Исполнитель</w:t>
      </w:r>
      <w:r w:rsidRPr="00A71A28">
        <w:t xml:space="preserve">», в лице __________________________________, </w:t>
      </w:r>
    </w:p>
    <w:p w:rsidR="005F7621" w:rsidRPr="00A71A28" w:rsidRDefault="005F7621" w:rsidP="005F7621">
      <w:pPr>
        <w:ind w:right="-1"/>
        <w:jc w:val="both"/>
      </w:pPr>
      <w:r w:rsidRPr="00A71A28">
        <w:rPr>
          <w:i/>
          <w:vertAlign w:val="superscript"/>
        </w:rPr>
        <w:t xml:space="preserve">                                                                                                                        (должность, Ф.И.О. - полностью)</w:t>
      </w:r>
    </w:p>
    <w:p w:rsidR="005F7621" w:rsidRPr="00A71A28" w:rsidRDefault="005F7621" w:rsidP="005F7621">
      <w:pPr>
        <w:ind w:right="-1"/>
        <w:jc w:val="both"/>
      </w:pPr>
      <w:proofErr w:type="gramStart"/>
      <w:r w:rsidRPr="00A71A28">
        <w:t>действующего</w:t>
      </w:r>
      <w:proofErr w:type="gramEnd"/>
      <w:r w:rsidRPr="00A71A28">
        <w:t xml:space="preserve">  на основании ____________________________________________________,</w:t>
      </w:r>
    </w:p>
    <w:p w:rsidR="005F7621" w:rsidRPr="00A71A28" w:rsidRDefault="005F7621" w:rsidP="005F7621">
      <w:pPr>
        <w:ind w:right="-1"/>
        <w:jc w:val="both"/>
        <w:rPr>
          <w:i/>
          <w:vertAlign w:val="superscript"/>
        </w:rPr>
      </w:pPr>
      <w:r w:rsidRPr="00A71A28">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sidRPr="00A71A28">
        <w:rPr>
          <w:i/>
          <w:vertAlign w:val="superscript"/>
        </w:rPr>
        <w:t>т</w:t>
      </w:r>
      <w:proofErr w:type="gramStart"/>
      <w:r w:rsidRPr="00A71A28">
        <w:rPr>
          <w:i/>
          <w:vertAlign w:val="superscript"/>
        </w:rPr>
        <w:t>.д</w:t>
      </w:r>
      <w:proofErr w:type="spellEnd"/>
      <w:proofErr w:type="gramEnd"/>
      <w:r w:rsidRPr="00A71A28">
        <w:rPr>
          <w:i/>
          <w:vertAlign w:val="superscript"/>
        </w:rPr>
        <w:t>)</w:t>
      </w:r>
    </w:p>
    <w:p w:rsidR="005F7621" w:rsidRPr="00A71A28" w:rsidRDefault="005F7621" w:rsidP="005F7621">
      <w:pPr>
        <w:ind w:right="-1"/>
        <w:jc w:val="both"/>
      </w:pPr>
      <w:r w:rsidRPr="00A71A28">
        <w:t>с другой стороны, именуемые в дальнейшем «Стороны», заключили настоящий договор поставки (далее – «Договор») о нижеследующем:</w:t>
      </w:r>
    </w:p>
    <w:p w:rsidR="005F7621" w:rsidRDefault="005F7621" w:rsidP="005F7621">
      <w:pPr>
        <w:pStyle w:val="Style6"/>
        <w:widowControl/>
        <w:spacing w:line="276" w:lineRule="auto"/>
        <w:ind w:firstLine="709"/>
        <w:jc w:val="both"/>
        <w:rPr>
          <w:sz w:val="28"/>
          <w:szCs w:val="28"/>
        </w:rPr>
      </w:pPr>
    </w:p>
    <w:p w:rsidR="005F7621" w:rsidRDefault="005F7621" w:rsidP="005F7621">
      <w:pPr>
        <w:pStyle w:val="Style6"/>
        <w:widowControl/>
        <w:numPr>
          <w:ilvl w:val="6"/>
          <w:numId w:val="36"/>
        </w:numPr>
        <w:spacing w:before="10"/>
        <w:ind w:firstLine="567"/>
        <w:jc w:val="center"/>
        <w:rPr>
          <w:rStyle w:val="FontStyle12"/>
          <w:sz w:val="24"/>
          <w:szCs w:val="24"/>
        </w:rPr>
      </w:pPr>
      <w:r w:rsidRPr="00401447">
        <w:rPr>
          <w:rStyle w:val="FontStyle12"/>
          <w:sz w:val="24"/>
          <w:szCs w:val="24"/>
        </w:rPr>
        <w:t>Предмет договора</w:t>
      </w:r>
    </w:p>
    <w:p w:rsidR="00401447" w:rsidRPr="00401447" w:rsidRDefault="00401447" w:rsidP="00401447">
      <w:pPr>
        <w:pStyle w:val="Style6"/>
        <w:widowControl/>
        <w:spacing w:before="10"/>
        <w:ind w:left="567"/>
        <w:rPr>
          <w:rStyle w:val="FontStyle12"/>
          <w:sz w:val="24"/>
          <w:szCs w:val="24"/>
        </w:rPr>
      </w:pPr>
    </w:p>
    <w:p w:rsidR="005F7621" w:rsidRPr="00401447" w:rsidRDefault="005F7621" w:rsidP="005F7621">
      <w:pPr>
        <w:pStyle w:val="Style7"/>
        <w:widowControl/>
        <w:numPr>
          <w:ilvl w:val="0"/>
          <w:numId w:val="37"/>
        </w:numPr>
        <w:tabs>
          <w:tab w:val="left" w:pos="701"/>
        </w:tabs>
        <w:spacing w:line="240" w:lineRule="auto"/>
        <w:ind w:firstLine="567"/>
        <w:rPr>
          <w:rStyle w:val="FontStyle14"/>
          <w:sz w:val="24"/>
          <w:szCs w:val="24"/>
        </w:rPr>
      </w:pPr>
      <w:r w:rsidRPr="00401447">
        <w:rPr>
          <w:rStyle w:val="FontStyle14"/>
          <w:sz w:val="24"/>
          <w:szCs w:val="24"/>
        </w:rPr>
        <w:t xml:space="preserve">Настоящий Договор регулирует взаимоотношения Сторон, связанные с оказанием услуг по временному размещению (отстою) (далее - услуги) на железнодорожных путях </w:t>
      </w:r>
      <w:proofErr w:type="spellStart"/>
      <w:r w:rsidRPr="00401447">
        <w:rPr>
          <w:rStyle w:val="FontStyle14"/>
          <w:sz w:val="24"/>
          <w:szCs w:val="24"/>
        </w:rPr>
        <w:t>необщего</w:t>
      </w:r>
      <w:proofErr w:type="spellEnd"/>
      <w:r w:rsidRPr="00401447">
        <w:rPr>
          <w:rStyle w:val="FontStyle14"/>
          <w:sz w:val="24"/>
          <w:szCs w:val="24"/>
        </w:rPr>
        <w:t xml:space="preserve"> пользования Исполнителя, принадлежащих ему на праве собственности или ином праве (далее – пути размещения), порожних </w:t>
      </w:r>
      <w:proofErr w:type="spellStart"/>
      <w:r w:rsidRPr="00401447">
        <w:rPr>
          <w:rStyle w:val="FontStyle14"/>
          <w:sz w:val="24"/>
          <w:szCs w:val="24"/>
        </w:rPr>
        <w:t>фитинговых</w:t>
      </w:r>
      <w:proofErr w:type="spellEnd"/>
      <w:r w:rsidRPr="00401447">
        <w:rPr>
          <w:rStyle w:val="FontStyle14"/>
          <w:sz w:val="24"/>
          <w:szCs w:val="24"/>
        </w:rPr>
        <w:t xml:space="preserve"> платформ, принадлежащих Заказчику на праве собственности или ином праве (далее - вагоны).</w:t>
      </w:r>
    </w:p>
    <w:p w:rsidR="005F7621" w:rsidRPr="00401447" w:rsidRDefault="005F7621" w:rsidP="005F7621">
      <w:pPr>
        <w:pStyle w:val="Style7"/>
        <w:widowControl/>
        <w:numPr>
          <w:ilvl w:val="0"/>
          <w:numId w:val="37"/>
        </w:numPr>
        <w:tabs>
          <w:tab w:val="left" w:pos="701"/>
        </w:tabs>
        <w:spacing w:line="240" w:lineRule="auto"/>
        <w:ind w:firstLine="567"/>
        <w:rPr>
          <w:rStyle w:val="FontStyle14"/>
          <w:sz w:val="24"/>
          <w:szCs w:val="24"/>
        </w:rPr>
      </w:pPr>
      <w:r w:rsidRPr="00401447">
        <w:rPr>
          <w:rStyle w:val="FontStyle14"/>
          <w:sz w:val="24"/>
          <w:szCs w:val="24"/>
        </w:rPr>
        <w:t>Предоставление Исполнителем путей размещения при наличии технологических возможностей для временного размещения вагонов Заказчика осуществляется на основании заявки Заказчика (далее - заявка), оформленной по форме, представленной в Приложении № 1 к настоящему Договору и согласованной Исполнителем.</w:t>
      </w:r>
    </w:p>
    <w:p w:rsidR="005F7621" w:rsidRPr="00401447" w:rsidRDefault="005F7621" w:rsidP="005F7621">
      <w:pPr>
        <w:widowControl w:val="0"/>
        <w:numPr>
          <w:ilvl w:val="0"/>
          <w:numId w:val="37"/>
        </w:numPr>
        <w:autoSpaceDN w:val="0"/>
        <w:ind w:firstLine="709"/>
        <w:jc w:val="both"/>
        <w:textAlignment w:val="baseline"/>
      </w:pPr>
      <w:r w:rsidRPr="00401447">
        <w:rPr>
          <w:color w:val="000000"/>
        </w:rPr>
        <w:t>Место оказания услуг: _____________________________________.</w:t>
      </w:r>
    </w:p>
    <w:p w:rsidR="005F7621" w:rsidRPr="00401447" w:rsidRDefault="005F7621" w:rsidP="005F7621">
      <w:pPr>
        <w:widowControl w:val="0"/>
        <w:numPr>
          <w:ilvl w:val="0"/>
          <w:numId w:val="37"/>
        </w:numPr>
        <w:autoSpaceDN w:val="0"/>
        <w:ind w:firstLine="709"/>
        <w:jc w:val="both"/>
        <w:textAlignment w:val="baseline"/>
      </w:pPr>
      <w:r w:rsidRPr="00401447">
        <w:rPr>
          <w:color w:val="000000"/>
        </w:rPr>
        <w:t>Срок оказания услуг - с 1 января 2016 г по 31 декабря 2016 года.</w:t>
      </w:r>
    </w:p>
    <w:p w:rsidR="005F7621" w:rsidRPr="00401447" w:rsidRDefault="005F7621" w:rsidP="005F7621">
      <w:pPr>
        <w:ind w:left="709"/>
        <w:jc w:val="both"/>
      </w:pPr>
    </w:p>
    <w:p w:rsidR="005F7621" w:rsidRPr="00401447" w:rsidRDefault="005F7621" w:rsidP="005F7621">
      <w:pPr>
        <w:pStyle w:val="Style7"/>
        <w:widowControl/>
        <w:numPr>
          <w:ilvl w:val="3"/>
          <w:numId w:val="36"/>
        </w:numPr>
        <w:tabs>
          <w:tab w:val="left" w:pos="701"/>
        </w:tabs>
        <w:spacing w:line="240" w:lineRule="auto"/>
        <w:ind w:firstLine="567"/>
        <w:jc w:val="center"/>
        <w:rPr>
          <w:rStyle w:val="FontStyle12"/>
          <w:sz w:val="24"/>
          <w:szCs w:val="24"/>
        </w:rPr>
      </w:pPr>
      <w:r w:rsidRPr="00401447">
        <w:rPr>
          <w:rStyle w:val="FontStyle12"/>
          <w:sz w:val="24"/>
          <w:szCs w:val="24"/>
        </w:rPr>
        <w:t>Обязанности Сторон.</w:t>
      </w:r>
    </w:p>
    <w:p w:rsidR="005F7621" w:rsidRPr="00401447" w:rsidRDefault="005F7621" w:rsidP="005F7621">
      <w:pPr>
        <w:pStyle w:val="Style7"/>
        <w:widowControl/>
        <w:tabs>
          <w:tab w:val="left" w:pos="701"/>
        </w:tabs>
        <w:spacing w:line="240" w:lineRule="auto"/>
        <w:ind w:left="567"/>
        <w:rPr>
          <w:rStyle w:val="FontStyle12"/>
          <w:sz w:val="24"/>
          <w:szCs w:val="24"/>
        </w:rPr>
      </w:pPr>
    </w:p>
    <w:p w:rsidR="005F7621" w:rsidRPr="00401447" w:rsidRDefault="005F7621" w:rsidP="005F7621">
      <w:pPr>
        <w:pStyle w:val="Style8"/>
        <w:widowControl/>
        <w:spacing w:before="14" w:line="240" w:lineRule="auto"/>
        <w:ind w:right="3379" w:firstLine="567"/>
        <w:rPr>
          <w:rStyle w:val="FontStyle12"/>
          <w:sz w:val="24"/>
          <w:szCs w:val="24"/>
        </w:rPr>
      </w:pPr>
      <w:r w:rsidRPr="00401447">
        <w:rPr>
          <w:rStyle w:val="FontStyle12"/>
          <w:sz w:val="24"/>
          <w:szCs w:val="24"/>
        </w:rPr>
        <w:t>2.1. Исполнитель обязан:</w:t>
      </w:r>
    </w:p>
    <w:p w:rsidR="005F7621" w:rsidRPr="00401447" w:rsidRDefault="005F7621" w:rsidP="005F7621">
      <w:pPr>
        <w:pStyle w:val="Style7"/>
        <w:widowControl/>
        <w:numPr>
          <w:ilvl w:val="0"/>
          <w:numId w:val="38"/>
        </w:numPr>
        <w:tabs>
          <w:tab w:val="left" w:pos="653"/>
        </w:tabs>
        <w:spacing w:line="240" w:lineRule="auto"/>
        <w:ind w:firstLine="567"/>
        <w:rPr>
          <w:rStyle w:val="FontStyle14"/>
          <w:sz w:val="24"/>
          <w:szCs w:val="24"/>
        </w:rPr>
      </w:pPr>
      <w:r w:rsidRPr="00401447">
        <w:rPr>
          <w:rStyle w:val="FontStyle14"/>
          <w:sz w:val="24"/>
          <w:szCs w:val="24"/>
        </w:rPr>
        <w:lastRenderedPageBreak/>
        <w:t>Принимать к рассмотрению заявки Заказчика и в срок не более 1 (одних) календарных суток с момента получения такой заявки уведомлять Заказчика о результатах рассмотрения заявок.</w:t>
      </w:r>
    </w:p>
    <w:p w:rsidR="005F7621" w:rsidRPr="00401447" w:rsidRDefault="005F7621" w:rsidP="005F7621">
      <w:pPr>
        <w:pStyle w:val="Style7"/>
        <w:widowControl/>
        <w:numPr>
          <w:ilvl w:val="0"/>
          <w:numId w:val="38"/>
        </w:numPr>
        <w:tabs>
          <w:tab w:val="left" w:pos="653"/>
        </w:tabs>
        <w:spacing w:before="5" w:line="240" w:lineRule="auto"/>
        <w:ind w:firstLine="567"/>
        <w:rPr>
          <w:rStyle w:val="FontStyle14"/>
          <w:sz w:val="24"/>
          <w:szCs w:val="24"/>
        </w:rPr>
      </w:pPr>
      <w:r w:rsidRPr="00401447">
        <w:rPr>
          <w:rStyle w:val="FontStyle14"/>
          <w:sz w:val="24"/>
          <w:szCs w:val="24"/>
        </w:rPr>
        <w:t>Обеспечивать при наличии технологических возможностей, в случае согласования заявки на размещение вагонов, 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p>
    <w:p w:rsidR="005F7621" w:rsidRPr="00401447" w:rsidRDefault="005F7621" w:rsidP="005F7621">
      <w:pPr>
        <w:pStyle w:val="Style7"/>
        <w:widowControl/>
        <w:numPr>
          <w:ilvl w:val="0"/>
          <w:numId w:val="38"/>
        </w:numPr>
        <w:tabs>
          <w:tab w:val="left" w:pos="653"/>
        </w:tabs>
        <w:spacing w:line="240" w:lineRule="auto"/>
        <w:ind w:firstLine="567"/>
        <w:rPr>
          <w:rStyle w:val="FontStyle14"/>
          <w:sz w:val="24"/>
          <w:szCs w:val="24"/>
        </w:rPr>
      </w:pPr>
      <w:r w:rsidRPr="00401447">
        <w:rPr>
          <w:rStyle w:val="FontStyle14"/>
          <w:sz w:val="24"/>
          <w:szCs w:val="24"/>
        </w:rPr>
        <w:t>Производить подачу вагонов с выставочных путей к местам размещения и уборку с мест размещения на выставочные пути станции.</w:t>
      </w:r>
    </w:p>
    <w:p w:rsidR="005F7621" w:rsidRPr="00401447" w:rsidRDefault="005F7621" w:rsidP="005F7621">
      <w:pPr>
        <w:pStyle w:val="Style7"/>
        <w:widowControl/>
        <w:numPr>
          <w:ilvl w:val="0"/>
          <w:numId w:val="38"/>
        </w:numPr>
        <w:tabs>
          <w:tab w:val="left" w:pos="653"/>
        </w:tabs>
        <w:spacing w:line="240" w:lineRule="auto"/>
        <w:ind w:firstLine="567"/>
        <w:rPr>
          <w:rStyle w:val="FontStyle14"/>
          <w:sz w:val="24"/>
          <w:szCs w:val="24"/>
        </w:rPr>
      </w:pPr>
      <w:r w:rsidRPr="00401447">
        <w:t>Обеспечивать единовременное размещение на своих путях не менее 50 (пятидесяти) условных вагонов.</w:t>
      </w:r>
    </w:p>
    <w:p w:rsidR="005F7621" w:rsidRPr="00401447" w:rsidRDefault="005F7621" w:rsidP="005F7621">
      <w:pPr>
        <w:pStyle w:val="Style7"/>
        <w:widowControl/>
        <w:numPr>
          <w:ilvl w:val="0"/>
          <w:numId w:val="38"/>
        </w:numPr>
        <w:tabs>
          <w:tab w:val="left" w:pos="653"/>
        </w:tabs>
        <w:spacing w:line="240" w:lineRule="auto"/>
        <w:ind w:firstLine="567"/>
        <w:rPr>
          <w:rStyle w:val="FontStyle14"/>
          <w:sz w:val="24"/>
          <w:szCs w:val="24"/>
        </w:rPr>
      </w:pPr>
      <w:r w:rsidRPr="00401447">
        <w:rPr>
          <w:rStyle w:val="FontStyle14"/>
          <w:sz w:val="24"/>
          <w:szCs w:val="24"/>
        </w:rPr>
        <w:t xml:space="preserve"> Составлять для учета времени отстоя и взыскания платежей за оказанные услуги Акты приема вагонов на отстой и Акты уборки вагонов с Путей отстоя, составленных по форме Приложений № 2 и № 3 к настоящему Договору.</w:t>
      </w:r>
    </w:p>
    <w:p w:rsidR="005F7621" w:rsidRPr="00401447" w:rsidRDefault="005F7621" w:rsidP="005F7621">
      <w:pPr>
        <w:pStyle w:val="Style7"/>
        <w:widowControl/>
        <w:numPr>
          <w:ilvl w:val="0"/>
          <w:numId w:val="38"/>
        </w:numPr>
        <w:tabs>
          <w:tab w:val="left" w:pos="653"/>
        </w:tabs>
        <w:spacing w:line="240" w:lineRule="auto"/>
        <w:ind w:firstLine="567"/>
        <w:rPr>
          <w:rStyle w:val="FontStyle14"/>
          <w:sz w:val="24"/>
          <w:szCs w:val="24"/>
        </w:rPr>
      </w:pPr>
      <w:r w:rsidRPr="00401447">
        <w:rPr>
          <w:rStyle w:val="FontStyle14"/>
          <w:sz w:val="24"/>
          <w:szCs w:val="24"/>
        </w:rPr>
        <w:t xml:space="preserve"> Производить отправление вагонов Заказчика с железнодорожных путей </w:t>
      </w:r>
      <w:proofErr w:type="spellStart"/>
      <w:r w:rsidRPr="00401447">
        <w:rPr>
          <w:rStyle w:val="FontStyle14"/>
          <w:sz w:val="24"/>
          <w:szCs w:val="24"/>
        </w:rPr>
        <w:t>необщего</w:t>
      </w:r>
      <w:proofErr w:type="spellEnd"/>
      <w:r w:rsidRPr="00401447">
        <w:rPr>
          <w:rStyle w:val="FontStyle14"/>
          <w:sz w:val="24"/>
          <w:szCs w:val="24"/>
        </w:rPr>
        <w:t xml:space="preserve"> пользования Исполнителя в срок не позднее  3 (трех) суток </w:t>
      </w:r>
      <w:proofErr w:type="gramStart"/>
      <w:r w:rsidRPr="00401447">
        <w:rPr>
          <w:rStyle w:val="FontStyle14"/>
          <w:sz w:val="24"/>
          <w:szCs w:val="24"/>
        </w:rPr>
        <w:t>с даты согласования</w:t>
      </w:r>
      <w:proofErr w:type="gramEnd"/>
      <w:r w:rsidRPr="00401447">
        <w:rPr>
          <w:rStyle w:val="FontStyle14"/>
          <w:sz w:val="24"/>
          <w:szCs w:val="24"/>
        </w:rPr>
        <w:t xml:space="preserve"> заявки на изъятие вагонов из размещения при условии наличия на станции примыкания перевозочных документов, оформленных Заказчиком.</w:t>
      </w:r>
    </w:p>
    <w:p w:rsidR="005F7621" w:rsidRPr="00401447" w:rsidRDefault="005F7621" w:rsidP="005F7621">
      <w:pPr>
        <w:pStyle w:val="Style1"/>
        <w:widowControl/>
        <w:spacing w:line="240" w:lineRule="auto"/>
        <w:ind w:firstLine="567"/>
        <w:rPr>
          <w:rStyle w:val="FontStyle14"/>
          <w:sz w:val="24"/>
          <w:szCs w:val="24"/>
        </w:rPr>
      </w:pPr>
      <w:r w:rsidRPr="00401447">
        <w:rPr>
          <w:rStyle w:val="FontStyle14"/>
          <w:sz w:val="24"/>
          <w:szCs w:val="24"/>
        </w:rPr>
        <w:t>2.1.6.</w:t>
      </w:r>
      <w:r w:rsidRPr="00401447">
        <w:t xml:space="preserve"> Обеспечивать </w:t>
      </w:r>
      <w:proofErr w:type="spellStart"/>
      <w:r w:rsidRPr="00401447">
        <w:t>раскредитование</w:t>
      </w:r>
      <w:proofErr w:type="spellEnd"/>
      <w:r w:rsidRPr="00401447">
        <w:t xml:space="preserve"> документов на прибывшие вагоны, подачу на подъездные пути, размещение вагонов Заказчика в соответствии с согласованными Актами об оказанных услугах (Приложение № 4 к настоящему Договору). </w:t>
      </w:r>
    </w:p>
    <w:p w:rsidR="005F7621" w:rsidRPr="00401447" w:rsidRDefault="005F7621" w:rsidP="005F7621">
      <w:pPr>
        <w:pStyle w:val="Style1"/>
        <w:widowControl/>
        <w:spacing w:line="240" w:lineRule="auto"/>
        <w:ind w:firstLine="567"/>
        <w:rPr>
          <w:rStyle w:val="FontStyle14"/>
          <w:sz w:val="24"/>
          <w:szCs w:val="24"/>
        </w:rPr>
      </w:pPr>
      <w:r w:rsidRPr="00401447">
        <w:rPr>
          <w:rStyle w:val="FontStyle14"/>
          <w:sz w:val="24"/>
          <w:szCs w:val="24"/>
        </w:rPr>
        <w:t>2.1.7.Содержать своими силами и средствами пути размещения в полном соответствии с Правилами технической эксплуатации железных дорог Российской Федерации, производить очистку путей отстоя от снега и мусора.</w:t>
      </w:r>
    </w:p>
    <w:p w:rsidR="005F7621" w:rsidRPr="00401447" w:rsidRDefault="005F7621" w:rsidP="005F7621">
      <w:pPr>
        <w:pStyle w:val="Style1"/>
        <w:widowControl/>
        <w:spacing w:line="240" w:lineRule="auto"/>
        <w:ind w:firstLine="567"/>
      </w:pPr>
      <w:r w:rsidRPr="00401447">
        <w:rPr>
          <w:rStyle w:val="FontStyle14"/>
          <w:sz w:val="24"/>
          <w:szCs w:val="24"/>
        </w:rPr>
        <w:t>2.1.8. О</w:t>
      </w:r>
      <w:r w:rsidRPr="00401447">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5F7621" w:rsidRPr="00401447" w:rsidRDefault="005F7621" w:rsidP="005F7621">
      <w:pPr>
        <w:pStyle w:val="a4"/>
        <w:suppressAutoHyphens w:val="0"/>
        <w:ind w:firstLine="567"/>
        <w:rPr>
          <w:sz w:val="24"/>
        </w:rPr>
      </w:pPr>
      <w:r w:rsidRPr="00401447">
        <w:rPr>
          <w:sz w:val="24"/>
        </w:rPr>
        <w:t xml:space="preserve">2.1.9.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В случае непредставления Исполнителем информации, Заказчик вправе расторгнуть Договор в одностороннем порядке </w:t>
      </w:r>
      <w:r w:rsidRPr="00401447">
        <w:rPr>
          <w:bCs/>
          <w:sz w:val="24"/>
        </w:rPr>
        <w:t>при  условии</w:t>
      </w:r>
      <w:r w:rsidRPr="00401447">
        <w:rPr>
          <w:sz w:val="24"/>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5F7621" w:rsidRPr="00401447" w:rsidRDefault="005F7621" w:rsidP="005F7621">
      <w:pPr>
        <w:pStyle w:val="a4"/>
        <w:suppressAutoHyphens w:val="0"/>
        <w:ind w:firstLine="567"/>
        <w:rPr>
          <w:sz w:val="24"/>
        </w:rPr>
      </w:pPr>
    </w:p>
    <w:p w:rsidR="005F7621" w:rsidRPr="00401447" w:rsidRDefault="005F7621" w:rsidP="005F7621">
      <w:pPr>
        <w:pStyle w:val="Style6"/>
        <w:widowControl/>
        <w:spacing w:before="53"/>
        <w:ind w:firstLine="567"/>
        <w:rPr>
          <w:rStyle w:val="FontStyle12"/>
          <w:sz w:val="24"/>
          <w:szCs w:val="24"/>
        </w:rPr>
      </w:pPr>
      <w:r w:rsidRPr="00401447">
        <w:rPr>
          <w:rStyle w:val="FontStyle12"/>
          <w:sz w:val="24"/>
          <w:szCs w:val="24"/>
        </w:rPr>
        <w:t>2.2.Заказчик обязан:</w:t>
      </w:r>
    </w:p>
    <w:p w:rsidR="005F7621" w:rsidRPr="00401447" w:rsidRDefault="005F7621" w:rsidP="005F7621">
      <w:pPr>
        <w:pStyle w:val="Style7"/>
        <w:widowControl/>
        <w:tabs>
          <w:tab w:val="left" w:pos="682"/>
        </w:tabs>
        <w:spacing w:before="19" w:line="240" w:lineRule="auto"/>
        <w:rPr>
          <w:rStyle w:val="FontStyle14"/>
          <w:sz w:val="24"/>
          <w:szCs w:val="24"/>
        </w:rPr>
      </w:pPr>
      <w:r w:rsidRPr="00401447">
        <w:rPr>
          <w:rStyle w:val="FontStyle14"/>
          <w:sz w:val="24"/>
          <w:szCs w:val="24"/>
        </w:rPr>
        <w:tab/>
        <w:t xml:space="preserve">2.2.1. Направлять Исполнителю заявку на отстой вагонов заказчика на путях отстоя исполнителя по </w:t>
      </w:r>
      <w:proofErr w:type="gramStart"/>
      <w:r w:rsidRPr="00401447">
        <w:rPr>
          <w:rStyle w:val="FontStyle14"/>
          <w:sz w:val="24"/>
          <w:szCs w:val="24"/>
        </w:rPr>
        <w:t>форме</w:t>
      </w:r>
      <w:proofErr w:type="gramEnd"/>
      <w:r w:rsidRPr="00401447">
        <w:rPr>
          <w:rStyle w:val="FontStyle14"/>
          <w:sz w:val="24"/>
          <w:szCs w:val="24"/>
        </w:rPr>
        <w:t xml:space="preserve"> представленной в Приложении №1 к настоящему Договору в срок не менее чем за 1 (одни) сутки до планируемой даты начала отстоя вагонов;</w:t>
      </w:r>
    </w:p>
    <w:p w:rsidR="005F7621" w:rsidRPr="00401447" w:rsidRDefault="005F7621" w:rsidP="005F7621">
      <w:pPr>
        <w:pStyle w:val="Style7"/>
        <w:widowControl/>
        <w:tabs>
          <w:tab w:val="left" w:pos="682"/>
        </w:tabs>
        <w:spacing w:before="19" w:line="240" w:lineRule="auto"/>
        <w:rPr>
          <w:rStyle w:val="FontStyle14"/>
          <w:sz w:val="24"/>
          <w:szCs w:val="24"/>
        </w:rPr>
      </w:pPr>
      <w:r w:rsidRPr="00401447">
        <w:rPr>
          <w:rStyle w:val="FontStyle14"/>
          <w:sz w:val="24"/>
          <w:szCs w:val="24"/>
        </w:rPr>
        <w:tab/>
        <w:t xml:space="preserve">2.2.2. Пописывать акты, составленные Исполнителем для учета времени отстоя и взыскания платежей за оказываемые услуги не реже одного раза в месяц, в срок не позднее 5 (пяти) суток </w:t>
      </w:r>
      <w:proofErr w:type="gramStart"/>
      <w:r w:rsidRPr="00401447">
        <w:rPr>
          <w:rStyle w:val="FontStyle14"/>
          <w:sz w:val="24"/>
          <w:szCs w:val="24"/>
        </w:rPr>
        <w:t>с даты предъявления</w:t>
      </w:r>
      <w:proofErr w:type="gramEnd"/>
      <w:r w:rsidRPr="00401447">
        <w:rPr>
          <w:rStyle w:val="FontStyle14"/>
          <w:sz w:val="24"/>
          <w:szCs w:val="24"/>
        </w:rPr>
        <w:t xml:space="preserve"> актов к подписанию;</w:t>
      </w:r>
    </w:p>
    <w:p w:rsidR="005F7621" w:rsidRPr="00401447" w:rsidRDefault="005F7621" w:rsidP="005F7621">
      <w:pPr>
        <w:pStyle w:val="Style7"/>
        <w:widowControl/>
        <w:tabs>
          <w:tab w:val="left" w:pos="682"/>
        </w:tabs>
        <w:spacing w:before="19" w:line="240" w:lineRule="auto"/>
        <w:rPr>
          <w:rStyle w:val="FontStyle14"/>
          <w:sz w:val="24"/>
          <w:szCs w:val="24"/>
        </w:rPr>
      </w:pPr>
      <w:r w:rsidRPr="00401447">
        <w:rPr>
          <w:rStyle w:val="FontStyle14"/>
          <w:sz w:val="24"/>
          <w:szCs w:val="24"/>
        </w:rPr>
        <w:tab/>
        <w:t>2.2.3. Обеспечивать своевременное внесение платежей за отстой вагонов заказчика в рамках настоящего Договора;</w:t>
      </w:r>
    </w:p>
    <w:p w:rsidR="005F7621" w:rsidRPr="00401447" w:rsidRDefault="005F7621" w:rsidP="005F7621">
      <w:pPr>
        <w:pStyle w:val="Style7"/>
        <w:widowControl/>
        <w:tabs>
          <w:tab w:val="left" w:pos="682"/>
        </w:tabs>
        <w:spacing w:before="19" w:line="240" w:lineRule="auto"/>
        <w:rPr>
          <w:rStyle w:val="FontStyle14"/>
          <w:sz w:val="24"/>
          <w:szCs w:val="24"/>
        </w:rPr>
      </w:pPr>
      <w:r w:rsidRPr="00401447">
        <w:rPr>
          <w:rStyle w:val="FontStyle14"/>
          <w:sz w:val="24"/>
          <w:szCs w:val="24"/>
        </w:rPr>
        <w:tab/>
        <w:t>2.2.4.  Представлять исполнителю в срок не менее чем за 24 (двадцать четыре) часа до планируемой даты отправления вагонов заявку на изъятие вагонов из отстоя.</w:t>
      </w:r>
    </w:p>
    <w:p w:rsidR="005F7621" w:rsidRPr="00401447" w:rsidRDefault="005F7621" w:rsidP="005F7621">
      <w:pPr>
        <w:pStyle w:val="Style6"/>
        <w:widowControl/>
        <w:spacing w:before="14"/>
        <w:ind w:firstLine="567"/>
        <w:jc w:val="center"/>
        <w:rPr>
          <w:rStyle w:val="FontStyle12"/>
          <w:sz w:val="24"/>
          <w:szCs w:val="24"/>
        </w:rPr>
      </w:pPr>
    </w:p>
    <w:p w:rsidR="005F7621" w:rsidRPr="00401447" w:rsidRDefault="005F7621" w:rsidP="005F7621">
      <w:pPr>
        <w:pStyle w:val="Style6"/>
        <w:widowControl/>
        <w:spacing w:before="14"/>
        <w:ind w:firstLine="567"/>
        <w:jc w:val="center"/>
        <w:rPr>
          <w:rStyle w:val="FontStyle12"/>
          <w:sz w:val="24"/>
          <w:szCs w:val="24"/>
        </w:rPr>
      </w:pPr>
      <w:r w:rsidRPr="00401447">
        <w:rPr>
          <w:rStyle w:val="FontStyle12"/>
          <w:bCs w:val="0"/>
          <w:sz w:val="24"/>
          <w:szCs w:val="24"/>
        </w:rPr>
        <w:t>3.</w:t>
      </w:r>
      <w:r w:rsidRPr="00401447">
        <w:rPr>
          <w:rStyle w:val="FontStyle12"/>
          <w:sz w:val="24"/>
          <w:szCs w:val="24"/>
        </w:rPr>
        <w:t xml:space="preserve"> Стоимость работ и порядок расчетов.</w:t>
      </w:r>
    </w:p>
    <w:p w:rsidR="005F7621" w:rsidRPr="00401447" w:rsidRDefault="005F7621" w:rsidP="005F7621">
      <w:pPr>
        <w:pStyle w:val="Style6"/>
        <w:widowControl/>
        <w:spacing w:before="14"/>
        <w:ind w:firstLine="567"/>
        <w:jc w:val="center"/>
        <w:rPr>
          <w:rStyle w:val="FontStyle12"/>
          <w:sz w:val="24"/>
          <w:szCs w:val="24"/>
        </w:rPr>
      </w:pPr>
    </w:p>
    <w:p w:rsidR="005F7621" w:rsidRPr="00401447" w:rsidRDefault="005F7621" w:rsidP="005F7621">
      <w:pPr>
        <w:pStyle w:val="Style9"/>
        <w:widowControl/>
        <w:spacing w:line="240" w:lineRule="auto"/>
        <w:ind w:firstLine="567"/>
        <w:rPr>
          <w:rStyle w:val="FontStyle14"/>
          <w:sz w:val="24"/>
          <w:szCs w:val="24"/>
        </w:rPr>
      </w:pPr>
      <w:r w:rsidRPr="00401447">
        <w:rPr>
          <w:rStyle w:val="FontStyle14"/>
          <w:sz w:val="24"/>
          <w:szCs w:val="24"/>
        </w:rPr>
        <w:t xml:space="preserve">3.1. Оплата услуг по временному размещению (отстою) на железнодорожных путях </w:t>
      </w:r>
      <w:proofErr w:type="spellStart"/>
      <w:r w:rsidRPr="00401447">
        <w:rPr>
          <w:rStyle w:val="FontStyle14"/>
          <w:sz w:val="24"/>
          <w:szCs w:val="24"/>
        </w:rPr>
        <w:t>необщего</w:t>
      </w:r>
      <w:proofErr w:type="spellEnd"/>
      <w:r w:rsidRPr="00401447">
        <w:rPr>
          <w:rStyle w:val="FontStyle14"/>
          <w:sz w:val="24"/>
          <w:szCs w:val="24"/>
        </w:rPr>
        <w:t xml:space="preserve"> пользования Исполнителя вагонов Заказчика производится в полном объеме из расчета за единицу услуг (1 вагон/сутки) </w:t>
      </w:r>
      <w:r w:rsidRPr="00401447">
        <w:rPr>
          <w:rFonts w:eastAsia="MS Mincho"/>
        </w:rPr>
        <w:t xml:space="preserve">с учетом всех видов налогов и </w:t>
      </w:r>
      <w:r w:rsidRPr="00401447">
        <w:rPr>
          <w:rStyle w:val="FontStyle14"/>
          <w:sz w:val="24"/>
          <w:szCs w:val="24"/>
        </w:rPr>
        <w:t xml:space="preserve">включает в себя стоимость расходов: </w:t>
      </w:r>
    </w:p>
    <w:p w:rsidR="005F7621" w:rsidRPr="00401447" w:rsidRDefault="005F7621" w:rsidP="005F7621">
      <w:pPr>
        <w:pStyle w:val="a3"/>
        <w:widowControl w:val="0"/>
        <w:numPr>
          <w:ilvl w:val="0"/>
          <w:numId w:val="44"/>
        </w:numPr>
        <w:autoSpaceDN w:val="0"/>
        <w:contextualSpacing/>
        <w:jc w:val="both"/>
        <w:textAlignment w:val="baseline"/>
      </w:pPr>
      <w:r w:rsidRPr="00401447">
        <w:rPr>
          <w:rFonts w:eastAsia="MS Mincho"/>
          <w:spacing w:val="-4"/>
        </w:rPr>
        <w:lastRenderedPageBreak/>
        <w:t xml:space="preserve">длиной менее 19,6 м - 75 </w:t>
      </w:r>
      <w:r w:rsidRPr="00401447">
        <w:t xml:space="preserve">(семьдесят пять) рублей 00 копеек, </w:t>
      </w:r>
      <w:r w:rsidRPr="00401447">
        <w:rPr>
          <w:rFonts w:eastAsia="MS Mincho"/>
          <w:color w:val="000000"/>
        </w:rPr>
        <w:t>без учета  НДС</w:t>
      </w:r>
      <w:r w:rsidR="00AF28F5">
        <w:rPr>
          <w:rFonts w:eastAsia="MS Mincho"/>
          <w:color w:val="000000"/>
        </w:rPr>
        <w:t>;</w:t>
      </w:r>
    </w:p>
    <w:p w:rsidR="005F7621" w:rsidRPr="00401447" w:rsidRDefault="005F7621" w:rsidP="005F7621">
      <w:pPr>
        <w:pStyle w:val="a3"/>
        <w:widowControl w:val="0"/>
        <w:numPr>
          <w:ilvl w:val="0"/>
          <w:numId w:val="44"/>
        </w:numPr>
        <w:autoSpaceDN w:val="0"/>
        <w:contextualSpacing/>
        <w:jc w:val="both"/>
        <w:textAlignment w:val="baseline"/>
      </w:pPr>
      <w:r w:rsidRPr="00401447">
        <w:rPr>
          <w:rFonts w:eastAsia="MS Mincho"/>
          <w:spacing w:val="-4"/>
        </w:rPr>
        <w:t xml:space="preserve">длиной более 19,6 м - 100 </w:t>
      </w:r>
      <w:r w:rsidRPr="00401447">
        <w:t xml:space="preserve">(сто) рублей 00 копеек, </w:t>
      </w:r>
      <w:r w:rsidRPr="00401447">
        <w:rPr>
          <w:rFonts w:eastAsia="MS Mincho"/>
          <w:color w:val="000000"/>
        </w:rPr>
        <w:t>без учета  НДС;</w:t>
      </w:r>
    </w:p>
    <w:p w:rsidR="005F7621" w:rsidRPr="00401447" w:rsidRDefault="005F7621" w:rsidP="005F7621">
      <w:pPr>
        <w:pStyle w:val="Style7"/>
        <w:widowControl/>
        <w:numPr>
          <w:ilvl w:val="1"/>
          <w:numId w:val="42"/>
        </w:numPr>
        <w:tabs>
          <w:tab w:val="left" w:pos="426"/>
        </w:tabs>
        <w:autoSpaceDN/>
        <w:spacing w:line="240" w:lineRule="auto"/>
        <w:ind w:left="0" w:firstLine="567"/>
        <w:rPr>
          <w:rStyle w:val="FontStyle14"/>
          <w:bCs/>
          <w:sz w:val="24"/>
          <w:szCs w:val="24"/>
        </w:rPr>
      </w:pPr>
      <w:r w:rsidRPr="00401447">
        <w:t>Оплата платежей за о</w:t>
      </w:r>
      <w:r w:rsidRPr="00401447">
        <w:rPr>
          <w:color w:val="000000"/>
        </w:rPr>
        <w:t xml:space="preserve">казание услуг </w:t>
      </w:r>
      <w:r w:rsidRPr="00401447">
        <w:t xml:space="preserve">производится Заказчиком путем перечисления денежных средств на расчетный счет Исполнителя в течение 15 (пятнадцати) банковских дней с момента получения </w:t>
      </w:r>
      <w:proofErr w:type="spellStart"/>
      <w:proofErr w:type="gramStart"/>
      <w:r w:rsidRPr="00401447">
        <w:t>счет-фактур</w:t>
      </w:r>
      <w:proofErr w:type="spellEnd"/>
      <w:proofErr w:type="gramEnd"/>
      <w:r w:rsidRPr="00401447">
        <w:t xml:space="preserve"> и подписанных Сторонами актов оказанных услуг с приложением документов, подтверждающих расходы.</w:t>
      </w:r>
      <w:r w:rsidRPr="00401447">
        <w:rPr>
          <w:rStyle w:val="FontStyle14"/>
          <w:sz w:val="24"/>
          <w:szCs w:val="24"/>
        </w:rPr>
        <w:t xml:space="preserve"> </w:t>
      </w:r>
    </w:p>
    <w:p w:rsidR="005F7621" w:rsidRPr="00401447" w:rsidRDefault="005F7621" w:rsidP="005F7621">
      <w:pPr>
        <w:pStyle w:val="Style7"/>
        <w:widowControl/>
        <w:numPr>
          <w:ilvl w:val="1"/>
          <w:numId w:val="42"/>
        </w:numPr>
        <w:tabs>
          <w:tab w:val="left" w:pos="426"/>
        </w:tabs>
        <w:spacing w:line="240" w:lineRule="auto"/>
        <w:ind w:left="0" w:firstLine="567"/>
      </w:pPr>
      <w:r w:rsidRPr="00401447">
        <w:rPr>
          <w:rStyle w:val="FontStyle14"/>
          <w:sz w:val="24"/>
          <w:szCs w:val="24"/>
        </w:rPr>
        <w:t>Расчеты между Сторонами осуществляются в рублях Российской Федерации.</w:t>
      </w:r>
    </w:p>
    <w:p w:rsidR="005F7621" w:rsidRPr="00401447" w:rsidRDefault="005F7621" w:rsidP="005F7621">
      <w:pPr>
        <w:pStyle w:val="Style7"/>
        <w:widowControl/>
        <w:numPr>
          <w:ilvl w:val="1"/>
          <w:numId w:val="42"/>
        </w:numPr>
        <w:tabs>
          <w:tab w:val="left" w:pos="426"/>
          <w:tab w:val="left" w:pos="662"/>
        </w:tabs>
        <w:spacing w:before="10" w:line="240" w:lineRule="auto"/>
        <w:ind w:left="0" w:firstLine="567"/>
        <w:rPr>
          <w:rStyle w:val="FontStyle14"/>
          <w:sz w:val="24"/>
          <w:szCs w:val="24"/>
        </w:rPr>
      </w:pPr>
      <w:r w:rsidRPr="00401447">
        <w:rPr>
          <w:rStyle w:val="FontStyle14"/>
          <w:sz w:val="24"/>
          <w:szCs w:val="24"/>
        </w:rPr>
        <w:t>До 5 (пятого) числа месяца, следующего за месяцем оказания услуг, Исполнитель направляет Заказчику Акт об оказанных услугах, составленный на последний день отчетного месяца, счет. Заказчик в течение 5 (пяти) рабочих дней с момента получения Акта об оказанных услугах подписывает его либо направляет Исполнителю свои мотивированные замечания. При наличии мотивированных замечаний Акт подписывается после их устранения Исполнителем.</w:t>
      </w:r>
    </w:p>
    <w:p w:rsidR="005F7621" w:rsidRPr="00401447" w:rsidRDefault="005F7621" w:rsidP="005F7621">
      <w:pPr>
        <w:pStyle w:val="Style7"/>
        <w:widowControl/>
        <w:numPr>
          <w:ilvl w:val="1"/>
          <w:numId w:val="42"/>
        </w:numPr>
        <w:tabs>
          <w:tab w:val="left" w:pos="426"/>
          <w:tab w:val="left" w:pos="662"/>
        </w:tabs>
        <w:spacing w:line="240" w:lineRule="auto"/>
        <w:ind w:left="0" w:firstLine="567"/>
        <w:rPr>
          <w:rStyle w:val="FontStyle14"/>
          <w:sz w:val="24"/>
          <w:szCs w:val="24"/>
        </w:rPr>
      </w:pPr>
      <w:r w:rsidRPr="00401447">
        <w:rPr>
          <w:rStyle w:val="FontStyle14"/>
          <w:sz w:val="24"/>
          <w:szCs w:val="24"/>
        </w:rPr>
        <w:t>С момента подписания Сторонами Акта об оказанных услугах, услуги по настоящему Договору считаются выполненными Исполнителем и принятыми Заказчиком.</w:t>
      </w:r>
    </w:p>
    <w:p w:rsidR="005F7621" w:rsidRPr="00401447" w:rsidRDefault="005F7621" w:rsidP="005F7621">
      <w:pPr>
        <w:pStyle w:val="Style7"/>
        <w:widowControl/>
        <w:numPr>
          <w:ilvl w:val="1"/>
          <w:numId w:val="42"/>
        </w:numPr>
        <w:tabs>
          <w:tab w:val="left" w:pos="426"/>
          <w:tab w:val="left" w:pos="662"/>
        </w:tabs>
        <w:spacing w:line="240" w:lineRule="auto"/>
        <w:ind w:left="0" w:firstLine="567"/>
      </w:pPr>
      <w:r w:rsidRPr="00401447">
        <w:t>Общая стоимость услуг по настоящему Договору не должна превышать</w:t>
      </w:r>
      <w:proofErr w:type="gramStart"/>
      <w:r w:rsidRPr="00401447">
        <w:t xml:space="preserve"> __________________ (__________________________) </w:t>
      </w:r>
      <w:proofErr w:type="gramEnd"/>
      <w:r w:rsidRPr="00401447">
        <w:t>рублей ___ копеек, в т.ч. НДС 18% - ____________ (________________________) рублей __</w:t>
      </w:r>
      <w:r w:rsidR="00AF28F5">
        <w:t xml:space="preserve">__ </w:t>
      </w:r>
      <w:r w:rsidRPr="00401447">
        <w:t>копеек. При достижении указанного лимита расчетов настоящий Договор автоматически расторгается.</w:t>
      </w:r>
    </w:p>
    <w:p w:rsidR="005F7621" w:rsidRPr="00401447" w:rsidRDefault="005F7621" w:rsidP="005F7621">
      <w:pPr>
        <w:pStyle w:val="Style7"/>
        <w:widowControl/>
        <w:numPr>
          <w:ilvl w:val="1"/>
          <w:numId w:val="42"/>
        </w:numPr>
        <w:tabs>
          <w:tab w:val="left" w:pos="426"/>
          <w:tab w:val="left" w:pos="662"/>
        </w:tabs>
        <w:spacing w:line="240" w:lineRule="auto"/>
        <w:ind w:left="0" w:firstLine="567"/>
      </w:pPr>
      <w:r w:rsidRPr="00401447">
        <w:t>Изменение договорной цены производится по согласованию Сторон путем подписания соответствующего дополнительного соглашения к Договору;</w:t>
      </w:r>
    </w:p>
    <w:p w:rsidR="005F7621" w:rsidRPr="00401447" w:rsidRDefault="005F7621" w:rsidP="005F7621">
      <w:pPr>
        <w:pStyle w:val="Style7"/>
        <w:widowControl/>
        <w:numPr>
          <w:ilvl w:val="1"/>
          <w:numId w:val="42"/>
        </w:numPr>
        <w:tabs>
          <w:tab w:val="left" w:pos="426"/>
          <w:tab w:val="left" w:pos="662"/>
        </w:tabs>
        <w:spacing w:line="240" w:lineRule="auto"/>
        <w:ind w:left="0" w:firstLine="567"/>
      </w:pPr>
      <w:r w:rsidRPr="00401447">
        <w:t xml:space="preserve">Исчисление договорной цены за отстой вагонов производится </w:t>
      </w:r>
      <w:proofErr w:type="gramStart"/>
      <w:r w:rsidRPr="00401447">
        <w:t>с момента составления акта о постановке вагонов Заказчика под отстой до момента составления акта об изъятии</w:t>
      </w:r>
      <w:proofErr w:type="gramEnd"/>
      <w:r w:rsidRPr="00401447">
        <w:t xml:space="preserve"> вагонов Заказчика из отстоя, при этом сутки считаются полными в том случае, если вагон простоял более 12 часов текущих суток. </w:t>
      </w:r>
    </w:p>
    <w:p w:rsidR="005F7621" w:rsidRPr="00401447" w:rsidRDefault="005F7621" w:rsidP="005F7621">
      <w:pPr>
        <w:pStyle w:val="Style7"/>
        <w:widowControl/>
        <w:tabs>
          <w:tab w:val="left" w:pos="426"/>
          <w:tab w:val="left" w:pos="662"/>
        </w:tabs>
        <w:spacing w:line="240" w:lineRule="auto"/>
        <w:ind w:left="567"/>
      </w:pPr>
    </w:p>
    <w:p w:rsidR="005F7621" w:rsidRDefault="005F7621" w:rsidP="005F7621">
      <w:pPr>
        <w:pStyle w:val="a3"/>
        <w:numPr>
          <w:ilvl w:val="0"/>
          <w:numId w:val="42"/>
        </w:numPr>
        <w:suppressAutoHyphens w:val="0"/>
        <w:contextualSpacing/>
        <w:jc w:val="center"/>
        <w:rPr>
          <w:b/>
          <w:bCs/>
        </w:rPr>
      </w:pPr>
      <w:r w:rsidRPr="00401447">
        <w:rPr>
          <w:b/>
          <w:bCs/>
        </w:rPr>
        <w:t>Ответственность Сторон</w:t>
      </w:r>
    </w:p>
    <w:p w:rsidR="00401447" w:rsidRPr="00401447" w:rsidRDefault="00401447" w:rsidP="00401447">
      <w:pPr>
        <w:pStyle w:val="a3"/>
        <w:suppressAutoHyphens w:val="0"/>
        <w:ind w:left="450"/>
        <w:contextualSpacing/>
        <w:rPr>
          <w:b/>
          <w:bCs/>
        </w:rPr>
      </w:pPr>
    </w:p>
    <w:p w:rsidR="005F7621" w:rsidRPr="00401447" w:rsidRDefault="005F7621" w:rsidP="005F7621">
      <w:pPr>
        <w:ind w:firstLine="567"/>
        <w:jc w:val="both"/>
      </w:pPr>
      <w:r w:rsidRPr="00401447">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F7621" w:rsidRPr="00401447" w:rsidRDefault="005F7621" w:rsidP="005F7621">
      <w:pPr>
        <w:ind w:firstLine="567"/>
        <w:jc w:val="both"/>
      </w:pPr>
    </w:p>
    <w:p w:rsidR="005F7621" w:rsidRDefault="005F7621" w:rsidP="005F7621">
      <w:pPr>
        <w:pStyle w:val="a3"/>
        <w:widowControl w:val="0"/>
        <w:numPr>
          <w:ilvl w:val="0"/>
          <w:numId w:val="42"/>
        </w:numPr>
        <w:autoSpaceDE w:val="0"/>
        <w:autoSpaceDN w:val="0"/>
        <w:adjustRightInd w:val="0"/>
        <w:spacing w:after="60"/>
        <w:contextualSpacing/>
        <w:jc w:val="center"/>
        <w:rPr>
          <w:b/>
        </w:rPr>
      </w:pPr>
      <w:r w:rsidRPr="00401447">
        <w:rPr>
          <w:b/>
        </w:rPr>
        <w:t>Обстоятельства непреодолимой силы</w:t>
      </w:r>
    </w:p>
    <w:p w:rsidR="00401447" w:rsidRPr="00401447" w:rsidRDefault="00401447" w:rsidP="00401447">
      <w:pPr>
        <w:pStyle w:val="a3"/>
        <w:widowControl w:val="0"/>
        <w:autoSpaceDE w:val="0"/>
        <w:autoSpaceDN w:val="0"/>
        <w:adjustRightInd w:val="0"/>
        <w:spacing w:after="60"/>
        <w:ind w:left="450"/>
        <w:contextualSpacing/>
        <w:rPr>
          <w:b/>
        </w:rPr>
      </w:pPr>
    </w:p>
    <w:p w:rsidR="005F7621" w:rsidRPr="00401447" w:rsidRDefault="005F7621" w:rsidP="005F7621">
      <w:pPr>
        <w:pStyle w:val="ConsNormal"/>
        <w:ind w:firstLine="709"/>
        <w:jc w:val="both"/>
        <w:rPr>
          <w:sz w:val="24"/>
          <w:szCs w:val="24"/>
        </w:rPr>
      </w:pPr>
      <w:r w:rsidRPr="00401447">
        <w:rPr>
          <w:sz w:val="24"/>
          <w:szCs w:val="24"/>
        </w:rPr>
        <w:t xml:space="preserve">5.1. </w:t>
      </w:r>
      <w:proofErr w:type="gramStart"/>
      <w:r w:rsidRPr="0040144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F7621" w:rsidRPr="00401447" w:rsidRDefault="005F7621" w:rsidP="005F7621">
      <w:pPr>
        <w:pStyle w:val="ConsNormal"/>
        <w:ind w:firstLine="709"/>
        <w:jc w:val="both"/>
        <w:rPr>
          <w:sz w:val="24"/>
          <w:szCs w:val="24"/>
        </w:rPr>
      </w:pPr>
      <w:r w:rsidRPr="00401447">
        <w:rPr>
          <w:sz w:val="24"/>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F7621" w:rsidRPr="00401447" w:rsidRDefault="005F7621" w:rsidP="005F7621">
      <w:pPr>
        <w:pStyle w:val="ConsNormal"/>
        <w:ind w:firstLine="709"/>
        <w:jc w:val="both"/>
        <w:rPr>
          <w:sz w:val="24"/>
          <w:szCs w:val="24"/>
        </w:rPr>
      </w:pPr>
      <w:r w:rsidRPr="00401447">
        <w:rPr>
          <w:sz w:val="24"/>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F7621" w:rsidRPr="00401447" w:rsidRDefault="005F7621" w:rsidP="005F7621">
      <w:pPr>
        <w:pStyle w:val="ConsNormal"/>
        <w:ind w:firstLine="709"/>
        <w:jc w:val="both"/>
        <w:rPr>
          <w:sz w:val="24"/>
          <w:szCs w:val="24"/>
        </w:rPr>
      </w:pPr>
      <w:r w:rsidRPr="00401447">
        <w:rPr>
          <w:sz w:val="24"/>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401447">
        <w:rPr>
          <w:sz w:val="24"/>
          <w:szCs w:val="24"/>
        </w:rPr>
        <w:t>Договор</w:t>
      </w:r>
      <w:proofErr w:type="gramEnd"/>
      <w:r w:rsidRPr="00401447">
        <w:rPr>
          <w:sz w:val="24"/>
          <w:szCs w:val="24"/>
        </w:rPr>
        <w:t xml:space="preserve"> может быть расторгнут по соглашению Сторон.</w:t>
      </w:r>
    </w:p>
    <w:p w:rsidR="005F7621" w:rsidRPr="00401447" w:rsidRDefault="005F7621" w:rsidP="005F7621">
      <w:pPr>
        <w:pStyle w:val="ConsNormal"/>
        <w:ind w:firstLine="709"/>
        <w:jc w:val="both"/>
        <w:rPr>
          <w:sz w:val="24"/>
          <w:szCs w:val="24"/>
        </w:rPr>
      </w:pPr>
    </w:p>
    <w:p w:rsidR="005F7621" w:rsidRDefault="005F7621" w:rsidP="005F7621">
      <w:pPr>
        <w:pStyle w:val="a3"/>
        <w:widowControl w:val="0"/>
        <w:numPr>
          <w:ilvl w:val="0"/>
          <w:numId w:val="42"/>
        </w:numPr>
        <w:autoSpaceDE w:val="0"/>
        <w:autoSpaceDN w:val="0"/>
        <w:adjustRightInd w:val="0"/>
        <w:contextualSpacing/>
        <w:jc w:val="center"/>
        <w:rPr>
          <w:b/>
        </w:rPr>
      </w:pPr>
      <w:r w:rsidRPr="00401447">
        <w:rPr>
          <w:b/>
        </w:rPr>
        <w:t>Разрешение споров</w:t>
      </w:r>
    </w:p>
    <w:p w:rsidR="00401447" w:rsidRPr="00401447" w:rsidRDefault="00401447" w:rsidP="00401447">
      <w:pPr>
        <w:pStyle w:val="a3"/>
        <w:widowControl w:val="0"/>
        <w:autoSpaceDE w:val="0"/>
        <w:autoSpaceDN w:val="0"/>
        <w:adjustRightInd w:val="0"/>
        <w:ind w:left="450"/>
        <w:contextualSpacing/>
        <w:rPr>
          <w:b/>
        </w:rPr>
      </w:pPr>
    </w:p>
    <w:p w:rsidR="005F7621" w:rsidRPr="00401447" w:rsidRDefault="005F7621" w:rsidP="005F7621">
      <w:pPr>
        <w:autoSpaceDE w:val="0"/>
        <w:adjustRightInd w:val="0"/>
        <w:ind w:firstLine="709"/>
        <w:jc w:val="both"/>
      </w:pPr>
      <w:r w:rsidRPr="00401447">
        <w:t xml:space="preserve">6.1. Все споры, возникающие при исполнении настоящего  Договора, решаются Сторонами путем переговоров, которые могут </w:t>
      </w:r>
      <w:proofErr w:type="gramStart"/>
      <w:r w:rsidRPr="00401447">
        <w:t>проводится</w:t>
      </w:r>
      <w:proofErr w:type="gramEnd"/>
      <w:r w:rsidRPr="00401447">
        <w:t xml:space="preserve"> в том числе, путем отправления писем по почте, обмена  факсимильными сообщениями.</w:t>
      </w:r>
    </w:p>
    <w:p w:rsidR="005F7621" w:rsidRPr="00401447" w:rsidRDefault="005F7621" w:rsidP="005F7621">
      <w:pPr>
        <w:autoSpaceDE w:val="0"/>
        <w:adjustRightInd w:val="0"/>
        <w:ind w:firstLine="709"/>
        <w:jc w:val="both"/>
      </w:pPr>
      <w:r w:rsidRPr="00401447">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01447">
        <w:t>с даты получения</w:t>
      </w:r>
      <w:proofErr w:type="gramEnd"/>
      <w:r w:rsidRPr="00401447">
        <w:t>.</w:t>
      </w:r>
    </w:p>
    <w:p w:rsidR="005F7621" w:rsidRPr="00401447" w:rsidRDefault="005F7621" w:rsidP="005F7621">
      <w:pPr>
        <w:autoSpaceDE w:val="0"/>
        <w:adjustRightInd w:val="0"/>
        <w:ind w:firstLine="709"/>
        <w:jc w:val="both"/>
      </w:pPr>
      <w:r w:rsidRPr="00401447">
        <w:t xml:space="preserve"> 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Ярославской области в соответствии с действующим законодательством РФ.</w:t>
      </w:r>
    </w:p>
    <w:p w:rsidR="005F7621" w:rsidRPr="00401447" w:rsidRDefault="005F7621" w:rsidP="005F7621">
      <w:pPr>
        <w:autoSpaceDE w:val="0"/>
        <w:adjustRightInd w:val="0"/>
        <w:ind w:firstLine="709"/>
        <w:jc w:val="center"/>
        <w:rPr>
          <w:b/>
        </w:rPr>
      </w:pPr>
    </w:p>
    <w:p w:rsidR="005F7621" w:rsidRPr="00401447" w:rsidRDefault="005F7621" w:rsidP="005F7621">
      <w:pPr>
        <w:autoSpaceDE w:val="0"/>
        <w:adjustRightInd w:val="0"/>
        <w:ind w:firstLine="709"/>
        <w:jc w:val="center"/>
        <w:rPr>
          <w:b/>
        </w:rPr>
      </w:pPr>
    </w:p>
    <w:p w:rsidR="005F7621" w:rsidRPr="00401447" w:rsidRDefault="005F7621" w:rsidP="005F7621">
      <w:pPr>
        <w:autoSpaceDE w:val="0"/>
        <w:adjustRightInd w:val="0"/>
        <w:ind w:firstLine="709"/>
        <w:jc w:val="center"/>
      </w:pPr>
      <w:r w:rsidRPr="00401447">
        <w:rPr>
          <w:b/>
        </w:rPr>
        <w:t>7. Порядок внесения</w:t>
      </w:r>
    </w:p>
    <w:p w:rsidR="005F7621" w:rsidRDefault="005F7621" w:rsidP="005F7621">
      <w:pPr>
        <w:pStyle w:val="ConsNormal"/>
        <w:ind w:firstLine="567"/>
        <w:jc w:val="center"/>
        <w:rPr>
          <w:b/>
          <w:sz w:val="24"/>
          <w:szCs w:val="24"/>
        </w:rPr>
      </w:pPr>
      <w:r w:rsidRPr="00401447">
        <w:rPr>
          <w:b/>
          <w:sz w:val="24"/>
          <w:szCs w:val="24"/>
        </w:rPr>
        <w:t>изменений, дополнений в Договор и его расторжения</w:t>
      </w:r>
    </w:p>
    <w:p w:rsidR="00401447" w:rsidRPr="00401447" w:rsidRDefault="00401447" w:rsidP="005F7621">
      <w:pPr>
        <w:pStyle w:val="ConsNormal"/>
        <w:ind w:firstLine="567"/>
        <w:jc w:val="center"/>
        <w:rPr>
          <w:b/>
          <w:sz w:val="24"/>
          <w:szCs w:val="24"/>
        </w:rPr>
      </w:pPr>
    </w:p>
    <w:p w:rsidR="005F7621" w:rsidRPr="00401447" w:rsidRDefault="005F7621" w:rsidP="005F7621">
      <w:pPr>
        <w:pStyle w:val="ConsNormal"/>
        <w:ind w:firstLine="708"/>
        <w:jc w:val="both"/>
        <w:rPr>
          <w:sz w:val="24"/>
          <w:szCs w:val="24"/>
        </w:rPr>
      </w:pPr>
      <w:r w:rsidRPr="00401447">
        <w:rPr>
          <w:sz w:val="24"/>
          <w:szCs w:val="24"/>
        </w:rPr>
        <w:t>7.1. В настоящий Договор могут быть внесены изменения и дополнения, которые оформляются дополнительными соглашениями к настоящему Договору.</w:t>
      </w:r>
    </w:p>
    <w:p w:rsidR="005F7621" w:rsidRPr="00401447" w:rsidRDefault="005F7621" w:rsidP="005F7621">
      <w:pPr>
        <w:pStyle w:val="ConsNormal"/>
        <w:ind w:firstLine="708"/>
        <w:jc w:val="both"/>
        <w:rPr>
          <w:sz w:val="24"/>
          <w:szCs w:val="24"/>
        </w:rPr>
      </w:pPr>
      <w:r w:rsidRPr="00401447">
        <w:rPr>
          <w:sz w:val="24"/>
          <w:szCs w:val="24"/>
        </w:rPr>
        <w:t xml:space="preserve">7.2. Настоящий Договор может </w:t>
      </w:r>
      <w:proofErr w:type="gramStart"/>
      <w:r w:rsidRPr="00401447">
        <w:rPr>
          <w:sz w:val="24"/>
          <w:szCs w:val="24"/>
        </w:rPr>
        <w:t>быть</w:t>
      </w:r>
      <w:proofErr w:type="gramEnd"/>
      <w:r w:rsidRPr="00401447">
        <w:rPr>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5F7621" w:rsidRPr="00401447" w:rsidRDefault="005F7621" w:rsidP="005F7621">
      <w:pPr>
        <w:ind w:firstLine="567"/>
        <w:jc w:val="both"/>
      </w:pPr>
      <w:r w:rsidRPr="00401447">
        <w:tab/>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w:t>
      </w:r>
      <w:proofErr w:type="gramStart"/>
      <w:r w:rsidRPr="00401447">
        <w:t>позднее</w:t>
      </w:r>
      <w:proofErr w:type="gramEnd"/>
      <w:r w:rsidRPr="00401447">
        <w:t xml:space="preserve"> чем за 30 (тридцать) календарных дней до предполагаемой даты расторжения настоящего Договора.</w:t>
      </w:r>
    </w:p>
    <w:p w:rsidR="005F7621" w:rsidRPr="00401447" w:rsidRDefault="005F7621" w:rsidP="005F7621">
      <w:pPr>
        <w:ind w:firstLine="567"/>
        <w:jc w:val="both"/>
      </w:pPr>
    </w:p>
    <w:p w:rsidR="005F7621" w:rsidRDefault="005F7621" w:rsidP="005F7621">
      <w:pPr>
        <w:pStyle w:val="a3"/>
        <w:tabs>
          <w:tab w:val="left" w:pos="0"/>
        </w:tabs>
        <w:suppressAutoHyphens w:val="0"/>
        <w:ind w:left="450"/>
        <w:contextualSpacing/>
        <w:jc w:val="center"/>
        <w:rPr>
          <w:b/>
        </w:rPr>
      </w:pPr>
      <w:r w:rsidRPr="00401447">
        <w:rPr>
          <w:b/>
        </w:rPr>
        <w:t>8.Срок действия Договора</w:t>
      </w:r>
    </w:p>
    <w:p w:rsidR="00401447" w:rsidRPr="00401447" w:rsidRDefault="00401447" w:rsidP="005F7621">
      <w:pPr>
        <w:pStyle w:val="a3"/>
        <w:tabs>
          <w:tab w:val="left" w:pos="0"/>
        </w:tabs>
        <w:suppressAutoHyphens w:val="0"/>
        <w:ind w:left="450"/>
        <w:contextualSpacing/>
        <w:jc w:val="center"/>
        <w:rPr>
          <w:b/>
        </w:rPr>
      </w:pPr>
    </w:p>
    <w:p w:rsidR="005F7621" w:rsidRPr="00401447" w:rsidRDefault="005F7621" w:rsidP="005F7621">
      <w:pPr>
        <w:pStyle w:val="ConsNormal"/>
        <w:ind w:firstLine="709"/>
        <w:jc w:val="both"/>
        <w:rPr>
          <w:sz w:val="24"/>
          <w:szCs w:val="24"/>
        </w:rPr>
      </w:pPr>
      <w:r w:rsidRPr="00401447">
        <w:rPr>
          <w:sz w:val="24"/>
          <w:szCs w:val="24"/>
        </w:rPr>
        <w:t>8.1. Настоящий Договор вступает в силу с 1 января 2016 г Сторонами и действует до 31 декабря 2016 г.</w:t>
      </w:r>
    </w:p>
    <w:p w:rsidR="005F7621" w:rsidRPr="00401447" w:rsidRDefault="005F7621" w:rsidP="005F7621">
      <w:pPr>
        <w:pStyle w:val="ConsNormal"/>
        <w:ind w:firstLine="709"/>
        <w:jc w:val="both"/>
        <w:rPr>
          <w:b/>
          <w:bCs/>
          <w:sz w:val="24"/>
          <w:szCs w:val="24"/>
        </w:rPr>
      </w:pPr>
    </w:p>
    <w:p w:rsidR="005F7621" w:rsidRDefault="005F7621" w:rsidP="005F7621">
      <w:pPr>
        <w:pStyle w:val="ConsNormal"/>
        <w:numPr>
          <w:ilvl w:val="0"/>
          <w:numId w:val="43"/>
        </w:numPr>
        <w:suppressAutoHyphens w:val="0"/>
        <w:autoSpaceDE w:val="0"/>
        <w:adjustRightInd w:val="0"/>
        <w:jc w:val="center"/>
        <w:textAlignment w:val="auto"/>
        <w:rPr>
          <w:b/>
          <w:bCs/>
          <w:sz w:val="24"/>
          <w:szCs w:val="24"/>
        </w:rPr>
      </w:pPr>
      <w:r w:rsidRPr="00401447">
        <w:rPr>
          <w:b/>
          <w:bCs/>
          <w:sz w:val="24"/>
          <w:szCs w:val="24"/>
        </w:rPr>
        <w:t>Прочие условия</w:t>
      </w:r>
    </w:p>
    <w:p w:rsidR="00401447" w:rsidRPr="00401447" w:rsidRDefault="00401447" w:rsidP="00401447">
      <w:pPr>
        <w:pStyle w:val="ConsNormal"/>
        <w:suppressAutoHyphens w:val="0"/>
        <w:autoSpaceDE w:val="0"/>
        <w:adjustRightInd w:val="0"/>
        <w:ind w:left="720"/>
        <w:textAlignment w:val="auto"/>
        <w:rPr>
          <w:b/>
          <w:bCs/>
          <w:sz w:val="24"/>
          <w:szCs w:val="24"/>
        </w:rPr>
      </w:pPr>
    </w:p>
    <w:p w:rsidR="005F7621" w:rsidRPr="00401447" w:rsidRDefault="005F7621" w:rsidP="005F7621">
      <w:pPr>
        <w:pStyle w:val="ConsNormal"/>
        <w:ind w:firstLine="540"/>
        <w:jc w:val="both"/>
        <w:rPr>
          <w:sz w:val="24"/>
          <w:szCs w:val="24"/>
        </w:rPr>
      </w:pPr>
      <w:r w:rsidRPr="00401447">
        <w:rPr>
          <w:sz w:val="24"/>
          <w:szCs w:val="24"/>
        </w:rPr>
        <w:t xml:space="preserve">9.1. В случае изменения у </w:t>
      </w:r>
      <w:proofErr w:type="gramStart"/>
      <w:r w:rsidRPr="00401447">
        <w:rPr>
          <w:sz w:val="24"/>
          <w:szCs w:val="24"/>
        </w:rPr>
        <w:t>какой-либо</w:t>
      </w:r>
      <w:proofErr w:type="gramEnd"/>
      <w:r w:rsidRPr="00401447">
        <w:rPr>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F7621" w:rsidRPr="00401447" w:rsidRDefault="005F7621" w:rsidP="005F7621">
      <w:pPr>
        <w:pStyle w:val="ConsNormal"/>
        <w:ind w:firstLine="540"/>
        <w:jc w:val="both"/>
        <w:rPr>
          <w:sz w:val="24"/>
          <w:szCs w:val="24"/>
        </w:rPr>
      </w:pPr>
      <w:r w:rsidRPr="00401447">
        <w:rPr>
          <w:sz w:val="24"/>
          <w:szCs w:val="24"/>
        </w:rPr>
        <w:t>9.2. Все вопросы, не предусмотренные настоящим Договором, регулируются законодательством Российской Федерации.</w:t>
      </w:r>
    </w:p>
    <w:p w:rsidR="005F7621" w:rsidRPr="00401447" w:rsidRDefault="005F7621" w:rsidP="005F7621">
      <w:pPr>
        <w:pStyle w:val="ConsNormal"/>
        <w:ind w:firstLine="540"/>
        <w:jc w:val="both"/>
        <w:rPr>
          <w:sz w:val="24"/>
          <w:szCs w:val="24"/>
        </w:rPr>
      </w:pPr>
      <w:r w:rsidRPr="00401447">
        <w:rPr>
          <w:sz w:val="24"/>
          <w:szCs w:val="24"/>
        </w:rPr>
        <w:t>9.3. Настоящий Договор составлен в двух экземплярах, имеющих одинаковую силу, по одному для каждой из Сторон.</w:t>
      </w:r>
    </w:p>
    <w:p w:rsidR="005F7621" w:rsidRPr="00401447" w:rsidRDefault="005F7621" w:rsidP="005F7621">
      <w:pPr>
        <w:pStyle w:val="ConsNormal"/>
        <w:ind w:firstLine="540"/>
        <w:jc w:val="both"/>
        <w:rPr>
          <w:sz w:val="24"/>
          <w:szCs w:val="24"/>
        </w:rPr>
      </w:pPr>
      <w:r w:rsidRPr="00401447">
        <w:rPr>
          <w:sz w:val="24"/>
          <w:szCs w:val="24"/>
        </w:rPr>
        <w:t>9.4. Все приложения к настоящему Договору являются его неотъемлемыми частями.</w:t>
      </w:r>
    </w:p>
    <w:p w:rsidR="005F7621" w:rsidRPr="00401447" w:rsidRDefault="005F7621" w:rsidP="005F7621">
      <w:pPr>
        <w:pStyle w:val="ConsNormal"/>
        <w:ind w:firstLine="540"/>
        <w:jc w:val="both"/>
        <w:rPr>
          <w:sz w:val="24"/>
          <w:szCs w:val="24"/>
        </w:rPr>
      </w:pPr>
    </w:p>
    <w:p w:rsidR="005F7621" w:rsidRPr="00401447" w:rsidRDefault="005F7621" w:rsidP="005F7621">
      <w:pPr>
        <w:pStyle w:val="ConsNonformat"/>
        <w:widowControl/>
        <w:numPr>
          <w:ilvl w:val="0"/>
          <w:numId w:val="43"/>
        </w:numPr>
        <w:suppressAutoHyphens w:val="0"/>
        <w:autoSpaceDE w:val="0"/>
        <w:adjustRightInd w:val="0"/>
        <w:ind w:right="-83"/>
        <w:jc w:val="center"/>
        <w:textAlignment w:val="auto"/>
        <w:rPr>
          <w:b/>
          <w:sz w:val="24"/>
          <w:szCs w:val="24"/>
        </w:rPr>
      </w:pPr>
      <w:r w:rsidRPr="00401447">
        <w:rPr>
          <w:rStyle w:val="FontStyle14"/>
          <w:sz w:val="24"/>
          <w:szCs w:val="24"/>
        </w:rPr>
        <w:t xml:space="preserve"> </w:t>
      </w:r>
      <w:r w:rsidRPr="00401447">
        <w:rPr>
          <w:b/>
          <w:sz w:val="24"/>
          <w:szCs w:val="24"/>
        </w:rPr>
        <w:t>Юридические адреса и платежные реквизиты Сторон</w:t>
      </w:r>
    </w:p>
    <w:p w:rsidR="005F7621" w:rsidRPr="00401447" w:rsidRDefault="005F7621" w:rsidP="005F7621">
      <w:pPr>
        <w:ind w:firstLine="284"/>
        <w:jc w:val="both"/>
        <w:rPr>
          <w:b/>
        </w:rPr>
      </w:pPr>
      <w:r w:rsidRPr="00401447">
        <w:rPr>
          <w:b/>
        </w:rPr>
        <w:t>Исполнитель:</w:t>
      </w:r>
      <w:r w:rsidRPr="00401447">
        <w:rPr>
          <w:b/>
        </w:rPr>
        <w:tab/>
      </w:r>
      <w:r w:rsidRPr="00401447">
        <w:rPr>
          <w:b/>
        </w:rPr>
        <w:tab/>
      </w:r>
      <w:r w:rsidRPr="00401447">
        <w:rPr>
          <w:b/>
        </w:rPr>
        <w:tab/>
        <w:t xml:space="preserve">     Заказчик:  </w:t>
      </w:r>
    </w:p>
    <w:p w:rsidR="005F7621" w:rsidRPr="00401447" w:rsidRDefault="005F7621" w:rsidP="005F7621">
      <w:pPr>
        <w:ind w:firstLine="284"/>
        <w:rPr>
          <w:i/>
        </w:rPr>
      </w:pPr>
      <w:r w:rsidRPr="00401447">
        <w:rPr>
          <w:i/>
        </w:rPr>
        <w:t xml:space="preserve">                                                              </w:t>
      </w:r>
    </w:p>
    <w:p w:rsidR="005F7621" w:rsidRDefault="005F7621" w:rsidP="005F7621">
      <w:pPr>
        <w:ind w:firstLine="284"/>
        <w:rPr>
          <w:i/>
        </w:rPr>
      </w:pPr>
    </w:p>
    <w:p w:rsidR="00401447" w:rsidRDefault="00401447" w:rsidP="005F7621">
      <w:pPr>
        <w:ind w:firstLine="284"/>
        <w:rPr>
          <w:i/>
        </w:rPr>
      </w:pPr>
    </w:p>
    <w:p w:rsidR="00401447" w:rsidRDefault="00401447" w:rsidP="005F7621">
      <w:pPr>
        <w:ind w:firstLine="284"/>
        <w:rPr>
          <w:i/>
        </w:rPr>
      </w:pPr>
    </w:p>
    <w:p w:rsidR="00401447" w:rsidRDefault="00401447" w:rsidP="005F7621">
      <w:pPr>
        <w:ind w:firstLine="284"/>
        <w:rPr>
          <w:i/>
        </w:rPr>
      </w:pPr>
    </w:p>
    <w:p w:rsidR="00401447" w:rsidRDefault="00401447" w:rsidP="005F7621">
      <w:pPr>
        <w:ind w:firstLine="284"/>
        <w:rPr>
          <w:i/>
        </w:rPr>
      </w:pPr>
    </w:p>
    <w:p w:rsidR="00401447" w:rsidRDefault="00401447" w:rsidP="005F7621">
      <w:pPr>
        <w:ind w:firstLine="284"/>
        <w:rPr>
          <w:i/>
        </w:rPr>
      </w:pPr>
    </w:p>
    <w:p w:rsidR="005F7621"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lastRenderedPageBreak/>
        <w:t xml:space="preserve">Приложение №1 </w:t>
      </w:r>
    </w:p>
    <w:p w:rsidR="00401447"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t xml:space="preserve">к Договору № __________ </w:t>
      </w:r>
    </w:p>
    <w:p w:rsidR="005F7621"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t>от «___» ________ 20___г.</w:t>
      </w:r>
    </w:p>
    <w:p w:rsidR="005F7621" w:rsidRPr="000029E5" w:rsidRDefault="005F7621" w:rsidP="005F7621">
      <w:pPr>
        <w:pStyle w:val="Style5"/>
        <w:widowControl/>
        <w:tabs>
          <w:tab w:val="left" w:leader="underscore" w:pos="7272"/>
        </w:tabs>
        <w:spacing w:before="48" w:line="276" w:lineRule="auto"/>
        <w:ind w:right="-1" w:firstLine="284"/>
        <w:rPr>
          <w:rStyle w:val="FontStyle11"/>
          <w:sz w:val="24"/>
          <w:szCs w:val="24"/>
        </w:rPr>
      </w:pPr>
    </w:p>
    <w:p w:rsidR="005F7621" w:rsidRPr="000029E5" w:rsidRDefault="005F7621" w:rsidP="005F7621">
      <w:pPr>
        <w:pStyle w:val="Style5"/>
        <w:widowControl/>
        <w:tabs>
          <w:tab w:val="left" w:leader="underscore" w:pos="7272"/>
        </w:tabs>
        <w:spacing w:before="48" w:line="276" w:lineRule="auto"/>
        <w:ind w:right="-1" w:firstLine="284"/>
        <w:jc w:val="center"/>
        <w:rPr>
          <w:rStyle w:val="FontStyle11"/>
          <w:sz w:val="24"/>
          <w:szCs w:val="24"/>
        </w:rPr>
      </w:pPr>
      <w:r w:rsidRPr="000029E5">
        <w:rPr>
          <w:rStyle w:val="FontStyle11"/>
          <w:sz w:val="24"/>
          <w:szCs w:val="24"/>
        </w:rPr>
        <w:t>ЗАЯВКА</w:t>
      </w:r>
    </w:p>
    <w:p w:rsidR="005F7621" w:rsidRPr="000029E5" w:rsidRDefault="005F7621" w:rsidP="005F7621">
      <w:pPr>
        <w:pStyle w:val="Style5"/>
        <w:widowControl/>
        <w:tabs>
          <w:tab w:val="left" w:leader="underscore" w:pos="7272"/>
        </w:tabs>
        <w:spacing w:before="48" w:line="276" w:lineRule="auto"/>
        <w:ind w:right="-1" w:firstLine="284"/>
        <w:jc w:val="center"/>
        <w:rPr>
          <w:rStyle w:val="FontStyle11"/>
          <w:sz w:val="24"/>
          <w:szCs w:val="24"/>
        </w:rPr>
      </w:pPr>
      <w:r w:rsidRPr="000029E5">
        <w:rPr>
          <w:rStyle w:val="FontStyle11"/>
          <w:sz w:val="24"/>
          <w:szCs w:val="24"/>
        </w:rPr>
        <w:t>(ФОРМА)</w:t>
      </w:r>
    </w:p>
    <w:p w:rsidR="005F7621" w:rsidRPr="000029E5" w:rsidRDefault="005F7621" w:rsidP="005F7621">
      <w:pPr>
        <w:pStyle w:val="Style5"/>
        <w:widowControl/>
        <w:tabs>
          <w:tab w:val="left" w:leader="underscore" w:pos="7272"/>
        </w:tabs>
        <w:spacing w:before="48" w:line="276" w:lineRule="auto"/>
        <w:ind w:right="-1" w:firstLine="284"/>
        <w:jc w:val="center"/>
        <w:rPr>
          <w:rStyle w:val="FontStyle11"/>
          <w:sz w:val="24"/>
          <w:szCs w:val="24"/>
        </w:rPr>
      </w:pPr>
      <w:r w:rsidRPr="000029E5">
        <w:rPr>
          <w:rStyle w:val="FontStyle11"/>
          <w:sz w:val="24"/>
          <w:szCs w:val="24"/>
        </w:rPr>
        <w:t xml:space="preserve">на Отстой вагонов на территории __________________ </w:t>
      </w:r>
    </w:p>
    <w:p w:rsidR="005F7621" w:rsidRPr="000029E5" w:rsidRDefault="005F7621" w:rsidP="005F7621">
      <w:pPr>
        <w:pStyle w:val="Style5"/>
        <w:widowControl/>
        <w:tabs>
          <w:tab w:val="left" w:leader="underscore" w:pos="7272"/>
        </w:tabs>
        <w:spacing w:before="48" w:line="276" w:lineRule="auto"/>
        <w:ind w:right="-1" w:firstLine="284"/>
        <w:jc w:val="center"/>
        <w:rPr>
          <w:rStyle w:val="FontStyle11"/>
          <w:sz w:val="24"/>
          <w:szCs w:val="24"/>
        </w:rPr>
      </w:pPr>
      <w:r w:rsidRPr="000029E5">
        <w:rPr>
          <w:rStyle w:val="FontStyle11"/>
          <w:sz w:val="24"/>
          <w:szCs w:val="24"/>
        </w:rPr>
        <w:t>в рамках Договора №</w:t>
      </w:r>
      <w:proofErr w:type="spellStart"/>
      <w:r w:rsidRPr="000029E5">
        <w:rPr>
          <w:rStyle w:val="FontStyle11"/>
          <w:sz w:val="24"/>
          <w:szCs w:val="24"/>
        </w:rPr>
        <w:t>_</w:t>
      </w:r>
      <w:r w:rsidR="00DA299F">
        <w:rPr>
          <w:rStyle w:val="FontStyle11"/>
          <w:sz w:val="24"/>
          <w:szCs w:val="24"/>
        </w:rPr>
        <w:t>_____________от</w:t>
      </w:r>
      <w:proofErr w:type="spellEnd"/>
      <w:r w:rsidR="00DA299F">
        <w:rPr>
          <w:rStyle w:val="FontStyle11"/>
          <w:sz w:val="24"/>
          <w:szCs w:val="24"/>
        </w:rPr>
        <w:t xml:space="preserve"> «___»_______20__</w:t>
      </w:r>
      <w:r w:rsidRPr="000029E5">
        <w:rPr>
          <w:rStyle w:val="FontStyle11"/>
          <w:sz w:val="24"/>
          <w:szCs w:val="24"/>
        </w:rPr>
        <w:t>г.</w:t>
      </w:r>
    </w:p>
    <w:p w:rsidR="005F7621" w:rsidRPr="000029E5" w:rsidRDefault="005F7621" w:rsidP="005F7621">
      <w:pPr>
        <w:pStyle w:val="Style1"/>
        <w:widowControl/>
        <w:spacing w:before="53" w:line="276" w:lineRule="auto"/>
        <w:ind w:firstLine="284"/>
        <w:rPr>
          <w:rStyle w:val="FontStyle11"/>
          <w:sz w:val="24"/>
          <w:szCs w:val="24"/>
        </w:rPr>
      </w:pPr>
    </w:p>
    <w:tbl>
      <w:tblPr>
        <w:tblW w:w="8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1417"/>
        <w:gridCol w:w="1134"/>
        <w:gridCol w:w="1843"/>
        <w:gridCol w:w="2126"/>
      </w:tblGrid>
      <w:tr w:rsidR="005F7621" w:rsidRPr="000029E5" w:rsidTr="005F7621">
        <w:tc>
          <w:tcPr>
            <w:tcW w:w="567"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 xml:space="preserve">№ </w:t>
            </w:r>
            <w:proofErr w:type="spellStart"/>
            <w:proofErr w:type="gramStart"/>
            <w:r w:rsidRPr="000029E5">
              <w:rPr>
                <w:rStyle w:val="FontStyle11"/>
                <w:sz w:val="24"/>
                <w:szCs w:val="24"/>
              </w:rPr>
              <w:t>п</w:t>
            </w:r>
            <w:proofErr w:type="spellEnd"/>
            <w:proofErr w:type="gramEnd"/>
            <w:r w:rsidRPr="000029E5">
              <w:rPr>
                <w:rStyle w:val="FontStyle11"/>
                <w:sz w:val="24"/>
                <w:szCs w:val="24"/>
              </w:rPr>
              <w:t>/</w:t>
            </w:r>
            <w:proofErr w:type="spellStart"/>
            <w:r w:rsidRPr="000029E5">
              <w:rPr>
                <w:rStyle w:val="FontStyle11"/>
                <w:sz w:val="24"/>
                <w:szCs w:val="24"/>
              </w:rPr>
              <w:t>п</w:t>
            </w:r>
            <w:proofErr w:type="spellEnd"/>
          </w:p>
        </w:tc>
        <w:tc>
          <w:tcPr>
            <w:tcW w:w="1702"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Количество вагонов</w:t>
            </w:r>
          </w:p>
        </w:tc>
        <w:tc>
          <w:tcPr>
            <w:tcW w:w="1417"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Номер вагона</w:t>
            </w:r>
          </w:p>
        </w:tc>
        <w:tc>
          <w:tcPr>
            <w:tcW w:w="1134"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 xml:space="preserve">Длина вагона, </w:t>
            </w:r>
            <w:proofErr w:type="gramStart"/>
            <w:r w:rsidRPr="000029E5">
              <w:rPr>
                <w:rStyle w:val="FontStyle11"/>
                <w:sz w:val="24"/>
                <w:szCs w:val="24"/>
              </w:rPr>
              <w:t>м</w:t>
            </w:r>
            <w:proofErr w:type="gramEnd"/>
          </w:p>
        </w:tc>
        <w:tc>
          <w:tcPr>
            <w:tcW w:w="1843"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Планируемая дата начала Отстоя</w:t>
            </w:r>
          </w:p>
        </w:tc>
        <w:tc>
          <w:tcPr>
            <w:tcW w:w="2126"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Планируемая дата окончания Отстоя</w:t>
            </w:r>
          </w:p>
        </w:tc>
      </w:tr>
      <w:tr w:rsidR="005F7621" w:rsidRPr="000029E5" w:rsidTr="005F7621">
        <w:tc>
          <w:tcPr>
            <w:tcW w:w="567" w:type="dxa"/>
          </w:tcPr>
          <w:p w:rsidR="005F7621" w:rsidRPr="000029E5" w:rsidRDefault="005F7621" w:rsidP="005F7621">
            <w:pPr>
              <w:pStyle w:val="Style1"/>
              <w:widowControl/>
              <w:spacing w:before="53" w:line="276" w:lineRule="auto"/>
              <w:rPr>
                <w:rStyle w:val="FontStyle11"/>
                <w:sz w:val="24"/>
                <w:szCs w:val="24"/>
              </w:rPr>
            </w:pPr>
          </w:p>
        </w:tc>
        <w:tc>
          <w:tcPr>
            <w:tcW w:w="1702" w:type="dxa"/>
          </w:tcPr>
          <w:p w:rsidR="005F7621" w:rsidRPr="000029E5" w:rsidRDefault="005F7621" w:rsidP="005F7621">
            <w:pPr>
              <w:pStyle w:val="Style1"/>
              <w:widowControl/>
              <w:spacing w:before="53" w:line="276" w:lineRule="auto"/>
              <w:rPr>
                <w:rStyle w:val="FontStyle11"/>
                <w:sz w:val="24"/>
                <w:szCs w:val="24"/>
              </w:rPr>
            </w:pPr>
          </w:p>
        </w:tc>
        <w:tc>
          <w:tcPr>
            <w:tcW w:w="1417" w:type="dxa"/>
          </w:tcPr>
          <w:p w:rsidR="005F7621" w:rsidRPr="000029E5" w:rsidRDefault="005F7621" w:rsidP="005F7621">
            <w:pPr>
              <w:pStyle w:val="Style1"/>
              <w:widowControl/>
              <w:spacing w:before="53" w:line="276" w:lineRule="auto"/>
              <w:rPr>
                <w:rStyle w:val="FontStyle11"/>
                <w:sz w:val="24"/>
                <w:szCs w:val="24"/>
              </w:rPr>
            </w:pPr>
          </w:p>
        </w:tc>
        <w:tc>
          <w:tcPr>
            <w:tcW w:w="1134" w:type="dxa"/>
          </w:tcPr>
          <w:p w:rsidR="005F7621" w:rsidRPr="000029E5" w:rsidRDefault="005F7621" w:rsidP="005F7621">
            <w:pPr>
              <w:pStyle w:val="Style1"/>
              <w:widowControl/>
              <w:spacing w:before="53" w:line="276" w:lineRule="auto"/>
              <w:rPr>
                <w:rStyle w:val="FontStyle11"/>
                <w:sz w:val="24"/>
                <w:szCs w:val="24"/>
              </w:rPr>
            </w:pPr>
          </w:p>
        </w:tc>
        <w:tc>
          <w:tcPr>
            <w:tcW w:w="1843" w:type="dxa"/>
          </w:tcPr>
          <w:p w:rsidR="005F7621" w:rsidRPr="000029E5" w:rsidRDefault="005F7621" w:rsidP="005F7621">
            <w:pPr>
              <w:pStyle w:val="Style1"/>
              <w:widowControl/>
              <w:spacing w:before="53" w:line="276" w:lineRule="auto"/>
              <w:rPr>
                <w:rStyle w:val="FontStyle11"/>
                <w:sz w:val="24"/>
                <w:szCs w:val="24"/>
              </w:rPr>
            </w:pPr>
          </w:p>
        </w:tc>
        <w:tc>
          <w:tcPr>
            <w:tcW w:w="2126" w:type="dxa"/>
          </w:tcPr>
          <w:p w:rsidR="005F7621" w:rsidRPr="000029E5" w:rsidRDefault="005F7621" w:rsidP="005F7621">
            <w:pPr>
              <w:pStyle w:val="Style1"/>
              <w:widowControl/>
              <w:spacing w:before="53" w:line="276" w:lineRule="auto"/>
              <w:rPr>
                <w:rStyle w:val="FontStyle11"/>
                <w:sz w:val="24"/>
                <w:szCs w:val="24"/>
              </w:rPr>
            </w:pPr>
          </w:p>
        </w:tc>
      </w:tr>
    </w:tbl>
    <w:p w:rsidR="005F7621" w:rsidRPr="000029E5" w:rsidRDefault="005F7621" w:rsidP="005F7621">
      <w:pPr>
        <w:pStyle w:val="Style1"/>
        <w:widowControl/>
        <w:spacing w:before="53" w:line="276" w:lineRule="auto"/>
        <w:ind w:firstLine="284"/>
        <w:rPr>
          <w:rStyle w:val="FontStyle11"/>
          <w:sz w:val="24"/>
          <w:szCs w:val="24"/>
        </w:rPr>
      </w:pPr>
    </w:p>
    <w:p w:rsidR="005F7621" w:rsidRPr="000029E5" w:rsidRDefault="005F7621" w:rsidP="005F7621">
      <w:pPr>
        <w:pStyle w:val="Style1"/>
        <w:widowControl/>
        <w:spacing w:before="53" w:line="276" w:lineRule="auto"/>
        <w:jc w:val="left"/>
        <w:rPr>
          <w:rStyle w:val="FontStyle11"/>
          <w:sz w:val="24"/>
          <w:szCs w:val="24"/>
        </w:rPr>
      </w:pPr>
      <w:r w:rsidRPr="000029E5">
        <w:rPr>
          <w:rStyle w:val="FontStyle11"/>
          <w:sz w:val="24"/>
          <w:szCs w:val="24"/>
        </w:rPr>
        <w:t>Подписи:</w:t>
      </w:r>
    </w:p>
    <w:p w:rsidR="005F7621" w:rsidRPr="000029E5" w:rsidRDefault="005F7621" w:rsidP="005F7621">
      <w:pPr>
        <w:pStyle w:val="Style1"/>
        <w:widowControl/>
        <w:spacing w:before="53" w:line="276" w:lineRule="auto"/>
        <w:ind w:firstLine="284"/>
        <w:rPr>
          <w:rStyle w:val="FontStyle11"/>
          <w:sz w:val="24"/>
          <w:szCs w:val="24"/>
        </w:rPr>
      </w:pPr>
    </w:p>
    <w:p w:rsidR="005F7621" w:rsidRPr="000029E5" w:rsidRDefault="005F7621" w:rsidP="005F7621">
      <w:pPr>
        <w:pStyle w:val="Style1"/>
        <w:widowControl/>
        <w:spacing w:before="53" w:line="276" w:lineRule="auto"/>
        <w:rPr>
          <w:rStyle w:val="FontStyle11"/>
          <w:sz w:val="24"/>
          <w:szCs w:val="24"/>
        </w:rPr>
      </w:pPr>
      <w:r w:rsidRPr="000029E5">
        <w:rPr>
          <w:rStyle w:val="FontStyle11"/>
          <w:sz w:val="24"/>
          <w:szCs w:val="24"/>
        </w:rPr>
        <w:t xml:space="preserve">Заказчик:                                                        </w:t>
      </w:r>
    </w:p>
    <w:p w:rsidR="005F7621" w:rsidRPr="000029E5" w:rsidRDefault="005F7621" w:rsidP="005F7621">
      <w:pPr>
        <w:jc w:val="both"/>
        <w:rPr>
          <w:i/>
        </w:rPr>
      </w:pPr>
      <w:r w:rsidRPr="000029E5">
        <w:rPr>
          <w:i/>
        </w:rPr>
        <w:t>________________ (подпись, печать)</w:t>
      </w:r>
      <w:r w:rsidRPr="000029E5">
        <w:tab/>
        <w:t xml:space="preserve">                                                        </w:t>
      </w:r>
      <w:r w:rsidRPr="000029E5">
        <w:rPr>
          <w:i/>
        </w:rPr>
        <w:t>_________________ (дата)</w:t>
      </w:r>
    </w:p>
    <w:p w:rsidR="005F7621" w:rsidRPr="000029E5" w:rsidRDefault="005F7621" w:rsidP="005F7621">
      <w:pPr>
        <w:jc w:val="both"/>
        <w:rPr>
          <w:i/>
        </w:rPr>
      </w:pPr>
    </w:p>
    <w:p w:rsidR="005F7621" w:rsidRPr="000029E5" w:rsidRDefault="005F7621" w:rsidP="005F7621">
      <w:pPr>
        <w:jc w:val="both"/>
      </w:pPr>
      <w:r w:rsidRPr="000029E5">
        <w:t>СОГЛАСОВАНО:</w:t>
      </w:r>
    </w:p>
    <w:p w:rsidR="005F7621" w:rsidRPr="000029E5" w:rsidRDefault="005F7621" w:rsidP="005F7621">
      <w:pPr>
        <w:jc w:val="both"/>
      </w:pPr>
    </w:p>
    <w:p w:rsidR="005F7621" w:rsidRPr="000029E5" w:rsidRDefault="005F7621" w:rsidP="005F7621">
      <w:pPr>
        <w:jc w:val="both"/>
        <w:rPr>
          <w:i/>
        </w:rPr>
      </w:pPr>
      <w:r w:rsidRPr="000029E5">
        <w:t>Исполнитель:</w:t>
      </w:r>
      <w:r w:rsidRPr="000029E5">
        <w:rPr>
          <w:i/>
        </w:rPr>
        <w:tab/>
      </w:r>
    </w:p>
    <w:p w:rsidR="005F7621" w:rsidRPr="000029E5" w:rsidRDefault="005F7621" w:rsidP="005F7621">
      <w:pPr>
        <w:jc w:val="both"/>
        <w:rPr>
          <w:i/>
        </w:rPr>
      </w:pPr>
      <w:r w:rsidRPr="000029E5">
        <w:rPr>
          <w:i/>
        </w:rPr>
        <w:t>________________ (подпись, печать)</w:t>
      </w:r>
      <w:r w:rsidRPr="000029E5">
        <w:tab/>
        <w:t xml:space="preserve">                                                        </w:t>
      </w:r>
      <w:r w:rsidRPr="000029E5">
        <w:rPr>
          <w:i/>
        </w:rPr>
        <w:t>_________________ (дата)</w:t>
      </w:r>
    </w:p>
    <w:p w:rsidR="005F7621" w:rsidRPr="000029E5" w:rsidRDefault="005F7621" w:rsidP="005F7621">
      <w:pPr>
        <w:pStyle w:val="Style1"/>
        <w:widowControl/>
        <w:spacing w:before="53" w:line="276" w:lineRule="auto"/>
        <w:ind w:firstLine="284"/>
        <w:rPr>
          <w:rStyle w:val="FontStyle11"/>
          <w:sz w:val="24"/>
          <w:szCs w:val="24"/>
        </w:rPr>
      </w:pPr>
      <w:r w:rsidRPr="000029E5">
        <w:tab/>
        <w:t xml:space="preserve">       </w:t>
      </w:r>
      <w:r w:rsidRPr="000029E5">
        <w:tab/>
      </w:r>
      <w:r w:rsidRPr="000029E5">
        <w:tab/>
      </w:r>
      <w:r w:rsidRPr="000029E5">
        <w:tab/>
      </w:r>
      <w:r w:rsidRPr="000029E5">
        <w:tab/>
        <w:t xml:space="preserve"> </w:t>
      </w:r>
      <w:r w:rsidRPr="000029E5">
        <w:tab/>
      </w:r>
      <w:r w:rsidRPr="000029E5">
        <w:tab/>
        <w:t xml:space="preserve">  </w:t>
      </w:r>
      <w:r w:rsidRPr="000029E5">
        <w:rPr>
          <w:i/>
        </w:rPr>
        <w:t xml:space="preserve">                                                                           </w:t>
      </w:r>
    </w:p>
    <w:p w:rsidR="005F7621" w:rsidRPr="000029E5" w:rsidRDefault="005F7621" w:rsidP="005F7621">
      <w:pPr>
        <w:pStyle w:val="Style1"/>
        <w:widowControl/>
        <w:spacing w:before="53" w:line="276" w:lineRule="auto"/>
        <w:ind w:firstLine="284"/>
        <w:jc w:val="right"/>
        <w:rPr>
          <w:rStyle w:val="FontStyle11"/>
          <w:sz w:val="24"/>
          <w:szCs w:val="24"/>
        </w:rPr>
      </w:pPr>
    </w:p>
    <w:p w:rsidR="005F7621" w:rsidRPr="000029E5" w:rsidRDefault="005F7621" w:rsidP="005F7621">
      <w:pPr>
        <w:pStyle w:val="Style1"/>
        <w:widowControl/>
        <w:spacing w:before="53" w:line="276" w:lineRule="auto"/>
        <w:ind w:firstLine="284"/>
        <w:jc w:val="center"/>
        <w:rPr>
          <w:rStyle w:val="FontStyle11"/>
          <w:sz w:val="24"/>
          <w:szCs w:val="24"/>
        </w:rPr>
      </w:pPr>
      <w:r w:rsidRPr="000029E5">
        <w:rPr>
          <w:rStyle w:val="FontStyle11"/>
          <w:sz w:val="24"/>
          <w:szCs w:val="24"/>
        </w:rPr>
        <w:t>Форму заявки согласовали:</w:t>
      </w:r>
    </w:p>
    <w:p w:rsidR="005F7621" w:rsidRPr="000029E5" w:rsidRDefault="005F7621" w:rsidP="005F7621">
      <w:pPr>
        <w:pStyle w:val="Style1"/>
        <w:widowControl/>
        <w:spacing w:before="53" w:line="276" w:lineRule="auto"/>
        <w:ind w:firstLine="284"/>
        <w:jc w:val="right"/>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Исполнитель:                                                        Заказчик:</w:t>
      </w:r>
    </w:p>
    <w:p w:rsidR="005F7621" w:rsidRPr="000029E5" w:rsidRDefault="005F7621" w:rsidP="005F7621">
      <w:pPr>
        <w:ind w:firstLine="284"/>
        <w:jc w:val="both"/>
        <w:rPr>
          <w:i/>
        </w:rPr>
      </w:pPr>
      <w:r w:rsidRPr="000029E5">
        <w:rPr>
          <w:i/>
        </w:rPr>
        <w:t>________________</w:t>
      </w:r>
      <w:r w:rsidRPr="000029E5">
        <w:tab/>
        <w:t xml:space="preserve">                                                    </w:t>
      </w:r>
      <w:r w:rsidRPr="000029E5">
        <w:rPr>
          <w:i/>
        </w:rPr>
        <w:t>____________________</w:t>
      </w:r>
      <w:r w:rsidRPr="000029E5">
        <w:rPr>
          <w:i/>
        </w:rPr>
        <w:tab/>
      </w:r>
    </w:p>
    <w:p w:rsidR="005F7621" w:rsidRPr="000029E5" w:rsidRDefault="005F7621" w:rsidP="005F7621">
      <w:pPr>
        <w:ind w:firstLine="284"/>
        <w:jc w:val="both"/>
      </w:pPr>
      <w:r w:rsidRPr="000029E5">
        <w:t>м.п.                                                                                              м.п.</w:t>
      </w:r>
    </w:p>
    <w:p w:rsidR="005F7621" w:rsidRPr="000029E5" w:rsidRDefault="005F7621" w:rsidP="005F7621">
      <w:pPr>
        <w:pStyle w:val="Style1"/>
        <w:widowControl/>
        <w:spacing w:before="53" w:line="276" w:lineRule="auto"/>
        <w:ind w:firstLine="284"/>
        <w:jc w:val="right"/>
        <w:rPr>
          <w:rStyle w:val="FontStyle11"/>
          <w:sz w:val="24"/>
          <w:szCs w:val="24"/>
        </w:rPr>
      </w:pPr>
      <w:r w:rsidRPr="000029E5">
        <w:tab/>
        <w:t xml:space="preserve">       </w:t>
      </w:r>
      <w:r w:rsidRPr="000029E5">
        <w:tab/>
      </w:r>
      <w:r w:rsidRPr="000029E5">
        <w:tab/>
      </w:r>
    </w:p>
    <w:p w:rsidR="005F7621" w:rsidRDefault="005F7621" w:rsidP="005F7621">
      <w:pPr>
        <w:pStyle w:val="Style1"/>
        <w:widowControl/>
        <w:spacing w:before="53" w:line="276" w:lineRule="auto"/>
        <w:ind w:firstLine="284"/>
        <w:jc w:val="right"/>
        <w:rPr>
          <w:rStyle w:val="FontStyle11"/>
          <w:sz w:val="28"/>
          <w:szCs w:val="28"/>
        </w:rPr>
      </w:pPr>
    </w:p>
    <w:p w:rsidR="005F7621" w:rsidRDefault="005F7621" w:rsidP="005F7621">
      <w:pPr>
        <w:pStyle w:val="Style1"/>
        <w:widowControl/>
        <w:spacing w:before="53" w:line="276" w:lineRule="auto"/>
        <w:ind w:firstLine="284"/>
        <w:jc w:val="right"/>
        <w:rPr>
          <w:rStyle w:val="FontStyle11"/>
          <w:sz w:val="28"/>
          <w:szCs w:val="28"/>
        </w:rPr>
      </w:pPr>
    </w:p>
    <w:p w:rsidR="005F7621" w:rsidRDefault="005F7621" w:rsidP="005F7621">
      <w:pPr>
        <w:pStyle w:val="Style1"/>
        <w:widowControl/>
        <w:spacing w:before="53" w:line="276" w:lineRule="auto"/>
        <w:ind w:firstLine="284"/>
        <w:jc w:val="right"/>
        <w:rPr>
          <w:rStyle w:val="FontStyle11"/>
          <w:sz w:val="28"/>
          <w:szCs w:val="28"/>
        </w:rPr>
      </w:pPr>
    </w:p>
    <w:p w:rsidR="005F7621" w:rsidRDefault="005F7621" w:rsidP="005F7621">
      <w:pPr>
        <w:pStyle w:val="Style1"/>
        <w:widowControl/>
        <w:spacing w:before="53" w:line="276" w:lineRule="auto"/>
        <w:ind w:firstLine="284"/>
        <w:jc w:val="right"/>
        <w:rPr>
          <w:rStyle w:val="FontStyle11"/>
          <w:sz w:val="28"/>
          <w:szCs w:val="28"/>
        </w:rPr>
      </w:pPr>
    </w:p>
    <w:p w:rsidR="005F7621" w:rsidRDefault="005F7621" w:rsidP="005F7621">
      <w:pPr>
        <w:pStyle w:val="Style1"/>
        <w:widowControl/>
        <w:spacing w:before="53" w:line="276" w:lineRule="auto"/>
        <w:ind w:firstLine="284"/>
        <w:jc w:val="right"/>
        <w:rPr>
          <w:rStyle w:val="FontStyle11"/>
          <w:sz w:val="28"/>
          <w:szCs w:val="28"/>
        </w:rPr>
      </w:pPr>
    </w:p>
    <w:p w:rsidR="000029E5" w:rsidRDefault="000029E5" w:rsidP="005F7621">
      <w:pPr>
        <w:pStyle w:val="Style1"/>
        <w:widowControl/>
        <w:spacing w:before="53" w:line="276" w:lineRule="auto"/>
        <w:ind w:firstLine="284"/>
        <w:jc w:val="right"/>
        <w:rPr>
          <w:rStyle w:val="FontStyle11"/>
          <w:sz w:val="28"/>
          <w:szCs w:val="28"/>
        </w:rPr>
      </w:pPr>
    </w:p>
    <w:p w:rsidR="000029E5" w:rsidRDefault="000029E5" w:rsidP="005F7621">
      <w:pPr>
        <w:pStyle w:val="Style1"/>
        <w:widowControl/>
        <w:spacing w:before="53" w:line="276" w:lineRule="auto"/>
        <w:ind w:firstLine="284"/>
        <w:jc w:val="right"/>
        <w:rPr>
          <w:rStyle w:val="FontStyle11"/>
          <w:sz w:val="28"/>
          <w:szCs w:val="28"/>
        </w:rPr>
      </w:pPr>
    </w:p>
    <w:p w:rsidR="000029E5" w:rsidRDefault="000029E5" w:rsidP="005F7621">
      <w:pPr>
        <w:pStyle w:val="Style1"/>
        <w:widowControl/>
        <w:spacing w:before="53" w:line="276" w:lineRule="auto"/>
        <w:ind w:firstLine="284"/>
        <w:jc w:val="right"/>
        <w:rPr>
          <w:rStyle w:val="FontStyle11"/>
          <w:sz w:val="28"/>
          <w:szCs w:val="28"/>
        </w:rPr>
      </w:pPr>
    </w:p>
    <w:p w:rsidR="005F7621"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lastRenderedPageBreak/>
        <w:t xml:space="preserve">Приложение №2 </w:t>
      </w:r>
    </w:p>
    <w:p w:rsidR="000029E5"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t xml:space="preserve">        к Договору № __________</w:t>
      </w:r>
    </w:p>
    <w:p w:rsidR="005F7621"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t xml:space="preserve"> от «___» ________ 20___г.</w:t>
      </w:r>
    </w:p>
    <w:p w:rsidR="005F7621" w:rsidRPr="000029E5" w:rsidRDefault="005F7621" w:rsidP="005F7621">
      <w:pPr>
        <w:pStyle w:val="Style6"/>
        <w:widowControl/>
        <w:spacing w:line="276" w:lineRule="auto"/>
        <w:ind w:firstLine="284"/>
        <w:jc w:val="center"/>
      </w:pPr>
    </w:p>
    <w:p w:rsidR="005F7621" w:rsidRPr="000029E5" w:rsidRDefault="005F7621" w:rsidP="005F7621">
      <w:pPr>
        <w:pStyle w:val="Style5"/>
        <w:widowControl/>
        <w:tabs>
          <w:tab w:val="left" w:leader="underscore" w:pos="5837"/>
          <w:tab w:val="left" w:pos="9637"/>
        </w:tabs>
        <w:spacing w:before="34" w:line="276" w:lineRule="auto"/>
        <w:ind w:right="139" w:firstLine="284"/>
        <w:jc w:val="center"/>
        <w:rPr>
          <w:rStyle w:val="FontStyle11"/>
          <w:sz w:val="24"/>
          <w:szCs w:val="24"/>
        </w:rPr>
      </w:pPr>
      <w:r w:rsidRPr="000029E5">
        <w:rPr>
          <w:rStyle w:val="FontStyle11"/>
          <w:sz w:val="24"/>
          <w:szCs w:val="24"/>
        </w:rPr>
        <w:t>Акт приема вагонов на Отстой</w:t>
      </w:r>
    </w:p>
    <w:p w:rsidR="005F7621" w:rsidRPr="000029E5" w:rsidRDefault="005F7621" w:rsidP="005F7621">
      <w:pPr>
        <w:pStyle w:val="Style5"/>
        <w:widowControl/>
        <w:tabs>
          <w:tab w:val="left" w:leader="underscore" w:pos="5837"/>
          <w:tab w:val="left" w:pos="9637"/>
        </w:tabs>
        <w:spacing w:before="34" w:line="276" w:lineRule="auto"/>
        <w:ind w:right="139" w:firstLine="284"/>
        <w:jc w:val="center"/>
        <w:rPr>
          <w:rStyle w:val="FontStyle11"/>
          <w:sz w:val="24"/>
          <w:szCs w:val="24"/>
        </w:rPr>
      </w:pPr>
      <w:r w:rsidRPr="000029E5">
        <w:rPr>
          <w:rStyle w:val="FontStyle11"/>
          <w:sz w:val="24"/>
          <w:szCs w:val="24"/>
        </w:rPr>
        <w:t>(ФОРМА)</w:t>
      </w:r>
    </w:p>
    <w:p w:rsidR="005F7621" w:rsidRPr="000029E5" w:rsidRDefault="005F7621" w:rsidP="005F7621">
      <w:pPr>
        <w:pStyle w:val="Style5"/>
        <w:widowControl/>
        <w:tabs>
          <w:tab w:val="left" w:leader="underscore" w:pos="5837"/>
          <w:tab w:val="left" w:pos="9637"/>
        </w:tabs>
        <w:spacing w:before="34" w:line="276" w:lineRule="auto"/>
        <w:ind w:right="139" w:firstLine="284"/>
        <w:jc w:val="center"/>
        <w:rPr>
          <w:rStyle w:val="FontStyle11"/>
          <w:sz w:val="24"/>
          <w:szCs w:val="24"/>
        </w:rPr>
      </w:pPr>
      <w:r w:rsidRPr="000029E5">
        <w:rPr>
          <w:rStyle w:val="FontStyle11"/>
          <w:sz w:val="24"/>
          <w:szCs w:val="24"/>
        </w:rPr>
        <w:t>Составлен «___» _________20___г.</w:t>
      </w:r>
    </w:p>
    <w:p w:rsidR="005F7621" w:rsidRPr="000029E5" w:rsidRDefault="005F7621" w:rsidP="005F7621">
      <w:pPr>
        <w:pStyle w:val="Style6"/>
        <w:widowControl/>
        <w:spacing w:line="276" w:lineRule="auto"/>
        <w:ind w:right="29" w:firstLine="284"/>
      </w:pPr>
    </w:p>
    <w:p w:rsidR="005F7621" w:rsidRPr="000029E5" w:rsidRDefault="005F7621" w:rsidP="005F7621">
      <w:pPr>
        <w:pStyle w:val="Style6"/>
        <w:widowControl/>
        <w:spacing w:before="34" w:line="276" w:lineRule="auto"/>
        <w:ind w:right="29" w:firstLine="284"/>
        <w:jc w:val="both"/>
        <w:rPr>
          <w:rStyle w:val="FontStyle11"/>
          <w:sz w:val="24"/>
          <w:szCs w:val="24"/>
        </w:rPr>
      </w:pPr>
      <w:r w:rsidRPr="000029E5">
        <w:rPr>
          <w:rStyle w:val="FontStyle11"/>
          <w:sz w:val="24"/>
          <w:szCs w:val="24"/>
        </w:rPr>
        <w:t>Настоящий Акт составлен о том, что в соответствии с Договором № ____</w:t>
      </w:r>
      <w:r w:rsidR="00DA299F">
        <w:rPr>
          <w:rStyle w:val="FontStyle11"/>
          <w:sz w:val="24"/>
          <w:szCs w:val="24"/>
        </w:rPr>
        <w:t>_______ от «___» __________ 20__</w:t>
      </w:r>
      <w:r w:rsidRPr="000029E5">
        <w:rPr>
          <w:rStyle w:val="FontStyle11"/>
          <w:sz w:val="24"/>
          <w:szCs w:val="24"/>
        </w:rPr>
        <w:t>г. на Путях отстоя размещены для Отстоя нижеуказанные вагоны, принадлежащие ПАО «</w:t>
      </w:r>
      <w:proofErr w:type="spellStart"/>
      <w:r w:rsidRPr="000029E5">
        <w:rPr>
          <w:rStyle w:val="FontStyle11"/>
          <w:sz w:val="24"/>
          <w:szCs w:val="24"/>
        </w:rPr>
        <w:t>ТрансКонтейнер</w:t>
      </w:r>
      <w:proofErr w:type="spellEnd"/>
      <w:r w:rsidRPr="000029E5">
        <w:rPr>
          <w:rStyle w:val="FontStyle11"/>
          <w:sz w:val="24"/>
          <w:szCs w:val="24"/>
        </w:rPr>
        <w:t>»:</w:t>
      </w:r>
    </w:p>
    <w:p w:rsidR="005F7621" w:rsidRPr="000029E5" w:rsidRDefault="005F7621" w:rsidP="005F7621">
      <w:pPr>
        <w:pStyle w:val="Style6"/>
        <w:widowControl/>
        <w:spacing w:before="34" w:line="276" w:lineRule="auto"/>
        <w:ind w:right="29" w:firstLine="284"/>
        <w:jc w:val="both"/>
        <w:rPr>
          <w:rStyle w:val="FontStyle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1969"/>
        <w:gridCol w:w="3685"/>
        <w:gridCol w:w="2126"/>
      </w:tblGrid>
      <w:tr w:rsidR="005F7621" w:rsidRPr="000029E5" w:rsidTr="005F7621">
        <w:tc>
          <w:tcPr>
            <w:tcW w:w="1967" w:type="dxa"/>
          </w:tcPr>
          <w:p w:rsidR="005F7621" w:rsidRPr="000029E5" w:rsidRDefault="005F7621" w:rsidP="005F7621">
            <w:pPr>
              <w:pStyle w:val="Style1"/>
              <w:widowControl/>
              <w:spacing w:before="53" w:line="276" w:lineRule="auto"/>
              <w:rPr>
                <w:rStyle w:val="FontStyle11"/>
                <w:sz w:val="24"/>
                <w:szCs w:val="24"/>
              </w:rPr>
            </w:pPr>
            <w:r w:rsidRPr="000029E5">
              <w:rPr>
                <w:rStyle w:val="FontStyle11"/>
                <w:sz w:val="24"/>
                <w:szCs w:val="24"/>
              </w:rPr>
              <w:t xml:space="preserve">№ </w:t>
            </w:r>
            <w:proofErr w:type="spellStart"/>
            <w:proofErr w:type="gramStart"/>
            <w:r w:rsidRPr="000029E5">
              <w:rPr>
                <w:rStyle w:val="FontStyle11"/>
                <w:sz w:val="24"/>
                <w:szCs w:val="24"/>
              </w:rPr>
              <w:t>п</w:t>
            </w:r>
            <w:proofErr w:type="spellEnd"/>
            <w:proofErr w:type="gramEnd"/>
            <w:r w:rsidRPr="000029E5">
              <w:rPr>
                <w:rStyle w:val="FontStyle11"/>
                <w:sz w:val="24"/>
                <w:szCs w:val="24"/>
              </w:rPr>
              <w:t>/</w:t>
            </w:r>
            <w:proofErr w:type="spellStart"/>
            <w:r w:rsidRPr="000029E5">
              <w:rPr>
                <w:rStyle w:val="FontStyle11"/>
                <w:sz w:val="24"/>
                <w:szCs w:val="24"/>
              </w:rPr>
              <w:t>п</w:t>
            </w:r>
            <w:proofErr w:type="spellEnd"/>
          </w:p>
        </w:tc>
        <w:tc>
          <w:tcPr>
            <w:tcW w:w="1969" w:type="dxa"/>
          </w:tcPr>
          <w:p w:rsidR="005F7621" w:rsidRPr="000029E5" w:rsidRDefault="005F7621" w:rsidP="005F7621">
            <w:pPr>
              <w:pStyle w:val="Style1"/>
              <w:widowControl/>
              <w:spacing w:before="53" w:line="276" w:lineRule="auto"/>
              <w:rPr>
                <w:rStyle w:val="FontStyle11"/>
                <w:sz w:val="24"/>
                <w:szCs w:val="24"/>
              </w:rPr>
            </w:pPr>
            <w:r w:rsidRPr="000029E5">
              <w:rPr>
                <w:rStyle w:val="FontStyle11"/>
                <w:sz w:val="24"/>
                <w:szCs w:val="24"/>
              </w:rPr>
              <w:t>Номер вагона</w:t>
            </w:r>
          </w:p>
        </w:tc>
        <w:tc>
          <w:tcPr>
            <w:tcW w:w="3685" w:type="dxa"/>
          </w:tcPr>
          <w:p w:rsidR="005F7621" w:rsidRPr="000029E5" w:rsidRDefault="005F7621" w:rsidP="005F7621">
            <w:pPr>
              <w:pStyle w:val="Style1"/>
              <w:widowControl/>
              <w:spacing w:before="53" w:line="276" w:lineRule="auto"/>
              <w:rPr>
                <w:rStyle w:val="FontStyle11"/>
                <w:sz w:val="24"/>
                <w:szCs w:val="24"/>
              </w:rPr>
            </w:pPr>
            <w:r w:rsidRPr="000029E5">
              <w:rPr>
                <w:rStyle w:val="FontStyle11"/>
                <w:sz w:val="24"/>
                <w:szCs w:val="24"/>
              </w:rPr>
              <w:t>Дата и время размещения (ДД.ММ</w:t>
            </w:r>
            <w:proofErr w:type="gramStart"/>
            <w:r w:rsidRPr="000029E5">
              <w:rPr>
                <w:rStyle w:val="FontStyle11"/>
                <w:sz w:val="24"/>
                <w:szCs w:val="24"/>
              </w:rPr>
              <w:t>.Г</w:t>
            </w:r>
            <w:proofErr w:type="gramEnd"/>
            <w:r w:rsidRPr="000029E5">
              <w:rPr>
                <w:rStyle w:val="FontStyle11"/>
                <w:sz w:val="24"/>
                <w:szCs w:val="24"/>
              </w:rPr>
              <w:t>ГГГ ЧЧ.МИН)</w:t>
            </w:r>
          </w:p>
        </w:tc>
        <w:tc>
          <w:tcPr>
            <w:tcW w:w="2126" w:type="dxa"/>
          </w:tcPr>
          <w:p w:rsidR="005F7621" w:rsidRPr="000029E5" w:rsidRDefault="005F7621" w:rsidP="005F7621">
            <w:pPr>
              <w:pStyle w:val="Style1"/>
              <w:widowControl/>
              <w:spacing w:before="53" w:line="276" w:lineRule="auto"/>
              <w:rPr>
                <w:rStyle w:val="FontStyle11"/>
                <w:sz w:val="24"/>
                <w:szCs w:val="24"/>
              </w:rPr>
            </w:pPr>
            <w:r w:rsidRPr="000029E5">
              <w:rPr>
                <w:rStyle w:val="FontStyle11"/>
                <w:sz w:val="24"/>
                <w:szCs w:val="24"/>
              </w:rPr>
              <w:t>Примечание</w:t>
            </w:r>
          </w:p>
        </w:tc>
      </w:tr>
      <w:tr w:rsidR="005F7621" w:rsidRPr="000029E5" w:rsidTr="005F7621">
        <w:tc>
          <w:tcPr>
            <w:tcW w:w="1967" w:type="dxa"/>
          </w:tcPr>
          <w:p w:rsidR="005F7621" w:rsidRPr="000029E5" w:rsidRDefault="005F7621" w:rsidP="005F7621">
            <w:pPr>
              <w:pStyle w:val="Style1"/>
              <w:widowControl/>
              <w:spacing w:before="53" w:line="276" w:lineRule="auto"/>
              <w:rPr>
                <w:rStyle w:val="FontStyle11"/>
                <w:sz w:val="24"/>
                <w:szCs w:val="24"/>
              </w:rPr>
            </w:pPr>
          </w:p>
        </w:tc>
        <w:tc>
          <w:tcPr>
            <w:tcW w:w="1969" w:type="dxa"/>
          </w:tcPr>
          <w:p w:rsidR="005F7621" w:rsidRPr="000029E5" w:rsidRDefault="005F7621" w:rsidP="005F7621">
            <w:pPr>
              <w:pStyle w:val="Style1"/>
              <w:widowControl/>
              <w:spacing w:before="53" w:line="276" w:lineRule="auto"/>
              <w:rPr>
                <w:rStyle w:val="FontStyle11"/>
                <w:sz w:val="24"/>
                <w:szCs w:val="24"/>
              </w:rPr>
            </w:pPr>
          </w:p>
        </w:tc>
        <w:tc>
          <w:tcPr>
            <w:tcW w:w="3685" w:type="dxa"/>
          </w:tcPr>
          <w:p w:rsidR="005F7621" w:rsidRPr="000029E5" w:rsidRDefault="005F7621" w:rsidP="005F7621">
            <w:pPr>
              <w:pStyle w:val="Style1"/>
              <w:widowControl/>
              <w:spacing w:before="53" w:line="276" w:lineRule="auto"/>
              <w:rPr>
                <w:rStyle w:val="FontStyle11"/>
                <w:sz w:val="24"/>
                <w:szCs w:val="24"/>
              </w:rPr>
            </w:pPr>
          </w:p>
        </w:tc>
        <w:tc>
          <w:tcPr>
            <w:tcW w:w="2126" w:type="dxa"/>
          </w:tcPr>
          <w:p w:rsidR="005F7621" w:rsidRPr="000029E5" w:rsidRDefault="005F7621" w:rsidP="005F7621">
            <w:pPr>
              <w:pStyle w:val="Style1"/>
              <w:widowControl/>
              <w:spacing w:before="53" w:line="276" w:lineRule="auto"/>
              <w:rPr>
                <w:rStyle w:val="FontStyle11"/>
                <w:sz w:val="24"/>
                <w:szCs w:val="24"/>
              </w:rPr>
            </w:pPr>
          </w:p>
        </w:tc>
      </w:tr>
    </w:tbl>
    <w:p w:rsidR="005F7621" w:rsidRPr="000029E5" w:rsidRDefault="005F7621" w:rsidP="005F7621">
      <w:pPr>
        <w:pStyle w:val="Style1"/>
        <w:widowControl/>
        <w:spacing w:before="53" w:line="276" w:lineRule="auto"/>
        <w:ind w:firstLine="284"/>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Настоящий Акт составлен в 2-х экземплярах, по одному для каждой из Сторон и является неотъемлемой частью Договора № _______</w:t>
      </w:r>
      <w:r w:rsidR="00DA299F">
        <w:rPr>
          <w:rStyle w:val="FontStyle11"/>
          <w:sz w:val="24"/>
          <w:szCs w:val="24"/>
        </w:rPr>
        <w:t>______ от «___» __________ 20__</w:t>
      </w:r>
      <w:r w:rsidRPr="000029E5">
        <w:rPr>
          <w:rStyle w:val="FontStyle11"/>
          <w:sz w:val="24"/>
          <w:szCs w:val="24"/>
        </w:rPr>
        <w:t>г.</w:t>
      </w:r>
    </w:p>
    <w:p w:rsidR="005F7621" w:rsidRPr="000029E5" w:rsidRDefault="005F7621" w:rsidP="005F7621">
      <w:pPr>
        <w:pStyle w:val="Style1"/>
        <w:widowControl/>
        <w:spacing w:before="53" w:line="276" w:lineRule="auto"/>
        <w:ind w:firstLine="284"/>
        <w:jc w:val="center"/>
        <w:rPr>
          <w:rStyle w:val="FontStyle11"/>
          <w:sz w:val="24"/>
          <w:szCs w:val="24"/>
        </w:rPr>
      </w:pPr>
    </w:p>
    <w:p w:rsidR="005F7621" w:rsidRPr="000029E5" w:rsidRDefault="005F7621" w:rsidP="005F7621">
      <w:pPr>
        <w:pStyle w:val="Style1"/>
        <w:widowControl/>
        <w:spacing w:before="53" w:line="276" w:lineRule="auto"/>
        <w:ind w:firstLine="284"/>
        <w:jc w:val="center"/>
        <w:rPr>
          <w:rStyle w:val="FontStyle11"/>
          <w:sz w:val="24"/>
          <w:szCs w:val="24"/>
        </w:rPr>
      </w:pPr>
      <w:r w:rsidRPr="000029E5">
        <w:rPr>
          <w:rStyle w:val="FontStyle11"/>
          <w:sz w:val="24"/>
          <w:szCs w:val="24"/>
        </w:rPr>
        <w:t>Подписи Сторон:</w:t>
      </w:r>
    </w:p>
    <w:p w:rsidR="005F7621" w:rsidRPr="000029E5" w:rsidRDefault="005F7621" w:rsidP="005F7621">
      <w:pPr>
        <w:pStyle w:val="Style1"/>
        <w:widowControl/>
        <w:spacing w:before="53" w:line="276" w:lineRule="auto"/>
        <w:ind w:firstLine="284"/>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Исполнитель:                                                        Заказчик:</w:t>
      </w:r>
    </w:p>
    <w:p w:rsidR="005F7621" w:rsidRPr="000029E5" w:rsidRDefault="005F7621" w:rsidP="005F7621">
      <w:pPr>
        <w:ind w:firstLine="284"/>
        <w:jc w:val="both"/>
        <w:rPr>
          <w:i/>
        </w:rPr>
      </w:pPr>
      <w:r w:rsidRPr="000029E5">
        <w:rPr>
          <w:i/>
        </w:rPr>
        <w:t>________________</w:t>
      </w:r>
      <w:r w:rsidRPr="000029E5">
        <w:tab/>
        <w:t xml:space="preserve">                                                    </w:t>
      </w:r>
      <w:r w:rsidRPr="000029E5">
        <w:rPr>
          <w:i/>
        </w:rPr>
        <w:t>____________________</w:t>
      </w:r>
      <w:r w:rsidRPr="000029E5">
        <w:rPr>
          <w:i/>
        </w:rPr>
        <w:tab/>
      </w:r>
    </w:p>
    <w:p w:rsidR="005F7621" w:rsidRPr="000029E5" w:rsidRDefault="005F7621" w:rsidP="005F7621">
      <w:pPr>
        <w:ind w:firstLine="284"/>
        <w:jc w:val="both"/>
      </w:pPr>
      <w:r w:rsidRPr="000029E5">
        <w:t>м.п.                                                                                              м.п.</w:t>
      </w:r>
    </w:p>
    <w:p w:rsidR="005F7621" w:rsidRPr="000029E5" w:rsidRDefault="005F7621" w:rsidP="005F7621">
      <w:pPr>
        <w:pStyle w:val="Style1"/>
        <w:widowControl/>
        <w:spacing w:before="53" w:line="276" w:lineRule="auto"/>
        <w:ind w:firstLine="284"/>
        <w:rPr>
          <w:rStyle w:val="FontStyle11"/>
          <w:sz w:val="24"/>
          <w:szCs w:val="24"/>
        </w:rPr>
      </w:pPr>
      <w:r w:rsidRPr="000029E5">
        <w:tab/>
        <w:t xml:space="preserve">       </w:t>
      </w:r>
      <w:r w:rsidRPr="000029E5">
        <w:tab/>
      </w:r>
      <w:r w:rsidRPr="000029E5">
        <w:tab/>
      </w:r>
      <w:r w:rsidRPr="000029E5">
        <w:tab/>
      </w:r>
      <w:r w:rsidRPr="000029E5">
        <w:tab/>
        <w:t xml:space="preserve"> </w:t>
      </w:r>
      <w:r w:rsidRPr="000029E5">
        <w:tab/>
      </w:r>
      <w:r w:rsidRPr="000029E5">
        <w:tab/>
        <w:t xml:space="preserve">  </w:t>
      </w:r>
      <w:r w:rsidRPr="000029E5">
        <w:rPr>
          <w:i/>
        </w:rPr>
        <w:t xml:space="preserve">                                                                          </w:t>
      </w:r>
    </w:p>
    <w:p w:rsidR="005F7621" w:rsidRPr="000029E5" w:rsidRDefault="005F7621" w:rsidP="005F7621">
      <w:pPr>
        <w:spacing w:line="276" w:lineRule="auto"/>
        <w:ind w:firstLine="284"/>
      </w:pPr>
    </w:p>
    <w:p w:rsidR="005F7621" w:rsidRPr="000029E5" w:rsidRDefault="005F7621" w:rsidP="005F7621">
      <w:pPr>
        <w:pStyle w:val="Style1"/>
        <w:widowControl/>
        <w:spacing w:before="53" w:line="276" w:lineRule="auto"/>
        <w:ind w:firstLine="284"/>
        <w:jc w:val="center"/>
        <w:rPr>
          <w:rStyle w:val="FontStyle11"/>
          <w:sz w:val="24"/>
          <w:szCs w:val="24"/>
        </w:rPr>
      </w:pPr>
      <w:r w:rsidRPr="000029E5">
        <w:rPr>
          <w:rStyle w:val="FontStyle11"/>
          <w:sz w:val="24"/>
          <w:szCs w:val="24"/>
        </w:rPr>
        <w:t>Форму Акта согласовали:</w:t>
      </w:r>
    </w:p>
    <w:p w:rsidR="005F7621" w:rsidRPr="000029E5" w:rsidRDefault="005F7621" w:rsidP="005F7621">
      <w:pPr>
        <w:pStyle w:val="Style1"/>
        <w:widowControl/>
        <w:spacing w:before="53" w:line="276" w:lineRule="auto"/>
        <w:ind w:firstLine="284"/>
        <w:jc w:val="right"/>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Исполнитель:                                                        Заказчик:</w:t>
      </w:r>
    </w:p>
    <w:p w:rsidR="005F7621" w:rsidRPr="000029E5" w:rsidRDefault="005F7621" w:rsidP="005F7621">
      <w:pPr>
        <w:ind w:firstLine="284"/>
        <w:jc w:val="both"/>
        <w:rPr>
          <w:i/>
        </w:rPr>
      </w:pPr>
      <w:r w:rsidRPr="000029E5">
        <w:rPr>
          <w:i/>
        </w:rPr>
        <w:t>________________</w:t>
      </w:r>
      <w:r w:rsidRPr="000029E5">
        <w:tab/>
        <w:t xml:space="preserve">                                                    </w:t>
      </w:r>
      <w:r w:rsidRPr="000029E5">
        <w:rPr>
          <w:i/>
        </w:rPr>
        <w:t>____________________</w:t>
      </w:r>
      <w:r w:rsidRPr="000029E5">
        <w:rPr>
          <w:i/>
        </w:rPr>
        <w:tab/>
      </w:r>
    </w:p>
    <w:p w:rsidR="005F7621" w:rsidRPr="000029E5" w:rsidRDefault="005F7621" w:rsidP="005F7621">
      <w:pPr>
        <w:ind w:firstLine="284"/>
        <w:jc w:val="both"/>
      </w:pPr>
      <w:r w:rsidRPr="000029E5">
        <w:t>м.п.                                                                                              м.п.</w:t>
      </w:r>
    </w:p>
    <w:p w:rsidR="005F7621" w:rsidRPr="000029E5" w:rsidRDefault="005F7621" w:rsidP="005F7621">
      <w:pPr>
        <w:pStyle w:val="a4"/>
        <w:jc w:val="right"/>
        <w:rPr>
          <w:sz w:val="24"/>
        </w:rPr>
      </w:pPr>
      <w:r w:rsidRPr="000029E5">
        <w:rPr>
          <w:sz w:val="24"/>
        </w:rPr>
        <w:tab/>
        <w:t xml:space="preserve">       </w:t>
      </w:r>
      <w:r w:rsidRPr="000029E5">
        <w:rPr>
          <w:sz w:val="24"/>
        </w:rPr>
        <w:tab/>
      </w:r>
    </w:p>
    <w:p w:rsidR="005F7621" w:rsidRPr="000029E5" w:rsidRDefault="005F7621" w:rsidP="005F7621">
      <w:pPr>
        <w:pStyle w:val="a4"/>
        <w:jc w:val="right"/>
        <w:rPr>
          <w:sz w:val="24"/>
        </w:rPr>
      </w:pPr>
    </w:p>
    <w:p w:rsidR="005F7621" w:rsidRPr="000029E5" w:rsidRDefault="005F7621" w:rsidP="005F7621">
      <w:pPr>
        <w:pStyle w:val="a4"/>
        <w:jc w:val="right"/>
        <w:rPr>
          <w:sz w:val="24"/>
        </w:rPr>
      </w:pPr>
    </w:p>
    <w:p w:rsidR="005F7621" w:rsidRDefault="005F7621"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5F7621" w:rsidRDefault="005F7621" w:rsidP="005F7621">
      <w:pPr>
        <w:ind w:left="5664"/>
        <w:jc w:val="right"/>
        <w:rPr>
          <w:sz w:val="28"/>
          <w:szCs w:val="28"/>
        </w:rPr>
      </w:pPr>
    </w:p>
    <w:p w:rsidR="005F7621"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lastRenderedPageBreak/>
        <w:t xml:space="preserve">Приложение № 3 </w:t>
      </w:r>
    </w:p>
    <w:p w:rsidR="000029E5"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t xml:space="preserve">        к Договору № __________</w:t>
      </w:r>
    </w:p>
    <w:p w:rsidR="005F7621"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t xml:space="preserve"> от «___» ________ 20___г.</w:t>
      </w:r>
    </w:p>
    <w:p w:rsidR="005F7621" w:rsidRPr="000029E5" w:rsidRDefault="005F7621" w:rsidP="005F7621">
      <w:pPr>
        <w:pStyle w:val="Style6"/>
        <w:widowControl/>
        <w:spacing w:line="276" w:lineRule="auto"/>
        <w:ind w:firstLine="284"/>
        <w:jc w:val="center"/>
      </w:pPr>
    </w:p>
    <w:p w:rsidR="005F7621" w:rsidRPr="000029E5" w:rsidRDefault="005F7621" w:rsidP="005F7621">
      <w:pPr>
        <w:pStyle w:val="Style5"/>
        <w:widowControl/>
        <w:tabs>
          <w:tab w:val="left" w:leader="underscore" w:pos="5837"/>
          <w:tab w:val="left" w:pos="9637"/>
        </w:tabs>
        <w:spacing w:before="34" w:line="276" w:lineRule="auto"/>
        <w:ind w:right="139" w:firstLine="284"/>
        <w:jc w:val="center"/>
        <w:rPr>
          <w:rStyle w:val="FontStyle11"/>
          <w:sz w:val="24"/>
          <w:szCs w:val="24"/>
        </w:rPr>
      </w:pPr>
      <w:r w:rsidRPr="000029E5">
        <w:rPr>
          <w:rStyle w:val="FontStyle11"/>
          <w:sz w:val="24"/>
          <w:szCs w:val="24"/>
        </w:rPr>
        <w:t>Акт уборки вагонов с Путей отстоя</w:t>
      </w:r>
    </w:p>
    <w:p w:rsidR="005F7621" w:rsidRPr="000029E5" w:rsidRDefault="005F7621" w:rsidP="005F7621">
      <w:pPr>
        <w:pStyle w:val="Style5"/>
        <w:widowControl/>
        <w:tabs>
          <w:tab w:val="left" w:leader="underscore" w:pos="5837"/>
          <w:tab w:val="left" w:pos="9637"/>
        </w:tabs>
        <w:spacing w:before="34" w:line="276" w:lineRule="auto"/>
        <w:ind w:right="139" w:firstLine="284"/>
        <w:jc w:val="center"/>
        <w:rPr>
          <w:rStyle w:val="FontStyle11"/>
          <w:sz w:val="24"/>
          <w:szCs w:val="24"/>
        </w:rPr>
      </w:pPr>
      <w:r w:rsidRPr="000029E5">
        <w:rPr>
          <w:rStyle w:val="FontStyle11"/>
          <w:sz w:val="24"/>
          <w:szCs w:val="24"/>
        </w:rPr>
        <w:t>(ФОРМА)</w:t>
      </w:r>
    </w:p>
    <w:p w:rsidR="005F7621" w:rsidRPr="000029E5" w:rsidRDefault="005F7621" w:rsidP="005F7621">
      <w:pPr>
        <w:pStyle w:val="Style5"/>
        <w:widowControl/>
        <w:tabs>
          <w:tab w:val="left" w:leader="underscore" w:pos="5837"/>
          <w:tab w:val="left" w:pos="9637"/>
        </w:tabs>
        <w:spacing w:before="34" w:line="276" w:lineRule="auto"/>
        <w:ind w:right="139" w:firstLine="284"/>
        <w:jc w:val="center"/>
        <w:rPr>
          <w:rStyle w:val="FontStyle11"/>
          <w:sz w:val="24"/>
          <w:szCs w:val="24"/>
        </w:rPr>
      </w:pPr>
      <w:r w:rsidRPr="000029E5">
        <w:rPr>
          <w:rStyle w:val="FontStyle11"/>
          <w:sz w:val="24"/>
          <w:szCs w:val="24"/>
        </w:rPr>
        <w:t>Составлен «___» _________20___г.</w:t>
      </w:r>
    </w:p>
    <w:p w:rsidR="005F7621" w:rsidRPr="000029E5" w:rsidRDefault="005F7621" w:rsidP="005F7621">
      <w:pPr>
        <w:pStyle w:val="Style6"/>
        <w:widowControl/>
        <w:spacing w:line="276" w:lineRule="auto"/>
        <w:ind w:right="29" w:firstLine="284"/>
      </w:pPr>
    </w:p>
    <w:p w:rsidR="005F7621" w:rsidRPr="000029E5" w:rsidRDefault="005F7621" w:rsidP="005F7621">
      <w:pPr>
        <w:pStyle w:val="Style6"/>
        <w:widowControl/>
        <w:spacing w:before="34" w:line="276" w:lineRule="auto"/>
        <w:ind w:right="29" w:firstLine="284"/>
        <w:jc w:val="both"/>
        <w:rPr>
          <w:rStyle w:val="FontStyle11"/>
          <w:sz w:val="24"/>
          <w:szCs w:val="24"/>
        </w:rPr>
      </w:pPr>
      <w:r w:rsidRPr="000029E5">
        <w:rPr>
          <w:rStyle w:val="FontStyle11"/>
          <w:sz w:val="24"/>
          <w:szCs w:val="24"/>
        </w:rPr>
        <w:t>Настоящий Акт составлен о том, что в соответствии с Договором № _____</w:t>
      </w:r>
      <w:r w:rsidR="00DA299F">
        <w:rPr>
          <w:rStyle w:val="FontStyle11"/>
          <w:sz w:val="24"/>
          <w:szCs w:val="24"/>
        </w:rPr>
        <w:t>______ от «___» __________ 20__</w:t>
      </w:r>
      <w:r w:rsidRPr="000029E5">
        <w:rPr>
          <w:rStyle w:val="FontStyle11"/>
          <w:sz w:val="24"/>
          <w:szCs w:val="24"/>
        </w:rPr>
        <w:t>г. с Путей отстоя убраны находившиеся на Отстое вагоны, принадлежащие ПАО «</w:t>
      </w:r>
      <w:proofErr w:type="spellStart"/>
      <w:r w:rsidRPr="000029E5">
        <w:rPr>
          <w:rStyle w:val="FontStyle11"/>
          <w:sz w:val="24"/>
          <w:szCs w:val="24"/>
        </w:rPr>
        <w:t>ТрансКонтейнер</w:t>
      </w:r>
      <w:proofErr w:type="spellEnd"/>
      <w:r w:rsidRPr="000029E5">
        <w:rPr>
          <w:rStyle w:val="FontStyle11"/>
          <w:sz w:val="24"/>
          <w:szCs w:val="24"/>
        </w:rPr>
        <w:t>»:</w:t>
      </w:r>
    </w:p>
    <w:p w:rsidR="005F7621" w:rsidRPr="000029E5" w:rsidRDefault="005F7621" w:rsidP="005F7621">
      <w:pPr>
        <w:pStyle w:val="Style6"/>
        <w:widowControl/>
        <w:spacing w:before="34" w:line="276" w:lineRule="auto"/>
        <w:ind w:right="29" w:firstLine="284"/>
        <w:jc w:val="both"/>
        <w:rPr>
          <w:rStyle w:val="FontStyle1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35"/>
        <w:gridCol w:w="2268"/>
        <w:gridCol w:w="1842"/>
        <w:gridCol w:w="1843"/>
      </w:tblGrid>
      <w:tr w:rsidR="005F7621" w:rsidRPr="000029E5" w:rsidTr="005F7621">
        <w:tc>
          <w:tcPr>
            <w:tcW w:w="1101" w:type="dxa"/>
          </w:tcPr>
          <w:p w:rsidR="005F7621" w:rsidRPr="000029E5" w:rsidRDefault="005F7621" w:rsidP="005F7621">
            <w:pPr>
              <w:pStyle w:val="Style1"/>
              <w:widowControl/>
              <w:spacing w:before="53" w:line="276" w:lineRule="auto"/>
              <w:rPr>
                <w:rStyle w:val="FontStyle11"/>
                <w:sz w:val="24"/>
                <w:szCs w:val="24"/>
              </w:rPr>
            </w:pPr>
            <w:r w:rsidRPr="000029E5">
              <w:rPr>
                <w:rStyle w:val="FontStyle11"/>
                <w:sz w:val="24"/>
                <w:szCs w:val="24"/>
              </w:rPr>
              <w:t xml:space="preserve">№ </w:t>
            </w:r>
            <w:proofErr w:type="spellStart"/>
            <w:proofErr w:type="gramStart"/>
            <w:r w:rsidRPr="000029E5">
              <w:rPr>
                <w:rStyle w:val="FontStyle11"/>
                <w:sz w:val="24"/>
                <w:szCs w:val="24"/>
              </w:rPr>
              <w:t>п</w:t>
            </w:r>
            <w:proofErr w:type="spellEnd"/>
            <w:proofErr w:type="gramEnd"/>
            <w:r w:rsidRPr="000029E5">
              <w:rPr>
                <w:rStyle w:val="FontStyle11"/>
                <w:sz w:val="24"/>
                <w:szCs w:val="24"/>
              </w:rPr>
              <w:t>/</w:t>
            </w:r>
            <w:proofErr w:type="spellStart"/>
            <w:r w:rsidRPr="000029E5">
              <w:rPr>
                <w:rStyle w:val="FontStyle11"/>
                <w:sz w:val="24"/>
                <w:szCs w:val="24"/>
              </w:rPr>
              <w:t>п</w:t>
            </w:r>
            <w:proofErr w:type="spellEnd"/>
          </w:p>
        </w:tc>
        <w:tc>
          <w:tcPr>
            <w:tcW w:w="2835" w:type="dxa"/>
          </w:tcPr>
          <w:p w:rsidR="005F7621" w:rsidRPr="000029E5" w:rsidRDefault="005F7621" w:rsidP="005F7621">
            <w:pPr>
              <w:pStyle w:val="Style1"/>
              <w:widowControl/>
              <w:spacing w:before="53" w:line="276" w:lineRule="auto"/>
              <w:jc w:val="center"/>
              <w:rPr>
                <w:rStyle w:val="FontStyle11"/>
                <w:sz w:val="24"/>
                <w:szCs w:val="24"/>
              </w:rPr>
            </w:pPr>
          </w:p>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Номер вагона</w:t>
            </w:r>
          </w:p>
        </w:tc>
        <w:tc>
          <w:tcPr>
            <w:tcW w:w="2268"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Дата и время размещения (ДД.ММ</w:t>
            </w:r>
            <w:proofErr w:type="gramStart"/>
            <w:r w:rsidRPr="000029E5">
              <w:rPr>
                <w:rStyle w:val="FontStyle11"/>
                <w:sz w:val="24"/>
                <w:szCs w:val="24"/>
              </w:rPr>
              <w:t>.Г</w:t>
            </w:r>
            <w:proofErr w:type="gramEnd"/>
            <w:r w:rsidRPr="000029E5">
              <w:rPr>
                <w:rStyle w:val="FontStyle11"/>
                <w:sz w:val="24"/>
                <w:szCs w:val="24"/>
              </w:rPr>
              <w:t>ГГГ ЧЧ.МИН)</w:t>
            </w:r>
          </w:p>
        </w:tc>
        <w:tc>
          <w:tcPr>
            <w:tcW w:w="1842" w:type="dxa"/>
          </w:tcPr>
          <w:p w:rsidR="005F7621" w:rsidRPr="000029E5" w:rsidRDefault="005F7621" w:rsidP="005F7621">
            <w:pPr>
              <w:pStyle w:val="Style1"/>
              <w:widowControl/>
              <w:spacing w:before="53" w:line="276" w:lineRule="auto"/>
              <w:jc w:val="center"/>
              <w:rPr>
                <w:rStyle w:val="FontStyle11"/>
                <w:sz w:val="24"/>
                <w:szCs w:val="24"/>
              </w:rPr>
            </w:pPr>
            <w:r w:rsidRPr="000029E5">
              <w:rPr>
                <w:rStyle w:val="FontStyle11"/>
                <w:sz w:val="24"/>
                <w:szCs w:val="24"/>
              </w:rPr>
              <w:t>Дата и время уборки (ДД.ММ</w:t>
            </w:r>
            <w:proofErr w:type="gramStart"/>
            <w:r w:rsidRPr="000029E5">
              <w:rPr>
                <w:rStyle w:val="FontStyle11"/>
                <w:sz w:val="24"/>
                <w:szCs w:val="24"/>
              </w:rPr>
              <w:t>.Г</w:t>
            </w:r>
            <w:proofErr w:type="gramEnd"/>
            <w:r w:rsidRPr="000029E5">
              <w:rPr>
                <w:rStyle w:val="FontStyle11"/>
                <w:sz w:val="24"/>
                <w:szCs w:val="24"/>
              </w:rPr>
              <w:t>ГГГ ЧЧ.МИН)</w:t>
            </w:r>
          </w:p>
        </w:tc>
        <w:tc>
          <w:tcPr>
            <w:tcW w:w="1843" w:type="dxa"/>
          </w:tcPr>
          <w:p w:rsidR="005F7621" w:rsidRPr="000029E5" w:rsidRDefault="005F7621" w:rsidP="005F7621">
            <w:pPr>
              <w:pStyle w:val="Style1"/>
              <w:widowControl/>
              <w:spacing w:before="53" w:line="276" w:lineRule="auto"/>
              <w:rPr>
                <w:rStyle w:val="FontStyle11"/>
                <w:sz w:val="24"/>
                <w:szCs w:val="24"/>
              </w:rPr>
            </w:pPr>
            <w:r w:rsidRPr="000029E5">
              <w:rPr>
                <w:rStyle w:val="FontStyle11"/>
                <w:sz w:val="24"/>
                <w:szCs w:val="24"/>
              </w:rPr>
              <w:t>Примечание</w:t>
            </w:r>
          </w:p>
        </w:tc>
      </w:tr>
      <w:tr w:rsidR="005F7621" w:rsidRPr="000029E5" w:rsidTr="005F7621">
        <w:tc>
          <w:tcPr>
            <w:tcW w:w="1101" w:type="dxa"/>
          </w:tcPr>
          <w:p w:rsidR="005F7621" w:rsidRPr="000029E5" w:rsidRDefault="005F7621" w:rsidP="005F7621">
            <w:pPr>
              <w:pStyle w:val="Style1"/>
              <w:widowControl/>
              <w:spacing w:before="53" w:line="276" w:lineRule="auto"/>
              <w:rPr>
                <w:rStyle w:val="FontStyle11"/>
                <w:sz w:val="24"/>
                <w:szCs w:val="24"/>
              </w:rPr>
            </w:pPr>
          </w:p>
        </w:tc>
        <w:tc>
          <w:tcPr>
            <w:tcW w:w="2835" w:type="dxa"/>
          </w:tcPr>
          <w:p w:rsidR="005F7621" w:rsidRPr="000029E5" w:rsidRDefault="005F7621" w:rsidP="005F7621">
            <w:pPr>
              <w:pStyle w:val="Style1"/>
              <w:widowControl/>
              <w:spacing w:before="53" w:line="276" w:lineRule="auto"/>
              <w:rPr>
                <w:rStyle w:val="FontStyle11"/>
                <w:sz w:val="24"/>
                <w:szCs w:val="24"/>
              </w:rPr>
            </w:pPr>
          </w:p>
        </w:tc>
        <w:tc>
          <w:tcPr>
            <w:tcW w:w="2268" w:type="dxa"/>
          </w:tcPr>
          <w:p w:rsidR="005F7621" w:rsidRPr="000029E5" w:rsidRDefault="005F7621" w:rsidP="005F7621">
            <w:pPr>
              <w:pStyle w:val="Style1"/>
              <w:widowControl/>
              <w:spacing w:before="53" w:line="276" w:lineRule="auto"/>
              <w:rPr>
                <w:rStyle w:val="FontStyle11"/>
                <w:sz w:val="24"/>
                <w:szCs w:val="24"/>
              </w:rPr>
            </w:pPr>
          </w:p>
        </w:tc>
        <w:tc>
          <w:tcPr>
            <w:tcW w:w="1842" w:type="dxa"/>
          </w:tcPr>
          <w:p w:rsidR="005F7621" w:rsidRPr="000029E5" w:rsidRDefault="005F7621" w:rsidP="005F7621">
            <w:pPr>
              <w:pStyle w:val="Style1"/>
              <w:widowControl/>
              <w:spacing w:before="53" w:line="276" w:lineRule="auto"/>
              <w:rPr>
                <w:rStyle w:val="FontStyle11"/>
                <w:sz w:val="24"/>
                <w:szCs w:val="24"/>
              </w:rPr>
            </w:pPr>
          </w:p>
        </w:tc>
        <w:tc>
          <w:tcPr>
            <w:tcW w:w="1843" w:type="dxa"/>
          </w:tcPr>
          <w:p w:rsidR="005F7621" w:rsidRPr="000029E5" w:rsidRDefault="005F7621" w:rsidP="005F7621">
            <w:pPr>
              <w:pStyle w:val="Style1"/>
              <w:widowControl/>
              <w:spacing w:before="53" w:line="276" w:lineRule="auto"/>
              <w:rPr>
                <w:rStyle w:val="FontStyle11"/>
                <w:sz w:val="24"/>
                <w:szCs w:val="24"/>
              </w:rPr>
            </w:pPr>
          </w:p>
        </w:tc>
      </w:tr>
    </w:tbl>
    <w:p w:rsidR="005F7621" w:rsidRPr="000029E5" w:rsidRDefault="005F7621" w:rsidP="005F7621">
      <w:pPr>
        <w:pStyle w:val="Style1"/>
        <w:widowControl/>
        <w:spacing w:before="53" w:line="276" w:lineRule="auto"/>
        <w:ind w:firstLine="284"/>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Настоящий Акт составлен в 2-х экземплярах, по одному для каждой из Сторон и является неотъемлемой частью Договора № _______</w:t>
      </w:r>
      <w:r w:rsidR="00DA299F">
        <w:rPr>
          <w:rStyle w:val="FontStyle11"/>
          <w:sz w:val="24"/>
          <w:szCs w:val="24"/>
        </w:rPr>
        <w:t>______ от «___» __________ 20__</w:t>
      </w:r>
      <w:r w:rsidRPr="000029E5">
        <w:rPr>
          <w:rStyle w:val="FontStyle11"/>
          <w:sz w:val="24"/>
          <w:szCs w:val="24"/>
        </w:rPr>
        <w:t>г.</w:t>
      </w:r>
    </w:p>
    <w:p w:rsidR="005F7621" w:rsidRPr="000029E5" w:rsidRDefault="005F7621" w:rsidP="005F7621">
      <w:pPr>
        <w:pStyle w:val="Style1"/>
        <w:widowControl/>
        <w:spacing w:before="53" w:line="276" w:lineRule="auto"/>
        <w:ind w:firstLine="284"/>
        <w:rPr>
          <w:rStyle w:val="FontStyle11"/>
          <w:sz w:val="24"/>
          <w:szCs w:val="24"/>
        </w:rPr>
      </w:pPr>
    </w:p>
    <w:p w:rsidR="005F7621" w:rsidRPr="000029E5" w:rsidRDefault="005F7621" w:rsidP="005F7621">
      <w:pPr>
        <w:pStyle w:val="Style1"/>
        <w:widowControl/>
        <w:spacing w:before="53" w:line="276" w:lineRule="auto"/>
        <w:ind w:firstLine="284"/>
        <w:jc w:val="center"/>
        <w:rPr>
          <w:rStyle w:val="FontStyle11"/>
          <w:sz w:val="24"/>
          <w:szCs w:val="24"/>
        </w:rPr>
      </w:pPr>
      <w:r w:rsidRPr="000029E5">
        <w:rPr>
          <w:rStyle w:val="FontStyle11"/>
          <w:sz w:val="24"/>
          <w:szCs w:val="24"/>
        </w:rPr>
        <w:t>Подписи Сторон:</w:t>
      </w:r>
    </w:p>
    <w:p w:rsidR="005F7621" w:rsidRPr="000029E5" w:rsidRDefault="005F7621" w:rsidP="005F7621">
      <w:pPr>
        <w:pStyle w:val="Style1"/>
        <w:widowControl/>
        <w:spacing w:before="53" w:line="276" w:lineRule="auto"/>
        <w:ind w:firstLine="284"/>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Исполнитель:                                                        Заказчик:</w:t>
      </w:r>
    </w:p>
    <w:p w:rsidR="005F7621" w:rsidRPr="000029E5" w:rsidRDefault="005F7621" w:rsidP="005F7621">
      <w:pPr>
        <w:ind w:firstLine="284"/>
        <w:jc w:val="both"/>
        <w:rPr>
          <w:i/>
        </w:rPr>
      </w:pPr>
      <w:r w:rsidRPr="000029E5">
        <w:rPr>
          <w:i/>
        </w:rPr>
        <w:t>________________</w:t>
      </w:r>
      <w:r w:rsidRPr="000029E5">
        <w:tab/>
        <w:t xml:space="preserve">                                                    </w:t>
      </w:r>
      <w:r w:rsidRPr="000029E5">
        <w:rPr>
          <w:i/>
        </w:rPr>
        <w:t>____________________</w:t>
      </w:r>
      <w:r w:rsidRPr="000029E5">
        <w:rPr>
          <w:i/>
        </w:rPr>
        <w:tab/>
      </w:r>
    </w:p>
    <w:p w:rsidR="005F7621" w:rsidRPr="000029E5" w:rsidRDefault="005F7621" w:rsidP="005F7621">
      <w:pPr>
        <w:ind w:firstLine="284"/>
        <w:jc w:val="both"/>
      </w:pPr>
      <w:r w:rsidRPr="000029E5">
        <w:t>м.п.                                                                                              м.п.</w:t>
      </w:r>
    </w:p>
    <w:p w:rsidR="005F7621" w:rsidRPr="000029E5" w:rsidRDefault="005F7621" w:rsidP="005F7621">
      <w:pPr>
        <w:pStyle w:val="Style1"/>
        <w:widowControl/>
        <w:spacing w:before="53" w:line="276" w:lineRule="auto"/>
        <w:ind w:firstLine="284"/>
        <w:rPr>
          <w:rStyle w:val="FontStyle11"/>
          <w:sz w:val="24"/>
          <w:szCs w:val="24"/>
        </w:rPr>
      </w:pPr>
      <w:r w:rsidRPr="000029E5">
        <w:tab/>
        <w:t xml:space="preserve">       </w:t>
      </w:r>
      <w:r w:rsidRPr="000029E5">
        <w:tab/>
      </w:r>
      <w:r w:rsidRPr="000029E5">
        <w:tab/>
      </w:r>
      <w:r w:rsidRPr="000029E5">
        <w:tab/>
      </w:r>
      <w:r w:rsidRPr="000029E5">
        <w:tab/>
        <w:t xml:space="preserve"> </w:t>
      </w:r>
      <w:r w:rsidRPr="000029E5">
        <w:tab/>
      </w:r>
      <w:r w:rsidRPr="000029E5">
        <w:tab/>
        <w:t xml:space="preserve">  </w:t>
      </w:r>
      <w:r w:rsidRPr="000029E5">
        <w:rPr>
          <w:i/>
        </w:rPr>
        <w:t xml:space="preserve">                                                                          </w:t>
      </w:r>
    </w:p>
    <w:p w:rsidR="005F7621" w:rsidRPr="000029E5" w:rsidRDefault="005F7621" w:rsidP="005F7621">
      <w:pPr>
        <w:spacing w:line="276" w:lineRule="auto"/>
        <w:ind w:firstLine="284"/>
      </w:pPr>
    </w:p>
    <w:p w:rsidR="005F7621" w:rsidRPr="000029E5" w:rsidRDefault="005F7621" w:rsidP="005F7621">
      <w:pPr>
        <w:pStyle w:val="Style1"/>
        <w:widowControl/>
        <w:spacing w:before="53" w:line="276" w:lineRule="auto"/>
        <w:ind w:firstLine="284"/>
        <w:jc w:val="center"/>
        <w:rPr>
          <w:rStyle w:val="FontStyle11"/>
          <w:sz w:val="24"/>
          <w:szCs w:val="24"/>
        </w:rPr>
      </w:pPr>
      <w:r w:rsidRPr="000029E5">
        <w:rPr>
          <w:rStyle w:val="FontStyle11"/>
          <w:sz w:val="24"/>
          <w:szCs w:val="24"/>
        </w:rPr>
        <w:t>Форму Акта согласовали:</w:t>
      </w:r>
    </w:p>
    <w:p w:rsidR="005F7621" w:rsidRPr="000029E5" w:rsidRDefault="005F7621" w:rsidP="005F7621">
      <w:pPr>
        <w:pStyle w:val="Style1"/>
        <w:widowControl/>
        <w:spacing w:before="53" w:line="276" w:lineRule="auto"/>
        <w:ind w:firstLine="284"/>
        <w:jc w:val="right"/>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Исполнитель:                                                        Заказчик:</w:t>
      </w:r>
    </w:p>
    <w:p w:rsidR="005F7621" w:rsidRPr="000029E5" w:rsidRDefault="005F7621" w:rsidP="005F7621">
      <w:pPr>
        <w:ind w:firstLine="284"/>
        <w:jc w:val="both"/>
        <w:rPr>
          <w:i/>
        </w:rPr>
      </w:pPr>
      <w:r w:rsidRPr="000029E5">
        <w:rPr>
          <w:i/>
        </w:rPr>
        <w:t>________________</w:t>
      </w:r>
      <w:r w:rsidRPr="000029E5">
        <w:tab/>
        <w:t xml:space="preserve">                                                    </w:t>
      </w:r>
      <w:r w:rsidRPr="000029E5">
        <w:rPr>
          <w:i/>
        </w:rPr>
        <w:t>____________________</w:t>
      </w:r>
      <w:r w:rsidRPr="000029E5">
        <w:rPr>
          <w:i/>
        </w:rPr>
        <w:tab/>
      </w:r>
    </w:p>
    <w:p w:rsidR="005F7621" w:rsidRPr="000029E5" w:rsidRDefault="005F7621" w:rsidP="005F7621">
      <w:pPr>
        <w:ind w:firstLine="284"/>
        <w:jc w:val="both"/>
      </w:pPr>
      <w:r w:rsidRPr="000029E5">
        <w:t>м.п.                                                                                              м.п.</w:t>
      </w:r>
    </w:p>
    <w:p w:rsidR="005F7621" w:rsidRPr="000029E5" w:rsidRDefault="005F7621" w:rsidP="005F7621">
      <w:pPr>
        <w:pStyle w:val="a4"/>
        <w:jc w:val="right"/>
        <w:rPr>
          <w:sz w:val="24"/>
        </w:rPr>
      </w:pPr>
      <w:r w:rsidRPr="000029E5">
        <w:rPr>
          <w:sz w:val="24"/>
        </w:rPr>
        <w:tab/>
      </w:r>
    </w:p>
    <w:p w:rsidR="005F7621" w:rsidRDefault="005F7621"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0029E5" w:rsidRDefault="000029E5" w:rsidP="005F7621">
      <w:pPr>
        <w:pStyle w:val="a4"/>
        <w:jc w:val="right"/>
        <w:rPr>
          <w:sz w:val="28"/>
          <w:szCs w:val="28"/>
        </w:rPr>
      </w:pPr>
    </w:p>
    <w:p w:rsidR="005F7621" w:rsidRPr="000029E5" w:rsidRDefault="005F7621" w:rsidP="005F7621">
      <w:pPr>
        <w:jc w:val="right"/>
      </w:pPr>
      <w:r w:rsidRPr="00F35668">
        <w:rPr>
          <w:sz w:val="28"/>
          <w:szCs w:val="28"/>
        </w:rPr>
        <w:lastRenderedPageBreak/>
        <w:t xml:space="preserve">         </w:t>
      </w:r>
      <w:r w:rsidRPr="000029E5">
        <w:t>Приложение № 4</w:t>
      </w:r>
    </w:p>
    <w:p w:rsidR="000029E5" w:rsidRPr="000029E5" w:rsidRDefault="005F7621" w:rsidP="005F7621">
      <w:pPr>
        <w:pStyle w:val="Style1"/>
        <w:widowControl/>
        <w:spacing w:before="53" w:line="276" w:lineRule="auto"/>
        <w:ind w:firstLine="284"/>
        <w:jc w:val="right"/>
        <w:rPr>
          <w:rStyle w:val="FontStyle11"/>
          <w:sz w:val="24"/>
          <w:szCs w:val="24"/>
        </w:rPr>
      </w:pPr>
      <w:r w:rsidRPr="000029E5">
        <w:rPr>
          <w:i/>
        </w:rPr>
        <w:t xml:space="preserve">           </w:t>
      </w:r>
      <w:r w:rsidRPr="000029E5">
        <w:rPr>
          <w:rStyle w:val="FontStyle11"/>
          <w:sz w:val="24"/>
          <w:szCs w:val="24"/>
        </w:rPr>
        <w:t xml:space="preserve">        к Договору № __________ </w:t>
      </w:r>
    </w:p>
    <w:p w:rsidR="005F7621" w:rsidRPr="000029E5" w:rsidRDefault="005F7621" w:rsidP="005F7621">
      <w:pPr>
        <w:pStyle w:val="Style1"/>
        <w:widowControl/>
        <w:spacing w:before="53" w:line="276" w:lineRule="auto"/>
        <w:ind w:firstLine="284"/>
        <w:jc w:val="right"/>
        <w:rPr>
          <w:rStyle w:val="FontStyle11"/>
          <w:sz w:val="24"/>
          <w:szCs w:val="24"/>
        </w:rPr>
      </w:pPr>
      <w:r w:rsidRPr="000029E5">
        <w:rPr>
          <w:rStyle w:val="FontStyle11"/>
          <w:sz w:val="24"/>
          <w:szCs w:val="24"/>
        </w:rPr>
        <w:t>от «___» ________ 20___г.</w:t>
      </w:r>
    </w:p>
    <w:p w:rsidR="005F7621" w:rsidRPr="000029E5" w:rsidRDefault="005F7621" w:rsidP="005F7621">
      <w:pPr>
        <w:pStyle w:val="Style6"/>
        <w:widowControl/>
        <w:spacing w:line="276" w:lineRule="auto"/>
        <w:ind w:firstLine="284"/>
      </w:pPr>
    </w:p>
    <w:p w:rsidR="005F7621" w:rsidRPr="000029E5" w:rsidRDefault="005F7621" w:rsidP="005F7621">
      <w:pPr>
        <w:ind w:left="708" w:hanging="708"/>
        <w:jc w:val="center"/>
        <w:rPr>
          <w:b/>
        </w:rPr>
      </w:pPr>
      <w:r w:rsidRPr="000029E5">
        <w:rPr>
          <w:b/>
        </w:rPr>
        <w:t>АКТ №</w:t>
      </w:r>
    </w:p>
    <w:p w:rsidR="005F7621" w:rsidRPr="000029E5" w:rsidRDefault="005F7621" w:rsidP="005F7621">
      <w:pPr>
        <w:ind w:left="708" w:hanging="708"/>
        <w:jc w:val="center"/>
      </w:pPr>
      <w:r w:rsidRPr="000029E5">
        <w:t>Об оказанных услугах</w:t>
      </w:r>
    </w:p>
    <w:p w:rsidR="005F7621" w:rsidRPr="000029E5" w:rsidRDefault="005F7621" w:rsidP="005F7621">
      <w:pPr>
        <w:ind w:left="708" w:hanging="708"/>
        <w:jc w:val="center"/>
      </w:pPr>
      <w:proofErr w:type="gramStart"/>
      <w:r w:rsidRPr="000029E5">
        <w:t>от</w:t>
      </w:r>
      <w:proofErr w:type="gramEnd"/>
      <w:r w:rsidRPr="000029E5">
        <w:t xml:space="preserve"> __________________ по договору № __________________</w:t>
      </w:r>
    </w:p>
    <w:p w:rsidR="005F7621" w:rsidRPr="000029E5" w:rsidRDefault="005F7621" w:rsidP="005F7621">
      <w:pPr>
        <w:ind w:left="708" w:hanging="708"/>
        <w:jc w:val="both"/>
      </w:pPr>
    </w:p>
    <w:p w:rsidR="005F7621" w:rsidRPr="000029E5" w:rsidRDefault="005F7621" w:rsidP="005F7621">
      <w:pPr>
        <w:jc w:val="both"/>
      </w:pPr>
      <w:r w:rsidRPr="000029E5">
        <w:t xml:space="preserve">Мы, нижеподписавшиеся, представитель Исполнителя </w:t>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t>_________________________________________________</w:t>
      </w:r>
    </w:p>
    <w:p w:rsidR="005F7621" w:rsidRPr="000029E5" w:rsidRDefault="005F7621" w:rsidP="005F7621">
      <w:pPr>
        <w:jc w:val="both"/>
      </w:pPr>
      <w:r w:rsidRPr="000029E5">
        <w:t>______________________________, с одной стороны, и представитель Заказчика ПАО «</w:t>
      </w:r>
      <w:proofErr w:type="spellStart"/>
      <w:r w:rsidRPr="000029E5">
        <w:t>ТрансКонтейнер</w:t>
      </w:r>
      <w:proofErr w:type="spellEnd"/>
      <w:r w:rsidRPr="000029E5">
        <w:t xml:space="preserve">» на </w:t>
      </w:r>
      <w:r w:rsidR="00775292">
        <w:t>Северной</w:t>
      </w:r>
      <w:r w:rsidRPr="000029E5">
        <w:t xml:space="preserve">  железной дороге ______________________________, с другой стороны, составили настоящий акт о нижеследующем:</w:t>
      </w:r>
    </w:p>
    <w:p w:rsidR="005F7621" w:rsidRPr="000029E5" w:rsidRDefault="005F7621" w:rsidP="005F76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718"/>
        <w:gridCol w:w="1032"/>
        <w:gridCol w:w="1530"/>
        <w:gridCol w:w="1160"/>
        <w:gridCol w:w="1171"/>
      </w:tblGrid>
      <w:tr w:rsidR="005F7621" w:rsidRPr="000029E5" w:rsidTr="005F7621">
        <w:tc>
          <w:tcPr>
            <w:tcW w:w="959" w:type="dxa"/>
            <w:tcBorders>
              <w:bottom w:val="single" w:sz="4" w:space="0" w:color="000000"/>
            </w:tcBorders>
            <w:vAlign w:val="center"/>
          </w:tcPr>
          <w:p w:rsidR="005F7621" w:rsidRPr="000029E5" w:rsidRDefault="005F7621" w:rsidP="005F7621">
            <w:pPr>
              <w:ind w:left="708" w:hanging="708"/>
            </w:pPr>
            <w:r w:rsidRPr="000029E5">
              <w:t xml:space="preserve">№, </w:t>
            </w:r>
            <w:proofErr w:type="spellStart"/>
            <w:proofErr w:type="gramStart"/>
            <w:r w:rsidRPr="000029E5">
              <w:t>п</w:t>
            </w:r>
            <w:proofErr w:type="spellEnd"/>
            <w:proofErr w:type="gramEnd"/>
            <w:r w:rsidRPr="000029E5">
              <w:t>/</w:t>
            </w:r>
            <w:proofErr w:type="spellStart"/>
            <w:r w:rsidRPr="000029E5">
              <w:t>п</w:t>
            </w:r>
            <w:proofErr w:type="spellEnd"/>
          </w:p>
        </w:tc>
        <w:tc>
          <w:tcPr>
            <w:tcW w:w="4252" w:type="dxa"/>
            <w:tcBorders>
              <w:bottom w:val="single" w:sz="4" w:space="0" w:color="000000"/>
            </w:tcBorders>
            <w:vAlign w:val="center"/>
          </w:tcPr>
          <w:p w:rsidR="005F7621" w:rsidRPr="000029E5" w:rsidRDefault="005F7621" w:rsidP="005F7621">
            <w:pPr>
              <w:ind w:left="708" w:hanging="708"/>
            </w:pPr>
            <w:r w:rsidRPr="000029E5">
              <w:t>Наименование работы (услуги)</w:t>
            </w:r>
          </w:p>
        </w:tc>
        <w:tc>
          <w:tcPr>
            <w:tcW w:w="1134" w:type="dxa"/>
            <w:tcBorders>
              <w:bottom w:val="single" w:sz="4" w:space="0" w:color="000000"/>
            </w:tcBorders>
            <w:vAlign w:val="center"/>
          </w:tcPr>
          <w:p w:rsidR="005F7621" w:rsidRPr="000029E5" w:rsidRDefault="005F7621" w:rsidP="000029E5">
            <w:r w:rsidRPr="000029E5">
              <w:t xml:space="preserve">Ед. </w:t>
            </w:r>
            <w:proofErr w:type="spellStart"/>
            <w:r w:rsidRPr="000029E5">
              <w:t>изм</w:t>
            </w:r>
            <w:proofErr w:type="spellEnd"/>
            <w:r w:rsidRPr="000029E5">
              <w:t>.</w:t>
            </w:r>
          </w:p>
        </w:tc>
        <w:tc>
          <w:tcPr>
            <w:tcW w:w="1560" w:type="dxa"/>
            <w:tcBorders>
              <w:bottom w:val="single" w:sz="4" w:space="0" w:color="000000"/>
            </w:tcBorders>
            <w:vAlign w:val="center"/>
          </w:tcPr>
          <w:p w:rsidR="005F7621" w:rsidRPr="000029E5" w:rsidRDefault="005F7621" w:rsidP="005F7621">
            <w:pPr>
              <w:ind w:left="708" w:hanging="708"/>
            </w:pPr>
            <w:r w:rsidRPr="000029E5">
              <w:t>Количество</w:t>
            </w:r>
          </w:p>
        </w:tc>
        <w:tc>
          <w:tcPr>
            <w:tcW w:w="1275" w:type="dxa"/>
            <w:tcBorders>
              <w:bottom w:val="single" w:sz="4" w:space="0" w:color="000000"/>
            </w:tcBorders>
            <w:vAlign w:val="center"/>
          </w:tcPr>
          <w:p w:rsidR="005F7621" w:rsidRPr="000029E5" w:rsidRDefault="005F7621" w:rsidP="005F7621">
            <w:pPr>
              <w:ind w:left="708" w:hanging="708"/>
            </w:pPr>
            <w:r w:rsidRPr="000029E5">
              <w:t>Цена</w:t>
            </w:r>
          </w:p>
        </w:tc>
        <w:tc>
          <w:tcPr>
            <w:tcW w:w="1241" w:type="dxa"/>
            <w:tcBorders>
              <w:bottom w:val="single" w:sz="4" w:space="0" w:color="000000"/>
            </w:tcBorders>
            <w:vAlign w:val="center"/>
          </w:tcPr>
          <w:p w:rsidR="005F7621" w:rsidRPr="000029E5" w:rsidRDefault="005F7621" w:rsidP="005F7621">
            <w:pPr>
              <w:ind w:left="708" w:hanging="708"/>
            </w:pPr>
            <w:r w:rsidRPr="000029E5">
              <w:t>Сумма</w:t>
            </w:r>
          </w:p>
        </w:tc>
      </w:tr>
      <w:tr w:rsidR="005F7621" w:rsidRPr="000029E5" w:rsidTr="005F7621">
        <w:tc>
          <w:tcPr>
            <w:tcW w:w="959" w:type="dxa"/>
            <w:tcBorders>
              <w:left w:val="nil"/>
              <w:bottom w:val="nil"/>
              <w:right w:val="nil"/>
            </w:tcBorders>
          </w:tcPr>
          <w:p w:rsidR="005F7621" w:rsidRPr="000029E5" w:rsidRDefault="005F7621" w:rsidP="005F7621">
            <w:pPr>
              <w:ind w:left="708" w:hanging="708"/>
              <w:jc w:val="both"/>
            </w:pPr>
          </w:p>
          <w:p w:rsidR="005F7621" w:rsidRPr="000029E5" w:rsidRDefault="005F7621" w:rsidP="005F7621">
            <w:pPr>
              <w:ind w:left="708" w:hanging="708"/>
              <w:jc w:val="both"/>
            </w:pPr>
            <w:r w:rsidRPr="000029E5">
              <w:t xml:space="preserve">Услуги </w:t>
            </w:r>
          </w:p>
        </w:tc>
        <w:tc>
          <w:tcPr>
            <w:tcW w:w="4252" w:type="dxa"/>
            <w:tcBorders>
              <w:left w:val="nil"/>
              <w:bottom w:val="nil"/>
              <w:right w:val="nil"/>
            </w:tcBorders>
          </w:tcPr>
          <w:p w:rsidR="005F7621" w:rsidRPr="000029E5" w:rsidRDefault="005F7621" w:rsidP="005F7621">
            <w:pPr>
              <w:ind w:left="708" w:hanging="708"/>
              <w:jc w:val="both"/>
            </w:pPr>
          </w:p>
        </w:tc>
        <w:tc>
          <w:tcPr>
            <w:tcW w:w="1134" w:type="dxa"/>
            <w:tcBorders>
              <w:left w:val="nil"/>
              <w:bottom w:val="nil"/>
              <w:right w:val="nil"/>
            </w:tcBorders>
          </w:tcPr>
          <w:p w:rsidR="005F7621" w:rsidRPr="000029E5" w:rsidRDefault="005F7621" w:rsidP="005F7621">
            <w:pPr>
              <w:ind w:left="708" w:hanging="708"/>
              <w:jc w:val="both"/>
            </w:pPr>
          </w:p>
        </w:tc>
        <w:tc>
          <w:tcPr>
            <w:tcW w:w="1560" w:type="dxa"/>
            <w:tcBorders>
              <w:left w:val="nil"/>
              <w:bottom w:val="nil"/>
              <w:right w:val="nil"/>
            </w:tcBorders>
          </w:tcPr>
          <w:p w:rsidR="005F7621" w:rsidRPr="000029E5" w:rsidRDefault="005F7621" w:rsidP="005F7621">
            <w:pPr>
              <w:ind w:left="708" w:hanging="708"/>
              <w:jc w:val="both"/>
            </w:pPr>
          </w:p>
        </w:tc>
        <w:tc>
          <w:tcPr>
            <w:tcW w:w="1275" w:type="dxa"/>
            <w:tcBorders>
              <w:left w:val="nil"/>
              <w:bottom w:val="nil"/>
              <w:right w:val="nil"/>
            </w:tcBorders>
          </w:tcPr>
          <w:p w:rsidR="005F7621" w:rsidRPr="000029E5" w:rsidRDefault="005F7621" w:rsidP="005F7621">
            <w:pPr>
              <w:ind w:left="708" w:hanging="708"/>
              <w:jc w:val="both"/>
            </w:pPr>
          </w:p>
        </w:tc>
        <w:tc>
          <w:tcPr>
            <w:tcW w:w="1241" w:type="dxa"/>
            <w:tcBorders>
              <w:left w:val="nil"/>
              <w:bottom w:val="nil"/>
              <w:right w:val="nil"/>
            </w:tcBorders>
          </w:tcPr>
          <w:p w:rsidR="005F7621" w:rsidRPr="000029E5" w:rsidRDefault="005F7621" w:rsidP="005F7621">
            <w:pPr>
              <w:ind w:left="708" w:hanging="708"/>
              <w:jc w:val="both"/>
            </w:pPr>
          </w:p>
        </w:tc>
      </w:tr>
    </w:tbl>
    <w:p w:rsidR="005F7621" w:rsidRPr="000029E5" w:rsidRDefault="005F7621" w:rsidP="005F7621">
      <w:pPr>
        <w:pBdr>
          <w:top w:val="single" w:sz="4" w:space="8" w:color="auto"/>
        </w:pBdr>
        <w:ind w:left="708" w:hanging="708"/>
        <w:jc w:val="both"/>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3"/>
        <w:gridCol w:w="4370"/>
      </w:tblGrid>
      <w:tr w:rsidR="005F7621" w:rsidRPr="000029E5" w:rsidTr="005F7621">
        <w:trPr>
          <w:trHeight w:val="123"/>
        </w:trPr>
        <w:tc>
          <w:tcPr>
            <w:tcW w:w="6173" w:type="dxa"/>
            <w:tcBorders>
              <w:top w:val="nil"/>
              <w:left w:val="nil"/>
              <w:bottom w:val="nil"/>
              <w:right w:val="nil"/>
            </w:tcBorders>
          </w:tcPr>
          <w:p w:rsidR="005F7621" w:rsidRPr="000029E5" w:rsidRDefault="005F7621" w:rsidP="005F7621">
            <w:pPr>
              <w:ind w:left="708" w:hanging="708"/>
              <w:jc w:val="right"/>
            </w:pPr>
          </w:p>
        </w:tc>
        <w:tc>
          <w:tcPr>
            <w:tcW w:w="4370" w:type="dxa"/>
            <w:tcBorders>
              <w:top w:val="nil"/>
              <w:left w:val="nil"/>
              <w:bottom w:val="nil"/>
              <w:right w:val="nil"/>
            </w:tcBorders>
          </w:tcPr>
          <w:p w:rsidR="005F7621" w:rsidRPr="000029E5" w:rsidRDefault="005F7621" w:rsidP="005F7621">
            <w:pPr>
              <w:tabs>
                <w:tab w:val="right" w:pos="3894"/>
              </w:tabs>
              <w:ind w:left="708" w:hanging="708"/>
              <w:jc w:val="both"/>
            </w:pPr>
            <w:r w:rsidRPr="000029E5">
              <w:t>ИТОГО:___________________</w:t>
            </w:r>
            <w:r w:rsidRPr="000029E5">
              <w:tab/>
            </w:r>
          </w:p>
        </w:tc>
      </w:tr>
      <w:tr w:rsidR="005F7621" w:rsidRPr="000029E5" w:rsidTr="005F7621">
        <w:trPr>
          <w:trHeight w:val="66"/>
        </w:trPr>
        <w:tc>
          <w:tcPr>
            <w:tcW w:w="6173" w:type="dxa"/>
            <w:tcBorders>
              <w:top w:val="nil"/>
              <w:left w:val="nil"/>
              <w:bottom w:val="nil"/>
              <w:right w:val="nil"/>
            </w:tcBorders>
          </w:tcPr>
          <w:p w:rsidR="005F7621" w:rsidRPr="000029E5" w:rsidRDefault="005F7621" w:rsidP="005F7621">
            <w:pPr>
              <w:ind w:left="708" w:hanging="708"/>
            </w:pPr>
          </w:p>
        </w:tc>
        <w:tc>
          <w:tcPr>
            <w:tcW w:w="4370" w:type="dxa"/>
            <w:tcBorders>
              <w:top w:val="nil"/>
              <w:left w:val="nil"/>
              <w:bottom w:val="nil"/>
              <w:right w:val="nil"/>
            </w:tcBorders>
          </w:tcPr>
          <w:p w:rsidR="005F7621" w:rsidRPr="000029E5" w:rsidRDefault="005F7621" w:rsidP="005F7621">
            <w:pPr>
              <w:ind w:left="708" w:hanging="708"/>
              <w:jc w:val="both"/>
            </w:pPr>
            <w:r w:rsidRPr="000029E5">
              <w:t xml:space="preserve"> Без налога (НДС)___________</w:t>
            </w:r>
          </w:p>
        </w:tc>
      </w:tr>
      <w:tr w:rsidR="005F7621" w:rsidRPr="000029E5" w:rsidTr="005F7621">
        <w:trPr>
          <w:trHeight w:val="66"/>
        </w:trPr>
        <w:tc>
          <w:tcPr>
            <w:tcW w:w="6173" w:type="dxa"/>
            <w:tcBorders>
              <w:top w:val="nil"/>
              <w:left w:val="nil"/>
              <w:bottom w:val="nil"/>
              <w:right w:val="nil"/>
            </w:tcBorders>
          </w:tcPr>
          <w:p w:rsidR="005F7621" w:rsidRPr="000029E5" w:rsidRDefault="005F7621" w:rsidP="005F7621">
            <w:pPr>
              <w:ind w:left="708" w:hanging="708"/>
              <w:jc w:val="right"/>
            </w:pPr>
          </w:p>
        </w:tc>
        <w:tc>
          <w:tcPr>
            <w:tcW w:w="4370" w:type="dxa"/>
            <w:tcBorders>
              <w:top w:val="nil"/>
              <w:left w:val="nil"/>
              <w:bottom w:val="nil"/>
              <w:right w:val="nil"/>
            </w:tcBorders>
          </w:tcPr>
          <w:p w:rsidR="005F7621" w:rsidRPr="000029E5" w:rsidRDefault="005F7621" w:rsidP="005F7621">
            <w:pPr>
              <w:ind w:left="708" w:hanging="708"/>
              <w:jc w:val="both"/>
            </w:pPr>
            <w:r w:rsidRPr="000029E5">
              <w:t xml:space="preserve"> НДС 18% _________________</w:t>
            </w:r>
          </w:p>
        </w:tc>
      </w:tr>
      <w:tr w:rsidR="005F7621" w:rsidRPr="000029E5" w:rsidTr="005F7621">
        <w:trPr>
          <w:trHeight w:val="323"/>
        </w:trPr>
        <w:tc>
          <w:tcPr>
            <w:tcW w:w="6173" w:type="dxa"/>
            <w:tcBorders>
              <w:top w:val="nil"/>
              <w:left w:val="nil"/>
              <w:bottom w:val="nil"/>
              <w:right w:val="nil"/>
            </w:tcBorders>
          </w:tcPr>
          <w:p w:rsidR="005F7621" w:rsidRPr="000029E5" w:rsidRDefault="005F7621" w:rsidP="005F7621">
            <w:pPr>
              <w:ind w:left="708" w:hanging="708"/>
              <w:jc w:val="right"/>
            </w:pPr>
          </w:p>
        </w:tc>
        <w:tc>
          <w:tcPr>
            <w:tcW w:w="4370" w:type="dxa"/>
            <w:tcBorders>
              <w:top w:val="nil"/>
              <w:left w:val="nil"/>
              <w:bottom w:val="nil"/>
              <w:right w:val="nil"/>
            </w:tcBorders>
          </w:tcPr>
          <w:p w:rsidR="005F7621" w:rsidRPr="000029E5" w:rsidRDefault="005F7621" w:rsidP="005F7621">
            <w:pPr>
              <w:ind w:left="708" w:hanging="708"/>
              <w:jc w:val="both"/>
            </w:pPr>
            <w:r w:rsidRPr="000029E5">
              <w:t xml:space="preserve"> ВСЕГО: ___________________</w:t>
            </w:r>
          </w:p>
        </w:tc>
      </w:tr>
      <w:tr w:rsidR="005F7621" w:rsidRPr="000029E5" w:rsidTr="005F7621">
        <w:trPr>
          <w:trHeight w:val="323"/>
        </w:trPr>
        <w:tc>
          <w:tcPr>
            <w:tcW w:w="6173" w:type="dxa"/>
            <w:tcBorders>
              <w:top w:val="nil"/>
              <w:left w:val="nil"/>
              <w:bottom w:val="nil"/>
              <w:right w:val="nil"/>
            </w:tcBorders>
          </w:tcPr>
          <w:p w:rsidR="005F7621" w:rsidRPr="000029E5" w:rsidRDefault="005F7621" w:rsidP="005F7621">
            <w:pPr>
              <w:ind w:left="708" w:hanging="708"/>
              <w:jc w:val="right"/>
            </w:pPr>
          </w:p>
        </w:tc>
        <w:tc>
          <w:tcPr>
            <w:tcW w:w="4370" w:type="dxa"/>
            <w:tcBorders>
              <w:top w:val="nil"/>
              <w:left w:val="nil"/>
              <w:bottom w:val="nil"/>
              <w:right w:val="nil"/>
            </w:tcBorders>
          </w:tcPr>
          <w:p w:rsidR="005F7621" w:rsidRPr="000029E5" w:rsidRDefault="005F7621" w:rsidP="005F7621">
            <w:pPr>
              <w:ind w:left="708" w:hanging="708"/>
              <w:jc w:val="both"/>
            </w:pPr>
            <w:r w:rsidRPr="000029E5">
              <w:t>(с учётом НДС)</w:t>
            </w:r>
          </w:p>
        </w:tc>
      </w:tr>
    </w:tbl>
    <w:p w:rsidR="005F7621" w:rsidRPr="000029E5" w:rsidRDefault="005F7621" w:rsidP="005F7621">
      <w:pPr>
        <w:ind w:left="708" w:right="-142" w:hanging="708"/>
      </w:pPr>
      <w:r w:rsidRPr="000029E5">
        <w:rPr>
          <w:i/>
        </w:rPr>
        <w:t xml:space="preserve">Всего оказано услуг на сумму </w:t>
      </w:r>
      <w:r w:rsidRPr="000029E5">
        <w:t>__________________________________________________</w:t>
      </w:r>
    </w:p>
    <w:p w:rsidR="005F7621" w:rsidRPr="000029E5" w:rsidRDefault="005F7621" w:rsidP="005F7621">
      <w:pPr>
        <w:ind w:right="-142"/>
        <w:jc w:val="both"/>
      </w:pPr>
      <w:r w:rsidRPr="000029E5">
        <w:t>Вышеперечисленные услуги оказаны полностью и в срок. Заказчик претензий по объёму, качеству и срокам оказания услуг не имеет.</w:t>
      </w:r>
    </w:p>
    <w:p w:rsidR="005F7621" w:rsidRPr="000029E5" w:rsidRDefault="005F7621" w:rsidP="005F7621">
      <w:pPr>
        <w:ind w:right="-142"/>
        <w:jc w:val="both"/>
      </w:pPr>
    </w:p>
    <w:tbl>
      <w:tblPr>
        <w:tblW w:w="0" w:type="auto"/>
        <w:tblBorders>
          <w:bottom w:val="single" w:sz="4" w:space="0" w:color="000000"/>
          <w:insideH w:val="single" w:sz="4" w:space="0" w:color="000000"/>
        </w:tblBorders>
        <w:tblLook w:val="04A0"/>
      </w:tblPr>
      <w:tblGrid>
        <w:gridCol w:w="3320"/>
        <w:gridCol w:w="2765"/>
        <w:gridCol w:w="3486"/>
      </w:tblGrid>
      <w:tr w:rsidR="005F7621" w:rsidRPr="000029E5" w:rsidTr="005F7621">
        <w:tc>
          <w:tcPr>
            <w:tcW w:w="3500" w:type="dxa"/>
          </w:tcPr>
          <w:p w:rsidR="005F7621" w:rsidRPr="000029E5" w:rsidRDefault="005F7621" w:rsidP="005F7621">
            <w:pPr>
              <w:jc w:val="both"/>
            </w:pPr>
            <w:r w:rsidRPr="000029E5">
              <w:t>Принял:</w:t>
            </w:r>
          </w:p>
          <w:p w:rsidR="005F7621" w:rsidRPr="000029E5" w:rsidRDefault="005F7621" w:rsidP="005F7621">
            <w:pPr>
              <w:jc w:val="both"/>
            </w:pPr>
          </w:p>
          <w:p w:rsidR="005F7621" w:rsidRPr="000029E5" w:rsidRDefault="005F7621" w:rsidP="005F7621">
            <w:pPr>
              <w:ind w:left="708" w:hanging="708"/>
              <w:jc w:val="both"/>
            </w:pPr>
            <w:r w:rsidRPr="000029E5">
              <w:t>От Заказчика</w:t>
            </w:r>
          </w:p>
          <w:p w:rsidR="005F7621" w:rsidRPr="000029E5" w:rsidRDefault="005F7621" w:rsidP="005F7621">
            <w:pPr>
              <w:ind w:left="708" w:hanging="708"/>
              <w:jc w:val="both"/>
            </w:pPr>
          </w:p>
        </w:tc>
        <w:tc>
          <w:tcPr>
            <w:tcW w:w="2985" w:type="dxa"/>
            <w:tcBorders>
              <w:top w:val="nil"/>
              <w:bottom w:val="nil"/>
            </w:tcBorders>
          </w:tcPr>
          <w:p w:rsidR="005F7621" w:rsidRPr="000029E5" w:rsidRDefault="005F7621" w:rsidP="005F7621">
            <w:pPr>
              <w:ind w:left="708" w:hanging="708"/>
            </w:pPr>
          </w:p>
        </w:tc>
        <w:tc>
          <w:tcPr>
            <w:tcW w:w="3652" w:type="dxa"/>
          </w:tcPr>
          <w:p w:rsidR="005F7621" w:rsidRPr="000029E5" w:rsidRDefault="005F7621" w:rsidP="005F7621">
            <w:pPr>
              <w:jc w:val="both"/>
            </w:pPr>
            <w:r w:rsidRPr="000029E5">
              <w:t>Сдал:</w:t>
            </w:r>
          </w:p>
          <w:p w:rsidR="005F7621" w:rsidRPr="000029E5" w:rsidRDefault="005F7621" w:rsidP="005F7621">
            <w:pPr>
              <w:jc w:val="both"/>
            </w:pPr>
          </w:p>
          <w:p w:rsidR="005F7621" w:rsidRPr="000029E5" w:rsidRDefault="005F7621" w:rsidP="005F7621">
            <w:pPr>
              <w:ind w:left="708" w:hanging="708"/>
              <w:jc w:val="both"/>
            </w:pPr>
            <w:r w:rsidRPr="000029E5">
              <w:t>От Исполнителя</w:t>
            </w:r>
          </w:p>
        </w:tc>
      </w:tr>
    </w:tbl>
    <w:p w:rsidR="005F7621" w:rsidRPr="000029E5" w:rsidRDefault="000A7DE2" w:rsidP="000A7DE2">
      <w:r>
        <w:t xml:space="preserve">Должность      </w:t>
      </w:r>
      <w:r w:rsidR="005F7621" w:rsidRPr="000029E5">
        <w:t xml:space="preserve"> </w:t>
      </w:r>
      <w:r>
        <w:t xml:space="preserve"> </w:t>
      </w:r>
      <w:r w:rsidR="005F7621" w:rsidRPr="000029E5">
        <w:t xml:space="preserve">Подпись      </w:t>
      </w:r>
      <w:r>
        <w:t xml:space="preserve">ФИО                     </w:t>
      </w:r>
      <w:r w:rsidR="005F7621" w:rsidRPr="000029E5">
        <w:t xml:space="preserve">   </w:t>
      </w:r>
      <w:r>
        <w:t xml:space="preserve">              </w:t>
      </w:r>
      <w:r w:rsidR="005F7621" w:rsidRPr="000029E5">
        <w:t xml:space="preserve">     </w:t>
      </w:r>
      <w:r>
        <w:t xml:space="preserve">Должность     </w:t>
      </w:r>
      <w:r w:rsidRPr="000029E5">
        <w:t xml:space="preserve">Подпись </w:t>
      </w:r>
      <w:r>
        <w:t xml:space="preserve">       </w:t>
      </w:r>
      <w:r w:rsidRPr="000029E5">
        <w:t xml:space="preserve">ФИО          </w:t>
      </w:r>
      <w:r>
        <w:t xml:space="preserve">    </w:t>
      </w:r>
    </w:p>
    <w:p w:rsidR="005F7621" w:rsidRPr="000029E5" w:rsidRDefault="005F7621" w:rsidP="005F7621">
      <w:pPr>
        <w:spacing w:line="360" w:lineRule="auto"/>
        <w:jc w:val="right"/>
      </w:pPr>
    </w:p>
    <w:p w:rsidR="005F7621" w:rsidRPr="000029E5" w:rsidRDefault="005F7621" w:rsidP="005F7621">
      <w:pPr>
        <w:spacing w:line="360" w:lineRule="auto"/>
        <w:jc w:val="right"/>
      </w:pPr>
    </w:p>
    <w:p w:rsidR="005F7621" w:rsidRPr="000029E5" w:rsidRDefault="005F7621" w:rsidP="005F7621">
      <w:pPr>
        <w:pStyle w:val="Style1"/>
        <w:widowControl/>
        <w:spacing w:before="53" w:line="276" w:lineRule="auto"/>
        <w:ind w:firstLine="284"/>
        <w:jc w:val="center"/>
        <w:rPr>
          <w:rStyle w:val="FontStyle11"/>
          <w:sz w:val="24"/>
          <w:szCs w:val="24"/>
        </w:rPr>
      </w:pPr>
      <w:r w:rsidRPr="000029E5">
        <w:rPr>
          <w:rStyle w:val="FontStyle11"/>
          <w:sz w:val="24"/>
          <w:szCs w:val="24"/>
        </w:rPr>
        <w:t>Форму Акта согласовали:</w:t>
      </w:r>
    </w:p>
    <w:p w:rsidR="005F7621" w:rsidRPr="000029E5" w:rsidRDefault="005F7621" w:rsidP="005F7621">
      <w:pPr>
        <w:pStyle w:val="Style1"/>
        <w:widowControl/>
        <w:spacing w:before="53" w:line="276" w:lineRule="auto"/>
        <w:ind w:firstLine="284"/>
        <w:jc w:val="right"/>
        <w:rPr>
          <w:rStyle w:val="FontStyle11"/>
          <w:sz w:val="24"/>
          <w:szCs w:val="24"/>
        </w:rPr>
      </w:pPr>
    </w:p>
    <w:p w:rsidR="005F7621" w:rsidRPr="000029E5" w:rsidRDefault="005F7621" w:rsidP="005F7621">
      <w:pPr>
        <w:pStyle w:val="Style1"/>
        <w:widowControl/>
        <w:spacing w:before="53" w:line="276" w:lineRule="auto"/>
        <w:ind w:firstLine="284"/>
        <w:rPr>
          <w:rStyle w:val="FontStyle11"/>
          <w:sz w:val="24"/>
          <w:szCs w:val="24"/>
        </w:rPr>
      </w:pPr>
      <w:r w:rsidRPr="000029E5">
        <w:rPr>
          <w:rStyle w:val="FontStyle11"/>
          <w:sz w:val="24"/>
          <w:szCs w:val="24"/>
        </w:rPr>
        <w:t>Исполнитель:                                                        Заказчик:</w:t>
      </w:r>
    </w:p>
    <w:p w:rsidR="005F7621" w:rsidRPr="000029E5" w:rsidRDefault="005F7621" w:rsidP="005F7621">
      <w:pPr>
        <w:ind w:firstLine="284"/>
        <w:jc w:val="both"/>
        <w:rPr>
          <w:i/>
        </w:rPr>
      </w:pPr>
      <w:r w:rsidRPr="000029E5">
        <w:rPr>
          <w:i/>
        </w:rPr>
        <w:t>________________</w:t>
      </w:r>
      <w:r w:rsidRPr="000029E5">
        <w:tab/>
        <w:t xml:space="preserve">                                                    </w:t>
      </w:r>
      <w:r w:rsidRPr="000029E5">
        <w:rPr>
          <w:i/>
        </w:rPr>
        <w:t>____________________</w:t>
      </w:r>
      <w:r w:rsidRPr="000029E5">
        <w:rPr>
          <w:i/>
        </w:rPr>
        <w:tab/>
      </w:r>
    </w:p>
    <w:p w:rsidR="005F7621" w:rsidRPr="000029E5" w:rsidRDefault="005F7621" w:rsidP="005F7621">
      <w:pPr>
        <w:ind w:firstLine="284"/>
        <w:jc w:val="both"/>
      </w:pPr>
      <w:r w:rsidRPr="000029E5">
        <w:t>м.п.                                                                                              м.п.</w:t>
      </w:r>
    </w:p>
    <w:p w:rsidR="00203900" w:rsidRDefault="005F7621" w:rsidP="00A50C2E">
      <w:pPr>
        <w:spacing w:line="360" w:lineRule="auto"/>
        <w:jc w:val="right"/>
        <w:rPr>
          <w:sz w:val="28"/>
          <w:szCs w:val="28"/>
        </w:rPr>
      </w:pPr>
      <w:r w:rsidRPr="000029E5">
        <w:tab/>
      </w:r>
    </w:p>
    <w:sectPr w:rsidR="00203900" w:rsidSect="00D85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110682"/>
    <w:multiLevelType w:val="hybridMultilevel"/>
    <w:tmpl w:val="625283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12854"/>
    <w:multiLevelType w:val="multilevel"/>
    <w:tmpl w:val="99B8A73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2B2408A"/>
    <w:multiLevelType w:val="singleLevel"/>
    <w:tmpl w:val="E78C851E"/>
    <w:lvl w:ilvl="0">
      <w:start w:val="1"/>
      <w:numFmt w:val="decimal"/>
      <w:lvlText w:val="1.%1."/>
      <w:legacy w:legacy="1" w:legacySpace="0" w:legacyIndent="701"/>
      <w:lvlJc w:val="left"/>
      <w:rPr>
        <w:rFonts w:ascii="Times New Roman" w:hAnsi="Times New Roman" w:cs="Times New Roman" w:hint="default"/>
      </w:rPr>
    </w:lvl>
  </w:abstractNum>
  <w:abstractNum w:abstractNumId="14">
    <w:nsid w:val="29D508B8"/>
    <w:multiLevelType w:val="singleLevel"/>
    <w:tmpl w:val="4142EFFE"/>
    <w:lvl w:ilvl="0">
      <w:start w:val="1"/>
      <w:numFmt w:val="decimal"/>
      <w:lvlText w:val="2.2.%1."/>
      <w:legacy w:legacy="1" w:legacySpace="0" w:legacyIndent="653"/>
      <w:lvlJc w:val="left"/>
      <w:rPr>
        <w:rFonts w:ascii="Times New Roman" w:hAnsi="Times New Roman" w:cs="Times New Roman" w:hint="default"/>
      </w:rPr>
    </w:lvl>
  </w:abstractNum>
  <w:abstractNum w:abstractNumId="15">
    <w:nsid w:val="32BC25D1"/>
    <w:multiLevelType w:val="singleLevel"/>
    <w:tmpl w:val="D892FA88"/>
    <w:lvl w:ilvl="0">
      <w:start w:val="4"/>
      <w:numFmt w:val="decimal"/>
      <w:lvlText w:val="2.2.%1."/>
      <w:legacy w:legacy="1" w:legacySpace="0" w:legacyIndent="744"/>
      <w:lvlJc w:val="left"/>
      <w:rPr>
        <w:rFonts w:ascii="Times New Roman" w:hAnsi="Times New Roman" w:cs="Times New Roman" w:hint="default"/>
      </w:rPr>
    </w:lvl>
  </w:abstractNum>
  <w:abstractNum w:abstractNumId="16">
    <w:nsid w:val="38F97A20"/>
    <w:multiLevelType w:val="multilevel"/>
    <w:tmpl w:val="FDB8168A"/>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94559A0"/>
    <w:multiLevelType w:val="multilevel"/>
    <w:tmpl w:val="3D509FD8"/>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4BC281D"/>
    <w:multiLevelType w:val="singleLevel"/>
    <w:tmpl w:val="4F26B5F0"/>
    <w:lvl w:ilvl="0">
      <w:start w:val="1"/>
      <w:numFmt w:val="decimal"/>
      <w:lvlText w:val="2.1.%1."/>
      <w:legacy w:legacy="1" w:legacySpace="0" w:legacyIndent="653"/>
      <w:lvlJc w:val="left"/>
      <w:rPr>
        <w:rFonts w:ascii="Times New Roman" w:hAnsi="Times New Roman" w:cs="Times New Roman" w:hint="default"/>
      </w:rPr>
    </w:lvl>
  </w:abstractNum>
  <w:abstractNum w:abstractNumId="2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0">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479BA"/>
    <w:multiLevelType w:val="hybridMultilevel"/>
    <w:tmpl w:val="9B5A7910"/>
    <w:lvl w:ilvl="0" w:tplc="ADB6A642">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83D1595"/>
    <w:multiLevelType w:val="hybridMultilevel"/>
    <w:tmpl w:val="362EF4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7"/>
  </w:num>
  <w:num w:numId="4">
    <w:abstractNumId w:val="34"/>
  </w:num>
  <w:num w:numId="5">
    <w:abstractNumId w:val="12"/>
  </w:num>
  <w:num w:numId="6">
    <w:abstractNumId w:val="12"/>
    <w:lvlOverride w:ilvl="0">
      <w:startOverride w:val="1"/>
    </w:lvlOverride>
  </w:num>
  <w:num w:numId="7">
    <w:abstractNumId w:val="16"/>
  </w:num>
  <w:num w:numId="8">
    <w:abstractNumId w:val="16"/>
    <w:lvlOverride w:ilvl="0">
      <w:startOverride w:val="1"/>
      <w:lvl w:ilvl="0">
        <w:start w:val="1"/>
        <w:numFmt w:val="decimal"/>
        <w:lvlText w:val="2.2.%1"/>
        <w:lvlJc w:val="left"/>
        <w:rPr>
          <w:b/>
        </w:rPr>
      </w:lvl>
    </w:lvlOverride>
  </w:num>
  <w:num w:numId="9">
    <w:abstractNumId w:val="26"/>
  </w:num>
  <w:num w:numId="10">
    <w:abstractNumId w:val="31"/>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11">
    <w:abstractNumId w:val="2"/>
  </w:num>
  <w:num w:numId="12">
    <w:abstractNumId w:val="4"/>
  </w:num>
  <w:num w:numId="13">
    <w:abstractNumId w:val="5"/>
  </w:num>
  <w:num w:numId="14">
    <w:abstractNumId w:val="3"/>
  </w:num>
  <w:num w:numId="15">
    <w:abstractNumId w:val="6"/>
  </w:num>
  <w:num w:numId="16">
    <w:abstractNumId w:val="24"/>
  </w:num>
  <w:num w:numId="17">
    <w:abstractNumId w:val="18"/>
  </w:num>
  <w:num w:numId="18">
    <w:abstractNumId w:val="32"/>
  </w:num>
  <w:num w:numId="19">
    <w:abstractNumId w:val="29"/>
  </w:num>
  <w:num w:numId="20">
    <w:abstractNumId w:val="28"/>
  </w:num>
  <w:num w:numId="21">
    <w:abstractNumId w:val="33"/>
  </w:num>
  <w:num w:numId="22">
    <w:abstractNumId w:val="30"/>
  </w:num>
  <w:num w:numId="23">
    <w:abstractNumId w:val="22"/>
  </w:num>
  <w:num w:numId="24">
    <w:abstractNumId w:val="9"/>
  </w:num>
  <w:num w:numId="25">
    <w:abstractNumId w:val="25"/>
  </w:num>
  <w:num w:numId="26">
    <w:abstractNumId w:val="36"/>
  </w:num>
  <w:num w:numId="27">
    <w:abstractNumId w:val="11"/>
  </w:num>
  <w:num w:numId="28">
    <w:abstractNumId w:val="20"/>
  </w:num>
  <w:num w:numId="29">
    <w:abstractNumId w:val="35"/>
  </w:num>
  <w:num w:numId="30">
    <w:abstractNumId w:val="20"/>
  </w:num>
  <w:num w:numId="31">
    <w:abstractNumId w:val="35"/>
    <w:lvlOverride w:ilvl="0">
      <w:startOverride w:val="1"/>
    </w:lvlOverride>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0"/>
  </w:num>
  <w:num w:numId="36">
    <w:abstractNumId w:val="16"/>
    <w:lvlOverride w:ilvl="0">
      <w:startOverride w:val="1"/>
    </w:lvlOverride>
  </w:num>
  <w:num w:numId="37">
    <w:abstractNumId w:val="13"/>
  </w:num>
  <w:num w:numId="38">
    <w:abstractNumId w:val="19"/>
  </w:num>
  <w:num w:numId="39">
    <w:abstractNumId w:val="14"/>
  </w:num>
  <w:num w:numId="40">
    <w:abstractNumId w:val="15"/>
  </w:num>
  <w:num w:numId="41">
    <w:abstractNumId w:val="15"/>
    <w:lvlOverride w:ilvl="0">
      <w:lvl w:ilvl="0">
        <w:start w:val="4"/>
        <w:numFmt w:val="decimal"/>
        <w:lvlText w:val="2.2.%1."/>
        <w:legacy w:legacy="1" w:legacySpace="0" w:legacyIndent="682"/>
        <w:lvlJc w:val="left"/>
        <w:rPr>
          <w:rFonts w:ascii="Times New Roman" w:hAnsi="Times New Roman" w:cs="Times New Roman" w:hint="default"/>
        </w:rPr>
      </w:lvl>
    </w:lvlOverride>
  </w:num>
  <w:num w:numId="42">
    <w:abstractNumId w:val="8"/>
  </w:num>
  <w:num w:numId="43">
    <w:abstractNumId w:val="7"/>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B0869"/>
    <w:rsid w:val="000029E5"/>
    <w:rsid w:val="000345B1"/>
    <w:rsid w:val="0005681E"/>
    <w:rsid w:val="000908CE"/>
    <w:rsid w:val="000A0777"/>
    <w:rsid w:val="000A48DF"/>
    <w:rsid w:val="000A7DE2"/>
    <w:rsid w:val="000B0490"/>
    <w:rsid w:val="001440F3"/>
    <w:rsid w:val="00181990"/>
    <w:rsid w:val="001C5DAF"/>
    <w:rsid w:val="001D7A09"/>
    <w:rsid w:val="00203900"/>
    <w:rsid w:val="00263AA6"/>
    <w:rsid w:val="0026572F"/>
    <w:rsid w:val="00285DD0"/>
    <w:rsid w:val="00295EE4"/>
    <w:rsid w:val="002B00C0"/>
    <w:rsid w:val="002D6395"/>
    <w:rsid w:val="0031787F"/>
    <w:rsid w:val="00327A12"/>
    <w:rsid w:val="003578E4"/>
    <w:rsid w:val="003603A6"/>
    <w:rsid w:val="00362981"/>
    <w:rsid w:val="00381A72"/>
    <w:rsid w:val="003A6C04"/>
    <w:rsid w:val="003E26AF"/>
    <w:rsid w:val="003F0FBD"/>
    <w:rsid w:val="003F5FC0"/>
    <w:rsid w:val="00401447"/>
    <w:rsid w:val="00415B49"/>
    <w:rsid w:val="00452B48"/>
    <w:rsid w:val="004607D2"/>
    <w:rsid w:val="00462BE4"/>
    <w:rsid w:val="00467E86"/>
    <w:rsid w:val="004A0209"/>
    <w:rsid w:val="004D2909"/>
    <w:rsid w:val="0051143C"/>
    <w:rsid w:val="00517DA8"/>
    <w:rsid w:val="0052021A"/>
    <w:rsid w:val="00586C15"/>
    <w:rsid w:val="005936D8"/>
    <w:rsid w:val="005F0797"/>
    <w:rsid w:val="005F0825"/>
    <w:rsid w:val="005F7621"/>
    <w:rsid w:val="006239E3"/>
    <w:rsid w:val="006773D8"/>
    <w:rsid w:val="006B6938"/>
    <w:rsid w:val="006C04B8"/>
    <w:rsid w:val="006D1008"/>
    <w:rsid w:val="006D1E17"/>
    <w:rsid w:val="006D2B0F"/>
    <w:rsid w:val="00710A39"/>
    <w:rsid w:val="00734035"/>
    <w:rsid w:val="007530D0"/>
    <w:rsid w:val="00775292"/>
    <w:rsid w:val="00776814"/>
    <w:rsid w:val="00801438"/>
    <w:rsid w:val="00813FE8"/>
    <w:rsid w:val="008559EE"/>
    <w:rsid w:val="008656F0"/>
    <w:rsid w:val="008831BE"/>
    <w:rsid w:val="00981FF0"/>
    <w:rsid w:val="009D3DC3"/>
    <w:rsid w:val="00A50C2E"/>
    <w:rsid w:val="00A6421C"/>
    <w:rsid w:val="00A70BF2"/>
    <w:rsid w:val="00A86D1F"/>
    <w:rsid w:val="00AE5650"/>
    <w:rsid w:val="00AF28F5"/>
    <w:rsid w:val="00AF6D25"/>
    <w:rsid w:val="00AF7756"/>
    <w:rsid w:val="00B114C9"/>
    <w:rsid w:val="00B17D35"/>
    <w:rsid w:val="00B52C36"/>
    <w:rsid w:val="00BA26CD"/>
    <w:rsid w:val="00BA37D8"/>
    <w:rsid w:val="00BD1570"/>
    <w:rsid w:val="00C4649D"/>
    <w:rsid w:val="00C81E56"/>
    <w:rsid w:val="00CE0906"/>
    <w:rsid w:val="00CE7508"/>
    <w:rsid w:val="00D1550D"/>
    <w:rsid w:val="00D23894"/>
    <w:rsid w:val="00D41564"/>
    <w:rsid w:val="00D85F74"/>
    <w:rsid w:val="00D90A91"/>
    <w:rsid w:val="00D95176"/>
    <w:rsid w:val="00DA299F"/>
    <w:rsid w:val="00DA5EE0"/>
    <w:rsid w:val="00DB5A00"/>
    <w:rsid w:val="00DE54CA"/>
    <w:rsid w:val="00E01785"/>
    <w:rsid w:val="00E06160"/>
    <w:rsid w:val="00E54195"/>
    <w:rsid w:val="00EB0869"/>
    <w:rsid w:val="00EB4111"/>
    <w:rsid w:val="00EF74F0"/>
    <w:rsid w:val="00F370AD"/>
    <w:rsid w:val="00F40DCD"/>
    <w:rsid w:val="00F45F79"/>
    <w:rsid w:val="00FB6C89"/>
    <w:rsid w:val="00FF7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6B6938"/>
    <w:pPr>
      <w:keepNext/>
      <w:numPr>
        <w:numId w:val="1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6B6938"/>
    <w:pPr>
      <w:keepNext/>
      <w:numPr>
        <w:ilvl w:val="1"/>
        <w:numId w:val="15"/>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6B6938"/>
    <w:pPr>
      <w:keepNext/>
      <w:numPr>
        <w:ilvl w:val="2"/>
        <w:numId w:val="15"/>
      </w:numPr>
      <w:spacing w:before="240" w:after="60"/>
      <w:outlineLvl w:val="2"/>
    </w:pPr>
    <w:rPr>
      <w:rFonts w:ascii="Arial" w:hAnsi="Arial"/>
      <w:b/>
      <w:bCs/>
      <w:sz w:val="26"/>
      <w:szCs w:val="26"/>
    </w:rPr>
  </w:style>
  <w:style w:type="paragraph" w:styleId="4">
    <w:name w:val="heading 4"/>
    <w:aliases w:val="H4"/>
    <w:basedOn w:val="a"/>
    <w:next w:val="a"/>
    <w:link w:val="40"/>
    <w:qFormat/>
    <w:rsid w:val="006B6938"/>
    <w:pPr>
      <w:keepNext/>
      <w:numPr>
        <w:ilvl w:val="3"/>
        <w:numId w:val="1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B086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2">
    <w:name w:val="Heading 2"/>
    <w:basedOn w:val="Standard"/>
    <w:next w:val="a"/>
    <w:rsid w:val="00EB0869"/>
    <w:pPr>
      <w:keepNext/>
      <w:spacing w:before="240" w:after="60"/>
      <w:outlineLvl w:val="1"/>
    </w:pPr>
    <w:rPr>
      <w:rFonts w:cs="Arial"/>
      <w:b/>
      <w:bCs/>
      <w:i/>
      <w:iCs/>
      <w:sz w:val="28"/>
      <w:szCs w:val="28"/>
    </w:rPr>
  </w:style>
  <w:style w:type="paragraph" w:customStyle="1" w:styleId="11">
    <w:name w:val="Обычный1"/>
    <w:rsid w:val="00EB0869"/>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Default">
    <w:name w:val="Default"/>
    <w:rsid w:val="00BA26C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basedOn w:val="a"/>
    <w:uiPriority w:val="34"/>
    <w:qFormat/>
    <w:rsid w:val="00AF7756"/>
    <w:pPr>
      <w:ind w:left="720"/>
    </w:pPr>
  </w:style>
  <w:style w:type="paragraph" w:customStyle="1" w:styleId="Textbody">
    <w:name w:val="Text body"/>
    <w:basedOn w:val="Standard"/>
    <w:rsid w:val="00AF7756"/>
    <w:pPr>
      <w:ind w:firstLine="709"/>
      <w:jc w:val="both"/>
    </w:pPr>
    <w:rPr>
      <w:rFonts w:eastAsia="MS Mincho"/>
      <w:sz w:val="26"/>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AF7756"/>
    <w:pPr>
      <w:ind w:firstLine="709"/>
      <w:jc w:val="both"/>
    </w:pPr>
    <w:rPr>
      <w:rFonts w:eastAsia="MS Mincho"/>
      <w:sz w:val="26"/>
    </w:rPr>
  </w:style>
  <w:style w:type="character" w:customStyle="1" w:styleId="a5">
    <w:name w:val="Основной текст Знак"/>
    <w:basedOn w:val="a0"/>
    <w:link w:val="a4"/>
    <w:uiPriority w:val="99"/>
    <w:semiHidden/>
    <w:rsid w:val="00AF7756"/>
    <w:rPr>
      <w:rFonts w:ascii="Times New Roman" w:eastAsia="Times New Roman" w:hAnsi="Times New Roman" w:cs="Times New Roman"/>
      <w:sz w:val="24"/>
      <w:szCs w:val="24"/>
      <w:lang w:eastAsia="ar-SA"/>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F7756"/>
    <w:rPr>
      <w:rFonts w:ascii="Times New Roman" w:eastAsia="MS Mincho" w:hAnsi="Times New Roman" w:cs="Times New Roman"/>
      <w:sz w:val="26"/>
      <w:szCs w:val="24"/>
      <w:lang w:eastAsia="ar-SA"/>
    </w:rPr>
  </w:style>
  <w:style w:type="numbering" w:customStyle="1" w:styleId="WWNum39">
    <w:name w:val="WWNum39"/>
    <w:basedOn w:val="a2"/>
    <w:rsid w:val="00AF7756"/>
    <w:pPr>
      <w:numPr>
        <w:numId w:val="5"/>
      </w:numPr>
    </w:pPr>
  </w:style>
  <w:style w:type="numbering" w:customStyle="1" w:styleId="WWNum28">
    <w:name w:val="WWNum28"/>
    <w:basedOn w:val="a2"/>
    <w:rsid w:val="006D1E17"/>
    <w:pPr>
      <w:numPr>
        <w:numId w:val="7"/>
      </w:numPr>
    </w:pPr>
  </w:style>
  <w:style w:type="numbering" w:customStyle="1" w:styleId="WWNum19">
    <w:name w:val="WWNum19"/>
    <w:basedOn w:val="a2"/>
    <w:rsid w:val="006773D8"/>
    <w:pPr>
      <w:numPr>
        <w:numId w:val="45"/>
      </w:numPr>
    </w:pPr>
  </w:style>
  <w:style w:type="character" w:customStyle="1" w:styleId="10">
    <w:name w:val="Заголовок 1 Знак"/>
    <w:aliases w:val="Гоник_Заголовок 1 Знак"/>
    <w:basedOn w:val="a0"/>
    <w:link w:val="1"/>
    <w:rsid w:val="006B693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6B693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6B6938"/>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6B6938"/>
    <w:rPr>
      <w:rFonts w:ascii="Times New Roman" w:eastAsia="Times New Roman" w:hAnsi="Times New Roman" w:cs="Times New Roman"/>
      <w:b/>
      <w:bCs/>
      <w:sz w:val="28"/>
      <w:szCs w:val="28"/>
      <w:lang w:eastAsia="ar-SA"/>
    </w:rPr>
  </w:style>
  <w:style w:type="paragraph" w:styleId="a6">
    <w:name w:val="List Bullet"/>
    <w:basedOn w:val="Standard"/>
    <w:rsid w:val="00203900"/>
  </w:style>
  <w:style w:type="character" w:customStyle="1" w:styleId="FontStyle14">
    <w:name w:val="Font Style14"/>
    <w:basedOn w:val="a0"/>
    <w:rsid w:val="00EF74F0"/>
    <w:rPr>
      <w:rFonts w:ascii="Times New Roman" w:hAnsi="Times New Roman" w:cs="Times New Roman"/>
      <w:sz w:val="22"/>
      <w:szCs w:val="22"/>
    </w:rPr>
  </w:style>
  <w:style w:type="paragraph" w:styleId="a7">
    <w:name w:val="footnote text"/>
    <w:basedOn w:val="Standard"/>
    <w:link w:val="13"/>
    <w:rsid w:val="00467E86"/>
  </w:style>
  <w:style w:type="character" w:customStyle="1" w:styleId="a8">
    <w:name w:val="Текст сноски Знак"/>
    <w:basedOn w:val="a0"/>
    <w:link w:val="a7"/>
    <w:uiPriority w:val="99"/>
    <w:semiHidden/>
    <w:rsid w:val="00467E86"/>
    <w:rPr>
      <w:rFonts w:ascii="Times New Roman" w:eastAsia="Times New Roman" w:hAnsi="Times New Roman" w:cs="Times New Roman"/>
      <w:sz w:val="20"/>
      <w:szCs w:val="20"/>
      <w:lang w:eastAsia="ar-SA"/>
    </w:rPr>
  </w:style>
  <w:style w:type="paragraph" w:customStyle="1" w:styleId="-3">
    <w:name w:val="Пункт-3"/>
    <w:basedOn w:val="Standard"/>
    <w:rsid w:val="00467E86"/>
  </w:style>
  <w:style w:type="character" w:styleId="a9">
    <w:name w:val="Hyperlink"/>
    <w:basedOn w:val="a0"/>
    <w:unhideWhenUsed/>
    <w:rsid w:val="00467E86"/>
    <w:rPr>
      <w:color w:val="0000FF"/>
      <w:u w:val="single"/>
    </w:rPr>
  </w:style>
  <w:style w:type="character" w:customStyle="1" w:styleId="13">
    <w:name w:val="Текст сноски Знак1"/>
    <w:basedOn w:val="a0"/>
    <w:link w:val="a7"/>
    <w:locked/>
    <w:rsid w:val="00467E86"/>
    <w:rPr>
      <w:rFonts w:ascii="Times New Roman" w:eastAsia="Times New Roman" w:hAnsi="Times New Roman" w:cs="Times New Roman"/>
      <w:kern w:val="3"/>
      <w:sz w:val="24"/>
      <w:szCs w:val="24"/>
      <w:lang w:eastAsia="ar-SA"/>
    </w:rPr>
  </w:style>
  <w:style w:type="paragraph" w:styleId="31">
    <w:name w:val="Body Text 3"/>
    <w:basedOn w:val="a"/>
    <w:link w:val="32"/>
    <w:uiPriority w:val="99"/>
    <w:semiHidden/>
    <w:unhideWhenUsed/>
    <w:rsid w:val="000908CE"/>
    <w:pPr>
      <w:spacing w:after="120"/>
    </w:pPr>
    <w:rPr>
      <w:sz w:val="16"/>
      <w:szCs w:val="16"/>
    </w:rPr>
  </w:style>
  <w:style w:type="character" w:customStyle="1" w:styleId="32">
    <w:name w:val="Основной текст 3 Знак"/>
    <w:basedOn w:val="a0"/>
    <w:link w:val="31"/>
    <w:uiPriority w:val="99"/>
    <w:semiHidden/>
    <w:rsid w:val="000908CE"/>
    <w:rPr>
      <w:rFonts w:ascii="Times New Roman" w:eastAsia="Times New Roman" w:hAnsi="Times New Roman" w:cs="Times New Roman"/>
      <w:sz w:val="16"/>
      <w:szCs w:val="16"/>
      <w:lang w:eastAsia="ar-SA"/>
    </w:rPr>
  </w:style>
  <w:style w:type="paragraph" w:customStyle="1" w:styleId="Heading3">
    <w:name w:val="Heading 3"/>
    <w:basedOn w:val="Standard"/>
    <w:next w:val="Textbody"/>
    <w:rsid w:val="000908CE"/>
    <w:pPr>
      <w:keepNext/>
      <w:spacing w:before="240" w:after="60"/>
      <w:outlineLvl w:val="2"/>
    </w:pPr>
    <w:rPr>
      <w:rFonts w:ascii="Arial" w:hAnsi="Arial"/>
      <w:b/>
      <w:bCs/>
      <w:sz w:val="26"/>
      <w:szCs w:val="26"/>
    </w:rPr>
  </w:style>
  <w:style w:type="paragraph" w:customStyle="1" w:styleId="Textbodyindent">
    <w:name w:val="Text body indent"/>
    <w:basedOn w:val="Standard"/>
    <w:rsid w:val="000908CE"/>
    <w:pPr>
      <w:ind w:left="283" w:firstLine="720"/>
    </w:pPr>
    <w:rPr>
      <w:sz w:val="28"/>
      <w:szCs w:val="20"/>
    </w:rPr>
  </w:style>
  <w:style w:type="numbering" w:customStyle="1" w:styleId="WWNum5">
    <w:name w:val="WWNum5"/>
    <w:basedOn w:val="a2"/>
    <w:rsid w:val="000908CE"/>
    <w:pPr>
      <w:numPr>
        <w:numId w:val="27"/>
      </w:numPr>
    </w:pPr>
  </w:style>
  <w:style w:type="numbering" w:customStyle="1" w:styleId="WWNum33">
    <w:name w:val="WWNum33"/>
    <w:basedOn w:val="a2"/>
    <w:rsid w:val="000908CE"/>
    <w:pPr>
      <w:numPr>
        <w:numId w:val="28"/>
      </w:numPr>
    </w:pPr>
  </w:style>
  <w:style w:type="numbering" w:customStyle="1" w:styleId="WWNum43">
    <w:name w:val="WWNum43"/>
    <w:basedOn w:val="a2"/>
    <w:rsid w:val="000908CE"/>
    <w:pPr>
      <w:numPr>
        <w:numId w:val="29"/>
      </w:numPr>
    </w:pPr>
  </w:style>
  <w:style w:type="paragraph" w:styleId="aa">
    <w:name w:val="Body Text Indent"/>
    <w:basedOn w:val="a"/>
    <w:link w:val="ab"/>
    <w:uiPriority w:val="99"/>
    <w:semiHidden/>
    <w:unhideWhenUsed/>
    <w:rsid w:val="004D2909"/>
    <w:pPr>
      <w:spacing w:after="120"/>
      <w:ind w:left="283"/>
    </w:pPr>
  </w:style>
  <w:style w:type="character" w:customStyle="1" w:styleId="ab">
    <w:name w:val="Основной текст с отступом Знак"/>
    <w:basedOn w:val="a0"/>
    <w:link w:val="aa"/>
    <w:uiPriority w:val="99"/>
    <w:semiHidden/>
    <w:rsid w:val="004D2909"/>
    <w:rPr>
      <w:rFonts w:ascii="Times New Roman" w:eastAsia="Times New Roman" w:hAnsi="Times New Roman" w:cs="Times New Roman"/>
      <w:sz w:val="24"/>
      <w:szCs w:val="24"/>
      <w:lang w:eastAsia="ar-SA"/>
    </w:rPr>
  </w:style>
  <w:style w:type="paragraph" w:customStyle="1" w:styleId="ConsNormal">
    <w:name w:val="ConsNormal"/>
    <w:rsid w:val="005F762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Nonformat">
    <w:name w:val="ConsNonformat"/>
    <w:rsid w:val="005F762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Style9">
    <w:name w:val="Style9"/>
    <w:basedOn w:val="a"/>
    <w:uiPriority w:val="99"/>
    <w:rsid w:val="005F7621"/>
    <w:pPr>
      <w:widowControl w:val="0"/>
      <w:suppressAutoHyphens w:val="0"/>
      <w:autoSpaceDE w:val="0"/>
      <w:autoSpaceDN w:val="0"/>
      <w:adjustRightInd w:val="0"/>
      <w:spacing w:line="269" w:lineRule="exact"/>
      <w:ind w:firstLine="677"/>
      <w:jc w:val="both"/>
    </w:pPr>
    <w:rPr>
      <w:lang w:eastAsia="ru-RU"/>
    </w:rPr>
  </w:style>
  <w:style w:type="paragraph" w:customStyle="1" w:styleId="Style1">
    <w:name w:val="Style1"/>
    <w:basedOn w:val="a"/>
    <w:uiPriority w:val="99"/>
    <w:rsid w:val="005F7621"/>
    <w:pPr>
      <w:widowControl w:val="0"/>
      <w:suppressAutoHyphens w:val="0"/>
      <w:autoSpaceDE w:val="0"/>
      <w:autoSpaceDN w:val="0"/>
      <w:adjustRightInd w:val="0"/>
      <w:spacing w:line="267" w:lineRule="exact"/>
      <w:jc w:val="both"/>
    </w:pPr>
    <w:rPr>
      <w:lang w:eastAsia="ru-RU"/>
    </w:rPr>
  </w:style>
  <w:style w:type="paragraph" w:customStyle="1" w:styleId="Style4">
    <w:name w:val="Style4"/>
    <w:basedOn w:val="a"/>
    <w:uiPriority w:val="99"/>
    <w:rsid w:val="005F7621"/>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5F7621"/>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5F7621"/>
    <w:pPr>
      <w:widowControl w:val="0"/>
      <w:suppressAutoHyphens w:val="0"/>
      <w:autoSpaceDE w:val="0"/>
      <w:autoSpaceDN w:val="0"/>
      <w:adjustRightInd w:val="0"/>
    </w:pPr>
    <w:rPr>
      <w:lang w:eastAsia="ru-RU"/>
    </w:rPr>
  </w:style>
  <w:style w:type="paragraph" w:customStyle="1" w:styleId="Style7">
    <w:name w:val="Style7"/>
    <w:basedOn w:val="a"/>
    <w:uiPriority w:val="99"/>
    <w:rsid w:val="005F7621"/>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5F7621"/>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basedOn w:val="a0"/>
    <w:rsid w:val="005F7621"/>
    <w:rPr>
      <w:rFonts w:ascii="Times New Roman" w:hAnsi="Times New Roman" w:cs="Times New Roman"/>
      <w:b/>
      <w:bCs/>
      <w:spacing w:val="10"/>
      <w:sz w:val="22"/>
      <w:szCs w:val="22"/>
    </w:rPr>
  </w:style>
  <w:style w:type="character" w:customStyle="1" w:styleId="FontStyle11">
    <w:name w:val="Font Style11"/>
    <w:basedOn w:val="a0"/>
    <w:rsid w:val="005F7621"/>
    <w:rPr>
      <w:rFonts w:ascii="Times New Roman" w:hAnsi="Times New Roman" w:cs="Times New Roman"/>
      <w:sz w:val="22"/>
      <w:szCs w:val="22"/>
    </w:rPr>
  </w:style>
  <w:style w:type="character" w:customStyle="1" w:styleId="FontStyle24">
    <w:name w:val="Font Style24"/>
    <w:basedOn w:val="a0"/>
    <w:rsid w:val="005F7621"/>
    <w:rPr>
      <w:rFonts w:ascii="Garamond" w:hAnsi="Garamond" w:cs="Garamond"/>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idovaON@trcont.ru" TargetMode="External"/><Relationship Id="rId5" Type="http://schemas.openxmlformats.org/officeDocument/2006/relationships/hyperlink" Target="mailto:GubkinMA@trco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38</Pages>
  <Words>12002</Words>
  <Characters>68413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KriukovaKV</cp:lastModifiedBy>
  <cp:revision>74</cp:revision>
  <cp:lastPrinted>2015-09-28T11:12:00Z</cp:lastPrinted>
  <dcterms:created xsi:type="dcterms:W3CDTF">2015-09-23T09:16:00Z</dcterms:created>
  <dcterms:modified xsi:type="dcterms:W3CDTF">2015-09-28T11:22:00Z</dcterms:modified>
</cp:coreProperties>
</file>