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406C76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AF21FD">
        <w:rPr>
          <w:b/>
          <w:bCs/>
          <w:szCs w:val="28"/>
        </w:rPr>
        <w:t>30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AF21FD" w:rsidRPr="00A854C4">
        <w:rPr>
          <w:b/>
          <w:bCs/>
          <w:szCs w:val="28"/>
        </w:rPr>
        <w:t>2</w:t>
      </w:r>
      <w:r w:rsidR="00AF21FD">
        <w:rPr>
          <w:b/>
          <w:bCs/>
          <w:szCs w:val="28"/>
        </w:rPr>
        <w:t>7</w:t>
      </w:r>
      <w:r w:rsidRPr="00A854C4">
        <w:rPr>
          <w:b/>
          <w:bCs/>
          <w:szCs w:val="28"/>
        </w:rPr>
        <w:t xml:space="preserve">» </w:t>
      </w:r>
      <w:r w:rsidR="00FE100D" w:rsidRPr="00A854C4">
        <w:rPr>
          <w:b/>
          <w:bCs/>
          <w:szCs w:val="28"/>
        </w:rPr>
        <w:t>августа</w:t>
      </w:r>
      <w:r w:rsidRPr="00A854C4">
        <w:rPr>
          <w:b/>
          <w:bCs/>
          <w:szCs w:val="28"/>
        </w:rPr>
        <w:t xml:space="preserve"> 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AF21FD" w:rsidRPr="00A854C4" w:rsidTr="00553631">
        <w:trPr>
          <w:trHeight w:val="454"/>
        </w:trPr>
        <w:tc>
          <w:tcPr>
            <w:tcW w:w="2517" w:type="dxa"/>
          </w:tcPr>
          <w:p w:rsidR="00AF21FD" w:rsidRPr="00A854C4" w:rsidRDefault="00AF21F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AF21FD" w:rsidRPr="00A854C4" w:rsidRDefault="00AF21F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AF21FD" w:rsidRPr="00A854C4" w:rsidRDefault="00AF21FD" w:rsidP="009C309D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9C309D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 xml:space="preserve">- </w:t>
            </w:r>
            <w:r w:rsidR="00AF21FD" w:rsidRPr="00A854C4">
              <w:rPr>
                <w:szCs w:val="28"/>
              </w:rPr>
              <w:t>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AF21FD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9F294B" w:rsidRPr="00A854C4" w:rsidRDefault="000C1659" w:rsidP="006F435D">
      <w:pPr>
        <w:tabs>
          <w:tab w:val="left" w:pos="3844"/>
        </w:tabs>
        <w:jc w:val="both"/>
        <w:rPr>
          <w:szCs w:val="28"/>
          <w:u w:val="single"/>
        </w:rPr>
      </w:pPr>
      <w:r w:rsidRPr="00A854C4">
        <w:rPr>
          <w:vanish/>
          <w:szCs w:val="28"/>
          <w:u w:val="single"/>
        </w:rPr>
        <w:t>Киселев В.В.ь главного бухгалтера</w:t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  <w:r w:rsidRPr="00A854C4">
        <w:rPr>
          <w:vanish/>
          <w:szCs w:val="28"/>
          <w:u w:val="single"/>
        </w:rPr>
        <w:pgNum/>
      </w:r>
    </w:p>
    <w:p w:rsidR="001B48AB" w:rsidRPr="00A854C4" w:rsidRDefault="004271F4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A854C4">
        <w:rPr>
          <w:i w:val="0"/>
        </w:rPr>
        <w:tab/>
      </w:r>
      <w:r w:rsidR="00950A1C" w:rsidRPr="00A854C4">
        <w:rPr>
          <w:i w:val="0"/>
        </w:rPr>
        <w:t xml:space="preserve"> </w:t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AF21FD" w:rsidRPr="00C64E36" w:rsidRDefault="00AF21FD" w:rsidP="00AF21FD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AE2BCE">
        <w:t xml:space="preserve">Подведение итогов </w:t>
      </w:r>
      <w:r w:rsidRPr="00D943C3">
        <w:t>запро</w:t>
      </w:r>
      <w:r>
        <w:t>са</w:t>
      </w:r>
      <w:r w:rsidRPr="00D943C3">
        <w:t xml:space="preserve"> предложений </w:t>
      </w:r>
      <w:r w:rsidRPr="002B1EAD">
        <w:t xml:space="preserve">на право заключения договора </w:t>
      </w:r>
      <w:r w:rsidRPr="007E0A1A">
        <w:t xml:space="preserve">на </w:t>
      </w:r>
      <w:r w:rsidRPr="008D1CAD">
        <w:t>оказани</w:t>
      </w:r>
      <w:r>
        <w:t>е</w:t>
      </w:r>
      <w:r w:rsidRPr="008D1CAD">
        <w:t xml:space="preserve"> информационных услуг с использованием</w:t>
      </w:r>
      <w:r w:rsidRPr="002038F3">
        <w:t xml:space="preserve"> справочно-правовой системы </w:t>
      </w:r>
      <w:proofErr w:type="spellStart"/>
      <w:r w:rsidRPr="002038F3">
        <w:t>КонсультантПлюс</w:t>
      </w:r>
      <w:proofErr w:type="spellEnd"/>
      <w:r>
        <w:t xml:space="preserve"> серии </w:t>
      </w:r>
      <w:r w:rsidRPr="005E3292">
        <w:t xml:space="preserve">VIP. </w:t>
      </w:r>
    </w:p>
    <w:p w:rsidR="00AF21FD" w:rsidRPr="00AE2BCE" w:rsidRDefault="00AF21FD" w:rsidP="00AF21FD">
      <w:pPr>
        <w:tabs>
          <w:tab w:val="left" w:pos="709"/>
        </w:tabs>
        <w:ind w:left="709"/>
        <w:jc w:val="both"/>
      </w:pPr>
      <w:r w:rsidRPr="00AE2BCE">
        <w:t>Докладчик: ЦКП</w:t>
      </w:r>
      <w:r>
        <w:t>ИТ Шлык А.А.</w:t>
      </w:r>
    </w:p>
    <w:p w:rsidR="00AF21FD" w:rsidRPr="00AE2BCE" w:rsidRDefault="00AF21FD" w:rsidP="00AF21FD">
      <w:pPr>
        <w:tabs>
          <w:tab w:val="left" w:pos="709"/>
        </w:tabs>
        <w:ind w:left="709"/>
        <w:jc w:val="both"/>
      </w:pPr>
      <w:r w:rsidRPr="00AE2BCE">
        <w:t xml:space="preserve">Конкурс: </w:t>
      </w:r>
      <w:r w:rsidRPr="008D1CAD">
        <w:rPr>
          <w:szCs w:val="28"/>
        </w:rPr>
        <w:t>ЗП/012/ЦКПИТ/0072</w:t>
      </w:r>
    </w:p>
    <w:p w:rsidR="00AF21FD" w:rsidRPr="00AE2BCE" w:rsidRDefault="00AF21FD" w:rsidP="00AF21FD">
      <w:pPr>
        <w:tabs>
          <w:tab w:val="left" w:pos="709"/>
        </w:tabs>
        <w:ind w:left="709"/>
        <w:jc w:val="both"/>
      </w:pPr>
      <w:r w:rsidRPr="00AE2BCE">
        <w:t xml:space="preserve">Заявка в АСБК: </w:t>
      </w:r>
      <w:r>
        <w:t>Т10024629, Т10024630, Т10024631, Т10024632, Т10024633</w:t>
      </w:r>
    </w:p>
    <w:p w:rsidR="00AF21FD" w:rsidRPr="0015031C" w:rsidRDefault="00AF21FD" w:rsidP="00AF21FD">
      <w:pPr>
        <w:ind w:left="709"/>
        <w:jc w:val="both"/>
        <w:rPr>
          <w:color w:val="000000"/>
        </w:rPr>
      </w:pPr>
    </w:p>
    <w:p w:rsidR="00AF21FD" w:rsidRPr="001D6662" w:rsidRDefault="001D6662" w:rsidP="00AF21FD">
      <w:pPr>
        <w:ind w:left="720"/>
        <w:rPr>
          <w:lang w:val="en-US"/>
        </w:rPr>
      </w:pPr>
      <w:r>
        <w:rPr>
          <w:lang w:val="en-US"/>
        </w:rPr>
        <w:t>….</w:t>
      </w:r>
    </w:p>
    <w:p w:rsidR="00D66188" w:rsidRDefault="00013416" w:rsidP="00FB2035">
      <w:pPr>
        <w:jc w:val="both"/>
        <w:rPr>
          <w:b/>
          <w:szCs w:val="28"/>
        </w:rPr>
      </w:pPr>
      <w:r w:rsidRPr="00A854C4">
        <w:rPr>
          <w:b/>
          <w:szCs w:val="28"/>
        </w:rPr>
        <w:tab/>
      </w:r>
    </w:p>
    <w:p w:rsidR="00E13EB7" w:rsidRPr="00A854C4" w:rsidRDefault="00E13EB7" w:rsidP="005A1BDD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</w:t>
      </w:r>
      <w:r w:rsidRPr="00A854C4">
        <w:rPr>
          <w:b/>
          <w:szCs w:val="28"/>
        </w:rPr>
        <w:t xml:space="preserve"> повестки дня заседания: </w:t>
      </w:r>
    </w:p>
    <w:p w:rsidR="00AF21FD" w:rsidRDefault="00AF21FD" w:rsidP="00ED1743">
      <w:pPr>
        <w:pStyle w:val="ad"/>
        <w:numPr>
          <w:ilvl w:val="0"/>
          <w:numId w:val="4"/>
        </w:numPr>
        <w:ind w:left="0" w:firstLine="709"/>
        <w:jc w:val="both"/>
        <w:rPr>
          <w:szCs w:val="28"/>
        </w:rPr>
      </w:pPr>
      <w:r>
        <w:t>З</w:t>
      </w:r>
      <w:r w:rsidRPr="00D943C3">
        <w:t>апрос предложений</w:t>
      </w:r>
      <w:r w:rsidRPr="00AF21FD" w:rsidDel="00AF21FD">
        <w:rPr>
          <w:szCs w:val="28"/>
        </w:rPr>
        <w:t xml:space="preserve"> </w:t>
      </w:r>
      <w:r w:rsidR="006F435D" w:rsidRPr="00AF21FD">
        <w:rPr>
          <w:szCs w:val="28"/>
        </w:rPr>
        <w:t>№</w:t>
      </w:r>
      <w:r w:rsidRPr="00AF21FD">
        <w:rPr>
          <w:szCs w:val="28"/>
        </w:rPr>
        <w:t xml:space="preserve"> ЗП/012/ЦКПИТ/0072</w:t>
      </w:r>
      <w:r w:rsidR="006F435D" w:rsidRPr="00AF21FD">
        <w:rPr>
          <w:szCs w:val="28"/>
        </w:rPr>
        <w:t xml:space="preserve"> </w:t>
      </w:r>
      <w:r>
        <w:rPr>
          <w:szCs w:val="28"/>
        </w:rPr>
        <w:t xml:space="preserve"> </w:t>
      </w:r>
      <w:r w:rsidRPr="002B1EAD">
        <w:t xml:space="preserve">на право заключения </w:t>
      </w:r>
      <w:proofErr w:type="gramStart"/>
      <w:r w:rsidRPr="002B1EAD">
        <w:t>договора</w:t>
      </w:r>
      <w:proofErr w:type="gramEnd"/>
      <w:r w:rsidRPr="002B1EAD">
        <w:t xml:space="preserve"> </w:t>
      </w:r>
      <w:r w:rsidRPr="007E0A1A">
        <w:t xml:space="preserve">на </w:t>
      </w:r>
      <w:r w:rsidRPr="008D1CAD">
        <w:t>оказани</w:t>
      </w:r>
      <w:r>
        <w:t>е</w:t>
      </w:r>
      <w:r w:rsidRPr="008D1CAD">
        <w:t xml:space="preserve"> информационных услуг с использованием</w:t>
      </w:r>
      <w:r w:rsidRPr="002038F3">
        <w:t xml:space="preserve"> справочно-правовой системы </w:t>
      </w:r>
      <w:proofErr w:type="spellStart"/>
      <w:r w:rsidRPr="002038F3">
        <w:t>КонсультантПлюс</w:t>
      </w:r>
      <w:proofErr w:type="spellEnd"/>
      <w:r>
        <w:t xml:space="preserve"> серии </w:t>
      </w:r>
      <w:r w:rsidRPr="005E3292">
        <w:t>VIP</w:t>
      </w:r>
      <w:r w:rsidRPr="002B1EAD" w:rsidDel="00AF21FD">
        <w:t xml:space="preserve"> </w:t>
      </w:r>
      <w:r>
        <w:rPr>
          <w:szCs w:val="28"/>
        </w:rPr>
        <w:t xml:space="preserve">по Лоту №1 </w:t>
      </w:r>
      <w:r w:rsidR="005A1BDD">
        <w:t xml:space="preserve">признан </w:t>
      </w:r>
      <w:r w:rsidR="005A1BDD" w:rsidRPr="00AF21FD">
        <w:rPr>
          <w:szCs w:val="28"/>
        </w:rPr>
        <w:t>состоявшимся</w:t>
      </w:r>
      <w:r>
        <w:rPr>
          <w:szCs w:val="28"/>
        </w:rPr>
        <w:t>.</w:t>
      </w:r>
    </w:p>
    <w:p w:rsidR="00AF21FD" w:rsidRDefault="00AF21FD" w:rsidP="00ED1743">
      <w:pPr>
        <w:pStyle w:val="ad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AF21FD">
        <w:rPr>
          <w:szCs w:val="28"/>
        </w:rPr>
        <w:t>Согласившись с выводами и предложениями Постоянной рабочей группы аппарата управления (Протокол</w:t>
      </w:r>
      <w:r>
        <w:rPr>
          <w:szCs w:val="28"/>
        </w:rPr>
        <w:t xml:space="preserve"> </w:t>
      </w:r>
      <w:r w:rsidRPr="00AF21FD">
        <w:rPr>
          <w:szCs w:val="28"/>
        </w:rPr>
        <w:t xml:space="preserve">№ 29.2/ПРГ заседания, состоявшегося 06 августа 2013 г.) в части принятия решения допустить к участию в </w:t>
      </w:r>
      <w:r>
        <w:t>з</w:t>
      </w:r>
      <w:r w:rsidRPr="00D943C3">
        <w:t>апрос</w:t>
      </w:r>
      <w:r>
        <w:t>е</w:t>
      </w:r>
      <w:r w:rsidRPr="00D943C3">
        <w:t xml:space="preserve"> </w:t>
      </w:r>
      <w:r w:rsidRPr="00AF21FD">
        <w:rPr>
          <w:szCs w:val="28"/>
        </w:rPr>
        <w:t xml:space="preserve">предложений  ЗАО «Сплайн-Центр», ЗАО «ТЛС-ГРУП».         </w:t>
      </w:r>
    </w:p>
    <w:p w:rsidR="00AF21FD" w:rsidRPr="00C51773" w:rsidRDefault="00AF21FD" w:rsidP="00ED1743">
      <w:pPr>
        <w:pStyle w:val="ad"/>
        <w:numPr>
          <w:ilvl w:val="0"/>
          <w:numId w:val="4"/>
        </w:numPr>
      </w:pPr>
      <w:r>
        <w:rPr>
          <w:szCs w:val="28"/>
        </w:rPr>
        <w:lastRenderedPageBreak/>
        <w:t xml:space="preserve">     </w:t>
      </w:r>
      <w:r w:rsidRPr="00C51773">
        <w:t xml:space="preserve">Поручить рабочей группе </w:t>
      </w:r>
      <w:r>
        <w:t>аппарата управления</w:t>
      </w:r>
      <w:r w:rsidRPr="00C51773">
        <w:t>:</w:t>
      </w:r>
    </w:p>
    <w:p w:rsidR="00AF21FD" w:rsidRPr="00AF21FD" w:rsidRDefault="00AF21FD" w:rsidP="00ED1743">
      <w:pPr>
        <w:pStyle w:val="ad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AF21FD">
        <w:rPr>
          <w:szCs w:val="28"/>
        </w:rPr>
        <w:t>провести переторжку;</w:t>
      </w:r>
    </w:p>
    <w:p w:rsidR="00AF21FD" w:rsidRPr="00AF21FD" w:rsidRDefault="00AF21FD" w:rsidP="00AF21FD">
      <w:pPr>
        <w:ind w:firstLine="709"/>
        <w:jc w:val="both"/>
        <w:rPr>
          <w:szCs w:val="28"/>
        </w:rPr>
      </w:pPr>
      <w:r w:rsidRPr="00AF21FD">
        <w:rPr>
          <w:szCs w:val="28"/>
        </w:rPr>
        <w:t xml:space="preserve">3.2 направить уведомление о переторжке ЗАО «Сплайн-Центр», </w:t>
      </w:r>
      <w:r>
        <w:rPr>
          <w:szCs w:val="28"/>
        </w:rPr>
        <w:t xml:space="preserve">                      </w:t>
      </w:r>
      <w:r w:rsidRPr="00AF21FD">
        <w:rPr>
          <w:szCs w:val="28"/>
        </w:rPr>
        <w:t xml:space="preserve">ЗАО «ТЛС-ГРУП».         </w:t>
      </w:r>
    </w:p>
    <w:p w:rsidR="00D66188" w:rsidRDefault="00D66188" w:rsidP="00AF21FD"/>
    <w:p w:rsidR="005A1BDD" w:rsidRPr="001D6662" w:rsidRDefault="001D6662" w:rsidP="001D6662">
      <w:pPr>
        <w:ind w:left="1414"/>
        <w:jc w:val="both"/>
        <w:rPr>
          <w:szCs w:val="28"/>
        </w:rPr>
      </w:pPr>
      <w:r w:rsidRPr="001D6662">
        <w:rPr>
          <w:szCs w:val="28"/>
          <w:lang w:val="en-US"/>
        </w:rPr>
        <w:t>….</w:t>
      </w:r>
    </w:p>
    <w:p w:rsidR="005A1BDD" w:rsidRPr="005A1BDD" w:rsidRDefault="005A1BDD" w:rsidP="005A1BDD">
      <w:pPr>
        <w:ind w:firstLine="708"/>
        <w:jc w:val="both"/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3D467C" w:rsidRPr="00A854C4" w:rsidRDefault="00AF21FD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П</w:t>
            </w:r>
            <w:r w:rsidR="00EC6413" w:rsidRPr="00A854C4">
              <w:rPr>
                <w:i w:val="0"/>
              </w:rPr>
              <w:t>редседател</w:t>
            </w:r>
            <w:r>
              <w:rPr>
                <w:i w:val="0"/>
              </w:rPr>
              <w:t>ь</w:t>
            </w:r>
            <w:r w:rsidR="00EC6413" w:rsidRPr="00A854C4">
              <w:rPr>
                <w:i w:val="0"/>
              </w:rPr>
              <w:t xml:space="preserve"> </w:t>
            </w:r>
            <w:r w:rsidR="003D467C" w:rsidRPr="00A854C4">
              <w:rPr>
                <w:i w:val="0"/>
              </w:rPr>
              <w:t>Конкурсно</w:t>
            </w:r>
            <w:r w:rsidR="00EC6413"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«ТрансКонтейнер»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A854C4" w:rsidRDefault="003D467C" w:rsidP="00D6618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A854C4" w:rsidRDefault="00560965" w:rsidP="00AF21FD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r w:rsidR="00AF21FD">
              <w:rPr>
                <w:szCs w:val="28"/>
              </w:rPr>
              <w:t>02</w:t>
            </w:r>
            <w:r w:rsidR="00442778" w:rsidRPr="00A854C4">
              <w:rPr>
                <w:szCs w:val="28"/>
              </w:rPr>
              <w:t xml:space="preserve">» </w:t>
            </w:r>
            <w:r w:rsidR="00AF21FD">
              <w:rPr>
                <w:szCs w:val="28"/>
              </w:rPr>
              <w:t>сентября</w:t>
            </w:r>
            <w:r w:rsidR="00AF21FD"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F21FD" w:rsidRDefault="00AF21F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sectPr w:rsidR="00AF21FD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B3" w:rsidRDefault="007E3AB3" w:rsidP="00B470FA">
      <w:r>
        <w:separator/>
      </w:r>
    </w:p>
  </w:endnote>
  <w:endnote w:type="continuationSeparator" w:id="1">
    <w:p w:rsidR="007E3AB3" w:rsidRDefault="007E3AB3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B3" w:rsidRDefault="007E3AB3" w:rsidP="00B470FA">
      <w:r>
        <w:separator/>
      </w:r>
    </w:p>
  </w:footnote>
  <w:footnote w:type="continuationSeparator" w:id="1">
    <w:p w:rsidR="007E3AB3" w:rsidRDefault="007E3AB3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309D" w:rsidRPr="00636E16" w:rsidRDefault="00406C76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9C309D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BD6FAF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9C309D" w:rsidRDefault="009C309D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9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4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6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78041AC"/>
    <w:multiLevelType w:val="hybridMultilevel"/>
    <w:tmpl w:val="3472768A"/>
    <w:lvl w:ilvl="0" w:tplc="0E564C4C">
      <w:start w:val="1"/>
      <w:numFmt w:val="upperRoman"/>
      <w:lvlText w:val="%1."/>
      <w:lvlJc w:val="right"/>
      <w:pPr>
        <w:ind w:left="1002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3"/>
  </w:num>
  <w:num w:numId="5">
    <w:abstractNumId w:val="8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1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6662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C76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4BBB"/>
    <w:rsid w:val="00597893"/>
    <w:rsid w:val="005A0957"/>
    <w:rsid w:val="005A1496"/>
    <w:rsid w:val="005A1BDD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C692C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309D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6FA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4DA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5A6"/>
    <w:rsid w:val="00CD63A5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2FF6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4A32-9785-47E3-924E-305D6C5B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3</cp:revision>
  <cp:lastPrinted>2013-09-03T05:58:00Z</cp:lastPrinted>
  <dcterms:created xsi:type="dcterms:W3CDTF">2013-09-03T14:48:00Z</dcterms:created>
  <dcterms:modified xsi:type="dcterms:W3CDTF">2013-09-04T14:21:00Z</dcterms:modified>
</cp:coreProperties>
</file>