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4715A4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5C7E35">
        <w:rPr>
          <w:b/>
          <w:bCs/>
          <w:szCs w:val="28"/>
        </w:rPr>
        <w:t>38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5C7E35">
        <w:rPr>
          <w:b/>
          <w:bCs/>
          <w:szCs w:val="28"/>
        </w:rPr>
        <w:t>01</w:t>
      </w:r>
      <w:r w:rsidRPr="00A854C4">
        <w:rPr>
          <w:b/>
          <w:bCs/>
          <w:szCs w:val="28"/>
        </w:rPr>
        <w:t xml:space="preserve">» </w:t>
      </w:r>
      <w:r w:rsidR="005C7E35">
        <w:rPr>
          <w:b/>
          <w:bCs/>
          <w:szCs w:val="28"/>
        </w:rPr>
        <w:t>октября</w:t>
      </w:r>
      <w:r w:rsidR="005C7E35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AF21FD" w:rsidRPr="00A854C4" w:rsidTr="00553631">
        <w:trPr>
          <w:trHeight w:val="454"/>
        </w:trPr>
        <w:tc>
          <w:tcPr>
            <w:tcW w:w="2517" w:type="dxa"/>
          </w:tcPr>
          <w:p w:rsidR="00AF21FD" w:rsidRPr="00A854C4" w:rsidRDefault="00AF21F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AF21FD" w:rsidRPr="00A854C4" w:rsidRDefault="00AF21F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F21FD" w:rsidRPr="00A854C4" w:rsidRDefault="00AF21FD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12088A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Default="0012088A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заместитель председателя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763168" w:rsidRPr="00A854C4" w:rsidTr="00553631">
        <w:trPr>
          <w:trHeight w:val="454"/>
        </w:trPr>
        <w:tc>
          <w:tcPr>
            <w:tcW w:w="2517" w:type="dxa"/>
          </w:tcPr>
          <w:p w:rsidR="00763168" w:rsidRDefault="00763168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763168" w:rsidRPr="00A854C4" w:rsidRDefault="00763168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763168" w:rsidRPr="00A854C4" w:rsidRDefault="00763168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Pr="00A854C4" w:rsidRDefault="0012088A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254122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>
        <w:rPr>
          <w:i w:val="0"/>
        </w:rPr>
        <w:tab/>
      </w:r>
    </w:p>
    <w:p w:rsidR="0054787D" w:rsidRDefault="0054787D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</w:p>
    <w:p w:rsidR="001B48AB" w:rsidRPr="00A854C4" w:rsidRDefault="00254122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254122" w:rsidRPr="00856136" w:rsidRDefault="00254122" w:rsidP="00254122">
      <w:pPr>
        <w:numPr>
          <w:ilvl w:val="0"/>
          <w:numId w:val="2"/>
        </w:numPr>
        <w:ind w:left="709"/>
        <w:jc w:val="both"/>
      </w:pPr>
      <w:r w:rsidRPr="00856136">
        <w:t>Подведение итогов открытого конкурса на право заключения договора на выполнение комплекса строительно-монтажных работ здания модульного типа (разборного) в Агентстве на ст.Курган филиала ОАО «ТрансКонтейнер» на Южно-Уральской железной дороге в 2013 году.</w:t>
      </w:r>
    </w:p>
    <w:p w:rsidR="00254122" w:rsidRPr="00763183" w:rsidRDefault="00254122" w:rsidP="00254122">
      <w:pPr>
        <w:ind w:left="360" w:firstLine="348"/>
        <w:jc w:val="both"/>
      </w:pPr>
      <w:r w:rsidRPr="00856136">
        <w:t>Докладчик:</w:t>
      </w:r>
      <w:r w:rsidRPr="00C56ADE">
        <w:t xml:space="preserve"> </w:t>
      </w:r>
      <w:r>
        <w:t>ЦКПЗС Жихорев Н.Н.</w:t>
      </w:r>
    </w:p>
    <w:p w:rsidR="00254122" w:rsidRPr="004536A4" w:rsidRDefault="00254122" w:rsidP="00254122">
      <w:pPr>
        <w:ind w:left="709"/>
        <w:jc w:val="both"/>
        <w:rPr>
          <w:color w:val="000000"/>
        </w:rPr>
      </w:pPr>
      <w:r w:rsidRPr="00FF0339">
        <w:rPr>
          <w:color w:val="000000"/>
        </w:rPr>
        <w:t>Конкурс:</w:t>
      </w:r>
      <w:r>
        <w:rPr>
          <w:color w:val="000000"/>
        </w:rPr>
        <w:t xml:space="preserve"> </w:t>
      </w:r>
      <w:r w:rsidRPr="00856136">
        <w:t>ОК/002/НКПЮУР/0002</w:t>
      </w:r>
    </w:p>
    <w:p w:rsidR="00254122" w:rsidRPr="00FF0339" w:rsidRDefault="00254122" w:rsidP="00254122">
      <w:pPr>
        <w:ind w:left="709"/>
        <w:jc w:val="both"/>
      </w:pPr>
      <w:r w:rsidRPr="00FF0339">
        <w:rPr>
          <w:color w:val="000000"/>
        </w:rPr>
        <w:t xml:space="preserve">Заявка в АСБК: </w:t>
      </w:r>
      <w:r>
        <w:t>Т10029858</w:t>
      </w:r>
    </w:p>
    <w:p w:rsidR="00254122" w:rsidRDefault="00254122" w:rsidP="00254122">
      <w:pPr>
        <w:tabs>
          <w:tab w:val="left" w:pos="709"/>
        </w:tabs>
        <w:ind w:left="709"/>
        <w:jc w:val="both"/>
      </w:pPr>
    </w:p>
    <w:p w:rsidR="00254122" w:rsidRPr="00F2563F" w:rsidRDefault="00F2563F" w:rsidP="00254122">
      <w:pPr>
        <w:tabs>
          <w:tab w:val="left" w:pos="709"/>
        </w:tabs>
        <w:ind w:left="720"/>
        <w:jc w:val="both"/>
        <w:rPr>
          <w:lang w:val="en-US"/>
        </w:rPr>
      </w:pPr>
      <w:r>
        <w:rPr>
          <w:lang w:val="en-US"/>
        </w:rPr>
        <w:t>….</w:t>
      </w:r>
    </w:p>
    <w:p w:rsidR="00D66188" w:rsidRDefault="00013416" w:rsidP="00FB2035">
      <w:pPr>
        <w:jc w:val="both"/>
        <w:rPr>
          <w:b/>
          <w:szCs w:val="28"/>
        </w:rPr>
      </w:pPr>
      <w:r w:rsidRPr="00A854C4">
        <w:rPr>
          <w:b/>
          <w:szCs w:val="28"/>
        </w:rPr>
        <w:tab/>
      </w:r>
    </w:p>
    <w:p w:rsidR="00254122" w:rsidRDefault="00254122" w:rsidP="00FB2035">
      <w:pPr>
        <w:jc w:val="both"/>
        <w:rPr>
          <w:b/>
          <w:szCs w:val="28"/>
        </w:rPr>
      </w:pPr>
    </w:p>
    <w:p w:rsidR="00E13EB7" w:rsidRPr="00A854C4" w:rsidRDefault="00E13EB7" w:rsidP="005A1BDD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</w:t>
      </w:r>
      <w:r w:rsidRPr="00A854C4">
        <w:rPr>
          <w:b/>
          <w:szCs w:val="28"/>
        </w:rPr>
        <w:t xml:space="preserve"> повестки дня заседания: </w:t>
      </w:r>
    </w:p>
    <w:p w:rsidR="00D66188" w:rsidRPr="00254122" w:rsidRDefault="00254122" w:rsidP="00254122">
      <w:pPr>
        <w:pStyle w:val="ad"/>
        <w:numPr>
          <w:ilvl w:val="0"/>
          <w:numId w:val="25"/>
        </w:numPr>
        <w:ind w:left="0" w:firstLine="709"/>
        <w:jc w:val="both"/>
        <w:rPr>
          <w:bCs/>
          <w:snapToGrid w:val="0"/>
          <w:szCs w:val="28"/>
        </w:rPr>
      </w:pPr>
      <w:r>
        <w:rPr>
          <w:szCs w:val="28"/>
        </w:rPr>
        <w:t>О</w:t>
      </w:r>
      <w:r w:rsidR="005A5409">
        <w:t>ткрыт</w:t>
      </w:r>
      <w:r>
        <w:t>ый</w:t>
      </w:r>
      <w:r w:rsidR="005A5409">
        <w:t xml:space="preserve"> конкурс №</w:t>
      </w:r>
      <w:r w:rsidR="005A5409" w:rsidRPr="005A5409">
        <w:t xml:space="preserve"> </w:t>
      </w:r>
      <w:r w:rsidRPr="00856136">
        <w:t>ОК/002/НКПЮУР/0002</w:t>
      </w:r>
      <w:r>
        <w:t xml:space="preserve"> </w:t>
      </w:r>
      <w:r w:rsidRPr="00856136">
        <w:t>на право заключения договора на выполнение комплекса строительно-монтажных работ здания модульного типа (разборного) в Агентстве на ст.</w:t>
      </w:r>
      <w:r w:rsidR="000E63A7">
        <w:t xml:space="preserve"> </w:t>
      </w:r>
      <w:r w:rsidRPr="00856136">
        <w:t xml:space="preserve">Курган филиала </w:t>
      </w:r>
      <w:r>
        <w:t xml:space="preserve">                                      </w:t>
      </w:r>
      <w:r w:rsidRPr="00856136">
        <w:t>ОАО «ТрансКонтейнер» на Южно-Уральской железной дороге в 2013 году</w:t>
      </w:r>
      <w:r>
        <w:t xml:space="preserve"> </w:t>
      </w:r>
      <w:r>
        <w:lastRenderedPageBreak/>
        <w:t>признан несостоявшимся</w:t>
      </w:r>
      <w:r w:rsidRPr="00254122">
        <w:rPr>
          <w:bCs/>
          <w:snapToGrid w:val="0"/>
          <w:szCs w:val="28"/>
        </w:rPr>
        <w:t xml:space="preserve"> </w:t>
      </w:r>
      <w:r w:rsidRPr="00AE4B62">
        <w:rPr>
          <w:bCs/>
          <w:snapToGrid w:val="0"/>
          <w:szCs w:val="28"/>
        </w:rPr>
        <w:t xml:space="preserve">на основании подпункта </w:t>
      </w:r>
      <w:r>
        <w:rPr>
          <w:bCs/>
          <w:snapToGrid w:val="0"/>
          <w:szCs w:val="28"/>
        </w:rPr>
        <w:t>1</w:t>
      </w:r>
      <w:r w:rsidRPr="00AE4B62">
        <w:rPr>
          <w:bCs/>
          <w:snapToGrid w:val="0"/>
          <w:szCs w:val="28"/>
        </w:rPr>
        <w:t xml:space="preserve"> пункта 140 Положения о закупках (на участие в конкурсе </w:t>
      </w:r>
      <w:r>
        <w:rPr>
          <w:bCs/>
          <w:snapToGrid w:val="0"/>
          <w:szCs w:val="28"/>
        </w:rPr>
        <w:t xml:space="preserve">не </w:t>
      </w:r>
      <w:r w:rsidRPr="00AE4B62">
        <w:rPr>
          <w:bCs/>
          <w:snapToGrid w:val="0"/>
          <w:szCs w:val="28"/>
        </w:rPr>
        <w:t xml:space="preserve">была подана </w:t>
      </w:r>
      <w:r>
        <w:rPr>
          <w:bCs/>
          <w:snapToGrid w:val="0"/>
          <w:szCs w:val="28"/>
        </w:rPr>
        <w:t xml:space="preserve">ни </w:t>
      </w:r>
      <w:r w:rsidRPr="00AE4B62">
        <w:rPr>
          <w:bCs/>
          <w:snapToGrid w:val="0"/>
          <w:szCs w:val="28"/>
        </w:rPr>
        <w:t>одна конкурсная заявка).</w:t>
      </w:r>
    </w:p>
    <w:p w:rsidR="005A5409" w:rsidRDefault="005A5409" w:rsidP="00254122">
      <w:pPr>
        <w:pStyle w:val="ad"/>
        <w:numPr>
          <w:ilvl w:val="0"/>
          <w:numId w:val="25"/>
        </w:numPr>
        <w:ind w:left="0" w:firstLine="709"/>
        <w:jc w:val="both"/>
      </w:pPr>
      <w:r>
        <w:t xml:space="preserve">Поручить рабочей группе аппарата управления </w:t>
      </w:r>
      <w:r w:rsidR="00BA6008">
        <w:t xml:space="preserve">повторно </w:t>
      </w:r>
      <w:r>
        <w:t xml:space="preserve">провести </w:t>
      </w:r>
      <w:r w:rsidR="00BA6008">
        <w:t xml:space="preserve">конкурсные </w:t>
      </w:r>
      <w:proofErr w:type="gramStart"/>
      <w:r w:rsidR="00BA6008">
        <w:t>процедуры</w:t>
      </w:r>
      <w:proofErr w:type="gramEnd"/>
      <w:r w:rsidR="00BA6008">
        <w:t xml:space="preserve"> методом </w:t>
      </w:r>
      <w:r>
        <w:t>запрос</w:t>
      </w:r>
      <w:r w:rsidR="00BA6008">
        <w:t>а</w:t>
      </w:r>
      <w:r>
        <w:t xml:space="preserve"> предложений, направив </w:t>
      </w:r>
      <w:r w:rsidR="00BA6008">
        <w:t xml:space="preserve">приглашение </w:t>
      </w:r>
      <w:r>
        <w:t>к участию</w:t>
      </w:r>
      <w:r w:rsidR="001551D1">
        <w:t>,</w:t>
      </w:r>
      <w:r>
        <w:t xml:space="preserve"> </w:t>
      </w:r>
      <w:r w:rsidR="00BA6008">
        <w:t xml:space="preserve">в том числе и </w:t>
      </w:r>
      <w:r>
        <w:t>претендент</w:t>
      </w:r>
      <w:r w:rsidR="00254122">
        <w:t>у</w:t>
      </w:r>
      <w:r>
        <w:t xml:space="preserve"> открытого конкурса </w:t>
      </w:r>
      <w:r w:rsidR="00BA6008">
        <w:t xml:space="preserve">                                               </w:t>
      </w:r>
      <w:r>
        <w:t>№</w:t>
      </w:r>
      <w:r w:rsidRPr="005A5409">
        <w:t xml:space="preserve"> </w:t>
      </w:r>
      <w:r w:rsidRPr="00E33F8A">
        <w:t>ОК/00</w:t>
      </w:r>
      <w:r>
        <w:t>2</w:t>
      </w:r>
      <w:r w:rsidRPr="00E33F8A">
        <w:t>/ВСИБ/0002</w:t>
      </w:r>
      <w:r>
        <w:t>.</w:t>
      </w:r>
    </w:p>
    <w:p w:rsidR="00D66188" w:rsidRDefault="00D66188" w:rsidP="00926381">
      <w:pPr>
        <w:pStyle w:val="ad"/>
        <w:spacing w:line="150" w:lineRule="atLeast"/>
        <w:ind w:left="709"/>
        <w:jc w:val="both"/>
      </w:pPr>
    </w:p>
    <w:p w:rsidR="001448F3" w:rsidRPr="00F2563F" w:rsidRDefault="00F2563F" w:rsidP="00F2563F">
      <w:pPr>
        <w:ind w:left="1429"/>
        <w:jc w:val="both"/>
        <w:rPr>
          <w:szCs w:val="28"/>
        </w:rPr>
      </w:pPr>
      <w:r w:rsidRPr="00F2563F">
        <w:rPr>
          <w:szCs w:val="28"/>
          <w:lang w:val="en-US"/>
        </w:rPr>
        <w:t>….</w:t>
      </w:r>
    </w:p>
    <w:p w:rsidR="0012088A" w:rsidRPr="005A1BDD" w:rsidRDefault="0012088A" w:rsidP="006123B8">
      <w:pPr>
        <w:pStyle w:val="ad"/>
        <w:ind w:left="0"/>
        <w:jc w:val="both"/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AF21FD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  <w:r w:rsidR="00EC6413" w:rsidRPr="00A854C4">
              <w:rPr>
                <w:i w:val="0"/>
              </w:rPr>
              <w:t xml:space="preserve"> </w:t>
            </w:r>
            <w:r w:rsidR="003D467C"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560965" w:rsidP="008B6D1A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 w:rsidR="00E478A5">
              <w:rPr>
                <w:szCs w:val="28"/>
              </w:rPr>
              <w:t xml:space="preserve"> </w:t>
            </w:r>
            <w:r w:rsidR="008B6D1A">
              <w:rPr>
                <w:szCs w:val="28"/>
              </w:rPr>
              <w:t xml:space="preserve">11 </w:t>
            </w:r>
            <w:r w:rsidR="00442778" w:rsidRPr="00A854C4">
              <w:rPr>
                <w:szCs w:val="28"/>
              </w:rPr>
              <w:t xml:space="preserve">» </w:t>
            </w:r>
            <w:r w:rsidR="008B6D1A">
              <w:rPr>
                <w:szCs w:val="28"/>
              </w:rPr>
              <w:t>октября</w:t>
            </w:r>
            <w:bookmarkStart w:id="0" w:name="_GoBack"/>
            <w:bookmarkEnd w:id="0"/>
            <w:r w:rsidR="00AF21FD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4787D" w:rsidRDefault="0054787D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sectPr w:rsidR="0054787D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06" w:rsidRDefault="00E55606" w:rsidP="00B470FA">
      <w:r>
        <w:separator/>
      </w:r>
    </w:p>
  </w:endnote>
  <w:endnote w:type="continuationSeparator" w:id="1">
    <w:p w:rsidR="00E55606" w:rsidRDefault="00E55606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06" w:rsidRDefault="00E55606" w:rsidP="00B470FA">
      <w:r>
        <w:separator/>
      </w:r>
    </w:p>
  </w:footnote>
  <w:footnote w:type="continuationSeparator" w:id="1">
    <w:p w:rsidR="00E55606" w:rsidRDefault="00E55606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81A" w:rsidRPr="00636E16" w:rsidRDefault="004715A4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C2481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F2563F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C2481A" w:rsidRDefault="00C2481A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933197C"/>
    <w:multiLevelType w:val="hybridMultilevel"/>
    <w:tmpl w:val="0056582E"/>
    <w:lvl w:ilvl="0" w:tplc="7E82D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0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41748"/>
    <w:multiLevelType w:val="hybridMultilevel"/>
    <w:tmpl w:val="E99A807C"/>
    <w:lvl w:ilvl="0" w:tplc="351CE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1B011D04"/>
    <w:multiLevelType w:val="hybridMultilevel"/>
    <w:tmpl w:val="04E40736"/>
    <w:lvl w:ilvl="0" w:tplc="F724D63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8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2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6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7">
    <w:nsid w:val="5E9367C2"/>
    <w:multiLevelType w:val="hybridMultilevel"/>
    <w:tmpl w:val="A1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9">
    <w:nsid w:val="64F44154"/>
    <w:multiLevelType w:val="hybridMultilevel"/>
    <w:tmpl w:val="EC74DF88"/>
    <w:lvl w:ilvl="0" w:tplc="DAD6E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F11B0D"/>
    <w:multiLevelType w:val="multilevel"/>
    <w:tmpl w:val="FD3452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3">
    <w:nsid w:val="72F62507"/>
    <w:multiLevelType w:val="hybridMultilevel"/>
    <w:tmpl w:val="80140A3A"/>
    <w:lvl w:ilvl="0" w:tplc="32F42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4353D"/>
    <w:multiLevelType w:val="hybridMultilevel"/>
    <w:tmpl w:val="1032AC5C"/>
    <w:lvl w:ilvl="0" w:tplc="5512F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2"/>
  </w:num>
  <w:num w:numId="4">
    <w:abstractNumId w:val="21"/>
  </w:num>
  <w:num w:numId="5">
    <w:abstractNumId w:val="9"/>
  </w:num>
  <w:num w:numId="6">
    <w:abstractNumId w:val="28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3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0"/>
  </w:num>
  <w:num w:numId="18">
    <w:abstractNumId w:val="1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5"/>
  </w:num>
  <w:num w:numId="24">
    <w:abstractNumId w:val="29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16"/>
  </w:num>
  <w:num w:numId="31">
    <w:abstractNumId w:val="33"/>
  </w:num>
  <w:num w:numId="32">
    <w:abstractNumId w:val="8"/>
  </w:num>
  <w:num w:numId="33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226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09AD"/>
    <w:rsid w:val="000D1082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51D1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31E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0E8F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1C7F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15A4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87797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51FA"/>
    <w:rsid w:val="004F6652"/>
    <w:rsid w:val="004F7FBF"/>
    <w:rsid w:val="0050245F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4787D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409"/>
    <w:rsid w:val="005A57EA"/>
    <w:rsid w:val="005A7E61"/>
    <w:rsid w:val="005B00AD"/>
    <w:rsid w:val="005B0F3A"/>
    <w:rsid w:val="005B148F"/>
    <w:rsid w:val="005B1966"/>
    <w:rsid w:val="005B41AD"/>
    <w:rsid w:val="005B44D3"/>
    <w:rsid w:val="005B7898"/>
    <w:rsid w:val="005C1D06"/>
    <w:rsid w:val="005C21B0"/>
    <w:rsid w:val="005C6CA3"/>
    <w:rsid w:val="005C6DE6"/>
    <w:rsid w:val="005C7081"/>
    <w:rsid w:val="005C7E35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3B8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4A34"/>
    <w:rsid w:val="007C4F4F"/>
    <w:rsid w:val="007C51E1"/>
    <w:rsid w:val="007C692C"/>
    <w:rsid w:val="007D1F2D"/>
    <w:rsid w:val="007D24DA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B6D1A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2DE6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008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352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560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130A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4312"/>
    <w:rsid w:val="00F25276"/>
    <w:rsid w:val="00F2563F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0702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91B9-34DF-4295-AEF5-8AAFCB82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2013-09-03T05:58:00Z</cp:lastPrinted>
  <dcterms:created xsi:type="dcterms:W3CDTF">2013-10-11T11:07:00Z</dcterms:created>
  <dcterms:modified xsi:type="dcterms:W3CDTF">2013-10-11T11:07:00Z</dcterms:modified>
</cp:coreProperties>
</file>