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67B57" w:rsidRDefault="00865AB5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352F3B" w:rsidRPr="00167B57" w:rsidRDefault="00352F3B" w:rsidP="00E22824">
      <w:pPr>
        <w:ind w:firstLine="720"/>
        <w:jc w:val="both"/>
        <w:rPr>
          <w:szCs w:val="28"/>
        </w:rPr>
      </w:pPr>
    </w:p>
    <w:p w:rsidR="00A34401" w:rsidRPr="00167B57" w:rsidRDefault="00A34401" w:rsidP="00D04853">
      <w:pPr>
        <w:ind w:firstLine="720"/>
        <w:jc w:val="both"/>
        <w:rPr>
          <w:szCs w:val="28"/>
        </w:rPr>
      </w:pP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ПРОТОКОЛ №</w:t>
      </w:r>
      <w:r w:rsidR="000345DB" w:rsidRPr="00167B57">
        <w:rPr>
          <w:b/>
          <w:bCs/>
          <w:szCs w:val="28"/>
        </w:rPr>
        <w:t xml:space="preserve"> </w:t>
      </w:r>
      <w:r w:rsidR="00C35F93" w:rsidRPr="00167B57">
        <w:rPr>
          <w:b/>
          <w:bCs/>
          <w:szCs w:val="28"/>
        </w:rPr>
        <w:t>40</w:t>
      </w:r>
      <w:r w:rsidRPr="00167B57">
        <w:rPr>
          <w:b/>
          <w:bCs/>
          <w:szCs w:val="28"/>
        </w:rPr>
        <w:t>/КК</w:t>
      </w: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заседания Конкурсной комиссии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состоявшегося «</w:t>
      </w:r>
      <w:r w:rsidR="00C35F93" w:rsidRPr="00167B57">
        <w:rPr>
          <w:b/>
          <w:bCs/>
          <w:szCs w:val="28"/>
        </w:rPr>
        <w:t>10</w:t>
      </w:r>
      <w:r w:rsidRPr="00167B57">
        <w:rPr>
          <w:b/>
          <w:bCs/>
          <w:szCs w:val="28"/>
        </w:rPr>
        <w:t xml:space="preserve">» </w:t>
      </w:r>
      <w:r w:rsidR="005C7E35" w:rsidRPr="00167B57">
        <w:rPr>
          <w:b/>
          <w:bCs/>
          <w:szCs w:val="28"/>
        </w:rPr>
        <w:t xml:space="preserve">октября </w:t>
      </w:r>
      <w:r w:rsidRPr="00167B57">
        <w:rPr>
          <w:b/>
          <w:bCs/>
          <w:szCs w:val="28"/>
        </w:rPr>
        <w:t>2013 года</w:t>
      </w:r>
    </w:p>
    <w:p w:rsidR="000D3495" w:rsidRPr="00167B57" w:rsidRDefault="000D3495" w:rsidP="00E22824">
      <w:pPr>
        <w:ind w:firstLine="720"/>
        <w:jc w:val="both"/>
        <w:rPr>
          <w:b/>
          <w:bCs/>
          <w:szCs w:val="28"/>
        </w:rPr>
      </w:pPr>
      <w:r w:rsidRPr="00167B57">
        <w:rPr>
          <w:b/>
          <w:bCs/>
          <w:szCs w:val="28"/>
        </w:rPr>
        <w:t xml:space="preserve"> </w:t>
      </w:r>
    </w:p>
    <w:p w:rsidR="005D1A93" w:rsidRPr="00167B57" w:rsidRDefault="00D73E12" w:rsidP="00B74EDC">
      <w:pPr>
        <w:rPr>
          <w:szCs w:val="28"/>
          <w:u w:val="single"/>
        </w:rPr>
      </w:pPr>
      <w:r w:rsidRPr="00167B57">
        <w:rPr>
          <w:szCs w:val="28"/>
          <w:u w:val="single"/>
        </w:rPr>
        <w:t>Присутствовали:</w:t>
      </w:r>
      <w:r w:rsidR="005D1A93">
        <w:rPr>
          <w:szCs w:val="28"/>
          <w:u w:val="single"/>
        </w:rPr>
        <w:t xml:space="preserve"> …</w:t>
      </w:r>
    </w:p>
    <w:p w:rsidR="00A34401" w:rsidRPr="00167B57" w:rsidRDefault="00A34401" w:rsidP="00D04853">
      <w:pPr>
        <w:jc w:val="both"/>
        <w:rPr>
          <w:szCs w:val="28"/>
        </w:rPr>
      </w:pPr>
    </w:p>
    <w:p w:rsidR="004C1E35" w:rsidRPr="00167B57" w:rsidRDefault="004C1E35" w:rsidP="00D04853">
      <w:pPr>
        <w:jc w:val="both"/>
        <w:rPr>
          <w:szCs w:val="28"/>
          <w:u w:val="single"/>
        </w:rPr>
      </w:pPr>
      <w:r w:rsidRPr="00167B57">
        <w:rPr>
          <w:szCs w:val="28"/>
          <w:u w:val="single"/>
        </w:rPr>
        <w:t>Приглашенные:</w:t>
      </w:r>
      <w:r w:rsidR="005D1A93">
        <w:rPr>
          <w:szCs w:val="28"/>
          <w:u w:val="single"/>
        </w:rPr>
        <w:t xml:space="preserve"> …</w:t>
      </w:r>
    </w:p>
    <w:p w:rsidR="00CA4B1C" w:rsidRPr="00167B57" w:rsidRDefault="00CA4B1C" w:rsidP="00D04853">
      <w:pPr>
        <w:jc w:val="both"/>
        <w:rPr>
          <w:szCs w:val="28"/>
          <w:u w:val="single"/>
        </w:rPr>
      </w:pPr>
    </w:p>
    <w:p w:rsidR="00075A2A" w:rsidRPr="00167B57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167B57">
        <w:rPr>
          <w:i w:val="0"/>
        </w:rPr>
        <w:tab/>
      </w:r>
    </w:p>
    <w:p w:rsidR="001B48AB" w:rsidRPr="00167B57" w:rsidRDefault="00254122" w:rsidP="003D3725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167B57">
        <w:rPr>
          <w:i w:val="0"/>
        </w:rPr>
        <w:tab/>
      </w:r>
      <w:r w:rsidR="00A30F25" w:rsidRPr="00167B57">
        <w:rPr>
          <w:b/>
          <w:i w:val="0"/>
          <w:u w:val="single"/>
        </w:rPr>
        <w:t>П</w:t>
      </w:r>
      <w:r w:rsidR="00A6023A" w:rsidRPr="00167B57">
        <w:rPr>
          <w:b/>
          <w:i w:val="0"/>
          <w:u w:val="single"/>
        </w:rPr>
        <w:t xml:space="preserve">овестка дня </w:t>
      </w:r>
      <w:r w:rsidR="00D73E12" w:rsidRPr="00167B57">
        <w:rPr>
          <w:b/>
          <w:i w:val="0"/>
          <w:u w:val="single"/>
        </w:rPr>
        <w:t>заседания:</w:t>
      </w:r>
    </w:p>
    <w:p w:rsidR="00976B6B" w:rsidRPr="00167B57" w:rsidRDefault="00976B6B" w:rsidP="003D3725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</w:p>
    <w:p w:rsidR="00C35F93" w:rsidRDefault="00BB27C7" w:rsidP="003D3725">
      <w:pPr>
        <w:tabs>
          <w:tab w:val="left" w:pos="709"/>
        </w:tabs>
        <w:ind w:left="709" w:hanging="284"/>
        <w:jc w:val="both"/>
        <w:rPr>
          <w:szCs w:val="28"/>
        </w:rPr>
      </w:pPr>
      <w:r>
        <w:rPr>
          <w:szCs w:val="28"/>
        </w:rPr>
        <w:t>…..</w:t>
      </w:r>
    </w:p>
    <w:p w:rsidR="00BB27C7" w:rsidRPr="00BB27C7" w:rsidRDefault="00BB27C7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6635B5">
      <w:pPr>
        <w:pStyle w:val="13"/>
        <w:numPr>
          <w:ilvl w:val="0"/>
          <w:numId w:val="2"/>
        </w:numPr>
        <w:tabs>
          <w:tab w:val="left" w:pos="709"/>
        </w:tabs>
        <w:suppressAutoHyphens/>
        <w:rPr>
          <w:szCs w:val="28"/>
        </w:rPr>
      </w:pPr>
      <w:r w:rsidRPr="00167B57">
        <w:rPr>
          <w:szCs w:val="28"/>
        </w:rPr>
        <w:t xml:space="preserve">Подведение итогов открытого конкурса на право заключения договора на выполнение работ по текущему ремонту, сезонному и техническому обслуживанию грузоподъемных кранов, спредеров, автостропов ЦНИИ-ХИИТ и кран-балок в агентствах филиала ОАО «ТрансКонтейнер» </w:t>
      </w:r>
      <w:proofErr w:type="gramStart"/>
      <w:r w:rsidRPr="00167B57">
        <w:rPr>
          <w:szCs w:val="28"/>
        </w:rPr>
        <w:t>на</w:t>
      </w:r>
      <w:proofErr w:type="gramEnd"/>
      <w:r w:rsidRPr="00167B57">
        <w:rPr>
          <w:szCs w:val="28"/>
        </w:rPr>
        <w:t xml:space="preserve"> Октябрьской железной дороге на станциях  в </w:t>
      </w:r>
      <w:proofErr w:type="gramStart"/>
      <w:r w:rsidRPr="00167B57">
        <w:rPr>
          <w:szCs w:val="28"/>
        </w:rPr>
        <w:t>г</w:t>
      </w:r>
      <w:proofErr w:type="gramEnd"/>
      <w:r w:rsidRPr="00167B57">
        <w:rPr>
          <w:szCs w:val="28"/>
        </w:rPr>
        <w:t>. Калининграде и г. Санкт-Петербурге в 2013 году.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Докладчик: ЦКПРТ Никонов М.Н.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Конкурс: ОК/025/НКПОКТ/0033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Заявка в АСБК: регулярные заявки.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D66188" w:rsidRPr="00167B57" w:rsidRDefault="00A96C79" w:rsidP="00A96C79">
      <w:pPr>
        <w:ind w:firstLine="567"/>
        <w:jc w:val="both"/>
        <w:rPr>
          <w:b/>
          <w:szCs w:val="28"/>
        </w:rPr>
      </w:pPr>
      <w:r>
        <w:rPr>
          <w:szCs w:val="28"/>
        </w:rPr>
        <w:t>…..</w:t>
      </w:r>
    </w:p>
    <w:p w:rsidR="006B17E0" w:rsidRPr="00167B57" w:rsidRDefault="006B17E0" w:rsidP="003D3725">
      <w:pPr>
        <w:jc w:val="both"/>
        <w:rPr>
          <w:b/>
          <w:szCs w:val="28"/>
        </w:rPr>
      </w:pPr>
    </w:p>
    <w:p w:rsidR="0007045D" w:rsidRPr="00167B57" w:rsidRDefault="0007045D" w:rsidP="003D3725">
      <w:pPr>
        <w:ind w:firstLine="709"/>
        <w:jc w:val="both"/>
        <w:rPr>
          <w:sz w:val="20"/>
        </w:rPr>
      </w:pPr>
    </w:p>
    <w:p w:rsidR="0012088A" w:rsidRPr="00167B57" w:rsidRDefault="0012088A" w:rsidP="003D3725">
      <w:pPr>
        <w:ind w:firstLine="708"/>
        <w:jc w:val="both"/>
        <w:rPr>
          <w:b/>
          <w:szCs w:val="28"/>
        </w:rPr>
      </w:pPr>
      <w:r w:rsidRPr="00167B57">
        <w:rPr>
          <w:b/>
          <w:szCs w:val="28"/>
        </w:rPr>
        <w:t xml:space="preserve">По пункту </w:t>
      </w:r>
      <w:r w:rsidRPr="00167B57">
        <w:rPr>
          <w:b/>
          <w:szCs w:val="28"/>
          <w:lang w:val="en-US"/>
        </w:rPr>
        <w:t>III</w:t>
      </w:r>
      <w:r w:rsidRPr="00167B57">
        <w:rPr>
          <w:b/>
          <w:szCs w:val="28"/>
        </w:rPr>
        <w:t xml:space="preserve"> повестки дня заседания: </w:t>
      </w:r>
    </w:p>
    <w:p w:rsidR="00885493" w:rsidRPr="00167B57" w:rsidRDefault="00D04E8C" w:rsidP="003D3725">
      <w:pPr>
        <w:pStyle w:val="13"/>
        <w:numPr>
          <w:ilvl w:val="0"/>
          <w:numId w:val="12"/>
        </w:numPr>
        <w:suppressAutoHyphens/>
        <w:ind w:left="0" w:firstLine="709"/>
        <w:rPr>
          <w:szCs w:val="28"/>
        </w:rPr>
      </w:pPr>
      <w:r w:rsidRPr="00167B57">
        <w:rPr>
          <w:bCs/>
          <w:snapToGrid w:val="0"/>
          <w:szCs w:val="28"/>
        </w:rPr>
        <w:t xml:space="preserve">Открытый конкурс </w:t>
      </w:r>
      <w:r w:rsidRPr="00167B57">
        <w:rPr>
          <w:szCs w:val="28"/>
        </w:rPr>
        <w:t xml:space="preserve">№ ОК/025/НКПОКТ/0033 на право заключения </w:t>
      </w:r>
      <w:proofErr w:type="gramStart"/>
      <w:r w:rsidRPr="00167B57">
        <w:rPr>
          <w:szCs w:val="28"/>
        </w:rPr>
        <w:t>договора</w:t>
      </w:r>
      <w:proofErr w:type="gramEnd"/>
      <w:r w:rsidRPr="00167B57">
        <w:rPr>
          <w:szCs w:val="28"/>
        </w:rPr>
        <w:t xml:space="preserve"> на выполнение работ по текущему ремонту, сезонному и техническому обслуживанию грузоподъемных кранов, спредеров, автостропов ЦНИИ-ХИИТ и кран-балок в агентствах филиала </w:t>
      </w:r>
      <w:r w:rsidRPr="00167B57">
        <w:rPr>
          <w:szCs w:val="28"/>
        </w:rPr>
        <w:br/>
        <w:t xml:space="preserve">ОАО «ТрансКонтейнер» на Октябрьской железной дороге на станциях в </w:t>
      </w:r>
      <w:r w:rsidRPr="00167B57">
        <w:rPr>
          <w:szCs w:val="28"/>
        </w:rPr>
        <w:br/>
        <w:t xml:space="preserve">г. Калининграде и г. Санкт-Петербурге в 2013 году </w:t>
      </w:r>
      <w:r w:rsidRPr="00167B57">
        <w:rPr>
          <w:bCs/>
          <w:snapToGrid w:val="0"/>
          <w:szCs w:val="28"/>
        </w:rPr>
        <w:t>признан состоявшимся.</w:t>
      </w:r>
    </w:p>
    <w:p w:rsidR="00885493" w:rsidRPr="00167B57" w:rsidRDefault="00D04E8C" w:rsidP="003D3725">
      <w:pPr>
        <w:pStyle w:val="13"/>
        <w:numPr>
          <w:ilvl w:val="0"/>
          <w:numId w:val="12"/>
        </w:numPr>
        <w:suppressAutoHyphens/>
        <w:ind w:left="0" w:firstLine="709"/>
        <w:rPr>
          <w:szCs w:val="28"/>
        </w:rPr>
      </w:pPr>
      <w:r w:rsidRPr="00167B57">
        <w:rPr>
          <w:szCs w:val="28"/>
        </w:rPr>
        <w:t xml:space="preserve">Не согласиться с выводами и предложениями Постоянной рабочей группы филиала ОАО «ТрансКонтейнер» на Октябрьской железной дороге  (Протокол № 22/ПРГ заседания, состоявшегося 24 сентября 2013г.) в части принятия решения не допустить к участию в открытом конкурсе следующих </w:t>
      </w:r>
      <w:r w:rsidRPr="00167B57">
        <w:rPr>
          <w:szCs w:val="28"/>
        </w:rPr>
        <w:lastRenderedPageBreak/>
        <w:t>претендентов: ООО «</w:t>
      </w:r>
      <w:proofErr w:type="spellStart"/>
      <w:r w:rsidRPr="00167B57">
        <w:rPr>
          <w:szCs w:val="28"/>
        </w:rPr>
        <w:t>Спецмонтажстрой</w:t>
      </w:r>
      <w:proofErr w:type="spellEnd"/>
      <w:r w:rsidRPr="00167B57">
        <w:rPr>
          <w:szCs w:val="28"/>
        </w:rPr>
        <w:t>», ООО «Русские Технологии»,</w:t>
      </w:r>
      <w:r w:rsidR="00A4092B" w:rsidRPr="00167B57">
        <w:rPr>
          <w:szCs w:val="28"/>
        </w:rPr>
        <w:br/>
      </w:r>
      <w:r w:rsidRPr="00167B57">
        <w:rPr>
          <w:szCs w:val="28"/>
        </w:rPr>
        <w:t>ЗАО НПО «</w:t>
      </w:r>
      <w:proofErr w:type="spellStart"/>
      <w:r w:rsidRPr="00167B57">
        <w:rPr>
          <w:szCs w:val="28"/>
        </w:rPr>
        <w:t>СпецМаш</w:t>
      </w:r>
      <w:proofErr w:type="spellEnd"/>
      <w:r w:rsidRPr="00167B57">
        <w:rPr>
          <w:szCs w:val="28"/>
        </w:rPr>
        <w:t>»</w:t>
      </w:r>
      <w:r w:rsidR="00FB6543" w:rsidRPr="00167B57">
        <w:rPr>
          <w:szCs w:val="28"/>
        </w:rPr>
        <w:t xml:space="preserve"> в связи с предоставлением указанными организациями необходимых документов.</w:t>
      </w:r>
      <w:r w:rsidRPr="00167B57">
        <w:rPr>
          <w:bCs/>
          <w:snapToGrid w:val="0"/>
          <w:szCs w:val="28"/>
        </w:rPr>
        <w:t xml:space="preserve"> </w:t>
      </w:r>
    </w:p>
    <w:p w:rsidR="00885493" w:rsidRPr="00167B57" w:rsidRDefault="00D04E8C" w:rsidP="003D3725">
      <w:pPr>
        <w:pStyle w:val="ad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Не согласившись с выводами и предложениями Постоянной рабочей группы </w:t>
      </w:r>
      <w:r w:rsidR="000F69D8" w:rsidRPr="00167B57">
        <w:rPr>
          <w:szCs w:val="28"/>
        </w:rPr>
        <w:t xml:space="preserve">филиала ОАО «ТрансКонтейнер» на Октябрьской железной дороге  </w:t>
      </w:r>
      <w:r w:rsidRPr="00167B57">
        <w:rPr>
          <w:szCs w:val="28"/>
        </w:rPr>
        <w:t>(Протокол № 22/ПРГ заседания, состоявшегося 24 сентября 2013 г.) в части присвоения участникам порядковых номеров и определения победителя, принято решение:</w:t>
      </w:r>
    </w:p>
    <w:p w:rsidR="00D04E8C" w:rsidRPr="00167B57" w:rsidRDefault="00D04E8C" w:rsidP="003D3725">
      <w:pPr>
        <w:ind w:firstLine="709"/>
        <w:jc w:val="both"/>
        <w:rPr>
          <w:szCs w:val="28"/>
        </w:rPr>
      </w:pPr>
      <w:r w:rsidRPr="00167B57">
        <w:rPr>
          <w:szCs w:val="28"/>
        </w:rPr>
        <w:t>3.1.  заявкам участников присвоить следующие порядковые номера:</w:t>
      </w:r>
    </w:p>
    <w:p w:rsidR="00D04E8C" w:rsidRPr="00167B57" w:rsidRDefault="00D04E8C" w:rsidP="003D3725">
      <w:pPr>
        <w:ind w:firstLine="709"/>
        <w:jc w:val="both"/>
        <w:rPr>
          <w:sz w:val="12"/>
          <w:szCs w:val="12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3765"/>
        <w:gridCol w:w="1843"/>
        <w:gridCol w:w="2917"/>
      </w:tblGrid>
      <w:tr w:rsidR="00D04E8C" w:rsidRPr="00167B57" w:rsidTr="000F69D8">
        <w:trPr>
          <w:trHeight w:val="20"/>
          <w:jc w:val="center"/>
        </w:trPr>
        <w:tc>
          <w:tcPr>
            <w:tcW w:w="998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№</w:t>
            </w:r>
          </w:p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заявки</w:t>
            </w:r>
          </w:p>
        </w:tc>
        <w:tc>
          <w:tcPr>
            <w:tcW w:w="3765" w:type="dxa"/>
            <w:vAlign w:val="center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Наименование участника</w:t>
            </w:r>
          </w:p>
        </w:tc>
        <w:tc>
          <w:tcPr>
            <w:tcW w:w="1843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Количество баллов</w:t>
            </w:r>
          </w:p>
        </w:tc>
        <w:tc>
          <w:tcPr>
            <w:tcW w:w="2917" w:type="dxa"/>
            <w:vAlign w:val="center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Порядковый номер участника</w:t>
            </w:r>
          </w:p>
        </w:tc>
      </w:tr>
      <w:tr w:rsidR="00D04E8C" w:rsidRPr="00167B57" w:rsidTr="000F69D8">
        <w:trPr>
          <w:trHeight w:val="20"/>
          <w:jc w:val="center"/>
        </w:trPr>
        <w:tc>
          <w:tcPr>
            <w:tcW w:w="998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</w:t>
            </w:r>
          </w:p>
        </w:tc>
        <w:tc>
          <w:tcPr>
            <w:tcW w:w="3765" w:type="dxa"/>
            <w:vAlign w:val="center"/>
          </w:tcPr>
          <w:p w:rsidR="00D04E8C" w:rsidRPr="00167B57" w:rsidRDefault="00D04E8C" w:rsidP="003D3725">
            <w:pPr>
              <w:rPr>
                <w:rFonts w:eastAsia="Calibri"/>
                <w:szCs w:val="28"/>
              </w:rPr>
            </w:pPr>
            <w:r w:rsidRPr="00167B57">
              <w:rPr>
                <w:szCs w:val="28"/>
              </w:rPr>
              <w:t>ООО «Севзапмонтаж»</w:t>
            </w:r>
          </w:p>
        </w:tc>
        <w:tc>
          <w:tcPr>
            <w:tcW w:w="1843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4,896</w:t>
            </w:r>
          </w:p>
        </w:tc>
        <w:tc>
          <w:tcPr>
            <w:tcW w:w="2917" w:type="dxa"/>
            <w:vAlign w:val="center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</w:t>
            </w:r>
          </w:p>
        </w:tc>
      </w:tr>
      <w:tr w:rsidR="00D04E8C" w:rsidRPr="00167B57" w:rsidTr="000F69D8">
        <w:trPr>
          <w:trHeight w:val="20"/>
          <w:jc w:val="center"/>
        </w:trPr>
        <w:tc>
          <w:tcPr>
            <w:tcW w:w="998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2</w:t>
            </w:r>
          </w:p>
        </w:tc>
        <w:tc>
          <w:tcPr>
            <w:tcW w:w="3765" w:type="dxa"/>
            <w:vAlign w:val="center"/>
          </w:tcPr>
          <w:p w:rsidR="00D04E8C" w:rsidRPr="00167B57" w:rsidRDefault="00D04E8C" w:rsidP="003D3725">
            <w:pPr>
              <w:rPr>
                <w:szCs w:val="28"/>
              </w:rPr>
            </w:pPr>
            <w:r w:rsidRPr="00167B57">
              <w:rPr>
                <w:szCs w:val="28"/>
              </w:rPr>
              <w:t>ООО «Спецмонтажстрой»</w:t>
            </w:r>
          </w:p>
        </w:tc>
        <w:tc>
          <w:tcPr>
            <w:tcW w:w="1843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3,672</w:t>
            </w:r>
          </w:p>
        </w:tc>
        <w:tc>
          <w:tcPr>
            <w:tcW w:w="2917" w:type="dxa"/>
            <w:vAlign w:val="center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2</w:t>
            </w:r>
          </w:p>
        </w:tc>
      </w:tr>
      <w:tr w:rsidR="00D04E8C" w:rsidRPr="00167B57" w:rsidTr="000F69D8">
        <w:trPr>
          <w:trHeight w:val="20"/>
          <w:jc w:val="center"/>
        </w:trPr>
        <w:tc>
          <w:tcPr>
            <w:tcW w:w="998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3</w:t>
            </w:r>
          </w:p>
        </w:tc>
        <w:tc>
          <w:tcPr>
            <w:tcW w:w="3765" w:type="dxa"/>
            <w:vAlign w:val="center"/>
          </w:tcPr>
          <w:p w:rsidR="00D04E8C" w:rsidRPr="00167B57" w:rsidRDefault="00D04E8C" w:rsidP="003D3725">
            <w:pPr>
              <w:rPr>
                <w:szCs w:val="28"/>
              </w:rPr>
            </w:pPr>
            <w:r w:rsidRPr="00167B57">
              <w:rPr>
                <w:szCs w:val="28"/>
              </w:rPr>
              <w:t>ООО «Русские Технологии»</w:t>
            </w:r>
          </w:p>
        </w:tc>
        <w:tc>
          <w:tcPr>
            <w:tcW w:w="1843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2,622</w:t>
            </w:r>
          </w:p>
        </w:tc>
        <w:tc>
          <w:tcPr>
            <w:tcW w:w="2917" w:type="dxa"/>
            <w:vAlign w:val="center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3</w:t>
            </w:r>
          </w:p>
        </w:tc>
      </w:tr>
      <w:tr w:rsidR="00D04E8C" w:rsidRPr="00167B57" w:rsidTr="000F69D8">
        <w:trPr>
          <w:trHeight w:val="20"/>
          <w:jc w:val="center"/>
        </w:trPr>
        <w:tc>
          <w:tcPr>
            <w:tcW w:w="998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4</w:t>
            </w:r>
          </w:p>
        </w:tc>
        <w:tc>
          <w:tcPr>
            <w:tcW w:w="3765" w:type="dxa"/>
            <w:vAlign w:val="center"/>
          </w:tcPr>
          <w:p w:rsidR="00D04E8C" w:rsidRPr="00167B57" w:rsidRDefault="00D04E8C" w:rsidP="003D3725">
            <w:pPr>
              <w:rPr>
                <w:szCs w:val="28"/>
              </w:rPr>
            </w:pPr>
            <w:r w:rsidRPr="00167B57">
              <w:rPr>
                <w:szCs w:val="28"/>
              </w:rPr>
              <w:t>ЗАО НПО «СпецМаш»</w:t>
            </w:r>
          </w:p>
        </w:tc>
        <w:tc>
          <w:tcPr>
            <w:tcW w:w="1843" w:type="dxa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1,814</w:t>
            </w:r>
          </w:p>
        </w:tc>
        <w:tc>
          <w:tcPr>
            <w:tcW w:w="2917" w:type="dxa"/>
            <w:vAlign w:val="center"/>
          </w:tcPr>
          <w:p w:rsidR="00D04E8C" w:rsidRPr="00167B57" w:rsidRDefault="00D04E8C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4</w:t>
            </w:r>
          </w:p>
        </w:tc>
      </w:tr>
    </w:tbl>
    <w:p w:rsidR="00D04E8C" w:rsidRPr="00167B57" w:rsidRDefault="00D04E8C" w:rsidP="003D3725">
      <w:pPr>
        <w:ind w:firstLine="709"/>
        <w:jc w:val="both"/>
        <w:rPr>
          <w:sz w:val="20"/>
        </w:rPr>
      </w:pPr>
    </w:p>
    <w:p w:rsidR="00885493" w:rsidRPr="00167B57" w:rsidRDefault="00D04E8C" w:rsidP="003D3725">
      <w:pPr>
        <w:pStyle w:val="ad"/>
        <w:numPr>
          <w:ilvl w:val="1"/>
          <w:numId w:val="13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 xml:space="preserve">признать победителем </w:t>
      </w:r>
      <w:r w:rsidR="00F23581" w:rsidRPr="00167B57">
        <w:rPr>
          <w:szCs w:val="28"/>
        </w:rPr>
        <w:t xml:space="preserve">открытого конкурса </w:t>
      </w:r>
      <w:r w:rsidRPr="00167B57">
        <w:rPr>
          <w:szCs w:val="28"/>
        </w:rPr>
        <w:t>ООО «</w:t>
      </w:r>
      <w:proofErr w:type="spellStart"/>
      <w:r w:rsidRPr="00167B57">
        <w:rPr>
          <w:szCs w:val="28"/>
        </w:rPr>
        <w:t>Севзапмонтаж</w:t>
      </w:r>
      <w:proofErr w:type="spellEnd"/>
      <w:r w:rsidRPr="00167B57">
        <w:rPr>
          <w:szCs w:val="28"/>
        </w:rPr>
        <w:t>» и заключить с ним договор на следующих условиях:</w:t>
      </w:r>
    </w:p>
    <w:p w:rsidR="00D04E8C" w:rsidRPr="00167B57" w:rsidRDefault="00D04E8C" w:rsidP="003D3725">
      <w:pPr>
        <w:ind w:firstLine="709"/>
        <w:jc w:val="both"/>
        <w:rPr>
          <w:szCs w:val="28"/>
        </w:rPr>
      </w:pPr>
      <w:r w:rsidRPr="00167B57">
        <w:rPr>
          <w:b/>
          <w:szCs w:val="28"/>
        </w:rPr>
        <w:t xml:space="preserve">Предмет договора: </w:t>
      </w:r>
      <w:r w:rsidRPr="00167B57">
        <w:rPr>
          <w:szCs w:val="28"/>
        </w:rPr>
        <w:t>выполнение работ по текущему ремонту, сезонному и техническому обслуживанию грузоподъемных кранов, спредеров, автостропов ЦНИИ-ХИИТ и кран-балок (далее</w:t>
      </w:r>
      <w:r w:rsidR="005815A1" w:rsidRPr="00167B57">
        <w:rPr>
          <w:szCs w:val="28"/>
        </w:rPr>
        <w:t xml:space="preserve"> </w:t>
      </w:r>
      <w:r w:rsidRPr="00167B57">
        <w:rPr>
          <w:szCs w:val="28"/>
        </w:rPr>
        <w:t>-</w:t>
      </w:r>
      <w:r w:rsidR="005815A1" w:rsidRPr="00167B57">
        <w:rPr>
          <w:szCs w:val="28"/>
        </w:rPr>
        <w:t xml:space="preserve"> </w:t>
      </w:r>
      <w:r w:rsidRPr="00167B57">
        <w:rPr>
          <w:szCs w:val="28"/>
        </w:rPr>
        <w:t xml:space="preserve">ГПМ) в агентствах филиала </w:t>
      </w:r>
      <w:r w:rsidRPr="00167B57">
        <w:rPr>
          <w:szCs w:val="28"/>
        </w:rPr>
        <w:br/>
        <w:t xml:space="preserve">ОАО «ТрансКонтейнер» на Октябрьской железной дороге на станциях в </w:t>
      </w:r>
      <w:r w:rsidRPr="00167B57">
        <w:rPr>
          <w:szCs w:val="28"/>
        </w:rPr>
        <w:br/>
      </w:r>
      <w:proofErr w:type="gramStart"/>
      <w:r w:rsidRPr="00167B57">
        <w:rPr>
          <w:szCs w:val="28"/>
        </w:rPr>
        <w:t>г</w:t>
      </w:r>
      <w:proofErr w:type="gramEnd"/>
      <w:r w:rsidRPr="00167B57">
        <w:rPr>
          <w:szCs w:val="28"/>
        </w:rPr>
        <w:t>. Калининград и г. Санкт-Петербург.</w:t>
      </w:r>
    </w:p>
    <w:p w:rsidR="00D04E8C" w:rsidRPr="00167B57" w:rsidRDefault="00D04E8C" w:rsidP="003D3725">
      <w:pPr>
        <w:ind w:firstLine="709"/>
        <w:jc w:val="both"/>
        <w:rPr>
          <w:szCs w:val="28"/>
        </w:rPr>
      </w:pPr>
      <w:r w:rsidRPr="00167B57">
        <w:rPr>
          <w:b/>
          <w:szCs w:val="28"/>
        </w:rPr>
        <w:t xml:space="preserve">Цена договора: </w:t>
      </w:r>
      <w:r w:rsidRPr="00167B57">
        <w:rPr>
          <w:szCs w:val="28"/>
        </w:rPr>
        <w:t>не может превышать 10 015 350,57</w:t>
      </w:r>
      <w:r w:rsidRPr="00167B57">
        <w:rPr>
          <w:b/>
          <w:szCs w:val="28"/>
        </w:rPr>
        <w:t xml:space="preserve"> </w:t>
      </w:r>
      <w:r w:rsidRPr="00167B57">
        <w:rPr>
          <w:szCs w:val="28"/>
        </w:rPr>
        <w:t>руб. (</w:t>
      </w:r>
      <w:r w:rsidR="000F69D8" w:rsidRPr="00167B57">
        <w:rPr>
          <w:szCs w:val="28"/>
        </w:rPr>
        <w:t xml:space="preserve">Десять </w:t>
      </w:r>
      <w:r w:rsidRPr="00167B57">
        <w:rPr>
          <w:szCs w:val="28"/>
        </w:rPr>
        <w:t xml:space="preserve">миллионов пятнадцать тысяч триста пятьдесят рублей 57 копеек) без учета НДС. НДС по ставке 18 % начисляется отдельно. </w:t>
      </w:r>
    </w:p>
    <w:p w:rsidR="00D04E8C" w:rsidRPr="00167B57" w:rsidRDefault="00D04E8C" w:rsidP="003D3725">
      <w:pPr>
        <w:pStyle w:val="ad"/>
        <w:ind w:left="0" w:firstLine="709"/>
        <w:jc w:val="both"/>
        <w:rPr>
          <w:szCs w:val="28"/>
          <w:u w:val="single"/>
        </w:rPr>
      </w:pPr>
      <w:r w:rsidRPr="00167B57">
        <w:rPr>
          <w:b/>
          <w:szCs w:val="28"/>
        </w:rPr>
        <w:t xml:space="preserve">Форма, сроки и порядок оплаты: </w:t>
      </w:r>
      <w:r w:rsidR="002352ED" w:rsidRPr="00167B57">
        <w:rPr>
          <w:szCs w:val="28"/>
        </w:rPr>
        <w:t>о</w:t>
      </w:r>
      <w:r w:rsidRPr="00167B57">
        <w:rPr>
          <w:szCs w:val="28"/>
        </w:rPr>
        <w:t xml:space="preserve">плата </w:t>
      </w:r>
      <w:r w:rsidR="000F69D8" w:rsidRPr="00167B57">
        <w:rPr>
          <w:szCs w:val="28"/>
        </w:rPr>
        <w:t xml:space="preserve">Работ </w:t>
      </w:r>
      <w:r w:rsidRPr="00167B57">
        <w:rPr>
          <w:szCs w:val="28"/>
        </w:rPr>
        <w:t>производится ежемесячно после подписания акта сдачи-приемки выполненных Работ на основании счета, счета-фактуры в течение 15 (</w:t>
      </w:r>
      <w:r w:rsidR="00712047" w:rsidRPr="00167B57">
        <w:rPr>
          <w:szCs w:val="28"/>
        </w:rPr>
        <w:t>Пятнадцать</w:t>
      </w:r>
      <w:r w:rsidRPr="00167B57">
        <w:rPr>
          <w:szCs w:val="28"/>
        </w:rPr>
        <w:t xml:space="preserve">) календарных дней </w:t>
      </w:r>
      <w:proofErr w:type="gramStart"/>
      <w:r w:rsidRPr="00167B57">
        <w:rPr>
          <w:szCs w:val="28"/>
        </w:rPr>
        <w:t>с даты получения</w:t>
      </w:r>
      <w:proofErr w:type="gramEnd"/>
      <w:r w:rsidRPr="00167B57">
        <w:rPr>
          <w:szCs w:val="28"/>
        </w:rPr>
        <w:t xml:space="preserve"> Заказчиком счета, счета-фактуры.</w:t>
      </w:r>
    </w:p>
    <w:p w:rsidR="000F69D8" w:rsidRPr="00167B57" w:rsidRDefault="00D04E8C" w:rsidP="003D3725">
      <w:pPr>
        <w:suppressAutoHyphens/>
        <w:ind w:firstLine="709"/>
        <w:jc w:val="both"/>
        <w:rPr>
          <w:b/>
          <w:szCs w:val="28"/>
        </w:rPr>
      </w:pPr>
      <w:r w:rsidRPr="00167B57">
        <w:rPr>
          <w:b/>
          <w:szCs w:val="28"/>
        </w:rPr>
        <w:t xml:space="preserve">Срок выполнения </w:t>
      </w:r>
      <w:r w:rsidR="000F69D8" w:rsidRPr="00167B57">
        <w:rPr>
          <w:b/>
          <w:szCs w:val="28"/>
        </w:rPr>
        <w:t>Работ</w:t>
      </w:r>
      <w:r w:rsidRPr="00167B57">
        <w:rPr>
          <w:b/>
          <w:szCs w:val="28"/>
        </w:rPr>
        <w:t xml:space="preserve">: </w:t>
      </w:r>
      <w:r w:rsidR="000F69D8" w:rsidRPr="00167B57">
        <w:rPr>
          <w:szCs w:val="28"/>
        </w:rPr>
        <w:t xml:space="preserve">в соответствии со сроками </w:t>
      </w:r>
      <w:r w:rsidR="00901E5C" w:rsidRPr="00167B57">
        <w:rPr>
          <w:szCs w:val="28"/>
        </w:rPr>
        <w:t>(датами)</w:t>
      </w:r>
      <w:r w:rsidR="000F69D8" w:rsidRPr="00167B57">
        <w:rPr>
          <w:szCs w:val="28"/>
        </w:rPr>
        <w:t xml:space="preserve">, указанными в Приложении № 2 </w:t>
      </w:r>
      <w:r w:rsidR="00BB341A" w:rsidRPr="00167B57">
        <w:rPr>
          <w:szCs w:val="28"/>
        </w:rPr>
        <w:t>к настоящему Протоколу.</w:t>
      </w:r>
    </w:p>
    <w:p w:rsidR="00D04E8C" w:rsidRPr="00167B57" w:rsidRDefault="000F69D8" w:rsidP="003D3725">
      <w:pPr>
        <w:suppressAutoHyphens/>
        <w:ind w:firstLine="709"/>
        <w:jc w:val="both"/>
        <w:rPr>
          <w:szCs w:val="28"/>
        </w:rPr>
      </w:pPr>
      <w:r w:rsidRPr="00167B57">
        <w:rPr>
          <w:b/>
          <w:szCs w:val="28"/>
        </w:rPr>
        <w:t xml:space="preserve">Срок действия договора: </w:t>
      </w:r>
      <w:proofErr w:type="gramStart"/>
      <w:r w:rsidR="00D04E8C" w:rsidRPr="00167B57">
        <w:rPr>
          <w:szCs w:val="28"/>
        </w:rPr>
        <w:t xml:space="preserve">с </w:t>
      </w:r>
      <w:r w:rsidR="002352ED" w:rsidRPr="00167B57">
        <w:rPr>
          <w:szCs w:val="28"/>
        </w:rPr>
        <w:t xml:space="preserve">даты </w:t>
      </w:r>
      <w:r w:rsidR="00D04E8C" w:rsidRPr="00167B57">
        <w:rPr>
          <w:szCs w:val="28"/>
        </w:rPr>
        <w:t>подписания</w:t>
      </w:r>
      <w:proofErr w:type="gramEnd"/>
      <w:r w:rsidR="00D04E8C" w:rsidRPr="00167B57">
        <w:rPr>
          <w:szCs w:val="28"/>
        </w:rPr>
        <w:t xml:space="preserve"> договора </w:t>
      </w:r>
      <w:r w:rsidR="00791E10" w:rsidRPr="00167B57">
        <w:rPr>
          <w:szCs w:val="28"/>
        </w:rPr>
        <w:t>до полного исполнения Сторонами обязательств по Договору</w:t>
      </w:r>
      <w:r w:rsidR="00D04E8C" w:rsidRPr="00167B57">
        <w:rPr>
          <w:szCs w:val="28"/>
        </w:rPr>
        <w:t>.</w:t>
      </w:r>
    </w:p>
    <w:p w:rsidR="00BB341A" w:rsidRPr="00167B57" w:rsidRDefault="00BB341A" w:rsidP="003D3725">
      <w:pPr>
        <w:suppressAutoHyphens/>
        <w:ind w:firstLine="709"/>
        <w:jc w:val="both"/>
        <w:rPr>
          <w:b/>
          <w:szCs w:val="28"/>
        </w:rPr>
      </w:pPr>
      <w:r w:rsidRPr="00167B57">
        <w:rPr>
          <w:b/>
          <w:szCs w:val="28"/>
        </w:rPr>
        <w:t xml:space="preserve">Сведения об объеме Работ: </w:t>
      </w:r>
      <w:r w:rsidRPr="00167B57">
        <w:rPr>
          <w:szCs w:val="28"/>
        </w:rPr>
        <w:t>приведены в Приложении  №2 к настоящему Протоколу.</w:t>
      </w:r>
    </w:p>
    <w:p w:rsidR="00D04E8C" w:rsidRPr="00167B57" w:rsidRDefault="00D04E8C" w:rsidP="003D3725">
      <w:pPr>
        <w:suppressAutoHyphens/>
        <w:ind w:firstLine="709"/>
        <w:jc w:val="both"/>
        <w:rPr>
          <w:szCs w:val="28"/>
        </w:rPr>
      </w:pPr>
      <w:r w:rsidRPr="00167B57">
        <w:rPr>
          <w:b/>
          <w:szCs w:val="28"/>
        </w:rPr>
        <w:t>Гарантийный срок на Работы:</w:t>
      </w:r>
      <w:r w:rsidRPr="00167B57">
        <w:rPr>
          <w:szCs w:val="28"/>
        </w:rPr>
        <w:t xml:space="preserve"> 12 (</w:t>
      </w:r>
      <w:r w:rsidR="00712047" w:rsidRPr="00167B57">
        <w:rPr>
          <w:szCs w:val="28"/>
        </w:rPr>
        <w:t>Двенадцать</w:t>
      </w:r>
      <w:r w:rsidRPr="00167B57">
        <w:rPr>
          <w:szCs w:val="28"/>
        </w:rPr>
        <w:t xml:space="preserve">) месяцев </w:t>
      </w:r>
      <w:proofErr w:type="gramStart"/>
      <w:r w:rsidRPr="00167B57">
        <w:rPr>
          <w:szCs w:val="28"/>
        </w:rPr>
        <w:t>с даты подписания</w:t>
      </w:r>
      <w:proofErr w:type="gramEnd"/>
      <w:r w:rsidRPr="00167B57">
        <w:rPr>
          <w:szCs w:val="28"/>
        </w:rPr>
        <w:t xml:space="preserve"> акта сдачи-приемки выполненных Работ.</w:t>
      </w:r>
    </w:p>
    <w:p w:rsidR="00D04E8C" w:rsidRPr="00167B57" w:rsidRDefault="00D04E8C" w:rsidP="003D3725">
      <w:pPr>
        <w:suppressAutoHyphens/>
        <w:ind w:firstLine="709"/>
        <w:jc w:val="both"/>
        <w:rPr>
          <w:szCs w:val="28"/>
        </w:rPr>
      </w:pPr>
      <w:r w:rsidRPr="00167B57">
        <w:rPr>
          <w:b/>
          <w:szCs w:val="28"/>
        </w:rPr>
        <w:t xml:space="preserve">Место выполнения </w:t>
      </w:r>
      <w:r w:rsidR="00506037" w:rsidRPr="00167B57">
        <w:rPr>
          <w:b/>
          <w:szCs w:val="28"/>
        </w:rPr>
        <w:t>Работ</w:t>
      </w:r>
      <w:r w:rsidRPr="00167B57">
        <w:rPr>
          <w:b/>
          <w:szCs w:val="28"/>
        </w:rPr>
        <w:t xml:space="preserve">: </w:t>
      </w:r>
      <w:r w:rsidRPr="00167B57">
        <w:rPr>
          <w:szCs w:val="28"/>
        </w:rPr>
        <w:t xml:space="preserve">агентства филиала </w:t>
      </w:r>
      <w:r w:rsidRPr="00167B57">
        <w:rPr>
          <w:szCs w:val="28"/>
        </w:rPr>
        <w:br/>
        <w:t xml:space="preserve">ОАО «ТрансКонтейнер» на Октябрьской железной дороге на станциях в </w:t>
      </w:r>
      <w:r w:rsidRPr="00167B57">
        <w:rPr>
          <w:szCs w:val="28"/>
        </w:rPr>
        <w:br/>
        <w:t>г. Калининград и г. Санкт-Петербург.</w:t>
      </w:r>
    </w:p>
    <w:p w:rsidR="00885493" w:rsidRPr="00167B57" w:rsidRDefault="00D04E8C" w:rsidP="003D3725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67B57">
        <w:rPr>
          <w:szCs w:val="28"/>
        </w:rPr>
        <w:t>Поручить директору филиала ОАО «ТрансКонтейнер» на Октябрьской железной дороге Морозову Д.В.:</w:t>
      </w:r>
    </w:p>
    <w:p w:rsidR="00D04E8C" w:rsidRPr="00167B57" w:rsidRDefault="00D04E8C" w:rsidP="003D3725">
      <w:pPr>
        <w:ind w:firstLine="708"/>
        <w:jc w:val="both"/>
        <w:rPr>
          <w:szCs w:val="28"/>
        </w:rPr>
      </w:pPr>
      <w:r w:rsidRPr="00167B57">
        <w:rPr>
          <w:szCs w:val="28"/>
        </w:rPr>
        <w:lastRenderedPageBreak/>
        <w:t>4.1. направить уведомление ООО «Севзапмонтаж» о принятом Конкурсной комиссией ОАО «ТрансКонтейнер» решении с приглашением заключить договор;</w:t>
      </w:r>
    </w:p>
    <w:p w:rsidR="00D04E8C" w:rsidRPr="00167B57" w:rsidRDefault="00D04E8C" w:rsidP="003D3725">
      <w:pPr>
        <w:ind w:firstLine="708"/>
        <w:jc w:val="both"/>
        <w:rPr>
          <w:szCs w:val="28"/>
        </w:rPr>
      </w:pPr>
      <w:r w:rsidRPr="00167B57">
        <w:rPr>
          <w:szCs w:val="28"/>
        </w:rPr>
        <w:t xml:space="preserve">4.2. обеспечить установленным порядком заключение договора с  </w:t>
      </w:r>
      <w:r w:rsidRPr="00167B57">
        <w:rPr>
          <w:szCs w:val="28"/>
        </w:rPr>
        <w:br/>
        <w:t>ООО  «Севзапмонтаж».</w:t>
      </w:r>
    </w:p>
    <w:p w:rsidR="0026614A" w:rsidRPr="00167B57" w:rsidRDefault="0026614A" w:rsidP="003D3725">
      <w:pPr>
        <w:pStyle w:val="ad"/>
        <w:ind w:left="0"/>
        <w:jc w:val="both"/>
        <w:rPr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167B57" w:rsidTr="00EC6413">
        <w:trPr>
          <w:trHeight w:val="903"/>
        </w:trPr>
        <w:tc>
          <w:tcPr>
            <w:tcW w:w="5778" w:type="dxa"/>
          </w:tcPr>
          <w:p w:rsidR="00D66188" w:rsidRPr="00167B57" w:rsidRDefault="00D66188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Pr="00167B57" w:rsidRDefault="00075A2A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Заместитель п</w:t>
            </w:r>
            <w:r w:rsidR="00EC6413" w:rsidRPr="00167B57">
              <w:rPr>
                <w:i w:val="0"/>
              </w:rPr>
              <w:t>редседател</w:t>
            </w:r>
            <w:r w:rsidRPr="00167B57">
              <w:rPr>
                <w:i w:val="0"/>
              </w:rPr>
              <w:t>я</w:t>
            </w:r>
            <w:r w:rsidR="00EC6413" w:rsidRPr="00167B57">
              <w:rPr>
                <w:i w:val="0"/>
              </w:rPr>
              <w:t xml:space="preserve"> </w:t>
            </w:r>
          </w:p>
          <w:p w:rsidR="003D467C" w:rsidRPr="00167B57" w:rsidRDefault="003D467C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Конкурсно</w:t>
            </w:r>
            <w:r w:rsidR="00EC6413" w:rsidRPr="00167B57">
              <w:rPr>
                <w:i w:val="0"/>
              </w:rPr>
              <w:t xml:space="preserve">й </w:t>
            </w:r>
            <w:r w:rsidRPr="00167B57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ОАО «ТрансКонтейнер»</w:t>
            </w:r>
            <w:r w:rsidRPr="00167B57">
              <w:rPr>
                <w:szCs w:val="28"/>
              </w:rPr>
              <w:tab/>
            </w:r>
            <w:r w:rsidRPr="00167B57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  <w:tr w:rsidR="00A854C4" w:rsidRPr="00167B57" w:rsidTr="00EC6413">
        <w:tc>
          <w:tcPr>
            <w:tcW w:w="5778" w:type="dxa"/>
          </w:tcPr>
          <w:p w:rsidR="00EC6413" w:rsidRPr="00167B57" w:rsidRDefault="00EC6413" w:rsidP="003D3725">
            <w:pPr>
              <w:jc w:val="both"/>
              <w:rPr>
                <w:szCs w:val="28"/>
              </w:rPr>
            </w:pP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167B57" w:rsidRDefault="005A6621" w:rsidP="00AE1F16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«</w:t>
            </w:r>
            <w:r w:rsidR="00AE1F16">
              <w:rPr>
                <w:szCs w:val="28"/>
              </w:rPr>
              <w:t>24</w:t>
            </w:r>
            <w:r w:rsidRPr="00167B57">
              <w:rPr>
                <w:szCs w:val="28"/>
              </w:rPr>
              <w:t xml:space="preserve">» </w:t>
            </w:r>
            <w:r w:rsidR="009638C3" w:rsidRPr="00167B57">
              <w:rPr>
                <w:szCs w:val="28"/>
              </w:rPr>
              <w:t xml:space="preserve">октября </w:t>
            </w:r>
            <w:r w:rsidR="003D467C" w:rsidRPr="00167B57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</w:tbl>
    <w:p w:rsidR="007101DE" w:rsidRPr="00167B57" w:rsidRDefault="007101DE" w:rsidP="001709C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</w:p>
    <w:p w:rsidR="002352ED" w:rsidRPr="00167B57" w:rsidRDefault="007101DE" w:rsidP="00A96C79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br w:type="page"/>
      </w:r>
      <w:r w:rsidR="002352ED" w:rsidRPr="00167B57">
        <w:rPr>
          <w:sz w:val="26"/>
          <w:szCs w:val="26"/>
        </w:rPr>
        <w:lastRenderedPageBreak/>
        <w:t>Приложение № 2</w:t>
      </w:r>
    </w:p>
    <w:p w:rsidR="002352ED" w:rsidRPr="00167B57" w:rsidRDefault="002352ED" w:rsidP="002352E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6"/>
          <w:szCs w:val="26"/>
        </w:rPr>
      </w:pPr>
      <w:r w:rsidRPr="00167B57">
        <w:rPr>
          <w:sz w:val="26"/>
          <w:szCs w:val="26"/>
        </w:rPr>
        <w:t xml:space="preserve">к </w:t>
      </w:r>
      <w:r w:rsidRPr="00167B57">
        <w:rPr>
          <w:bCs/>
          <w:sz w:val="26"/>
          <w:szCs w:val="26"/>
        </w:rPr>
        <w:t>Протоколу № 40</w:t>
      </w:r>
      <w:r w:rsidRPr="00167B57">
        <w:rPr>
          <w:sz w:val="26"/>
          <w:szCs w:val="26"/>
        </w:rPr>
        <w:t>/КК</w:t>
      </w:r>
    </w:p>
    <w:p w:rsidR="002352ED" w:rsidRPr="00167B57" w:rsidRDefault="002352ED" w:rsidP="002352ED">
      <w:pPr>
        <w:jc w:val="right"/>
        <w:outlineLvl w:val="0"/>
        <w:rPr>
          <w:bCs/>
          <w:sz w:val="26"/>
          <w:szCs w:val="26"/>
        </w:rPr>
      </w:pPr>
      <w:r w:rsidRPr="00167B57">
        <w:rPr>
          <w:bCs/>
          <w:sz w:val="26"/>
          <w:szCs w:val="26"/>
        </w:rPr>
        <w:t>заседания Конкурсной комиссии</w:t>
      </w:r>
    </w:p>
    <w:p w:rsidR="002352ED" w:rsidRPr="00167B57" w:rsidRDefault="002352ED" w:rsidP="002352ED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открытого акционерного общества</w:t>
      </w:r>
    </w:p>
    <w:p w:rsidR="002352ED" w:rsidRPr="00167B57" w:rsidRDefault="002352ED" w:rsidP="002352ED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«Центр по перевозке грузов в контейнерах «ТрансКонтейнер»,</w:t>
      </w:r>
    </w:p>
    <w:p w:rsidR="002352ED" w:rsidRPr="00167B57" w:rsidRDefault="002352ED" w:rsidP="002352ED">
      <w:pPr>
        <w:jc w:val="right"/>
        <w:rPr>
          <w:sz w:val="26"/>
          <w:szCs w:val="26"/>
        </w:rPr>
      </w:pPr>
      <w:r w:rsidRPr="00167B57">
        <w:rPr>
          <w:sz w:val="26"/>
          <w:szCs w:val="26"/>
        </w:rPr>
        <w:t>состоявшегося 10 октября 2013 года</w:t>
      </w:r>
    </w:p>
    <w:p w:rsidR="00033298" w:rsidRPr="00167B57" w:rsidRDefault="00033298" w:rsidP="002352ED">
      <w:pPr>
        <w:jc w:val="right"/>
        <w:rPr>
          <w:szCs w:val="28"/>
        </w:rPr>
      </w:pPr>
    </w:p>
    <w:p w:rsidR="00033298" w:rsidRPr="00167B57" w:rsidRDefault="00033298" w:rsidP="002352ED">
      <w:pPr>
        <w:jc w:val="right"/>
        <w:rPr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1807"/>
        <w:gridCol w:w="25"/>
        <w:gridCol w:w="1027"/>
        <w:gridCol w:w="1658"/>
        <w:gridCol w:w="1197"/>
        <w:gridCol w:w="1276"/>
        <w:gridCol w:w="1275"/>
      </w:tblGrid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1"/>
                <w:szCs w:val="21"/>
              </w:rPr>
            </w:pPr>
            <w:r w:rsidRPr="00167B57">
              <w:rPr>
                <w:b/>
                <w:sz w:val="21"/>
                <w:szCs w:val="21"/>
              </w:rPr>
              <w:t>Наименование</w:t>
            </w:r>
          </w:p>
          <w:p w:rsidR="00033298" w:rsidRPr="00167B57" w:rsidRDefault="00033298" w:rsidP="000F69D8">
            <w:pPr>
              <w:jc w:val="center"/>
              <w:rPr>
                <w:b/>
                <w:sz w:val="21"/>
                <w:szCs w:val="21"/>
              </w:rPr>
            </w:pPr>
            <w:r w:rsidRPr="00167B57">
              <w:rPr>
                <w:b/>
                <w:sz w:val="21"/>
                <w:szCs w:val="21"/>
              </w:rPr>
              <w:t>объекта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1"/>
                <w:szCs w:val="21"/>
              </w:rPr>
            </w:pPr>
            <w:r w:rsidRPr="00167B57">
              <w:rPr>
                <w:b/>
                <w:sz w:val="21"/>
                <w:szCs w:val="21"/>
              </w:rPr>
              <w:t>Тип и марка ПРМ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CA0DD7">
            <w:pPr>
              <w:ind w:left="-170" w:right="-128"/>
              <w:jc w:val="center"/>
              <w:rPr>
                <w:b/>
                <w:sz w:val="21"/>
                <w:szCs w:val="21"/>
              </w:rPr>
            </w:pPr>
            <w:r w:rsidRPr="00167B57">
              <w:rPr>
                <w:b/>
                <w:sz w:val="21"/>
                <w:szCs w:val="21"/>
              </w:rPr>
              <w:t>Заводской</w:t>
            </w:r>
          </w:p>
          <w:p w:rsidR="00033298" w:rsidRPr="00167B57" w:rsidRDefault="00033298" w:rsidP="00CA0DD7">
            <w:pPr>
              <w:ind w:left="-170" w:right="-128"/>
              <w:jc w:val="center"/>
              <w:rPr>
                <w:b/>
                <w:sz w:val="21"/>
                <w:szCs w:val="21"/>
              </w:rPr>
            </w:pPr>
            <w:r w:rsidRPr="00167B57">
              <w:rPr>
                <w:b/>
                <w:sz w:val="21"/>
                <w:szCs w:val="21"/>
              </w:rPr>
              <w:t>номер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1"/>
                <w:szCs w:val="21"/>
              </w:rPr>
            </w:pPr>
            <w:r w:rsidRPr="00167B57">
              <w:rPr>
                <w:b/>
                <w:sz w:val="21"/>
                <w:szCs w:val="21"/>
              </w:rPr>
              <w:t>Регистрационный номер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1"/>
                <w:szCs w:val="21"/>
              </w:rPr>
            </w:pPr>
            <w:r w:rsidRPr="00167B57">
              <w:rPr>
                <w:b/>
                <w:sz w:val="21"/>
                <w:szCs w:val="21"/>
              </w:rPr>
              <w:t>Виды и даты проведения технического обслуживания и ремонта по месяцам в 2013 году</w:t>
            </w:r>
          </w:p>
        </w:tc>
      </w:tr>
      <w:tr w:rsidR="00033298" w:rsidRPr="00167B57" w:rsidTr="00191D5E">
        <w:tc>
          <w:tcPr>
            <w:tcW w:w="6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Октябрьский филиал</w:t>
            </w:r>
          </w:p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2"/>
                <w:szCs w:val="22"/>
              </w:rPr>
            </w:pPr>
            <w:r w:rsidRPr="00167B57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2"/>
                <w:szCs w:val="22"/>
              </w:rPr>
            </w:pPr>
            <w:r w:rsidRPr="00167B57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2"/>
                <w:szCs w:val="22"/>
              </w:rPr>
            </w:pPr>
            <w:r w:rsidRPr="00167B57">
              <w:rPr>
                <w:b/>
                <w:sz w:val="22"/>
                <w:szCs w:val="22"/>
              </w:rPr>
              <w:t>декабрь</w:t>
            </w:r>
          </w:p>
        </w:tc>
      </w:tr>
      <w:tr w:rsidR="00033298" w:rsidRPr="00167B57" w:rsidTr="00191D5E">
        <w:tc>
          <w:tcPr>
            <w:tcW w:w="6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2"/>
                <w:szCs w:val="22"/>
              </w:rPr>
            </w:pPr>
            <w:r w:rsidRPr="00167B57">
              <w:rPr>
                <w:b/>
                <w:sz w:val="22"/>
                <w:szCs w:val="22"/>
              </w:rPr>
              <w:t>ТО-дата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2"/>
                <w:szCs w:val="22"/>
              </w:rPr>
            </w:pPr>
            <w:r w:rsidRPr="00167B57">
              <w:rPr>
                <w:b/>
                <w:sz w:val="22"/>
                <w:szCs w:val="22"/>
              </w:rPr>
              <w:t>ТО-дата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b/>
                <w:sz w:val="22"/>
                <w:szCs w:val="22"/>
              </w:rPr>
            </w:pPr>
            <w:r w:rsidRPr="00167B57">
              <w:rPr>
                <w:b/>
                <w:sz w:val="22"/>
                <w:szCs w:val="22"/>
              </w:rPr>
              <w:t>ТО-дата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bookmarkStart w:id="0" w:name="_GoBack" w:colFirst="4" w:colLast="6"/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Пб-тов. Витебский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КК-20 со спредером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50-4112-пм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14-18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E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8</w:t>
            </w:r>
          </w:p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28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Пб-тов. Витебский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КК-20 со спредером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28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50-5158-пм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E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ТО-5 </w:t>
            </w:r>
          </w:p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- 15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Пб-тов. Витебский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КК-20 со спредером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1217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50-5248-пм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- 7-27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- 17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Пб-тов. Витебский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 6,3 с автостропом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1194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50-6696-пм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-20-24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Пб-тов. Витебский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 6,3 с автостропом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1214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50-6745-пм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-21-25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Пб-тов. Витебский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 6,3 с автостропом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1139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50-6649-пм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- 10-14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- 14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Пб-тов. Витебский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 6,3 с автостропом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1213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50-6730-пм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– 26-30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- 30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Пб-тов. Витебский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 6,3 с автостропом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860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50-5209-пм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- 22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</w:t>
            </w:r>
          </w:p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Финляндский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ККЭ-20 со спредером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50-5320-пм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E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8, </w:t>
            </w:r>
          </w:p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18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</w:t>
            </w:r>
            <w:proofErr w:type="gramStart"/>
            <w:r w:rsidRPr="00167B57">
              <w:rPr>
                <w:sz w:val="22"/>
                <w:szCs w:val="22"/>
              </w:rPr>
              <w:t>.С</w:t>
            </w:r>
            <w:proofErr w:type="gramEnd"/>
            <w:r w:rsidRPr="00167B57">
              <w:rPr>
                <w:sz w:val="22"/>
                <w:szCs w:val="22"/>
              </w:rPr>
              <w:t>Пб</w:t>
            </w:r>
          </w:p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Финляндский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ККЭ-20 со спредером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50-6183-пм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ТО - 13,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D5E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- 3,</w:t>
            </w:r>
          </w:p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23</w:t>
            </w:r>
          </w:p>
        </w:tc>
      </w:tr>
      <w:tr w:rsidR="00033298" w:rsidRPr="00167B57" w:rsidTr="00191D5E">
        <w:trPr>
          <w:trHeight w:val="34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ЦРБК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>Кран-балка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Б/н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</w:t>
            </w:r>
            <w:r w:rsidR="00000DAE"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</w:t>
            </w: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20</w:t>
            </w:r>
          </w:p>
        </w:tc>
      </w:tr>
      <w:tr w:rsidR="00033298" w:rsidRPr="00167B57" w:rsidTr="00191D5E">
        <w:trPr>
          <w:trHeight w:val="28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ЦРБК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>Кран-балка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256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Б/н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- 20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ст. Калининград-сорт.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Кран </w:t>
            </w:r>
            <w:proofErr w:type="gramStart"/>
            <w:r w:rsidRPr="00167B57">
              <w:rPr>
                <w:sz w:val="21"/>
                <w:szCs w:val="21"/>
              </w:rPr>
              <w:t>козловой</w:t>
            </w:r>
            <w:proofErr w:type="gramEnd"/>
            <w:r w:rsidRPr="00167B57">
              <w:rPr>
                <w:sz w:val="21"/>
                <w:szCs w:val="21"/>
              </w:rPr>
              <w:t xml:space="preserve"> КК-6,3 с автостропом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909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50-5252-пм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- 24-28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-28</w:t>
            </w:r>
          </w:p>
        </w:tc>
      </w:tr>
      <w:tr w:rsidR="00033298" w:rsidRPr="00167B57" w:rsidTr="00191D5E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2"/>
                <w:szCs w:val="22"/>
              </w:rPr>
            </w:pPr>
            <w:r w:rsidRPr="00167B57">
              <w:rPr>
                <w:sz w:val="22"/>
                <w:szCs w:val="22"/>
              </w:rPr>
              <w:t>ст. Калининград-сорт.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98" w:rsidRPr="00167B57" w:rsidRDefault="00033298" w:rsidP="000F69D8">
            <w:pPr>
              <w:jc w:val="center"/>
              <w:rPr>
                <w:sz w:val="21"/>
                <w:szCs w:val="21"/>
              </w:rPr>
            </w:pPr>
            <w:r w:rsidRPr="00167B57">
              <w:rPr>
                <w:sz w:val="21"/>
                <w:szCs w:val="21"/>
              </w:rPr>
              <w:t xml:space="preserve">Электрокозловой  кран МККС-42 со </w:t>
            </w:r>
            <w:r w:rsidR="00F40C8D" w:rsidRPr="00167B57">
              <w:rPr>
                <w:sz w:val="21"/>
                <w:szCs w:val="21"/>
              </w:rPr>
              <w:t>спредером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186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67B57">
              <w:rPr>
                <w:rFonts w:eastAsia="Calibri"/>
                <w:bCs/>
                <w:sz w:val="22"/>
                <w:szCs w:val="22"/>
              </w:rPr>
              <w:t>50-4823-пм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proofErr w:type="gramStart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ТР</w:t>
            </w:r>
            <w:proofErr w:type="gramEnd"/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 - 16-20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СО - 20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98" w:rsidRPr="00167B57" w:rsidRDefault="00033298" w:rsidP="000F6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2"/>
                <w:szCs w:val="22"/>
              </w:rPr>
            </w:pPr>
            <w:r w:rsidRPr="00167B57">
              <w:rPr>
                <w:rFonts w:eastAsia="Calibri"/>
                <w:b/>
                <w:bCs/>
                <w:iCs/>
                <w:sz w:val="22"/>
                <w:szCs w:val="22"/>
              </w:rPr>
              <w:t>ТО - 20</w:t>
            </w:r>
          </w:p>
        </w:tc>
      </w:tr>
      <w:bookmarkEnd w:id="0"/>
    </w:tbl>
    <w:p w:rsidR="002A6F8B" w:rsidRPr="00167B57" w:rsidRDefault="002A6F8B" w:rsidP="00184D35">
      <w:pPr>
        <w:rPr>
          <w:szCs w:val="28"/>
        </w:rPr>
      </w:pPr>
    </w:p>
    <w:p w:rsidR="002A6F8B" w:rsidRPr="00167B57" w:rsidRDefault="002A6F8B">
      <w:pPr>
        <w:rPr>
          <w:szCs w:val="28"/>
        </w:rPr>
      </w:pPr>
    </w:p>
    <w:sectPr w:rsidR="002A6F8B" w:rsidRPr="00167B57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B5" w:rsidRDefault="006635B5" w:rsidP="00B470FA">
      <w:r>
        <w:separator/>
      </w:r>
    </w:p>
  </w:endnote>
  <w:endnote w:type="continuationSeparator" w:id="0">
    <w:p w:rsidR="006635B5" w:rsidRDefault="006635B5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B5" w:rsidRDefault="006635B5" w:rsidP="00B470FA">
      <w:r>
        <w:separator/>
      </w:r>
    </w:p>
  </w:footnote>
  <w:footnote w:type="continuationSeparator" w:id="0">
    <w:p w:rsidR="006635B5" w:rsidRDefault="006635B5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635B5" w:rsidRPr="00636E16" w:rsidRDefault="00865AB5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6635B5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AE1F16">
          <w:rPr>
            <w:noProof/>
            <w:sz w:val="24"/>
            <w:szCs w:val="24"/>
          </w:rPr>
          <w:t>4</w:t>
        </w:r>
        <w:r w:rsidRPr="00636E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-140"/>
        </w:tabs>
        <w:ind w:left="-14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BA62975"/>
    <w:multiLevelType w:val="hybridMultilevel"/>
    <w:tmpl w:val="F8800BB2"/>
    <w:lvl w:ilvl="0" w:tplc="EE70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AE14AD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93809"/>
    <w:multiLevelType w:val="multilevel"/>
    <w:tmpl w:val="CF4C0F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9EB5112"/>
    <w:multiLevelType w:val="multilevel"/>
    <w:tmpl w:val="CFC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3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8041AC"/>
    <w:multiLevelType w:val="hybridMultilevel"/>
    <w:tmpl w:val="B7DC06A0"/>
    <w:lvl w:ilvl="0" w:tplc="8F367C6C">
      <w:start w:val="3"/>
      <w:numFmt w:val="upperRoman"/>
      <w:lvlText w:val="%1."/>
      <w:lvlJc w:val="right"/>
      <w:pPr>
        <w:ind w:left="644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6">
    <w:nsid w:val="7EBB12E5"/>
    <w:multiLevelType w:val="hybridMultilevel"/>
    <w:tmpl w:val="D1C63880"/>
    <w:lvl w:ilvl="0" w:tplc="EB92E6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0DAE"/>
    <w:rsid w:val="00001ED3"/>
    <w:rsid w:val="00002EBC"/>
    <w:rsid w:val="00003BC6"/>
    <w:rsid w:val="0000448E"/>
    <w:rsid w:val="00004F3A"/>
    <w:rsid w:val="000054BC"/>
    <w:rsid w:val="00006029"/>
    <w:rsid w:val="00007C4B"/>
    <w:rsid w:val="00011E41"/>
    <w:rsid w:val="0001279D"/>
    <w:rsid w:val="00012E28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3298"/>
    <w:rsid w:val="00034131"/>
    <w:rsid w:val="000345DB"/>
    <w:rsid w:val="00034D51"/>
    <w:rsid w:val="00035858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46317"/>
    <w:rsid w:val="00050482"/>
    <w:rsid w:val="0005061E"/>
    <w:rsid w:val="00053092"/>
    <w:rsid w:val="000539F0"/>
    <w:rsid w:val="00054952"/>
    <w:rsid w:val="00055324"/>
    <w:rsid w:val="00057887"/>
    <w:rsid w:val="00060743"/>
    <w:rsid w:val="000614DA"/>
    <w:rsid w:val="00061A3B"/>
    <w:rsid w:val="00062C31"/>
    <w:rsid w:val="00063B25"/>
    <w:rsid w:val="00064165"/>
    <w:rsid w:val="00064FAC"/>
    <w:rsid w:val="00067AF5"/>
    <w:rsid w:val="000702C3"/>
    <w:rsid w:val="0007045D"/>
    <w:rsid w:val="000728A4"/>
    <w:rsid w:val="00072B83"/>
    <w:rsid w:val="00073CA5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0467"/>
    <w:rsid w:val="000A110F"/>
    <w:rsid w:val="000A18AC"/>
    <w:rsid w:val="000A488A"/>
    <w:rsid w:val="000A4E50"/>
    <w:rsid w:val="000A6618"/>
    <w:rsid w:val="000A6710"/>
    <w:rsid w:val="000A7212"/>
    <w:rsid w:val="000B2262"/>
    <w:rsid w:val="000B3973"/>
    <w:rsid w:val="000B7E67"/>
    <w:rsid w:val="000C1659"/>
    <w:rsid w:val="000C2A8B"/>
    <w:rsid w:val="000C2CC6"/>
    <w:rsid w:val="000C5598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69D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41FF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3232"/>
    <w:rsid w:val="0012421F"/>
    <w:rsid w:val="00124FE5"/>
    <w:rsid w:val="001259CF"/>
    <w:rsid w:val="00127A79"/>
    <w:rsid w:val="00127B5F"/>
    <w:rsid w:val="00127C1B"/>
    <w:rsid w:val="00127D77"/>
    <w:rsid w:val="0013091B"/>
    <w:rsid w:val="00130E0F"/>
    <w:rsid w:val="00130F3A"/>
    <w:rsid w:val="00131EEB"/>
    <w:rsid w:val="00132190"/>
    <w:rsid w:val="001329F4"/>
    <w:rsid w:val="00132EBB"/>
    <w:rsid w:val="00133201"/>
    <w:rsid w:val="00133932"/>
    <w:rsid w:val="00134CF2"/>
    <w:rsid w:val="00135BFF"/>
    <w:rsid w:val="00136262"/>
    <w:rsid w:val="0013642F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B2F"/>
    <w:rsid w:val="00157EAF"/>
    <w:rsid w:val="00160CD6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67B57"/>
    <w:rsid w:val="001709C5"/>
    <w:rsid w:val="001709E7"/>
    <w:rsid w:val="0017255D"/>
    <w:rsid w:val="001737F1"/>
    <w:rsid w:val="001741C3"/>
    <w:rsid w:val="00174910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1D5E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0B0"/>
    <w:rsid w:val="001A7390"/>
    <w:rsid w:val="001B0784"/>
    <w:rsid w:val="001B08F4"/>
    <w:rsid w:val="001B3DEF"/>
    <w:rsid w:val="001B43E1"/>
    <w:rsid w:val="001B4605"/>
    <w:rsid w:val="001B48AB"/>
    <w:rsid w:val="001B4E46"/>
    <w:rsid w:val="001B5378"/>
    <w:rsid w:val="001B53A0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47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089C"/>
    <w:rsid w:val="00201CC5"/>
    <w:rsid w:val="00202190"/>
    <w:rsid w:val="002024A9"/>
    <w:rsid w:val="00203D2D"/>
    <w:rsid w:val="002055C8"/>
    <w:rsid w:val="00207F1C"/>
    <w:rsid w:val="002114F9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42D8"/>
    <w:rsid w:val="002352ED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43F2"/>
    <w:rsid w:val="00256977"/>
    <w:rsid w:val="0026013A"/>
    <w:rsid w:val="0026286F"/>
    <w:rsid w:val="0026320D"/>
    <w:rsid w:val="00264130"/>
    <w:rsid w:val="002651EB"/>
    <w:rsid w:val="0026614A"/>
    <w:rsid w:val="00266471"/>
    <w:rsid w:val="00266A71"/>
    <w:rsid w:val="002703DB"/>
    <w:rsid w:val="00270B5C"/>
    <w:rsid w:val="002713DB"/>
    <w:rsid w:val="0027158E"/>
    <w:rsid w:val="002724DE"/>
    <w:rsid w:val="0027324C"/>
    <w:rsid w:val="00275130"/>
    <w:rsid w:val="002764B0"/>
    <w:rsid w:val="00277266"/>
    <w:rsid w:val="00281318"/>
    <w:rsid w:val="0028169E"/>
    <w:rsid w:val="00281E4F"/>
    <w:rsid w:val="00283CE4"/>
    <w:rsid w:val="00284590"/>
    <w:rsid w:val="0028483B"/>
    <w:rsid w:val="00286D12"/>
    <w:rsid w:val="002871F2"/>
    <w:rsid w:val="002873F5"/>
    <w:rsid w:val="002911B6"/>
    <w:rsid w:val="00292516"/>
    <w:rsid w:val="00292ECF"/>
    <w:rsid w:val="00292F26"/>
    <w:rsid w:val="00293226"/>
    <w:rsid w:val="00293C65"/>
    <w:rsid w:val="00294922"/>
    <w:rsid w:val="00297132"/>
    <w:rsid w:val="002973CE"/>
    <w:rsid w:val="00297941"/>
    <w:rsid w:val="002A00CE"/>
    <w:rsid w:val="002A04F4"/>
    <w:rsid w:val="002A0864"/>
    <w:rsid w:val="002A5332"/>
    <w:rsid w:val="002A53C8"/>
    <w:rsid w:val="002A6284"/>
    <w:rsid w:val="002A6F8B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2F5F"/>
    <w:rsid w:val="002D3FA8"/>
    <w:rsid w:val="002D4644"/>
    <w:rsid w:val="002D54F4"/>
    <w:rsid w:val="002D75C9"/>
    <w:rsid w:val="002D7B3E"/>
    <w:rsid w:val="002E0391"/>
    <w:rsid w:val="002E0761"/>
    <w:rsid w:val="002E1BB2"/>
    <w:rsid w:val="002E554E"/>
    <w:rsid w:val="002E58E7"/>
    <w:rsid w:val="002E6117"/>
    <w:rsid w:val="002E7CA0"/>
    <w:rsid w:val="002F0571"/>
    <w:rsid w:val="002F1C37"/>
    <w:rsid w:val="002F6374"/>
    <w:rsid w:val="00300AFB"/>
    <w:rsid w:val="00300BE1"/>
    <w:rsid w:val="003019D3"/>
    <w:rsid w:val="00301A82"/>
    <w:rsid w:val="00303223"/>
    <w:rsid w:val="00303DB4"/>
    <w:rsid w:val="00305E06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2FC0"/>
    <w:rsid w:val="0032382F"/>
    <w:rsid w:val="00323C5E"/>
    <w:rsid w:val="00325CDA"/>
    <w:rsid w:val="003263BB"/>
    <w:rsid w:val="00326A63"/>
    <w:rsid w:val="00327D25"/>
    <w:rsid w:val="00331B05"/>
    <w:rsid w:val="00331BF2"/>
    <w:rsid w:val="0033313A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4E72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7F4"/>
    <w:rsid w:val="003622B8"/>
    <w:rsid w:val="003632E5"/>
    <w:rsid w:val="00363E4D"/>
    <w:rsid w:val="0036438A"/>
    <w:rsid w:val="0036562B"/>
    <w:rsid w:val="00365900"/>
    <w:rsid w:val="00365EDE"/>
    <w:rsid w:val="003664CA"/>
    <w:rsid w:val="00367B0C"/>
    <w:rsid w:val="00367CAA"/>
    <w:rsid w:val="00367CAD"/>
    <w:rsid w:val="00367E7E"/>
    <w:rsid w:val="003724EE"/>
    <w:rsid w:val="00373BF0"/>
    <w:rsid w:val="00373ED3"/>
    <w:rsid w:val="00374AE6"/>
    <w:rsid w:val="00375BAD"/>
    <w:rsid w:val="00376A22"/>
    <w:rsid w:val="003811C1"/>
    <w:rsid w:val="00381267"/>
    <w:rsid w:val="003814BE"/>
    <w:rsid w:val="0038196A"/>
    <w:rsid w:val="00381B50"/>
    <w:rsid w:val="00381C6B"/>
    <w:rsid w:val="00381F70"/>
    <w:rsid w:val="00383B0C"/>
    <w:rsid w:val="00384DF1"/>
    <w:rsid w:val="0038509B"/>
    <w:rsid w:val="0038746D"/>
    <w:rsid w:val="00390305"/>
    <w:rsid w:val="00392344"/>
    <w:rsid w:val="00393E6C"/>
    <w:rsid w:val="00394550"/>
    <w:rsid w:val="003950E3"/>
    <w:rsid w:val="003953DE"/>
    <w:rsid w:val="0039789C"/>
    <w:rsid w:val="003A0BF2"/>
    <w:rsid w:val="003A2273"/>
    <w:rsid w:val="003A3962"/>
    <w:rsid w:val="003A3ACF"/>
    <w:rsid w:val="003A428B"/>
    <w:rsid w:val="003A5906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3725"/>
    <w:rsid w:val="003D467C"/>
    <w:rsid w:val="003D4965"/>
    <w:rsid w:val="003D4BD4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251A"/>
    <w:rsid w:val="003F5246"/>
    <w:rsid w:val="003F5627"/>
    <w:rsid w:val="003F5B68"/>
    <w:rsid w:val="003F5E04"/>
    <w:rsid w:val="003F6030"/>
    <w:rsid w:val="003F67DB"/>
    <w:rsid w:val="003F6DB0"/>
    <w:rsid w:val="003F7E2C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52D6"/>
    <w:rsid w:val="0042650F"/>
    <w:rsid w:val="004265B4"/>
    <w:rsid w:val="00426CD5"/>
    <w:rsid w:val="004271F4"/>
    <w:rsid w:val="00427B7F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243"/>
    <w:rsid w:val="00454770"/>
    <w:rsid w:val="0045495C"/>
    <w:rsid w:val="004557DC"/>
    <w:rsid w:val="0045770C"/>
    <w:rsid w:val="004605B4"/>
    <w:rsid w:val="004611B8"/>
    <w:rsid w:val="00461CD5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582F"/>
    <w:rsid w:val="004961E0"/>
    <w:rsid w:val="004A328B"/>
    <w:rsid w:val="004A33AE"/>
    <w:rsid w:val="004A50F9"/>
    <w:rsid w:val="004A560C"/>
    <w:rsid w:val="004B1E4B"/>
    <w:rsid w:val="004B36AB"/>
    <w:rsid w:val="004B4BA1"/>
    <w:rsid w:val="004B5433"/>
    <w:rsid w:val="004B69CF"/>
    <w:rsid w:val="004B750B"/>
    <w:rsid w:val="004C170E"/>
    <w:rsid w:val="004C1E35"/>
    <w:rsid w:val="004C3105"/>
    <w:rsid w:val="004C39D6"/>
    <w:rsid w:val="004C52DF"/>
    <w:rsid w:val="004C5FC5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4E78"/>
    <w:rsid w:val="004F51FA"/>
    <w:rsid w:val="004F6652"/>
    <w:rsid w:val="004F7FBF"/>
    <w:rsid w:val="0050245F"/>
    <w:rsid w:val="00503289"/>
    <w:rsid w:val="00506037"/>
    <w:rsid w:val="00506414"/>
    <w:rsid w:val="005074B1"/>
    <w:rsid w:val="005075B9"/>
    <w:rsid w:val="0050775B"/>
    <w:rsid w:val="00510183"/>
    <w:rsid w:val="00510AEE"/>
    <w:rsid w:val="00512291"/>
    <w:rsid w:val="00514616"/>
    <w:rsid w:val="0051580E"/>
    <w:rsid w:val="0051712B"/>
    <w:rsid w:val="005204B0"/>
    <w:rsid w:val="00521192"/>
    <w:rsid w:val="00522740"/>
    <w:rsid w:val="00524199"/>
    <w:rsid w:val="0052595E"/>
    <w:rsid w:val="00525DE4"/>
    <w:rsid w:val="0052688B"/>
    <w:rsid w:val="00526D55"/>
    <w:rsid w:val="005301C6"/>
    <w:rsid w:val="00530DB0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5DDC"/>
    <w:rsid w:val="00546185"/>
    <w:rsid w:val="005465F4"/>
    <w:rsid w:val="0054711A"/>
    <w:rsid w:val="005478A5"/>
    <w:rsid w:val="005519AA"/>
    <w:rsid w:val="005522A7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15A1"/>
    <w:rsid w:val="00584407"/>
    <w:rsid w:val="0058635C"/>
    <w:rsid w:val="0058738C"/>
    <w:rsid w:val="00587949"/>
    <w:rsid w:val="00590539"/>
    <w:rsid w:val="00590C6F"/>
    <w:rsid w:val="00591A18"/>
    <w:rsid w:val="00592075"/>
    <w:rsid w:val="00593392"/>
    <w:rsid w:val="00594BBB"/>
    <w:rsid w:val="00597893"/>
    <w:rsid w:val="005A0957"/>
    <w:rsid w:val="005A1496"/>
    <w:rsid w:val="005A1BDD"/>
    <w:rsid w:val="005A1C78"/>
    <w:rsid w:val="005A2003"/>
    <w:rsid w:val="005A296E"/>
    <w:rsid w:val="005A4685"/>
    <w:rsid w:val="005A5409"/>
    <w:rsid w:val="005A57EA"/>
    <w:rsid w:val="005A6621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BAA"/>
    <w:rsid w:val="005C7E35"/>
    <w:rsid w:val="005D03B8"/>
    <w:rsid w:val="005D1A93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6B"/>
    <w:rsid w:val="005E51A3"/>
    <w:rsid w:val="005E6332"/>
    <w:rsid w:val="005E66CF"/>
    <w:rsid w:val="005E76C2"/>
    <w:rsid w:val="005E779B"/>
    <w:rsid w:val="005E7E22"/>
    <w:rsid w:val="005F1139"/>
    <w:rsid w:val="005F1B64"/>
    <w:rsid w:val="005F4C81"/>
    <w:rsid w:val="005F69FB"/>
    <w:rsid w:val="005F6DA8"/>
    <w:rsid w:val="006001D2"/>
    <w:rsid w:val="006015D5"/>
    <w:rsid w:val="00602052"/>
    <w:rsid w:val="00602A21"/>
    <w:rsid w:val="00603914"/>
    <w:rsid w:val="00605421"/>
    <w:rsid w:val="00606619"/>
    <w:rsid w:val="00606889"/>
    <w:rsid w:val="00606F5C"/>
    <w:rsid w:val="0060701C"/>
    <w:rsid w:val="006070CD"/>
    <w:rsid w:val="0061084C"/>
    <w:rsid w:val="00611723"/>
    <w:rsid w:val="0061210D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11"/>
    <w:rsid w:val="00621022"/>
    <w:rsid w:val="00622BDB"/>
    <w:rsid w:val="006246B9"/>
    <w:rsid w:val="006258BF"/>
    <w:rsid w:val="0063081F"/>
    <w:rsid w:val="00630C52"/>
    <w:rsid w:val="0063196B"/>
    <w:rsid w:val="00631B0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4B"/>
    <w:rsid w:val="006579E9"/>
    <w:rsid w:val="00660956"/>
    <w:rsid w:val="006618AD"/>
    <w:rsid w:val="00661EA3"/>
    <w:rsid w:val="006635B5"/>
    <w:rsid w:val="006654D6"/>
    <w:rsid w:val="00666CF5"/>
    <w:rsid w:val="00667C07"/>
    <w:rsid w:val="00667EB2"/>
    <w:rsid w:val="0067116D"/>
    <w:rsid w:val="0067290F"/>
    <w:rsid w:val="00673C4D"/>
    <w:rsid w:val="00674CDB"/>
    <w:rsid w:val="00675141"/>
    <w:rsid w:val="006757A2"/>
    <w:rsid w:val="00675804"/>
    <w:rsid w:val="00675A2E"/>
    <w:rsid w:val="00676C8C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2C70"/>
    <w:rsid w:val="006972E3"/>
    <w:rsid w:val="0069790D"/>
    <w:rsid w:val="00697B51"/>
    <w:rsid w:val="006A0509"/>
    <w:rsid w:val="006A2B6D"/>
    <w:rsid w:val="006A5796"/>
    <w:rsid w:val="006A6B25"/>
    <w:rsid w:val="006A6F54"/>
    <w:rsid w:val="006A7A24"/>
    <w:rsid w:val="006B03AE"/>
    <w:rsid w:val="006B17E0"/>
    <w:rsid w:val="006B30D2"/>
    <w:rsid w:val="006B4525"/>
    <w:rsid w:val="006B5A3F"/>
    <w:rsid w:val="006B6388"/>
    <w:rsid w:val="006B7A3A"/>
    <w:rsid w:val="006B7C97"/>
    <w:rsid w:val="006C12E1"/>
    <w:rsid w:val="006C2327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0E1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1DE"/>
    <w:rsid w:val="00710844"/>
    <w:rsid w:val="007109A8"/>
    <w:rsid w:val="00710F4A"/>
    <w:rsid w:val="00711629"/>
    <w:rsid w:val="00711E6C"/>
    <w:rsid w:val="00712047"/>
    <w:rsid w:val="00714B71"/>
    <w:rsid w:val="0071747C"/>
    <w:rsid w:val="00717DB1"/>
    <w:rsid w:val="00720314"/>
    <w:rsid w:val="00720DB2"/>
    <w:rsid w:val="00723974"/>
    <w:rsid w:val="00724A2D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3DAC"/>
    <w:rsid w:val="007549BC"/>
    <w:rsid w:val="00754F21"/>
    <w:rsid w:val="0075590A"/>
    <w:rsid w:val="007559F7"/>
    <w:rsid w:val="00756852"/>
    <w:rsid w:val="00756DF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1E10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A75F4"/>
    <w:rsid w:val="007B0A93"/>
    <w:rsid w:val="007B2CFD"/>
    <w:rsid w:val="007B3FEF"/>
    <w:rsid w:val="007B4431"/>
    <w:rsid w:val="007B55A5"/>
    <w:rsid w:val="007B6333"/>
    <w:rsid w:val="007B6AE4"/>
    <w:rsid w:val="007B7488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C7D89"/>
    <w:rsid w:val="007D18C3"/>
    <w:rsid w:val="007D1F2D"/>
    <w:rsid w:val="007D24DA"/>
    <w:rsid w:val="007D2CE4"/>
    <w:rsid w:val="007D31DD"/>
    <w:rsid w:val="007D3321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C9C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0797F"/>
    <w:rsid w:val="008107F7"/>
    <w:rsid w:val="00811425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5FCB"/>
    <w:rsid w:val="0084731F"/>
    <w:rsid w:val="008505F1"/>
    <w:rsid w:val="00852917"/>
    <w:rsid w:val="00853E72"/>
    <w:rsid w:val="0085443D"/>
    <w:rsid w:val="00854732"/>
    <w:rsid w:val="00854D21"/>
    <w:rsid w:val="00857901"/>
    <w:rsid w:val="00861519"/>
    <w:rsid w:val="008623E4"/>
    <w:rsid w:val="00863986"/>
    <w:rsid w:val="008644F2"/>
    <w:rsid w:val="00864FAD"/>
    <w:rsid w:val="00865AB5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53D0"/>
    <w:rsid w:val="00885493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500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61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E5C"/>
    <w:rsid w:val="00901F82"/>
    <w:rsid w:val="009052AA"/>
    <w:rsid w:val="009055DB"/>
    <w:rsid w:val="00906113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857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08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6DD2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2A7C"/>
    <w:rsid w:val="009A40E0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1EA6"/>
    <w:rsid w:val="009B2D6D"/>
    <w:rsid w:val="009B3512"/>
    <w:rsid w:val="009B3AE3"/>
    <w:rsid w:val="009B3B82"/>
    <w:rsid w:val="009B3EDD"/>
    <w:rsid w:val="009B5304"/>
    <w:rsid w:val="009B6B17"/>
    <w:rsid w:val="009B7198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A5E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2ACD"/>
    <w:rsid w:val="00A2345B"/>
    <w:rsid w:val="00A25B7E"/>
    <w:rsid w:val="00A26C94"/>
    <w:rsid w:val="00A27E25"/>
    <w:rsid w:val="00A30A63"/>
    <w:rsid w:val="00A30F25"/>
    <w:rsid w:val="00A32257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21E"/>
    <w:rsid w:val="00A377DA"/>
    <w:rsid w:val="00A402EE"/>
    <w:rsid w:val="00A4092B"/>
    <w:rsid w:val="00A40EB5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0B26"/>
    <w:rsid w:val="00A81E42"/>
    <w:rsid w:val="00A82AF4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96C79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2710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1F16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65B"/>
    <w:rsid w:val="00B52F2A"/>
    <w:rsid w:val="00B53843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4EBF"/>
    <w:rsid w:val="00B74EDC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E5A"/>
    <w:rsid w:val="00B96FED"/>
    <w:rsid w:val="00B97399"/>
    <w:rsid w:val="00BA2183"/>
    <w:rsid w:val="00BA29E5"/>
    <w:rsid w:val="00BA6008"/>
    <w:rsid w:val="00BA6A23"/>
    <w:rsid w:val="00BA7C06"/>
    <w:rsid w:val="00BB0FC4"/>
    <w:rsid w:val="00BB1263"/>
    <w:rsid w:val="00BB1BE1"/>
    <w:rsid w:val="00BB1F34"/>
    <w:rsid w:val="00BB2145"/>
    <w:rsid w:val="00BB214F"/>
    <w:rsid w:val="00BB21A8"/>
    <w:rsid w:val="00BB22BC"/>
    <w:rsid w:val="00BB27C7"/>
    <w:rsid w:val="00BB288C"/>
    <w:rsid w:val="00BB341A"/>
    <w:rsid w:val="00BB5E82"/>
    <w:rsid w:val="00BB7174"/>
    <w:rsid w:val="00BB763C"/>
    <w:rsid w:val="00BB7986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2D2F"/>
    <w:rsid w:val="00BD4BF9"/>
    <w:rsid w:val="00BD564F"/>
    <w:rsid w:val="00BD693C"/>
    <w:rsid w:val="00BD7F01"/>
    <w:rsid w:val="00BE0302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0408"/>
    <w:rsid w:val="00C024B2"/>
    <w:rsid w:val="00C02F2B"/>
    <w:rsid w:val="00C03523"/>
    <w:rsid w:val="00C0371E"/>
    <w:rsid w:val="00C06A93"/>
    <w:rsid w:val="00C10B92"/>
    <w:rsid w:val="00C11C3F"/>
    <w:rsid w:val="00C12C2B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63B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47C52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21B"/>
    <w:rsid w:val="00C71401"/>
    <w:rsid w:val="00C73FA6"/>
    <w:rsid w:val="00C74869"/>
    <w:rsid w:val="00C75F6F"/>
    <w:rsid w:val="00C76CDD"/>
    <w:rsid w:val="00C810A5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0DD7"/>
    <w:rsid w:val="00CA133B"/>
    <w:rsid w:val="00CA1D95"/>
    <w:rsid w:val="00CA2F23"/>
    <w:rsid w:val="00CA347A"/>
    <w:rsid w:val="00CA3BD7"/>
    <w:rsid w:val="00CA3D60"/>
    <w:rsid w:val="00CA4B1C"/>
    <w:rsid w:val="00CA7185"/>
    <w:rsid w:val="00CB05CE"/>
    <w:rsid w:val="00CB2F91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5F84"/>
    <w:rsid w:val="00CD63A5"/>
    <w:rsid w:val="00CD7848"/>
    <w:rsid w:val="00CD7D80"/>
    <w:rsid w:val="00CD7F74"/>
    <w:rsid w:val="00CE0B90"/>
    <w:rsid w:val="00CE0F78"/>
    <w:rsid w:val="00CE11BA"/>
    <w:rsid w:val="00CE1BFA"/>
    <w:rsid w:val="00CE1FF4"/>
    <w:rsid w:val="00CE300F"/>
    <w:rsid w:val="00CE6AA3"/>
    <w:rsid w:val="00CE7744"/>
    <w:rsid w:val="00CE7D9F"/>
    <w:rsid w:val="00CE7FB3"/>
    <w:rsid w:val="00CF08F4"/>
    <w:rsid w:val="00CF0BF5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2945"/>
    <w:rsid w:val="00D04685"/>
    <w:rsid w:val="00D0484E"/>
    <w:rsid w:val="00D04853"/>
    <w:rsid w:val="00D04C61"/>
    <w:rsid w:val="00D04E8C"/>
    <w:rsid w:val="00D05215"/>
    <w:rsid w:val="00D07140"/>
    <w:rsid w:val="00D11E15"/>
    <w:rsid w:val="00D12428"/>
    <w:rsid w:val="00D14C36"/>
    <w:rsid w:val="00D169AE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37D0E"/>
    <w:rsid w:val="00D40C1F"/>
    <w:rsid w:val="00D4118F"/>
    <w:rsid w:val="00D4281A"/>
    <w:rsid w:val="00D429D7"/>
    <w:rsid w:val="00D439F3"/>
    <w:rsid w:val="00D44EAF"/>
    <w:rsid w:val="00D45786"/>
    <w:rsid w:val="00D46688"/>
    <w:rsid w:val="00D52D0B"/>
    <w:rsid w:val="00D55443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25BB"/>
    <w:rsid w:val="00D8368D"/>
    <w:rsid w:val="00D845DB"/>
    <w:rsid w:val="00D84A55"/>
    <w:rsid w:val="00D85170"/>
    <w:rsid w:val="00D8527E"/>
    <w:rsid w:val="00D86D08"/>
    <w:rsid w:val="00D91CE5"/>
    <w:rsid w:val="00D921F2"/>
    <w:rsid w:val="00D93C91"/>
    <w:rsid w:val="00D93D3D"/>
    <w:rsid w:val="00D95EDE"/>
    <w:rsid w:val="00D968B0"/>
    <w:rsid w:val="00DA28F5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3905"/>
    <w:rsid w:val="00DB4EFF"/>
    <w:rsid w:val="00DB5EAA"/>
    <w:rsid w:val="00DB63B5"/>
    <w:rsid w:val="00DB684F"/>
    <w:rsid w:val="00DB7EA8"/>
    <w:rsid w:val="00DC085A"/>
    <w:rsid w:val="00DC1721"/>
    <w:rsid w:val="00DC1B58"/>
    <w:rsid w:val="00DC29A6"/>
    <w:rsid w:val="00DC2AB2"/>
    <w:rsid w:val="00DC32D2"/>
    <w:rsid w:val="00DC42CB"/>
    <w:rsid w:val="00DC6367"/>
    <w:rsid w:val="00DC6850"/>
    <w:rsid w:val="00DC79CE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6687"/>
    <w:rsid w:val="00DE76E1"/>
    <w:rsid w:val="00DF0458"/>
    <w:rsid w:val="00DF165E"/>
    <w:rsid w:val="00DF18ED"/>
    <w:rsid w:val="00DF2D15"/>
    <w:rsid w:val="00DF33E0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2DAC"/>
    <w:rsid w:val="00E4326D"/>
    <w:rsid w:val="00E45189"/>
    <w:rsid w:val="00E45A50"/>
    <w:rsid w:val="00E46046"/>
    <w:rsid w:val="00E46951"/>
    <w:rsid w:val="00E46B34"/>
    <w:rsid w:val="00E478A5"/>
    <w:rsid w:val="00E50402"/>
    <w:rsid w:val="00E52FF6"/>
    <w:rsid w:val="00E532A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A45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2065"/>
    <w:rsid w:val="00E83D43"/>
    <w:rsid w:val="00E8433F"/>
    <w:rsid w:val="00E843A7"/>
    <w:rsid w:val="00E86139"/>
    <w:rsid w:val="00E86AF7"/>
    <w:rsid w:val="00E873D9"/>
    <w:rsid w:val="00E92A5E"/>
    <w:rsid w:val="00E9613E"/>
    <w:rsid w:val="00E96842"/>
    <w:rsid w:val="00E97723"/>
    <w:rsid w:val="00E97E25"/>
    <w:rsid w:val="00EA1838"/>
    <w:rsid w:val="00EA40B3"/>
    <w:rsid w:val="00EA7267"/>
    <w:rsid w:val="00EA73F6"/>
    <w:rsid w:val="00EB0309"/>
    <w:rsid w:val="00EB15E1"/>
    <w:rsid w:val="00EB1770"/>
    <w:rsid w:val="00EB3716"/>
    <w:rsid w:val="00EB3D6B"/>
    <w:rsid w:val="00EB4316"/>
    <w:rsid w:val="00EB4359"/>
    <w:rsid w:val="00EB4594"/>
    <w:rsid w:val="00EB7126"/>
    <w:rsid w:val="00EC0B50"/>
    <w:rsid w:val="00EC127E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830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3581"/>
    <w:rsid w:val="00F24010"/>
    <w:rsid w:val="00F25276"/>
    <w:rsid w:val="00F27E2A"/>
    <w:rsid w:val="00F30813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0C8D"/>
    <w:rsid w:val="00F41312"/>
    <w:rsid w:val="00F4270A"/>
    <w:rsid w:val="00F42AEE"/>
    <w:rsid w:val="00F430B1"/>
    <w:rsid w:val="00F4339B"/>
    <w:rsid w:val="00F43D26"/>
    <w:rsid w:val="00F444CD"/>
    <w:rsid w:val="00F44C47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3B24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4CFE"/>
    <w:rsid w:val="00F85598"/>
    <w:rsid w:val="00F861B7"/>
    <w:rsid w:val="00F8682E"/>
    <w:rsid w:val="00F8767E"/>
    <w:rsid w:val="00F87F1B"/>
    <w:rsid w:val="00F90AAF"/>
    <w:rsid w:val="00F9163B"/>
    <w:rsid w:val="00F93712"/>
    <w:rsid w:val="00F955C9"/>
    <w:rsid w:val="00F95949"/>
    <w:rsid w:val="00F9597F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B5B22"/>
    <w:rsid w:val="00FB6543"/>
    <w:rsid w:val="00FC2FAA"/>
    <w:rsid w:val="00FC3D0C"/>
    <w:rsid w:val="00FC4EF6"/>
    <w:rsid w:val="00FC6CE3"/>
    <w:rsid w:val="00FC7888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20FC"/>
    <w:rsid w:val="00FE42A3"/>
    <w:rsid w:val="00FE4989"/>
    <w:rsid w:val="00FE7153"/>
    <w:rsid w:val="00FE7E7A"/>
    <w:rsid w:val="00FF0511"/>
    <w:rsid w:val="00FF05D8"/>
    <w:rsid w:val="00FF2B18"/>
    <w:rsid w:val="00FF301C"/>
    <w:rsid w:val="00FF4857"/>
    <w:rsid w:val="00FF66ED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uiPriority w:val="99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uiPriority w:val="99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uiPriority w:val="99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rsid w:val="00D52D0B"/>
    <w:rPr>
      <w:b/>
      <w:bCs/>
    </w:rPr>
  </w:style>
  <w:style w:type="character" w:customStyle="1" w:styleId="af6">
    <w:name w:val="Тема примечания Знак"/>
    <w:link w:val="af5"/>
    <w:uiPriority w:val="99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uiPriority w:val="99"/>
    <w:qFormat/>
    <w:rsid w:val="005522A7"/>
    <w:pPr>
      <w:spacing w:before="80"/>
      <w:jc w:val="center"/>
    </w:pPr>
    <w:rPr>
      <w:bCs/>
      <w:kern w:val="28"/>
      <w:szCs w:val="28"/>
      <w:u w:val="single"/>
      <w:lang w:eastAsia="en-US"/>
    </w:rPr>
  </w:style>
  <w:style w:type="character" w:customStyle="1" w:styleId="afb">
    <w:name w:val="Название Знак"/>
    <w:link w:val="afa"/>
    <w:uiPriority w:val="99"/>
    <w:rsid w:val="005522A7"/>
    <w:rPr>
      <w:bCs/>
      <w:kern w:val="28"/>
      <w:sz w:val="28"/>
      <w:szCs w:val="28"/>
      <w:u w:val="single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uiPriority w:val="99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uiPriority w:val="99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6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7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8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3D2F-BD2C-4F5D-BBE0-6034CDF3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Pechnova</cp:lastModifiedBy>
  <cp:revision>3</cp:revision>
  <cp:lastPrinted>2013-10-24T06:55:00Z</cp:lastPrinted>
  <dcterms:created xsi:type="dcterms:W3CDTF">2013-10-24T13:06:00Z</dcterms:created>
  <dcterms:modified xsi:type="dcterms:W3CDTF">2013-10-24T13:21:00Z</dcterms:modified>
</cp:coreProperties>
</file>