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167B57" w:rsidRDefault="001377BC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352F3B" w:rsidRPr="00167B57" w:rsidRDefault="00352F3B" w:rsidP="00E22824">
      <w:pPr>
        <w:ind w:firstLine="720"/>
        <w:jc w:val="both"/>
        <w:rPr>
          <w:szCs w:val="28"/>
        </w:rPr>
      </w:pPr>
    </w:p>
    <w:p w:rsidR="00A34401" w:rsidRPr="00167B57" w:rsidRDefault="00A34401" w:rsidP="00D04853">
      <w:pPr>
        <w:ind w:firstLine="720"/>
        <w:jc w:val="both"/>
        <w:rPr>
          <w:szCs w:val="28"/>
        </w:rPr>
      </w:pP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ПРОТОКОЛ №</w:t>
      </w:r>
      <w:r w:rsidR="000345DB" w:rsidRPr="00167B57">
        <w:rPr>
          <w:b/>
          <w:bCs/>
          <w:szCs w:val="28"/>
        </w:rPr>
        <w:t xml:space="preserve"> </w:t>
      </w:r>
      <w:r w:rsidR="00C35F93" w:rsidRPr="00167B57">
        <w:rPr>
          <w:b/>
          <w:bCs/>
          <w:szCs w:val="28"/>
        </w:rPr>
        <w:t>40</w:t>
      </w:r>
      <w:r w:rsidRPr="00167B57">
        <w:rPr>
          <w:b/>
          <w:bCs/>
          <w:szCs w:val="28"/>
        </w:rPr>
        <w:t>/КК</w:t>
      </w: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заседания Конкурсной комиссии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состоявшегося «</w:t>
      </w:r>
      <w:r w:rsidR="00C35F93" w:rsidRPr="00167B57">
        <w:rPr>
          <w:b/>
          <w:bCs/>
          <w:szCs w:val="28"/>
        </w:rPr>
        <w:t>10</w:t>
      </w:r>
      <w:r w:rsidRPr="00167B57">
        <w:rPr>
          <w:b/>
          <w:bCs/>
          <w:szCs w:val="28"/>
        </w:rPr>
        <w:t xml:space="preserve">» </w:t>
      </w:r>
      <w:r w:rsidR="005C7E35" w:rsidRPr="00167B57">
        <w:rPr>
          <w:b/>
          <w:bCs/>
          <w:szCs w:val="28"/>
        </w:rPr>
        <w:t xml:space="preserve">октября </w:t>
      </w:r>
      <w:r w:rsidRPr="00167B57">
        <w:rPr>
          <w:b/>
          <w:bCs/>
          <w:szCs w:val="28"/>
        </w:rPr>
        <w:t>2013 года</w:t>
      </w:r>
    </w:p>
    <w:p w:rsidR="000D3495" w:rsidRPr="00167B57" w:rsidRDefault="000D3495" w:rsidP="00E22824">
      <w:pPr>
        <w:ind w:firstLine="720"/>
        <w:jc w:val="both"/>
        <w:rPr>
          <w:b/>
          <w:bCs/>
          <w:szCs w:val="28"/>
        </w:rPr>
      </w:pPr>
      <w:r w:rsidRPr="00167B57">
        <w:rPr>
          <w:b/>
          <w:bCs/>
          <w:szCs w:val="28"/>
        </w:rPr>
        <w:t xml:space="preserve"> </w:t>
      </w:r>
    </w:p>
    <w:p w:rsidR="00D73E12" w:rsidRPr="00B050DC" w:rsidRDefault="00D73E12" w:rsidP="00B74EDC">
      <w:pPr>
        <w:rPr>
          <w:szCs w:val="28"/>
        </w:rPr>
      </w:pPr>
      <w:r w:rsidRPr="00167B57">
        <w:rPr>
          <w:szCs w:val="28"/>
          <w:u w:val="single"/>
        </w:rPr>
        <w:t>Присутствовали:</w:t>
      </w:r>
      <w:r w:rsidR="00B050DC">
        <w:rPr>
          <w:szCs w:val="28"/>
          <w:u w:val="single"/>
        </w:rPr>
        <w:t xml:space="preserve">  </w:t>
      </w:r>
      <w:r w:rsidR="00B050DC">
        <w:rPr>
          <w:szCs w:val="28"/>
        </w:rPr>
        <w:t>…..</w:t>
      </w:r>
    </w:p>
    <w:p w:rsidR="007549BC" w:rsidRPr="00167B57" w:rsidRDefault="007549BC" w:rsidP="00D04853">
      <w:pPr>
        <w:jc w:val="both"/>
        <w:rPr>
          <w:szCs w:val="28"/>
          <w:u w:val="single"/>
        </w:rPr>
      </w:pPr>
    </w:p>
    <w:p w:rsidR="004C1E35" w:rsidRPr="00B050DC" w:rsidRDefault="004C1E35" w:rsidP="00D04853">
      <w:pPr>
        <w:jc w:val="both"/>
        <w:rPr>
          <w:szCs w:val="28"/>
        </w:rPr>
      </w:pPr>
      <w:r w:rsidRPr="00167B57">
        <w:rPr>
          <w:szCs w:val="28"/>
          <w:u w:val="single"/>
        </w:rPr>
        <w:t>Приглашенные:</w:t>
      </w:r>
      <w:r w:rsidR="00B050DC">
        <w:rPr>
          <w:szCs w:val="28"/>
        </w:rPr>
        <w:t xml:space="preserve"> …..</w:t>
      </w:r>
    </w:p>
    <w:p w:rsidR="00CA4B1C" w:rsidRPr="00167B57" w:rsidRDefault="00CA4B1C" w:rsidP="00D04853">
      <w:pPr>
        <w:jc w:val="both"/>
        <w:rPr>
          <w:szCs w:val="28"/>
          <w:u w:val="single"/>
        </w:rPr>
      </w:pPr>
    </w:p>
    <w:p w:rsidR="00075A2A" w:rsidRPr="00167B57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167B57">
        <w:rPr>
          <w:i w:val="0"/>
        </w:rPr>
        <w:tab/>
      </w:r>
    </w:p>
    <w:p w:rsidR="001B48AB" w:rsidRPr="00167B57" w:rsidRDefault="00254122" w:rsidP="003D3725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167B57">
        <w:rPr>
          <w:i w:val="0"/>
        </w:rPr>
        <w:tab/>
      </w:r>
      <w:r w:rsidR="00A30F25" w:rsidRPr="00167B57">
        <w:rPr>
          <w:b/>
          <w:i w:val="0"/>
          <w:u w:val="single"/>
        </w:rPr>
        <w:t>П</w:t>
      </w:r>
      <w:r w:rsidR="00A6023A" w:rsidRPr="00167B57">
        <w:rPr>
          <w:b/>
          <w:i w:val="0"/>
          <w:u w:val="single"/>
        </w:rPr>
        <w:t xml:space="preserve">овестка дня </w:t>
      </w:r>
      <w:r w:rsidR="00D73E12" w:rsidRPr="00167B57">
        <w:rPr>
          <w:b/>
          <w:i w:val="0"/>
          <w:u w:val="single"/>
        </w:rPr>
        <w:t>заседания:</w:t>
      </w:r>
    </w:p>
    <w:p w:rsidR="00976B6B" w:rsidRPr="00167B57" w:rsidRDefault="00976B6B" w:rsidP="003D3725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</w:p>
    <w:p w:rsidR="00C35F93" w:rsidRPr="00167B57" w:rsidRDefault="00B050DC" w:rsidP="005C646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…..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3D3725">
      <w:pPr>
        <w:numPr>
          <w:ilvl w:val="0"/>
          <w:numId w:val="2"/>
        </w:num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>Подведение итогов запроса предложений на право заключения договора на оказание услуг по техническому обслуживанию оборудования и программного обеспечения, установленного на таком оборудовании.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Докладчик: ЦКПИТ Шлык А.А.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Конкурс: ЗП/016/ЦКПИТ/0080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Заявка в АСБК: Т10025898, Т10025899, Т10025900, Т10025901.</w:t>
      </w:r>
    </w:p>
    <w:p w:rsidR="00D66188" w:rsidRPr="00167B57" w:rsidRDefault="00013416" w:rsidP="003D3725">
      <w:pPr>
        <w:jc w:val="both"/>
        <w:rPr>
          <w:b/>
          <w:szCs w:val="28"/>
        </w:rPr>
      </w:pPr>
      <w:r w:rsidRPr="00167B57">
        <w:rPr>
          <w:b/>
          <w:szCs w:val="28"/>
        </w:rPr>
        <w:tab/>
      </w:r>
    </w:p>
    <w:p w:rsidR="00712047" w:rsidRPr="00167B57" w:rsidRDefault="005C6466" w:rsidP="003D3725">
      <w:pPr>
        <w:ind w:firstLine="709"/>
        <w:jc w:val="both"/>
        <w:rPr>
          <w:szCs w:val="28"/>
        </w:rPr>
      </w:pPr>
      <w:r>
        <w:rPr>
          <w:szCs w:val="28"/>
        </w:rPr>
        <w:t>…..</w:t>
      </w:r>
    </w:p>
    <w:p w:rsidR="00712047" w:rsidRPr="00167B57" w:rsidRDefault="00712047" w:rsidP="003D3725">
      <w:pPr>
        <w:ind w:firstLine="709"/>
        <w:jc w:val="both"/>
        <w:rPr>
          <w:sz w:val="20"/>
        </w:rPr>
      </w:pPr>
    </w:p>
    <w:p w:rsidR="00646B44" w:rsidRPr="00167B57" w:rsidRDefault="00646B44" w:rsidP="003D3725">
      <w:pPr>
        <w:pStyle w:val="ad"/>
        <w:ind w:left="0" w:firstLine="708"/>
        <w:jc w:val="both"/>
        <w:rPr>
          <w:szCs w:val="28"/>
        </w:rPr>
      </w:pPr>
      <w:r w:rsidRPr="00167B57">
        <w:rPr>
          <w:b/>
          <w:szCs w:val="28"/>
        </w:rPr>
        <w:t xml:space="preserve">По пункту </w:t>
      </w:r>
      <w:r w:rsidRPr="00167B57">
        <w:rPr>
          <w:b/>
          <w:szCs w:val="28"/>
          <w:lang w:val="en-US"/>
        </w:rPr>
        <w:t>VIII</w:t>
      </w:r>
      <w:r w:rsidRPr="00167B57">
        <w:rPr>
          <w:b/>
          <w:szCs w:val="28"/>
        </w:rPr>
        <w:t xml:space="preserve">  повестки дня заседания:</w:t>
      </w:r>
    </w:p>
    <w:p w:rsidR="00885493" w:rsidRPr="00167B57" w:rsidRDefault="0080797F" w:rsidP="003D3725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Запрос предложений № ЗП/016/ЦКПИТ/0080 на право заключения </w:t>
      </w:r>
      <w:proofErr w:type="gramStart"/>
      <w:r w:rsidRPr="00167B57">
        <w:rPr>
          <w:szCs w:val="28"/>
        </w:rPr>
        <w:t>договора</w:t>
      </w:r>
      <w:proofErr w:type="gramEnd"/>
      <w:r w:rsidRPr="00167B57">
        <w:rPr>
          <w:szCs w:val="28"/>
        </w:rPr>
        <w:t xml:space="preserve"> на оказание услуг по техническому обслуживанию оборудования и программного обеспечения, установленного на таком оборудовании </w:t>
      </w:r>
      <w:r w:rsidR="002713DB" w:rsidRPr="00167B57">
        <w:rPr>
          <w:szCs w:val="28"/>
        </w:rPr>
        <w:t xml:space="preserve">по </w:t>
      </w:r>
      <w:r w:rsidR="00BE0302" w:rsidRPr="00167B57">
        <w:rPr>
          <w:szCs w:val="28"/>
        </w:rPr>
        <w:br/>
      </w:r>
      <w:r w:rsidR="002713DB" w:rsidRPr="00167B57">
        <w:rPr>
          <w:szCs w:val="28"/>
        </w:rPr>
        <w:t>Лоту №1</w:t>
      </w:r>
      <w:r w:rsidR="00BE0302" w:rsidRPr="00167B57">
        <w:rPr>
          <w:szCs w:val="28"/>
        </w:rPr>
        <w:t xml:space="preserve"> «Оказание услуг по ремонту и техническому обслуживанию оборудования вычислительной техники и систем хранения данных» </w:t>
      </w:r>
      <w:r w:rsidR="002713DB" w:rsidRPr="00167B57">
        <w:rPr>
          <w:szCs w:val="28"/>
        </w:rPr>
        <w:t>и Лоту №</w:t>
      </w:r>
      <w:r w:rsidR="00BE0302" w:rsidRPr="00167B57">
        <w:rPr>
          <w:szCs w:val="28"/>
        </w:rPr>
        <w:t xml:space="preserve"> </w:t>
      </w:r>
      <w:r w:rsidR="002713DB" w:rsidRPr="00167B57">
        <w:rPr>
          <w:szCs w:val="28"/>
        </w:rPr>
        <w:t xml:space="preserve">2 </w:t>
      </w:r>
      <w:r w:rsidR="00BE0302" w:rsidRPr="00167B57">
        <w:rPr>
          <w:szCs w:val="28"/>
        </w:rPr>
        <w:t xml:space="preserve">«Оказание услуг по ремонту и техническому обслуживанию оборудования вычислительной техники и систем хранения данных, а также системных программных средств» </w:t>
      </w:r>
      <w:proofErr w:type="gramStart"/>
      <w:r w:rsidRPr="00167B57">
        <w:rPr>
          <w:szCs w:val="28"/>
        </w:rPr>
        <w:t>признан</w:t>
      </w:r>
      <w:proofErr w:type="gramEnd"/>
      <w:r w:rsidRPr="00167B57">
        <w:rPr>
          <w:szCs w:val="28"/>
        </w:rPr>
        <w:t xml:space="preserve"> состоявшимся.</w:t>
      </w:r>
    </w:p>
    <w:p w:rsidR="00885493" w:rsidRPr="00167B57" w:rsidRDefault="0080797F" w:rsidP="003D3725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Согласившись с выводами и предложениями Постоянной рабочей группы аппарата управления (Протокол № 38.1/ПРГ заседания, состоявшегося  20 сентября 2013 г.) в части присвоения участникам порядковых номеров и определения победителя, </w:t>
      </w:r>
      <w:r w:rsidR="002713DB" w:rsidRPr="00167B57">
        <w:rPr>
          <w:szCs w:val="28"/>
        </w:rPr>
        <w:t>приняты решения</w:t>
      </w:r>
      <w:r w:rsidRPr="00167B57">
        <w:rPr>
          <w:szCs w:val="28"/>
        </w:rPr>
        <w:t>:</w:t>
      </w:r>
    </w:p>
    <w:p w:rsidR="002713DB" w:rsidRPr="00167B57" w:rsidRDefault="002713DB" w:rsidP="003D3725">
      <w:pPr>
        <w:spacing w:before="120"/>
        <w:ind w:left="709"/>
        <w:jc w:val="both"/>
        <w:rPr>
          <w:szCs w:val="28"/>
        </w:rPr>
      </w:pPr>
      <w:r w:rsidRPr="00167B57">
        <w:rPr>
          <w:szCs w:val="28"/>
        </w:rPr>
        <w:t>по Лоту № 1:</w:t>
      </w:r>
    </w:p>
    <w:p w:rsidR="0080797F" w:rsidRPr="00167B57" w:rsidRDefault="0080797F" w:rsidP="003D3725">
      <w:pPr>
        <w:ind w:firstLine="709"/>
        <w:jc w:val="both"/>
        <w:rPr>
          <w:szCs w:val="28"/>
        </w:rPr>
      </w:pPr>
      <w:r w:rsidRPr="00167B57">
        <w:rPr>
          <w:szCs w:val="28"/>
        </w:rPr>
        <w:t>2.1.  заявкам участников присвоить следующие порядковые номера:</w:t>
      </w:r>
    </w:p>
    <w:tbl>
      <w:tblPr>
        <w:tblW w:w="8646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551"/>
      </w:tblGrid>
      <w:tr w:rsidR="0080797F" w:rsidRPr="00167B57" w:rsidTr="002A6F8B">
        <w:trPr>
          <w:trHeight w:val="20"/>
          <w:jc w:val="center"/>
        </w:trPr>
        <w:tc>
          <w:tcPr>
            <w:tcW w:w="6095" w:type="dxa"/>
            <w:vAlign w:val="center"/>
          </w:tcPr>
          <w:p w:rsidR="0080797F" w:rsidRPr="00167B57" w:rsidRDefault="0080797F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80797F" w:rsidRPr="00167B57" w:rsidRDefault="0080797F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 xml:space="preserve">Порядковый номер </w:t>
            </w:r>
            <w:r w:rsidRPr="00167B57">
              <w:rPr>
                <w:szCs w:val="28"/>
              </w:rPr>
              <w:lastRenderedPageBreak/>
              <w:t>участника</w:t>
            </w:r>
          </w:p>
        </w:tc>
      </w:tr>
      <w:tr w:rsidR="0080797F" w:rsidRPr="00167B57" w:rsidTr="002A6F8B">
        <w:trPr>
          <w:trHeight w:val="20"/>
          <w:jc w:val="center"/>
        </w:trPr>
        <w:tc>
          <w:tcPr>
            <w:tcW w:w="6095" w:type="dxa"/>
            <w:vAlign w:val="center"/>
          </w:tcPr>
          <w:p w:rsidR="0080797F" w:rsidRPr="00167B57" w:rsidRDefault="005E516B" w:rsidP="003D3725">
            <w:pPr>
              <w:jc w:val="center"/>
              <w:rPr>
                <w:rFonts w:eastAsia="Calibri"/>
                <w:szCs w:val="28"/>
              </w:rPr>
            </w:pPr>
            <w:r w:rsidRPr="00167B57">
              <w:rPr>
                <w:szCs w:val="28"/>
              </w:rPr>
              <w:lastRenderedPageBreak/>
              <w:t>ООО «Ай Трейд»</w:t>
            </w:r>
          </w:p>
        </w:tc>
        <w:tc>
          <w:tcPr>
            <w:tcW w:w="2551" w:type="dxa"/>
            <w:vAlign w:val="center"/>
          </w:tcPr>
          <w:p w:rsidR="0080797F" w:rsidRPr="00167B57" w:rsidRDefault="0080797F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1</w:t>
            </w:r>
          </w:p>
        </w:tc>
      </w:tr>
      <w:tr w:rsidR="0080797F" w:rsidRPr="00167B57" w:rsidTr="002A6F8B">
        <w:trPr>
          <w:trHeight w:val="20"/>
          <w:jc w:val="center"/>
        </w:trPr>
        <w:tc>
          <w:tcPr>
            <w:tcW w:w="6095" w:type="dxa"/>
            <w:vAlign w:val="center"/>
          </w:tcPr>
          <w:p w:rsidR="0080797F" w:rsidRPr="00167B57" w:rsidRDefault="005E516B" w:rsidP="003D3725">
            <w:pPr>
              <w:jc w:val="center"/>
              <w:rPr>
                <w:szCs w:val="28"/>
              </w:rPr>
            </w:pPr>
            <w:bookmarkStart w:id="0" w:name="OLE_LINK3"/>
            <w:bookmarkStart w:id="1" w:name="OLE_LINK4"/>
            <w:r w:rsidRPr="00167B57">
              <w:rPr>
                <w:szCs w:val="28"/>
              </w:rPr>
              <w:t>ЗАО «Астерос»</w:t>
            </w:r>
            <w:bookmarkEnd w:id="0"/>
            <w:bookmarkEnd w:id="1"/>
          </w:p>
        </w:tc>
        <w:tc>
          <w:tcPr>
            <w:tcW w:w="2551" w:type="dxa"/>
            <w:vAlign w:val="center"/>
          </w:tcPr>
          <w:p w:rsidR="0080797F" w:rsidRPr="00167B57" w:rsidRDefault="0080797F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2</w:t>
            </w:r>
          </w:p>
        </w:tc>
      </w:tr>
    </w:tbl>
    <w:p w:rsidR="00885493" w:rsidRPr="00167B57" w:rsidRDefault="0080797F" w:rsidP="003D3725">
      <w:pPr>
        <w:pStyle w:val="ad"/>
        <w:numPr>
          <w:ilvl w:val="1"/>
          <w:numId w:val="18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признать победителем </w:t>
      </w:r>
      <w:r w:rsidR="00012E28" w:rsidRPr="00167B57">
        <w:rPr>
          <w:szCs w:val="28"/>
        </w:rPr>
        <w:t xml:space="preserve">запроса предложений </w:t>
      </w:r>
      <w:r w:rsidRPr="00167B57">
        <w:rPr>
          <w:szCs w:val="28"/>
        </w:rPr>
        <w:t xml:space="preserve">по Лоту № 1 </w:t>
      </w:r>
      <w:r w:rsidR="00712047" w:rsidRPr="00167B57">
        <w:rPr>
          <w:szCs w:val="28"/>
        </w:rPr>
        <w:t xml:space="preserve"> </w:t>
      </w:r>
      <w:r w:rsidR="00035858" w:rsidRPr="00167B57">
        <w:rPr>
          <w:szCs w:val="28"/>
        </w:rPr>
        <w:br/>
      </w:r>
      <w:r w:rsidR="005E516B" w:rsidRPr="00167B57">
        <w:rPr>
          <w:szCs w:val="28"/>
        </w:rPr>
        <w:t xml:space="preserve">ООО «Ай </w:t>
      </w:r>
      <w:proofErr w:type="spellStart"/>
      <w:r w:rsidR="005E516B" w:rsidRPr="00167B57">
        <w:rPr>
          <w:szCs w:val="28"/>
        </w:rPr>
        <w:t>Трейд</w:t>
      </w:r>
      <w:proofErr w:type="spellEnd"/>
      <w:r w:rsidR="005E516B" w:rsidRPr="00167B57">
        <w:rPr>
          <w:szCs w:val="28"/>
        </w:rPr>
        <w:t>»</w:t>
      </w:r>
      <w:r w:rsidR="00FB5B22" w:rsidRPr="00167B57">
        <w:rPr>
          <w:szCs w:val="28"/>
        </w:rPr>
        <w:t xml:space="preserve"> </w:t>
      </w:r>
      <w:r w:rsidRPr="00167B57">
        <w:rPr>
          <w:szCs w:val="28"/>
        </w:rPr>
        <w:t>и заключить с ним договор на следующих условиях:</w:t>
      </w:r>
    </w:p>
    <w:p w:rsidR="00FB5B22" w:rsidRPr="00167B57" w:rsidRDefault="0080797F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>Предмет договора:</w:t>
      </w:r>
      <w:r w:rsidRPr="00167B57">
        <w:rPr>
          <w:szCs w:val="28"/>
        </w:rPr>
        <w:t xml:space="preserve"> </w:t>
      </w:r>
      <w:r w:rsidR="005E516B" w:rsidRPr="00167B57">
        <w:rPr>
          <w:szCs w:val="28"/>
        </w:rPr>
        <w:t>оказание услуг по ремонту и техническому обслуживанию оборудования вычислительной техники и систем хранения данных.</w:t>
      </w:r>
    </w:p>
    <w:p w:rsidR="0080797F" w:rsidRPr="00167B57" w:rsidRDefault="0080797F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>Цена договора:</w:t>
      </w:r>
      <w:r w:rsidRPr="00167B57">
        <w:rPr>
          <w:szCs w:val="28"/>
        </w:rPr>
        <w:t xml:space="preserve"> 4 </w:t>
      </w:r>
      <w:r w:rsidR="005E516B" w:rsidRPr="00167B57">
        <w:rPr>
          <w:szCs w:val="28"/>
        </w:rPr>
        <w:t xml:space="preserve">000 </w:t>
      </w:r>
      <w:r w:rsidRPr="00167B57">
        <w:rPr>
          <w:szCs w:val="28"/>
        </w:rPr>
        <w:t>000,00 руб. (Четыре миллиона рублей 00 копеек) без учета НДС. НДС по ставке 18% начисляется отдельно.</w:t>
      </w:r>
    </w:p>
    <w:p w:rsidR="002A6F8B" w:rsidRPr="00167B57" w:rsidRDefault="0080797F" w:rsidP="003D3725">
      <w:pPr>
        <w:ind w:firstLine="708"/>
        <w:jc w:val="both"/>
        <w:rPr>
          <w:szCs w:val="28"/>
        </w:rPr>
      </w:pPr>
      <w:r w:rsidRPr="00167B57">
        <w:rPr>
          <w:b/>
          <w:szCs w:val="28"/>
        </w:rPr>
        <w:t>Условия оплаты:</w:t>
      </w:r>
      <w:r w:rsidR="00DB7EA8" w:rsidRPr="00167B57">
        <w:rPr>
          <w:b/>
          <w:szCs w:val="28"/>
        </w:rPr>
        <w:t xml:space="preserve"> </w:t>
      </w:r>
      <w:r w:rsidR="002A6F8B" w:rsidRPr="00167B57">
        <w:rPr>
          <w:szCs w:val="28"/>
        </w:rPr>
        <w:t>оплата производится Заказчиком ежеквартально в соответствии с графиком платежей, согласовываемым сторонами в договоре, в течение 30 (</w:t>
      </w:r>
      <w:r w:rsidR="00712047" w:rsidRPr="00167B57">
        <w:rPr>
          <w:szCs w:val="28"/>
        </w:rPr>
        <w:t>Тридцать</w:t>
      </w:r>
      <w:r w:rsidR="002A6F8B" w:rsidRPr="00167B57">
        <w:rPr>
          <w:szCs w:val="28"/>
        </w:rPr>
        <w:t xml:space="preserve">) календарных дней </w:t>
      </w:r>
      <w:proofErr w:type="gramStart"/>
      <w:r w:rsidR="002A6F8B" w:rsidRPr="00167B57">
        <w:rPr>
          <w:szCs w:val="28"/>
        </w:rPr>
        <w:t>с даты подписания</w:t>
      </w:r>
      <w:proofErr w:type="gramEnd"/>
      <w:r w:rsidR="002A6F8B" w:rsidRPr="00167B57">
        <w:rPr>
          <w:szCs w:val="28"/>
        </w:rPr>
        <w:t xml:space="preserve"> акта сдачи-приемки услуг за последний месяц соответствующего квартала на основании выставленного Поставщиком счета.</w:t>
      </w:r>
      <w:r w:rsidR="002A6F8B" w:rsidRPr="00167B57">
        <w:rPr>
          <w:szCs w:val="28"/>
          <w:u w:val="single"/>
        </w:rPr>
        <w:t xml:space="preserve"> </w:t>
      </w:r>
    </w:p>
    <w:p w:rsidR="0080797F" w:rsidRPr="00167B57" w:rsidRDefault="0080797F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 xml:space="preserve">Срок </w:t>
      </w:r>
      <w:r w:rsidR="00A3721E" w:rsidRPr="00167B57">
        <w:rPr>
          <w:b/>
          <w:szCs w:val="28"/>
        </w:rPr>
        <w:t>оказания услуг</w:t>
      </w:r>
      <w:r w:rsidRPr="00167B57">
        <w:rPr>
          <w:b/>
          <w:szCs w:val="28"/>
        </w:rPr>
        <w:t xml:space="preserve">: </w:t>
      </w:r>
      <w:r w:rsidR="002A6F8B" w:rsidRPr="00167B57">
        <w:rPr>
          <w:szCs w:val="28"/>
        </w:rPr>
        <w:t xml:space="preserve">12 месяцев </w:t>
      </w:r>
      <w:proofErr w:type="gramStart"/>
      <w:r w:rsidR="002A6F8B" w:rsidRPr="00167B57">
        <w:rPr>
          <w:szCs w:val="28"/>
        </w:rPr>
        <w:t>с даты подписания</w:t>
      </w:r>
      <w:proofErr w:type="gramEnd"/>
      <w:r w:rsidR="002A6F8B" w:rsidRPr="00167B57">
        <w:rPr>
          <w:szCs w:val="28"/>
        </w:rPr>
        <w:t xml:space="preserve"> договора.</w:t>
      </w:r>
    </w:p>
    <w:p w:rsidR="0080797F" w:rsidRPr="00167B57" w:rsidRDefault="0080797F" w:rsidP="003D3725">
      <w:pPr>
        <w:pStyle w:val="13"/>
        <w:suppressAutoHyphens/>
        <w:ind w:firstLine="709"/>
        <w:rPr>
          <w:b/>
          <w:szCs w:val="28"/>
          <w:u w:val="single"/>
        </w:rPr>
      </w:pPr>
      <w:r w:rsidRPr="00167B57">
        <w:rPr>
          <w:b/>
          <w:szCs w:val="28"/>
        </w:rPr>
        <w:t xml:space="preserve">Сведения об объеме </w:t>
      </w:r>
      <w:r w:rsidR="002A6F8B" w:rsidRPr="00167B57">
        <w:rPr>
          <w:b/>
          <w:szCs w:val="28"/>
        </w:rPr>
        <w:t>закупаемых услуг</w:t>
      </w:r>
      <w:r w:rsidRPr="00167B57">
        <w:rPr>
          <w:b/>
          <w:szCs w:val="28"/>
        </w:rPr>
        <w:t>:</w:t>
      </w:r>
      <w:r w:rsidRPr="00167B57">
        <w:rPr>
          <w:szCs w:val="28"/>
        </w:rPr>
        <w:t xml:space="preserve"> согласно Приложению </w:t>
      </w:r>
      <w:r w:rsidR="002A6F8B" w:rsidRPr="00167B57">
        <w:rPr>
          <w:szCs w:val="28"/>
        </w:rPr>
        <w:br/>
      </w:r>
      <w:r w:rsidRPr="00167B57">
        <w:rPr>
          <w:szCs w:val="28"/>
        </w:rPr>
        <w:t xml:space="preserve">№ </w:t>
      </w:r>
      <w:r w:rsidR="002A6F8B" w:rsidRPr="00167B57">
        <w:rPr>
          <w:szCs w:val="28"/>
        </w:rPr>
        <w:t xml:space="preserve">4 </w:t>
      </w:r>
      <w:r w:rsidRPr="00167B57">
        <w:rPr>
          <w:szCs w:val="28"/>
        </w:rPr>
        <w:t>к настоящему Протоколу</w:t>
      </w:r>
      <w:r w:rsidR="00FB5B22" w:rsidRPr="00167B57">
        <w:rPr>
          <w:szCs w:val="28"/>
        </w:rPr>
        <w:t>.</w:t>
      </w:r>
    </w:p>
    <w:p w:rsidR="00E86139" w:rsidRPr="00167B57" w:rsidRDefault="00E86139" w:rsidP="003D3725">
      <w:pPr>
        <w:pStyle w:val="ad"/>
        <w:ind w:left="0"/>
        <w:jc w:val="both"/>
        <w:rPr>
          <w:sz w:val="20"/>
        </w:rPr>
      </w:pPr>
    </w:p>
    <w:p w:rsidR="0026614A" w:rsidRPr="00167B57" w:rsidRDefault="0026614A" w:rsidP="003D3725">
      <w:pPr>
        <w:ind w:left="709"/>
        <w:jc w:val="both"/>
        <w:rPr>
          <w:szCs w:val="28"/>
        </w:rPr>
      </w:pPr>
      <w:r w:rsidRPr="00167B57">
        <w:rPr>
          <w:szCs w:val="28"/>
        </w:rPr>
        <w:t>по Лоту № 2:</w:t>
      </w:r>
    </w:p>
    <w:p w:rsidR="0026614A" w:rsidRPr="00167B57" w:rsidRDefault="0026614A" w:rsidP="003D3725">
      <w:pPr>
        <w:ind w:firstLine="709"/>
        <w:jc w:val="both"/>
        <w:rPr>
          <w:szCs w:val="28"/>
        </w:rPr>
      </w:pPr>
      <w:r w:rsidRPr="00167B57">
        <w:rPr>
          <w:szCs w:val="28"/>
        </w:rPr>
        <w:t>2.</w:t>
      </w:r>
      <w:r w:rsidR="00BB0FC4" w:rsidRPr="00167B57">
        <w:rPr>
          <w:szCs w:val="28"/>
        </w:rPr>
        <w:t>3</w:t>
      </w:r>
      <w:r w:rsidRPr="00167B57">
        <w:rPr>
          <w:szCs w:val="28"/>
        </w:rPr>
        <w:t>.  заявкам участников присвоить следующие порядковые номера:</w:t>
      </w:r>
    </w:p>
    <w:tbl>
      <w:tblPr>
        <w:tblW w:w="8646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551"/>
      </w:tblGrid>
      <w:tr w:rsidR="0026614A" w:rsidRPr="00167B57" w:rsidTr="00753DAC">
        <w:trPr>
          <w:trHeight w:val="20"/>
          <w:jc w:val="center"/>
        </w:trPr>
        <w:tc>
          <w:tcPr>
            <w:tcW w:w="6095" w:type="dxa"/>
            <w:vAlign w:val="center"/>
          </w:tcPr>
          <w:p w:rsidR="0026614A" w:rsidRPr="00167B57" w:rsidRDefault="0026614A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26614A" w:rsidRPr="00167B57" w:rsidRDefault="0026614A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Порядковый номер участника</w:t>
            </w:r>
          </w:p>
        </w:tc>
      </w:tr>
      <w:tr w:rsidR="0026614A" w:rsidRPr="00167B57" w:rsidTr="00753DAC">
        <w:trPr>
          <w:trHeight w:val="20"/>
          <w:jc w:val="center"/>
        </w:trPr>
        <w:tc>
          <w:tcPr>
            <w:tcW w:w="6095" w:type="dxa"/>
            <w:vAlign w:val="center"/>
          </w:tcPr>
          <w:p w:rsidR="0026614A" w:rsidRPr="00167B57" w:rsidRDefault="00BB0FC4" w:rsidP="003D3725">
            <w:pPr>
              <w:jc w:val="center"/>
              <w:rPr>
                <w:rFonts w:eastAsia="Calibri"/>
                <w:szCs w:val="28"/>
              </w:rPr>
            </w:pPr>
            <w:r w:rsidRPr="00167B57">
              <w:rPr>
                <w:szCs w:val="28"/>
              </w:rPr>
              <w:t>ЗАО «Астерос»</w:t>
            </w:r>
          </w:p>
        </w:tc>
        <w:tc>
          <w:tcPr>
            <w:tcW w:w="2551" w:type="dxa"/>
            <w:vAlign w:val="center"/>
          </w:tcPr>
          <w:p w:rsidR="0026614A" w:rsidRPr="00167B57" w:rsidRDefault="0026614A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1</w:t>
            </w:r>
          </w:p>
        </w:tc>
      </w:tr>
      <w:tr w:rsidR="0026614A" w:rsidRPr="00167B57" w:rsidTr="00753DAC">
        <w:trPr>
          <w:trHeight w:val="20"/>
          <w:jc w:val="center"/>
        </w:trPr>
        <w:tc>
          <w:tcPr>
            <w:tcW w:w="6095" w:type="dxa"/>
            <w:vAlign w:val="center"/>
          </w:tcPr>
          <w:p w:rsidR="0026614A" w:rsidRPr="00167B57" w:rsidRDefault="00BB0FC4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ООО «Ай Трейд»</w:t>
            </w:r>
          </w:p>
        </w:tc>
        <w:tc>
          <w:tcPr>
            <w:tcW w:w="2551" w:type="dxa"/>
            <w:vAlign w:val="center"/>
          </w:tcPr>
          <w:p w:rsidR="0026614A" w:rsidRPr="00167B57" w:rsidRDefault="0026614A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2</w:t>
            </w:r>
          </w:p>
        </w:tc>
      </w:tr>
    </w:tbl>
    <w:p w:rsidR="0026614A" w:rsidRPr="00167B57" w:rsidRDefault="0026614A" w:rsidP="003D3725">
      <w:pPr>
        <w:ind w:firstLine="709"/>
        <w:jc w:val="both"/>
        <w:rPr>
          <w:sz w:val="12"/>
          <w:szCs w:val="12"/>
        </w:rPr>
      </w:pPr>
    </w:p>
    <w:p w:rsidR="00885493" w:rsidRPr="00167B57" w:rsidRDefault="0026614A" w:rsidP="003D3725">
      <w:pPr>
        <w:pStyle w:val="ad"/>
        <w:numPr>
          <w:ilvl w:val="1"/>
          <w:numId w:val="15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признать победителем </w:t>
      </w:r>
      <w:r w:rsidR="00A26C94" w:rsidRPr="00167B57">
        <w:rPr>
          <w:szCs w:val="28"/>
        </w:rPr>
        <w:t xml:space="preserve">запроса предложений </w:t>
      </w:r>
      <w:r w:rsidRPr="00167B57">
        <w:rPr>
          <w:szCs w:val="28"/>
        </w:rPr>
        <w:t xml:space="preserve">по Лоту № </w:t>
      </w:r>
      <w:r w:rsidR="001041FF" w:rsidRPr="00167B57">
        <w:rPr>
          <w:szCs w:val="28"/>
        </w:rPr>
        <w:t xml:space="preserve">2  </w:t>
      </w:r>
      <w:r w:rsidR="00035858" w:rsidRPr="00167B57">
        <w:rPr>
          <w:szCs w:val="28"/>
        </w:rPr>
        <w:br/>
      </w:r>
      <w:r w:rsidR="00BB0FC4" w:rsidRPr="00167B57">
        <w:rPr>
          <w:szCs w:val="28"/>
        </w:rPr>
        <w:t>ЗАО «</w:t>
      </w:r>
      <w:proofErr w:type="spellStart"/>
      <w:r w:rsidR="00BB0FC4" w:rsidRPr="00167B57">
        <w:rPr>
          <w:szCs w:val="28"/>
        </w:rPr>
        <w:t>Астерос</w:t>
      </w:r>
      <w:proofErr w:type="spellEnd"/>
      <w:r w:rsidR="00BB0FC4" w:rsidRPr="00167B57">
        <w:rPr>
          <w:szCs w:val="28"/>
        </w:rPr>
        <w:t xml:space="preserve">» </w:t>
      </w:r>
      <w:r w:rsidRPr="00167B57">
        <w:rPr>
          <w:szCs w:val="28"/>
        </w:rPr>
        <w:t>и заключить с ним договор на следующих условиях:</w:t>
      </w:r>
    </w:p>
    <w:p w:rsidR="00BB0FC4" w:rsidRPr="00167B57" w:rsidRDefault="0026614A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>Предмет договора:</w:t>
      </w:r>
      <w:r w:rsidRPr="00167B57">
        <w:rPr>
          <w:szCs w:val="28"/>
        </w:rPr>
        <w:t xml:space="preserve"> оказание </w:t>
      </w:r>
      <w:r w:rsidR="00BB0FC4" w:rsidRPr="00167B57">
        <w:rPr>
          <w:szCs w:val="28"/>
        </w:rPr>
        <w:t>услуг по ремонту и техническому обслуживанию оборудования вычислительной техники и систем хранения данных, а также системных программных средств.</w:t>
      </w:r>
    </w:p>
    <w:p w:rsidR="0026614A" w:rsidRPr="00167B57" w:rsidRDefault="0026614A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>Цена договора:</w:t>
      </w:r>
      <w:r w:rsidRPr="00167B57">
        <w:rPr>
          <w:szCs w:val="28"/>
        </w:rPr>
        <w:t xml:space="preserve"> </w:t>
      </w:r>
      <w:r w:rsidR="00BB0FC4" w:rsidRPr="00167B57">
        <w:rPr>
          <w:szCs w:val="28"/>
        </w:rPr>
        <w:t xml:space="preserve">4 189 428,00 руб. (Четыре миллиона сто восемьдесят девять тысяч четыреста двадцать восемь рублей 00 копеек) без учета НДС. </w:t>
      </w:r>
      <w:r w:rsidR="00CB2F91" w:rsidRPr="00167B57">
        <w:rPr>
          <w:szCs w:val="28"/>
        </w:rPr>
        <w:br/>
      </w:r>
      <w:r w:rsidRPr="00167B57">
        <w:rPr>
          <w:szCs w:val="28"/>
        </w:rPr>
        <w:t>НДС по ставке 18% начисляется отдельно.</w:t>
      </w:r>
    </w:p>
    <w:p w:rsidR="0026614A" w:rsidRPr="00167B57" w:rsidRDefault="0026614A" w:rsidP="003D3725">
      <w:pPr>
        <w:ind w:firstLine="708"/>
        <w:jc w:val="both"/>
        <w:rPr>
          <w:szCs w:val="28"/>
        </w:rPr>
      </w:pPr>
      <w:r w:rsidRPr="00167B57">
        <w:rPr>
          <w:b/>
          <w:szCs w:val="28"/>
        </w:rPr>
        <w:t xml:space="preserve">Условия оплаты: </w:t>
      </w:r>
      <w:r w:rsidR="00BB0FC4" w:rsidRPr="00167B57">
        <w:rPr>
          <w:szCs w:val="28"/>
        </w:rPr>
        <w:t>оплата производится Заказчиком ежеквартально в соответствии с графиком платежей, согласовываемым сторонами в договоре, в течение 30 (</w:t>
      </w:r>
      <w:r w:rsidR="00712047" w:rsidRPr="00167B57">
        <w:rPr>
          <w:szCs w:val="28"/>
        </w:rPr>
        <w:t>Тридцать</w:t>
      </w:r>
      <w:r w:rsidR="00BB0FC4" w:rsidRPr="00167B57">
        <w:rPr>
          <w:szCs w:val="28"/>
        </w:rPr>
        <w:t xml:space="preserve">) календарных дней </w:t>
      </w:r>
      <w:proofErr w:type="gramStart"/>
      <w:r w:rsidR="00BB0FC4" w:rsidRPr="00167B57">
        <w:rPr>
          <w:szCs w:val="28"/>
        </w:rPr>
        <w:t>с даты подписания</w:t>
      </w:r>
      <w:proofErr w:type="gramEnd"/>
      <w:r w:rsidR="00BB0FC4" w:rsidRPr="00167B57">
        <w:rPr>
          <w:szCs w:val="28"/>
        </w:rPr>
        <w:t xml:space="preserve"> акта сдачи-приемки услуг за последний месяц соответствующего квартала на основании выставленного Поставщиком счета.</w:t>
      </w:r>
    </w:p>
    <w:p w:rsidR="0026614A" w:rsidRPr="00167B57" w:rsidRDefault="0026614A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 xml:space="preserve">Срок </w:t>
      </w:r>
      <w:r w:rsidR="00A3721E" w:rsidRPr="00167B57">
        <w:rPr>
          <w:b/>
          <w:szCs w:val="28"/>
        </w:rPr>
        <w:t>оказания услуг</w:t>
      </w:r>
      <w:r w:rsidRPr="00167B57">
        <w:rPr>
          <w:b/>
          <w:szCs w:val="28"/>
        </w:rPr>
        <w:t xml:space="preserve">: </w:t>
      </w:r>
      <w:r w:rsidRPr="00167B57">
        <w:rPr>
          <w:szCs w:val="28"/>
        </w:rPr>
        <w:t xml:space="preserve">12 месяцев </w:t>
      </w:r>
      <w:proofErr w:type="gramStart"/>
      <w:r w:rsidRPr="00167B57">
        <w:rPr>
          <w:szCs w:val="28"/>
        </w:rPr>
        <w:t>с даты подписания</w:t>
      </w:r>
      <w:proofErr w:type="gramEnd"/>
      <w:r w:rsidRPr="00167B57">
        <w:rPr>
          <w:szCs w:val="28"/>
        </w:rPr>
        <w:t xml:space="preserve"> договора.</w:t>
      </w:r>
    </w:p>
    <w:p w:rsidR="0026614A" w:rsidRPr="00167B57" w:rsidRDefault="0026614A" w:rsidP="003D3725">
      <w:pPr>
        <w:pStyle w:val="13"/>
        <w:suppressAutoHyphens/>
        <w:ind w:firstLine="709"/>
        <w:rPr>
          <w:b/>
          <w:szCs w:val="28"/>
          <w:u w:val="single"/>
        </w:rPr>
      </w:pPr>
      <w:r w:rsidRPr="00167B57">
        <w:rPr>
          <w:b/>
          <w:szCs w:val="28"/>
        </w:rPr>
        <w:t>Сведения об объеме закупаемых услуг:</w:t>
      </w:r>
      <w:r w:rsidRPr="00167B57">
        <w:rPr>
          <w:szCs w:val="28"/>
        </w:rPr>
        <w:t xml:space="preserve"> согласно Приложению </w:t>
      </w:r>
      <w:r w:rsidRPr="00167B57">
        <w:rPr>
          <w:szCs w:val="28"/>
        </w:rPr>
        <w:br/>
        <w:t xml:space="preserve">№ </w:t>
      </w:r>
      <w:r w:rsidR="00B74EBF" w:rsidRPr="00167B57">
        <w:rPr>
          <w:szCs w:val="28"/>
        </w:rPr>
        <w:t xml:space="preserve">5 </w:t>
      </w:r>
      <w:r w:rsidRPr="00167B57">
        <w:rPr>
          <w:szCs w:val="28"/>
        </w:rPr>
        <w:t>к настоящему Протоколу.</w:t>
      </w:r>
    </w:p>
    <w:p w:rsidR="00885493" w:rsidRPr="00167B57" w:rsidRDefault="0026614A" w:rsidP="003D3725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Поручить начальнику отдела </w:t>
      </w:r>
      <w:r w:rsidRPr="00167B57">
        <w:rPr>
          <w:bCs/>
          <w:szCs w:val="28"/>
        </w:rPr>
        <w:t>информационных технологий (ЦКПИТ) Шлык</w:t>
      </w:r>
      <w:r w:rsidR="001041FF" w:rsidRPr="00167B57">
        <w:rPr>
          <w:bCs/>
          <w:szCs w:val="28"/>
        </w:rPr>
        <w:t>у</w:t>
      </w:r>
      <w:r w:rsidRPr="00167B57">
        <w:rPr>
          <w:bCs/>
          <w:szCs w:val="28"/>
        </w:rPr>
        <w:t xml:space="preserve"> А.А.:</w:t>
      </w:r>
    </w:p>
    <w:p w:rsidR="0026614A" w:rsidRPr="00167B57" w:rsidRDefault="0026614A" w:rsidP="003D3725">
      <w:pPr>
        <w:ind w:firstLine="709"/>
        <w:jc w:val="both"/>
        <w:rPr>
          <w:szCs w:val="28"/>
        </w:rPr>
      </w:pPr>
      <w:r w:rsidRPr="00167B57">
        <w:rPr>
          <w:szCs w:val="28"/>
        </w:rPr>
        <w:lastRenderedPageBreak/>
        <w:t xml:space="preserve">3.1 направить </w:t>
      </w:r>
      <w:r w:rsidR="001041FF" w:rsidRPr="00167B57">
        <w:rPr>
          <w:szCs w:val="28"/>
        </w:rPr>
        <w:t>уведомления по Лоту № 1 ООО «Ай Трейд», по Лоту № 2</w:t>
      </w:r>
      <w:r w:rsidR="00526D55" w:rsidRPr="00167B57">
        <w:rPr>
          <w:szCs w:val="28"/>
        </w:rPr>
        <w:t xml:space="preserve"> </w:t>
      </w:r>
      <w:r w:rsidR="001041FF" w:rsidRPr="00167B57">
        <w:rPr>
          <w:szCs w:val="28"/>
        </w:rPr>
        <w:t>ЗАО «</w:t>
      </w:r>
      <w:proofErr w:type="spellStart"/>
      <w:r w:rsidR="001041FF" w:rsidRPr="00167B57">
        <w:rPr>
          <w:szCs w:val="28"/>
        </w:rPr>
        <w:t>Астерос</w:t>
      </w:r>
      <w:proofErr w:type="spellEnd"/>
      <w:r w:rsidR="001041FF" w:rsidRPr="00167B57">
        <w:rPr>
          <w:szCs w:val="28"/>
        </w:rPr>
        <w:t xml:space="preserve">» </w:t>
      </w:r>
      <w:r w:rsidRPr="00167B57">
        <w:rPr>
          <w:szCs w:val="28"/>
        </w:rPr>
        <w:t xml:space="preserve">о </w:t>
      </w:r>
      <w:r w:rsidR="002342D8" w:rsidRPr="00167B57">
        <w:rPr>
          <w:szCs w:val="28"/>
        </w:rPr>
        <w:t>принят</w:t>
      </w:r>
      <w:r w:rsidR="002342D8">
        <w:rPr>
          <w:szCs w:val="28"/>
        </w:rPr>
        <w:t>ом</w:t>
      </w:r>
      <w:r w:rsidR="002342D8" w:rsidRPr="00167B57">
        <w:rPr>
          <w:szCs w:val="28"/>
        </w:rPr>
        <w:t xml:space="preserve"> </w:t>
      </w:r>
      <w:r w:rsidRPr="00167B57">
        <w:rPr>
          <w:szCs w:val="28"/>
        </w:rPr>
        <w:t xml:space="preserve">Конкурсной комиссией ОАО «ТрансКонтейнер» </w:t>
      </w:r>
      <w:r w:rsidR="002342D8" w:rsidRPr="00167B57">
        <w:rPr>
          <w:szCs w:val="28"/>
        </w:rPr>
        <w:t>решени</w:t>
      </w:r>
      <w:r w:rsidR="002342D8">
        <w:rPr>
          <w:szCs w:val="28"/>
        </w:rPr>
        <w:t>и</w:t>
      </w:r>
      <w:r w:rsidR="002342D8" w:rsidRPr="00167B57">
        <w:rPr>
          <w:szCs w:val="28"/>
        </w:rPr>
        <w:t xml:space="preserve"> </w:t>
      </w:r>
      <w:r w:rsidRPr="00167B57">
        <w:rPr>
          <w:szCs w:val="28"/>
        </w:rPr>
        <w:t xml:space="preserve">с </w:t>
      </w:r>
      <w:r w:rsidR="002342D8" w:rsidRPr="00167B57">
        <w:rPr>
          <w:szCs w:val="28"/>
        </w:rPr>
        <w:t>приглашени</w:t>
      </w:r>
      <w:r w:rsidR="002342D8">
        <w:rPr>
          <w:szCs w:val="28"/>
        </w:rPr>
        <w:t>ем</w:t>
      </w:r>
      <w:r w:rsidR="002342D8" w:rsidRPr="00167B57">
        <w:rPr>
          <w:szCs w:val="28"/>
        </w:rPr>
        <w:t xml:space="preserve"> </w:t>
      </w:r>
      <w:r w:rsidRPr="00167B57">
        <w:rPr>
          <w:szCs w:val="28"/>
        </w:rPr>
        <w:t>заключить договор;</w:t>
      </w:r>
    </w:p>
    <w:p w:rsidR="001041FF" w:rsidRPr="00167B57" w:rsidRDefault="0026614A" w:rsidP="003D3725">
      <w:pPr>
        <w:ind w:firstLine="709"/>
        <w:jc w:val="both"/>
        <w:rPr>
          <w:szCs w:val="28"/>
        </w:rPr>
      </w:pPr>
      <w:r w:rsidRPr="00167B57">
        <w:rPr>
          <w:szCs w:val="28"/>
        </w:rPr>
        <w:t xml:space="preserve">3.2 обеспечить установленным порядком заключение </w:t>
      </w:r>
      <w:r w:rsidR="001041FF" w:rsidRPr="00167B57">
        <w:rPr>
          <w:szCs w:val="28"/>
        </w:rPr>
        <w:t xml:space="preserve">договоров по </w:t>
      </w:r>
      <w:r w:rsidR="007B55A5" w:rsidRPr="00167B57">
        <w:rPr>
          <w:szCs w:val="28"/>
        </w:rPr>
        <w:br/>
      </w:r>
      <w:r w:rsidR="001041FF" w:rsidRPr="00167B57">
        <w:rPr>
          <w:szCs w:val="28"/>
        </w:rPr>
        <w:t xml:space="preserve">Лоту № 1 с ООО «Ай Трейд», по Лоту № 2 </w:t>
      </w:r>
      <w:r w:rsidRPr="00167B57">
        <w:rPr>
          <w:szCs w:val="28"/>
        </w:rPr>
        <w:t xml:space="preserve">с </w:t>
      </w:r>
      <w:r w:rsidR="001041FF" w:rsidRPr="00167B57">
        <w:rPr>
          <w:szCs w:val="28"/>
        </w:rPr>
        <w:t>ЗАО «Астерос».</w:t>
      </w:r>
    </w:p>
    <w:p w:rsidR="0026614A" w:rsidRPr="00167B57" w:rsidRDefault="0026614A" w:rsidP="003D3725">
      <w:pPr>
        <w:pStyle w:val="ad"/>
        <w:ind w:left="0"/>
        <w:jc w:val="both"/>
        <w:rPr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167B57" w:rsidTr="00EC6413">
        <w:trPr>
          <w:trHeight w:val="903"/>
        </w:trPr>
        <w:tc>
          <w:tcPr>
            <w:tcW w:w="5778" w:type="dxa"/>
          </w:tcPr>
          <w:p w:rsidR="00D66188" w:rsidRPr="00167B57" w:rsidRDefault="00D66188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Pr="00167B57" w:rsidRDefault="00075A2A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Заместитель п</w:t>
            </w:r>
            <w:r w:rsidR="00EC6413" w:rsidRPr="00167B57">
              <w:rPr>
                <w:i w:val="0"/>
              </w:rPr>
              <w:t>редседател</w:t>
            </w:r>
            <w:r w:rsidRPr="00167B57">
              <w:rPr>
                <w:i w:val="0"/>
              </w:rPr>
              <w:t>я</w:t>
            </w:r>
            <w:r w:rsidR="00EC6413" w:rsidRPr="00167B57">
              <w:rPr>
                <w:i w:val="0"/>
              </w:rPr>
              <w:t xml:space="preserve"> </w:t>
            </w:r>
          </w:p>
          <w:p w:rsidR="003D467C" w:rsidRPr="00167B57" w:rsidRDefault="003D467C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Конкурсно</w:t>
            </w:r>
            <w:r w:rsidR="00EC6413" w:rsidRPr="00167B57">
              <w:rPr>
                <w:i w:val="0"/>
              </w:rPr>
              <w:t xml:space="preserve">й </w:t>
            </w:r>
            <w:r w:rsidRPr="00167B57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ОАО «ТрансКонтейнер»</w:t>
            </w:r>
            <w:r w:rsidRPr="00167B57">
              <w:rPr>
                <w:szCs w:val="28"/>
              </w:rPr>
              <w:tab/>
            </w:r>
            <w:r w:rsidRPr="00167B57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  <w:tr w:rsidR="00A854C4" w:rsidRPr="00167B57" w:rsidTr="00EC6413">
        <w:tc>
          <w:tcPr>
            <w:tcW w:w="5778" w:type="dxa"/>
          </w:tcPr>
          <w:p w:rsidR="00EC6413" w:rsidRPr="00167B57" w:rsidRDefault="00EC6413" w:rsidP="003D3725">
            <w:pPr>
              <w:jc w:val="both"/>
              <w:rPr>
                <w:szCs w:val="28"/>
              </w:rPr>
            </w:pP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167B57" w:rsidRDefault="005A6621" w:rsidP="005C6466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«</w:t>
            </w:r>
            <w:r w:rsidR="005C6466">
              <w:rPr>
                <w:szCs w:val="28"/>
              </w:rPr>
              <w:t>24</w:t>
            </w:r>
            <w:r w:rsidRPr="00167B57">
              <w:rPr>
                <w:szCs w:val="28"/>
              </w:rPr>
              <w:t xml:space="preserve">» </w:t>
            </w:r>
            <w:r w:rsidR="009638C3" w:rsidRPr="00167B57">
              <w:rPr>
                <w:szCs w:val="28"/>
              </w:rPr>
              <w:t xml:space="preserve">октября </w:t>
            </w:r>
            <w:r w:rsidR="003D467C" w:rsidRPr="00167B57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</w:tbl>
    <w:p w:rsidR="007101DE" w:rsidRPr="00167B57" w:rsidRDefault="007101DE" w:rsidP="001709C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</w:p>
    <w:p w:rsidR="00DC79CE" w:rsidRPr="00167B57" w:rsidRDefault="007101DE" w:rsidP="005C6466">
      <w:pPr>
        <w:jc w:val="right"/>
        <w:rPr>
          <w:szCs w:val="28"/>
        </w:rPr>
      </w:pPr>
      <w:r w:rsidRPr="00167B57">
        <w:rPr>
          <w:sz w:val="26"/>
          <w:szCs w:val="26"/>
        </w:rPr>
        <w:br w:type="page"/>
      </w:r>
    </w:p>
    <w:p w:rsidR="00DC79CE" w:rsidRPr="00167B57" w:rsidRDefault="00DC79CE" w:rsidP="00DC79CE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  <w:r w:rsidRPr="00167B57">
        <w:rPr>
          <w:sz w:val="26"/>
          <w:szCs w:val="26"/>
        </w:rPr>
        <w:lastRenderedPageBreak/>
        <w:t>Приложение № 4</w:t>
      </w:r>
    </w:p>
    <w:p w:rsidR="00DC79CE" w:rsidRPr="00167B57" w:rsidRDefault="00DC79CE" w:rsidP="00DC79CE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6"/>
          <w:szCs w:val="26"/>
        </w:rPr>
      </w:pPr>
      <w:r w:rsidRPr="00167B57">
        <w:rPr>
          <w:sz w:val="26"/>
          <w:szCs w:val="26"/>
        </w:rPr>
        <w:t xml:space="preserve">к </w:t>
      </w:r>
      <w:r w:rsidRPr="00167B57">
        <w:rPr>
          <w:bCs/>
          <w:sz w:val="26"/>
          <w:szCs w:val="26"/>
        </w:rPr>
        <w:t>Протоколу № 40</w:t>
      </w:r>
      <w:r w:rsidRPr="00167B57">
        <w:rPr>
          <w:sz w:val="26"/>
          <w:szCs w:val="26"/>
        </w:rPr>
        <w:t>/КК</w:t>
      </w:r>
    </w:p>
    <w:p w:rsidR="00DC79CE" w:rsidRPr="00167B57" w:rsidRDefault="00DC79CE" w:rsidP="00DC79CE">
      <w:pPr>
        <w:jc w:val="right"/>
        <w:outlineLvl w:val="0"/>
        <w:rPr>
          <w:bCs/>
          <w:sz w:val="26"/>
          <w:szCs w:val="26"/>
        </w:rPr>
      </w:pPr>
      <w:r w:rsidRPr="00167B57">
        <w:rPr>
          <w:bCs/>
          <w:sz w:val="26"/>
          <w:szCs w:val="26"/>
        </w:rPr>
        <w:t>заседания Конкурсной комиссии</w:t>
      </w:r>
    </w:p>
    <w:p w:rsidR="00DC79CE" w:rsidRPr="00167B57" w:rsidRDefault="00DC79CE" w:rsidP="00DC79CE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открытого акционерного общества</w:t>
      </w:r>
    </w:p>
    <w:p w:rsidR="00DC79CE" w:rsidRPr="00167B57" w:rsidRDefault="00DC79CE" w:rsidP="00DC79CE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«Центр по перевозке грузов в контейнерах «ТрансКонтейнер»,</w:t>
      </w:r>
    </w:p>
    <w:p w:rsidR="00DC79CE" w:rsidRPr="00167B57" w:rsidRDefault="00DC79CE" w:rsidP="00DC79CE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состоявшегося 10 октября 2013 года</w:t>
      </w:r>
    </w:p>
    <w:p w:rsidR="002A6F8B" w:rsidRPr="00167B57" w:rsidRDefault="002A6F8B" w:rsidP="00184D35">
      <w:pPr>
        <w:rPr>
          <w:sz w:val="26"/>
          <w:szCs w:val="26"/>
        </w:rPr>
      </w:pPr>
    </w:p>
    <w:p w:rsidR="00DC79CE" w:rsidRPr="00167B57" w:rsidRDefault="00DC79CE" w:rsidP="00DC79CE">
      <w:pPr>
        <w:jc w:val="center"/>
        <w:rPr>
          <w:b/>
          <w:sz w:val="26"/>
          <w:szCs w:val="26"/>
          <w:lang w:eastAsia="de-DE"/>
        </w:rPr>
      </w:pPr>
      <w:r w:rsidRPr="00167B57">
        <w:rPr>
          <w:b/>
          <w:sz w:val="26"/>
          <w:szCs w:val="26"/>
          <w:lang w:eastAsia="de-DE"/>
        </w:rPr>
        <w:t>СПЕЦИФИКАЦИЯ</w:t>
      </w:r>
    </w:p>
    <w:p w:rsidR="00DC79CE" w:rsidRPr="00167B57" w:rsidRDefault="00DC79CE" w:rsidP="00DC79CE">
      <w:pPr>
        <w:rPr>
          <w:sz w:val="24"/>
          <w:szCs w:val="24"/>
        </w:rPr>
      </w:pPr>
      <w:r w:rsidRPr="00167B57">
        <w:rPr>
          <w:sz w:val="24"/>
          <w:szCs w:val="24"/>
        </w:rPr>
        <w:t>SU-U2382-02</w:t>
      </w:r>
    </w:p>
    <w:tbl>
      <w:tblPr>
        <w:tblW w:w="9393" w:type="dxa"/>
        <w:tblInd w:w="93" w:type="dxa"/>
        <w:tblLook w:val="04A0"/>
      </w:tblPr>
      <w:tblGrid>
        <w:gridCol w:w="2283"/>
        <w:gridCol w:w="4820"/>
        <w:gridCol w:w="1723"/>
        <w:gridCol w:w="567"/>
      </w:tblGrid>
      <w:tr w:rsidR="00BB1BE1" w:rsidRPr="00167B57" w:rsidTr="003814BE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Номер продукта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Описание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Серийный номер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67B57">
              <w:rPr>
                <w:b/>
                <w:bCs/>
                <w:sz w:val="23"/>
                <w:szCs w:val="23"/>
              </w:rPr>
              <w:t>К-во</w:t>
            </w:r>
            <w:proofErr w:type="gramEnd"/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AD542C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M5314C FC Drive Enclosure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SGM7440SM1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AD525C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HP EVA4100/6100 Cont Assembly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GB80749SFH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SG807371J1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SG807371KW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SG807371NG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SG807371NY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SG80742PEW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SG80742PFM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SG80742PHA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SG80742PJ7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SG80742R0X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SG80742R33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SG80742R36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SG80742R47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SG807438C9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IGS082252W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SGS08224ZX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SGS08224ZY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SGS08224ZZ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000DA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lastRenderedPageBreak/>
              <w:t>364621-B22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SGS082251V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SGS082252G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SGS082252T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SGS082252Y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SGS082253Y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000DA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lastRenderedPageBreak/>
              <w:t>364621-B22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SGS082254V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SGS082255B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SGS082255C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SGS082255E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SGS082255Y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SGS082256P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SGS08225C7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146GB 15K FC ADD ON HDD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SGS08225N1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AF416A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R5500 3U Intl UPS MX17381285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AD542C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M5314C FC Drive Enclosure SGM8161RSB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AD542C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M5314C FC Drive Enclosure SGM8161S25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AD542C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M5314C FC Drive Enclosure SGM8161S26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AD542C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M5314C FC Drive Enclosure SGM8161S27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AD542C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M5314C FC Drive Enclosure SGM8161S28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AD542C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M5314C FC Drive Enclosure SGM8161S2A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AD542C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M5314C FC Drive Enclosure SGM8161RS9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AD557B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Dual Loop Switch-A Option GB80826995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AF062A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10K G2 600mm Stabilizer Kit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AF054A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HP 10642 G2 Sidepanel ALL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A7446B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4GbSW Single Pack SFP Transceiver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8</w:t>
            </w:r>
          </w:p>
        </w:tc>
      </w:tr>
      <w:tr w:rsidR="00BB1BE1" w:rsidRPr="00167B57" w:rsidTr="003814BE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A7984A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StorageWorks 4/8 Base SAN Switch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USB738VDZZ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B050DC" w:rsidTr="003814BE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(Please note HP can no longer support this item after: 31.03.2014)</w:t>
            </w: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3814BE" w:rsidRPr="00167B57" w:rsidTr="003814BE">
        <w:trPr>
          <w:trHeight w:val="8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4BE" w:rsidRPr="00167B57" w:rsidRDefault="003814B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A7984A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4BE" w:rsidRPr="00167B57" w:rsidRDefault="003814B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StorageWorks 4/8 Base SAN Switch</w:t>
            </w:r>
          </w:p>
          <w:p w:rsidR="003814BE" w:rsidRPr="00167B57" w:rsidRDefault="003814B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(Please note HP can no longer support this item after: 31.03.2014)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4BE" w:rsidRPr="00167B57" w:rsidRDefault="003814B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USB738VDYR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E" w:rsidRPr="00167B57" w:rsidRDefault="003814B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000DA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370790-B22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500GB FATA Add on HDD ALL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16</w:t>
            </w:r>
          </w:p>
        </w:tc>
      </w:tr>
      <w:tr w:rsidR="00BB1BE1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lastRenderedPageBreak/>
              <w:t>A7446B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4GbSW Single Pack SFP Transceiver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8</w:t>
            </w:r>
          </w:p>
        </w:tc>
      </w:tr>
      <w:tr w:rsidR="00BB1BE1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252663-B31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Mod PDU,32A,HV INTL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252663-B31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Mod PDU,32A,HV INTL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BB1BE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364621-B22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EVA 146GB 15K FC ADD ON HDD ALL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SG80742R25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BB1BE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</w:tbl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</w:rPr>
      </w:pPr>
      <w:r w:rsidRPr="00167B57">
        <w:rPr>
          <w:sz w:val="24"/>
          <w:szCs w:val="24"/>
        </w:rPr>
        <w:t>SU-U2382-08</w:t>
      </w:r>
    </w:p>
    <w:tbl>
      <w:tblPr>
        <w:tblW w:w="8740" w:type="dxa"/>
        <w:tblInd w:w="93" w:type="dxa"/>
        <w:tblLook w:val="04A0"/>
      </w:tblPr>
      <w:tblGrid>
        <w:gridCol w:w="2283"/>
        <w:gridCol w:w="4820"/>
        <w:gridCol w:w="1647"/>
        <w:gridCol w:w="580"/>
      </w:tblGrid>
      <w:tr w:rsidR="00DC79CE" w:rsidRPr="00167B57" w:rsidTr="003F5E04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Номер продукта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Описание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Серийный номер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67B57">
              <w:rPr>
                <w:b/>
                <w:bCs/>
                <w:sz w:val="23"/>
                <w:szCs w:val="23"/>
              </w:rPr>
              <w:t>К-во</w:t>
            </w:r>
            <w:proofErr w:type="gramEnd"/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AF002A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Universal Rack 10642 G2 Shock ALL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DEH4826132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AB297A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HP rx8640 Base System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DEH4826FRS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AB313A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Mid sx2000 Cell Board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AD365A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Mid Montvale 1.6Ghz 18MB processor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16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AB455A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Mid 8GB (2x4GB) PC2-4200 R Memory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16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AB314A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rx8640 Core I/O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A9900A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Win/Linux 2 port 1000Base-T Giga adptr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AB362A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SA6402 installed RAID on HP svr rx7620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AD167A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FC2143 4Gb PCI-X 2.0 HBA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MY107506TA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AD167A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FC2143 4Gb PCI-X 2.0 HBA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MY107506TN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AD307A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Lights Out Advanced KVM Card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AD147A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Midrange Server 73G 15K HD Disk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SGS08224HG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AD147A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Midrange Server 73G 15K HD Disk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SGS08224KW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AB351B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DVD+RW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A6099A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HotSwap Power Supply for HP srvr rp8400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AD160A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PCI-X 2.0 Backplane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AB301A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rx8640 16 Server Expansion Unit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DEH48260WV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AD160A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PCI-X 2.0 Backplane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AD167A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FC2143 4Gb PCI-X 2.0 HBA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MY107506T8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AD167A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FC2143 4Gb PCI-X 2.0 HBA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MY107506TC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AD167A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FC2143 4Gb PCI-X 2.0 HBA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MY107506TJ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AD167A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FC2143 4Gb PCI-X 2.0 HBA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MY107506U0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A9900A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Win/Linux 2 port 1000Base-T Giga adptr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AB362A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SA6402 installed RAID on HP svr rx7620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AD147A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Midrange Server 73G 15K HD Disk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SGS08224J1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AD147A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Midrange Server 73G 15K HD Disk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SGS08224JJ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AD147A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Midrange Server 73G 15K HD Disk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SGS08224JS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AD147A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Midrange Server 73G 15K HD Disk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SGS08224JX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AD307A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Lights Out Advanced KVM Card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</w:t>
            </w:r>
          </w:p>
        </w:tc>
      </w:tr>
      <w:tr w:rsidR="00DC79CE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AB351B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DVD+RW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</w:t>
            </w:r>
          </w:p>
        </w:tc>
      </w:tr>
      <w:tr w:rsidR="00DC79CE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AF065A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10KG2 600mm Hvy DtyV2 Stabilizer Kit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AF054A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HP 10642 G2 Sidepanel ALL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252663-B34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40A HV Core Only Corded PDU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</w:t>
            </w:r>
          </w:p>
        </w:tc>
      </w:tr>
      <w:tr w:rsidR="00DC79CE" w:rsidRPr="00167B57" w:rsidTr="00000DA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AD139A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rx4640 1.6GHz 18MB 2-core Processor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</w:t>
            </w:r>
          </w:p>
        </w:tc>
      </w:tr>
      <w:tr w:rsidR="00DC79CE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lastRenderedPageBreak/>
              <w:t>A9739B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32DIMM memory carrier board, HP rx4640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A6970A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8GB DDR memory quad (4 x 2GB)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HA106AC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HP Software Support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ПО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T8768A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WS2003 DC Ed with unlimited virtual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T8768A#008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8 CPU WS2003 DC Ed with unltd virtual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T8768A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WS2003 DC Ed with unlimited virtual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</w:t>
            </w:r>
          </w:p>
        </w:tc>
      </w:tr>
      <w:tr w:rsidR="00DC79CE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T8768A#004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4 CPU WS2003 DC Ed with unltd virtual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CE" w:rsidRPr="00167B57" w:rsidRDefault="00DC79CE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</w:t>
            </w:r>
          </w:p>
        </w:tc>
      </w:tr>
    </w:tbl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</w:rPr>
      </w:pPr>
      <w:r w:rsidRPr="00167B57">
        <w:rPr>
          <w:sz w:val="24"/>
          <w:szCs w:val="24"/>
        </w:rPr>
        <w:t>SU-U2382-23</w:t>
      </w:r>
    </w:p>
    <w:tbl>
      <w:tblPr>
        <w:tblW w:w="9371" w:type="dxa"/>
        <w:tblInd w:w="93" w:type="dxa"/>
        <w:tblLook w:val="04A0"/>
      </w:tblPr>
      <w:tblGrid>
        <w:gridCol w:w="2283"/>
        <w:gridCol w:w="4820"/>
        <w:gridCol w:w="1670"/>
        <w:gridCol w:w="598"/>
      </w:tblGrid>
      <w:tr w:rsidR="003F5E04" w:rsidRPr="00167B57" w:rsidTr="003F5E04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Номер продукта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b/>
                <w:bCs/>
                <w:sz w:val="23"/>
                <w:szCs w:val="23"/>
              </w:rPr>
              <w:t>Описание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A40EB5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Серийный номер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proofErr w:type="gramStart"/>
            <w:r w:rsidRPr="00167B57">
              <w:rPr>
                <w:b/>
                <w:bCs/>
                <w:sz w:val="23"/>
                <w:szCs w:val="23"/>
              </w:rPr>
              <w:t>К-во</w:t>
            </w:r>
            <w:proofErr w:type="gramEnd"/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412142-B21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BLc7000 Encl Mgmt Module Option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GB808125SM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410916-B21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BLc Cisco 1GbE 3020 Switch Opt Kit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OC1203T0NJ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410916-B21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BLc Cisco 1GbE 3020 Switch Opt Kit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OC1203T0RM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403619-B21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BLc QLogic QMH2462 FC HBA Opt Kit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MY5810201N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403619-B21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BLc QLogic QMH2462 FC HBA Opt Kit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MY581020A5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507015-B21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BLc7000 1PH 6PS10Fan Fl ROHS 16IC Kit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CZ31450M1R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589045-B21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BL680c G7 X7550 2P 16G Svr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CZ21440BG7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589045-B21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BL680c G7 X7550 2P 16G Svr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CZ21440BG8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589046-B21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BL680c G7 E7540 2P 16G Svr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CZ21450CW4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589046-B21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BL680c G7 E7540 2P 16G Svr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CZ21450CW7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40361 9-B21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QLogic QMH2462 FC HBA Opt Kit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455880-B21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BLc VC Flex-10 Enet Module Opt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8382531528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455880-B21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BLc VC Flex-10 Enet Module Opt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8382531529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455883-B21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10Gb SR SFP+ Opt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8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456204-B21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BLc7000 DDR2 Encl Mgmt Option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451871-B21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QLogic QMH2562 8Gb FC HBA Opt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451871-B21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QLogic QMH2562 8Gb FC HBA Opt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AJ030A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MSL6030 1 LTO-4 Ultrium 1840 FC Lib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2U2816002E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AD599A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 xml:space="preserve">HP MSL 6030 2 Ultrium 460 Dr Library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jc w:val="right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USX5390074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ПО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418241-B22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ZMOD HP IC Environment BL 16 LIC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418241-B23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ZMOD HP IC Environment BL 16 LIC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</w:tbl>
    <w:p w:rsidR="00DC79CE" w:rsidRPr="00167B57" w:rsidRDefault="00DC79CE" w:rsidP="00DC79CE">
      <w:pPr>
        <w:rPr>
          <w:sz w:val="24"/>
          <w:szCs w:val="24"/>
        </w:rPr>
      </w:pPr>
    </w:p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</w:rPr>
      </w:pPr>
      <w:r w:rsidRPr="00167B57">
        <w:rPr>
          <w:sz w:val="24"/>
          <w:szCs w:val="24"/>
        </w:rPr>
        <w:t>SU-U2382-25</w:t>
      </w:r>
    </w:p>
    <w:tbl>
      <w:tblPr>
        <w:tblW w:w="9357" w:type="dxa"/>
        <w:tblInd w:w="93" w:type="dxa"/>
        <w:tblLook w:val="04A0"/>
      </w:tblPr>
      <w:tblGrid>
        <w:gridCol w:w="2283"/>
        <w:gridCol w:w="4678"/>
        <w:gridCol w:w="1810"/>
        <w:gridCol w:w="586"/>
      </w:tblGrid>
      <w:tr w:rsidR="003F5E04" w:rsidRPr="00167B57" w:rsidTr="003F5E04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Номер продукта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b/>
                <w:bCs/>
                <w:sz w:val="23"/>
                <w:szCs w:val="23"/>
              </w:rPr>
              <w:t>Описание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Серийный номер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proofErr w:type="gramStart"/>
            <w:r w:rsidRPr="00167B57">
              <w:rPr>
                <w:b/>
                <w:bCs/>
                <w:sz w:val="23"/>
                <w:szCs w:val="23"/>
              </w:rPr>
              <w:t>К-во</w:t>
            </w:r>
            <w:proofErr w:type="gramEnd"/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443529-B21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BL680c G5 E7320 QC 2P Svr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CZJ82509AM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443529-B21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BL680c G5 E7320 QC 2P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CZJ82509AX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443529-B21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BL680c G5 E7320 QC 2P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CZJ82509AS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000DA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443529-B21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BL680c G5 E7320 QC 2P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CZJ82509AJ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lastRenderedPageBreak/>
              <w:t>507015-B21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BLc7000 1PH 6PS10Fan Fl ROHS 16IC Kit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GB89330MPC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CZJ82602E1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CZJ826017F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CZJ826017M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507780-B21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G6 E5530 6G 1P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CZJ93705WH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507780-B21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G6 E5530 6G 1P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CZJ93707V9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507780-B21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G6 E5530 6G 1P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CZJ93800ZL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CZJ826017E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507780-B21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G6 E5530 6G 1P Svr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LH96MP8966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</w:tbl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  <w:lang w:val="en-US"/>
        </w:rPr>
      </w:pPr>
      <w:r w:rsidRPr="00167B57">
        <w:rPr>
          <w:sz w:val="24"/>
          <w:szCs w:val="24"/>
        </w:rPr>
        <w:t>SU-U2382-26</w:t>
      </w:r>
    </w:p>
    <w:tbl>
      <w:tblPr>
        <w:tblW w:w="9371" w:type="dxa"/>
        <w:tblInd w:w="93" w:type="dxa"/>
        <w:tblLook w:val="04A0"/>
      </w:tblPr>
      <w:tblGrid>
        <w:gridCol w:w="2242"/>
        <w:gridCol w:w="4719"/>
        <w:gridCol w:w="1843"/>
        <w:gridCol w:w="567"/>
      </w:tblGrid>
      <w:tr w:rsidR="003F5E04" w:rsidRPr="00167B57" w:rsidTr="003F5E04">
        <w:trPr>
          <w:trHeight w:val="33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Номер продукта</w:t>
            </w:r>
          </w:p>
        </w:tc>
        <w:tc>
          <w:tcPr>
            <w:tcW w:w="4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b/>
                <w:bCs/>
                <w:sz w:val="23"/>
                <w:szCs w:val="23"/>
              </w:rPr>
              <w:t>Описание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Серийный номер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proofErr w:type="gramStart"/>
            <w:r w:rsidRPr="00167B57">
              <w:rPr>
                <w:b/>
                <w:bCs/>
                <w:sz w:val="23"/>
                <w:szCs w:val="23"/>
              </w:rPr>
              <w:t>К-во</w:t>
            </w:r>
            <w:proofErr w:type="gramEnd"/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CZJ8260183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459499-B21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BL480c G1 E5430 2G 1P Svr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CZJ826017L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CZJ826018H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CZJ8260188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459485-B21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G1 E5430 2G 1P Svr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CZJ832047W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403321-B22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BLc7000 1 PH 2 PSU 4 Fan Full ICE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GB8812ETCB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3F5E04" w:rsidRPr="00167B57" w:rsidTr="003F5E04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403321-B22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BLc7000 1 PH 2 PSU 4 Fan Full ICE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GB8812ETCB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E04" w:rsidRPr="00167B57" w:rsidRDefault="003F5E04" w:rsidP="003F5E04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</w:tbl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</w:rPr>
      </w:pPr>
      <w:r w:rsidRPr="00167B57">
        <w:rPr>
          <w:sz w:val="24"/>
          <w:szCs w:val="24"/>
        </w:rPr>
        <w:t>SU-U485-257</w:t>
      </w:r>
    </w:p>
    <w:tbl>
      <w:tblPr>
        <w:tblW w:w="9371" w:type="dxa"/>
        <w:tblInd w:w="93" w:type="dxa"/>
        <w:tblLook w:val="04A0"/>
      </w:tblPr>
      <w:tblGrid>
        <w:gridCol w:w="2283"/>
        <w:gridCol w:w="4637"/>
        <w:gridCol w:w="1884"/>
        <w:gridCol w:w="567"/>
      </w:tblGrid>
      <w:tr w:rsidR="00FF0511" w:rsidRPr="00167B57" w:rsidTr="00FF0511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Номер продукта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b/>
                <w:bCs/>
                <w:sz w:val="23"/>
                <w:szCs w:val="23"/>
              </w:rPr>
              <w:t>Описание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Серийный номер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proofErr w:type="gramStart"/>
            <w:r w:rsidRPr="00167B57">
              <w:rPr>
                <w:b/>
                <w:bCs/>
                <w:sz w:val="23"/>
                <w:szCs w:val="23"/>
              </w:rPr>
              <w:t>К-во</w:t>
            </w:r>
            <w:proofErr w:type="gramEnd"/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410916-B21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Cisco 1GbE 3020 Switch Opt Kit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OC1322T01E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410916-B21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Cisco 1GbE 3020 Switch Opt Kit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OC1322T04S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456204-B21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BLc7000 DDR2 Encl Mgmt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403321-B22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BLc7000 1 PH 2 PSU 4 Fan Full ICE Kit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GB8825SDXH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412142-B21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BLc7000 Encl Mgmt Module Option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GB808257YE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AF605A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KVM Interface Adapter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AF605A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KVM Interface Adapter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438030-B21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GbE2c LY 2/3 Switch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MY38221T7R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438030-B21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GbE2c LY 2/3 Switch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MY38221TDV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412138-B21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2250W Ht Plg Pwr Supply Kit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GB808257YF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412138-B21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2250W Ht Plg Pwr Supply Kit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GB808257YJ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412138-B21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2250W Ht Plg Pwr Supply Kit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GB808257YL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412138-B21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2250W Ht Plg Pwr Supply Kit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GB808257YM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000DA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412140-B21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 Encl Single Fan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6</w:t>
            </w:r>
          </w:p>
        </w:tc>
      </w:tr>
      <w:tr w:rsidR="00FF0511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lastRenderedPageBreak/>
              <w:t>603588-B21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G7 E5620 6G 1P Svr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CZJ14415DY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603588-B21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G7 E5620 6G 1P Svr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CZJ14415FT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603588-B21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G7 E5620 6G 1P Svr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CZJ14415GD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589046-B21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BL680c G7 E7540 2P 16G Svr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CZ21450CW6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492335-B21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BL680c G5 E7440 2P 8G Svr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CZJ9370498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492335-B21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BL680c G5 E7440 2P 8G Svr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CZJ9380191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492335-B21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BL680c G5 E7440 2P 8G Svr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CZJ9380192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492335-B21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BL680c G5 E7440 2P 8G Svr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CZJ9370497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603588-B21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BL460c G7 E5620 6G 1P Svr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YH18MR7498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ПО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418241-B23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ZMOD HP IC Environment BL 16 LIC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403321-B22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BLc7000 1 PH 2 PSU 4 Fan Full ICE Kit GB8825SDXH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418241-B22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ZMOD HP IC Environment BL 16 LIC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418241-B22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ZMOD HP IC Environment BL 16 LIC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</w:tbl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  <w:lang w:val="en-US"/>
        </w:rPr>
      </w:pPr>
    </w:p>
    <w:p w:rsidR="00DC79CE" w:rsidRPr="00167B57" w:rsidRDefault="00DC79CE" w:rsidP="00DC79CE">
      <w:pPr>
        <w:rPr>
          <w:sz w:val="24"/>
          <w:szCs w:val="24"/>
        </w:rPr>
      </w:pPr>
      <w:r w:rsidRPr="00167B57">
        <w:rPr>
          <w:sz w:val="24"/>
          <w:szCs w:val="24"/>
        </w:rPr>
        <w:t>SU-U485-453</w:t>
      </w:r>
    </w:p>
    <w:tbl>
      <w:tblPr>
        <w:tblW w:w="9371" w:type="dxa"/>
        <w:tblInd w:w="93" w:type="dxa"/>
        <w:tblLook w:val="04A0"/>
      </w:tblPr>
      <w:tblGrid>
        <w:gridCol w:w="2283"/>
        <w:gridCol w:w="4820"/>
        <w:gridCol w:w="1701"/>
        <w:gridCol w:w="567"/>
      </w:tblGrid>
      <w:tr w:rsidR="00F8682E" w:rsidRPr="00167B57" w:rsidTr="00F8682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Номер продукта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Серийный номер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proofErr w:type="gramStart"/>
            <w:r w:rsidRPr="00167B57">
              <w:rPr>
                <w:b/>
                <w:bCs/>
                <w:sz w:val="23"/>
                <w:szCs w:val="23"/>
              </w:rPr>
              <w:t>К-во</w:t>
            </w:r>
            <w:proofErr w:type="gramEnd"/>
          </w:p>
        </w:tc>
      </w:tr>
      <w:tr w:rsidR="00FF0511" w:rsidRPr="00167B57" w:rsidTr="00FF0511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AJ706A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HP EVA Loopback Connector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4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SG814501BR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SG814501AU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THS14606FP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THS14606D6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SG814501J6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AG638B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M6412-A Fibre Channel Drive Enclosure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SGA1060041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THS14606E4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SG814501CP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SG814501BP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SG814501BM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AP884A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EVA6400 for Storage Rack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CZ31482KND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3814B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THS14606BC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3814B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SG814501H8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SG814501G3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SG814501HW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000DA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SG814501E8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lastRenderedPageBreak/>
              <w:t>AG691B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THS14606CW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000DA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THS14606BL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SG814501GL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AG638B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M6412-A Fibre Channel Drive Enclosure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SGA108021B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SG814501J9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SG814501GG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SG814501FW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SG814501FU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THS146017R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AG638B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M6412-A Fibre Channel Drive Enclosure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SGA108022F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AG638B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M6412-A Fibre Channel Drive Enclosure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SGA10800LA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252663-B31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Mod PDU,32A,HV INTL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2CJ1381804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252663-B31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Mod PDU,32A,HV INTL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2CJ1381802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AF002A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Universal Rack 10642 G2 Shock 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CZ31482KNB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THS14606CZ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THS14606BT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SG814501E6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AJ872B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 600GB FC 15K Hard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SG814501DG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AF062A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10K G2 600mm Stabilizer 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AF054A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HP 10642 G2 Sidepanel 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AJ716A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8Gb Shortwave B-series FC SFP+ 1 Pack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16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AG691B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EVA M6412A 1TB FATA Drive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THS12000PX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ПО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jc w:val="right"/>
              <w:rPr>
                <w:b/>
                <w:bCs/>
                <w:sz w:val="23"/>
                <w:szCs w:val="23"/>
              </w:rPr>
            </w:pPr>
            <w:r w:rsidRPr="00167B57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TA646AAE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Command View EVA6400 Unlimited E-LTU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TA655AAE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Business Copy EVA6400 Unlimited E-LTU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TA668AAE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Continuous Access EVA6400 Unlim E-LTU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B050DC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TA674AAE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Dynamic Cap Mgmt EVA6400 Unlim E-LTU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T5494GAE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P6000 CV V9.4 RSM V5.3 E-Media 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TA646AAE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Command View EVA6400 Unlimited E-LTU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TA655AAE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Business Copy EVA6400 Unlimited E-LTU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TA668AAE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Continuous Access EVA6400 Unlim E-LTU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  <w:tr w:rsidR="00FF0511" w:rsidRPr="00167B57" w:rsidTr="00F868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TA674AAE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HP Dynamic Cap Mgmt EVA6400 Unlim E-LTU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753DAC">
            <w:pPr>
              <w:jc w:val="right"/>
              <w:rPr>
                <w:sz w:val="23"/>
                <w:szCs w:val="23"/>
                <w:lang w:val="en-US"/>
              </w:rPr>
            </w:pPr>
            <w:r w:rsidRPr="00167B57">
              <w:rPr>
                <w:sz w:val="23"/>
                <w:szCs w:val="23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511" w:rsidRPr="00167B57" w:rsidRDefault="00FF0511" w:rsidP="00FF0511">
            <w:pPr>
              <w:jc w:val="center"/>
              <w:rPr>
                <w:sz w:val="23"/>
                <w:szCs w:val="23"/>
              </w:rPr>
            </w:pPr>
            <w:r w:rsidRPr="00167B57">
              <w:rPr>
                <w:sz w:val="23"/>
                <w:szCs w:val="23"/>
              </w:rPr>
              <w:t>1</w:t>
            </w:r>
          </w:p>
        </w:tc>
      </w:tr>
    </w:tbl>
    <w:p w:rsidR="00DC79CE" w:rsidRPr="00167B57" w:rsidRDefault="00DC79CE" w:rsidP="00DC79CE">
      <w:pPr>
        <w:rPr>
          <w:szCs w:val="28"/>
          <w:lang w:val="en-US"/>
        </w:rPr>
      </w:pPr>
    </w:p>
    <w:p w:rsidR="00266A71" w:rsidRPr="00167B57" w:rsidRDefault="00266A71">
      <w:pPr>
        <w:rPr>
          <w:szCs w:val="28"/>
        </w:rPr>
      </w:pPr>
      <w:r w:rsidRPr="00167B57">
        <w:rPr>
          <w:szCs w:val="28"/>
        </w:rPr>
        <w:br w:type="page"/>
      </w:r>
    </w:p>
    <w:p w:rsidR="00266A71" w:rsidRPr="00167B57" w:rsidRDefault="00266A71" w:rsidP="00266A71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  <w:r w:rsidRPr="00167B57">
        <w:rPr>
          <w:sz w:val="26"/>
          <w:szCs w:val="26"/>
        </w:rPr>
        <w:lastRenderedPageBreak/>
        <w:t>Приложение № 5</w:t>
      </w:r>
    </w:p>
    <w:p w:rsidR="00266A71" w:rsidRPr="00167B57" w:rsidRDefault="00266A71" w:rsidP="00266A71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6"/>
          <w:szCs w:val="26"/>
        </w:rPr>
      </w:pPr>
      <w:r w:rsidRPr="00167B57">
        <w:rPr>
          <w:sz w:val="26"/>
          <w:szCs w:val="26"/>
        </w:rPr>
        <w:t xml:space="preserve">к </w:t>
      </w:r>
      <w:r w:rsidRPr="00167B57">
        <w:rPr>
          <w:bCs/>
          <w:sz w:val="26"/>
          <w:szCs w:val="26"/>
        </w:rPr>
        <w:t>Протоколу № 40</w:t>
      </w:r>
      <w:r w:rsidRPr="00167B57">
        <w:rPr>
          <w:sz w:val="26"/>
          <w:szCs w:val="26"/>
        </w:rPr>
        <w:t>/КК</w:t>
      </w:r>
    </w:p>
    <w:p w:rsidR="00266A71" w:rsidRPr="00167B57" w:rsidRDefault="00266A71" w:rsidP="00266A71">
      <w:pPr>
        <w:jc w:val="right"/>
        <w:outlineLvl w:val="0"/>
        <w:rPr>
          <w:bCs/>
          <w:sz w:val="26"/>
          <w:szCs w:val="26"/>
        </w:rPr>
      </w:pPr>
      <w:r w:rsidRPr="00167B57">
        <w:rPr>
          <w:bCs/>
          <w:sz w:val="26"/>
          <w:szCs w:val="26"/>
        </w:rPr>
        <w:t>заседания Конкурсной комиссии</w:t>
      </w:r>
    </w:p>
    <w:p w:rsidR="00266A71" w:rsidRPr="00167B57" w:rsidRDefault="00266A71" w:rsidP="00266A71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открытого акционерного общества</w:t>
      </w:r>
    </w:p>
    <w:p w:rsidR="00266A71" w:rsidRPr="00167B57" w:rsidRDefault="00266A71" w:rsidP="00266A71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«Центр по перевозке грузов в контейнерах «ТрансКонтейнер»,</w:t>
      </w:r>
    </w:p>
    <w:p w:rsidR="00266A71" w:rsidRPr="00167B57" w:rsidRDefault="00266A71" w:rsidP="00266A71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состоявшегося 10 октября 2013 года</w:t>
      </w:r>
    </w:p>
    <w:p w:rsidR="00753DAC" w:rsidRPr="00167B57" w:rsidRDefault="00753DAC" w:rsidP="00753DAC">
      <w:pPr>
        <w:rPr>
          <w:sz w:val="26"/>
          <w:szCs w:val="26"/>
          <w:lang w:val="en-US"/>
        </w:rPr>
      </w:pPr>
    </w:p>
    <w:p w:rsidR="00753DAC" w:rsidRPr="00167B57" w:rsidRDefault="00753DAC" w:rsidP="00753DAC">
      <w:pPr>
        <w:ind w:firstLine="397"/>
        <w:jc w:val="center"/>
        <w:rPr>
          <w:sz w:val="26"/>
          <w:szCs w:val="26"/>
        </w:rPr>
      </w:pPr>
    </w:p>
    <w:p w:rsidR="0033313A" w:rsidRPr="00167B57" w:rsidRDefault="0033313A" w:rsidP="00753DAC">
      <w:pPr>
        <w:ind w:firstLine="397"/>
        <w:jc w:val="center"/>
        <w:rPr>
          <w:sz w:val="26"/>
          <w:szCs w:val="26"/>
        </w:rPr>
      </w:pPr>
    </w:p>
    <w:p w:rsidR="00753DAC" w:rsidRPr="00167B57" w:rsidRDefault="00753DAC" w:rsidP="00753DAC">
      <w:pPr>
        <w:ind w:firstLine="397"/>
        <w:jc w:val="center"/>
        <w:rPr>
          <w:sz w:val="24"/>
          <w:szCs w:val="24"/>
          <w:lang w:val="en-US"/>
        </w:rPr>
      </w:pPr>
      <w:r w:rsidRPr="00167B57">
        <w:rPr>
          <w:sz w:val="24"/>
          <w:szCs w:val="24"/>
        </w:rPr>
        <w:t xml:space="preserve">Спецификация </w:t>
      </w:r>
      <w:r w:rsidRPr="00167B57">
        <w:rPr>
          <w:sz w:val="24"/>
          <w:szCs w:val="24"/>
          <w:lang w:val="en-US"/>
        </w:rPr>
        <w:t>1</w:t>
      </w:r>
    </w:p>
    <w:p w:rsidR="00753DAC" w:rsidRPr="00167B57" w:rsidRDefault="00753DAC" w:rsidP="00753DAC">
      <w:pPr>
        <w:rPr>
          <w:sz w:val="12"/>
          <w:szCs w:val="12"/>
          <w:lang w:val="en-US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667"/>
        <w:gridCol w:w="1134"/>
        <w:gridCol w:w="3544"/>
        <w:gridCol w:w="851"/>
        <w:gridCol w:w="1701"/>
      </w:tblGrid>
      <w:tr w:rsidR="00753DAC" w:rsidRPr="00167B57" w:rsidTr="0033313A">
        <w:trPr>
          <w:trHeight w:val="634"/>
        </w:trPr>
        <w:tc>
          <w:tcPr>
            <w:tcW w:w="616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Тип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Модель/Элемент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Серийный номер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Серийный номер/Описание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Период обслуживания</w:t>
            </w:r>
          </w:p>
        </w:tc>
      </w:tr>
      <w:tr w:rsidR="00753DAC" w:rsidRPr="00167B57" w:rsidTr="0033313A">
        <w:trPr>
          <w:trHeight w:val="625"/>
        </w:trPr>
        <w:tc>
          <w:tcPr>
            <w:tcW w:w="616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7014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Т42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069669D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RS/6000 SYSTEM RACK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 xml:space="preserve">В течение 12 месяцев  </w:t>
            </w:r>
            <w:proofErr w:type="gramStart"/>
            <w:r w:rsidR="0033313A" w:rsidRPr="00167B57">
              <w:rPr>
                <w:sz w:val="20"/>
              </w:rPr>
              <w:t xml:space="preserve">с даты </w:t>
            </w:r>
            <w:r w:rsidRPr="00167B57">
              <w:rPr>
                <w:sz w:val="20"/>
              </w:rPr>
              <w:t>подписания</w:t>
            </w:r>
            <w:proofErr w:type="gramEnd"/>
            <w:r w:rsidRPr="00167B57">
              <w:rPr>
                <w:sz w:val="20"/>
              </w:rPr>
              <w:t xml:space="preserve"> договора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</w:tc>
      </w:tr>
      <w:tr w:rsidR="0033313A" w:rsidRPr="00167B57" w:rsidTr="0033313A">
        <w:trPr>
          <w:trHeight w:val="382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33313A" w:rsidRPr="00167B57" w:rsidRDefault="0033313A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7042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33313A" w:rsidRPr="00167B57" w:rsidRDefault="0033313A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CR6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A" w:rsidRPr="00167B57" w:rsidRDefault="0033313A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06634BC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A" w:rsidRPr="00167B57" w:rsidRDefault="0033313A" w:rsidP="00753DAC">
            <w:pPr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RACK MOUNT HW MANAG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A" w:rsidRPr="00167B57" w:rsidRDefault="0033313A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3313A" w:rsidRPr="00167B57" w:rsidRDefault="0033313A" w:rsidP="00753DAC">
            <w:pPr>
              <w:rPr>
                <w:sz w:val="20"/>
              </w:rPr>
            </w:pPr>
          </w:p>
        </w:tc>
      </w:tr>
      <w:tr w:rsidR="0033313A" w:rsidRPr="00167B57" w:rsidTr="0033313A">
        <w:trPr>
          <w:trHeight w:val="275"/>
        </w:trPr>
        <w:tc>
          <w:tcPr>
            <w:tcW w:w="616" w:type="dxa"/>
            <w:vMerge/>
            <w:vAlign w:val="center"/>
            <w:hideMark/>
          </w:tcPr>
          <w:p w:rsidR="0033313A" w:rsidRPr="00167B57" w:rsidRDefault="0033313A" w:rsidP="00753DAC">
            <w:pPr>
              <w:rPr>
                <w:sz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313A" w:rsidRPr="00167B57" w:rsidRDefault="0033313A" w:rsidP="00753DA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3313A" w:rsidRPr="00167B57" w:rsidRDefault="0033313A" w:rsidP="00753DAC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A" w:rsidRPr="00167B57" w:rsidRDefault="0033313A" w:rsidP="00753DAC">
            <w:pPr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CONSOLE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3A" w:rsidRPr="00167B57" w:rsidRDefault="0033313A" w:rsidP="00753DA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3313A" w:rsidRPr="00167B57" w:rsidRDefault="0033313A" w:rsidP="00753DAC">
            <w:pPr>
              <w:rPr>
                <w:sz w:val="20"/>
              </w:rPr>
            </w:pPr>
          </w:p>
        </w:tc>
      </w:tr>
      <w:tr w:rsidR="00753DAC" w:rsidRPr="00167B57" w:rsidTr="0033313A">
        <w:trPr>
          <w:trHeight w:val="30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9117</w:t>
            </w:r>
          </w:p>
        </w:tc>
        <w:tc>
          <w:tcPr>
            <w:tcW w:w="16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MMB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064811R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IBM POWER 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  <w:tr w:rsidR="0033313A" w:rsidRPr="00167B57" w:rsidTr="0033313A">
        <w:trPr>
          <w:trHeight w:val="510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4981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  <w:lang w:val="en-US"/>
              </w:rPr>
            </w:pPr>
            <w:r w:rsidRPr="00167B57">
              <w:rPr>
                <w:sz w:val="20"/>
                <w:lang w:val="en-US"/>
              </w:rPr>
              <w:t xml:space="preserve">3.1 GHZ PROC CARD CORE P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  <w:tr w:rsidR="00753DAC" w:rsidRPr="00167B57" w:rsidTr="0033313A">
        <w:trPr>
          <w:trHeight w:val="251"/>
        </w:trPr>
        <w:tc>
          <w:tcPr>
            <w:tcW w:w="616" w:type="dxa"/>
            <w:vMerge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5468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  <w:lang w:val="en-US"/>
              </w:rPr>
            </w:pPr>
            <w:r w:rsidRPr="00167B57">
              <w:rPr>
                <w:sz w:val="20"/>
                <w:lang w:val="en-US"/>
              </w:rPr>
              <w:t>ONE PROCESS ACTIV FOR FC 4981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32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</w:tbl>
    <w:p w:rsidR="00753DAC" w:rsidRPr="00167B57" w:rsidRDefault="00753DAC" w:rsidP="00753DAC">
      <w:pPr>
        <w:rPr>
          <w:szCs w:val="28"/>
          <w:lang w:val="en-US"/>
        </w:rPr>
      </w:pPr>
    </w:p>
    <w:p w:rsidR="00753DAC" w:rsidRPr="00167B57" w:rsidRDefault="00753DAC" w:rsidP="00753DAC">
      <w:pPr>
        <w:jc w:val="right"/>
        <w:rPr>
          <w:szCs w:val="28"/>
        </w:rPr>
      </w:pPr>
    </w:p>
    <w:p w:rsidR="00753DAC" w:rsidRPr="00167B57" w:rsidRDefault="00753DAC" w:rsidP="0033313A">
      <w:pPr>
        <w:jc w:val="center"/>
        <w:rPr>
          <w:sz w:val="24"/>
          <w:szCs w:val="24"/>
          <w:lang w:val="en-US"/>
        </w:rPr>
      </w:pPr>
      <w:r w:rsidRPr="00167B57">
        <w:rPr>
          <w:sz w:val="24"/>
          <w:szCs w:val="24"/>
        </w:rPr>
        <w:t xml:space="preserve">Спецификация </w:t>
      </w:r>
      <w:r w:rsidRPr="00167B57">
        <w:rPr>
          <w:sz w:val="24"/>
          <w:szCs w:val="24"/>
          <w:lang w:val="en-US"/>
        </w:rPr>
        <w:t>2</w:t>
      </w:r>
    </w:p>
    <w:p w:rsidR="00753DAC" w:rsidRPr="00167B57" w:rsidRDefault="00753DAC" w:rsidP="00753DAC">
      <w:pPr>
        <w:tabs>
          <w:tab w:val="left" w:pos="4225"/>
        </w:tabs>
        <w:rPr>
          <w:sz w:val="12"/>
          <w:szCs w:val="12"/>
          <w:lang w:val="en-US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2835"/>
        <w:gridCol w:w="1417"/>
        <w:gridCol w:w="993"/>
        <w:gridCol w:w="1701"/>
      </w:tblGrid>
      <w:tr w:rsidR="00753DAC" w:rsidRPr="00167B57" w:rsidTr="0033313A">
        <w:trPr>
          <w:trHeight w:val="815"/>
        </w:trPr>
        <w:tc>
          <w:tcPr>
            <w:tcW w:w="256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Наименование/уровень технической поддержки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Описание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Тип оборудования/модель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Серийный номер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Период обслуживания</w:t>
            </w:r>
          </w:p>
        </w:tc>
      </w:tr>
      <w:tr w:rsidR="00753DAC" w:rsidRPr="00167B57" w:rsidTr="0033313A">
        <w:trPr>
          <w:trHeight w:val="55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  <w:lang w:val="en-US"/>
              </w:rPr>
            </w:pPr>
            <w:r w:rsidRPr="00167B57">
              <w:rPr>
                <w:sz w:val="20"/>
                <w:lang w:val="en-US"/>
              </w:rPr>
              <w:t>Software Maintenance for AIX Enterprise Edition SWMA AIX EE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  <w:lang w:val="en-US"/>
              </w:rPr>
            </w:pPr>
            <w:r w:rsidRPr="00167B57">
              <w:rPr>
                <w:sz w:val="20"/>
                <w:lang w:val="en-US"/>
              </w:rPr>
              <w:t>AIX Enterprise Edition 9117 pSeries Processor Group MED 32 Processor(s) to be charged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9117 MMB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064811R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> </w:t>
            </w:r>
          </w:p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bCs/>
                <w:sz w:val="20"/>
              </w:rPr>
              <w:t xml:space="preserve">В течение 12 месяцев  </w:t>
            </w:r>
            <w:proofErr w:type="gramStart"/>
            <w:r w:rsidR="0033313A" w:rsidRPr="00167B57">
              <w:rPr>
                <w:bCs/>
                <w:sz w:val="20"/>
              </w:rPr>
              <w:t xml:space="preserve">с даты </w:t>
            </w:r>
            <w:r w:rsidRPr="00167B57">
              <w:rPr>
                <w:bCs/>
                <w:sz w:val="20"/>
              </w:rPr>
              <w:t>подписания</w:t>
            </w:r>
            <w:proofErr w:type="gramEnd"/>
            <w:r w:rsidRPr="00167B57">
              <w:rPr>
                <w:bCs/>
                <w:sz w:val="20"/>
              </w:rPr>
              <w:t xml:space="preserve"> договора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</w:tc>
      </w:tr>
      <w:tr w:rsidR="00753DAC" w:rsidRPr="00167B57" w:rsidTr="0033313A">
        <w:trPr>
          <w:trHeight w:val="780"/>
        </w:trPr>
        <w:tc>
          <w:tcPr>
            <w:tcW w:w="2567" w:type="dxa"/>
            <w:vMerge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  <w:lang w:val="en-US"/>
              </w:rPr>
            </w:pPr>
            <w:r w:rsidRPr="00167B57">
              <w:rPr>
                <w:sz w:val="20"/>
                <w:lang w:val="en-US"/>
              </w:rPr>
              <w:t>32 After License Charge 9117 pSeries Processor Group MED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9117 MMB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064811R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  <w:tr w:rsidR="00753DAC" w:rsidRPr="00167B57" w:rsidTr="0033313A">
        <w:trPr>
          <w:trHeight w:val="397"/>
        </w:trPr>
        <w:tc>
          <w:tcPr>
            <w:tcW w:w="2567" w:type="dxa"/>
            <w:vMerge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MO - FR 08.00 - 17.00 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  <w:tr w:rsidR="00753DAC" w:rsidRPr="00167B57" w:rsidTr="0033313A">
        <w:trPr>
          <w:trHeight w:val="936"/>
        </w:trPr>
        <w:tc>
          <w:tcPr>
            <w:tcW w:w="256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  <w:lang w:val="en-US"/>
              </w:rPr>
            </w:pPr>
            <w:r w:rsidRPr="00167B57">
              <w:rPr>
                <w:sz w:val="20"/>
                <w:lang w:val="en-US"/>
              </w:rPr>
              <w:t>Software Maintenance for IBM PowerVM Enterprise Edition SWMA PVM EE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  <w:lang w:val="en-US"/>
              </w:rPr>
            </w:pPr>
            <w:r w:rsidRPr="00167B57">
              <w:rPr>
                <w:sz w:val="20"/>
                <w:lang w:val="en-US"/>
              </w:rPr>
              <w:t>IBM PowerVM Enterprise Edition 9117 pSeries Processor Group MED 32 Processor(s) to be charged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9117 MMB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064811R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  <w:tr w:rsidR="00753DAC" w:rsidRPr="00167B57" w:rsidTr="0033313A">
        <w:trPr>
          <w:trHeight w:val="742"/>
        </w:trPr>
        <w:tc>
          <w:tcPr>
            <w:tcW w:w="256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  <w:lang w:val="en-US"/>
              </w:rPr>
            </w:pPr>
            <w:r w:rsidRPr="00167B57">
              <w:rPr>
                <w:sz w:val="20"/>
                <w:lang w:val="en-US"/>
              </w:rPr>
              <w:t>Machine Control Program Remote Support MCP REMOTE SPT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  <w:lang w:val="en-US"/>
              </w:rPr>
            </w:pPr>
            <w:r w:rsidRPr="00167B57">
              <w:rPr>
                <w:sz w:val="20"/>
                <w:lang w:val="en-US"/>
              </w:rPr>
              <w:t>MCP Remote Support 1 Processor(s) to be charged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7042 CR6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06634BC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  <w:tr w:rsidR="00753DAC" w:rsidRPr="00167B57" w:rsidTr="0033313A">
        <w:trPr>
          <w:trHeight w:hRule="exact" w:val="567"/>
        </w:trPr>
        <w:tc>
          <w:tcPr>
            <w:tcW w:w="256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REESTABLISHMENT FEE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9117 MMB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064811R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  <w:tr w:rsidR="00753DAC" w:rsidRPr="00167B57" w:rsidTr="0033313A">
        <w:trPr>
          <w:trHeight w:hRule="exact" w:val="567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REESTABLISHMENT FEE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7014 T42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069669D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  <w:tr w:rsidR="00753DAC" w:rsidRPr="00167B57" w:rsidTr="0033313A">
        <w:trPr>
          <w:trHeight w:hRule="exact" w:val="567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REESTABLISHMENT FEE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7316 TF3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105881P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</w:p>
        </w:tc>
      </w:tr>
      <w:tr w:rsidR="00753DAC" w:rsidRPr="00DB3905" w:rsidTr="0033313A">
        <w:trPr>
          <w:trHeight w:hRule="exact" w:val="567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rPr>
                <w:sz w:val="20"/>
              </w:rPr>
            </w:pPr>
            <w:r w:rsidRPr="00167B57">
              <w:rPr>
                <w:sz w:val="20"/>
              </w:rPr>
              <w:t>REESTABLISHMENT FEE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167B57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7042 CR6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DAC" w:rsidRPr="00DB3905" w:rsidRDefault="00753DAC" w:rsidP="00753DAC">
            <w:pPr>
              <w:jc w:val="center"/>
              <w:rPr>
                <w:sz w:val="20"/>
              </w:rPr>
            </w:pPr>
            <w:r w:rsidRPr="00167B57">
              <w:rPr>
                <w:sz w:val="20"/>
                <w:lang w:val="en-US"/>
              </w:rPr>
              <w:t>06634BC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3DAC" w:rsidRPr="00DB3905" w:rsidRDefault="00753DAC" w:rsidP="00753DAC">
            <w:pPr>
              <w:rPr>
                <w:sz w:val="20"/>
              </w:rPr>
            </w:pPr>
          </w:p>
        </w:tc>
      </w:tr>
    </w:tbl>
    <w:p w:rsidR="00753DAC" w:rsidRPr="00E71A45" w:rsidRDefault="00753DAC" w:rsidP="00753DAC">
      <w:pPr>
        <w:tabs>
          <w:tab w:val="left" w:pos="4225"/>
        </w:tabs>
        <w:rPr>
          <w:szCs w:val="28"/>
          <w:lang w:val="en-US"/>
        </w:rPr>
      </w:pPr>
    </w:p>
    <w:p w:rsidR="00DC79CE" w:rsidRPr="00E71A45" w:rsidRDefault="00DC79CE" w:rsidP="00184D35">
      <w:pPr>
        <w:rPr>
          <w:szCs w:val="28"/>
        </w:rPr>
      </w:pPr>
    </w:p>
    <w:sectPr w:rsidR="00DC79CE" w:rsidRPr="00E71A45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32" w:rsidRDefault="00123232" w:rsidP="00B470FA">
      <w:r>
        <w:separator/>
      </w:r>
    </w:p>
  </w:endnote>
  <w:endnote w:type="continuationSeparator" w:id="0">
    <w:p w:rsidR="00123232" w:rsidRDefault="0012323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32" w:rsidRDefault="00123232" w:rsidP="00B470FA">
      <w:r>
        <w:separator/>
      </w:r>
    </w:p>
  </w:footnote>
  <w:footnote w:type="continuationSeparator" w:id="0">
    <w:p w:rsidR="00123232" w:rsidRDefault="0012323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092B" w:rsidRPr="00636E16" w:rsidRDefault="001377BC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A4092B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5C6466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23F"/>
    <w:multiLevelType w:val="multilevel"/>
    <w:tmpl w:val="29700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BA62975"/>
    <w:multiLevelType w:val="hybridMultilevel"/>
    <w:tmpl w:val="F8800BB2"/>
    <w:lvl w:ilvl="0" w:tplc="EE70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AE14AD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93809"/>
    <w:multiLevelType w:val="multilevel"/>
    <w:tmpl w:val="CF4C0F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9EB5112"/>
    <w:multiLevelType w:val="multilevel"/>
    <w:tmpl w:val="CFC2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6ED831CE"/>
    <w:multiLevelType w:val="multilevel"/>
    <w:tmpl w:val="07BE6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4" w:hanging="2160"/>
      </w:pPr>
      <w:rPr>
        <w:rFonts w:hint="default"/>
      </w:rPr>
    </w:lvl>
  </w:abstractNum>
  <w:abstractNum w:abstractNumId="23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8041AC"/>
    <w:multiLevelType w:val="hybridMultilevel"/>
    <w:tmpl w:val="5FC447E6"/>
    <w:lvl w:ilvl="0" w:tplc="28D8716A">
      <w:start w:val="8"/>
      <w:numFmt w:val="upperRoman"/>
      <w:lvlText w:val="%1."/>
      <w:lvlJc w:val="right"/>
      <w:pPr>
        <w:ind w:left="36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6">
    <w:nsid w:val="7EBB12E5"/>
    <w:multiLevelType w:val="hybridMultilevel"/>
    <w:tmpl w:val="D1C63880"/>
    <w:lvl w:ilvl="0" w:tplc="EB92E6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0DAE"/>
    <w:rsid w:val="00001ED3"/>
    <w:rsid w:val="00002EBC"/>
    <w:rsid w:val="00003BC6"/>
    <w:rsid w:val="0000448E"/>
    <w:rsid w:val="00004F3A"/>
    <w:rsid w:val="000054BC"/>
    <w:rsid w:val="00006029"/>
    <w:rsid w:val="00007C4B"/>
    <w:rsid w:val="00011E41"/>
    <w:rsid w:val="0001279D"/>
    <w:rsid w:val="00012E28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3298"/>
    <w:rsid w:val="00034131"/>
    <w:rsid w:val="000345DB"/>
    <w:rsid w:val="00034D51"/>
    <w:rsid w:val="00035858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46317"/>
    <w:rsid w:val="00050482"/>
    <w:rsid w:val="0005061E"/>
    <w:rsid w:val="00053092"/>
    <w:rsid w:val="000539F0"/>
    <w:rsid w:val="00054952"/>
    <w:rsid w:val="00055324"/>
    <w:rsid w:val="00057887"/>
    <w:rsid w:val="00060743"/>
    <w:rsid w:val="000614DA"/>
    <w:rsid w:val="00061A3B"/>
    <w:rsid w:val="00062C31"/>
    <w:rsid w:val="00063B25"/>
    <w:rsid w:val="00064165"/>
    <w:rsid w:val="00064FAC"/>
    <w:rsid w:val="00067AF5"/>
    <w:rsid w:val="000702C3"/>
    <w:rsid w:val="0007045D"/>
    <w:rsid w:val="000728A4"/>
    <w:rsid w:val="00072B83"/>
    <w:rsid w:val="00073CA5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0467"/>
    <w:rsid w:val="000A110F"/>
    <w:rsid w:val="000A18AC"/>
    <w:rsid w:val="000A488A"/>
    <w:rsid w:val="000A4E50"/>
    <w:rsid w:val="000A6618"/>
    <w:rsid w:val="000A6710"/>
    <w:rsid w:val="000A7212"/>
    <w:rsid w:val="000B2262"/>
    <w:rsid w:val="000B3973"/>
    <w:rsid w:val="000B7E67"/>
    <w:rsid w:val="000C1659"/>
    <w:rsid w:val="000C2A8B"/>
    <w:rsid w:val="000C2CC6"/>
    <w:rsid w:val="000C5598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69D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41FF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3232"/>
    <w:rsid w:val="0012421F"/>
    <w:rsid w:val="00124FE5"/>
    <w:rsid w:val="001259CF"/>
    <w:rsid w:val="00127A79"/>
    <w:rsid w:val="00127B5F"/>
    <w:rsid w:val="00127C1B"/>
    <w:rsid w:val="00127D77"/>
    <w:rsid w:val="0013091B"/>
    <w:rsid w:val="00130E0F"/>
    <w:rsid w:val="00130F3A"/>
    <w:rsid w:val="00131EEB"/>
    <w:rsid w:val="00132190"/>
    <w:rsid w:val="001329F4"/>
    <w:rsid w:val="00132EBB"/>
    <w:rsid w:val="00133201"/>
    <w:rsid w:val="00133932"/>
    <w:rsid w:val="00134CF2"/>
    <w:rsid w:val="00135BFF"/>
    <w:rsid w:val="00136262"/>
    <w:rsid w:val="0013642F"/>
    <w:rsid w:val="001377BC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B2F"/>
    <w:rsid w:val="00157EAF"/>
    <w:rsid w:val="00160CD6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67B57"/>
    <w:rsid w:val="001709C5"/>
    <w:rsid w:val="001709E7"/>
    <w:rsid w:val="0017255D"/>
    <w:rsid w:val="001737F1"/>
    <w:rsid w:val="001741C3"/>
    <w:rsid w:val="00174910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1D5E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0B0"/>
    <w:rsid w:val="001A7390"/>
    <w:rsid w:val="001B0784"/>
    <w:rsid w:val="001B08F4"/>
    <w:rsid w:val="001B3DEF"/>
    <w:rsid w:val="001B43E1"/>
    <w:rsid w:val="001B4605"/>
    <w:rsid w:val="001B48AB"/>
    <w:rsid w:val="001B4E46"/>
    <w:rsid w:val="001B5378"/>
    <w:rsid w:val="001B53A0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47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089C"/>
    <w:rsid w:val="00201CC5"/>
    <w:rsid w:val="00202190"/>
    <w:rsid w:val="002024A9"/>
    <w:rsid w:val="00203D2D"/>
    <w:rsid w:val="002055C8"/>
    <w:rsid w:val="00207F1C"/>
    <w:rsid w:val="002114F9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42D8"/>
    <w:rsid w:val="002352ED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43F2"/>
    <w:rsid w:val="00256977"/>
    <w:rsid w:val="0026013A"/>
    <w:rsid w:val="0026286F"/>
    <w:rsid w:val="0026320D"/>
    <w:rsid w:val="00264130"/>
    <w:rsid w:val="002651EB"/>
    <w:rsid w:val="0026614A"/>
    <w:rsid w:val="00266471"/>
    <w:rsid w:val="00266A71"/>
    <w:rsid w:val="002703DB"/>
    <w:rsid w:val="00270B5C"/>
    <w:rsid w:val="002713DB"/>
    <w:rsid w:val="0027158E"/>
    <w:rsid w:val="002724DE"/>
    <w:rsid w:val="0027324C"/>
    <w:rsid w:val="00275130"/>
    <w:rsid w:val="002764B0"/>
    <w:rsid w:val="00277266"/>
    <w:rsid w:val="00281318"/>
    <w:rsid w:val="0028169E"/>
    <w:rsid w:val="00281E4F"/>
    <w:rsid w:val="00283CE4"/>
    <w:rsid w:val="00284590"/>
    <w:rsid w:val="0028483B"/>
    <w:rsid w:val="00286D12"/>
    <w:rsid w:val="002871F2"/>
    <w:rsid w:val="002873F5"/>
    <w:rsid w:val="002911B6"/>
    <w:rsid w:val="00292516"/>
    <w:rsid w:val="00292ECF"/>
    <w:rsid w:val="00292F26"/>
    <w:rsid w:val="00293226"/>
    <w:rsid w:val="00293C65"/>
    <w:rsid w:val="00294922"/>
    <w:rsid w:val="00297132"/>
    <w:rsid w:val="002973CE"/>
    <w:rsid w:val="00297941"/>
    <w:rsid w:val="002A00CE"/>
    <w:rsid w:val="002A04F4"/>
    <w:rsid w:val="002A0864"/>
    <w:rsid w:val="002A5332"/>
    <w:rsid w:val="002A53C8"/>
    <w:rsid w:val="002A6284"/>
    <w:rsid w:val="002A6F8B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2F5F"/>
    <w:rsid w:val="002D3FA8"/>
    <w:rsid w:val="002D4644"/>
    <w:rsid w:val="002D54F4"/>
    <w:rsid w:val="002D75C9"/>
    <w:rsid w:val="002D7B3E"/>
    <w:rsid w:val="002E0391"/>
    <w:rsid w:val="002E0761"/>
    <w:rsid w:val="002E1BB2"/>
    <w:rsid w:val="002E554E"/>
    <w:rsid w:val="002E58E7"/>
    <w:rsid w:val="002E6117"/>
    <w:rsid w:val="002E7CA0"/>
    <w:rsid w:val="002F0571"/>
    <w:rsid w:val="002F1C37"/>
    <w:rsid w:val="002F6374"/>
    <w:rsid w:val="00300AFB"/>
    <w:rsid w:val="00300BE1"/>
    <w:rsid w:val="003019D3"/>
    <w:rsid w:val="00301A82"/>
    <w:rsid w:val="00303223"/>
    <w:rsid w:val="00303DB4"/>
    <w:rsid w:val="00305E06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2FC0"/>
    <w:rsid w:val="0032382F"/>
    <w:rsid w:val="00323C5E"/>
    <w:rsid w:val="00325CDA"/>
    <w:rsid w:val="003263BB"/>
    <w:rsid w:val="00326A63"/>
    <w:rsid w:val="00327D25"/>
    <w:rsid w:val="00331B05"/>
    <w:rsid w:val="00331BF2"/>
    <w:rsid w:val="0033313A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4E72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7F4"/>
    <w:rsid w:val="003622B8"/>
    <w:rsid w:val="003632E5"/>
    <w:rsid w:val="00363E4D"/>
    <w:rsid w:val="0036438A"/>
    <w:rsid w:val="0036562B"/>
    <w:rsid w:val="00365900"/>
    <w:rsid w:val="00365EDE"/>
    <w:rsid w:val="003664CA"/>
    <w:rsid w:val="00367B0C"/>
    <w:rsid w:val="00367CAA"/>
    <w:rsid w:val="00367CAD"/>
    <w:rsid w:val="00367E7E"/>
    <w:rsid w:val="003724EE"/>
    <w:rsid w:val="00373BF0"/>
    <w:rsid w:val="00373ED3"/>
    <w:rsid w:val="00374AE6"/>
    <w:rsid w:val="00375BAD"/>
    <w:rsid w:val="00376A22"/>
    <w:rsid w:val="003811C1"/>
    <w:rsid w:val="00381267"/>
    <w:rsid w:val="003814BE"/>
    <w:rsid w:val="0038196A"/>
    <w:rsid w:val="00381B50"/>
    <w:rsid w:val="00381C6B"/>
    <w:rsid w:val="00381F70"/>
    <w:rsid w:val="00383B0C"/>
    <w:rsid w:val="00384DF1"/>
    <w:rsid w:val="0038509B"/>
    <w:rsid w:val="0038746D"/>
    <w:rsid w:val="00390305"/>
    <w:rsid w:val="00392344"/>
    <w:rsid w:val="00393E6C"/>
    <w:rsid w:val="00394550"/>
    <w:rsid w:val="003950E3"/>
    <w:rsid w:val="003953DE"/>
    <w:rsid w:val="0039789C"/>
    <w:rsid w:val="003A0BF2"/>
    <w:rsid w:val="003A2273"/>
    <w:rsid w:val="003A3962"/>
    <w:rsid w:val="003A3ACF"/>
    <w:rsid w:val="003A428B"/>
    <w:rsid w:val="003A5906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3725"/>
    <w:rsid w:val="003D467C"/>
    <w:rsid w:val="003D4965"/>
    <w:rsid w:val="003D4BD4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251A"/>
    <w:rsid w:val="003F5246"/>
    <w:rsid w:val="003F5627"/>
    <w:rsid w:val="003F5B68"/>
    <w:rsid w:val="003F5E04"/>
    <w:rsid w:val="003F6030"/>
    <w:rsid w:val="003F67DB"/>
    <w:rsid w:val="003F6DB0"/>
    <w:rsid w:val="003F7E2C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52D6"/>
    <w:rsid w:val="0042650F"/>
    <w:rsid w:val="004265B4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243"/>
    <w:rsid w:val="00454770"/>
    <w:rsid w:val="0045495C"/>
    <w:rsid w:val="004557DC"/>
    <w:rsid w:val="0045770C"/>
    <w:rsid w:val="004605B4"/>
    <w:rsid w:val="004611B8"/>
    <w:rsid w:val="00461CD5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582F"/>
    <w:rsid w:val="004961E0"/>
    <w:rsid w:val="004A328B"/>
    <w:rsid w:val="004A33AE"/>
    <w:rsid w:val="004A50F9"/>
    <w:rsid w:val="004A560C"/>
    <w:rsid w:val="004B1E4B"/>
    <w:rsid w:val="004B36AB"/>
    <w:rsid w:val="004B4BA1"/>
    <w:rsid w:val="004B5433"/>
    <w:rsid w:val="004B69CF"/>
    <w:rsid w:val="004B750B"/>
    <w:rsid w:val="004C170E"/>
    <w:rsid w:val="004C1E35"/>
    <w:rsid w:val="004C3105"/>
    <w:rsid w:val="004C39D6"/>
    <w:rsid w:val="004C52DF"/>
    <w:rsid w:val="004C5FC5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4E78"/>
    <w:rsid w:val="004F51FA"/>
    <w:rsid w:val="004F6652"/>
    <w:rsid w:val="004F7FBF"/>
    <w:rsid w:val="0050245F"/>
    <w:rsid w:val="00503289"/>
    <w:rsid w:val="00506037"/>
    <w:rsid w:val="00506414"/>
    <w:rsid w:val="005074B1"/>
    <w:rsid w:val="005075B9"/>
    <w:rsid w:val="0050775B"/>
    <w:rsid w:val="00510183"/>
    <w:rsid w:val="00510AEE"/>
    <w:rsid w:val="00512291"/>
    <w:rsid w:val="00514616"/>
    <w:rsid w:val="0051580E"/>
    <w:rsid w:val="0051712B"/>
    <w:rsid w:val="005204B0"/>
    <w:rsid w:val="00521192"/>
    <w:rsid w:val="00522740"/>
    <w:rsid w:val="00524199"/>
    <w:rsid w:val="0052595E"/>
    <w:rsid w:val="00525DE4"/>
    <w:rsid w:val="0052688B"/>
    <w:rsid w:val="00526D55"/>
    <w:rsid w:val="005301C6"/>
    <w:rsid w:val="00530DB0"/>
    <w:rsid w:val="005313CE"/>
    <w:rsid w:val="005313F0"/>
    <w:rsid w:val="00532648"/>
    <w:rsid w:val="00535F3D"/>
    <w:rsid w:val="00537372"/>
    <w:rsid w:val="005373A3"/>
    <w:rsid w:val="0054062B"/>
    <w:rsid w:val="00542EBA"/>
    <w:rsid w:val="00543352"/>
    <w:rsid w:val="00544CCC"/>
    <w:rsid w:val="00545C44"/>
    <w:rsid w:val="00545DDC"/>
    <w:rsid w:val="00546185"/>
    <w:rsid w:val="005465F4"/>
    <w:rsid w:val="0054711A"/>
    <w:rsid w:val="005478A5"/>
    <w:rsid w:val="005519AA"/>
    <w:rsid w:val="005522A7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15A1"/>
    <w:rsid w:val="00584407"/>
    <w:rsid w:val="0058635C"/>
    <w:rsid w:val="0058738C"/>
    <w:rsid w:val="00587949"/>
    <w:rsid w:val="00590539"/>
    <w:rsid w:val="00590C6F"/>
    <w:rsid w:val="00591A18"/>
    <w:rsid w:val="00592075"/>
    <w:rsid w:val="00593392"/>
    <w:rsid w:val="00594BBB"/>
    <w:rsid w:val="00597893"/>
    <w:rsid w:val="005A0957"/>
    <w:rsid w:val="005A1496"/>
    <w:rsid w:val="005A1BDD"/>
    <w:rsid w:val="005A1C78"/>
    <w:rsid w:val="005A2003"/>
    <w:rsid w:val="005A296E"/>
    <w:rsid w:val="005A4685"/>
    <w:rsid w:val="005A5409"/>
    <w:rsid w:val="005A57EA"/>
    <w:rsid w:val="005A6621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466"/>
    <w:rsid w:val="005C6CA3"/>
    <w:rsid w:val="005C6DE6"/>
    <w:rsid w:val="005C7081"/>
    <w:rsid w:val="005C7BAA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6B"/>
    <w:rsid w:val="005E51A3"/>
    <w:rsid w:val="005E6332"/>
    <w:rsid w:val="005E66CF"/>
    <w:rsid w:val="005E76C2"/>
    <w:rsid w:val="005E779B"/>
    <w:rsid w:val="005E7E22"/>
    <w:rsid w:val="005F1139"/>
    <w:rsid w:val="005F1B64"/>
    <w:rsid w:val="005F4C81"/>
    <w:rsid w:val="005F69FB"/>
    <w:rsid w:val="005F6DA8"/>
    <w:rsid w:val="006001D2"/>
    <w:rsid w:val="006015D5"/>
    <w:rsid w:val="00602052"/>
    <w:rsid w:val="00602A21"/>
    <w:rsid w:val="00603914"/>
    <w:rsid w:val="00605421"/>
    <w:rsid w:val="00606619"/>
    <w:rsid w:val="00606889"/>
    <w:rsid w:val="00606F5C"/>
    <w:rsid w:val="0060701C"/>
    <w:rsid w:val="006070CD"/>
    <w:rsid w:val="0061084C"/>
    <w:rsid w:val="00611723"/>
    <w:rsid w:val="0061210D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11"/>
    <w:rsid w:val="00621022"/>
    <w:rsid w:val="00622BDB"/>
    <w:rsid w:val="006246B9"/>
    <w:rsid w:val="006258BF"/>
    <w:rsid w:val="0063081F"/>
    <w:rsid w:val="00630C52"/>
    <w:rsid w:val="0063196B"/>
    <w:rsid w:val="00631B0D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4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141"/>
    <w:rsid w:val="006757A2"/>
    <w:rsid w:val="00675804"/>
    <w:rsid w:val="00675A2E"/>
    <w:rsid w:val="00676C8C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2C70"/>
    <w:rsid w:val="006972E3"/>
    <w:rsid w:val="0069790D"/>
    <w:rsid w:val="00697B51"/>
    <w:rsid w:val="006A0509"/>
    <w:rsid w:val="006A2B6D"/>
    <w:rsid w:val="006A5796"/>
    <w:rsid w:val="006A6B25"/>
    <w:rsid w:val="006A6F54"/>
    <w:rsid w:val="006A7A24"/>
    <w:rsid w:val="006B03AE"/>
    <w:rsid w:val="006B17E0"/>
    <w:rsid w:val="006B30D2"/>
    <w:rsid w:val="006B4525"/>
    <w:rsid w:val="006B5A3F"/>
    <w:rsid w:val="006B6388"/>
    <w:rsid w:val="006B7A3A"/>
    <w:rsid w:val="006B7C97"/>
    <w:rsid w:val="006C12E1"/>
    <w:rsid w:val="006C2327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0E1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1DE"/>
    <w:rsid w:val="00710844"/>
    <w:rsid w:val="007109A8"/>
    <w:rsid w:val="00710F4A"/>
    <w:rsid w:val="00711629"/>
    <w:rsid w:val="00711E6C"/>
    <w:rsid w:val="00712047"/>
    <w:rsid w:val="00714B71"/>
    <w:rsid w:val="0071747C"/>
    <w:rsid w:val="00717DB1"/>
    <w:rsid w:val="00720314"/>
    <w:rsid w:val="00720DB2"/>
    <w:rsid w:val="00723974"/>
    <w:rsid w:val="00724A2D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3DAC"/>
    <w:rsid w:val="007549BC"/>
    <w:rsid w:val="00754F21"/>
    <w:rsid w:val="0075590A"/>
    <w:rsid w:val="007559F7"/>
    <w:rsid w:val="00756852"/>
    <w:rsid w:val="00756DF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1E10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A75F4"/>
    <w:rsid w:val="007B0A93"/>
    <w:rsid w:val="007B2CFD"/>
    <w:rsid w:val="007B3FEF"/>
    <w:rsid w:val="007B4431"/>
    <w:rsid w:val="007B55A5"/>
    <w:rsid w:val="007B6333"/>
    <w:rsid w:val="007B6AE4"/>
    <w:rsid w:val="007B7488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C7D89"/>
    <w:rsid w:val="007D18C3"/>
    <w:rsid w:val="007D1F2D"/>
    <w:rsid w:val="007D24DA"/>
    <w:rsid w:val="007D2CE4"/>
    <w:rsid w:val="007D31DD"/>
    <w:rsid w:val="007D3321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C9C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0797F"/>
    <w:rsid w:val="008107F7"/>
    <w:rsid w:val="00811425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5FCB"/>
    <w:rsid w:val="0084731F"/>
    <w:rsid w:val="008505F1"/>
    <w:rsid w:val="00852917"/>
    <w:rsid w:val="00853E72"/>
    <w:rsid w:val="0085443D"/>
    <w:rsid w:val="00854732"/>
    <w:rsid w:val="00854D21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53D0"/>
    <w:rsid w:val="00885493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500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61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E5C"/>
    <w:rsid w:val="00901F82"/>
    <w:rsid w:val="009052AA"/>
    <w:rsid w:val="009055DB"/>
    <w:rsid w:val="00906113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857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08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6DD2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2A7C"/>
    <w:rsid w:val="009A40E0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1EA6"/>
    <w:rsid w:val="009B2D6D"/>
    <w:rsid w:val="009B3512"/>
    <w:rsid w:val="009B3AE3"/>
    <w:rsid w:val="009B3B82"/>
    <w:rsid w:val="009B3EDD"/>
    <w:rsid w:val="009B5304"/>
    <w:rsid w:val="009B6B17"/>
    <w:rsid w:val="009B7198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A5E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2ACD"/>
    <w:rsid w:val="00A2345B"/>
    <w:rsid w:val="00A25B7E"/>
    <w:rsid w:val="00A26C94"/>
    <w:rsid w:val="00A27E25"/>
    <w:rsid w:val="00A30A63"/>
    <w:rsid w:val="00A30F25"/>
    <w:rsid w:val="00A32257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21E"/>
    <w:rsid w:val="00A377DA"/>
    <w:rsid w:val="00A402EE"/>
    <w:rsid w:val="00A4092B"/>
    <w:rsid w:val="00A40EB5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0B26"/>
    <w:rsid w:val="00A81E42"/>
    <w:rsid w:val="00A82AF4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2710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50DC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65B"/>
    <w:rsid w:val="00B52F2A"/>
    <w:rsid w:val="00B53843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4EBF"/>
    <w:rsid w:val="00B74EDC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E5A"/>
    <w:rsid w:val="00B96FED"/>
    <w:rsid w:val="00B97399"/>
    <w:rsid w:val="00BA2183"/>
    <w:rsid w:val="00BA29E5"/>
    <w:rsid w:val="00BA6008"/>
    <w:rsid w:val="00BA6A23"/>
    <w:rsid w:val="00BA7C06"/>
    <w:rsid w:val="00BB0FC4"/>
    <w:rsid w:val="00BB1263"/>
    <w:rsid w:val="00BB1BE1"/>
    <w:rsid w:val="00BB1F34"/>
    <w:rsid w:val="00BB2145"/>
    <w:rsid w:val="00BB214F"/>
    <w:rsid w:val="00BB21A8"/>
    <w:rsid w:val="00BB22BC"/>
    <w:rsid w:val="00BB288C"/>
    <w:rsid w:val="00BB341A"/>
    <w:rsid w:val="00BB5E82"/>
    <w:rsid w:val="00BB7174"/>
    <w:rsid w:val="00BB763C"/>
    <w:rsid w:val="00BB7986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2D2F"/>
    <w:rsid w:val="00BD4BF9"/>
    <w:rsid w:val="00BD564F"/>
    <w:rsid w:val="00BD693C"/>
    <w:rsid w:val="00BD7F01"/>
    <w:rsid w:val="00BE0302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0408"/>
    <w:rsid w:val="00C024B2"/>
    <w:rsid w:val="00C02F2B"/>
    <w:rsid w:val="00C03523"/>
    <w:rsid w:val="00C0371E"/>
    <w:rsid w:val="00C06A93"/>
    <w:rsid w:val="00C10B92"/>
    <w:rsid w:val="00C11C3F"/>
    <w:rsid w:val="00C12C2B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63B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47C52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21B"/>
    <w:rsid w:val="00C71401"/>
    <w:rsid w:val="00C73FA6"/>
    <w:rsid w:val="00C74869"/>
    <w:rsid w:val="00C75F6F"/>
    <w:rsid w:val="00C76CDD"/>
    <w:rsid w:val="00C810A5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0DD7"/>
    <w:rsid w:val="00CA133B"/>
    <w:rsid w:val="00CA1D95"/>
    <w:rsid w:val="00CA2F23"/>
    <w:rsid w:val="00CA347A"/>
    <w:rsid w:val="00CA3BD7"/>
    <w:rsid w:val="00CA3D60"/>
    <w:rsid w:val="00CA4B1C"/>
    <w:rsid w:val="00CA7185"/>
    <w:rsid w:val="00CB05CE"/>
    <w:rsid w:val="00CB2F91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5F84"/>
    <w:rsid w:val="00CD63A5"/>
    <w:rsid w:val="00CD7848"/>
    <w:rsid w:val="00CD7D80"/>
    <w:rsid w:val="00CD7F74"/>
    <w:rsid w:val="00CE0B90"/>
    <w:rsid w:val="00CE0F78"/>
    <w:rsid w:val="00CE11BA"/>
    <w:rsid w:val="00CE1BFA"/>
    <w:rsid w:val="00CE1FF4"/>
    <w:rsid w:val="00CE300F"/>
    <w:rsid w:val="00CE6AA3"/>
    <w:rsid w:val="00CE7744"/>
    <w:rsid w:val="00CE7D9F"/>
    <w:rsid w:val="00CE7FB3"/>
    <w:rsid w:val="00CF08F4"/>
    <w:rsid w:val="00CF0BF5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2945"/>
    <w:rsid w:val="00D04685"/>
    <w:rsid w:val="00D0484E"/>
    <w:rsid w:val="00D04853"/>
    <w:rsid w:val="00D04C61"/>
    <w:rsid w:val="00D04E8C"/>
    <w:rsid w:val="00D05215"/>
    <w:rsid w:val="00D07140"/>
    <w:rsid w:val="00D11E15"/>
    <w:rsid w:val="00D12428"/>
    <w:rsid w:val="00D14C36"/>
    <w:rsid w:val="00D169AE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37D0E"/>
    <w:rsid w:val="00D40C1F"/>
    <w:rsid w:val="00D4118F"/>
    <w:rsid w:val="00D4281A"/>
    <w:rsid w:val="00D429D7"/>
    <w:rsid w:val="00D439F3"/>
    <w:rsid w:val="00D44EAF"/>
    <w:rsid w:val="00D45786"/>
    <w:rsid w:val="00D46688"/>
    <w:rsid w:val="00D52D0B"/>
    <w:rsid w:val="00D55443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25BB"/>
    <w:rsid w:val="00D8368D"/>
    <w:rsid w:val="00D845DB"/>
    <w:rsid w:val="00D84A55"/>
    <w:rsid w:val="00D85170"/>
    <w:rsid w:val="00D8527E"/>
    <w:rsid w:val="00D86D08"/>
    <w:rsid w:val="00D91CE5"/>
    <w:rsid w:val="00D921F2"/>
    <w:rsid w:val="00D93C91"/>
    <w:rsid w:val="00D93D3D"/>
    <w:rsid w:val="00D95EDE"/>
    <w:rsid w:val="00D968B0"/>
    <w:rsid w:val="00DA28F5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3905"/>
    <w:rsid w:val="00DB4EFF"/>
    <w:rsid w:val="00DB5EAA"/>
    <w:rsid w:val="00DB63B5"/>
    <w:rsid w:val="00DB684F"/>
    <w:rsid w:val="00DB7EA8"/>
    <w:rsid w:val="00DC085A"/>
    <w:rsid w:val="00DC1721"/>
    <w:rsid w:val="00DC1B58"/>
    <w:rsid w:val="00DC29A6"/>
    <w:rsid w:val="00DC2AB2"/>
    <w:rsid w:val="00DC32D2"/>
    <w:rsid w:val="00DC42CB"/>
    <w:rsid w:val="00DC6367"/>
    <w:rsid w:val="00DC6850"/>
    <w:rsid w:val="00DC79CE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6687"/>
    <w:rsid w:val="00DE76E1"/>
    <w:rsid w:val="00DF0458"/>
    <w:rsid w:val="00DF165E"/>
    <w:rsid w:val="00DF18ED"/>
    <w:rsid w:val="00DF2D15"/>
    <w:rsid w:val="00DF33E0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2DAC"/>
    <w:rsid w:val="00E4326D"/>
    <w:rsid w:val="00E45189"/>
    <w:rsid w:val="00E45A50"/>
    <w:rsid w:val="00E46046"/>
    <w:rsid w:val="00E46951"/>
    <w:rsid w:val="00E46B34"/>
    <w:rsid w:val="00E478A5"/>
    <w:rsid w:val="00E50402"/>
    <w:rsid w:val="00E52FF6"/>
    <w:rsid w:val="00E532A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A45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2065"/>
    <w:rsid w:val="00E83D43"/>
    <w:rsid w:val="00E8433F"/>
    <w:rsid w:val="00E843A7"/>
    <w:rsid w:val="00E86139"/>
    <w:rsid w:val="00E86AF7"/>
    <w:rsid w:val="00E873D9"/>
    <w:rsid w:val="00E92A5E"/>
    <w:rsid w:val="00E9613E"/>
    <w:rsid w:val="00E96842"/>
    <w:rsid w:val="00E97723"/>
    <w:rsid w:val="00E97E25"/>
    <w:rsid w:val="00EA1838"/>
    <w:rsid w:val="00EA40B3"/>
    <w:rsid w:val="00EA7267"/>
    <w:rsid w:val="00EA73F6"/>
    <w:rsid w:val="00EB0309"/>
    <w:rsid w:val="00EB15E1"/>
    <w:rsid w:val="00EB1770"/>
    <w:rsid w:val="00EB3716"/>
    <w:rsid w:val="00EB3D6B"/>
    <w:rsid w:val="00EB4316"/>
    <w:rsid w:val="00EB4359"/>
    <w:rsid w:val="00EB4594"/>
    <w:rsid w:val="00EB7126"/>
    <w:rsid w:val="00EC0B50"/>
    <w:rsid w:val="00EC127E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830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3581"/>
    <w:rsid w:val="00F24010"/>
    <w:rsid w:val="00F25276"/>
    <w:rsid w:val="00F27E2A"/>
    <w:rsid w:val="00F30813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0C8D"/>
    <w:rsid w:val="00F41312"/>
    <w:rsid w:val="00F4270A"/>
    <w:rsid w:val="00F42AEE"/>
    <w:rsid w:val="00F430B1"/>
    <w:rsid w:val="00F4339B"/>
    <w:rsid w:val="00F43D26"/>
    <w:rsid w:val="00F444CD"/>
    <w:rsid w:val="00F44C47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3B24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4CFE"/>
    <w:rsid w:val="00F85598"/>
    <w:rsid w:val="00F861B7"/>
    <w:rsid w:val="00F8682E"/>
    <w:rsid w:val="00F8767E"/>
    <w:rsid w:val="00F87F1B"/>
    <w:rsid w:val="00F90AAF"/>
    <w:rsid w:val="00F9163B"/>
    <w:rsid w:val="00F93712"/>
    <w:rsid w:val="00F955C9"/>
    <w:rsid w:val="00F95949"/>
    <w:rsid w:val="00F9597F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B5B22"/>
    <w:rsid w:val="00FB6543"/>
    <w:rsid w:val="00FC2FAA"/>
    <w:rsid w:val="00FC3D0C"/>
    <w:rsid w:val="00FC4EF6"/>
    <w:rsid w:val="00FC6CE3"/>
    <w:rsid w:val="00FC7888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20FC"/>
    <w:rsid w:val="00FE42A3"/>
    <w:rsid w:val="00FE4989"/>
    <w:rsid w:val="00FE7153"/>
    <w:rsid w:val="00FE7E7A"/>
    <w:rsid w:val="00FF0511"/>
    <w:rsid w:val="00FF05D8"/>
    <w:rsid w:val="00FF2B18"/>
    <w:rsid w:val="00FF301C"/>
    <w:rsid w:val="00FF4857"/>
    <w:rsid w:val="00FF66ED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uiPriority w:val="99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uiPriority w:val="99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uiPriority w:val="99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rsid w:val="00D52D0B"/>
    <w:rPr>
      <w:b/>
      <w:bCs/>
    </w:rPr>
  </w:style>
  <w:style w:type="character" w:customStyle="1" w:styleId="af6">
    <w:name w:val="Тема примечания Знак"/>
    <w:link w:val="af5"/>
    <w:uiPriority w:val="99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uiPriority w:val="99"/>
    <w:qFormat/>
    <w:rsid w:val="005522A7"/>
    <w:pPr>
      <w:spacing w:before="80"/>
      <w:jc w:val="center"/>
    </w:pPr>
    <w:rPr>
      <w:bCs/>
      <w:kern w:val="28"/>
      <w:szCs w:val="28"/>
      <w:u w:val="single"/>
      <w:lang w:eastAsia="en-US"/>
    </w:rPr>
  </w:style>
  <w:style w:type="character" w:customStyle="1" w:styleId="afb">
    <w:name w:val="Название Знак"/>
    <w:link w:val="afa"/>
    <w:uiPriority w:val="99"/>
    <w:rsid w:val="005522A7"/>
    <w:rPr>
      <w:bCs/>
      <w:kern w:val="28"/>
      <w:sz w:val="28"/>
      <w:szCs w:val="28"/>
      <w:u w:val="single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uiPriority w:val="99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uiPriority w:val="99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6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7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8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CF95-47C3-4631-906E-D8B2C34D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3794</Words>
  <Characters>18509</Characters>
  <Application>Microsoft Office Word</Application>
  <DocSecurity>0</DocSecurity>
  <Lines>154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Pechnova</cp:lastModifiedBy>
  <cp:revision>2</cp:revision>
  <cp:lastPrinted>2013-10-24T06:55:00Z</cp:lastPrinted>
  <dcterms:created xsi:type="dcterms:W3CDTF">2013-10-24T13:33:00Z</dcterms:created>
  <dcterms:modified xsi:type="dcterms:W3CDTF">2013-10-24T13:33:00Z</dcterms:modified>
</cp:coreProperties>
</file>