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167B57" w:rsidRDefault="001377BC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352F3B" w:rsidRPr="00167B57" w:rsidRDefault="00352F3B" w:rsidP="00E22824">
      <w:pPr>
        <w:ind w:firstLine="720"/>
        <w:jc w:val="both"/>
        <w:rPr>
          <w:szCs w:val="28"/>
        </w:rPr>
      </w:pPr>
    </w:p>
    <w:p w:rsidR="00A34401" w:rsidRPr="00167B57" w:rsidRDefault="00A34401" w:rsidP="00D04853">
      <w:pPr>
        <w:ind w:firstLine="720"/>
        <w:jc w:val="both"/>
        <w:rPr>
          <w:szCs w:val="28"/>
        </w:rPr>
      </w:pP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ПРОТОКОЛ №</w:t>
      </w:r>
      <w:r w:rsidR="000345DB" w:rsidRPr="00167B57">
        <w:rPr>
          <w:b/>
          <w:bCs/>
          <w:szCs w:val="28"/>
        </w:rPr>
        <w:t xml:space="preserve"> </w:t>
      </w:r>
      <w:r w:rsidR="00C35F93" w:rsidRPr="00167B57">
        <w:rPr>
          <w:b/>
          <w:bCs/>
          <w:szCs w:val="28"/>
        </w:rPr>
        <w:t>40</w:t>
      </w:r>
      <w:r w:rsidRPr="00167B57">
        <w:rPr>
          <w:b/>
          <w:bCs/>
          <w:szCs w:val="28"/>
        </w:rPr>
        <w:t>/КК</w:t>
      </w: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заседания Конкурсной комиссии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состоявшегося «</w:t>
      </w:r>
      <w:r w:rsidR="00C35F93" w:rsidRPr="00167B57">
        <w:rPr>
          <w:b/>
          <w:bCs/>
          <w:szCs w:val="28"/>
        </w:rPr>
        <w:t>10</w:t>
      </w:r>
      <w:r w:rsidRPr="00167B57">
        <w:rPr>
          <w:b/>
          <w:bCs/>
          <w:szCs w:val="28"/>
        </w:rPr>
        <w:t xml:space="preserve">» </w:t>
      </w:r>
      <w:r w:rsidR="005C7E35" w:rsidRPr="00167B57">
        <w:rPr>
          <w:b/>
          <w:bCs/>
          <w:szCs w:val="28"/>
        </w:rPr>
        <w:t xml:space="preserve">октября </w:t>
      </w:r>
      <w:r w:rsidRPr="00167B57">
        <w:rPr>
          <w:b/>
          <w:bCs/>
          <w:szCs w:val="28"/>
        </w:rPr>
        <w:t>2013 года</w:t>
      </w:r>
    </w:p>
    <w:p w:rsidR="000D3495" w:rsidRPr="00167B57" w:rsidRDefault="000D3495" w:rsidP="00E22824">
      <w:pPr>
        <w:ind w:firstLine="720"/>
        <w:jc w:val="both"/>
        <w:rPr>
          <w:b/>
          <w:bCs/>
          <w:szCs w:val="28"/>
        </w:rPr>
      </w:pPr>
      <w:r w:rsidRPr="00167B57">
        <w:rPr>
          <w:b/>
          <w:bCs/>
          <w:szCs w:val="28"/>
        </w:rPr>
        <w:t xml:space="preserve"> </w:t>
      </w:r>
    </w:p>
    <w:p w:rsidR="00D73E12" w:rsidRPr="00B050DC" w:rsidRDefault="00D73E12" w:rsidP="00B74EDC">
      <w:pPr>
        <w:rPr>
          <w:szCs w:val="28"/>
        </w:rPr>
      </w:pPr>
      <w:r w:rsidRPr="00167B57">
        <w:rPr>
          <w:szCs w:val="28"/>
          <w:u w:val="single"/>
        </w:rPr>
        <w:t>Присутствовали:</w:t>
      </w:r>
      <w:r w:rsidR="00B050DC">
        <w:rPr>
          <w:szCs w:val="28"/>
          <w:u w:val="single"/>
        </w:rPr>
        <w:t xml:space="preserve">  </w:t>
      </w:r>
      <w:r w:rsidR="00B050DC">
        <w:rPr>
          <w:szCs w:val="28"/>
        </w:rPr>
        <w:t>…..</w:t>
      </w:r>
    </w:p>
    <w:p w:rsidR="007549BC" w:rsidRPr="00167B57" w:rsidRDefault="007549BC" w:rsidP="00D04853">
      <w:pPr>
        <w:jc w:val="both"/>
        <w:rPr>
          <w:szCs w:val="28"/>
          <w:u w:val="single"/>
        </w:rPr>
      </w:pPr>
    </w:p>
    <w:p w:rsidR="004C1E35" w:rsidRPr="00B050DC" w:rsidRDefault="004C1E35" w:rsidP="00D04853">
      <w:pPr>
        <w:jc w:val="both"/>
        <w:rPr>
          <w:szCs w:val="28"/>
        </w:rPr>
      </w:pPr>
      <w:r w:rsidRPr="00167B57">
        <w:rPr>
          <w:szCs w:val="28"/>
          <w:u w:val="single"/>
        </w:rPr>
        <w:t>Приглашенные:</w:t>
      </w:r>
      <w:r w:rsidR="00B050DC">
        <w:rPr>
          <w:szCs w:val="28"/>
        </w:rPr>
        <w:t xml:space="preserve"> …..</w:t>
      </w:r>
    </w:p>
    <w:p w:rsidR="00CA4B1C" w:rsidRPr="00167B57" w:rsidRDefault="00CA4B1C" w:rsidP="00D04853">
      <w:pPr>
        <w:jc w:val="both"/>
        <w:rPr>
          <w:szCs w:val="28"/>
          <w:u w:val="single"/>
        </w:rPr>
      </w:pPr>
    </w:p>
    <w:p w:rsidR="00075A2A" w:rsidRPr="00167B57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 w:rsidRPr="00167B57">
        <w:rPr>
          <w:i w:val="0"/>
        </w:rPr>
        <w:tab/>
      </w:r>
    </w:p>
    <w:p w:rsidR="001B48AB" w:rsidRPr="00167B57" w:rsidRDefault="00254122" w:rsidP="003D3725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167B57">
        <w:rPr>
          <w:i w:val="0"/>
        </w:rPr>
        <w:tab/>
      </w:r>
      <w:r w:rsidR="00A30F25" w:rsidRPr="00167B57">
        <w:rPr>
          <w:b/>
          <w:i w:val="0"/>
          <w:u w:val="single"/>
        </w:rPr>
        <w:t>П</w:t>
      </w:r>
      <w:r w:rsidR="00A6023A" w:rsidRPr="00167B57">
        <w:rPr>
          <w:b/>
          <w:i w:val="0"/>
          <w:u w:val="single"/>
        </w:rPr>
        <w:t xml:space="preserve">овестка дня </w:t>
      </w:r>
      <w:r w:rsidR="00D73E12" w:rsidRPr="00167B57">
        <w:rPr>
          <w:b/>
          <w:i w:val="0"/>
          <w:u w:val="single"/>
        </w:rPr>
        <w:t>заседания:</w:t>
      </w:r>
    </w:p>
    <w:p w:rsidR="00976B6B" w:rsidRPr="00167B57" w:rsidRDefault="00976B6B" w:rsidP="003D3725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u w:val="single"/>
        </w:rPr>
      </w:pPr>
    </w:p>
    <w:p w:rsidR="00C35F93" w:rsidRPr="00167B57" w:rsidRDefault="00B050DC" w:rsidP="003D3725">
      <w:pPr>
        <w:tabs>
          <w:tab w:val="left" w:pos="709"/>
        </w:tabs>
        <w:ind w:left="709" w:hanging="284"/>
        <w:jc w:val="both"/>
        <w:rPr>
          <w:szCs w:val="28"/>
        </w:rPr>
      </w:pPr>
      <w:r>
        <w:rPr>
          <w:szCs w:val="28"/>
        </w:rPr>
        <w:t>…..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C35F93" w:rsidRPr="00167B57" w:rsidRDefault="00C35F93" w:rsidP="003D3725">
      <w:pPr>
        <w:numPr>
          <w:ilvl w:val="0"/>
          <w:numId w:val="2"/>
        </w:num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>Подведение итогов запроса предложений на право заключения договора на выполнение работ по созданию новой версии  АС «Система Графического Отображения</w:t>
      </w:r>
      <w:r w:rsidR="00FC7888" w:rsidRPr="00167B57">
        <w:rPr>
          <w:szCs w:val="28"/>
        </w:rPr>
        <w:t>»</w:t>
      </w:r>
      <w:r w:rsidRPr="00167B57">
        <w:rPr>
          <w:szCs w:val="28"/>
        </w:rPr>
        <w:t xml:space="preserve"> – Аналитический Геоинформационный Атлас ОАО «ТрансКонтейнер» в 2013-2014 годах.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Докладчик: ЦКПРАС Матвеева Е.А.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Конкурс: ЗП/021/ЦКПРАС/0088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Заявка в АСБК: Т10028743, Т10028745.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C35F93" w:rsidRPr="00167B57" w:rsidRDefault="00535F3D" w:rsidP="003D3725">
      <w:pPr>
        <w:tabs>
          <w:tab w:val="left" w:pos="709"/>
        </w:tabs>
        <w:ind w:left="709" w:hanging="284"/>
        <w:jc w:val="both"/>
        <w:rPr>
          <w:szCs w:val="28"/>
        </w:rPr>
      </w:pPr>
      <w:r>
        <w:rPr>
          <w:szCs w:val="28"/>
        </w:rPr>
        <w:t>…..</w:t>
      </w:r>
    </w:p>
    <w:p w:rsidR="00D66188" w:rsidRPr="00167B57" w:rsidRDefault="00013416" w:rsidP="003D3725">
      <w:pPr>
        <w:jc w:val="both"/>
        <w:rPr>
          <w:b/>
          <w:szCs w:val="28"/>
        </w:rPr>
      </w:pPr>
      <w:r w:rsidRPr="00167B57">
        <w:rPr>
          <w:b/>
          <w:szCs w:val="28"/>
        </w:rPr>
        <w:tab/>
      </w:r>
    </w:p>
    <w:p w:rsidR="00646B44" w:rsidRPr="00167B57" w:rsidRDefault="00646B44" w:rsidP="003D3725">
      <w:pPr>
        <w:ind w:firstLine="708"/>
        <w:jc w:val="both"/>
        <w:rPr>
          <w:b/>
          <w:szCs w:val="28"/>
        </w:rPr>
      </w:pPr>
      <w:r w:rsidRPr="00167B57">
        <w:rPr>
          <w:b/>
          <w:szCs w:val="28"/>
        </w:rPr>
        <w:t xml:space="preserve">По пункту </w:t>
      </w:r>
      <w:r w:rsidRPr="00167B57">
        <w:rPr>
          <w:b/>
          <w:szCs w:val="28"/>
          <w:lang w:val="en-US"/>
        </w:rPr>
        <w:t>VII</w:t>
      </w:r>
      <w:r w:rsidRPr="00167B57">
        <w:rPr>
          <w:b/>
          <w:szCs w:val="28"/>
        </w:rPr>
        <w:t xml:space="preserve">  повестки дня заседания: </w:t>
      </w:r>
    </w:p>
    <w:p w:rsidR="00885493" w:rsidRPr="00167B57" w:rsidRDefault="00C76CDD" w:rsidP="003D3725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>Запрос предложений № ЗП/021/ЦКПРАС/0088 на право заключения договора на выполнение работ по созданию новой версии АС «Система Графического Отображения» – Аналитический Геоинформационный Атлас ОАО «ТрансКонтейнер» в 2013-2014 годах</w:t>
      </w:r>
      <w:r w:rsidR="00F9597F" w:rsidRPr="00167B57">
        <w:rPr>
          <w:szCs w:val="28"/>
        </w:rPr>
        <w:t xml:space="preserve"> </w:t>
      </w:r>
      <w:r w:rsidRPr="00167B57">
        <w:rPr>
          <w:szCs w:val="28"/>
        </w:rPr>
        <w:t>признан состоявшимся.</w:t>
      </w:r>
    </w:p>
    <w:p w:rsidR="00885493" w:rsidRPr="00167B57" w:rsidRDefault="00FF76F6" w:rsidP="003D3725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>Согласившись с выводами и предложениями Постоянной рабочей группы аппарата управления (Протокол № 40/ПРГ заседания, состоявшегося  27 сентября 2013 г.) в части присвоения участникам порядковых номеров и определения победителя, принято решение:</w:t>
      </w:r>
    </w:p>
    <w:p w:rsidR="00FF76F6" w:rsidRPr="00167B57" w:rsidRDefault="00FF76F6" w:rsidP="003D3725">
      <w:pPr>
        <w:pStyle w:val="ad"/>
        <w:numPr>
          <w:ilvl w:val="1"/>
          <w:numId w:val="14"/>
        </w:numPr>
        <w:jc w:val="both"/>
        <w:rPr>
          <w:szCs w:val="28"/>
        </w:rPr>
      </w:pPr>
      <w:r w:rsidRPr="00167B57">
        <w:rPr>
          <w:szCs w:val="28"/>
        </w:rPr>
        <w:t>заявкам участников присвоить следующие порядковые номера:</w:t>
      </w:r>
    </w:p>
    <w:p w:rsidR="00712047" w:rsidRPr="00167B57" w:rsidRDefault="00712047" w:rsidP="003D3725">
      <w:pPr>
        <w:pStyle w:val="ad"/>
        <w:ind w:left="1429"/>
        <w:jc w:val="both"/>
        <w:rPr>
          <w:sz w:val="20"/>
        </w:rPr>
      </w:pPr>
    </w:p>
    <w:tbl>
      <w:tblPr>
        <w:tblW w:w="8646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2551"/>
      </w:tblGrid>
      <w:tr w:rsidR="00FF76F6" w:rsidRPr="00167B57" w:rsidTr="002A6F8B">
        <w:trPr>
          <w:trHeight w:val="20"/>
          <w:jc w:val="center"/>
        </w:trPr>
        <w:tc>
          <w:tcPr>
            <w:tcW w:w="6095" w:type="dxa"/>
            <w:vAlign w:val="center"/>
          </w:tcPr>
          <w:p w:rsidR="00FF76F6" w:rsidRPr="00167B57" w:rsidRDefault="00FF76F6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FF76F6" w:rsidRPr="00167B57" w:rsidRDefault="00FF76F6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Порядковый номер участника</w:t>
            </w:r>
          </w:p>
        </w:tc>
      </w:tr>
      <w:tr w:rsidR="00EC127E" w:rsidRPr="00167B57" w:rsidTr="002A6F8B">
        <w:trPr>
          <w:trHeight w:val="20"/>
          <w:jc w:val="center"/>
        </w:trPr>
        <w:tc>
          <w:tcPr>
            <w:tcW w:w="6095" w:type="dxa"/>
            <w:vAlign w:val="center"/>
          </w:tcPr>
          <w:p w:rsidR="00EC127E" w:rsidRPr="00167B57" w:rsidRDefault="00EC127E" w:rsidP="003D3725">
            <w:pPr>
              <w:jc w:val="center"/>
              <w:rPr>
                <w:rFonts w:eastAsia="Calibri"/>
                <w:szCs w:val="28"/>
              </w:rPr>
            </w:pPr>
            <w:r w:rsidRPr="00167B57">
              <w:rPr>
                <w:szCs w:val="28"/>
              </w:rPr>
              <w:t>ООО «КАБЕСТ»</w:t>
            </w:r>
          </w:p>
        </w:tc>
        <w:tc>
          <w:tcPr>
            <w:tcW w:w="2551" w:type="dxa"/>
            <w:vAlign w:val="center"/>
          </w:tcPr>
          <w:p w:rsidR="00EC127E" w:rsidRPr="00167B57" w:rsidRDefault="00EC127E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1</w:t>
            </w:r>
          </w:p>
        </w:tc>
      </w:tr>
      <w:tr w:rsidR="00EC127E" w:rsidRPr="00167B57" w:rsidTr="002A6F8B">
        <w:trPr>
          <w:trHeight w:val="20"/>
          <w:jc w:val="center"/>
        </w:trPr>
        <w:tc>
          <w:tcPr>
            <w:tcW w:w="6095" w:type="dxa"/>
            <w:vAlign w:val="center"/>
          </w:tcPr>
          <w:p w:rsidR="00EC127E" w:rsidRPr="00167B57" w:rsidRDefault="00EC127E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ООО «АйТи Гео»</w:t>
            </w:r>
          </w:p>
        </w:tc>
        <w:tc>
          <w:tcPr>
            <w:tcW w:w="2551" w:type="dxa"/>
            <w:vAlign w:val="center"/>
          </w:tcPr>
          <w:p w:rsidR="00EC127E" w:rsidRPr="00167B57" w:rsidRDefault="00EC127E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2</w:t>
            </w:r>
          </w:p>
        </w:tc>
      </w:tr>
    </w:tbl>
    <w:p w:rsidR="00FF76F6" w:rsidRPr="00167B57" w:rsidRDefault="00FF76F6" w:rsidP="003D3725">
      <w:pPr>
        <w:ind w:firstLine="709"/>
        <w:jc w:val="both"/>
        <w:rPr>
          <w:sz w:val="20"/>
        </w:rPr>
      </w:pPr>
    </w:p>
    <w:p w:rsidR="00885493" w:rsidRPr="00167B57" w:rsidRDefault="00C47C52" w:rsidP="003D3725">
      <w:pPr>
        <w:pStyle w:val="ad"/>
        <w:numPr>
          <w:ilvl w:val="1"/>
          <w:numId w:val="17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lastRenderedPageBreak/>
        <w:t xml:space="preserve">признать победителем </w:t>
      </w:r>
      <w:r w:rsidR="00F23581" w:rsidRPr="00167B57">
        <w:rPr>
          <w:szCs w:val="28"/>
        </w:rPr>
        <w:t xml:space="preserve">запроса предложений </w:t>
      </w:r>
      <w:r w:rsidR="00E86139" w:rsidRPr="00167B57">
        <w:rPr>
          <w:szCs w:val="28"/>
        </w:rPr>
        <w:t>ООО «КАБЕСТ»</w:t>
      </w:r>
      <w:r w:rsidR="00942708" w:rsidRPr="00167B57">
        <w:rPr>
          <w:szCs w:val="28"/>
        </w:rPr>
        <w:t xml:space="preserve"> </w:t>
      </w:r>
      <w:r w:rsidRPr="00167B57">
        <w:rPr>
          <w:szCs w:val="28"/>
        </w:rPr>
        <w:t>и заключить с ним договор на следующих условиях:</w:t>
      </w:r>
    </w:p>
    <w:p w:rsidR="00E86139" w:rsidRPr="00167B57" w:rsidRDefault="00E86139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szCs w:val="28"/>
        </w:rPr>
        <w:t>Предмет договора:</w:t>
      </w:r>
      <w:r w:rsidRPr="00167B57">
        <w:rPr>
          <w:szCs w:val="28"/>
        </w:rPr>
        <w:t xml:space="preserve"> </w:t>
      </w:r>
      <w:r w:rsidR="00942708" w:rsidRPr="00167B57">
        <w:rPr>
          <w:szCs w:val="28"/>
        </w:rPr>
        <w:t xml:space="preserve">выполнение </w:t>
      </w:r>
      <w:r w:rsidRPr="00167B57">
        <w:rPr>
          <w:szCs w:val="28"/>
        </w:rPr>
        <w:t>работ по созданию АС «Система Графического Отображения</w:t>
      </w:r>
      <w:r w:rsidR="00942708" w:rsidRPr="00167B57">
        <w:rPr>
          <w:szCs w:val="28"/>
        </w:rPr>
        <w:t xml:space="preserve">» </w:t>
      </w:r>
      <w:r w:rsidRPr="00167B57">
        <w:rPr>
          <w:szCs w:val="28"/>
        </w:rPr>
        <w:t>– Аналитический Геоинформационный Атлас ОАО «ТрансКонтейнер»</w:t>
      </w:r>
      <w:r w:rsidR="0080797F" w:rsidRPr="00167B57">
        <w:rPr>
          <w:szCs w:val="28"/>
        </w:rPr>
        <w:t>.</w:t>
      </w:r>
      <w:r w:rsidRPr="00167B57">
        <w:rPr>
          <w:szCs w:val="28"/>
        </w:rPr>
        <w:t xml:space="preserve"> </w:t>
      </w:r>
    </w:p>
    <w:p w:rsidR="00E86139" w:rsidRPr="00167B57" w:rsidRDefault="00E86139" w:rsidP="003D37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7B57">
        <w:rPr>
          <w:b/>
          <w:color w:val="auto"/>
          <w:sz w:val="28"/>
          <w:szCs w:val="28"/>
        </w:rPr>
        <w:t>Цена договора:</w:t>
      </w:r>
      <w:r w:rsidRPr="00167B57">
        <w:rPr>
          <w:color w:val="auto"/>
          <w:sz w:val="28"/>
          <w:szCs w:val="28"/>
        </w:rPr>
        <w:t xml:space="preserve"> 4 850 000,00 руб</w:t>
      </w:r>
      <w:r w:rsidR="00942708" w:rsidRPr="00167B57">
        <w:rPr>
          <w:color w:val="auto"/>
          <w:sz w:val="28"/>
          <w:szCs w:val="28"/>
        </w:rPr>
        <w:t>. (Четыре миллиона восемьсот пятьдесят тысяч рублей 00 копеек) без учета НДС. НДС по ставке 18% начисляется отдельно.</w:t>
      </w:r>
    </w:p>
    <w:p w:rsidR="00E86139" w:rsidRPr="00167B57" w:rsidRDefault="00E86139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szCs w:val="28"/>
        </w:rPr>
        <w:t xml:space="preserve">Условия оплаты: </w:t>
      </w:r>
      <w:r w:rsidRPr="00167B57">
        <w:rPr>
          <w:szCs w:val="28"/>
        </w:rPr>
        <w:t>Заказчик обязуется оплатить Исполнителю Работы по Договору поэтапно, в течение 10 (</w:t>
      </w:r>
      <w:r w:rsidR="00712047" w:rsidRPr="00167B57">
        <w:rPr>
          <w:szCs w:val="28"/>
        </w:rPr>
        <w:t>Десять</w:t>
      </w:r>
      <w:r w:rsidRPr="00167B57">
        <w:rPr>
          <w:szCs w:val="28"/>
        </w:rPr>
        <w:t xml:space="preserve">) календарных дней </w:t>
      </w:r>
      <w:proofErr w:type="gramStart"/>
      <w:r w:rsidRPr="00167B57">
        <w:rPr>
          <w:szCs w:val="28"/>
        </w:rPr>
        <w:t>с даты подписания</w:t>
      </w:r>
      <w:proofErr w:type="gramEnd"/>
      <w:r w:rsidRPr="00167B57">
        <w:rPr>
          <w:szCs w:val="28"/>
        </w:rPr>
        <w:t xml:space="preserve"> Сторонами акта сдачи-приёмки соответствующего этапа Работ на основании счета Исполнителя</w:t>
      </w:r>
      <w:r w:rsidR="0080797F" w:rsidRPr="00167B57">
        <w:rPr>
          <w:szCs w:val="28"/>
        </w:rPr>
        <w:t>.</w:t>
      </w:r>
      <w:r w:rsidRPr="00167B57">
        <w:rPr>
          <w:szCs w:val="28"/>
        </w:rPr>
        <w:t xml:space="preserve"> </w:t>
      </w:r>
    </w:p>
    <w:p w:rsidR="00E86139" w:rsidRPr="00167B57" w:rsidRDefault="00E86139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szCs w:val="28"/>
        </w:rPr>
        <w:t xml:space="preserve">Срок выполнения работ: </w:t>
      </w:r>
      <w:r w:rsidR="008853D0" w:rsidRPr="00167B57">
        <w:rPr>
          <w:szCs w:val="28"/>
        </w:rPr>
        <w:t xml:space="preserve">не </w:t>
      </w:r>
      <w:r w:rsidRPr="00167B57">
        <w:rPr>
          <w:szCs w:val="28"/>
        </w:rPr>
        <w:t xml:space="preserve">более 170 </w:t>
      </w:r>
      <w:r w:rsidR="0080797F" w:rsidRPr="00167B57">
        <w:rPr>
          <w:szCs w:val="28"/>
        </w:rPr>
        <w:t>(</w:t>
      </w:r>
      <w:r w:rsidR="00712047" w:rsidRPr="00167B57">
        <w:rPr>
          <w:szCs w:val="28"/>
        </w:rPr>
        <w:t xml:space="preserve">Сто </w:t>
      </w:r>
      <w:r w:rsidR="0080797F" w:rsidRPr="00167B57">
        <w:rPr>
          <w:szCs w:val="28"/>
        </w:rPr>
        <w:t xml:space="preserve">семьдесят) </w:t>
      </w:r>
      <w:r w:rsidRPr="00167B57">
        <w:rPr>
          <w:szCs w:val="28"/>
        </w:rPr>
        <w:t xml:space="preserve">календарных дней </w:t>
      </w:r>
      <w:proofErr w:type="gramStart"/>
      <w:r w:rsidRPr="00167B57">
        <w:rPr>
          <w:szCs w:val="28"/>
        </w:rPr>
        <w:t>с даты подписания</w:t>
      </w:r>
      <w:proofErr w:type="gramEnd"/>
      <w:r w:rsidRPr="00167B57">
        <w:rPr>
          <w:szCs w:val="28"/>
        </w:rPr>
        <w:t xml:space="preserve"> договора</w:t>
      </w:r>
      <w:r w:rsidR="0080797F" w:rsidRPr="00167B57">
        <w:rPr>
          <w:szCs w:val="28"/>
        </w:rPr>
        <w:t>.</w:t>
      </w:r>
    </w:p>
    <w:p w:rsidR="00E86139" w:rsidRPr="00167B57" w:rsidRDefault="00E86139" w:rsidP="003D3725">
      <w:pPr>
        <w:pStyle w:val="13"/>
        <w:suppressAutoHyphens/>
        <w:ind w:firstLine="709"/>
        <w:rPr>
          <w:b/>
          <w:szCs w:val="28"/>
          <w:u w:val="single"/>
        </w:rPr>
      </w:pPr>
      <w:r w:rsidRPr="00167B57">
        <w:rPr>
          <w:b/>
          <w:szCs w:val="28"/>
        </w:rPr>
        <w:t>Сведения об объеме работ:</w:t>
      </w:r>
      <w:r w:rsidRPr="00167B57">
        <w:rPr>
          <w:szCs w:val="28"/>
        </w:rPr>
        <w:t xml:space="preserve"> согласно </w:t>
      </w:r>
      <w:r w:rsidR="008853D0" w:rsidRPr="00167B57">
        <w:rPr>
          <w:szCs w:val="28"/>
        </w:rPr>
        <w:t xml:space="preserve">Приложению </w:t>
      </w:r>
      <w:r w:rsidRPr="00167B57">
        <w:rPr>
          <w:szCs w:val="28"/>
        </w:rPr>
        <w:t xml:space="preserve">№ </w:t>
      </w:r>
      <w:r w:rsidR="008853D0" w:rsidRPr="00167B57">
        <w:rPr>
          <w:szCs w:val="28"/>
        </w:rPr>
        <w:t>3</w:t>
      </w:r>
      <w:r w:rsidRPr="00167B57">
        <w:rPr>
          <w:szCs w:val="28"/>
        </w:rPr>
        <w:t xml:space="preserve"> к настоящему </w:t>
      </w:r>
      <w:r w:rsidR="008853D0" w:rsidRPr="00167B57">
        <w:rPr>
          <w:szCs w:val="28"/>
        </w:rPr>
        <w:t xml:space="preserve">Протоколу </w:t>
      </w:r>
      <w:r w:rsidRPr="00167B57">
        <w:rPr>
          <w:szCs w:val="28"/>
        </w:rPr>
        <w:t>(календарный план выполнения работ).</w:t>
      </w:r>
    </w:p>
    <w:p w:rsidR="00885493" w:rsidRPr="00167B57" w:rsidRDefault="00C47C52" w:rsidP="003D3725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Поручить начальнику </w:t>
      </w:r>
      <w:r w:rsidR="00F30813" w:rsidRPr="00167B57">
        <w:rPr>
          <w:szCs w:val="28"/>
        </w:rPr>
        <w:t>отдела разработки и развития автоматизированных систем (ЦКПРАС) Матвеевой Е.А.:</w:t>
      </w:r>
    </w:p>
    <w:p w:rsidR="00C47C52" w:rsidRPr="00167B57" w:rsidRDefault="00C47C52" w:rsidP="003D3725">
      <w:pPr>
        <w:ind w:firstLine="709"/>
        <w:jc w:val="both"/>
        <w:rPr>
          <w:szCs w:val="28"/>
        </w:rPr>
      </w:pPr>
      <w:r w:rsidRPr="00167B57">
        <w:rPr>
          <w:szCs w:val="28"/>
        </w:rPr>
        <w:t xml:space="preserve">3.1 направить уведомление </w:t>
      </w:r>
      <w:r w:rsidR="008853D0" w:rsidRPr="00167B57">
        <w:rPr>
          <w:szCs w:val="28"/>
        </w:rPr>
        <w:t xml:space="preserve">ООО «КАБЕСТ» </w:t>
      </w:r>
      <w:r w:rsidRPr="00167B57">
        <w:rPr>
          <w:szCs w:val="28"/>
        </w:rPr>
        <w:t>о принятом Конкурсной комиссией ОАО «ТрансКонтейнер» решении с приглашением заключить договор;</w:t>
      </w:r>
    </w:p>
    <w:p w:rsidR="00C47C52" w:rsidRPr="00167B57" w:rsidRDefault="00C47C52" w:rsidP="003D3725">
      <w:pPr>
        <w:ind w:firstLine="709"/>
        <w:jc w:val="both"/>
        <w:rPr>
          <w:szCs w:val="28"/>
        </w:rPr>
      </w:pPr>
      <w:r w:rsidRPr="00167B57">
        <w:rPr>
          <w:szCs w:val="28"/>
        </w:rPr>
        <w:t xml:space="preserve">3.2 обеспечить установленным порядком заключение договора с  </w:t>
      </w:r>
      <w:r w:rsidRPr="00167B57">
        <w:rPr>
          <w:szCs w:val="28"/>
        </w:rPr>
        <w:br/>
      </w:r>
      <w:r w:rsidR="008853D0" w:rsidRPr="00167B57">
        <w:rPr>
          <w:szCs w:val="28"/>
        </w:rPr>
        <w:t>ООО «КАБЕСТ».</w:t>
      </w:r>
    </w:p>
    <w:p w:rsidR="00712047" w:rsidRPr="00167B57" w:rsidRDefault="00712047" w:rsidP="003D3725">
      <w:pPr>
        <w:ind w:firstLine="709"/>
        <w:jc w:val="both"/>
        <w:rPr>
          <w:szCs w:val="28"/>
        </w:rPr>
      </w:pPr>
    </w:p>
    <w:p w:rsidR="00712047" w:rsidRPr="00167B57" w:rsidRDefault="00712047" w:rsidP="003D3725">
      <w:pPr>
        <w:ind w:firstLine="709"/>
        <w:jc w:val="both"/>
        <w:rPr>
          <w:sz w:val="20"/>
        </w:rPr>
      </w:pPr>
    </w:p>
    <w:p w:rsidR="0026614A" w:rsidRPr="00167B57" w:rsidRDefault="0026614A" w:rsidP="003D3725">
      <w:pPr>
        <w:pStyle w:val="ad"/>
        <w:ind w:left="0"/>
        <w:jc w:val="both"/>
        <w:rPr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167B57" w:rsidTr="00EC6413">
        <w:trPr>
          <w:trHeight w:val="903"/>
        </w:trPr>
        <w:tc>
          <w:tcPr>
            <w:tcW w:w="5778" w:type="dxa"/>
          </w:tcPr>
          <w:p w:rsidR="00D66188" w:rsidRPr="00167B57" w:rsidRDefault="00D66188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075A2A" w:rsidRPr="00167B57" w:rsidRDefault="00075A2A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Заместитель п</w:t>
            </w:r>
            <w:r w:rsidR="00EC6413" w:rsidRPr="00167B57">
              <w:rPr>
                <w:i w:val="0"/>
              </w:rPr>
              <w:t>редседател</w:t>
            </w:r>
            <w:r w:rsidRPr="00167B57">
              <w:rPr>
                <w:i w:val="0"/>
              </w:rPr>
              <w:t>я</w:t>
            </w:r>
            <w:r w:rsidR="00EC6413" w:rsidRPr="00167B57">
              <w:rPr>
                <w:i w:val="0"/>
              </w:rPr>
              <w:t xml:space="preserve"> </w:t>
            </w:r>
          </w:p>
          <w:p w:rsidR="003D467C" w:rsidRPr="00167B57" w:rsidRDefault="003D467C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Конкурсно</w:t>
            </w:r>
            <w:r w:rsidR="00EC6413" w:rsidRPr="00167B57">
              <w:rPr>
                <w:i w:val="0"/>
              </w:rPr>
              <w:t xml:space="preserve">й </w:t>
            </w:r>
            <w:r w:rsidRPr="00167B57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ОАО «ТрансКонтейнер»</w:t>
            </w:r>
            <w:r w:rsidRPr="00167B57">
              <w:rPr>
                <w:szCs w:val="28"/>
              </w:rPr>
              <w:tab/>
            </w:r>
            <w:r w:rsidRPr="00167B57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  <w:tr w:rsidR="00A854C4" w:rsidRPr="00167B57" w:rsidTr="00EC6413">
        <w:tc>
          <w:tcPr>
            <w:tcW w:w="5778" w:type="dxa"/>
          </w:tcPr>
          <w:p w:rsidR="00EC6413" w:rsidRPr="00167B57" w:rsidRDefault="00EC6413" w:rsidP="003D3725">
            <w:pPr>
              <w:jc w:val="both"/>
              <w:rPr>
                <w:szCs w:val="28"/>
              </w:rPr>
            </w:pP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167B57" w:rsidRDefault="005A6621" w:rsidP="00535F3D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«</w:t>
            </w:r>
            <w:r w:rsidR="00535F3D">
              <w:rPr>
                <w:szCs w:val="28"/>
              </w:rPr>
              <w:t>24</w:t>
            </w:r>
            <w:r w:rsidRPr="00167B57">
              <w:rPr>
                <w:szCs w:val="28"/>
              </w:rPr>
              <w:t xml:space="preserve">» </w:t>
            </w:r>
            <w:r w:rsidR="009638C3" w:rsidRPr="00167B57">
              <w:rPr>
                <w:szCs w:val="28"/>
              </w:rPr>
              <w:t xml:space="preserve">октября </w:t>
            </w:r>
            <w:r w:rsidR="003D467C" w:rsidRPr="00167B57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</w:tbl>
    <w:p w:rsidR="007101DE" w:rsidRPr="00167B57" w:rsidRDefault="007101DE" w:rsidP="001709C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6"/>
          <w:szCs w:val="26"/>
        </w:rPr>
      </w:pPr>
    </w:p>
    <w:p w:rsidR="002A6F8B" w:rsidRPr="00167B57" w:rsidRDefault="007101DE" w:rsidP="00535F3D">
      <w:pPr>
        <w:jc w:val="right"/>
        <w:rPr>
          <w:szCs w:val="28"/>
        </w:rPr>
      </w:pPr>
      <w:r w:rsidRPr="00167B57">
        <w:rPr>
          <w:sz w:val="26"/>
          <w:szCs w:val="26"/>
        </w:rPr>
        <w:br w:type="page"/>
      </w:r>
    </w:p>
    <w:p w:rsidR="002A6F8B" w:rsidRPr="00167B57" w:rsidRDefault="002A6F8B" w:rsidP="002A6F8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6"/>
          <w:szCs w:val="26"/>
        </w:rPr>
      </w:pPr>
      <w:r w:rsidRPr="00167B57">
        <w:rPr>
          <w:sz w:val="26"/>
          <w:szCs w:val="26"/>
        </w:rPr>
        <w:lastRenderedPageBreak/>
        <w:t>Приложение № 3</w:t>
      </w:r>
    </w:p>
    <w:p w:rsidR="002A6F8B" w:rsidRPr="00167B57" w:rsidRDefault="002A6F8B" w:rsidP="002A6F8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6"/>
          <w:szCs w:val="26"/>
        </w:rPr>
      </w:pPr>
      <w:r w:rsidRPr="00167B57">
        <w:rPr>
          <w:sz w:val="26"/>
          <w:szCs w:val="26"/>
        </w:rPr>
        <w:t xml:space="preserve">к </w:t>
      </w:r>
      <w:r w:rsidRPr="00167B57">
        <w:rPr>
          <w:bCs/>
          <w:sz w:val="26"/>
          <w:szCs w:val="26"/>
        </w:rPr>
        <w:t>Протоколу № 40</w:t>
      </w:r>
      <w:r w:rsidRPr="00167B57">
        <w:rPr>
          <w:sz w:val="26"/>
          <w:szCs w:val="26"/>
        </w:rPr>
        <w:t>/КК</w:t>
      </w:r>
    </w:p>
    <w:p w:rsidR="002A6F8B" w:rsidRPr="00167B57" w:rsidRDefault="002A6F8B" w:rsidP="002A6F8B">
      <w:pPr>
        <w:jc w:val="right"/>
        <w:outlineLvl w:val="0"/>
        <w:rPr>
          <w:bCs/>
          <w:sz w:val="26"/>
          <w:szCs w:val="26"/>
        </w:rPr>
      </w:pPr>
      <w:r w:rsidRPr="00167B57">
        <w:rPr>
          <w:bCs/>
          <w:sz w:val="26"/>
          <w:szCs w:val="26"/>
        </w:rPr>
        <w:t>заседания Конкурсной комиссии</w:t>
      </w:r>
    </w:p>
    <w:p w:rsidR="002A6F8B" w:rsidRPr="00167B57" w:rsidRDefault="002A6F8B" w:rsidP="002A6F8B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открытого акционерного общества</w:t>
      </w:r>
    </w:p>
    <w:p w:rsidR="002A6F8B" w:rsidRPr="00167B57" w:rsidRDefault="002A6F8B" w:rsidP="002A6F8B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«Центр по перевозке грузов в контейнерах «ТрансКонтейнер»,</w:t>
      </w:r>
    </w:p>
    <w:p w:rsidR="002A6F8B" w:rsidRPr="00167B57" w:rsidRDefault="002A6F8B" w:rsidP="002A6F8B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состоявшегося 10 октября 2013 года</w:t>
      </w:r>
    </w:p>
    <w:p w:rsidR="002A6F8B" w:rsidRPr="00167B57" w:rsidRDefault="002A6F8B" w:rsidP="002A6F8B">
      <w:pPr>
        <w:jc w:val="right"/>
        <w:rPr>
          <w:sz w:val="26"/>
          <w:szCs w:val="26"/>
        </w:rPr>
      </w:pPr>
    </w:p>
    <w:p w:rsidR="001709C5" w:rsidRPr="00167B57" w:rsidRDefault="001709C5" w:rsidP="00184D35">
      <w:pPr>
        <w:rPr>
          <w:sz w:val="26"/>
          <w:szCs w:val="26"/>
        </w:rPr>
      </w:pPr>
    </w:p>
    <w:p w:rsidR="002A6F8B" w:rsidRPr="00167B57" w:rsidRDefault="002A6F8B" w:rsidP="002A6F8B">
      <w:pPr>
        <w:suppressAutoHyphens/>
        <w:jc w:val="center"/>
        <w:outlineLvl w:val="0"/>
        <w:rPr>
          <w:b/>
          <w:sz w:val="26"/>
          <w:szCs w:val="26"/>
          <w:lang w:eastAsia="ar-SA"/>
        </w:rPr>
      </w:pPr>
      <w:r w:rsidRPr="00167B57">
        <w:rPr>
          <w:b/>
          <w:sz w:val="26"/>
          <w:szCs w:val="26"/>
          <w:lang w:eastAsia="ar-SA"/>
        </w:rPr>
        <w:t>Календарный план выполнения работ</w:t>
      </w:r>
    </w:p>
    <w:p w:rsidR="002A6F8B" w:rsidRPr="00167B57" w:rsidRDefault="002A6F8B" w:rsidP="002A6F8B">
      <w:pPr>
        <w:suppressAutoHyphens/>
        <w:jc w:val="both"/>
        <w:rPr>
          <w:szCs w:val="28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934"/>
        <w:gridCol w:w="1418"/>
        <w:gridCol w:w="1417"/>
        <w:gridCol w:w="1134"/>
        <w:gridCol w:w="2552"/>
      </w:tblGrid>
      <w:tr w:rsidR="002A6F8B" w:rsidRPr="00167B57" w:rsidTr="00160CD6">
        <w:trPr>
          <w:cantSplit/>
          <w:trHeight w:val="759"/>
          <w:tblHeader/>
        </w:trPr>
        <w:tc>
          <w:tcPr>
            <w:tcW w:w="576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67B57">
              <w:rPr>
                <w:b/>
                <w:bCs/>
                <w:sz w:val="22"/>
                <w:szCs w:val="22"/>
                <w:lang w:eastAsia="ar-SA"/>
              </w:rPr>
              <w:t>№</w:t>
            </w:r>
          </w:p>
          <w:p w:rsidR="002A6F8B" w:rsidRPr="00167B57" w:rsidRDefault="002A6F8B" w:rsidP="002A6F8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67B57">
              <w:rPr>
                <w:b/>
                <w:bCs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934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67B57">
              <w:rPr>
                <w:b/>
                <w:bCs/>
                <w:sz w:val="22"/>
                <w:szCs w:val="22"/>
                <w:lang w:eastAsia="ar-SA"/>
              </w:rPr>
              <w:t>Наименование этапов Работ</w:t>
            </w:r>
          </w:p>
        </w:tc>
        <w:tc>
          <w:tcPr>
            <w:tcW w:w="1418" w:type="dxa"/>
            <w:vAlign w:val="center"/>
          </w:tcPr>
          <w:p w:rsidR="002A6F8B" w:rsidRPr="00167B57" w:rsidRDefault="002A6F8B" w:rsidP="00712047">
            <w:pPr>
              <w:suppressAutoHyphens/>
              <w:ind w:left="-108" w:right="-108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67B57">
              <w:rPr>
                <w:b/>
                <w:bCs/>
                <w:sz w:val="22"/>
                <w:szCs w:val="22"/>
                <w:lang w:eastAsia="ar-SA"/>
              </w:rPr>
              <w:t>Срок выполнения этапов Работ</w:t>
            </w:r>
          </w:p>
        </w:tc>
        <w:tc>
          <w:tcPr>
            <w:tcW w:w="1417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67B57">
              <w:rPr>
                <w:b/>
                <w:bCs/>
                <w:sz w:val="22"/>
                <w:szCs w:val="22"/>
                <w:lang w:eastAsia="ar-SA"/>
              </w:rPr>
              <w:t>Стоимость, руб.</w:t>
            </w:r>
          </w:p>
        </w:tc>
        <w:tc>
          <w:tcPr>
            <w:tcW w:w="1134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67B57">
              <w:rPr>
                <w:b/>
                <w:bCs/>
                <w:sz w:val="22"/>
                <w:szCs w:val="22"/>
                <w:lang w:eastAsia="ar-SA"/>
              </w:rPr>
              <w:t>В том числе НДС 18%, руб.</w:t>
            </w:r>
          </w:p>
        </w:tc>
        <w:tc>
          <w:tcPr>
            <w:tcW w:w="2552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67B57">
              <w:rPr>
                <w:b/>
                <w:bCs/>
                <w:sz w:val="22"/>
                <w:szCs w:val="22"/>
                <w:lang w:eastAsia="ar-SA"/>
              </w:rPr>
              <w:t>Форма предоставления результатов этапов Работ</w:t>
            </w:r>
          </w:p>
        </w:tc>
      </w:tr>
      <w:tr w:rsidR="002A6F8B" w:rsidRPr="00167B57" w:rsidTr="00160CD6">
        <w:trPr>
          <w:cantSplit/>
          <w:trHeight w:val="1134"/>
        </w:trPr>
        <w:tc>
          <w:tcPr>
            <w:tcW w:w="576" w:type="dxa"/>
            <w:vMerge w:val="restart"/>
            <w:vAlign w:val="center"/>
          </w:tcPr>
          <w:p w:rsidR="002A6F8B" w:rsidRPr="00167B57" w:rsidRDefault="002A6F8B" w:rsidP="002A6F8B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34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 xml:space="preserve">Проведение информационного обследования в компании для сбора уточненных требований </w:t>
            </w:r>
            <w:proofErr w:type="gramStart"/>
            <w:r w:rsidRPr="00167B57">
              <w:rPr>
                <w:sz w:val="22"/>
                <w:szCs w:val="22"/>
                <w:lang w:eastAsia="ar-SA"/>
              </w:rPr>
              <w:t>к</w:t>
            </w:r>
            <w:proofErr w:type="gramEnd"/>
            <w:r w:rsidRPr="00167B57">
              <w:rPr>
                <w:sz w:val="22"/>
                <w:szCs w:val="22"/>
                <w:lang w:eastAsia="ar-SA"/>
              </w:rPr>
              <w:t xml:space="preserve"> АС АГАТ</w:t>
            </w:r>
          </w:p>
        </w:tc>
        <w:tc>
          <w:tcPr>
            <w:tcW w:w="1418" w:type="dxa"/>
            <w:vMerge w:val="restart"/>
            <w:vAlign w:val="center"/>
          </w:tcPr>
          <w:p w:rsidR="002A6F8B" w:rsidRPr="00167B57" w:rsidRDefault="002A6F8B" w:rsidP="002A6F8B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>В течение 30 дней после заключения договора</w:t>
            </w:r>
          </w:p>
        </w:tc>
        <w:tc>
          <w:tcPr>
            <w:tcW w:w="1417" w:type="dxa"/>
            <w:vMerge w:val="restart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>1 7</w:t>
            </w:r>
            <w:r w:rsidRPr="00167B57">
              <w:rPr>
                <w:bCs/>
                <w:sz w:val="22"/>
                <w:szCs w:val="22"/>
                <w:lang w:val="en-US" w:eastAsia="ar-SA"/>
              </w:rPr>
              <w:t>16</w:t>
            </w:r>
            <w:r w:rsidRPr="00167B57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167B57">
              <w:rPr>
                <w:bCs/>
                <w:sz w:val="22"/>
                <w:szCs w:val="22"/>
                <w:lang w:val="en-US" w:eastAsia="ar-SA"/>
              </w:rPr>
              <w:t>9</w:t>
            </w:r>
            <w:r w:rsidRPr="00167B57">
              <w:rPr>
                <w:bCs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134" w:type="dxa"/>
            <w:vMerge w:val="restart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val="en-US" w:eastAsia="ar-SA"/>
              </w:rPr>
              <w:t>261</w:t>
            </w:r>
            <w:r w:rsidRPr="00167B57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167B57">
              <w:rPr>
                <w:bCs/>
                <w:sz w:val="22"/>
                <w:szCs w:val="22"/>
                <w:lang w:val="en-US" w:eastAsia="ar-SA"/>
              </w:rPr>
              <w:t>9</w:t>
            </w:r>
            <w:r w:rsidRPr="00167B57">
              <w:rPr>
                <w:bCs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2552" w:type="dxa"/>
            <w:vMerge w:val="restart"/>
            <w:vAlign w:val="center"/>
          </w:tcPr>
          <w:p w:rsidR="002A6F8B" w:rsidRPr="00167B57" w:rsidRDefault="002A6F8B" w:rsidP="002A6F8B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>Утвержденное Техническое задание, акт сдачи-приемки выполненных работ по этапу 1</w:t>
            </w:r>
          </w:p>
        </w:tc>
      </w:tr>
      <w:tr w:rsidR="002A6F8B" w:rsidRPr="00167B57" w:rsidTr="00160CD6">
        <w:trPr>
          <w:cantSplit/>
          <w:trHeight w:val="865"/>
        </w:trPr>
        <w:tc>
          <w:tcPr>
            <w:tcW w:w="576" w:type="dxa"/>
            <w:vMerge/>
            <w:vAlign w:val="center"/>
          </w:tcPr>
          <w:p w:rsidR="002A6F8B" w:rsidRPr="00167B57" w:rsidRDefault="002A6F8B" w:rsidP="002A6F8B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34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>Разработка технического задания</w:t>
            </w:r>
          </w:p>
        </w:tc>
        <w:tc>
          <w:tcPr>
            <w:tcW w:w="1418" w:type="dxa"/>
            <w:vMerge/>
            <w:vAlign w:val="center"/>
          </w:tcPr>
          <w:p w:rsidR="002A6F8B" w:rsidRPr="00167B57" w:rsidRDefault="002A6F8B" w:rsidP="002A6F8B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2A6F8B" w:rsidRPr="00167B57" w:rsidRDefault="002A6F8B" w:rsidP="002A6F8B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A6F8B" w:rsidRPr="00167B57" w:rsidTr="00160CD6">
        <w:trPr>
          <w:cantSplit/>
          <w:trHeight w:val="1134"/>
        </w:trPr>
        <w:tc>
          <w:tcPr>
            <w:tcW w:w="576" w:type="dxa"/>
            <w:vMerge w:val="restart"/>
            <w:vAlign w:val="center"/>
          </w:tcPr>
          <w:p w:rsidR="002A6F8B" w:rsidRPr="00167B57" w:rsidRDefault="002A6F8B" w:rsidP="002A6F8B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934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 xml:space="preserve">Разработка Web-клиента  Системы и двух коннекторов </w:t>
            </w:r>
            <w:r w:rsidRPr="00167B57">
              <w:rPr>
                <w:sz w:val="22"/>
                <w:szCs w:val="22"/>
                <w:lang w:eastAsia="ar-SA"/>
              </w:rPr>
              <w:br/>
              <w:t>(отображение положения поездов, судов и аналитической отчетности)</w:t>
            </w:r>
          </w:p>
        </w:tc>
        <w:tc>
          <w:tcPr>
            <w:tcW w:w="1418" w:type="dxa"/>
            <w:vMerge w:val="restart"/>
            <w:vAlign w:val="center"/>
          </w:tcPr>
          <w:p w:rsidR="002A6F8B" w:rsidRPr="00167B57" w:rsidRDefault="002A6F8B" w:rsidP="002A6F8B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>В течение 120 дней после завершения этапа 1</w:t>
            </w:r>
          </w:p>
        </w:tc>
        <w:tc>
          <w:tcPr>
            <w:tcW w:w="1417" w:type="dxa"/>
            <w:vMerge w:val="restart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>2 861 500</w:t>
            </w:r>
          </w:p>
        </w:tc>
        <w:tc>
          <w:tcPr>
            <w:tcW w:w="1134" w:type="dxa"/>
            <w:vMerge w:val="restart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>436 500</w:t>
            </w:r>
          </w:p>
        </w:tc>
        <w:tc>
          <w:tcPr>
            <w:tcW w:w="2552" w:type="dxa"/>
            <w:vMerge w:val="restart"/>
            <w:vAlign w:val="center"/>
          </w:tcPr>
          <w:p w:rsidR="002A6F8B" w:rsidRPr="00167B57" w:rsidRDefault="002A6F8B" w:rsidP="002A6F8B">
            <w:pPr>
              <w:suppressAutoHyphens/>
              <w:rPr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 xml:space="preserve">Прикладное программное обеспечение, техно-рабочий проект, </w:t>
            </w:r>
          </w:p>
          <w:p w:rsidR="002A6F8B" w:rsidRPr="00167B57" w:rsidRDefault="002A6F8B" w:rsidP="002A6F8B">
            <w:pPr>
              <w:suppressAutoHyphens/>
              <w:rPr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>Руководство пользователя</w:t>
            </w:r>
          </w:p>
          <w:p w:rsidR="002A6F8B" w:rsidRPr="00167B57" w:rsidRDefault="002A6F8B" w:rsidP="002A6F8B">
            <w:pPr>
              <w:suppressAutoHyphens/>
              <w:rPr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>Руководство системного администратора</w:t>
            </w:r>
          </w:p>
          <w:p w:rsidR="002A6F8B" w:rsidRPr="00167B57" w:rsidRDefault="002A6F8B" w:rsidP="002A6F8B">
            <w:pPr>
              <w:suppressAutoHyphens/>
              <w:rPr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>Программа и методика испытаний</w:t>
            </w:r>
          </w:p>
          <w:p w:rsidR="002A6F8B" w:rsidRPr="00167B57" w:rsidRDefault="002A6F8B" w:rsidP="002A6F8B">
            <w:pPr>
              <w:suppressAutoHyphens/>
              <w:rPr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>Акт ввода системы в опытную эксплуатацию</w:t>
            </w:r>
          </w:p>
          <w:p w:rsidR="002A6F8B" w:rsidRPr="00167B57" w:rsidRDefault="002A6F8B" w:rsidP="002A6F8B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>Акт сдачи-приемки оказанных услуг по этапу 2</w:t>
            </w:r>
          </w:p>
        </w:tc>
      </w:tr>
      <w:tr w:rsidR="002A6F8B" w:rsidRPr="00167B57" w:rsidTr="00160CD6">
        <w:trPr>
          <w:cantSplit/>
          <w:trHeight w:val="758"/>
        </w:trPr>
        <w:tc>
          <w:tcPr>
            <w:tcW w:w="576" w:type="dxa"/>
            <w:vMerge/>
            <w:vAlign w:val="center"/>
          </w:tcPr>
          <w:p w:rsidR="002A6F8B" w:rsidRPr="00167B57" w:rsidRDefault="002A6F8B" w:rsidP="002A6F8B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34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>Инсталляция и настройка Системы</w:t>
            </w:r>
          </w:p>
        </w:tc>
        <w:tc>
          <w:tcPr>
            <w:tcW w:w="1418" w:type="dxa"/>
            <w:vMerge/>
            <w:vAlign w:val="center"/>
          </w:tcPr>
          <w:p w:rsidR="002A6F8B" w:rsidRPr="00167B57" w:rsidRDefault="002A6F8B" w:rsidP="002A6F8B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2A6F8B" w:rsidRPr="00167B57" w:rsidRDefault="002A6F8B" w:rsidP="002A6F8B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A6F8B" w:rsidRPr="00167B57" w:rsidTr="00160CD6">
        <w:trPr>
          <w:cantSplit/>
          <w:trHeight w:val="1134"/>
        </w:trPr>
        <w:tc>
          <w:tcPr>
            <w:tcW w:w="576" w:type="dxa"/>
            <w:vMerge/>
            <w:vAlign w:val="center"/>
          </w:tcPr>
          <w:p w:rsidR="002A6F8B" w:rsidRPr="00167B57" w:rsidRDefault="002A6F8B" w:rsidP="002A6F8B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34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>Создание механизма интеграционного взаимодействия для передачи необходимых данных по дислокации динамических объектов из систем Заказчика</w:t>
            </w:r>
          </w:p>
        </w:tc>
        <w:tc>
          <w:tcPr>
            <w:tcW w:w="1418" w:type="dxa"/>
            <w:vMerge/>
            <w:vAlign w:val="center"/>
          </w:tcPr>
          <w:p w:rsidR="002A6F8B" w:rsidRPr="00167B57" w:rsidRDefault="002A6F8B" w:rsidP="002A6F8B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2A6F8B" w:rsidRPr="00167B57" w:rsidRDefault="002A6F8B" w:rsidP="002A6F8B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A6F8B" w:rsidRPr="00167B57" w:rsidTr="00160CD6">
        <w:trPr>
          <w:cantSplit/>
          <w:trHeight w:val="1134"/>
        </w:trPr>
        <w:tc>
          <w:tcPr>
            <w:tcW w:w="576" w:type="dxa"/>
            <w:vAlign w:val="center"/>
          </w:tcPr>
          <w:p w:rsidR="002A6F8B" w:rsidRPr="00167B57" w:rsidRDefault="002A6F8B" w:rsidP="002A6F8B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934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>Ввод системы в действие</w:t>
            </w:r>
          </w:p>
        </w:tc>
        <w:tc>
          <w:tcPr>
            <w:tcW w:w="1418" w:type="dxa"/>
            <w:vAlign w:val="center"/>
          </w:tcPr>
          <w:p w:rsidR="002A6F8B" w:rsidRPr="00167B57" w:rsidRDefault="002A6F8B" w:rsidP="002A6F8B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>В течение 20 дней после завершения этапа 2</w:t>
            </w:r>
          </w:p>
        </w:tc>
        <w:tc>
          <w:tcPr>
            <w:tcW w:w="1417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>1 1</w:t>
            </w:r>
            <w:r w:rsidRPr="00167B57">
              <w:rPr>
                <w:bCs/>
                <w:sz w:val="22"/>
                <w:szCs w:val="22"/>
                <w:lang w:val="en-US" w:eastAsia="ar-SA"/>
              </w:rPr>
              <w:t>44</w:t>
            </w:r>
            <w:r w:rsidRPr="00167B57">
              <w:rPr>
                <w:bCs/>
                <w:sz w:val="22"/>
                <w:szCs w:val="22"/>
                <w:lang w:eastAsia="ar-SA"/>
              </w:rPr>
              <w:t> </w:t>
            </w:r>
            <w:r w:rsidRPr="00167B57">
              <w:rPr>
                <w:bCs/>
                <w:sz w:val="22"/>
                <w:szCs w:val="22"/>
                <w:lang w:val="en-US" w:eastAsia="ar-SA"/>
              </w:rPr>
              <w:t>6</w:t>
            </w:r>
            <w:r w:rsidRPr="00167B57">
              <w:rPr>
                <w:bCs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val="en-US" w:eastAsia="ar-SA"/>
              </w:rPr>
              <w:t>174</w:t>
            </w:r>
            <w:r w:rsidRPr="00167B57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167B57">
              <w:rPr>
                <w:bCs/>
                <w:sz w:val="22"/>
                <w:szCs w:val="22"/>
                <w:lang w:val="en-US" w:eastAsia="ar-SA"/>
              </w:rPr>
              <w:t>6</w:t>
            </w:r>
            <w:r w:rsidRPr="00167B57">
              <w:rPr>
                <w:bCs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2552" w:type="dxa"/>
            <w:vAlign w:val="center"/>
          </w:tcPr>
          <w:p w:rsidR="002A6F8B" w:rsidRPr="00167B57" w:rsidRDefault="002A6F8B" w:rsidP="002A6F8B">
            <w:pPr>
              <w:suppressAutoHyphens/>
              <w:rPr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 xml:space="preserve">Отчет о проведении опытной эксплуатации, ведомость обучения пользователей, </w:t>
            </w:r>
          </w:p>
          <w:p w:rsidR="002A6F8B" w:rsidRPr="00167B57" w:rsidRDefault="002A6F8B" w:rsidP="002A6F8B">
            <w:pPr>
              <w:suppressAutoHyphens/>
              <w:rPr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>Акт приемки в промышленную эксплуатацию</w:t>
            </w:r>
          </w:p>
          <w:p w:rsidR="002A6F8B" w:rsidRPr="00167B57" w:rsidRDefault="002A6F8B" w:rsidP="002A6F8B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167B57">
              <w:rPr>
                <w:sz w:val="22"/>
                <w:szCs w:val="22"/>
                <w:lang w:eastAsia="ar-SA"/>
              </w:rPr>
              <w:t>Акт сдачи-приемки оказанных услуг по этапу 3</w:t>
            </w:r>
          </w:p>
        </w:tc>
      </w:tr>
      <w:tr w:rsidR="002A6F8B" w:rsidRPr="00167B57" w:rsidTr="00160CD6">
        <w:trPr>
          <w:cantSplit/>
          <w:trHeight w:val="1134"/>
        </w:trPr>
        <w:tc>
          <w:tcPr>
            <w:tcW w:w="576" w:type="dxa"/>
            <w:vAlign w:val="center"/>
          </w:tcPr>
          <w:p w:rsidR="002A6F8B" w:rsidRPr="00167B57" w:rsidRDefault="002A6F8B" w:rsidP="00160CD6">
            <w:pPr>
              <w:suppressAutoHyphens/>
              <w:ind w:left="-142" w:right="-66"/>
              <w:jc w:val="center"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2934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2A6F8B" w:rsidRPr="00167B57" w:rsidRDefault="002A6F8B" w:rsidP="002A6F8B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 xml:space="preserve">170 дней </w:t>
            </w:r>
            <w:proofErr w:type="gramStart"/>
            <w:r w:rsidRPr="00167B57">
              <w:rPr>
                <w:bCs/>
                <w:sz w:val="22"/>
                <w:szCs w:val="22"/>
                <w:lang w:eastAsia="ar-SA"/>
              </w:rPr>
              <w:t>с даты заключения</w:t>
            </w:r>
            <w:proofErr w:type="gramEnd"/>
            <w:r w:rsidRPr="00167B57">
              <w:rPr>
                <w:bCs/>
                <w:sz w:val="22"/>
                <w:szCs w:val="22"/>
                <w:lang w:eastAsia="ar-SA"/>
              </w:rPr>
              <w:t xml:space="preserve"> договора</w:t>
            </w:r>
          </w:p>
        </w:tc>
        <w:tc>
          <w:tcPr>
            <w:tcW w:w="1417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>5 723 000</w:t>
            </w:r>
          </w:p>
        </w:tc>
        <w:tc>
          <w:tcPr>
            <w:tcW w:w="1134" w:type="dxa"/>
            <w:vAlign w:val="center"/>
          </w:tcPr>
          <w:p w:rsidR="002A6F8B" w:rsidRPr="00167B57" w:rsidRDefault="002A6F8B" w:rsidP="002A6F8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167B57">
              <w:rPr>
                <w:bCs/>
                <w:sz w:val="22"/>
                <w:szCs w:val="22"/>
                <w:lang w:eastAsia="ar-SA"/>
              </w:rPr>
              <w:t>873 000</w:t>
            </w:r>
          </w:p>
        </w:tc>
        <w:tc>
          <w:tcPr>
            <w:tcW w:w="2552" w:type="dxa"/>
            <w:vAlign w:val="center"/>
          </w:tcPr>
          <w:p w:rsidR="002A6F8B" w:rsidRPr="00167B57" w:rsidRDefault="002A6F8B" w:rsidP="002A6F8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DC79CE" w:rsidRPr="00167B57" w:rsidRDefault="00DC79CE">
      <w:pPr>
        <w:rPr>
          <w:szCs w:val="28"/>
        </w:rPr>
      </w:pPr>
    </w:p>
    <w:sectPr w:rsidR="00DC79CE" w:rsidRPr="00167B57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32" w:rsidRDefault="00123232" w:rsidP="00B470FA">
      <w:r>
        <w:separator/>
      </w:r>
    </w:p>
  </w:endnote>
  <w:endnote w:type="continuationSeparator" w:id="0">
    <w:p w:rsidR="00123232" w:rsidRDefault="00123232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32" w:rsidRDefault="00123232" w:rsidP="00B470FA">
      <w:r>
        <w:separator/>
      </w:r>
    </w:p>
  </w:footnote>
  <w:footnote w:type="continuationSeparator" w:id="0">
    <w:p w:rsidR="00123232" w:rsidRDefault="00123232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092B" w:rsidRPr="00636E16" w:rsidRDefault="001377BC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A4092B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535F3D">
          <w:rPr>
            <w:noProof/>
            <w:sz w:val="24"/>
            <w:szCs w:val="24"/>
          </w:rPr>
          <w:t>3</w:t>
        </w:r>
        <w:r w:rsidRPr="00636E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4D52B2"/>
    <w:multiLevelType w:val="multilevel"/>
    <w:tmpl w:val="97529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323F"/>
    <w:multiLevelType w:val="multilevel"/>
    <w:tmpl w:val="297004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2BA62975"/>
    <w:multiLevelType w:val="hybridMultilevel"/>
    <w:tmpl w:val="F8800BB2"/>
    <w:lvl w:ilvl="0" w:tplc="EE70D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AE14AD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F93809"/>
    <w:multiLevelType w:val="multilevel"/>
    <w:tmpl w:val="CF4C0F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9EB5112"/>
    <w:multiLevelType w:val="multilevel"/>
    <w:tmpl w:val="CFC2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FF3E33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6ED831CE"/>
    <w:multiLevelType w:val="multilevel"/>
    <w:tmpl w:val="07BE66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4" w:hanging="2160"/>
      </w:pPr>
      <w:rPr>
        <w:rFonts w:hint="default"/>
      </w:rPr>
    </w:lvl>
  </w:abstractNum>
  <w:abstractNum w:abstractNumId="23">
    <w:nsid w:val="74926850"/>
    <w:multiLevelType w:val="multilevel"/>
    <w:tmpl w:val="5838EC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78041AC"/>
    <w:multiLevelType w:val="hybridMultilevel"/>
    <w:tmpl w:val="12022DB2"/>
    <w:lvl w:ilvl="0" w:tplc="9BE07710">
      <w:start w:val="7"/>
      <w:numFmt w:val="upperRoman"/>
      <w:lvlText w:val="%1."/>
      <w:lvlJc w:val="right"/>
      <w:pPr>
        <w:ind w:left="360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6">
    <w:nsid w:val="7EBB12E5"/>
    <w:multiLevelType w:val="hybridMultilevel"/>
    <w:tmpl w:val="D1C63880"/>
    <w:lvl w:ilvl="0" w:tplc="EB92E6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20"/>
  </w:num>
  <w:num w:numId="9">
    <w:abstractNumId w:val="17"/>
  </w:num>
  <w:num w:numId="10">
    <w:abstractNumId w:val="10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2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0DAE"/>
    <w:rsid w:val="00001ED3"/>
    <w:rsid w:val="00002EBC"/>
    <w:rsid w:val="00003BC6"/>
    <w:rsid w:val="0000448E"/>
    <w:rsid w:val="00004F3A"/>
    <w:rsid w:val="000054BC"/>
    <w:rsid w:val="00006029"/>
    <w:rsid w:val="00007C4B"/>
    <w:rsid w:val="00011E41"/>
    <w:rsid w:val="0001279D"/>
    <w:rsid w:val="00012E28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3298"/>
    <w:rsid w:val="00034131"/>
    <w:rsid w:val="000345DB"/>
    <w:rsid w:val="00034D51"/>
    <w:rsid w:val="00035858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46317"/>
    <w:rsid w:val="00050482"/>
    <w:rsid w:val="0005061E"/>
    <w:rsid w:val="00053092"/>
    <w:rsid w:val="000539F0"/>
    <w:rsid w:val="00054952"/>
    <w:rsid w:val="00055324"/>
    <w:rsid w:val="00057887"/>
    <w:rsid w:val="00060743"/>
    <w:rsid w:val="000614DA"/>
    <w:rsid w:val="00061A3B"/>
    <w:rsid w:val="00062C31"/>
    <w:rsid w:val="00063B25"/>
    <w:rsid w:val="00064165"/>
    <w:rsid w:val="00064FAC"/>
    <w:rsid w:val="00067AF5"/>
    <w:rsid w:val="000702C3"/>
    <w:rsid w:val="0007045D"/>
    <w:rsid w:val="000728A4"/>
    <w:rsid w:val="00072B83"/>
    <w:rsid w:val="00073CA5"/>
    <w:rsid w:val="00075A2A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0467"/>
    <w:rsid w:val="000A110F"/>
    <w:rsid w:val="000A18AC"/>
    <w:rsid w:val="000A488A"/>
    <w:rsid w:val="000A4E50"/>
    <w:rsid w:val="000A6618"/>
    <w:rsid w:val="000A6710"/>
    <w:rsid w:val="000A7212"/>
    <w:rsid w:val="000B2262"/>
    <w:rsid w:val="000B3973"/>
    <w:rsid w:val="000B7E67"/>
    <w:rsid w:val="000C1659"/>
    <w:rsid w:val="000C2A8B"/>
    <w:rsid w:val="000C2CC6"/>
    <w:rsid w:val="000C5598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69D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41FF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3232"/>
    <w:rsid w:val="0012421F"/>
    <w:rsid w:val="00124FE5"/>
    <w:rsid w:val="001259CF"/>
    <w:rsid w:val="00127A79"/>
    <w:rsid w:val="00127B5F"/>
    <w:rsid w:val="00127C1B"/>
    <w:rsid w:val="00127D77"/>
    <w:rsid w:val="0013091B"/>
    <w:rsid w:val="00130E0F"/>
    <w:rsid w:val="00130F3A"/>
    <w:rsid w:val="00131EEB"/>
    <w:rsid w:val="00132190"/>
    <w:rsid w:val="001329F4"/>
    <w:rsid w:val="00132EBB"/>
    <w:rsid w:val="00133201"/>
    <w:rsid w:val="00133932"/>
    <w:rsid w:val="00134CF2"/>
    <w:rsid w:val="00135BFF"/>
    <w:rsid w:val="00136262"/>
    <w:rsid w:val="0013642F"/>
    <w:rsid w:val="001377BC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D4B"/>
    <w:rsid w:val="0015017E"/>
    <w:rsid w:val="001527AB"/>
    <w:rsid w:val="00153C3B"/>
    <w:rsid w:val="00155146"/>
    <w:rsid w:val="00156F4A"/>
    <w:rsid w:val="001578FE"/>
    <w:rsid w:val="00157B2F"/>
    <w:rsid w:val="00157EAF"/>
    <w:rsid w:val="00160CD6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67B57"/>
    <w:rsid w:val="001709C5"/>
    <w:rsid w:val="001709E7"/>
    <w:rsid w:val="0017255D"/>
    <w:rsid w:val="001737F1"/>
    <w:rsid w:val="001741C3"/>
    <w:rsid w:val="00174910"/>
    <w:rsid w:val="00174FD3"/>
    <w:rsid w:val="00175BF8"/>
    <w:rsid w:val="00183762"/>
    <w:rsid w:val="00183DBA"/>
    <w:rsid w:val="001846D5"/>
    <w:rsid w:val="00184D35"/>
    <w:rsid w:val="00184DFD"/>
    <w:rsid w:val="00184EA0"/>
    <w:rsid w:val="001852F9"/>
    <w:rsid w:val="00185BE3"/>
    <w:rsid w:val="00186BA2"/>
    <w:rsid w:val="00191D5E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A60B0"/>
    <w:rsid w:val="001A7390"/>
    <w:rsid w:val="001B0784"/>
    <w:rsid w:val="001B08F4"/>
    <w:rsid w:val="001B3DEF"/>
    <w:rsid w:val="001B43E1"/>
    <w:rsid w:val="001B4605"/>
    <w:rsid w:val="001B48AB"/>
    <w:rsid w:val="001B4E46"/>
    <w:rsid w:val="001B5378"/>
    <w:rsid w:val="001B53A0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47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089C"/>
    <w:rsid w:val="00201CC5"/>
    <w:rsid w:val="00202190"/>
    <w:rsid w:val="002024A9"/>
    <w:rsid w:val="00203D2D"/>
    <w:rsid w:val="002055C8"/>
    <w:rsid w:val="00207F1C"/>
    <w:rsid w:val="002114F9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42D8"/>
    <w:rsid w:val="002352ED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43F2"/>
    <w:rsid w:val="00256977"/>
    <w:rsid w:val="0026013A"/>
    <w:rsid w:val="0026286F"/>
    <w:rsid w:val="0026320D"/>
    <w:rsid w:val="00264130"/>
    <w:rsid w:val="002651EB"/>
    <w:rsid w:val="0026614A"/>
    <w:rsid w:val="00266471"/>
    <w:rsid w:val="00266A71"/>
    <w:rsid w:val="002703DB"/>
    <w:rsid w:val="00270B5C"/>
    <w:rsid w:val="002713DB"/>
    <w:rsid w:val="0027158E"/>
    <w:rsid w:val="002724DE"/>
    <w:rsid w:val="0027324C"/>
    <w:rsid w:val="00275130"/>
    <w:rsid w:val="002764B0"/>
    <w:rsid w:val="00277266"/>
    <w:rsid w:val="00281318"/>
    <w:rsid w:val="0028169E"/>
    <w:rsid w:val="00281E4F"/>
    <w:rsid w:val="00283CE4"/>
    <w:rsid w:val="00284590"/>
    <w:rsid w:val="0028483B"/>
    <w:rsid w:val="00286D12"/>
    <w:rsid w:val="002871F2"/>
    <w:rsid w:val="002873F5"/>
    <w:rsid w:val="002911B6"/>
    <w:rsid w:val="00292516"/>
    <w:rsid w:val="00292ECF"/>
    <w:rsid w:val="00292F26"/>
    <w:rsid w:val="00293226"/>
    <w:rsid w:val="00293C65"/>
    <w:rsid w:val="00294922"/>
    <w:rsid w:val="00297132"/>
    <w:rsid w:val="002973CE"/>
    <w:rsid w:val="00297941"/>
    <w:rsid w:val="002A00CE"/>
    <w:rsid w:val="002A04F4"/>
    <w:rsid w:val="002A0864"/>
    <w:rsid w:val="002A5332"/>
    <w:rsid w:val="002A53C8"/>
    <w:rsid w:val="002A6284"/>
    <w:rsid w:val="002A6F8B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2F5F"/>
    <w:rsid w:val="002D3FA8"/>
    <w:rsid w:val="002D4644"/>
    <w:rsid w:val="002D54F4"/>
    <w:rsid w:val="002D75C9"/>
    <w:rsid w:val="002D7B3E"/>
    <w:rsid w:val="002E0391"/>
    <w:rsid w:val="002E0761"/>
    <w:rsid w:val="002E1BB2"/>
    <w:rsid w:val="002E554E"/>
    <w:rsid w:val="002E58E7"/>
    <w:rsid w:val="002E6117"/>
    <w:rsid w:val="002E7CA0"/>
    <w:rsid w:val="002F0571"/>
    <w:rsid w:val="002F1C37"/>
    <w:rsid w:val="002F6374"/>
    <w:rsid w:val="00300AFB"/>
    <w:rsid w:val="00300BE1"/>
    <w:rsid w:val="003019D3"/>
    <w:rsid w:val="00301A82"/>
    <w:rsid w:val="00303223"/>
    <w:rsid w:val="00303DB4"/>
    <w:rsid w:val="00305E06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2FC0"/>
    <w:rsid w:val="0032382F"/>
    <w:rsid w:val="00323C5E"/>
    <w:rsid w:val="00325CDA"/>
    <w:rsid w:val="003263BB"/>
    <w:rsid w:val="00326A63"/>
    <w:rsid w:val="00327D25"/>
    <w:rsid w:val="00331B05"/>
    <w:rsid w:val="00331BF2"/>
    <w:rsid w:val="0033313A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4E72"/>
    <w:rsid w:val="00347686"/>
    <w:rsid w:val="00347A23"/>
    <w:rsid w:val="003502AF"/>
    <w:rsid w:val="00351FFC"/>
    <w:rsid w:val="003520EC"/>
    <w:rsid w:val="003522B4"/>
    <w:rsid w:val="00352F3B"/>
    <w:rsid w:val="00353101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17F4"/>
    <w:rsid w:val="003622B8"/>
    <w:rsid w:val="003632E5"/>
    <w:rsid w:val="00363E4D"/>
    <w:rsid w:val="0036438A"/>
    <w:rsid w:val="0036562B"/>
    <w:rsid w:val="00365900"/>
    <w:rsid w:val="00365EDE"/>
    <w:rsid w:val="003664CA"/>
    <w:rsid w:val="00367B0C"/>
    <w:rsid w:val="00367CAA"/>
    <w:rsid w:val="00367CAD"/>
    <w:rsid w:val="00367E7E"/>
    <w:rsid w:val="003724EE"/>
    <w:rsid w:val="00373BF0"/>
    <w:rsid w:val="00373ED3"/>
    <w:rsid w:val="00374AE6"/>
    <w:rsid w:val="00375BAD"/>
    <w:rsid w:val="00376A22"/>
    <w:rsid w:val="003811C1"/>
    <w:rsid w:val="00381267"/>
    <w:rsid w:val="003814BE"/>
    <w:rsid w:val="0038196A"/>
    <w:rsid w:val="00381B50"/>
    <w:rsid w:val="00381C6B"/>
    <w:rsid w:val="00381F70"/>
    <w:rsid w:val="00383B0C"/>
    <w:rsid w:val="00384DF1"/>
    <w:rsid w:val="0038509B"/>
    <w:rsid w:val="0038746D"/>
    <w:rsid w:val="00390305"/>
    <w:rsid w:val="00392344"/>
    <w:rsid w:val="00393E6C"/>
    <w:rsid w:val="00394550"/>
    <w:rsid w:val="003950E3"/>
    <w:rsid w:val="003953DE"/>
    <w:rsid w:val="0039789C"/>
    <w:rsid w:val="003A0BF2"/>
    <w:rsid w:val="003A2273"/>
    <w:rsid w:val="003A3962"/>
    <w:rsid w:val="003A3ACF"/>
    <w:rsid w:val="003A428B"/>
    <w:rsid w:val="003A5906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3725"/>
    <w:rsid w:val="003D467C"/>
    <w:rsid w:val="003D4965"/>
    <w:rsid w:val="003D4BD4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251A"/>
    <w:rsid w:val="003F5246"/>
    <w:rsid w:val="003F5627"/>
    <w:rsid w:val="003F5B68"/>
    <w:rsid w:val="003F5E04"/>
    <w:rsid w:val="003F6030"/>
    <w:rsid w:val="003F67DB"/>
    <w:rsid w:val="003F6DB0"/>
    <w:rsid w:val="003F7E2C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52D6"/>
    <w:rsid w:val="0042650F"/>
    <w:rsid w:val="004265B4"/>
    <w:rsid w:val="00426CD5"/>
    <w:rsid w:val="004271F4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243"/>
    <w:rsid w:val="00454770"/>
    <w:rsid w:val="0045495C"/>
    <w:rsid w:val="004557DC"/>
    <w:rsid w:val="0045770C"/>
    <w:rsid w:val="004605B4"/>
    <w:rsid w:val="004611B8"/>
    <w:rsid w:val="00461CD5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582F"/>
    <w:rsid w:val="004961E0"/>
    <w:rsid w:val="004A328B"/>
    <w:rsid w:val="004A33AE"/>
    <w:rsid w:val="004A50F9"/>
    <w:rsid w:val="004A560C"/>
    <w:rsid w:val="004B1E4B"/>
    <w:rsid w:val="004B36AB"/>
    <w:rsid w:val="004B4BA1"/>
    <w:rsid w:val="004B5433"/>
    <w:rsid w:val="004B69CF"/>
    <w:rsid w:val="004B750B"/>
    <w:rsid w:val="004C170E"/>
    <w:rsid w:val="004C1E35"/>
    <w:rsid w:val="004C3105"/>
    <w:rsid w:val="004C39D6"/>
    <w:rsid w:val="004C52DF"/>
    <w:rsid w:val="004C5FC5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16AC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4E78"/>
    <w:rsid w:val="004F51FA"/>
    <w:rsid w:val="004F6652"/>
    <w:rsid w:val="004F7FBF"/>
    <w:rsid w:val="0050245F"/>
    <w:rsid w:val="00503289"/>
    <w:rsid w:val="00506037"/>
    <w:rsid w:val="00506414"/>
    <w:rsid w:val="005074B1"/>
    <w:rsid w:val="005075B9"/>
    <w:rsid w:val="0050775B"/>
    <w:rsid w:val="00510183"/>
    <w:rsid w:val="00510AEE"/>
    <w:rsid w:val="00512291"/>
    <w:rsid w:val="00514616"/>
    <w:rsid w:val="0051580E"/>
    <w:rsid w:val="0051712B"/>
    <w:rsid w:val="005204B0"/>
    <w:rsid w:val="00521192"/>
    <w:rsid w:val="00522740"/>
    <w:rsid w:val="00524199"/>
    <w:rsid w:val="0052595E"/>
    <w:rsid w:val="00525DE4"/>
    <w:rsid w:val="0052688B"/>
    <w:rsid w:val="00526D55"/>
    <w:rsid w:val="005301C6"/>
    <w:rsid w:val="00530DB0"/>
    <w:rsid w:val="005313CE"/>
    <w:rsid w:val="005313F0"/>
    <w:rsid w:val="00532648"/>
    <w:rsid w:val="00535F3D"/>
    <w:rsid w:val="00537372"/>
    <w:rsid w:val="005373A3"/>
    <w:rsid w:val="0054062B"/>
    <w:rsid w:val="00542EBA"/>
    <w:rsid w:val="00543352"/>
    <w:rsid w:val="00544CCC"/>
    <w:rsid w:val="00545C44"/>
    <w:rsid w:val="00545DDC"/>
    <w:rsid w:val="00546185"/>
    <w:rsid w:val="005465F4"/>
    <w:rsid w:val="0054711A"/>
    <w:rsid w:val="005478A5"/>
    <w:rsid w:val="005519AA"/>
    <w:rsid w:val="005522A7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15A1"/>
    <w:rsid w:val="00584407"/>
    <w:rsid w:val="0058635C"/>
    <w:rsid w:val="0058738C"/>
    <w:rsid w:val="00587949"/>
    <w:rsid w:val="00590539"/>
    <w:rsid w:val="00590C6F"/>
    <w:rsid w:val="00591A18"/>
    <w:rsid w:val="00592075"/>
    <w:rsid w:val="00593392"/>
    <w:rsid w:val="00594BBB"/>
    <w:rsid w:val="00597893"/>
    <w:rsid w:val="005A0957"/>
    <w:rsid w:val="005A1496"/>
    <w:rsid w:val="005A1BDD"/>
    <w:rsid w:val="005A1C78"/>
    <w:rsid w:val="005A2003"/>
    <w:rsid w:val="005A296E"/>
    <w:rsid w:val="005A4685"/>
    <w:rsid w:val="005A5409"/>
    <w:rsid w:val="005A57EA"/>
    <w:rsid w:val="005A6621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C7BAA"/>
    <w:rsid w:val="005C7E35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6B"/>
    <w:rsid w:val="005E51A3"/>
    <w:rsid w:val="005E6332"/>
    <w:rsid w:val="005E66CF"/>
    <w:rsid w:val="005E76C2"/>
    <w:rsid w:val="005E779B"/>
    <w:rsid w:val="005E7E22"/>
    <w:rsid w:val="005F1139"/>
    <w:rsid w:val="005F1B64"/>
    <w:rsid w:val="005F4C81"/>
    <w:rsid w:val="005F69FB"/>
    <w:rsid w:val="005F6DA8"/>
    <w:rsid w:val="006001D2"/>
    <w:rsid w:val="006015D5"/>
    <w:rsid w:val="00602052"/>
    <w:rsid w:val="00602A21"/>
    <w:rsid w:val="00603914"/>
    <w:rsid w:val="00605421"/>
    <w:rsid w:val="00606619"/>
    <w:rsid w:val="00606889"/>
    <w:rsid w:val="00606F5C"/>
    <w:rsid w:val="0060701C"/>
    <w:rsid w:val="006070CD"/>
    <w:rsid w:val="0061084C"/>
    <w:rsid w:val="00611723"/>
    <w:rsid w:val="0061210D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11"/>
    <w:rsid w:val="00621022"/>
    <w:rsid w:val="00622BDB"/>
    <w:rsid w:val="006246B9"/>
    <w:rsid w:val="006258BF"/>
    <w:rsid w:val="0063081F"/>
    <w:rsid w:val="00630C52"/>
    <w:rsid w:val="0063196B"/>
    <w:rsid w:val="00631B0D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5D23"/>
    <w:rsid w:val="006468EE"/>
    <w:rsid w:val="00646B44"/>
    <w:rsid w:val="006479BD"/>
    <w:rsid w:val="00647A1D"/>
    <w:rsid w:val="00653CDF"/>
    <w:rsid w:val="00655E9B"/>
    <w:rsid w:val="006562FB"/>
    <w:rsid w:val="00656FDB"/>
    <w:rsid w:val="0065794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141"/>
    <w:rsid w:val="006757A2"/>
    <w:rsid w:val="00675804"/>
    <w:rsid w:val="00675A2E"/>
    <w:rsid w:val="00676C8C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2C70"/>
    <w:rsid w:val="006972E3"/>
    <w:rsid w:val="0069790D"/>
    <w:rsid w:val="00697B51"/>
    <w:rsid w:val="006A0509"/>
    <w:rsid w:val="006A2B6D"/>
    <w:rsid w:val="006A5796"/>
    <w:rsid w:val="006A6B25"/>
    <w:rsid w:val="006A6F54"/>
    <w:rsid w:val="006A7A24"/>
    <w:rsid w:val="006B03AE"/>
    <w:rsid w:val="006B17E0"/>
    <w:rsid w:val="006B30D2"/>
    <w:rsid w:val="006B4525"/>
    <w:rsid w:val="006B5A3F"/>
    <w:rsid w:val="006B6388"/>
    <w:rsid w:val="006B7A3A"/>
    <w:rsid w:val="006B7C97"/>
    <w:rsid w:val="006C12E1"/>
    <w:rsid w:val="006C2327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0E1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1DE"/>
    <w:rsid w:val="00710844"/>
    <w:rsid w:val="007109A8"/>
    <w:rsid w:val="00710F4A"/>
    <w:rsid w:val="00711629"/>
    <w:rsid w:val="00711E6C"/>
    <w:rsid w:val="00712047"/>
    <w:rsid w:val="00714B71"/>
    <w:rsid w:val="0071747C"/>
    <w:rsid w:val="00717DB1"/>
    <w:rsid w:val="00720314"/>
    <w:rsid w:val="00720DB2"/>
    <w:rsid w:val="00723974"/>
    <w:rsid w:val="00724A2D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3DAC"/>
    <w:rsid w:val="007549BC"/>
    <w:rsid w:val="00754F21"/>
    <w:rsid w:val="0075590A"/>
    <w:rsid w:val="007559F7"/>
    <w:rsid w:val="00756852"/>
    <w:rsid w:val="00756DF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5D79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1E10"/>
    <w:rsid w:val="007927A5"/>
    <w:rsid w:val="00795C93"/>
    <w:rsid w:val="00795D51"/>
    <w:rsid w:val="0079781B"/>
    <w:rsid w:val="007A082B"/>
    <w:rsid w:val="007A18B9"/>
    <w:rsid w:val="007A1D52"/>
    <w:rsid w:val="007A1E2E"/>
    <w:rsid w:val="007A31DA"/>
    <w:rsid w:val="007A3AA2"/>
    <w:rsid w:val="007A6518"/>
    <w:rsid w:val="007A6ACA"/>
    <w:rsid w:val="007A6E3F"/>
    <w:rsid w:val="007A75F4"/>
    <w:rsid w:val="007B0A93"/>
    <w:rsid w:val="007B2CFD"/>
    <w:rsid w:val="007B3FEF"/>
    <w:rsid w:val="007B4431"/>
    <w:rsid w:val="007B55A5"/>
    <w:rsid w:val="007B6333"/>
    <w:rsid w:val="007B6AE4"/>
    <w:rsid w:val="007B7488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3B13"/>
    <w:rsid w:val="007C4A34"/>
    <w:rsid w:val="007C4F4F"/>
    <w:rsid w:val="007C51E1"/>
    <w:rsid w:val="007C692C"/>
    <w:rsid w:val="007C7D89"/>
    <w:rsid w:val="007D18C3"/>
    <w:rsid w:val="007D1F2D"/>
    <w:rsid w:val="007D24DA"/>
    <w:rsid w:val="007D2CE4"/>
    <w:rsid w:val="007D31DD"/>
    <w:rsid w:val="007D3321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C9C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0797F"/>
    <w:rsid w:val="008107F7"/>
    <w:rsid w:val="00811425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533"/>
    <w:rsid w:val="0084097F"/>
    <w:rsid w:val="00844429"/>
    <w:rsid w:val="00845FCB"/>
    <w:rsid w:val="0084731F"/>
    <w:rsid w:val="008505F1"/>
    <w:rsid w:val="00852917"/>
    <w:rsid w:val="00853E72"/>
    <w:rsid w:val="0085443D"/>
    <w:rsid w:val="00854732"/>
    <w:rsid w:val="00854D21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29B9"/>
    <w:rsid w:val="00883A0D"/>
    <w:rsid w:val="008853D0"/>
    <w:rsid w:val="00885493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500"/>
    <w:rsid w:val="008B181D"/>
    <w:rsid w:val="008B1B2E"/>
    <w:rsid w:val="008B3C73"/>
    <w:rsid w:val="008C1629"/>
    <w:rsid w:val="008C3637"/>
    <w:rsid w:val="008C3A7A"/>
    <w:rsid w:val="008C4994"/>
    <w:rsid w:val="008C4D11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61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E5C"/>
    <w:rsid w:val="00901F82"/>
    <w:rsid w:val="009052AA"/>
    <w:rsid w:val="009055DB"/>
    <w:rsid w:val="00906113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857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08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38C3"/>
    <w:rsid w:val="00966609"/>
    <w:rsid w:val="00966DD2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2A7C"/>
    <w:rsid w:val="009A40E0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1EA6"/>
    <w:rsid w:val="009B2D6D"/>
    <w:rsid w:val="009B3512"/>
    <w:rsid w:val="009B3AE3"/>
    <w:rsid w:val="009B3B82"/>
    <w:rsid w:val="009B3EDD"/>
    <w:rsid w:val="009B5304"/>
    <w:rsid w:val="009B6B17"/>
    <w:rsid w:val="009B7198"/>
    <w:rsid w:val="009C0643"/>
    <w:rsid w:val="009C309D"/>
    <w:rsid w:val="009C4F48"/>
    <w:rsid w:val="009C6F95"/>
    <w:rsid w:val="009C7224"/>
    <w:rsid w:val="009D131D"/>
    <w:rsid w:val="009D3470"/>
    <w:rsid w:val="009D3C60"/>
    <w:rsid w:val="009D4945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A5E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2ACD"/>
    <w:rsid w:val="00A2345B"/>
    <w:rsid w:val="00A25B7E"/>
    <w:rsid w:val="00A26C94"/>
    <w:rsid w:val="00A27E25"/>
    <w:rsid w:val="00A30A63"/>
    <w:rsid w:val="00A30F25"/>
    <w:rsid w:val="00A32257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21E"/>
    <w:rsid w:val="00A377DA"/>
    <w:rsid w:val="00A402EE"/>
    <w:rsid w:val="00A4092B"/>
    <w:rsid w:val="00A40EB5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0B26"/>
    <w:rsid w:val="00A81E42"/>
    <w:rsid w:val="00A82AF4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2710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50DC"/>
    <w:rsid w:val="00B06CEE"/>
    <w:rsid w:val="00B1202D"/>
    <w:rsid w:val="00B2137E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65B"/>
    <w:rsid w:val="00B52F2A"/>
    <w:rsid w:val="00B53843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4EBF"/>
    <w:rsid w:val="00B74EDC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454"/>
    <w:rsid w:val="00B94A5C"/>
    <w:rsid w:val="00B965C5"/>
    <w:rsid w:val="00B96E5A"/>
    <w:rsid w:val="00B96FED"/>
    <w:rsid w:val="00B97399"/>
    <w:rsid w:val="00BA2183"/>
    <w:rsid w:val="00BA29E5"/>
    <w:rsid w:val="00BA6008"/>
    <w:rsid w:val="00BA6A23"/>
    <w:rsid w:val="00BA7C06"/>
    <w:rsid w:val="00BB0FC4"/>
    <w:rsid w:val="00BB1263"/>
    <w:rsid w:val="00BB1BE1"/>
    <w:rsid w:val="00BB1F34"/>
    <w:rsid w:val="00BB2145"/>
    <w:rsid w:val="00BB214F"/>
    <w:rsid w:val="00BB21A8"/>
    <w:rsid w:val="00BB22BC"/>
    <w:rsid w:val="00BB288C"/>
    <w:rsid w:val="00BB341A"/>
    <w:rsid w:val="00BB5E82"/>
    <w:rsid w:val="00BB7174"/>
    <w:rsid w:val="00BB763C"/>
    <w:rsid w:val="00BB7986"/>
    <w:rsid w:val="00BB7D06"/>
    <w:rsid w:val="00BC0923"/>
    <w:rsid w:val="00BC0C4A"/>
    <w:rsid w:val="00BC1471"/>
    <w:rsid w:val="00BC1CA3"/>
    <w:rsid w:val="00BC4938"/>
    <w:rsid w:val="00BC7FBD"/>
    <w:rsid w:val="00BD0382"/>
    <w:rsid w:val="00BD13CC"/>
    <w:rsid w:val="00BD2D2F"/>
    <w:rsid w:val="00BD4BF9"/>
    <w:rsid w:val="00BD564F"/>
    <w:rsid w:val="00BD693C"/>
    <w:rsid w:val="00BD7F01"/>
    <w:rsid w:val="00BE0302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0408"/>
    <w:rsid w:val="00C024B2"/>
    <w:rsid w:val="00C02F2B"/>
    <w:rsid w:val="00C03523"/>
    <w:rsid w:val="00C0371E"/>
    <w:rsid w:val="00C06A93"/>
    <w:rsid w:val="00C10B92"/>
    <w:rsid w:val="00C11C3F"/>
    <w:rsid w:val="00C12C2B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63B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5F93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47C52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21B"/>
    <w:rsid w:val="00C71401"/>
    <w:rsid w:val="00C73FA6"/>
    <w:rsid w:val="00C74869"/>
    <w:rsid w:val="00C75F6F"/>
    <w:rsid w:val="00C76CDD"/>
    <w:rsid w:val="00C810A5"/>
    <w:rsid w:val="00C8184C"/>
    <w:rsid w:val="00C81D7D"/>
    <w:rsid w:val="00C84701"/>
    <w:rsid w:val="00C84C5B"/>
    <w:rsid w:val="00C8578D"/>
    <w:rsid w:val="00C87AF1"/>
    <w:rsid w:val="00C87F1E"/>
    <w:rsid w:val="00C9167B"/>
    <w:rsid w:val="00C91977"/>
    <w:rsid w:val="00C91FA4"/>
    <w:rsid w:val="00C93734"/>
    <w:rsid w:val="00C93862"/>
    <w:rsid w:val="00C940B3"/>
    <w:rsid w:val="00C94F5A"/>
    <w:rsid w:val="00C9782F"/>
    <w:rsid w:val="00C9784F"/>
    <w:rsid w:val="00CA0DD7"/>
    <w:rsid w:val="00CA133B"/>
    <w:rsid w:val="00CA1D95"/>
    <w:rsid w:val="00CA2F23"/>
    <w:rsid w:val="00CA347A"/>
    <w:rsid w:val="00CA3BD7"/>
    <w:rsid w:val="00CA3D60"/>
    <w:rsid w:val="00CA4B1C"/>
    <w:rsid w:val="00CA7185"/>
    <w:rsid w:val="00CB05CE"/>
    <w:rsid w:val="00CB2F91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5F84"/>
    <w:rsid w:val="00CD63A5"/>
    <w:rsid w:val="00CD7848"/>
    <w:rsid w:val="00CD7D80"/>
    <w:rsid w:val="00CD7F74"/>
    <w:rsid w:val="00CE0B90"/>
    <w:rsid w:val="00CE0F78"/>
    <w:rsid w:val="00CE11BA"/>
    <w:rsid w:val="00CE1BFA"/>
    <w:rsid w:val="00CE1FF4"/>
    <w:rsid w:val="00CE300F"/>
    <w:rsid w:val="00CE6AA3"/>
    <w:rsid w:val="00CE7744"/>
    <w:rsid w:val="00CE7D9F"/>
    <w:rsid w:val="00CE7FB3"/>
    <w:rsid w:val="00CF08F4"/>
    <w:rsid w:val="00CF0BF5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2945"/>
    <w:rsid w:val="00D04685"/>
    <w:rsid w:val="00D0484E"/>
    <w:rsid w:val="00D04853"/>
    <w:rsid w:val="00D04C61"/>
    <w:rsid w:val="00D04E8C"/>
    <w:rsid w:val="00D05215"/>
    <w:rsid w:val="00D07140"/>
    <w:rsid w:val="00D11E15"/>
    <w:rsid w:val="00D12428"/>
    <w:rsid w:val="00D14C36"/>
    <w:rsid w:val="00D169AE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37D0E"/>
    <w:rsid w:val="00D40C1F"/>
    <w:rsid w:val="00D4118F"/>
    <w:rsid w:val="00D4281A"/>
    <w:rsid w:val="00D429D7"/>
    <w:rsid w:val="00D439F3"/>
    <w:rsid w:val="00D44EAF"/>
    <w:rsid w:val="00D45786"/>
    <w:rsid w:val="00D46688"/>
    <w:rsid w:val="00D52D0B"/>
    <w:rsid w:val="00D55443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25BB"/>
    <w:rsid w:val="00D8368D"/>
    <w:rsid w:val="00D845DB"/>
    <w:rsid w:val="00D84A55"/>
    <w:rsid w:val="00D85170"/>
    <w:rsid w:val="00D8527E"/>
    <w:rsid w:val="00D86D08"/>
    <w:rsid w:val="00D91CE5"/>
    <w:rsid w:val="00D921F2"/>
    <w:rsid w:val="00D93C91"/>
    <w:rsid w:val="00D93D3D"/>
    <w:rsid w:val="00D95EDE"/>
    <w:rsid w:val="00D968B0"/>
    <w:rsid w:val="00DA28F5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2292"/>
    <w:rsid w:val="00DB34ED"/>
    <w:rsid w:val="00DB3905"/>
    <w:rsid w:val="00DB4EFF"/>
    <w:rsid w:val="00DB5EAA"/>
    <w:rsid w:val="00DB63B5"/>
    <w:rsid w:val="00DB684F"/>
    <w:rsid w:val="00DB7EA8"/>
    <w:rsid w:val="00DC085A"/>
    <w:rsid w:val="00DC1721"/>
    <w:rsid w:val="00DC1B58"/>
    <w:rsid w:val="00DC29A6"/>
    <w:rsid w:val="00DC2AB2"/>
    <w:rsid w:val="00DC32D2"/>
    <w:rsid w:val="00DC42CB"/>
    <w:rsid w:val="00DC6367"/>
    <w:rsid w:val="00DC6850"/>
    <w:rsid w:val="00DC79CE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6687"/>
    <w:rsid w:val="00DE76E1"/>
    <w:rsid w:val="00DF0458"/>
    <w:rsid w:val="00DF165E"/>
    <w:rsid w:val="00DF18ED"/>
    <w:rsid w:val="00DF2D15"/>
    <w:rsid w:val="00DF33E0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2DAC"/>
    <w:rsid w:val="00E4326D"/>
    <w:rsid w:val="00E45189"/>
    <w:rsid w:val="00E45A50"/>
    <w:rsid w:val="00E46046"/>
    <w:rsid w:val="00E46951"/>
    <w:rsid w:val="00E46B34"/>
    <w:rsid w:val="00E478A5"/>
    <w:rsid w:val="00E50402"/>
    <w:rsid w:val="00E52FF6"/>
    <w:rsid w:val="00E532A6"/>
    <w:rsid w:val="00E5363E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A45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2065"/>
    <w:rsid w:val="00E83D43"/>
    <w:rsid w:val="00E8433F"/>
    <w:rsid w:val="00E843A7"/>
    <w:rsid w:val="00E86139"/>
    <w:rsid w:val="00E86AF7"/>
    <w:rsid w:val="00E873D9"/>
    <w:rsid w:val="00E92A5E"/>
    <w:rsid w:val="00E9613E"/>
    <w:rsid w:val="00E96842"/>
    <w:rsid w:val="00E97723"/>
    <w:rsid w:val="00E97E25"/>
    <w:rsid w:val="00EA1838"/>
    <w:rsid w:val="00EA40B3"/>
    <w:rsid w:val="00EA7267"/>
    <w:rsid w:val="00EA73F6"/>
    <w:rsid w:val="00EB0309"/>
    <w:rsid w:val="00EB15E1"/>
    <w:rsid w:val="00EB1770"/>
    <w:rsid w:val="00EB3716"/>
    <w:rsid w:val="00EB3D6B"/>
    <w:rsid w:val="00EB4316"/>
    <w:rsid w:val="00EB4359"/>
    <w:rsid w:val="00EB4594"/>
    <w:rsid w:val="00EB7126"/>
    <w:rsid w:val="00EC0B50"/>
    <w:rsid w:val="00EC127E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830"/>
    <w:rsid w:val="00F02D1E"/>
    <w:rsid w:val="00F049C3"/>
    <w:rsid w:val="00F04D36"/>
    <w:rsid w:val="00F04E07"/>
    <w:rsid w:val="00F0641B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2877"/>
    <w:rsid w:val="00F23581"/>
    <w:rsid w:val="00F24010"/>
    <w:rsid w:val="00F25276"/>
    <w:rsid w:val="00F27E2A"/>
    <w:rsid w:val="00F30813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0C8D"/>
    <w:rsid w:val="00F41312"/>
    <w:rsid w:val="00F4270A"/>
    <w:rsid w:val="00F42AEE"/>
    <w:rsid w:val="00F430B1"/>
    <w:rsid w:val="00F4339B"/>
    <w:rsid w:val="00F43D26"/>
    <w:rsid w:val="00F444CD"/>
    <w:rsid w:val="00F44C47"/>
    <w:rsid w:val="00F45581"/>
    <w:rsid w:val="00F46AFD"/>
    <w:rsid w:val="00F46C81"/>
    <w:rsid w:val="00F47A80"/>
    <w:rsid w:val="00F47AA4"/>
    <w:rsid w:val="00F50021"/>
    <w:rsid w:val="00F52061"/>
    <w:rsid w:val="00F52541"/>
    <w:rsid w:val="00F526E0"/>
    <w:rsid w:val="00F52A16"/>
    <w:rsid w:val="00F52B44"/>
    <w:rsid w:val="00F52CFF"/>
    <w:rsid w:val="00F53B24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4CFE"/>
    <w:rsid w:val="00F85598"/>
    <w:rsid w:val="00F861B7"/>
    <w:rsid w:val="00F8682E"/>
    <w:rsid w:val="00F8767E"/>
    <w:rsid w:val="00F87F1B"/>
    <w:rsid w:val="00F90AAF"/>
    <w:rsid w:val="00F9163B"/>
    <w:rsid w:val="00F93712"/>
    <w:rsid w:val="00F955C9"/>
    <w:rsid w:val="00F95949"/>
    <w:rsid w:val="00F9597F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B5B22"/>
    <w:rsid w:val="00FB6543"/>
    <w:rsid w:val="00FC2FAA"/>
    <w:rsid w:val="00FC3D0C"/>
    <w:rsid w:val="00FC4EF6"/>
    <w:rsid w:val="00FC6CE3"/>
    <w:rsid w:val="00FC7888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20FC"/>
    <w:rsid w:val="00FE42A3"/>
    <w:rsid w:val="00FE4989"/>
    <w:rsid w:val="00FE7153"/>
    <w:rsid w:val="00FE7E7A"/>
    <w:rsid w:val="00FF0511"/>
    <w:rsid w:val="00FF05D8"/>
    <w:rsid w:val="00FF2B18"/>
    <w:rsid w:val="00FF301C"/>
    <w:rsid w:val="00FF4857"/>
    <w:rsid w:val="00FF66ED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uiPriority w:val="99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99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uiPriority w:val="99"/>
    <w:rsid w:val="00A56758"/>
    <w:rPr>
      <w:sz w:val="16"/>
      <w:szCs w:val="16"/>
    </w:rPr>
  </w:style>
  <w:style w:type="paragraph" w:styleId="af1">
    <w:name w:val="annotation text"/>
    <w:basedOn w:val="a2"/>
    <w:link w:val="af2"/>
    <w:uiPriority w:val="99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uiPriority w:val="99"/>
    <w:rsid w:val="00A56758"/>
  </w:style>
  <w:style w:type="paragraph" w:styleId="af3">
    <w:name w:val="Balloon Text"/>
    <w:basedOn w:val="a2"/>
    <w:link w:val="af4"/>
    <w:uiPriority w:val="99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rsid w:val="00D52D0B"/>
    <w:rPr>
      <w:b/>
      <w:bCs/>
    </w:rPr>
  </w:style>
  <w:style w:type="character" w:customStyle="1" w:styleId="af6">
    <w:name w:val="Тема примечания Знак"/>
    <w:link w:val="af5"/>
    <w:uiPriority w:val="99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uiPriority w:val="99"/>
    <w:qFormat/>
    <w:rsid w:val="005522A7"/>
    <w:pPr>
      <w:spacing w:before="80"/>
      <w:jc w:val="center"/>
    </w:pPr>
    <w:rPr>
      <w:bCs/>
      <w:kern w:val="28"/>
      <w:szCs w:val="28"/>
      <w:u w:val="single"/>
      <w:lang w:eastAsia="en-US"/>
    </w:rPr>
  </w:style>
  <w:style w:type="character" w:customStyle="1" w:styleId="afb">
    <w:name w:val="Название Знак"/>
    <w:link w:val="afa"/>
    <w:uiPriority w:val="99"/>
    <w:rsid w:val="005522A7"/>
    <w:rPr>
      <w:bCs/>
      <w:kern w:val="28"/>
      <w:sz w:val="28"/>
      <w:szCs w:val="28"/>
      <w:u w:val="single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uiPriority w:val="99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uiPriority w:val="99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6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7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8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C112-614E-4390-8D39-33A7046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Pechnova</cp:lastModifiedBy>
  <cp:revision>2</cp:revision>
  <cp:lastPrinted>2013-10-24T06:55:00Z</cp:lastPrinted>
  <dcterms:created xsi:type="dcterms:W3CDTF">2013-10-24T13:29:00Z</dcterms:created>
  <dcterms:modified xsi:type="dcterms:W3CDTF">2013-10-24T13:29:00Z</dcterms:modified>
</cp:coreProperties>
</file>