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4E5398" w:rsidRDefault="00301ACE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352F3B" w:rsidRPr="004E5398" w:rsidRDefault="00352F3B" w:rsidP="00E22824">
      <w:pPr>
        <w:ind w:firstLine="720"/>
        <w:jc w:val="both"/>
        <w:rPr>
          <w:szCs w:val="28"/>
        </w:rPr>
      </w:pPr>
    </w:p>
    <w:p w:rsidR="00A34401" w:rsidRPr="004E5398" w:rsidRDefault="00A34401" w:rsidP="00D04853">
      <w:pPr>
        <w:ind w:firstLine="720"/>
        <w:jc w:val="both"/>
        <w:rPr>
          <w:szCs w:val="28"/>
        </w:rPr>
      </w:pPr>
    </w:p>
    <w:p w:rsidR="000D3495" w:rsidRPr="00A854C4" w:rsidRDefault="000D3495" w:rsidP="00C11C3F">
      <w:pP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ПРОТОКОЛ №</w:t>
      </w:r>
      <w:r w:rsidR="000345DB" w:rsidRPr="00A854C4">
        <w:rPr>
          <w:b/>
          <w:bCs/>
          <w:szCs w:val="28"/>
        </w:rPr>
        <w:t xml:space="preserve"> </w:t>
      </w:r>
      <w:r w:rsidR="00C35F93">
        <w:rPr>
          <w:b/>
          <w:bCs/>
          <w:szCs w:val="28"/>
        </w:rPr>
        <w:t>4</w:t>
      </w:r>
      <w:r w:rsidR="00BD6671">
        <w:rPr>
          <w:b/>
          <w:bCs/>
          <w:szCs w:val="28"/>
        </w:rPr>
        <w:t>1</w:t>
      </w:r>
      <w:r w:rsidRPr="00A854C4">
        <w:rPr>
          <w:b/>
          <w:bCs/>
          <w:szCs w:val="28"/>
        </w:rPr>
        <w:t>/КК</w:t>
      </w:r>
    </w:p>
    <w:p w:rsidR="000D3495" w:rsidRPr="00A854C4" w:rsidRDefault="000D3495" w:rsidP="00C11C3F">
      <w:pP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заседания Конкурсной комиссии</w:t>
      </w:r>
    </w:p>
    <w:p w:rsidR="000D3495" w:rsidRPr="00A854C4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открытого акционерного общества «Центр по перевозке грузов в контейнерах «ТрансКонтейнер» (ОАО «ТрансКонтейнер»),</w:t>
      </w:r>
    </w:p>
    <w:p w:rsidR="000D3495" w:rsidRPr="00A854C4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состоявшегося «</w:t>
      </w:r>
      <w:r w:rsidR="00C35F93">
        <w:rPr>
          <w:b/>
          <w:bCs/>
          <w:szCs w:val="28"/>
        </w:rPr>
        <w:t>1</w:t>
      </w:r>
      <w:r w:rsidR="00BD6671">
        <w:rPr>
          <w:b/>
          <w:bCs/>
          <w:szCs w:val="28"/>
        </w:rPr>
        <w:t>7</w:t>
      </w:r>
      <w:r w:rsidRPr="00A854C4">
        <w:rPr>
          <w:b/>
          <w:bCs/>
          <w:szCs w:val="28"/>
        </w:rPr>
        <w:t xml:space="preserve">» </w:t>
      </w:r>
      <w:r w:rsidR="005C7E35">
        <w:rPr>
          <w:b/>
          <w:bCs/>
          <w:szCs w:val="28"/>
        </w:rPr>
        <w:t>октября</w:t>
      </w:r>
      <w:r w:rsidR="005C7E35" w:rsidRPr="00A854C4">
        <w:rPr>
          <w:b/>
          <w:bCs/>
          <w:szCs w:val="28"/>
        </w:rPr>
        <w:t xml:space="preserve"> </w:t>
      </w:r>
      <w:r w:rsidRPr="00A854C4">
        <w:rPr>
          <w:b/>
          <w:bCs/>
          <w:szCs w:val="28"/>
        </w:rPr>
        <w:t>2013 года</w:t>
      </w:r>
    </w:p>
    <w:p w:rsidR="000D3495" w:rsidRPr="00A854C4" w:rsidRDefault="000D3495" w:rsidP="00E22824">
      <w:pPr>
        <w:ind w:firstLine="720"/>
        <w:jc w:val="both"/>
        <w:rPr>
          <w:b/>
          <w:bCs/>
          <w:szCs w:val="28"/>
        </w:rPr>
      </w:pPr>
      <w:r w:rsidRPr="00A854C4">
        <w:rPr>
          <w:b/>
          <w:bCs/>
          <w:szCs w:val="28"/>
        </w:rPr>
        <w:t xml:space="preserve"> </w:t>
      </w:r>
    </w:p>
    <w:p w:rsidR="00D73E12" w:rsidRPr="00A854C4" w:rsidRDefault="00DC085A" w:rsidP="00D04853">
      <w:pPr>
        <w:jc w:val="both"/>
        <w:rPr>
          <w:szCs w:val="28"/>
          <w:u w:val="single"/>
        </w:rPr>
      </w:pPr>
      <w:r w:rsidRPr="00A854C4">
        <w:rPr>
          <w:b/>
          <w:bCs/>
          <w:szCs w:val="28"/>
        </w:rPr>
        <w:t xml:space="preserve"> </w:t>
      </w:r>
      <w:r w:rsidR="00D73E12" w:rsidRPr="00A854C4">
        <w:rPr>
          <w:szCs w:val="28"/>
          <w:u w:val="single"/>
        </w:rPr>
        <w:t>Присутствовали:</w:t>
      </w:r>
    </w:p>
    <w:p w:rsidR="00A34401" w:rsidRPr="00A854C4" w:rsidRDefault="00A34401" w:rsidP="00D04853">
      <w:pPr>
        <w:jc w:val="both"/>
        <w:rPr>
          <w:sz w:val="10"/>
          <w:szCs w:val="10"/>
        </w:rPr>
      </w:pPr>
    </w:p>
    <w:p w:rsidR="007549BC" w:rsidRDefault="007549BC" w:rsidP="00D04853">
      <w:pPr>
        <w:jc w:val="both"/>
        <w:rPr>
          <w:szCs w:val="28"/>
          <w:u w:val="single"/>
        </w:rPr>
      </w:pPr>
    </w:p>
    <w:p w:rsidR="004C1E35" w:rsidRPr="00A854C4" w:rsidRDefault="004C1E35" w:rsidP="00D04853">
      <w:pPr>
        <w:jc w:val="both"/>
        <w:rPr>
          <w:szCs w:val="28"/>
          <w:u w:val="single"/>
        </w:rPr>
      </w:pPr>
      <w:r w:rsidRPr="00A854C4">
        <w:rPr>
          <w:szCs w:val="28"/>
          <w:u w:val="single"/>
        </w:rPr>
        <w:t>Приглашенные:</w:t>
      </w:r>
    </w:p>
    <w:p w:rsidR="00CA4B1C" w:rsidRPr="00A854C4" w:rsidRDefault="00CA4B1C" w:rsidP="00D04853">
      <w:pPr>
        <w:jc w:val="both"/>
        <w:rPr>
          <w:sz w:val="10"/>
          <w:szCs w:val="10"/>
          <w:u w:val="single"/>
        </w:rPr>
      </w:pPr>
    </w:p>
    <w:p w:rsidR="00075A2A" w:rsidRDefault="0012088A" w:rsidP="00AF49BF">
      <w:pPr>
        <w:pStyle w:val="a6"/>
        <w:tabs>
          <w:tab w:val="left" w:pos="709"/>
          <w:tab w:val="left" w:pos="2351"/>
          <w:tab w:val="left" w:pos="2800"/>
          <w:tab w:val="left" w:pos="7700"/>
        </w:tabs>
        <w:rPr>
          <w:i w:val="0"/>
        </w:rPr>
      </w:pPr>
      <w:r>
        <w:rPr>
          <w:i w:val="0"/>
        </w:rPr>
        <w:tab/>
      </w:r>
    </w:p>
    <w:p w:rsidR="00BD6671" w:rsidRDefault="00BD6671" w:rsidP="00AF49BF">
      <w:pPr>
        <w:pStyle w:val="a6"/>
        <w:tabs>
          <w:tab w:val="left" w:pos="709"/>
          <w:tab w:val="left" w:pos="2351"/>
          <w:tab w:val="left" w:pos="2800"/>
          <w:tab w:val="left" w:pos="7700"/>
        </w:tabs>
        <w:rPr>
          <w:i w:val="0"/>
        </w:rPr>
      </w:pPr>
    </w:p>
    <w:p w:rsidR="001B48AB" w:rsidRPr="00A854C4" w:rsidRDefault="00254122" w:rsidP="00AF49BF">
      <w:pPr>
        <w:pStyle w:val="a6"/>
        <w:tabs>
          <w:tab w:val="left" w:pos="709"/>
          <w:tab w:val="left" w:pos="2351"/>
          <w:tab w:val="left" w:pos="2800"/>
          <w:tab w:val="left" w:pos="7700"/>
        </w:tabs>
        <w:rPr>
          <w:b/>
          <w:i w:val="0"/>
          <w:u w:val="single"/>
        </w:rPr>
      </w:pPr>
      <w:r>
        <w:rPr>
          <w:i w:val="0"/>
        </w:rPr>
        <w:tab/>
      </w:r>
      <w:r w:rsidR="00A30F25">
        <w:rPr>
          <w:b/>
          <w:i w:val="0"/>
          <w:u w:val="single"/>
        </w:rPr>
        <w:t>П</w:t>
      </w:r>
      <w:r w:rsidR="00A6023A" w:rsidRPr="00A854C4">
        <w:rPr>
          <w:b/>
          <w:i w:val="0"/>
          <w:u w:val="single"/>
        </w:rPr>
        <w:t xml:space="preserve">овестка дня </w:t>
      </w:r>
      <w:r w:rsidR="00D73E12" w:rsidRPr="00A854C4">
        <w:rPr>
          <w:b/>
          <w:i w:val="0"/>
          <w:u w:val="single"/>
        </w:rPr>
        <w:t>заседания:</w:t>
      </w:r>
    </w:p>
    <w:p w:rsidR="00976B6B" w:rsidRPr="00A854C4" w:rsidRDefault="00976B6B" w:rsidP="00D04853">
      <w:pPr>
        <w:pStyle w:val="a6"/>
        <w:tabs>
          <w:tab w:val="left" w:pos="709"/>
          <w:tab w:val="left" w:pos="2800"/>
          <w:tab w:val="left" w:pos="7700"/>
        </w:tabs>
        <w:rPr>
          <w:b/>
          <w:i w:val="0"/>
          <w:sz w:val="8"/>
          <w:szCs w:val="8"/>
          <w:u w:val="single"/>
        </w:rPr>
      </w:pPr>
    </w:p>
    <w:p w:rsidR="00BD6671" w:rsidRDefault="00BD6671" w:rsidP="00BD6671">
      <w:pPr>
        <w:numPr>
          <w:ilvl w:val="0"/>
          <w:numId w:val="2"/>
        </w:numPr>
        <w:tabs>
          <w:tab w:val="left" w:pos="709"/>
        </w:tabs>
        <w:ind w:left="720"/>
        <w:jc w:val="both"/>
      </w:pPr>
      <w:r w:rsidRPr="00315A2C">
        <w:t xml:space="preserve">Подведение итогов </w:t>
      </w:r>
      <w:r>
        <w:t xml:space="preserve">запроса предложений на право заключения договора на поставку </w:t>
      </w:r>
      <w:r w:rsidR="00122A44">
        <w:t xml:space="preserve">канализационной </w:t>
      </w:r>
      <w:r>
        <w:t xml:space="preserve">насосной станции на филиал </w:t>
      </w:r>
      <w:r w:rsidR="006C1461">
        <w:t xml:space="preserve">                            </w:t>
      </w:r>
      <w:r>
        <w:t>ОАО «ТрансКонтейнер» на Московской железной дороге в 2013 году.</w:t>
      </w:r>
    </w:p>
    <w:p w:rsidR="00BD6671" w:rsidRPr="00315A2C" w:rsidRDefault="00BD6671" w:rsidP="00BD6671">
      <w:pPr>
        <w:tabs>
          <w:tab w:val="left" w:pos="709"/>
        </w:tabs>
        <w:ind w:left="720"/>
        <w:jc w:val="both"/>
      </w:pPr>
      <w:r w:rsidRPr="00315A2C">
        <w:t xml:space="preserve">Докладчик: </w:t>
      </w:r>
      <w:proofErr w:type="spellStart"/>
      <w:r w:rsidR="006C1461">
        <w:t>Зам.</w:t>
      </w:r>
      <w:r w:rsidRPr="00315A2C">
        <w:t>ЦКП</w:t>
      </w:r>
      <w:r>
        <w:t>ЗС</w:t>
      </w:r>
      <w:proofErr w:type="spellEnd"/>
      <w:r>
        <w:t xml:space="preserve"> </w:t>
      </w:r>
      <w:r w:rsidR="006C1461">
        <w:t>Аксютина Г.А.</w:t>
      </w:r>
    </w:p>
    <w:p w:rsidR="00BD6671" w:rsidRPr="00315A2C" w:rsidRDefault="00BD6671" w:rsidP="00BD6671">
      <w:pPr>
        <w:tabs>
          <w:tab w:val="left" w:pos="709"/>
        </w:tabs>
        <w:ind w:left="720"/>
        <w:jc w:val="both"/>
      </w:pPr>
      <w:r w:rsidRPr="00315A2C">
        <w:t xml:space="preserve">Конкурс: </w:t>
      </w:r>
      <w:r>
        <w:t>ЗП/001/НКПМСК/0002</w:t>
      </w:r>
    </w:p>
    <w:p w:rsidR="00BD6671" w:rsidRPr="00315A2C" w:rsidRDefault="00BD6671" w:rsidP="00BD6671">
      <w:pPr>
        <w:ind w:left="709"/>
        <w:jc w:val="both"/>
      </w:pPr>
      <w:r w:rsidRPr="00315A2C">
        <w:t>Заявка в АСБК:</w:t>
      </w:r>
      <w:r w:rsidRPr="00A9605B">
        <w:rPr>
          <w:color w:val="1F497D"/>
        </w:rPr>
        <w:t xml:space="preserve"> </w:t>
      </w:r>
      <w:r w:rsidRPr="00A9605B">
        <w:t>Т10032353</w:t>
      </w:r>
      <w:r>
        <w:t>.</w:t>
      </w:r>
    </w:p>
    <w:p w:rsidR="00BD6671" w:rsidRDefault="00BD6671" w:rsidP="00BD6671">
      <w:pPr>
        <w:tabs>
          <w:tab w:val="left" w:pos="709"/>
        </w:tabs>
        <w:ind w:left="720"/>
        <w:jc w:val="both"/>
      </w:pPr>
    </w:p>
    <w:p w:rsidR="00D66188" w:rsidRDefault="00D66188" w:rsidP="00FB2035">
      <w:pPr>
        <w:jc w:val="both"/>
        <w:rPr>
          <w:b/>
          <w:szCs w:val="28"/>
        </w:rPr>
      </w:pPr>
    </w:p>
    <w:p w:rsidR="00E13EB7" w:rsidRPr="00A854C4" w:rsidRDefault="00E13EB7" w:rsidP="005A1BDD">
      <w:pPr>
        <w:ind w:firstLine="708"/>
        <w:jc w:val="both"/>
        <w:rPr>
          <w:szCs w:val="28"/>
        </w:rPr>
      </w:pPr>
      <w:r w:rsidRPr="00A854C4">
        <w:rPr>
          <w:b/>
          <w:szCs w:val="28"/>
        </w:rPr>
        <w:t xml:space="preserve">По пункту </w:t>
      </w:r>
      <w:r w:rsidRPr="00A854C4">
        <w:rPr>
          <w:b/>
          <w:szCs w:val="28"/>
          <w:lang w:val="en-US"/>
        </w:rPr>
        <w:t>I</w:t>
      </w:r>
      <w:r w:rsidRPr="00A854C4">
        <w:rPr>
          <w:b/>
          <w:szCs w:val="28"/>
        </w:rPr>
        <w:t xml:space="preserve"> повестки дня заседания: </w:t>
      </w:r>
    </w:p>
    <w:p w:rsidR="00361541" w:rsidRDefault="006C1461" w:rsidP="006C1461">
      <w:pPr>
        <w:pStyle w:val="ad"/>
        <w:numPr>
          <w:ilvl w:val="0"/>
          <w:numId w:val="39"/>
        </w:numPr>
        <w:spacing w:line="150" w:lineRule="atLeast"/>
        <w:ind w:left="0" w:firstLine="709"/>
        <w:jc w:val="both"/>
      </w:pPr>
      <w:r>
        <w:t>О</w:t>
      </w:r>
      <w:r w:rsidR="00361541">
        <w:t>тменить проведение запроса предложений                                          №</w:t>
      </w:r>
      <w:r w:rsidR="00361541" w:rsidRPr="00361541">
        <w:t xml:space="preserve"> </w:t>
      </w:r>
      <w:r w:rsidR="00361541">
        <w:t>ЗП/001/НКПМСК/0002</w:t>
      </w:r>
      <w:r w:rsidR="00361541" w:rsidRPr="00361541">
        <w:t xml:space="preserve"> </w:t>
      </w:r>
      <w:r w:rsidR="00361541">
        <w:t>на право заключения договора на поставку канализационной насосной станции на филиал ОАО «ТрансКонтейнер» на Московской железной дороге в 2013 году</w:t>
      </w:r>
      <w:r>
        <w:t xml:space="preserve"> в связи с истечением запланированного срока поставки оборудования (3 квартал 2013 года).</w:t>
      </w:r>
    </w:p>
    <w:p w:rsidR="00075A2A" w:rsidRDefault="00361541" w:rsidP="006C1461">
      <w:pPr>
        <w:pStyle w:val="ad"/>
        <w:numPr>
          <w:ilvl w:val="0"/>
          <w:numId w:val="39"/>
        </w:numPr>
        <w:spacing w:line="150" w:lineRule="atLeast"/>
        <w:ind w:left="0" w:firstLine="709"/>
        <w:jc w:val="both"/>
      </w:pPr>
      <w:r>
        <w:t>Поручить рабочей группе филиала ОАО «ТрансКонтейнер» на Московской железной дороге при наличии необходимости в поставке оборудования инициировать повторное проведение конкурсных процедур в 4 квартале 2013 года методом запроса предложений.</w:t>
      </w:r>
    </w:p>
    <w:p w:rsidR="00646B44" w:rsidRPr="005A1BDD" w:rsidRDefault="00646B44" w:rsidP="00B2137E">
      <w:pPr>
        <w:pStyle w:val="ad"/>
        <w:ind w:left="0"/>
        <w:jc w:val="both"/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A854C4" w:rsidRPr="00A854C4" w:rsidTr="00EC6413">
        <w:trPr>
          <w:trHeight w:val="903"/>
        </w:trPr>
        <w:tc>
          <w:tcPr>
            <w:tcW w:w="5778" w:type="dxa"/>
          </w:tcPr>
          <w:p w:rsidR="00D66188" w:rsidRPr="005A1BDD" w:rsidRDefault="00D66188" w:rsidP="003D467C">
            <w:pPr>
              <w:pStyle w:val="a6"/>
              <w:tabs>
                <w:tab w:val="left" w:pos="0"/>
              </w:tabs>
              <w:rPr>
                <w:i w:val="0"/>
              </w:rPr>
            </w:pPr>
          </w:p>
          <w:p w:rsidR="00075A2A" w:rsidRDefault="00075A2A" w:rsidP="003D467C">
            <w:pPr>
              <w:pStyle w:val="a6"/>
              <w:tabs>
                <w:tab w:val="left" w:pos="0"/>
              </w:tabs>
              <w:rPr>
                <w:i w:val="0"/>
              </w:rPr>
            </w:pPr>
            <w:r>
              <w:rPr>
                <w:i w:val="0"/>
              </w:rPr>
              <w:t>Заместитель п</w:t>
            </w:r>
            <w:r w:rsidR="00EC6413" w:rsidRPr="00A854C4">
              <w:rPr>
                <w:i w:val="0"/>
              </w:rPr>
              <w:t>редседател</w:t>
            </w:r>
            <w:r>
              <w:rPr>
                <w:i w:val="0"/>
              </w:rPr>
              <w:t>я</w:t>
            </w:r>
            <w:r w:rsidR="00EC6413" w:rsidRPr="00A854C4">
              <w:rPr>
                <w:i w:val="0"/>
              </w:rPr>
              <w:t xml:space="preserve"> </w:t>
            </w:r>
          </w:p>
          <w:p w:rsidR="003D467C" w:rsidRPr="00A854C4" w:rsidRDefault="003D467C" w:rsidP="003D467C">
            <w:pPr>
              <w:pStyle w:val="a6"/>
              <w:tabs>
                <w:tab w:val="left" w:pos="0"/>
              </w:tabs>
              <w:rPr>
                <w:i w:val="0"/>
              </w:rPr>
            </w:pPr>
            <w:r w:rsidRPr="00A854C4">
              <w:rPr>
                <w:i w:val="0"/>
              </w:rPr>
              <w:t>Конкурсно</w:t>
            </w:r>
            <w:r w:rsidR="00EC6413" w:rsidRPr="00A854C4">
              <w:rPr>
                <w:i w:val="0"/>
              </w:rPr>
              <w:t xml:space="preserve">й </w:t>
            </w:r>
            <w:r w:rsidRPr="00A854C4">
              <w:rPr>
                <w:i w:val="0"/>
              </w:rPr>
              <w:t xml:space="preserve">комиссии                                                               </w:t>
            </w:r>
          </w:p>
          <w:p w:rsidR="003D467C" w:rsidRPr="00A854C4" w:rsidRDefault="003D467C" w:rsidP="003D467C">
            <w:pPr>
              <w:jc w:val="both"/>
              <w:rPr>
                <w:szCs w:val="28"/>
              </w:rPr>
            </w:pPr>
            <w:r w:rsidRPr="00A854C4">
              <w:rPr>
                <w:szCs w:val="28"/>
              </w:rPr>
              <w:t>ОАО «ТрансКонтейнер»</w:t>
            </w:r>
            <w:r w:rsidRPr="00A854C4">
              <w:rPr>
                <w:szCs w:val="28"/>
              </w:rPr>
              <w:tab/>
            </w:r>
            <w:r w:rsidRPr="00A854C4">
              <w:rPr>
                <w:szCs w:val="28"/>
              </w:rPr>
              <w:tab/>
            </w:r>
          </w:p>
        </w:tc>
        <w:tc>
          <w:tcPr>
            <w:tcW w:w="4111" w:type="dxa"/>
          </w:tcPr>
          <w:p w:rsidR="003D467C" w:rsidRPr="00A854C4" w:rsidRDefault="003D467C" w:rsidP="00D66188">
            <w:pPr>
              <w:jc w:val="right"/>
              <w:rPr>
                <w:szCs w:val="28"/>
              </w:rPr>
            </w:pPr>
          </w:p>
        </w:tc>
      </w:tr>
      <w:tr w:rsidR="00A854C4" w:rsidRPr="00A854C4" w:rsidTr="00EC6413">
        <w:tc>
          <w:tcPr>
            <w:tcW w:w="5778" w:type="dxa"/>
          </w:tcPr>
          <w:p w:rsidR="00EC6413" w:rsidRPr="00A854C4" w:rsidRDefault="00EC6413" w:rsidP="003D467C">
            <w:pPr>
              <w:jc w:val="both"/>
              <w:rPr>
                <w:szCs w:val="28"/>
              </w:rPr>
            </w:pPr>
          </w:p>
          <w:p w:rsidR="003D467C" w:rsidRPr="00A854C4" w:rsidRDefault="003D467C" w:rsidP="003D467C">
            <w:pPr>
              <w:jc w:val="both"/>
              <w:rPr>
                <w:szCs w:val="28"/>
              </w:rPr>
            </w:pPr>
            <w:r w:rsidRPr="00A854C4">
              <w:rPr>
                <w:szCs w:val="28"/>
              </w:rPr>
              <w:t xml:space="preserve">Секретарь Конкурсной комиссии                   </w:t>
            </w:r>
          </w:p>
          <w:p w:rsidR="003D467C" w:rsidRPr="00A854C4" w:rsidRDefault="00BC0C4A" w:rsidP="00CA3BAE">
            <w:pPr>
              <w:pStyle w:val="23"/>
              <w:tabs>
                <w:tab w:val="left" w:pos="709"/>
              </w:tabs>
              <w:spacing w:before="120" w:after="0" w:line="240" w:lineRule="auto"/>
              <w:ind w:left="0"/>
              <w:jc w:val="both"/>
            </w:pPr>
            <w:r w:rsidRPr="00A854C4">
              <w:rPr>
                <w:szCs w:val="28"/>
              </w:rPr>
              <w:t>«</w:t>
            </w:r>
            <w:r w:rsidR="00CA3BAE">
              <w:rPr>
                <w:szCs w:val="28"/>
              </w:rPr>
              <w:t>18</w:t>
            </w:r>
            <w:r w:rsidR="00442778" w:rsidRPr="00A854C4">
              <w:rPr>
                <w:szCs w:val="28"/>
              </w:rPr>
              <w:t xml:space="preserve">» </w:t>
            </w:r>
            <w:r w:rsidR="009638C3">
              <w:rPr>
                <w:szCs w:val="28"/>
              </w:rPr>
              <w:t>октября</w:t>
            </w:r>
            <w:r w:rsidR="009638C3" w:rsidRPr="00A854C4">
              <w:rPr>
                <w:szCs w:val="28"/>
              </w:rPr>
              <w:t xml:space="preserve"> </w:t>
            </w:r>
            <w:r w:rsidR="003D467C" w:rsidRPr="00A854C4">
              <w:rPr>
                <w:szCs w:val="28"/>
              </w:rPr>
              <w:t>2013 год</w:t>
            </w:r>
          </w:p>
        </w:tc>
        <w:tc>
          <w:tcPr>
            <w:tcW w:w="4111" w:type="dxa"/>
          </w:tcPr>
          <w:p w:rsidR="003D467C" w:rsidRPr="00A854C4" w:rsidRDefault="003D467C" w:rsidP="003D467C">
            <w:pPr>
              <w:jc w:val="right"/>
              <w:rPr>
                <w:szCs w:val="28"/>
              </w:rPr>
            </w:pPr>
          </w:p>
        </w:tc>
      </w:tr>
    </w:tbl>
    <w:p w:rsidR="00C613E9" w:rsidRPr="00127D84" w:rsidRDefault="00C613E9" w:rsidP="00CA3BAE">
      <w:pPr>
        <w:tabs>
          <w:tab w:val="left" w:pos="284"/>
          <w:tab w:val="center" w:pos="4680"/>
          <w:tab w:val="right" w:pos="9355"/>
          <w:tab w:val="left" w:pos="9639"/>
        </w:tabs>
        <w:rPr>
          <w:sz w:val="26"/>
          <w:szCs w:val="26"/>
        </w:rPr>
      </w:pPr>
    </w:p>
    <w:sectPr w:rsidR="00C613E9" w:rsidRPr="00127D84" w:rsidSect="001675EF">
      <w:headerReference w:type="default" r:id="rId9"/>
      <w:type w:val="continuous"/>
      <w:pgSz w:w="11906" w:h="16838"/>
      <w:pgMar w:top="1418" w:right="851" w:bottom="709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E21" w:rsidRDefault="00BB4E21" w:rsidP="00B470FA">
      <w:r>
        <w:separator/>
      </w:r>
    </w:p>
  </w:endnote>
  <w:endnote w:type="continuationSeparator" w:id="0">
    <w:p w:rsidR="00BB4E21" w:rsidRDefault="00BB4E21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E21" w:rsidRDefault="00BB4E21" w:rsidP="00B470FA">
      <w:r>
        <w:separator/>
      </w:r>
    </w:p>
  </w:footnote>
  <w:footnote w:type="continuationSeparator" w:id="0">
    <w:p w:rsidR="00BB4E21" w:rsidRDefault="00BB4E21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2481A" w:rsidRPr="00636E16" w:rsidRDefault="00301ACE" w:rsidP="00636E16">
        <w:pPr>
          <w:pStyle w:val="aff"/>
          <w:jc w:val="center"/>
          <w:rPr>
            <w:sz w:val="24"/>
            <w:szCs w:val="24"/>
          </w:rPr>
        </w:pPr>
        <w:r w:rsidRPr="00636E16">
          <w:rPr>
            <w:sz w:val="24"/>
            <w:szCs w:val="24"/>
          </w:rPr>
          <w:fldChar w:fldCharType="begin"/>
        </w:r>
        <w:r w:rsidR="00C2481A" w:rsidRPr="00636E16">
          <w:rPr>
            <w:sz w:val="24"/>
            <w:szCs w:val="24"/>
          </w:rPr>
          <w:instrText>PAGE   \* MERGEFORMAT</w:instrText>
        </w:r>
        <w:r w:rsidRPr="00636E16">
          <w:rPr>
            <w:sz w:val="24"/>
            <w:szCs w:val="24"/>
          </w:rPr>
          <w:fldChar w:fldCharType="separate"/>
        </w:r>
        <w:r w:rsidR="00CA3BAE">
          <w:rPr>
            <w:noProof/>
            <w:sz w:val="24"/>
            <w:szCs w:val="24"/>
          </w:rPr>
          <w:t>2</w:t>
        </w:r>
        <w:r w:rsidRPr="00636E16">
          <w:rPr>
            <w:sz w:val="24"/>
            <w:szCs w:val="24"/>
          </w:rPr>
          <w:fldChar w:fldCharType="end"/>
        </w:r>
      </w:p>
    </w:sdtContent>
  </w:sdt>
  <w:p w:rsidR="00C2481A" w:rsidRDefault="00C2481A">
    <w:pPr>
      <w:pStyle w:val="a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0E57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>
    <w:nsid w:val="0000000A"/>
    <w:multiLevelType w:val="multilevel"/>
    <w:tmpl w:val="A024272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2.5.%3."/>
      <w:lvlJc w:val="left"/>
      <w:pPr>
        <w:tabs>
          <w:tab w:val="num" w:pos="0"/>
        </w:tabs>
        <w:ind w:left="3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 w:val="0"/>
      </w:rPr>
    </w:lvl>
  </w:abstractNum>
  <w:abstractNum w:abstractNumId="4">
    <w:nsid w:val="00000011"/>
    <w:multiLevelType w:val="multilevel"/>
    <w:tmpl w:val="0706DE04"/>
    <w:name w:val="WW8Num1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1.4.%3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5">
    <w:nsid w:val="00000014"/>
    <w:multiLevelType w:val="multilevel"/>
    <w:tmpl w:val="00000014"/>
    <w:name w:val="WW8Num2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color w:val="auto"/>
      </w:rPr>
    </w:lvl>
  </w:abstractNum>
  <w:abstractNum w:abstractNumId="6">
    <w:nsid w:val="00000016"/>
    <w:multiLevelType w:val="multilevel"/>
    <w:tmpl w:val="F81E57E8"/>
    <w:name w:val="WW8Num23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440"/>
        </w:tabs>
        <w:ind w:left="0" w:firstLine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02D7256B"/>
    <w:multiLevelType w:val="hybridMultilevel"/>
    <w:tmpl w:val="9A04FCD2"/>
    <w:lvl w:ilvl="0" w:tplc="1708F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23243A"/>
    <w:multiLevelType w:val="multilevel"/>
    <w:tmpl w:val="FF1460A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pStyle w:val="a0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0933197C"/>
    <w:multiLevelType w:val="hybridMultilevel"/>
    <w:tmpl w:val="0056582E"/>
    <w:lvl w:ilvl="0" w:tplc="7E82D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A4D52B2"/>
    <w:multiLevelType w:val="multilevel"/>
    <w:tmpl w:val="9752930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1">
    <w:nsid w:val="0ADF4DDE"/>
    <w:multiLevelType w:val="multilevel"/>
    <w:tmpl w:val="73BA3376"/>
    <w:lvl w:ilvl="0">
      <w:start w:val="1"/>
      <w:numFmt w:val="bullet"/>
      <w:pStyle w:val="1"/>
      <w:lvlText w:val=""/>
      <w:lvlJc w:val="left"/>
      <w:pPr>
        <w:ind w:left="1211" w:hanging="360"/>
      </w:pPr>
      <w:rPr>
        <w:rFonts w:ascii="Symbol" w:hAnsi="Symbol" w:hint="default"/>
        <w:spacing w:val="28"/>
        <w:sz w:val="24"/>
      </w:rPr>
    </w:lvl>
    <w:lvl w:ilvl="1">
      <w:start w:val="1"/>
      <w:numFmt w:val="decimal"/>
      <w:pStyle w:val="2"/>
      <w:suff w:val="space"/>
      <w:lvlText w:val="%2)"/>
      <w:lvlJc w:val="left"/>
      <w:pPr>
        <w:ind w:left="1701" w:firstLine="0"/>
      </w:pPr>
      <w:rPr>
        <w:rFonts w:hint="default"/>
        <w:sz w:val="24"/>
      </w:rPr>
    </w:lvl>
    <w:lvl w:ilvl="2">
      <w:start w:val="1"/>
      <w:numFmt w:val="russianLower"/>
      <w:pStyle w:val="3"/>
      <w:suff w:val="space"/>
      <w:lvlText w:val="%3)"/>
      <w:lvlJc w:val="left"/>
      <w:pPr>
        <w:ind w:left="2552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2">
    <w:nsid w:val="0AE94997"/>
    <w:multiLevelType w:val="hybridMultilevel"/>
    <w:tmpl w:val="9FD8B2FE"/>
    <w:lvl w:ilvl="0" w:tplc="1990F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141748"/>
    <w:multiLevelType w:val="hybridMultilevel"/>
    <w:tmpl w:val="E99A807C"/>
    <w:lvl w:ilvl="0" w:tplc="351CE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CE27A8F"/>
    <w:multiLevelType w:val="multilevel"/>
    <w:tmpl w:val="CE4822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>
    <w:nsid w:val="0DCB5625"/>
    <w:multiLevelType w:val="hybridMultilevel"/>
    <w:tmpl w:val="8D428200"/>
    <w:lvl w:ilvl="0" w:tplc="C9AC5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3205ED0"/>
    <w:multiLevelType w:val="hybridMultilevel"/>
    <w:tmpl w:val="3E222D2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>
    <w:nsid w:val="14554166"/>
    <w:multiLevelType w:val="multilevel"/>
    <w:tmpl w:val="58EA7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17AD796F"/>
    <w:multiLevelType w:val="multilevel"/>
    <w:tmpl w:val="BACEE3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1B011D04"/>
    <w:multiLevelType w:val="hybridMultilevel"/>
    <w:tmpl w:val="04E40736"/>
    <w:lvl w:ilvl="0" w:tplc="F724D63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0">
    <w:nsid w:val="1EF262E8"/>
    <w:multiLevelType w:val="hybridMultilevel"/>
    <w:tmpl w:val="05FE5674"/>
    <w:lvl w:ilvl="0" w:tplc="78CA3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1FD733DE"/>
    <w:multiLevelType w:val="multilevel"/>
    <w:tmpl w:val="EA3E03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22">
    <w:nsid w:val="22E90017"/>
    <w:multiLevelType w:val="multilevel"/>
    <w:tmpl w:val="3F6A174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3">
    <w:nsid w:val="23066602"/>
    <w:multiLevelType w:val="hybridMultilevel"/>
    <w:tmpl w:val="316AF62E"/>
    <w:name w:val="WW8Num182"/>
    <w:lvl w:ilvl="0" w:tplc="4ABA582E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7815E5"/>
    <w:multiLevelType w:val="hybridMultilevel"/>
    <w:tmpl w:val="6C44C60E"/>
    <w:lvl w:ilvl="0" w:tplc="E098B8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360510F0"/>
    <w:multiLevelType w:val="hybridMultilevel"/>
    <w:tmpl w:val="E93E968A"/>
    <w:lvl w:ilvl="0" w:tplc="F3C68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B22595F"/>
    <w:multiLevelType w:val="multilevel"/>
    <w:tmpl w:val="ACBC249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27">
    <w:nsid w:val="3B9D40F6"/>
    <w:multiLevelType w:val="hybridMultilevel"/>
    <w:tmpl w:val="9DF67494"/>
    <w:lvl w:ilvl="0" w:tplc="D03AC03A">
      <w:start w:val="1"/>
      <w:numFmt w:val="upperRoman"/>
      <w:pStyle w:val="a1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3C316827"/>
    <w:multiLevelType w:val="hybridMultilevel"/>
    <w:tmpl w:val="86C47908"/>
    <w:lvl w:ilvl="0" w:tplc="9112D29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822A76"/>
    <w:multiLevelType w:val="hybridMultilevel"/>
    <w:tmpl w:val="0238640C"/>
    <w:lvl w:ilvl="0" w:tplc="FA901E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E751333"/>
    <w:multiLevelType w:val="multilevel"/>
    <w:tmpl w:val="93EC29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1">
    <w:nsid w:val="5969492A"/>
    <w:multiLevelType w:val="multilevel"/>
    <w:tmpl w:val="7ED2C5D6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32">
    <w:nsid w:val="5E9367C2"/>
    <w:multiLevelType w:val="hybridMultilevel"/>
    <w:tmpl w:val="A1F4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F37CB"/>
    <w:multiLevelType w:val="multilevel"/>
    <w:tmpl w:val="EA3E03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34">
    <w:nsid w:val="646A0C14"/>
    <w:multiLevelType w:val="hybridMultilevel"/>
    <w:tmpl w:val="ADD426D2"/>
    <w:lvl w:ilvl="0" w:tplc="2C262A6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9ECC6DAE">
      <w:numFmt w:val="bullet"/>
      <w:lvlText w:val=""/>
      <w:lvlJc w:val="left"/>
      <w:pPr>
        <w:ind w:left="1995" w:hanging="915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F44154"/>
    <w:multiLevelType w:val="hybridMultilevel"/>
    <w:tmpl w:val="EC74DF88"/>
    <w:lvl w:ilvl="0" w:tplc="DAD6E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84CCF"/>
    <w:multiLevelType w:val="hybridMultilevel"/>
    <w:tmpl w:val="A31279E8"/>
    <w:lvl w:ilvl="0" w:tplc="7B0CF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93607FF"/>
    <w:multiLevelType w:val="hybridMultilevel"/>
    <w:tmpl w:val="E460C3C6"/>
    <w:lvl w:ilvl="0" w:tplc="7FB2761A">
      <w:start w:val="1"/>
      <w:numFmt w:val="bullet"/>
      <w:pStyle w:val="StyleBulletChar14p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FA25E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C04CB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DA6E1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8D6EA3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67626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A4B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1C81F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274D11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C734406"/>
    <w:multiLevelType w:val="hybridMultilevel"/>
    <w:tmpl w:val="848C7BBE"/>
    <w:lvl w:ilvl="0" w:tplc="F7B46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0F11B0D"/>
    <w:multiLevelType w:val="multilevel"/>
    <w:tmpl w:val="FD34527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40">
    <w:nsid w:val="72F62507"/>
    <w:multiLevelType w:val="hybridMultilevel"/>
    <w:tmpl w:val="80140A3A"/>
    <w:lvl w:ilvl="0" w:tplc="32F42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E4353D"/>
    <w:multiLevelType w:val="hybridMultilevel"/>
    <w:tmpl w:val="1032AC5C"/>
    <w:lvl w:ilvl="0" w:tplc="5512FA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78041AC"/>
    <w:multiLevelType w:val="hybridMultilevel"/>
    <w:tmpl w:val="3472768A"/>
    <w:lvl w:ilvl="0" w:tplc="0E564C4C">
      <w:start w:val="1"/>
      <w:numFmt w:val="upperRoman"/>
      <w:lvlText w:val="%1."/>
      <w:lvlJc w:val="right"/>
      <w:pPr>
        <w:ind w:left="1002" w:hanging="360"/>
      </w:pPr>
      <w:rPr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3">
    <w:nsid w:val="7B9E3D4D"/>
    <w:multiLevelType w:val="multilevel"/>
    <w:tmpl w:val="EBDAC250"/>
    <w:lvl w:ilvl="0">
      <w:start w:val="1"/>
      <w:numFmt w:val="bullet"/>
      <w:pStyle w:val="2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num w:numId="1">
    <w:abstractNumId w:val="43"/>
  </w:num>
  <w:num w:numId="2">
    <w:abstractNumId w:val="42"/>
  </w:num>
  <w:num w:numId="3">
    <w:abstractNumId w:val="27"/>
  </w:num>
  <w:num w:numId="4">
    <w:abstractNumId w:val="26"/>
  </w:num>
  <w:num w:numId="5">
    <w:abstractNumId w:val="11"/>
  </w:num>
  <w:num w:numId="6">
    <w:abstractNumId w:val="33"/>
  </w:num>
  <w:num w:numId="7">
    <w:abstractNumId w:val="18"/>
  </w:num>
  <w:num w:numId="8">
    <w:abstractNumId w:val="14"/>
  </w:num>
  <w:num w:numId="9">
    <w:abstractNumId w:val="8"/>
  </w:num>
  <w:num w:numId="10">
    <w:abstractNumId w:val="0"/>
  </w:num>
  <w:num w:numId="11">
    <w:abstractNumId w:val="37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6"/>
  </w:num>
  <w:num w:numId="18">
    <w:abstractNumId w:val="24"/>
  </w:num>
  <w:num w:numId="19">
    <w:abstractNumId w:val="16"/>
  </w:num>
  <w:num w:numId="20">
    <w:abstractNumId w:val="25"/>
  </w:num>
  <w:num w:numId="21">
    <w:abstractNumId w:val="21"/>
  </w:num>
  <w:num w:numId="22">
    <w:abstractNumId w:val="28"/>
  </w:num>
  <w:num w:numId="23">
    <w:abstractNumId w:val="30"/>
  </w:num>
  <w:num w:numId="24">
    <w:abstractNumId w:val="35"/>
  </w:num>
  <w:num w:numId="25">
    <w:abstractNumId w:val="12"/>
  </w:num>
  <w:num w:numId="26">
    <w:abstractNumId w:val="31"/>
  </w:num>
  <w:num w:numId="27">
    <w:abstractNumId w:val="41"/>
  </w:num>
  <w:num w:numId="28">
    <w:abstractNumId w:val="32"/>
  </w:num>
  <w:num w:numId="29">
    <w:abstractNumId w:val="13"/>
  </w:num>
  <w:num w:numId="30">
    <w:abstractNumId w:val="19"/>
  </w:num>
  <w:num w:numId="31">
    <w:abstractNumId w:val="40"/>
  </w:num>
  <w:num w:numId="32">
    <w:abstractNumId w:val="9"/>
  </w:num>
  <w:num w:numId="33">
    <w:abstractNumId w:val="39"/>
  </w:num>
  <w:num w:numId="34">
    <w:abstractNumId w:val="20"/>
  </w:num>
  <w:num w:numId="35">
    <w:abstractNumId w:val="7"/>
  </w:num>
  <w:num w:numId="36">
    <w:abstractNumId w:val="15"/>
  </w:num>
  <w:num w:numId="37">
    <w:abstractNumId w:val="22"/>
  </w:num>
  <w:num w:numId="38">
    <w:abstractNumId w:val="34"/>
  </w:num>
  <w:num w:numId="39">
    <w:abstractNumId w:val="38"/>
  </w:num>
  <w:num w:numId="40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B63B5"/>
    <w:rsid w:val="00000952"/>
    <w:rsid w:val="00001ED3"/>
    <w:rsid w:val="00002EBC"/>
    <w:rsid w:val="00003BC6"/>
    <w:rsid w:val="0000448E"/>
    <w:rsid w:val="000054BC"/>
    <w:rsid w:val="00006029"/>
    <w:rsid w:val="000115B5"/>
    <w:rsid w:val="00011E41"/>
    <w:rsid w:val="0001279D"/>
    <w:rsid w:val="00013416"/>
    <w:rsid w:val="00015662"/>
    <w:rsid w:val="000156EE"/>
    <w:rsid w:val="00016881"/>
    <w:rsid w:val="0001692A"/>
    <w:rsid w:val="00017A43"/>
    <w:rsid w:val="0002168E"/>
    <w:rsid w:val="00021B41"/>
    <w:rsid w:val="00022D77"/>
    <w:rsid w:val="00024B0F"/>
    <w:rsid w:val="00024B2B"/>
    <w:rsid w:val="0002667E"/>
    <w:rsid w:val="00030609"/>
    <w:rsid w:val="00030DB3"/>
    <w:rsid w:val="00031EF5"/>
    <w:rsid w:val="00034131"/>
    <w:rsid w:val="000345DB"/>
    <w:rsid w:val="00034D51"/>
    <w:rsid w:val="00036AEA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061E"/>
    <w:rsid w:val="00053092"/>
    <w:rsid w:val="000539F0"/>
    <w:rsid w:val="00054952"/>
    <w:rsid w:val="00055324"/>
    <w:rsid w:val="00057887"/>
    <w:rsid w:val="00060743"/>
    <w:rsid w:val="00061A3B"/>
    <w:rsid w:val="00063B25"/>
    <w:rsid w:val="00064FAC"/>
    <w:rsid w:val="00067AF5"/>
    <w:rsid w:val="000702C3"/>
    <w:rsid w:val="000728A4"/>
    <w:rsid w:val="00072B83"/>
    <w:rsid w:val="00075A2A"/>
    <w:rsid w:val="00075FA2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50B"/>
    <w:rsid w:val="00093614"/>
    <w:rsid w:val="00095D28"/>
    <w:rsid w:val="00096AD7"/>
    <w:rsid w:val="00096E36"/>
    <w:rsid w:val="000A110F"/>
    <w:rsid w:val="000A18AC"/>
    <w:rsid w:val="000A488A"/>
    <w:rsid w:val="000A4E50"/>
    <w:rsid w:val="000A6618"/>
    <w:rsid w:val="000A6710"/>
    <w:rsid w:val="000A7212"/>
    <w:rsid w:val="000B2262"/>
    <w:rsid w:val="000B7E67"/>
    <w:rsid w:val="000C1659"/>
    <w:rsid w:val="000C2A8B"/>
    <w:rsid w:val="000C2CC6"/>
    <w:rsid w:val="000C6383"/>
    <w:rsid w:val="000C6DFE"/>
    <w:rsid w:val="000D1267"/>
    <w:rsid w:val="000D2386"/>
    <w:rsid w:val="000D3495"/>
    <w:rsid w:val="000D371E"/>
    <w:rsid w:val="000D4C54"/>
    <w:rsid w:val="000D54F2"/>
    <w:rsid w:val="000D6B64"/>
    <w:rsid w:val="000D6C16"/>
    <w:rsid w:val="000E0E67"/>
    <w:rsid w:val="000E2578"/>
    <w:rsid w:val="000E2914"/>
    <w:rsid w:val="000E2930"/>
    <w:rsid w:val="000E2FBF"/>
    <w:rsid w:val="000E4BBF"/>
    <w:rsid w:val="000E63A7"/>
    <w:rsid w:val="000F00FA"/>
    <w:rsid w:val="000F0911"/>
    <w:rsid w:val="000F19FA"/>
    <w:rsid w:val="000F2F28"/>
    <w:rsid w:val="000F77EB"/>
    <w:rsid w:val="000F7A46"/>
    <w:rsid w:val="000F7BE6"/>
    <w:rsid w:val="00100439"/>
    <w:rsid w:val="0010112A"/>
    <w:rsid w:val="001030A8"/>
    <w:rsid w:val="00103741"/>
    <w:rsid w:val="0010374F"/>
    <w:rsid w:val="00103977"/>
    <w:rsid w:val="001059FB"/>
    <w:rsid w:val="00106656"/>
    <w:rsid w:val="0010690A"/>
    <w:rsid w:val="00107B4D"/>
    <w:rsid w:val="00110637"/>
    <w:rsid w:val="00111338"/>
    <w:rsid w:val="0011415D"/>
    <w:rsid w:val="00115CFE"/>
    <w:rsid w:val="0012088A"/>
    <w:rsid w:val="00122A44"/>
    <w:rsid w:val="0012421F"/>
    <w:rsid w:val="00124FE5"/>
    <w:rsid w:val="001259CF"/>
    <w:rsid w:val="00127A79"/>
    <w:rsid w:val="00127B5F"/>
    <w:rsid w:val="00127C1B"/>
    <w:rsid w:val="00127D77"/>
    <w:rsid w:val="00127D84"/>
    <w:rsid w:val="0013091B"/>
    <w:rsid w:val="00130F3A"/>
    <w:rsid w:val="00131EEB"/>
    <w:rsid w:val="00132EBB"/>
    <w:rsid w:val="00133201"/>
    <w:rsid w:val="00133932"/>
    <w:rsid w:val="00134CF2"/>
    <w:rsid w:val="00135BFF"/>
    <w:rsid w:val="00136262"/>
    <w:rsid w:val="001379F5"/>
    <w:rsid w:val="00140ECA"/>
    <w:rsid w:val="001413D5"/>
    <w:rsid w:val="00141B80"/>
    <w:rsid w:val="00141BA9"/>
    <w:rsid w:val="0014298F"/>
    <w:rsid w:val="00142BA4"/>
    <w:rsid w:val="00142DF2"/>
    <w:rsid w:val="00143A5B"/>
    <w:rsid w:val="00143FC2"/>
    <w:rsid w:val="001448F3"/>
    <w:rsid w:val="0014510E"/>
    <w:rsid w:val="00145681"/>
    <w:rsid w:val="00146E3D"/>
    <w:rsid w:val="00147D4B"/>
    <w:rsid w:val="0015017E"/>
    <w:rsid w:val="001527AB"/>
    <w:rsid w:val="00153C3B"/>
    <w:rsid w:val="00155146"/>
    <w:rsid w:val="00156F4A"/>
    <w:rsid w:val="001578FE"/>
    <w:rsid w:val="00157EAF"/>
    <w:rsid w:val="001610E7"/>
    <w:rsid w:val="001614AF"/>
    <w:rsid w:val="001625C0"/>
    <w:rsid w:val="00162BF9"/>
    <w:rsid w:val="00162FCC"/>
    <w:rsid w:val="001645A9"/>
    <w:rsid w:val="00164F72"/>
    <w:rsid w:val="001658FF"/>
    <w:rsid w:val="001675EF"/>
    <w:rsid w:val="001709E7"/>
    <w:rsid w:val="0017255D"/>
    <w:rsid w:val="001737F1"/>
    <w:rsid w:val="001741C3"/>
    <w:rsid w:val="00174FD3"/>
    <w:rsid w:val="00175BF8"/>
    <w:rsid w:val="00183762"/>
    <w:rsid w:val="00183DBA"/>
    <w:rsid w:val="001846D5"/>
    <w:rsid w:val="00184D35"/>
    <w:rsid w:val="00184DFD"/>
    <w:rsid w:val="00184EA0"/>
    <w:rsid w:val="001852F9"/>
    <w:rsid w:val="00185BE3"/>
    <w:rsid w:val="00186BA2"/>
    <w:rsid w:val="0019289C"/>
    <w:rsid w:val="0019500C"/>
    <w:rsid w:val="00195437"/>
    <w:rsid w:val="001957BC"/>
    <w:rsid w:val="00195831"/>
    <w:rsid w:val="001A0016"/>
    <w:rsid w:val="001A3FC7"/>
    <w:rsid w:val="001A4417"/>
    <w:rsid w:val="001A4FA9"/>
    <w:rsid w:val="001B0784"/>
    <w:rsid w:val="001B08F4"/>
    <w:rsid w:val="001B3DEF"/>
    <w:rsid w:val="001B43E1"/>
    <w:rsid w:val="001B4605"/>
    <w:rsid w:val="001B48AB"/>
    <w:rsid w:val="001B4E46"/>
    <w:rsid w:val="001B5378"/>
    <w:rsid w:val="001B559E"/>
    <w:rsid w:val="001B5A1B"/>
    <w:rsid w:val="001B626A"/>
    <w:rsid w:val="001B64C4"/>
    <w:rsid w:val="001B680A"/>
    <w:rsid w:val="001B6C9B"/>
    <w:rsid w:val="001C01C3"/>
    <w:rsid w:val="001C0396"/>
    <w:rsid w:val="001C0511"/>
    <w:rsid w:val="001C08AA"/>
    <w:rsid w:val="001C0FF7"/>
    <w:rsid w:val="001C379F"/>
    <w:rsid w:val="001C3AA2"/>
    <w:rsid w:val="001C692C"/>
    <w:rsid w:val="001C6A7D"/>
    <w:rsid w:val="001C7C6E"/>
    <w:rsid w:val="001C7FC4"/>
    <w:rsid w:val="001D22E1"/>
    <w:rsid w:val="001D305C"/>
    <w:rsid w:val="001D541D"/>
    <w:rsid w:val="001D75B6"/>
    <w:rsid w:val="001D7886"/>
    <w:rsid w:val="001E0208"/>
    <w:rsid w:val="001E0505"/>
    <w:rsid w:val="001E1B6A"/>
    <w:rsid w:val="001E219F"/>
    <w:rsid w:val="001E2816"/>
    <w:rsid w:val="001E2E0C"/>
    <w:rsid w:val="001E3AAC"/>
    <w:rsid w:val="001E77EE"/>
    <w:rsid w:val="001F0FD0"/>
    <w:rsid w:val="001F167F"/>
    <w:rsid w:val="001F1C18"/>
    <w:rsid w:val="001F1FBA"/>
    <w:rsid w:val="001F21C3"/>
    <w:rsid w:val="001F2C49"/>
    <w:rsid w:val="001F5B98"/>
    <w:rsid w:val="001F60FF"/>
    <w:rsid w:val="001F7161"/>
    <w:rsid w:val="00201CC5"/>
    <w:rsid w:val="00202190"/>
    <w:rsid w:val="002024A9"/>
    <w:rsid w:val="00203D2D"/>
    <w:rsid w:val="002055C8"/>
    <w:rsid w:val="00207F1C"/>
    <w:rsid w:val="00211C41"/>
    <w:rsid w:val="00212892"/>
    <w:rsid w:val="002142BB"/>
    <w:rsid w:val="00215975"/>
    <w:rsid w:val="00216198"/>
    <w:rsid w:val="002175A6"/>
    <w:rsid w:val="00220757"/>
    <w:rsid w:val="0022226A"/>
    <w:rsid w:val="002235B2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05D3"/>
    <w:rsid w:val="002414DB"/>
    <w:rsid w:val="00241BD4"/>
    <w:rsid w:val="00242046"/>
    <w:rsid w:val="0024207A"/>
    <w:rsid w:val="00242935"/>
    <w:rsid w:val="00243828"/>
    <w:rsid w:val="002441D8"/>
    <w:rsid w:val="002470F0"/>
    <w:rsid w:val="0024789C"/>
    <w:rsid w:val="00250947"/>
    <w:rsid w:val="002512A8"/>
    <w:rsid w:val="00251F1A"/>
    <w:rsid w:val="00254122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24DE"/>
    <w:rsid w:val="0027324C"/>
    <w:rsid w:val="00275130"/>
    <w:rsid w:val="002764B0"/>
    <w:rsid w:val="00281318"/>
    <w:rsid w:val="0028169E"/>
    <w:rsid w:val="00281E4F"/>
    <w:rsid w:val="00283CE4"/>
    <w:rsid w:val="00284590"/>
    <w:rsid w:val="0028483B"/>
    <w:rsid w:val="00286D12"/>
    <w:rsid w:val="002911B6"/>
    <w:rsid w:val="00292516"/>
    <w:rsid w:val="00292ECF"/>
    <w:rsid w:val="00292F26"/>
    <w:rsid w:val="00293226"/>
    <w:rsid w:val="00293C65"/>
    <w:rsid w:val="00294922"/>
    <w:rsid w:val="00297132"/>
    <w:rsid w:val="00297941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2F8E"/>
    <w:rsid w:val="002B313F"/>
    <w:rsid w:val="002B4496"/>
    <w:rsid w:val="002B587D"/>
    <w:rsid w:val="002B6246"/>
    <w:rsid w:val="002B7DA9"/>
    <w:rsid w:val="002C0081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D3FA8"/>
    <w:rsid w:val="002D4644"/>
    <w:rsid w:val="002D54F4"/>
    <w:rsid w:val="002D75C9"/>
    <w:rsid w:val="002D7B3E"/>
    <w:rsid w:val="002E0761"/>
    <w:rsid w:val="002E1BB2"/>
    <w:rsid w:val="002E554E"/>
    <w:rsid w:val="002E58E7"/>
    <w:rsid w:val="002E7CA0"/>
    <w:rsid w:val="002F0571"/>
    <w:rsid w:val="002F1C37"/>
    <w:rsid w:val="002F6374"/>
    <w:rsid w:val="00300BE1"/>
    <w:rsid w:val="003019D3"/>
    <w:rsid w:val="00301A82"/>
    <w:rsid w:val="00301ACE"/>
    <w:rsid w:val="00303223"/>
    <w:rsid w:val="00303DB4"/>
    <w:rsid w:val="003069F1"/>
    <w:rsid w:val="00307C7E"/>
    <w:rsid w:val="003101B5"/>
    <w:rsid w:val="003103F6"/>
    <w:rsid w:val="0031057F"/>
    <w:rsid w:val="00310C32"/>
    <w:rsid w:val="00313408"/>
    <w:rsid w:val="003137E0"/>
    <w:rsid w:val="00316C0C"/>
    <w:rsid w:val="00317C10"/>
    <w:rsid w:val="0032382F"/>
    <w:rsid w:val="00323C5E"/>
    <w:rsid w:val="00325CDA"/>
    <w:rsid w:val="003263BB"/>
    <w:rsid w:val="00326A63"/>
    <w:rsid w:val="00327D25"/>
    <w:rsid w:val="00331B05"/>
    <w:rsid w:val="00331BF2"/>
    <w:rsid w:val="0033381D"/>
    <w:rsid w:val="00333961"/>
    <w:rsid w:val="003347CC"/>
    <w:rsid w:val="00335007"/>
    <w:rsid w:val="003356C9"/>
    <w:rsid w:val="00336847"/>
    <w:rsid w:val="00336DEA"/>
    <w:rsid w:val="00337723"/>
    <w:rsid w:val="003407C2"/>
    <w:rsid w:val="00341C42"/>
    <w:rsid w:val="0034251C"/>
    <w:rsid w:val="00342765"/>
    <w:rsid w:val="0034304E"/>
    <w:rsid w:val="003434DC"/>
    <w:rsid w:val="00343D4C"/>
    <w:rsid w:val="00344100"/>
    <w:rsid w:val="00347686"/>
    <w:rsid w:val="00347A23"/>
    <w:rsid w:val="003502AF"/>
    <w:rsid w:val="00351FFC"/>
    <w:rsid w:val="003520EC"/>
    <w:rsid w:val="003522B4"/>
    <w:rsid w:val="00352F3B"/>
    <w:rsid w:val="00353101"/>
    <w:rsid w:val="0035310B"/>
    <w:rsid w:val="00353965"/>
    <w:rsid w:val="00354EE7"/>
    <w:rsid w:val="00356887"/>
    <w:rsid w:val="003575DD"/>
    <w:rsid w:val="0036002C"/>
    <w:rsid w:val="00360325"/>
    <w:rsid w:val="00360F00"/>
    <w:rsid w:val="0036126C"/>
    <w:rsid w:val="00361541"/>
    <w:rsid w:val="003622B8"/>
    <w:rsid w:val="00363E4D"/>
    <w:rsid w:val="0036562B"/>
    <w:rsid w:val="00365900"/>
    <w:rsid w:val="00365EDE"/>
    <w:rsid w:val="003664CA"/>
    <w:rsid w:val="00367B0C"/>
    <w:rsid w:val="00367CAD"/>
    <w:rsid w:val="00367E7E"/>
    <w:rsid w:val="003724EE"/>
    <w:rsid w:val="00373BF0"/>
    <w:rsid w:val="00374AE6"/>
    <w:rsid w:val="00375BAD"/>
    <w:rsid w:val="00376A22"/>
    <w:rsid w:val="003811C1"/>
    <w:rsid w:val="0038196A"/>
    <w:rsid w:val="00381B50"/>
    <w:rsid w:val="00381C6B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3ACF"/>
    <w:rsid w:val="003A5EA8"/>
    <w:rsid w:val="003A74CA"/>
    <w:rsid w:val="003B0A4C"/>
    <w:rsid w:val="003B0C89"/>
    <w:rsid w:val="003B2333"/>
    <w:rsid w:val="003B2C0C"/>
    <w:rsid w:val="003B55F4"/>
    <w:rsid w:val="003B6CFD"/>
    <w:rsid w:val="003B7BF2"/>
    <w:rsid w:val="003C27BC"/>
    <w:rsid w:val="003C37EA"/>
    <w:rsid w:val="003C46CA"/>
    <w:rsid w:val="003C48B8"/>
    <w:rsid w:val="003D03B8"/>
    <w:rsid w:val="003D0461"/>
    <w:rsid w:val="003D048D"/>
    <w:rsid w:val="003D0B16"/>
    <w:rsid w:val="003D2D7C"/>
    <w:rsid w:val="003D467C"/>
    <w:rsid w:val="003D4965"/>
    <w:rsid w:val="003D5219"/>
    <w:rsid w:val="003D5D62"/>
    <w:rsid w:val="003D6367"/>
    <w:rsid w:val="003D68B1"/>
    <w:rsid w:val="003D6A00"/>
    <w:rsid w:val="003E0AEF"/>
    <w:rsid w:val="003E4F20"/>
    <w:rsid w:val="003E5337"/>
    <w:rsid w:val="003E7872"/>
    <w:rsid w:val="003F0303"/>
    <w:rsid w:val="003F0603"/>
    <w:rsid w:val="003F0707"/>
    <w:rsid w:val="003F16F4"/>
    <w:rsid w:val="003F17F5"/>
    <w:rsid w:val="003F5246"/>
    <w:rsid w:val="003F5627"/>
    <w:rsid w:val="003F5B68"/>
    <w:rsid w:val="003F6030"/>
    <w:rsid w:val="003F67DB"/>
    <w:rsid w:val="003F6DB0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17DD"/>
    <w:rsid w:val="00412B30"/>
    <w:rsid w:val="00413F29"/>
    <w:rsid w:val="00415333"/>
    <w:rsid w:val="004178EE"/>
    <w:rsid w:val="00421A08"/>
    <w:rsid w:val="00421A6B"/>
    <w:rsid w:val="0042326F"/>
    <w:rsid w:val="0042650F"/>
    <w:rsid w:val="00426CD5"/>
    <w:rsid w:val="004271F4"/>
    <w:rsid w:val="00430543"/>
    <w:rsid w:val="00430E3E"/>
    <w:rsid w:val="004311E4"/>
    <w:rsid w:val="00431AB3"/>
    <w:rsid w:val="00431F35"/>
    <w:rsid w:val="00432191"/>
    <w:rsid w:val="00432E5E"/>
    <w:rsid w:val="00435B7E"/>
    <w:rsid w:val="00435F64"/>
    <w:rsid w:val="00436B8B"/>
    <w:rsid w:val="00440607"/>
    <w:rsid w:val="00441DFA"/>
    <w:rsid w:val="00442778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462"/>
    <w:rsid w:val="00465EC2"/>
    <w:rsid w:val="00467665"/>
    <w:rsid w:val="00467947"/>
    <w:rsid w:val="004706F5"/>
    <w:rsid w:val="004709AF"/>
    <w:rsid w:val="00474157"/>
    <w:rsid w:val="00474350"/>
    <w:rsid w:val="004746C9"/>
    <w:rsid w:val="00474CAF"/>
    <w:rsid w:val="00477E64"/>
    <w:rsid w:val="00482478"/>
    <w:rsid w:val="004828A4"/>
    <w:rsid w:val="00482EFA"/>
    <w:rsid w:val="00487543"/>
    <w:rsid w:val="0049068F"/>
    <w:rsid w:val="0049154C"/>
    <w:rsid w:val="00491A96"/>
    <w:rsid w:val="0049510D"/>
    <w:rsid w:val="004961E0"/>
    <w:rsid w:val="004A328B"/>
    <w:rsid w:val="004A50F9"/>
    <w:rsid w:val="004A560C"/>
    <w:rsid w:val="004B1E4B"/>
    <w:rsid w:val="004B36AB"/>
    <w:rsid w:val="004B4BA1"/>
    <w:rsid w:val="004B750B"/>
    <w:rsid w:val="004C170E"/>
    <w:rsid w:val="004C1E35"/>
    <w:rsid w:val="004C3105"/>
    <w:rsid w:val="004C39D6"/>
    <w:rsid w:val="004C52DF"/>
    <w:rsid w:val="004C6777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16AC"/>
    <w:rsid w:val="004E30C5"/>
    <w:rsid w:val="004E4316"/>
    <w:rsid w:val="004E4B2C"/>
    <w:rsid w:val="004E4D60"/>
    <w:rsid w:val="004E510E"/>
    <w:rsid w:val="004E5398"/>
    <w:rsid w:val="004E756E"/>
    <w:rsid w:val="004E7570"/>
    <w:rsid w:val="004E7C3E"/>
    <w:rsid w:val="004E7F5D"/>
    <w:rsid w:val="004F183C"/>
    <w:rsid w:val="004F1B33"/>
    <w:rsid w:val="004F46BD"/>
    <w:rsid w:val="004F51FA"/>
    <w:rsid w:val="004F6652"/>
    <w:rsid w:val="004F7FBF"/>
    <w:rsid w:val="0050245F"/>
    <w:rsid w:val="00506414"/>
    <w:rsid w:val="005074B1"/>
    <w:rsid w:val="005075B9"/>
    <w:rsid w:val="0050775B"/>
    <w:rsid w:val="00510AEE"/>
    <w:rsid w:val="00512291"/>
    <w:rsid w:val="00514616"/>
    <w:rsid w:val="0051580E"/>
    <w:rsid w:val="0051712B"/>
    <w:rsid w:val="005204B0"/>
    <w:rsid w:val="00522740"/>
    <w:rsid w:val="00524199"/>
    <w:rsid w:val="0052595E"/>
    <w:rsid w:val="00525DE4"/>
    <w:rsid w:val="0052688B"/>
    <w:rsid w:val="005301C6"/>
    <w:rsid w:val="005313CE"/>
    <w:rsid w:val="005313F0"/>
    <w:rsid w:val="00532648"/>
    <w:rsid w:val="00537372"/>
    <w:rsid w:val="005373A3"/>
    <w:rsid w:val="0054062B"/>
    <w:rsid w:val="00542EBA"/>
    <w:rsid w:val="00543352"/>
    <w:rsid w:val="00544CCC"/>
    <w:rsid w:val="00545C44"/>
    <w:rsid w:val="00546185"/>
    <w:rsid w:val="005465F4"/>
    <w:rsid w:val="0054711A"/>
    <w:rsid w:val="00552879"/>
    <w:rsid w:val="00553631"/>
    <w:rsid w:val="00556ADD"/>
    <w:rsid w:val="00560819"/>
    <w:rsid w:val="00560965"/>
    <w:rsid w:val="005611B6"/>
    <w:rsid w:val="005617BE"/>
    <w:rsid w:val="005618AC"/>
    <w:rsid w:val="00561D34"/>
    <w:rsid w:val="0056379F"/>
    <w:rsid w:val="0056478C"/>
    <w:rsid w:val="0056656F"/>
    <w:rsid w:val="00566A46"/>
    <w:rsid w:val="00567753"/>
    <w:rsid w:val="00571FE8"/>
    <w:rsid w:val="005724AB"/>
    <w:rsid w:val="00573555"/>
    <w:rsid w:val="0057505F"/>
    <w:rsid w:val="00584407"/>
    <w:rsid w:val="0058635C"/>
    <w:rsid w:val="0058738C"/>
    <w:rsid w:val="00587949"/>
    <w:rsid w:val="00590539"/>
    <w:rsid w:val="00590C6F"/>
    <w:rsid w:val="00591A18"/>
    <w:rsid w:val="00592075"/>
    <w:rsid w:val="00594BBB"/>
    <w:rsid w:val="00597893"/>
    <w:rsid w:val="005A0957"/>
    <w:rsid w:val="005A1496"/>
    <w:rsid w:val="005A1BDD"/>
    <w:rsid w:val="005A2003"/>
    <w:rsid w:val="005A296E"/>
    <w:rsid w:val="005A4685"/>
    <w:rsid w:val="005A5409"/>
    <w:rsid w:val="005A57EA"/>
    <w:rsid w:val="005A7E61"/>
    <w:rsid w:val="005B00AD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C7E35"/>
    <w:rsid w:val="005D03B8"/>
    <w:rsid w:val="005D3CAB"/>
    <w:rsid w:val="005D4AE7"/>
    <w:rsid w:val="005D5B48"/>
    <w:rsid w:val="005D6B22"/>
    <w:rsid w:val="005E0A4D"/>
    <w:rsid w:val="005E0E99"/>
    <w:rsid w:val="005E18EE"/>
    <w:rsid w:val="005E1DB1"/>
    <w:rsid w:val="005E35F5"/>
    <w:rsid w:val="005E39B4"/>
    <w:rsid w:val="005E51A3"/>
    <w:rsid w:val="005E6332"/>
    <w:rsid w:val="005E66CF"/>
    <w:rsid w:val="005E76C2"/>
    <w:rsid w:val="005E779B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6F5C"/>
    <w:rsid w:val="0060701C"/>
    <w:rsid w:val="006070CD"/>
    <w:rsid w:val="0061084C"/>
    <w:rsid w:val="00611723"/>
    <w:rsid w:val="00612CFE"/>
    <w:rsid w:val="0061332C"/>
    <w:rsid w:val="006133A8"/>
    <w:rsid w:val="00614502"/>
    <w:rsid w:val="006148EA"/>
    <w:rsid w:val="00614CEF"/>
    <w:rsid w:val="00615ED6"/>
    <w:rsid w:val="00617347"/>
    <w:rsid w:val="006173AE"/>
    <w:rsid w:val="00621022"/>
    <w:rsid w:val="00622BDB"/>
    <w:rsid w:val="006246B9"/>
    <w:rsid w:val="006258BF"/>
    <w:rsid w:val="0063081F"/>
    <w:rsid w:val="00630C52"/>
    <w:rsid w:val="0063196B"/>
    <w:rsid w:val="006328CF"/>
    <w:rsid w:val="006359C3"/>
    <w:rsid w:val="006364F5"/>
    <w:rsid w:val="00636E16"/>
    <w:rsid w:val="0064086F"/>
    <w:rsid w:val="00641DFC"/>
    <w:rsid w:val="00642844"/>
    <w:rsid w:val="00642E6F"/>
    <w:rsid w:val="0064447E"/>
    <w:rsid w:val="00645627"/>
    <w:rsid w:val="00645D23"/>
    <w:rsid w:val="006468EE"/>
    <w:rsid w:val="00646B44"/>
    <w:rsid w:val="006479BD"/>
    <w:rsid w:val="00647A1D"/>
    <w:rsid w:val="00653CDF"/>
    <w:rsid w:val="00655E9B"/>
    <w:rsid w:val="006562FB"/>
    <w:rsid w:val="00656FDB"/>
    <w:rsid w:val="006579E9"/>
    <w:rsid w:val="00660956"/>
    <w:rsid w:val="006618AD"/>
    <w:rsid w:val="00661EA3"/>
    <w:rsid w:val="00662802"/>
    <w:rsid w:val="006654D6"/>
    <w:rsid w:val="00666CF5"/>
    <w:rsid w:val="00667C07"/>
    <w:rsid w:val="00667EB2"/>
    <w:rsid w:val="0067116D"/>
    <w:rsid w:val="0067290F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3A14"/>
    <w:rsid w:val="006844A8"/>
    <w:rsid w:val="00684F3D"/>
    <w:rsid w:val="0068599F"/>
    <w:rsid w:val="00685DB9"/>
    <w:rsid w:val="006868D9"/>
    <w:rsid w:val="00687486"/>
    <w:rsid w:val="00691FA3"/>
    <w:rsid w:val="006921C9"/>
    <w:rsid w:val="006972E3"/>
    <w:rsid w:val="0069790D"/>
    <w:rsid w:val="00697B51"/>
    <w:rsid w:val="006A2B6D"/>
    <w:rsid w:val="006A5796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B7C97"/>
    <w:rsid w:val="006C02B0"/>
    <w:rsid w:val="006C12E1"/>
    <w:rsid w:val="006C1461"/>
    <w:rsid w:val="006C2475"/>
    <w:rsid w:val="006C3026"/>
    <w:rsid w:val="006C3B30"/>
    <w:rsid w:val="006C636B"/>
    <w:rsid w:val="006C74CE"/>
    <w:rsid w:val="006C7E62"/>
    <w:rsid w:val="006D00EB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435D"/>
    <w:rsid w:val="006F6157"/>
    <w:rsid w:val="007013C5"/>
    <w:rsid w:val="00702E3B"/>
    <w:rsid w:val="007034A5"/>
    <w:rsid w:val="007036AD"/>
    <w:rsid w:val="007038DD"/>
    <w:rsid w:val="00707C0E"/>
    <w:rsid w:val="00710844"/>
    <w:rsid w:val="007109A8"/>
    <w:rsid w:val="00710F4A"/>
    <w:rsid w:val="00711629"/>
    <w:rsid w:val="00711E6C"/>
    <w:rsid w:val="00714B71"/>
    <w:rsid w:val="0071747C"/>
    <w:rsid w:val="00717DB1"/>
    <w:rsid w:val="00720314"/>
    <w:rsid w:val="00720DB2"/>
    <w:rsid w:val="00723974"/>
    <w:rsid w:val="0072545A"/>
    <w:rsid w:val="00725488"/>
    <w:rsid w:val="0072564C"/>
    <w:rsid w:val="00725AD0"/>
    <w:rsid w:val="007320BB"/>
    <w:rsid w:val="00733F49"/>
    <w:rsid w:val="00734708"/>
    <w:rsid w:val="007348DE"/>
    <w:rsid w:val="007363D6"/>
    <w:rsid w:val="00736C7C"/>
    <w:rsid w:val="007375EA"/>
    <w:rsid w:val="0074252E"/>
    <w:rsid w:val="007470AA"/>
    <w:rsid w:val="0074716D"/>
    <w:rsid w:val="00750189"/>
    <w:rsid w:val="00750E94"/>
    <w:rsid w:val="00750F77"/>
    <w:rsid w:val="00751F71"/>
    <w:rsid w:val="0075233C"/>
    <w:rsid w:val="00752CFA"/>
    <w:rsid w:val="00753054"/>
    <w:rsid w:val="00753792"/>
    <w:rsid w:val="007549BC"/>
    <w:rsid w:val="00754F21"/>
    <w:rsid w:val="0075590A"/>
    <w:rsid w:val="007559F7"/>
    <w:rsid w:val="00756852"/>
    <w:rsid w:val="00760E23"/>
    <w:rsid w:val="00761AA8"/>
    <w:rsid w:val="0076258F"/>
    <w:rsid w:val="0076298B"/>
    <w:rsid w:val="007629EC"/>
    <w:rsid w:val="00763168"/>
    <w:rsid w:val="0076331B"/>
    <w:rsid w:val="00764164"/>
    <w:rsid w:val="00764F3D"/>
    <w:rsid w:val="00765D79"/>
    <w:rsid w:val="0076621D"/>
    <w:rsid w:val="00766E3A"/>
    <w:rsid w:val="007707D8"/>
    <w:rsid w:val="00773B16"/>
    <w:rsid w:val="007778FE"/>
    <w:rsid w:val="0078413F"/>
    <w:rsid w:val="00785BD4"/>
    <w:rsid w:val="007865F3"/>
    <w:rsid w:val="0078676B"/>
    <w:rsid w:val="00787553"/>
    <w:rsid w:val="00791740"/>
    <w:rsid w:val="00791BC8"/>
    <w:rsid w:val="007927A5"/>
    <w:rsid w:val="00795C93"/>
    <w:rsid w:val="00795D51"/>
    <w:rsid w:val="0079781B"/>
    <w:rsid w:val="007A082B"/>
    <w:rsid w:val="007A18B9"/>
    <w:rsid w:val="007A1D52"/>
    <w:rsid w:val="007A1E2E"/>
    <w:rsid w:val="007A31DA"/>
    <w:rsid w:val="007A3AA2"/>
    <w:rsid w:val="007A6518"/>
    <w:rsid w:val="007A6ACA"/>
    <w:rsid w:val="007A6E3F"/>
    <w:rsid w:val="007B0A93"/>
    <w:rsid w:val="007B2CFD"/>
    <w:rsid w:val="007B3FEF"/>
    <w:rsid w:val="007B4431"/>
    <w:rsid w:val="007B6333"/>
    <w:rsid w:val="007B6AE4"/>
    <w:rsid w:val="007C025D"/>
    <w:rsid w:val="007C04D9"/>
    <w:rsid w:val="007C185C"/>
    <w:rsid w:val="007C1B0B"/>
    <w:rsid w:val="007C1E55"/>
    <w:rsid w:val="007C226D"/>
    <w:rsid w:val="007C229D"/>
    <w:rsid w:val="007C22A7"/>
    <w:rsid w:val="007C2714"/>
    <w:rsid w:val="007C2F40"/>
    <w:rsid w:val="007C3B13"/>
    <w:rsid w:val="007C4A34"/>
    <w:rsid w:val="007C4F4F"/>
    <w:rsid w:val="007C51E1"/>
    <w:rsid w:val="007C692C"/>
    <w:rsid w:val="007D1F2D"/>
    <w:rsid w:val="007D24DA"/>
    <w:rsid w:val="007D2CE4"/>
    <w:rsid w:val="007D31DD"/>
    <w:rsid w:val="007D4B58"/>
    <w:rsid w:val="007D6E17"/>
    <w:rsid w:val="007E009C"/>
    <w:rsid w:val="007E14DB"/>
    <w:rsid w:val="007E1F21"/>
    <w:rsid w:val="007E2F0D"/>
    <w:rsid w:val="007E3AB3"/>
    <w:rsid w:val="007E4E63"/>
    <w:rsid w:val="007E56E5"/>
    <w:rsid w:val="007E6A62"/>
    <w:rsid w:val="007E6FC6"/>
    <w:rsid w:val="007E737E"/>
    <w:rsid w:val="007E7795"/>
    <w:rsid w:val="007F0D84"/>
    <w:rsid w:val="007F1C2B"/>
    <w:rsid w:val="007F1E11"/>
    <w:rsid w:val="007F1F06"/>
    <w:rsid w:val="007F28BA"/>
    <w:rsid w:val="007F3751"/>
    <w:rsid w:val="007F415F"/>
    <w:rsid w:val="007F4CA9"/>
    <w:rsid w:val="007F4D0F"/>
    <w:rsid w:val="007F51F9"/>
    <w:rsid w:val="007F527E"/>
    <w:rsid w:val="007F5B29"/>
    <w:rsid w:val="007F6619"/>
    <w:rsid w:val="007F7319"/>
    <w:rsid w:val="00800AD8"/>
    <w:rsid w:val="00801F35"/>
    <w:rsid w:val="008032E0"/>
    <w:rsid w:val="0080548D"/>
    <w:rsid w:val="00805A96"/>
    <w:rsid w:val="00806213"/>
    <w:rsid w:val="008107F7"/>
    <w:rsid w:val="00812343"/>
    <w:rsid w:val="0081309C"/>
    <w:rsid w:val="00813A68"/>
    <w:rsid w:val="0081558C"/>
    <w:rsid w:val="00816C8E"/>
    <w:rsid w:val="00816DD1"/>
    <w:rsid w:val="00817E1E"/>
    <w:rsid w:val="00820684"/>
    <w:rsid w:val="00820C26"/>
    <w:rsid w:val="0082136F"/>
    <w:rsid w:val="008221BE"/>
    <w:rsid w:val="008254F8"/>
    <w:rsid w:val="00827053"/>
    <w:rsid w:val="00830F21"/>
    <w:rsid w:val="0083296E"/>
    <w:rsid w:val="0083438A"/>
    <w:rsid w:val="00834EA6"/>
    <w:rsid w:val="00834ED5"/>
    <w:rsid w:val="008356C7"/>
    <w:rsid w:val="008359CA"/>
    <w:rsid w:val="008366EE"/>
    <w:rsid w:val="00836790"/>
    <w:rsid w:val="00836AEB"/>
    <w:rsid w:val="008379AE"/>
    <w:rsid w:val="00837F2A"/>
    <w:rsid w:val="00840533"/>
    <w:rsid w:val="0084097F"/>
    <w:rsid w:val="00844429"/>
    <w:rsid w:val="0084731F"/>
    <w:rsid w:val="008505F1"/>
    <w:rsid w:val="00852917"/>
    <w:rsid w:val="00853E72"/>
    <w:rsid w:val="0085443D"/>
    <w:rsid w:val="00854732"/>
    <w:rsid w:val="00857901"/>
    <w:rsid w:val="00861519"/>
    <w:rsid w:val="008623E4"/>
    <w:rsid w:val="00863986"/>
    <w:rsid w:val="008644F2"/>
    <w:rsid w:val="00864FAD"/>
    <w:rsid w:val="008715E8"/>
    <w:rsid w:val="0087261D"/>
    <w:rsid w:val="00872A86"/>
    <w:rsid w:val="00873D71"/>
    <w:rsid w:val="008745F5"/>
    <w:rsid w:val="0087517A"/>
    <w:rsid w:val="00880F94"/>
    <w:rsid w:val="00881C54"/>
    <w:rsid w:val="00881F19"/>
    <w:rsid w:val="008829B9"/>
    <w:rsid w:val="00883A0D"/>
    <w:rsid w:val="008864B1"/>
    <w:rsid w:val="00886AD8"/>
    <w:rsid w:val="00887A8F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683"/>
    <w:rsid w:val="008A5D97"/>
    <w:rsid w:val="008A6A58"/>
    <w:rsid w:val="008B095A"/>
    <w:rsid w:val="008B0C1A"/>
    <w:rsid w:val="008B0D2B"/>
    <w:rsid w:val="008B14A3"/>
    <w:rsid w:val="008B181D"/>
    <w:rsid w:val="008B1B2E"/>
    <w:rsid w:val="008B3C73"/>
    <w:rsid w:val="008C1629"/>
    <w:rsid w:val="008C3637"/>
    <w:rsid w:val="008C3A7A"/>
    <w:rsid w:val="008C4994"/>
    <w:rsid w:val="008C4D11"/>
    <w:rsid w:val="008D071D"/>
    <w:rsid w:val="008D07D1"/>
    <w:rsid w:val="008D0929"/>
    <w:rsid w:val="008D152B"/>
    <w:rsid w:val="008D162A"/>
    <w:rsid w:val="008D1B66"/>
    <w:rsid w:val="008D3145"/>
    <w:rsid w:val="008D4D8D"/>
    <w:rsid w:val="008D6D78"/>
    <w:rsid w:val="008D786A"/>
    <w:rsid w:val="008E0816"/>
    <w:rsid w:val="008E0D2F"/>
    <w:rsid w:val="008E22BF"/>
    <w:rsid w:val="008E3A39"/>
    <w:rsid w:val="008E5DAB"/>
    <w:rsid w:val="008F1944"/>
    <w:rsid w:val="008F1946"/>
    <w:rsid w:val="008F27F4"/>
    <w:rsid w:val="008F64DE"/>
    <w:rsid w:val="008F6AE7"/>
    <w:rsid w:val="008F77FE"/>
    <w:rsid w:val="008F7DCA"/>
    <w:rsid w:val="00900597"/>
    <w:rsid w:val="00900772"/>
    <w:rsid w:val="00901F82"/>
    <w:rsid w:val="009052AA"/>
    <w:rsid w:val="009055DB"/>
    <w:rsid w:val="00910F7C"/>
    <w:rsid w:val="00911209"/>
    <w:rsid w:val="00911E47"/>
    <w:rsid w:val="009126C5"/>
    <w:rsid w:val="00912731"/>
    <w:rsid w:val="009163AC"/>
    <w:rsid w:val="00916F04"/>
    <w:rsid w:val="00917404"/>
    <w:rsid w:val="0091790B"/>
    <w:rsid w:val="0092066B"/>
    <w:rsid w:val="009214FF"/>
    <w:rsid w:val="00921912"/>
    <w:rsid w:val="00921F54"/>
    <w:rsid w:val="00922877"/>
    <w:rsid w:val="0092543D"/>
    <w:rsid w:val="00925688"/>
    <w:rsid w:val="009261C5"/>
    <w:rsid w:val="00926381"/>
    <w:rsid w:val="00926E61"/>
    <w:rsid w:val="00927639"/>
    <w:rsid w:val="00931160"/>
    <w:rsid w:val="00932932"/>
    <w:rsid w:val="00933184"/>
    <w:rsid w:val="0093588A"/>
    <w:rsid w:val="009362B6"/>
    <w:rsid w:val="0093641E"/>
    <w:rsid w:val="0093648C"/>
    <w:rsid w:val="00941D36"/>
    <w:rsid w:val="009422A6"/>
    <w:rsid w:val="009425CD"/>
    <w:rsid w:val="00942612"/>
    <w:rsid w:val="00942749"/>
    <w:rsid w:val="0094356D"/>
    <w:rsid w:val="00944E3F"/>
    <w:rsid w:val="00946156"/>
    <w:rsid w:val="00946269"/>
    <w:rsid w:val="00946E38"/>
    <w:rsid w:val="009507D5"/>
    <w:rsid w:val="00950A1C"/>
    <w:rsid w:val="00952494"/>
    <w:rsid w:val="0095302A"/>
    <w:rsid w:val="00955A1F"/>
    <w:rsid w:val="00956305"/>
    <w:rsid w:val="00956567"/>
    <w:rsid w:val="0095699B"/>
    <w:rsid w:val="00957486"/>
    <w:rsid w:val="0095770A"/>
    <w:rsid w:val="0096025C"/>
    <w:rsid w:val="00961783"/>
    <w:rsid w:val="009638C3"/>
    <w:rsid w:val="00966609"/>
    <w:rsid w:val="00970371"/>
    <w:rsid w:val="00970E01"/>
    <w:rsid w:val="00970F9F"/>
    <w:rsid w:val="00971134"/>
    <w:rsid w:val="00972657"/>
    <w:rsid w:val="0097360F"/>
    <w:rsid w:val="0097427E"/>
    <w:rsid w:val="00975A50"/>
    <w:rsid w:val="00976B6B"/>
    <w:rsid w:val="00976ED6"/>
    <w:rsid w:val="009773D9"/>
    <w:rsid w:val="009809FD"/>
    <w:rsid w:val="00980EE7"/>
    <w:rsid w:val="00981230"/>
    <w:rsid w:val="0098457F"/>
    <w:rsid w:val="00984672"/>
    <w:rsid w:val="00985023"/>
    <w:rsid w:val="00985C63"/>
    <w:rsid w:val="0098659A"/>
    <w:rsid w:val="009869E2"/>
    <w:rsid w:val="0098735D"/>
    <w:rsid w:val="0098797E"/>
    <w:rsid w:val="00990FC7"/>
    <w:rsid w:val="0099139A"/>
    <w:rsid w:val="00992420"/>
    <w:rsid w:val="00992A6F"/>
    <w:rsid w:val="009A0D2D"/>
    <w:rsid w:val="009A4E78"/>
    <w:rsid w:val="009A4EC4"/>
    <w:rsid w:val="009A5B85"/>
    <w:rsid w:val="009A686E"/>
    <w:rsid w:val="009A6A01"/>
    <w:rsid w:val="009A6DCC"/>
    <w:rsid w:val="009A7E9B"/>
    <w:rsid w:val="009B040B"/>
    <w:rsid w:val="009B044F"/>
    <w:rsid w:val="009B1169"/>
    <w:rsid w:val="009B1A08"/>
    <w:rsid w:val="009B2D6D"/>
    <w:rsid w:val="009B3512"/>
    <w:rsid w:val="009B3AE3"/>
    <w:rsid w:val="009B3B82"/>
    <w:rsid w:val="009B3EDD"/>
    <w:rsid w:val="009B5304"/>
    <w:rsid w:val="009B6B17"/>
    <w:rsid w:val="009C0643"/>
    <w:rsid w:val="009C309D"/>
    <w:rsid w:val="009C4F48"/>
    <w:rsid w:val="009C6F95"/>
    <w:rsid w:val="009C7224"/>
    <w:rsid w:val="009D131D"/>
    <w:rsid w:val="009D3470"/>
    <w:rsid w:val="009D3C60"/>
    <w:rsid w:val="009D4945"/>
    <w:rsid w:val="009D687F"/>
    <w:rsid w:val="009E1E79"/>
    <w:rsid w:val="009E23AE"/>
    <w:rsid w:val="009E25D8"/>
    <w:rsid w:val="009E3F4E"/>
    <w:rsid w:val="009E5DA8"/>
    <w:rsid w:val="009E6EC2"/>
    <w:rsid w:val="009E7016"/>
    <w:rsid w:val="009E702D"/>
    <w:rsid w:val="009E7E39"/>
    <w:rsid w:val="009F0C84"/>
    <w:rsid w:val="009F0E48"/>
    <w:rsid w:val="009F294B"/>
    <w:rsid w:val="009F2F1F"/>
    <w:rsid w:val="009F644A"/>
    <w:rsid w:val="009F6654"/>
    <w:rsid w:val="009F7C22"/>
    <w:rsid w:val="00A0080B"/>
    <w:rsid w:val="00A0281E"/>
    <w:rsid w:val="00A057A0"/>
    <w:rsid w:val="00A06048"/>
    <w:rsid w:val="00A10ED9"/>
    <w:rsid w:val="00A115F2"/>
    <w:rsid w:val="00A11D4E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345B"/>
    <w:rsid w:val="00A27E25"/>
    <w:rsid w:val="00A30A63"/>
    <w:rsid w:val="00A30F25"/>
    <w:rsid w:val="00A32A04"/>
    <w:rsid w:val="00A32F48"/>
    <w:rsid w:val="00A33DDF"/>
    <w:rsid w:val="00A34401"/>
    <w:rsid w:val="00A34DAD"/>
    <w:rsid w:val="00A351D9"/>
    <w:rsid w:val="00A35B56"/>
    <w:rsid w:val="00A35BC8"/>
    <w:rsid w:val="00A35E3B"/>
    <w:rsid w:val="00A35E6C"/>
    <w:rsid w:val="00A36106"/>
    <w:rsid w:val="00A3674B"/>
    <w:rsid w:val="00A377DA"/>
    <w:rsid w:val="00A402EE"/>
    <w:rsid w:val="00A41232"/>
    <w:rsid w:val="00A41D88"/>
    <w:rsid w:val="00A430DC"/>
    <w:rsid w:val="00A471A1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235C"/>
    <w:rsid w:val="00A63096"/>
    <w:rsid w:val="00A63375"/>
    <w:rsid w:val="00A644AE"/>
    <w:rsid w:val="00A649C1"/>
    <w:rsid w:val="00A72A21"/>
    <w:rsid w:val="00A775E0"/>
    <w:rsid w:val="00A81E42"/>
    <w:rsid w:val="00A8373B"/>
    <w:rsid w:val="00A854C4"/>
    <w:rsid w:val="00A90175"/>
    <w:rsid w:val="00A91076"/>
    <w:rsid w:val="00A92842"/>
    <w:rsid w:val="00A92D61"/>
    <w:rsid w:val="00A92E3E"/>
    <w:rsid w:val="00A93FD1"/>
    <w:rsid w:val="00A94646"/>
    <w:rsid w:val="00A94DB5"/>
    <w:rsid w:val="00A95313"/>
    <w:rsid w:val="00A954E0"/>
    <w:rsid w:val="00AA080E"/>
    <w:rsid w:val="00AA0B14"/>
    <w:rsid w:val="00AA1C4D"/>
    <w:rsid w:val="00AA20C8"/>
    <w:rsid w:val="00AA29D4"/>
    <w:rsid w:val="00AA4A62"/>
    <w:rsid w:val="00AA5AAA"/>
    <w:rsid w:val="00AA607F"/>
    <w:rsid w:val="00AA6BB9"/>
    <w:rsid w:val="00AB2936"/>
    <w:rsid w:val="00AB2D04"/>
    <w:rsid w:val="00AB37D2"/>
    <w:rsid w:val="00AB48DE"/>
    <w:rsid w:val="00AB4A8F"/>
    <w:rsid w:val="00AB4E0C"/>
    <w:rsid w:val="00AC0105"/>
    <w:rsid w:val="00AC024E"/>
    <w:rsid w:val="00AC12D2"/>
    <w:rsid w:val="00AC185F"/>
    <w:rsid w:val="00AC19FF"/>
    <w:rsid w:val="00AC3FDB"/>
    <w:rsid w:val="00AC4B8E"/>
    <w:rsid w:val="00AC6FB3"/>
    <w:rsid w:val="00AC76E5"/>
    <w:rsid w:val="00AD145F"/>
    <w:rsid w:val="00AD1A00"/>
    <w:rsid w:val="00AD359A"/>
    <w:rsid w:val="00AD4F9D"/>
    <w:rsid w:val="00AD592C"/>
    <w:rsid w:val="00AD7951"/>
    <w:rsid w:val="00AE01AA"/>
    <w:rsid w:val="00AE1680"/>
    <w:rsid w:val="00AE1CE3"/>
    <w:rsid w:val="00AE239C"/>
    <w:rsid w:val="00AE2EB1"/>
    <w:rsid w:val="00AE4B62"/>
    <w:rsid w:val="00AE6544"/>
    <w:rsid w:val="00AE6BB3"/>
    <w:rsid w:val="00AE6D37"/>
    <w:rsid w:val="00AE76CD"/>
    <w:rsid w:val="00AF0A2E"/>
    <w:rsid w:val="00AF21FD"/>
    <w:rsid w:val="00AF4585"/>
    <w:rsid w:val="00AF49BF"/>
    <w:rsid w:val="00AF4AD1"/>
    <w:rsid w:val="00AF5455"/>
    <w:rsid w:val="00AF6F41"/>
    <w:rsid w:val="00B04279"/>
    <w:rsid w:val="00B04F36"/>
    <w:rsid w:val="00B06CEE"/>
    <w:rsid w:val="00B1202D"/>
    <w:rsid w:val="00B2137E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1F10"/>
    <w:rsid w:val="00B420DE"/>
    <w:rsid w:val="00B43146"/>
    <w:rsid w:val="00B43C32"/>
    <w:rsid w:val="00B46C1B"/>
    <w:rsid w:val="00B46F98"/>
    <w:rsid w:val="00B470FA"/>
    <w:rsid w:val="00B50E9A"/>
    <w:rsid w:val="00B52F2A"/>
    <w:rsid w:val="00B564CF"/>
    <w:rsid w:val="00B56BC3"/>
    <w:rsid w:val="00B61CD9"/>
    <w:rsid w:val="00B630BA"/>
    <w:rsid w:val="00B64CA1"/>
    <w:rsid w:val="00B6667B"/>
    <w:rsid w:val="00B678D2"/>
    <w:rsid w:val="00B70BC1"/>
    <w:rsid w:val="00B72C83"/>
    <w:rsid w:val="00B73217"/>
    <w:rsid w:val="00B75E5A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1438"/>
    <w:rsid w:val="00B916AE"/>
    <w:rsid w:val="00B92202"/>
    <w:rsid w:val="00B93549"/>
    <w:rsid w:val="00B94454"/>
    <w:rsid w:val="00B94A5C"/>
    <w:rsid w:val="00B965C5"/>
    <w:rsid w:val="00B96FED"/>
    <w:rsid w:val="00B97399"/>
    <w:rsid w:val="00BA2183"/>
    <w:rsid w:val="00BA29E5"/>
    <w:rsid w:val="00BA6008"/>
    <w:rsid w:val="00BA6A23"/>
    <w:rsid w:val="00BA7C06"/>
    <w:rsid w:val="00BB1F34"/>
    <w:rsid w:val="00BB2145"/>
    <w:rsid w:val="00BB214F"/>
    <w:rsid w:val="00BB21A8"/>
    <w:rsid w:val="00BB22BC"/>
    <w:rsid w:val="00BB288C"/>
    <w:rsid w:val="00BB4E21"/>
    <w:rsid w:val="00BB5E82"/>
    <w:rsid w:val="00BB7174"/>
    <w:rsid w:val="00BB7D06"/>
    <w:rsid w:val="00BC0923"/>
    <w:rsid w:val="00BC0C4A"/>
    <w:rsid w:val="00BC1471"/>
    <w:rsid w:val="00BC1CA3"/>
    <w:rsid w:val="00BC4938"/>
    <w:rsid w:val="00BC7FBD"/>
    <w:rsid w:val="00BD0382"/>
    <w:rsid w:val="00BD13CC"/>
    <w:rsid w:val="00BD564F"/>
    <w:rsid w:val="00BD6671"/>
    <w:rsid w:val="00BD7F01"/>
    <w:rsid w:val="00BE0879"/>
    <w:rsid w:val="00BE15DD"/>
    <w:rsid w:val="00BE1761"/>
    <w:rsid w:val="00BE2539"/>
    <w:rsid w:val="00BE359B"/>
    <w:rsid w:val="00BE52D1"/>
    <w:rsid w:val="00BE5834"/>
    <w:rsid w:val="00BE62A0"/>
    <w:rsid w:val="00BE6FC0"/>
    <w:rsid w:val="00BE6FC4"/>
    <w:rsid w:val="00BF0E77"/>
    <w:rsid w:val="00BF3943"/>
    <w:rsid w:val="00BF553F"/>
    <w:rsid w:val="00BF5E36"/>
    <w:rsid w:val="00BF7DA2"/>
    <w:rsid w:val="00C024B2"/>
    <w:rsid w:val="00C02F2B"/>
    <w:rsid w:val="00C03523"/>
    <w:rsid w:val="00C0371E"/>
    <w:rsid w:val="00C06A93"/>
    <w:rsid w:val="00C10B92"/>
    <w:rsid w:val="00C11C3F"/>
    <w:rsid w:val="00C13B1A"/>
    <w:rsid w:val="00C15D3A"/>
    <w:rsid w:val="00C15E64"/>
    <w:rsid w:val="00C15EF6"/>
    <w:rsid w:val="00C16962"/>
    <w:rsid w:val="00C17709"/>
    <w:rsid w:val="00C17D3B"/>
    <w:rsid w:val="00C21671"/>
    <w:rsid w:val="00C22165"/>
    <w:rsid w:val="00C228DF"/>
    <w:rsid w:val="00C23912"/>
    <w:rsid w:val="00C2481A"/>
    <w:rsid w:val="00C273D9"/>
    <w:rsid w:val="00C30F37"/>
    <w:rsid w:val="00C314A3"/>
    <w:rsid w:val="00C32BC0"/>
    <w:rsid w:val="00C32E19"/>
    <w:rsid w:val="00C33188"/>
    <w:rsid w:val="00C33C4B"/>
    <w:rsid w:val="00C34B7C"/>
    <w:rsid w:val="00C34D04"/>
    <w:rsid w:val="00C34D31"/>
    <w:rsid w:val="00C3570C"/>
    <w:rsid w:val="00C35725"/>
    <w:rsid w:val="00C35F93"/>
    <w:rsid w:val="00C364E1"/>
    <w:rsid w:val="00C368D9"/>
    <w:rsid w:val="00C37096"/>
    <w:rsid w:val="00C40669"/>
    <w:rsid w:val="00C408D6"/>
    <w:rsid w:val="00C418D6"/>
    <w:rsid w:val="00C423E0"/>
    <w:rsid w:val="00C42817"/>
    <w:rsid w:val="00C44136"/>
    <w:rsid w:val="00C47225"/>
    <w:rsid w:val="00C4733B"/>
    <w:rsid w:val="00C50041"/>
    <w:rsid w:val="00C50482"/>
    <w:rsid w:val="00C53016"/>
    <w:rsid w:val="00C54031"/>
    <w:rsid w:val="00C54D6C"/>
    <w:rsid w:val="00C5581C"/>
    <w:rsid w:val="00C5605E"/>
    <w:rsid w:val="00C607AC"/>
    <w:rsid w:val="00C613E9"/>
    <w:rsid w:val="00C614CA"/>
    <w:rsid w:val="00C617B9"/>
    <w:rsid w:val="00C63AE1"/>
    <w:rsid w:val="00C650EF"/>
    <w:rsid w:val="00C655C9"/>
    <w:rsid w:val="00C673C9"/>
    <w:rsid w:val="00C704E8"/>
    <w:rsid w:val="00C70607"/>
    <w:rsid w:val="00C7072E"/>
    <w:rsid w:val="00C70950"/>
    <w:rsid w:val="00C71401"/>
    <w:rsid w:val="00C73FA6"/>
    <w:rsid w:val="00C75F6F"/>
    <w:rsid w:val="00C8184C"/>
    <w:rsid w:val="00C81D7D"/>
    <w:rsid w:val="00C84701"/>
    <w:rsid w:val="00C84C5B"/>
    <w:rsid w:val="00C8578D"/>
    <w:rsid w:val="00C87AF1"/>
    <w:rsid w:val="00C87F1E"/>
    <w:rsid w:val="00C9167B"/>
    <w:rsid w:val="00C91977"/>
    <w:rsid w:val="00C91FA4"/>
    <w:rsid w:val="00C93734"/>
    <w:rsid w:val="00C93862"/>
    <w:rsid w:val="00C940B3"/>
    <w:rsid w:val="00C94F5A"/>
    <w:rsid w:val="00C9782F"/>
    <w:rsid w:val="00C9784F"/>
    <w:rsid w:val="00CA133B"/>
    <w:rsid w:val="00CA1D95"/>
    <w:rsid w:val="00CA2F23"/>
    <w:rsid w:val="00CA347A"/>
    <w:rsid w:val="00CA3BAE"/>
    <w:rsid w:val="00CA3BD7"/>
    <w:rsid w:val="00CA3D60"/>
    <w:rsid w:val="00CA4B1C"/>
    <w:rsid w:val="00CA7185"/>
    <w:rsid w:val="00CB4B4E"/>
    <w:rsid w:val="00CB5D6E"/>
    <w:rsid w:val="00CB6846"/>
    <w:rsid w:val="00CB7529"/>
    <w:rsid w:val="00CB768B"/>
    <w:rsid w:val="00CC0C66"/>
    <w:rsid w:val="00CC57F5"/>
    <w:rsid w:val="00CC5B83"/>
    <w:rsid w:val="00CC66F4"/>
    <w:rsid w:val="00CC710C"/>
    <w:rsid w:val="00CD0310"/>
    <w:rsid w:val="00CD0681"/>
    <w:rsid w:val="00CD1063"/>
    <w:rsid w:val="00CD1A5F"/>
    <w:rsid w:val="00CD2168"/>
    <w:rsid w:val="00CD25B1"/>
    <w:rsid w:val="00CD2829"/>
    <w:rsid w:val="00CD29F3"/>
    <w:rsid w:val="00CD2B7D"/>
    <w:rsid w:val="00CD2C21"/>
    <w:rsid w:val="00CD3084"/>
    <w:rsid w:val="00CD46CB"/>
    <w:rsid w:val="00CD546E"/>
    <w:rsid w:val="00CD55A6"/>
    <w:rsid w:val="00CD63A5"/>
    <w:rsid w:val="00CD7848"/>
    <w:rsid w:val="00CD7D80"/>
    <w:rsid w:val="00CE0B90"/>
    <w:rsid w:val="00CE0F78"/>
    <w:rsid w:val="00CE11BA"/>
    <w:rsid w:val="00CE1BFA"/>
    <w:rsid w:val="00CE1FF4"/>
    <w:rsid w:val="00CE300F"/>
    <w:rsid w:val="00CE6AA3"/>
    <w:rsid w:val="00CE7744"/>
    <w:rsid w:val="00CE7FB3"/>
    <w:rsid w:val="00CF08F4"/>
    <w:rsid w:val="00CF10B9"/>
    <w:rsid w:val="00CF2526"/>
    <w:rsid w:val="00CF45BD"/>
    <w:rsid w:val="00CF533B"/>
    <w:rsid w:val="00CF5DC9"/>
    <w:rsid w:val="00CF68BE"/>
    <w:rsid w:val="00CF6912"/>
    <w:rsid w:val="00CF6F81"/>
    <w:rsid w:val="00D0038D"/>
    <w:rsid w:val="00D00770"/>
    <w:rsid w:val="00D00E1A"/>
    <w:rsid w:val="00D04685"/>
    <w:rsid w:val="00D0484E"/>
    <w:rsid w:val="00D04853"/>
    <w:rsid w:val="00D04C61"/>
    <w:rsid w:val="00D05215"/>
    <w:rsid w:val="00D07140"/>
    <w:rsid w:val="00D11E15"/>
    <w:rsid w:val="00D12428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40C1F"/>
    <w:rsid w:val="00D4281A"/>
    <w:rsid w:val="00D429D7"/>
    <w:rsid w:val="00D439F3"/>
    <w:rsid w:val="00D44EAF"/>
    <w:rsid w:val="00D45786"/>
    <w:rsid w:val="00D46688"/>
    <w:rsid w:val="00D52D0B"/>
    <w:rsid w:val="00D55F5A"/>
    <w:rsid w:val="00D560A7"/>
    <w:rsid w:val="00D57EC5"/>
    <w:rsid w:val="00D61DE8"/>
    <w:rsid w:val="00D61E6A"/>
    <w:rsid w:val="00D61FFD"/>
    <w:rsid w:val="00D62172"/>
    <w:rsid w:val="00D62268"/>
    <w:rsid w:val="00D6289B"/>
    <w:rsid w:val="00D64A2B"/>
    <w:rsid w:val="00D64B72"/>
    <w:rsid w:val="00D650F9"/>
    <w:rsid w:val="00D66188"/>
    <w:rsid w:val="00D675BB"/>
    <w:rsid w:val="00D67F5A"/>
    <w:rsid w:val="00D70262"/>
    <w:rsid w:val="00D7080B"/>
    <w:rsid w:val="00D710B8"/>
    <w:rsid w:val="00D71410"/>
    <w:rsid w:val="00D7162B"/>
    <w:rsid w:val="00D71B1C"/>
    <w:rsid w:val="00D72125"/>
    <w:rsid w:val="00D736D5"/>
    <w:rsid w:val="00D73E12"/>
    <w:rsid w:val="00D74259"/>
    <w:rsid w:val="00D80B75"/>
    <w:rsid w:val="00D81986"/>
    <w:rsid w:val="00D8368D"/>
    <w:rsid w:val="00D845DB"/>
    <w:rsid w:val="00D84A55"/>
    <w:rsid w:val="00D85170"/>
    <w:rsid w:val="00D8527E"/>
    <w:rsid w:val="00D86D08"/>
    <w:rsid w:val="00D921F2"/>
    <w:rsid w:val="00D93C91"/>
    <w:rsid w:val="00D93D3D"/>
    <w:rsid w:val="00D95EDE"/>
    <w:rsid w:val="00D968B0"/>
    <w:rsid w:val="00DA2934"/>
    <w:rsid w:val="00DA2AF9"/>
    <w:rsid w:val="00DA4446"/>
    <w:rsid w:val="00DA46EE"/>
    <w:rsid w:val="00DA6B23"/>
    <w:rsid w:val="00DA7038"/>
    <w:rsid w:val="00DA7B47"/>
    <w:rsid w:val="00DB0FFA"/>
    <w:rsid w:val="00DB1E81"/>
    <w:rsid w:val="00DB227C"/>
    <w:rsid w:val="00DB2292"/>
    <w:rsid w:val="00DB34ED"/>
    <w:rsid w:val="00DB4EFF"/>
    <w:rsid w:val="00DB5EAA"/>
    <w:rsid w:val="00DB63B5"/>
    <w:rsid w:val="00DC085A"/>
    <w:rsid w:val="00DC1721"/>
    <w:rsid w:val="00DC1B58"/>
    <w:rsid w:val="00DC2AB2"/>
    <w:rsid w:val="00DC32D2"/>
    <w:rsid w:val="00DC42CB"/>
    <w:rsid w:val="00DC6367"/>
    <w:rsid w:val="00DC6850"/>
    <w:rsid w:val="00DD22C0"/>
    <w:rsid w:val="00DD2C95"/>
    <w:rsid w:val="00DD5CB7"/>
    <w:rsid w:val="00DD5CC7"/>
    <w:rsid w:val="00DD5F17"/>
    <w:rsid w:val="00DD7E63"/>
    <w:rsid w:val="00DE00C1"/>
    <w:rsid w:val="00DE0768"/>
    <w:rsid w:val="00DE14A1"/>
    <w:rsid w:val="00DE2330"/>
    <w:rsid w:val="00DE35A3"/>
    <w:rsid w:val="00DE3D58"/>
    <w:rsid w:val="00DE3EF5"/>
    <w:rsid w:val="00DE5CE3"/>
    <w:rsid w:val="00DE76E1"/>
    <w:rsid w:val="00DF0458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881"/>
    <w:rsid w:val="00E10D7F"/>
    <w:rsid w:val="00E112BB"/>
    <w:rsid w:val="00E11919"/>
    <w:rsid w:val="00E119CA"/>
    <w:rsid w:val="00E12052"/>
    <w:rsid w:val="00E13AD5"/>
    <w:rsid w:val="00E13EB7"/>
    <w:rsid w:val="00E145F8"/>
    <w:rsid w:val="00E14B77"/>
    <w:rsid w:val="00E218E9"/>
    <w:rsid w:val="00E2234C"/>
    <w:rsid w:val="00E22824"/>
    <w:rsid w:val="00E22E3E"/>
    <w:rsid w:val="00E242E8"/>
    <w:rsid w:val="00E24A1C"/>
    <w:rsid w:val="00E25727"/>
    <w:rsid w:val="00E25A63"/>
    <w:rsid w:val="00E26CF6"/>
    <w:rsid w:val="00E306D9"/>
    <w:rsid w:val="00E30748"/>
    <w:rsid w:val="00E30AC9"/>
    <w:rsid w:val="00E31163"/>
    <w:rsid w:val="00E31684"/>
    <w:rsid w:val="00E32046"/>
    <w:rsid w:val="00E3365E"/>
    <w:rsid w:val="00E35199"/>
    <w:rsid w:val="00E35A9D"/>
    <w:rsid w:val="00E3606C"/>
    <w:rsid w:val="00E370C6"/>
    <w:rsid w:val="00E421F2"/>
    <w:rsid w:val="00E42533"/>
    <w:rsid w:val="00E45189"/>
    <w:rsid w:val="00E45A50"/>
    <w:rsid w:val="00E46046"/>
    <w:rsid w:val="00E46951"/>
    <w:rsid w:val="00E46B34"/>
    <w:rsid w:val="00E478A5"/>
    <w:rsid w:val="00E50402"/>
    <w:rsid w:val="00E52FF6"/>
    <w:rsid w:val="00E5363E"/>
    <w:rsid w:val="00E569F5"/>
    <w:rsid w:val="00E570E8"/>
    <w:rsid w:val="00E62053"/>
    <w:rsid w:val="00E6238C"/>
    <w:rsid w:val="00E62FF7"/>
    <w:rsid w:val="00E636C8"/>
    <w:rsid w:val="00E63796"/>
    <w:rsid w:val="00E645B3"/>
    <w:rsid w:val="00E6490B"/>
    <w:rsid w:val="00E64D3F"/>
    <w:rsid w:val="00E655CC"/>
    <w:rsid w:val="00E6602C"/>
    <w:rsid w:val="00E70118"/>
    <w:rsid w:val="00E70C8A"/>
    <w:rsid w:val="00E71CD2"/>
    <w:rsid w:val="00E72DFA"/>
    <w:rsid w:val="00E73971"/>
    <w:rsid w:val="00E73A1B"/>
    <w:rsid w:val="00E74B77"/>
    <w:rsid w:val="00E76981"/>
    <w:rsid w:val="00E76F5F"/>
    <w:rsid w:val="00E77F5E"/>
    <w:rsid w:val="00E80376"/>
    <w:rsid w:val="00E80849"/>
    <w:rsid w:val="00E8433F"/>
    <w:rsid w:val="00E843A7"/>
    <w:rsid w:val="00E86AF7"/>
    <w:rsid w:val="00E87873"/>
    <w:rsid w:val="00E92A5E"/>
    <w:rsid w:val="00E9613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16"/>
    <w:rsid w:val="00EB4359"/>
    <w:rsid w:val="00EB7126"/>
    <w:rsid w:val="00EC0B50"/>
    <w:rsid w:val="00EC2E97"/>
    <w:rsid w:val="00EC3A64"/>
    <w:rsid w:val="00EC6413"/>
    <w:rsid w:val="00EC7161"/>
    <w:rsid w:val="00EC7F00"/>
    <w:rsid w:val="00ED0873"/>
    <w:rsid w:val="00ED1743"/>
    <w:rsid w:val="00ED1EED"/>
    <w:rsid w:val="00ED39ED"/>
    <w:rsid w:val="00ED4C53"/>
    <w:rsid w:val="00ED51A7"/>
    <w:rsid w:val="00ED56C0"/>
    <w:rsid w:val="00ED57AF"/>
    <w:rsid w:val="00ED5999"/>
    <w:rsid w:val="00EE0ECC"/>
    <w:rsid w:val="00EE1A7E"/>
    <w:rsid w:val="00EE1B95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D1E"/>
    <w:rsid w:val="00F049C3"/>
    <w:rsid w:val="00F04D36"/>
    <w:rsid w:val="00F04E07"/>
    <w:rsid w:val="00F0641B"/>
    <w:rsid w:val="00F10D41"/>
    <w:rsid w:val="00F119B8"/>
    <w:rsid w:val="00F12CC9"/>
    <w:rsid w:val="00F13003"/>
    <w:rsid w:val="00F1368F"/>
    <w:rsid w:val="00F1451B"/>
    <w:rsid w:val="00F15355"/>
    <w:rsid w:val="00F17E02"/>
    <w:rsid w:val="00F200AD"/>
    <w:rsid w:val="00F21921"/>
    <w:rsid w:val="00F22014"/>
    <w:rsid w:val="00F224EC"/>
    <w:rsid w:val="00F22877"/>
    <w:rsid w:val="00F24010"/>
    <w:rsid w:val="00F25276"/>
    <w:rsid w:val="00F27E2A"/>
    <w:rsid w:val="00F3169B"/>
    <w:rsid w:val="00F324A2"/>
    <w:rsid w:val="00F327DC"/>
    <w:rsid w:val="00F33CD4"/>
    <w:rsid w:val="00F34092"/>
    <w:rsid w:val="00F35013"/>
    <w:rsid w:val="00F36841"/>
    <w:rsid w:val="00F4005C"/>
    <w:rsid w:val="00F40176"/>
    <w:rsid w:val="00F41312"/>
    <w:rsid w:val="00F4270A"/>
    <w:rsid w:val="00F42AEE"/>
    <w:rsid w:val="00F430B1"/>
    <w:rsid w:val="00F4339B"/>
    <w:rsid w:val="00F43D26"/>
    <w:rsid w:val="00F444CD"/>
    <w:rsid w:val="00F45581"/>
    <w:rsid w:val="00F46AFD"/>
    <w:rsid w:val="00F46C81"/>
    <w:rsid w:val="00F47A80"/>
    <w:rsid w:val="00F47AA4"/>
    <w:rsid w:val="00F50021"/>
    <w:rsid w:val="00F52061"/>
    <w:rsid w:val="00F52541"/>
    <w:rsid w:val="00F526E0"/>
    <w:rsid w:val="00F52A16"/>
    <w:rsid w:val="00F52B44"/>
    <w:rsid w:val="00F52CFF"/>
    <w:rsid w:val="00F56481"/>
    <w:rsid w:val="00F57074"/>
    <w:rsid w:val="00F57B07"/>
    <w:rsid w:val="00F60001"/>
    <w:rsid w:val="00F618CC"/>
    <w:rsid w:val="00F62423"/>
    <w:rsid w:val="00F62853"/>
    <w:rsid w:val="00F6596D"/>
    <w:rsid w:val="00F66A93"/>
    <w:rsid w:val="00F67816"/>
    <w:rsid w:val="00F70543"/>
    <w:rsid w:val="00F70A5F"/>
    <w:rsid w:val="00F74F5C"/>
    <w:rsid w:val="00F75233"/>
    <w:rsid w:val="00F7689C"/>
    <w:rsid w:val="00F76EE6"/>
    <w:rsid w:val="00F77767"/>
    <w:rsid w:val="00F8138D"/>
    <w:rsid w:val="00F8144F"/>
    <w:rsid w:val="00F82056"/>
    <w:rsid w:val="00F822DE"/>
    <w:rsid w:val="00F8252D"/>
    <w:rsid w:val="00F84C92"/>
    <w:rsid w:val="00F861B7"/>
    <w:rsid w:val="00F8767E"/>
    <w:rsid w:val="00F87F1B"/>
    <w:rsid w:val="00F90AAF"/>
    <w:rsid w:val="00F9163B"/>
    <w:rsid w:val="00F955C9"/>
    <w:rsid w:val="00F95949"/>
    <w:rsid w:val="00FA0333"/>
    <w:rsid w:val="00FA27D3"/>
    <w:rsid w:val="00FA2C1F"/>
    <w:rsid w:val="00FA2DAA"/>
    <w:rsid w:val="00FA2E8E"/>
    <w:rsid w:val="00FA34E0"/>
    <w:rsid w:val="00FA5EDA"/>
    <w:rsid w:val="00FA6456"/>
    <w:rsid w:val="00FA6D7B"/>
    <w:rsid w:val="00FA7468"/>
    <w:rsid w:val="00FB090E"/>
    <w:rsid w:val="00FB11BC"/>
    <w:rsid w:val="00FB139A"/>
    <w:rsid w:val="00FB2035"/>
    <w:rsid w:val="00FB4BEF"/>
    <w:rsid w:val="00FB4E07"/>
    <w:rsid w:val="00FB54D7"/>
    <w:rsid w:val="00FB5AE2"/>
    <w:rsid w:val="00FC2FAA"/>
    <w:rsid w:val="00FC3D0C"/>
    <w:rsid w:val="00FC4EF6"/>
    <w:rsid w:val="00FC6CE3"/>
    <w:rsid w:val="00FD0E40"/>
    <w:rsid w:val="00FD12E4"/>
    <w:rsid w:val="00FD143C"/>
    <w:rsid w:val="00FD1F1D"/>
    <w:rsid w:val="00FD21AA"/>
    <w:rsid w:val="00FD2308"/>
    <w:rsid w:val="00FD5035"/>
    <w:rsid w:val="00FD7113"/>
    <w:rsid w:val="00FE100D"/>
    <w:rsid w:val="00FE42A3"/>
    <w:rsid w:val="00FE4989"/>
    <w:rsid w:val="00FE7153"/>
    <w:rsid w:val="00FE7E7A"/>
    <w:rsid w:val="00FF05D8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A649C1"/>
    <w:rPr>
      <w:sz w:val="28"/>
    </w:rPr>
  </w:style>
  <w:style w:type="paragraph" w:styleId="10">
    <w:name w:val="heading 1"/>
    <w:aliases w:val="Heading 1 Char, Char Char,Char Char"/>
    <w:basedOn w:val="a2"/>
    <w:next w:val="a2"/>
    <w:link w:val="11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aliases w:val="H2,h2,Gliederung2,Gliederung,Indented Heading,H21,H22,Indented Heading1,Indented Heading2,Indented Heading3,Indented Heading4,H23,H211,H221,Indented Heading5,Indented Heading6,Indented Heading7,H24,H212,H222,О№"/>
    <w:basedOn w:val="a2"/>
    <w:next w:val="a2"/>
    <w:link w:val="22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2"/>
    <w:next w:val="a2"/>
    <w:link w:val="31"/>
    <w:qFormat/>
    <w:rsid w:val="00AF21FD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qFormat/>
    <w:rsid w:val="00AF21FD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Cs w:val="28"/>
      <w:lang w:eastAsia="ar-SA"/>
    </w:rPr>
  </w:style>
  <w:style w:type="paragraph" w:styleId="5">
    <w:name w:val="heading 5"/>
    <w:basedOn w:val="a2"/>
    <w:next w:val="a2"/>
    <w:link w:val="5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F21FD"/>
    <w:pPr>
      <w:tabs>
        <w:tab w:val="num" w:pos="0"/>
      </w:tabs>
      <w:spacing w:before="240" w:after="60"/>
      <w:ind w:left="3682" w:hanging="708"/>
      <w:outlineLvl w:val="5"/>
    </w:pPr>
    <w:rPr>
      <w:i/>
      <w:sz w:val="22"/>
      <w:szCs w:val="28"/>
    </w:rPr>
  </w:style>
  <w:style w:type="paragraph" w:styleId="7">
    <w:name w:val="heading 7"/>
    <w:basedOn w:val="a2"/>
    <w:next w:val="a2"/>
    <w:link w:val="70"/>
    <w:qFormat/>
    <w:rsid w:val="00AF21FD"/>
    <w:pPr>
      <w:tabs>
        <w:tab w:val="num" w:pos="0"/>
      </w:tabs>
      <w:spacing w:before="240" w:after="60"/>
      <w:ind w:left="4390" w:hanging="708"/>
      <w:outlineLvl w:val="6"/>
    </w:pPr>
    <w:rPr>
      <w:rFonts w:ascii="Arial" w:hAnsi="Arial"/>
      <w:sz w:val="22"/>
      <w:szCs w:val="28"/>
    </w:rPr>
  </w:style>
  <w:style w:type="paragraph" w:styleId="8">
    <w:name w:val="heading 8"/>
    <w:basedOn w:val="a2"/>
    <w:next w:val="a2"/>
    <w:link w:val="80"/>
    <w:qFormat/>
    <w:rsid w:val="00AF21FD"/>
    <w:pPr>
      <w:tabs>
        <w:tab w:val="num" w:pos="0"/>
      </w:tabs>
      <w:spacing w:before="240" w:after="60"/>
      <w:ind w:left="5098" w:hanging="708"/>
      <w:outlineLvl w:val="7"/>
    </w:pPr>
    <w:rPr>
      <w:rFonts w:ascii="Arial" w:hAnsi="Arial"/>
      <w:i/>
      <w:sz w:val="22"/>
      <w:szCs w:val="28"/>
    </w:rPr>
  </w:style>
  <w:style w:type="paragraph" w:styleId="9">
    <w:name w:val="heading 9"/>
    <w:basedOn w:val="a2"/>
    <w:next w:val="a2"/>
    <w:link w:val="90"/>
    <w:qFormat/>
    <w:rsid w:val="00AF21FD"/>
    <w:pPr>
      <w:tabs>
        <w:tab w:val="num" w:pos="0"/>
      </w:tabs>
      <w:spacing w:before="240" w:after="60"/>
      <w:ind w:left="5806" w:hanging="708"/>
      <w:outlineLvl w:val="8"/>
    </w:pPr>
    <w:rPr>
      <w:rFonts w:ascii="Arial" w:hAnsi="Arial"/>
      <w:b/>
      <w:i/>
      <w:sz w:val="1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8">
    <w:name w:val="Table Grid"/>
    <w:basedOn w:val="a4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A649C1"/>
    <w:rPr>
      <w:color w:val="0000FF"/>
      <w:u w:val="single"/>
    </w:rPr>
  </w:style>
  <w:style w:type="paragraph" w:styleId="aa">
    <w:name w:val="Body Text"/>
    <w:aliases w:val="Основной текст Знак Знак Знак Знак,Основной текст Знак Знак Знак"/>
    <w:basedOn w:val="a2"/>
    <w:link w:val="ab"/>
    <w:uiPriority w:val="99"/>
    <w:rsid w:val="00352F3B"/>
    <w:pPr>
      <w:spacing w:after="120"/>
    </w:pPr>
  </w:style>
  <w:style w:type="paragraph" w:styleId="23">
    <w:name w:val="Body Text Indent 2"/>
    <w:basedOn w:val="a2"/>
    <w:link w:val="24"/>
    <w:rsid w:val="00D73E12"/>
    <w:pPr>
      <w:spacing w:after="120" w:line="480" w:lineRule="auto"/>
      <w:ind w:left="283"/>
    </w:pPr>
  </w:style>
  <w:style w:type="paragraph" w:styleId="ac">
    <w:name w:val="Document Map"/>
    <w:basedOn w:val="a2"/>
    <w:link w:val="12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Основной текст с отступом Знак"/>
    <w:link w:val="a6"/>
    <w:rsid w:val="00BC0923"/>
    <w:rPr>
      <w:i/>
      <w:iCs/>
      <w:sz w:val="28"/>
      <w:szCs w:val="28"/>
    </w:rPr>
  </w:style>
  <w:style w:type="paragraph" w:styleId="ad">
    <w:name w:val="List Paragraph"/>
    <w:basedOn w:val="a2"/>
    <w:link w:val="ae"/>
    <w:uiPriority w:val="34"/>
    <w:qFormat/>
    <w:rsid w:val="00EE5CE4"/>
    <w:pPr>
      <w:ind w:left="708"/>
    </w:pPr>
  </w:style>
  <w:style w:type="character" w:customStyle="1" w:styleId="25">
    <w:name w:val="Уровень 2. Нумерованный список Знак"/>
    <w:link w:val="26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6">
    <w:name w:val="Уровень 2. Нумерованный список"/>
    <w:basedOn w:val="a2"/>
    <w:link w:val="25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f">
    <w:name w:val="No Spacing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2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f0">
    <w:name w:val="annotation reference"/>
    <w:rsid w:val="00A56758"/>
    <w:rPr>
      <w:sz w:val="16"/>
      <w:szCs w:val="16"/>
    </w:rPr>
  </w:style>
  <w:style w:type="paragraph" w:styleId="af1">
    <w:name w:val="annotation text"/>
    <w:basedOn w:val="a2"/>
    <w:link w:val="af2"/>
    <w:rsid w:val="00A56758"/>
    <w:rPr>
      <w:sz w:val="20"/>
    </w:rPr>
  </w:style>
  <w:style w:type="character" w:customStyle="1" w:styleId="af2">
    <w:name w:val="Текст примечания Знак"/>
    <w:basedOn w:val="a3"/>
    <w:link w:val="af1"/>
    <w:rsid w:val="00A56758"/>
  </w:style>
  <w:style w:type="paragraph" w:styleId="af3">
    <w:name w:val="Balloon Text"/>
    <w:basedOn w:val="a2"/>
    <w:link w:val="af4"/>
    <w:rsid w:val="00A5675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A56758"/>
    <w:rPr>
      <w:rFonts w:ascii="Tahoma" w:hAnsi="Tahoma" w:cs="Tahoma"/>
      <w:sz w:val="16"/>
      <w:szCs w:val="16"/>
    </w:rPr>
  </w:style>
  <w:style w:type="paragraph" w:styleId="af5">
    <w:name w:val="annotation subject"/>
    <w:basedOn w:val="af1"/>
    <w:next w:val="af1"/>
    <w:link w:val="af6"/>
    <w:rsid w:val="00D52D0B"/>
    <w:rPr>
      <w:b/>
      <w:bCs/>
    </w:rPr>
  </w:style>
  <w:style w:type="character" w:customStyle="1" w:styleId="af6">
    <w:name w:val="Тема примечания Знак"/>
    <w:link w:val="af5"/>
    <w:rsid w:val="00D52D0B"/>
    <w:rPr>
      <w:b/>
      <w:bCs/>
    </w:rPr>
  </w:style>
  <w:style w:type="paragraph" w:customStyle="1" w:styleId="Style3">
    <w:name w:val="Style3"/>
    <w:basedOn w:val="a2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с отступом 2 Знак"/>
    <w:link w:val="23"/>
    <w:rsid w:val="00606889"/>
    <w:rPr>
      <w:sz w:val="28"/>
    </w:rPr>
  </w:style>
  <w:style w:type="paragraph" w:styleId="af7">
    <w:name w:val="footnote text"/>
    <w:basedOn w:val="a2"/>
    <w:link w:val="af8"/>
    <w:rsid w:val="00900597"/>
    <w:rPr>
      <w:sz w:val="20"/>
    </w:rPr>
  </w:style>
  <w:style w:type="character" w:customStyle="1" w:styleId="af8">
    <w:name w:val="Текст сноски Знак"/>
    <w:basedOn w:val="a3"/>
    <w:link w:val="af7"/>
    <w:rsid w:val="00900597"/>
  </w:style>
  <w:style w:type="paragraph" w:styleId="32">
    <w:name w:val="Body Text 3"/>
    <w:basedOn w:val="a2"/>
    <w:link w:val="33"/>
    <w:unhideWhenUsed/>
    <w:rsid w:val="003134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9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2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a">
    <w:name w:val="Title"/>
    <w:basedOn w:val="a2"/>
    <w:link w:val="afb"/>
    <w:autoRedefine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b">
    <w:name w:val="Название Знак"/>
    <w:link w:val="afa"/>
    <w:rsid w:val="007D6E17"/>
    <w:rPr>
      <w:b/>
      <w:bCs/>
      <w:kern w:val="28"/>
      <w:sz w:val="28"/>
      <w:szCs w:val="28"/>
      <w:lang w:eastAsia="en-US"/>
    </w:rPr>
  </w:style>
  <w:style w:type="paragraph" w:styleId="afc">
    <w:name w:val="Revision"/>
    <w:hidden/>
    <w:uiPriority w:val="99"/>
    <w:semiHidden/>
    <w:rsid w:val="009E25D8"/>
    <w:rPr>
      <w:sz w:val="28"/>
    </w:rPr>
  </w:style>
  <w:style w:type="paragraph" w:customStyle="1" w:styleId="13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3"/>
    <w:rsid w:val="003A0BF2"/>
    <w:rPr>
      <w:sz w:val="28"/>
      <w:szCs w:val="22"/>
      <w:lang w:bidi="ar-SA"/>
    </w:rPr>
  </w:style>
  <w:style w:type="paragraph" w:styleId="afd">
    <w:name w:val="Plain Text"/>
    <w:basedOn w:val="a2"/>
    <w:link w:val="afe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e">
    <w:name w:val="Текст Знак"/>
    <w:link w:val="afd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e">
    <w:name w:val="Абзац списка Знак"/>
    <w:link w:val="ad"/>
    <w:uiPriority w:val="34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">
    <w:name w:val="header"/>
    <w:basedOn w:val="a2"/>
    <w:link w:val="aff0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0">
    <w:name w:val="Верхний колонтитул Знак"/>
    <w:link w:val="aff"/>
    <w:rsid w:val="00642E6F"/>
    <w:rPr>
      <w:sz w:val="28"/>
      <w:lang w:eastAsia="ar-SA"/>
    </w:rPr>
  </w:style>
  <w:style w:type="paragraph" w:styleId="aff1">
    <w:name w:val="Normal (Web)"/>
    <w:basedOn w:val="a2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Текст ТД"/>
    <w:basedOn w:val="a2"/>
    <w:link w:val="aff2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2">
    <w:name w:val="Текст ТД Знак"/>
    <w:basedOn w:val="a3"/>
    <w:link w:val="a1"/>
    <w:locked/>
    <w:rsid w:val="000C6383"/>
    <w:rPr>
      <w:sz w:val="24"/>
      <w:szCs w:val="24"/>
      <w:lang w:eastAsia="en-US"/>
    </w:rPr>
  </w:style>
  <w:style w:type="paragraph" w:styleId="aff3">
    <w:name w:val="footer"/>
    <w:basedOn w:val="a2"/>
    <w:link w:val="aff4"/>
    <w:rsid w:val="00B470FA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3"/>
    <w:link w:val="aff3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4">
    <w:name w:val="Body Text Indent 3"/>
    <w:basedOn w:val="a2"/>
    <w:link w:val="35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4B750B"/>
    <w:rPr>
      <w:sz w:val="16"/>
      <w:szCs w:val="16"/>
    </w:rPr>
  </w:style>
  <w:style w:type="character" w:customStyle="1" w:styleId="ab">
    <w:name w:val="Основной текст Знак"/>
    <w:aliases w:val="Основной текст Знак Знак Знак Знак Знак2,Основной текст Знак Знак Знак Знак2"/>
    <w:basedOn w:val="a3"/>
    <w:link w:val="aa"/>
    <w:rsid w:val="00753792"/>
    <w:rPr>
      <w:sz w:val="28"/>
    </w:rPr>
  </w:style>
  <w:style w:type="paragraph" w:customStyle="1" w:styleId="1">
    <w:name w:val="Список Уровень 1"/>
    <w:basedOn w:val="a2"/>
    <w:qFormat/>
    <w:rsid w:val="00242046"/>
    <w:pPr>
      <w:numPr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2"/>
    <w:qFormat/>
    <w:rsid w:val="00242046"/>
    <w:pPr>
      <w:numPr>
        <w:ilvl w:val="1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2"/>
    <w:qFormat/>
    <w:rsid w:val="00242046"/>
    <w:pPr>
      <w:numPr>
        <w:ilvl w:val="2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character" w:customStyle="1" w:styleId="31">
    <w:name w:val="Заголовок 3 Знак"/>
    <w:basedOn w:val="a3"/>
    <w:link w:val="30"/>
    <w:rsid w:val="00AF21FD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3"/>
    <w:link w:val="4"/>
    <w:rsid w:val="00AF21FD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3"/>
    <w:link w:val="6"/>
    <w:rsid w:val="00AF21FD"/>
    <w:rPr>
      <w:i/>
      <w:sz w:val="22"/>
      <w:szCs w:val="28"/>
    </w:rPr>
  </w:style>
  <w:style w:type="character" w:customStyle="1" w:styleId="70">
    <w:name w:val="Заголовок 7 Знак"/>
    <w:basedOn w:val="a3"/>
    <w:link w:val="7"/>
    <w:rsid w:val="00AF21FD"/>
    <w:rPr>
      <w:rFonts w:ascii="Arial" w:hAnsi="Arial"/>
      <w:sz w:val="22"/>
      <w:szCs w:val="28"/>
    </w:rPr>
  </w:style>
  <w:style w:type="character" w:customStyle="1" w:styleId="80">
    <w:name w:val="Заголовок 8 Знак"/>
    <w:basedOn w:val="a3"/>
    <w:link w:val="8"/>
    <w:rsid w:val="00AF21FD"/>
    <w:rPr>
      <w:rFonts w:ascii="Arial" w:hAnsi="Arial"/>
      <w:i/>
      <w:sz w:val="22"/>
      <w:szCs w:val="28"/>
    </w:rPr>
  </w:style>
  <w:style w:type="character" w:customStyle="1" w:styleId="90">
    <w:name w:val="Заголовок 9 Знак"/>
    <w:basedOn w:val="a3"/>
    <w:link w:val="9"/>
    <w:rsid w:val="00AF21FD"/>
    <w:rPr>
      <w:rFonts w:ascii="Arial" w:hAnsi="Arial"/>
      <w:b/>
      <w:i/>
      <w:sz w:val="18"/>
      <w:szCs w:val="28"/>
    </w:rPr>
  </w:style>
  <w:style w:type="numbering" w:customStyle="1" w:styleId="14">
    <w:name w:val="Нет списка1"/>
    <w:next w:val="a5"/>
    <w:uiPriority w:val="99"/>
    <w:semiHidden/>
    <w:unhideWhenUsed/>
    <w:rsid w:val="00AF21FD"/>
  </w:style>
  <w:style w:type="character" w:customStyle="1" w:styleId="11">
    <w:name w:val="Заголовок 1 Знак"/>
    <w:aliases w:val="Heading 1 Char Знак, Char Char Знак,Char Char Знак"/>
    <w:basedOn w:val="a3"/>
    <w:link w:val="10"/>
    <w:rsid w:val="00AF21FD"/>
    <w:rPr>
      <w:rFonts w:ascii="Arial" w:hAnsi="Arial" w:cs="Arial"/>
      <w:b/>
      <w:bCs/>
    </w:rPr>
  </w:style>
  <w:style w:type="character" w:customStyle="1" w:styleId="22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3"/>
    <w:link w:val="21"/>
    <w:rsid w:val="00AF21FD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3"/>
    <w:link w:val="5"/>
    <w:rsid w:val="00AF21FD"/>
    <w:rPr>
      <w:b/>
      <w:bCs/>
      <w:i/>
      <w:iCs/>
      <w:sz w:val="26"/>
      <w:szCs w:val="26"/>
    </w:rPr>
  </w:style>
  <w:style w:type="character" w:customStyle="1" w:styleId="WW8Num2z1">
    <w:name w:val="WW8Num2z1"/>
    <w:rsid w:val="00AF21FD"/>
    <w:rPr>
      <w:rFonts w:ascii="Times New Roman" w:hAnsi="Times New Roman" w:cs="Times New Roman"/>
    </w:rPr>
  </w:style>
  <w:style w:type="character" w:customStyle="1" w:styleId="WW8Num3z2">
    <w:name w:val="WW8Num3z2"/>
    <w:rsid w:val="00AF21FD"/>
    <w:rPr>
      <w:i w:val="0"/>
    </w:rPr>
  </w:style>
  <w:style w:type="character" w:customStyle="1" w:styleId="WW8Num4z0">
    <w:name w:val="WW8Num4z0"/>
    <w:rsid w:val="00AF21FD"/>
    <w:rPr>
      <w:rFonts w:eastAsia="MS Mincho"/>
    </w:rPr>
  </w:style>
  <w:style w:type="character" w:customStyle="1" w:styleId="WW8Num5z0">
    <w:name w:val="WW8Num5z0"/>
    <w:rsid w:val="00AF21FD"/>
    <w:rPr>
      <w:rFonts w:cs="Times New Roman"/>
      <w:color w:val="auto"/>
    </w:rPr>
  </w:style>
  <w:style w:type="character" w:customStyle="1" w:styleId="WW8Num5z1">
    <w:name w:val="WW8Num5z1"/>
    <w:rsid w:val="00AF21FD"/>
    <w:rPr>
      <w:rFonts w:cs="Times New Roman"/>
      <w:b w:val="0"/>
    </w:rPr>
  </w:style>
  <w:style w:type="character" w:customStyle="1" w:styleId="WW8Num5z2">
    <w:name w:val="WW8Num5z2"/>
    <w:rsid w:val="00AF21FD"/>
    <w:rPr>
      <w:rFonts w:cs="Times New Roman"/>
    </w:rPr>
  </w:style>
  <w:style w:type="character" w:customStyle="1" w:styleId="WW8Num6z2">
    <w:name w:val="WW8Num6z2"/>
    <w:rsid w:val="00AF21FD"/>
    <w:rPr>
      <w:b w:val="0"/>
      <w:i w:val="0"/>
    </w:rPr>
  </w:style>
  <w:style w:type="character" w:customStyle="1" w:styleId="WW8Num7z2">
    <w:name w:val="WW8Num7z2"/>
    <w:rsid w:val="00AF21FD"/>
    <w:rPr>
      <w:b w:val="0"/>
      <w:i w:val="0"/>
    </w:rPr>
  </w:style>
  <w:style w:type="character" w:customStyle="1" w:styleId="WW8Num8z0">
    <w:name w:val="WW8Num8z0"/>
    <w:rsid w:val="00AF21FD"/>
    <w:rPr>
      <w:b w:val="0"/>
      <w:i w:val="0"/>
    </w:rPr>
  </w:style>
  <w:style w:type="character" w:customStyle="1" w:styleId="WW8Num8z1">
    <w:name w:val="WW8Num8z1"/>
    <w:rsid w:val="00AF21FD"/>
    <w:rPr>
      <w:rFonts w:ascii="Courier New" w:hAnsi="Courier New" w:cs="Courier New"/>
    </w:rPr>
  </w:style>
  <w:style w:type="character" w:customStyle="1" w:styleId="WW8Num8z2">
    <w:name w:val="WW8Num8z2"/>
    <w:rsid w:val="00AF21FD"/>
    <w:rPr>
      <w:rFonts w:ascii="Wingdings" w:hAnsi="Wingdings"/>
    </w:rPr>
  </w:style>
  <w:style w:type="character" w:customStyle="1" w:styleId="WW8Num8z3">
    <w:name w:val="WW8Num8z3"/>
    <w:rsid w:val="00AF21FD"/>
    <w:rPr>
      <w:rFonts w:ascii="Symbol" w:hAnsi="Symbol"/>
    </w:rPr>
  </w:style>
  <w:style w:type="character" w:customStyle="1" w:styleId="WW8Num9z1">
    <w:name w:val="WW8Num9z1"/>
    <w:rsid w:val="00AF21FD"/>
    <w:rPr>
      <w:rFonts w:ascii="Courier New" w:hAnsi="Courier New" w:cs="Courier New"/>
    </w:rPr>
  </w:style>
  <w:style w:type="character" w:customStyle="1" w:styleId="WW8Num9z2">
    <w:name w:val="WW8Num9z2"/>
    <w:rsid w:val="00AF21FD"/>
    <w:rPr>
      <w:rFonts w:ascii="Wingdings" w:hAnsi="Wingdings"/>
    </w:rPr>
  </w:style>
  <w:style w:type="character" w:customStyle="1" w:styleId="WW8Num9z3">
    <w:name w:val="WW8Num9z3"/>
    <w:rsid w:val="00AF21FD"/>
    <w:rPr>
      <w:rFonts w:ascii="Symbol" w:hAnsi="Symbol"/>
    </w:rPr>
  </w:style>
  <w:style w:type="character" w:customStyle="1" w:styleId="WW8Num11z0">
    <w:name w:val="WW8Num11z0"/>
    <w:rsid w:val="00AF21FD"/>
    <w:rPr>
      <w:b w:val="0"/>
    </w:rPr>
  </w:style>
  <w:style w:type="character" w:customStyle="1" w:styleId="WW8Num12z0">
    <w:name w:val="WW8Num12z0"/>
    <w:rsid w:val="00AF21FD"/>
    <w:rPr>
      <w:b w:val="0"/>
      <w:i w:val="0"/>
    </w:rPr>
  </w:style>
  <w:style w:type="character" w:customStyle="1" w:styleId="WW8Num12z1">
    <w:name w:val="WW8Num12z1"/>
    <w:rsid w:val="00AF21FD"/>
    <w:rPr>
      <w:rFonts w:ascii="Courier New" w:hAnsi="Courier New" w:cs="Courier New"/>
    </w:rPr>
  </w:style>
  <w:style w:type="character" w:customStyle="1" w:styleId="WW8Num12z2">
    <w:name w:val="WW8Num12z2"/>
    <w:rsid w:val="00AF21FD"/>
    <w:rPr>
      <w:rFonts w:ascii="Wingdings" w:hAnsi="Wingdings"/>
    </w:rPr>
  </w:style>
  <w:style w:type="character" w:customStyle="1" w:styleId="WW8Num12z3">
    <w:name w:val="WW8Num12z3"/>
    <w:rsid w:val="00AF21FD"/>
    <w:rPr>
      <w:rFonts w:ascii="Symbol" w:hAnsi="Symbol"/>
    </w:rPr>
  </w:style>
  <w:style w:type="character" w:customStyle="1" w:styleId="WW8Num16z0">
    <w:name w:val="WW8Num16z0"/>
    <w:rsid w:val="00AF21FD"/>
    <w:rPr>
      <w:rFonts w:ascii="Symbol" w:hAnsi="Symbol"/>
    </w:rPr>
  </w:style>
  <w:style w:type="character" w:customStyle="1" w:styleId="WW8Num16z1">
    <w:name w:val="WW8Num16z1"/>
    <w:rsid w:val="00AF21FD"/>
    <w:rPr>
      <w:rFonts w:ascii="Courier New" w:hAnsi="Courier New" w:cs="Courier New"/>
    </w:rPr>
  </w:style>
  <w:style w:type="character" w:customStyle="1" w:styleId="WW8Num16z2">
    <w:name w:val="WW8Num16z2"/>
    <w:rsid w:val="00AF21FD"/>
    <w:rPr>
      <w:rFonts w:ascii="Wingdings" w:hAnsi="Wingdings"/>
    </w:rPr>
  </w:style>
  <w:style w:type="character" w:customStyle="1" w:styleId="WW8Num17z0">
    <w:name w:val="WW8Num17z0"/>
    <w:rsid w:val="00AF21FD"/>
    <w:rPr>
      <w:b w:val="0"/>
      <w:i w:val="0"/>
    </w:rPr>
  </w:style>
  <w:style w:type="character" w:customStyle="1" w:styleId="WW8Num17z1">
    <w:name w:val="WW8Num17z1"/>
    <w:rsid w:val="00AF21FD"/>
    <w:rPr>
      <w:rFonts w:ascii="Courier New" w:hAnsi="Courier New" w:cs="Courier New"/>
    </w:rPr>
  </w:style>
  <w:style w:type="character" w:customStyle="1" w:styleId="WW8Num17z2">
    <w:name w:val="WW8Num17z2"/>
    <w:rsid w:val="00AF21FD"/>
    <w:rPr>
      <w:rFonts w:ascii="Wingdings" w:hAnsi="Wingdings"/>
    </w:rPr>
  </w:style>
  <w:style w:type="character" w:customStyle="1" w:styleId="WW8Num17z3">
    <w:name w:val="WW8Num17z3"/>
    <w:rsid w:val="00AF21FD"/>
    <w:rPr>
      <w:rFonts w:ascii="Symbol" w:hAnsi="Symbol"/>
    </w:rPr>
  </w:style>
  <w:style w:type="character" w:customStyle="1" w:styleId="WW8Num18z2">
    <w:name w:val="WW8Num18z2"/>
    <w:rsid w:val="00AF21FD"/>
    <w:rPr>
      <w:b w:val="0"/>
    </w:rPr>
  </w:style>
  <w:style w:type="character" w:customStyle="1" w:styleId="WW8Num21z0">
    <w:name w:val="WW8Num21z0"/>
    <w:rsid w:val="00AF21FD"/>
    <w:rPr>
      <w:color w:val="auto"/>
    </w:rPr>
  </w:style>
  <w:style w:type="character" w:customStyle="1" w:styleId="WW8Num21z1">
    <w:name w:val="WW8Num21z1"/>
    <w:rsid w:val="00AF21FD"/>
    <w:rPr>
      <w:b/>
      <w:color w:val="auto"/>
    </w:rPr>
  </w:style>
  <w:style w:type="character" w:customStyle="1" w:styleId="WW8Num24z0">
    <w:name w:val="WW8Num24z0"/>
    <w:rsid w:val="00AF21FD"/>
    <w:rPr>
      <w:b w:val="0"/>
      <w:i w:val="0"/>
    </w:rPr>
  </w:style>
  <w:style w:type="character" w:customStyle="1" w:styleId="WW8Num24z1">
    <w:name w:val="WW8Num24z1"/>
    <w:rsid w:val="00AF21FD"/>
    <w:rPr>
      <w:rFonts w:ascii="Courier New" w:hAnsi="Courier New" w:cs="Courier New"/>
    </w:rPr>
  </w:style>
  <w:style w:type="character" w:customStyle="1" w:styleId="WW8Num24z2">
    <w:name w:val="WW8Num24z2"/>
    <w:rsid w:val="00AF21FD"/>
    <w:rPr>
      <w:rFonts w:ascii="Wingdings" w:hAnsi="Wingdings"/>
    </w:rPr>
  </w:style>
  <w:style w:type="character" w:customStyle="1" w:styleId="WW8Num24z3">
    <w:name w:val="WW8Num24z3"/>
    <w:rsid w:val="00AF21FD"/>
    <w:rPr>
      <w:rFonts w:ascii="Symbol" w:hAnsi="Symbol"/>
    </w:rPr>
  </w:style>
  <w:style w:type="character" w:customStyle="1" w:styleId="15">
    <w:name w:val="Основной шрифт абзаца1"/>
    <w:rsid w:val="00AF21FD"/>
  </w:style>
  <w:style w:type="character" w:customStyle="1" w:styleId="210">
    <w:name w:val="Заголовок 2 Знак1"/>
    <w:rsid w:val="00AF21FD"/>
    <w:rPr>
      <w:rFonts w:cs="Arial"/>
      <w:b/>
      <w:bCs/>
      <w:i/>
      <w:iCs/>
      <w:sz w:val="28"/>
      <w:szCs w:val="28"/>
      <w:lang w:val="ru-RU" w:eastAsia="ar-SA" w:bidi="ar-SA"/>
    </w:rPr>
  </w:style>
  <w:style w:type="character" w:styleId="aff5">
    <w:name w:val="page number"/>
    <w:basedOn w:val="15"/>
    <w:rsid w:val="00AF21FD"/>
  </w:style>
  <w:style w:type="character" w:customStyle="1" w:styleId="aff6">
    <w:name w:val="Символ сноски"/>
    <w:rsid w:val="00AF21FD"/>
    <w:rPr>
      <w:vertAlign w:val="superscript"/>
    </w:rPr>
  </w:style>
  <w:style w:type="character" w:customStyle="1" w:styleId="aff7">
    <w:name w:val="Схема документа Знак"/>
    <w:rsid w:val="00AF21FD"/>
    <w:rPr>
      <w:rFonts w:ascii="Tahoma" w:hAnsi="Tahoma" w:cs="Tahoma"/>
      <w:shd w:val="clear" w:color="auto" w:fill="000080"/>
    </w:rPr>
  </w:style>
  <w:style w:type="character" w:customStyle="1" w:styleId="16">
    <w:name w:val="Знак примечания1"/>
    <w:rsid w:val="00AF21FD"/>
    <w:rPr>
      <w:sz w:val="16"/>
      <w:szCs w:val="16"/>
    </w:rPr>
  </w:style>
  <w:style w:type="character" w:customStyle="1" w:styleId="310">
    <w:name w:val="Основной текст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8">
    <w:name w:val="Подзаголовок Знак"/>
    <w:rsid w:val="00AF21FD"/>
    <w:rPr>
      <w:b/>
      <w:bCs/>
      <w:sz w:val="24"/>
      <w:szCs w:val="24"/>
    </w:rPr>
  </w:style>
  <w:style w:type="character" w:customStyle="1" w:styleId="FontStyle21">
    <w:name w:val="Font Style21"/>
    <w:rsid w:val="00AF21FD"/>
    <w:rPr>
      <w:rFonts w:ascii="Times New Roman" w:hAnsi="Times New Roman" w:cs="Times New Roman"/>
      <w:sz w:val="24"/>
      <w:szCs w:val="24"/>
    </w:rPr>
  </w:style>
  <w:style w:type="character" w:customStyle="1" w:styleId="aff9">
    <w:name w:val="Обычный отступ Знак"/>
    <w:rsid w:val="00AF21FD"/>
    <w:rPr>
      <w:rFonts w:ascii="Calibri" w:eastAsia="Calibri" w:hAnsi="Calibri" w:cs="Calibri"/>
      <w:sz w:val="24"/>
      <w:szCs w:val="24"/>
    </w:rPr>
  </w:style>
  <w:style w:type="character" w:styleId="affa">
    <w:name w:val="FollowedHyperlink"/>
    <w:uiPriority w:val="99"/>
    <w:rsid w:val="00AF21FD"/>
    <w:rPr>
      <w:color w:val="800080"/>
      <w:u w:val="single"/>
    </w:rPr>
  </w:style>
  <w:style w:type="character" w:customStyle="1" w:styleId="220">
    <w:name w:val="Заголовок 2 Знак2"/>
    <w:rsid w:val="00AF21FD"/>
    <w:rPr>
      <w:rFonts w:cs="Arial"/>
      <w:b/>
      <w:bCs/>
      <w:i/>
      <w:iCs/>
      <w:sz w:val="28"/>
      <w:szCs w:val="28"/>
    </w:rPr>
  </w:style>
  <w:style w:type="character" w:customStyle="1" w:styleId="17">
    <w:name w:val="Основной текст Знак Знак Знак Знак Знак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1">
    <w:name w:val="Знак Знак8"/>
    <w:rsid w:val="00AF21FD"/>
    <w:rPr>
      <w:sz w:val="16"/>
      <w:szCs w:val="16"/>
      <w:lang w:eastAsia="ar-SA" w:bidi="ar-SA"/>
    </w:rPr>
  </w:style>
  <w:style w:type="character" w:customStyle="1" w:styleId="150">
    <w:name w:val="Знак Знак15"/>
    <w:rsid w:val="00AF21FD"/>
    <w:rPr>
      <w:rFonts w:eastAsia="MS Mincho" w:cs="Arial"/>
      <w:b/>
      <w:bCs/>
      <w:kern w:val="1"/>
      <w:sz w:val="32"/>
      <w:szCs w:val="32"/>
      <w:lang w:val="ru-RU" w:eastAsia="ar-SA" w:bidi="ar-SA"/>
    </w:rPr>
  </w:style>
  <w:style w:type="character" w:customStyle="1" w:styleId="140">
    <w:name w:val="Знак Знак14"/>
    <w:rsid w:val="00AF21FD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7">
    <w:name w:val="Знак Знак2"/>
    <w:rsid w:val="00AF21FD"/>
    <w:rPr>
      <w:rFonts w:ascii="Calibri" w:eastAsia="Calibri" w:hAnsi="Calibri"/>
      <w:sz w:val="24"/>
      <w:szCs w:val="24"/>
      <w:lang w:eastAsia="ar-SA" w:bidi="ar-SA"/>
    </w:rPr>
  </w:style>
  <w:style w:type="character" w:customStyle="1" w:styleId="91">
    <w:name w:val="Знак Знак9"/>
    <w:rsid w:val="00AF21FD"/>
    <w:rPr>
      <w:lang w:val="ru-RU" w:eastAsia="ar-SA" w:bidi="ar-SA"/>
    </w:rPr>
  </w:style>
  <w:style w:type="character" w:customStyle="1" w:styleId="130">
    <w:name w:val="Знак Знак13"/>
    <w:rsid w:val="00AF21FD"/>
    <w:rPr>
      <w:sz w:val="24"/>
      <w:szCs w:val="24"/>
      <w:lang w:eastAsia="ar-SA" w:bidi="ar-SA"/>
    </w:rPr>
  </w:style>
  <w:style w:type="character" w:customStyle="1" w:styleId="111">
    <w:name w:val="Знак Знак11"/>
    <w:rsid w:val="00AF21FD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0">
    <w:name w:val="Знак Знак12"/>
    <w:rsid w:val="00AF21FD"/>
    <w:rPr>
      <w:sz w:val="28"/>
      <w:lang w:val="ru-RU" w:eastAsia="ar-SA" w:bidi="ar-SA"/>
    </w:rPr>
  </w:style>
  <w:style w:type="character" w:customStyle="1" w:styleId="71">
    <w:name w:val="Знак Знак7"/>
    <w:rsid w:val="00AF21FD"/>
    <w:rPr>
      <w:b/>
      <w:bCs/>
      <w:sz w:val="24"/>
      <w:szCs w:val="24"/>
      <w:lang w:eastAsia="ar-SA" w:bidi="ar-SA"/>
    </w:rPr>
  </w:style>
  <w:style w:type="character" w:customStyle="1" w:styleId="36">
    <w:name w:val="Знак Знак3"/>
    <w:rsid w:val="00AF21FD"/>
    <w:rPr>
      <w:sz w:val="24"/>
      <w:szCs w:val="24"/>
      <w:lang w:eastAsia="ar-SA" w:bidi="ar-SA"/>
    </w:rPr>
  </w:style>
  <w:style w:type="character" w:customStyle="1" w:styleId="100">
    <w:name w:val="Знак Знак10"/>
    <w:rsid w:val="00AF21FD"/>
    <w:rPr>
      <w:sz w:val="28"/>
      <w:szCs w:val="24"/>
      <w:lang w:eastAsia="ar-SA" w:bidi="ar-SA"/>
    </w:rPr>
  </w:style>
  <w:style w:type="character" w:customStyle="1" w:styleId="61">
    <w:name w:val="Знак Знак6"/>
    <w:rsid w:val="00AF21FD"/>
    <w:rPr>
      <w:rFonts w:ascii="Tahoma" w:hAnsi="Tahoma" w:cs="Tahoma"/>
      <w:lang w:eastAsia="ar-SA" w:bidi="ar-SA"/>
    </w:rPr>
  </w:style>
  <w:style w:type="character" w:customStyle="1" w:styleId="51">
    <w:name w:val="Знак Знак5"/>
    <w:rsid w:val="00AF21FD"/>
    <w:rPr>
      <w:b/>
      <w:bCs/>
      <w:lang w:val="ru-RU" w:eastAsia="ar-SA" w:bidi="ar-SA"/>
    </w:rPr>
  </w:style>
  <w:style w:type="character" w:customStyle="1" w:styleId="41">
    <w:name w:val="Знак Знак4"/>
    <w:rsid w:val="00AF21FD"/>
    <w:rPr>
      <w:rFonts w:ascii="Tahoma" w:hAnsi="Tahoma" w:cs="Tahoma"/>
      <w:sz w:val="16"/>
      <w:szCs w:val="16"/>
      <w:lang w:eastAsia="ar-SA" w:bidi="ar-SA"/>
    </w:rPr>
  </w:style>
  <w:style w:type="character" w:customStyle="1" w:styleId="affb">
    <w:name w:val="Текст концевой сноски Знак"/>
    <w:basedOn w:val="15"/>
    <w:rsid w:val="00AF21FD"/>
  </w:style>
  <w:style w:type="character" w:customStyle="1" w:styleId="affc">
    <w:name w:val="Символы концевой сноски"/>
    <w:basedOn w:val="15"/>
    <w:rsid w:val="00AF21FD"/>
    <w:rPr>
      <w:vertAlign w:val="superscript"/>
    </w:rPr>
  </w:style>
  <w:style w:type="character" w:styleId="affd">
    <w:name w:val="footnote reference"/>
    <w:uiPriority w:val="99"/>
    <w:rsid w:val="00AF21FD"/>
    <w:rPr>
      <w:vertAlign w:val="superscript"/>
    </w:rPr>
  </w:style>
  <w:style w:type="character" w:styleId="affe">
    <w:name w:val="endnote reference"/>
    <w:rsid w:val="00AF21FD"/>
    <w:rPr>
      <w:vertAlign w:val="superscript"/>
    </w:rPr>
  </w:style>
  <w:style w:type="paragraph" w:customStyle="1" w:styleId="afff">
    <w:name w:val="Заголовок"/>
    <w:basedOn w:val="a2"/>
    <w:next w:val="aa"/>
    <w:rsid w:val="00AF21FD"/>
    <w:pPr>
      <w:keepNext/>
      <w:suppressAutoHyphens/>
      <w:spacing w:before="240" w:after="120"/>
    </w:pPr>
    <w:rPr>
      <w:rFonts w:ascii="Arial" w:eastAsia="SimSun" w:hAnsi="Arial" w:cs="Mangal"/>
      <w:szCs w:val="28"/>
      <w:lang w:eastAsia="ar-SA"/>
    </w:rPr>
  </w:style>
  <w:style w:type="character" w:customStyle="1" w:styleId="18">
    <w:name w:val="Основной текст Знак1"/>
    <w:aliases w:val="Основной текст Знак Знак Знак Знак Знак,Основной текст Знак Знак Знак Знак1"/>
    <w:basedOn w:val="a3"/>
    <w:uiPriority w:val="99"/>
    <w:rsid w:val="00AF21FD"/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fff0">
    <w:name w:val="List"/>
    <w:basedOn w:val="aa"/>
    <w:rsid w:val="00AF21FD"/>
    <w:pPr>
      <w:suppressAutoHyphens/>
      <w:spacing w:after="0"/>
      <w:ind w:firstLine="709"/>
      <w:jc w:val="both"/>
    </w:pPr>
    <w:rPr>
      <w:rFonts w:eastAsia="MS Mincho" w:cs="Mangal"/>
      <w:sz w:val="26"/>
      <w:szCs w:val="24"/>
      <w:lang w:eastAsia="ar-SA"/>
    </w:rPr>
  </w:style>
  <w:style w:type="paragraph" w:customStyle="1" w:styleId="19">
    <w:name w:val="Название1"/>
    <w:basedOn w:val="a2"/>
    <w:rsid w:val="00AF21F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2"/>
    <w:rsid w:val="00AF21FD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b">
    <w:name w:val="Текст1"/>
    <w:basedOn w:val="13"/>
    <w:rsid w:val="00AF21FD"/>
    <w:pPr>
      <w:suppressAutoHyphens/>
      <w:ind w:firstLine="0"/>
      <w:jc w:val="left"/>
    </w:pPr>
    <w:rPr>
      <w:rFonts w:eastAsia="Arial"/>
      <w:sz w:val="26"/>
      <w:szCs w:val="20"/>
      <w:lang w:eastAsia="ar-SA"/>
    </w:rPr>
  </w:style>
  <w:style w:type="paragraph" w:customStyle="1" w:styleId="112">
    <w:name w:val="Заголовок 11"/>
    <w:basedOn w:val="13"/>
    <w:next w:val="13"/>
    <w:rsid w:val="00AF21FD"/>
    <w:pPr>
      <w:keepNext/>
      <w:suppressAutoHyphens/>
      <w:spacing w:before="240" w:after="60"/>
      <w:ind w:firstLine="0"/>
      <w:jc w:val="center"/>
    </w:pPr>
    <w:rPr>
      <w:rFonts w:eastAsia="Arial"/>
      <w:b/>
      <w:kern w:val="1"/>
      <w:szCs w:val="20"/>
      <w:lang w:eastAsia="ar-SA"/>
    </w:rPr>
  </w:style>
  <w:style w:type="character" w:customStyle="1" w:styleId="1c">
    <w:name w:val="Верхний колонтитул Знак1"/>
    <w:basedOn w:val="a3"/>
    <w:rsid w:val="00AF2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Основной текст с отступом Знак1"/>
    <w:basedOn w:val="a3"/>
    <w:rsid w:val="00AF21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Маркированный список2"/>
    <w:basedOn w:val="a2"/>
    <w:rsid w:val="00AF21FD"/>
    <w:pPr>
      <w:suppressAutoHyphens/>
      <w:autoSpaceDE w:val="0"/>
      <w:ind w:right="306"/>
      <w:jc w:val="both"/>
    </w:pPr>
    <w:rPr>
      <w:b/>
      <w:bCs/>
      <w:i/>
      <w:szCs w:val="28"/>
      <w:lang w:eastAsia="ar-SA"/>
    </w:rPr>
  </w:style>
  <w:style w:type="character" w:customStyle="1" w:styleId="1e">
    <w:name w:val="Нижний колонтитул Знак1"/>
    <w:basedOn w:val="a3"/>
    <w:rsid w:val="00AF21FD"/>
    <w:rPr>
      <w:rFonts w:ascii="Times New Roman" w:eastAsia="MS Mincho" w:hAnsi="Times New Roman" w:cs="Times New Roman"/>
      <w:spacing w:val="-2"/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AF21FD"/>
    <w:pPr>
      <w:suppressAutoHyphens/>
      <w:spacing w:before="120"/>
      <w:ind w:left="284" w:firstLine="424"/>
    </w:pPr>
    <w:rPr>
      <w:szCs w:val="24"/>
      <w:lang w:eastAsia="ar-SA"/>
    </w:rPr>
  </w:style>
  <w:style w:type="paragraph" w:customStyle="1" w:styleId="42">
    <w:name w:val="заголовок 4"/>
    <w:basedOn w:val="a2"/>
    <w:next w:val="a2"/>
    <w:rsid w:val="00AF21FD"/>
    <w:pPr>
      <w:keepNext/>
      <w:suppressAutoHyphens/>
      <w:jc w:val="center"/>
    </w:pPr>
    <w:rPr>
      <w:spacing w:val="-2"/>
      <w:sz w:val="24"/>
      <w:lang w:eastAsia="ar-SA"/>
    </w:rPr>
  </w:style>
  <w:style w:type="paragraph" w:customStyle="1" w:styleId="1f">
    <w:name w:val="заголовок 1"/>
    <w:basedOn w:val="a2"/>
    <w:next w:val="a2"/>
    <w:rsid w:val="00AF21FD"/>
    <w:pPr>
      <w:keepNext/>
      <w:suppressAutoHyphens/>
      <w:spacing w:before="240" w:after="60"/>
      <w:jc w:val="both"/>
    </w:pPr>
    <w:rPr>
      <w:rFonts w:ascii="Arial" w:hAnsi="Arial"/>
      <w:b/>
      <w:kern w:val="1"/>
      <w:lang w:val="en-GB" w:eastAsia="ar-SA"/>
    </w:rPr>
  </w:style>
  <w:style w:type="character" w:customStyle="1" w:styleId="1f0">
    <w:name w:val="Текст сноски Знак1"/>
    <w:basedOn w:val="a3"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1">
    <w:name w:val="Статья"/>
    <w:basedOn w:val="aa"/>
    <w:next w:val="a2"/>
    <w:rsid w:val="00AF21FD"/>
    <w:pPr>
      <w:keepNext/>
      <w:keepLines/>
      <w:suppressAutoHyphens/>
      <w:spacing w:before="160" w:after="160"/>
      <w:ind w:left="717" w:hanging="360"/>
      <w:jc w:val="center"/>
    </w:pPr>
    <w:rPr>
      <w:b/>
      <w:bCs/>
      <w:sz w:val="24"/>
      <w:szCs w:val="24"/>
      <w:lang w:eastAsia="ar-SA"/>
    </w:rPr>
  </w:style>
  <w:style w:type="paragraph" w:customStyle="1" w:styleId="1f1">
    <w:name w:val="Текст примечания1"/>
    <w:basedOn w:val="a2"/>
    <w:rsid w:val="00AF21FD"/>
    <w:pPr>
      <w:suppressAutoHyphens/>
    </w:pPr>
    <w:rPr>
      <w:sz w:val="20"/>
      <w:lang w:eastAsia="ar-SA"/>
    </w:rPr>
  </w:style>
  <w:style w:type="paragraph" w:customStyle="1" w:styleId="312">
    <w:name w:val="Основной текст 31"/>
    <w:basedOn w:val="a2"/>
    <w:rsid w:val="00AF21FD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AF21FD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ff2">
    <w:name w:val="Subtitle"/>
    <w:basedOn w:val="a2"/>
    <w:next w:val="aa"/>
    <w:link w:val="1f2"/>
    <w:qFormat/>
    <w:rsid w:val="00AF21FD"/>
    <w:pPr>
      <w:suppressAutoHyphens/>
    </w:pPr>
    <w:rPr>
      <w:b/>
      <w:bCs/>
      <w:sz w:val="24"/>
      <w:szCs w:val="24"/>
      <w:lang w:eastAsia="ar-SA"/>
    </w:rPr>
  </w:style>
  <w:style w:type="character" w:customStyle="1" w:styleId="1f2">
    <w:name w:val="Подзаголовок Знак1"/>
    <w:basedOn w:val="a3"/>
    <w:link w:val="afff2"/>
    <w:rsid w:val="00AF21FD"/>
    <w:rPr>
      <w:b/>
      <w:bCs/>
      <w:sz w:val="24"/>
      <w:szCs w:val="24"/>
      <w:lang w:eastAsia="ar-SA"/>
    </w:rPr>
  </w:style>
  <w:style w:type="paragraph" w:customStyle="1" w:styleId="Head71">
    <w:name w:val="Head 7.1"/>
    <w:basedOn w:val="a2"/>
    <w:rsid w:val="00AF21FD"/>
    <w:pPr>
      <w:widowControl w:val="0"/>
      <w:suppressAutoHyphens/>
      <w:jc w:val="center"/>
    </w:pPr>
    <w:rPr>
      <w:rFonts w:ascii="CG Times" w:hAnsi="CG Times"/>
      <w:b/>
      <w:lang w:val="en-US" w:eastAsia="ar-SA"/>
    </w:rPr>
  </w:style>
  <w:style w:type="paragraph" w:customStyle="1" w:styleId="37">
    <w:name w:val="Текст3"/>
    <w:basedOn w:val="a2"/>
    <w:rsid w:val="00AF21FD"/>
    <w:pPr>
      <w:suppressAutoHyphens/>
      <w:ind w:firstLine="900"/>
      <w:jc w:val="both"/>
    </w:pPr>
    <w:rPr>
      <w:rFonts w:eastAsia="MS Mincho"/>
      <w:spacing w:val="-2"/>
      <w:sz w:val="26"/>
      <w:lang w:eastAsia="ar-SA"/>
    </w:rPr>
  </w:style>
  <w:style w:type="paragraph" w:customStyle="1" w:styleId="afff3">
    <w:name w:val="Нормальный"/>
    <w:rsid w:val="00AF21FD"/>
    <w:pPr>
      <w:suppressAutoHyphens/>
    </w:pPr>
    <w:rPr>
      <w:rFonts w:eastAsia="Arial"/>
      <w:lang w:eastAsia="ar-SA"/>
    </w:rPr>
  </w:style>
  <w:style w:type="paragraph" w:customStyle="1" w:styleId="afff4">
    <w:name w:val="áû÷íûé"/>
    <w:rsid w:val="00AF21FD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1f3">
    <w:name w:val="Схема документа1"/>
    <w:basedOn w:val="a2"/>
    <w:rsid w:val="00AF21FD"/>
    <w:pPr>
      <w:shd w:val="clear" w:color="auto" w:fill="000080"/>
      <w:suppressAutoHyphens/>
    </w:pPr>
    <w:rPr>
      <w:rFonts w:ascii="Tahoma" w:hAnsi="Tahoma"/>
      <w:sz w:val="20"/>
      <w:lang w:eastAsia="ar-SA"/>
    </w:rPr>
  </w:style>
  <w:style w:type="character" w:customStyle="1" w:styleId="1f4">
    <w:name w:val="Текст примечания Знак1"/>
    <w:basedOn w:val="a3"/>
    <w:semiHidden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5">
    <w:name w:val="Тема примечания Знак1"/>
    <w:basedOn w:val="1f4"/>
    <w:rsid w:val="00AF21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6">
    <w:name w:val="Текст выноски Знак1"/>
    <w:basedOn w:val="a3"/>
    <w:rsid w:val="00AF21FD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29">
    <w:name w:val="Обычный2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1f7">
    <w:name w:val="Маркированный список1"/>
    <w:rsid w:val="00AF21FD"/>
    <w:pPr>
      <w:widowControl w:val="0"/>
      <w:tabs>
        <w:tab w:val="left" w:pos="-567"/>
        <w:tab w:val="left" w:pos="-426"/>
      </w:tabs>
      <w:suppressAutoHyphens/>
      <w:ind w:right="306"/>
      <w:jc w:val="both"/>
    </w:pPr>
    <w:rPr>
      <w:rFonts w:eastAsia="Arial"/>
      <w:b/>
      <w:bCs/>
      <w:i/>
      <w:kern w:val="1"/>
      <w:sz w:val="28"/>
      <w:szCs w:val="28"/>
      <w:lang w:eastAsia="ar-SA"/>
    </w:rPr>
  </w:style>
  <w:style w:type="paragraph" w:customStyle="1" w:styleId="2a">
    <w:name w:val="Текст2"/>
    <w:rsid w:val="00AF21F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1"/>
      <w:sz w:val="26"/>
      <w:lang w:eastAsia="ar-SA"/>
    </w:rPr>
  </w:style>
  <w:style w:type="paragraph" w:customStyle="1" w:styleId="121">
    <w:name w:val="Заголовок 12"/>
    <w:basedOn w:val="29"/>
    <w:next w:val="29"/>
    <w:rsid w:val="00AF21FD"/>
    <w:pPr>
      <w:keepNext/>
      <w:spacing w:before="240" w:after="60"/>
      <w:ind w:firstLine="0"/>
      <w:jc w:val="center"/>
    </w:pPr>
    <w:rPr>
      <w:b/>
      <w:kern w:val="1"/>
    </w:rPr>
  </w:style>
  <w:style w:type="paragraph" w:customStyle="1" w:styleId="38">
    <w:name w:val="Обычный3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212">
    <w:name w:val="Основной текст с отступом 21"/>
    <w:basedOn w:val="a2"/>
    <w:rsid w:val="00AF21F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afff5">
    <w:name w:val="Таблица шапка"/>
    <w:basedOn w:val="a2"/>
    <w:rsid w:val="00AF21FD"/>
    <w:pPr>
      <w:keepNext/>
      <w:suppressAutoHyphens/>
      <w:spacing w:before="40" w:after="40"/>
      <w:ind w:left="57" w:right="57"/>
    </w:pPr>
    <w:rPr>
      <w:sz w:val="22"/>
      <w:lang w:eastAsia="ar-SA"/>
    </w:rPr>
  </w:style>
  <w:style w:type="paragraph" w:customStyle="1" w:styleId="afff6">
    <w:name w:val="Таблица текст"/>
    <w:basedOn w:val="a2"/>
    <w:rsid w:val="00AF21FD"/>
    <w:pPr>
      <w:suppressAutoHyphens/>
      <w:spacing w:before="40" w:after="40"/>
      <w:ind w:left="57" w:right="57"/>
    </w:pPr>
    <w:rPr>
      <w:sz w:val="24"/>
      <w:lang w:eastAsia="ar-SA"/>
    </w:rPr>
  </w:style>
  <w:style w:type="paragraph" w:customStyle="1" w:styleId="1f8">
    <w:name w:val="Название объекта1"/>
    <w:basedOn w:val="a2"/>
    <w:next w:val="a2"/>
    <w:rsid w:val="00AF21FD"/>
    <w:pPr>
      <w:suppressAutoHyphens/>
      <w:ind w:left="-1797"/>
      <w:jc w:val="right"/>
    </w:pPr>
    <w:rPr>
      <w:sz w:val="24"/>
      <w:lang w:eastAsia="ar-SA"/>
    </w:rPr>
  </w:style>
  <w:style w:type="paragraph" w:customStyle="1" w:styleId="1f9">
    <w:name w:val="Обычный отступ1"/>
    <w:basedOn w:val="a2"/>
    <w:rsid w:val="00AF21FD"/>
    <w:pPr>
      <w:suppressAutoHyphens/>
      <w:spacing w:after="60"/>
      <w:ind w:left="708"/>
      <w:jc w:val="both"/>
    </w:pPr>
    <w:rPr>
      <w:rFonts w:ascii="Calibri" w:eastAsia="Calibri" w:hAnsi="Calibri"/>
      <w:sz w:val="24"/>
      <w:szCs w:val="24"/>
      <w:lang w:eastAsia="ar-SA"/>
    </w:rPr>
  </w:style>
  <w:style w:type="paragraph" w:customStyle="1" w:styleId="ConsPlusNormal">
    <w:name w:val="ConsPlusNormal"/>
    <w:rsid w:val="00AF21FD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AF21FD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xl63">
    <w:name w:val="xl63"/>
    <w:basedOn w:val="a2"/>
    <w:rsid w:val="00AF21FD"/>
    <w:pPr>
      <w:shd w:val="clear" w:color="auto" w:fill="FFFFFF"/>
      <w:suppressAutoHyphens/>
      <w:spacing w:before="280" w:after="280"/>
      <w:jc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64">
    <w:name w:val="xl6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5">
    <w:name w:val="xl65"/>
    <w:basedOn w:val="a2"/>
    <w:rsid w:val="00AF21FD"/>
    <w:pPr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6">
    <w:name w:val="xl66"/>
    <w:basedOn w:val="a2"/>
    <w:rsid w:val="00AF21FD"/>
    <w:pPr>
      <w:suppressAutoHyphens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customStyle="1" w:styleId="xl67">
    <w:name w:val="xl67"/>
    <w:basedOn w:val="a2"/>
    <w:rsid w:val="00AF21FD"/>
    <w:pPr>
      <w:suppressAutoHyphens/>
      <w:spacing w:before="280" w:after="280"/>
      <w:jc w:val="right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8">
    <w:name w:val="xl68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9">
    <w:name w:val="xl69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0">
    <w:name w:val="xl70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1">
    <w:name w:val="xl71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2">
    <w:name w:val="xl72"/>
    <w:basedOn w:val="a2"/>
    <w:rsid w:val="00AF21F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73">
    <w:name w:val="xl73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74">
    <w:name w:val="xl7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5">
    <w:name w:val="xl75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6">
    <w:name w:val="xl76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7">
    <w:name w:val="xl77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8">
    <w:name w:val="xl78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gency FB" w:hAnsi="Agency FB"/>
      <w:color w:val="000000"/>
      <w:sz w:val="16"/>
      <w:szCs w:val="16"/>
      <w:lang w:eastAsia="ar-SA"/>
    </w:rPr>
  </w:style>
  <w:style w:type="paragraph" w:customStyle="1" w:styleId="1fa">
    <w:name w:val="1"/>
    <w:rsid w:val="00AF21FD"/>
    <w:pPr>
      <w:suppressAutoHyphens/>
    </w:pPr>
    <w:rPr>
      <w:rFonts w:eastAsia="Arial"/>
      <w:sz w:val="24"/>
      <w:lang w:eastAsia="ar-SA"/>
    </w:rPr>
  </w:style>
  <w:style w:type="paragraph" w:customStyle="1" w:styleId="1fb">
    <w:name w:val="Абзац списка1"/>
    <w:basedOn w:val="a2"/>
    <w:rsid w:val="00AF21FD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1fc">
    <w:name w:val="Без интервала1"/>
    <w:rsid w:val="00AF21F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xl25">
    <w:name w:val="xl25"/>
    <w:basedOn w:val="a2"/>
    <w:rsid w:val="00AF2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sz w:val="24"/>
      <w:szCs w:val="24"/>
      <w:lang w:eastAsia="ar-SA"/>
    </w:rPr>
  </w:style>
  <w:style w:type="paragraph" w:customStyle="1" w:styleId="ConsPlusCell">
    <w:name w:val="ConsPlusCell"/>
    <w:rsid w:val="00AF21FD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3">
    <w:name w:val="Список 21"/>
    <w:basedOn w:val="a2"/>
    <w:rsid w:val="00AF21FD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AF21F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ff7">
    <w:name w:val="endnote text"/>
    <w:basedOn w:val="a2"/>
    <w:link w:val="1fd"/>
    <w:rsid w:val="00AF21FD"/>
    <w:pPr>
      <w:suppressAutoHyphens/>
    </w:pPr>
    <w:rPr>
      <w:sz w:val="20"/>
      <w:lang w:eastAsia="ar-SA"/>
    </w:rPr>
  </w:style>
  <w:style w:type="character" w:customStyle="1" w:styleId="1fd">
    <w:name w:val="Текст концевой сноски Знак1"/>
    <w:basedOn w:val="a3"/>
    <w:link w:val="afff7"/>
    <w:rsid w:val="00AF21FD"/>
    <w:rPr>
      <w:lang w:eastAsia="ar-SA"/>
    </w:rPr>
  </w:style>
  <w:style w:type="paragraph" w:customStyle="1" w:styleId="afff8">
    <w:name w:val="Содержимое врезки"/>
    <w:basedOn w:val="aa"/>
    <w:rsid w:val="00AF21FD"/>
    <w:pPr>
      <w:suppressAutoHyphens/>
      <w:spacing w:after="0"/>
      <w:ind w:firstLine="709"/>
      <w:jc w:val="both"/>
    </w:pPr>
    <w:rPr>
      <w:rFonts w:eastAsia="MS Mincho"/>
      <w:sz w:val="26"/>
      <w:szCs w:val="24"/>
      <w:lang w:eastAsia="ar-SA"/>
    </w:rPr>
  </w:style>
  <w:style w:type="paragraph" w:customStyle="1" w:styleId="afff9">
    <w:name w:val="Содержимое таблицы"/>
    <w:basedOn w:val="a2"/>
    <w:rsid w:val="00AF21FD"/>
    <w:pPr>
      <w:suppressLineNumbers/>
      <w:suppressAutoHyphens/>
    </w:pPr>
    <w:rPr>
      <w:sz w:val="24"/>
      <w:szCs w:val="24"/>
      <w:lang w:eastAsia="ar-SA"/>
    </w:rPr>
  </w:style>
  <w:style w:type="paragraph" w:customStyle="1" w:styleId="afffa">
    <w:name w:val="Заголовок таблицы"/>
    <w:basedOn w:val="afff9"/>
    <w:rsid w:val="00AF21FD"/>
    <w:pPr>
      <w:jc w:val="center"/>
    </w:pPr>
    <w:rPr>
      <w:b/>
      <w:bCs/>
    </w:rPr>
  </w:style>
  <w:style w:type="table" w:customStyle="1" w:styleId="1fe">
    <w:name w:val="Сетка таблицы1"/>
    <w:basedOn w:val="a4"/>
    <w:next w:val="a8"/>
    <w:rsid w:val="00AF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2"/>
    <w:autoRedefine/>
    <w:rsid w:val="00AF21FD"/>
    <w:pPr>
      <w:numPr>
        <w:ilvl w:val="2"/>
        <w:numId w:val="9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709"/>
      <w:jc w:val="both"/>
    </w:pPr>
    <w:rPr>
      <w:b/>
      <w:bCs/>
      <w:i/>
      <w:szCs w:val="28"/>
    </w:rPr>
  </w:style>
  <w:style w:type="character" w:customStyle="1" w:styleId="313">
    <w:name w:val="Основной текст с отступом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3">
    <w:name w:val="Пункт-3"/>
    <w:basedOn w:val="a2"/>
    <w:rsid w:val="00AF21FD"/>
    <w:pPr>
      <w:tabs>
        <w:tab w:val="num" w:pos="1985"/>
      </w:tabs>
      <w:ind w:firstLine="709"/>
      <w:jc w:val="both"/>
    </w:pPr>
    <w:rPr>
      <w:szCs w:val="24"/>
    </w:rPr>
  </w:style>
  <w:style w:type="paragraph" w:styleId="2b">
    <w:name w:val="Body Text 2"/>
    <w:basedOn w:val="a2"/>
    <w:link w:val="2c"/>
    <w:rsid w:val="00AF21FD"/>
    <w:pPr>
      <w:jc w:val="both"/>
    </w:pPr>
    <w:rPr>
      <w:rFonts w:ascii="Times New Roman CYR" w:hAnsi="Times New Roman CYR"/>
      <w:b/>
      <w:sz w:val="24"/>
      <w:szCs w:val="28"/>
      <w:lang w:eastAsia="en-US"/>
    </w:rPr>
  </w:style>
  <w:style w:type="character" w:customStyle="1" w:styleId="2c">
    <w:name w:val="Основной текст 2 Знак"/>
    <w:basedOn w:val="a3"/>
    <w:link w:val="2b"/>
    <w:rsid w:val="00AF21FD"/>
    <w:rPr>
      <w:rFonts w:ascii="Times New Roman CYR" w:hAnsi="Times New Roman CYR"/>
      <w:b/>
      <w:sz w:val="24"/>
      <w:szCs w:val="28"/>
      <w:lang w:eastAsia="en-US"/>
    </w:rPr>
  </w:style>
  <w:style w:type="paragraph" w:customStyle="1" w:styleId="afffb">
    <w:name w:val="Обычный правый"/>
    <w:basedOn w:val="a2"/>
    <w:rsid w:val="00AF21FD"/>
    <w:pPr>
      <w:tabs>
        <w:tab w:val="right" w:pos="2970"/>
      </w:tabs>
      <w:spacing w:before="120" w:after="120"/>
      <w:jc w:val="right"/>
    </w:pPr>
    <w:rPr>
      <w:sz w:val="24"/>
      <w:szCs w:val="28"/>
      <w:lang w:eastAsia="en-US"/>
    </w:rPr>
  </w:style>
  <w:style w:type="paragraph" w:styleId="afffc">
    <w:name w:val="Body Text First Indent"/>
    <w:basedOn w:val="aa"/>
    <w:link w:val="afffd"/>
    <w:rsid w:val="00AF21FD"/>
    <w:pPr>
      <w:spacing w:after="0"/>
      <w:ind w:firstLine="709"/>
      <w:jc w:val="both"/>
    </w:pPr>
    <w:rPr>
      <w:sz w:val="24"/>
      <w:szCs w:val="24"/>
      <w:lang w:eastAsia="en-US"/>
    </w:rPr>
  </w:style>
  <w:style w:type="character" w:customStyle="1" w:styleId="afffd">
    <w:name w:val="Красная строка Знак"/>
    <w:basedOn w:val="ab"/>
    <w:link w:val="afffc"/>
    <w:rsid w:val="00AF21FD"/>
    <w:rPr>
      <w:sz w:val="24"/>
      <w:szCs w:val="24"/>
      <w:lang w:eastAsia="en-US"/>
    </w:rPr>
  </w:style>
  <w:style w:type="paragraph" w:customStyle="1" w:styleId="afffe">
    <w:name w:val="Обычный центр"/>
    <w:basedOn w:val="a2"/>
    <w:rsid w:val="00AF21FD"/>
    <w:pPr>
      <w:spacing w:before="120" w:after="60"/>
      <w:jc w:val="center"/>
    </w:pPr>
    <w:rPr>
      <w:sz w:val="24"/>
      <w:szCs w:val="28"/>
      <w:lang w:eastAsia="en-US"/>
    </w:rPr>
  </w:style>
  <w:style w:type="paragraph" w:customStyle="1" w:styleId="39">
    <w:name w:val="Уровень 3. Нумерованный список"/>
    <w:basedOn w:val="26"/>
    <w:rsid w:val="00AF21FD"/>
    <w:pPr>
      <w:tabs>
        <w:tab w:val="clear" w:pos="851"/>
        <w:tab w:val="num" w:pos="567"/>
      </w:tabs>
      <w:ind w:firstLine="284"/>
      <w:jc w:val="both"/>
    </w:pPr>
    <w:rPr>
      <w:rFonts w:ascii="Times New Roman" w:eastAsia="Times New Roman" w:hAnsi="Times New Roman"/>
      <w:szCs w:val="28"/>
      <w:lang w:eastAsia="en-US"/>
    </w:rPr>
  </w:style>
  <w:style w:type="paragraph" w:customStyle="1" w:styleId="Preformat">
    <w:name w:val="Preformat"/>
    <w:rsid w:val="00AF21FD"/>
    <w:pPr>
      <w:widowControl w:val="0"/>
      <w:autoSpaceDE w:val="0"/>
      <w:autoSpaceDN w:val="0"/>
      <w:spacing w:before="240"/>
    </w:pPr>
    <w:rPr>
      <w:rFonts w:ascii="Courier New" w:hAnsi="Courier New" w:cs="Courier New"/>
      <w:sz w:val="28"/>
      <w:szCs w:val="28"/>
    </w:rPr>
  </w:style>
  <w:style w:type="paragraph" w:customStyle="1" w:styleId="1ff">
    <w:name w:val="Название 1"/>
    <w:basedOn w:val="a2"/>
    <w:rsid w:val="00AF21FD"/>
    <w:pPr>
      <w:tabs>
        <w:tab w:val="left" w:pos="708"/>
      </w:tabs>
      <w:ind w:left="567"/>
      <w:jc w:val="center"/>
    </w:pPr>
    <w:rPr>
      <w:rFonts w:ascii="Tahoma" w:hAnsi="Tahoma" w:cs="Tahoma"/>
      <w:b/>
      <w:caps/>
      <w:szCs w:val="24"/>
    </w:rPr>
  </w:style>
  <w:style w:type="paragraph" w:customStyle="1" w:styleId="StyleProposal">
    <w:name w:val="Style Proposal"/>
    <w:basedOn w:val="a2"/>
    <w:rsid w:val="00AF21FD"/>
    <w:pPr>
      <w:jc w:val="both"/>
    </w:pPr>
    <w:rPr>
      <w:rFonts w:ascii="Arial" w:hAnsi="Arial" w:cs="Arial"/>
      <w:sz w:val="20"/>
      <w:szCs w:val="24"/>
      <w:lang w:val="en-US" w:eastAsia="en-US"/>
    </w:rPr>
  </w:style>
  <w:style w:type="paragraph" w:styleId="a">
    <w:name w:val="List Number"/>
    <w:basedOn w:val="a2"/>
    <w:rsid w:val="00AF21FD"/>
    <w:pPr>
      <w:numPr>
        <w:numId w:val="10"/>
      </w:numPr>
    </w:pPr>
    <w:rPr>
      <w:rFonts w:ascii="Peterburg" w:hAnsi="Peterburg"/>
      <w:sz w:val="24"/>
      <w:szCs w:val="28"/>
    </w:rPr>
  </w:style>
  <w:style w:type="paragraph" w:customStyle="1" w:styleId="StyleBulletChar14pt">
    <w:name w:val="Style Bullet Char + 14 pt"/>
    <w:basedOn w:val="a2"/>
    <w:rsid w:val="00AF21FD"/>
    <w:pPr>
      <w:numPr>
        <w:numId w:val="11"/>
      </w:numPr>
    </w:pPr>
    <w:rPr>
      <w:sz w:val="24"/>
      <w:szCs w:val="28"/>
      <w:lang w:eastAsia="en-US"/>
    </w:rPr>
  </w:style>
  <w:style w:type="character" w:customStyle="1" w:styleId="12">
    <w:name w:val="Схема документа Знак1"/>
    <w:basedOn w:val="a3"/>
    <w:link w:val="ac"/>
    <w:semiHidden/>
    <w:rsid w:val="00AF21FD"/>
    <w:rPr>
      <w:rFonts w:ascii="Tahoma" w:hAnsi="Tahoma" w:cs="Tahoma"/>
      <w:shd w:val="clear" w:color="auto" w:fill="000080"/>
    </w:rPr>
  </w:style>
  <w:style w:type="character" w:customStyle="1" w:styleId="2d">
    <w:name w:val="Схема документа Знак2"/>
    <w:basedOn w:val="a3"/>
    <w:uiPriority w:val="99"/>
    <w:semiHidden/>
    <w:rsid w:val="00AF21F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ff">
    <w:name w:val="Пункт"/>
    <w:basedOn w:val="a2"/>
    <w:rsid w:val="00AF21FD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Cs w:val="28"/>
    </w:rPr>
  </w:style>
  <w:style w:type="paragraph" w:customStyle="1" w:styleId="affff0">
    <w:name w:val="Подподпункт"/>
    <w:basedOn w:val="a2"/>
    <w:rsid w:val="00AF21FD"/>
    <w:pPr>
      <w:tabs>
        <w:tab w:val="num" w:pos="1701"/>
      </w:tabs>
      <w:spacing w:line="360" w:lineRule="auto"/>
      <w:ind w:left="1701" w:hanging="567"/>
      <w:jc w:val="both"/>
    </w:pPr>
    <w:rPr>
      <w:snapToGrid w:val="0"/>
      <w:szCs w:val="28"/>
    </w:rPr>
  </w:style>
  <w:style w:type="paragraph" w:customStyle="1" w:styleId="xl79">
    <w:name w:val="xl79"/>
    <w:basedOn w:val="a2"/>
    <w:rsid w:val="005E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2"/>
    <w:rsid w:val="005E779B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84">
    <w:name w:val="xl84"/>
    <w:basedOn w:val="a2"/>
    <w:rsid w:val="005E779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2"/>
    <w:rsid w:val="005E779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2"/>
    <w:rsid w:val="005E779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2"/>
    <w:rsid w:val="005E779B"/>
    <w:pPr>
      <w:spacing w:before="100" w:beforeAutospacing="1" w:after="100" w:afterAutospacing="1"/>
      <w:jc w:val="center"/>
    </w:pPr>
    <w:rPr>
      <w:b/>
      <w:bCs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A649C1"/>
    <w:rPr>
      <w:sz w:val="28"/>
    </w:rPr>
  </w:style>
  <w:style w:type="paragraph" w:styleId="10">
    <w:name w:val="heading 1"/>
    <w:aliases w:val="Heading 1 Char, Char Char,Char Char"/>
    <w:basedOn w:val="a2"/>
    <w:next w:val="a2"/>
    <w:link w:val="11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aliases w:val="H2,h2,Gliederung2,Gliederung,Indented Heading,H21,H22,Indented Heading1,Indented Heading2,Indented Heading3,Indented Heading4,H23,H211,H221,Indented Heading5,Indented Heading6,Indented Heading7,H24,H212,H222,О№"/>
    <w:basedOn w:val="a2"/>
    <w:next w:val="a2"/>
    <w:link w:val="22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0">
    <w:name w:val="heading 3"/>
    <w:basedOn w:val="a2"/>
    <w:next w:val="a2"/>
    <w:link w:val="31"/>
    <w:qFormat/>
    <w:rsid w:val="00AF21FD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qFormat/>
    <w:rsid w:val="00AF21FD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Cs w:val="28"/>
      <w:lang w:eastAsia="ar-SA"/>
    </w:rPr>
  </w:style>
  <w:style w:type="paragraph" w:styleId="5">
    <w:name w:val="heading 5"/>
    <w:basedOn w:val="a2"/>
    <w:next w:val="a2"/>
    <w:link w:val="5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AF21FD"/>
    <w:pPr>
      <w:tabs>
        <w:tab w:val="num" w:pos="0"/>
      </w:tabs>
      <w:spacing w:before="240" w:after="60"/>
      <w:ind w:left="3682" w:hanging="708"/>
      <w:outlineLvl w:val="5"/>
    </w:pPr>
    <w:rPr>
      <w:i/>
      <w:sz w:val="22"/>
      <w:szCs w:val="28"/>
    </w:rPr>
  </w:style>
  <w:style w:type="paragraph" w:styleId="7">
    <w:name w:val="heading 7"/>
    <w:basedOn w:val="a2"/>
    <w:next w:val="a2"/>
    <w:link w:val="70"/>
    <w:qFormat/>
    <w:rsid w:val="00AF21FD"/>
    <w:pPr>
      <w:tabs>
        <w:tab w:val="num" w:pos="0"/>
      </w:tabs>
      <w:spacing w:before="240" w:after="60"/>
      <w:ind w:left="4390" w:hanging="708"/>
      <w:outlineLvl w:val="6"/>
    </w:pPr>
    <w:rPr>
      <w:rFonts w:ascii="Arial" w:hAnsi="Arial"/>
      <w:sz w:val="22"/>
      <w:szCs w:val="28"/>
    </w:rPr>
  </w:style>
  <w:style w:type="paragraph" w:styleId="8">
    <w:name w:val="heading 8"/>
    <w:basedOn w:val="a2"/>
    <w:next w:val="a2"/>
    <w:link w:val="80"/>
    <w:qFormat/>
    <w:rsid w:val="00AF21FD"/>
    <w:pPr>
      <w:tabs>
        <w:tab w:val="num" w:pos="0"/>
      </w:tabs>
      <w:spacing w:before="240" w:after="60"/>
      <w:ind w:left="5098" w:hanging="708"/>
      <w:outlineLvl w:val="7"/>
    </w:pPr>
    <w:rPr>
      <w:rFonts w:ascii="Arial" w:hAnsi="Arial"/>
      <w:i/>
      <w:sz w:val="22"/>
      <w:szCs w:val="28"/>
    </w:rPr>
  </w:style>
  <w:style w:type="paragraph" w:styleId="9">
    <w:name w:val="heading 9"/>
    <w:basedOn w:val="a2"/>
    <w:next w:val="a2"/>
    <w:link w:val="90"/>
    <w:qFormat/>
    <w:rsid w:val="00AF21FD"/>
    <w:pPr>
      <w:tabs>
        <w:tab w:val="num" w:pos="0"/>
      </w:tabs>
      <w:spacing w:before="240" w:after="60"/>
      <w:ind w:left="5806" w:hanging="708"/>
      <w:outlineLvl w:val="8"/>
    </w:pPr>
    <w:rPr>
      <w:rFonts w:ascii="Arial" w:hAnsi="Arial"/>
      <w:b/>
      <w:i/>
      <w:sz w:val="1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2"/>
    <w:link w:val="a7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8">
    <w:name w:val="Table Grid"/>
    <w:basedOn w:val="a4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A649C1"/>
    <w:rPr>
      <w:color w:val="0000FF"/>
      <w:u w:val="single"/>
    </w:rPr>
  </w:style>
  <w:style w:type="paragraph" w:styleId="aa">
    <w:name w:val="Body Text"/>
    <w:aliases w:val="Основной текст Знак Знак Знак Знак,Основной текст Знак Знак Знак"/>
    <w:basedOn w:val="a2"/>
    <w:link w:val="ab"/>
    <w:uiPriority w:val="99"/>
    <w:rsid w:val="00352F3B"/>
    <w:pPr>
      <w:spacing w:after="120"/>
    </w:pPr>
  </w:style>
  <w:style w:type="paragraph" w:styleId="23">
    <w:name w:val="Body Text Indent 2"/>
    <w:basedOn w:val="a2"/>
    <w:link w:val="24"/>
    <w:rsid w:val="00D73E12"/>
    <w:pPr>
      <w:spacing w:after="120" w:line="480" w:lineRule="auto"/>
      <w:ind w:left="283"/>
    </w:pPr>
  </w:style>
  <w:style w:type="paragraph" w:styleId="ac">
    <w:name w:val="Document Map"/>
    <w:basedOn w:val="a2"/>
    <w:link w:val="12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Основной текст с отступом Знак"/>
    <w:link w:val="a6"/>
    <w:rsid w:val="00BC0923"/>
    <w:rPr>
      <w:i/>
      <w:iCs/>
      <w:sz w:val="28"/>
      <w:szCs w:val="28"/>
    </w:rPr>
  </w:style>
  <w:style w:type="paragraph" w:styleId="ad">
    <w:name w:val="List Paragraph"/>
    <w:basedOn w:val="a2"/>
    <w:link w:val="ae"/>
    <w:uiPriority w:val="34"/>
    <w:qFormat/>
    <w:rsid w:val="00EE5CE4"/>
    <w:pPr>
      <w:ind w:left="708"/>
    </w:pPr>
  </w:style>
  <w:style w:type="character" w:customStyle="1" w:styleId="25">
    <w:name w:val="Уровень 2. Нумерованный список Знак"/>
    <w:link w:val="26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6">
    <w:name w:val="Уровень 2. Нумерованный список"/>
    <w:basedOn w:val="a2"/>
    <w:link w:val="25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f">
    <w:name w:val="No Spacing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2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f0">
    <w:name w:val="annotation reference"/>
    <w:rsid w:val="00A56758"/>
    <w:rPr>
      <w:sz w:val="16"/>
      <w:szCs w:val="16"/>
    </w:rPr>
  </w:style>
  <w:style w:type="paragraph" w:styleId="af1">
    <w:name w:val="annotation text"/>
    <w:basedOn w:val="a2"/>
    <w:link w:val="af2"/>
    <w:rsid w:val="00A56758"/>
    <w:rPr>
      <w:sz w:val="20"/>
    </w:rPr>
  </w:style>
  <w:style w:type="character" w:customStyle="1" w:styleId="af2">
    <w:name w:val="Текст примечания Знак"/>
    <w:basedOn w:val="a3"/>
    <w:link w:val="af1"/>
    <w:rsid w:val="00A56758"/>
  </w:style>
  <w:style w:type="paragraph" w:styleId="af3">
    <w:name w:val="Balloon Text"/>
    <w:basedOn w:val="a2"/>
    <w:link w:val="af4"/>
    <w:rsid w:val="00A5675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A56758"/>
    <w:rPr>
      <w:rFonts w:ascii="Tahoma" w:hAnsi="Tahoma" w:cs="Tahoma"/>
      <w:sz w:val="16"/>
      <w:szCs w:val="16"/>
    </w:rPr>
  </w:style>
  <w:style w:type="paragraph" w:styleId="af5">
    <w:name w:val="annotation subject"/>
    <w:basedOn w:val="af1"/>
    <w:next w:val="af1"/>
    <w:link w:val="af6"/>
    <w:rsid w:val="00D52D0B"/>
    <w:rPr>
      <w:b/>
      <w:bCs/>
    </w:rPr>
  </w:style>
  <w:style w:type="character" w:customStyle="1" w:styleId="af6">
    <w:name w:val="Тема примечания Знак"/>
    <w:link w:val="af5"/>
    <w:rsid w:val="00D52D0B"/>
    <w:rPr>
      <w:b/>
      <w:bCs/>
    </w:rPr>
  </w:style>
  <w:style w:type="paragraph" w:customStyle="1" w:styleId="Style3">
    <w:name w:val="Style3"/>
    <w:basedOn w:val="a2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4">
    <w:name w:val="Основной текст с отступом 2 Знак"/>
    <w:link w:val="23"/>
    <w:rsid w:val="00606889"/>
    <w:rPr>
      <w:sz w:val="28"/>
    </w:rPr>
  </w:style>
  <w:style w:type="paragraph" w:styleId="af7">
    <w:name w:val="footnote text"/>
    <w:basedOn w:val="a2"/>
    <w:link w:val="af8"/>
    <w:rsid w:val="00900597"/>
    <w:rPr>
      <w:sz w:val="20"/>
    </w:rPr>
  </w:style>
  <w:style w:type="character" w:customStyle="1" w:styleId="af8">
    <w:name w:val="Текст сноски Знак"/>
    <w:basedOn w:val="a3"/>
    <w:link w:val="af7"/>
    <w:rsid w:val="00900597"/>
  </w:style>
  <w:style w:type="paragraph" w:styleId="32">
    <w:name w:val="Body Text 3"/>
    <w:basedOn w:val="a2"/>
    <w:link w:val="33"/>
    <w:unhideWhenUsed/>
    <w:rsid w:val="0031340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9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2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a">
    <w:name w:val="Title"/>
    <w:basedOn w:val="a2"/>
    <w:link w:val="afb"/>
    <w:autoRedefine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b">
    <w:name w:val="Название Знак"/>
    <w:link w:val="afa"/>
    <w:rsid w:val="007D6E17"/>
    <w:rPr>
      <w:b/>
      <w:bCs/>
      <w:kern w:val="28"/>
      <w:sz w:val="28"/>
      <w:szCs w:val="28"/>
      <w:lang w:eastAsia="en-US"/>
    </w:rPr>
  </w:style>
  <w:style w:type="paragraph" w:styleId="afc">
    <w:name w:val="Revision"/>
    <w:hidden/>
    <w:uiPriority w:val="99"/>
    <w:semiHidden/>
    <w:rsid w:val="009E25D8"/>
    <w:rPr>
      <w:sz w:val="28"/>
    </w:rPr>
  </w:style>
  <w:style w:type="paragraph" w:customStyle="1" w:styleId="13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3"/>
    <w:rsid w:val="003A0BF2"/>
    <w:rPr>
      <w:sz w:val="28"/>
      <w:szCs w:val="22"/>
      <w:lang w:bidi="ar-SA"/>
    </w:rPr>
  </w:style>
  <w:style w:type="paragraph" w:styleId="afd">
    <w:name w:val="Plain Text"/>
    <w:basedOn w:val="a2"/>
    <w:link w:val="afe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e">
    <w:name w:val="Текст Знак"/>
    <w:link w:val="afd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e">
    <w:name w:val="Абзац списка Знак"/>
    <w:link w:val="ad"/>
    <w:uiPriority w:val="34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f">
    <w:name w:val="header"/>
    <w:basedOn w:val="a2"/>
    <w:link w:val="aff0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f0">
    <w:name w:val="Верхний колонтитул Знак"/>
    <w:link w:val="aff"/>
    <w:rsid w:val="00642E6F"/>
    <w:rPr>
      <w:sz w:val="28"/>
      <w:lang w:eastAsia="ar-SA"/>
    </w:rPr>
  </w:style>
  <w:style w:type="paragraph" w:styleId="aff1">
    <w:name w:val="Normal (Web)"/>
    <w:basedOn w:val="a2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Текст ТД"/>
    <w:basedOn w:val="a2"/>
    <w:link w:val="aff2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2">
    <w:name w:val="Текст ТД Знак"/>
    <w:basedOn w:val="a3"/>
    <w:link w:val="a1"/>
    <w:locked/>
    <w:rsid w:val="000C6383"/>
    <w:rPr>
      <w:sz w:val="24"/>
      <w:szCs w:val="24"/>
      <w:lang w:eastAsia="en-US"/>
    </w:rPr>
  </w:style>
  <w:style w:type="paragraph" w:styleId="aff3">
    <w:name w:val="footer"/>
    <w:basedOn w:val="a2"/>
    <w:link w:val="aff4"/>
    <w:rsid w:val="00B470FA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3"/>
    <w:link w:val="aff3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4">
    <w:name w:val="Body Text Indent 3"/>
    <w:basedOn w:val="a2"/>
    <w:link w:val="35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4B750B"/>
    <w:rPr>
      <w:sz w:val="16"/>
      <w:szCs w:val="16"/>
    </w:rPr>
  </w:style>
  <w:style w:type="character" w:customStyle="1" w:styleId="ab">
    <w:name w:val="Основной текст Знак"/>
    <w:aliases w:val="Основной текст Знак Знак Знак Знак Знак2,Основной текст Знак Знак Знак Знак2"/>
    <w:basedOn w:val="a3"/>
    <w:link w:val="aa"/>
    <w:rsid w:val="00753792"/>
    <w:rPr>
      <w:sz w:val="28"/>
    </w:rPr>
  </w:style>
  <w:style w:type="paragraph" w:customStyle="1" w:styleId="1">
    <w:name w:val="Список Уровень 1"/>
    <w:basedOn w:val="a2"/>
    <w:qFormat/>
    <w:rsid w:val="00242046"/>
    <w:pPr>
      <w:numPr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2"/>
    <w:qFormat/>
    <w:rsid w:val="00242046"/>
    <w:pPr>
      <w:numPr>
        <w:ilvl w:val="1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2"/>
    <w:qFormat/>
    <w:rsid w:val="00242046"/>
    <w:pPr>
      <w:numPr>
        <w:ilvl w:val="2"/>
        <w:numId w:val="5"/>
      </w:numPr>
      <w:spacing w:line="360" w:lineRule="auto"/>
      <w:jc w:val="both"/>
    </w:pPr>
    <w:rPr>
      <w:rFonts w:eastAsia="Calibri"/>
      <w:szCs w:val="22"/>
      <w:lang w:eastAsia="en-US"/>
    </w:rPr>
  </w:style>
  <w:style w:type="character" w:customStyle="1" w:styleId="31">
    <w:name w:val="Заголовок 3 Знак"/>
    <w:basedOn w:val="a3"/>
    <w:link w:val="30"/>
    <w:rsid w:val="00AF21FD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3"/>
    <w:link w:val="4"/>
    <w:rsid w:val="00AF21FD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3"/>
    <w:link w:val="6"/>
    <w:rsid w:val="00AF21FD"/>
    <w:rPr>
      <w:i/>
      <w:sz w:val="22"/>
      <w:szCs w:val="28"/>
    </w:rPr>
  </w:style>
  <w:style w:type="character" w:customStyle="1" w:styleId="70">
    <w:name w:val="Заголовок 7 Знак"/>
    <w:basedOn w:val="a3"/>
    <w:link w:val="7"/>
    <w:rsid w:val="00AF21FD"/>
    <w:rPr>
      <w:rFonts w:ascii="Arial" w:hAnsi="Arial"/>
      <w:sz w:val="22"/>
      <w:szCs w:val="28"/>
    </w:rPr>
  </w:style>
  <w:style w:type="character" w:customStyle="1" w:styleId="80">
    <w:name w:val="Заголовок 8 Знак"/>
    <w:basedOn w:val="a3"/>
    <w:link w:val="8"/>
    <w:rsid w:val="00AF21FD"/>
    <w:rPr>
      <w:rFonts w:ascii="Arial" w:hAnsi="Arial"/>
      <w:i/>
      <w:sz w:val="22"/>
      <w:szCs w:val="28"/>
    </w:rPr>
  </w:style>
  <w:style w:type="character" w:customStyle="1" w:styleId="90">
    <w:name w:val="Заголовок 9 Знак"/>
    <w:basedOn w:val="a3"/>
    <w:link w:val="9"/>
    <w:rsid w:val="00AF21FD"/>
    <w:rPr>
      <w:rFonts w:ascii="Arial" w:hAnsi="Arial"/>
      <w:b/>
      <w:i/>
      <w:sz w:val="18"/>
      <w:szCs w:val="28"/>
    </w:rPr>
  </w:style>
  <w:style w:type="numbering" w:customStyle="1" w:styleId="14">
    <w:name w:val="Нет списка1"/>
    <w:next w:val="a5"/>
    <w:uiPriority w:val="99"/>
    <w:semiHidden/>
    <w:unhideWhenUsed/>
    <w:rsid w:val="00AF21FD"/>
  </w:style>
  <w:style w:type="character" w:customStyle="1" w:styleId="11">
    <w:name w:val="Заголовок 1 Знак"/>
    <w:aliases w:val="Heading 1 Char Знак, Char Char Знак,Char Char Знак"/>
    <w:basedOn w:val="a3"/>
    <w:link w:val="10"/>
    <w:rsid w:val="00AF21FD"/>
    <w:rPr>
      <w:rFonts w:ascii="Arial" w:hAnsi="Arial" w:cs="Arial"/>
      <w:b/>
      <w:bCs/>
    </w:rPr>
  </w:style>
  <w:style w:type="character" w:customStyle="1" w:styleId="22">
    <w:name w:val="Заголовок 2 Знак"/>
    <w:aliases w:val="H2 Знак,h2 Знак,Gliederung2 Знак,Gliederung Знак,Indented Heading Знак,H21 Знак,H22 Знак,Indented Heading1 Знак,Indented Heading2 Знак,Indented Heading3 Знак,Indented Heading4 Знак,H23 Знак,H211 Знак,H221 Знак,Indented Heading5 Знак"/>
    <w:basedOn w:val="a3"/>
    <w:link w:val="21"/>
    <w:rsid w:val="00AF21FD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3"/>
    <w:link w:val="5"/>
    <w:rsid w:val="00AF21FD"/>
    <w:rPr>
      <w:b/>
      <w:bCs/>
      <w:i/>
      <w:iCs/>
      <w:sz w:val="26"/>
      <w:szCs w:val="26"/>
    </w:rPr>
  </w:style>
  <w:style w:type="character" w:customStyle="1" w:styleId="WW8Num2z1">
    <w:name w:val="WW8Num2z1"/>
    <w:rsid w:val="00AF21FD"/>
    <w:rPr>
      <w:rFonts w:ascii="Times New Roman" w:hAnsi="Times New Roman" w:cs="Times New Roman"/>
    </w:rPr>
  </w:style>
  <w:style w:type="character" w:customStyle="1" w:styleId="WW8Num3z2">
    <w:name w:val="WW8Num3z2"/>
    <w:rsid w:val="00AF21FD"/>
    <w:rPr>
      <w:i w:val="0"/>
    </w:rPr>
  </w:style>
  <w:style w:type="character" w:customStyle="1" w:styleId="WW8Num4z0">
    <w:name w:val="WW8Num4z0"/>
    <w:rsid w:val="00AF21FD"/>
    <w:rPr>
      <w:rFonts w:eastAsia="MS Mincho"/>
    </w:rPr>
  </w:style>
  <w:style w:type="character" w:customStyle="1" w:styleId="WW8Num5z0">
    <w:name w:val="WW8Num5z0"/>
    <w:rsid w:val="00AF21FD"/>
    <w:rPr>
      <w:rFonts w:cs="Times New Roman"/>
      <w:color w:val="auto"/>
    </w:rPr>
  </w:style>
  <w:style w:type="character" w:customStyle="1" w:styleId="WW8Num5z1">
    <w:name w:val="WW8Num5z1"/>
    <w:rsid w:val="00AF21FD"/>
    <w:rPr>
      <w:rFonts w:cs="Times New Roman"/>
      <w:b w:val="0"/>
    </w:rPr>
  </w:style>
  <w:style w:type="character" w:customStyle="1" w:styleId="WW8Num5z2">
    <w:name w:val="WW8Num5z2"/>
    <w:rsid w:val="00AF21FD"/>
    <w:rPr>
      <w:rFonts w:cs="Times New Roman"/>
    </w:rPr>
  </w:style>
  <w:style w:type="character" w:customStyle="1" w:styleId="WW8Num6z2">
    <w:name w:val="WW8Num6z2"/>
    <w:rsid w:val="00AF21FD"/>
    <w:rPr>
      <w:b w:val="0"/>
      <w:i w:val="0"/>
    </w:rPr>
  </w:style>
  <w:style w:type="character" w:customStyle="1" w:styleId="WW8Num7z2">
    <w:name w:val="WW8Num7z2"/>
    <w:rsid w:val="00AF21FD"/>
    <w:rPr>
      <w:b w:val="0"/>
      <w:i w:val="0"/>
    </w:rPr>
  </w:style>
  <w:style w:type="character" w:customStyle="1" w:styleId="WW8Num8z0">
    <w:name w:val="WW8Num8z0"/>
    <w:rsid w:val="00AF21FD"/>
    <w:rPr>
      <w:b w:val="0"/>
      <w:i w:val="0"/>
    </w:rPr>
  </w:style>
  <w:style w:type="character" w:customStyle="1" w:styleId="WW8Num8z1">
    <w:name w:val="WW8Num8z1"/>
    <w:rsid w:val="00AF21FD"/>
    <w:rPr>
      <w:rFonts w:ascii="Courier New" w:hAnsi="Courier New" w:cs="Courier New"/>
    </w:rPr>
  </w:style>
  <w:style w:type="character" w:customStyle="1" w:styleId="WW8Num8z2">
    <w:name w:val="WW8Num8z2"/>
    <w:rsid w:val="00AF21FD"/>
    <w:rPr>
      <w:rFonts w:ascii="Wingdings" w:hAnsi="Wingdings"/>
    </w:rPr>
  </w:style>
  <w:style w:type="character" w:customStyle="1" w:styleId="WW8Num8z3">
    <w:name w:val="WW8Num8z3"/>
    <w:rsid w:val="00AF21FD"/>
    <w:rPr>
      <w:rFonts w:ascii="Symbol" w:hAnsi="Symbol"/>
    </w:rPr>
  </w:style>
  <w:style w:type="character" w:customStyle="1" w:styleId="WW8Num9z1">
    <w:name w:val="WW8Num9z1"/>
    <w:rsid w:val="00AF21FD"/>
    <w:rPr>
      <w:rFonts w:ascii="Courier New" w:hAnsi="Courier New" w:cs="Courier New"/>
    </w:rPr>
  </w:style>
  <w:style w:type="character" w:customStyle="1" w:styleId="WW8Num9z2">
    <w:name w:val="WW8Num9z2"/>
    <w:rsid w:val="00AF21FD"/>
    <w:rPr>
      <w:rFonts w:ascii="Wingdings" w:hAnsi="Wingdings"/>
    </w:rPr>
  </w:style>
  <w:style w:type="character" w:customStyle="1" w:styleId="WW8Num9z3">
    <w:name w:val="WW8Num9z3"/>
    <w:rsid w:val="00AF21FD"/>
    <w:rPr>
      <w:rFonts w:ascii="Symbol" w:hAnsi="Symbol"/>
    </w:rPr>
  </w:style>
  <w:style w:type="character" w:customStyle="1" w:styleId="WW8Num11z0">
    <w:name w:val="WW8Num11z0"/>
    <w:rsid w:val="00AF21FD"/>
    <w:rPr>
      <w:b w:val="0"/>
    </w:rPr>
  </w:style>
  <w:style w:type="character" w:customStyle="1" w:styleId="WW8Num12z0">
    <w:name w:val="WW8Num12z0"/>
    <w:rsid w:val="00AF21FD"/>
    <w:rPr>
      <w:b w:val="0"/>
      <w:i w:val="0"/>
    </w:rPr>
  </w:style>
  <w:style w:type="character" w:customStyle="1" w:styleId="WW8Num12z1">
    <w:name w:val="WW8Num12z1"/>
    <w:rsid w:val="00AF21FD"/>
    <w:rPr>
      <w:rFonts w:ascii="Courier New" w:hAnsi="Courier New" w:cs="Courier New"/>
    </w:rPr>
  </w:style>
  <w:style w:type="character" w:customStyle="1" w:styleId="WW8Num12z2">
    <w:name w:val="WW8Num12z2"/>
    <w:rsid w:val="00AF21FD"/>
    <w:rPr>
      <w:rFonts w:ascii="Wingdings" w:hAnsi="Wingdings"/>
    </w:rPr>
  </w:style>
  <w:style w:type="character" w:customStyle="1" w:styleId="WW8Num12z3">
    <w:name w:val="WW8Num12z3"/>
    <w:rsid w:val="00AF21FD"/>
    <w:rPr>
      <w:rFonts w:ascii="Symbol" w:hAnsi="Symbol"/>
    </w:rPr>
  </w:style>
  <w:style w:type="character" w:customStyle="1" w:styleId="WW8Num16z0">
    <w:name w:val="WW8Num16z0"/>
    <w:rsid w:val="00AF21FD"/>
    <w:rPr>
      <w:rFonts w:ascii="Symbol" w:hAnsi="Symbol"/>
    </w:rPr>
  </w:style>
  <w:style w:type="character" w:customStyle="1" w:styleId="WW8Num16z1">
    <w:name w:val="WW8Num16z1"/>
    <w:rsid w:val="00AF21FD"/>
    <w:rPr>
      <w:rFonts w:ascii="Courier New" w:hAnsi="Courier New" w:cs="Courier New"/>
    </w:rPr>
  </w:style>
  <w:style w:type="character" w:customStyle="1" w:styleId="WW8Num16z2">
    <w:name w:val="WW8Num16z2"/>
    <w:rsid w:val="00AF21FD"/>
    <w:rPr>
      <w:rFonts w:ascii="Wingdings" w:hAnsi="Wingdings"/>
    </w:rPr>
  </w:style>
  <w:style w:type="character" w:customStyle="1" w:styleId="WW8Num17z0">
    <w:name w:val="WW8Num17z0"/>
    <w:rsid w:val="00AF21FD"/>
    <w:rPr>
      <w:b w:val="0"/>
      <w:i w:val="0"/>
    </w:rPr>
  </w:style>
  <w:style w:type="character" w:customStyle="1" w:styleId="WW8Num17z1">
    <w:name w:val="WW8Num17z1"/>
    <w:rsid w:val="00AF21FD"/>
    <w:rPr>
      <w:rFonts w:ascii="Courier New" w:hAnsi="Courier New" w:cs="Courier New"/>
    </w:rPr>
  </w:style>
  <w:style w:type="character" w:customStyle="1" w:styleId="WW8Num17z2">
    <w:name w:val="WW8Num17z2"/>
    <w:rsid w:val="00AF21FD"/>
    <w:rPr>
      <w:rFonts w:ascii="Wingdings" w:hAnsi="Wingdings"/>
    </w:rPr>
  </w:style>
  <w:style w:type="character" w:customStyle="1" w:styleId="WW8Num17z3">
    <w:name w:val="WW8Num17z3"/>
    <w:rsid w:val="00AF21FD"/>
    <w:rPr>
      <w:rFonts w:ascii="Symbol" w:hAnsi="Symbol"/>
    </w:rPr>
  </w:style>
  <w:style w:type="character" w:customStyle="1" w:styleId="WW8Num18z2">
    <w:name w:val="WW8Num18z2"/>
    <w:rsid w:val="00AF21FD"/>
    <w:rPr>
      <w:b w:val="0"/>
    </w:rPr>
  </w:style>
  <w:style w:type="character" w:customStyle="1" w:styleId="WW8Num21z0">
    <w:name w:val="WW8Num21z0"/>
    <w:rsid w:val="00AF21FD"/>
    <w:rPr>
      <w:color w:val="auto"/>
    </w:rPr>
  </w:style>
  <w:style w:type="character" w:customStyle="1" w:styleId="WW8Num21z1">
    <w:name w:val="WW8Num21z1"/>
    <w:rsid w:val="00AF21FD"/>
    <w:rPr>
      <w:b/>
      <w:color w:val="auto"/>
    </w:rPr>
  </w:style>
  <w:style w:type="character" w:customStyle="1" w:styleId="WW8Num24z0">
    <w:name w:val="WW8Num24z0"/>
    <w:rsid w:val="00AF21FD"/>
    <w:rPr>
      <w:b w:val="0"/>
      <w:i w:val="0"/>
    </w:rPr>
  </w:style>
  <w:style w:type="character" w:customStyle="1" w:styleId="WW8Num24z1">
    <w:name w:val="WW8Num24z1"/>
    <w:rsid w:val="00AF21FD"/>
    <w:rPr>
      <w:rFonts w:ascii="Courier New" w:hAnsi="Courier New" w:cs="Courier New"/>
    </w:rPr>
  </w:style>
  <w:style w:type="character" w:customStyle="1" w:styleId="WW8Num24z2">
    <w:name w:val="WW8Num24z2"/>
    <w:rsid w:val="00AF21FD"/>
    <w:rPr>
      <w:rFonts w:ascii="Wingdings" w:hAnsi="Wingdings"/>
    </w:rPr>
  </w:style>
  <w:style w:type="character" w:customStyle="1" w:styleId="WW8Num24z3">
    <w:name w:val="WW8Num24z3"/>
    <w:rsid w:val="00AF21FD"/>
    <w:rPr>
      <w:rFonts w:ascii="Symbol" w:hAnsi="Symbol"/>
    </w:rPr>
  </w:style>
  <w:style w:type="character" w:customStyle="1" w:styleId="15">
    <w:name w:val="Основной шрифт абзаца1"/>
    <w:rsid w:val="00AF21FD"/>
  </w:style>
  <w:style w:type="character" w:customStyle="1" w:styleId="210">
    <w:name w:val="Заголовок 2 Знак1"/>
    <w:rsid w:val="00AF21FD"/>
    <w:rPr>
      <w:rFonts w:cs="Arial"/>
      <w:b/>
      <w:bCs/>
      <w:i/>
      <w:iCs/>
      <w:sz w:val="28"/>
      <w:szCs w:val="28"/>
      <w:lang w:val="ru-RU" w:eastAsia="ar-SA" w:bidi="ar-SA"/>
    </w:rPr>
  </w:style>
  <w:style w:type="character" w:styleId="aff5">
    <w:name w:val="page number"/>
    <w:basedOn w:val="15"/>
    <w:rsid w:val="00AF21FD"/>
  </w:style>
  <w:style w:type="character" w:customStyle="1" w:styleId="aff6">
    <w:name w:val="Символ сноски"/>
    <w:rsid w:val="00AF21FD"/>
    <w:rPr>
      <w:vertAlign w:val="superscript"/>
    </w:rPr>
  </w:style>
  <w:style w:type="character" w:customStyle="1" w:styleId="aff7">
    <w:name w:val="Схема документа Знак"/>
    <w:rsid w:val="00AF21FD"/>
    <w:rPr>
      <w:rFonts w:ascii="Tahoma" w:hAnsi="Tahoma" w:cs="Tahoma"/>
      <w:shd w:val="clear" w:color="auto" w:fill="000080"/>
    </w:rPr>
  </w:style>
  <w:style w:type="character" w:customStyle="1" w:styleId="16">
    <w:name w:val="Знак примечания1"/>
    <w:rsid w:val="00AF21FD"/>
    <w:rPr>
      <w:sz w:val="16"/>
      <w:szCs w:val="16"/>
    </w:rPr>
  </w:style>
  <w:style w:type="character" w:customStyle="1" w:styleId="310">
    <w:name w:val="Основной текст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8">
    <w:name w:val="Подзаголовок Знак"/>
    <w:rsid w:val="00AF21FD"/>
    <w:rPr>
      <w:b/>
      <w:bCs/>
      <w:sz w:val="24"/>
      <w:szCs w:val="24"/>
    </w:rPr>
  </w:style>
  <w:style w:type="character" w:customStyle="1" w:styleId="FontStyle21">
    <w:name w:val="Font Style21"/>
    <w:rsid w:val="00AF21FD"/>
    <w:rPr>
      <w:rFonts w:ascii="Times New Roman" w:hAnsi="Times New Roman" w:cs="Times New Roman"/>
      <w:sz w:val="24"/>
      <w:szCs w:val="24"/>
    </w:rPr>
  </w:style>
  <w:style w:type="character" w:customStyle="1" w:styleId="aff9">
    <w:name w:val="Обычный отступ Знак"/>
    <w:rsid w:val="00AF21FD"/>
    <w:rPr>
      <w:rFonts w:ascii="Calibri" w:eastAsia="Calibri" w:hAnsi="Calibri" w:cs="Calibri"/>
      <w:sz w:val="24"/>
      <w:szCs w:val="24"/>
    </w:rPr>
  </w:style>
  <w:style w:type="character" w:styleId="affa">
    <w:name w:val="FollowedHyperlink"/>
    <w:uiPriority w:val="99"/>
    <w:rsid w:val="00AF21FD"/>
    <w:rPr>
      <w:color w:val="800080"/>
      <w:u w:val="single"/>
    </w:rPr>
  </w:style>
  <w:style w:type="character" w:customStyle="1" w:styleId="220">
    <w:name w:val="Заголовок 2 Знак2"/>
    <w:rsid w:val="00AF21FD"/>
    <w:rPr>
      <w:rFonts w:cs="Arial"/>
      <w:b/>
      <w:bCs/>
      <w:i/>
      <w:iCs/>
      <w:sz w:val="28"/>
      <w:szCs w:val="28"/>
    </w:rPr>
  </w:style>
  <w:style w:type="character" w:customStyle="1" w:styleId="17">
    <w:name w:val="Основной текст Знак Знак Знак Знак Знак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AF21FD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1">
    <w:name w:val="Знак Знак8"/>
    <w:rsid w:val="00AF21FD"/>
    <w:rPr>
      <w:sz w:val="16"/>
      <w:szCs w:val="16"/>
      <w:lang w:eastAsia="ar-SA" w:bidi="ar-SA"/>
    </w:rPr>
  </w:style>
  <w:style w:type="character" w:customStyle="1" w:styleId="150">
    <w:name w:val="Знак Знак15"/>
    <w:rsid w:val="00AF21FD"/>
    <w:rPr>
      <w:rFonts w:eastAsia="MS Mincho" w:cs="Arial"/>
      <w:b/>
      <w:bCs/>
      <w:kern w:val="1"/>
      <w:sz w:val="32"/>
      <w:szCs w:val="32"/>
      <w:lang w:val="ru-RU" w:eastAsia="ar-SA" w:bidi="ar-SA"/>
    </w:rPr>
  </w:style>
  <w:style w:type="character" w:customStyle="1" w:styleId="140">
    <w:name w:val="Знак Знак14"/>
    <w:rsid w:val="00AF21FD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7">
    <w:name w:val="Знак Знак2"/>
    <w:rsid w:val="00AF21FD"/>
    <w:rPr>
      <w:rFonts w:ascii="Calibri" w:eastAsia="Calibri" w:hAnsi="Calibri"/>
      <w:sz w:val="24"/>
      <w:szCs w:val="24"/>
      <w:lang w:eastAsia="ar-SA" w:bidi="ar-SA"/>
    </w:rPr>
  </w:style>
  <w:style w:type="character" w:customStyle="1" w:styleId="91">
    <w:name w:val="Знак Знак9"/>
    <w:rsid w:val="00AF21FD"/>
    <w:rPr>
      <w:lang w:val="ru-RU" w:eastAsia="ar-SA" w:bidi="ar-SA"/>
    </w:rPr>
  </w:style>
  <w:style w:type="character" w:customStyle="1" w:styleId="130">
    <w:name w:val="Знак Знак13"/>
    <w:rsid w:val="00AF21FD"/>
    <w:rPr>
      <w:sz w:val="24"/>
      <w:szCs w:val="24"/>
      <w:lang w:eastAsia="ar-SA" w:bidi="ar-SA"/>
    </w:rPr>
  </w:style>
  <w:style w:type="character" w:customStyle="1" w:styleId="111">
    <w:name w:val="Знак Знак11"/>
    <w:rsid w:val="00AF21FD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0">
    <w:name w:val="Знак Знак12"/>
    <w:rsid w:val="00AF21FD"/>
    <w:rPr>
      <w:sz w:val="28"/>
      <w:lang w:val="ru-RU" w:eastAsia="ar-SA" w:bidi="ar-SA"/>
    </w:rPr>
  </w:style>
  <w:style w:type="character" w:customStyle="1" w:styleId="71">
    <w:name w:val="Знак Знак7"/>
    <w:rsid w:val="00AF21FD"/>
    <w:rPr>
      <w:b/>
      <w:bCs/>
      <w:sz w:val="24"/>
      <w:szCs w:val="24"/>
      <w:lang w:eastAsia="ar-SA" w:bidi="ar-SA"/>
    </w:rPr>
  </w:style>
  <w:style w:type="character" w:customStyle="1" w:styleId="36">
    <w:name w:val="Знак Знак3"/>
    <w:rsid w:val="00AF21FD"/>
    <w:rPr>
      <w:sz w:val="24"/>
      <w:szCs w:val="24"/>
      <w:lang w:eastAsia="ar-SA" w:bidi="ar-SA"/>
    </w:rPr>
  </w:style>
  <w:style w:type="character" w:customStyle="1" w:styleId="100">
    <w:name w:val="Знак Знак10"/>
    <w:rsid w:val="00AF21FD"/>
    <w:rPr>
      <w:sz w:val="28"/>
      <w:szCs w:val="24"/>
      <w:lang w:eastAsia="ar-SA" w:bidi="ar-SA"/>
    </w:rPr>
  </w:style>
  <w:style w:type="character" w:customStyle="1" w:styleId="61">
    <w:name w:val="Знак Знак6"/>
    <w:rsid w:val="00AF21FD"/>
    <w:rPr>
      <w:rFonts w:ascii="Tahoma" w:hAnsi="Tahoma" w:cs="Tahoma"/>
      <w:lang w:eastAsia="ar-SA" w:bidi="ar-SA"/>
    </w:rPr>
  </w:style>
  <w:style w:type="character" w:customStyle="1" w:styleId="51">
    <w:name w:val="Знак Знак5"/>
    <w:rsid w:val="00AF21FD"/>
    <w:rPr>
      <w:b/>
      <w:bCs/>
      <w:lang w:val="ru-RU" w:eastAsia="ar-SA" w:bidi="ar-SA"/>
    </w:rPr>
  </w:style>
  <w:style w:type="character" w:customStyle="1" w:styleId="41">
    <w:name w:val="Знак Знак4"/>
    <w:rsid w:val="00AF21FD"/>
    <w:rPr>
      <w:rFonts w:ascii="Tahoma" w:hAnsi="Tahoma" w:cs="Tahoma"/>
      <w:sz w:val="16"/>
      <w:szCs w:val="16"/>
      <w:lang w:eastAsia="ar-SA" w:bidi="ar-SA"/>
    </w:rPr>
  </w:style>
  <w:style w:type="character" w:customStyle="1" w:styleId="affb">
    <w:name w:val="Текст концевой сноски Знак"/>
    <w:basedOn w:val="15"/>
    <w:rsid w:val="00AF21FD"/>
  </w:style>
  <w:style w:type="character" w:customStyle="1" w:styleId="affc">
    <w:name w:val="Символы концевой сноски"/>
    <w:basedOn w:val="15"/>
    <w:rsid w:val="00AF21FD"/>
    <w:rPr>
      <w:vertAlign w:val="superscript"/>
    </w:rPr>
  </w:style>
  <w:style w:type="character" w:styleId="affd">
    <w:name w:val="footnote reference"/>
    <w:uiPriority w:val="99"/>
    <w:rsid w:val="00AF21FD"/>
    <w:rPr>
      <w:vertAlign w:val="superscript"/>
    </w:rPr>
  </w:style>
  <w:style w:type="character" w:styleId="affe">
    <w:name w:val="endnote reference"/>
    <w:rsid w:val="00AF21FD"/>
    <w:rPr>
      <w:vertAlign w:val="superscript"/>
    </w:rPr>
  </w:style>
  <w:style w:type="paragraph" w:customStyle="1" w:styleId="afff">
    <w:name w:val="Заголовок"/>
    <w:basedOn w:val="a2"/>
    <w:next w:val="aa"/>
    <w:rsid w:val="00AF21FD"/>
    <w:pPr>
      <w:keepNext/>
      <w:suppressAutoHyphens/>
      <w:spacing w:before="240" w:after="120"/>
    </w:pPr>
    <w:rPr>
      <w:rFonts w:ascii="Arial" w:eastAsia="SimSun" w:hAnsi="Arial" w:cs="Mangal"/>
      <w:szCs w:val="28"/>
      <w:lang w:eastAsia="ar-SA"/>
    </w:rPr>
  </w:style>
  <w:style w:type="character" w:customStyle="1" w:styleId="18">
    <w:name w:val="Основной текст Знак1"/>
    <w:aliases w:val="Основной текст Знак Знак Знак Знак Знак,Основной текст Знак Знак Знак Знак1"/>
    <w:basedOn w:val="a3"/>
    <w:uiPriority w:val="99"/>
    <w:rsid w:val="00AF21FD"/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fff0">
    <w:name w:val="List"/>
    <w:basedOn w:val="aa"/>
    <w:rsid w:val="00AF21FD"/>
    <w:pPr>
      <w:suppressAutoHyphens/>
      <w:spacing w:after="0"/>
      <w:ind w:firstLine="709"/>
      <w:jc w:val="both"/>
    </w:pPr>
    <w:rPr>
      <w:rFonts w:eastAsia="MS Mincho" w:cs="Mangal"/>
      <w:sz w:val="26"/>
      <w:szCs w:val="24"/>
      <w:lang w:eastAsia="ar-SA"/>
    </w:rPr>
  </w:style>
  <w:style w:type="paragraph" w:customStyle="1" w:styleId="19">
    <w:name w:val="Название1"/>
    <w:basedOn w:val="a2"/>
    <w:rsid w:val="00AF21FD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2"/>
    <w:rsid w:val="00AF21FD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b">
    <w:name w:val="Текст1"/>
    <w:basedOn w:val="13"/>
    <w:rsid w:val="00AF21FD"/>
    <w:pPr>
      <w:suppressAutoHyphens/>
      <w:ind w:firstLine="0"/>
      <w:jc w:val="left"/>
    </w:pPr>
    <w:rPr>
      <w:rFonts w:eastAsia="Arial"/>
      <w:sz w:val="26"/>
      <w:szCs w:val="20"/>
      <w:lang w:eastAsia="ar-SA"/>
    </w:rPr>
  </w:style>
  <w:style w:type="paragraph" w:customStyle="1" w:styleId="112">
    <w:name w:val="Заголовок 11"/>
    <w:basedOn w:val="13"/>
    <w:next w:val="13"/>
    <w:rsid w:val="00AF21FD"/>
    <w:pPr>
      <w:keepNext/>
      <w:suppressAutoHyphens/>
      <w:spacing w:before="240" w:after="60"/>
      <w:ind w:firstLine="0"/>
      <w:jc w:val="center"/>
    </w:pPr>
    <w:rPr>
      <w:rFonts w:eastAsia="Arial"/>
      <w:b/>
      <w:kern w:val="1"/>
      <w:szCs w:val="20"/>
      <w:lang w:eastAsia="ar-SA"/>
    </w:rPr>
  </w:style>
  <w:style w:type="character" w:customStyle="1" w:styleId="1c">
    <w:name w:val="Верхний колонтитул Знак1"/>
    <w:basedOn w:val="a3"/>
    <w:rsid w:val="00AF2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Основной текст с отступом Знак1"/>
    <w:basedOn w:val="a3"/>
    <w:rsid w:val="00AF21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Маркированный список2"/>
    <w:basedOn w:val="a2"/>
    <w:rsid w:val="00AF21FD"/>
    <w:pPr>
      <w:suppressAutoHyphens/>
      <w:autoSpaceDE w:val="0"/>
      <w:ind w:right="306"/>
      <w:jc w:val="both"/>
    </w:pPr>
    <w:rPr>
      <w:b/>
      <w:bCs/>
      <w:i/>
      <w:szCs w:val="28"/>
      <w:lang w:eastAsia="ar-SA"/>
    </w:rPr>
  </w:style>
  <w:style w:type="character" w:customStyle="1" w:styleId="1e">
    <w:name w:val="Нижний колонтитул Знак1"/>
    <w:basedOn w:val="a3"/>
    <w:rsid w:val="00AF21FD"/>
    <w:rPr>
      <w:rFonts w:ascii="Times New Roman" w:eastAsia="MS Mincho" w:hAnsi="Times New Roman" w:cs="Times New Roman"/>
      <w:spacing w:val="-2"/>
      <w:sz w:val="24"/>
      <w:szCs w:val="24"/>
      <w:lang w:eastAsia="ar-SA"/>
    </w:rPr>
  </w:style>
  <w:style w:type="paragraph" w:customStyle="1" w:styleId="311">
    <w:name w:val="Основной текст с отступом 31"/>
    <w:basedOn w:val="a2"/>
    <w:rsid w:val="00AF21FD"/>
    <w:pPr>
      <w:suppressAutoHyphens/>
      <w:spacing w:before="120"/>
      <w:ind w:left="284" w:firstLine="424"/>
    </w:pPr>
    <w:rPr>
      <w:szCs w:val="24"/>
      <w:lang w:eastAsia="ar-SA"/>
    </w:rPr>
  </w:style>
  <w:style w:type="paragraph" w:customStyle="1" w:styleId="42">
    <w:name w:val="заголовок 4"/>
    <w:basedOn w:val="a2"/>
    <w:next w:val="a2"/>
    <w:rsid w:val="00AF21FD"/>
    <w:pPr>
      <w:keepNext/>
      <w:suppressAutoHyphens/>
      <w:jc w:val="center"/>
    </w:pPr>
    <w:rPr>
      <w:spacing w:val="-2"/>
      <w:sz w:val="24"/>
      <w:lang w:eastAsia="ar-SA"/>
    </w:rPr>
  </w:style>
  <w:style w:type="paragraph" w:customStyle="1" w:styleId="1f">
    <w:name w:val="заголовок 1"/>
    <w:basedOn w:val="a2"/>
    <w:next w:val="a2"/>
    <w:rsid w:val="00AF21FD"/>
    <w:pPr>
      <w:keepNext/>
      <w:suppressAutoHyphens/>
      <w:spacing w:before="240" w:after="60"/>
      <w:jc w:val="both"/>
    </w:pPr>
    <w:rPr>
      <w:rFonts w:ascii="Arial" w:hAnsi="Arial"/>
      <w:b/>
      <w:kern w:val="1"/>
      <w:lang w:val="en-GB" w:eastAsia="ar-SA"/>
    </w:rPr>
  </w:style>
  <w:style w:type="character" w:customStyle="1" w:styleId="1f0">
    <w:name w:val="Текст сноски Знак1"/>
    <w:basedOn w:val="a3"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1">
    <w:name w:val="Статья"/>
    <w:basedOn w:val="aa"/>
    <w:next w:val="a2"/>
    <w:rsid w:val="00AF21FD"/>
    <w:pPr>
      <w:keepNext/>
      <w:keepLines/>
      <w:suppressAutoHyphens/>
      <w:spacing w:before="160" w:after="160"/>
      <w:ind w:left="717" w:hanging="360"/>
      <w:jc w:val="center"/>
    </w:pPr>
    <w:rPr>
      <w:b/>
      <w:bCs/>
      <w:sz w:val="24"/>
      <w:szCs w:val="24"/>
      <w:lang w:eastAsia="ar-SA"/>
    </w:rPr>
  </w:style>
  <w:style w:type="paragraph" w:customStyle="1" w:styleId="1f1">
    <w:name w:val="Текст примечания1"/>
    <w:basedOn w:val="a2"/>
    <w:rsid w:val="00AF21FD"/>
    <w:pPr>
      <w:suppressAutoHyphens/>
    </w:pPr>
    <w:rPr>
      <w:sz w:val="20"/>
      <w:lang w:eastAsia="ar-SA"/>
    </w:rPr>
  </w:style>
  <w:style w:type="paragraph" w:customStyle="1" w:styleId="312">
    <w:name w:val="Основной текст 31"/>
    <w:basedOn w:val="a2"/>
    <w:rsid w:val="00AF21FD"/>
    <w:pPr>
      <w:suppressAutoHyphens/>
      <w:spacing w:after="120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2"/>
    <w:rsid w:val="00AF21FD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ff2">
    <w:name w:val="Subtitle"/>
    <w:basedOn w:val="a2"/>
    <w:next w:val="aa"/>
    <w:link w:val="1f2"/>
    <w:qFormat/>
    <w:rsid w:val="00AF21FD"/>
    <w:pPr>
      <w:suppressAutoHyphens/>
    </w:pPr>
    <w:rPr>
      <w:b/>
      <w:bCs/>
      <w:sz w:val="24"/>
      <w:szCs w:val="24"/>
      <w:lang w:eastAsia="ar-SA"/>
    </w:rPr>
  </w:style>
  <w:style w:type="character" w:customStyle="1" w:styleId="1f2">
    <w:name w:val="Подзаголовок Знак1"/>
    <w:basedOn w:val="a3"/>
    <w:link w:val="afff2"/>
    <w:rsid w:val="00AF21FD"/>
    <w:rPr>
      <w:b/>
      <w:bCs/>
      <w:sz w:val="24"/>
      <w:szCs w:val="24"/>
      <w:lang w:eastAsia="ar-SA"/>
    </w:rPr>
  </w:style>
  <w:style w:type="paragraph" w:customStyle="1" w:styleId="Head71">
    <w:name w:val="Head 7.1"/>
    <w:basedOn w:val="a2"/>
    <w:rsid w:val="00AF21FD"/>
    <w:pPr>
      <w:widowControl w:val="0"/>
      <w:suppressAutoHyphens/>
      <w:jc w:val="center"/>
    </w:pPr>
    <w:rPr>
      <w:rFonts w:ascii="CG Times" w:hAnsi="CG Times"/>
      <w:b/>
      <w:lang w:val="en-US" w:eastAsia="ar-SA"/>
    </w:rPr>
  </w:style>
  <w:style w:type="paragraph" w:customStyle="1" w:styleId="37">
    <w:name w:val="Текст3"/>
    <w:basedOn w:val="a2"/>
    <w:rsid w:val="00AF21FD"/>
    <w:pPr>
      <w:suppressAutoHyphens/>
      <w:ind w:firstLine="900"/>
      <w:jc w:val="both"/>
    </w:pPr>
    <w:rPr>
      <w:rFonts w:eastAsia="MS Mincho"/>
      <w:spacing w:val="-2"/>
      <w:sz w:val="26"/>
      <w:lang w:eastAsia="ar-SA"/>
    </w:rPr>
  </w:style>
  <w:style w:type="paragraph" w:customStyle="1" w:styleId="afff3">
    <w:name w:val="Нормальный"/>
    <w:rsid w:val="00AF21FD"/>
    <w:pPr>
      <w:suppressAutoHyphens/>
    </w:pPr>
    <w:rPr>
      <w:rFonts w:eastAsia="Arial"/>
      <w:lang w:eastAsia="ar-SA"/>
    </w:rPr>
  </w:style>
  <w:style w:type="paragraph" w:customStyle="1" w:styleId="afff4">
    <w:name w:val="áû÷íûé"/>
    <w:rsid w:val="00AF21FD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1f3">
    <w:name w:val="Схема документа1"/>
    <w:basedOn w:val="a2"/>
    <w:rsid w:val="00AF21FD"/>
    <w:pPr>
      <w:shd w:val="clear" w:color="auto" w:fill="000080"/>
      <w:suppressAutoHyphens/>
    </w:pPr>
    <w:rPr>
      <w:rFonts w:ascii="Tahoma" w:hAnsi="Tahoma"/>
      <w:sz w:val="20"/>
      <w:lang w:eastAsia="ar-SA"/>
    </w:rPr>
  </w:style>
  <w:style w:type="character" w:customStyle="1" w:styleId="1f4">
    <w:name w:val="Текст примечания Знак1"/>
    <w:basedOn w:val="a3"/>
    <w:semiHidden/>
    <w:rsid w:val="00AF21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5">
    <w:name w:val="Тема примечания Знак1"/>
    <w:basedOn w:val="1f4"/>
    <w:rsid w:val="00AF21F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1f6">
    <w:name w:val="Текст выноски Знак1"/>
    <w:basedOn w:val="a3"/>
    <w:rsid w:val="00AF21FD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29">
    <w:name w:val="Обычный2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1f7">
    <w:name w:val="Маркированный список1"/>
    <w:rsid w:val="00AF21FD"/>
    <w:pPr>
      <w:widowControl w:val="0"/>
      <w:tabs>
        <w:tab w:val="left" w:pos="-567"/>
        <w:tab w:val="left" w:pos="-426"/>
      </w:tabs>
      <w:suppressAutoHyphens/>
      <w:ind w:right="306"/>
      <w:jc w:val="both"/>
    </w:pPr>
    <w:rPr>
      <w:rFonts w:eastAsia="Arial"/>
      <w:b/>
      <w:bCs/>
      <w:i/>
      <w:kern w:val="1"/>
      <w:sz w:val="28"/>
      <w:szCs w:val="28"/>
      <w:lang w:eastAsia="ar-SA"/>
    </w:rPr>
  </w:style>
  <w:style w:type="paragraph" w:customStyle="1" w:styleId="2a">
    <w:name w:val="Текст2"/>
    <w:rsid w:val="00AF21F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1"/>
      <w:sz w:val="26"/>
      <w:lang w:eastAsia="ar-SA"/>
    </w:rPr>
  </w:style>
  <w:style w:type="paragraph" w:customStyle="1" w:styleId="121">
    <w:name w:val="Заголовок 12"/>
    <w:basedOn w:val="29"/>
    <w:next w:val="29"/>
    <w:rsid w:val="00AF21FD"/>
    <w:pPr>
      <w:keepNext/>
      <w:spacing w:before="240" w:after="60"/>
      <w:ind w:firstLine="0"/>
      <w:jc w:val="center"/>
    </w:pPr>
    <w:rPr>
      <w:b/>
      <w:kern w:val="1"/>
    </w:rPr>
  </w:style>
  <w:style w:type="paragraph" w:customStyle="1" w:styleId="38">
    <w:name w:val="Обычный3"/>
    <w:rsid w:val="00AF21FD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212">
    <w:name w:val="Основной текст с отступом 21"/>
    <w:basedOn w:val="a2"/>
    <w:rsid w:val="00AF21FD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afff5">
    <w:name w:val="Таблица шапка"/>
    <w:basedOn w:val="a2"/>
    <w:rsid w:val="00AF21FD"/>
    <w:pPr>
      <w:keepNext/>
      <w:suppressAutoHyphens/>
      <w:spacing w:before="40" w:after="40"/>
      <w:ind w:left="57" w:right="57"/>
    </w:pPr>
    <w:rPr>
      <w:sz w:val="22"/>
      <w:lang w:eastAsia="ar-SA"/>
    </w:rPr>
  </w:style>
  <w:style w:type="paragraph" w:customStyle="1" w:styleId="afff6">
    <w:name w:val="Таблица текст"/>
    <w:basedOn w:val="a2"/>
    <w:rsid w:val="00AF21FD"/>
    <w:pPr>
      <w:suppressAutoHyphens/>
      <w:spacing w:before="40" w:after="40"/>
      <w:ind w:left="57" w:right="57"/>
    </w:pPr>
    <w:rPr>
      <w:sz w:val="24"/>
      <w:lang w:eastAsia="ar-SA"/>
    </w:rPr>
  </w:style>
  <w:style w:type="paragraph" w:customStyle="1" w:styleId="1f8">
    <w:name w:val="Название объекта1"/>
    <w:basedOn w:val="a2"/>
    <w:next w:val="a2"/>
    <w:rsid w:val="00AF21FD"/>
    <w:pPr>
      <w:suppressAutoHyphens/>
      <w:ind w:left="-1797"/>
      <w:jc w:val="right"/>
    </w:pPr>
    <w:rPr>
      <w:sz w:val="24"/>
      <w:lang w:eastAsia="ar-SA"/>
    </w:rPr>
  </w:style>
  <w:style w:type="paragraph" w:customStyle="1" w:styleId="1f9">
    <w:name w:val="Обычный отступ1"/>
    <w:basedOn w:val="a2"/>
    <w:rsid w:val="00AF21FD"/>
    <w:pPr>
      <w:suppressAutoHyphens/>
      <w:spacing w:after="60"/>
      <w:ind w:left="708"/>
      <w:jc w:val="both"/>
    </w:pPr>
    <w:rPr>
      <w:rFonts w:ascii="Calibri" w:eastAsia="Calibri" w:hAnsi="Calibri"/>
      <w:sz w:val="24"/>
      <w:szCs w:val="24"/>
      <w:lang w:eastAsia="ar-SA"/>
    </w:rPr>
  </w:style>
  <w:style w:type="paragraph" w:customStyle="1" w:styleId="ConsPlusNormal">
    <w:name w:val="ConsPlusNormal"/>
    <w:rsid w:val="00AF21FD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AF21FD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xl63">
    <w:name w:val="xl63"/>
    <w:basedOn w:val="a2"/>
    <w:rsid w:val="00AF21FD"/>
    <w:pPr>
      <w:shd w:val="clear" w:color="auto" w:fill="FFFFFF"/>
      <w:suppressAutoHyphens/>
      <w:spacing w:before="280" w:after="280"/>
      <w:jc w:val="center"/>
    </w:pPr>
    <w:rPr>
      <w:rFonts w:ascii="Arial" w:hAnsi="Arial" w:cs="Arial"/>
      <w:color w:val="000000"/>
      <w:sz w:val="16"/>
      <w:szCs w:val="16"/>
      <w:lang w:eastAsia="ar-SA"/>
    </w:rPr>
  </w:style>
  <w:style w:type="paragraph" w:customStyle="1" w:styleId="xl64">
    <w:name w:val="xl6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5">
    <w:name w:val="xl65"/>
    <w:basedOn w:val="a2"/>
    <w:rsid w:val="00AF21FD"/>
    <w:pPr>
      <w:suppressAutoHyphens/>
      <w:spacing w:before="280" w:after="280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6">
    <w:name w:val="xl66"/>
    <w:basedOn w:val="a2"/>
    <w:rsid w:val="00AF21FD"/>
    <w:pPr>
      <w:suppressAutoHyphens/>
      <w:spacing w:before="280" w:after="280"/>
    </w:pPr>
    <w:rPr>
      <w:rFonts w:ascii="Arial" w:hAnsi="Arial" w:cs="Arial"/>
      <w:sz w:val="16"/>
      <w:szCs w:val="16"/>
      <w:lang w:eastAsia="ar-SA"/>
    </w:rPr>
  </w:style>
  <w:style w:type="paragraph" w:customStyle="1" w:styleId="xl67">
    <w:name w:val="xl67"/>
    <w:basedOn w:val="a2"/>
    <w:rsid w:val="00AF21FD"/>
    <w:pPr>
      <w:suppressAutoHyphens/>
      <w:spacing w:before="280" w:after="280"/>
      <w:jc w:val="right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8">
    <w:name w:val="xl68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9">
    <w:name w:val="xl69"/>
    <w:basedOn w:val="a2"/>
    <w:rsid w:val="00AF21FD"/>
    <w:pPr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0">
    <w:name w:val="xl70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1">
    <w:name w:val="xl71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72">
    <w:name w:val="xl72"/>
    <w:basedOn w:val="a2"/>
    <w:rsid w:val="00AF21F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73">
    <w:name w:val="xl73"/>
    <w:basedOn w:val="a2"/>
    <w:rsid w:val="00AF21FD"/>
    <w:pPr>
      <w:shd w:val="clear" w:color="auto" w:fill="FFFFFF"/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74">
    <w:name w:val="xl74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5">
    <w:name w:val="xl75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6">
    <w:name w:val="xl76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77">
    <w:name w:val="xl77"/>
    <w:basedOn w:val="a2"/>
    <w:rsid w:val="00AF21FD"/>
    <w:pPr>
      <w:suppressAutoHyphens/>
      <w:spacing w:before="280" w:after="280"/>
      <w:jc w:val="right"/>
    </w:pPr>
    <w:rPr>
      <w:rFonts w:ascii="Arial" w:hAnsi="Arial" w:cs="Arial"/>
      <w:sz w:val="16"/>
      <w:szCs w:val="16"/>
      <w:lang w:eastAsia="ar-SA"/>
    </w:rPr>
  </w:style>
  <w:style w:type="paragraph" w:customStyle="1" w:styleId="xl78">
    <w:name w:val="xl78"/>
    <w:basedOn w:val="a2"/>
    <w:rsid w:val="00AF21FD"/>
    <w:pPr>
      <w:shd w:val="clear" w:color="auto" w:fill="FFFFFF"/>
      <w:suppressAutoHyphens/>
      <w:spacing w:before="280" w:after="280"/>
      <w:jc w:val="center"/>
      <w:textAlignment w:val="center"/>
    </w:pPr>
    <w:rPr>
      <w:rFonts w:ascii="Agency FB" w:hAnsi="Agency FB"/>
      <w:color w:val="000000"/>
      <w:sz w:val="16"/>
      <w:szCs w:val="16"/>
      <w:lang w:eastAsia="ar-SA"/>
    </w:rPr>
  </w:style>
  <w:style w:type="paragraph" w:customStyle="1" w:styleId="1fa">
    <w:name w:val="1"/>
    <w:rsid w:val="00AF21FD"/>
    <w:pPr>
      <w:suppressAutoHyphens/>
    </w:pPr>
    <w:rPr>
      <w:rFonts w:eastAsia="Arial"/>
      <w:sz w:val="24"/>
      <w:lang w:eastAsia="ar-SA"/>
    </w:rPr>
  </w:style>
  <w:style w:type="paragraph" w:customStyle="1" w:styleId="1fb">
    <w:name w:val="Абзац списка1"/>
    <w:basedOn w:val="a2"/>
    <w:rsid w:val="00AF21FD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1fc">
    <w:name w:val="Без интервала1"/>
    <w:rsid w:val="00AF21FD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xl25">
    <w:name w:val="xl25"/>
    <w:basedOn w:val="a2"/>
    <w:rsid w:val="00AF21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top"/>
    </w:pPr>
    <w:rPr>
      <w:sz w:val="24"/>
      <w:szCs w:val="24"/>
      <w:lang w:eastAsia="ar-SA"/>
    </w:rPr>
  </w:style>
  <w:style w:type="paragraph" w:customStyle="1" w:styleId="ConsPlusCell">
    <w:name w:val="ConsPlusCell"/>
    <w:rsid w:val="00AF21FD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3">
    <w:name w:val="Список 21"/>
    <w:basedOn w:val="a2"/>
    <w:rsid w:val="00AF21FD"/>
    <w:pPr>
      <w:suppressAutoHyphens/>
      <w:ind w:left="566" w:hanging="283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AF21F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ff7">
    <w:name w:val="endnote text"/>
    <w:basedOn w:val="a2"/>
    <w:link w:val="1fd"/>
    <w:rsid w:val="00AF21FD"/>
    <w:pPr>
      <w:suppressAutoHyphens/>
    </w:pPr>
    <w:rPr>
      <w:sz w:val="20"/>
      <w:lang w:eastAsia="ar-SA"/>
    </w:rPr>
  </w:style>
  <w:style w:type="character" w:customStyle="1" w:styleId="1fd">
    <w:name w:val="Текст концевой сноски Знак1"/>
    <w:basedOn w:val="a3"/>
    <w:link w:val="afff7"/>
    <w:rsid w:val="00AF21FD"/>
    <w:rPr>
      <w:lang w:eastAsia="ar-SA"/>
    </w:rPr>
  </w:style>
  <w:style w:type="paragraph" w:customStyle="1" w:styleId="afff8">
    <w:name w:val="Содержимое врезки"/>
    <w:basedOn w:val="aa"/>
    <w:rsid w:val="00AF21FD"/>
    <w:pPr>
      <w:suppressAutoHyphens/>
      <w:spacing w:after="0"/>
      <w:ind w:firstLine="709"/>
      <w:jc w:val="both"/>
    </w:pPr>
    <w:rPr>
      <w:rFonts w:eastAsia="MS Mincho"/>
      <w:sz w:val="26"/>
      <w:szCs w:val="24"/>
      <w:lang w:eastAsia="ar-SA"/>
    </w:rPr>
  </w:style>
  <w:style w:type="paragraph" w:customStyle="1" w:styleId="afff9">
    <w:name w:val="Содержимое таблицы"/>
    <w:basedOn w:val="a2"/>
    <w:rsid w:val="00AF21FD"/>
    <w:pPr>
      <w:suppressLineNumbers/>
      <w:suppressAutoHyphens/>
    </w:pPr>
    <w:rPr>
      <w:sz w:val="24"/>
      <w:szCs w:val="24"/>
      <w:lang w:eastAsia="ar-SA"/>
    </w:rPr>
  </w:style>
  <w:style w:type="paragraph" w:customStyle="1" w:styleId="afffa">
    <w:name w:val="Заголовок таблицы"/>
    <w:basedOn w:val="afff9"/>
    <w:rsid w:val="00AF21FD"/>
    <w:pPr>
      <w:jc w:val="center"/>
    </w:pPr>
    <w:rPr>
      <w:b/>
      <w:bCs/>
    </w:rPr>
  </w:style>
  <w:style w:type="table" w:customStyle="1" w:styleId="1fe">
    <w:name w:val="Сетка таблицы1"/>
    <w:basedOn w:val="a4"/>
    <w:next w:val="a8"/>
    <w:rsid w:val="00AF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Bullet"/>
    <w:basedOn w:val="a2"/>
    <w:autoRedefine/>
    <w:rsid w:val="00AF21FD"/>
    <w:pPr>
      <w:numPr>
        <w:ilvl w:val="2"/>
        <w:numId w:val="9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709"/>
      <w:jc w:val="both"/>
    </w:pPr>
    <w:rPr>
      <w:b/>
      <w:bCs/>
      <w:i/>
      <w:szCs w:val="28"/>
    </w:rPr>
  </w:style>
  <w:style w:type="character" w:customStyle="1" w:styleId="313">
    <w:name w:val="Основной текст с отступом 3 Знак1"/>
    <w:basedOn w:val="a3"/>
    <w:uiPriority w:val="99"/>
    <w:semiHidden/>
    <w:rsid w:val="00AF21F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-3">
    <w:name w:val="Пункт-3"/>
    <w:basedOn w:val="a2"/>
    <w:rsid w:val="00AF21FD"/>
    <w:pPr>
      <w:tabs>
        <w:tab w:val="num" w:pos="1985"/>
      </w:tabs>
      <w:ind w:firstLine="709"/>
      <w:jc w:val="both"/>
    </w:pPr>
    <w:rPr>
      <w:szCs w:val="24"/>
    </w:rPr>
  </w:style>
  <w:style w:type="paragraph" w:styleId="2b">
    <w:name w:val="Body Text 2"/>
    <w:basedOn w:val="a2"/>
    <w:link w:val="2c"/>
    <w:rsid w:val="00AF21FD"/>
    <w:pPr>
      <w:jc w:val="both"/>
    </w:pPr>
    <w:rPr>
      <w:rFonts w:ascii="Times New Roman CYR" w:hAnsi="Times New Roman CYR"/>
      <w:b/>
      <w:sz w:val="24"/>
      <w:szCs w:val="28"/>
      <w:lang w:eastAsia="en-US"/>
    </w:rPr>
  </w:style>
  <w:style w:type="character" w:customStyle="1" w:styleId="2c">
    <w:name w:val="Основной текст 2 Знак"/>
    <w:basedOn w:val="a3"/>
    <w:link w:val="2b"/>
    <w:rsid w:val="00AF21FD"/>
    <w:rPr>
      <w:rFonts w:ascii="Times New Roman CYR" w:hAnsi="Times New Roman CYR"/>
      <w:b/>
      <w:sz w:val="24"/>
      <w:szCs w:val="28"/>
      <w:lang w:eastAsia="en-US"/>
    </w:rPr>
  </w:style>
  <w:style w:type="paragraph" w:customStyle="1" w:styleId="afffb">
    <w:name w:val="Обычный правый"/>
    <w:basedOn w:val="a2"/>
    <w:rsid w:val="00AF21FD"/>
    <w:pPr>
      <w:tabs>
        <w:tab w:val="right" w:pos="2970"/>
      </w:tabs>
      <w:spacing w:before="120" w:after="120"/>
      <w:jc w:val="right"/>
    </w:pPr>
    <w:rPr>
      <w:sz w:val="24"/>
      <w:szCs w:val="28"/>
      <w:lang w:eastAsia="en-US"/>
    </w:rPr>
  </w:style>
  <w:style w:type="paragraph" w:styleId="afffc">
    <w:name w:val="Body Text First Indent"/>
    <w:basedOn w:val="aa"/>
    <w:link w:val="afffd"/>
    <w:rsid w:val="00AF21FD"/>
    <w:pPr>
      <w:spacing w:after="0"/>
      <w:ind w:firstLine="709"/>
      <w:jc w:val="both"/>
    </w:pPr>
    <w:rPr>
      <w:sz w:val="24"/>
      <w:szCs w:val="24"/>
      <w:lang w:eastAsia="en-US"/>
    </w:rPr>
  </w:style>
  <w:style w:type="character" w:customStyle="1" w:styleId="afffd">
    <w:name w:val="Красная строка Знак"/>
    <w:basedOn w:val="ab"/>
    <w:link w:val="afffc"/>
    <w:rsid w:val="00AF21FD"/>
    <w:rPr>
      <w:sz w:val="24"/>
      <w:szCs w:val="24"/>
      <w:lang w:eastAsia="en-US"/>
    </w:rPr>
  </w:style>
  <w:style w:type="paragraph" w:customStyle="1" w:styleId="afffe">
    <w:name w:val="Обычный центр"/>
    <w:basedOn w:val="a2"/>
    <w:rsid w:val="00AF21FD"/>
    <w:pPr>
      <w:spacing w:before="120" w:after="60"/>
      <w:jc w:val="center"/>
    </w:pPr>
    <w:rPr>
      <w:sz w:val="24"/>
      <w:szCs w:val="28"/>
      <w:lang w:eastAsia="en-US"/>
    </w:rPr>
  </w:style>
  <w:style w:type="paragraph" w:customStyle="1" w:styleId="39">
    <w:name w:val="Уровень 3. Нумерованный список"/>
    <w:basedOn w:val="26"/>
    <w:rsid w:val="00AF21FD"/>
    <w:pPr>
      <w:tabs>
        <w:tab w:val="clear" w:pos="851"/>
        <w:tab w:val="num" w:pos="567"/>
      </w:tabs>
      <w:ind w:firstLine="284"/>
      <w:jc w:val="both"/>
    </w:pPr>
    <w:rPr>
      <w:rFonts w:ascii="Times New Roman" w:eastAsia="Times New Roman" w:hAnsi="Times New Roman"/>
      <w:szCs w:val="28"/>
      <w:lang w:eastAsia="en-US"/>
    </w:rPr>
  </w:style>
  <w:style w:type="paragraph" w:customStyle="1" w:styleId="Preformat">
    <w:name w:val="Preformat"/>
    <w:rsid w:val="00AF21FD"/>
    <w:pPr>
      <w:widowControl w:val="0"/>
      <w:autoSpaceDE w:val="0"/>
      <w:autoSpaceDN w:val="0"/>
      <w:spacing w:before="240"/>
    </w:pPr>
    <w:rPr>
      <w:rFonts w:ascii="Courier New" w:hAnsi="Courier New" w:cs="Courier New"/>
      <w:sz w:val="28"/>
      <w:szCs w:val="28"/>
    </w:rPr>
  </w:style>
  <w:style w:type="paragraph" w:customStyle="1" w:styleId="1ff">
    <w:name w:val="Название 1"/>
    <w:basedOn w:val="a2"/>
    <w:rsid w:val="00AF21FD"/>
    <w:pPr>
      <w:tabs>
        <w:tab w:val="left" w:pos="708"/>
      </w:tabs>
      <w:ind w:left="567"/>
      <w:jc w:val="center"/>
    </w:pPr>
    <w:rPr>
      <w:rFonts w:ascii="Tahoma" w:hAnsi="Tahoma" w:cs="Tahoma"/>
      <w:b/>
      <w:caps/>
      <w:szCs w:val="24"/>
    </w:rPr>
  </w:style>
  <w:style w:type="paragraph" w:customStyle="1" w:styleId="StyleProposal">
    <w:name w:val="Style Proposal"/>
    <w:basedOn w:val="a2"/>
    <w:rsid w:val="00AF21FD"/>
    <w:pPr>
      <w:jc w:val="both"/>
    </w:pPr>
    <w:rPr>
      <w:rFonts w:ascii="Arial" w:hAnsi="Arial" w:cs="Arial"/>
      <w:sz w:val="20"/>
      <w:szCs w:val="24"/>
      <w:lang w:val="en-US" w:eastAsia="en-US"/>
    </w:rPr>
  </w:style>
  <w:style w:type="paragraph" w:styleId="a">
    <w:name w:val="List Number"/>
    <w:basedOn w:val="a2"/>
    <w:rsid w:val="00AF21FD"/>
    <w:pPr>
      <w:numPr>
        <w:numId w:val="10"/>
      </w:numPr>
    </w:pPr>
    <w:rPr>
      <w:rFonts w:ascii="Peterburg" w:hAnsi="Peterburg"/>
      <w:sz w:val="24"/>
      <w:szCs w:val="28"/>
    </w:rPr>
  </w:style>
  <w:style w:type="paragraph" w:customStyle="1" w:styleId="StyleBulletChar14pt">
    <w:name w:val="Style Bullet Char + 14 pt"/>
    <w:basedOn w:val="a2"/>
    <w:rsid w:val="00AF21FD"/>
    <w:pPr>
      <w:numPr>
        <w:numId w:val="11"/>
      </w:numPr>
    </w:pPr>
    <w:rPr>
      <w:sz w:val="24"/>
      <w:szCs w:val="28"/>
      <w:lang w:eastAsia="en-US"/>
    </w:rPr>
  </w:style>
  <w:style w:type="character" w:customStyle="1" w:styleId="12">
    <w:name w:val="Схема документа Знак1"/>
    <w:basedOn w:val="a3"/>
    <w:link w:val="ac"/>
    <w:semiHidden/>
    <w:rsid w:val="00AF21FD"/>
    <w:rPr>
      <w:rFonts w:ascii="Tahoma" w:hAnsi="Tahoma" w:cs="Tahoma"/>
      <w:shd w:val="clear" w:color="auto" w:fill="000080"/>
    </w:rPr>
  </w:style>
  <w:style w:type="character" w:customStyle="1" w:styleId="2d">
    <w:name w:val="Схема документа Знак2"/>
    <w:basedOn w:val="a3"/>
    <w:uiPriority w:val="99"/>
    <w:semiHidden/>
    <w:rsid w:val="00AF21F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ff">
    <w:name w:val="Пункт"/>
    <w:basedOn w:val="a2"/>
    <w:rsid w:val="00AF21FD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Cs w:val="28"/>
    </w:rPr>
  </w:style>
  <w:style w:type="paragraph" w:customStyle="1" w:styleId="affff0">
    <w:name w:val="Подподпункт"/>
    <w:basedOn w:val="a2"/>
    <w:rsid w:val="00AF21FD"/>
    <w:pPr>
      <w:tabs>
        <w:tab w:val="num" w:pos="1701"/>
      </w:tabs>
      <w:spacing w:line="360" w:lineRule="auto"/>
      <w:ind w:left="1701" w:hanging="567"/>
      <w:jc w:val="both"/>
    </w:pPr>
    <w:rPr>
      <w:snapToGrid w:val="0"/>
      <w:szCs w:val="28"/>
    </w:rPr>
  </w:style>
  <w:style w:type="paragraph" w:customStyle="1" w:styleId="xl79">
    <w:name w:val="xl79"/>
    <w:basedOn w:val="a2"/>
    <w:rsid w:val="005E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2"/>
    <w:rsid w:val="005E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2"/>
    <w:rsid w:val="005E779B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84">
    <w:name w:val="xl84"/>
    <w:basedOn w:val="a2"/>
    <w:rsid w:val="005E779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2"/>
    <w:rsid w:val="005E779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2"/>
    <w:rsid w:val="005E779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2"/>
    <w:rsid w:val="005E779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2"/>
    <w:rsid w:val="005E779B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2"/>
    <w:rsid w:val="005E779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2"/>
    <w:rsid w:val="005E779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1">
    <w:name w:val="xl101"/>
    <w:basedOn w:val="a2"/>
    <w:rsid w:val="005E779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2"/>
    <w:rsid w:val="005E779B"/>
    <w:pPr>
      <w:spacing w:before="100" w:beforeAutospacing="1" w:after="100" w:afterAutospacing="1"/>
      <w:jc w:val="center"/>
    </w:pPr>
    <w:rPr>
      <w:b/>
      <w:bCs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DB097-12CB-4F82-9DAC-EC3A02B4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Титков</cp:lastModifiedBy>
  <cp:revision>2</cp:revision>
  <cp:lastPrinted>2013-10-18T07:03:00Z</cp:lastPrinted>
  <dcterms:created xsi:type="dcterms:W3CDTF">2013-10-18T15:13:00Z</dcterms:created>
  <dcterms:modified xsi:type="dcterms:W3CDTF">2013-10-18T15:13:00Z</dcterms:modified>
</cp:coreProperties>
</file>