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167B57" w:rsidRDefault="008062CD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352F3B" w:rsidRPr="00167B57" w:rsidRDefault="00352F3B" w:rsidP="00E22824">
      <w:pPr>
        <w:ind w:firstLine="720"/>
        <w:jc w:val="both"/>
        <w:rPr>
          <w:szCs w:val="28"/>
        </w:rPr>
      </w:pPr>
    </w:p>
    <w:p w:rsidR="00A34401" w:rsidRPr="00167B57" w:rsidRDefault="00A34401" w:rsidP="00D04853">
      <w:pPr>
        <w:ind w:firstLine="720"/>
        <w:jc w:val="both"/>
        <w:rPr>
          <w:szCs w:val="28"/>
        </w:rPr>
      </w:pP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ПРОТОКОЛ №</w:t>
      </w:r>
      <w:r w:rsidR="000345DB" w:rsidRPr="00167B57">
        <w:rPr>
          <w:b/>
          <w:bCs/>
          <w:szCs w:val="28"/>
        </w:rPr>
        <w:t xml:space="preserve"> </w:t>
      </w:r>
      <w:r w:rsidR="00C35F93" w:rsidRPr="00167B57">
        <w:rPr>
          <w:b/>
          <w:bCs/>
          <w:szCs w:val="28"/>
        </w:rPr>
        <w:t>40</w:t>
      </w:r>
      <w:r w:rsidRPr="00167B57">
        <w:rPr>
          <w:b/>
          <w:bCs/>
          <w:szCs w:val="28"/>
        </w:rPr>
        <w:t>/КК</w:t>
      </w: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заседания Конкурсной комиссии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состоявшегося «</w:t>
      </w:r>
      <w:r w:rsidR="00C35F93" w:rsidRPr="00167B57">
        <w:rPr>
          <w:b/>
          <w:bCs/>
          <w:szCs w:val="28"/>
        </w:rPr>
        <w:t>10</w:t>
      </w:r>
      <w:r w:rsidRPr="00167B57">
        <w:rPr>
          <w:b/>
          <w:bCs/>
          <w:szCs w:val="28"/>
        </w:rPr>
        <w:t xml:space="preserve">» </w:t>
      </w:r>
      <w:r w:rsidR="005C7E35" w:rsidRPr="00167B57">
        <w:rPr>
          <w:b/>
          <w:bCs/>
          <w:szCs w:val="28"/>
        </w:rPr>
        <w:t xml:space="preserve">октября </w:t>
      </w:r>
      <w:r w:rsidRPr="00167B57">
        <w:rPr>
          <w:b/>
          <w:bCs/>
          <w:szCs w:val="28"/>
        </w:rPr>
        <w:t>2013 года</w:t>
      </w:r>
    </w:p>
    <w:p w:rsidR="000D3495" w:rsidRPr="00167B57" w:rsidRDefault="000D3495" w:rsidP="00E22824">
      <w:pPr>
        <w:ind w:firstLine="720"/>
        <w:jc w:val="both"/>
        <w:rPr>
          <w:b/>
          <w:bCs/>
          <w:szCs w:val="28"/>
        </w:rPr>
      </w:pPr>
      <w:r w:rsidRPr="00167B57">
        <w:rPr>
          <w:b/>
          <w:bCs/>
          <w:szCs w:val="28"/>
        </w:rPr>
        <w:t xml:space="preserve"> </w:t>
      </w:r>
    </w:p>
    <w:p w:rsidR="005D1A93" w:rsidRPr="00167B57" w:rsidRDefault="00D73E12" w:rsidP="00B74EDC">
      <w:pPr>
        <w:rPr>
          <w:szCs w:val="28"/>
          <w:u w:val="single"/>
        </w:rPr>
      </w:pPr>
      <w:r w:rsidRPr="00167B57">
        <w:rPr>
          <w:szCs w:val="28"/>
          <w:u w:val="single"/>
        </w:rPr>
        <w:t>Присутствовали:</w:t>
      </w:r>
      <w:r w:rsidR="005D1A93">
        <w:rPr>
          <w:szCs w:val="28"/>
          <w:u w:val="single"/>
        </w:rPr>
        <w:t xml:space="preserve"> …</w:t>
      </w:r>
    </w:p>
    <w:p w:rsidR="00A34401" w:rsidRPr="00167B57" w:rsidRDefault="00A34401" w:rsidP="00D04853">
      <w:pPr>
        <w:jc w:val="both"/>
        <w:rPr>
          <w:szCs w:val="28"/>
        </w:rPr>
      </w:pPr>
    </w:p>
    <w:p w:rsidR="004C1E35" w:rsidRPr="00167B57" w:rsidRDefault="004C1E35" w:rsidP="00D04853">
      <w:pPr>
        <w:jc w:val="both"/>
        <w:rPr>
          <w:szCs w:val="28"/>
          <w:u w:val="single"/>
        </w:rPr>
      </w:pPr>
      <w:r w:rsidRPr="00167B57">
        <w:rPr>
          <w:szCs w:val="28"/>
          <w:u w:val="single"/>
        </w:rPr>
        <w:t>Приглашенные:</w:t>
      </w:r>
      <w:r w:rsidR="005D1A93">
        <w:rPr>
          <w:szCs w:val="28"/>
          <w:u w:val="single"/>
        </w:rPr>
        <w:t xml:space="preserve"> …</w:t>
      </w:r>
    </w:p>
    <w:p w:rsidR="00CA4B1C" w:rsidRPr="00167B57" w:rsidRDefault="00CA4B1C" w:rsidP="00D04853">
      <w:pPr>
        <w:jc w:val="both"/>
        <w:rPr>
          <w:szCs w:val="28"/>
          <w:u w:val="single"/>
        </w:rPr>
      </w:pPr>
    </w:p>
    <w:p w:rsidR="00075A2A" w:rsidRPr="00167B57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 w:rsidRPr="00167B57">
        <w:rPr>
          <w:i w:val="0"/>
        </w:rPr>
        <w:tab/>
      </w:r>
    </w:p>
    <w:p w:rsidR="001B48AB" w:rsidRPr="00167B57" w:rsidRDefault="00254122" w:rsidP="003D3725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167B57">
        <w:rPr>
          <w:i w:val="0"/>
        </w:rPr>
        <w:tab/>
      </w:r>
      <w:r w:rsidR="00A30F25" w:rsidRPr="00167B57">
        <w:rPr>
          <w:b/>
          <w:i w:val="0"/>
          <w:u w:val="single"/>
        </w:rPr>
        <w:t>П</w:t>
      </w:r>
      <w:r w:rsidR="00A6023A" w:rsidRPr="00167B57">
        <w:rPr>
          <w:b/>
          <w:i w:val="0"/>
          <w:u w:val="single"/>
        </w:rPr>
        <w:t xml:space="preserve">овестка дня </w:t>
      </w:r>
      <w:r w:rsidR="00D73E12" w:rsidRPr="00167B57">
        <w:rPr>
          <w:b/>
          <w:i w:val="0"/>
          <w:u w:val="single"/>
        </w:rPr>
        <w:t>заседания:</w:t>
      </w:r>
    </w:p>
    <w:p w:rsidR="00976B6B" w:rsidRPr="00167B57" w:rsidRDefault="00976B6B" w:rsidP="003D3725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u w:val="single"/>
        </w:rPr>
      </w:pPr>
    </w:p>
    <w:p w:rsidR="00C35F93" w:rsidRDefault="00BB27C7" w:rsidP="003D3725">
      <w:pPr>
        <w:tabs>
          <w:tab w:val="left" w:pos="709"/>
        </w:tabs>
        <w:ind w:left="709" w:hanging="284"/>
        <w:jc w:val="both"/>
        <w:rPr>
          <w:szCs w:val="28"/>
        </w:rPr>
      </w:pPr>
      <w:r>
        <w:rPr>
          <w:szCs w:val="28"/>
        </w:rPr>
        <w:t>…..</w:t>
      </w:r>
    </w:p>
    <w:p w:rsidR="00BB27C7" w:rsidRPr="00BB27C7" w:rsidRDefault="00BB27C7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C35F93" w:rsidRPr="00167B57" w:rsidRDefault="00C35F93" w:rsidP="003D3725">
      <w:pPr>
        <w:numPr>
          <w:ilvl w:val="0"/>
          <w:numId w:val="2"/>
        </w:num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>Принятие решения по размещению заказа на закупку товаров, выполнение работ и оказание услуг у единственного поставщика (исполнителя, подрядчика). Предмет заказа: изменение общей стоимости (лимита оплаты) на юридические услуги, оказываемые по соглашению от 30.01.2012 № ТКд/12/01/0018 и порядка оплаты.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Докладчик: Зам</w:t>
      </w:r>
      <w:proofErr w:type="gramStart"/>
      <w:r w:rsidRPr="00167B57">
        <w:rPr>
          <w:szCs w:val="28"/>
        </w:rPr>
        <w:t>.Ц</w:t>
      </w:r>
      <w:proofErr w:type="gramEnd"/>
      <w:r w:rsidRPr="00167B57">
        <w:rPr>
          <w:szCs w:val="28"/>
        </w:rPr>
        <w:t>КПЮк Ромашкина Н.Ю.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Заявка в АСБК: Т10031702.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D66188" w:rsidRPr="00167B57" w:rsidRDefault="00E90298" w:rsidP="00E90298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…..</w:t>
      </w:r>
      <w:r w:rsidR="00013416" w:rsidRPr="00167B57">
        <w:rPr>
          <w:b/>
          <w:szCs w:val="28"/>
        </w:rPr>
        <w:tab/>
      </w:r>
    </w:p>
    <w:p w:rsidR="006B17E0" w:rsidRPr="00167B57" w:rsidRDefault="006B17E0" w:rsidP="003D3725">
      <w:pPr>
        <w:jc w:val="both"/>
        <w:rPr>
          <w:b/>
          <w:szCs w:val="28"/>
        </w:rPr>
      </w:pPr>
    </w:p>
    <w:p w:rsidR="00E242E8" w:rsidRPr="00167B57" w:rsidRDefault="00E242E8" w:rsidP="003D3725">
      <w:pPr>
        <w:ind w:firstLine="708"/>
        <w:jc w:val="both"/>
        <w:rPr>
          <w:b/>
          <w:szCs w:val="28"/>
        </w:rPr>
      </w:pPr>
      <w:r w:rsidRPr="00167B57">
        <w:rPr>
          <w:b/>
          <w:szCs w:val="28"/>
        </w:rPr>
        <w:t xml:space="preserve">По пункту </w:t>
      </w:r>
      <w:r w:rsidRPr="00167B57">
        <w:rPr>
          <w:b/>
          <w:szCs w:val="28"/>
          <w:lang w:val="en-US"/>
        </w:rPr>
        <w:t>IV</w:t>
      </w:r>
      <w:r w:rsidRPr="00167B57">
        <w:rPr>
          <w:b/>
          <w:szCs w:val="28"/>
        </w:rPr>
        <w:t xml:space="preserve"> повестки дня заседания: </w:t>
      </w:r>
    </w:p>
    <w:p w:rsidR="00885493" w:rsidRPr="00167B57" w:rsidRDefault="000C5598" w:rsidP="003D3725">
      <w:pPr>
        <w:pStyle w:val="Default"/>
        <w:numPr>
          <w:ilvl w:val="0"/>
          <w:numId w:val="9"/>
        </w:numPr>
        <w:adjustRightInd/>
        <w:ind w:left="0" w:firstLine="709"/>
        <w:jc w:val="both"/>
        <w:rPr>
          <w:b/>
          <w:bCs/>
          <w:color w:val="auto"/>
          <w:sz w:val="28"/>
          <w:szCs w:val="28"/>
        </w:rPr>
      </w:pPr>
      <w:r w:rsidRPr="00167B57">
        <w:rPr>
          <w:color w:val="auto"/>
          <w:sz w:val="28"/>
          <w:szCs w:val="28"/>
        </w:rPr>
        <w:t xml:space="preserve">В соответствии с подпунктом 11 пункта 318 Положения о закупках принято </w:t>
      </w:r>
      <w:proofErr w:type="gramStart"/>
      <w:r w:rsidRPr="00167B57">
        <w:rPr>
          <w:color w:val="auto"/>
          <w:sz w:val="28"/>
          <w:szCs w:val="28"/>
        </w:rPr>
        <w:t>решение</w:t>
      </w:r>
      <w:proofErr w:type="gramEnd"/>
      <w:r w:rsidRPr="00167B57">
        <w:rPr>
          <w:color w:val="auto"/>
          <w:sz w:val="28"/>
          <w:szCs w:val="28"/>
        </w:rPr>
        <w:t xml:space="preserve"> о размещении заказа на закупку товаров, выполнение работ и оказание услуг у единственного поставщика (исполнителя, подрядчика) товарищество S.</w:t>
      </w:r>
      <w:r w:rsidRPr="00167B57">
        <w:rPr>
          <w:color w:val="auto"/>
          <w:sz w:val="28"/>
          <w:szCs w:val="28"/>
          <w:lang w:val="en-US"/>
        </w:rPr>
        <w:t>Horowitz</w:t>
      </w:r>
      <w:r w:rsidRPr="00167B57">
        <w:rPr>
          <w:color w:val="auto"/>
          <w:sz w:val="28"/>
          <w:szCs w:val="28"/>
        </w:rPr>
        <w:t xml:space="preserve"> &amp; </w:t>
      </w:r>
      <w:r w:rsidRPr="00167B57">
        <w:rPr>
          <w:color w:val="auto"/>
          <w:sz w:val="28"/>
          <w:szCs w:val="28"/>
          <w:lang w:val="en-US"/>
        </w:rPr>
        <w:t>Co</w:t>
      </w:r>
      <w:r w:rsidRPr="00167B57">
        <w:rPr>
          <w:color w:val="auto"/>
          <w:sz w:val="28"/>
          <w:szCs w:val="28"/>
        </w:rPr>
        <w:t>. на следующих условиях:</w:t>
      </w:r>
    </w:p>
    <w:p w:rsidR="000C5598" w:rsidRPr="00167B57" w:rsidRDefault="000C5598" w:rsidP="003D3725">
      <w:pPr>
        <w:ind w:firstLine="709"/>
        <w:jc w:val="both"/>
        <w:rPr>
          <w:szCs w:val="28"/>
        </w:rPr>
      </w:pPr>
      <w:r w:rsidRPr="00167B57">
        <w:rPr>
          <w:b/>
          <w:bCs/>
          <w:szCs w:val="28"/>
        </w:rPr>
        <w:t xml:space="preserve">Предмет Заказа: </w:t>
      </w:r>
      <w:r w:rsidRPr="00167B57">
        <w:rPr>
          <w:szCs w:val="28"/>
        </w:rPr>
        <w:t xml:space="preserve">изменение общей стоимости (лимита оплаты) на юридические услуги, оказываемые по соглашению от 30.01.2012 </w:t>
      </w:r>
      <w:r w:rsidR="00712047" w:rsidRPr="00167B57">
        <w:rPr>
          <w:szCs w:val="28"/>
        </w:rPr>
        <w:br/>
      </w:r>
      <w:r w:rsidRPr="00167B57">
        <w:rPr>
          <w:szCs w:val="28"/>
        </w:rPr>
        <w:t>№ ТКд/12/01/0018 и порядка оплаты.</w:t>
      </w:r>
    </w:p>
    <w:p w:rsidR="000C5598" w:rsidRPr="00167B57" w:rsidRDefault="000C5598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bCs/>
          <w:szCs w:val="28"/>
        </w:rPr>
        <w:t>Количество (Объем) Услуг:</w:t>
      </w:r>
      <w:r w:rsidRPr="00167B57">
        <w:rPr>
          <w:szCs w:val="28"/>
        </w:rPr>
        <w:t xml:space="preserve"> юридические услуги по составлению письменной претензии и проведению переговоров с потенциальным Ответчиком, подача иска в суд и полное ведение судебного процесса (включая встречные иски), исполнение судебного решения.  </w:t>
      </w:r>
    </w:p>
    <w:p w:rsidR="000C5598" w:rsidRPr="00167B57" w:rsidRDefault="000C5598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bCs/>
          <w:szCs w:val="28"/>
        </w:rPr>
        <w:lastRenderedPageBreak/>
        <w:t xml:space="preserve">Максимальная цена дополнительного соглашения: </w:t>
      </w:r>
      <w:r w:rsidRPr="00167B57">
        <w:rPr>
          <w:szCs w:val="28"/>
        </w:rPr>
        <w:t>3 350 000,00</w:t>
      </w:r>
      <w:r w:rsidRPr="00167B57">
        <w:rPr>
          <w:b/>
          <w:bCs/>
          <w:szCs w:val="28"/>
        </w:rPr>
        <w:t xml:space="preserve"> </w:t>
      </w:r>
      <w:r w:rsidRPr="00167B57">
        <w:rPr>
          <w:szCs w:val="28"/>
        </w:rPr>
        <w:t>руб. (Три миллиона триста пятьдесят тысяч рублей 00 копеек) без учета НДС. НДС по ставке 18% начисляется отдельно.</w:t>
      </w:r>
    </w:p>
    <w:p w:rsidR="000C5598" w:rsidRPr="00167B57" w:rsidRDefault="000C5598" w:rsidP="003D3725">
      <w:pPr>
        <w:ind w:firstLine="709"/>
        <w:jc w:val="both"/>
        <w:rPr>
          <w:szCs w:val="28"/>
        </w:rPr>
      </w:pPr>
      <w:r w:rsidRPr="00167B57">
        <w:rPr>
          <w:b/>
          <w:bCs/>
          <w:szCs w:val="28"/>
        </w:rPr>
        <w:t xml:space="preserve">Порядок определения цены: </w:t>
      </w:r>
      <w:r w:rsidRPr="00167B57">
        <w:rPr>
          <w:szCs w:val="28"/>
        </w:rPr>
        <w:t xml:space="preserve">Цена определяется исходя из почасовых ставок оплаты труда, указанных в Соглашении. Исполнитель предоставляет скидку 15% на почасовую ставку оплаты труда и утверждает лимит на оплату Услуг. </w:t>
      </w:r>
    </w:p>
    <w:p w:rsidR="000C5598" w:rsidRPr="00167B57" w:rsidRDefault="000C5598" w:rsidP="003D37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7B57">
        <w:rPr>
          <w:b/>
          <w:bCs/>
          <w:color w:val="auto"/>
          <w:sz w:val="28"/>
          <w:szCs w:val="28"/>
        </w:rPr>
        <w:t xml:space="preserve">Форма, сроки и порядок оплаты Услуг: </w:t>
      </w:r>
      <w:r w:rsidRPr="00167B57">
        <w:rPr>
          <w:color w:val="auto"/>
          <w:sz w:val="28"/>
          <w:szCs w:val="28"/>
        </w:rPr>
        <w:t>Заказчик оплачивает Услуги на основании ежемесячно выставляемых счетов.</w:t>
      </w:r>
    </w:p>
    <w:p w:rsidR="000C5598" w:rsidRPr="00167B57" w:rsidRDefault="000C5598" w:rsidP="003D3725">
      <w:pPr>
        <w:ind w:firstLine="709"/>
        <w:jc w:val="both"/>
        <w:rPr>
          <w:szCs w:val="28"/>
        </w:rPr>
      </w:pPr>
      <w:r w:rsidRPr="00167B57">
        <w:rPr>
          <w:b/>
          <w:bCs/>
          <w:szCs w:val="28"/>
        </w:rPr>
        <w:t xml:space="preserve">Срок оказания Услуг: </w:t>
      </w:r>
      <w:r w:rsidRPr="00167B57">
        <w:rPr>
          <w:szCs w:val="28"/>
        </w:rPr>
        <w:t xml:space="preserve">до фактического исполнения. </w:t>
      </w:r>
    </w:p>
    <w:p w:rsidR="000C5598" w:rsidRPr="00167B57" w:rsidRDefault="000C5598" w:rsidP="003D37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7B57">
        <w:rPr>
          <w:b/>
          <w:bCs/>
          <w:color w:val="auto"/>
          <w:sz w:val="28"/>
          <w:szCs w:val="28"/>
        </w:rPr>
        <w:t>Место оказания Услуг:</w:t>
      </w:r>
      <w:r w:rsidRPr="00167B57">
        <w:rPr>
          <w:color w:val="auto"/>
          <w:sz w:val="28"/>
          <w:szCs w:val="28"/>
        </w:rPr>
        <w:t xml:space="preserve"> Израиль. </w:t>
      </w:r>
    </w:p>
    <w:p w:rsidR="00885493" w:rsidRPr="00167B57" w:rsidRDefault="000C5598" w:rsidP="003D3725">
      <w:pPr>
        <w:pStyle w:val="ad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>Поручить начальнику Отдела правового сопровождения корпоративных проектов (ЦКПЮк) Сулейманову Р.У. обеспечить установленным порядком заключение дополнительного соглашения к соглашению от 30.01.2012 № ТКд/12/01/0018 с товариществом S.Horowitz &amp; Co.</w:t>
      </w:r>
    </w:p>
    <w:p w:rsidR="00646B44" w:rsidRPr="00167B57" w:rsidRDefault="00646B44" w:rsidP="003D3725">
      <w:pPr>
        <w:ind w:firstLine="709"/>
        <w:jc w:val="both"/>
        <w:rPr>
          <w:b/>
          <w:szCs w:val="28"/>
        </w:rPr>
      </w:pPr>
    </w:p>
    <w:p w:rsidR="003617F4" w:rsidRPr="00167B57" w:rsidRDefault="003617F4" w:rsidP="003D3725">
      <w:pPr>
        <w:ind w:firstLine="709"/>
        <w:jc w:val="both"/>
        <w:rPr>
          <w:b/>
          <w:sz w:val="20"/>
        </w:rPr>
      </w:pPr>
    </w:p>
    <w:p w:rsidR="0026614A" w:rsidRPr="00167B57" w:rsidRDefault="0026614A" w:rsidP="003D3725">
      <w:pPr>
        <w:pStyle w:val="ad"/>
        <w:ind w:left="0"/>
        <w:jc w:val="both"/>
        <w:rPr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167B57" w:rsidTr="00EC6413">
        <w:trPr>
          <w:trHeight w:val="903"/>
        </w:trPr>
        <w:tc>
          <w:tcPr>
            <w:tcW w:w="5778" w:type="dxa"/>
          </w:tcPr>
          <w:p w:rsidR="00D66188" w:rsidRPr="00167B57" w:rsidRDefault="00D66188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075A2A" w:rsidRPr="00167B57" w:rsidRDefault="00075A2A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Заместитель п</w:t>
            </w:r>
            <w:r w:rsidR="00EC6413" w:rsidRPr="00167B57">
              <w:rPr>
                <w:i w:val="0"/>
              </w:rPr>
              <w:t>редседател</w:t>
            </w:r>
            <w:r w:rsidRPr="00167B57">
              <w:rPr>
                <w:i w:val="0"/>
              </w:rPr>
              <w:t>я</w:t>
            </w:r>
            <w:r w:rsidR="00EC6413" w:rsidRPr="00167B57">
              <w:rPr>
                <w:i w:val="0"/>
              </w:rPr>
              <w:t xml:space="preserve"> </w:t>
            </w:r>
          </w:p>
          <w:p w:rsidR="003D467C" w:rsidRPr="00167B57" w:rsidRDefault="003D467C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Конкурсно</w:t>
            </w:r>
            <w:r w:rsidR="00EC6413" w:rsidRPr="00167B57">
              <w:rPr>
                <w:i w:val="0"/>
              </w:rPr>
              <w:t xml:space="preserve">й </w:t>
            </w:r>
            <w:r w:rsidRPr="00167B57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ОАО «ТрансКонтейнер»</w:t>
            </w:r>
            <w:r w:rsidRPr="00167B57">
              <w:rPr>
                <w:szCs w:val="28"/>
              </w:rPr>
              <w:tab/>
            </w:r>
            <w:r w:rsidRPr="00167B57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  <w:tr w:rsidR="00A854C4" w:rsidRPr="00167B57" w:rsidTr="00EC6413">
        <w:tc>
          <w:tcPr>
            <w:tcW w:w="5778" w:type="dxa"/>
          </w:tcPr>
          <w:p w:rsidR="00EC6413" w:rsidRPr="00167B57" w:rsidRDefault="00EC6413" w:rsidP="003D3725">
            <w:pPr>
              <w:jc w:val="both"/>
              <w:rPr>
                <w:szCs w:val="28"/>
              </w:rPr>
            </w:pP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167B57" w:rsidRDefault="005A6621" w:rsidP="00017C0C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«</w:t>
            </w:r>
            <w:r w:rsidR="00017C0C">
              <w:rPr>
                <w:szCs w:val="28"/>
              </w:rPr>
              <w:t>24</w:t>
            </w:r>
            <w:r w:rsidRPr="00167B57">
              <w:rPr>
                <w:szCs w:val="28"/>
              </w:rPr>
              <w:t xml:space="preserve">» </w:t>
            </w:r>
            <w:r w:rsidR="009638C3" w:rsidRPr="00167B57">
              <w:rPr>
                <w:szCs w:val="28"/>
              </w:rPr>
              <w:t xml:space="preserve">октября </w:t>
            </w:r>
            <w:r w:rsidR="003D467C" w:rsidRPr="00167B57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</w:tbl>
    <w:p w:rsidR="00753DAC" w:rsidRPr="00E71A45" w:rsidRDefault="00E90298" w:rsidP="00E90298">
      <w:pPr>
        <w:rPr>
          <w:szCs w:val="28"/>
          <w:lang w:val="en-US"/>
        </w:rPr>
      </w:pPr>
      <w:r w:rsidRPr="00E71A45">
        <w:rPr>
          <w:szCs w:val="28"/>
          <w:lang w:val="en-US"/>
        </w:rPr>
        <w:t xml:space="preserve"> </w:t>
      </w:r>
    </w:p>
    <w:p w:rsidR="00DC79CE" w:rsidRPr="00E71A45" w:rsidRDefault="00DC79CE" w:rsidP="00184D35">
      <w:pPr>
        <w:rPr>
          <w:szCs w:val="28"/>
        </w:rPr>
      </w:pPr>
    </w:p>
    <w:sectPr w:rsidR="00DC79CE" w:rsidRPr="00E71A45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B5" w:rsidRDefault="006635B5" w:rsidP="00B470FA">
      <w:r>
        <w:separator/>
      </w:r>
    </w:p>
  </w:endnote>
  <w:endnote w:type="continuationSeparator" w:id="0">
    <w:p w:rsidR="006635B5" w:rsidRDefault="006635B5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B5" w:rsidRDefault="006635B5" w:rsidP="00B470FA">
      <w:r>
        <w:separator/>
      </w:r>
    </w:p>
  </w:footnote>
  <w:footnote w:type="continuationSeparator" w:id="0">
    <w:p w:rsidR="006635B5" w:rsidRDefault="006635B5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635B5" w:rsidRPr="00636E16" w:rsidRDefault="008062CD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6635B5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017C0C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-140"/>
        </w:tabs>
        <w:ind w:left="-14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4D52B2"/>
    <w:multiLevelType w:val="multilevel"/>
    <w:tmpl w:val="97529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323F"/>
    <w:multiLevelType w:val="multilevel"/>
    <w:tmpl w:val="297004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2BA62975"/>
    <w:multiLevelType w:val="hybridMultilevel"/>
    <w:tmpl w:val="F8800BB2"/>
    <w:lvl w:ilvl="0" w:tplc="EE70D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AE14AD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F93809"/>
    <w:multiLevelType w:val="multilevel"/>
    <w:tmpl w:val="CF4C0F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9EB5112"/>
    <w:multiLevelType w:val="multilevel"/>
    <w:tmpl w:val="CFC2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F3E33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6ED831CE"/>
    <w:multiLevelType w:val="multilevel"/>
    <w:tmpl w:val="07BE66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4" w:hanging="2160"/>
      </w:pPr>
      <w:rPr>
        <w:rFonts w:hint="default"/>
      </w:rPr>
    </w:lvl>
  </w:abstractNum>
  <w:abstractNum w:abstractNumId="23">
    <w:nsid w:val="74926850"/>
    <w:multiLevelType w:val="multilevel"/>
    <w:tmpl w:val="5838EC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78041AC"/>
    <w:multiLevelType w:val="hybridMultilevel"/>
    <w:tmpl w:val="473AD6E2"/>
    <w:lvl w:ilvl="0" w:tplc="2474DB00">
      <w:start w:val="4"/>
      <w:numFmt w:val="upperRoman"/>
      <w:lvlText w:val="%1."/>
      <w:lvlJc w:val="right"/>
      <w:pPr>
        <w:ind w:left="644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6">
    <w:nsid w:val="7EBB12E5"/>
    <w:multiLevelType w:val="hybridMultilevel"/>
    <w:tmpl w:val="D1C63880"/>
    <w:lvl w:ilvl="0" w:tplc="EB92E6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20"/>
  </w:num>
  <w:num w:numId="9">
    <w:abstractNumId w:val="17"/>
  </w:num>
  <w:num w:numId="10">
    <w:abstractNumId w:val="10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2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0DAE"/>
    <w:rsid w:val="00001ED3"/>
    <w:rsid w:val="00002EBC"/>
    <w:rsid w:val="00003BC6"/>
    <w:rsid w:val="0000448E"/>
    <w:rsid w:val="00004F3A"/>
    <w:rsid w:val="000054BC"/>
    <w:rsid w:val="00006029"/>
    <w:rsid w:val="00007C4B"/>
    <w:rsid w:val="00011E41"/>
    <w:rsid w:val="0001279D"/>
    <w:rsid w:val="00012E28"/>
    <w:rsid w:val="00013416"/>
    <w:rsid w:val="00015662"/>
    <w:rsid w:val="000156EE"/>
    <w:rsid w:val="00016881"/>
    <w:rsid w:val="0001692A"/>
    <w:rsid w:val="00017A43"/>
    <w:rsid w:val="00017C0C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3298"/>
    <w:rsid w:val="00034131"/>
    <w:rsid w:val="000345DB"/>
    <w:rsid w:val="00034D51"/>
    <w:rsid w:val="00035858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46317"/>
    <w:rsid w:val="00050482"/>
    <w:rsid w:val="0005061E"/>
    <w:rsid w:val="00053092"/>
    <w:rsid w:val="000539F0"/>
    <w:rsid w:val="00054952"/>
    <w:rsid w:val="00055324"/>
    <w:rsid w:val="00057887"/>
    <w:rsid w:val="00060743"/>
    <w:rsid w:val="000614DA"/>
    <w:rsid w:val="00061A3B"/>
    <w:rsid w:val="00062C31"/>
    <w:rsid w:val="00063B25"/>
    <w:rsid w:val="00064165"/>
    <w:rsid w:val="00064FAC"/>
    <w:rsid w:val="00067AF5"/>
    <w:rsid w:val="000702C3"/>
    <w:rsid w:val="0007045D"/>
    <w:rsid w:val="000728A4"/>
    <w:rsid w:val="00072B83"/>
    <w:rsid w:val="00073CA5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0467"/>
    <w:rsid w:val="000A110F"/>
    <w:rsid w:val="000A18AC"/>
    <w:rsid w:val="000A488A"/>
    <w:rsid w:val="000A4E50"/>
    <w:rsid w:val="000A6618"/>
    <w:rsid w:val="000A6710"/>
    <w:rsid w:val="000A7212"/>
    <w:rsid w:val="000B2262"/>
    <w:rsid w:val="000B3973"/>
    <w:rsid w:val="000B7E67"/>
    <w:rsid w:val="000C1659"/>
    <w:rsid w:val="000C2A8B"/>
    <w:rsid w:val="000C2CC6"/>
    <w:rsid w:val="000C5598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69D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41FF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3232"/>
    <w:rsid w:val="0012421F"/>
    <w:rsid w:val="00124FE5"/>
    <w:rsid w:val="001259CF"/>
    <w:rsid w:val="00127A79"/>
    <w:rsid w:val="00127B5F"/>
    <w:rsid w:val="00127C1B"/>
    <w:rsid w:val="00127D77"/>
    <w:rsid w:val="0013091B"/>
    <w:rsid w:val="00130E0F"/>
    <w:rsid w:val="00130F3A"/>
    <w:rsid w:val="00131EEB"/>
    <w:rsid w:val="00132190"/>
    <w:rsid w:val="001329F4"/>
    <w:rsid w:val="00132EBB"/>
    <w:rsid w:val="00133201"/>
    <w:rsid w:val="00133932"/>
    <w:rsid w:val="00134CF2"/>
    <w:rsid w:val="00135BFF"/>
    <w:rsid w:val="00136262"/>
    <w:rsid w:val="0013642F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6F4A"/>
    <w:rsid w:val="001578FE"/>
    <w:rsid w:val="00157B2F"/>
    <w:rsid w:val="00157EAF"/>
    <w:rsid w:val="00160CD6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67B57"/>
    <w:rsid w:val="001709C5"/>
    <w:rsid w:val="001709E7"/>
    <w:rsid w:val="0017255D"/>
    <w:rsid w:val="001737F1"/>
    <w:rsid w:val="001741C3"/>
    <w:rsid w:val="00174910"/>
    <w:rsid w:val="00174FD3"/>
    <w:rsid w:val="00175BF8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1D5E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A60B0"/>
    <w:rsid w:val="001A7390"/>
    <w:rsid w:val="001B0784"/>
    <w:rsid w:val="001B08F4"/>
    <w:rsid w:val="001B3DEF"/>
    <w:rsid w:val="001B43E1"/>
    <w:rsid w:val="001B4605"/>
    <w:rsid w:val="001B48AB"/>
    <w:rsid w:val="001B4E46"/>
    <w:rsid w:val="001B5378"/>
    <w:rsid w:val="001B53A0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47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089C"/>
    <w:rsid w:val="00201CC5"/>
    <w:rsid w:val="00202190"/>
    <w:rsid w:val="002024A9"/>
    <w:rsid w:val="00203D2D"/>
    <w:rsid w:val="002055C8"/>
    <w:rsid w:val="00207F1C"/>
    <w:rsid w:val="002114F9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42D8"/>
    <w:rsid w:val="002352ED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43F2"/>
    <w:rsid w:val="00256977"/>
    <w:rsid w:val="0026013A"/>
    <w:rsid w:val="0026286F"/>
    <w:rsid w:val="0026320D"/>
    <w:rsid w:val="00264130"/>
    <w:rsid w:val="002651EB"/>
    <w:rsid w:val="0026614A"/>
    <w:rsid w:val="00266471"/>
    <w:rsid w:val="00266A71"/>
    <w:rsid w:val="002703DB"/>
    <w:rsid w:val="00270B5C"/>
    <w:rsid w:val="002713DB"/>
    <w:rsid w:val="0027158E"/>
    <w:rsid w:val="002724DE"/>
    <w:rsid w:val="0027324C"/>
    <w:rsid w:val="00275130"/>
    <w:rsid w:val="002764B0"/>
    <w:rsid w:val="00277266"/>
    <w:rsid w:val="00281318"/>
    <w:rsid w:val="0028169E"/>
    <w:rsid w:val="00281E4F"/>
    <w:rsid w:val="00283CE4"/>
    <w:rsid w:val="00284590"/>
    <w:rsid w:val="0028483B"/>
    <w:rsid w:val="00286D12"/>
    <w:rsid w:val="002871F2"/>
    <w:rsid w:val="002873F5"/>
    <w:rsid w:val="002911B6"/>
    <w:rsid w:val="00292516"/>
    <w:rsid w:val="00292ECF"/>
    <w:rsid w:val="00292F26"/>
    <w:rsid w:val="00293226"/>
    <w:rsid w:val="00293C65"/>
    <w:rsid w:val="00294922"/>
    <w:rsid w:val="00297132"/>
    <w:rsid w:val="002973CE"/>
    <w:rsid w:val="00297941"/>
    <w:rsid w:val="002A00CE"/>
    <w:rsid w:val="002A04F4"/>
    <w:rsid w:val="002A0864"/>
    <w:rsid w:val="002A5332"/>
    <w:rsid w:val="002A53C8"/>
    <w:rsid w:val="002A6284"/>
    <w:rsid w:val="002A6F8B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2F5F"/>
    <w:rsid w:val="002D3FA8"/>
    <w:rsid w:val="002D4644"/>
    <w:rsid w:val="002D54F4"/>
    <w:rsid w:val="002D75C9"/>
    <w:rsid w:val="002D7B3E"/>
    <w:rsid w:val="002E0391"/>
    <w:rsid w:val="002E0761"/>
    <w:rsid w:val="002E1BB2"/>
    <w:rsid w:val="002E554E"/>
    <w:rsid w:val="002E58E7"/>
    <w:rsid w:val="002E6117"/>
    <w:rsid w:val="002E7CA0"/>
    <w:rsid w:val="002F0571"/>
    <w:rsid w:val="002F1C37"/>
    <w:rsid w:val="002F6374"/>
    <w:rsid w:val="00300AFB"/>
    <w:rsid w:val="00300BE1"/>
    <w:rsid w:val="003019D3"/>
    <w:rsid w:val="00301A82"/>
    <w:rsid w:val="00303223"/>
    <w:rsid w:val="00303DB4"/>
    <w:rsid w:val="00305E06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2FC0"/>
    <w:rsid w:val="0032382F"/>
    <w:rsid w:val="00323C5E"/>
    <w:rsid w:val="00325CDA"/>
    <w:rsid w:val="003263BB"/>
    <w:rsid w:val="00326A63"/>
    <w:rsid w:val="00327D25"/>
    <w:rsid w:val="00331B05"/>
    <w:rsid w:val="00331BF2"/>
    <w:rsid w:val="0033313A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4E72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17F4"/>
    <w:rsid w:val="003622B8"/>
    <w:rsid w:val="003632E5"/>
    <w:rsid w:val="00363E4D"/>
    <w:rsid w:val="0036438A"/>
    <w:rsid w:val="0036562B"/>
    <w:rsid w:val="00365900"/>
    <w:rsid w:val="00365EDE"/>
    <w:rsid w:val="003664CA"/>
    <w:rsid w:val="00367B0C"/>
    <w:rsid w:val="00367CAA"/>
    <w:rsid w:val="00367CAD"/>
    <w:rsid w:val="00367E7E"/>
    <w:rsid w:val="003724EE"/>
    <w:rsid w:val="00373BF0"/>
    <w:rsid w:val="00373ED3"/>
    <w:rsid w:val="00374AE6"/>
    <w:rsid w:val="00375BAD"/>
    <w:rsid w:val="00376A22"/>
    <w:rsid w:val="003811C1"/>
    <w:rsid w:val="00381267"/>
    <w:rsid w:val="003814BE"/>
    <w:rsid w:val="0038196A"/>
    <w:rsid w:val="00381B50"/>
    <w:rsid w:val="00381C6B"/>
    <w:rsid w:val="00381F70"/>
    <w:rsid w:val="00383B0C"/>
    <w:rsid w:val="00384DF1"/>
    <w:rsid w:val="0038509B"/>
    <w:rsid w:val="0038746D"/>
    <w:rsid w:val="00390305"/>
    <w:rsid w:val="00392344"/>
    <w:rsid w:val="00393E6C"/>
    <w:rsid w:val="00394550"/>
    <w:rsid w:val="003950E3"/>
    <w:rsid w:val="003953DE"/>
    <w:rsid w:val="0039789C"/>
    <w:rsid w:val="003A0BF2"/>
    <w:rsid w:val="003A2273"/>
    <w:rsid w:val="003A3962"/>
    <w:rsid w:val="003A3ACF"/>
    <w:rsid w:val="003A428B"/>
    <w:rsid w:val="003A5906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3725"/>
    <w:rsid w:val="003D467C"/>
    <w:rsid w:val="003D4965"/>
    <w:rsid w:val="003D4BD4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251A"/>
    <w:rsid w:val="003F5246"/>
    <w:rsid w:val="003F5627"/>
    <w:rsid w:val="003F5B68"/>
    <w:rsid w:val="003F5E04"/>
    <w:rsid w:val="003F6030"/>
    <w:rsid w:val="003F67DB"/>
    <w:rsid w:val="003F6DB0"/>
    <w:rsid w:val="003F7E2C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52D6"/>
    <w:rsid w:val="0042650F"/>
    <w:rsid w:val="004265B4"/>
    <w:rsid w:val="00426CD5"/>
    <w:rsid w:val="004271F4"/>
    <w:rsid w:val="00427B7F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243"/>
    <w:rsid w:val="00454770"/>
    <w:rsid w:val="0045495C"/>
    <w:rsid w:val="004557DC"/>
    <w:rsid w:val="0045770C"/>
    <w:rsid w:val="004605B4"/>
    <w:rsid w:val="004611B8"/>
    <w:rsid w:val="00461CD5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582F"/>
    <w:rsid w:val="004961E0"/>
    <w:rsid w:val="004A328B"/>
    <w:rsid w:val="004A33AE"/>
    <w:rsid w:val="004A50F9"/>
    <w:rsid w:val="004A560C"/>
    <w:rsid w:val="004B1E4B"/>
    <w:rsid w:val="004B36AB"/>
    <w:rsid w:val="004B4BA1"/>
    <w:rsid w:val="004B5433"/>
    <w:rsid w:val="004B69CF"/>
    <w:rsid w:val="004B750B"/>
    <w:rsid w:val="004C170E"/>
    <w:rsid w:val="004C1E35"/>
    <w:rsid w:val="004C3105"/>
    <w:rsid w:val="004C39D6"/>
    <w:rsid w:val="004C52DF"/>
    <w:rsid w:val="004C5FC5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4E78"/>
    <w:rsid w:val="004F51FA"/>
    <w:rsid w:val="004F6652"/>
    <w:rsid w:val="004F7FBF"/>
    <w:rsid w:val="0050245F"/>
    <w:rsid w:val="00503289"/>
    <w:rsid w:val="00506037"/>
    <w:rsid w:val="00506414"/>
    <w:rsid w:val="005074B1"/>
    <w:rsid w:val="005075B9"/>
    <w:rsid w:val="0050775B"/>
    <w:rsid w:val="00510183"/>
    <w:rsid w:val="00510AEE"/>
    <w:rsid w:val="00512291"/>
    <w:rsid w:val="00514616"/>
    <w:rsid w:val="0051580E"/>
    <w:rsid w:val="0051712B"/>
    <w:rsid w:val="005204B0"/>
    <w:rsid w:val="00521192"/>
    <w:rsid w:val="00522740"/>
    <w:rsid w:val="00524199"/>
    <w:rsid w:val="0052595E"/>
    <w:rsid w:val="00525DE4"/>
    <w:rsid w:val="0052688B"/>
    <w:rsid w:val="00526D55"/>
    <w:rsid w:val="005301C6"/>
    <w:rsid w:val="00530DB0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5DDC"/>
    <w:rsid w:val="00546185"/>
    <w:rsid w:val="005465F4"/>
    <w:rsid w:val="0054711A"/>
    <w:rsid w:val="005478A5"/>
    <w:rsid w:val="005519AA"/>
    <w:rsid w:val="005522A7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15A1"/>
    <w:rsid w:val="00584407"/>
    <w:rsid w:val="0058635C"/>
    <w:rsid w:val="0058738C"/>
    <w:rsid w:val="00587949"/>
    <w:rsid w:val="00590539"/>
    <w:rsid w:val="00590C6F"/>
    <w:rsid w:val="00591A18"/>
    <w:rsid w:val="00592075"/>
    <w:rsid w:val="00593392"/>
    <w:rsid w:val="00594BBB"/>
    <w:rsid w:val="00597893"/>
    <w:rsid w:val="005A0957"/>
    <w:rsid w:val="005A1496"/>
    <w:rsid w:val="005A1BDD"/>
    <w:rsid w:val="005A1C78"/>
    <w:rsid w:val="005A2003"/>
    <w:rsid w:val="005A296E"/>
    <w:rsid w:val="005A4685"/>
    <w:rsid w:val="005A5409"/>
    <w:rsid w:val="005A57EA"/>
    <w:rsid w:val="005A6621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C7BAA"/>
    <w:rsid w:val="005C7E35"/>
    <w:rsid w:val="005D03B8"/>
    <w:rsid w:val="005D1A93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6B"/>
    <w:rsid w:val="005E51A3"/>
    <w:rsid w:val="005E6332"/>
    <w:rsid w:val="005E66CF"/>
    <w:rsid w:val="005E76C2"/>
    <w:rsid w:val="005E779B"/>
    <w:rsid w:val="005E7E22"/>
    <w:rsid w:val="005F1139"/>
    <w:rsid w:val="005F1B64"/>
    <w:rsid w:val="005F4C81"/>
    <w:rsid w:val="005F69FB"/>
    <w:rsid w:val="005F6DA8"/>
    <w:rsid w:val="006001D2"/>
    <w:rsid w:val="006015D5"/>
    <w:rsid w:val="00602052"/>
    <w:rsid w:val="00602A21"/>
    <w:rsid w:val="00603914"/>
    <w:rsid w:val="00605421"/>
    <w:rsid w:val="00606619"/>
    <w:rsid w:val="00606889"/>
    <w:rsid w:val="00606F5C"/>
    <w:rsid w:val="0060701C"/>
    <w:rsid w:val="006070CD"/>
    <w:rsid w:val="0061084C"/>
    <w:rsid w:val="00611723"/>
    <w:rsid w:val="0061210D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11"/>
    <w:rsid w:val="00621022"/>
    <w:rsid w:val="00622BDB"/>
    <w:rsid w:val="006246B9"/>
    <w:rsid w:val="006258BF"/>
    <w:rsid w:val="0063081F"/>
    <w:rsid w:val="00630C52"/>
    <w:rsid w:val="0063196B"/>
    <w:rsid w:val="00631B0D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8EE"/>
    <w:rsid w:val="00646B44"/>
    <w:rsid w:val="006479BD"/>
    <w:rsid w:val="00647A1D"/>
    <w:rsid w:val="00653CDF"/>
    <w:rsid w:val="00655E9B"/>
    <w:rsid w:val="006562FB"/>
    <w:rsid w:val="00656FDB"/>
    <w:rsid w:val="0065794B"/>
    <w:rsid w:val="006579E9"/>
    <w:rsid w:val="00660956"/>
    <w:rsid w:val="006618AD"/>
    <w:rsid w:val="00661EA3"/>
    <w:rsid w:val="006635B5"/>
    <w:rsid w:val="006654D6"/>
    <w:rsid w:val="00666CF5"/>
    <w:rsid w:val="00667C07"/>
    <w:rsid w:val="00667EB2"/>
    <w:rsid w:val="0067116D"/>
    <w:rsid w:val="0067290F"/>
    <w:rsid w:val="00673C4D"/>
    <w:rsid w:val="00674CDB"/>
    <w:rsid w:val="00675141"/>
    <w:rsid w:val="006757A2"/>
    <w:rsid w:val="00675804"/>
    <w:rsid w:val="00675A2E"/>
    <w:rsid w:val="00676C8C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2C70"/>
    <w:rsid w:val="006972E3"/>
    <w:rsid w:val="0069790D"/>
    <w:rsid w:val="00697B51"/>
    <w:rsid w:val="006A0509"/>
    <w:rsid w:val="006A2B6D"/>
    <w:rsid w:val="006A5796"/>
    <w:rsid w:val="006A6B25"/>
    <w:rsid w:val="006A6F54"/>
    <w:rsid w:val="006A7A24"/>
    <w:rsid w:val="006B03AE"/>
    <w:rsid w:val="006B17E0"/>
    <w:rsid w:val="006B30D2"/>
    <w:rsid w:val="006B4525"/>
    <w:rsid w:val="006B5A3F"/>
    <w:rsid w:val="006B6388"/>
    <w:rsid w:val="006B7A3A"/>
    <w:rsid w:val="006B7C97"/>
    <w:rsid w:val="006C12E1"/>
    <w:rsid w:val="006C2327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0E1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1DE"/>
    <w:rsid w:val="00710844"/>
    <w:rsid w:val="007109A8"/>
    <w:rsid w:val="00710F4A"/>
    <w:rsid w:val="00711629"/>
    <w:rsid w:val="00711E6C"/>
    <w:rsid w:val="00712047"/>
    <w:rsid w:val="00714B71"/>
    <w:rsid w:val="0071747C"/>
    <w:rsid w:val="00717DB1"/>
    <w:rsid w:val="00720314"/>
    <w:rsid w:val="00720DB2"/>
    <w:rsid w:val="00723974"/>
    <w:rsid w:val="00724A2D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3DAC"/>
    <w:rsid w:val="007549BC"/>
    <w:rsid w:val="00754F21"/>
    <w:rsid w:val="0075590A"/>
    <w:rsid w:val="007559F7"/>
    <w:rsid w:val="00756852"/>
    <w:rsid w:val="00756DF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1E10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A75F4"/>
    <w:rsid w:val="007B0A93"/>
    <w:rsid w:val="007B2CFD"/>
    <w:rsid w:val="007B3FEF"/>
    <w:rsid w:val="007B4431"/>
    <w:rsid w:val="007B55A5"/>
    <w:rsid w:val="007B6333"/>
    <w:rsid w:val="007B6AE4"/>
    <w:rsid w:val="007B7488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C7D89"/>
    <w:rsid w:val="007D18C3"/>
    <w:rsid w:val="007D1F2D"/>
    <w:rsid w:val="007D24DA"/>
    <w:rsid w:val="007D2CE4"/>
    <w:rsid w:val="007D31DD"/>
    <w:rsid w:val="007D3321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C9C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062CD"/>
    <w:rsid w:val="0080797F"/>
    <w:rsid w:val="008107F7"/>
    <w:rsid w:val="00811425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5FCB"/>
    <w:rsid w:val="0084731F"/>
    <w:rsid w:val="008505F1"/>
    <w:rsid w:val="00852917"/>
    <w:rsid w:val="00853E72"/>
    <w:rsid w:val="0085443D"/>
    <w:rsid w:val="00854732"/>
    <w:rsid w:val="00854D21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53D0"/>
    <w:rsid w:val="00885493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500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61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E5C"/>
    <w:rsid w:val="00901F82"/>
    <w:rsid w:val="009052AA"/>
    <w:rsid w:val="009055DB"/>
    <w:rsid w:val="00906113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857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08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66DD2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2A7C"/>
    <w:rsid w:val="009A40E0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1EA6"/>
    <w:rsid w:val="009B2D6D"/>
    <w:rsid w:val="009B3512"/>
    <w:rsid w:val="009B3AE3"/>
    <w:rsid w:val="009B3B82"/>
    <w:rsid w:val="009B3EDD"/>
    <w:rsid w:val="009B5304"/>
    <w:rsid w:val="009B6B17"/>
    <w:rsid w:val="009B7198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A5E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2ACD"/>
    <w:rsid w:val="00A2345B"/>
    <w:rsid w:val="00A25B7E"/>
    <w:rsid w:val="00A26C94"/>
    <w:rsid w:val="00A27E25"/>
    <w:rsid w:val="00A30A63"/>
    <w:rsid w:val="00A30F25"/>
    <w:rsid w:val="00A32257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21E"/>
    <w:rsid w:val="00A377DA"/>
    <w:rsid w:val="00A402EE"/>
    <w:rsid w:val="00A4092B"/>
    <w:rsid w:val="00A40EB5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0B26"/>
    <w:rsid w:val="00A81E42"/>
    <w:rsid w:val="00A82AF4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96C79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2710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65B"/>
    <w:rsid w:val="00B52F2A"/>
    <w:rsid w:val="00B53843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4EBF"/>
    <w:rsid w:val="00B74EDC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E5A"/>
    <w:rsid w:val="00B96FED"/>
    <w:rsid w:val="00B97399"/>
    <w:rsid w:val="00BA2183"/>
    <w:rsid w:val="00BA29E5"/>
    <w:rsid w:val="00BA6008"/>
    <w:rsid w:val="00BA6A23"/>
    <w:rsid w:val="00BA7C06"/>
    <w:rsid w:val="00BB0FC4"/>
    <w:rsid w:val="00BB1263"/>
    <w:rsid w:val="00BB1BE1"/>
    <w:rsid w:val="00BB1F34"/>
    <w:rsid w:val="00BB2145"/>
    <w:rsid w:val="00BB214F"/>
    <w:rsid w:val="00BB21A8"/>
    <w:rsid w:val="00BB22BC"/>
    <w:rsid w:val="00BB27C7"/>
    <w:rsid w:val="00BB288C"/>
    <w:rsid w:val="00BB341A"/>
    <w:rsid w:val="00BB5E82"/>
    <w:rsid w:val="00BB7174"/>
    <w:rsid w:val="00BB763C"/>
    <w:rsid w:val="00BB7986"/>
    <w:rsid w:val="00BB7D06"/>
    <w:rsid w:val="00BC0923"/>
    <w:rsid w:val="00BC0C4A"/>
    <w:rsid w:val="00BC1471"/>
    <w:rsid w:val="00BC1CA3"/>
    <w:rsid w:val="00BC4938"/>
    <w:rsid w:val="00BC7FBD"/>
    <w:rsid w:val="00BD0382"/>
    <w:rsid w:val="00BD13CC"/>
    <w:rsid w:val="00BD2D2F"/>
    <w:rsid w:val="00BD4BF9"/>
    <w:rsid w:val="00BD564F"/>
    <w:rsid w:val="00BD693C"/>
    <w:rsid w:val="00BD7F01"/>
    <w:rsid w:val="00BE0302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0408"/>
    <w:rsid w:val="00C024B2"/>
    <w:rsid w:val="00C02F2B"/>
    <w:rsid w:val="00C03523"/>
    <w:rsid w:val="00C0371E"/>
    <w:rsid w:val="00C06A93"/>
    <w:rsid w:val="00C10B92"/>
    <w:rsid w:val="00C11C3F"/>
    <w:rsid w:val="00C12C2B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63B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5F93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47C52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21B"/>
    <w:rsid w:val="00C71401"/>
    <w:rsid w:val="00C73FA6"/>
    <w:rsid w:val="00C74869"/>
    <w:rsid w:val="00C75F6F"/>
    <w:rsid w:val="00C76CDD"/>
    <w:rsid w:val="00C810A5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0DD7"/>
    <w:rsid w:val="00CA133B"/>
    <w:rsid w:val="00CA1D95"/>
    <w:rsid w:val="00CA2F23"/>
    <w:rsid w:val="00CA347A"/>
    <w:rsid w:val="00CA3BD7"/>
    <w:rsid w:val="00CA3D60"/>
    <w:rsid w:val="00CA4B1C"/>
    <w:rsid w:val="00CA7185"/>
    <w:rsid w:val="00CB05CE"/>
    <w:rsid w:val="00CB2F91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5F84"/>
    <w:rsid w:val="00CD63A5"/>
    <w:rsid w:val="00CD7848"/>
    <w:rsid w:val="00CD7D80"/>
    <w:rsid w:val="00CD7F74"/>
    <w:rsid w:val="00CE0B90"/>
    <w:rsid w:val="00CE0F78"/>
    <w:rsid w:val="00CE11BA"/>
    <w:rsid w:val="00CE1BFA"/>
    <w:rsid w:val="00CE1FF4"/>
    <w:rsid w:val="00CE300F"/>
    <w:rsid w:val="00CE6AA3"/>
    <w:rsid w:val="00CE7744"/>
    <w:rsid w:val="00CE7D9F"/>
    <w:rsid w:val="00CE7FB3"/>
    <w:rsid w:val="00CF08F4"/>
    <w:rsid w:val="00CF0BF5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2945"/>
    <w:rsid w:val="00D04685"/>
    <w:rsid w:val="00D0484E"/>
    <w:rsid w:val="00D04853"/>
    <w:rsid w:val="00D04C61"/>
    <w:rsid w:val="00D04E8C"/>
    <w:rsid w:val="00D05215"/>
    <w:rsid w:val="00D07140"/>
    <w:rsid w:val="00D11E15"/>
    <w:rsid w:val="00D12428"/>
    <w:rsid w:val="00D14C36"/>
    <w:rsid w:val="00D169AE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37D0E"/>
    <w:rsid w:val="00D40C1F"/>
    <w:rsid w:val="00D4118F"/>
    <w:rsid w:val="00D4281A"/>
    <w:rsid w:val="00D429D7"/>
    <w:rsid w:val="00D439F3"/>
    <w:rsid w:val="00D44EAF"/>
    <w:rsid w:val="00D45786"/>
    <w:rsid w:val="00D46688"/>
    <w:rsid w:val="00D52D0B"/>
    <w:rsid w:val="00D55443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25BB"/>
    <w:rsid w:val="00D8368D"/>
    <w:rsid w:val="00D845DB"/>
    <w:rsid w:val="00D84A55"/>
    <w:rsid w:val="00D85170"/>
    <w:rsid w:val="00D8527E"/>
    <w:rsid w:val="00D86D08"/>
    <w:rsid w:val="00D91CE5"/>
    <w:rsid w:val="00D921F2"/>
    <w:rsid w:val="00D93C91"/>
    <w:rsid w:val="00D93D3D"/>
    <w:rsid w:val="00D95EDE"/>
    <w:rsid w:val="00D968B0"/>
    <w:rsid w:val="00DA28F5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2292"/>
    <w:rsid w:val="00DB34ED"/>
    <w:rsid w:val="00DB3905"/>
    <w:rsid w:val="00DB4EFF"/>
    <w:rsid w:val="00DB5EAA"/>
    <w:rsid w:val="00DB63B5"/>
    <w:rsid w:val="00DB684F"/>
    <w:rsid w:val="00DB7EA8"/>
    <w:rsid w:val="00DC085A"/>
    <w:rsid w:val="00DC1721"/>
    <w:rsid w:val="00DC1B58"/>
    <w:rsid w:val="00DC29A6"/>
    <w:rsid w:val="00DC2AB2"/>
    <w:rsid w:val="00DC32D2"/>
    <w:rsid w:val="00DC42CB"/>
    <w:rsid w:val="00DC6367"/>
    <w:rsid w:val="00DC6850"/>
    <w:rsid w:val="00DC79CE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6687"/>
    <w:rsid w:val="00DE76E1"/>
    <w:rsid w:val="00DF0458"/>
    <w:rsid w:val="00DF165E"/>
    <w:rsid w:val="00DF18ED"/>
    <w:rsid w:val="00DF2D15"/>
    <w:rsid w:val="00DF33E0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2DAC"/>
    <w:rsid w:val="00E4326D"/>
    <w:rsid w:val="00E45189"/>
    <w:rsid w:val="00E45A50"/>
    <w:rsid w:val="00E46046"/>
    <w:rsid w:val="00E46951"/>
    <w:rsid w:val="00E46B34"/>
    <w:rsid w:val="00E478A5"/>
    <w:rsid w:val="00E50402"/>
    <w:rsid w:val="00E52FF6"/>
    <w:rsid w:val="00E532A6"/>
    <w:rsid w:val="00E5363E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A45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2065"/>
    <w:rsid w:val="00E83D43"/>
    <w:rsid w:val="00E8433F"/>
    <w:rsid w:val="00E843A7"/>
    <w:rsid w:val="00E86139"/>
    <w:rsid w:val="00E86AF7"/>
    <w:rsid w:val="00E873D9"/>
    <w:rsid w:val="00E90298"/>
    <w:rsid w:val="00E92A5E"/>
    <w:rsid w:val="00E9613E"/>
    <w:rsid w:val="00E96842"/>
    <w:rsid w:val="00E97723"/>
    <w:rsid w:val="00E97E25"/>
    <w:rsid w:val="00EA1838"/>
    <w:rsid w:val="00EA40B3"/>
    <w:rsid w:val="00EA7267"/>
    <w:rsid w:val="00EA73F6"/>
    <w:rsid w:val="00EB0309"/>
    <w:rsid w:val="00EB15E1"/>
    <w:rsid w:val="00EB1770"/>
    <w:rsid w:val="00EB3716"/>
    <w:rsid w:val="00EB3D6B"/>
    <w:rsid w:val="00EB4316"/>
    <w:rsid w:val="00EB4359"/>
    <w:rsid w:val="00EB4594"/>
    <w:rsid w:val="00EB7126"/>
    <w:rsid w:val="00EC0B50"/>
    <w:rsid w:val="00EC127E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830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3581"/>
    <w:rsid w:val="00F24010"/>
    <w:rsid w:val="00F25276"/>
    <w:rsid w:val="00F27E2A"/>
    <w:rsid w:val="00F30813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0C8D"/>
    <w:rsid w:val="00F41312"/>
    <w:rsid w:val="00F4270A"/>
    <w:rsid w:val="00F42AEE"/>
    <w:rsid w:val="00F430B1"/>
    <w:rsid w:val="00F4339B"/>
    <w:rsid w:val="00F43D26"/>
    <w:rsid w:val="00F444CD"/>
    <w:rsid w:val="00F44C47"/>
    <w:rsid w:val="00F45581"/>
    <w:rsid w:val="00F46AFD"/>
    <w:rsid w:val="00F46C81"/>
    <w:rsid w:val="00F47A80"/>
    <w:rsid w:val="00F47AA4"/>
    <w:rsid w:val="00F50021"/>
    <w:rsid w:val="00F52061"/>
    <w:rsid w:val="00F52541"/>
    <w:rsid w:val="00F526E0"/>
    <w:rsid w:val="00F52A16"/>
    <w:rsid w:val="00F52B44"/>
    <w:rsid w:val="00F52CFF"/>
    <w:rsid w:val="00F53B24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4CFE"/>
    <w:rsid w:val="00F85598"/>
    <w:rsid w:val="00F861B7"/>
    <w:rsid w:val="00F8682E"/>
    <w:rsid w:val="00F8767E"/>
    <w:rsid w:val="00F87F1B"/>
    <w:rsid w:val="00F90AAF"/>
    <w:rsid w:val="00F9163B"/>
    <w:rsid w:val="00F93712"/>
    <w:rsid w:val="00F955C9"/>
    <w:rsid w:val="00F95949"/>
    <w:rsid w:val="00F9597F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B5B22"/>
    <w:rsid w:val="00FB6543"/>
    <w:rsid w:val="00FC2FAA"/>
    <w:rsid w:val="00FC3D0C"/>
    <w:rsid w:val="00FC4EF6"/>
    <w:rsid w:val="00FC6CE3"/>
    <w:rsid w:val="00FC7888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20FC"/>
    <w:rsid w:val="00FE42A3"/>
    <w:rsid w:val="00FE4989"/>
    <w:rsid w:val="00FE7153"/>
    <w:rsid w:val="00FE7E7A"/>
    <w:rsid w:val="00FF0511"/>
    <w:rsid w:val="00FF05D8"/>
    <w:rsid w:val="00FF2B18"/>
    <w:rsid w:val="00FF301C"/>
    <w:rsid w:val="00FF4857"/>
    <w:rsid w:val="00FF66ED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uiPriority w:val="99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99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uiPriority w:val="99"/>
    <w:rsid w:val="00A56758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rsid w:val="00A56758"/>
  </w:style>
  <w:style w:type="paragraph" w:styleId="af3">
    <w:name w:val="Balloon Text"/>
    <w:basedOn w:val="a2"/>
    <w:link w:val="af4"/>
    <w:uiPriority w:val="99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rsid w:val="00D52D0B"/>
    <w:rPr>
      <w:b/>
      <w:bCs/>
    </w:rPr>
  </w:style>
  <w:style w:type="character" w:customStyle="1" w:styleId="af6">
    <w:name w:val="Тема примечания Знак"/>
    <w:link w:val="af5"/>
    <w:uiPriority w:val="99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uiPriority w:val="99"/>
    <w:qFormat/>
    <w:rsid w:val="005522A7"/>
    <w:pPr>
      <w:spacing w:before="80"/>
      <w:jc w:val="center"/>
    </w:pPr>
    <w:rPr>
      <w:bCs/>
      <w:kern w:val="28"/>
      <w:szCs w:val="28"/>
      <w:u w:val="single"/>
      <w:lang w:eastAsia="en-US"/>
    </w:rPr>
  </w:style>
  <w:style w:type="character" w:customStyle="1" w:styleId="afb">
    <w:name w:val="Название Знак"/>
    <w:link w:val="afa"/>
    <w:uiPriority w:val="99"/>
    <w:rsid w:val="005522A7"/>
    <w:rPr>
      <w:bCs/>
      <w:kern w:val="28"/>
      <w:sz w:val="28"/>
      <w:szCs w:val="28"/>
      <w:u w:val="single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uiPriority w:val="99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uiPriority w:val="99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6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7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8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047F-263B-49E3-9BA8-A4566D43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Pechnova</cp:lastModifiedBy>
  <cp:revision>3</cp:revision>
  <cp:lastPrinted>2013-10-24T06:55:00Z</cp:lastPrinted>
  <dcterms:created xsi:type="dcterms:W3CDTF">2013-10-24T13:13:00Z</dcterms:created>
  <dcterms:modified xsi:type="dcterms:W3CDTF">2013-10-24T13:21:00Z</dcterms:modified>
</cp:coreProperties>
</file>