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167B57" w:rsidRDefault="001377BC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352F3B" w:rsidRPr="00167B57" w:rsidRDefault="00352F3B" w:rsidP="00E22824">
      <w:pPr>
        <w:ind w:firstLine="720"/>
        <w:jc w:val="both"/>
        <w:rPr>
          <w:szCs w:val="28"/>
        </w:rPr>
      </w:pPr>
    </w:p>
    <w:p w:rsidR="00A34401" w:rsidRPr="00167B57" w:rsidRDefault="00A34401" w:rsidP="00D04853">
      <w:pPr>
        <w:ind w:firstLine="720"/>
        <w:jc w:val="both"/>
        <w:rPr>
          <w:szCs w:val="28"/>
        </w:rPr>
      </w:pP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ПРОТОКОЛ №</w:t>
      </w:r>
      <w:r w:rsidR="000345DB" w:rsidRPr="00167B57">
        <w:rPr>
          <w:b/>
          <w:bCs/>
          <w:szCs w:val="28"/>
        </w:rPr>
        <w:t xml:space="preserve"> </w:t>
      </w:r>
      <w:r w:rsidR="00C35F93" w:rsidRPr="00167B57">
        <w:rPr>
          <w:b/>
          <w:bCs/>
          <w:szCs w:val="28"/>
        </w:rPr>
        <w:t>40</w:t>
      </w:r>
      <w:r w:rsidRPr="00167B57">
        <w:rPr>
          <w:b/>
          <w:bCs/>
          <w:szCs w:val="28"/>
        </w:rPr>
        <w:t>/КК</w:t>
      </w: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заседания Конкурсной комиссии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состоявшегося «</w:t>
      </w:r>
      <w:r w:rsidR="00C35F93" w:rsidRPr="00167B57">
        <w:rPr>
          <w:b/>
          <w:bCs/>
          <w:szCs w:val="28"/>
        </w:rPr>
        <w:t>10</w:t>
      </w:r>
      <w:r w:rsidRPr="00167B57">
        <w:rPr>
          <w:b/>
          <w:bCs/>
          <w:szCs w:val="28"/>
        </w:rPr>
        <w:t xml:space="preserve">» </w:t>
      </w:r>
      <w:r w:rsidR="005C7E35" w:rsidRPr="00167B57">
        <w:rPr>
          <w:b/>
          <w:bCs/>
          <w:szCs w:val="28"/>
        </w:rPr>
        <w:t xml:space="preserve">октября </w:t>
      </w:r>
      <w:r w:rsidRPr="00167B57">
        <w:rPr>
          <w:b/>
          <w:bCs/>
          <w:szCs w:val="28"/>
        </w:rPr>
        <w:t>2013 года</w:t>
      </w:r>
    </w:p>
    <w:p w:rsidR="000D3495" w:rsidRPr="00167B57" w:rsidRDefault="000D3495" w:rsidP="00E22824">
      <w:pPr>
        <w:ind w:firstLine="720"/>
        <w:jc w:val="both"/>
        <w:rPr>
          <w:b/>
          <w:bCs/>
          <w:szCs w:val="28"/>
        </w:rPr>
      </w:pPr>
      <w:r w:rsidRPr="00167B57">
        <w:rPr>
          <w:b/>
          <w:bCs/>
          <w:szCs w:val="28"/>
        </w:rPr>
        <w:t xml:space="preserve"> </w:t>
      </w:r>
    </w:p>
    <w:p w:rsidR="00D73E12" w:rsidRPr="00B050DC" w:rsidRDefault="00D73E12" w:rsidP="00B74EDC">
      <w:pPr>
        <w:rPr>
          <w:szCs w:val="28"/>
        </w:rPr>
      </w:pPr>
      <w:r w:rsidRPr="00167B57">
        <w:rPr>
          <w:szCs w:val="28"/>
          <w:u w:val="single"/>
        </w:rPr>
        <w:t>Присутствовали:</w:t>
      </w:r>
      <w:r w:rsidR="00B050DC">
        <w:rPr>
          <w:szCs w:val="28"/>
          <w:u w:val="single"/>
        </w:rPr>
        <w:t xml:space="preserve">  </w:t>
      </w:r>
      <w:r w:rsidR="00B050DC">
        <w:rPr>
          <w:szCs w:val="28"/>
        </w:rPr>
        <w:t>…..</w:t>
      </w:r>
    </w:p>
    <w:p w:rsidR="007549BC" w:rsidRPr="00167B57" w:rsidRDefault="007549BC" w:rsidP="00D04853">
      <w:pPr>
        <w:jc w:val="both"/>
        <w:rPr>
          <w:szCs w:val="28"/>
          <w:u w:val="single"/>
        </w:rPr>
      </w:pPr>
    </w:p>
    <w:p w:rsidR="004C1E35" w:rsidRPr="00B050DC" w:rsidRDefault="004C1E35" w:rsidP="00D04853">
      <w:pPr>
        <w:jc w:val="both"/>
        <w:rPr>
          <w:szCs w:val="28"/>
        </w:rPr>
      </w:pPr>
      <w:r w:rsidRPr="00167B57">
        <w:rPr>
          <w:szCs w:val="28"/>
          <w:u w:val="single"/>
        </w:rPr>
        <w:t>Приглашенные:</w:t>
      </w:r>
      <w:r w:rsidR="00B050DC">
        <w:rPr>
          <w:szCs w:val="28"/>
        </w:rPr>
        <w:t xml:space="preserve"> …..</w:t>
      </w:r>
    </w:p>
    <w:p w:rsidR="00CA4B1C" w:rsidRPr="00167B57" w:rsidRDefault="00CA4B1C" w:rsidP="00D04853">
      <w:pPr>
        <w:jc w:val="both"/>
        <w:rPr>
          <w:szCs w:val="28"/>
          <w:u w:val="single"/>
        </w:rPr>
      </w:pPr>
    </w:p>
    <w:p w:rsidR="00075A2A" w:rsidRPr="00167B57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 w:rsidRPr="00167B57">
        <w:rPr>
          <w:i w:val="0"/>
        </w:rPr>
        <w:tab/>
      </w:r>
    </w:p>
    <w:p w:rsidR="001B48AB" w:rsidRPr="00167B57" w:rsidRDefault="00254122" w:rsidP="003D3725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167B57">
        <w:rPr>
          <w:i w:val="0"/>
        </w:rPr>
        <w:tab/>
      </w:r>
      <w:r w:rsidR="00A30F25" w:rsidRPr="00167B57">
        <w:rPr>
          <w:b/>
          <w:i w:val="0"/>
          <w:u w:val="single"/>
        </w:rPr>
        <w:t>П</w:t>
      </w:r>
      <w:r w:rsidR="00A6023A" w:rsidRPr="00167B57">
        <w:rPr>
          <w:b/>
          <w:i w:val="0"/>
          <w:u w:val="single"/>
        </w:rPr>
        <w:t xml:space="preserve">овестка дня </w:t>
      </w:r>
      <w:r w:rsidR="00D73E12" w:rsidRPr="00167B57">
        <w:rPr>
          <w:b/>
          <w:i w:val="0"/>
          <w:u w:val="single"/>
        </w:rPr>
        <w:t>заседания:</w:t>
      </w:r>
    </w:p>
    <w:p w:rsidR="00976B6B" w:rsidRPr="00167B57" w:rsidRDefault="00976B6B" w:rsidP="003D3725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</w:p>
    <w:p w:rsidR="00C35F93" w:rsidRPr="00167B57" w:rsidRDefault="00B050DC" w:rsidP="003D3725">
      <w:pPr>
        <w:tabs>
          <w:tab w:val="left" w:pos="709"/>
        </w:tabs>
        <w:ind w:left="709" w:hanging="284"/>
        <w:jc w:val="both"/>
        <w:rPr>
          <w:szCs w:val="28"/>
        </w:rPr>
      </w:pPr>
      <w:r>
        <w:rPr>
          <w:szCs w:val="28"/>
        </w:rPr>
        <w:t>…..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C35F93" w:rsidP="003D3725">
      <w:pPr>
        <w:numPr>
          <w:ilvl w:val="0"/>
          <w:numId w:val="2"/>
        </w:num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выполнение работ по </w:t>
      </w:r>
      <w:r w:rsidRPr="00167B57">
        <w:rPr>
          <w:spacing w:val="-4"/>
          <w:szCs w:val="28"/>
        </w:rPr>
        <w:t>разработке и внедрению Модуля учета специальных ставок Автоматизированной системы формирования тарифной политики ОАО «ТрансКонтейнер».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Докладчик: ЦКПРАС Матвеева Е.А.</w:t>
      </w:r>
    </w:p>
    <w:p w:rsidR="00C35F93" w:rsidRDefault="00C35F93" w:rsidP="003D3725">
      <w:pPr>
        <w:tabs>
          <w:tab w:val="left" w:pos="709"/>
        </w:tabs>
        <w:ind w:left="709" w:hanging="284"/>
        <w:rPr>
          <w:szCs w:val="28"/>
        </w:rPr>
      </w:pPr>
      <w:r w:rsidRPr="00167B57">
        <w:rPr>
          <w:szCs w:val="28"/>
        </w:rPr>
        <w:tab/>
        <w:t>Заявка в АСБК: Т10024463, Т10024464, Т10024465</w:t>
      </w:r>
    </w:p>
    <w:p w:rsidR="00B050DC" w:rsidRPr="00167B57" w:rsidRDefault="00B050DC" w:rsidP="003D3725">
      <w:pPr>
        <w:tabs>
          <w:tab w:val="left" w:pos="709"/>
        </w:tabs>
        <w:ind w:left="709" w:hanging="284"/>
        <w:rPr>
          <w:szCs w:val="28"/>
        </w:rPr>
      </w:pPr>
    </w:p>
    <w:p w:rsidR="0012088A" w:rsidRPr="00167B57" w:rsidRDefault="00B050DC" w:rsidP="00B050DC">
      <w:pPr>
        <w:pStyle w:val="ad"/>
        <w:ind w:left="0" w:firstLine="567"/>
        <w:jc w:val="both"/>
        <w:rPr>
          <w:szCs w:val="28"/>
        </w:rPr>
      </w:pPr>
      <w:r>
        <w:rPr>
          <w:szCs w:val="28"/>
        </w:rPr>
        <w:t>……</w:t>
      </w:r>
    </w:p>
    <w:p w:rsidR="00DC29A6" w:rsidRPr="00167B57" w:rsidRDefault="00DC29A6" w:rsidP="003D3725">
      <w:pPr>
        <w:pStyle w:val="ad"/>
        <w:ind w:left="0"/>
        <w:jc w:val="both"/>
        <w:rPr>
          <w:sz w:val="20"/>
        </w:rPr>
      </w:pPr>
    </w:p>
    <w:p w:rsidR="00646B44" w:rsidRPr="00167B57" w:rsidRDefault="00646B44" w:rsidP="003D3725">
      <w:pPr>
        <w:ind w:firstLine="709"/>
        <w:jc w:val="both"/>
        <w:rPr>
          <w:b/>
          <w:szCs w:val="28"/>
        </w:rPr>
      </w:pPr>
      <w:r w:rsidRPr="00167B57">
        <w:rPr>
          <w:b/>
          <w:szCs w:val="28"/>
        </w:rPr>
        <w:t xml:space="preserve">По пункту </w:t>
      </w:r>
      <w:r w:rsidRPr="00167B57">
        <w:rPr>
          <w:b/>
          <w:szCs w:val="28"/>
          <w:lang w:val="en-US"/>
        </w:rPr>
        <w:t>VI</w:t>
      </w:r>
      <w:r w:rsidRPr="00167B57">
        <w:rPr>
          <w:b/>
          <w:szCs w:val="28"/>
        </w:rPr>
        <w:t xml:space="preserve"> повестки дня заседания: </w:t>
      </w:r>
    </w:p>
    <w:p w:rsidR="00885493" w:rsidRPr="00167B57" w:rsidRDefault="00300AFB" w:rsidP="003D3725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167B57">
        <w:rPr>
          <w:color w:val="auto"/>
          <w:sz w:val="28"/>
          <w:szCs w:val="28"/>
          <w:lang w:eastAsia="ru-RU"/>
        </w:rPr>
        <w:t xml:space="preserve">В соответствии с </w:t>
      </w:r>
      <w:r w:rsidRPr="00167B57">
        <w:rPr>
          <w:color w:val="auto"/>
          <w:sz w:val="28"/>
          <w:szCs w:val="28"/>
        </w:rPr>
        <w:t xml:space="preserve">подпунктами 3 и 30 </w:t>
      </w:r>
      <w:r w:rsidRPr="00167B57">
        <w:rPr>
          <w:color w:val="auto"/>
          <w:sz w:val="28"/>
          <w:szCs w:val="28"/>
          <w:lang w:eastAsia="ru-RU"/>
        </w:rPr>
        <w:t xml:space="preserve">пункта 318 Положения о закупках принято </w:t>
      </w:r>
      <w:proofErr w:type="gramStart"/>
      <w:r w:rsidRPr="00167B57">
        <w:rPr>
          <w:color w:val="auto"/>
          <w:sz w:val="28"/>
          <w:szCs w:val="28"/>
          <w:lang w:eastAsia="ru-RU"/>
        </w:rPr>
        <w:t>решение</w:t>
      </w:r>
      <w:proofErr w:type="gramEnd"/>
      <w:r w:rsidRPr="00167B57">
        <w:rPr>
          <w:color w:val="auto"/>
          <w:sz w:val="28"/>
          <w:szCs w:val="28"/>
          <w:lang w:eastAsia="ru-RU"/>
        </w:rPr>
        <w:t xml:space="preserve"> о размещении заказа на закупку товаров, выполнение работ и оказание услуг у единственного поставщика (исполнителя, подрядчика) </w:t>
      </w:r>
      <w:r w:rsidRPr="00167B57">
        <w:rPr>
          <w:color w:val="auto"/>
          <w:sz w:val="28"/>
          <w:szCs w:val="28"/>
        </w:rPr>
        <w:t>ООО</w:t>
      </w:r>
      <w:r w:rsidRPr="00167B57">
        <w:rPr>
          <w:b/>
          <w:color w:val="auto"/>
          <w:sz w:val="28"/>
          <w:szCs w:val="28"/>
        </w:rPr>
        <w:t xml:space="preserve"> </w:t>
      </w:r>
      <w:r w:rsidRPr="00167B57">
        <w:rPr>
          <w:color w:val="auto"/>
          <w:sz w:val="28"/>
          <w:szCs w:val="28"/>
        </w:rPr>
        <w:t xml:space="preserve">«СТМ» </w:t>
      </w:r>
      <w:r w:rsidRPr="00167B57">
        <w:rPr>
          <w:color w:val="auto"/>
          <w:sz w:val="28"/>
          <w:szCs w:val="28"/>
          <w:lang w:eastAsia="ru-RU"/>
        </w:rPr>
        <w:t>на следующих условиях:</w:t>
      </w:r>
    </w:p>
    <w:p w:rsidR="00064165" w:rsidRPr="00167B57" w:rsidRDefault="00300AFB" w:rsidP="003D3725">
      <w:pPr>
        <w:ind w:firstLine="709"/>
        <w:jc w:val="both"/>
        <w:rPr>
          <w:i/>
          <w:szCs w:val="28"/>
        </w:rPr>
      </w:pPr>
      <w:r w:rsidRPr="00167B57">
        <w:rPr>
          <w:b/>
          <w:szCs w:val="28"/>
        </w:rPr>
        <w:t xml:space="preserve">Предмет Заказа: </w:t>
      </w:r>
      <w:r w:rsidR="00064165" w:rsidRPr="00167B57">
        <w:rPr>
          <w:szCs w:val="28"/>
        </w:rPr>
        <w:t xml:space="preserve">выполнение работ по </w:t>
      </w:r>
      <w:r w:rsidR="00064165" w:rsidRPr="00167B57">
        <w:rPr>
          <w:spacing w:val="-4"/>
          <w:szCs w:val="28"/>
        </w:rPr>
        <w:t>разработке и внедрению Модуля учета специальных ставок Автоматизированной системы формирования тарифной политики ОАО «ТрансКонтейнер» (далее – АС ФТП)</w:t>
      </w:r>
      <w:r w:rsidR="00064165" w:rsidRPr="00167B57">
        <w:rPr>
          <w:i/>
          <w:szCs w:val="28"/>
        </w:rPr>
        <w:t>.</w:t>
      </w:r>
    </w:p>
    <w:p w:rsidR="0080797F" w:rsidRPr="00167B57" w:rsidRDefault="0080797F" w:rsidP="003D3725">
      <w:pPr>
        <w:ind w:firstLine="709"/>
        <w:jc w:val="both"/>
        <w:rPr>
          <w:szCs w:val="28"/>
        </w:rPr>
      </w:pPr>
      <w:r w:rsidRPr="00167B57">
        <w:rPr>
          <w:b/>
          <w:szCs w:val="28"/>
        </w:rPr>
        <w:t xml:space="preserve">Максимальная цена договора: </w:t>
      </w:r>
      <w:r w:rsidRPr="00167B57">
        <w:rPr>
          <w:iCs/>
          <w:szCs w:val="28"/>
          <w:lang w:eastAsia="en-US"/>
        </w:rPr>
        <w:t>1 822 033,90 руб. (Один миллион восемьсот двадцать две тысячи тридцать три рубля 90 копеек) без</w:t>
      </w:r>
      <w:r w:rsidRPr="00167B57">
        <w:rPr>
          <w:szCs w:val="28"/>
        </w:rPr>
        <w:t xml:space="preserve"> учета НДС. НДС </w:t>
      </w:r>
      <w:r w:rsidR="003F7E2C" w:rsidRPr="00167B57">
        <w:rPr>
          <w:szCs w:val="28"/>
        </w:rPr>
        <w:t xml:space="preserve">по ставке 18% </w:t>
      </w:r>
      <w:r w:rsidRPr="00167B57">
        <w:rPr>
          <w:szCs w:val="28"/>
        </w:rPr>
        <w:t>начисляется отдельно</w:t>
      </w:r>
      <w:r w:rsidR="003F7E2C" w:rsidRPr="00167B57">
        <w:rPr>
          <w:szCs w:val="28"/>
        </w:rPr>
        <w:t>.</w:t>
      </w:r>
      <w:r w:rsidRPr="00167B57">
        <w:rPr>
          <w:szCs w:val="28"/>
        </w:rPr>
        <w:t xml:space="preserve"> </w:t>
      </w:r>
    </w:p>
    <w:p w:rsidR="0080797F" w:rsidRPr="00167B57" w:rsidRDefault="0080797F" w:rsidP="003D3725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167B57">
        <w:rPr>
          <w:b/>
          <w:iCs/>
          <w:color w:val="auto"/>
          <w:sz w:val="28"/>
          <w:szCs w:val="28"/>
        </w:rPr>
        <w:t xml:space="preserve">Форма, сроки и порядок оплаты: </w:t>
      </w:r>
      <w:r w:rsidRPr="00167B57">
        <w:rPr>
          <w:iCs/>
          <w:color w:val="auto"/>
          <w:sz w:val="28"/>
          <w:szCs w:val="28"/>
        </w:rPr>
        <w:t>оплата осуществляется</w:t>
      </w:r>
      <w:r w:rsidRPr="00167B57">
        <w:rPr>
          <w:b/>
          <w:iCs/>
          <w:color w:val="auto"/>
          <w:sz w:val="28"/>
          <w:szCs w:val="28"/>
        </w:rPr>
        <w:t xml:space="preserve"> </w:t>
      </w:r>
      <w:r w:rsidRPr="00167B57">
        <w:rPr>
          <w:iCs/>
          <w:color w:val="auto"/>
          <w:sz w:val="28"/>
          <w:szCs w:val="28"/>
        </w:rPr>
        <w:t>поэтапно, в течение 10 (</w:t>
      </w:r>
      <w:r w:rsidR="00510183" w:rsidRPr="00167B57">
        <w:rPr>
          <w:iCs/>
          <w:color w:val="auto"/>
          <w:sz w:val="28"/>
          <w:szCs w:val="28"/>
        </w:rPr>
        <w:t>Десять</w:t>
      </w:r>
      <w:r w:rsidRPr="00167B57">
        <w:rPr>
          <w:iCs/>
          <w:color w:val="auto"/>
          <w:sz w:val="28"/>
          <w:szCs w:val="28"/>
        </w:rPr>
        <w:t xml:space="preserve">) календарных дней </w:t>
      </w:r>
      <w:proofErr w:type="gramStart"/>
      <w:r w:rsidRPr="00167B57">
        <w:rPr>
          <w:iCs/>
          <w:color w:val="auto"/>
          <w:sz w:val="28"/>
          <w:szCs w:val="28"/>
        </w:rPr>
        <w:t>с даты подписания</w:t>
      </w:r>
      <w:proofErr w:type="gramEnd"/>
      <w:r w:rsidRPr="00167B57">
        <w:rPr>
          <w:iCs/>
          <w:color w:val="auto"/>
          <w:sz w:val="28"/>
          <w:szCs w:val="28"/>
        </w:rPr>
        <w:t xml:space="preserve"> сторонами акта сдачи-приёмки соответствующего этапа работ на основании счета Исполнителя.</w:t>
      </w:r>
    </w:p>
    <w:p w:rsidR="0080797F" w:rsidRPr="00167B57" w:rsidRDefault="0080797F" w:rsidP="003D372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7B57">
        <w:rPr>
          <w:b/>
          <w:iCs/>
          <w:color w:val="auto"/>
          <w:sz w:val="28"/>
          <w:szCs w:val="28"/>
        </w:rPr>
        <w:lastRenderedPageBreak/>
        <w:t xml:space="preserve">Срок выполнения работ: </w:t>
      </w:r>
      <w:r w:rsidRPr="00167B57">
        <w:rPr>
          <w:iCs/>
          <w:color w:val="auto"/>
          <w:sz w:val="28"/>
          <w:szCs w:val="28"/>
        </w:rPr>
        <w:t>43 (</w:t>
      </w:r>
      <w:r w:rsidR="00712047" w:rsidRPr="00167B57">
        <w:rPr>
          <w:iCs/>
          <w:color w:val="auto"/>
          <w:sz w:val="28"/>
          <w:szCs w:val="28"/>
        </w:rPr>
        <w:t xml:space="preserve">Сорок </w:t>
      </w:r>
      <w:r w:rsidRPr="00167B57">
        <w:rPr>
          <w:iCs/>
          <w:color w:val="auto"/>
          <w:sz w:val="28"/>
          <w:szCs w:val="28"/>
        </w:rPr>
        <w:t xml:space="preserve">три) рабочих дня </w:t>
      </w:r>
      <w:proofErr w:type="gramStart"/>
      <w:r w:rsidRPr="00167B57">
        <w:rPr>
          <w:iCs/>
          <w:color w:val="auto"/>
          <w:sz w:val="28"/>
          <w:szCs w:val="28"/>
        </w:rPr>
        <w:t>с даты подписания</w:t>
      </w:r>
      <w:proofErr w:type="gramEnd"/>
      <w:r w:rsidRPr="00167B57">
        <w:rPr>
          <w:iCs/>
          <w:color w:val="auto"/>
          <w:sz w:val="28"/>
          <w:szCs w:val="28"/>
        </w:rPr>
        <w:t xml:space="preserve"> договора</w:t>
      </w:r>
      <w:r w:rsidRPr="00167B57">
        <w:rPr>
          <w:color w:val="auto"/>
          <w:sz w:val="28"/>
          <w:szCs w:val="28"/>
        </w:rPr>
        <w:t>.</w:t>
      </w:r>
    </w:p>
    <w:p w:rsidR="00064165" w:rsidRPr="00167B57" w:rsidRDefault="00300AFB" w:rsidP="003D3725">
      <w:pPr>
        <w:pStyle w:val="aa"/>
        <w:spacing w:after="0"/>
        <w:ind w:firstLine="709"/>
        <w:jc w:val="both"/>
        <w:rPr>
          <w:szCs w:val="28"/>
        </w:rPr>
      </w:pPr>
      <w:r w:rsidRPr="00167B57">
        <w:rPr>
          <w:b/>
          <w:szCs w:val="28"/>
        </w:rPr>
        <w:t>Количество (Объем)</w:t>
      </w:r>
      <w:r w:rsidR="00064165" w:rsidRPr="00167B57">
        <w:rPr>
          <w:b/>
          <w:szCs w:val="28"/>
        </w:rPr>
        <w:t xml:space="preserve"> работ</w:t>
      </w:r>
      <w:r w:rsidRPr="00167B57">
        <w:rPr>
          <w:b/>
          <w:szCs w:val="28"/>
        </w:rPr>
        <w:t>:</w:t>
      </w:r>
      <w:r w:rsidRPr="00167B57">
        <w:rPr>
          <w:szCs w:val="28"/>
        </w:rPr>
        <w:t xml:space="preserve"> </w:t>
      </w:r>
      <w:r w:rsidR="00064165" w:rsidRPr="00167B57">
        <w:rPr>
          <w:szCs w:val="28"/>
        </w:rPr>
        <w:t xml:space="preserve">работы выполняются в объеме, необходимом </w:t>
      </w:r>
      <w:proofErr w:type="gramStart"/>
      <w:r w:rsidR="00064165" w:rsidRPr="00167B57">
        <w:rPr>
          <w:szCs w:val="28"/>
        </w:rPr>
        <w:t>для</w:t>
      </w:r>
      <w:proofErr w:type="gramEnd"/>
      <w:r w:rsidR="00064165" w:rsidRPr="00167B57">
        <w:rPr>
          <w:szCs w:val="28"/>
        </w:rPr>
        <w:t>:</w:t>
      </w:r>
    </w:p>
    <w:p w:rsidR="00885493" w:rsidRPr="00167B57" w:rsidRDefault="00064165" w:rsidP="003D3725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szCs w:val="28"/>
        </w:rPr>
      </w:pPr>
      <w:r w:rsidRPr="00167B57">
        <w:rPr>
          <w:szCs w:val="28"/>
        </w:rPr>
        <w:t>Формирования новой спецставки ОАО «ТрансКонтейнер», автоматизированного выбора параметров ее применения и дополнительных условий действия.</w:t>
      </w:r>
    </w:p>
    <w:p w:rsidR="00885493" w:rsidRPr="00167B57" w:rsidRDefault="00064165" w:rsidP="003D3725">
      <w:pPr>
        <w:pStyle w:val="ad"/>
        <w:widowControl w:val="0"/>
        <w:numPr>
          <w:ilvl w:val="0"/>
          <w:numId w:val="16"/>
        </w:numPr>
        <w:autoSpaceDE w:val="0"/>
        <w:autoSpaceDN w:val="0"/>
        <w:ind w:left="0" w:firstLine="709"/>
        <w:contextualSpacing/>
        <w:jc w:val="both"/>
        <w:rPr>
          <w:rFonts w:eastAsia="MS Mincho"/>
          <w:szCs w:val="28"/>
        </w:rPr>
      </w:pPr>
      <w:r w:rsidRPr="00167B57">
        <w:rPr>
          <w:rFonts w:eastAsia="MS Mincho"/>
          <w:szCs w:val="28"/>
        </w:rPr>
        <w:t>Ввода и учёта в АС ФТП спецставки ОАО «ТрансКонтейнер».</w:t>
      </w:r>
    </w:p>
    <w:p w:rsidR="00885493" w:rsidRPr="00167B57" w:rsidRDefault="00064165" w:rsidP="003D3725">
      <w:pPr>
        <w:pStyle w:val="ad"/>
        <w:widowControl w:val="0"/>
        <w:numPr>
          <w:ilvl w:val="0"/>
          <w:numId w:val="16"/>
        </w:numPr>
        <w:autoSpaceDE w:val="0"/>
        <w:autoSpaceDN w:val="0"/>
        <w:ind w:left="0" w:firstLine="709"/>
        <w:contextualSpacing/>
        <w:jc w:val="both"/>
        <w:rPr>
          <w:rFonts w:eastAsia="MS Mincho"/>
          <w:szCs w:val="28"/>
        </w:rPr>
      </w:pPr>
      <w:r w:rsidRPr="00167B57">
        <w:rPr>
          <w:rFonts w:eastAsia="MS Mincho"/>
          <w:szCs w:val="28"/>
        </w:rPr>
        <w:t>Автоматизированной подготовки документов по установлению спецставки (или ввода в действие), учета и хранения решений о вводе/отказе спецставки.</w:t>
      </w:r>
    </w:p>
    <w:p w:rsidR="00885493" w:rsidRPr="00167B57" w:rsidRDefault="00064165" w:rsidP="003D3725">
      <w:pPr>
        <w:pStyle w:val="ad"/>
        <w:widowControl w:val="0"/>
        <w:numPr>
          <w:ilvl w:val="0"/>
          <w:numId w:val="16"/>
        </w:numPr>
        <w:autoSpaceDE w:val="0"/>
        <w:autoSpaceDN w:val="0"/>
        <w:ind w:left="0" w:firstLine="709"/>
        <w:contextualSpacing/>
        <w:jc w:val="both"/>
        <w:rPr>
          <w:rFonts w:eastAsia="MS Mincho"/>
          <w:szCs w:val="28"/>
        </w:rPr>
      </w:pPr>
      <w:r w:rsidRPr="00167B57">
        <w:rPr>
          <w:rFonts w:eastAsia="MS Mincho"/>
          <w:szCs w:val="28"/>
        </w:rPr>
        <w:t xml:space="preserve">Ввода и учета в АС ФТП изменений по </w:t>
      </w:r>
      <w:proofErr w:type="gramStart"/>
      <w:r w:rsidRPr="00167B57">
        <w:rPr>
          <w:rFonts w:eastAsia="MS Mincho"/>
          <w:szCs w:val="28"/>
        </w:rPr>
        <w:t>действующим</w:t>
      </w:r>
      <w:proofErr w:type="gramEnd"/>
      <w:r w:rsidRPr="00167B57">
        <w:rPr>
          <w:rFonts w:eastAsia="MS Mincho"/>
          <w:szCs w:val="28"/>
        </w:rPr>
        <w:t xml:space="preserve"> спецставкам.</w:t>
      </w:r>
    </w:p>
    <w:p w:rsidR="00885493" w:rsidRPr="00167B57" w:rsidRDefault="00064165" w:rsidP="003D3725">
      <w:pPr>
        <w:pStyle w:val="ad"/>
        <w:widowControl w:val="0"/>
        <w:numPr>
          <w:ilvl w:val="0"/>
          <w:numId w:val="16"/>
        </w:numPr>
        <w:autoSpaceDE w:val="0"/>
        <w:autoSpaceDN w:val="0"/>
        <w:ind w:left="0" w:firstLine="709"/>
        <w:contextualSpacing/>
        <w:jc w:val="both"/>
        <w:rPr>
          <w:rFonts w:eastAsia="MS Mincho"/>
          <w:szCs w:val="28"/>
        </w:rPr>
      </w:pPr>
      <w:r w:rsidRPr="00167B57">
        <w:rPr>
          <w:rFonts w:eastAsia="MS Mincho"/>
          <w:szCs w:val="28"/>
        </w:rPr>
        <w:t>Разработки Интерфейса учета и анализа спецставок.</w:t>
      </w:r>
    </w:p>
    <w:p w:rsidR="00885493" w:rsidRPr="00167B57" w:rsidRDefault="00064165" w:rsidP="003D3725">
      <w:pPr>
        <w:pStyle w:val="ad"/>
        <w:widowControl w:val="0"/>
        <w:numPr>
          <w:ilvl w:val="0"/>
          <w:numId w:val="16"/>
        </w:numPr>
        <w:autoSpaceDE w:val="0"/>
        <w:autoSpaceDN w:val="0"/>
        <w:ind w:left="0" w:firstLine="709"/>
        <w:contextualSpacing/>
        <w:jc w:val="both"/>
        <w:rPr>
          <w:rFonts w:eastAsia="MS Mincho"/>
          <w:szCs w:val="28"/>
        </w:rPr>
      </w:pPr>
      <w:r w:rsidRPr="00167B57">
        <w:rPr>
          <w:rFonts w:eastAsia="MS Mincho"/>
          <w:szCs w:val="28"/>
        </w:rPr>
        <w:t>Подготовки отчетов по применению спецставок с привязкой к объемам перевозок за определенный период.</w:t>
      </w:r>
    </w:p>
    <w:p w:rsidR="00300AFB" w:rsidRPr="00167B57" w:rsidRDefault="00300AFB" w:rsidP="003D372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67B57">
        <w:rPr>
          <w:b/>
          <w:iCs/>
          <w:color w:val="auto"/>
          <w:sz w:val="28"/>
          <w:szCs w:val="28"/>
        </w:rPr>
        <w:t xml:space="preserve">Место выполнения работ: </w:t>
      </w:r>
      <w:r w:rsidRPr="00167B57">
        <w:rPr>
          <w:iCs/>
          <w:color w:val="auto"/>
          <w:sz w:val="28"/>
          <w:szCs w:val="28"/>
        </w:rPr>
        <w:t>125047, Москва, Оружейный переулок, д. 19.</w:t>
      </w:r>
    </w:p>
    <w:p w:rsidR="00D169AE" w:rsidRPr="00167B57" w:rsidRDefault="00FE20FC" w:rsidP="003D3725">
      <w:pPr>
        <w:ind w:firstLine="708"/>
        <w:jc w:val="both"/>
        <w:rPr>
          <w:szCs w:val="28"/>
        </w:rPr>
      </w:pPr>
      <w:r w:rsidRPr="00167B57">
        <w:rPr>
          <w:b/>
          <w:szCs w:val="28"/>
        </w:rPr>
        <w:t xml:space="preserve">Дополнительные условия: </w:t>
      </w:r>
      <w:r w:rsidR="00D169AE" w:rsidRPr="00167B57">
        <w:rPr>
          <w:szCs w:val="28"/>
        </w:rPr>
        <w:t>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нее: хранить в памяти ЭВМ и воспроизводить неограниченное количество раз в целях осуществления модификации Системы по заявкам Заказчика.</w:t>
      </w:r>
    </w:p>
    <w:p w:rsidR="00885493" w:rsidRPr="00167B57" w:rsidRDefault="00300AFB" w:rsidP="003D3725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167B57">
        <w:rPr>
          <w:color w:val="auto"/>
          <w:sz w:val="28"/>
          <w:szCs w:val="28"/>
          <w:lang w:eastAsia="ru-RU"/>
        </w:rPr>
        <w:t>Поручить начальнику отдела разработки и развития автоматизированных систем (ЦКПРАС) Матвеевой Е.А. обеспечить установленным порядком заключение договора с ООО «</w:t>
      </w:r>
      <w:r w:rsidR="00373ED3" w:rsidRPr="00167B57">
        <w:rPr>
          <w:color w:val="auto"/>
          <w:sz w:val="28"/>
          <w:szCs w:val="28"/>
          <w:lang w:eastAsia="ru-RU"/>
        </w:rPr>
        <w:t>СТМ</w:t>
      </w:r>
      <w:r w:rsidRPr="00167B57">
        <w:rPr>
          <w:color w:val="auto"/>
          <w:sz w:val="28"/>
          <w:szCs w:val="28"/>
          <w:lang w:eastAsia="ru-RU"/>
        </w:rPr>
        <w:t>».</w:t>
      </w:r>
    </w:p>
    <w:p w:rsidR="006015D5" w:rsidRPr="00167B57" w:rsidRDefault="006015D5" w:rsidP="003D3725">
      <w:pPr>
        <w:pStyle w:val="Default"/>
        <w:jc w:val="both"/>
        <w:rPr>
          <w:color w:val="auto"/>
          <w:sz w:val="28"/>
          <w:szCs w:val="28"/>
          <w:lang w:eastAsia="ru-RU"/>
        </w:rPr>
      </w:pPr>
    </w:p>
    <w:p w:rsidR="006015D5" w:rsidRPr="00167B57" w:rsidRDefault="006015D5" w:rsidP="003D3725">
      <w:pPr>
        <w:pStyle w:val="Default"/>
        <w:jc w:val="both"/>
        <w:rPr>
          <w:color w:val="auto"/>
          <w:sz w:val="20"/>
          <w:szCs w:val="20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167B57" w:rsidTr="00EC6413">
        <w:trPr>
          <w:trHeight w:val="903"/>
        </w:trPr>
        <w:tc>
          <w:tcPr>
            <w:tcW w:w="5778" w:type="dxa"/>
          </w:tcPr>
          <w:p w:rsidR="00D66188" w:rsidRPr="00167B57" w:rsidRDefault="00D66188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075A2A" w:rsidRPr="00167B57" w:rsidRDefault="00075A2A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Заместитель п</w:t>
            </w:r>
            <w:r w:rsidR="00EC6413" w:rsidRPr="00167B57">
              <w:rPr>
                <w:i w:val="0"/>
              </w:rPr>
              <w:t>редседател</w:t>
            </w:r>
            <w:r w:rsidRPr="00167B57">
              <w:rPr>
                <w:i w:val="0"/>
              </w:rPr>
              <w:t>я</w:t>
            </w:r>
            <w:r w:rsidR="00EC6413" w:rsidRPr="00167B57">
              <w:rPr>
                <w:i w:val="0"/>
              </w:rPr>
              <w:t xml:space="preserve"> </w:t>
            </w:r>
          </w:p>
          <w:p w:rsidR="003D467C" w:rsidRPr="00167B57" w:rsidRDefault="003D467C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Конкурсно</w:t>
            </w:r>
            <w:r w:rsidR="00EC6413" w:rsidRPr="00167B57">
              <w:rPr>
                <w:i w:val="0"/>
              </w:rPr>
              <w:t xml:space="preserve">й </w:t>
            </w:r>
            <w:r w:rsidRPr="00167B57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ОАО «ТрансКонтейнер»</w:t>
            </w:r>
            <w:r w:rsidRPr="00167B57">
              <w:rPr>
                <w:szCs w:val="28"/>
              </w:rPr>
              <w:tab/>
            </w:r>
            <w:r w:rsidRPr="00167B57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  <w:tr w:rsidR="00A854C4" w:rsidRPr="00167B57" w:rsidTr="00EC6413">
        <w:tc>
          <w:tcPr>
            <w:tcW w:w="5778" w:type="dxa"/>
          </w:tcPr>
          <w:p w:rsidR="00EC6413" w:rsidRPr="00167B57" w:rsidRDefault="00EC6413" w:rsidP="003D3725">
            <w:pPr>
              <w:jc w:val="both"/>
              <w:rPr>
                <w:szCs w:val="28"/>
              </w:rPr>
            </w:pP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167B57" w:rsidRDefault="005A6621" w:rsidP="00B050DC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«</w:t>
            </w:r>
            <w:r w:rsidR="00B050DC">
              <w:rPr>
                <w:szCs w:val="28"/>
              </w:rPr>
              <w:t>24</w:t>
            </w:r>
            <w:r w:rsidRPr="00167B57">
              <w:rPr>
                <w:szCs w:val="28"/>
              </w:rPr>
              <w:t xml:space="preserve">» </w:t>
            </w:r>
            <w:r w:rsidR="009638C3" w:rsidRPr="00167B57">
              <w:rPr>
                <w:szCs w:val="28"/>
              </w:rPr>
              <w:t xml:space="preserve">октября </w:t>
            </w:r>
            <w:r w:rsidR="003D467C" w:rsidRPr="00167B57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</w:tbl>
    <w:p w:rsidR="007101DE" w:rsidRPr="00167B57" w:rsidRDefault="007101DE" w:rsidP="001709C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6"/>
          <w:szCs w:val="26"/>
        </w:rPr>
      </w:pPr>
    </w:p>
    <w:p w:rsidR="00753DAC" w:rsidRPr="00E71A45" w:rsidRDefault="00B050DC" w:rsidP="00B050DC">
      <w:pPr>
        <w:rPr>
          <w:szCs w:val="28"/>
          <w:lang w:val="en-US"/>
        </w:rPr>
      </w:pPr>
      <w:r w:rsidRPr="00E71A45">
        <w:rPr>
          <w:szCs w:val="28"/>
          <w:lang w:val="en-US"/>
        </w:rPr>
        <w:t xml:space="preserve"> </w:t>
      </w:r>
    </w:p>
    <w:p w:rsidR="00DC79CE" w:rsidRPr="00E71A45" w:rsidRDefault="00DC79CE" w:rsidP="00184D35">
      <w:pPr>
        <w:rPr>
          <w:szCs w:val="28"/>
        </w:rPr>
      </w:pPr>
    </w:p>
    <w:sectPr w:rsidR="00DC79CE" w:rsidRPr="00E71A45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32" w:rsidRDefault="00123232" w:rsidP="00B470FA">
      <w:r>
        <w:separator/>
      </w:r>
    </w:p>
  </w:endnote>
  <w:endnote w:type="continuationSeparator" w:id="0">
    <w:p w:rsidR="00123232" w:rsidRDefault="0012323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32" w:rsidRDefault="00123232" w:rsidP="00B470FA">
      <w:r>
        <w:separator/>
      </w:r>
    </w:p>
  </w:footnote>
  <w:footnote w:type="continuationSeparator" w:id="0">
    <w:p w:rsidR="00123232" w:rsidRDefault="0012323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092B" w:rsidRPr="00636E16" w:rsidRDefault="001377BC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A4092B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B050DC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23F"/>
    <w:multiLevelType w:val="multilevel"/>
    <w:tmpl w:val="297004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BA62975"/>
    <w:multiLevelType w:val="hybridMultilevel"/>
    <w:tmpl w:val="F8800BB2"/>
    <w:lvl w:ilvl="0" w:tplc="EE70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AE14AD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93809"/>
    <w:multiLevelType w:val="multilevel"/>
    <w:tmpl w:val="CF4C0F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9EB5112"/>
    <w:multiLevelType w:val="multilevel"/>
    <w:tmpl w:val="CFC2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F3E33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6ED831CE"/>
    <w:multiLevelType w:val="multilevel"/>
    <w:tmpl w:val="07BE6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4" w:hanging="2160"/>
      </w:pPr>
      <w:rPr>
        <w:rFonts w:hint="default"/>
      </w:rPr>
    </w:lvl>
  </w:abstractNum>
  <w:abstractNum w:abstractNumId="23">
    <w:nsid w:val="74926850"/>
    <w:multiLevelType w:val="multilevel"/>
    <w:tmpl w:val="5838E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78041AC"/>
    <w:multiLevelType w:val="hybridMultilevel"/>
    <w:tmpl w:val="0D723A52"/>
    <w:lvl w:ilvl="0" w:tplc="5E1258E0">
      <w:start w:val="6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6">
    <w:nsid w:val="7EBB12E5"/>
    <w:multiLevelType w:val="hybridMultilevel"/>
    <w:tmpl w:val="D1C63880"/>
    <w:lvl w:ilvl="0" w:tplc="EB92E6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2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0DAE"/>
    <w:rsid w:val="00001ED3"/>
    <w:rsid w:val="00002EBC"/>
    <w:rsid w:val="00003BC6"/>
    <w:rsid w:val="0000448E"/>
    <w:rsid w:val="00004F3A"/>
    <w:rsid w:val="000054BC"/>
    <w:rsid w:val="00006029"/>
    <w:rsid w:val="00007C4B"/>
    <w:rsid w:val="00011E41"/>
    <w:rsid w:val="0001279D"/>
    <w:rsid w:val="00012E28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3298"/>
    <w:rsid w:val="00034131"/>
    <w:rsid w:val="000345DB"/>
    <w:rsid w:val="00034D51"/>
    <w:rsid w:val="00035858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46317"/>
    <w:rsid w:val="00050482"/>
    <w:rsid w:val="0005061E"/>
    <w:rsid w:val="00053092"/>
    <w:rsid w:val="000539F0"/>
    <w:rsid w:val="00054952"/>
    <w:rsid w:val="00055324"/>
    <w:rsid w:val="00057887"/>
    <w:rsid w:val="00060743"/>
    <w:rsid w:val="000614DA"/>
    <w:rsid w:val="00061A3B"/>
    <w:rsid w:val="00062C31"/>
    <w:rsid w:val="00063B25"/>
    <w:rsid w:val="00064165"/>
    <w:rsid w:val="00064FAC"/>
    <w:rsid w:val="00067AF5"/>
    <w:rsid w:val="000702C3"/>
    <w:rsid w:val="0007045D"/>
    <w:rsid w:val="000728A4"/>
    <w:rsid w:val="00072B83"/>
    <w:rsid w:val="00073CA5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0467"/>
    <w:rsid w:val="000A110F"/>
    <w:rsid w:val="000A18AC"/>
    <w:rsid w:val="000A488A"/>
    <w:rsid w:val="000A4E50"/>
    <w:rsid w:val="000A6618"/>
    <w:rsid w:val="000A6710"/>
    <w:rsid w:val="000A7212"/>
    <w:rsid w:val="000B2262"/>
    <w:rsid w:val="000B3973"/>
    <w:rsid w:val="000B7E67"/>
    <w:rsid w:val="000C1659"/>
    <w:rsid w:val="000C2A8B"/>
    <w:rsid w:val="000C2CC6"/>
    <w:rsid w:val="000C5598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69D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41FF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3232"/>
    <w:rsid w:val="0012421F"/>
    <w:rsid w:val="00124FE5"/>
    <w:rsid w:val="001259CF"/>
    <w:rsid w:val="00127A79"/>
    <w:rsid w:val="00127B5F"/>
    <w:rsid w:val="00127C1B"/>
    <w:rsid w:val="00127D77"/>
    <w:rsid w:val="0013091B"/>
    <w:rsid w:val="00130E0F"/>
    <w:rsid w:val="00130F3A"/>
    <w:rsid w:val="00131EEB"/>
    <w:rsid w:val="00132190"/>
    <w:rsid w:val="001329F4"/>
    <w:rsid w:val="00132EBB"/>
    <w:rsid w:val="00133201"/>
    <w:rsid w:val="00133932"/>
    <w:rsid w:val="00134CF2"/>
    <w:rsid w:val="00135BFF"/>
    <w:rsid w:val="00136262"/>
    <w:rsid w:val="0013642F"/>
    <w:rsid w:val="001377BC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6F4A"/>
    <w:rsid w:val="001578FE"/>
    <w:rsid w:val="00157B2F"/>
    <w:rsid w:val="00157EAF"/>
    <w:rsid w:val="00160CD6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67B57"/>
    <w:rsid w:val="001709C5"/>
    <w:rsid w:val="001709E7"/>
    <w:rsid w:val="0017255D"/>
    <w:rsid w:val="001737F1"/>
    <w:rsid w:val="001741C3"/>
    <w:rsid w:val="00174910"/>
    <w:rsid w:val="00174FD3"/>
    <w:rsid w:val="00175BF8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1D5E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0B0"/>
    <w:rsid w:val="001A7390"/>
    <w:rsid w:val="001B0784"/>
    <w:rsid w:val="001B08F4"/>
    <w:rsid w:val="001B3DEF"/>
    <w:rsid w:val="001B43E1"/>
    <w:rsid w:val="001B4605"/>
    <w:rsid w:val="001B48AB"/>
    <w:rsid w:val="001B4E46"/>
    <w:rsid w:val="001B5378"/>
    <w:rsid w:val="001B53A0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47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089C"/>
    <w:rsid w:val="00201CC5"/>
    <w:rsid w:val="00202190"/>
    <w:rsid w:val="002024A9"/>
    <w:rsid w:val="00203D2D"/>
    <w:rsid w:val="002055C8"/>
    <w:rsid w:val="00207F1C"/>
    <w:rsid w:val="002114F9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42D8"/>
    <w:rsid w:val="002352ED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43F2"/>
    <w:rsid w:val="00256977"/>
    <w:rsid w:val="0026013A"/>
    <w:rsid w:val="0026286F"/>
    <w:rsid w:val="0026320D"/>
    <w:rsid w:val="00264130"/>
    <w:rsid w:val="002651EB"/>
    <w:rsid w:val="0026614A"/>
    <w:rsid w:val="00266471"/>
    <w:rsid w:val="00266A71"/>
    <w:rsid w:val="002703DB"/>
    <w:rsid w:val="00270B5C"/>
    <w:rsid w:val="002713DB"/>
    <w:rsid w:val="0027158E"/>
    <w:rsid w:val="002724DE"/>
    <w:rsid w:val="0027324C"/>
    <w:rsid w:val="00275130"/>
    <w:rsid w:val="002764B0"/>
    <w:rsid w:val="00277266"/>
    <w:rsid w:val="00281318"/>
    <w:rsid w:val="0028169E"/>
    <w:rsid w:val="00281E4F"/>
    <w:rsid w:val="00283CE4"/>
    <w:rsid w:val="00284590"/>
    <w:rsid w:val="0028483B"/>
    <w:rsid w:val="00286D12"/>
    <w:rsid w:val="002871F2"/>
    <w:rsid w:val="002873F5"/>
    <w:rsid w:val="002911B6"/>
    <w:rsid w:val="00292516"/>
    <w:rsid w:val="00292ECF"/>
    <w:rsid w:val="00292F26"/>
    <w:rsid w:val="00293226"/>
    <w:rsid w:val="00293C65"/>
    <w:rsid w:val="00294922"/>
    <w:rsid w:val="00297132"/>
    <w:rsid w:val="002973CE"/>
    <w:rsid w:val="00297941"/>
    <w:rsid w:val="002A00CE"/>
    <w:rsid w:val="002A04F4"/>
    <w:rsid w:val="002A0864"/>
    <w:rsid w:val="002A5332"/>
    <w:rsid w:val="002A53C8"/>
    <w:rsid w:val="002A6284"/>
    <w:rsid w:val="002A6F8B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2F5F"/>
    <w:rsid w:val="002D3FA8"/>
    <w:rsid w:val="002D4644"/>
    <w:rsid w:val="002D54F4"/>
    <w:rsid w:val="002D75C9"/>
    <w:rsid w:val="002D7B3E"/>
    <w:rsid w:val="002E0391"/>
    <w:rsid w:val="002E0761"/>
    <w:rsid w:val="002E1BB2"/>
    <w:rsid w:val="002E554E"/>
    <w:rsid w:val="002E58E7"/>
    <w:rsid w:val="002E6117"/>
    <w:rsid w:val="002E7CA0"/>
    <w:rsid w:val="002F0571"/>
    <w:rsid w:val="002F1C37"/>
    <w:rsid w:val="002F6374"/>
    <w:rsid w:val="00300AFB"/>
    <w:rsid w:val="00300BE1"/>
    <w:rsid w:val="003019D3"/>
    <w:rsid w:val="00301A82"/>
    <w:rsid w:val="00303223"/>
    <w:rsid w:val="00303DB4"/>
    <w:rsid w:val="00305E06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2FC0"/>
    <w:rsid w:val="0032382F"/>
    <w:rsid w:val="00323C5E"/>
    <w:rsid w:val="00325CDA"/>
    <w:rsid w:val="003263BB"/>
    <w:rsid w:val="00326A63"/>
    <w:rsid w:val="00327D25"/>
    <w:rsid w:val="00331B05"/>
    <w:rsid w:val="00331BF2"/>
    <w:rsid w:val="0033313A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4E72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17F4"/>
    <w:rsid w:val="003622B8"/>
    <w:rsid w:val="003632E5"/>
    <w:rsid w:val="00363E4D"/>
    <w:rsid w:val="0036438A"/>
    <w:rsid w:val="0036562B"/>
    <w:rsid w:val="00365900"/>
    <w:rsid w:val="00365EDE"/>
    <w:rsid w:val="003664CA"/>
    <w:rsid w:val="00367B0C"/>
    <w:rsid w:val="00367CAA"/>
    <w:rsid w:val="00367CAD"/>
    <w:rsid w:val="00367E7E"/>
    <w:rsid w:val="003724EE"/>
    <w:rsid w:val="00373BF0"/>
    <w:rsid w:val="00373ED3"/>
    <w:rsid w:val="00374AE6"/>
    <w:rsid w:val="00375BAD"/>
    <w:rsid w:val="00376A22"/>
    <w:rsid w:val="003811C1"/>
    <w:rsid w:val="00381267"/>
    <w:rsid w:val="003814BE"/>
    <w:rsid w:val="0038196A"/>
    <w:rsid w:val="00381B50"/>
    <w:rsid w:val="00381C6B"/>
    <w:rsid w:val="00381F70"/>
    <w:rsid w:val="00383B0C"/>
    <w:rsid w:val="00384DF1"/>
    <w:rsid w:val="0038509B"/>
    <w:rsid w:val="0038746D"/>
    <w:rsid w:val="00390305"/>
    <w:rsid w:val="00392344"/>
    <w:rsid w:val="00393E6C"/>
    <w:rsid w:val="00394550"/>
    <w:rsid w:val="003950E3"/>
    <w:rsid w:val="003953DE"/>
    <w:rsid w:val="0039789C"/>
    <w:rsid w:val="003A0BF2"/>
    <w:rsid w:val="003A2273"/>
    <w:rsid w:val="003A3962"/>
    <w:rsid w:val="003A3ACF"/>
    <w:rsid w:val="003A428B"/>
    <w:rsid w:val="003A5906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3725"/>
    <w:rsid w:val="003D467C"/>
    <w:rsid w:val="003D4965"/>
    <w:rsid w:val="003D4BD4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251A"/>
    <w:rsid w:val="003F5246"/>
    <w:rsid w:val="003F5627"/>
    <w:rsid w:val="003F5B68"/>
    <w:rsid w:val="003F5E04"/>
    <w:rsid w:val="003F6030"/>
    <w:rsid w:val="003F67DB"/>
    <w:rsid w:val="003F6DB0"/>
    <w:rsid w:val="003F7E2C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52D6"/>
    <w:rsid w:val="0042650F"/>
    <w:rsid w:val="004265B4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243"/>
    <w:rsid w:val="00454770"/>
    <w:rsid w:val="0045495C"/>
    <w:rsid w:val="004557DC"/>
    <w:rsid w:val="0045770C"/>
    <w:rsid w:val="004605B4"/>
    <w:rsid w:val="004611B8"/>
    <w:rsid w:val="00461CD5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582F"/>
    <w:rsid w:val="004961E0"/>
    <w:rsid w:val="004A328B"/>
    <w:rsid w:val="004A33AE"/>
    <w:rsid w:val="004A50F9"/>
    <w:rsid w:val="004A560C"/>
    <w:rsid w:val="004B1E4B"/>
    <w:rsid w:val="004B36AB"/>
    <w:rsid w:val="004B4BA1"/>
    <w:rsid w:val="004B5433"/>
    <w:rsid w:val="004B69CF"/>
    <w:rsid w:val="004B750B"/>
    <w:rsid w:val="004C170E"/>
    <w:rsid w:val="004C1E35"/>
    <w:rsid w:val="004C3105"/>
    <w:rsid w:val="004C39D6"/>
    <w:rsid w:val="004C52DF"/>
    <w:rsid w:val="004C5FC5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4E78"/>
    <w:rsid w:val="004F51FA"/>
    <w:rsid w:val="004F6652"/>
    <w:rsid w:val="004F7FBF"/>
    <w:rsid w:val="0050245F"/>
    <w:rsid w:val="00503289"/>
    <w:rsid w:val="00506037"/>
    <w:rsid w:val="00506414"/>
    <w:rsid w:val="005074B1"/>
    <w:rsid w:val="005075B9"/>
    <w:rsid w:val="0050775B"/>
    <w:rsid w:val="00510183"/>
    <w:rsid w:val="00510AEE"/>
    <w:rsid w:val="00512291"/>
    <w:rsid w:val="00514616"/>
    <w:rsid w:val="0051580E"/>
    <w:rsid w:val="0051712B"/>
    <w:rsid w:val="005204B0"/>
    <w:rsid w:val="00521192"/>
    <w:rsid w:val="00522740"/>
    <w:rsid w:val="00524199"/>
    <w:rsid w:val="0052595E"/>
    <w:rsid w:val="00525DE4"/>
    <w:rsid w:val="0052688B"/>
    <w:rsid w:val="00526D55"/>
    <w:rsid w:val="005301C6"/>
    <w:rsid w:val="00530DB0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5DDC"/>
    <w:rsid w:val="00546185"/>
    <w:rsid w:val="005465F4"/>
    <w:rsid w:val="0054711A"/>
    <w:rsid w:val="005478A5"/>
    <w:rsid w:val="005519AA"/>
    <w:rsid w:val="005522A7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15A1"/>
    <w:rsid w:val="00584407"/>
    <w:rsid w:val="0058635C"/>
    <w:rsid w:val="0058738C"/>
    <w:rsid w:val="00587949"/>
    <w:rsid w:val="00590539"/>
    <w:rsid w:val="00590C6F"/>
    <w:rsid w:val="00591A18"/>
    <w:rsid w:val="00592075"/>
    <w:rsid w:val="00593392"/>
    <w:rsid w:val="00594BBB"/>
    <w:rsid w:val="00597893"/>
    <w:rsid w:val="005A0957"/>
    <w:rsid w:val="005A1496"/>
    <w:rsid w:val="005A1BDD"/>
    <w:rsid w:val="005A1C78"/>
    <w:rsid w:val="005A2003"/>
    <w:rsid w:val="005A296E"/>
    <w:rsid w:val="005A4685"/>
    <w:rsid w:val="005A5409"/>
    <w:rsid w:val="005A57EA"/>
    <w:rsid w:val="005A6621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C7BAA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6B"/>
    <w:rsid w:val="005E51A3"/>
    <w:rsid w:val="005E6332"/>
    <w:rsid w:val="005E66CF"/>
    <w:rsid w:val="005E76C2"/>
    <w:rsid w:val="005E779B"/>
    <w:rsid w:val="005E7E22"/>
    <w:rsid w:val="005F1139"/>
    <w:rsid w:val="005F1B64"/>
    <w:rsid w:val="005F4C81"/>
    <w:rsid w:val="005F69FB"/>
    <w:rsid w:val="005F6DA8"/>
    <w:rsid w:val="006001D2"/>
    <w:rsid w:val="006015D5"/>
    <w:rsid w:val="00602052"/>
    <w:rsid w:val="00602A21"/>
    <w:rsid w:val="00603914"/>
    <w:rsid w:val="00605421"/>
    <w:rsid w:val="00606619"/>
    <w:rsid w:val="00606889"/>
    <w:rsid w:val="00606F5C"/>
    <w:rsid w:val="0060701C"/>
    <w:rsid w:val="006070CD"/>
    <w:rsid w:val="0061084C"/>
    <w:rsid w:val="00611723"/>
    <w:rsid w:val="0061210D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11"/>
    <w:rsid w:val="00621022"/>
    <w:rsid w:val="00622BDB"/>
    <w:rsid w:val="006246B9"/>
    <w:rsid w:val="006258BF"/>
    <w:rsid w:val="0063081F"/>
    <w:rsid w:val="00630C52"/>
    <w:rsid w:val="0063196B"/>
    <w:rsid w:val="00631B0D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8EE"/>
    <w:rsid w:val="00646B44"/>
    <w:rsid w:val="006479BD"/>
    <w:rsid w:val="00647A1D"/>
    <w:rsid w:val="00653CDF"/>
    <w:rsid w:val="00655E9B"/>
    <w:rsid w:val="006562FB"/>
    <w:rsid w:val="00656FDB"/>
    <w:rsid w:val="0065794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141"/>
    <w:rsid w:val="006757A2"/>
    <w:rsid w:val="00675804"/>
    <w:rsid w:val="00675A2E"/>
    <w:rsid w:val="00676C8C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2C70"/>
    <w:rsid w:val="006972E3"/>
    <w:rsid w:val="0069790D"/>
    <w:rsid w:val="00697B51"/>
    <w:rsid w:val="006A0509"/>
    <w:rsid w:val="006A2B6D"/>
    <w:rsid w:val="006A5796"/>
    <w:rsid w:val="006A6B25"/>
    <w:rsid w:val="006A6F54"/>
    <w:rsid w:val="006A7A24"/>
    <w:rsid w:val="006B03AE"/>
    <w:rsid w:val="006B17E0"/>
    <w:rsid w:val="006B30D2"/>
    <w:rsid w:val="006B4525"/>
    <w:rsid w:val="006B5A3F"/>
    <w:rsid w:val="006B6388"/>
    <w:rsid w:val="006B7A3A"/>
    <w:rsid w:val="006B7C97"/>
    <w:rsid w:val="006C12E1"/>
    <w:rsid w:val="006C2327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0E1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1DE"/>
    <w:rsid w:val="00710844"/>
    <w:rsid w:val="007109A8"/>
    <w:rsid w:val="00710F4A"/>
    <w:rsid w:val="00711629"/>
    <w:rsid w:val="00711E6C"/>
    <w:rsid w:val="00712047"/>
    <w:rsid w:val="00714B71"/>
    <w:rsid w:val="0071747C"/>
    <w:rsid w:val="00717DB1"/>
    <w:rsid w:val="00720314"/>
    <w:rsid w:val="00720DB2"/>
    <w:rsid w:val="00723974"/>
    <w:rsid w:val="00724A2D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3DAC"/>
    <w:rsid w:val="007549BC"/>
    <w:rsid w:val="00754F21"/>
    <w:rsid w:val="0075590A"/>
    <w:rsid w:val="007559F7"/>
    <w:rsid w:val="00756852"/>
    <w:rsid w:val="00756DF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1E10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A75F4"/>
    <w:rsid w:val="007B0A93"/>
    <w:rsid w:val="007B2CFD"/>
    <w:rsid w:val="007B3FEF"/>
    <w:rsid w:val="007B4431"/>
    <w:rsid w:val="007B55A5"/>
    <w:rsid w:val="007B6333"/>
    <w:rsid w:val="007B6AE4"/>
    <w:rsid w:val="007B7488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C7D89"/>
    <w:rsid w:val="007D18C3"/>
    <w:rsid w:val="007D1F2D"/>
    <w:rsid w:val="007D24DA"/>
    <w:rsid w:val="007D2CE4"/>
    <w:rsid w:val="007D31DD"/>
    <w:rsid w:val="007D3321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C9C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0797F"/>
    <w:rsid w:val="008107F7"/>
    <w:rsid w:val="00811425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5FCB"/>
    <w:rsid w:val="0084731F"/>
    <w:rsid w:val="008505F1"/>
    <w:rsid w:val="00852917"/>
    <w:rsid w:val="00853E72"/>
    <w:rsid w:val="0085443D"/>
    <w:rsid w:val="00854732"/>
    <w:rsid w:val="00854D21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53D0"/>
    <w:rsid w:val="00885493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500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61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E5C"/>
    <w:rsid w:val="00901F82"/>
    <w:rsid w:val="009052AA"/>
    <w:rsid w:val="009055DB"/>
    <w:rsid w:val="00906113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857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08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6DD2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2A7C"/>
    <w:rsid w:val="009A40E0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1EA6"/>
    <w:rsid w:val="009B2D6D"/>
    <w:rsid w:val="009B3512"/>
    <w:rsid w:val="009B3AE3"/>
    <w:rsid w:val="009B3B82"/>
    <w:rsid w:val="009B3EDD"/>
    <w:rsid w:val="009B5304"/>
    <w:rsid w:val="009B6B17"/>
    <w:rsid w:val="009B7198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A5E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2ACD"/>
    <w:rsid w:val="00A2345B"/>
    <w:rsid w:val="00A25B7E"/>
    <w:rsid w:val="00A26C94"/>
    <w:rsid w:val="00A27E25"/>
    <w:rsid w:val="00A30A63"/>
    <w:rsid w:val="00A30F25"/>
    <w:rsid w:val="00A32257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21E"/>
    <w:rsid w:val="00A377DA"/>
    <w:rsid w:val="00A402EE"/>
    <w:rsid w:val="00A4092B"/>
    <w:rsid w:val="00A40EB5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0B26"/>
    <w:rsid w:val="00A81E42"/>
    <w:rsid w:val="00A82AF4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2710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50DC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65B"/>
    <w:rsid w:val="00B52F2A"/>
    <w:rsid w:val="00B53843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4EBF"/>
    <w:rsid w:val="00B74EDC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E5A"/>
    <w:rsid w:val="00B96FED"/>
    <w:rsid w:val="00B97399"/>
    <w:rsid w:val="00BA2183"/>
    <w:rsid w:val="00BA29E5"/>
    <w:rsid w:val="00BA6008"/>
    <w:rsid w:val="00BA6A23"/>
    <w:rsid w:val="00BA7C06"/>
    <w:rsid w:val="00BB0FC4"/>
    <w:rsid w:val="00BB1263"/>
    <w:rsid w:val="00BB1BE1"/>
    <w:rsid w:val="00BB1F34"/>
    <w:rsid w:val="00BB2145"/>
    <w:rsid w:val="00BB214F"/>
    <w:rsid w:val="00BB21A8"/>
    <w:rsid w:val="00BB22BC"/>
    <w:rsid w:val="00BB288C"/>
    <w:rsid w:val="00BB341A"/>
    <w:rsid w:val="00BB5E82"/>
    <w:rsid w:val="00BB7174"/>
    <w:rsid w:val="00BB763C"/>
    <w:rsid w:val="00BB7986"/>
    <w:rsid w:val="00BB7D06"/>
    <w:rsid w:val="00BC0923"/>
    <w:rsid w:val="00BC0C4A"/>
    <w:rsid w:val="00BC1471"/>
    <w:rsid w:val="00BC1CA3"/>
    <w:rsid w:val="00BC4938"/>
    <w:rsid w:val="00BC7FBD"/>
    <w:rsid w:val="00BD0382"/>
    <w:rsid w:val="00BD13CC"/>
    <w:rsid w:val="00BD2D2F"/>
    <w:rsid w:val="00BD4BF9"/>
    <w:rsid w:val="00BD564F"/>
    <w:rsid w:val="00BD693C"/>
    <w:rsid w:val="00BD7F01"/>
    <w:rsid w:val="00BE0302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0408"/>
    <w:rsid w:val="00C024B2"/>
    <w:rsid w:val="00C02F2B"/>
    <w:rsid w:val="00C03523"/>
    <w:rsid w:val="00C0371E"/>
    <w:rsid w:val="00C06A93"/>
    <w:rsid w:val="00C10B92"/>
    <w:rsid w:val="00C11C3F"/>
    <w:rsid w:val="00C12C2B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63B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5F93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47C52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21B"/>
    <w:rsid w:val="00C71401"/>
    <w:rsid w:val="00C73FA6"/>
    <w:rsid w:val="00C74869"/>
    <w:rsid w:val="00C75F6F"/>
    <w:rsid w:val="00C76CDD"/>
    <w:rsid w:val="00C810A5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0DD7"/>
    <w:rsid w:val="00CA133B"/>
    <w:rsid w:val="00CA1D95"/>
    <w:rsid w:val="00CA2F23"/>
    <w:rsid w:val="00CA347A"/>
    <w:rsid w:val="00CA3BD7"/>
    <w:rsid w:val="00CA3D60"/>
    <w:rsid w:val="00CA4B1C"/>
    <w:rsid w:val="00CA7185"/>
    <w:rsid w:val="00CB05CE"/>
    <w:rsid w:val="00CB2F91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5F84"/>
    <w:rsid w:val="00CD63A5"/>
    <w:rsid w:val="00CD7848"/>
    <w:rsid w:val="00CD7D80"/>
    <w:rsid w:val="00CD7F74"/>
    <w:rsid w:val="00CE0B90"/>
    <w:rsid w:val="00CE0F78"/>
    <w:rsid w:val="00CE11BA"/>
    <w:rsid w:val="00CE1BFA"/>
    <w:rsid w:val="00CE1FF4"/>
    <w:rsid w:val="00CE300F"/>
    <w:rsid w:val="00CE6AA3"/>
    <w:rsid w:val="00CE7744"/>
    <w:rsid w:val="00CE7D9F"/>
    <w:rsid w:val="00CE7FB3"/>
    <w:rsid w:val="00CF08F4"/>
    <w:rsid w:val="00CF0BF5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2945"/>
    <w:rsid w:val="00D04685"/>
    <w:rsid w:val="00D0484E"/>
    <w:rsid w:val="00D04853"/>
    <w:rsid w:val="00D04C61"/>
    <w:rsid w:val="00D04E8C"/>
    <w:rsid w:val="00D05215"/>
    <w:rsid w:val="00D07140"/>
    <w:rsid w:val="00D11E15"/>
    <w:rsid w:val="00D12428"/>
    <w:rsid w:val="00D14C36"/>
    <w:rsid w:val="00D169AE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37D0E"/>
    <w:rsid w:val="00D40C1F"/>
    <w:rsid w:val="00D4118F"/>
    <w:rsid w:val="00D4281A"/>
    <w:rsid w:val="00D429D7"/>
    <w:rsid w:val="00D439F3"/>
    <w:rsid w:val="00D44EAF"/>
    <w:rsid w:val="00D45786"/>
    <w:rsid w:val="00D46688"/>
    <w:rsid w:val="00D52D0B"/>
    <w:rsid w:val="00D55443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25BB"/>
    <w:rsid w:val="00D8368D"/>
    <w:rsid w:val="00D845DB"/>
    <w:rsid w:val="00D84A55"/>
    <w:rsid w:val="00D85170"/>
    <w:rsid w:val="00D8527E"/>
    <w:rsid w:val="00D86D08"/>
    <w:rsid w:val="00D91CE5"/>
    <w:rsid w:val="00D921F2"/>
    <w:rsid w:val="00D93C91"/>
    <w:rsid w:val="00D93D3D"/>
    <w:rsid w:val="00D95EDE"/>
    <w:rsid w:val="00D968B0"/>
    <w:rsid w:val="00DA28F5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2292"/>
    <w:rsid w:val="00DB34ED"/>
    <w:rsid w:val="00DB3905"/>
    <w:rsid w:val="00DB4EFF"/>
    <w:rsid w:val="00DB5EAA"/>
    <w:rsid w:val="00DB63B5"/>
    <w:rsid w:val="00DB684F"/>
    <w:rsid w:val="00DB7EA8"/>
    <w:rsid w:val="00DC085A"/>
    <w:rsid w:val="00DC1721"/>
    <w:rsid w:val="00DC1B58"/>
    <w:rsid w:val="00DC29A6"/>
    <w:rsid w:val="00DC2AB2"/>
    <w:rsid w:val="00DC32D2"/>
    <w:rsid w:val="00DC42CB"/>
    <w:rsid w:val="00DC6367"/>
    <w:rsid w:val="00DC6850"/>
    <w:rsid w:val="00DC79CE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6687"/>
    <w:rsid w:val="00DE76E1"/>
    <w:rsid w:val="00DF0458"/>
    <w:rsid w:val="00DF165E"/>
    <w:rsid w:val="00DF18ED"/>
    <w:rsid w:val="00DF2D15"/>
    <w:rsid w:val="00DF33E0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2DAC"/>
    <w:rsid w:val="00E4326D"/>
    <w:rsid w:val="00E45189"/>
    <w:rsid w:val="00E45A50"/>
    <w:rsid w:val="00E46046"/>
    <w:rsid w:val="00E46951"/>
    <w:rsid w:val="00E46B34"/>
    <w:rsid w:val="00E478A5"/>
    <w:rsid w:val="00E50402"/>
    <w:rsid w:val="00E52FF6"/>
    <w:rsid w:val="00E532A6"/>
    <w:rsid w:val="00E5363E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A45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2065"/>
    <w:rsid w:val="00E83D43"/>
    <w:rsid w:val="00E8433F"/>
    <w:rsid w:val="00E843A7"/>
    <w:rsid w:val="00E86139"/>
    <w:rsid w:val="00E86AF7"/>
    <w:rsid w:val="00E873D9"/>
    <w:rsid w:val="00E92A5E"/>
    <w:rsid w:val="00E9613E"/>
    <w:rsid w:val="00E96842"/>
    <w:rsid w:val="00E97723"/>
    <w:rsid w:val="00E97E25"/>
    <w:rsid w:val="00EA1838"/>
    <w:rsid w:val="00EA40B3"/>
    <w:rsid w:val="00EA7267"/>
    <w:rsid w:val="00EA73F6"/>
    <w:rsid w:val="00EB0309"/>
    <w:rsid w:val="00EB15E1"/>
    <w:rsid w:val="00EB1770"/>
    <w:rsid w:val="00EB3716"/>
    <w:rsid w:val="00EB3D6B"/>
    <w:rsid w:val="00EB4316"/>
    <w:rsid w:val="00EB4359"/>
    <w:rsid w:val="00EB4594"/>
    <w:rsid w:val="00EB7126"/>
    <w:rsid w:val="00EC0B50"/>
    <w:rsid w:val="00EC127E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830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3581"/>
    <w:rsid w:val="00F24010"/>
    <w:rsid w:val="00F25276"/>
    <w:rsid w:val="00F27E2A"/>
    <w:rsid w:val="00F30813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0C8D"/>
    <w:rsid w:val="00F41312"/>
    <w:rsid w:val="00F4270A"/>
    <w:rsid w:val="00F42AEE"/>
    <w:rsid w:val="00F430B1"/>
    <w:rsid w:val="00F4339B"/>
    <w:rsid w:val="00F43D26"/>
    <w:rsid w:val="00F444CD"/>
    <w:rsid w:val="00F44C47"/>
    <w:rsid w:val="00F45581"/>
    <w:rsid w:val="00F46AFD"/>
    <w:rsid w:val="00F46C81"/>
    <w:rsid w:val="00F47A80"/>
    <w:rsid w:val="00F47AA4"/>
    <w:rsid w:val="00F50021"/>
    <w:rsid w:val="00F52061"/>
    <w:rsid w:val="00F52541"/>
    <w:rsid w:val="00F526E0"/>
    <w:rsid w:val="00F52A16"/>
    <w:rsid w:val="00F52B44"/>
    <w:rsid w:val="00F52CFF"/>
    <w:rsid w:val="00F53B24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4CFE"/>
    <w:rsid w:val="00F85598"/>
    <w:rsid w:val="00F861B7"/>
    <w:rsid w:val="00F8682E"/>
    <w:rsid w:val="00F8767E"/>
    <w:rsid w:val="00F87F1B"/>
    <w:rsid w:val="00F90AAF"/>
    <w:rsid w:val="00F9163B"/>
    <w:rsid w:val="00F93712"/>
    <w:rsid w:val="00F955C9"/>
    <w:rsid w:val="00F95949"/>
    <w:rsid w:val="00F9597F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B5B22"/>
    <w:rsid w:val="00FB6543"/>
    <w:rsid w:val="00FC2FAA"/>
    <w:rsid w:val="00FC3D0C"/>
    <w:rsid w:val="00FC4EF6"/>
    <w:rsid w:val="00FC6CE3"/>
    <w:rsid w:val="00FC7888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20FC"/>
    <w:rsid w:val="00FE42A3"/>
    <w:rsid w:val="00FE4989"/>
    <w:rsid w:val="00FE7153"/>
    <w:rsid w:val="00FE7E7A"/>
    <w:rsid w:val="00FF0511"/>
    <w:rsid w:val="00FF05D8"/>
    <w:rsid w:val="00FF2B18"/>
    <w:rsid w:val="00FF301C"/>
    <w:rsid w:val="00FF4857"/>
    <w:rsid w:val="00FF66ED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uiPriority w:val="99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uiPriority w:val="99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uiPriority w:val="99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rsid w:val="00D52D0B"/>
    <w:rPr>
      <w:b/>
      <w:bCs/>
    </w:rPr>
  </w:style>
  <w:style w:type="character" w:customStyle="1" w:styleId="af6">
    <w:name w:val="Тема примечания Знак"/>
    <w:link w:val="af5"/>
    <w:uiPriority w:val="99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uiPriority w:val="99"/>
    <w:qFormat/>
    <w:rsid w:val="005522A7"/>
    <w:pPr>
      <w:spacing w:before="80"/>
      <w:jc w:val="center"/>
    </w:pPr>
    <w:rPr>
      <w:bCs/>
      <w:kern w:val="28"/>
      <w:szCs w:val="28"/>
      <w:u w:val="single"/>
      <w:lang w:eastAsia="en-US"/>
    </w:rPr>
  </w:style>
  <w:style w:type="character" w:customStyle="1" w:styleId="afb">
    <w:name w:val="Название Знак"/>
    <w:link w:val="afa"/>
    <w:uiPriority w:val="99"/>
    <w:rsid w:val="005522A7"/>
    <w:rPr>
      <w:bCs/>
      <w:kern w:val="28"/>
      <w:sz w:val="28"/>
      <w:szCs w:val="28"/>
      <w:u w:val="single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uiPriority w:val="99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uiPriority w:val="99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6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7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8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1868-FD98-4498-8907-2D9D8848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Pechnova</cp:lastModifiedBy>
  <cp:revision>2</cp:revision>
  <cp:lastPrinted>2013-10-24T06:55:00Z</cp:lastPrinted>
  <dcterms:created xsi:type="dcterms:W3CDTF">2013-10-24T13:27:00Z</dcterms:created>
  <dcterms:modified xsi:type="dcterms:W3CDTF">2013-10-24T13:27:00Z</dcterms:modified>
</cp:coreProperties>
</file>