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307B97"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300F1B">
        <w:rPr>
          <w:b/>
          <w:bCs/>
          <w:szCs w:val="28"/>
        </w:rPr>
        <w:t>50</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300F1B">
        <w:rPr>
          <w:b/>
          <w:bCs/>
          <w:szCs w:val="28"/>
        </w:rPr>
        <w:t>12</w:t>
      </w:r>
      <w:r w:rsidRPr="004679A3">
        <w:rPr>
          <w:b/>
          <w:bCs/>
          <w:szCs w:val="28"/>
        </w:rPr>
        <w:t xml:space="preserve">» </w:t>
      </w:r>
      <w:r w:rsidR="00E811D1">
        <w:rPr>
          <w:b/>
          <w:bCs/>
          <w:szCs w:val="28"/>
        </w:rPr>
        <w:t>дека</w:t>
      </w:r>
      <w:r w:rsidR="00E811D1" w:rsidRPr="004679A3">
        <w:rPr>
          <w:b/>
          <w:bCs/>
          <w:szCs w:val="28"/>
        </w:rPr>
        <w:t xml:space="preserve">бря </w:t>
      </w:r>
      <w:r w:rsidRPr="004679A3">
        <w:rPr>
          <w:b/>
          <w:bCs/>
          <w:szCs w:val="28"/>
        </w:rPr>
        <w:t>2013 года</w:t>
      </w:r>
    </w:p>
    <w:p w:rsidR="000D3495" w:rsidRPr="004679A3" w:rsidRDefault="000D3495" w:rsidP="00E22824">
      <w:pPr>
        <w:ind w:firstLine="720"/>
        <w:jc w:val="both"/>
        <w:rPr>
          <w:b/>
          <w:bCs/>
          <w:szCs w:val="28"/>
        </w:rPr>
      </w:pPr>
      <w:r w:rsidRPr="004679A3">
        <w:rPr>
          <w:b/>
          <w:bCs/>
          <w:szCs w:val="28"/>
        </w:rPr>
        <w:t xml:space="preserve"> </w:t>
      </w:r>
    </w:p>
    <w:p w:rsidR="00D73E12" w:rsidRPr="004679A3" w:rsidRDefault="00D73E12" w:rsidP="00B74EDC">
      <w:pPr>
        <w:rPr>
          <w:szCs w:val="28"/>
          <w:u w:val="single"/>
        </w:rPr>
      </w:pPr>
      <w:r w:rsidRPr="004679A3">
        <w:rPr>
          <w:szCs w:val="28"/>
          <w:u w:val="single"/>
        </w:rPr>
        <w:t>Присутствовали:</w:t>
      </w:r>
    </w:p>
    <w:tbl>
      <w:tblPr>
        <w:tblW w:w="9878" w:type="dxa"/>
        <w:tblLook w:val="04A0"/>
      </w:tblPr>
      <w:tblGrid>
        <w:gridCol w:w="2517"/>
        <w:gridCol w:w="4962"/>
        <w:gridCol w:w="2399"/>
      </w:tblGrid>
      <w:tr w:rsidR="00F107DA" w:rsidRPr="004679A3" w:rsidTr="0057231E">
        <w:trPr>
          <w:trHeight w:val="454"/>
        </w:trPr>
        <w:tc>
          <w:tcPr>
            <w:tcW w:w="2517" w:type="dxa"/>
          </w:tcPr>
          <w:p w:rsidR="00F107DA" w:rsidRPr="004679A3" w:rsidRDefault="00F107DA" w:rsidP="00553631">
            <w:pPr>
              <w:rPr>
                <w:szCs w:val="28"/>
              </w:rPr>
            </w:pPr>
          </w:p>
        </w:tc>
        <w:tc>
          <w:tcPr>
            <w:tcW w:w="4962" w:type="dxa"/>
          </w:tcPr>
          <w:p w:rsidR="00F107DA" w:rsidRPr="004679A3" w:rsidRDefault="00F107DA" w:rsidP="0012088A">
            <w:pPr>
              <w:rPr>
                <w:szCs w:val="28"/>
              </w:rPr>
            </w:pPr>
          </w:p>
        </w:tc>
        <w:tc>
          <w:tcPr>
            <w:tcW w:w="2399" w:type="dxa"/>
          </w:tcPr>
          <w:p w:rsidR="00F107DA" w:rsidRPr="004679A3" w:rsidRDefault="00F107DA" w:rsidP="0057231E">
            <w:pPr>
              <w:ind w:left="176" w:hanging="142"/>
              <w:rPr>
                <w:szCs w:val="28"/>
              </w:rPr>
            </w:pPr>
            <w:r>
              <w:rPr>
                <w:szCs w:val="28"/>
              </w:rPr>
              <w:t>- председатель комиссии</w:t>
            </w:r>
          </w:p>
        </w:tc>
      </w:tr>
      <w:tr w:rsidR="0012088A" w:rsidRPr="004679A3" w:rsidTr="0057231E">
        <w:trPr>
          <w:trHeight w:val="454"/>
        </w:trPr>
        <w:tc>
          <w:tcPr>
            <w:tcW w:w="2517" w:type="dxa"/>
          </w:tcPr>
          <w:p w:rsidR="0012088A" w:rsidRPr="004679A3" w:rsidRDefault="0012088A" w:rsidP="00553631">
            <w:pPr>
              <w:rPr>
                <w:szCs w:val="28"/>
              </w:rPr>
            </w:pPr>
          </w:p>
        </w:tc>
        <w:tc>
          <w:tcPr>
            <w:tcW w:w="4962" w:type="dxa"/>
          </w:tcPr>
          <w:p w:rsidR="0012088A" w:rsidRPr="004679A3" w:rsidRDefault="0012088A" w:rsidP="0012088A">
            <w:pPr>
              <w:rPr>
                <w:szCs w:val="28"/>
              </w:rPr>
            </w:pPr>
          </w:p>
        </w:tc>
        <w:tc>
          <w:tcPr>
            <w:tcW w:w="2399" w:type="dxa"/>
          </w:tcPr>
          <w:p w:rsidR="0012088A" w:rsidRPr="004679A3" w:rsidRDefault="0012088A" w:rsidP="0057231E">
            <w:pPr>
              <w:ind w:left="176" w:hanging="142"/>
              <w:rPr>
                <w:szCs w:val="28"/>
              </w:rPr>
            </w:pPr>
            <w:r w:rsidRPr="004679A3">
              <w:rPr>
                <w:szCs w:val="28"/>
              </w:rPr>
              <w:t>- заместитель председателя</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9C309D" w:rsidRPr="004679A3" w:rsidTr="0057231E">
        <w:trPr>
          <w:trHeight w:val="454"/>
        </w:trPr>
        <w:tc>
          <w:tcPr>
            <w:tcW w:w="2517" w:type="dxa"/>
          </w:tcPr>
          <w:p w:rsidR="009C309D" w:rsidRPr="004679A3" w:rsidRDefault="009C309D" w:rsidP="00C35F93">
            <w:pPr>
              <w:rPr>
                <w:szCs w:val="28"/>
              </w:rPr>
            </w:pPr>
          </w:p>
        </w:tc>
        <w:tc>
          <w:tcPr>
            <w:tcW w:w="4962" w:type="dxa"/>
          </w:tcPr>
          <w:p w:rsidR="009C309D" w:rsidRPr="004679A3" w:rsidRDefault="009C309D" w:rsidP="004679A3">
            <w:pPr>
              <w:rPr>
                <w:szCs w:val="28"/>
              </w:rPr>
            </w:pPr>
          </w:p>
        </w:tc>
        <w:tc>
          <w:tcPr>
            <w:tcW w:w="2399" w:type="dxa"/>
          </w:tcPr>
          <w:p w:rsidR="009C309D" w:rsidRPr="004679A3" w:rsidRDefault="009C309D" w:rsidP="0057231E">
            <w:pPr>
              <w:ind w:left="176" w:hanging="142"/>
              <w:rPr>
                <w:szCs w:val="28"/>
              </w:rPr>
            </w:pPr>
            <w:r w:rsidRPr="004679A3">
              <w:rPr>
                <w:szCs w:val="28"/>
              </w:rPr>
              <w:t>- член комиссии</w:t>
            </w:r>
          </w:p>
        </w:tc>
      </w:tr>
      <w:tr w:rsidR="00E811D1" w:rsidRPr="004679A3" w:rsidTr="0057231E">
        <w:trPr>
          <w:trHeight w:val="454"/>
        </w:trPr>
        <w:tc>
          <w:tcPr>
            <w:tcW w:w="2517" w:type="dxa"/>
          </w:tcPr>
          <w:p w:rsidR="00E811D1" w:rsidRDefault="00E811D1" w:rsidP="00553631">
            <w:pPr>
              <w:rPr>
                <w:szCs w:val="28"/>
              </w:rPr>
            </w:pPr>
          </w:p>
        </w:tc>
        <w:tc>
          <w:tcPr>
            <w:tcW w:w="4962" w:type="dxa"/>
          </w:tcPr>
          <w:p w:rsidR="00E811D1" w:rsidRDefault="00E811D1" w:rsidP="004679A3">
            <w:pPr>
              <w:rPr>
                <w:szCs w:val="28"/>
              </w:rPr>
            </w:pPr>
          </w:p>
        </w:tc>
        <w:tc>
          <w:tcPr>
            <w:tcW w:w="2399" w:type="dxa"/>
          </w:tcPr>
          <w:p w:rsidR="00E811D1" w:rsidRPr="004679A3" w:rsidRDefault="00E811D1" w:rsidP="0057231E">
            <w:pPr>
              <w:ind w:left="176" w:hanging="142"/>
              <w:rPr>
                <w:szCs w:val="28"/>
              </w:rPr>
            </w:pPr>
            <w:r w:rsidRPr="004679A3">
              <w:rPr>
                <w:szCs w:val="28"/>
              </w:rPr>
              <w:t>- член комиссии</w:t>
            </w:r>
          </w:p>
        </w:tc>
      </w:tr>
      <w:tr w:rsidR="006637A6" w:rsidRPr="004679A3" w:rsidTr="0057231E">
        <w:trPr>
          <w:trHeight w:val="454"/>
        </w:trPr>
        <w:tc>
          <w:tcPr>
            <w:tcW w:w="2517" w:type="dxa"/>
          </w:tcPr>
          <w:p w:rsidR="006637A6" w:rsidRPr="004679A3" w:rsidRDefault="006637A6" w:rsidP="00553631">
            <w:pPr>
              <w:rPr>
                <w:szCs w:val="28"/>
              </w:rPr>
            </w:pPr>
          </w:p>
        </w:tc>
        <w:tc>
          <w:tcPr>
            <w:tcW w:w="4962" w:type="dxa"/>
          </w:tcPr>
          <w:p w:rsidR="006637A6" w:rsidRPr="004679A3" w:rsidRDefault="006637A6" w:rsidP="004679A3">
            <w:pPr>
              <w:rPr>
                <w:szCs w:val="28"/>
              </w:rPr>
            </w:pPr>
          </w:p>
        </w:tc>
        <w:tc>
          <w:tcPr>
            <w:tcW w:w="2399" w:type="dxa"/>
          </w:tcPr>
          <w:p w:rsidR="006637A6" w:rsidRPr="004679A3" w:rsidRDefault="006637A6" w:rsidP="0057231E">
            <w:pPr>
              <w:ind w:left="176" w:hanging="142"/>
              <w:rPr>
                <w:szCs w:val="28"/>
              </w:rPr>
            </w:pPr>
            <w:r w:rsidRPr="004679A3">
              <w:rPr>
                <w:szCs w:val="28"/>
              </w:rPr>
              <w:t>- член комиссии</w:t>
            </w:r>
          </w:p>
        </w:tc>
      </w:tr>
      <w:tr w:rsidR="004679A3" w:rsidRPr="004679A3" w:rsidTr="0057231E">
        <w:tc>
          <w:tcPr>
            <w:tcW w:w="2517" w:type="dxa"/>
          </w:tcPr>
          <w:p w:rsidR="004679A3" w:rsidRPr="004679A3" w:rsidRDefault="004679A3" w:rsidP="00553631">
            <w:pPr>
              <w:rPr>
                <w:szCs w:val="28"/>
              </w:rPr>
            </w:pPr>
          </w:p>
        </w:tc>
        <w:tc>
          <w:tcPr>
            <w:tcW w:w="4962" w:type="dxa"/>
          </w:tcPr>
          <w:p w:rsidR="004679A3" w:rsidRPr="004679A3" w:rsidRDefault="004679A3" w:rsidP="00265961">
            <w:pPr>
              <w:rPr>
                <w:szCs w:val="28"/>
              </w:rPr>
            </w:pPr>
          </w:p>
        </w:tc>
        <w:tc>
          <w:tcPr>
            <w:tcW w:w="2399" w:type="dxa"/>
          </w:tcPr>
          <w:p w:rsidR="004679A3" w:rsidRPr="004679A3" w:rsidRDefault="004679A3" w:rsidP="00265961">
            <w:pPr>
              <w:ind w:left="176" w:hanging="142"/>
              <w:rPr>
                <w:szCs w:val="28"/>
              </w:rPr>
            </w:pPr>
            <w:r w:rsidRPr="004679A3">
              <w:rPr>
                <w:szCs w:val="28"/>
              </w:rPr>
              <w:t>- секретар</w:t>
            </w:r>
            <w:r w:rsidR="00265961">
              <w:rPr>
                <w:szCs w:val="28"/>
              </w:rPr>
              <w:t>ь</w:t>
            </w:r>
            <w:r w:rsidRPr="004679A3">
              <w:rPr>
                <w:szCs w:val="28"/>
              </w:rPr>
              <w:t xml:space="preserve"> комиссии</w:t>
            </w:r>
          </w:p>
        </w:tc>
      </w:tr>
    </w:tbl>
    <w:p w:rsidR="007549BC" w:rsidRPr="004679A3" w:rsidRDefault="007549BC" w:rsidP="00D04853">
      <w:pPr>
        <w:jc w:val="both"/>
        <w:rPr>
          <w:szCs w:val="28"/>
          <w:u w:val="single"/>
        </w:rPr>
      </w:pPr>
    </w:p>
    <w:p w:rsidR="004C1E35" w:rsidRPr="004679A3" w:rsidRDefault="004C1E35" w:rsidP="00D04853">
      <w:pPr>
        <w:jc w:val="both"/>
        <w:rPr>
          <w:szCs w:val="28"/>
          <w:u w:val="single"/>
        </w:rPr>
      </w:pPr>
      <w:r w:rsidRPr="004679A3">
        <w:rPr>
          <w:szCs w:val="28"/>
          <w:u w:val="single"/>
        </w:rPr>
        <w:t>Приглашенные:</w:t>
      </w:r>
    </w:p>
    <w:p w:rsidR="00462090" w:rsidRPr="00990CB0" w:rsidRDefault="00990CB0" w:rsidP="005F410F">
      <w:pPr>
        <w:pStyle w:val="a6"/>
        <w:tabs>
          <w:tab w:val="left" w:pos="142"/>
          <w:tab w:val="left" w:pos="709"/>
          <w:tab w:val="left" w:pos="2800"/>
          <w:tab w:val="left" w:pos="7700"/>
        </w:tabs>
        <w:ind w:firstLine="709"/>
        <w:jc w:val="left"/>
        <w:rPr>
          <w:i w:val="0"/>
        </w:rPr>
      </w:pPr>
      <w:r w:rsidRPr="00990CB0">
        <w:rPr>
          <w:i w:val="0"/>
        </w:rPr>
        <w:t>.....</w:t>
      </w:r>
    </w:p>
    <w:p w:rsidR="00462090" w:rsidRDefault="00462090" w:rsidP="005F410F">
      <w:pPr>
        <w:pStyle w:val="a6"/>
        <w:tabs>
          <w:tab w:val="left" w:pos="142"/>
          <w:tab w:val="left" w:pos="709"/>
          <w:tab w:val="left" w:pos="2800"/>
          <w:tab w:val="left" w:pos="7700"/>
        </w:tabs>
        <w:ind w:firstLine="709"/>
        <w:jc w:val="left"/>
        <w:rPr>
          <w:b/>
          <w:i w:val="0"/>
          <w:u w:val="single"/>
        </w:rPr>
      </w:pP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A70E6B" w:rsidRPr="006E2970" w:rsidRDefault="00A70E6B" w:rsidP="00A70E6B">
      <w:pPr>
        <w:ind w:firstLine="708"/>
        <w:rPr>
          <w:sz w:val="12"/>
          <w:szCs w:val="12"/>
        </w:rPr>
      </w:pPr>
    </w:p>
    <w:p w:rsidR="001E23BD" w:rsidRDefault="001E23BD" w:rsidP="001E23BD">
      <w:pPr>
        <w:ind w:left="720"/>
        <w:jc w:val="both"/>
      </w:pPr>
    </w:p>
    <w:p w:rsidR="001E23BD" w:rsidRPr="0046498D" w:rsidRDefault="001E23BD" w:rsidP="001E23BD">
      <w:pPr>
        <w:numPr>
          <w:ilvl w:val="0"/>
          <w:numId w:val="2"/>
        </w:numPr>
        <w:ind w:left="720"/>
        <w:jc w:val="both"/>
      </w:pPr>
      <w:r w:rsidRPr="00F52E66">
        <w:t xml:space="preserve">Подведение итогов </w:t>
      </w:r>
      <w:r>
        <w:t>открытого конкурса</w:t>
      </w:r>
      <w:r w:rsidRPr="0046498D">
        <w:t xml:space="preserve"> </w:t>
      </w:r>
      <w:r w:rsidRPr="00B05313">
        <w:t>на право заключения договора</w:t>
      </w:r>
      <w:r>
        <w:t xml:space="preserve"> аренды транспортных средств с экипажем для перевозки порожних и груженых контейнеров филиала ОАО «ТрансКонтейнер» на Дальневосточной железной дороге </w:t>
      </w:r>
      <w:r w:rsidRPr="0046498D">
        <w:t xml:space="preserve">в </w:t>
      </w:r>
      <w:proofErr w:type="gramStart"/>
      <w:r w:rsidRPr="0046498D">
        <w:t>г</w:t>
      </w:r>
      <w:proofErr w:type="gramEnd"/>
      <w:r w:rsidRPr="0046498D">
        <w:t>. Биробиджане и прилегающих районах с момента подписания по 31 декабря 2016г.</w:t>
      </w:r>
    </w:p>
    <w:p w:rsidR="001E23BD" w:rsidRPr="00F52E66" w:rsidRDefault="001E23BD" w:rsidP="001E23BD">
      <w:pPr>
        <w:ind w:left="720"/>
        <w:jc w:val="both"/>
        <w:rPr>
          <w:szCs w:val="28"/>
        </w:rPr>
      </w:pPr>
      <w:r w:rsidRPr="00F52E66">
        <w:rPr>
          <w:szCs w:val="28"/>
        </w:rPr>
        <w:t xml:space="preserve">Докладчик: </w:t>
      </w:r>
      <w:r>
        <w:rPr>
          <w:szCs w:val="28"/>
        </w:rPr>
        <w:t>ведущий юрисконсульт НКП ДВЖД Мостовая Ю.В.</w:t>
      </w:r>
    </w:p>
    <w:p w:rsidR="001E23BD" w:rsidRPr="00F52E66" w:rsidRDefault="001E23BD" w:rsidP="001E23BD">
      <w:pPr>
        <w:ind w:left="720"/>
        <w:jc w:val="both"/>
        <w:rPr>
          <w:color w:val="000000"/>
        </w:rPr>
      </w:pPr>
      <w:r w:rsidRPr="00F52E66">
        <w:rPr>
          <w:color w:val="000000"/>
        </w:rPr>
        <w:t>Заявка в АСБК:  Т1002800</w:t>
      </w:r>
      <w:r>
        <w:rPr>
          <w:color w:val="000000"/>
        </w:rPr>
        <w:t>0</w:t>
      </w:r>
      <w:r w:rsidRPr="00F52E66">
        <w:rPr>
          <w:color w:val="000000"/>
        </w:rPr>
        <w:t>, Т1002800</w:t>
      </w:r>
      <w:r>
        <w:rPr>
          <w:color w:val="000000"/>
        </w:rPr>
        <w:t>1</w:t>
      </w:r>
    </w:p>
    <w:p w:rsidR="001E23BD" w:rsidRDefault="001E23BD" w:rsidP="001E23BD">
      <w:pPr>
        <w:ind w:left="720"/>
        <w:jc w:val="both"/>
      </w:pPr>
      <w:r w:rsidRPr="00F52E66">
        <w:rPr>
          <w:color w:val="000000"/>
        </w:rPr>
        <w:t xml:space="preserve">Конкурс: </w:t>
      </w:r>
      <w:r w:rsidR="000B0425">
        <w:t>ОК/021/НКП</w:t>
      </w:r>
      <w:r w:rsidRPr="0046498D">
        <w:t>ДВЖД/0030</w:t>
      </w:r>
    </w:p>
    <w:p w:rsidR="001E23BD" w:rsidRPr="00813EA7" w:rsidRDefault="001E23BD" w:rsidP="001E23BD">
      <w:pPr>
        <w:ind w:firstLine="708"/>
        <w:jc w:val="both"/>
        <w:rPr>
          <w:szCs w:val="28"/>
        </w:rPr>
      </w:pPr>
    </w:p>
    <w:p w:rsidR="00EC2730" w:rsidRDefault="00AD78CC" w:rsidP="008A7465">
      <w:pPr>
        <w:ind w:firstLine="709"/>
        <w:jc w:val="both"/>
        <w:rPr>
          <w:szCs w:val="28"/>
        </w:rPr>
      </w:pPr>
      <w:r>
        <w:t>…..</w:t>
      </w:r>
    </w:p>
    <w:p w:rsidR="00252A3E" w:rsidRDefault="00252A3E" w:rsidP="00A95DFE">
      <w:pPr>
        <w:pStyle w:val="13"/>
        <w:suppressAutoHyphens/>
        <w:ind w:left="709" w:firstLine="0"/>
        <w:rPr>
          <w:szCs w:val="28"/>
        </w:rPr>
      </w:pPr>
    </w:p>
    <w:p w:rsidR="00252A3E" w:rsidRDefault="00252A3E" w:rsidP="00A95DFE">
      <w:pPr>
        <w:pStyle w:val="13"/>
        <w:suppressAutoHyphens/>
        <w:ind w:left="709" w:firstLine="0"/>
        <w:rPr>
          <w:szCs w:val="28"/>
        </w:rPr>
      </w:pPr>
    </w:p>
    <w:p w:rsidR="003D754E" w:rsidRDefault="003D754E" w:rsidP="003D754E">
      <w:pPr>
        <w:pStyle w:val="ad"/>
        <w:ind w:left="0" w:firstLine="709"/>
        <w:jc w:val="both"/>
        <w:rPr>
          <w:b/>
          <w:szCs w:val="28"/>
        </w:rPr>
      </w:pPr>
      <w:r w:rsidRPr="004679A3">
        <w:rPr>
          <w:b/>
          <w:szCs w:val="28"/>
        </w:rPr>
        <w:t xml:space="preserve">По пункту </w:t>
      </w:r>
      <w:r>
        <w:rPr>
          <w:b/>
          <w:szCs w:val="28"/>
          <w:lang w:val="en-US"/>
        </w:rPr>
        <w:t>V</w:t>
      </w:r>
      <w:r w:rsidRPr="004679A3">
        <w:rPr>
          <w:b/>
          <w:szCs w:val="28"/>
        </w:rPr>
        <w:t xml:space="preserve"> повестки дня заседания: </w:t>
      </w:r>
    </w:p>
    <w:p w:rsidR="008A7465" w:rsidRPr="00997823" w:rsidRDefault="008A7465" w:rsidP="008A7465">
      <w:pPr>
        <w:pStyle w:val="ad"/>
        <w:numPr>
          <w:ilvl w:val="0"/>
          <w:numId w:val="61"/>
        </w:numPr>
        <w:ind w:left="0" w:firstLine="709"/>
        <w:jc w:val="both"/>
        <w:rPr>
          <w:szCs w:val="28"/>
        </w:rPr>
      </w:pPr>
      <w:proofErr w:type="gramStart"/>
      <w:r>
        <w:t>Открытый конкурс №</w:t>
      </w:r>
      <w:r w:rsidRPr="008A7465">
        <w:t xml:space="preserve"> </w:t>
      </w:r>
      <w:r>
        <w:t>ОК/021/НКП</w:t>
      </w:r>
      <w:r w:rsidRPr="0046498D">
        <w:t xml:space="preserve">ДВЖД/0030 </w:t>
      </w:r>
      <w:r w:rsidRPr="00B05313">
        <w:t>на право заключения договора</w:t>
      </w:r>
      <w:r>
        <w:t xml:space="preserve"> аренды транспортных средств с экипажем для перевозки порожних и груженых контейнеров филиала ОАО «ТрансКонтейнер» на Дальневосточной железной дороге </w:t>
      </w:r>
      <w:r w:rsidRPr="0046498D">
        <w:t>в г. Биробиджане и прилегающих районах с момента подписания по 31 декабря 2016</w:t>
      </w:r>
      <w:r w:rsidR="00F4524D">
        <w:t xml:space="preserve"> </w:t>
      </w:r>
      <w:r w:rsidRPr="0046498D">
        <w:t>г</w:t>
      </w:r>
      <w:r w:rsidR="00F4524D">
        <w:t>.</w:t>
      </w:r>
      <w:r>
        <w:t xml:space="preserve"> признан</w:t>
      </w:r>
      <w:r w:rsidR="00790031">
        <w:t xml:space="preserve"> </w:t>
      </w:r>
      <w:r>
        <w:t xml:space="preserve">не состоявшимся </w:t>
      </w:r>
      <w:r w:rsidRPr="00997823">
        <w:rPr>
          <w:szCs w:val="28"/>
        </w:rPr>
        <w:t xml:space="preserve">на </w:t>
      </w:r>
      <w:r w:rsidRPr="00997823">
        <w:rPr>
          <w:szCs w:val="28"/>
        </w:rPr>
        <w:lastRenderedPageBreak/>
        <w:t>основании подпункта 2 пункта 140 Положения о закупках (на участие в конкурсе подана одна</w:t>
      </w:r>
      <w:proofErr w:type="gramEnd"/>
      <w:r w:rsidRPr="00997823">
        <w:rPr>
          <w:szCs w:val="28"/>
        </w:rPr>
        <w:t xml:space="preserve"> конкурсная заявка).</w:t>
      </w:r>
    </w:p>
    <w:p w:rsidR="008A7465" w:rsidRPr="00EC2730" w:rsidRDefault="008A7465" w:rsidP="005A7FA3">
      <w:pPr>
        <w:pStyle w:val="13"/>
        <w:numPr>
          <w:ilvl w:val="0"/>
          <w:numId w:val="61"/>
        </w:numPr>
        <w:suppressAutoHyphens/>
        <w:ind w:left="0" w:firstLine="709"/>
        <w:rPr>
          <w:szCs w:val="28"/>
        </w:rPr>
      </w:pPr>
      <w:r>
        <w:rPr>
          <w:szCs w:val="28"/>
        </w:rPr>
        <w:t xml:space="preserve">Заявка на участие в конкурсе, поданная </w:t>
      </w:r>
      <w:r w:rsidRPr="007A6080">
        <w:t>ОАО «РЖД» в лице Дальневосточной дирекции по управлению терминально-складским комплексом</w:t>
      </w:r>
      <w:r w:rsidRPr="00D11702">
        <w:rPr>
          <w:szCs w:val="28"/>
        </w:rPr>
        <w:t>,</w:t>
      </w:r>
      <w:r>
        <w:t xml:space="preserve"> соответствует требованиям конкурсной документации.</w:t>
      </w:r>
    </w:p>
    <w:p w:rsidR="008A7465" w:rsidRPr="005B6676" w:rsidRDefault="008A7465" w:rsidP="005A7FA3">
      <w:pPr>
        <w:pStyle w:val="ad"/>
        <w:numPr>
          <w:ilvl w:val="0"/>
          <w:numId w:val="61"/>
        </w:numPr>
        <w:ind w:left="0" w:firstLine="709"/>
        <w:jc w:val="both"/>
        <w:rPr>
          <w:szCs w:val="28"/>
        </w:rPr>
      </w:pPr>
      <w:r>
        <w:t xml:space="preserve"> </w:t>
      </w:r>
      <w:r>
        <w:rPr>
          <w:szCs w:val="28"/>
        </w:rPr>
        <w:t>С</w:t>
      </w:r>
      <w:r w:rsidRPr="00651A69">
        <w:rPr>
          <w:szCs w:val="28"/>
        </w:rPr>
        <w:t xml:space="preserve">огласиться с выводами и предложениями Постоянной рабочей группы Конкурсной комиссии </w:t>
      </w:r>
      <w:r w:rsidRPr="00C92703">
        <w:rPr>
          <w:szCs w:val="28"/>
        </w:rPr>
        <w:t xml:space="preserve">филиала ОАО «ТрансКонтейнер» на </w:t>
      </w:r>
      <w:r w:rsidRPr="001E23BD">
        <w:rPr>
          <w:szCs w:val="28"/>
        </w:rPr>
        <w:t>Дальневосточной</w:t>
      </w:r>
      <w:r w:rsidRPr="00C92703">
        <w:rPr>
          <w:szCs w:val="28"/>
        </w:rPr>
        <w:t xml:space="preserve"> железной дороге (Протокол № </w:t>
      </w:r>
      <w:r>
        <w:rPr>
          <w:szCs w:val="28"/>
        </w:rPr>
        <w:t>43</w:t>
      </w:r>
      <w:r w:rsidRPr="00C92703">
        <w:rPr>
          <w:szCs w:val="28"/>
        </w:rPr>
        <w:t xml:space="preserve">/ПРГ заседания, состоявшегося  </w:t>
      </w:r>
      <w:r>
        <w:rPr>
          <w:szCs w:val="28"/>
        </w:rPr>
        <w:t>29</w:t>
      </w:r>
      <w:r w:rsidRPr="00C92703">
        <w:rPr>
          <w:szCs w:val="28"/>
        </w:rPr>
        <w:t xml:space="preserve"> </w:t>
      </w:r>
      <w:r>
        <w:rPr>
          <w:szCs w:val="28"/>
        </w:rPr>
        <w:t>ноя</w:t>
      </w:r>
      <w:r w:rsidRPr="00C92703">
        <w:rPr>
          <w:szCs w:val="28"/>
        </w:rPr>
        <w:t>бря 2013 г.)</w:t>
      </w:r>
      <w:r w:rsidRPr="005B6676">
        <w:rPr>
          <w:szCs w:val="28"/>
        </w:rPr>
        <w:t xml:space="preserve">, и в соответствии с подпунктом 4 пункта 318 Положения о закупках принять </w:t>
      </w:r>
      <w:proofErr w:type="gramStart"/>
      <w:r w:rsidRPr="005B6676">
        <w:rPr>
          <w:szCs w:val="28"/>
        </w:rPr>
        <w:t>решение</w:t>
      </w:r>
      <w:proofErr w:type="gramEnd"/>
      <w:r w:rsidRPr="005B6676">
        <w:rPr>
          <w:szCs w:val="28"/>
        </w:rPr>
        <w:t xml:space="preserve"> о размещении заказа на закупку товаров, выполнение работ и оказание услуг у единственного поставщика (исполнителя, подрядчика)</w:t>
      </w:r>
      <w:r>
        <w:rPr>
          <w:szCs w:val="22"/>
        </w:rPr>
        <w:t xml:space="preserve"> </w:t>
      </w:r>
      <w:r w:rsidRPr="007A6080">
        <w:t>ОАО «РЖД» в лице Дальневосточной дирекции по управлению терминально-складским комплексом</w:t>
      </w:r>
      <w:r w:rsidRPr="005B6676">
        <w:rPr>
          <w:szCs w:val="28"/>
        </w:rPr>
        <w:t xml:space="preserve"> на следующих условиях:</w:t>
      </w:r>
    </w:p>
    <w:p w:rsidR="008A7465" w:rsidRDefault="008A7465" w:rsidP="005A7FA3">
      <w:pPr>
        <w:ind w:firstLine="708"/>
        <w:jc w:val="both"/>
        <w:rPr>
          <w:szCs w:val="28"/>
        </w:rPr>
      </w:pPr>
      <w:r w:rsidRPr="008A7465">
        <w:rPr>
          <w:b/>
          <w:szCs w:val="28"/>
        </w:rPr>
        <w:t>Предмет договора:</w:t>
      </w:r>
      <w:r w:rsidRPr="008A7465">
        <w:rPr>
          <w:szCs w:val="28"/>
        </w:rPr>
        <w:t xml:space="preserve"> аренд</w:t>
      </w:r>
      <w:r>
        <w:rPr>
          <w:szCs w:val="28"/>
        </w:rPr>
        <w:t>а</w:t>
      </w:r>
      <w:r w:rsidRPr="008A7465">
        <w:rPr>
          <w:szCs w:val="28"/>
        </w:rPr>
        <w:t xml:space="preserve"> транспортных средств с экипажем для перевозки порожних и груженых контейнеров филиала </w:t>
      </w:r>
      <w:r w:rsidR="00AB493D">
        <w:rPr>
          <w:szCs w:val="28"/>
        </w:rPr>
        <w:t xml:space="preserve">                                              </w:t>
      </w:r>
      <w:r w:rsidRPr="008A7465">
        <w:rPr>
          <w:szCs w:val="28"/>
        </w:rPr>
        <w:t>ОАО «ТрансКонтейнер» на Дальневосточной железной дороге в</w:t>
      </w:r>
      <w:r w:rsidR="00AB493D">
        <w:rPr>
          <w:szCs w:val="28"/>
        </w:rPr>
        <w:t xml:space="preserve">                                    </w:t>
      </w:r>
      <w:r w:rsidRPr="008A7465">
        <w:rPr>
          <w:szCs w:val="28"/>
        </w:rPr>
        <w:t xml:space="preserve"> г. Биробиджане и прилегающих районах</w:t>
      </w:r>
      <w:r w:rsidR="00AB493D">
        <w:rPr>
          <w:szCs w:val="28"/>
        </w:rPr>
        <w:t>.</w:t>
      </w:r>
    </w:p>
    <w:p w:rsidR="008A7465" w:rsidRPr="00B64D87" w:rsidRDefault="008A7465" w:rsidP="008A7465">
      <w:pPr>
        <w:pStyle w:val="aa"/>
        <w:spacing w:after="0"/>
        <w:ind w:firstLine="708"/>
        <w:jc w:val="both"/>
        <w:rPr>
          <w:rFonts w:eastAsia="MS Mincho"/>
          <w:lang w:eastAsia="ar-SA"/>
        </w:rPr>
      </w:pPr>
      <w:r w:rsidRPr="004F7D82">
        <w:rPr>
          <w:b/>
          <w:szCs w:val="28"/>
        </w:rPr>
        <w:t>Максимальная сумма договора</w:t>
      </w:r>
      <w:r w:rsidR="0074198F">
        <w:rPr>
          <w:szCs w:val="28"/>
        </w:rPr>
        <w:t>:</w:t>
      </w:r>
      <w:r w:rsidRPr="008A7465">
        <w:rPr>
          <w:szCs w:val="28"/>
        </w:rPr>
        <w:t xml:space="preserve"> не должна превышать 23</w:t>
      </w:r>
      <w:r>
        <w:rPr>
          <w:szCs w:val="28"/>
        </w:rPr>
        <w:t> </w:t>
      </w:r>
      <w:r w:rsidRPr="008A7465">
        <w:rPr>
          <w:szCs w:val="28"/>
        </w:rPr>
        <w:t>151</w:t>
      </w:r>
      <w:r>
        <w:rPr>
          <w:szCs w:val="28"/>
        </w:rPr>
        <w:t xml:space="preserve"> </w:t>
      </w:r>
      <w:r w:rsidRPr="008A7465">
        <w:rPr>
          <w:szCs w:val="28"/>
        </w:rPr>
        <w:t xml:space="preserve">000 </w:t>
      </w:r>
      <w:r>
        <w:rPr>
          <w:szCs w:val="28"/>
        </w:rPr>
        <w:t xml:space="preserve">руб. </w:t>
      </w:r>
      <w:r w:rsidRPr="008A7465">
        <w:rPr>
          <w:szCs w:val="28"/>
        </w:rPr>
        <w:t xml:space="preserve">(Двадцать три миллиона </w:t>
      </w:r>
      <w:proofErr w:type="gramStart"/>
      <w:r w:rsidRPr="008A7465">
        <w:rPr>
          <w:szCs w:val="28"/>
        </w:rPr>
        <w:t xml:space="preserve">сто пятьдесят </w:t>
      </w:r>
      <w:r w:rsidR="00AB493D" w:rsidRPr="008A7465">
        <w:rPr>
          <w:szCs w:val="28"/>
        </w:rPr>
        <w:t>одн</w:t>
      </w:r>
      <w:r w:rsidR="00AB493D">
        <w:rPr>
          <w:szCs w:val="28"/>
        </w:rPr>
        <w:t>у</w:t>
      </w:r>
      <w:proofErr w:type="gramEnd"/>
      <w:r w:rsidR="00AB493D" w:rsidRPr="008A7465">
        <w:rPr>
          <w:szCs w:val="28"/>
        </w:rPr>
        <w:t xml:space="preserve"> тысяч</w:t>
      </w:r>
      <w:r w:rsidR="00AB493D">
        <w:rPr>
          <w:szCs w:val="28"/>
        </w:rPr>
        <w:t>у</w:t>
      </w:r>
      <w:r w:rsidR="00AB493D" w:rsidRPr="008A7465">
        <w:rPr>
          <w:szCs w:val="28"/>
        </w:rPr>
        <w:t xml:space="preserve"> </w:t>
      </w:r>
      <w:r w:rsidRPr="008A7465">
        <w:rPr>
          <w:szCs w:val="28"/>
        </w:rPr>
        <w:t>рублей</w:t>
      </w:r>
      <w:r>
        <w:rPr>
          <w:szCs w:val="28"/>
        </w:rPr>
        <w:t>) без учета НДС</w:t>
      </w:r>
      <w:r w:rsidRPr="008A7465">
        <w:rPr>
          <w:szCs w:val="28"/>
        </w:rPr>
        <w:t xml:space="preserve">. </w:t>
      </w:r>
      <w:r w:rsidRPr="00B64D87">
        <w:rPr>
          <w:rFonts w:eastAsia="MS Mincho"/>
          <w:lang w:eastAsia="ar-SA"/>
        </w:rPr>
        <w:t>Увеличение цены до момента заключения договора не допускается.</w:t>
      </w:r>
    </w:p>
    <w:p w:rsidR="008A7465" w:rsidRPr="00813EA7" w:rsidRDefault="008A7465" w:rsidP="008A7465">
      <w:pPr>
        <w:pStyle w:val="aa"/>
        <w:spacing w:after="0"/>
        <w:ind w:firstLine="709"/>
        <w:jc w:val="both"/>
      </w:pPr>
      <w:r w:rsidRPr="00813EA7">
        <w:t xml:space="preserve">Цена по </w:t>
      </w:r>
      <w:r w:rsidR="0074198F" w:rsidRPr="00813EA7">
        <w:t>договор</w:t>
      </w:r>
      <w:r w:rsidR="0074198F">
        <w:t>у</w:t>
      </w:r>
      <w:r w:rsidRPr="00813EA7">
        <w:t xml:space="preserve">, </w:t>
      </w:r>
      <w:r w:rsidR="0074198F" w:rsidRPr="00813EA7">
        <w:t>заключаем</w:t>
      </w:r>
      <w:r w:rsidR="0074198F">
        <w:t>ому</w:t>
      </w:r>
      <w:r w:rsidR="0074198F" w:rsidRPr="00813EA7">
        <w:t xml:space="preserve"> </w:t>
      </w:r>
      <w:r w:rsidRPr="00813EA7">
        <w:t xml:space="preserve">по результатам проведения настоящего открытого конкурса, в процессе исполнения договора может быть увеличена без проведения дополнительных процедур размещения Заказов при соблюдении всех нижеперечисленных условий:  </w:t>
      </w:r>
    </w:p>
    <w:p w:rsidR="008A7465" w:rsidRPr="00813EA7" w:rsidRDefault="008A7465" w:rsidP="008A7465">
      <w:pPr>
        <w:pStyle w:val="aa"/>
        <w:spacing w:after="0"/>
        <w:ind w:firstLine="709"/>
        <w:jc w:val="both"/>
      </w:pPr>
      <w:r w:rsidRPr="00813EA7">
        <w:t xml:space="preserve">-увеличение указанной цены возможно не ранее, чем через 6 месяцев с даты заключения договора; </w:t>
      </w:r>
    </w:p>
    <w:p w:rsidR="008A7465" w:rsidRPr="00813EA7" w:rsidRDefault="008A7465" w:rsidP="008A7465">
      <w:pPr>
        <w:pStyle w:val="aa"/>
        <w:spacing w:after="0"/>
        <w:ind w:firstLine="709"/>
        <w:jc w:val="both"/>
        <w:rPr>
          <w:u w:val="single"/>
        </w:rPr>
      </w:pPr>
      <w:r w:rsidRPr="00813EA7">
        <w:t>- увеличение цены на работы, услуги не может превышать 10 % в год.</w:t>
      </w:r>
    </w:p>
    <w:p w:rsidR="008A7465" w:rsidRPr="008A7465" w:rsidRDefault="008A7465" w:rsidP="005A7FA3">
      <w:pPr>
        <w:pStyle w:val="aa"/>
        <w:spacing w:after="0"/>
        <w:ind w:firstLine="708"/>
        <w:jc w:val="both"/>
        <w:rPr>
          <w:color w:val="FF0000"/>
          <w:szCs w:val="28"/>
        </w:rPr>
      </w:pPr>
      <w:r>
        <w:rPr>
          <w:b/>
          <w:szCs w:val="28"/>
        </w:rPr>
        <w:t>Размер</w:t>
      </w:r>
      <w:r w:rsidRPr="005A7FA3">
        <w:rPr>
          <w:b/>
          <w:szCs w:val="28"/>
        </w:rPr>
        <w:t xml:space="preserve"> арендной платы: </w:t>
      </w:r>
      <w:r w:rsidRPr="005A7FA3">
        <w:rPr>
          <w:szCs w:val="28"/>
        </w:rPr>
        <w:t xml:space="preserve">приведен в приложении № </w:t>
      </w:r>
      <w:r>
        <w:rPr>
          <w:szCs w:val="28"/>
        </w:rPr>
        <w:t>4</w:t>
      </w:r>
      <w:r w:rsidRPr="005A7FA3">
        <w:rPr>
          <w:szCs w:val="28"/>
        </w:rPr>
        <w:t xml:space="preserve">  к настоящему Протоколу. </w:t>
      </w:r>
    </w:p>
    <w:p w:rsidR="008A7465" w:rsidRPr="005A7FA3" w:rsidRDefault="008A7465" w:rsidP="005A7FA3">
      <w:pPr>
        <w:ind w:firstLine="708"/>
        <w:jc w:val="both"/>
        <w:rPr>
          <w:szCs w:val="28"/>
        </w:rPr>
      </w:pPr>
      <w:r w:rsidRPr="008A7465">
        <w:rPr>
          <w:b/>
          <w:szCs w:val="28"/>
        </w:rPr>
        <w:t>Место оказания услуг:</w:t>
      </w:r>
      <w:r w:rsidRPr="008A7465">
        <w:rPr>
          <w:szCs w:val="28"/>
        </w:rPr>
        <w:t xml:space="preserve"> г. Биробиджан, прилегающие районы. </w:t>
      </w:r>
      <w:proofErr w:type="gramStart"/>
      <w:r w:rsidRPr="008A7465">
        <w:rPr>
          <w:szCs w:val="28"/>
        </w:rPr>
        <w:t>Стороны вправе согласовать в договоре, заключенном по итогам открытого конкурса, в дополнение к вышеуказанным, другие места</w:t>
      </w:r>
      <w:r w:rsidRPr="00790031">
        <w:rPr>
          <w:szCs w:val="28"/>
        </w:rPr>
        <w:t xml:space="preserve">, </w:t>
      </w:r>
      <w:r w:rsidRPr="00790031">
        <w:rPr>
          <w:color w:val="000000"/>
          <w:szCs w:val="28"/>
        </w:rPr>
        <w:t>зоны, маршруты, расстояния, временные диапазоны и т.п., такие условия вносятся в договор путем подписания дополнительного соглашения к договору, проведение конкурсных процедур в данном случае</w:t>
      </w:r>
      <w:r w:rsidR="001F1F41">
        <w:rPr>
          <w:color w:val="000000"/>
          <w:szCs w:val="28"/>
        </w:rPr>
        <w:t xml:space="preserve"> </w:t>
      </w:r>
      <w:r w:rsidRPr="00790031">
        <w:rPr>
          <w:color w:val="000000"/>
          <w:szCs w:val="28"/>
        </w:rPr>
        <w:t>не требуется.</w:t>
      </w:r>
      <w:proofErr w:type="gramEnd"/>
    </w:p>
    <w:p w:rsidR="008A7465" w:rsidRPr="008A7465" w:rsidRDefault="008A7465" w:rsidP="005A7FA3">
      <w:pPr>
        <w:ind w:firstLine="708"/>
        <w:jc w:val="both"/>
        <w:rPr>
          <w:szCs w:val="28"/>
        </w:rPr>
      </w:pPr>
      <w:r w:rsidRPr="008A7465">
        <w:rPr>
          <w:b/>
          <w:szCs w:val="28"/>
        </w:rPr>
        <w:t xml:space="preserve">Условия оплаты за аренду ТС: </w:t>
      </w:r>
      <w:r w:rsidRPr="008A7465">
        <w:rPr>
          <w:szCs w:val="28"/>
        </w:rPr>
        <w:t>Оплата аренды ТС производится в течение 10 банковских дней</w:t>
      </w:r>
      <w:r w:rsidRPr="00790031">
        <w:rPr>
          <w:szCs w:val="28"/>
        </w:rPr>
        <w:t xml:space="preserve"> после подписания Сторонами сводного акта приема-передачи ТС на основании счета-фактуры Арендодателя путем перечисления денежных средств на расчетный счет Арендодателя</w:t>
      </w:r>
      <w:r>
        <w:rPr>
          <w:szCs w:val="28"/>
        </w:rPr>
        <w:t>.</w:t>
      </w:r>
    </w:p>
    <w:p w:rsidR="008A7465" w:rsidRPr="00790031" w:rsidRDefault="008A7465" w:rsidP="005A7FA3">
      <w:pPr>
        <w:ind w:firstLine="708"/>
        <w:jc w:val="both"/>
        <w:rPr>
          <w:szCs w:val="28"/>
        </w:rPr>
      </w:pPr>
      <w:r w:rsidRPr="008A7465">
        <w:rPr>
          <w:b/>
          <w:szCs w:val="28"/>
        </w:rPr>
        <w:t xml:space="preserve">Срок оказания услуг: </w:t>
      </w:r>
      <w:r w:rsidRPr="008A7465">
        <w:rPr>
          <w:szCs w:val="28"/>
        </w:rPr>
        <w:t>с даты подписания договора по 31 декабря 2016 года.</w:t>
      </w:r>
    </w:p>
    <w:p w:rsidR="008A7465" w:rsidRDefault="008A7465" w:rsidP="005A7FA3">
      <w:pPr>
        <w:ind w:firstLine="708"/>
        <w:jc w:val="both"/>
        <w:rPr>
          <w:szCs w:val="28"/>
        </w:rPr>
      </w:pPr>
      <w:r w:rsidRPr="008A7465">
        <w:rPr>
          <w:b/>
          <w:szCs w:val="28"/>
        </w:rPr>
        <w:t>Срок действия договора:</w:t>
      </w:r>
      <w:r w:rsidRPr="008A7465">
        <w:rPr>
          <w:szCs w:val="28"/>
        </w:rPr>
        <w:t xml:space="preserve"> с даты подписания договора сторонами по 31.12.2016</w:t>
      </w:r>
      <w:r>
        <w:rPr>
          <w:szCs w:val="28"/>
        </w:rPr>
        <w:t>.</w:t>
      </w:r>
    </w:p>
    <w:p w:rsidR="008A7465" w:rsidRPr="0006007C" w:rsidRDefault="00790031" w:rsidP="008A7465">
      <w:pPr>
        <w:ind w:firstLine="708"/>
        <w:jc w:val="both"/>
        <w:rPr>
          <w:szCs w:val="28"/>
        </w:rPr>
      </w:pPr>
      <w:r>
        <w:rPr>
          <w:szCs w:val="28"/>
        </w:rPr>
        <w:t xml:space="preserve">4. </w:t>
      </w:r>
      <w:r w:rsidR="008A7465" w:rsidRPr="0006007C">
        <w:rPr>
          <w:szCs w:val="28"/>
        </w:rPr>
        <w:t xml:space="preserve">Поручить директору филиала ОАО «ТрансКонтейнер» на </w:t>
      </w:r>
      <w:r w:rsidR="008A7465" w:rsidRPr="0006007C">
        <w:rPr>
          <w:szCs w:val="24"/>
        </w:rPr>
        <w:t>Дальневосточной</w:t>
      </w:r>
      <w:r w:rsidR="008A7465" w:rsidRPr="0006007C">
        <w:rPr>
          <w:szCs w:val="28"/>
        </w:rPr>
        <w:t xml:space="preserve"> железной дороге Силину П.С.:</w:t>
      </w:r>
    </w:p>
    <w:p w:rsidR="008A7465" w:rsidRDefault="008A7465" w:rsidP="008A7465">
      <w:pPr>
        <w:ind w:firstLine="709"/>
        <w:jc w:val="both"/>
        <w:rPr>
          <w:szCs w:val="28"/>
        </w:rPr>
      </w:pPr>
      <w:r>
        <w:rPr>
          <w:szCs w:val="28"/>
        </w:rPr>
        <w:t xml:space="preserve">4.1 </w:t>
      </w:r>
      <w:r w:rsidRPr="00216964">
        <w:rPr>
          <w:szCs w:val="28"/>
        </w:rPr>
        <w:t>направить уведомление</w:t>
      </w:r>
      <w:r w:rsidRPr="00216964">
        <w:t xml:space="preserve"> </w:t>
      </w:r>
      <w:r w:rsidRPr="00FD1BC6">
        <w:rPr>
          <w:szCs w:val="28"/>
        </w:rPr>
        <w:t>ОАО «РЖД» в лице Дальневосточной дирекции по управлению терминально-складским комплексом</w:t>
      </w:r>
      <w:r>
        <w:rPr>
          <w:szCs w:val="28"/>
        </w:rPr>
        <w:t xml:space="preserve"> </w:t>
      </w:r>
      <w:r w:rsidRPr="00216964">
        <w:rPr>
          <w:szCs w:val="28"/>
        </w:rPr>
        <w:t xml:space="preserve">о принятом </w:t>
      </w:r>
      <w:r w:rsidRPr="00216964">
        <w:rPr>
          <w:szCs w:val="28"/>
        </w:rPr>
        <w:lastRenderedPageBreak/>
        <w:t>Конкурсной комиссией</w:t>
      </w:r>
      <w:r>
        <w:rPr>
          <w:szCs w:val="28"/>
        </w:rPr>
        <w:t xml:space="preserve"> </w:t>
      </w:r>
      <w:r w:rsidRPr="00216964">
        <w:rPr>
          <w:szCs w:val="28"/>
        </w:rPr>
        <w:t>ОАО «ТрансКонтейнер» решении с приглашением заключить договор;</w:t>
      </w:r>
    </w:p>
    <w:p w:rsidR="008A7465" w:rsidRDefault="008A7465" w:rsidP="008A7465">
      <w:pPr>
        <w:ind w:firstLine="709"/>
        <w:jc w:val="both"/>
        <w:rPr>
          <w:szCs w:val="28"/>
        </w:rPr>
      </w:pPr>
      <w:r>
        <w:rPr>
          <w:szCs w:val="28"/>
        </w:rPr>
        <w:t xml:space="preserve">4.2 </w:t>
      </w:r>
      <w:r w:rsidRPr="00216964">
        <w:rPr>
          <w:szCs w:val="28"/>
        </w:rPr>
        <w:t>обеспечить установленным порядком заключение договор</w:t>
      </w:r>
      <w:r>
        <w:rPr>
          <w:szCs w:val="28"/>
        </w:rPr>
        <w:t>а</w:t>
      </w:r>
      <w:r w:rsidRPr="00216964">
        <w:rPr>
          <w:szCs w:val="28"/>
        </w:rPr>
        <w:t xml:space="preserve"> с  </w:t>
      </w:r>
      <w:r w:rsidRPr="00216964">
        <w:rPr>
          <w:szCs w:val="28"/>
        </w:rPr>
        <w:br/>
      </w:r>
      <w:r w:rsidRPr="00FD1BC6">
        <w:rPr>
          <w:szCs w:val="28"/>
        </w:rPr>
        <w:t>ОАО «РЖД» в лице Дальневосточной дирекции по управлению терминально-складским комплексом.</w:t>
      </w:r>
    </w:p>
    <w:p w:rsidR="008A7465" w:rsidRPr="008A7465" w:rsidRDefault="008A7465" w:rsidP="005A7FA3">
      <w:pPr>
        <w:ind w:firstLine="708"/>
        <w:jc w:val="both"/>
        <w:rPr>
          <w:b/>
          <w:szCs w:val="28"/>
        </w:rPr>
      </w:pPr>
    </w:p>
    <w:p w:rsidR="002A64C6" w:rsidRPr="002A64C6" w:rsidRDefault="002A64C6" w:rsidP="002A64C6">
      <w:pPr>
        <w:pStyle w:val="ad"/>
        <w:ind w:left="709"/>
        <w:rPr>
          <w:b/>
          <w:szCs w:val="28"/>
        </w:rPr>
      </w:pPr>
    </w:p>
    <w:p w:rsidR="007228D5" w:rsidRDefault="007228D5" w:rsidP="00B53148">
      <w:pPr>
        <w:ind w:left="709"/>
        <w:jc w:val="both"/>
        <w:rPr>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5BB9" w:rsidP="003D3725">
            <w:pPr>
              <w:pStyle w:val="a6"/>
              <w:tabs>
                <w:tab w:val="left" w:pos="0"/>
              </w:tabs>
              <w:rPr>
                <w:i w:val="0"/>
              </w:rPr>
            </w:pPr>
            <w:r>
              <w:rPr>
                <w:i w:val="0"/>
              </w:rPr>
              <w:t>Пр</w:t>
            </w:r>
            <w:r w:rsidR="00EC6413" w:rsidRPr="004679A3">
              <w:rPr>
                <w:i w:val="0"/>
              </w:rPr>
              <w:t>едседател</w:t>
            </w:r>
            <w:r>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3D467C" w:rsidRPr="004679A3" w:rsidRDefault="003D467C" w:rsidP="003D3725">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00514F">
            <w:pPr>
              <w:pStyle w:val="a6"/>
              <w:tabs>
                <w:tab w:val="left" w:pos="0"/>
              </w:tabs>
            </w:pPr>
            <w:r w:rsidRPr="00CF45A9">
              <w:rPr>
                <w:i w:val="0"/>
              </w:rPr>
              <w:t>«</w:t>
            </w:r>
            <w:r w:rsidR="0000514F">
              <w:rPr>
                <w:i w:val="0"/>
              </w:rPr>
              <w:t>19</w:t>
            </w:r>
            <w:r w:rsidRPr="00CF45A9">
              <w:rPr>
                <w:i w:val="0"/>
              </w:rPr>
              <w:t xml:space="preserve">» </w:t>
            </w:r>
            <w:r w:rsidR="005E5BB9">
              <w:rPr>
                <w:i w:val="0"/>
              </w:rPr>
              <w:t>дека</w:t>
            </w:r>
            <w:r w:rsidR="005E5BB9" w:rsidRPr="00CF45A9">
              <w:rPr>
                <w:i w:val="0"/>
              </w:rPr>
              <w:t xml:space="preserve">бря </w:t>
            </w:r>
            <w:r w:rsidR="00CF45A9" w:rsidRPr="00CF45A9">
              <w:rPr>
                <w:i w:val="0"/>
              </w:rPr>
              <w:t>2013 год</w:t>
            </w:r>
          </w:p>
        </w:tc>
        <w:tc>
          <w:tcPr>
            <w:tcW w:w="4111" w:type="dxa"/>
          </w:tcPr>
          <w:p w:rsidR="003D467C" w:rsidRPr="004679A3" w:rsidRDefault="003D467C" w:rsidP="00D02697">
            <w:pPr>
              <w:jc w:val="right"/>
              <w:rPr>
                <w:szCs w:val="28"/>
              </w:rPr>
            </w:pPr>
          </w:p>
        </w:tc>
      </w:tr>
    </w:tbl>
    <w:p w:rsidR="00B45587" w:rsidRDefault="00B45587" w:rsidP="002070BB">
      <w:pPr>
        <w:rPr>
          <w:szCs w:val="28"/>
        </w:rPr>
      </w:pPr>
    </w:p>
    <w:p w:rsidR="006972AE" w:rsidRDefault="006972AE" w:rsidP="002070BB">
      <w:pPr>
        <w:rPr>
          <w:szCs w:val="28"/>
        </w:rPr>
      </w:pPr>
    </w:p>
    <w:p w:rsidR="006972AE" w:rsidRDefault="006972AE" w:rsidP="002070BB">
      <w:pPr>
        <w:rPr>
          <w:szCs w:val="28"/>
        </w:rPr>
      </w:pPr>
    </w:p>
    <w:p w:rsidR="006972AE" w:rsidRDefault="006972AE" w:rsidP="002070BB">
      <w:pPr>
        <w:rPr>
          <w:szCs w:val="28"/>
        </w:rPr>
      </w:pPr>
    </w:p>
    <w:p w:rsidR="004F7D82" w:rsidRDefault="004F7D82" w:rsidP="006972AE">
      <w:pPr>
        <w:jc w:val="right"/>
        <w:rPr>
          <w:sz w:val="22"/>
          <w:szCs w:val="22"/>
        </w:rPr>
      </w:pPr>
    </w:p>
    <w:p w:rsidR="00C10163" w:rsidRDefault="00C10163">
      <w:pPr>
        <w:rPr>
          <w:sz w:val="22"/>
          <w:szCs w:val="22"/>
        </w:rPr>
      </w:pPr>
      <w:r>
        <w:rPr>
          <w:sz w:val="22"/>
          <w:szCs w:val="22"/>
        </w:rPr>
        <w:br w:type="page"/>
      </w:r>
    </w:p>
    <w:p w:rsidR="00EC5278" w:rsidRPr="00D02697" w:rsidRDefault="00EC5278" w:rsidP="00EC5278">
      <w:pPr>
        <w:jc w:val="right"/>
        <w:rPr>
          <w:sz w:val="22"/>
          <w:szCs w:val="22"/>
        </w:rPr>
      </w:pPr>
      <w:bookmarkStart w:id="0" w:name="_GoBack"/>
      <w:bookmarkEnd w:id="0"/>
      <w:r w:rsidRPr="00D02697">
        <w:rPr>
          <w:sz w:val="22"/>
          <w:szCs w:val="22"/>
        </w:rPr>
        <w:lastRenderedPageBreak/>
        <w:t xml:space="preserve">Приложение № </w:t>
      </w:r>
      <w:r>
        <w:rPr>
          <w:sz w:val="22"/>
          <w:szCs w:val="22"/>
        </w:rPr>
        <w:t>4</w:t>
      </w:r>
    </w:p>
    <w:p w:rsidR="00EC5278" w:rsidRPr="00D02697" w:rsidRDefault="00EC5278" w:rsidP="00EC5278">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 xml:space="preserve">Протоколу № </w:t>
      </w:r>
      <w:r>
        <w:rPr>
          <w:bCs/>
          <w:sz w:val="22"/>
          <w:szCs w:val="22"/>
        </w:rPr>
        <w:t>50</w:t>
      </w:r>
      <w:r w:rsidRPr="00D02697">
        <w:rPr>
          <w:sz w:val="22"/>
          <w:szCs w:val="22"/>
        </w:rPr>
        <w:t>/КК</w:t>
      </w:r>
    </w:p>
    <w:p w:rsidR="00EC5278" w:rsidRPr="00D02697" w:rsidRDefault="00EC5278" w:rsidP="00EC5278">
      <w:pPr>
        <w:jc w:val="right"/>
        <w:outlineLvl w:val="0"/>
        <w:rPr>
          <w:bCs/>
          <w:sz w:val="22"/>
          <w:szCs w:val="22"/>
        </w:rPr>
      </w:pPr>
      <w:r w:rsidRPr="00D02697">
        <w:rPr>
          <w:bCs/>
          <w:sz w:val="22"/>
          <w:szCs w:val="22"/>
        </w:rPr>
        <w:t>заседания Конкурсной комиссии</w:t>
      </w:r>
    </w:p>
    <w:p w:rsidR="00EC5278" w:rsidRPr="00D02697" w:rsidRDefault="00EC5278" w:rsidP="00EC5278">
      <w:pPr>
        <w:jc w:val="right"/>
        <w:rPr>
          <w:sz w:val="22"/>
          <w:szCs w:val="22"/>
        </w:rPr>
      </w:pPr>
      <w:r w:rsidRPr="00D02697">
        <w:rPr>
          <w:sz w:val="22"/>
          <w:szCs w:val="22"/>
        </w:rPr>
        <w:t>открытого акционерного общества</w:t>
      </w:r>
    </w:p>
    <w:p w:rsidR="00EC5278" w:rsidRPr="00D02697" w:rsidRDefault="00EC5278" w:rsidP="00EC5278">
      <w:pPr>
        <w:jc w:val="right"/>
        <w:rPr>
          <w:sz w:val="22"/>
          <w:szCs w:val="22"/>
        </w:rPr>
      </w:pPr>
      <w:r w:rsidRPr="00D02697">
        <w:rPr>
          <w:sz w:val="22"/>
          <w:szCs w:val="22"/>
        </w:rPr>
        <w:t>«Центр по перевозке грузов в контейнерах «ТрансКонтейнер»,</w:t>
      </w:r>
    </w:p>
    <w:p w:rsidR="00EC5278" w:rsidRDefault="00EC5278" w:rsidP="005A7FA3">
      <w:pPr>
        <w:jc w:val="right"/>
      </w:pPr>
      <w:r w:rsidRPr="00D02697">
        <w:rPr>
          <w:sz w:val="22"/>
          <w:szCs w:val="22"/>
        </w:rPr>
        <w:t xml:space="preserve">состоявшегося </w:t>
      </w:r>
      <w:r>
        <w:rPr>
          <w:sz w:val="22"/>
          <w:szCs w:val="22"/>
        </w:rPr>
        <w:t xml:space="preserve"> 12</w:t>
      </w:r>
      <w:r w:rsidRPr="00D02697">
        <w:rPr>
          <w:sz w:val="22"/>
          <w:szCs w:val="22"/>
        </w:rPr>
        <w:t xml:space="preserve"> </w:t>
      </w:r>
      <w:r>
        <w:rPr>
          <w:sz w:val="22"/>
          <w:szCs w:val="22"/>
        </w:rPr>
        <w:t>дека</w:t>
      </w:r>
      <w:r w:rsidRPr="00D02697">
        <w:rPr>
          <w:sz w:val="22"/>
          <w:szCs w:val="22"/>
        </w:rPr>
        <w:t>бря 2013 года</w:t>
      </w:r>
    </w:p>
    <w:p w:rsidR="00EC5278" w:rsidRDefault="00EC5278" w:rsidP="003F430F"/>
    <w:p w:rsidR="00EC5278" w:rsidRDefault="00EC5278" w:rsidP="003F430F"/>
    <w:p w:rsidR="00EC5278" w:rsidRDefault="00EC5278" w:rsidP="003F430F"/>
    <w:p w:rsidR="00EC5278" w:rsidRDefault="00EC5278" w:rsidP="003F430F"/>
    <w:tbl>
      <w:tblPr>
        <w:tblW w:w="9511" w:type="dxa"/>
        <w:tblInd w:w="95" w:type="dxa"/>
        <w:tblLook w:val="0000"/>
      </w:tblPr>
      <w:tblGrid>
        <w:gridCol w:w="752"/>
        <w:gridCol w:w="4820"/>
        <w:gridCol w:w="848"/>
        <w:gridCol w:w="3091"/>
      </w:tblGrid>
      <w:tr w:rsidR="00EC5278" w:rsidRPr="001A7672" w:rsidTr="005A7FA3">
        <w:trPr>
          <w:trHeight w:val="716"/>
        </w:trPr>
        <w:tc>
          <w:tcPr>
            <w:tcW w:w="752" w:type="dxa"/>
            <w:vMerge w:val="restart"/>
            <w:tcBorders>
              <w:top w:val="single" w:sz="8" w:space="0" w:color="auto"/>
              <w:left w:val="single" w:sz="8" w:space="0" w:color="auto"/>
              <w:bottom w:val="nil"/>
              <w:right w:val="single" w:sz="8" w:space="0" w:color="auto"/>
            </w:tcBorders>
            <w:shd w:val="clear" w:color="auto" w:fill="auto"/>
            <w:vAlign w:val="center"/>
          </w:tcPr>
          <w:p w:rsidR="00EC5278" w:rsidRPr="00BF0BE0" w:rsidRDefault="00EC5278" w:rsidP="00990CB0">
            <w:pPr>
              <w:jc w:val="center"/>
              <w:rPr>
                <w:sz w:val="20"/>
              </w:rPr>
            </w:pPr>
            <w:r w:rsidRPr="00BF0BE0">
              <w:rPr>
                <w:sz w:val="20"/>
              </w:rPr>
              <w:t>зоны</w:t>
            </w:r>
          </w:p>
        </w:tc>
        <w:tc>
          <w:tcPr>
            <w:tcW w:w="4820" w:type="dxa"/>
            <w:vMerge w:val="restart"/>
            <w:tcBorders>
              <w:top w:val="single" w:sz="8" w:space="0" w:color="auto"/>
              <w:left w:val="nil"/>
              <w:bottom w:val="nil"/>
              <w:right w:val="nil"/>
            </w:tcBorders>
            <w:shd w:val="clear" w:color="auto" w:fill="auto"/>
            <w:noWrap/>
            <w:vAlign w:val="center"/>
          </w:tcPr>
          <w:p w:rsidR="00EC5278" w:rsidRPr="00BF0BE0" w:rsidRDefault="00EC5278" w:rsidP="00990CB0">
            <w:pPr>
              <w:jc w:val="center"/>
              <w:rPr>
                <w:sz w:val="18"/>
                <w:szCs w:val="18"/>
              </w:rPr>
            </w:pPr>
            <w:r w:rsidRPr="00BF0BE0">
              <w:rPr>
                <w:sz w:val="18"/>
                <w:szCs w:val="18"/>
              </w:rPr>
              <w:t xml:space="preserve">Наименование </w:t>
            </w:r>
          </w:p>
        </w:tc>
        <w:tc>
          <w:tcPr>
            <w:tcW w:w="84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EC5278" w:rsidRPr="00BF0BE0" w:rsidRDefault="00EC5278" w:rsidP="00990CB0">
            <w:pPr>
              <w:jc w:val="center"/>
              <w:rPr>
                <w:sz w:val="18"/>
                <w:szCs w:val="18"/>
              </w:rPr>
            </w:pPr>
            <w:r w:rsidRPr="00BF0BE0">
              <w:rPr>
                <w:sz w:val="18"/>
                <w:szCs w:val="18"/>
              </w:rPr>
              <w:t>Ед.</w:t>
            </w:r>
            <w:r w:rsidR="00790031">
              <w:rPr>
                <w:sz w:val="18"/>
                <w:szCs w:val="18"/>
              </w:rPr>
              <w:t xml:space="preserve"> </w:t>
            </w:r>
            <w:r w:rsidRPr="00BF0BE0">
              <w:rPr>
                <w:sz w:val="18"/>
                <w:szCs w:val="18"/>
              </w:rPr>
              <w:t>изм.</w:t>
            </w:r>
          </w:p>
        </w:tc>
        <w:tc>
          <w:tcPr>
            <w:tcW w:w="3091" w:type="dxa"/>
            <w:tcBorders>
              <w:top w:val="single" w:sz="4" w:space="0" w:color="auto"/>
              <w:left w:val="single" w:sz="4" w:space="0" w:color="auto"/>
              <w:bottom w:val="single" w:sz="4" w:space="0" w:color="auto"/>
              <w:right w:val="single" w:sz="4" w:space="0" w:color="auto"/>
            </w:tcBorders>
            <w:vAlign w:val="center"/>
          </w:tcPr>
          <w:p w:rsidR="00EC5278" w:rsidRDefault="00EC5278" w:rsidP="00990CB0">
            <w:pPr>
              <w:jc w:val="center"/>
              <w:rPr>
                <w:sz w:val="18"/>
                <w:szCs w:val="18"/>
              </w:rPr>
            </w:pPr>
            <w:r>
              <w:rPr>
                <w:sz w:val="18"/>
                <w:szCs w:val="18"/>
              </w:rPr>
              <w:t>Арендная плата</w:t>
            </w:r>
          </w:p>
          <w:p w:rsidR="00EC5278" w:rsidRPr="00BF0BE0" w:rsidRDefault="00EC5278" w:rsidP="00990CB0">
            <w:pPr>
              <w:jc w:val="center"/>
              <w:rPr>
                <w:sz w:val="18"/>
                <w:szCs w:val="18"/>
              </w:rPr>
            </w:pPr>
            <w:r w:rsidRPr="00BF0BE0">
              <w:rPr>
                <w:sz w:val="18"/>
                <w:szCs w:val="18"/>
              </w:rPr>
              <w:t xml:space="preserve"> автоперевозчика </w:t>
            </w:r>
            <w:r w:rsidR="00666D17">
              <w:rPr>
                <w:sz w:val="18"/>
                <w:szCs w:val="18"/>
              </w:rPr>
              <w:t xml:space="preserve">                                    </w:t>
            </w:r>
            <w:r w:rsidR="00666D17" w:rsidRPr="00C96C53">
              <w:rPr>
                <w:sz w:val="18"/>
                <w:szCs w:val="18"/>
              </w:rPr>
              <w:t>ОАО «РЖД»</w:t>
            </w:r>
            <w:r w:rsidR="00666D17">
              <w:rPr>
                <w:sz w:val="18"/>
                <w:szCs w:val="18"/>
              </w:rPr>
              <w:t xml:space="preserve"> </w:t>
            </w:r>
            <w:r w:rsidR="004668E1" w:rsidRPr="00C96C53">
              <w:rPr>
                <w:sz w:val="18"/>
                <w:szCs w:val="18"/>
              </w:rPr>
              <w:t>в лице</w:t>
            </w:r>
            <w:r w:rsidR="004668E1" w:rsidRPr="00BF0BE0">
              <w:rPr>
                <w:sz w:val="18"/>
                <w:szCs w:val="18"/>
              </w:rPr>
              <w:t xml:space="preserve"> </w:t>
            </w:r>
            <w:r w:rsidRPr="00BF0BE0">
              <w:rPr>
                <w:sz w:val="18"/>
                <w:szCs w:val="18"/>
              </w:rPr>
              <w:t>ДМ</w:t>
            </w:r>
          </w:p>
        </w:tc>
      </w:tr>
      <w:tr w:rsidR="00EC5278" w:rsidRPr="001A7672" w:rsidTr="005A7FA3">
        <w:trPr>
          <w:trHeight w:val="262"/>
        </w:trPr>
        <w:tc>
          <w:tcPr>
            <w:tcW w:w="752" w:type="dxa"/>
            <w:vMerge/>
            <w:tcBorders>
              <w:top w:val="single" w:sz="8" w:space="0" w:color="auto"/>
              <w:left w:val="single" w:sz="8" w:space="0" w:color="auto"/>
              <w:bottom w:val="nil"/>
              <w:right w:val="single" w:sz="8" w:space="0" w:color="auto"/>
            </w:tcBorders>
            <w:vAlign w:val="center"/>
          </w:tcPr>
          <w:p w:rsidR="00EC5278" w:rsidRPr="00BF0BE0" w:rsidRDefault="00EC5278" w:rsidP="00990CB0">
            <w:pPr>
              <w:rPr>
                <w:sz w:val="20"/>
              </w:rPr>
            </w:pPr>
          </w:p>
        </w:tc>
        <w:tc>
          <w:tcPr>
            <w:tcW w:w="4820" w:type="dxa"/>
            <w:vMerge/>
            <w:tcBorders>
              <w:top w:val="single" w:sz="8" w:space="0" w:color="auto"/>
              <w:left w:val="nil"/>
              <w:bottom w:val="nil"/>
              <w:right w:val="nil"/>
            </w:tcBorders>
            <w:vAlign w:val="center"/>
          </w:tcPr>
          <w:p w:rsidR="00EC5278" w:rsidRPr="00BF0BE0" w:rsidRDefault="00EC5278" w:rsidP="00990CB0">
            <w:pPr>
              <w:rPr>
                <w:sz w:val="18"/>
                <w:szCs w:val="18"/>
              </w:rPr>
            </w:pPr>
          </w:p>
        </w:tc>
        <w:tc>
          <w:tcPr>
            <w:tcW w:w="848" w:type="dxa"/>
            <w:vMerge/>
            <w:tcBorders>
              <w:top w:val="single" w:sz="8" w:space="0" w:color="auto"/>
              <w:left w:val="single" w:sz="8" w:space="0" w:color="auto"/>
              <w:bottom w:val="single" w:sz="8" w:space="0" w:color="000000"/>
              <w:right w:val="single" w:sz="4" w:space="0" w:color="auto"/>
            </w:tcBorders>
            <w:vAlign w:val="center"/>
          </w:tcPr>
          <w:p w:rsidR="00EC5278" w:rsidRPr="00BF0BE0" w:rsidRDefault="00EC5278" w:rsidP="00990CB0">
            <w:pPr>
              <w:rPr>
                <w:sz w:val="18"/>
                <w:szCs w:val="18"/>
              </w:rPr>
            </w:pPr>
          </w:p>
        </w:tc>
        <w:tc>
          <w:tcPr>
            <w:tcW w:w="3091" w:type="dxa"/>
            <w:tcBorders>
              <w:top w:val="single" w:sz="4" w:space="0" w:color="auto"/>
              <w:left w:val="single" w:sz="4" w:space="0" w:color="auto"/>
              <w:bottom w:val="single" w:sz="4" w:space="0" w:color="auto"/>
              <w:right w:val="single" w:sz="4" w:space="0" w:color="auto"/>
            </w:tcBorders>
            <w:vAlign w:val="center"/>
          </w:tcPr>
          <w:p w:rsidR="00EC5278" w:rsidRPr="00BF0BE0" w:rsidRDefault="00EC5278" w:rsidP="00990CB0">
            <w:pPr>
              <w:jc w:val="center"/>
              <w:rPr>
                <w:sz w:val="16"/>
                <w:szCs w:val="16"/>
              </w:rPr>
            </w:pPr>
            <w:smartTag w:uri="urn:schemas-microsoft-com:office:smarttags" w:element="metricconverter">
              <w:smartTagPr>
                <w:attr w:name="ProductID" w:val="20 фут"/>
              </w:smartTagPr>
              <w:r w:rsidRPr="00BF0BE0">
                <w:rPr>
                  <w:sz w:val="16"/>
                  <w:szCs w:val="16"/>
                </w:rPr>
                <w:t>20 фут</w:t>
              </w:r>
            </w:smartTag>
            <w:proofErr w:type="gramStart"/>
            <w:r w:rsidRPr="00BF0BE0">
              <w:rPr>
                <w:sz w:val="16"/>
                <w:szCs w:val="16"/>
              </w:rPr>
              <w:t>.</w:t>
            </w:r>
            <w:proofErr w:type="gramEnd"/>
            <w:r w:rsidRPr="00BF0BE0">
              <w:rPr>
                <w:sz w:val="16"/>
                <w:szCs w:val="16"/>
              </w:rPr>
              <w:t xml:space="preserve"> </w:t>
            </w:r>
            <w:proofErr w:type="gramStart"/>
            <w:r w:rsidRPr="00BF0BE0">
              <w:rPr>
                <w:sz w:val="16"/>
                <w:szCs w:val="16"/>
              </w:rPr>
              <w:t>к</w:t>
            </w:r>
            <w:proofErr w:type="gramEnd"/>
            <w:r w:rsidRPr="00BF0BE0">
              <w:rPr>
                <w:sz w:val="16"/>
                <w:szCs w:val="16"/>
              </w:rPr>
              <w:t>онтейнер</w:t>
            </w:r>
          </w:p>
        </w:tc>
      </w:tr>
      <w:tr w:rsidR="00EC5278" w:rsidRPr="001A7672" w:rsidTr="005A7FA3">
        <w:trPr>
          <w:trHeight w:val="561"/>
        </w:trPr>
        <w:tc>
          <w:tcPr>
            <w:tcW w:w="752" w:type="dxa"/>
            <w:tcBorders>
              <w:top w:val="single" w:sz="8" w:space="0" w:color="auto"/>
              <w:left w:val="single" w:sz="8" w:space="0" w:color="auto"/>
              <w:bottom w:val="single" w:sz="8" w:space="0" w:color="auto"/>
              <w:right w:val="single" w:sz="8" w:space="0" w:color="auto"/>
            </w:tcBorders>
            <w:shd w:val="clear" w:color="auto" w:fill="auto"/>
            <w:vAlign w:val="bottom"/>
          </w:tcPr>
          <w:p w:rsidR="00EC5278" w:rsidRPr="00BF0BE0" w:rsidRDefault="00EC5278" w:rsidP="00990CB0">
            <w:pPr>
              <w:jc w:val="right"/>
              <w:rPr>
                <w:sz w:val="20"/>
              </w:rPr>
            </w:pPr>
            <w:r w:rsidRPr="00BF0BE0">
              <w:rPr>
                <w:sz w:val="20"/>
              </w:rPr>
              <w:t>1</w:t>
            </w:r>
          </w:p>
        </w:tc>
        <w:tc>
          <w:tcPr>
            <w:tcW w:w="4820" w:type="dxa"/>
            <w:tcBorders>
              <w:top w:val="single" w:sz="8" w:space="0" w:color="auto"/>
              <w:left w:val="nil"/>
              <w:bottom w:val="single" w:sz="8" w:space="0" w:color="auto"/>
              <w:right w:val="single" w:sz="8" w:space="0" w:color="auto"/>
            </w:tcBorders>
            <w:shd w:val="clear" w:color="auto" w:fill="auto"/>
            <w:vAlign w:val="bottom"/>
          </w:tcPr>
          <w:p w:rsidR="00EC5278" w:rsidRPr="00BF0BE0" w:rsidRDefault="00EC5278" w:rsidP="00990CB0">
            <w:pPr>
              <w:rPr>
                <w:sz w:val="20"/>
              </w:rPr>
            </w:pPr>
            <w:r w:rsidRPr="00BF0BE0">
              <w:rPr>
                <w:sz w:val="20"/>
              </w:rPr>
              <w:t>Арендная плата по завозу/вывозу контейнеров на/с контейнерного терминала по городу</w:t>
            </w:r>
          </w:p>
        </w:tc>
        <w:tc>
          <w:tcPr>
            <w:tcW w:w="848" w:type="dxa"/>
            <w:tcBorders>
              <w:top w:val="nil"/>
              <w:left w:val="nil"/>
              <w:bottom w:val="single" w:sz="4" w:space="0" w:color="auto"/>
              <w:right w:val="single" w:sz="4" w:space="0" w:color="auto"/>
            </w:tcBorders>
            <w:shd w:val="clear" w:color="auto" w:fill="auto"/>
            <w:vAlign w:val="center"/>
          </w:tcPr>
          <w:p w:rsidR="00EC5278" w:rsidRPr="00BF0BE0" w:rsidRDefault="00EC5278" w:rsidP="00990CB0">
            <w:pPr>
              <w:jc w:val="center"/>
              <w:rPr>
                <w:sz w:val="18"/>
                <w:szCs w:val="18"/>
              </w:rPr>
            </w:pPr>
            <w:r w:rsidRPr="00BF0BE0">
              <w:rPr>
                <w:sz w:val="18"/>
                <w:szCs w:val="18"/>
              </w:rPr>
              <w:t>час</w:t>
            </w:r>
          </w:p>
        </w:tc>
        <w:tc>
          <w:tcPr>
            <w:tcW w:w="3091" w:type="dxa"/>
            <w:tcBorders>
              <w:top w:val="single" w:sz="4" w:space="0" w:color="auto"/>
              <w:left w:val="single" w:sz="4" w:space="0" w:color="auto"/>
              <w:bottom w:val="single" w:sz="4" w:space="0" w:color="auto"/>
              <w:right w:val="single" w:sz="4" w:space="0" w:color="auto"/>
            </w:tcBorders>
            <w:vAlign w:val="center"/>
          </w:tcPr>
          <w:p w:rsidR="00EC5278" w:rsidRPr="00BF0BE0" w:rsidRDefault="00EC5278" w:rsidP="00990CB0">
            <w:pPr>
              <w:jc w:val="center"/>
              <w:rPr>
                <w:sz w:val="20"/>
              </w:rPr>
            </w:pPr>
            <w:r w:rsidRPr="00BF0BE0">
              <w:rPr>
                <w:sz w:val="20"/>
              </w:rPr>
              <w:t>1320</w:t>
            </w:r>
          </w:p>
        </w:tc>
      </w:tr>
      <w:tr w:rsidR="00EC5278" w:rsidRPr="001A7672" w:rsidTr="005A7FA3">
        <w:trPr>
          <w:trHeight w:val="385"/>
        </w:trPr>
        <w:tc>
          <w:tcPr>
            <w:tcW w:w="752" w:type="dxa"/>
            <w:tcBorders>
              <w:top w:val="single" w:sz="8" w:space="0" w:color="auto"/>
              <w:left w:val="single" w:sz="8" w:space="0" w:color="auto"/>
              <w:bottom w:val="single" w:sz="4" w:space="0" w:color="auto"/>
              <w:right w:val="single" w:sz="8" w:space="0" w:color="auto"/>
            </w:tcBorders>
            <w:shd w:val="clear" w:color="auto" w:fill="auto"/>
            <w:vAlign w:val="bottom"/>
          </w:tcPr>
          <w:p w:rsidR="00EC5278" w:rsidRPr="00BF0BE0" w:rsidRDefault="00EC5278" w:rsidP="00990CB0">
            <w:pPr>
              <w:jc w:val="right"/>
              <w:rPr>
                <w:sz w:val="20"/>
              </w:rPr>
            </w:pPr>
            <w:r w:rsidRPr="00BF0BE0">
              <w:rPr>
                <w:sz w:val="20"/>
              </w:rPr>
              <w:t>2</w:t>
            </w:r>
          </w:p>
        </w:tc>
        <w:tc>
          <w:tcPr>
            <w:tcW w:w="4820" w:type="dxa"/>
            <w:tcBorders>
              <w:top w:val="single" w:sz="8" w:space="0" w:color="auto"/>
              <w:left w:val="nil"/>
              <w:bottom w:val="single" w:sz="4" w:space="0" w:color="auto"/>
              <w:right w:val="single" w:sz="8" w:space="0" w:color="auto"/>
            </w:tcBorders>
            <w:shd w:val="clear" w:color="auto" w:fill="auto"/>
            <w:vAlign w:val="bottom"/>
          </w:tcPr>
          <w:p w:rsidR="00EC5278" w:rsidRPr="00BF0BE0" w:rsidRDefault="00EC5278" w:rsidP="00990CB0">
            <w:pPr>
              <w:rPr>
                <w:sz w:val="20"/>
              </w:rPr>
            </w:pPr>
            <w:r w:rsidRPr="00BF0BE0">
              <w:rPr>
                <w:sz w:val="18"/>
                <w:szCs w:val="18"/>
              </w:rPr>
              <w:t>Количество автомобилей</w:t>
            </w:r>
          </w:p>
        </w:tc>
        <w:tc>
          <w:tcPr>
            <w:tcW w:w="848" w:type="dxa"/>
            <w:tcBorders>
              <w:top w:val="single" w:sz="4" w:space="0" w:color="auto"/>
              <w:left w:val="nil"/>
              <w:bottom w:val="single" w:sz="4" w:space="0" w:color="auto"/>
              <w:right w:val="single" w:sz="4" w:space="0" w:color="auto"/>
            </w:tcBorders>
            <w:shd w:val="clear" w:color="auto" w:fill="auto"/>
            <w:vAlign w:val="center"/>
          </w:tcPr>
          <w:p w:rsidR="00EC5278" w:rsidRPr="00BF0BE0" w:rsidRDefault="00EC5278" w:rsidP="00990CB0">
            <w:pPr>
              <w:jc w:val="center"/>
              <w:rPr>
                <w:sz w:val="18"/>
                <w:szCs w:val="18"/>
              </w:rPr>
            </w:pPr>
          </w:p>
        </w:tc>
        <w:tc>
          <w:tcPr>
            <w:tcW w:w="3091" w:type="dxa"/>
            <w:tcBorders>
              <w:top w:val="single" w:sz="4" w:space="0" w:color="auto"/>
              <w:left w:val="single" w:sz="4" w:space="0" w:color="auto"/>
              <w:bottom w:val="single" w:sz="4" w:space="0" w:color="auto"/>
              <w:right w:val="single" w:sz="4" w:space="0" w:color="auto"/>
            </w:tcBorders>
            <w:vAlign w:val="center"/>
          </w:tcPr>
          <w:p w:rsidR="00EC5278" w:rsidRPr="00BF0BE0" w:rsidRDefault="00EC5278" w:rsidP="00990CB0">
            <w:pPr>
              <w:jc w:val="center"/>
              <w:rPr>
                <w:sz w:val="20"/>
              </w:rPr>
            </w:pPr>
            <w:r w:rsidRPr="00BF0BE0">
              <w:rPr>
                <w:sz w:val="20"/>
              </w:rPr>
              <w:t>59</w:t>
            </w:r>
          </w:p>
        </w:tc>
      </w:tr>
    </w:tbl>
    <w:p w:rsidR="003F430F" w:rsidRDefault="003F430F" w:rsidP="00813EA7">
      <w:pPr>
        <w:tabs>
          <w:tab w:val="num" w:pos="0"/>
        </w:tabs>
        <w:jc w:val="center"/>
        <w:rPr>
          <w:szCs w:val="28"/>
        </w:rPr>
      </w:pPr>
    </w:p>
    <w:p w:rsidR="00790031" w:rsidRDefault="00790031" w:rsidP="00813EA7">
      <w:pPr>
        <w:tabs>
          <w:tab w:val="num" w:pos="0"/>
        </w:tabs>
        <w:jc w:val="center"/>
        <w:rPr>
          <w:szCs w:val="28"/>
        </w:rPr>
      </w:pPr>
    </w:p>
    <w:p w:rsidR="00790031" w:rsidRDefault="00790031" w:rsidP="00813EA7">
      <w:pPr>
        <w:tabs>
          <w:tab w:val="num" w:pos="0"/>
        </w:tabs>
        <w:jc w:val="center"/>
        <w:rPr>
          <w:szCs w:val="28"/>
        </w:rPr>
      </w:pPr>
    </w:p>
    <w:p w:rsidR="00790031" w:rsidRDefault="00790031" w:rsidP="00813EA7">
      <w:pPr>
        <w:tabs>
          <w:tab w:val="num" w:pos="0"/>
        </w:tabs>
        <w:jc w:val="center"/>
        <w:rPr>
          <w:szCs w:val="28"/>
        </w:rPr>
      </w:pPr>
    </w:p>
    <w:p w:rsidR="00790031" w:rsidRDefault="00790031" w:rsidP="00813EA7">
      <w:pPr>
        <w:tabs>
          <w:tab w:val="num" w:pos="0"/>
        </w:tabs>
        <w:jc w:val="center"/>
        <w:rPr>
          <w:szCs w:val="28"/>
        </w:rPr>
      </w:pPr>
    </w:p>
    <w:p w:rsidR="00790031" w:rsidRDefault="00790031" w:rsidP="00813EA7">
      <w:pPr>
        <w:tabs>
          <w:tab w:val="num" w:pos="0"/>
        </w:tabs>
        <w:jc w:val="center"/>
        <w:rPr>
          <w:szCs w:val="28"/>
        </w:rPr>
      </w:pPr>
    </w:p>
    <w:p w:rsidR="00790031" w:rsidRDefault="00790031" w:rsidP="00813EA7">
      <w:pPr>
        <w:tabs>
          <w:tab w:val="num" w:pos="0"/>
        </w:tabs>
        <w:jc w:val="center"/>
        <w:rPr>
          <w:szCs w:val="28"/>
        </w:rPr>
      </w:pPr>
    </w:p>
    <w:p w:rsidR="00790031" w:rsidRDefault="00790031" w:rsidP="00813EA7">
      <w:pPr>
        <w:tabs>
          <w:tab w:val="num" w:pos="0"/>
        </w:tabs>
        <w:jc w:val="center"/>
        <w:rPr>
          <w:szCs w:val="28"/>
        </w:rPr>
      </w:pPr>
    </w:p>
    <w:p w:rsidR="00790031" w:rsidRDefault="00790031" w:rsidP="00813EA7">
      <w:pPr>
        <w:tabs>
          <w:tab w:val="num" w:pos="0"/>
        </w:tabs>
        <w:jc w:val="center"/>
        <w:rPr>
          <w:szCs w:val="28"/>
        </w:rPr>
      </w:pPr>
    </w:p>
    <w:p w:rsidR="00790031" w:rsidRDefault="00790031" w:rsidP="00813EA7">
      <w:pPr>
        <w:tabs>
          <w:tab w:val="num" w:pos="0"/>
        </w:tabs>
        <w:jc w:val="center"/>
        <w:rPr>
          <w:szCs w:val="28"/>
        </w:rPr>
      </w:pPr>
    </w:p>
    <w:p w:rsidR="00790031" w:rsidRDefault="00790031" w:rsidP="00813EA7">
      <w:pPr>
        <w:tabs>
          <w:tab w:val="num" w:pos="0"/>
        </w:tabs>
        <w:jc w:val="center"/>
        <w:rPr>
          <w:szCs w:val="28"/>
        </w:rPr>
      </w:pPr>
    </w:p>
    <w:p w:rsidR="00790031" w:rsidRDefault="00790031" w:rsidP="00813EA7">
      <w:pPr>
        <w:tabs>
          <w:tab w:val="num" w:pos="0"/>
        </w:tabs>
        <w:jc w:val="center"/>
        <w:rPr>
          <w:szCs w:val="28"/>
        </w:rPr>
      </w:pPr>
    </w:p>
    <w:p w:rsidR="00790031" w:rsidRDefault="00790031" w:rsidP="00813EA7">
      <w:pPr>
        <w:tabs>
          <w:tab w:val="num" w:pos="0"/>
        </w:tabs>
        <w:jc w:val="center"/>
        <w:rPr>
          <w:szCs w:val="28"/>
        </w:rPr>
      </w:pPr>
    </w:p>
    <w:p w:rsidR="00790031" w:rsidRDefault="00790031" w:rsidP="00813EA7">
      <w:pPr>
        <w:tabs>
          <w:tab w:val="num" w:pos="0"/>
        </w:tabs>
        <w:jc w:val="center"/>
        <w:rPr>
          <w:szCs w:val="28"/>
        </w:rPr>
      </w:pPr>
    </w:p>
    <w:p w:rsidR="00790031" w:rsidRDefault="00790031" w:rsidP="00813EA7">
      <w:pPr>
        <w:tabs>
          <w:tab w:val="num" w:pos="0"/>
        </w:tabs>
        <w:jc w:val="center"/>
        <w:rPr>
          <w:szCs w:val="28"/>
        </w:rPr>
      </w:pPr>
    </w:p>
    <w:p w:rsidR="00790031" w:rsidRDefault="00790031" w:rsidP="00813EA7">
      <w:pPr>
        <w:tabs>
          <w:tab w:val="num" w:pos="0"/>
        </w:tabs>
        <w:jc w:val="center"/>
        <w:rPr>
          <w:szCs w:val="28"/>
        </w:rPr>
      </w:pPr>
    </w:p>
    <w:p w:rsidR="00790031" w:rsidRDefault="00790031" w:rsidP="00813EA7">
      <w:pPr>
        <w:tabs>
          <w:tab w:val="num" w:pos="0"/>
        </w:tabs>
        <w:jc w:val="center"/>
        <w:rPr>
          <w:szCs w:val="28"/>
        </w:rPr>
      </w:pPr>
    </w:p>
    <w:p w:rsidR="00790031" w:rsidRDefault="00790031" w:rsidP="00813EA7">
      <w:pPr>
        <w:tabs>
          <w:tab w:val="num" w:pos="0"/>
        </w:tabs>
        <w:jc w:val="center"/>
        <w:rPr>
          <w:szCs w:val="28"/>
        </w:rPr>
      </w:pPr>
    </w:p>
    <w:p w:rsidR="00790031" w:rsidRDefault="00790031" w:rsidP="00813EA7">
      <w:pPr>
        <w:tabs>
          <w:tab w:val="num" w:pos="0"/>
        </w:tabs>
        <w:jc w:val="center"/>
        <w:rPr>
          <w:szCs w:val="28"/>
        </w:rPr>
      </w:pPr>
    </w:p>
    <w:p w:rsidR="00790031" w:rsidRDefault="00790031" w:rsidP="00813EA7">
      <w:pPr>
        <w:tabs>
          <w:tab w:val="num" w:pos="0"/>
        </w:tabs>
        <w:jc w:val="center"/>
        <w:rPr>
          <w:szCs w:val="28"/>
        </w:rPr>
      </w:pPr>
    </w:p>
    <w:p w:rsidR="00790031" w:rsidRDefault="00790031" w:rsidP="00813EA7">
      <w:pPr>
        <w:tabs>
          <w:tab w:val="num" w:pos="0"/>
        </w:tabs>
        <w:jc w:val="center"/>
        <w:rPr>
          <w:szCs w:val="28"/>
        </w:rPr>
      </w:pPr>
    </w:p>
    <w:p w:rsidR="00790031" w:rsidRDefault="00790031" w:rsidP="00813EA7">
      <w:pPr>
        <w:tabs>
          <w:tab w:val="num" w:pos="0"/>
        </w:tabs>
        <w:jc w:val="center"/>
        <w:rPr>
          <w:szCs w:val="28"/>
        </w:rPr>
      </w:pPr>
    </w:p>
    <w:p w:rsidR="00790031" w:rsidRDefault="00790031" w:rsidP="00F82EF7">
      <w:pPr>
        <w:tabs>
          <w:tab w:val="num" w:pos="0"/>
        </w:tabs>
        <w:rPr>
          <w:szCs w:val="28"/>
        </w:rPr>
      </w:pPr>
    </w:p>
    <w:sectPr w:rsidR="00790031" w:rsidSect="00A95DFE">
      <w:headerReference w:type="default" r:id="rId9"/>
      <w:pgSz w:w="11906" w:h="16838"/>
      <w:pgMar w:top="851"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CB0" w:rsidRDefault="00990CB0" w:rsidP="00B470FA">
      <w:r>
        <w:separator/>
      </w:r>
    </w:p>
  </w:endnote>
  <w:endnote w:type="continuationSeparator" w:id="1">
    <w:p w:rsidR="00990CB0" w:rsidRDefault="00990CB0"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CB0" w:rsidRDefault="00990CB0" w:rsidP="00B470FA">
      <w:r>
        <w:separator/>
      </w:r>
    </w:p>
  </w:footnote>
  <w:footnote w:type="continuationSeparator" w:id="1">
    <w:p w:rsidR="00990CB0" w:rsidRDefault="00990CB0"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647044"/>
      <w:docPartObj>
        <w:docPartGallery w:val="Page Numbers (Top of Page)"/>
        <w:docPartUnique/>
      </w:docPartObj>
    </w:sdtPr>
    <w:sdtEndPr>
      <w:rPr>
        <w:sz w:val="24"/>
        <w:szCs w:val="24"/>
      </w:rPr>
    </w:sdtEndPr>
    <w:sdtContent>
      <w:p w:rsidR="00990CB0" w:rsidRPr="00636E16" w:rsidRDefault="00307B97" w:rsidP="00636E16">
        <w:pPr>
          <w:pStyle w:val="aff"/>
          <w:jc w:val="center"/>
          <w:rPr>
            <w:sz w:val="24"/>
            <w:szCs w:val="24"/>
          </w:rPr>
        </w:pPr>
        <w:r w:rsidRPr="00636E16">
          <w:rPr>
            <w:sz w:val="24"/>
            <w:szCs w:val="24"/>
          </w:rPr>
          <w:fldChar w:fldCharType="begin"/>
        </w:r>
        <w:r w:rsidR="00990CB0" w:rsidRPr="00636E16">
          <w:rPr>
            <w:sz w:val="24"/>
            <w:szCs w:val="24"/>
          </w:rPr>
          <w:instrText>PAGE   \* MERGEFORMAT</w:instrText>
        </w:r>
        <w:r w:rsidRPr="00636E16">
          <w:rPr>
            <w:sz w:val="24"/>
            <w:szCs w:val="24"/>
          </w:rPr>
          <w:fldChar w:fldCharType="separate"/>
        </w:r>
        <w:r w:rsidR="0000514F">
          <w:rPr>
            <w:noProof/>
            <w:sz w:val="24"/>
            <w:szCs w:val="24"/>
          </w:rPr>
          <w:t>3</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0E456D1"/>
    <w:multiLevelType w:val="hybridMultilevel"/>
    <w:tmpl w:val="C1DE1B1E"/>
    <w:lvl w:ilvl="0" w:tplc="450A09D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AE94997"/>
    <w:multiLevelType w:val="hybridMultilevel"/>
    <w:tmpl w:val="6A06F206"/>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4850D2"/>
    <w:multiLevelType w:val="hybridMultilevel"/>
    <w:tmpl w:val="368036F2"/>
    <w:lvl w:ilvl="0" w:tplc="39EEB6A4">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2">
    <w:nsid w:val="0CAE0E13"/>
    <w:multiLevelType w:val="hybridMultilevel"/>
    <w:tmpl w:val="2752D308"/>
    <w:lvl w:ilvl="0" w:tplc="62061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D7B6568"/>
    <w:multiLevelType w:val="hybridMultilevel"/>
    <w:tmpl w:val="242E5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30B4953"/>
    <w:multiLevelType w:val="hybridMultilevel"/>
    <w:tmpl w:val="F4560DC0"/>
    <w:lvl w:ilvl="0" w:tplc="CD9C6D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177026"/>
    <w:multiLevelType w:val="multilevel"/>
    <w:tmpl w:val="3F423EF4"/>
    <w:lvl w:ilvl="0">
      <w:start w:val="1"/>
      <w:numFmt w:val="decimal"/>
      <w:lvlText w:val="%1."/>
      <w:lvlJc w:val="left"/>
      <w:pPr>
        <w:ind w:left="1002"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923" w:hanging="1080"/>
      </w:pPr>
      <w:rPr>
        <w:rFonts w:hint="default"/>
      </w:rPr>
    </w:lvl>
    <w:lvl w:ilvl="4">
      <w:start w:val="1"/>
      <w:numFmt w:val="decimal"/>
      <w:isLgl/>
      <w:lvlText w:val="%1.%2.%3.%4.%5"/>
      <w:lvlJc w:val="left"/>
      <w:pPr>
        <w:ind w:left="1990" w:hanging="1080"/>
      </w:pPr>
      <w:rPr>
        <w:rFonts w:hint="default"/>
      </w:rPr>
    </w:lvl>
    <w:lvl w:ilvl="5">
      <w:start w:val="1"/>
      <w:numFmt w:val="decimal"/>
      <w:isLgl/>
      <w:lvlText w:val="%1.%2.%3.%4.%5.%6"/>
      <w:lvlJc w:val="left"/>
      <w:pPr>
        <w:ind w:left="2417" w:hanging="144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911" w:hanging="1800"/>
      </w:pPr>
      <w:rPr>
        <w:rFonts w:hint="default"/>
      </w:rPr>
    </w:lvl>
    <w:lvl w:ilvl="8">
      <w:start w:val="1"/>
      <w:numFmt w:val="decimal"/>
      <w:isLgl/>
      <w:lvlText w:val="%1.%2.%3.%4.%5.%6.%7.%8.%9"/>
      <w:lvlJc w:val="left"/>
      <w:pPr>
        <w:ind w:left="3338" w:hanging="2160"/>
      </w:pPr>
      <w:rPr>
        <w:rFonts w:hint="default"/>
      </w:rPr>
    </w:lvl>
  </w:abstractNum>
  <w:abstractNum w:abstractNumId="16">
    <w:nsid w:val="18437B04"/>
    <w:multiLevelType w:val="hybridMultilevel"/>
    <w:tmpl w:val="782001B8"/>
    <w:lvl w:ilvl="0" w:tplc="B8A882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87E40C4"/>
    <w:multiLevelType w:val="hybridMultilevel"/>
    <w:tmpl w:val="91420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694DC6"/>
    <w:multiLevelType w:val="hybridMultilevel"/>
    <w:tmpl w:val="88A24CDA"/>
    <w:lvl w:ilvl="0" w:tplc="8B50073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9">
    <w:nsid w:val="1C2A28EB"/>
    <w:multiLevelType w:val="hybridMultilevel"/>
    <w:tmpl w:val="F52C2CE8"/>
    <w:lvl w:ilvl="0" w:tplc="2EFE3E7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1DA73F13"/>
    <w:multiLevelType w:val="hybridMultilevel"/>
    <w:tmpl w:val="C62281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F554A9D"/>
    <w:multiLevelType w:val="hybridMultilevel"/>
    <w:tmpl w:val="C60C3C32"/>
    <w:lvl w:ilvl="0" w:tplc="3CE6B764">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2735A3"/>
    <w:multiLevelType w:val="hybridMultilevel"/>
    <w:tmpl w:val="647C5EE2"/>
    <w:lvl w:ilvl="0" w:tplc="57E419D4">
      <w:start w:val="1"/>
      <w:numFmt w:val="decimal"/>
      <w:lvlText w:val="%1."/>
      <w:lvlJc w:val="left"/>
      <w:pPr>
        <w:ind w:left="1362" w:hanging="360"/>
      </w:pPr>
      <w:rPr>
        <w:rFonts w:hint="default"/>
      </w:rPr>
    </w:lvl>
    <w:lvl w:ilvl="1" w:tplc="04190019" w:tentative="1">
      <w:start w:val="1"/>
      <w:numFmt w:val="lowerLetter"/>
      <w:lvlText w:val="%2."/>
      <w:lvlJc w:val="left"/>
      <w:pPr>
        <w:ind w:left="2082" w:hanging="360"/>
      </w:pPr>
    </w:lvl>
    <w:lvl w:ilvl="2" w:tplc="0419001B" w:tentative="1">
      <w:start w:val="1"/>
      <w:numFmt w:val="lowerRoman"/>
      <w:lvlText w:val="%3."/>
      <w:lvlJc w:val="right"/>
      <w:pPr>
        <w:ind w:left="2802" w:hanging="180"/>
      </w:pPr>
    </w:lvl>
    <w:lvl w:ilvl="3" w:tplc="0419000F" w:tentative="1">
      <w:start w:val="1"/>
      <w:numFmt w:val="decimal"/>
      <w:lvlText w:val="%4."/>
      <w:lvlJc w:val="left"/>
      <w:pPr>
        <w:ind w:left="3522" w:hanging="360"/>
      </w:pPr>
    </w:lvl>
    <w:lvl w:ilvl="4" w:tplc="04190019" w:tentative="1">
      <w:start w:val="1"/>
      <w:numFmt w:val="lowerLetter"/>
      <w:lvlText w:val="%5."/>
      <w:lvlJc w:val="left"/>
      <w:pPr>
        <w:ind w:left="4242" w:hanging="360"/>
      </w:pPr>
    </w:lvl>
    <w:lvl w:ilvl="5" w:tplc="0419001B" w:tentative="1">
      <w:start w:val="1"/>
      <w:numFmt w:val="lowerRoman"/>
      <w:lvlText w:val="%6."/>
      <w:lvlJc w:val="right"/>
      <w:pPr>
        <w:ind w:left="4962" w:hanging="180"/>
      </w:pPr>
    </w:lvl>
    <w:lvl w:ilvl="6" w:tplc="0419000F" w:tentative="1">
      <w:start w:val="1"/>
      <w:numFmt w:val="decimal"/>
      <w:lvlText w:val="%7."/>
      <w:lvlJc w:val="left"/>
      <w:pPr>
        <w:ind w:left="5682" w:hanging="360"/>
      </w:pPr>
    </w:lvl>
    <w:lvl w:ilvl="7" w:tplc="04190019" w:tentative="1">
      <w:start w:val="1"/>
      <w:numFmt w:val="lowerLetter"/>
      <w:lvlText w:val="%8."/>
      <w:lvlJc w:val="left"/>
      <w:pPr>
        <w:ind w:left="6402" w:hanging="360"/>
      </w:pPr>
    </w:lvl>
    <w:lvl w:ilvl="8" w:tplc="0419001B" w:tentative="1">
      <w:start w:val="1"/>
      <w:numFmt w:val="lowerRoman"/>
      <w:lvlText w:val="%9."/>
      <w:lvlJc w:val="right"/>
      <w:pPr>
        <w:ind w:left="7122" w:hanging="180"/>
      </w:pPr>
    </w:lvl>
  </w:abstractNum>
  <w:abstractNum w:abstractNumId="24">
    <w:nsid w:val="2447731D"/>
    <w:multiLevelType w:val="hybridMultilevel"/>
    <w:tmpl w:val="6DB2C964"/>
    <w:lvl w:ilvl="0" w:tplc="3904CD7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4CD0AF1"/>
    <w:multiLevelType w:val="hybridMultilevel"/>
    <w:tmpl w:val="D806F494"/>
    <w:lvl w:ilvl="0" w:tplc="27CC0A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25B4323F"/>
    <w:multiLevelType w:val="multilevel"/>
    <w:tmpl w:val="2970046C"/>
    <w:lvl w:ilvl="0">
      <w:start w:val="1"/>
      <w:numFmt w:val="decimal"/>
      <w:lvlText w:val="%1."/>
      <w:lvlJc w:val="left"/>
      <w:pPr>
        <w:ind w:left="1068"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7">
    <w:nsid w:val="2A1E07EE"/>
    <w:multiLevelType w:val="hybridMultilevel"/>
    <w:tmpl w:val="EB1C360A"/>
    <w:lvl w:ilvl="0" w:tplc="98C8ABAA">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8">
    <w:nsid w:val="2AFA6ED2"/>
    <w:multiLevelType w:val="hybridMultilevel"/>
    <w:tmpl w:val="2800EE4A"/>
    <w:lvl w:ilvl="0" w:tplc="DBBE989C">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9">
    <w:nsid w:val="309A2E34"/>
    <w:multiLevelType w:val="hybridMultilevel"/>
    <w:tmpl w:val="17789DD0"/>
    <w:lvl w:ilvl="0" w:tplc="3CE6B764">
      <w:start w:val="1"/>
      <w:numFmt w:val="decimal"/>
      <w:lvlText w:val="%1."/>
      <w:lvlJc w:val="left"/>
      <w:pPr>
        <w:ind w:left="433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17F1390"/>
    <w:multiLevelType w:val="hybridMultilevel"/>
    <w:tmpl w:val="3FCAAF3A"/>
    <w:lvl w:ilvl="0" w:tplc="EAF0770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1DA4733"/>
    <w:multiLevelType w:val="hybridMultilevel"/>
    <w:tmpl w:val="2CE6D3EE"/>
    <w:lvl w:ilvl="0" w:tplc="A17ED98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4554D2C"/>
    <w:multiLevelType w:val="hybridMultilevel"/>
    <w:tmpl w:val="1F42678A"/>
    <w:lvl w:ilvl="0" w:tplc="B9DE17CC">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3">
    <w:nsid w:val="345A2063"/>
    <w:multiLevelType w:val="hybridMultilevel"/>
    <w:tmpl w:val="8C84346A"/>
    <w:lvl w:ilvl="0" w:tplc="3CE6B764">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354D0E90"/>
    <w:multiLevelType w:val="hybridMultilevel"/>
    <w:tmpl w:val="9D1E06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3AA93046"/>
    <w:multiLevelType w:val="hybridMultilevel"/>
    <w:tmpl w:val="8D545AD8"/>
    <w:lvl w:ilvl="0" w:tplc="47E0F0AC">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6">
    <w:nsid w:val="3B5B5D92"/>
    <w:multiLevelType w:val="hybridMultilevel"/>
    <w:tmpl w:val="E3525B7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8">
    <w:nsid w:val="3CCB0197"/>
    <w:multiLevelType w:val="hybridMultilevel"/>
    <w:tmpl w:val="04B049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3E2833FE"/>
    <w:multiLevelType w:val="hybridMultilevel"/>
    <w:tmpl w:val="18B2C41A"/>
    <w:lvl w:ilvl="0" w:tplc="F7ECDC4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44441D02"/>
    <w:multiLevelType w:val="multilevel"/>
    <w:tmpl w:val="08981F4C"/>
    <w:lvl w:ilvl="0">
      <w:start w:val="3"/>
      <w:numFmt w:val="decimal"/>
      <w:lvlText w:val="%1"/>
      <w:lvlJc w:val="left"/>
      <w:pPr>
        <w:ind w:left="375" w:hanging="375"/>
      </w:pPr>
      <w:rPr>
        <w:rFonts w:hint="default"/>
      </w:rPr>
    </w:lvl>
    <w:lvl w:ilvl="1">
      <w:start w:val="1"/>
      <w:numFmt w:val="decimal"/>
      <w:lvlText w:val="%1.%2"/>
      <w:lvlJc w:val="left"/>
      <w:pPr>
        <w:ind w:left="1803" w:hanging="375"/>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41">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2">
    <w:nsid w:val="48CE43E7"/>
    <w:multiLevelType w:val="hybridMultilevel"/>
    <w:tmpl w:val="89C827F4"/>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49D8219C"/>
    <w:multiLevelType w:val="hybridMultilevel"/>
    <w:tmpl w:val="D5B039DE"/>
    <w:lvl w:ilvl="0" w:tplc="3904CD7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4D671D77"/>
    <w:multiLevelType w:val="hybridMultilevel"/>
    <w:tmpl w:val="24D2E35C"/>
    <w:lvl w:ilvl="0" w:tplc="C6B21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0EB0AF6"/>
    <w:multiLevelType w:val="hybridMultilevel"/>
    <w:tmpl w:val="1FB8173E"/>
    <w:lvl w:ilvl="0" w:tplc="02B645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1ED2FF5"/>
    <w:multiLevelType w:val="hybridMultilevel"/>
    <w:tmpl w:val="7E24B74E"/>
    <w:lvl w:ilvl="0" w:tplc="1BCCE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3181264"/>
    <w:multiLevelType w:val="hybridMultilevel"/>
    <w:tmpl w:val="1E9829E6"/>
    <w:lvl w:ilvl="0" w:tplc="A17ED98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53F93809"/>
    <w:multiLevelType w:val="multilevel"/>
    <w:tmpl w:val="CF4C0F8E"/>
    <w:lvl w:ilvl="0">
      <w:start w:val="3"/>
      <w:numFmt w:val="decimal"/>
      <w:lvlText w:val="%1"/>
      <w:lvlJc w:val="left"/>
      <w:pPr>
        <w:ind w:left="375" w:hanging="375"/>
      </w:pPr>
      <w:rPr>
        <w:rFonts w:hint="default"/>
      </w:rPr>
    </w:lvl>
    <w:lvl w:ilvl="1">
      <w:start w:val="2"/>
      <w:numFmt w:val="decimal"/>
      <w:lvlText w:val="%1.%2"/>
      <w:lvlJc w:val="left"/>
      <w:pPr>
        <w:ind w:left="1085"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9">
    <w:nsid w:val="56356B89"/>
    <w:multiLevelType w:val="hybridMultilevel"/>
    <w:tmpl w:val="D902DC02"/>
    <w:lvl w:ilvl="0" w:tplc="2F52C59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0">
    <w:nsid w:val="57201EF8"/>
    <w:multiLevelType w:val="hybridMultilevel"/>
    <w:tmpl w:val="F06635E6"/>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94B484A"/>
    <w:multiLevelType w:val="hybridMultilevel"/>
    <w:tmpl w:val="00E8FFC0"/>
    <w:lvl w:ilvl="0" w:tplc="81F6633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A4F5D7E"/>
    <w:multiLevelType w:val="hybridMultilevel"/>
    <w:tmpl w:val="DA8A99D6"/>
    <w:lvl w:ilvl="0" w:tplc="41B4172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5C18527D"/>
    <w:multiLevelType w:val="hybridMultilevel"/>
    <w:tmpl w:val="66F688E0"/>
    <w:lvl w:ilvl="0" w:tplc="4A0623A8">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4">
    <w:nsid w:val="5D8B6712"/>
    <w:multiLevelType w:val="hybridMultilevel"/>
    <w:tmpl w:val="D07019C6"/>
    <w:lvl w:ilvl="0" w:tplc="25DCD6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DBD6DD0"/>
    <w:multiLevelType w:val="hybridMultilevel"/>
    <w:tmpl w:val="5CCA0564"/>
    <w:lvl w:ilvl="0" w:tplc="4F46CAE8">
      <w:start w:val="1"/>
      <w:numFmt w:val="decimal"/>
      <w:lvlText w:val="%1."/>
      <w:lvlJc w:val="left"/>
      <w:pPr>
        <w:ind w:left="1068"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6">
    <w:nsid w:val="5F800332"/>
    <w:multiLevelType w:val="hybridMultilevel"/>
    <w:tmpl w:val="230A853C"/>
    <w:lvl w:ilvl="0" w:tplc="455C43C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61C50A97"/>
    <w:multiLevelType w:val="hybridMultilevel"/>
    <w:tmpl w:val="E6F281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628E3188"/>
    <w:multiLevelType w:val="hybridMultilevel"/>
    <w:tmpl w:val="A3EAB97E"/>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2B20AB6"/>
    <w:multiLevelType w:val="hybridMultilevel"/>
    <w:tmpl w:val="1F42678A"/>
    <w:lvl w:ilvl="0" w:tplc="B9DE17CC">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0">
    <w:nsid w:val="65535ED2"/>
    <w:multiLevelType w:val="multilevel"/>
    <w:tmpl w:val="2474D4C6"/>
    <w:lvl w:ilvl="0">
      <w:start w:val="1"/>
      <w:numFmt w:val="decimal"/>
      <w:lvlText w:val="%1."/>
      <w:lvlJc w:val="left"/>
      <w:pPr>
        <w:ind w:left="1069" w:hanging="360"/>
      </w:pPr>
      <w:rPr>
        <w:rFonts w:hint="default"/>
        <w:b w:val="0"/>
        <w:i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1">
    <w:nsid w:val="671554C1"/>
    <w:multiLevelType w:val="hybridMultilevel"/>
    <w:tmpl w:val="13C4B144"/>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91D50C1"/>
    <w:multiLevelType w:val="hybridMultilevel"/>
    <w:tmpl w:val="740A26F2"/>
    <w:lvl w:ilvl="0" w:tplc="D08AF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64">
    <w:nsid w:val="6C0962A6"/>
    <w:multiLevelType w:val="hybridMultilevel"/>
    <w:tmpl w:val="45E4BC98"/>
    <w:lvl w:ilvl="0" w:tplc="EF04FD20">
      <w:start w:val="1"/>
      <w:numFmt w:val="decimal"/>
      <w:lvlText w:val="%1."/>
      <w:lvlJc w:val="left"/>
      <w:pPr>
        <w:ind w:left="1068" w:hanging="360"/>
      </w:pPr>
      <w:rPr>
        <w:rFonts w:hint="default"/>
        <w:b w:val="0"/>
        <w:color w:val="auto"/>
        <w:sz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5">
    <w:nsid w:val="6C3D2A48"/>
    <w:multiLevelType w:val="hybridMultilevel"/>
    <w:tmpl w:val="8778A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E50453E"/>
    <w:multiLevelType w:val="hybridMultilevel"/>
    <w:tmpl w:val="93FA67B8"/>
    <w:lvl w:ilvl="0" w:tplc="5CC2D1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6ED831CE"/>
    <w:multiLevelType w:val="multilevel"/>
    <w:tmpl w:val="07BE664C"/>
    <w:lvl w:ilvl="0">
      <w:start w:val="1"/>
      <w:numFmt w:val="decimal"/>
      <w:lvlText w:val="%1."/>
      <w:lvlJc w:val="left"/>
      <w:pPr>
        <w:ind w:left="1068" w:hanging="360"/>
      </w:pPr>
      <w:rPr>
        <w:rFonts w:hint="default"/>
        <w:b w:val="0"/>
      </w:rPr>
    </w:lvl>
    <w:lvl w:ilvl="1">
      <w:start w:val="4"/>
      <w:numFmt w:val="decimal"/>
      <w:isLgl/>
      <w:lvlText w:val="%1.%2."/>
      <w:lvlJc w:val="left"/>
      <w:pPr>
        <w:ind w:left="2130"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94" w:hanging="1080"/>
      </w:pPr>
      <w:rPr>
        <w:rFonts w:hint="default"/>
      </w:rPr>
    </w:lvl>
    <w:lvl w:ilvl="4">
      <w:start w:val="1"/>
      <w:numFmt w:val="decimal"/>
      <w:isLgl/>
      <w:lvlText w:val="%1.%2.%3.%4.%5."/>
      <w:lvlJc w:val="left"/>
      <w:pPr>
        <w:ind w:left="4596" w:hanging="1080"/>
      </w:pPr>
      <w:rPr>
        <w:rFonts w:hint="default"/>
      </w:rPr>
    </w:lvl>
    <w:lvl w:ilvl="5">
      <w:start w:val="1"/>
      <w:numFmt w:val="decimal"/>
      <w:isLgl/>
      <w:lvlText w:val="%1.%2.%3.%4.%5.%6."/>
      <w:lvlJc w:val="left"/>
      <w:pPr>
        <w:ind w:left="5658" w:hanging="1440"/>
      </w:pPr>
      <w:rPr>
        <w:rFonts w:hint="default"/>
      </w:rPr>
    </w:lvl>
    <w:lvl w:ilvl="6">
      <w:start w:val="1"/>
      <w:numFmt w:val="decimal"/>
      <w:isLgl/>
      <w:lvlText w:val="%1.%2.%3.%4.%5.%6.%7."/>
      <w:lvlJc w:val="left"/>
      <w:pPr>
        <w:ind w:left="6720" w:hanging="1800"/>
      </w:pPr>
      <w:rPr>
        <w:rFonts w:hint="default"/>
      </w:rPr>
    </w:lvl>
    <w:lvl w:ilvl="7">
      <w:start w:val="1"/>
      <w:numFmt w:val="decimal"/>
      <w:isLgl/>
      <w:lvlText w:val="%1.%2.%3.%4.%5.%6.%7.%8."/>
      <w:lvlJc w:val="left"/>
      <w:pPr>
        <w:ind w:left="7422" w:hanging="1800"/>
      </w:pPr>
      <w:rPr>
        <w:rFonts w:hint="default"/>
      </w:rPr>
    </w:lvl>
    <w:lvl w:ilvl="8">
      <w:start w:val="1"/>
      <w:numFmt w:val="decimal"/>
      <w:isLgl/>
      <w:lvlText w:val="%1.%2.%3.%4.%5.%6.%7.%8.%9."/>
      <w:lvlJc w:val="left"/>
      <w:pPr>
        <w:ind w:left="8484" w:hanging="2160"/>
      </w:pPr>
      <w:rPr>
        <w:rFonts w:hint="default"/>
      </w:rPr>
    </w:lvl>
  </w:abstractNum>
  <w:abstractNum w:abstractNumId="68">
    <w:nsid w:val="70E7177F"/>
    <w:multiLevelType w:val="hybridMultilevel"/>
    <w:tmpl w:val="0B922D84"/>
    <w:lvl w:ilvl="0" w:tplc="66E835F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754D60C0"/>
    <w:multiLevelType w:val="hybridMultilevel"/>
    <w:tmpl w:val="4D3A3292"/>
    <w:lvl w:ilvl="0" w:tplc="25DCD6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78041AC"/>
    <w:multiLevelType w:val="hybridMultilevel"/>
    <w:tmpl w:val="848429C4"/>
    <w:lvl w:ilvl="0" w:tplc="77429416">
      <w:start w:val="5"/>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71">
    <w:nsid w:val="77F83C85"/>
    <w:multiLevelType w:val="hybridMultilevel"/>
    <w:tmpl w:val="2F74D6DE"/>
    <w:lvl w:ilvl="0" w:tplc="04190011">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72">
    <w:nsid w:val="79E63DAA"/>
    <w:multiLevelType w:val="multilevel"/>
    <w:tmpl w:val="A5F4F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nsid w:val="7B857FB8"/>
    <w:multiLevelType w:val="hybridMultilevel"/>
    <w:tmpl w:val="F35E229A"/>
    <w:lvl w:ilvl="0" w:tplc="2F52C59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74">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75">
    <w:nsid w:val="7EBB12E5"/>
    <w:multiLevelType w:val="hybridMultilevel"/>
    <w:tmpl w:val="D1C63880"/>
    <w:lvl w:ilvl="0" w:tplc="EB92E616">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7FD446FE"/>
    <w:multiLevelType w:val="hybridMultilevel"/>
    <w:tmpl w:val="FEB2BA4C"/>
    <w:lvl w:ilvl="0" w:tplc="AAF6289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4"/>
  </w:num>
  <w:num w:numId="2">
    <w:abstractNumId w:val="70"/>
  </w:num>
  <w:num w:numId="3">
    <w:abstractNumId w:val="37"/>
  </w:num>
  <w:num w:numId="4">
    <w:abstractNumId w:val="9"/>
  </w:num>
  <w:num w:numId="5">
    <w:abstractNumId w:val="8"/>
  </w:num>
  <w:num w:numId="6">
    <w:abstractNumId w:val="0"/>
  </w:num>
  <w:num w:numId="7">
    <w:abstractNumId w:val="63"/>
  </w:num>
  <w:num w:numId="8">
    <w:abstractNumId w:val="10"/>
  </w:num>
  <w:num w:numId="9">
    <w:abstractNumId w:val="67"/>
  </w:num>
  <w:num w:numId="10">
    <w:abstractNumId w:val="34"/>
  </w:num>
  <w:num w:numId="1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4"/>
  </w:num>
  <w:num w:numId="13">
    <w:abstractNumId w:val="44"/>
  </w:num>
  <w:num w:numId="14">
    <w:abstractNumId w:val="72"/>
  </w:num>
  <w:num w:numId="1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num>
  <w:num w:numId="20">
    <w:abstractNumId w:val="20"/>
  </w:num>
  <w:num w:numId="21">
    <w:abstractNumId w:val="75"/>
  </w:num>
  <w:num w:numId="22">
    <w:abstractNumId w:val="48"/>
  </w:num>
  <w:num w:numId="23">
    <w:abstractNumId w:val="61"/>
  </w:num>
  <w:num w:numId="24">
    <w:abstractNumId w:val="15"/>
  </w:num>
  <w:num w:numId="25">
    <w:abstractNumId w:val="13"/>
  </w:num>
  <w:num w:numId="26">
    <w:abstractNumId w:val="53"/>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71"/>
  </w:num>
  <w:num w:numId="30">
    <w:abstractNumId w:val="58"/>
  </w:num>
  <w:num w:numId="31">
    <w:abstractNumId w:val="30"/>
  </w:num>
  <w:num w:numId="32">
    <w:abstractNumId w:val="42"/>
  </w:num>
  <w:num w:numId="33">
    <w:abstractNumId w:val="28"/>
  </w:num>
  <w:num w:numId="34">
    <w:abstractNumId w:val="14"/>
  </w:num>
  <w:num w:numId="35">
    <w:abstractNumId w:val="18"/>
  </w:num>
  <w:num w:numId="36">
    <w:abstractNumId w:val="50"/>
  </w:num>
  <w:num w:numId="37">
    <w:abstractNumId w:val="26"/>
  </w:num>
  <w:num w:numId="38">
    <w:abstractNumId w:val="54"/>
  </w:num>
  <w:num w:numId="39">
    <w:abstractNumId w:val="46"/>
  </w:num>
  <w:num w:numId="40">
    <w:abstractNumId w:val="45"/>
  </w:num>
  <w:num w:numId="41">
    <w:abstractNumId w:val="7"/>
  </w:num>
  <w:num w:numId="42">
    <w:abstractNumId w:val="19"/>
  </w:num>
  <w:num w:numId="43">
    <w:abstractNumId w:val="56"/>
  </w:num>
  <w:num w:numId="44">
    <w:abstractNumId w:val="12"/>
  </w:num>
  <w:num w:numId="45">
    <w:abstractNumId w:val="69"/>
  </w:num>
  <w:num w:numId="46">
    <w:abstractNumId w:val="25"/>
  </w:num>
  <w:num w:numId="47">
    <w:abstractNumId w:val="52"/>
  </w:num>
  <w:num w:numId="48">
    <w:abstractNumId w:val="73"/>
  </w:num>
  <w:num w:numId="49">
    <w:abstractNumId w:val="76"/>
  </w:num>
  <w:num w:numId="50">
    <w:abstractNumId w:val="39"/>
  </w:num>
  <w:num w:numId="51">
    <w:abstractNumId w:val="49"/>
  </w:num>
  <w:num w:numId="52">
    <w:abstractNumId w:val="62"/>
  </w:num>
  <w:num w:numId="53">
    <w:abstractNumId w:val="43"/>
  </w:num>
  <w:num w:numId="54">
    <w:abstractNumId w:val="23"/>
  </w:num>
  <w:num w:numId="55">
    <w:abstractNumId w:val="66"/>
  </w:num>
  <w:num w:numId="56">
    <w:abstractNumId w:val="60"/>
  </w:num>
  <w:num w:numId="57">
    <w:abstractNumId w:val="55"/>
  </w:num>
  <w:num w:numId="58">
    <w:abstractNumId w:val="21"/>
  </w:num>
  <w:num w:numId="59">
    <w:abstractNumId w:val="41"/>
  </w:num>
  <w:num w:numId="60">
    <w:abstractNumId w:val="33"/>
  </w:num>
  <w:num w:numId="61">
    <w:abstractNumId w:val="29"/>
  </w:num>
  <w:num w:numId="62">
    <w:abstractNumId w:val="24"/>
  </w:num>
  <w:num w:numId="63">
    <w:abstractNumId w:val="17"/>
  </w:num>
  <w:num w:numId="64">
    <w:abstractNumId w:val="65"/>
  </w:num>
  <w:num w:numId="65">
    <w:abstractNumId w:val="47"/>
  </w:num>
  <w:num w:numId="66">
    <w:abstractNumId w:val="38"/>
  </w:num>
  <w:num w:numId="67">
    <w:abstractNumId w:val="16"/>
  </w:num>
  <w:num w:numId="68">
    <w:abstractNumId w:val="32"/>
  </w:num>
  <w:num w:numId="69">
    <w:abstractNumId w:val="59"/>
  </w:num>
  <w:num w:numId="70">
    <w:abstractNumId w:val="27"/>
  </w:num>
  <w:num w:numId="71">
    <w:abstractNumId w:val="31"/>
  </w:num>
  <w:num w:numId="72">
    <w:abstractNumId w:val="68"/>
  </w:num>
  <w:num w:numId="73">
    <w:abstractNumId w:val="35"/>
  </w:num>
  <w:num w:numId="74">
    <w:abstractNumId w:val="51"/>
  </w:num>
  <w:num w:numId="75">
    <w:abstractNumId w:val="11"/>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6145"/>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14F"/>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4C35"/>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BF0"/>
    <w:rsid w:val="00053092"/>
    <w:rsid w:val="000539F0"/>
    <w:rsid w:val="00054952"/>
    <w:rsid w:val="00055324"/>
    <w:rsid w:val="00057887"/>
    <w:rsid w:val="0006007C"/>
    <w:rsid w:val="00060743"/>
    <w:rsid w:val="000614DA"/>
    <w:rsid w:val="00061A3B"/>
    <w:rsid w:val="00062C31"/>
    <w:rsid w:val="00063B25"/>
    <w:rsid w:val="00064165"/>
    <w:rsid w:val="00064FAC"/>
    <w:rsid w:val="00066598"/>
    <w:rsid w:val="00067AF5"/>
    <w:rsid w:val="000702C3"/>
    <w:rsid w:val="0007045D"/>
    <w:rsid w:val="00070FC0"/>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69A9"/>
    <w:rsid w:val="0008791C"/>
    <w:rsid w:val="00091315"/>
    <w:rsid w:val="00091A21"/>
    <w:rsid w:val="00092F15"/>
    <w:rsid w:val="000930B7"/>
    <w:rsid w:val="0009350B"/>
    <w:rsid w:val="00093614"/>
    <w:rsid w:val="00093E82"/>
    <w:rsid w:val="00095D28"/>
    <w:rsid w:val="00096AD7"/>
    <w:rsid w:val="00096E36"/>
    <w:rsid w:val="000A0467"/>
    <w:rsid w:val="000A110F"/>
    <w:rsid w:val="000A18AC"/>
    <w:rsid w:val="000A488A"/>
    <w:rsid w:val="000A4E50"/>
    <w:rsid w:val="000A6618"/>
    <w:rsid w:val="000A6710"/>
    <w:rsid w:val="000A7212"/>
    <w:rsid w:val="000B0425"/>
    <w:rsid w:val="000B2262"/>
    <w:rsid w:val="000B3973"/>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94"/>
    <w:rsid w:val="000F77EB"/>
    <w:rsid w:val="000F7A46"/>
    <w:rsid w:val="000F7BE6"/>
    <w:rsid w:val="000F7C78"/>
    <w:rsid w:val="00100439"/>
    <w:rsid w:val="0010112A"/>
    <w:rsid w:val="001030A8"/>
    <w:rsid w:val="00103741"/>
    <w:rsid w:val="0010374F"/>
    <w:rsid w:val="00103977"/>
    <w:rsid w:val="001041FF"/>
    <w:rsid w:val="001059FB"/>
    <w:rsid w:val="00105BCC"/>
    <w:rsid w:val="00106656"/>
    <w:rsid w:val="0010690A"/>
    <w:rsid w:val="00107424"/>
    <w:rsid w:val="00107B4D"/>
    <w:rsid w:val="00110637"/>
    <w:rsid w:val="00111338"/>
    <w:rsid w:val="0011415D"/>
    <w:rsid w:val="00115CFE"/>
    <w:rsid w:val="0012088A"/>
    <w:rsid w:val="00123232"/>
    <w:rsid w:val="0012421F"/>
    <w:rsid w:val="00124FE5"/>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4379"/>
    <w:rsid w:val="00155146"/>
    <w:rsid w:val="001558C0"/>
    <w:rsid w:val="00156F4A"/>
    <w:rsid w:val="001578FE"/>
    <w:rsid w:val="00157B2F"/>
    <w:rsid w:val="00157EAF"/>
    <w:rsid w:val="00160CD6"/>
    <w:rsid w:val="001610E7"/>
    <w:rsid w:val="001614AF"/>
    <w:rsid w:val="001625C0"/>
    <w:rsid w:val="00162BF9"/>
    <w:rsid w:val="00162FCC"/>
    <w:rsid w:val="001645A9"/>
    <w:rsid w:val="00164F72"/>
    <w:rsid w:val="001658FF"/>
    <w:rsid w:val="001675EF"/>
    <w:rsid w:val="00167B57"/>
    <w:rsid w:val="001709C5"/>
    <w:rsid w:val="001709E7"/>
    <w:rsid w:val="0017148B"/>
    <w:rsid w:val="0017255D"/>
    <w:rsid w:val="0017372F"/>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3BD"/>
    <w:rsid w:val="001E2816"/>
    <w:rsid w:val="001E2E0C"/>
    <w:rsid w:val="001E347C"/>
    <w:rsid w:val="001E3AAC"/>
    <w:rsid w:val="001E567E"/>
    <w:rsid w:val="001E67F9"/>
    <w:rsid w:val="001E77EE"/>
    <w:rsid w:val="001F0FD0"/>
    <w:rsid w:val="001F167F"/>
    <w:rsid w:val="001F1C18"/>
    <w:rsid w:val="001F1F41"/>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F1C"/>
    <w:rsid w:val="002114F9"/>
    <w:rsid w:val="00211C41"/>
    <w:rsid w:val="0021271C"/>
    <w:rsid w:val="00212892"/>
    <w:rsid w:val="00212C51"/>
    <w:rsid w:val="002142BB"/>
    <w:rsid w:val="0021565C"/>
    <w:rsid w:val="00215975"/>
    <w:rsid w:val="00216198"/>
    <w:rsid w:val="00216964"/>
    <w:rsid w:val="002175A6"/>
    <w:rsid w:val="00220757"/>
    <w:rsid w:val="0022226A"/>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5DA7"/>
    <w:rsid w:val="002470F0"/>
    <w:rsid w:val="0024789C"/>
    <w:rsid w:val="00247B9B"/>
    <w:rsid w:val="00250947"/>
    <w:rsid w:val="002512A8"/>
    <w:rsid w:val="00251F1A"/>
    <w:rsid w:val="00252A3E"/>
    <w:rsid w:val="00252EC9"/>
    <w:rsid w:val="00254122"/>
    <w:rsid w:val="002543F2"/>
    <w:rsid w:val="00256977"/>
    <w:rsid w:val="0026013A"/>
    <w:rsid w:val="0026286F"/>
    <w:rsid w:val="0026320D"/>
    <w:rsid w:val="00264130"/>
    <w:rsid w:val="00264176"/>
    <w:rsid w:val="002651EB"/>
    <w:rsid w:val="00265961"/>
    <w:rsid w:val="0026614A"/>
    <w:rsid w:val="00266471"/>
    <w:rsid w:val="00266A71"/>
    <w:rsid w:val="002703DB"/>
    <w:rsid w:val="00270B5C"/>
    <w:rsid w:val="002713DB"/>
    <w:rsid w:val="0027158E"/>
    <w:rsid w:val="002724DE"/>
    <w:rsid w:val="0027324C"/>
    <w:rsid w:val="00274341"/>
    <w:rsid w:val="00275130"/>
    <w:rsid w:val="002764B0"/>
    <w:rsid w:val="002769CF"/>
    <w:rsid w:val="00277266"/>
    <w:rsid w:val="002778E3"/>
    <w:rsid w:val="00281318"/>
    <w:rsid w:val="0028169E"/>
    <w:rsid w:val="00281E4F"/>
    <w:rsid w:val="00283CE4"/>
    <w:rsid w:val="00284590"/>
    <w:rsid w:val="0028483B"/>
    <w:rsid w:val="00286D12"/>
    <w:rsid w:val="002871F2"/>
    <w:rsid w:val="002873F5"/>
    <w:rsid w:val="002911B6"/>
    <w:rsid w:val="00292516"/>
    <w:rsid w:val="00292ECF"/>
    <w:rsid w:val="00292F26"/>
    <w:rsid w:val="00293226"/>
    <w:rsid w:val="00293C65"/>
    <w:rsid w:val="00294922"/>
    <w:rsid w:val="00297132"/>
    <w:rsid w:val="002973CE"/>
    <w:rsid w:val="00297941"/>
    <w:rsid w:val="002A00CE"/>
    <w:rsid w:val="002A04F4"/>
    <w:rsid w:val="002A0864"/>
    <w:rsid w:val="002A2343"/>
    <w:rsid w:val="002A5332"/>
    <w:rsid w:val="002A53C8"/>
    <w:rsid w:val="002A6284"/>
    <w:rsid w:val="002A64C6"/>
    <w:rsid w:val="002A6F8B"/>
    <w:rsid w:val="002B0702"/>
    <w:rsid w:val="002B10BA"/>
    <w:rsid w:val="002B23CA"/>
    <w:rsid w:val="002B2B91"/>
    <w:rsid w:val="002B2F8E"/>
    <w:rsid w:val="002B313F"/>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447"/>
    <w:rsid w:val="002D75C9"/>
    <w:rsid w:val="002D7B3E"/>
    <w:rsid w:val="002E0391"/>
    <w:rsid w:val="002E0761"/>
    <w:rsid w:val="002E0F92"/>
    <w:rsid w:val="002E1BB2"/>
    <w:rsid w:val="002E23D2"/>
    <w:rsid w:val="002E3DFF"/>
    <w:rsid w:val="002E4FBF"/>
    <w:rsid w:val="002E554E"/>
    <w:rsid w:val="002E58E7"/>
    <w:rsid w:val="002E6117"/>
    <w:rsid w:val="002E7CA0"/>
    <w:rsid w:val="002F0571"/>
    <w:rsid w:val="002F1C37"/>
    <w:rsid w:val="002F6374"/>
    <w:rsid w:val="00300AFB"/>
    <w:rsid w:val="00300BE1"/>
    <w:rsid w:val="00300F1B"/>
    <w:rsid w:val="003019D3"/>
    <w:rsid w:val="00301A82"/>
    <w:rsid w:val="00303223"/>
    <w:rsid w:val="003038B4"/>
    <w:rsid w:val="00303DB4"/>
    <w:rsid w:val="00305E06"/>
    <w:rsid w:val="003069F1"/>
    <w:rsid w:val="00307B97"/>
    <w:rsid w:val="00307C7E"/>
    <w:rsid w:val="003101B5"/>
    <w:rsid w:val="003103F6"/>
    <w:rsid w:val="0031057F"/>
    <w:rsid w:val="00310C32"/>
    <w:rsid w:val="00313408"/>
    <w:rsid w:val="003137E0"/>
    <w:rsid w:val="00314B0F"/>
    <w:rsid w:val="00316C0C"/>
    <w:rsid w:val="00317C10"/>
    <w:rsid w:val="00322FC0"/>
    <w:rsid w:val="0032382F"/>
    <w:rsid w:val="00323C5E"/>
    <w:rsid w:val="00325CDA"/>
    <w:rsid w:val="003263BB"/>
    <w:rsid w:val="00326A63"/>
    <w:rsid w:val="00327D25"/>
    <w:rsid w:val="00327E20"/>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6002C"/>
    <w:rsid w:val="00360325"/>
    <w:rsid w:val="00360F00"/>
    <w:rsid w:val="0036126C"/>
    <w:rsid w:val="003617F4"/>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746D"/>
    <w:rsid w:val="00390305"/>
    <w:rsid w:val="00392344"/>
    <w:rsid w:val="00393E6C"/>
    <w:rsid w:val="00394550"/>
    <w:rsid w:val="003950E3"/>
    <w:rsid w:val="003953DE"/>
    <w:rsid w:val="0039789C"/>
    <w:rsid w:val="003A050C"/>
    <w:rsid w:val="003A0BF2"/>
    <w:rsid w:val="003A2273"/>
    <w:rsid w:val="003A3962"/>
    <w:rsid w:val="003A3ACF"/>
    <w:rsid w:val="003A428B"/>
    <w:rsid w:val="003A5906"/>
    <w:rsid w:val="003A5EA8"/>
    <w:rsid w:val="003A74CA"/>
    <w:rsid w:val="003B0A4C"/>
    <w:rsid w:val="003B0C89"/>
    <w:rsid w:val="003B2333"/>
    <w:rsid w:val="003B2C0C"/>
    <w:rsid w:val="003B502B"/>
    <w:rsid w:val="003B55F4"/>
    <w:rsid w:val="003B5EB0"/>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965"/>
    <w:rsid w:val="003D4BD4"/>
    <w:rsid w:val="003D5219"/>
    <w:rsid w:val="003D5D62"/>
    <w:rsid w:val="003D6367"/>
    <w:rsid w:val="003D68B1"/>
    <w:rsid w:val="003D6A00"/>
    <w:rsid w:val="003D754E"/>
    <w:rsid w:val="003E0AEF"/>
    <w:rsid w:val="003E2F28"/>
    <w:rsid w:val="003E34D8"/>
    <w:rsid w:val="003E4F20"/>
    <w:rsid w:val="003E5337"/>
    <w:rsid w:val="003E5D3A"/>
    <w:rsid w:val="003E7872"/>
    <w:rsid w:val="003F0303"/>
    <w:rsid w:val="003F0603"/>
    <w:rsid w:val="003F0707"/>
    <w:rsid w:val="003F16F4"/>
    <w:rsid w:val="003F17F5"/>
    <w:rsid w:val="003F251A"/>
    <w:rsid w:val="003F430F"/>
    <w:rsid w:val="003F5246"/>
    <w:rsid w:val="003F5627"/>
    <w:rsid w:val="003F5B68"/>
    <w:rsid w:val="003F5E04"/>
    <w:rsid w:val="003F6030"/>
    <w:rsid w:val="003F67DB"/>
    <w:rsid w:val="003F6DB0"/>
    <w:rsid w:val="003F7E2C"/>
    <w:rsid w:val="00400C1E"/>
    <w:rsid w:val="00401623"/>
    <w:rsid w:val="00402016"/>
    <w:rsid w:val="00402645"/>
    <w:rsid w:val="00402BF5"/>
    <w:rsid w:val="004042E0"/>
    <w:rsid w:val="004048DB"/>
    <w:rsid w:val="00404F6D"/>
    <w:rsid w:val="00405E96"/>
    <w:rsid w:val="004060FE"/>
    <w:rsid w:val="00406F96"/>
    <w:rsid w:val="00410366"/>
    <w:rsid w:val="00410653"/>
    <w:rsid w:val="0041088A"/>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543"/>
    <w:rsid w:val="00430E3E"/>
    <w:rsid w:val="004311E4"/>
    <w:rsid w:val="00431AB3"/>
    <w:rsid w:val="00431F35"/>
    <w:rsid w:val="00432191"/>
    <w:rsid w:val="00432E5E"/>
    <w:rsid w:val="0043350C"/>
    <w:rsid w:val="00433FDD"/>
    <w:rsid w:val="00435B7E"/>
    <w:rsid w:val="00435F64"/>
    <w:rsid w:val="00436B8B"/>
    <w:rsid w:val="00440607"/>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090"/>
    <w:rsid w:val="00462809"/>
    <w:rsid w:val="0046473F"/>
    <w:rsid w:val="00465219"/>
    <w:rsid w:val="00465462"/>
    <w:rsid w:val="00465EC2"/>
    <w:rsid w:val="004668E1"/>
    <w:rsid w:val="00467665"/>
    <w:rsid w:val="00467947"/>
    <w:rsid w:val="004679A3"/>
    <w:rsid w:val="00467B5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96"/>
    <w:rsid w:val="00493981"/>
    <w:rsid w:val="0049510D"/>
    <w:rsid w:val="0049582F"/>
    <w:rsid w:val="004961E0"/>
    <w:rsid w:val="00497990"/>
    <w:rsid w:val="004A2285"/>
    <w:rsid w:val="004A2540"/>
    <w:rsid w:val="004A328B"/>
    <w:rsid w:val="004A33AE"/>
    <w:rsid w:val="004A50F9"/>
    <w:rsid w:val="004A560C"/>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46BD"/>
    <w:rsid w:val="004F4E78"/>
    <w:rsid w:val="004F51FA"/>
    <w:rsid w:val="004F5F1B"/>
    <w:rsid w:val="004F6652"/>
    <w:rsid w:val="004F7D82"/>
    <w:rsid w:val="004F7FBF"/>
    <w:rsid w:val="005013E9"/>
    <w:rsid w:val="0050245F"/>
    <w:rsid w:val="00503289"/>
    <w:rsid w:val="00506037"/>
    <w:rsid w:val="00506414"/>
    <w:rsid w:val="005074B1"/>
    <w:rsid w:val="005075B9"/>
    <w:rsid w:val="0050775B"/>
    <w:rsid w:val="00510183"/>
    <w:rsid w:val="00510AEE"/>
    <w:rsid w:val="00511C1E"/>
    <w:rsid w:val="00512291"/>
    <w:rsid w:val="00514616"/>
    <w:rsid w:val="0051580E"/>
    <w:rsid w:val="0051712B"/>
    <w:rsid w:val="005204B0"/>
    <w:rsid w:val="00521192"/>
    <w:rsid w:val="00522740"/>
    <w:rsid w:val="00524199"/>
    <w:rsid w:val="0052595E"/>
    <w:rsid w:val="00525DE4"/>
    <w:rsid w:val="0052688B"/>
    <w:rsid w:val="00526D55"/>
    <w:rsid w:val="00527124"/>
    <w:rsid w:val="005301C6"/>
    <w:rsid w:val="00530B8C"/>
    <w:rsid w:val="00530DB0"/>
    <w:rsid w:val="005313CE"/>
    <w:rsid w:val="005313F0"/>
    <w:rsid w:val="00532542"/>
    <w:rsid w:val="00532648"/>
    <w:rsid w:val="005342B0"/>
    <w:rsid w:val="00534D38"/>
    <w:rsid w:val="00537372"/>
    <w:rsid w:val="005373A3"/>
    <w:rsid w:val="0054062B"/>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422"/>
    <w:rsid w:val="00567753"/>
    <w:rsid w:val="00571FE8"/>
    <w:rsid w:val="0057231E"/>
    <w:rsid w:val="005724AB"/>
    <w:rsid w:val="00573555"/>
    <w:rsid w:val="0057505F"/>
    <w:rsid w:val="00575430"/>
    <w:rsid w:val="00576469"/>
    <w:rsid w:val="00580EE9"/>
    <w:rsid w:val="005815A1"/>
    <w:rsid w:val="00581E2B"/>
    <w:rsid w:val="00584407"/>
    <w:rsid w:val="00585F2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4685"/>
    <w:rsid w:val="005A5409"/>
    <w:rsid w:val="005A57EA"/>
    <w:rsid w:val="005A5947"/>
    <w:rsid w:val="005A6621"/>
    <w:rsid w:val="005A76A5"/>
    <w:rsid w:val="005A7716"/>
    <w:rsid w:val="005A7E61"/>
    <w:rsid w:val="005A7FA3"/>
    <w:rsid w:val="005B00AD"/>
    <w:rsid w:val="005B0F3A"/>
    <w:rsid w:val="005B148F"/>
    <w:rsid w:val="005B2A55"/>
    <w:rsid w:val="005B2BA5"/>
    <w:rsid w:val="005B41AD"/>
    <w:rsid w:val="005B44D3"/>
    <w:rsid w:val="005B5688"/>
    <w:rsid w:val="005B6676"/>
    <w:rsid w:val="005B7898"/>
    <w:rsid w:val="005C1D06"/>
    <w:rsid w:val="005C21B0"/>
    <w:rsid w:val="005C6CA3"/>
    <w:rsid w:val="005C6DE6"/>
    <w:rsid w:val="005C7081"/>
    <w:rsid w:val="005C7BAA"/>
    <w:rsid w:val="005C7E35"/>
    <w:rsid w:val="005D03B8"/>
    <w:rsid w:val="005D3937"/>
    <w:rsid w:val="005D3CAB"/>
    <w:rsid w:val="005D4AE7"/>
    <w:rsid w:val="005D5B48"/>
    <w:rsid w:val="005D65BC"/>
    <w:rsid w:val="005D6B22"/>
    <w:rsid w:val="005D703C"/>
    <w:rsid w:val="005E0A4D"/>
    <w:rsid w:val="005E0E99"/>
    <w:rsid w:val="005E18EE"/>
    <w:rsid w:val="005E1DB1"/>
    <w:rsid w:val="005E35F5"/>
    <w:rsid w:val="005E39B4"/>
    <w:rsid w:val="005E516B"/>
    <w:rsid w:val="005E51A3"/>
    <w:rsid w:val="005E5BB9"/>
    <w:rsid w:val="005E5C59"/>
    <w:rsid w:val="005E6332"/>
    <w:rsid w:val="005E66CF"/>
    <w:rsid w:val="005E6AAE"/>
    <w:rsid w:val="005E745E"/>
    <w:rsid w:val="005E76C2"/>
    <w:rsid w:val="005E779B"/>
    <w:rsid w:val="005E7E22"/>
    <w:rsid w:val="005F1139"/>
    <w:rsid w:val="005F1B64"/>
    <w:rsid w:val="005F3AC5"/>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5627"/>
    <w:rsid w:val="00645D23"/>
    <w:rsid w:val="006468EE"/>
    <w:rsid w:val="00646B44"/>
    <w:rsid w:val="006479BD"/>
    <w:rsid w:val="00647A1D"/>
    <w:rsid w:val="00651A69"/>
    <w:rsid w:val="00653CDF"/>
    <w:rsid w:val="00655E9B"/>
    <w:rsid w:val="006562FB"/>
    <w:rsid w:val="00656FDB"/>
    <w:rsid w:val="0065794B"/>
    <w:rsid w:val="006579E9"/>
    <w:rsid w:val="00660956"/>
    <w:rsid w:val="006618AD"/>
    <w:rsid w:val="00661EA3"/>
    <w:rsid w:val="006637A6"/>
    <w:rsid w:val="00664505"/>
    <w:rsid w:val="006654D6"/>
    <w:rsid w:val="00666CF5"/>
    <w:rsid w:val="00666D17"/>
    <w:rsid w:val="00667C07"/>
    <w:rsid w:val="00667EB2"/>
    <w:rsid w:val="0067116D"/>
    <w:rsid w:val="0067290F"/>
    <w:rsid w:val="00673C4D"/>
    <w:rsid w:val="00674CDB"/>
    <w:rsid w:val="00675141"/>
    <w:rsid w:val="006757A2"/>
    <w:rsid w:val="00675804"/>
    <w:rsid w:val="00675A2E"/>
    <w:rsid w:val="00675E82"/>
    <w:rsid w:val="00676268"/>
    <w:rsid w:val="00676C8C"/>
    <w:rsid w:val="006776F2"/>
    <w:rsid w:val="00681065"/>
    <w:rsid w:val="00681575"/>
    <w:rsid w:val="006816C5"/>
    <w:rsid w:val="00681C4E"/>
    <w:rsid w:val="006822A5"/>
    <w:rsid w:val="006823A2"/>
    <w:rsid w:val="006823CD"/>
    <w:rsid w:val="00683059"/>
    <w:rsid w:val="00683A14"/>
    <w:rsid w:val="006844A8"/>
    <w:rsid w:val="00684F3D"/>
    <w:rsid w:val="0068599F"/>
    <w:rsid w:val="00685DB9"/>
    <w:rsid w:val="006868D9"/>
    <w:rsid w:val="0068730A"/>
    <w:rsid w:val="00687486"/>
    <w:rsid w:val="00691124"/>
    <w:rsid w:val="00691FA3"/>
    <w:rsid w:val="006921C9"/>
    <w:rsid w:val="00692C70"/>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12E1"/>
    <w:rsid w:val="006C2327"/>
    <w:rsid w:val="006C2475"/>
    <w:rsid w:val="006C3026"/>
    <w:rsid w:val="006C3B30"/>
    <w:rsid w:val="006C3D00"/>
    <w:rsid w:val="006C636B"/>
    <w:rsid w:val="006C74CE"/>
    <w:rsid w:val="006C7E62"/>
    <w:rsid w:val="006D00EB"/>
    <w:rsid w:val="006D0622"/>
    <w:rsid w:val="006D2CEA"/>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3974"/>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198F"/>
    <w:rsid w:val="0074252E"/>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20D9"/>
    <w:rsid w:val="00773B16"/>
    <w:rsid w:val="00775F9E"/>
    <w:rsid w:val="0077670A"/>
    <w:rsid w:val="007778FE"/>
    <w:rsid w:val="0078180D"/>
    <w:rsid w:val="007840C0"/>
    <w:rsid w:val="0078413F"/>
    <w:rsid w:val="00785BD4"/>
    <w:rsid w:val="007865F3"/>
    <w:rsid w:val="0078676B"/>
    <w:rsid w:val="00787072"/>
    <w:rsid w:val="00787553"/>
    <w:rsid w:val="00790031"/>
    <w:rsid w:val="00791740"/>
    <w:rsid w:val="00791BC8"/>
    <w:rsid w:val="00791E10"/>
    <w:rsid w:val="007927A5"/>
    <w:rsid w:val="00795C93"/>
    <w:rsid w:val="00795D51"/>
    <w:rsid w:val="0079781B"/>
    <w:rsid w:val="007A082B"/>
    <w:rsid w:val="007A18B9"/>
    <w:rsid w:val="007A1D3A"/>
    <w:rsid w:val="007A1D52"/>
    <w:rsid w:val="007A1E2E"/>
    <w:rsid w:val="007A31DA"/>
    <w:rsid w:val="007A3AA2"/>
    <w:rsid w:val="007A4BD5"/>
    <w:rsid w:val="007A6518"/>
    <w:rsid w:val="007A69AB"/>
    <w:rsid w:val="007A6ACA"/>
    <w:rsid w:val="007A6E3F"/>
    <w:rsid w:val="007A75F4"/>
    <w:rsid w:val="007B0A93"/>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9DB"/>
    <w:rsid w:val="007D4B58"/>
    <w:rsid w:val="007D589F"/>
    <w:rsid w:val="007D6E17"/>
    <w:rsid w:val="007D6FC1"/>
    <w:rsid w:val="007E009C"/>
    <w:rsid w:val="007E14DB"/>
    <w:rsid w:val="007E16C9"/>
    <w:rsid w:val="007E1F21"/>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3EA7"/>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5FCB"/>
    <w:rsid w:val="00846763"/>
    <w:rsid w:val="0084731F"/>
    <w:rsid w:val="00847998"/>
    <w:rsid w:val="008505F1"/>
    <w:rsid w:val="008522E8"/>
    <w:rsid w:val="00852917"/>
    <w:rsid w:val="00853E72"/>
    <w:rsid w:val="0085443D"/>
    <w:rsid w:val="00854732"/>
    <w:rsid w:val="00854D21"/>
    <w:rsid w:val="00857901"/>
    <w:rsid w:val="00860B0F"/>
    <w:rsid w:val="00861519"/>
    <w:rsid w:val="008623E4"/>
    <w:rsid w:val="00863986"/>
    <w:rsid w:val="008644F2"/>
    <w:rsid w:val="00864FAD"/>
    <w:rsid w:val="008715E8"/>
    <w:rsid w:val="0087261D"/>
    <w:rsid w:val="00872A86"/>
    <w:rsid w:val="00873D71"/>
    <w:rsid w:val="008745F5"/>
    <w:rsid w:val="0087517A"/>
    <w:rsid w:val="00875BAF"/>
    <w:rsid w:val="00876522"/>
    <w:rsid w:val="00880F94"/>
    <w:rsid w:val="00881C54"/>
    <w:rsid w:val="00881F19"/>
    <w:rsid w:val="008829B9"/>
    <w:rsid w:val="00883A0D"/>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A7465"/>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609"/>
    <w:rsid w:val="00966DD2"/>
    <w:rsid w:val="009674FD"/>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CB0"/>
    <w:rsid w:val="00990FC7"/>
    <w:rsid w:val="0099139A"/>
    <w:rsid w:val="00992420"/>
    <w:rsid w:val="00992A6F"/>
    <w:rsid w:val="00997823"/>
    <w:rsid w:val="009A0D2D"/>
    <w:rsid w:val="009A2A7C"/>
    <w:rsid w:val="009A40E0"/>
    <w:rsid w:val="009A4273"/>
    <w:rsid w:val="009A4E78"/>
    <w:rsid w:val="009A4EC4"/>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0FEB"/>
    <w:rsid w:val="009C309D"/>
    <w:rsid w:val="009C35A2"/>
    <w:rsid w:val="009C4F48"/>
    <w:rsid w:val="009C54AE"/>
    <w:rsid w:val="009C6F95"/>
    <w:rsid w:val="009C7224"/>
    <w:rsid w:val="009D131D"/>
    <w:rsid w:val="009D3470"/>
    <w:rsid w:val="009D3C60"/>
    <w:rsid w:val="009D4945"/>
    <w:rsid w:val="009D687F"/>
    <w:rsid w:val="009E02A3"/>
    <w:rsid w:val="009E1E79"/>
    <w:rsid w:val="009E219F"/>
    <w:rsid w:val="009E23AE"/>
    <w:rsid w:val="009E25D8"/>
    <w:rsid w:val="009E3F4E"/>
    <w:rsid w:val="009E5DA8"/>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257"/>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72E2"/>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A080E"/>
    <w:rsid w:val="00AA0B14"/>
    <w:rsid w:val="00AA10E8"/>
    <w:rsid w:val="00AA1C4D"/>
    <w:rsid w:val="00AA20C8"/>
    <w:rsid w:val="00AA29D4"/>
    <w:rsid w:val="00AA4A62"/>
    <w:rsid w:val="00AA5AAA"/>
    <w:rsid w:val="00AA607F"/>
    <w:rsid w:val="00AA6BB9"/>
    <w:rsid w:val="00AB2936"/>
    <w:rsid w:val="00AB2D04"/>
    <w:rsid w:val="00AB375B"/>
    <w:rsid w:val="00AB37D2"/>
    <w:rsid w:val="00AB48DE"/>
    <w:rsid w:val="00AB493D"/>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8CC"/>
    <w:rsid w:val="00AD7951"/>
    <w:rsid w:val="00AE1680"/>
    <w:rsid w:val="00AE1CE3"/>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38FF"/>
    <w:rsid w:val="00B04279"/>
    <w:rsid w:val="00B04F36"/>
    <w:rsid w:val="00B06CEE"/>
    <w:rsid w:val="00B1202D"/>
    <w:rsid w:val="00B14B7B"/>
    <w:rsid w:val="00B15339"/>
    <w:rsid w:val="00B165D3"/>
    <w:rsid w:val="00B17CD7"/>
    <w:rsid w:val="00B2137E"/>
    <w:rsid w:val="00B22F27"/>
    <w:rsid w:val="00B244EF"/>
    <w:rsid w:val="00B25BD7"/>
    <w:rsid w:val="00B25E4C"/>
    <w:rsid w:val="00B264F6"/>
    <w:rsid w:val="00B26FF5"/>
    <w:rsid w:val="00B30058"/>
    <w:rsid w:val="00B31BDD"/>
    <w:rsid w:val="00B31F27"/>
    <w:rsid w:val="00B3513D"/>
    <w:rsid w:val="00B378F3"/>
    <w:rsid w:val="00B417DC"/>
    <w:rsid w:val="00B41F10"/>
    <w:rsid w:val="00B43146"/>
    <w:rsid w:val="00B43C32"/>
    <w:rsid w:val="00B45587"/>
    <w:rsid w:val="00B46C1B"/>
    <w:rsid w:val="00B46F98"/>
    <w:rsid w:val="00B470FA"/>
    <w:rsid w:val="00B50E9A"/>
    <w:rsid w:val="00B5265B"/>
    <w:rsid w:val="00B52F2A"/>
    <w:rsid w:val="00B53148"/>
    <w:rsid w:val="00B53843"/>
    <w:rsid w:val="00B564CF"/>
    <w:rsid w:val="00B56BC3"/>
    <w:rsid w:val="00B61CD9"/>
    <w:rsid w:val="00B630BA"/>
    <w:rsid w:val="00B64195"/>
    <w:rsid w:val="00B64CA1"/>
    <w:rsid w:val="00B6667B"/>
    <w:rsid w:val="00B678D2"/>
    <w:rsid w:val="00B70BC1"/>
    <w:rsid w:val="00B71426"/>
    <w:rsid w:val="00B72C83"/>
    <w:rsid w:val="00B73217"/>
    <w:rsid w:val="00B74EBF"/>
    <w:rsid w:val="00B74EDC"/>
    <w:rsid w:val="00B75E5A"/>
    <w:rsid w:val="00B76A97"/>
    <w:rsid w:val="00B76DD7"/>
    <w:rsid w:val="00B81FE5"/>
    <w:rsid w:val="00B8231E"/>
    <w:rsid w:val="00B8304C"/>
    <w:rsid w:val="00B837D1"/>
    <w:rsid w:val="00B83D14"/>
    <w:rsid w:val="00B85312"/>
    <w:rsid w:val="00B86698"/>
    <w:rsid w:val="00B86A51"/>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986"/>
    <w:rsid w:val="00BB7D06"/>
    <w:rsid w:val="00BC0092"/>
    <w:rsid w:val="00BC0923"/>
    <w:rsid w:val="00BC0C4A"/>
    <w:rsid w:val="00BC1471"/>
    <w:rsid w:val="00BC1CA3"/>
    <w:rsid w:val="00BC4938"/>
    <w:rsid w:val="00BC7FBD"/>
    <w:rsid w:val="00BD0382"/>
    <w:rsid w:val="00BD0B88"/>
    <w:rsid w:val="00BD13CC"/>
    <w:rsid w:val="00BD2882"/>
    <w:rsid w:val="00BD2D2F"/>
    <w:rsid w:val="00BD4BF9"/>
    <w:rsid w:val="00BD564F"/>
    <w:rsid w:val="00BD693C"/>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23"/>
    <w:rsid w:val="00C0371E"/>
    <w:rsid w:val="00C06A93"/>
    <w:rsid w:val="00C07FAE"/>
    <w:rsid w:val="00C10163"/>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912"/>
    <w:rsid w:val="00C2481A"/>
    <w:rsid w:val="00C273D9"/>
    <w:rsid w:val="00C30F37"/>
    <w:rsid w:val="00C3122C"/>
    <w:rsid w:val="00C314A3"/>
    <w:rsid w:val="00C3263B"/>
    <w:rsid w:val="00C32BC0"/>
    <w:rsid w:val="00C32CA0"/>
    <w:rsid w:val="00C32E19"/>
    <w:rsid w:val="00C33188"/>
    <w:rsid w:val="00C33C4B"/>
    <w:rsid w:val="00C34B7C"/>
    <w:rsid w:val="00C34D04"/>
    <w:rsid w:val="00C34D31"/>
    <w:rsid w:val="00C3570C"/>
    <w:rsid w:val="00C35725"/>
    <w:rsid w:val="00C35F93"/>
    <w:rsid w:val="00C364E1"/>
    <w:rsid w:val="00C368D9"/>
    <w:rsid w:val="00C37096"/>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B05CE"/>
    <w:rsid w:val="00CB2F91"/>
    <w:rsid w:val="00CB4B4E"/>
    <w:rsid w:val="00CB5D6E"/>
    <w:rsid w:val="00CB6846"/>
    <w:rsid w:val="00CB7529"/>
    <w:rsid w:val="00CB768B"/>
    <w:rsid w:val="00CC0C66"/>
    <w:rsid w:val="00CC0F2E"/>
    <w:rsid w:val="00CC2E68"/>
    <w:rsid w:val="00CC57F5"/>
    <w:rsid w:val="00CC5B83"/>
    <w:rsid w:val="00CC66F4"/>
    <w:rsid w:val="00CC710C"/>
    <w:rsid w:val="00CD0310"/>
    <w:rsid w:val="00CD0681"/>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A13"/>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28BC"/>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4C36"/>
    <w:rsid w:val="00D169AE"/>
    <w:rsid w:val="00D173B6"/>
    <w:rsid w:val="00D17A37"/>
    <w:rsid w:val="00D20776"/>
    <w:rsid w:val="00D226D7"/>
    <w:rsid w:val="00D23B01"/>
    <w:rsid w:val="00D23D76"/>
    <w:rsid w:val="00D23F95"/>
    <w:rsid w:val="00D26402"/>
    <w:rsid w:val="00D2668C"/>
    <w:rsid w:val="00D30768"/>
    <w:rsid w:val="00D30876"/>
    <w:rsid w:val="00D319D5"/>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4EFF"/>
    <w:rsid w:val="00DB5EAA"/>
    <w:rsid w:val="00DB63B5"/>
    <w:rsid w:val="00DB64F6"/>
    <w:rsid w:val="00DB684F"/>
    <w:rsid w:val="00DB7630"/>
    <w:rsid w:val="00DB7EA8"/>
    <w:rsid w:val="00DC085A"/>
    <w:rsid w:val="00DC1721"/>
    <w:rsid w:val="00DC1B58"/>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0D2"/>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60BF"/>
    <w:rsid w:val="00DF6471"/>
    <w:rsid w:val="00E043FE"/>
    <w:rsid w:val="00E05668"/>
    <w:rsid w:val="00E05D88"/>
    <w:rsid w:val="00E06520"/>
    <w:rsid w:val="00E06D95"/>
    <w:rsid w:val="00E07687"/>
    <w:rsid w:val="00E07A7C"/>
    <w:rsid w:val="00E102D3"/>
    <w:rsid w:val="00E10881"/>
    <w:rsid w:val="00E10D7F"/>
    <w:rsid w:val="00E112BB"/>
    <w:rsid w:val="00E11919"/>
    <w:rsid w:val="00E119CA"/>
    <w:rsid w:val="00E12052"/>
    <w:rsid w:val="00E13AD5"/>
    <w:rsid w:val="00E13EB7"/>
    <w:rsid w:val="00E13ECE"/>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02E"/>
    <w:rsid w:val="00E4326D"/>
    <w:rsid w:val="00E45189"/>
    <w:rsid w:val="00E45A50"/>
    <w:rsid w:val="00E45C08"/>
    <w:rsid w:val="00E46046"/>
    <w:rsid w:val="00E46951"/>
    <w:rsid w:val="00E46B34"/>
    <w:rsid w:val="00E46EEF"/>
    <w:rsid w:val="00E478A5"/>
    <w:rsid w:val="00E50402"/>
    <w:rsid w:val="00E52FF6"/>
    <w:rsid w:val="00E532A6"/>
    <w:rsid w:val="00E5363E"/>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D1"/>
    <w:rsid w:val="00E815A6"/>
    <w:rsid w:val="00E82065"/>
    <w:rsid w:val="00E83126"/>
    <w:rsid w:val="00E83456"/>
    <w:rsid w:val="00E83D43"/>
    <w:rsid w:val="00E8433F"/>
    <w:rsid w:val="00E843A7"/>
    <w:rsid w:val="00E85E89"/>
    <w:rsid w:val="00E86139"/>
    <w:rsid w:val="00E86AF7"/>
    <w:rsid w:val="00E872C5"/>
    <w:rsid w:val="00E873D9"/>
    <w:rsid w:val="00E92A5E"/>
    <w:rsid w:val="00E94158"/>
    <w:rsid w:val="00E9613E"/>
    <w:rsid w:val="00E96842"/>
    <w:rsid w:val="00E97723"/>
    <w:rsid w:val="00E97E25"/>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730"/>
    <w:rsid w:val="00EC2E97"/>
    <w:rsid w:val="00EC3A64"/>
    <w:rsid w:val="00EC5278"/>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9B8"/>
    <w:rsid w:val="00F12CC9"/>
    <w:rsid w:val="00F13003"/>
    <w:rsid w:val="00F1368F"/>
    <w:rsid w:val="00F1451B"/>
    <w:rsid w:val="00F15355"/>
    <w:rsid w:val="00F16886"/>
    <w:rsid w:val="00F17E02"/>
    <w:rsid w:val="00F200AD"/>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5013"/>
    <w:rsid w:val="00F36841"/>
    <w:rsid w:val="00F4005C"/>
    <w:rsid w:val="00F40176"/>
    <w:rsid w:val="00F40C8D"/>
    <w:rsid w:val="00F41312"/>
    <w:rsid w:val="00F4270A"/>
    <w:rsid w:val="00F42AEE"/>
    <w:rsid w:val="00F430B1"/>
    <w:rsid w:val="00F4339B"/>
    <w:rsid w:val="00F43D26"/>
    <w:rsid w:val="00F43DE1"/>
    <w:rsid w:val="00F444CD"/>
    <w:rsid w:val="00F44C47"/>
    <w:rsid w:val="00F4524D"/>
    <w:rsid w:val="00F45581"/>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423"/>
    <w:rsid w:val="00F62853"/>
    <w:rsid w:val="00F637C9"/>
    <w:rsid w:val="00F6596D"/>
    <w:rsid w:val="00F66A93"/>
    <w:rsid w:val="00F67816"/>
    <w:rsid w:val="00F70543"/>
    <w:rsid w:val="00F70A5F"/>
    <w:rsid w:val="00F729E0"/>
    <w:rsid w:val="00F73F2A"/>
    <w:rsid w:val="00F74F5C"/>
    <w:rsid w:val="00F75233"/>
    <w:rsid w:val="00F7689C"/>
    <w:rsid w:val="00F76EE6"/>
    <w:rsid w:val="00F77584"/>
    <w:rsid w:val="00F77767"/>
    <w:rsid w:val="00F8138D"/>
    <w:rsid w:val="00F8144F"/>
    <w:rsid w:val="00F82056"/>
    <w:rsid w:val="00F822DE"/>
    <w:rsid w:val="00F8252D"/>
    <w:rsid w:val="00F82EF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AC6"/>
    <w:rsid w:val="00FD7113"/>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5D1C5-49B5-4BBB-B75C-93A3299E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610</Words>
  <Characters>4341</Characters>
  <Application>Microsoft Office Word</Application>
  <DocSecurity>0</DocSecurity>
  <Lines>36</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Pechnova</cp:lastModifiedBy>
  <cp:revision>4</cp:revision>
  <cp:lastPrinted>2013-12-23T05:00:00Z</cp:lastPrinted>
  <dcterms:created xsi:type="dcterms:W3CDTF">2013-12-23T10:30:00Z</dcterms:created>
  <dcterms:modified xsi:type="dcterms:W3CDTF">2013-12-23T11:20:00Z</dcterms:modified>
</cp:coreProperties>
</file>