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6E14F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12</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2090" w:rsidRPr="00990CB0" w:rsidRDefault="00990CB0" w:rsidP="005F410F">
      <w:pPr>
        <w:pStyle w:val="a6"/>
        <w:tabs>
          <w:tab w:val="left" w:pos="142"/>
          <w:tab w:val="left" w:pos="709"/>
          <w:tab w:val="left" w:pos="2800"/>
          <w:tab w:val="left" w:pos="7700"/>
        </w:tabs>
        <w:ind w:firstLine="709"/>
        <w:jc w:val="left"/>
        <w:rPr>
          <w:i w:val="0"/>
        </w:rPr>
      </w:pPr>
      <w:r w:rsidRPr="00990CB0">
        <w:rPr>
          <w:i w:val="0"/>
        </w:rPr>
        <w:t>.....</w:t>
      </w:r>
    </w:p>
    <w:p w:rsidR="00462090" w:rsidRDefault="00462090"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E23BD" w:rsidRPr="00813EA7" w:rsidRDefault="001E23BD" w:rsidP="001E23BD">
      <w:pPr>
        <w:ind w:firstLine="708"/>
        <w:jc w:val="both"/>
        <w:rPr>
          <w:szCs w:val="28"/>
        </w:rPr>
      </w:pPr>
    </w:p>
    <w:p w:rsidR="001E23BD" w:rsidRPr="009E7C1B" w:rsidRDefault="001E23BD" w:rsidP="001E23BD">
      <w:pPr>
        <w:numPr>
          <w:ilvl w:val="0"/>
          <w:numId w:val="2"/>
        </w:numPr>
        <w:ind w:left="720"/>
        <w:jc w:val="both"/>
      </w:pPr>
      <w:r w:rsidRPr="00F52E66">
        <w:t xml:space="preserve">Подведение итогов </w:t>
      </w:r>
      <w:r w:rsidRPr="00C13F62">
        <w:t>о</w:t>
      </w:r>
      <w:r w:rsidRPr="009E7C1B">
        <w:t>ткрыт</w:t>
      </w:r>
      <w:r>
        <w:t>ого</w:t>
      </w:r>
      <w:r w:rsidRPr="009E7C1B">
        <w:t xml:space="preserve"> конкурс</w:t>
      </w:r>
      <w:r>
        <w:t xml:space="preserve">а </w:t>
      </w:r>
      <w:r w:rsidRPr="009E7C1B">
        <w:t>на  право заключения договора на перепланировку внутренних помещений, все здание (</w:t>
      </w:r>
      <w:proofErr w:type="gramStart"/>
      <w:r w:rsidRPr="009E7C1B">
        <w:t>г</w:t>
      </w:r>
      <w:proofErr w:type="gramEnd"/>
      <w:r w:rsidRPr="009E7C1B">
        <w:t>. Москва,</w:t>
      </w:r>
      <w:r>
        <w:t xml:space="preserve"> </w:t>
      </w:r>
      <w:r w:rsidRPr="009E7C1B">
        <w:t xml:space="preserve">ул. </w:t>
      </w:r>
      <w:proofErr w:type="spellStart"/>
      <w:r w:rsidRPr="009E7C1B">
        <w:t>Дубининская</w:t>
      </w:r>
      <w:proofErr w:type="spellEnd"/>
      <w:r w:rsidRPr="009E7C1B">
        <w:t xml:space="preserve">, д. 63, стр. 10А) (инв. № 00010007)  в агентстве на станции </w:t>
      </w:r>
      <w:proofErr w:type="spellStart"/>
      <w:r w:rsidRPr="009E7C1B">
        <w:t>Москва-Товарная-Павелецкая</w:t>
      </w:r>
      <w:proofErr w:type="spellEnd"/>
      <w:r w:rsidRPr="009E7C1B">
        <w:t xml:space="preserve"> филиала ОАО «ТрансКонтейнер» на Московской железной дороге.</w:t>
      </w:r>
    </w:p>
    <w:p w:rsidR="001E23BD" w:rsidRPr="00F52E66" w:rsidRDefault="001E23BD" w:rsidP="001E23BD">
      <w:pPr>
        <w:ind w:left="720"/>
        <w:jc w:val="both"/>
        <w:rPr>
          <w:szCs w:val="28"/>
        </w:rPr>
      </w:pPr>
      <w:r w:rsidRPr="00F52E66">
        <w:rPr>
          <w:szCs w:val="28"/>
        </w:rPr>
        <w:t xml:space="preserve">Докладчик: </w:t>
      </w:r>
      <w:r>
        <w:rPr>
          <w:szCs w:val="28"/>
        </w:rPr>
        <w:t xml:space="preserve">ЦКПЗС Жихорев Н.Н. </w:t>
      </w:r>
    </w:p>
    <w:p w:rsidR="001E23BD" w:rsidRPr="007608CC" w:rsidRDefault="001E23BD" w:rsidP="001E23BD">
      <w:pPr>
        <w:ind w:left="720"/>
        <w:jc w:val="both"/>
        <w:rPr>
          <w:color w:val="000000"/>
        </w:rPr>
      </w:pPr>
      <w:r w:rsidRPr="00F52E66">
        <w:rPr>
          <w:color w:val="000000"/>
        </w:rPr>
        <w:t xml:space="preserve">Заявка в АСБК:  </w:t>
      </w:r>
      <w:r>
        <w:rPr>
          <w:color w:val="000000"/>
        </w:rPr>
        <w:t>Т10037010.</w:t>
      </w:r>
    </w:p>
    <w:p w:rsidR="001E23BD" w:rsidRDefault="001E23BD" w:rsidP="001E23BD">
      <w:pPr>
        <w:ind w:left="720"/>
        <w:jc w:val="both"/>
      </w:pPr>
      <w:r w:rsidRPr="00F52E66">
        <w:rPr>
          <w:color w:val="000000"/>
        </w:rPr>
        <w:t xml:space="preserve">Конкурс: </w:t>
      </w:r>
      <w:r w:rsidRPr="009E7C1B">
        <w:t>ОК/004/НКПМСК/0010</w:t>
      </w:r>
    </w:p>
    <w:p w:rsidR="001E23BD" w:rsidRDefault="001E23BD" w:rsidP="001E23BD">
      <w:pPr>
        <w:ind w:left="720"/>
        <w:jc w:val="both"/>
      </w:pPr>
    </w:p>
    <w:p w:rsidR="005A7FA3" w:rsidRDefault="00B67256" w:rsidP="004F7D82">
      <w:pPr>
        <w:pStyle w:val="ad"/>
        <w:ind w:left="0" w:firstLine="709"/>
        <w:jc w:val="both"/>
        <w:rPr>
          <w:b/>
          <w:szCs w:val="28"/>
        </w:rPr>
      </w:pPr>
      <w:r>
        <w:rPr>
          <w:b/>
          <w:szCs w:val="28"/>
        </w:rPr>
        <w:t>…..</w:t>
      </w:r>
    </w:p>
    <w:p w:rsidR="00B67256" w:rsidRDefault="00B67256" w:rsidP="004F7D82">
      <w:pPr>
        <w:pStyle w:val="ad"/>
        <w:ind w:left="0" w:firstLine="709"/>
        <w:jc w:val="both"/>
        <w:rPr>
          <w:b/>
          <w:szCs w:val="28"/>
        </w:rPr>
      </w:pPr>
    </w:p>
    <w:p w:rsidR="002A64C6" w:rsidRPr="00D226D7" w:rsidRDefault="002A64C6" w:rsidP="002A64C6">
      <w:pPr>
        <w:pStyle w:val="ad"/>
        <w:ind w:left="709"/>
        <w:rPr>
          <w:b/>
          <w:szCs w:val="28"/>
        </w:rPr>
      </w:pPr>
      <w:r w:rsidRPr="004679A3">
        <w:rPr>
          <w:b/>
          <w:szCs w:val="28"/>
        </w:rPr>
        <w:t xml:space="preserve">По пункту </w:t>
      </w:r>
      <w:r>
        <w:rPr>
          <w:b/>
          <w:szCs w:val="28"/>
          <w:lang w:val="en-US"/>
        </w:rPr>
        <w:t>VIII</w:t>
      </w:r>
      <w:r w:rsidRPr="004679A3">
        <w:rPr>
          <w:b/>
          <w:szCs w:val="28"/>
        </w:rPr>
        <w:t xml:space="preserve"> повестки дня заседания:</w:t>
      </w:r>
    </w:p>
    <w:p w:rsidR="00BC0092" w:rsidRPr="009E7C1B" w:rsidRDefault="00BC0092" w:rsidP="00D226D7">
      <w:pPr>
        <w:pStyle w:val="ad"/>
        <w:numPr>
          <w:ilvl w:val="0"/>
          <w:numId w:val="70"/>
        </w:numPr>
        <w:ind w:left="0" w:firstLine="709"/>
        <w:jc w:val="both"/>
      </w:pPr>
      <w:proofErr w:type="gramStart"/>
      <w:r>
        <w:t>О</w:t>
      </w:r>
      <w:r w:rsidRPr="009E7C1B">
        <w:t>ткрыт</w:t>
      </w:r>
      <w:r>
        <w:t>ый</w:t>
      </w:r>
      <w:r w:rsidRPr="009E7C1B">
        <w:t xml:space="preserve"> конкурс</w:t>
      </w:r>
      <w:r>
        <w:t xml:space="preserve"> №</w:t>
      </w:r>
      <w:r w:rsidRPr="00BC0092">
        <w:t xml:space="preserve"> </w:t>
      </w:r>
      <w:r w:rsidRPr="009E7C1B">
        <w:t>ОК/004/НКПМСК/0010</w:t>
      </w:r>
      <w:r>
        <w:t xml:space="preserve"> </w:t>
      </w:r>
      <w:r w:rsidRPr="009E7C1B">
        <w:t>на</w:t>
      </w:r>
      <w:r>
        <w:t xml:space="preserve"> </w:t>
      </w:r>
      <w:r w:rsidRPr="009E7C1B">
        <w:t>право заключения договора на перепланировку внутренних помещений, все здание (г. Москва,</w:t>
      </w:r>
      <w:r>
        <w:t xml:space="preserve"> </w:t>
      </w:r>
      <w:r w:rsidRPr="009E7C1B">
        <w:t xml:space="preserve">ул. </w:t>
      </w:r>
      <w:proofErr w:type="spellStart"/>
      <w:r w:rsidRPr="009E7C1B">
        <w:t>Дубининская</w:t>
      </w:r>
      <w:proofErr w:type="spellEnd"/>
      <w:r w:rsidRPr="009E7C1B">
        <w:t>, д. 63, стр. 10А) (инв. № 00010007)  в агентстве на станции Москва-Товарная-Павелецкая филиала ОАО «ТрансКонтейнер» на Московской железной дороге</w:t>
      </w:r>
      <w:r>
        <w:t xml:space="preserve"> признан </w:t>
      </w:r>
      <w:r w:rsidRPr="00247B9B">
        <w:rPr>
          <w:szCs w:val="28"/>
        </w:rPr>
        <w:t xml:space="preserve">несостоявшимся на основании </w:t>
      </w:r>
      <w:r w:rsidR="00247B9B" w:rsidRPr="00D226D7">
        <w:rPr>
          <w:szCs w:val="28"/>
        </w:rPr>
        <w:t xml:space="preserve">подпункта 2 пункта </w:t>
      </w:r>
      <w:r w:rsidR="00247B9B" w:rsidRPr="00D226D7">
        <w:rPr>
          <w:szCs w:val="28"/>
        </w:rPr>
        <w:lastRenderedPageBreak/>
        <w:t>140 Положения о закупках</w:t>
      </w:r>
      <w:r w:rsidR="00247B9B" w:rsidRPr="00247B9B">
        <w:rPr>
          <w:sz w:val="24"/>
          <w:szCs w:val="24"/>
        </w:rPr>
        <w:t xml:space="preserve"> </w:t>
      </w:r>
      <w:r>
        <w:t>(</w:t>
      </w:r>
      <w:r w:rsidRPr="002E52D7">
        <w:t>на участие в конкурсе подана одна конкурсная заявка</w:t>
      </w:r>
      <w:r>
        <w:t>)</w:t>
      </w:r>
      <w:r w:rsidR="00247B9B">
        <w:t>.</w:t>
      </w:r>
      <w:proofErr w:type="gramEnd"/>
    </w:p>
    <w:p w:rsidR="007A1D3A" w:rsidRPr="00D11702" w:rsidRDefault="007A1D3A" w:rsidP="00D226D7">
      <w:pPr>
        <w:pStyle w:val="13"/>
        <w:numPr>
          <w:ilvl w:val="0"/>
          <w:numId w:val="70"/>
        </w:numPr>
        <w:suppressAutoHyphens/>
        <w:ind w:left="0" w:firstLine="709"/>
        <w:rPr>
          <w:szCs w:val="28"/>
        </w:rPr>
      </w:pPr>
      <w:r>
        <w:rPr>
          <w:szCs w:val="28"/>
        </w:rPr>
        <w:t xml:space="preserve">Заявка на участие в конкурсе, поданная </w:t>
      </w:r>
      <w:r w:rsidRPr="00D226D7">
        <w:rPr>
          <w:color w:val="000000"/>
          <w:szCs w:val="28"/>
        </w:rPr>
        <w:t>ООО «Каскад»</w:t>
      </w:r>
      <w:r w:rsidRPr="007A1D3A">
        <w:rPr>
          <w:szCs w:val="28"/>
        </w:rPr>
        <w:t>,</w:t>
      </w:r>
      <w:r>
        <w:t xml:space="preserve"> соответствует требованиям документации о закупке.</w:t>
      </w:r>
    </w:p>
    <w:p w:rsidR="007A1D3A" w:rsidRDefault="007A1D3A" w:rsidP="00D226D7">
      <w:pPr>
        <w:pStyle w:val="ad"/>
        <w:numPr>
          <w:ilvl w:val="0"/>
          <w:numId w:val="70"/>
        </w:numPr>
        <w:ind w:left="0" w:firstLine="709"/>
        <w:jc w:val="both"/>
        <w:rPr>
          <w:szCs w:val="28"/>
        </w:rPr>
      </w:pPr>
      <w:r w:rsidRPr="007A1D3A">
        <w:rPr>
          <w:b/>
          <w:szCs w:val="28"/>
        </w:rPr>
        <w:t xml:space="preserve"> </w:t>
      </w:r>
      <w:r w:rsidRPr="007A1D3A">
        <w:rPr>
          <w:szCs w:val="28"/>
        </w:rPr>
        <w:t xml:space="preserve">Согласиться с выводами и предложениями Постоянной рабочей группы Конкурсной комиссии филиала ОАО «ТрансКонтейнер» на </w:t>
      </w:r>
      <w:r w:rsidRPr="002A64C6">
        <w:rPr>
          <w:szCs w:val="28"/>
        </w:rPr>
        <w:t>Московской</w:t>
      </w:r>
      <w:r w:rsidRPr="007A1D3A">
        <w:rPr>
          <w:szCs w:val="28"/>
        </w:rPr>
        <w:t xml:space="preserve"> железной дороге (Протокол № </w:t>
      </w:r>
      <w:r w:rsidR="004668E1">
        <w:rPr>
          <w:szCs w:val="28"/>
        </w:rPr>
        <w:t>6</w:t>
      </w:r>
      <w:r w:rsidRPr="007A1D3A">
        <w:rPr>
          <w:szCs w:val="28"/>
        </w:rPr>
        <w:t xml:space="preserve">/ПРГ заседания, состоявшегося </w:t>
      </w:r>
      <w:r w:rsidR="004668E1" w:rsidRPr="007A1D3A">
        <w:rPr>
          <w:szCs w:val="28"/>
        </w:rPr>
        <w:t>0</w:t>
      </w:r>
      <w:r w:rsidR="004668E1">
        <w:rPr>
          <w:szCs w:val="28"/>
        </w:rPr>
        <w:t>2</w:t>
      </w:r>
      <w:r w:rsidR="004668E1" w:rsidRPr="007A1D3A">
        <w:rPr>
          <w:szCs w:val="28"/>
        </w:rPr>
        <w:t xml:space="preserve"> </w:t>
      </w:r>
      <w:r w:rsidRPr="007A1D3A">
        <w:rPr>
          <w:szCs w:val="28"/>
        </w:rPr>
        <w:t xml:space="preserve">декабря 2013 г.), и в соответствии с подпунктом 4 пункта 318 </w:t>
      </w:r>
      <w:r w:rsidRPr="00462090">
        <w:rPr>
          <w:szCs w:val="28"/>
        </w:rPr>
        <w:t xml:space="preserve">Положения о закупках принять </w:t>
      </w:r>
      <w:proofErr w:type="gramStart"/>
      <w:r w:rsidRPr="00462090">
        <w:rPr>
          <w:szCs w:val="28"/>
        </w:rPr>
        <w:t>решение</w:t>
      </w:r>
      <w:proofErr w:type="gramEnd"/>
      <w:r w:rsidRPr="00462090">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7A1D3A">
        <w:rPr>
          <w:szCs w:val="22"/>
        </w:rPr>
        <w:t xml:space="preserve"> </w:t>
      </w:r>
      <w:r>
        <w:rPr>
          <w:szCs w:val="22"/>
        </w:rPr>
        <w:t xml:space="preserve">                                  </w:t>
      </w:r>
      <w:r w:rsidRPr="00660C63">
        <w:rPr>
          <w:color w:val="000000"/>
          <w:szCs w:val="28"/>
        </w:rPr>
        <w:t>ООО «Каскад»</w:t>
      </w:r>
      <w:r>
        <w:rPr>
          <w:color w:val="000000"/>
          <w:szCs w:val="28"/>
        </w:rPr>
        <w:t xml:space="preserve"> </w:t>
      </w:r>
      <w:r w:rsidRPr="007A1D3A">
        <w:rPr>
          <w:szCs w:val="28"/>
        </w:rPr>
        <w:t>на следующих условиях:</w:t>
      </w:r>
    </w:p>
    <w:p w:rsidR="007A1D3A" w:rsidRPr="00462090" w:rsidRDefault="007A1D3A" w:rsidP="00D226D7">
      <w:pPr>
        <w:tabs>
          <w:tab w:val="left" w:pos="709"/>
          <w:tab w:val="left" w:pos="1134"/>
        </w:tabs>
        <w:ind w:firstLine="709"/>
        <w:jc w:val="both"/>
        <w:rPr>
          <w:szCs w:val="28"/>
        </w:rPr>
      </w:pPr>
      <w:r w:rsidRPr="0017372F">
        <w:rPr>
          <w:b/>
          <w:szCs w:val="28"/>
        </w:rPr>
        <w:t xml:space="preserve">Предмет </w:t>
      </w:r>
      <w:r w:rsidRPr="00D226D7">
        <w:rPr>
          <w:b/>
          <w:szCs w:val="28"/>
        </w:rPr>
        <w:t>д</w:t>
      </w:r>
      <w:r w:rsidRPr="0017372F">
        <w:rPr>
          <w:b/>
          <w:szCs w:val="28"/>
        </w:rPr>
        <w:t>оговора:</w:t>
      </w:r>
      <w:r w:rsidRPr="0017372F">
        <w:rPr>
          <w:szCs w:val="28"/>
        </w:rPr>
        <w:t xml:space="preserve"> </w:t>
      </w:r>
      <w:r w:rsidRPr="00D226D7">
        <w:rPr>
          <w:szCs w:val="28"/>
        </w:rPr>
        <w:t>выполнение работ по п</w:t>
      </w:r>
      <w:r w:rsidRPr="0017372F">
        <w:rPr>
          <w:szCs w:val="28"/>
        </w:rPr>
        <w:t>ерепланировк</w:t>
      </w:r>
      <w:r w:rsidRPr="00D226D7">
        <w:rPr>
          <w:szCs w:val="28"/>
        </w:rPr>
        <w:t>е</w:t>
      </w:r>
      <w:r w:rsidRPr="0017372F">
        <w:rPr>
          <w:szCs w:val="28"/>
        </w:rPr>
        <w:t xml:space="preserve"> внутренних помещений, все здание (г. Москва, ул. </w:t>
      </w:r>
      <w:proofErr w:type="spellStart"/>
      <w:r w:rsidRPr="0017372F">
        <w:rPr>
          <w:szCs w:val="28"/>
        </w:rPr>
        <w:t>Дубининская</w:t>
      </w:r>
      <w:proofErr w:type="spellEnd"/>
      <w:r w:rsidRPr="0017372F">
        <w:rPr>
          <w:szCs w:val="28"/>
        </w:rPr>
        <w:t xml:space="preserve">, д. 63, стр. 10А) (инв. </w:t>
      </w:r>
      <w:r w:rsidR="00C10163">
        <w:rPr>
          <w:szCs w:val="28"/>
        </w:rPr>
        <w:t xml:space="preserve">                    </w:t>
      </w:r>
      <w:r w:rsidRPr="0017372F">
        <w:rPr>
          <w:szCs w:val="28"/>
        </w:rPr>
        <w:t>№ 00010007) в агентстве на станции Москва-Товарная-Павелецкая филиала ОАО «Транс</w:t>
      </w:r>
      <w:r w:rsidRPr="00462090">
        <w:rPr>
          <w:szCs w:val="28"/>
        </w:rPr>
        <w:t xml:space="preserve">Контейнер» на Московской железной дороге. </w:t>
      </w:r>
    </w:p>
    <w:p w:rsidR="007A1D3A" w:rsidRPr="0017372F" w:rsidRDefault="007A1D3A" w:rsidP="00D226D7">
      <w:pPr>
        <w:tabs>
          <w:tab w:val="left" w:pos="1134"/>
        </w:tabs>
        <w:ind w:firstLine="709"/>
        <w:jc w:val="both"/>
        <w:rPr>
          <w:szCs w:val="28"/>
        </w:rPr>
      </w:pPr>
      <w:r w:rsidRPr="00462090">
        <w:rPr>
          <w:b/>
          <w:szCs w:val="28"/>
        </w:rPr>
        <w:t xml:space="preserve">Максимальная цена договора: </w:t>
      </w:r>
      <w:r w:rsidRPr="00462090">
        <w:rPr>
          <w:szCs w:val="28"/>
        </w:rPr>
        <w:t xml:space="preserve">5 522 250 </w:t>
      </w:r>
      <w:r w:rsidR="004668E1">
        <w:rPr>
          <w:szCs w:val="28"/>
        </w:rPr>
        <w:t xml:space="preserve">руб. </w:t>
      </w:r>
      <w:r w:rsidRPr="00462090">
        <w:rPr>
          <w:szCs w:val="28"/>
        </w:rPr>
        <w:t>(пять миллионов пятьсот двадцать две тысяч</w:t>
      </w:r>
      <w:r w:rsidRPr="00D226D7">
        <w:rPr>
          <w:szCs w:val="28"/>
        </w:rPr>
        <w:t>и</w:t>
      </w:r>
      <w:r w:rsidRPr="0017372F">
        <w:rPr>
          <w:szCs w:val="28"/>
        </w:rPr>
        <w:t xml:space="preserve"> двести пятьдесят рублей 00 копеек</w:t>
      </w:r>
      <w:r w:rsidRPr="00D226D7">
        <w:rPr>
          <w:szCs w:val="28"/>
        </w:rPr>
        <w:t>)</w:t>
      </w:r>
      <w:r w:rsidRPr="0017372F">
        <w:rPr>
          <w:szCs w:val="28"/>
        </w:rPr>
        <w:t xml:space="preserve">  </w:t>
      </w:r>
      <w:r w:rsidRPr="00D226D7">
        <w:rPr>
          <w:szCs w:val="28"/>
        </w:rPr>
        <w:t>без</w:t>
      </w:r>
      <w:r w:rsidRPr="0017372F">
        <w:rPr>
          <w:szCs w:val="28"/>
        </w:rPr>
        <w:t xml:space="preserve"> учет</w:t>
      </w:r>
      <w:r w:rsidRPr="00D226D7">
        <w:rPr>
          <w:szCs w:val="28"/>
        </w:rPr>
        <w:t>а</w:t>
      </w:r>
      <w:r w:rsidRPr="0017372F">
        <w:rPr>
          <w:szCs w:val="28"/>
        </w:rPr>
        <w:t xml:space="preserve"> НДС.</w:t>
      </w:r>
      <w:r w:rsidRPr="00D226D7">
        <w:rPr>
          <w:szCs w:val="28"/>
        </w:rPr>
        <w:t xml:space="preserve"> НДС по ставке 18% начисляется отдельно.</w:t>
      </w:r>
    </w:p>
    <w:p w:rsidR="007A1D3A" w:rsidRPr="00D226D7" w:rsidRDefault="007A1D3A" w:rsidP="0017372F">
      <w:pPr>
        <w:tabs>
          <w:tab w:val="left" w:pos="1134"/>
        </w:tabs>
        <w:ind w:firstLine="709"/>
        <w:jc w:val="both"/>
        <w:rPr>
          <w:b/>
          <w:szCs w:val="28"/>
        </w:rPr>
      </w:pPr>
      <w:r w:rsidRPr="00D226D7">
        <w:rPr>
          <w:b/>
          <w:iCs/>
          <w:szCs w:val="28"/>
        </w:rPr>
        <w:t>Форма и порядок оплаты:</w:t>
      </w:r>
      <w:r w:rsidRPr="00D226D7">
        <w:rPr>
          <w:b/>
          <w:szCs w:val="28"/>
        </w:rPr>
        <w:t xml:space="preserve"> </w:t>
      </w:r>
      <w:r w:rsidRPr="00D226D7">
        <w:rPr>
          <w:iCs/>
          <w:szCs w:val="28"/>
        </w:rPr>
        <w:t xml:space="preserve">оплата стоимости выполненных работ осуществляется Заказчиком </w:t>
      </w:r>
      <w:r w:rsidR="0017372F" w:rsidRPr="00C10163">
        <w:rPr>
          <w:iCs/>
          <w:szCs w:val="28"/>
        </w:rPr>
        <w:t>в течение</w:t>
      </w:r>
      <w:r w:rsidR="0017372F" w:rsidRPr="00D226D7">
        <w:rPr>
          <w:iCs/>
          <w:szCs w:val="28"/>
        </w:rPr>
        <w:t xml:space="preserve"> </w:t>
      </w:r>
      <w:r w:rsidR="004668E1">
        <w:rPr>
          <w:iCs/>
          <w:szCs w:val="28"/>
        </w:rPr>
        <w:t>30 календарных дней</w:t>
      </w:r>
      <w:r w:rsidR="0017372F" w:rsidRPr="00D226D7">
        <w:rPr>
          <w:iCs/>
          <w:szCs w:val="28"/>
        </w:rPr>
        <w:t xml:space="preserve">  </w:t>
      </w:r>
      <w:r w:rsidRPr="00D226D7">
        <w:rPr>
          <w:iCs/>
          <w:szCs w:val="28"/>
        </w:rPr>
        <w:t>после получения от подрядчика полного комплекта документов (счет на оплату Работ, счет-фактура, акты выполненных работ и других документов)</w:t>
      </w:r>
      <w:r w:rsidRPr="00D226D7">
        <w:rPr>
          <w:szCs w:val="28"/>
        </w:rPr>
        <w:t>.</w:t>
      </w:r>
    </w:p>
    <w:p w:rsidR="0017372F" w:rsidRPr="0017372F" w:rsidRDefault="0017372F" w:rsidP="00C10163">
      <w:pPr>
        <w:pStyle w:val="aa"/>
        <w:suppressAutoHyphens/>
        <w:spacing w:after="0"/>
        <w:ind w:firstLine="851"/>
        <w:jc w:val="both"/>
        <w:rPr>
          <w:szCs w:val="28"/>
        </w:rPr>
      </w:pPr>
      <w:r w:rsidRPr="00D226D7">
        <w:rPr>
          <w:b/>
          <w:szCs w:val="28"/>
        </w:rPr>
        <w:t>Гарантийный срок:</w:t>
      </w:r>
      <w:r w:rsidRPr="0017372F">
        <w:rPr>
          <w:szCs w:val="28"/>
        </w:rPr>
        <w:t xml:space="preserve"> на выполненный комплекс работ составляет 25 месяцев с даты подписания акта сдачи-приемки выполненных работ. </w:t>
      </w:r>
    </w:p>
    <w:p w:rsidR="007A1D3A" w:rsidRPr="0017372F" w:rsidRDefault="007A1D3A" w:rsidP="00D226D7">
      <w:pPr>
        <w:tabs>
          <w:tab w:val="left" w:pos="1134"/>
        </w:tabs>
        <w:ind w:firstLine="709"/>
        <w:jc w:val="both"/>
        <w:rPr>
          <w:szCs w:val="28"/>
        </w:rPr>
      </w:pPr>
      <w:r w:rsidRPr="00462090">
        <w:rPr>
          <w:b/>
          <w:szCs w:val="28"/>
        </w:rPr>
        <w:t xml:space="preserve">Сроки выполнения работ: </w:t>
      </w:r>
      <w:r w:rsidRPr="00462090">
        <w:rPr>
          <w:szCs w:val="28"/>
        </w:rPr>
        <w:t xml:space="preserve">12 (двенадцать) календарных дней с </w:t>
      </w:r>
      <w:r w:rsidRPr="00D226D7">
        <w:rPr>
          <w:szCs w:val="28"/>
        </w:rPr>
        <w:t>даты</w:t>
      </w:r>
      <w:r w:rsidRPr="0017372F">
        <w:rPr>
          <w:szCs w:val="28"/>
        </w:rPr>
        <w:t xml:space="preserve"> заключения договора, но не позднее 30 декабря 2013 года.</w:t>
      </w:r>
    </w:p>
    <w:p w:rsidR="007A1D3A" w:rsidRPr="00D226D7" w:rsidRDefault="007A1D3A" w:rsidP="00D226D7">
      <w:pPr>
        <w:tabs>
          <w:tab w:val="left" w:pos="1134"/>
        </w:tabs>
        <w:ind w:firstLine="709"/>
        <w:jc w:val="both"/>
        <w:rPr>
          <w:b/>
          <w:iCs/>
          <w:szCs w:val="28"/>
          <w:lang w:eastAsia="en-US"/>
        </w:rPr>
      </w:pPr>
      <w:r w:rsidRPr="00462090">
        <w:rPr>
          <w:b/>
          <w:iCs/>
          <w:szCs w:val="28"/>
        </w:rPr>
        <w:t xml:space="preserve">Срок действия договора: </w:t>
      </w:r>
      <w:r w:rsidRPr="00462090">
        <w:rPr>
          <w:iCs/>
          <w:szCs w:val="28"/>
        </w:rPr>
        <w:t>договор вступает в силу с даты его подписания Сторона</w:t>
      </w:r>
      <w:r w:rsidRPr="00D226D7">
        <w:rPr>
          <w:iCs/>
          <w:szCs w:val="28"/>
        </w:rPr>
        <w:t>ми и действует до полного исполнения сторонами своих обязательств.</w:t>
      </w:r>
    </w:p>
    <w:p w:rsidR="007A1D3A" w:rsidRPr="00D226D7" w:rsidRDefault="007A1D3A" w:rsidP="00D226D7">
      <w:pPr>
        <w:ind w:firstLine="709"/>
        <w:jc w:val="both"/>
        <w:rPr>
          <w:szCs w:val="28"/>
        </w:rPr>
      </w:pPr>
      <w:r w:rsidRPr="00D226D7">
        <w:rPr>
          <w:b/>
          <w:iCs/>
          <w:szCs w:val="28"/>
        </w:rPr>
        <w:t xml:space="preserve">Место выполнения работ: </w:t>
      </w:r>
      <w:r w:rsidRPr="00D226D7">
        <w:rPr>
          <w:szCs w:val="28"/>
        </w:rPr>
        <w:t xml:space="preserve">г. Москва, ул. </w:t>
      </w:r>
      <w:proofErr w:type="spellStart"/>
      <w:r w:rsidRPr="00D226D7">
        <w:rPr>
          <w:szCs w:val="28"/>
        </w:rPr>
        <w:t>Дубининская</w:t>
      </w:r>
      <w:proofErr w:type="spellEnd"/>
      <w:r w:rsidRPr="00D226D7">
        <w:rPr>
          <w:szCs w:val="28"/>
        </w:rPr>
        <w:t>, д. 63, стр. 10А, агентство  на станции Москва-Товарная-Павелецкая филиала ОАО «ТрансКонтейнер» на Московской железной дороге.</w:t>
      </w:r>
    </w:p>
    <w:p w:rsidR="0017372F" w:rsidRPr="00813EA7" w:rsidRDefault="0017372F" w:rsidP="0017372F">
      <w:pPr>
        <w:ind w:firstLine="851"/>
        <w:jc w:val="both"/>
        <w:rPr>
          <w:szCs w:val="28"/>
        </w:rPr>
      </w:pPr>
      <w:r>
        <w:rPr>
          <w:szCs w:val="28"/>
        </w:rPr>
        <w:t xml:space="preserve">4. </w:t>
      </w:r>
      <w:r w:rsidRPr="00813EA7">
        <w:rPr>
          <w:szCs w:val="28"/>
        </w:rPr>
        <w:t xml:space="preserve">Поручить директору филиала ОАО «ТрансКонтейнер» на </w:t>
      </w:r>
      <w:r>
        <w:t>Московской</w:t>
      </w:r>
      <w:r w:rsidRPr="00813EA7">
        <w:rPr>
          <w:szCs w:val="28"/>
        </w:rPr>
        <w:t xml:space="preserve"> железной дороге </w:t>
      </w:r>
      <w:proofErr w:type="spellStart"/>
      <w:r w:rsidRPr="00813EA7">
        <w:rPr>
          <w:szCs w:val="28"/>
        </w:rPr>
        <w:t>Галимову</w:t>
      </w:r>
      <w:proofErr w:type="spellEnd"/>
      <w:r w:rsidRPr="00813EA7">
        <w:rPr>
          <w:szCs w:val="28"/>
        </w:rPr>
        <w:t xml:space="preserve"> М.В.:</w:t>
      </w:r>
    </w:p>
    <w:p w:rsidR="0017372F" w:rsidRDefault="0017372F" w:rsidP="0017372F">
      <w:pPr>
        <w:ind w:firstLine="851"/>
        <w:jc w:val="both"/>
        <w:rPr>
          <w:szCs w:val="28"/>
        </w:rPr>
      </w:pPr>
      <w:r>
        <w:rPr>
          <w:szCs w:val="28"/>
        </w:rPr>
        <w:t xml:space="preserve">4.1 </w:t>
      </w:r>
      <w:r w:rsidRPr="00216964">
        <w:rPr>
          <w:szCs w:val="28"/>
        </w:rPr>
        <w:t>направить уведомление</w:t>
      </w:r>
      <w:r w:rsidRPr="00216964">
        <w:t xml:space="preserve"> </w:t>
      </w:r>
      <w:r w:rsidRPr="00660C63">
        <w:rPr>
          <w:color w:val="000000"/>
          <w:szCs w:val="28"/>
        </w:rPr>
        <w:t>ООО «Каскад»</w:t>
      </w:r>
      <w:r w:rsidRPr="00216964">
        <w:rPr>
          <w:szCs w:val="28"/>
        </w:rPr>
        <w:t xml:space="preserve"> о принятом Конкурсной комиссией ОАО «ТрансКонтейнер» решении с приглашением заключить договор;</w:t>
      </w:r>
    </w:p>
    <w:p w:rsidR="0017372F" w:rsidRPr="00216964" w:rsidRDefault="0017372F" w:rsidP="0017372F">
      <w:pPr>
        <w:ind w:firstLine="851"/>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660C63">
        <w:rPr>
          <w:color w:val="000000"/>
          <w:szCs w:val="28"/>
        </w:rPr>
        <w:t>ООО «Каскад»</w:t>
      </w:r>
      <w:r>
        <w:rPr>
          <w:snapToGrid w:val="0"/>
          <w:color w:val="000000"/>
          <w:szCs w:val="24"/>
        </w:rPr>
        <w:t>.</w:t>
      </w:r>
    </w:p>
    <w:p w:rsidR="002A64C6" w:rsidRPr="002A64C6" w:rsidRDefault="002A64C6" w:rsidP="002A64C6">
      <w:pPr>
        <w:pStyle w:val="ad"/>
        <w:ind w:left="709"/>
        <w:rPr>
          <w:b/>
          <w:szCs w:val="28"/>
        </w:rPr>
      </w:pP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96641E">
            <w:pPr>
              <w:pStyle w:val="a6"/>
              <w:tabs>
                <w:tab w:val="left" w:pos="0"/>
              </w:tabs>
            </w:pPr>
            <w:r w:rsidRPr="00CF45A9">
              <w:rPr>
                <w:i w:val="0"/>
              </w:rPr>
              <w:t>«</w:t>
            </w:r>
            <w:r w:rsidR="0096641E">
              <w:rPr>
                <w:i w:val="0"/>
              </w:rPr>
              <w:t>19</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3D467C" w:rsidRPr="004679A3" w:rsidRDefault="003D467C" w:rsidP="00D02697">
            <w:pPr>
              <w:jc w:val="right"/>
              <w:rPr>
                <w:szCs w:val="28"/>
              </w:rPr>
            </w:pPr>
          </w:p>
        </w:tc>
      </w:tr>
    </w:tbl>
    <w:p w:rsidR="004F7D82" w:rsidRPr="004152FB" w:rsidRDefault="004F7D82" w:rsidP="00B67256">
      <w:pPr>
        <w:rPr>
          <w:szCs w:val="28"/>
        </w:rPr>
      </w:pPr>
    </w:p>
    <w:sectPr w:rsidR="004F7D82" w:rsidRPr="004152FB"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398" w:rsidRDefault="00C04398" w:rsidP="00B470FA">
      <w:r>
        <w:separator/>
      </w:r>
    </w:p>
  </w:endnote>
  <w:endnote w:type="continuationSeparator" w:id="1">
    <w:p w:rsidR="00C04398" w:rsidRDefault="00C04398"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398" w:rsidRDefault="00C04398" w:rsidP="00B470FA">
      <w:r>
        <w:separator/>
      </w:r>
    </w:p>
  </w:footnote>
  <w:footnote w:type="continuationSeparator" w:id="1">
    <w:p w:rsidR="00C04398" w:rsidRDefault="00C04398"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C04398" w:rsidRPr="00636E16" w:rsidRDefault="006E14FD" w:rsidP="00636E16">
        <w:pPr>
          <w:pStyle w:val="aff"/>
          <w:jc w:val="center"/>
          <w:rPr>
            <w:sz w:val="24"/>
            <w:szCs w:val="24"/>
          </w:rPr>
        </w:pPr>
        <w:r w:rsidRPr="00636E16">
          <w:rPr>
            <w:sz w:val="24"/>
            <w:szCs w:val="24"/>
          </w:rPr>
          <w:fldChar w:fldCharType="begin"/>
        </w:r>
        <w:r w:rsidR="00C04398" w:rsidRPr="00636E16">
          <w:rPr>
            <w:sz w:val="24"/>
            <w:szCs w:val="24"/>
          </w:rPr>
          <w:instrText>PAGE   \* MERGEFORMAT</w:instrText>
        </w:r>
        <w:r w:rsidRPr="00636E16">
          <w:rPr>
            <w:sz w:val="24"/>
            <w:szCs w:val="24"/>
          </w:rPr>
          <w:fldChar w:fldCharType="separate"/>
        </w:r>
        <w:r w:rsidR="0096641E">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850D2"/>
    <w:multiLevelType w:val="hybridMultilevel"/>
    <w:tmpl w:val="368036F2"/>
    <w:lvl w:ilvl="0" w:tplc="39EEB6A4">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6">
    <w:nsid w:val="18437B04"/>
    <w:multiLevelType w:val="hybridMultilevel"/>
    <w:tmpl w:val="782001B8"/>
    <w:lvl w:ilvl="0" w:tplc="B8A88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7E40C4"/>
    <w:multiLevelType w:val="hybridMultilevel"/>
    <w:tmpl w:val="9142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4">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7">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309A2E34"/>
    <w:multiLevelType w:val="hybridMultilevel"/>
    <w:tmpl w:val="17789DD0"/>
    <w:lvl w:ilvl="0" w:tplc="3CE6B764">
      <w:start w:val="1"/>
      <w:numFmt w:val="decimal"/>
      <w:lvlText w:val="%1."/>
      <w:lvlJc w:val="left"/>
      <w:pPr>
        <w:ind w:left="433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DA4733"/>
    <w:multiLevelType w:val="hybridMultilevel"/>
    <w:tmpl w:val="2CE6D3EE"/>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4554D2C"/>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3">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3AA93046"/>
    <w:multiLevelType w:val="hybridMultilevel"/>
    <w:tmpl w:val="8D545AD8"/>
    <w:lvl w:ilvl="0" w:tplc="47E0F0A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6">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8">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3181264"/>
    <w:multiLevelType w:val="hybridMultilevel"/>
    <w:tmpl w:val="1E9829E6"/>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94B484A"/>
    <w:multiLevelType w:val="hybridMultilevel"/>
    <w:tmpl w:val="00E8FFC0"/>
    <w:lvl w:ilvl="0" w:tplc="81F663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B20AB6"/>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8">
    <w:nsid w:val="70E7177F"/>
    <w:multiLevelType w:val="hybridMultilevel"/>
    <w:tmpl w:val="0B922D84"/>
    <w:lvl w:ilvl="0" w:tplc="66E835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8041AC"/>
    <w:multiLevelType w:val="hybridMultilevel"/>
    <w:tmpl w:val="6B003C36"/>
    <w:lvl w:ilvl="0" w:tplc="10E47894">
      <w:start w:val="8"/>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1">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2">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5">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4"/>
  </w:num>
  <w:num w:numId="2">
    <w:abstractNumId w:val="70"/>
  </w:num>
  <w:num w:numId="3">
    <w:abstractNumId w:val="37"/>
  </w:num>
  <w:num w:numId="4">
    <w:abstractNumId w:val="9"/>
  </w:num>
  <w:num w:numId="5">
    <w:abstractNumId w:val="8"/>
  </w:num>
  <w:num w:numId="6">
    <w:abstractNumId w:val="0"/>
  </w:num>
  <w:num w:numId="7">
    <w:abstractNumId w:val="63"/>
  </w:num>
  <w:num w:numId="8">
    <w:abstractNumId w:val="10"/>
  </w:num>
  <w:num w:numId="9">
    <w:abstractNumId w:val="67"/>
  </w:num>
  <w:num w:numId="10">
    <w:abstractNumId w:val="34"/>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4"/>
  </w:num>
  <w:num w:numId="14">
    <w:abstractNumId w:val="72"/>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0"/>
  </w:num>
  <w:num w:numId="21">
    <w:abstractNumId w:val="75"/>
  </w:num>
  <w:num w:numId="22">
    <w:abstractNumId w:val="48"/>
  </w:num>
  <w:num w:numId="23">
    <w:abstractNumId w:val="61"/>
  </w:num>
  <w:num w:numId="24">
    <w:abstractNumId w:val="15"/>
  </w:num>
  <w:num w:numId="25">
    <w:abstractNumId w:val="13"/>
  </w:num>
  <w:num w:numId="26">
    <w:abstractNumId w:val="53"/>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71"/>
  </w:num>
  <w:num w:numId="30">
    <w:abstractNumId w:val="58"/>
  </w:num>
  <w:num w:numId="31">
    <w:abstractNumId w:val="30"/>
  </w:num>
  <w:num w:numId="32">
    <w:abstractNumId w:val="42"/>
  </w:num>
  <w:num w:numId="33">
    <w:abstractNumId w:val="28"/>
  </w:num>
  <w:num w:numId="34">
    <w:abstractNumId w:val="14"/>
  </w:num>
  <w:num w:numId="35">
    <w:abstractNumId w:val="18"/>
  </w:num>
  <w:num w:numId="36">
    <w:abstractNumId w:val="50"/>
  </w:num>
  <w:num w:numId="37">
    <w:abstractNumId w:val="26"/>
  </w:num>
  <w:num w:numId="38">
    <w:abstractNumId w:val="54"/>
  </w:num>
  <w:num w:numId="39">
    <w:abstractNumId w:val="46"/>
  </w:num>
  <w:num w:numId="40">
    <w:abstractNumId w:val="45"/>
  </w:num>
  <w:num w:numId="41">
    <w:abstractNumId w:val="7"/>
  </w:num>
  <w:num w:numId="42">
    <w:abstractNumId w:val="19"/>
  </w:num>
  <w:num w:numId="43">
    <w:abstractNumId w:val="56"/>
  </w:num>
  <w:num w:numId="44">
    <w:abstractNumId w:val="12"/>
  </w:num>
  <w:num w:numId="45">
    <w:abstractNumId w:val="69"/>
  </w:num>
  <w:num w:numId="46">
    <w:abstractNumId w:val="25"/>
  </w:num>
  <w:num w:numId="47">
    <w:abstractNumId w:val="52"/>
  </w:num>
  <w:num w:numId="48">
    <w:abstractNumId w:val="73"/>
  </w:num>
  <w:num w:numId="49">
    <w:abstractNumId w:val="76"/>
  </w:num>
  <w:num w:numId="50">
    <w:abstractNumId w:val="39"/>
  </w:num>
  <w:num w:numId="51">
    <w:abstractNumId w:val="49"/>
  </w:num>
  <w:num w:numId="52">
    <w:abstractNumId w:val="62"/>
  </w:num>
  <w:num w:numId="53">
    <w:abstractNumId w:val="43"/>
  </w:num>
  <w:num w:numId="54">
    <w:abstractNumId w:val="23"/>
  </w:num>
  <w:num w:numId="55">
    <w:abstractNumId w:val="66"/>
  </w:num>
  <w:num w:numId="56">
    <w:abstractNumId w:val="60"/>
  </w:num>
  <w:num w:numId="57">
    <w:abstractNumId w:val="55"/>
  </w:num>
  <w:num w:numId="58">
    <w:abstractNumId w:val="21"/>
  </w:num>
  <w:num w:numId="59">
    <w:abstractNumId w:val="41"/>
  </w:num>
  <w:num w:numId="60">
    <w:abstractNumId w:val="33"/>
  </w:num>
  <w:num w:numId="61">
    <w:abstractNumId w:val="29"/>
  </w:num>
  <w:num w:numId="62">
    <w:abstractNumId w:val="24"/>
  </w:num>
  <w:num w:numId="63">
    <w:abstractNumId w:val="17"/>
  </w:num>
  <w:num w:numId="64">
    <w:abstractNumId w:val="65"/>
  </w:num>
  <w:num w:numId="65">
    <w:abstractNumId w:val="47"/>
  </w:num>
  <w:num w:numId="66">
    <w:abstractNumId w:val="38"/>
  </w:num>
  <w:num w:numId="67">
    <w:abstractNumId w:val="16"/>
  </w:num>
  <w:num w:numId="68">
    <w:abstractNumId w:val="32"/>
  </w:num>
  <w:num w:numId="69">
    <w:abstractNumId w:val="59"/>
  </w:num>
  <w:num w:numId="70">
    <w:abstractNumId w:val="27"/>
  </w:num>
  <w:num w:numId="71">
    <w:abstractNumId w:val="31"/>
  </w:num>
  <w:num w:numId="72">
    <w:abstractNumId w:val="68"/>
  </w:num>
  <w:num w:numId="73">
    <w:abstractNumId w:val="35"/>
  </w:num>
  <w:num w:numId="74">
    <w:abstractNumId w:val="51"/>
  </w:num>
  <w:num w:numId="75">
    <w:abstractNumId w:val="1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07C"/>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4536"/>
    <w:rsid w:val="000F69D8"/>
    <w:rsid w:val="000F7794"/>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2F"/>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41"/>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DA7"/>
    <w:rsid w:val="002470F0"/>
    <w:rsid w:val="0024789C"/>
    <w:rsid w:val="00247B9B"/>
    <w:rsid w:val="00250947"/>
    <w:rsid w:val="002512A8"/>
    <w:rsid w:val="00251F1A"/>
    <w:rsid w:val="00252A3E"/>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1D5D"/>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4C6"/>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27E20"/>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5EB0"/>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430F"/>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090"/>
    <w:rsid w:val="00462809"/>
    <w:rsid w:val="0046473F"/>
    <w:rsid w:val="00465219"/>
    <w:rsid w:val="00465462"/>
    <w:rsid w:val="00465EC2"/>
    <w:rsid w:val="004668E1"/>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2540"/>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D8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5430"/>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716"/>
    <w:rsid w:val="005A7E61"/>
    <w:rsid w:val="005A7FA3"/>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6D17"/>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4AFB"/>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4FD"/>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198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20D9"/>
    <w:rsid w:val="00773B16"/>
    <w:rsid w:val="00775F9E"/>
    <w:rsid w:val="0077670A"/>
    <w:rsid w:val="007778FE"/>
    <w:rsid w:val="0078180D"/>
    <w:rsid w:val="007840C0"/>
    <w:rsid w:val="0078413F"/>
    <w:rsid w:val="00785BD4"/>
    <w:rsid w:val="007865F3"/>
    <w:rsid w:val="0078676B"/>
    <w:rsid w:val="00787072"/>
    <w:rsid w:val="00787553"/>
    <w:rsid w:val="00790031"/>
    <w:rsid w:val="00791740"/>
    <w:rsid w:val="00791BC8"/>
    <w:rsid w:val="00791E10"/>
    <w:rsid w:val="007927A5"/>
    <w:rsid w:val="00795C93"/>
    <w:rsid w:val="00795D51"/>
    <w:rsid w:val="0079781B"/>
    <w:rsid w:val="007A082B"/>
    <w:rsid w:val="007A18B9"/>
    <w:rsid w:val="007A1D3A"/>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3EA7"/>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6763"/>
    <w:rsid w:val="0084731F"/>
    <w:rsid w:val="00847998"/>
    <w:rsid w:val="008505F1"/>
    <w:rsid w:val="008522E8"/>
    <w:rsid w:val="00852917"/>
    <w:rsid w:val="00853E72"/>
    <w:rsid w:val="0085443D"/>
    <w:rsid w:val="00854732"/>
    <w:rsid w:val="00854D21"/>
    <w:rsid w:val="00857901"/>
    <w:rsid w:val="00860B0F"/>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A7465"/>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41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CB0"/>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2E2"/>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9D4"/>
    <w:rsid w:val="00AA4A62"/>
    <w:rsid w:val="00AA5AAA"/>
    <w:rsid w:val="00AA607F"/>
    <w:rsid w:val="00AA6BB9"/>
    <w:rsid w:val="00AB2936"/>
    <w:rsid w:val="00AB2D04"/>
    <w:rsid w:val="00AB375B"/>
    <w:rsid w:val="00AB37D2"/>
    <w:rsid w:val="00AB48DE"/>
    <w:rsid w:val="00AB493D"/>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8CC"/>
    <w:rsid w:val="00AD7951"/>
    <w:rsid w:val="00AE1680"/>
    <w:rsid w:val="00AE1CE3"/>
    <w:rsid w:val="00AE239C"/>
    <w:rsid w:val="00AE2EB1"/>
    <w:rsid w:val="00AE4B62"/>
    <w:rsid w:val="00AE6544"/>
    <w:rsid w:val="00AE6BB3"/>
    <w:rsid w:val="00AE6D37"/>
    <w:rsid w:val="00AE76CD"/>
    <w:rsid w:val="00AF07D2"/>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BD7"/>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195"/>
    <w:rsid w:val="00B64CA1"/>
    <w:rsid w:val="00B6667B"/>
    <w:rsid w:val="00B67256"/>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092"/>
    <w:rsid w:val="00BC0923"/>
    <w:rsid w:val="00BC0C4A"/>
    <w:rsid w:val="00BC1471"/>
    <w:rsid w:val="00BC1CA3"/>
    <w:rsid w:val="00BC4938"/>
    <w:rsid w:val="00BC7FBD"/>
    <w:rsid w:val="00BD0382"/>
    <w:rsid w:val="00BD0B88"/>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4398"/>
    <w:rsid w:val="00C06A93"/>
    <w:rsid w:val="00C07FAE"/>
    <w:rsid w:val="00C10163"/>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A13"/>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8BC"/>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26D7"/>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0D2"/>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07A7C"/>
    <w:rsid w:val="00E102D3"/>
    <w:rsid w:val="00E10881"/>
    <w:rsid w:val="00E10D7F"/>
    <w:rsid w:val="00E112BB"/>
    <w:rsid w:val="00E11919"/>
    <w:rsid w:val="00E119CA"/>
    <w:rsid w:val="00E12052"/>
    <w:rsid w:val="00E13AD5"/>
    <w:rsid w:val="00E13EB7"/>
    <w:rsid w:val="00E13ECE"/>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02E"/>
    <w:rsid w:val="00E4326D"/>
    <w:rsid w:val="00E45189"/>
    <w:rsid w:val="00E45A50"/>
    <w:rsid w:val="00E45C08"/>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5278"/>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24D"/>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2EF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651F-B391-4C72-8BFA-1DE721A6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3201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Pechnova</cp:lastModifiedBy>
  <cp:revision>3</cp:revision>
  <cp:lastPrinted>2013-12-23T05:00:00Z</cp:lastPrinted>
  <dcterms:created xsi:type="dcterms:W3CDTF">2013-12-23T11:06:00Z</dcterms:created>
  <dcterms:modified xsi:type="dcterms:W3CDTF">2013-12-23T11:17:00Z</dcterms:modified>
</cp:coreProperties>
</file>