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0912EB">
        <w:rPr>
          <w:b/>
          <w:bCs/>
          <w:sz w:val="28"/>
        </w:rPr>
        <w:t>ноября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447F60">
        <w:rPr>
          <w:szCs w:val="28"/>
        </w:rPr>
        <w:t>29</w:t>
      </w:r>
      <w:r w:rsidRPr="00764704">
        <w:rPr>
          <w:szCs w:val="28"/>
        </w:rPr>
        <w:t>/</w:t>
      </w:r>
      <w:r w:rsidR="003D3DA1" w:rsidRPr="00764704">
        <w:rPr>
          <w:szCs w:val="28"/>
        </w:rPr>
        <w:t>НКПОКТ</w:t>
      </w:r>
      <w:r w:rsidRPr="00764704">
        <w:rPr>
          <w:szCs w:val="28"/>
        </w:rPr>
        <w:t>/</w:t>
      </w:r>
      <w:r w:rsidR="000B43A6" w:rsidRPr="00764704">
        <w:rPr>
          <w:szCs w:val="28"/>
        </w:rPr>
        <w:t>00</w:t>
      </w:r>
      <w:r w:rsidR="00447F60">
        <w:rPr>
          <w:szCs w:val="28"/>
        </w:rPr>
        <w:t>40</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796200" w:rsidRDefault="00AA5BEA" w:rsidP="00D15935">
      <w:pPr>
        <w:pStyle w:val="12"/>
        <w:numPr>
          <w:ilvl w:val="2"/>
          <w:numId w:val="4"/>
        </w:numPr>
        <w:suppressAutoHyphens/>
        <w:ind w:left="0" w:firstLine="709"/>
      </w:pPr>
      <w:r w:rsidRPr="00796200">
        <w:rPr>
          <w:szCs w:val="28"/>
        </w:rPr>
        <w:t xml:space="preserve"> </w:t>
      </w:r>
      <w:r w:rsidR="00764704">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447F60">
        <w:t>оказание услуг по физической охране объектов филиала ОАО «ТрансКонтейнер» на Октябрьской железной дороге в 2014г.</w:t>
      </w:r>
    </w:p>
    <w:p w:rsidR="00796200" w:rsidRPr="00796200" w:rsidRDefault="00447F60" w:rsidP="00D15935">
      <w:pPr>
        <w:pStyle w:val="aff6"/>
        <w:numPr>
          <w:ilvl w:val="2"/>
          <w:numId w:val="4"/>
        </w:numPr>
        <w:ind w:left="0" w:firstLine="709"/>
        <w:jc w:val="both"/>
        <w:rPr>
          <w:b/>
          <w:sz w:val="28"/>
          <w:szCs w:val="28"/>
        </w:rPr>
      </w:pPr>
      <w:r>
        <w:rPr>
          <w:sz w:val="28"/>
          <w:szCs w:val="28"/>
        </w:rPr>
        <w:t>Информация об организаторе О</w:t>
      </w:r>
      <w:r w:rsidR="00764704">
        <w:rPr>
          <w:sz w:val="28"/>
          <w:szCs w:val="28"/>
        </w:rPr>
        <w:t xml:space="preserve">ткрытого конкурса указана в пункте 2 Информационной карты раздела 5 </w:t>
      </w:r>
      <w:r w:rsidR="00037E08">
        <w:rPr>
          <w:sz w:val="28"/>
          <w:szCs w:val="28"/>
        </w:rPr>
        <w:t xml:space="preserve">настоящей документации о закупке </w:t>
      </w:r>
      <w:r w:rsidR="00DC222A">
        <w:rPr>
          <w:sz w:val="28"/>
          <w:szCs w:val="28"/>
        </w:rPr>
        <w:t>(далее –</w:t>
      </w:r>
      <w:r w:rsidR="00D15935">
        <w:rPr>
          <w:sz w:val="28"/>
          <w:szCs w:val="28"/>
        </w:rPr>
        <w:t xml:space="preserve"> И</w:t>
      </w:r>
      <w:r w:rsidR="00DC222A">
        <w:rPr>
          <w:sz w:val="28"/>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lastRenderedPageBreak/>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w:t>
      </w:r>
      <w:r w:rsidRPr="00D32FFA">
        <w:rPr>
          <w:rFonts w:eastAsia="MS Mincho"/>
          <w:sz w:val="28"/>
          <w:szCs w:val="28"/>
        </w:rPr>
        <w:lastRenderedPageBreak/>
        <w:t>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lastRenderedPageBreak/>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 xml:space="preserve">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lastRenderedPageBreak/>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lastRenderedPageBreak/>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lastRenderedPageBreak/>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260EE5" w:rsidRPr="008F27F6" w:rsidRDefault="00260EE5"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AA5923"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244F7B" w:rsidRPr="007E6DE4" w:rsidRDefault="00244F7B" w:rsidP="00AA5BEA">
                  <w:pPr>
                    <w:jc w:val="center"/>
                    <w:rPr>
                      <w:b/>
                      <w:sz w:val="28"/>
                      <w:szCs w:val="28"/>
                    </w:rPr>
                  </w:pPr>
                  <w:r w:rsidRPr="007E6DE4">
                    <w:rPr>
                      <w:b/>
                      <w:sz w:val="28"/>
                      <w:szCs w:val="28"/>
                    </w:rPr>
                    <w:t xml:space="preserve">_____________________________________________, </w:t>
                  </w:r>
                </w:p>
                <w:p w:rsidR="00244F7B" w:rsidRDefault="00244F7B"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244F7B" w:rsidRPr="007E6DE4" w:rsidRDefault="00244F7B" w:rsidP="00AA5BEA">
                  <w:pPr>
                    <w:jc w:val="center"/>
                    <w:rPr>
                      <w:b/>
                      <w:sz w:val="28"/>
                      <w:szCs w:val="28"/>
                    </w:rPr>
                  </w:pPr>
                  <w:r w:rsidRPr="007E6DE4">
                    <w:rPr>
                      <w:b/>
                      <w:sz w:val="28"/>
                      <w:szCs w:val="28"/>
                    </w:rPr>
                    <w:t>________________________________________</w:t>
                  </w:r>
                </w:p>
                <w:p w:rsidR="00244F7B" w:rsidRPr="007E6DE4" w:rsidRDefault="00244F7B" w:rsidP="00AA5BEA">
                  <w:pPr>
                    <w:jc w:val="center"/>
                    <w:rPr>
                      <w:i/>
                      <w:sz w:val="20"/>
                      <w:szCs w:val="20"/>
                    </w:rPr>
                  </w:pPr>
                  <w:r w:rsidRPr="007E6DE4">
                    <w:rPr>
                      <w:i/>
                      <w:sz w:val="20"/>
                      <w:szCs w:val="20"/>
                    </w:rPr>
                    <w:t>государство регистрации претендента</w:t>
                  </w:r>
                </w:p>
                <w:p w:rsidR="00244F7B" w:rsidRPr="007E6DE4" w:rsidRDefault="00244F7B" w:rsidP="00AA5BEA">
                  <w:pPr>
                    <w:jc w:val="center"/>
                    <w:rPr>
                      <w:b/>
                      <w:sz w:val="28"/>
                      <w:szCs w:val="28"/>
                    </w:rPr>
                  </w:pPr>
                  <w:r w:rsidRPr="007E6DE4">
                    <w:rPr>
                      <w:b/>
                      <w:sz w:val="28"/>
                      <w:szCs w:val="28"/>
                    </w:rPr>
                    <w:t>_____________________________</w:t>
                  </w:r>
                  <w:r>
                    <w:rPr>
                      <w:b/>
                      <w:sz w:val="28"/>
                      <w:szCs w:val="28"/>
                    </w:rPr>
                    <w:t>__________________</w:t>
                  </w:r>
                </w:p>
                <w:p w:rsidR="00244F7B" w:rsidRPr="007E6DE4" w:rsidRDefault="00244F7B" w:rsidP="00AA5BEA">
                  <w:pPr>
                    <w:jc w:val="center"/>
                    <w:rPr>
                      <w:i/>
                      <w:sz w:val="20"/>
                      <w:szCs w:val="20"/>
                    </w:rPr>
                  </w:pPr>
                  <w:r w:rsidRPr="007E6DE4">
                    <w:rPr>
                      <w:i/>
                      <w:sz w:val="20"/>
                      <w:szCs w:val="20"/>
                    </w:rPr>
                    <w:t>ИНН претендента (для претендентов-резидентов Российской Федерации)</w:t>
                  </w:r>
                </w:p>
                <w:p w:rsidR="00244F7B" w:rsidRDefault="00244F7B" w:rsidP="00AA5BEA">
                  <w:pPr>
                    <w:jc w:val="both"/>
                  </w:pPr>
                </w:p>
                <w:p w:rsidR="00244F7B" w:rsidRDefault="00244F7B" w:rsidP="00AA5BEA">
                  <w:pPr>
                    <w:jc w:val="center"/>
                    <w:rPr>
                      <w:b/>
                    </w:rPr>
                  </w:pPr>
                  <w:r w:rsidRPr="00923E2D">
                    <w:rPr>
                      <w:b/>
                    </w:rPr>
                    <w:t xml:space="preserve">ЗАЯВКА НА УЧАСТИЕ В ОТКРЫТОМ КОНКУРСЕ </w:t>
                  </w:r>
                  <w:r>
                    <w:rPr>
                      <w:b/>
                    </w:rPr>
                    <w:t>№ ОК/029</w:t>
                  </w:r>
                  <w:r w:rsidRPr="00260EE5">
                    <w:rPr>
                      <w:b/>
                    </w:rPr>
                    <w:t>/НКПОКТ/00</w:t>
                  </w:r>
                  <w:r>
                    <w:rPr>
                      <w:b/>
                    </w:rPr>
                    <w:t>40</w:t>
                  </w:r>
                </w:p>
                <w:p w:rsidR="00244F7B" w:rsidRPr="00923E2D" w:rsidRDefault="00244F7B" w:rsidP="00AA5BEA">
                  <w:pPr>
                    <w:jc w:val="center"/>
                    <w:rPr>
                      <w:b/>
                    </w:rPr>
                  </w:pPr>
                </w:p>
                <w:p w:rsidR="00244F7B" w:rsidRPr="00923E2D" w:rsidRDefault="00244F7B"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t>оказания услуги</w:t>
      </w:r>
      <w:r w:rsidR="00AA5BEA" w:rsidRPr="008F27F6">
        <w:t xml:space="preserve"> с момента заключения договора</w:t>
      </w:r>
      <w:r w:rsidR="007762AD">
        <w:t xml:space="preserve">, условия осуществления оплаты </w:t>
      </w:r>
      <w:r>
        <w:t>за оказанные услуги</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DF0831" w:rsidRPr="009A1114">
        <w:t xml:space="preserve">Общая стоимость услуг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AA5BEA">
      <w:pPr>
        <w:pStyle w:val="ad"/>
      </w:pPr>
      <w:r w:rsidRPr="008F27F6">
        <w:t xml:space="preserve">Общая стоимость </w:t>
      </w:r>
      <w:r w:rsidR="006D448C">
        <w:t>оказанных услуг</w:t>
      </w:r>
      <w:r w:rsidRPr="008F27F6">
        <w:t xml:space="preserve"> не должна превышать начальную (максимальную) цену </w:t>
      </w:r>
      <w:r w:rsidR="006D448C">
        <w:t>на оказание услуг</w:t>
      </w:r>
      <w:r w:rsidRPr="008F27F6">
        <w:t xml:space="preserve">, определенную Заказчиком в настоящей документации. </w:t>
      </w:r>
    </w:p>
    <w:p w:rsidR="006D448C" w:rsidRPr="00244F7B" w:rsidRDefault="006D448C" w:rsidP="006D448C">
      <w:pPr>
        <w:pStyle w:val="ad"/>
      </w:pPr>
      <w:r w:rsidRPr="00244F7B">
        <w:t>3.2.5. В расчете стоимости претендент указывает ед</w:t>
      </w:r>
      <w:r w:rsidR="004B60EA" w:rsidRPr="00244F7B">
        <w:t>иничные расценки по всем видам</w:t>
      </w:r>
      <w:r w:rsidRPr="00244F7B">
        <w:t xml:space="preserve">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DF7D15" w:rsidRPr="00DF7D15" w:rsidRDefault="00DF7D15" w:rsidP="00DF7D15">
      <w:pPr>
        <w:pStyle w:val="ad"/>
        <w:ind w:firstLine="0"/>
        <w:rPr>
          <w:b/>
          <w:i/>
        </w:rPr>
      </w:pPr>
      <w:r w:rsidRPr="00244F7B">
        <w:t xml:space="preserve">Общая стоимость услуг подтверждается Калькуляцией, составленной на основании </w:t>
      </w:r>
      <w:r w:rsidR="002B545E" w:rsidRPr="00244F7B">
        <w:t>данных</w:t>
      </w:r>
      <w:r w:rsidRPr="00244F7B">
        <w:t xml:space="preserve">, представленных в Техническом задании (раздел 4 настоящей документации о закупке). </w:t>
      </w:r>
      <w:r w:rsidR="004B60EA" w:rsidRPr="00244F7B">
        <w:t>Калькуляция</w:t>
      </w:r>
      <w:r w:rsidRPr="00244F7B">
        <w:t xml:space="preserve"> оформляется в виде приложения к Финансово - коммерческому предложению.</w:t>
      </w:r>
    </w:p>
    <w:bookmarkEnd w:id="0"/>
    <w:bookmarkEnd w:id="1"/>
    <w:bookmarkEnd w:id="5"/>
    <w:bookmarkEnd w:id="6"/>
    <w:bookmarkEnd w:id="7"/>
    <w:p w:rsidR="00DF0831" w:rsidRPr="009A1114" w:rsidRDefault="00DF0831" w:rsidP="00DF0831">
      <w:pPr>
        <w:pStyle w:val="ad"/>
        <w:rPr>
          <w:b/>
          <w:i/>
        </w:rPr>
      </w:pPr>
      <w:r w:rsidRPr="006D448C">
        <w:t>3.2.6. Срок</w:t>
      </w:r>
      <w:r w:rsidRPr="009A1114">
        <w:t xml:space="preserve"> </w:t>
      </w:r>
      <w:r w:rsidR="006D448C">
        <w:t>оказания услуг</w:t>
      </w:r>
      <w:r w:rsidRPr="009A1114">
        <w:t xml:space="preserve"> определяется согласно выбранной технологии </w:t>
      </w:r>
      <w:r w:rsidR="006D448C">
        <w:t>оказания услуг</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B05B54" w:rsidRDefault="00AA5BEA" w:rsidP="00B05B54">
      <w:pPr>
        <w:suppressAutoHyphens/>
        <w:ind w:firstLine="709"/>
        <w:jc w:val="both"/>
        <w:rPr>
          <w:rFonts w:eastAsia="MS Mincho"/>
          <w:b/>
          <w:bCs/>
          <w:sz w:val="28"/>
          <w:szCs w:val="28"/>
        </w:rPr>
      </w:pPr>
      <w:r w:rsidRPr="008F27F6">
        <w:rPr>
          <w:rFonts w:eastAsia="MS Mincho"/>
          <w:b/>
          <w:bCs/>
          <w:sz w:val="28"/>
          <w:szCs w:val="28"/>
        </w:rPr>
        <w:lastRenderedPageBreak/>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r w:rsidRPr="008F27F6">
        <w:rPr>
          <w:rFonts w:eastAsia="MS Mincho"/>
          <w:b/>
          <w:bCs/>
          <w:sz w:val="28"/>
          <w:szCs w:val="28"/>
        </w:rPr>
        <w:t xml:space="preserve"> </w:t>
      </w:r>
    </w:p>
    <w:p w:rsidR="009A2B22" w:rsidRPr="009A2B22" w:rsidRDefault="009A2B22" w:rsidP="00B05B54">
      <w:pPr>
        <w:suppressAutoHyphens/>
        <w:ind w:firstLine="709"/>
        <w:jc w:val="both"/>
        <w:rPr>
          <w:rFonts w:eastAsia="MS Mincho"/>
          <w:bCs/>
          <w:sz w:val="28"/>
          <w:szCs w:val="28"/>
          <w:u w:val="single"/>
        </w:rPr>
      </w:pPr>
      <w:r w:rsidRPr="009A2B22">
        <w:rPr>
          <w:rFonts w:eastAsia="MS Mincho"/>
          <w:bCs/>
          <w:sz w:val="28"/>
          <w:szCs w:val="28"/>
          <w:u w:val="single"/>
        </w:rPr>
        <w:t>Об</w:t>
      </w:r>
      <w:r w:rsidR="00FC4790">
        <w:rPr>
          <w:rFonts w:eastAsia="MS Mincho"/>
          <w:bCs/>
          <w:sz w:val="28"/>
          <w:szCs w:val="28"/>
          <w:u w:val="single"/>
        </w:rPr>
        <w:t>щие требования к оказанию услуг</w:t>
      </w:r>
      <w:r w:rsidRPr="009A2B22">
        <w:rPr>
          <w:rFonts w:eastAsia="MS Mincho"/>
          <w:bCs/>
          <w:sz w:val="28"/>
          <w:szCs w:val="28"/>
          <w:u w:val="single"/>
        </w:rPr>
        <w:t>:</w:t>
      </w:r>
    </w:p>
    <w:p w:rsidR="009A2B22" w:rsidRDefault="009A2B22" w:rsidP="00B05B54">
      <w:pPr>
        <w:suppressAutoHyphens/>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9A2B22" w:rsidRDefault="009A2B22" w:rsidP="00B05B54">
      <w:pPr>
        <w:suppressAutoHyphens/>
        <w:ind w:firstLine="709"/>
        <w:jc w:val="both"/>
        <w:rPr>
          <w:rFonts w:eastAsia="MS Mincho"/>
          <w:bCs/>
          <w:sz w:val="28"/>
          <w:szCs w:val="28"/>
        </w:rPr>
      </w:pPr>
      <w:r>
        <w:rPr>
          <w:rFonts w:eastAsia="MS Mincho"/>
          <w:bCs/>
          <w:sz w:val="28"/>
          <w:szCs w:val="28"/>
        </w:rPr>
        <w:t>- охрана объектов и имущества Заказчика;</w:t>
      </w:r>
    </w:p>
    <w:p w:rsidR="009A2B22" w:rsidRDefault="009A2B22" w:rsidP="00B05B54">
      <w:pPr>
        <w:suppressAutoHyphens/>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9A2B22" w:rsidRDefault="009A2B22" w:rsidP="00B05B54">
      <w:pPr>
        <w:suppressAutoHyphens/>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9A2B22" w:rsidRDefault="009A2B22" w:rsidP="00B05B54">
      <w:pPr>
        <w:suppressAutoHyphens/>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9A2B22" w:rsidRDefault="009A2B22" w:rsidP="00B05B54">
      <w:pPr>
        <w:suppressAutoHyphens/>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9A2B22" w:rsidRDefault="009A2B22" w:rsidP="00B05B54">
      <w:pPr>
        <w:suppressAutoHyphens/>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9A2B22" w:rsidRDefault="009A2B22" w:rsidP="00B05B54">
      <w:pPr>
        <w:suppressAutoHyphens/>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9A2B22" w:rsidRPr="009A2B22" w:rsidRDefault="009A2B22" w:rsidP="00B05B54">
      <w:pPr>
        <w:suppressAutoHyphens/>
        <w:ind w:firstLine="709"/>
        <w:jc w:val="both"/>
        <w:rPr>
          <w:rFonts w:eastAsia="MS Mincho"/>
          <w:bCs/>
          <w:sz w:val="28"/>
          <w:szCs w:val="28"/>
        </w:rPr>
      </w:pPr>
    </w:p>
    <w:p w:rsidR="009A15B0" w:rsidRPr="001B1266" w:rsidRDefault="004267B4" w:rsidP="001B1266">
      <w:pPr>
        <w:suppressAutoHyphens/>
        <w:ind w:firstLine="709"/>
        <w:jc w:val="both"/>
        <w:rPr>
          <w:sz w:val="28"/>
          <w:szCs w:val="28"/>
        </w:rPr>
      </w:pPr>
      <w:r w:rsidRPr="001B1266">
        <w:rPr>
          <w:sz w:val="28"/>
          <w:szCs w:val="28"/>
          <w:u w:val="single"/>
        </w:rPr>
        <w:t xml:space="preserve">Требования к </w:t>
      </w:r>
      <w:r w:rsidR="00E736D2" w:rsidRPr="001B1266">
        <w:rPr>
          <w:sz w:val="28"/>
          <w:szCs w:val="28"/>
          <w:u w:val="single"/>
        </w:rPr>
        <w:t>качеств</w:t>
      </w:r>
      <w:r w:rsidR="009A2B22">
        <w:rPr>
          <w:sz w:val="28"/>
          <w:szCs w:val="28"/>
          <w:u w:val="single"/>
        </w:rPr>
        <w:t>енным характеристикам</w:t>
      </w:r>
      <w:r w:rsidR="00E736D2" w:rsidRPr="001B1266">
        <w:rPr>
          <w:sz w:val="28"/>
          <w:szCs w:val="28"/>
          <w:u w:val="single"/>
        </w:rPr>
        <w:t xml:space="preserve"> </w:t>
      </w:r>
      <w:r w:rsidR="006D448C" w:rsidRPr="001B1266">
        <w:rPr>
          <w:sz w:val="28"/>
          <w:szCs w:val="28"/>
          <w:u w:val="single"/>
        </w:rPr>
        <w:t>оказания услуг</w:t>
      </w:r>
      <w:r w:rsidR="009A2B22">
        <w:rPr>
          <w:sz w:val="28"/>
          <w:szCs w:val="28"/>
          <w:u w:val="single"/>
        </w:rPr>
        <w:t>, требования к безопасности услуг</w:t>
      </w:r>
      <w:r w:rsidRPr="001B1266">
        <w:rPr>
          <w:sz w:val="28"/>
          <w:szCs w:val="28"/>
        </w:rPr>
        <w:t xml:space="preserve">: </w:t>
      </w:r>
    </w:p>
    <w:p w:rsidR="009A15B0" w:rsidRPr="001B1266" w:rsidRDefault="005E417B" w:rsidP="001B1266">
      <w:pPr>
        <w:suppressAutoHyphens/>
        <w:ind w:firstLine="709"/>
        <w:jc w:val="both"/>
        <w:rPr>
          <w:sz w:val="28"/>
          <w:szCs w:val="28"/>
        </w:rPr>
      </w:pPr>
      <w:r w:rsidRPr="001B1266">
        <w:rPr>
          <w:sz w:val="28"/>
          <w:szCs w:val="28"/>
        </w:rPr>
        <w:t>претендент должен</w:t>
      </w:r>
      <w:r w:rsidR="009A15B0" w:rsidRPr="001B1266">
        <w:rPr>
          <w:sz w:val="28"/>
          <w:szCs w:val="28"/>
        </w:rPr>
        <w:t>:</w:t>
      </w:r>
    </w:p>
    <w:p w:rsidR="00E736D2" w:rsidRPr="001B1266" w:rsidRDefault="009A15B0" w:rsidP="001B1266">
      <w:pPr>
        <w:suppressAutoHyphens/>
        <w:ind w:firstLine="709"/>
        <w:jc w:val="both"/>
        <w:rPr>
          <w:sz w:val="28"/>
          <w:szCs w:val="28"/>
        </w:rPr>
      </w:pPr>
      <w:r w:rsidRPr="001B1266">
        <w:rPr>
          <w:sz w:val="28"/>
          <w:szCs w:val="28"/>
        </w:rPr>
        <w:t>-</w:t>
      </w:r>
      <w:r w:rsidR="005E417B" w:rsidRPr="001B1266">
        <w:rPr>
          <w:sz w:val="28"/>
          <w:szCs w:val="28"/>
        </w:rPr>
        <w:t xml:space="preserve"> оказывать услуги своими силами и средствами, без привлечения сторонних организаций. Опыт оказания </w:t>
      </w:r>
      <w:r w:rsidR="00D27DFD">
        <w:rPr>
          <w:sz w:val="28"/>
          <w:szCs w:val="28"/>
        </w:rPr>
        <w:t xml:space="preserve">охранных </w:t>
      </w:r>
      <w:r w:rsidR="005E417B" w:rsidRPr="001B1266">
        <w:rPr>
          <w:sz w:val="28"/>
          <w:szCs w:val="28"/>
        </w:rPr>
        <w:t>услуг, претендентом  до</w:t>
      </w:r>
      <w:r w:rsidR="00D27DFD">
        <w:rPr>
          <w:sz w:val="28"/>
          <w:szCs w:val="28"/>
        </w:rPr>
        <w:t>лжен составлять не менее 10 лет, опыт работы по физической охране контейнерных терминалов не менее 3-х лет;</w:t>
      </w:r>
      <w:r w:rsidR="005E417B" w:rsidRPr="001B1266">
        <w:rPr>
          <w:sz w:val="28"/>
          <w:szCs w:val="28"/>
        </w:rPr>
        <w:t xml:space="preserve"> </w:t>
      </w:r>
    </w:p>
    <w:p w:rsidR="00547150" w:rsidRDefault="009A15B0" w:rsidP="001B1266">
      <w:pPr>
        <w:ind w:firstLine="709"/>
        <w:jc w:val="both"/>
        <w:rPr>
          <w:sz w:val="28"/>
          <w:szCs w:val="28"/>
        </w:rPr>
      </w:pPr>
      <w:r w:rsidRPr="001B1266">
        <w:rPr>
          <w:sz w:val="28"/>
          <w:szCs w:val="28"/>
        </w:rPr>
        <w:t xml:space="preserve">- </w:t>
      </w:r>
      <w:r w:rsidR="00547150" w:rsidRPr="001B1266">
        <w:rPr>
          <w:sz w:val="28"/>
          <w:szCs w:val="28"/>
        </w:rPr>
        <w:t>иметь лицензию на осуществление частной охранной деятельности, выданную в соответствии с Законом</w:t>
      </w:r>
      <w:r w:rsidR="005E417B" w:rsidRPr="001B1266">
        <w:rPr>
          <w:sz w:val="28"/>
          <w:szCs w:val="28"/>
        </w:rPr>
        <w:t xml:space="preserve"> РФ </w:t>
      </w:r>
      <w:r w:rsidR="00263050" w:rsidRPr="001B1266">
        <w:rPr>
          <w:sz w:val="28"/>
          <w:szCs w:val="28"/>
        </w:rPr>
        <w:t xml:space="preserve">от 11.03.1992г. № 2487-1 </w:t>
      </w:r>
      <w:r w:rsidR="005E417B" w:rsidRPr="001B1266">
        <w:rPr>
          <w:sz w:val="28"/>
          <w:szCs w:val="28"/>
        </w:rPr>
        <w:t>«О частной детективной и охранной деятельности в РФ»</w:t>
      </w:r>
      <w:r w:rsidR="00547150" w:rsidRPr="001B1266">
        <w:rPr>
          <w:sz w:val="28"/>
          <w:szCs w:val="28"/>
        </w:rPr>
        <w:t>;</w:t>
      </w:r>
    </w:p>
    <w:p w:rsidR="00EA0E0E" w:rsidRPr="001B1266" w:rsidRDefault="00EA0E0E" w:rsidP="001B1266">
      <w:pPr>
        <w:ind w:firstLine="709"/>
        <w:jc w:val="both"/>
        <w:rPr>
          <w:sz w:val="28"/>
          <w:szCs w:val="28"/>
        </w:rPr>
      </w:pPr>
      <w:r>
        <w:rPr>
          <w:sz w:val="28"/>
          <w:szCs w:val="28"/>
        </w:rPr>
        <w:t>- претендент должен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 в т.ч. не менее 50% должны иметь разрешение на хранение и ношение при использовании служебных обязанностей служебного оружия</w:t>
      </w:r>
      <w:r w:rsidRPr="00EA0E0E">
        <w:rPr>
          <w:sz w:val="28"/>
          <w:szCs w:val="28"/>
        </w:rPr>
        <w:t xml:space="preserve"> </w:t>
      </w:r>
      <w:r>
        <w:rPr>
          <w:sz w:val="28"/>
          <w:szCs w:val="28"/>
        </w:rPr>
        <w:t>(</w:t>
      </w:r>
      <w:r w:rsidRPr="001B1266">
        <w:rPr>
          <w:sz w:val="28"/>
          <w:szCs w:val="28"/>
        </w:rPr>
        <w:t>выданное в соответствии с приказом МВД России от 12.04.1999г. № 288 «О мерах по реализации постановления Правительства РФ от 21.07.1998г. № 814</w:t>
      </w:r>
      <w:r>
        <w:rPr>
          <w:sz w:val="28"/>
          <w:szCs w:val="28"/>
        </w:rPr>
        <w:t>);</w:t>
      </w:r>
    </w:p>
    <w:p w:rsidR="005E417B" w:rsidRPr="001B1266" w:rsidRDefault="009A15B0" w:rsidP="001B1266">
      <w:pPr>
        <w:ind w:firstLine="709"/>
        <w:jc w:val="both"/>
        <w:rPr>
          <w:sz w:val="28"/>
          <w:szCs w:val="28"/>
        </w:rPr>
      </w:pPr>
      <w:r w:rsidRPr="001B1266">
        <w:rPr>
          <w:sz w:val="28"/>
          <w:szCs w:val="28"/>
        </w:rPr>
        <w:t>- д</w:t>
      </w:r>
      <w:r w:rsidR="005E417B" w:rsidRPr="001B1266">
        <w:rPr>
          <w:sz w:val="28"/>
          <w:szCs w:val="28"/>
        </w:rPr>
        <w:t>опускать к</w:t>
      </w:r>
      <w:r w:rsidR="00EA0E0E">
        <w:rPr>
          <w:sz w:val="28"/>
          <w:szCs w:val="28"/>
        </w:rPr>
        <w:t xml:space="preserve"> несению дежурства сотрудников</w:t>
      </w:r>
      <w:r w:rsidRPr="001B1266">
        <w:rPr>
          <w:sz w:val="28"/>
          <w:szCs w:val="28"/>
        </w:rPr>
        <w:t>,</w:t>
      </w:r>
      <w:r w:rsidR="005E417B" w:rsidRPr="001B1266">
        <w:rPr>
          <w:sz w:val="28"/>
          <w:szCs w:val="28"/>
        </w:rPr>
        <w:t xml:space="preserve"> прошедши</w:t>
      </w:r>
      <w:r w:rsidR="00EA0E0E">
        <w:rPr>
          <w:sz w:val="28"/>
          <w:szCs w:val="28"/>
        </w:rPr>
        <w:t>х</w:t>
      </w:r>
      <w:r w:rsidR="005E417B" w:rsidRPr="001B1266">
        <w:rPr>
          <w:sz w:val="28"/>
          <w:szCs w:val="28"/>
        </w:rPr>
        <w:t xml:space="preserve"> пер</w:t>
      </w:r>
      <w:r w:rsidRPr="001B1266">
        <w:rPr>
          <w:sz w:val="28"/>
          <w:szCs w:val="28"/>
        </w:rPr>
        <w:t xml:space="preserve">вичный и последующий инструктаж. </w:t>
      </w:r>
      <w:r w:rsidR="005E417B" w:rsidRPr="001B1266">
        <w:rPr>
          <w:sz w:val="28"/>
          <w:szCs w:val="28"/>
        </w:rPr>
        <w:t>Охранники должны умело обращаться с установленным оборудованием: системой видеонаблюдения, средствам</w:t>
      </w:r>
      <w:r w:rsidR="00EA0E0E">
        <w:rPr>
          <w:sz w:val="28"/>
          <w:szCs w:val="28"/>
        </w:rPr>
        <w:t>и охранно-пожарной сигнализации;</w:t>
      </w:r>
    </w:p>
    <w:p w:rsidR="005E417B" w:rsidRPr="001B1266" w:rsidRDefault="009A15B0" w:rsidP="001B1266">
      <w:pPr>
        <w:ind w:firstLine="709"/>
        <w:jc w:val="both"/>
        <w:rPr>
          <w:sz w:val="28"/>
          <w:szCs w:val="28"/>
        </w:rPr>
      </w:pPr>
      <w:r w:rsidRPr="001B1266">
        <w:rPr>
          <w:sz w:val="28"/>
          <w:szCs w:val="28"/>
        </w:rPr>
        <w:t>- к</w:t>
      </w:r>
      <w:r w:rsidR="005E417B" w:rsidRPr="001B1266">
        <w:rPr>
          <w:sz w:val="28"/>
          <w:szCs w:val="28"/>
        </w:rPr>
        <w:t xml:space="preserve">аждый охранник должен быть оснащен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sidRPr="001B1266">
        <w:rPr>
          <w:sz w:val="28"/>
          <w:szCs w:val="28"/>
        </w:rPr>
        <w:t>претендента;</w:t>
      </w:r>
    </w:p>
    <w:p w:rsidR="005E417B" w:rsidRPr="001B1266" w:rsidRDefault="009A15B0" w:rsidP="001B1266">
      <w:pPr>
        <w:ind w:firstLine="709"/>
        <w:jc w:val="both"/>
        <w:rPr>
          <w:sz w:val="28"/>
          <w:szCs w:val="28"/>
        </w:rPr>
      </w:pPr>
      <w:r w:rsidRPr="001B1266">
        <w:rPr>
          <w:sz w:val="28"/>
          <w:szCs w:val="28"/>
        </w:rPr>
        <w:t>- н</w:t>
      </w:r>
      <w:r w:rsidR="005E417B" w:rsidRPr="001B1266">
        <w:rPr>
          <w:sz w:val="28"/>
          <w:szCs w:val="28"/>
        </w:rPr>
        <w:t>азначить ответственное лицо, ответственное за организацию работ</w:t>
      </w:r>
      <w:r w:rsidRPr="001B1266">
        <w:rPr>
          <w:sz w:val="28"/>
          <w:szCs w:val="28"/>
        </w:rPr>
        <w:t>ы и взаимодействие с Заказчиком;</w:t>
      </w:r>
    </w:p>
    <w:p w:rsidR="005E417B" w:rsidRDefault="009A15B0" w:rsidP="001B1266">
      <w:pPr>
        <w:ind w:firstLine="709"/>
        <w:jc w:val="both"/>
        <w:rPr>
          <w:sz w:val="28"/>
          <w:szCs w:val="28"/>
        </w:rPr>
      </w:pPr>
      <w:r w:rsidRPr="001B1266">
        <w:rPr>
          <w:sz w:val="28"/>
          <w:szCs w:val="28"/>
        </w:rPr>
        <w:t>- п</w:t>
      </w:r>
      <w:r w:rsidR="005E417B" w:rsidRPr="001B1266">
        <w:rPr>
          <w:sz w:val="28"/>
          <w:szCs w:val="28"/>
        </w:rPr>
        <w:t>роводить практический инструктаж и обучение охранников, задействованных на охране и осуществлять контроль за их служ</w:t>
      </w:r>
      <w:r w:rsidRPr="001B1266">
        <w:rPr>
          <w:sz w:val="28"/>
          <w:szCs w:val="28"/>
        </w:rPr>
        <w:t>бой не реже одного раза в сутки;</w:t>
      </w:r>
    </w:p>
    <w:p w:rsidR="00053D69" w:rsidRPr="001B1266" w:rsidRDefault="00053D69" w:rsidP="001B1266">
      <w:pPr>
        <w:ind w:firstLine="709"/>
        <w:jc w:val="both"/>
        <w:rPr>
          <w:sz w:val="28"/>
          <w:szCs w:val="28"/>
        </w:rPr>
      </w:pPr>
      <w:r>
        <w:rPr>
          <w:sz w:val="28"/>
          <w:szCs w:val="28"/>
        </w:rPr>
        <w:lastRenderedPageBreak/>
        <w:t>- не допускать исполнения обязанностей охранниками более 24 часов подряд;</w:t>
      </w:r>
    </w:p>
    <w:p w:rsidR="003D1825" w:rsidRPr="001B1266" w:rsidRDefault="009A15B0" w:rsidP="001B1266">
      <w:pPr>
        <w:widowControl w:val="0"/>
        <w:autoSpaceDE w:val="0"/>
        <w:autoSpaceDN w:val="0"/>
        <w:adjustRightInd w:val="0"/>
        <w:ind w:firstLine="709"/>
        <w:jc w:val="both"/>
        <w:rPr>
          <w:sz w:val="28"/>
          <w:szCs w:val="28"/>
        </w:rPr>
      </w:pPr>
      <w:r w:rsidRPr="001B1266">
        <w:rPr>
          <w:sz w:val="28"/>
          <w:szCs w:val="28"/>
        </w:rPr>
        <w:t>- о</w:t>
      </w:r>
      <w:r w:rsidR="005E417B" w:rsidRPr="001B1266">
        <w:rPr>
          <w:sz w:val="28"/>
          <w:szCs w:val="28"/>
        </w:rPr>
        <w:t xml:space="preserve">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w:t>
      </w:r>
      <w:r w:rsidR="003D1825" w:rsidRPr="001B1266">
        <w:rPr>
          <w:sz w:val="28"/>
          <w:szCs w:val="28"/>
        </w:rPr>
        <w:t>объектов Заказчика;</w:t>
      </w:r>
    </w:p>
    <w:p w:rsidR="005E417B" w:rsidRPr="001B1266" w:rsidRDefault="003D1825" w:rsidP="001B1266">
      <w:pPr>
        <w:widowControl w:val="0"/>
        <w:autoSpaceDE w:val="0"/>
        <w:autoSpaceDN w:val="0"/>
        <w:adjustRightInd w:val="0"/>
        <w:ind w:firstLine="709"/>
        <w:jc w:val="both"/>
        <w:rPr>
          <w:sz w:val="28"/>
          <w:szCs w:val="28"/>
        </w:rPr>
      </w:pPr>
      <w:r w:rsidRPr="001B1266">
        <w:rPr>
          <w:sz w:val="28"/>
          <w:szCs w:val="28"/>
        </w:rPr>
        <w:t>- о</w:t>
      </w:r>
      <w:r w:rsidR="005E417B" w:rsidRPr="001B1266">
        <w:rPr>
          <w:sz w:val="28"/>
          <w:szCs w:val="28"/>
        </w:rPr>
        <w:t xml:space="preserve">беспечить постоянное (круглосуточное, включая выходные и праздничные дни) функционирование поста физической охраны на территории </w:t>
      </w:r>
      <w:r w:rsidRPr="001B1266">
        <w:rPr>
          <w:sz w:val="28"/>
          <w:szCs w:val="28"/>
        </w:rPr>
        <w:t>объектов Заказчика</w:t>
      </w:r>
      <w:r w:rsidR="001B1266" w:rsidRPr="001B1266">
        <w:rPr>
          <w:sz w:val="28"/>
          <w:szCs w:val="28"/>
        </w:rPr>
        <w:t>;</w:t>
      </w:r>
      <w:r w:rsidR="005E417B" w:rsidRPr="001B1266">
        <w:rPr>
          <w:sz w:val="28"/>
          <w:szCs w:val="28"/>
        </w:rPr>
        <w:t xml:space="preserve"> </w:t>
      </w:r>
    </w:p>
    <w:p w:rsidR="005E417B" w:rsidRPr="001B1266" w:rsidRDefault="003D1825" w:rsidP="001B1266">
      <w:pPr>
        <w:ind w:firstLine="709"/>
        <w:jc w:val="both"/>
        <w:rPr>
          <w:sz w:val="28"/>
          <w:szCs w:val="28"/>
        </w:rPr>
      </w:pPr>
      <w:r w:rsidRPr="001B1266">
        <w:rPr>
          <w:color w:val="000000"/>
          <w:sz w:val="28"/>
          <w:szCs w:val="28"/>
        </w:rPr>
        <w:t>- к</w:t>
      </w:r>
      <w:r w:rsidR="005E417B" w:rsidRPr="001B1266">
        <w:rPr>
          <w:color w:val="000000"/>
          <w:sz w:val="28"/>
          <w:szCs w:val="28"/>
        </w:rPr>
        <w:t>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администрацию больницы о технической неисправности охранно-пожарной сигнализации</w:t>
      </w:r>
      <w:r w:rsidRPr="001B1266">
        <w:rPr>
          <w:color w:val="000000"/>
          <w:sz w:val="28"/>
          <w:szCs w:val="28"/>
        </w:rPr>
        <w:t>;</w:t>
      </w:r>
    </w:p>
    <w:p w:rsidR="005E417B" w:rsidRPr="001B1266" w:rsidRDefault="003D1825" w:rsidP="001B1266">
      <w:pPr>
        <w:ind w:firstLine="709"/>
        <w:jc w:val="both"/>
        <w:rPr>
          <w:sz w:val="28"/>
          <w:szCs w:val="28"/>
        </w:rPr>
      </w:pPr>
      <w:r w:rsidRPr="001B1266">
        <w:rPr>
          <w:color w:val="000000"/>
          <w:sz w:val="28"/>
          <w:szCs w:val="28"/>
        </w:rPr>
        <w:t>- п</w:t>
      </w:r>
      <w:r w:rsidR="005E417B" w:rsidRPr="001B1266">
        <w:rPr>
          <w:color w:val="000000"/>
          <w:sz w:val="28"/>
          <w:szCs w:val="28"/>
        </w:rPr>
        <w:t>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3D1825" w:rsidRPr="001B1266" w:rsidRDefault="003D1825" w:rsidP="001B1266">
      <w:pPr>
        <w:ind w:firstLine="709"/>
        <w:jc w:val="both"/>
        <w:rPr>
          <w:sz w:val="28"/>
          <w:szCs w:val="28"/>
        </w:rPr>
      </w:pPr>
      <w:r w:rsidRPr="001B1266">
        <w:rPr>
          <w:sz w:val="28"/>
          <w:szCs w:val="28"/>
        </w:rPr>
        <w:t xml:space="preserve">- обеспечивать охранников </w:t>
      </w:r>
      <w:r w:rsidR="00EA0E0E">
        <w:rPr>
          <w:sz w:val="28"/>
          <w:szCs w:val="28"/>
        </w:rPr>
        <w:t>служебным оружием, специальными средствами, автотранспортом, биноклями, приборами ночного видения</w:t>
      </w:r>
      <w:r w:rsidR="00D27DFD">
        <w:rPr>
          <w:sz w:val="28"/>
          <w:szCs w:val="28"/>
        </w:rPr>
        <w:t>, средствами мобильной связи,</w:t>
      </w:r>
      <w:r w:rsidR="001B1266" w:rsidRPr="001B1266">
        <w:rPr>
          <w:sz w:val="28"/>
          <w:szCs w:val="28"/>
        </w:rPr>
        <w:t xml:space="preserve"> </w:t>
      </w:r>
      <w:r w:rsidRPr="001B1266">
        <w:rPr>
          <w:sz w:val="28"/>
          <w:szCs w:val="28"/>
        </w:rPr>
        <w:t xml:space="preserve"> за свой счет;</w:t>
      </w:r>
    </w:p>
    <w:p w:rsidR="005E417B" w:rsidRPr="001B1266" w:rsidRDefault="003D1825" w:rsidP="001B1266">
      <w:pPr>
        <w:ind w:firstLine="709"/>
        <w:jc w:val="both"/>
        <w:rPr>
          <w:sz w:val="28"/>
          <w:szCs w:val="28"/>
        </w:rPr>
      </w:pPr>
      <w:r w:rsidRPr="001B1266">
        <w:rPr>
          <w:sz w:val="28"/>
          <w:szCs w:val="28"/>
        </w:rPr>
        <w:t>- в</w:t>
      </w:r>
      <w:r w:rsidR="005E417B" w:rsidRPr="001B1266">
        <w:rPr>
          <w:sz w:val="28"/>
          <w:szCs w:val="28"/>
        </w:rPr>
        <w:t xml:space="preserve"> </w:t>
      </w:r>
      <w:r w:rsidRPr="001B1266">
        <w:rPr>
          <w:sz w:val="28"/>
          <w:szCs w:val="28"/>
        </w:rPr>
        <w:t>интересах службы по требованию З</w:t>
      </w:r>
      <w:r w:rsidR="005E417B" w:rsidRPr="001B1266">
        <w:rPr>
          <w:sz w:val="28"/>
          <w:szCs w:val="28"/>
        </w:rPr>
        <w:t>аказчика, либо при заболевании охранника в период несения службы произвести е</w:t>
      </w:r>
      <w:r w:rsidRPr="001B1266">
        <w:rPr>
          <w:sz w:val="28"/>
          <w:szCs w:val="28"/>
        </w:rPr>
        <w:t>го замену в течение одного часа;</w:t>
      </w:r>
    </w:p>
    <w:p w:rsidR="003D1825" w:rsidRPr="001B1266" w:rsidRDefault="003D1825" w:rsidP="001B1266">
      <w:pPr>
        <w:ind w:firstLine="709"/>
        <w:jc w:val="both"/>
        <w:rPr>
          <w:sz w:val="28"/>
          <w:szCs w:val="28"/>
        </w:rPr>
      </w:pPr>
      <w:r w:rsidRPr="001B1266">
        <w:rPr>
          <w:sz w:val="28"/>
          <w:szCs w:val="28"/>
        </w:rPr>
        <w:t xml:space="preserve">- </w:t>
      </w:r>
      <w:r w:rsidR="00AF1570">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иметь дежурную службу и группы быстрого реагирования</w:t>
      </w:r>
      <w:r w:rsidR="007D769E" w:rsidRPr="001B1266">
        <w:rPr>
          <w:sz w:val="28"/>
          <w:szCs w:val="28"/>
        </w:rPr>
        <w:t xml:space="preserve"> (не менее 2-х машин)</w:t>
      </w:r>
      <w:r w:rsidRPr="001B1266">
        <w:rPr>
          <w:sz w:val="28"/>
          <w:szCs w:val="28"/>
        </w:rPr>
        <w:t xml:space="preserve"> </w:t>
      </w:r>
      <w:r w:rsidR="007D769E" w:rsidRPr="001B1266">
        <w:rPr>
          <w:sz w:val="28"/>
          <w:szCs w:val="28"/>
        </w:rPr>
        <w:t xml:space="preserve">со временем прибытия не позднее </w:t>
      </w:r>
      <w:r w:rsidR="00504F5D">
        <w:rPr>
          <w:sz w:val="28"/>
          <w:szCs w:val="28"/>
        </w:rPr>
        <w:t>одного часа</w:t>
      </w:r>
      <w:r w:rsidR="007D769E" w:rsidRPr="001B1266">
        <w:rPr>
          <w:sz w:val="28"/>
          <w:szCs w:val="28"/>
        </w:rPr>
        <w:t xml:space="preserve"> после подачи тревожного сигнала</w:t>
      </w:r>
      <w:r w:rsidR="00504F5D">
        <w:rPr>
          <w:sz w:val="28"/>
          <w:szCs w:val="28"/>
        </w:rPr>
        <w:t>;</w:t>
      </w:r>
      <w:r w:rsidR="007D769E" w:rsidRPr="001B1266">
        <w:rPr>
          <w:sz w:val="28"/>
          <w:szCs w:val="28"/>
        </w:rPr>
        <w:t xml:space="preserve"> </w:t>
      </w:r>
    </w:p>
    <w:p w:rsidR="005E417B" w:rsidRPr="001B1266" w:rsidRDefault="003D1825" w:rsidP="001B1266">
      <w:pPr>
        <w:pStyle w:val="2a"/>
        <w:widowControl/>
        <w:spacing w:before="0" w:after="0"/>
        <w:ind w:firstLine="709"/>
        <w:rPr>
          <w:color w:val="000000"/>
          <w:sz w:val="28"/>
          <w:szCs w:val="28"/>
        </w:rPr>
      </w:pPr>
      <w:r w:rsidRPr="001B1266">
        <w:rPr>
          <w:sz w:val="28"/>
          <w:szCs w:val="28"/>
        </w:rPr>
        <w:t>- н</w:t>
      </w:r>
      <w:r w:rsidR="005E417B" w:rsidRPr="001B1266">
        <w:rPr>
          <w:sz w:val="28"/>
          <w:szCs w:val="28"/>
        </w:rPr>
        <w:t>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005E417B" w:rsidRPr="001B1266">
        <w:rPr>
          <w:color w:val="000000"/>
          <w:sz w:val="28"/>
          <w:szCs w:val="28"/>
        </w:rPr>
        <w:t xml:space="preserve"> по охране больницы в рамках Российского законодательства.</w:t>
      </w:r>
    </w:p>
    <w:p w:rsidR="005E417B" w:rsidRDefault="001B1266" w:rsidP="001B1266">
      <w:pPr>
        <w:ind w:firstLine="709"/>
        <w:jc w:val="both"/>
        <w:rPr>
          <w:color w:val="000000"/>
          <w:sz w:val="28"/>
          <w:szCs w:val="28"/>
        </w:rPr>
      </w:pPr>
      <w:r w:rsidRPr="001B1266">
        <w:rPr>
          <w:sz w:val="28"/>
          <w:szCs w:val="28"/>
        </w:rPr>
        <w:t>- н</w:t>
      </w:r>
      <w:r w:rsidR="005E417B" w:rsidRPr="001B1266">
        <w:rPr>
          <w:sz w:val="28"/>
          <w:szCs w:val="28"/>
        </w:rPr>
        <w:t>е разглашать сведения о заказчике любого характера, ставшие ему известными в процессе переговоров или работы с Заказчиком</w:t>
      </w:r>
      <w:r w:rsidR="00FC4790">
        <w:rPr>
          <w:color w:val="000000"/>
          <w:sz w:val="28"/>
          <w:szCs w:val="28"/>
        </w:rPr>
        <w:t>;</w:t>
      </w:r>
    </w:p>
    <w:p w:rsidR="00FC4790" w:rsidRDefault="00FC4790" w:rsidP="001B1266">
      <w:pPr>
        <w:ind w:firstLine="709"/>
        <w:jc w:val="both"/>
        <w:rPr>
          <w:color w:val="000000"/>
          <w:sz w:val="28"/>
          <w:szCs w:val="28"/>
        </w:rPr>
      </w:pPr>
      <w:r>
        <w:rPr>
          <w:color w:val="000000"/>
          <w:sz w:val="28"/>
          <w:szCs w:val="28"/>
        </w:rPr>
        <w:t xml:space="preserve">- иметь уставной капитал не менее </w:t>
      </w:r>
      <w:r w:rsidR="00D27DFD">
        <w:rPr>
          <w:color w:val="000000"/>
          <w:sz w:val="28"/>
          <w:szCs w:val="28"/>
        </w:rPr>
        <w:t>10</w:t>
      </w:r>
      <w:r>
        <w:rPr>
          <w:color w:val="000000"/>
          <w:sz w:val="28"/>
          <w:szCs w:val="28"/>
        </w:rPr>
        <w:t>0 000 рублей;</w:t>
      </w:r>
    </w:p>
    <w:p w:rsidR="00FC4790" w:rsidRPr="001B1266" w:rsidRDefault="00FC4790" w:rsidP="001B1266">
      <w:pPr>
        <w:ind w:firstLine="709"/>
        <w:jc w:val="both"/>
        <w:rPr>
          <w:sz w:val="28"/>
          <w:szCs w:val="28"/>
        </w:rPr>
      </w:pPr>
      <w:r>
        <w:rPr>
          <w:color w:val="000000"/>
          <w:sz w:val="28"/>
          <w:szCs w:val="28"/>
        </w:rPr>
        <w:t xml:space="preserve">- иметь страховку (лимит ответственности) на сумму не менее </w:t>
      </w:r>
      <w:r w:rsidR="00D27DFD">
        <w:rPr>
          <w:color w:val="000000"/>
          <w:sz w:val="28"/>
          <w:szCs w:val="28"/>
        </w:rPr>
        <w:t>1</w:t>
      </w:r>
      <w:r>
        <w:rPr>
          <w:color w:val="000000"/>
          <w:sz w:val="28"/>
          <w:szCs w:val="28"/>
        </w:rPr>
        <w:t> 000 000 рублей.</w:t>
      </w:r>
    </w:p>
    <w:p w:rsidR="005E417B" w:rsidRDefault="005E417B" w:rsidP="00AA16CF">
      <w:pPr>
        <w:suppressAutoHyphens/>
        <w:ind w:firstLine="709"/>
        <w:jc w:val="both"/>
        <w:rPr>
          <w:sz w:val="28"/>
          <w:szCs w:val="28"/>
        </w:rPr>
      </w:pPr>
    </w:p>
    <w:p w:rsidR="00FC4790" w:rsidRDefault="002F6AC6" w:rsidP="00AA16CF">
      <w:pPr>
        <w:suppressAutoHyphens/>
        <w:ind w:firstLine="709"/>
        <w:jc w:val="both"/>
        <w:rPr>
          <w:sz w:val="28"/>
          <w:szCs w:val="28"/>
          <w:u w:val="single"/>
        </w:rPr>
      </w:pPr>
      <w:r>
        <w:rPr>
          <w:sz w:val="28"/>
          <w:szCs w:val="28"/>
          <w:u w:val="single"/>
        </w:rPr>
        <w:t>К</w:t>
      </w:r>
      <w:r w:rsidR="00FC4790" w:rsidRPr="00FC4790">
        <w:rPr>
          <w:sz w:val="28"/>
          <w:szCs w:val="28"/>
          <w:u w:val="single"/>
        </w:rPr>
        <w:t>оличественные характеристики оказываемых услуг:</w:t>
      </w:r>
    </w:p>
    <w:tbl>
      <w:tblPr>
        <w:tblStyle w:val="af3"/>
        <w:tblW w:w="9747" w:type="dxa"/>
        <w:tblLook w:val="04A0"/>
      </w:tblPr>
      <w:tblGrid>
        <w:gridCol w:w="1583"/>
        <w:gridCol w:w="4479"/>
        <w:gridCol w:w="3685"/>
      </w:tblGrid>
      <w:tr w:rsidR="00053D69" w:rsidTr="00053D69">
        <w:tc>
          <w:tcPr>
            <w:tcW w:w="1583" w:type="dxa"/>
            <w:vAlign w:val="center"/>
          </w:tcPr>
          <w:p w:rsidR="00053D69" w:rsidRDefault="00053D69" w:rsidP="00053D69">
            <w:pPr>
              <w:suppressAutoHyphens/>
              <w:jc w:val="center"/>
              <w:rPr>
                <w:sz w:val="28"/>
                <w:szCs w:val="28"/>
              </w:rPr>
            </w:pPr>
            <w:r>
              <w:rPr>
                <w:sz w:val="28"/>
                <w:szCs w:val="28"/>
              </w:rPr>
              <w:t>№ п/п</w:t>
            </w:r>
          </w:p>
        </w:tc>
        <w:tc>
          <w:tcPr>
            <w:tcW w:w="4479" w:type="dxa"/>
            <w:vAlign w:val="center"/>
          </w:tcPr>
          <w:p w:rsidR="00053D69" w:rsidRDefault="00053D69" w:rsidP="00053D69">
            <w:pPr>
              <w:suppressAutoHyphens/>
              <w:jc w:val="center"/>
              <w:rPr>
                <w:sz w:val="28"/>
                <w:szCs w:val="28"/>
              </w:rPr>
            </w:pPr>
            <w:r>
              <w:rPr>
                <w:sz w:val="28"/>
                <w:szCs w:val="28"/>
              </w:rPr>
              <w:t>Наименование и адрес объекта</w:t>
            </w:r>
          </w:p>
        </w:tc>
        <w:tc>
          <w:tcPr>
            <w:tcW w:w="3685" w:type="dxa"/>
            <w:vAlign w:val="center"/>
          </w:tcPr>
          <w:p w:rsidR="00053D69" w:rsidRDefault="00053D69" w:rsidP="00053D69">
            <w:pPr>
              <w:suppressAutoHyphens/>
              <w:jc w:val="center"/>
              <w:rPr>
                <w:sz w:val="28"/>
                <w:szCs w:val="28"/>
              </w:rPr>
            </w:pPr>
            <w:r>
              <w:rPr>
                <w:sz w:val="28"/>
                <w:szCs w:val="28"/>
              </w:rPr>
              <w:t>Количество постов охраны</w:t>
            </w:r>
          </w:p>
        </w:tc>
      </w:tr>
      <w:tr w:rsidR="00053D69" w:rsidTr="00053D69">
        <w:tc>
          <w:tcPr>
            <w:tcW w:w="1583" w:type="dxa"/>
            <w:vAlign w:val="center"/>
          </w:tcPr>
          <w:p w:rsidR="00053D69" w:rsidRDefault="00053D69" w:rsidP="00053D69">
            <w:pPr>
              <w:suppressAutoHyphens/>
              <w:jc w:val="center"/>
              <w:rPr>
                <w:sz w:val="28"/>
                <w:szCs w:val="28"/>
              </w:rPr>
            </w:pPr>
            <w:r>
              <w:rPr>
                <w:sz w:val="28"/>
                <w:szCs w:val="28"/>
              </w:rPr>
              <w:t>1.</w:t>
            </w:r>
          </w:p>
        </w:tc>
        <w:tc>
          <w:tcPr>
            <w:tcW w:w="4479" w:type="dxa"/>
          </w:tcPr>
          <w:p w:rsidR="00053D69" w:rsidRDefault="00053D69" w:rsidP="00053D69">
            <w:pPr>
              <w:suppressAutoHyphens/>
              <w:rPr>
                <w:sz w:val="28"/>
                <w:szCs w:val="28"/>
              </w:rPr>
            </w:pPr>
            <w:r>
              <w:rPr>
                <w:sz w:val="28"/>
                <w:szCs w:val="28"/>
              </w:rPr>
              <w:t>А</w:t>
            </w:r>
            <w:r w:rsidRPr="00FC4790">
              <w:rPr>
                <w:sz w:val="28"/>
                <w:szCs w:val="28"/>
              </w:rPr>
              <w:t>гентство на станции Санкт-Петербург-Товарный-Витебский, автотранспортный цех филиала, сервисный центр</w:t>
            </w:r>
            <w:r>
              <w:rPr>
                <w:sz w:val="28"/>
                <w:szCs w:val="28"/>
              </w:rPr>
              <w:t xml:space="preserve">, </w:t>
            </w:r>
            <w:r w:rsidRPr="00FC4790">
              <w:rPr>
                <w:sz w:val="28"/>
                <w:szCs w:val="28"/>
              </w:rPr>
              <w:t>192007, г. Санкт-Петербург, Российская Федерация, Лиговский пр., д.240, литер А</w:t>
            </w:r>
          </w:p>
        </w:tc>
        <w:tc>
          <w:tcPr>
            <w:tcW w:w="3685" w:type="dxa"/>
            <w:vAlign w:val="center"/>
          </w:tcPr>
          <w:p w:rsidR="00053D69" w:rsidRDefault="00053D69" w:rsidP="00053D69">
            <w:pPr>
              <w:suppressAutoHyphens/>
              <w:jc w:val="center"/>
              <w:rPr>
                <w:sz w:val="28"/>
                <w:szCs w:val="28"/>
              </w:rPr>
            </w:pPr>
            <w:r>
              <w:rPr>
                <w:sz w:val="28"/>
                <w:szCs w:val="28"/>
              </w:rPr>
              <w:t>13</w:t>
            </w:r>
          </w:p>
          <w:p w:rsidR="00053D69" w:rsidRDefault="00053D69" w:rsidP="00053D69">
            <w:pPr>
              <w:suppressAutoHyphens/>
              <w:rPr>
                <w:sz w:val="28"/>
                <w:szCs w:val="28"/>
              </w:rPr>
            </w:pPr>
          </w:p>
        </w:tc>
      </w:tr>
      <w:tr w:rsidR="00053D69" w:rsidTr="00053D69">
        <w:tc>
          <w:tcPr>
            <w:tcW w:w="1583" w:type="dxa"/>
            <w:vAlign w:val="center"/>
          </w:tcPr>
          <w:p w:rsidR="00053D69" w:rsidRDefault="00053D69" w:rsidP="00053D69">
            <w:pPr>
              <w:suppressAutoHyphens/>
              <w:jc w:val="center"/>
              <w:rPr>
                <w:sz w:val="28"/>
                <w:szCs w:val="28"/>
              </w:rPr>
            </w:pPr>
            <w:r>
              <w:rPr>
                <w:sz w:val="28"/>
                <w:szCs w:val="28"/>
              </w:rPr>
              <w:t>2.</w:t>
            </w:r>
          </w:p>
        </w:tc>
        <w:tc>
          <w:tcPr>
            <w:tcW w:w="4479" w:type="dxa"/>
          </w:tcPr>
          <w:p w:rsidR="00053D69" w:rsidRDefault="00053D69" w:rsidP="00053D69">
            <w:pPr>
              <w:suppressAutoHyphens/>
              <w:rPr>
                <w:sz w:val="28"/>
                <w:szCs w:val="28"/>
              </w:rPr>
            </w:pPr>
            <w:r>
              <w:rPr>
                <w:sz w:val="28"/>
                <w:szCs w:val="28"/>
              </w:rPr>
              <w:t>Ц</w:t>
            </w:r>
            <w:r w:rsidRPr="00FC4790">
              <w:rPr>
                <w:sz w:val="28"/>
                <w:szCs w:val="28"/>
              </w:rPr>
              <w:t xml:space="preserve">ентральный офис аппарата управления филиала, </w:t>
            </w:r>
            <w:r w:rsidRPr="00FC4790">
              <w:rPr>
                <w:sz w:val="28"/>
                <w:szCs w:val="28"/>
              </w:rPr>
              <w:lastRenderedPageBreak/>
              <w:t>расположенный на 4 и 8 этажах Бизнес-центра «Ренессанс-Холл»</w:t>
            </w:r>
            <w:r>
              <w:rPr>
                <w:sz w:val="28"/>
                <w:szCs w:val="28"/>
              </w:rPr>
              <w:t xml:space="preserve">, </w:t>
            </w:r>
            <w:r w:rsidRPr="00FC4790">
              <w:rPr>
                <w:sz w:val="28"/>
                <w:szCs w:val="28"/>
              </w:rPr>
              <w:t xml:space="preserve"> 191002, Российская Федерация, г. Санкт-Петербург, Владимирский пр., д. 23</w:t>
            </w:r>
          </w:p>
        </w:tc>
        <w:tc>
          <w:tcPr>
            <w:tcW w:w="3685" w:type="dxa"/>
            <w:vAlign w:val="center"/>
          </w:tcPr>
          <w:p w:rsidR="00053D69" w:rsidRDefault="00053D69" w:rsidP="00053D69">
            <w:pPr>
              <w:suppressAutoHyphens/>
              <w:jc w:val="center"/>
              <w:rPr>
                <w:sz w:val="28"/>
                <w:szCs w:val="28"/>
              </w:rPr>
            </w:pPr>
            <w:r>
              <w:rPr>
                <w:sz w:val="28"/>
                <w:szCs w:val="28"/>
              </w:rPr>
              <w:lastRenderedPageBreak/>
              <w:t>2</w:t>
            </w:r>
          </w:p>
        </w:tc>
      </w:tr>
      <w:tr w:rsidR="00053D69" w:rsidTr="00053D69">
        <w:tc>
          <w:tcPr>
            <w:tcW w:w="1583" w:type="dxa"/>
            <w:vAlign w:val="center"/>
          </w:tcPr>
          <w:p w:rsidR="00053D69" w:rsidRDefault="00053D69" w:rsidP="00053D69">
            <w:pPr>
              <w:suppressAutoHyphens/>
              <w:jc w:val="center"/>
              <w:rPr>
                <w:sz w:val="28"/>
                <w:szCs w:val="28"/>
              </w:rPr>
            </w:pPr>
            <w:r>
              <w:rPr>
                <w:sz w:val="28"/>
                <w:szCs w:val="28"/>
              </w:rPr>
              <w:lastRenderedPageBreak/>
              <w:t>3.</w:t>
            </w:r>
          </w:p>
        </w:tc>
        <w:tc>
          <w:tcPr>
            <w:tcW w:w="4479" w:type="dxa"/>
          </w:tcPr>
          <w:p w:rsidR="00053D69" w:rsidRDefault="00053D69" w:rsidP="00053D69">
            <w:pPr>
              <w:rPr>
                <w:sz w:val="28"/>
                <w:szCs w:val="28"/>
              </w:rPr>
            </w:pPr>
            <w:r>
              <w:rPr>
                <w:sz w:val="28"/>
                <w:szCs w:val="28"/>
              </w:rPr>
              <w:t xml:space="preserve"> </w:t>
            </w:r>
            <w:r w:rsidRPr="00FC4790">
              <w:rPr>
                <w:sz w:val="28"/>
                <w:szCs w:val="28"/>
              </w:rPr>
              <w:t>Цех ре</w:t>
            </w:r>
            <w:r>
              <w:rPr>
                <w:sz w:val="28"/>
                <w:szCs w:val="28"/>
              </w:rPr>
              <w:t>монта большегрузных контейнеров</w:t>
            </w:r>
            <w:r w:rsidRPr="00FC4790">
              <w:rPr>
                <w:sz w:val="28"/>
                <w:szCs w:val="28"/>
              </w:rPr>
              <w:t xml:space="preserve"> 195009, Российская Федерация, </w:t>
            </w:r>
            <w:r>
              <w:rPr>
                <w:sz w:val="28"/>
                <w:szCs w:val="28"/>
              </w:rPr>
              <w:t xml:space="preserve">     </w:t>
            </w:r>
            <w:r w:rsidRPr="00FC4790">
              <w:rPr>
                <w:sz w:val="28"/>
                <w:szCs w:val="28"/>
              </w:rPr>
              <w:t>г. Санкт-Петербург, участок ж/д «Минеральная ул.-Лесной пр.», литер Д</w:t>
            </w:r>
          </w:p>
        </w:tc>
        <w:tc>
          <w:tcPr>
            <w:tcW w:w="3685" w:type="dxa"/>
            <w:vAlign w:val="center"/>
          </w:tcPr>
          <w:p w:rsidR="00053D69" w:rsidRDefault="00CD1561" w:rsidP="00053D69">
            <w:pPr>
              <w:suppressAutoHyphens/>
              <w:jc w:val="center"/>
              <w:rPr>
                <w:sz w:val="28"/>
                <w:szCs w:val="28"/>
              </w:rPr>
            </w:pPr>
            <w:r>
              <w:rPr>
                <w:sz w:val="28"/>
                <w:szCs w:val="28"/>
              </w:rPr>
              <w:t>2</w:t>
            </w:r>
          </w:p>
        </w:tc>
      </w:tr>
    </w:tbl>
    <w:p w:rsidR="00FC4790" w:rsidRDefault="00FC4790" w:rsidP="00053D69">
      <w:pPr>
        <w:suppressAutoHyphens/>
        <w:jc w:val="both"/>
        <w:rPr>
          <w:sz w:val="28"/>
          <w:szCs w:val="28"/>
        </w:rPr>
      </w:pPr>
    </w:p>
    <w:p w:rsidR="00FC4790" w:rsidRDefault="00B05B54" w:rsidP="00FC479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sidR="00FC4790">
        <w:rPr>
          <w:rFonts w:eastAsia="MS Mincho"/>
          <w:bCs/>
          <w:sz w:val="28"/>
          <w:szCs w:val="28"/>
          <w:u w:val="single"/>
        </w:rPr>
        <w:t>оказания</w:t>
      </w:r>
      <w:r w:rsidRPr="00B05B54">
        <w:rPr>
          <w:rFonts w:eastAsia="MS Mincho"/>
          <w:bCs/>
          <w:sz w:val="28"/>
          <w:szCs w:val="28"/>
          <w:u w:val="single"/>
        </w:rPr>
        <w:t xml:space="preserve"> </w:t>
      </w:r>
      <w:r w:rsidR="00FC4790">
        <w:rPr>
          <w:rFonts w:eastAsia="MS Mincho"/>
          <w:bCs/>
          <w:sz w:val="28"/>
          <w:szCs w:val="28"/>
          <w:u w:val="single"/>
        </w:rPr>
        <w:t>услуг</w:t>
      </w:r>
      <w:r w:rsidRPr="00B05B54">
        <w:rPr>
          <w:rFonts w:eastAsia="MS Mincho"/>
          <w:bCs/>
          <w:sz w:val="28"/>
          <w:szCs w:val="28"/>
        </w:rPr>
        <w:t>:</w:t>
      </w:r>
      <w:r>
        <w:rPr>
          <w:rFonts w:eastAsia="MS Mincho"/>
          <w:bCs/>
          <w:sz w:val="28"/>
          <w:szCs w:val="28"/>
        </w:rPr>
        <w:t xml:space="preserve"> </w:t>
      </w:r>
    </w:p>
    <w:p w:rsidR="00053D69" w:rsidRPr="00FC4790" w:rsidRDefault="00053D69" w:rsidP="00053D69">
      <w:pPr>
        <w:ind w:firstLine="709"/>
        <w:jc w:val="both"/>
        <w:rPr>
          <w:sz w:val="28"/>
          <w:szCs w:val="28"/>
        </w:rPr>
      </w:pPr>
      <w:r w:rsidRPr="00FC4790">
        <w:rPr>
          <w:sz w:val="28"/>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FC4790" w:rsidRPr="00FC4790" w:rsidRDefault="00FC4790" w:rsidP="00FC4790">
      <w:pPr>
        <w:ind w:firstLine="709"/>
        <w:jc w:val="both"/>
        <w:rPr>
          <w:sz w:val="28"/>
          <w:szCs w:val="28"/>
        </w:rPr>
      </w:pPr>
      <w:r w:rsidRPr="00FC4790">
        <w:rPr>
          <w:sz w:val="28"/>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FC4790" w:rsidRPr="00FC4790" w:rsidRDefault="00FC4790" w:rsidP="00FC4790">
      <w:pPr>
        <w:ind w:firstLine="709"/>
        <w:jc w:val="both"/>
        <w:rPr>
          <w:sz w:val="28"/>
          <w:szCs w:val="28"/>
        </w:rPr>
      </w:pPr>
      <w:r w:rsidRPr="00FC4790">
        <w:rPr>
          <w:sz w:val="28"/>
          <w:szCs w:val="28"/>
        </w:rPr>
        <w:t>- 195009, Российская Федерация, г. Санкт-Петербург, участок ж/д «Минеральная ул.-Лесной пр.», литер Д (Цех ремонта большегрузных контейнеров).</w:t>
      </w:r>
    </w:p>
    <w:p w:rsidR="00053D69" w:rsidRDefault="00FC4790" w:rsidP="00FC4790">
      <w:pPr>
        <w:suppressAutoHyphens/>
        <w:ind w:firstLine="709"/>
        <w:jc w:val="both"/>
        <w:rPr>
          <w:sz w:val="28"/>
          <w:szCs w:val="28"/>
        </w:rPr>
      </w:pPr>
      <w:r w:rsidRPr="00FC4790">
        <w:rPr>
          <w:sz w:val="28"/>
          <w:szCs w:val="28"/>
        </w:rPr>
        <w:t>Услуги по охране объектов должны оказываться претендентом</w:t>
      </w:r>
      <w:r w:rsidR="00053D69">
        <w:rPr>
          <w:sz w:val="28"/>
          <w:szCs w:val="28"/>
        </w:rPr>
        <w:t>:</w:t>
      </w:r>
    </w:p>
    <w:p w:rsidR="00B05B54" w:rsidRDefault="00053D69" w:rsidP="00FC4790">
      <w:pPr>
        <w:suppressAutoHyphens/>
        <w:ind w:firstLine="709"/>
        <w:jc w:val="both"/>
        <w:rPr>
          <w:sz w:val="28"/>
          <w:szCs w:val="28"/>
        </w:rPr>
      </w:pPr>
      <w:r>
        <w:rPr>
          <w:sz w:val="28"/>
          <w:szCs w:val="28"/>
        </w:rPr>
        <w:t> </w:t>
      </w:r>
      <w:r w:rsidR="008C1B07">
        <w:rPr>
          <w:sz w:val="28"/>
          <w:szCs w:val="28"/>
        </w:rPr>
        <w:t xml:space="preserve">Круглосуточно </w:t>
      </w:r>
      <w:r w:rsidR="002F6AC6">
        <w:rPr>
          <w:sz w:val="28"/>
          <w:szCs w:val="28"/>
        </w:rPr>
        <w:t xml:space="preserve">(после 01.01.2014г.) </w:t>
      </w:r>
      <w:r w:rsidR="00FC4790" w:rsidRPr="00FC4790">
        <w:rPr>
          <w:sz w:val="28"/>
          <w:szCs w:val="28"/>
        </w:rPr>
        <w:t xml:space="preserve">с </w:t>
      </w:r>
      <w:r w:rsidR="00FC4790">
        <w:rPr>
          <w:sz w:val="28"/>
          <w:szCs w:val="28"/>
        </w:rPr>
        <w:t xml:space="preserve">09 час. 00 мин. </w:t>
      </w:r>
      <w:r>
        <w:rPr>
          <w:sz w:val="28"/>
          <w:szCs w:val="28"/>
        </w:rPr>
        <w:t xml:space="preserve">до 09 час. 00 мин. </w:t>
      </w:r>
      <w:r w:rsidR="00FC4790">
        <w:rPr>
          <w:sz w:val="28"/>
          <w:szCs w:val="28"/>
        </w:rPr>
        <w:t>МСК по будня</w:t>
      </w:r>
      <w:r w:rsidR="008C1B07">
        <w:rPr>
          <w:sz w:val="28"/>
          <w:szCs w:val="28"/>
        </w:rPr>
        <w:t>м, выходным и в праздничные дни</w:t>
      </w:r>
      <w:r w:rsidR="00CD1561">
        <w:rPr>
          <w:sz w:val="28"/>
          <w:szCs w:val="28"/>
        </w:rPr>
        <w:t>.</w:t>
      </w:r>
    </w:p>
    <w:p w:rsidR="00DF7D15" w:rsidRDefault="00DF7D15" w:rsidP="00FC4790">
      <w:pPr>
        <w:suppressAutoHyphens/>
        <w:ind w:firstLine="709"/>
        <w:jc w:val="both"/>
        <w:rPr>
          <w:sz w:val="28"/>
          <w:szCs w:val="28"/>
        </w:rPr>
      </w:pPr>
      <w:r>
        <w:rPr>
          <w:sz w:val="28"/>
          <w:szCs w:val="28"/>
        </w:rPr>
        <w:t>Претендент должен ежемесячно не позднее 25-го числа текущего месяца предоставлять отчет о проделанной работе.</w:t>
      </w:r>
    </w:p>
    <w:p w:rsidR="00CD1561" w:rsidRPr="00FC4790" w:rsidRDefault="00CD1561" w:rsidP="00FC4790">
      <w:pPr>
        <w:suppressAutoHyphens/>
        <w:ind w:firstLine="709"/>
        <w:jc w:val="both"/>
        <w:rPr>
          <w:sz w:val="28"/>
          <w:szCs w:val="28"/>
        </w:rPr>
      </w:pPr>
      <w:r>
        <w:rPr>
          <w:sz w:val="28"/>
          <w:szCs w:val="28"/>
        </w:rPr>
        <w:t xml:space="preserve">Срок оказания услуг: с </w:t>
      </w:r>
      <w:r w:rsidR="002F6AC6">
        <w:rPr>
          <w:sz w:val="28"/>
          <w:szCs w:val="28"/>
        </w:rPr>
        <w:t xml:space="preserve">00 час. 00 мин. МСК </w:t>
      </w:r>
      <w:r>
        <w:rPr>
          <w:sz w:val="28"/>
          <w:szCs w:val="28"/>
        </w:rPr>
        <w:t>01.01.2014г. по 31.12.2014г.</w:t>
      </w:r>
    </w:p>
    <w:p w:rsidR="00FC4790" w:rsidRDefault="00FC4790" w:rsidP="00FC4790">
      <w:pPr>
        <w:suppressAutoHyphens/>
        <w:ind w:firstLine="709"/>
        <w:jc w:val="both"/>
        <w:rPr>
          <w:sz w:val="28"/>
          <w:szCs w:val="28"/>
        </w:rPr>
      </w:pPr>
    </w:p>
    <w:p w:rsidR="00B05B54" w:rsidRDefault="00B05B54" w:rsidP="00B05B54">
      <w:pPr>
        <w:suppressAutoHyphens/>
        <w:ind w:firstLine="709"/>
        <w:jc w:val="both"/>
        <w:rPr>
          <w:sz w:val="28"/>
          <w:szCs w:val="28"/>
        </w:rPr>
      </w:pPr>
      <w:r w:rsidRPr="00B05B54">
        <w:rPr>
          <w:sz w:val="28"/>
          <w:szCs w:val="28"/>
          <w:u w:val="single"/>
        </w:rPr>
        <w:t>Форма, сроки и порядок оплаты товара</w:t>
      </w:r>
      <w:r>
        <w:rPr>
          <w:sz w:val="28"/>
          <w:szCs w:val="28"/>
        </w:rPr>
        <w:t xml:space="preserve">: </w:t>
      </w: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sidR="00DF7D15">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sidR="00DF7D15">
        <w:rPr>
          <w:sz w:val="28"/>
          <w:szCs w:val="28"/>
        </w:rPr>
        <w:t>претендентом счета</w:t>
      </w:r>
      <w:r w:rsidRPr="00F67416">
        <w:rPr>
          <w:sz w:val="28"/>
          <w:szCs w:val="28"/>
        </w:rPr>
        <w:t xml:space="preserve"> после подписания Сторонами </w:t>
      </w:r>
      <w:r w:rsidR="00DF7D15">
        <w:rPr>
          <w:sz w:val="28"/>
          <w:szCs w:val="28"/>
        </w:rPr>
        <w:t>акт</w:t>
      </w:r>
      <w:r w:rsidR="002B545E">
        <w:rPr>
          <w:sz w:val="28"/>
          <w:szCs w:val="28"/>
        </w:rPr>
        <w:t>ов</w:t>
      </w:r>
      <w:r w:rsidR="00DF7D15">
        <w:rPr>
          <w:sz w:val="28"/>
          <w:szCs w:val="28"/>
        </w:rPr>
        <w:t xml:space="preserve"> об оказании услуг</w:t>
      </w:r>
      <w:r w:rsidR="002B545E">
        <w:rPr>
          <w:sz w:val="28"/>
          <w:szCs w:val="28"/>
        </w:rPr>
        <w:t xml:space="preserve"> в 2-х (двух) экземплярах</w:t>
      </w:r>
      <w:r w:rsidR="00DF7D15">
        <w:rPr>
          <w:sz w:val="28"/>
          <w:szCs w:val="28"/>
        </w:rPr>
        <w:t>, предоставленн</w:t>
      </w:r>
      <w:r w:rsidR="002B545E">
        <w:rPr>
          <w:sz w:val="28"/>
          <w:szCs w:val="28"/>
        </w:rPr>
        <w:t>ых</w:t>
      </w:r>
      <w:r w:rsidR="00DF7D15">
        <w:rPr>
          <w:sz w:val="28"/>
          <w:szCs w:val="28"/>
        </w:rPr>
        <w:t xml:space="preserve"> до 3-го (третьего</w:t>
      </w:r>
      <w:r w:rsidR="002B545E">
        <w:rPr>
          <w:sz w:val="28"/>
          <w:szCs w:val="28"/>
        </w:rPr>
        <w:t>)</w:t>
      </w:r>
      <w:r w:rsidR="00DF7D15">
        <w:rPr>
          <w:sz w:val="28"/>
          <w:szCs w:val="28"/>
        </w:rPr>
        <w:t xml:space="preserve"> числа следующего за отчетны</w:t>
      </w:r>
      <w:r w:rsidR="002B545E">
        <w:rPr>
          <w:sz w:val="28"/>
          <w:szCs w:val="28"/>
        </w:rPr>
        <w:t xml:space="preserve">м месяцем, </w:t>
      </w:r>
      <w:r w:rsidRPr="00F67416">
        <w:rPr>
          <w:sz w:val="28"/>
          <w:szCs w:val="28"/>
        </w:rPr>
        <w:t xml:space="preserve"> счета-фактуры в течение 1</w:t>
      </w:r>
      <w:r w:rsidR="002B545E">
        <w:rPr>
          <w:sz w:val="28"/>
          <w:szCs w:val="28"/>
        </w:rPr>
        <w:t>5-ти</w:t>
      </w:r>
      <w:r w:rsidRPr="00F67416">
        <w:rPr>
          <w:sz w:val="28"/>
          <w:szCs w:val="28"/>
        </w:rPr>
        <w:t xml:space="preserve"> (</w:t>
      </w:r>
      <w:r w:rsidR="002B545E">
        <w:rPr>
          <w:sz w:val="28"/>
          <w:szCs w:val="28"/>
        </w:rPr>
        <w:t>пятнадцати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DF7D15" w:rsidRDefault="00DF7D15" w:rsidP="00B05B54">
      <w:pPr>
        <w:ind w:firstLine="709"/>
        <w:jc w:val="both"/>
        <w:rPr>
          <w:sz w:val="28"/>
          <w:szCs w:val="28"/>
          <w:u w:val="single"/>
        </w:rPr>
      </w:pPr>
    </w:p>
    <w:p w:rsidR="002B545E" w:rsidRPr="00575213" w:rsidRDefault="00B05B54" w:rsidP="002B545E">
      <w:pPr>
        <w:pStyle w:val="12"/>
        <w:suppressAutoHyphens/>
        <w:ind w:firstLine="709"/>
      </w:pPr>
      <w:r w:rsidRPr="00B05B54">
        <w:rPr>
          <w:szCs w:val="28"/>
          <w:u w:val="single"/>
        </w:rPr>
        <w:t>Порядок формирования цены договора</w:t>
      </w:r>
      <w:r w:rsidRPr="00B05B54">
        <w:rPr>
          <w:szCs w:val="28"/>
        </w:rPr>
        <w:t xml:space="preserve">: цена формируется из стоимости </w:t>
      </w:r>
      <w:r w:rsidR="002B545E">
        <w:rPr>
          <w:szCs w:val="28"/>
        </w:rPr>
        <w:t>оказания услуг</w:t>
      </w:r>
      <w:r w:rsidRPr="00B05B54">
        <w:rPr>
          <w:szCs w:val="28"/>
        </w:rPr>
        <w:t xml:space="preserve"> с учетом </w:t>
      </w:r>
      <w:r w:rsidR="002B545E" w:rsidRPr="00E44BC0">
        <w:rPr>
          <w:szCs w:val="28"/>
        </w:rPr>
        <w:t xml:space="preserve">всех расходов </w:t>
      </w:r>
      <w:r w:rsidR="002B545E">
        <w:rPr>
          <w:szCs w:val="28"/>
        </w:rPr>
        <w:t>претендента,</w:t>
      </w:r>
      <w:r w:rsidR="002B545E" w:rsidRPr="00E44BC0">
        <w:rPr>
          <w:szCs w:val="28"/>
        </w:rPr>
        <w:t xml:space="preserve"> </w:t>
      </w:r>
      <w:r w:rsidR="002B545E">
        <w:t xml:space="preserve">связанных с оказанием услуг, </w:t>
      </w:r>
      <w:r w:rsidR="002B545E" w:rsidRPr="009A1114">
        <w:t>всех видов налогов, кроме НДС</w:t>
      </w:r>
      <w:r w:rsidR="002B545E">
        <w:t>.</w:t>
      </w:r>
    </w:p>
    <w:p w:rsidR="001B1266" w:rsidRDefault="001B1266" w:rsidP="00B05B54">
      <w:pPr>
        <w:ind w:firstLine="709"/>
        <w:jc w:val="both"/>
        <w:rPr>
          <w:sz w:val="28"/>
          <w:szCs w:val="28"/>
        </w:rPr>
      </w:pPr>
    </w:p>
    <w:p w:rsidR="00B05B54" w:rsidRDefault="00B05B54"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B05B54" w:rsidRDefault="002B545E" w:rsidP="002B545E">
            <w:pPr>
              <w:pStyle w:val="12"/>
              <w:suppressAutoHyphens/>
              <w:ind w:firstLine="0"/>
              <w:rPr>
                <w:sz w:val="24"/>
                <w:szCs w:val="24"/>
              </w:rPr>
            </w:pPr>
            <w:r>
              <w:rPr>
                <w:sz w:val="24"/>
                <w:szCs w:val="24"/>
              </w:rPr>
              <w:t>Открытый конкурс № ОК/029</w:t>
            </w:r>
            <w:r w:rsidR="00B05B54" w:rsidRPr="00B05B54">
              <w:rPr>
                <w:sz w:val="24"/>
                <w:szCs w:val="24"/>
              </w:rPr>
              <w:t>/НКПОКТ/00</w:t>
            </w:r>
            <w:r>
              <w:rPr>
                <w:sz w:val="24"/>
                <w:szCs w:val="24"/>
              </w:rPr>
              <w:t>40</w:t>
            </w:r>
            <w:r w:rsidR="00B05B54" w:rsidRPr="00B05B54">
              <w:rPr>
                <w:sz w:val="24"/>
                <w:szCs w:val="24"/>
              </w:rPr>
              <w:t xml:space="preserve"> на право заключения договора на </w:t>
            </w:r>
            <w:r>
              <w:rPr>
                <w:sz w:val="24"/>
                <w:szCs w:val="24"/>
              </w:rPr>
              <w:t>оказание услуг по физической охране объектов филиала ОАО «ТрансКонтейнер» на Октябрьской железной дороге в 2014г.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2B545E" w:rsidRDefault="00B05B54" w:rsidP="00B05B54">
            <w:pPr>
              <w:pStyle w:val="12"/>
              <w:ind w:firstLine="0"/>
              <w:rPr>
                <w:sz w:val="24"/>
                <w:szCs w:val="24"/>
              </w:rPr>
            </w:pPr>
            <w:r w:rsidRPr="002B545E">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2B545E">
              <w:rPr>
                <w:sz w:val="24"/>
                <w:szCs w:val="24"/>
              </w:rPr>
              <w:t>на Октябрьской железной дороге.</w:t>
            </w:r>
          </w:p>
          <w:p w:rsidR="00B05B54" w:rsidRPr="002B545E" w:rsidRDefault="00B05B54" w:rsidP="00BB042B">
            <w:pPr>
              <w:jc w:val="both"/>
            </w:pPr>
            <w:r w:rsidRPr="002B545E">
              <w:t xml:space="preserve">Адрес: </w:t>
            </w:r>
            <w:r w:rsidR="00BB042B" w:rsidRPr="002B545E">
              <w:t xml:space="preserve">Российская Федерация, </w:t>
            </w:r>
            <w:r w:rsidR="00D27DFD">
              <w:t>191002, г. Санкт-Петербург, Владимирский пр., д. 23</w:t>
            </w:r>
            <w:r w:rsidR="00BB042B" w:rsidRPr="002B545E">
              <w:t>.</w:t>
            </w:r>
          </w:p>
          <w:p w:rsidR="00B05B54" w:rsidRPr="002B545E" w:rsidRDefault="00B05B54" w:rsidP="00BB042B">
            <w:pPr>
              <w:pStyle w:val="12"/>
              <w:ind w:firstLine="0"/>
              <w:rPr>
                <w:sz w:val="24"/>
                <w:szCs w:val="24"/>
              </w:rPr>
            </w:pPr>
            <w:r w:rsidRPr="002B545E">
              <w:rPr>
                <w:sz w:val="24"/>
                <w:szCs w:val="24"/>
              </w:rPr>
              <w:t xml:space="preserve">Контактное(ые) лицо(а) Заказчика: </w:t>
            </w:r>
            <w:r w:rsidR="002B545E" w:rsidRPr="002B545E">
              <w:rPr>
                <w:sz w:val="24"/>
                <w:szCs w:val="24"/>
              </w:rPr>
              <w:t>Карапетян Юрий Геннадьевич</w:t>
            </w:r>
            <w:r w:rsidRPr="002B545E">
              <w:rPr>
                <w:sz w:val="24"/>
                <w:szCs w:val="24"/>
              </w:rPr>
              <w:t xml:space="preserve">, тел./факс </w:t>
            </w:r>
            <w:r w:rsidR="00BB042B" w:rsidRPr="002B545E">
              <w:rPr>
                <w:sz w:val="24"/>
                <w:szCs w:val="24"/>
              </w:rPr>
              <w:t xml:space="preserve">(812) </w:t>
            </w:r>
            <w:r w:rsidR="002B545E" w:rsidRPr="002B545E">
              <w:rPr>
                <w:sz w:val="24"/>
                <w:szCs w:val="24"/>
              </w:rPr>
              <w:t>(812) 458-68-05</w:t>
            </w:r>
            <w:r w:rsidR="00BB042B" w:rsidRPr="002B545E">
              <w:rPr>
                <w:sz w:val="24"/>
                <w:szCs w:val="24"/>
              </w:rPr>
              <w:t xml:space="preserve">, </w:t>
            </w:r>
            <w:r w:rsidRPr="002B545E">
              <w:rPr>
                <w:sz w:val="24"/>
                <w:szCs w:val="24"/>
              </w:rPr>
              <w:t xml:space="preserve">электронный адрес </w:t>
            </w:r>
            <w:r w:rsidR="002B545E" w:rsidRPr="002B545E">
              <w:rPr>
                <w:sz w:val="24"/>
                <w:szCs w:val="24"/>
              </w:rPr>
              <w:t>k_karapetyanyg@spb.orw.r</w:t>
            </w:r>
            <w:r w:rsidR="002B545E" w:rsidRPr="002B545E">
              <w:rPr>
                <w:sz w:val="24"/>
                <w:szCs w:val="24"/>
                <w:lang w:val="en-US"/>
              </w:rPr>
              <w:t>u</w:t>
            </w:r>
          </w:p>
        </w:tc>
      </w:tr>
      <w:tr w:rsidR="00B05B54" w:rsidRPr="00F86FAA" w:rsidTr="00D27DFD">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shd w:val="clear" w:color="auto" w:fill="auto"/>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B05B54" w:rsidRPr="00F86FAA" w:rsidRDefault="00B05B54" w:rsidP="00B05B54">
            <w:pPr>
              <w:pStyle w:val="12"/>
              <w:ind w:firstLine="0"/>
              <w:rPr>
                <w:b/>
                <w:sz w:val="24"/>
                <w:szCs w:val="24"/>
              </w:rPr>
            </w:pPr>
            <w:r w:rsidRPr="00D27DFD">
              <w:rPr>
                <w:sz w:val="24"/>
                <w:szCs w:val="24"/>
              </w:rPr>
              <w:t xml:space="preserve">«  </w:t>
            </w:r>
            <w:r w:rsidR="00D27DFD" w:rsidRPr="00D27DFD">
              <w:rPr>
                <w:sz w:val="24"/>
                <w:szCs w:val="24"/>
              </w:rPr>
              <w:t xml:space="preserve">08 </w:t>
            </w:r>
            <w:r w:rsidRPr="00D27DFD">
              <w:rPr>
                <w:sz w:val="24"/>
                <w:szCs w:val="24"/>
              </w:rPr>
              <w:t xml:space="preserve">»    </w:t>
            </w:r>
            <w:r w:rsidR="00BB042B" w:rsidRPr="00D27DFD">
              <w:rPr>
                <w:sz w:val="24"/>
                <w:szCs w:val="24"/>
              </w:rPr>
              <w:t>ноября</w:t>
            </w:r>
            <w:r w:rsidRPr="00D27DFD">
              <w:rPr>
                <w:sz w:val="24"/>
                <w:szCs w:val="24"/>
              </w:rPr>
              <w:t xml:space="preserve">     </w:t>
            </w:r>
            <w:r w:rsidR="00BB042B" w:rsidRPr="00D27DFD">
              <w:rPr>
                <w:sz w:val="24"/>
                <w:szCs w:val="24"/>
              </w:rPr>
              <w:t xml:space="preserve">  </w:t>
            </w:r>
            <w:r w:rsidRPr="00D27DFD">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2B545E" w:rsidRDefault="00B05B54" w:rsidP="002B545E">
            <w:pPr>
              <w:pStyle w:val="12"/>
              <w:suppressAutoHyphens/>
              <w:ind w:firstLine="709"/>
              <w:rPr>
                <w:sz w:val="24"/>
                <w:szCs w:val="24"/>
              </w:rPr>
            </w:pPr>
            <w:r w:rsidRPr="002B545E">
              <w:rPr>
                <w:sz w:val="24"/>
                <w:szCs w:val="24"/>
              </w:rPr>
              <w:t>Начальная (максимальная) цена договора составляет</w:t>
            </w:r>
            <w:r w:rsidR="00BB042B" w:rsidRPr="002B545E">
              <w:rPr>
                <w:sz w:val="24"/>
                <w:szCs w:val="24"/>
              </w:rPr>
              <w:t>              2</w:t>
            </w:r>
            <w:r w:rsidR="002B545E" w:rsidRPr="002B545E">
              <w:rPr>
                <w:sz w:val="24"/>
                <w:szCs w:val="24"/>
              </w:rPr>
              <w:t>1</w:t>
            </w:r>
            <w:r w:rsidR="00CD7F5D">
              <w:rPr>
                <w:sz w:val="24"/>
                <w:szCs w:val="24"/>
              </w:rPr>
              <w:t> </w:t>
            </w:r>
            <w:r w:rsidR="002B545E" w:rsidRPr="002B545E">
              <w:rPr>
                <w:sz w:val="24"/>
                <w:szCs w:val="24"/>
              </w:rPr>
              <w:t>601</w:t>
            </w:r>
            <w:r w:rsidR="00CD7F5D">
              <w:rPr>
                <w:sz w:val="24"/>
                <w:szCs w:val="24"/>
              </w:rPr>
              <w:t xml:space="preserve"> </w:t>
            </w:r>
            <w:r w:rsidR="00BB042B" w:rsidRPr="002B545E">
              <w:rPr>
                <w:sz w:val="24"/>
                <w:szCs w:val="24"/>
              </w:rPr>
              <w:t>000</w:t>
            </w:r>
            <w:r w:rsidRPr="002B545E">
              <w:rPr>
                <w:sz w:val="24"/>
                <w:szCs w:val="24"/>
              </w:rPr>
              <w:t xml:space="preserve"> рублей </w:t>
            </w:r>
            <w:r w:rsidR="00BB042B" w:rsidRPr="002B545E">
              <w:rPr>
                <w:sz w:val="24"/>
                <w:szCs w:val="24"/>
              </w:rPr>
              <w:t xml:space="preserve">00 копеек </w:t>
            </w:r>
            <w:r w:rsidR="002B545E" w:rsidRPr="002B545E">
              <w:rPr>
                <w:sz w:val="24"/>
                <w:szCs w:val="24"/>
              </w:rPr>
              <w:t>с учетом всех расходов Исполнителя, связанных с оказанием услуг, всех видов 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BB042B">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D27DFD" w:rsidRPr="00D27DFD">
              <w:rPr>
                <w:sz w:val="24"/>
                <w:szCs w:val="24"/>
              </w:rPr>
              <w:t>«28</w:t>
            </w:r>
            <w:r w:rsidRPr="00D27DFD">
              <w:rPr>
                <w:sz w:val="24"/>
                <w:szCs w:val="24"/>
              </w:rPr>
              <w:t xml:space="preserve">»    </w:t>
            </w:r>
            <w:r w:rsidR="002B545E" w:rsidRPr="00D27DFD">
              <w:rPr>
                <w:sz w:val="24"/>
                <w:szCs w:val="24"/>
              </w:rPr>
              <w:t>ноября</w:t>
            </w:r>
            <w:r w:rsidR="00D27DFD" w:rsidRPr="00D27DFD">
              <w:rPr>
                <w:sz w:val="24"/>
                <w:szCs w:val="24"/>
              </w:rPr>
              <w:t xml:space="preserve">  </w:t>
            </w:r>
            <w:r w:rsidRPr="00D27DFD">
              <w:rPr>
                <w:sz w:val="24"/>
                <w:szCs w:val="24"/>
              </w:rPr>
              <w:t>2013 г.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BB042B">
            <w:pPr>
              <w:pStyle w:val="12"/>
              <w:ind w:firstLine="0"/>
              <w:rPr>
                <w:i/>
                <w:sz w:val="24"/>
                <w:szCs w:val="24"/>
              </w:rPr>
            </w:pPr>
            <w:r>
              <w:rPr>
                <w:sz w:val="24"/>
                <w:szCs w:val="24"/>
              </w:rPr>
              <w:t xml:space="preserve">Вскрытие Заявок состоится </w:t>
            </w:r>
            <w:r w:rsidR="00D27DFD" w:rsidRPr="00D27DFD">
              <w:rPr>
                <w:sz w:val="24"/>
                <w:szCs w:val="24"/>
              </w:rPr>
              <w:t>«29</w:t>
            </w:r>
            <w:r w:rsidRPr="00D27DFD">
              <w:rPr>
                <w:sz w:val="24"/>
                <w:szCs w:val="24"/>
              </w:rPr>
              <w:t xml:space="preserve">»   </w:t>
            </w:r>
            <w:r w:rsidR="00BB042B" w:rsidRPr="00D27DFD">
              <w:rPr>
                <w:sz w:val="24"/>
                <w:szCs w:val="24"/>
              </w:rPr>
              <w:t xml:space="preserve">ноября  </w:t>
            </w:r>
            <w:r w:rsidRPr="00D27DFD">
              <w:rPr>
                <w:sz w:val="24"/>
                <w:szCs w:val="24"/>
              </w:rPr>
              <w:t xml:space="preserve"> 2013 г. </w:t>
            </w:r>
            <w:r w:rsidRPr="00BB042B">
              <w:rPr>
                <w:sz w:val="24"/>
                <w:szCs w:val="24"/>
              </w:rPr>
              <w:t xml:space="preserve">в </w:t>
            </w:r>
            <w:r w:rsidR="00BB042B" w:rsidRPr="00BB042B">
              <w:rPr>
                <w:sz w:val="24"/>
                <w:szCs w:val="24"/>
              </w:rPr>
              <w:t>14</w:t>
            </w:r>
            <w:r w:rsidRPr="00BB042B">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86FAA" w:rsidRDefault="00B05B54" w:rsidP="00D27DFD">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27DFD">
              <w:rPr>
                <w:sz w:val="24"/>
                <w:szCs w:val="24"/>
              </w:rPr>
              <w:t xml:space="preserve">« </w:t>
            </w:r>
            <w:r w:rsidR="00D27DFD" w:rsidRPr="00D27DFD">
              <w:rPr>
                <w:sz w:val="24"/>
                <w:szCs w:val="24"/>
              </w:rPr>
              <w:t>02</w:t>
            </w:r>
            <w:r w:rsidRPr="00D27DFD">
              <w:rPr>
                <w:sz w:val="24"/>
                <w:szCs w:val="24"/>
              </w:rPr>
              <w:t xml:space="preserve">»    </w:t>
            </w:r>
            <w:r w:rsidR="00D27DFD" w:rsidRPr="00D27DFD">
              <w:rPr>
                <w:sz w:val="24"/>
                <w:szCs w:val="24"/>
              </w:rPr>
              <w:t>дека</w:t>
            </w:r>
            <w:r w:rsidR="00BB042B" w:rsidRPr="00D27DFD">
              <w:rPr>
                <w:sz w:val="24"/>
                <w:szCs w:val="24"/>
              </w:rPr>
              <w:t xml:space="preserve">бря   </w:t>
            </w:r>
            <w:r w:rsidRPr="00D27DFD">
              <w:rPr>
                <w:sz w:val="24"/>
                <w:szCs w:val="24"/>
              </w:rPr>
              <w:t>2013 г. в</w:t>
            </w:r>
            <w:r w:rsidRPr="00BB042B">
              <w:rPr>
                <w:sz w:val="24"/>
                <w:szCs w:val="24"/>
              </w:rPr>
              <w:t xml:space="preserve"> </w:t>
            </w:r>
            <w:r w:rsidR="00BB042B" w:rsidRPr="00BB042B">
              <w:rPr>
                <w:sz w:val="24"/>
                <w:szCs w:val="24"/>
              </w:rPr>
              <w:t>14</w:t>
            </w:r>
            <w:r w:rsidRPr="00BB04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8C1B07" w:rsidRDefault="00B05B54" w:rsidP="00B05B54">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8C1B07">
              <w:rPr>
                <w:sz w:val="24"/>
                <w:szCs w:val="24"/>
              </w:rPr>
              <w:t xml:space="preserve">аппарата управления  </w:t>
            </w:r>
          </w:p>
          <w:p w:rsidR="00B05B54" w:rsidRPr="00BB042B" w:rsidRDefault="00BB042B" w:rsidP="00B05B54">
            <w:pPr>
              <w:pStyle w:val="12"/>
              <w:ind w:firstLine="0"/>
              <w:rPr>
                <w:i/>
                <w:sz w:val="24"/>
                <w:szCs w:val="24"/>
              </w:rPr>
            </w:pPr>
            <w:r w:rsidRPr="00BB042B">
              <w:rPr>
                <w:sz w:val="24"/>
                <w:szCs w:val="24"/>
              </w:rPr>
              <w:t xml:space="preserve">ОАО «ТрансКонтейнер» </w:t>
            </w:r>
          </w:p>
          <w:p w:rsidR="008C1B07" w:rsidRPr="00BB042B" w:rsidRDefault="00B05B54" w:rsidP="008C1B07">
            <w:pPr>
              <w:jc w:val="both"/>
            </w:pPr>
            <w:r w:rsidRPr="00BB042B">
              <w:t>Адрес</w:t>
            </w:r>
            <w:r w:rsidR="00BB042B" w:rsidRPr="00BB042B">
              <w:t xml:space="preserve">: </w:t>
            </w:r>
            <w:r w:rsidR="008C1B07">
              <w:t>125047, г. Москва, Оружейный переулок, д. 19</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D27DFD">
            <w:pPr>
              <w:pStyle w:val="12"/>
              <w:ind w:firstLine="0"/>
              <w:rPr>
                <w:sz w:val="24"/>
                <w:szCs w:val="24"/>
                <w:highlight w:val="cyan"/>
              </w:rPr>
            </w:pPr>
            <w:r w:rsidRPr="00725483">
              <w:rPr>
                <w:sz w:val="24"/>
                <w:szCs w:val="24"/>
              </w:rPr>
              <w:t xml:space="preserve">Подведение итогов состоится </w:t>
            </w:r>
            <w:r w:rsidR="00D27DFD" w:rsidRPr="00D27DFD">
              <w:rPr>
                <w:sz w:val="24"/>
                <w:szCs w:val="24"/>
              </w:rPr>
              <w:t>«10</w:t>
            </w:r>
            <w:r w:rsidRPr="00D27DFD">
              <w:rPr>
                <w:sz w:val="24"/>
                <w:szCs w:val="24"/>
              </w:rPr>
              <w:t xml:space="preserve">»    </w:t>
            </w:r>
            <w:r w:rsidR="00D27DFD" w:rsidRPr="00D27DFD">
              <w:rPr>
                <w:sz w:val="24"/>
                <w:szCs w:val="24"/>
              </w:rPr>
              <w:t>дека</w:t>
            </w:r>
            <w:r w:rsidR="00BB042B" w:rsidRPr="00D27DFD">
              <w:rPr>
                <w:sz w:val="24"/>
                <w:szCs w:val="24"/>
              </w:rPr>
              <w:t xml:space="preserve">бря   </w:t>
            </w:r>
            <w:r w:rsidRPr="00D27DFD">
              <w:rPr>
                <w:sz w:val="24"/>
                <w:szCs w:val="24"/>
              </w:rPr>
              <w:t>2013 г.</w:t>
            </w:r>
            <w:r>
              <w:rPr>
                <w:sz w:val="24"/>
                <w:szCs w:val="24"/>
                <w:shd w:val="clear" w:color="auto" w:fill="FFFF00"/>
              </w:rPr>
              <w:t xml:space="preserve"> </w:t>
            </w:r>
            <w:r w:rsidRPr="00BB042B">
              <w:rPr>
                <w:sz w:val="24"/>
                <w:szCs w:val="24"/>
              </w:rPr>
              <w:t xml:space="preserve">в </w:t>
            </w:r>
            <w:r w:rsidR="00BB042B" w:rsidRPr="00BB042B">
              <w:rPr>
                <w:sz w:val="24"/>
                <w:szCs w:val="24"/>
              </w:rPr>
              <w:t>14</w:t>
            </w:r>
            <w:r w:rsidRPr="00BB042B">
              <w:rPr>
                <w:sz w:val="24"/>
                <w:szCs w:val="24"/>
              </w:rPr>
              <w:t>часов 00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8C1B07" w:rsidRDefault="008C1B07" w:rsidP="008C1B07">
            <w:pPr>
              <w:suppressAutoHyphens/>
              <w:jc w:val="both"/>
            </w:pPr>
            <w:r w:rsidRPr="008C1B07">
              <w:rPr>
                <w:bCs/>
              </w:rPr>
              <w:t xml:space="preserve">Авансирование не предусмотрено. </w:t>
            </w:r>
            <w:r w:rsidRPr="008C1B07">
              <w:t>Оплата услуг производится Заказчиком по безналичному расчету на основании выставленного претендентом счета после подписания Сторонами актов об оказании услуг в 2-х (двух) экземплярах, предоставленных до 3-го (третьего) числа следующего за отчетным месяцем,  счета-фактуры в течение 15-ти (пятнадцати) банковских дней с даты их получения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C1B07" w:rsidRPr="008C1B07" w:rsidRDefault="00B05B54" w:rsidP="008C1B07">
            <w:pPr>
              <w:suppressAutoHyphens/>
              <w:jc w:val="both"/>
            </w:pPr>
            <w:r w:rsidRPr="008C1B07">
              <w:rPr>
                <w:b/>
                <w:bCs/>
              </w:rPr>
              <w:t xml:space="preserve">Срок </w:t>
            </w:r>
            <w:r w:rsidR="008C1B07" w:rsidRPr="008C1B07">
              <w:rPr>
                <w:b/>
              </w:rPr>
              <w:t>оказания услуг</w:t>
            </w:r>
            <w:r w:rsidR="00BB042B" w:rsidRPr="008C1B07">
              <w:rPr>
                <w:b/>
              </w:rPr>
              <w:t xml:space="preserve">: </w:t>
            </w:r>
            <w:r w:rsidR="008C1B07" w:rsidRPr="008C1B07">
              <w:t> </w:t>
            </w:r>
            <w:r w:rsidR="002F6AC6" w:rsidRPr="008C1B07">
              <w:t>с</w:t>
            </w:r>
            <w:r w:rsidR="002F6AC6">
              <w:t xml:space="preserve"> 00 час. 00 мин. МСК </w:t>
            </w:r>
            <w:r w:rsidR="002F6AC6" w:rsidRPr="008C1B07">
              <w:t xml:space="preserve"> 01.01.2014г. по 31.12.2014г.</w:t>
            </w:r>
            <w:r w:rsidR="002F6AC6">
              <w:t xml:space="preserve"> </w:t>
            </w:r>
            <w:r w:rsidR="008C1B07" w:rsidRPr="008C1B07">
              <w:t xml:space="preserve">круглосуточно </w:t>
            </w:r>
            <w:r w:rsidR="002F6AC6">
              <w:t xml:space="preserve">после 01.01.2014г. </w:t>
            </w:r>
            <w:r w:rsidR="008C1B07" w:rsidRPr="008C1B07">
              <w:t xml:space="preserve">с 09 час. 00 мин. до 09 час. 00 мин. МСК по будням, выходным и в праздничные дни </w:t>
            </w:r>
          </w:p>
          <w:p w:rsidR="00B05B54" w:rsidRPr="008C1B07" w:rsidRDefault="00B05B54" w:rsidP="008C1B07">
            <w:pPr>
              <w:pStyle w:val="Default"/>
              <w:jc w:val="both"/>
              <w:rPr>
                <w:color w:val="auto"/>
              </w:rPr>
            </w:pPr>
          </w:p>
          <w:p w:rsidR="008C1B07" w:rsidRPr="008C1B07" w:rsidRDefault="00B05B54" w:rsidP="008C1B07">
            <w:pPr>
              <w:jc w:val="both"/>
              <w:rPr>
                <w:b/>
              </w:rPr>
            </w:pPr>
            <w:r w:rsidRPr="008C1B07">
              <w:rPr>
                <w:b/>
                <w:bCs/>
              </w:rPr>
              <w:t xml:space="preserve">Место </w:t>
            </w:r>
            <w:r w:rsidR="008C1B07" w:rsidRPr="008C1B07">
              <w:rPr>
                <w:b/>
              </w:rPr>
              <w:t>оказания услуг</w:t>
            </w:r>
            <w:r w:rsidRPr="008C1B07">
              <w:rPr>
                <w:b/>
              </w:rPr>
              <w:t xml:space="preserve">: </w:t>
            </w:r>
          </w:p>
          <w:p w:rsidR="008C1B07" w:rsidRPr="008C1B07" w:rsidRDefault="008C1B07" w:rsidP="008C1B07">
            <w:pPr>
              <w:jc w:val="both"/>
            </w:pPr>
            <w:r w:rsidRPr="008C1B07">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8C1B07" w:rsidRPr="008C1B07" w:rsidRDefault="008C1B07" w:rsidP="008C1B07">
            <w:pPr>
              <w:jc w:val="both"/>
            </w:pPr>
            <w:r w:rsidRPr="008C1B07">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B05B54" w:rsidRPr="008C1B07" w:rsidRDefault="008C1B07" w:rsidP="008C1B07">
            <w:pPr>
              <w:pStyle w:val="Default"/>
              <w:jc w:val="both"/>
              <w:rPr>
                <w:b/>
                <w:color w:val="auto"/>
              </w:rPr>
            </w:pPr>
            <w:r w:rsidRPr="008C1B07">
              <w:t>- 195009, Российская Федерация, г. Санкт-Петербург, участок ж/д «Минеральная ул.-Лесной пр.», литер Д (Цех ремонта большегрузных контейнеров).</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4E2238">
            <w:pPr>
              <w:jc w:val="both"/>
            </w:pPr>
            <w:r w:rsidRPr="004E2238">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4E2238" w:rsidRDefault="00B05B54" w:rsidP="004E2238">
            <w:pPr>
              <w:jc w:val="both"/>
            </w:pPr>
            <w:r w:rsidRPr="004E223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E2238" w:rsidRDefault="00B05B54" w:rsidP="004E2238">
            <w:pPr>
              <w:jc w:val="both"/>
            </w:pPr>
          </w:p>
          <w:p w:rsidR="00B05B54" w:rsidRPr="004E2238" w:rsidRDefault="00B05B54" w:rsidP="004E2238">
            <w:pPr>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E2238" w:rsidRDefault="00B05B54" w:rsidP="004E2238">
            <w:pPr>
              <w:jc w:val="both"/>
            </w:pPr>
            <w:r w:rsidRPr="004E223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B05B54" w:rsidP="004E2238">
            <w:pPr>
              <w:jc w:val="both"/>
            </w:pPr>
            <w:r w:rsidRPr="004E223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Pr="004E2238" w:rsidRDefault="00B05B54" w:rsidP="004E2238">
            <w:pPr>
              <w:jc w:val="both"/>
            </w:pPr>
            <w:r w:rsidRPr="004E223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r w:rsidR="00CD7F5D">
              <w:t xml:space="preserve"> – справка Службы судебных приставов – оригинал или нотариально заверенная копия</w:t>
            </w:r>
            <w:r w:rsidR="004E2238">
              <w:t>;</w:t>
            </w:r>
          </w:p>
          <w:p w:rsidR="008C1B07" w:rsidRPr="004E2238" w:rsidRDefault="008C1B07" w:rsidP="004E2238">
            <w:pPr>
              <w:jc w:val="both"/>
            </w:pPr>
            <w:r w:rsidRPr="004E2238">
              <w:t xml:space="preserve">- копия лицензии на осуществление частной охранной деятельности, выданную в соответствии с законом РФ от 11.03.1992г. </w:t>
            </w:r>
            <w:r w:rsidR="00446BF4" w:rsidRPr="004E2238">
              <w:t>№ 2487-1 «О частной детективной и охранной деятельности в РФ» (нотариально заверенная копия);</w:t>
            </w:r>
          </w:p>
          <w:p w:rsidR="00446BF4" w:rsidRPr="004E2238" w:rsidRDefault="00446BF4" w:rsidP="004E2238">
            <w:pPr>
              <w:jc w:val="both"/>
            </w:pPr>
            <w:r w:rsidRPr="004E2238">
              <w:t>- копия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p>
          <w:p w:rsidR="00446BF4" w:rsidRPr="004E2238" w:rsidRDefault="00446BF4" w:rsidP="004E2238">
            <w:pPr>
              <w:jc w:val="both"/>
            </w:pPr>
            <w:r w:rsidRPr="004E2238">
              <w:t xml:space="preserve">- справка </w:t>
            </w:r>
            <w:r w:rsidR="00CD7F5D">
              <w:t>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p w:rsidR="00446BF4" w:rsidRPr="004E2238" w:rsidRDefault="00446BF4" w:rsidP="004E2238">
            <w:pPr>
              <w:jc w:val="both"/>
            </w:pPr>
            <w:r w:rsidRPr="004E2238">
              <w:t>- список штатных сотрудников претендента</w:t>
            </w:r>
            <w:r w:rsidR="00CD7F5D">
              <w:t>, допущенных к охранной деятельности, согласованный с разрешительным органом МВД – копия заверенная печатью претендента</w:t>
            </w:r>
            <w:r w:rsidRPr="004E2238">
              <w:t>;</w:t>
            </w:r>
          </w:p>
          <w:p w:rsidR="00446BF4" w:rsidRPr="004E2238" w:rsidRDefault="00446BF4" w:rsidP="004E2238">
            <w:pPr>
              <w:jc w:val="both"/>
            </w:pPr>
            <w:r w:rsidRPr="004E2238">
              <w:t xml:space="preserve">- </w:t>
            </w:r>
            <w:r w:rsidR="008B30B3">
              <w:t>справка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r w:rsidRPr="004E2238">
              <w:t>;</w:t>
            </w:r>
          </w:p>
          <w:p w:rsidR="00446BF4" w:rsidRPr="004E2238" w:rsidRDefault="00446BF4" w:rsidP="004E2238">
            <w:pPr>
              <w:jc w:val="both"/>
            </w:pPr>
            <w:r w:rsidRPr="004E2238">
              <w:t>- копии протоколов о прохождении охранник</w:t>
            </w:r>
            <w:r w:rsidR="00CD7F5D">
              <w:t>ами</w:t>
            </w:r>
            <w:r w:rsidRPr="004E2238">
              <w:t xml:space="preserve"> первичного и последующего инструктажей;</w:t>
            </w:r>
          </w:p>
          <w:p w:rsidR="002517C3" w:rsidRPr="004E2238" w:rsidRDefault="002517C3" w:rsidP="004E2238">
            <w:pPr>
              <w:jc w:val="both"/>
            </w:pPr>
            <w:r w:rsidRPr="004E2238">
              <w:t xml:space="preserve">- сведения о назначении ответственного лица за организацию </w:t>
            </w:r>
            <w:r w:rsidRPr="004E2238">
              <w:lastRenderedPageBreak/>
              <w:t>работы по взаимодействию с Заказчиком;</w:t>
            </w:r>
          </w:p>
          <w:p w:rsidR="002517C3" w:rsidRPr="004E2238" w:rsidRDefault="002517C3" w:rsidP="004E2238">
            <w:pPr>
              <w:jc w:val="both"/>
            </w:pPr>
            <w:r w:rsidRPr="004E2238">
              <w:t>- копия документа, подтверждающего лимит ответственности претендента перед Заказчиком</w:t>
            </w:r>
          </w:p>
          <w:p w:rsidR="004E2238" w:rsidRPr="004E2238" w:rsidRDefault="00B05B54" w:rsidP="004E2238">
            <w:pPr>
              <w:pStyle w:val="a7"/>
              <w:tabs>
                <w:tab w:val="left" w:pos="0"/>
                <w:tab w:val="left" w:pos="1440"/>
              </w:tabs>
              <w:ind w:firstLine="0"/>
              <w:rPr>
                <w:sz w:val="24"/>
              </w:rPr>
            </w:pPr>
            <w:r w:rsidRPr="004E2238">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2238" w:rsidRDefault="004E2238" w:rsidP="004E2238">
            <w:pPr>
              <w:pStyle w:val="a7"/>
              <w:tabs>
                <w:tab w:val="left" w:pos="0"/>
                <w:tab w:val="left" w:pos="1440"/>
              </w:tabs>
              <w:ind w:firstLine="0"/>
              <w:rPr>
                <w:sz w:val="24"/>
              </w:rPr>
            </w:pPr>
            <w:r w:rsidRPr="004E2238">
              <w:rPr>
                <w:sz w:val="24"/>
              </w:rPr>
              <w:t xml:space="preserve"> - бухгалтерск</w:t>
            </w:r>
            <w:r w:rsidR="008B30B3">
              <w:rPr>
                <w:sz w:val="24"/>
              </w:rPr>
              <w:t>ая</w:t>
            </w:r>
            <w:r w:rsidRPr="004E2238">
              <w:rPr>
                <w:sz w:val="24"/>
              </w:rPr>
              <w:t xml:space="preserve"> (финансов</w:t>
            </w:r>
            <w:r w:rsidR="008B30B3">
              <w:rPr>
                <w:sz w:val="24"/>
              </w:rPr>
              <w:t>ая</w:t>
            </w:r>
            <w:r w:rsidRPr="004E2238">
              <w:rPr>
                <w:sz w:val="24"/>
              </w:rPr>
              <w:t>)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CD7F5D">
              <w:rPr>
                <w:sz w:val="24"/>
              </w:rPr>
              <w:t xml:space="preserve"> – </w:t>
            </w:r>
            <w:r w:rsidR="00CD7F5D" w:rsidRPr="008B30B3">
              <w:rPr>
                <w:sz w:val="24"/>
              </w:rPr>
              <w:t>копии, заверенные претендентом</w:t>
            </w:r>
            <w:r w:rsidRPr="008B30B3">
              <w:rPr>
                <w:sz w:val="24"/>
              </w:rPr>
              <w:t>;</w:t>
            </w:r>
          </w:p>
          <w:p w:rsidR="004E2238" w:rsidRDefault="00B05B54" w:rsidP="004E2238">
            <w:pPr>
              <w:pStyle w:val="a7"/>
              <w:tabs>
                <w:tab w:val="left" w:pos="0"/>
                <w:tab w:val="left" w:pos="1418"/>
              </w:tabs>
              <w:ind w:firstLine="0"/>
              <w:rPr>
                <w:sz w:val="24"/>
              </w:rPr>
            </w:pPr>
            <w:r w:rsidRPr="004E2238">
              <w:rPr>
                <w:sz w:val="24"/>
              </w:rPr>
              <w:t xml:space="preserve">- документ по форме приложения № 4 к настоящей документации о закупке о наличии опыта </w:t>
            </w:r>
            <w:r w:rsidR="004E2238">
              <w:rPr>
                <w:sz w:val="24"/>
              </w:rPr>
              <w:t>оказания услуг</w:t>
            </w:r>
            <w:r w:rsidRPr="004E2238">
              <w:rPr>
                <w:sz w:val="24"/>
              </w:rPr>
              <w:t xml:space="preserve"> по предмету Открытого конкурса</w:t>
            </w:r>
            <w:r w:rsidR="001F4E08" w:rsidRPr="004E2238">
              <w:rPr>
                <w:sz w:val="24"/>
              </w:rPr>
              <w:t xml:space="preserve"> с приложением копий подтверждающих документов</w:t>
            </w:r>
            <w:r w:rsidR="004E2238">
              <w:rPr>
                <w:sz w:val="24"/>
              </w:rPr>
              <w:t xml:space="preserve">;                                                                                                                                                                                                                                                                                                                                                                                                                                                                                                                                                 </w:t>
            </w:r>
          </w:p>
          <w:p w:rsidR="00B05B54" w:rsidRPr="004E2238" w:rsidRDefault="004E2238" w:rsidP="004E2238">
            <w:pPr>
              <w:pStyle w:val="a7"/>
              <w:tabs>
                <w:tab w:val="left" w:pos="0"/>
                <w:tab w:val="left" w:pos="1418"/>
              </w:tabs>
              <w:ind w:firstLine="0"/>
              <w:rPr>
                <w:sz w:val="24"/>
              </w:rPr>
            </w:pPr>
            <w:r>
              <w:rPr>
                <w:sz w:val="24"/>
              </w:rPr>
              <w:t>- сведения о производственном персонале по форме приложения № 6 к настоящей документации.</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1F4E08" w:rsidTr="001F4E08">
              <w:tc>
                <w:tcPr>
                  <w:tcW w:w="6494" w:type="dxa"/>
                </w:tcPr>
                <w:p w:rsidR="001F4E08" w:rsidRPr="004D4905" w:rsidRDefault="001F4E08" w:rsidP="004E2238">
                  <w:pPr>
                    <w:pStyle w:val="a7"/>
                    <w:numPr>
                      <w:ilvl w:val="0"/>
                      <w:numId w:val="23"/>
                    </w:numPr>
                    <w:ind w:left="0" w:firstLine="709"/>
                    <w:rPr>
                      <w:sz w:val="24"/>
                    </w:rPr>
                  </w:pPr>
                  <w:r w:rsidRPr="004D4905">
                    <w:rPr>
                      <w:sz w:val="24"/>
                    </w:rPr>
                    <w:t xml:space="preserve">Цена </w:t>
                  </w:r>
                  <w:r w:rsidR="004E2238">
                    <w:rPr>
                      <w:sz w:val="24"/>
                    </w:rPr>
                    <w:t>договора</w:t>
                  </w:r>
                  <w:r w:rsidRPr="004D4905">
                    <w:rPr>
                      <w:sz w:val="24"/>
                    </w:rPr>
                    <w:t>;</w:t>
                  </w:r>
                </w:p>
              </w:tc>
            </w:tr>
            <w:tr w:rsidR="001F4E08" w:rsidTr="001F4E08">
              <w:tc>
                <w:tcPr>
                  <w:tcW w:w="6494" w:type="dxa"/>
                </w:tcPr>
                <w:p w:rsidR="001F4E08" w:rsidRPr="004D4905" w:rsidRDefault="00F505B6" w:rsidP="00F505B6">
                  <w:pPr>
                    <w:pStyle w:val="a7"/>
                    <w:numPr>
                      <w:ilvl w:val="0"/>
                      <w:numId w:val="23"/>
                    </w:numPr>
                    <w:ind w:left="0" w:firstLine="709"/>
                    <w:rPr>
                      <w:sz w:val="24"/>
                    </w:rPr>
                  </w:pPr>
                  <w:r>
                    <w:rPr>
                      <w:sz w:val="24"/>
                    </w:rPr>
                    <w:t>Форма, у</w:t>
                  </w:r>
                  <w:r w:rsidR="001F4E08" w:rsidRPr="004D4905">
                    <w:rPr>
                      <w:sz w:val="24"/>
                    </w:rPr>
                    <w:t>словия и порядок оплаты услуг (наличие предоплаты (аванса)</w:t>
                  </w:r>
                  <w:r w:rsidR="002F6AC6">
                    <w:rPr>
                      <w:sz w:val="24"/>
                    </w:rPr>
                    <w:t>;</w:t>
                  </w:r>
                </w:p>
              </w:tc>
            </w:tr>
            <w:tr w:rsidR="00F505B6" w:rsidTr="001F4E08">
              <w:tc>
                <w:tcPr>
                  <w:tcW w:w="6494" w:type="dxa"/>
                </w:tcPr>
                <w:p w:rsidR="00F505B6" w:rsidRDefault="00F505B6" w:rsidP="00F505B6">
                  <w:pPr>
                    <w:pStyle w:val="a7"/>
                    <w:numPr>
                      <w:ilvl w:val="0"/>
                      <w:numId w:val="23"/>
                    </w:numPr>
                    <w:ind w:left="0" w:firstLine="709"/>
                    <w:rPr>
                      <w:sz w:val="24"/>
                    </w:rPr>
                  </w:pPr>
                  <w:r>
                    <w:rPr>
                      <w:sz w:val="24"/>
                    </w:rPr>
                    <w:t>Срок оказания услуг;</w:t>
                  </w:r>
                </w:p>
              </w:tc>
            </w:tr>
            <w:tr w:rsidR="001F4E08" w:rsidTr="001F4E08">
              <w:tc>
                <w:tcPr>
                  <w:tcW w:w="6494" w:type="dxa"/>
                </w:tcPr>
                <w:p w:rsidR="001F4E08" w:rsidRPr="004D4905" w:rsidRDefault="002F6AC6" w:rsidP="007467AC">
                  <w:pPr>
                    <w:pStyle w:val="a7"/>
                    <w:numPr>
                      <w:ilvl w:val="0"/>
                      <w:numId w:val="23"/>
                    </w:numPr>
                    <w:ind w:left="0" w:firstLine="709"/>
                    <w:rPr>
                      <w:sz w:val="24"/>
                    </w:rPr>
                  </w:pPr>
                  <w:r>
                    <w:rPr>
                      <w:sz w:val="24"/>
                    </w:rPr>
                    <w:t>Качественные характеристики услуг;</w:t>
                  </w:r>
                </w:p>
              </w:tc>
            </w:tr>
            <w:tr w:rsidR="001F4E08" w:rsidTr="001F4E08">
              <w:tc>
                <w:tcPr>
                  <w:tcW w:w="6494" w:type="dxa"/>
                </w:tcPr>
                <w:p w:rsidR="001F4E08" w:rsidRPr="002A1236" w:rsidRDefault="004D4905" w:rsidP="002F6AC6">
                  <w:pPr>
                    <w:pStyle w:val="a7"/>
                    <w:numPr>
                      <w:ilvl w:val="0"/>
                      <w:numId w:val="23"/>
                    </w:numPr>
                    <w:ind w:left="0" w:firstLine="709"/>
                    <w:rPr>
                      <w:sz w:val="24"/>
                    </w:rPr>
                  </w:pPr>
                  <w:r w:rsidRPr="002A1236">
                    <w:rPr>
                      <w:sz w:val="24"/>
                    </w:rPr>
                    <w:t>К</w:t>
                  </w:r>
                  <w:r w:rsidR="001F4E08" w:rsidRPr="002A1236">
                    <w:rPr>
                      <w:sz w:val="24"/>
                    </w:rPr>
                    <w:t>валификация участника</w:t>
                  </w:r>
                  <w:r w:rsidR="002A1236" w:rsidRPr="002A1236">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sidR="001F4E08" w:rsidRPr="002A1236">
                    <w:rPr>
                      <w:sz w:val="24"/>
                    </w:rPr>
                    <w:t xml:space="preserve"> </w:t>
                  </w:r>
                </w:p>
              </w:tc>
            </w:tr>
            <w:tr w:rsidR="001F4E08" w:rsidTr="001F4E08">
              <w:tc>
                <w:tcPr>
                  <w:tcW w:w="6494" w:type="dxa"/>
                </w:tcPr>
                <w:p w:rsidR="001F4E08" w:rsidRPr="004D4905" w:rsidRDefault="004D4905" w:rsidP="004D4905">
                  <w:pPr>
                    <w:pStyle w:val="a7"/>
                    <w:rPr>
                      <w:sz w:val="24"/>
                    </w:rPr>
                  </w:pPr>
                  <w:r w:rsidRPr="004D4905">
                    <w:rPr>
                      <w:sz w:val="24"/>
                    </w:rPr>
                    <w:t>5. О</w:t>
                  </w:r>
                  <w:r w:rsidR="001F4E08" w:rsidRPr="004D4905">
                    <w:rPr>
                      <w:sz w:val="24"/>
                    </w:rPr>
                    <w:t>пыт участника</w:t>
                  </w:r>
                  <w:r w:rsidRPr="004D4905">
                    <w:rPr>
                      <w:sz w:val="24"/>
                    </w:rPr>
                    <w:t>:</w:t>
                  </w:r>
                </w:p>
                <w:p w:rsidR="001F4E08" w:rsidRPr="004D4905" w:rsidRDefault="004D4905" w:rsidP="002F6AC6">
                  <w:pPr>
                    <w:pStyle w:val="a7"/>
                    <w:rPr>
                      <w:sz w:val="24"/>
                    </w:rPr>
                  </w:pPr>
                  <w:r>
                    <w:rPr>
                      <w:sz w:val="24"/>
                    </w:rPr>
                    <w:t>-</w:t>
                  </w:r>
                  <w:r w:rsidR="001F4E08" w:rsidRPr="004D4905">
                    <w:rPr>
                      <w:sz w:val="24"/>
                    </w:rPr>
                    <w:t xml:space="preserve"> количество договоров, </w:t>
                  </w:r>
                  <w:r>
                    <w:rPr>
                      <w:sz w:val="24"/>
                    </w:rPr>
                    <w:t xml:space="preserve">соответствующих </w:t>
                  </w:r>
                  <w:r w:rsidRPr="004D4905">
                    <w:rPr>
                      <w:sz w:val="24"/>
                    </w:rPr>
                    <w:t xml:space="preserve">предмету Открытого конкурса </w:t>
                  </w:r>
                </w:p>
              </w:tc>
            </w:tr>
            <w:tr w:rsidR="001F4E08" w:rsidTr="001F4E08">
              <w:tc>
                <w:tcPr>
                  <w:tcW w:w="6494" w:type="dxa"/>
                </w:tcPr>
                <w:p w:rsidR="001F4E08" w:rsidRPr="004D4905" w:rsidRDefault="004D4905" w:rsidP="002A1236">
                  <w:pPr>
                    <w:pStyle w:val="a7"/>
                    <w:numPr>
                      <w:ilvl w:val="0"/>
                      <w:numId w:val="24"/>
                    </w:numPr>
                    <w:ind w:left="0" w:firstLine="709"/>
                    <w:rPr>
                      <w:sz w:val="24"/>
                    </w:rPr>
                  </w:pPr>
                  <w:r w:rsidRPr="004D4905">
                    <w:rPr>
                      <w:sz w:val="24"/>
                    </w:rPr>
                    <w:t>С</w:t>
                  </w:r>
                  <w:r w:rsidR="00E736D2">
                    <w:rPr>
                      <w:sz w:val="24"/>
                    </w:rPr>
                    <w:t>рок</w:t>
                  </w:r>
                  <w:r w:rsidRPr="004D4905">
                    <w:rPr>
                      <w:sz w:val="24"/>
                    </w:rPr>
                    <w:t xml:space="preserve"> </w:t>
                  </w:r>
                  <w:r w:rsidR="002A1236">
                    <w:rPr>
                      <w:sz w:val="24"/>
                    </w:rPr>
                    <w:t>оказания услуг</w:t>
                  </w:r>
                  <w:r w:rsidRPr="004D4905">
                    <w:rPr>
                      <w:sz w:val="24"/>
                    </w:rPr>
                    <w:t xml:space="preserve"> </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AA16CF">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не 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2A1236">
        <w:rPr>
          <w:rFonts w:cs="Times New Roman"/>
          <w:i w:val="0"/>
          <w:sz w:val="28"/>
          <w:szCs w:val="28"/>
        </w:rPr>
        <w:t>029</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2A1236">
        <w:rPr>
          <w:rFonts w:cs="Times New Roman"/>
          <w:i w:val="0"/>
          <w:sz w:val="28"/>
          <w:szCs w:val="28"/>
        </w:rPr>
        <w:t>40</w:t>
      </w:r>
    </w:p>
    <w:p w:rsidR="00AA5BEA" w:rsidRDefault="00AA5BEA" w:rsidP="00AA5BEA">
      <w:pPr>
        <w:rPr>
          <w:sz w:val="28"/>
          <w:szCs w:val="28"/>
        </w:rPr>
      </w:pPr>
    </w:p>
    <w:p w:rsidR="00BD219E" w:rsidRPr="008F27F6" w:rsidRDefault="00BD219E" w:rsidP="00AA5BEA">
      <w:pPr>
        <w:rPr>
          <w:sz w:val="28"/>
          <w:szCs w:val="28"/>
        </w:rPr>
      </w:pPr>
    </w:p>
    <w:p w:rsidR="009B715F" w:rsidRDefault="00AA5BEA" w:rsidP="009B715F">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2A1236">
        <w:rPr>
          <w:szCs w:val="28"/>
          <w:u w:val="single"/>
        </w:rPr>
        <w:t>29</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2A1236">
        <w:rPr>
          <w:szCs w:val="28"/>
          <w:u w:val="single"/>
        </w:rPr>
        <w:t>40</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9B715F" w:rsidRPr="00DB0971">
        <w:t xml:space="preserve"> право заключения договора </w:t>
      </w:r>
      <w:r w:rsidR="009B715F">
        <w:t xml:space="preserve">на </w:t>
      </w:r>
      <w:r w:rsidR="00BD219E">
        <w:t>приобретение уборочного трактора с фронтальной погрузкой в 2013г.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lastRenderedPageBreak/>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2A1236">
        <w:rPr>
          <w:sz w:val="28"/>
          <w:szCs w:val="28"/>
        </w:rPr>
        <w:t xml:space="preserve"> ОК/029</w:t>
      </w:r>
      <w:r w:rsidR="009B715F" w:rsidRPr="005D3DCD">
        <w:rPr>
          <w:sz w:val="28"/>
          <w:szCs w:val="28"/>
        </w:rPr>
        <w:t>/НКПОКТ/00</w:t>
      </w:r>
      <w:r w:rsidR="002A1236">
        <w:rPr>
          <w:sz w:val="28"/>
          <w:szCs w:val="28"/>
        </w:rPr>
        <w:t>40</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10"/>
        <w:gridCol w:w="1587"/>
        <w:gridCol w:w="852"/>
        <w:gridCol w:w="1984"/>
        <w:gridCol w:w="1407"/>
        <w:gridCol w:w="1994"/>
        <w:gridCol w:w="1413"/>
      </w:tblGrid>
      <w:tr w:rsidR="00F505B6" w:rsidRPr="008F27F6" w:rsidTr="00F505B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п/п</w:t>
            </w:r>
          </w:p>
        </w:tc>
        <w:tc>
          <w:tcPr>
            <w:tcW w:w="814"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xml:space="preserve">Наименование </w:t>
            </w:r>
            <w:r>
              <w:rPr>
                <w:sz w:val="28"/>
                <w:szCs w:val="28"/>
              </w:rPr>
              <w:t>услуги</w:t>
            </w:r>
          </w:p>
          <w:p w:rsidR="00F505B6" w:rsidRPr="008F27F6" w:rsidRDefault="00F505B6" w:rsidP="004524E9">
            <w:pPr>
              <w:suppressAutoHyphens/>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4B60EA" w:rsidRDefault="00F505B6" w:rsidP="009B715F">
            <w:pPr>
              <w:suppressAutoHyphens/>
              <w:jc w:val="center"/>
              <w:rPr>
                <w:sz w:val="28"/>
                <w:szCs w:val="28"/>
              </w:rPr>
            </w:pPr>
            <w:r>
              <w:rPr>
                <w:sz w:val="28"/>
                <w:szCs w:val="28"/>
              </w:rPr>
              <w:t>Ед.</w:t>
            </w:r>
          </w:p>
          <w:p w:rsidR="00F505B6" w:rsidRPr="008F27F6" w:rsidRDefault="00F505B6" w:rsidP="009B715F">
            <w:pPr>
              <w:suppressAutoHyphens/>
              <w:jc w:val="center"/>
              <w:rPr>
                <w:sz w:val="28"/>
                <w:szCs w:val="28"/>
              </w:rPr>
            </w:pPr>
            <w:r>
              <w:rPr>
                <w:sz w:val="28"/>
                <w:szCs w:val="28"/>
              </w:rPr>
              <w:t>изм.</w:t>
            </w:r>
          </w:p>
        </w:tc>
        <w:tc>
          <w:tcPr>
            <w:tcW w:w="1018"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Стоимость оказания услуг в руб. без учета НДС-18%</w:t>
            </w:r>
          </w:p>
        </w:tc>
        <w:tc>
          <w:tcPr>
            <w:tcW w:w="722"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F505B6">
            <w:pPr>
              <w:suppressAutoHyphens/>
              <w:jc w:val="center"/>
              <w:rPr>
                <w:sz w:val="28"/>
                <w:szCs w:val="28"/>
              </w:rPr>
            </w:pPr>
            <w:r>
              <w:rPr>
                <w:sz w:val="28"/>
                <w:szCs w:val="28"/>
              </w:rPr>
              <w:t>Место оказания услуг</w:t>
            </w:r>
          </w:p>
        </w:tc>
        <w:tc>
          <w:tcPr>
            <w:tcW w:w="1023"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Форма, условия и порядок оплаты</w:t>
            </w:r>
            <w:r w:rsidR="004B60EA">
              <w:rPr>
                <w:sz w:val="28"/>
                <w:szCs w:val="28"/>
              </w:rPr>
              <w:t xml:space="preserve"> услуг</w:t>
            </w:r>
          </w:p>
        </w:tc>
        <w:tc>
          <w:tcPr>
            <w:tcW w:w="726" w:type="pct"/>
            <w:tcBorders>
              <w:top w:val="single" w:sz="4" w:space="0" w:color="auto"/>
              <w:left w:val="nil"/>
              <w:bottom w:val="single" w:sz="4" w:space="0" w:color="auto"/>
              <w:right w:val="single" w:sz="4" w:space="0" w:color="auto"/>
            </w:tcBorders>
            <w:vAlign w:val="center"/>
          </w:tcPr>
          <w:p w:rsidR="00F505B6" w:rsidRPr="008F27F6" w:rsidRDefault="00F505B6" w:rsidP="004524E9">
            <w:pPr>
              <w:suppressAutoHyphens/>
              <w:jc w:val="center"/>
              <w:rPr>
                <w:sz w:val="28"/>
                <w:szCs w:val="28"/>
              </w:rPr>
            </w:pPr>
            <w:r>
              <w:rPr>
                <w:sz w:val="28"/>
                <w:szCs w:val="28"/>
              </w:rPr>
              <w:t>Срок оказания услуг</w:t>
            </w:r>
          </w:p>
          <w:p w:rsidR="00F505B6" w:rsidRPr="008F27F6" w:rsidRDefault="00F505B6" w:rsidP="004524E9">
            <w:pPr>
              <w:suppressAutoHyphens/>
              <w:jc w:val="center"/>
              <w:rPr>
                <w:sz w:val="28"/>
                <w:szCs w:val="28"/>
              </w:rPr>
            </w:pPr>
          </w:p>
        </w:tc>
      </w:tr>
      <w:tr w:rsidR="00F505B6" w:rsidRPr="008F27F6" w:rsidTr="00F505B6">
        <w:trPr>
          <w:trHeight w:val="25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1</w:t>
            </w: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2</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3</w:t>
            </w: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BD219E">
            <w:pPr>
              <w:suppressAutoHyphens/>
              <w:jc w:val="center"/>
              <w:rPr>
                <w:sz w:val="28"/>
                <w:szCs w:val="28"/>
              </w:rPr>
            </w:pPr>
            <w:r>
              <w:rPr>
                <w:sz w:val="28"/>
                <w:szCs w:val="28"/>
              </w:rPr>
              <w:t>4</w:t>
            </w: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6</w:t>
            </w: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7</w:t>
            </w:r>
          </w:p>
        </w:tc>
        <w:tc>
          <w:tcPr>
            <w:tcW w:w="726" w:type="pct"/>
            <w:tcBorders>
              <w:top w:val="single" w:sz="4" w:space="0" w:color="auto"/>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8</w:t>
            </w:r>
          </w:p>
        </w:tc>
      </w:tr>
      <w:tr w:rsidR="00F505B6" w:rsidRPr="008F27F6" w:rsidTr="00F505B6">
        <w:trPr>
          <w:trHeight w:val="31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726"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r>
      <w:tr w:rsidR="00F505B6" w:rsidRPr="008F27F6" w:rsidTr="00F505B6">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right"/>
              <w:rPr>
                <w:sz w:val="28"/>
                <w:szCs w:val="28"/>
              </w:rPr>
            </w:pPr>
            <w:r w:rsidRPr="008F27F6">
              <w:rPr>
                <w:sz w:val="28"/>
                <w:szCs w:val="28"/>
              </w:rPr>
              <w:t>Итого:</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w:t>
            </w:r>
          </w:p>
        </w:tc>
        <w:tc>
          <w:tcPr>
            <w:tcW w:w="1023" w:type="pct"/>
            <w:tcBorders>
              <w:top w:val="single" w:sz="4" w:space="0" w:color="auto"/>
              <w:left w:val="single" w:sz="4" w:space="0" w:color="auto"/>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c>
          <w:tcPr>
            <w:tcW w:w="726" w:type="pct"/>
            <w:tcBorders>
              <w:top w:val="nil"/>
              <w:left w:val="nil"/>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F505B6" w:rsidRPr="00575213" w:rsidRDefault="006036B5" w:rsidP="00F505B6">
      <w:pPr>
        <w:pStyle w:val="12"/>
        <w:suppressAutoHyphens/>
        <w:ind w:firstLine="709"/>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00F505B6" w:rsidRPr="00E44BC0">
        <w:rPr>
          <w:szCs w:val="28"/>
        </w:rPr>
        <w:t>расходов</w:t>
      </w:r>
      <w:r w:rsidR="00F505B6">
        <w:rPr>
          <w:szCs w:val="28"/>
        </w:rPr>
        <w:t>,</w:t>
      </w:r>
      <w:r w:rsidR="00F505B6" w:rsidRPr="00E44BC0">
        <w:rPr>
          <w:szCs w:val="28"/>
        </w:rPr>
        <w:t xml:space="preserve"> </w:t>
      </w:r>
      <w:r w:rsidR="00F505B6">
        <w:t xml:space="preserve">связанных с оказанием услуг, </w:t>
      </w:r>
      <w:r w:rsidR="00F505B6" w:rsidRPr="009A1114">
        <w:t>всех видов налогов, кроме НДС</w:t>
      </w:r>
      <w:r w:rsidR="00F505B6">
        <w:t>.</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505B6" w:rsidRPr="00F505B6" w:rsidRDefault="00F505B6" w:rsidP="00F505B6">
      <w:pPr>
        <w:pStyle w:val="ab"/>
        <w:jc w:val="both"/>
        <w:rPr>
          <w:szCs w:val="28"/>
        </w:rPr>
      </w:pPr>
      <w:r w:rsidRPr="00F505B6">
        <w:rPr>
          <w:szCs w:val="28"/>
        </w:rPr>
        <w:t> Следующие приложения являются неотъемлемой частью настоящего финансово-коммерческого предложения:</w:t>
      </w:r>
    </w:p>
    <w:p w:rsidR="00F505B6" w:rsidRPr="00F505B6" w:rsidRDefault="00F505B6" w:rsidP="00F505B6">
      <w:pPr>
        <w:pStyle w:val="ab"/>
        <w:jc w:val="both"/>
        <w:rPr>
          <w:szCs w:val="28"/>
        </w:rPr>
      </w:pPr>
      <w:r w:rsidRPr="00F505B6">
        <w:rPr>
          <w:szCs w:val="28"/>
        </w:rPr>
        <w:t>1) приложение № 1 – Калькуляция на _________ (работ, услуг, товаров и т.д.)  на ___ листах.</w:t>
      </w:r>
    </w:p>
    <w:p w:rsidR="00F505B6" w:rsidRPr="00205668" w:rsidRDefault="00F505B6" w:rsidP="006036B5">
      <w:pPr>
        <w:pStyle w:val="ab"/>
        <w:jc w:val="both"/>
        <w:rPr>
          <w:szCs w:val="28"/>
        </w:rPr>
      </w:pP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F505B6">
        <w:rPr>
          <w:b/>
          <w:bCs/>
          <w:sz w:val="28"/>
          <w:szCs w:val="28"/>
        </w:rPr>
        <w:t>29</w:t>
      </w:r>
      <w:r w:rsidRPr="006036B5">
        <w:rPr>
          <w:b/>
          <w:bCs/>
          <w:sz w:val="28"/>
          <w:szCs w:val="28"/>
        </w:rPr>
        <w:t>/НКПОКТ/00</w:t>
      </w:r>
      <w:r w:rsidR="00F505B6">
        <w:rPr>
          <w:b/>
          <w:bCs/>
          <w:sz w:val="28"/>
          <w:szCs w:val="28"/>
        </w:rPr>
        <w:t>40</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F505B6" w:rsidRPr="00F070D4" w:rsidRDefault="00F505B6" w:rsidP="00F505B6">
      <w:pPr>
        <w:ind w:firstLine="851"/>
        <w:jc w:val="center"/>
        <w:rPr>
          <w:b/>
          <w:bCs/>
          <w:sz w:val="28"/>
          <w:szCs w:val="28"/>
        </w:rPr>
      </w:pPr>
    </w:p>
    <w:p w:rsidR="00F070D4" w:rsidRPr="00F070D4" w:rsidRDefault="00F070D4" w:rsidP="00F070D4">
      <w:pPr>
        <w:jc w:val="center"/>
        <w:rPr>
          <w:b/>
          <w:bCs/>
          <w:sz w:val="28"/>
          <w:szCs w:val="28"/>
        </w:rPr>
      </w:pPr>
      <w:r w:rsidRPr="00F070D4">
        <w:rPr>
          <w:b/>
          <w:bCs/>
          <w:sz w:val="28"/>
          <w:szCs w:val="28"/>
        </w:rPr>
        <w:t>Договор  №  /_/__/__</w:t>
      </w:r>
    </w:p>
    <w:p w:rsidR="00F070D4" w:rsidRPr="00F070D4" w:rsidRDefault="00F070D4" w:rsidP="00F070D4">
      <w:pPr>
        <w:jc w:val="center"/>
        <w:rPr>
          <w:sz w:val="28"/>
          <w:szCs w:val="28"/>
        </w:rPr>
      </w:pPr>
      <w:r w:rsidRPr="00F070D4">
        <w:rPr>
          <w:b/>
          <w:bCs/>
          <w:sz w:val="28"/>
          <w:szCs w:val="28"/>
        </w:rPr>
        <w:t>на оказание услуг</w:t>
      </w:r>
    </w:p>
    <w:p w:rsidR="00F070D4" w:rsidRPr="00F070D4" w:rsidRDefault="00F070D4" w:rsidP="00F070D4">
      <w:pPr>
        <w:jc w:val="both"/>
        <w:rPr>
          <w:sz w:val="28"/>
          <w:szCs w:val="28"/>
        </w:rPr>
      </w:pPr>
      <w:r w:rsidRPr="00F070D4">
        <w:rPr>
          <w:sz w:val="28"/>
          <w:szCs w:val="28"/>
        </w:rPr>
        <w:t>г. Санкт-Петербург                                                              «__»_______ ____ г.</w:t>
      </w:r>
    </w:p>
    <w:p w:rsidR="00F070D4" w:rsidRPr="00F070D4" w:rsidRDefault="00F070D4" w:rsidP="00F070D4">
      <w:pPr>
        <w:ind w:firstLine="851"/>
        <w:jc w:val="both"/>
        <w:rPr>
          <w:sz w:val="28"/>
          <w:szCs w:val="28"/>
        </w:rPr>
      </w:pPr>
    </w:p>
    <w:p w:rsidR="00F070D4" w:rsidRPr="00F070D4" w:rsidRDefault="00F070D4" w:rsidP="00F070D4">
      <w:pPr>
        <w:ind w:firstLine="709"/>
        <w:jc w:val="both"/>
        <w:rPr>
          <w:sz w:val="28"/>
          <w:szCs w:val="28"/>
        </w:rPr>
      </w:pPr>
      <w:r w:rsidRPr="00F070D4">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с одной стороны, и ____________________,</w:t>
      </w:r>
      <w:r>
        <w:rPr>
          <w:sz w:val="28"/>
          <w:szCs w:val="28"/>
        </w:rPr>
        <w:t xml:space="preserve"> </w:t>
      </w:r>
      <w:r w:rsidRPr="00F070D4">
        <w:rPr>
          <w:sz w:val="28"/>
          <w:szCs w:val="28"/>
        </w:rPr>
        <w:t>именуемое в дальнейшем «Исполнитель», в лице __________________________________, действующего на основании с другой стороны, именуемые в дальнейшем «Стороны», заключили настоящий договор на оказание услуг (далее – «Договор») о нижеследующем:</w:t>
      </w:r>
    </w:p>
    <w:p w:rsidR="00F070D4" w:rsidRPr="00F070D4" w:rsidRDefault="00F070D4" w:rsidP="00F070D4">
      <w:pPr>
        <w:ind w:firstLine="851"/>
        <w:jc w:val="both"/>
        <w:rPr>
          <w:sz w:val="28"/>
          <w:szCs w:val="28"/>
        </w:rPr>
      </w:pPr>
    </w:p>
    <w:p w:rsidR="00F070D4" w:rsidRPr="00F070D4" w:rsidRDefault="00F070D4" w:rsidP="00F070D4">
      <w:pPr>
        <w:numPr>
          <w:ilvl w:val="0"/>
          <w:numId w:val="26"/>
        </w:numPr>
        <w:suppressAutoHyphens/>
        <w:jc w:val="center"/>
        <w:rPr>
          <w:b/>
          <w:sz w:val="28"/>
          <w:szCs w:val="28"/>
        </w:rPr>
      </w:pPr>
      <w:r w:rsidRPr="00F070D4">
        <w:rPr>
          <w:b/>
          <w:sz w:val="28"/>
          <w:szCs w:val="28"/>
        </w:rPr>
        <w:t>Предмет Договора</w:t>
      </w:r>
    </w:p>
    <w:p w:rsidR="00F070D4" w:rsidRPr="00F070D4" w:rsidRDefault="00F070D4" w:rsidP="00F070D4">
      <w:pPr>
        <w:numPr>
          <w:ilvl w:val="1"/>
          <w:numId w:val="26"/>
        </w:numPr>
        <w:tabs>
          <w:tab w:val="clear" w:pos="1174"/>
          <w:tab w:val="num" w:pos="0"/>
          <w:tab w:val="num" w:pos="360"/>
        </w:tabs>
        <w:ind w:left="0" w:firstLine="709"/>
        <w:jc w:val="both"/>
        <w:rPr>
          <w:sz w:val="28"/>
          <w:szCs w:val="28"/>
        </w:rPr>
      </w:pPr>
      <w:r w:rsidRPr="00F070D4">
        <w:rPr>
          <w:sz w:val="28"/>
          <w:szCs w:val="28"/>
        </w:rPr>
        <w:t xml:space="preserve"> Заказчик поручает и обязуется оплатить, а Исполнитель  принимает  на себя обязательства по оказанию услуг по  физической охране объектов филиала ОАО «ТрансКонтейнер» на Октябрьской железной дороге (далее – «Услуги»).</w:t>
      </w:r>
    </w:p>
    <w:p w:rsidR="00F070D4" w:rsidRPr="00F070D4" w:rsidRDefault="00F070D4" w:rsidP="00F070D4">
      <w:pPr>
        <w:pStyle w:val="ab"/>
        <w:tabs>
          <w:tab w:val="num" w:pos="0"/>
        </w:tabs>
        <w:ind w:firstLine="709"/>
        <w:jc w:val="both"/>
        <w:rPr>
          <w:szCs w:val="28"/>
        </w:rPr>
      </w:pPr>
      <w:r w:rsidRPr="00F070D4">
        <w:rPr>
          <w:szCs w:val="28"/>
        </w:rPr>
        <w:t>1.2. Перечень Объектов, порядок оказания Услуг, содержание и требования к Услугам изложены в  Техническом задании (приложение №1), являющемся  неотъемлемой частью настоящего Договора.</w:t>
      </w:r>
    </w:p>
    <w:p w:rsidR="00F070D4" w:rsidRPr="00F070D4" w:rsidRDefault="00F070D4" w:rsidP="00F070D4">
      <w:pPr>
        <w:pStyle w:val="ab"/>
        <w:tabs>
          <w:tab w:val="num" w:pos="0"/>
        </w:tabs>
        <w:ind w:firstLine="709"/>
        <w:jc w:val="both"/>
        <w:rPr>
          <w:szCs w:val="28"/>
        </w:rPr>
      </w:pPr>
      <w:r w:rsidRPr="00F070D4">
        <w:rPr>
          <w:szCs w:val="28"/>
        </w:rPr>
        <w:t>1.3. Срок начала оказания услуг по настоящему Договору - 01.01.2014.</w:t>
      </w:r>
    </w:p>
    <w:p w:rsidR="00F070D4" w:rsidRPr="00F070D4" w:rsidRDefault="00F070D4" w:rsidP="00F070D4">
      <w:pPr>
        <w:pStyle w:val="ab"/>
        <w:tabs>
          <w:tab w:val="num" w:pos="0"/>
        </w:tabs>
        <w:ind w:firstLine="709"/>
        <w:jc w:val="both"/>
        <w:rPr>
          <w:szCs w:val="28"/>
        </w:rPr>
      </w:pPr>
      <w:r w:rsidRPr="00F070D4">
        <w:rPr>
          <w:szCs w:val="28"/>
        </w:rPr>
        <w:t xml:space="preserve">       Срок окончания оказания услуг  по настоящему Договору - 31.12.2014. </w:t>
      </w:r>
    </w:p>
    <w:p w:rsidR="00F070D4" w:rsidRPr="00F070D4" w:rsidRDefault="00F070D4" w:rsidP="00F070D4">
      <w:pPr>
        <w:ind w:firstLine="851"/>
        <w:rPr>
          <w:b/>
          <w:sz w:val="28"/>
          <w:szCs w:val="28"/>
        </w:rPr>
      </w:pPr>
    </w:p>
    <w:p w:rsidR="00F070D4" w:rsidRPr="00F070D4" w:rsidRDefault="00F070D4" w:rsidP="00F070D4">
      <w:pPr>
        <w:ind w:firstLine="851"/>
        <w:jc w:val="center"/>
        <w:rPr>
          <w:b/>
          <w:sz w:val="28"/>
          <w:szCs w:val="28"/>
        </w:rPr>
      </w:pPr>
      <w:r w:rsidRPr="00F070D4">
        <w:rPr>
          <w:b/>
          <w:sz w:val="28"/>
          <w:szCs w:val="28"/>
        </w:rPr>
        <w:t>2. Цена Услуг и порядок оплаты</w:t>
      </w:r>
    </w:p>
    <w:p w:rsidR="00F070D4" w:rsidRPr="00F070D4" w:rsidRDefault="00F070D4" w:rsidP="00F070D4">
      <w:pPr>
        <w:ind w:firstLine="709"/>
        <w:contextualSpacing/>
        <w:jc w:val="both"/>
        <w:rPr>
          <w:sz w:val="28"/>
          <w:szCs w:val="28"/>
        </w:rPr>
      </w:pPr>
      <w:r w:rsidRPr="00F070D4">
        <w:rPr>
          <w:sz w:val="28"/>
          <w:szCs w:val="28"/>
        </w:rPr>
        <w:t>2.1. За оказанные по настоящему Договору Услуги Заказчик, в соответствии с Протоколом согласования договорной цены (приложение № 2)  и Калькуляции на оказание услуг по физической охране (приложение №3), являющимися неотъемлемыми частями настоящего Договора,  обязуется оплатить  Исполнителю ________(______________________________________) рублей ___ копеек, в том числе НДС– 18% _______ (___________________________) рублей ежемесячно. Максимальная цена договора ________________.</w:t>
      </w:r>
    </w:p>
    <w:p w:rsidR="00F070D4" w:rsidRPr="00F070D4" w:rsidRDefault="00F070D4" w:rsidP="00F070D4">
      <w:pPr>
        <w:pStyle w:val="ab"/>
        <w:ind w:firstLine="709"/>
        <w:contextualSpacing/>
        <w:jc w:val="both"/>
        <w:rPr>
          <w:szCs w:val="28"/>
        </w:rPr>
      </w:pPr>
      <w:r w:rsidRPr="00F070D4">
        <w:rPr>
          <w:szCs w:val="28"/>
        </w:rPr>
        <w:t>2.2. Оплата  Услуг по настоящему Договору производится Заказчиком</w:t>
      </w:r>
      <w:r w:rsidRPr="00F070D4">
        <w:rPr>
          <w:iCs/>
          <w:szCs w:val="28"/>
        </w:rPr>
        <w:t xml:space="preserve"> </w:t>
      </w:r>
      <w:r w:rsidRPr="00F070D4">
        <w:rPr>
          <w:szCs w:val="28"/>
        </w:rPr>
        <w:t>в течение 15 (Пятнадцати) банковских дней после подписания Сторонами акта сдачи–приемки оказанных Услуг на основании счета, счета-фактуры Исполнителя.</w:t>
      </w:r>
    </w:p>
    <w:p w:rsidR="00F070D4" w:rsidRPr="00F070D4" w:rsidRDefault="00F070D4" w:rsidP="00F070D4">
      <w:pPr>
        <w:pStyle w:val="ab"/>
        <w:ind w:firstLine="851"/>
        <w:jc w:val="center"/>
        <w:rPr>
          <w:b/>
          <w:szCs w:val="28"/>
        </w:rPr>
      </w:pPr>
      <w:r w:rsidRPr="00F070D4">
        <w:rPr>
          <w:b/>
          <w:szCs w:val="28"/>
        </w:rPr>
        <w:t>3. Порядок сдачи и приемки Услуг</w:t>
      </w:r>
    </w:p>
    <w:p w:rsidR="00F070D4" w:rsidRPr="00F070D4" w:rsidRDefault="00F070D4" w:rsidP="00F070D4">
      <w:pPr>
        <w:pStyle w:val="ab"/>
        <w:ind w:firstLine="851"/>
        <w:jc w:val="center"/>
        <w:rPr>
          <w:szCs w:val="28"/>
        </w:rPr>
      </w:pPr>
    </w:p>
    <w:p w:rsidR="00F070D4" w:rsidRPr="00F070D4" w:rsidRDefault="00F070D4" w:rsidP="00F070D4">
      <w:pPr>
        <w:ind w:firstLine="709"/>
        <w:jc w:val="both"/>
        <w:rPr>
          <w:sz w:val="28"/>
          <w:szCs w:val="28"/>
        </w:rPr>
      </w:pPr>
      <w:r w:rsidRPr="00F070D4">
        <w:rPr>
          <w:sz w:val="28"/>
          <w:szCs w:val="28"/>
        </w:rPr>
        <w:t xml:space="preserve">3.1. Исполнитель не позднее 3(третьего) числа каждого месяца представляет Заказчику отчет, счет-фактуру и акт сдачи-приемки оказанных Услуг. </w:t>
      </w:r>
    </w:p>
    <w:p w:rsidR="00F070D4" w:rsidRPr="00F070D4" w:rsidRDefault="00F070D4" w:rsidP="00F070D4">
      <w:pPr>
        <w:pStyle w:val="210"/>
        <w:ind w:right="0"/>
        <w:rPr>
          <w:sz w:val="28"/>
          <w:szCs w:val="28"/>
        </w:rPr>
      </w:pPr>
      <w:r w:rsidRPr="00F070D4">
        <w:rPr>
          <w:sz w:val="28"/>
          <w:szCs w:val="28"/>
        </w:rPr>
        <w:lastRenderedPageBreak/>
        <w:t>3.2. 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070D4" w:rsidRPr="00F070D4" w:rsidRDefault="00F070D4" w:rsidP="00F070D4">
      <w:pPr>
        <w:pStyle w:val="60"/>
        <w:ind w:firstLine="709"/>
        <w:jc w:val="both"/>
        <w:rPr>
          <w:b/>
          <w:sz w:val="28"/>
          <w:szCs w:val="28"/>
        </w:rPr>
      </w:pPr>
      <w:r w:rsidRPr="00F070D4">
        <w:rPr>
          <w:sz w:val="28"/>
          <w:szCs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070D4" w:rsidRPr="00F070D4" w:rsidRDefault="00F070D4" w:rsidP="00F070D4">
      <w:pPr>
        <w:pStyle w:val="ab"/>
        <w:ind w:firstLine="851"/>
        <w:jc w:val="center"/>
        <w:rPr>
          <w:b/>
          <w:szCs w:val="28"/>
        </w:rPr>
      </w:pPr>
    </w:p>
    <w:p w:rsidR="00F070D4" w:rsidRPr="00F070D4" w:rsidRDefault="00F070D4" w:rsidP="00F070D4">
      <w:pPr>
        <w:pStyle w:val="ab"/>
        <w:ind w:firstLine="0"/>
        <w:jc w:val="center"/>
        <w:rPr>
          <w:szCs w:val="28"/>
        </w:rPr>
      </w:pPr>
      <w:r w:rsidRPr="00F070D4">
        <w:rPr>
          <w:b/>
          <w:szCs w:val="28"/>
        </w:rPr>
        <w:t>4. Обязанности Сторон</w:t>
      </w:r>
    </w:p>
    <w:p w:rsidR="00F070D4" w:rsidRPr="00F070D4" w:rsidRDefault="00F070D4" w:rsidP="00F070D4">
      <w:pPr>
        <w:pStyle w:val="ab"/>
        <w:ind w:firstLine="709"/>
        <w:rPr>
          <w:szCs w:val="28"/>
        </w:rPr>
      </w:pPr>
      <w:r w:rsidRPr="00F070D4">
        <w:rPr>
          <w:szCs w:val="28"/>
        </w:rPr>
        <w:t>4.1. Исполнитель обязан:</w:t>
      </w:r>
    </w:p>
    <w:p w:rsidR="00F070D4" w:rsidRPr="00F070D4" w:rsidRDefault="00F070D4" w:rsidP="00F070D4">
      <w:pPr>
        <w:pStyle w:val="ab"/>
        <w:ind w:firstLine="709"/>
        <w:rPr>
          <w:szCs w:val="28"/>
        </w:rPr>
      </w:pPr>
      <w:r w:rsidRPr="00F070D4">
        <w:rPr>
          <w:szCs w:val="28"/>
        </w:rPr>
        <w:t xml:space="preserve">4.1.1. Оказать Услуги в соответствии с требованиями настоящего Договора. </w:t>
      </w:r>
    </w:p>
    <w:p w:rsidR="00F070D4" w:rsidRPr="00F070D4" w:rsidRDefault="00F070D4" w:rsidP="00F070D4">
      <w:pPr>
        <w:pStyle w:val="ab"/>
        <w:ind w:firstLine="709"/>
        <w:rPr>
          <w:szCs w:val="28"/>
        </w:rPr>
      </w:pPr>
      <w:r w:rsidRPr="00F070D4">
        <w:rPr>
          <w:szCs w:val="28"/>
        </w:rPr>
        <w:t>4.1.2. Незамедлительно информировать Заказчика в случае выявления нецелесообразности продолжения оказания Услуг.</w:t>
      </w:r>
    </w:p>
    <w:p w:rsidR="00F070D4" w:rsidRPr="00F070D4" w:rsidRDefault="00F070D4" w:rsidP="00F070D4">
      <w:pPr>
        <w:pStyle w:val="ab"/>
        <w:tabs>
          <w:tab w:val="left" w:pos="1560"/>
        </w:tabs>
        <w:ind w:firstLine="709"/>
        <w:rPr>
          <w:szCs w:val="28"/>
        </w:rPr>
      </w:pPr>
      <w:r w:rsidRPr="00F070D4">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070D4" w:rsidRPr="00F070D4" w:rsidRDefault="00F070D4" w:rsidP="00F070D4">
      <w:pPr>
        <w:pStyle w:val="ab"/>
        <w:ind w:firstLine="709"/>
        <w:rPr>
          <w:szCs w:val="28"/>
        </w:rPr>
      </w:pPr>
      <w:r w:rsidRPr="00F070D4">
        <w:rPr>
          <w:szCs w:val="28"/>
        </w:rPr>
        <w:t>4.2. Заказчик обязан:</w:t>
      </w:r>
    </w:p>
    <w:p w:rsidR="00F070D4" w:rsidRPr="00F070D4" w:rsidRDefault="00F070D4" w:rsidP="00F070D4">
      <w:pPr>
        <w:pStyle w:val="ab"/>
        <w:ind w:firstLine="709"/>
        <w:rPr>
          <w:szCs w:val="28"/>
        </w:rPr>
      </w:pPr>
      <w:r w:rsidRPr="00F070D4">
        <w:rPr>
          <w:szCs w:val="28"/>
        </w:rPr>
        <w:t>4.2.1. Передавать Исполнителю необходимую для оказания Услуг информацию и документацию.</w:t>
      </w:r>
    </w:p>
    <w:p w:rsidR="00F070D4" w:rsidRPr="00F070D4" w:rsidRDefault="00F070D4" w:rsidP="00F070D4">
      <w:pPr>
        <w:pStyle w:val="ab"/>
        <w:ind w:firstLine="709"/>
        <w:rPr>
          <w:szCs w:val="28"/>
        </w:rPr>
      </w:pPr>
      <w:r w:rsidRPr="00F070D4">
        <w:rPr>
          <w:szCs w:val="28"/>
        </w:rPr>
        <w:t>4.2.2. Оплатить Услуги в установленный срок в соответствии с условиями настоящего Договора.</w:t>
      </w:r>
    </w:p>
    <w:p w:rsidR="00F070D4" w:rsidRPr="00F070D4" w:rsidRDefault="00F070D4" w:rsidP="00F070D4">
      <w:pPr>
        <w:pStyle w:val="60"/>
        <w:ind w:firstLine="709"/>
        <w:jc w:val="both"/>
        <w:rPr>
          <w:b/>
          <w:sz w:val="28"/>
          <w:szCs w:val="28"/>
        </w:rPr>
      </w:pPr>
      <w:r w:rsidRPr="00F070D4">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070D4" w:rsidRPr="00F070D4" w:rsidRDefault="00F070D4" w:rsidP="00F070D4">
      <w:pPr>
        <w:rPr>
          <w:b/>
          <w:sz w:val="28"/>
          <w:szCs w:val="28"/>
        </w:rPr>
      </w:pPr>
    </w:p>
    <w:p w:rsidR="00F070D4" w:rsidRPr="00F070D4" w:rsidRDefault="00F070D4" w:rsidP="00F070D4">
      <w:pPr>
        <w:jc w:val="center"/>
        <w:rPr>
          <w:sz w:val="28"/>
          <w:szCs w:val="28"/>
        </w:rPr>
      </w:pPr>
      <w:r w:rsidRPr="00F070D4">
        <w:rPr>
          <w:b/>
          <w:sz w:val="28"/>
          <w:szCs w:val="28"/>
        </w:rPr>
        <w:t>5. Ответственность Сторон</w:t>
      </w:r>
    </w:p>
    <w:p w:rsidR="00F070D4" w:rsidRPr="00F070D4" w:rsidRDefault="00F070D4" w:rsidP="00F070D4">
      <w:pPr>
        <w:pStyle w:val="ConsNormal"/>
        <w:ind w:firstLine="709"/>
        <w:jc w:val="both"/>
        <w:rPr>
          <w:sz w:val="28"/>
          <w:szCs w:val="28"/>
        </w:rPr>
      </w:pPr>
      <w:r w:rsidRPr="00F070D4">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070D4" w:rsidRPr="00F070D4" w:rsidRDefault="00F070D4" w:rsidP="00F070D4">
      <w:pPr>
        <w:ind w:firstLine="709"/>
        <w:jc w:val="both"/>
        <w:rPr>
          <w:sz w:val="28"/>
          <w:szCs w:val="28"/>
        </w:rPr>
      </w:pPr>
      <w:r w:rsidRPr="00F070D4">
        <w:rPr>
          <w:sz w:val="28"/>
          <w:szCs w:val="28"/>
        </w:rPr>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F070D4" w:rsidRPr="00F070D4" w:rsidRDefault="00F070D4" w:rsidP="00F070D4">
      <w:pPr>
        <w:widowControl w:val="0"/>
        <w:autoSpaceDE w:val="0"/>
        <w:ind w:right="-6" w:firstLine="709"/>
        <w:jc w:val="both"/>
        <w:rPr>
          <w:sz w:val="28"/>
          <w:szCs w:val="28"/>
        </w:rPr>
      </w:pPr>
      <w:r w:rsidRPr="00F070D4">
        <w:rPr>
          <w:sz w:val="28"/>
          <w:szCs w:val="28"/>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F070D4" w:rsidRPr="00F070D4" w:rsidRDefault="00F070D4" w:rsidP="00F070D4">
      <w:pPr>
        <w:widowControl w:val="0"/>
        <w:autoSpaceDE w:val="0"/>
        <w:ind w:right="-6" w:firstLine="709"/>
        <w:jc w:val="both"/>
        <w:rPr>
          <w:sz w:val="28"/>
          <w:szCs w:val="28"/>
        </w:rPr>
      </w:pPr>
      <w:r w:rsidRPr="00F070D4">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070D4" w:rsidRPr="00F070D4" w:rsidRDefault="00F070D4" w:rsidP="00F070D4">
      <w:pPr>
        <w:pStyle w:val="afe"/>
        <w:ind w:firstLine="709"/>
        <w:jc w:val="both"/>
        <w:rPr>
          <w:b/>
          <w:sz w:val="28"/>
          <w:szCs w:val="28"/>
        </w:rPr>
      </w:pPr>
      <w:r w:rsidRPr="00F070D4">
        <w:rPr>
          <w:sz w:val="28"/>
          <w:szCs w:val="28"/>
        </w:rPr>
        <w:t xml:space="preserve">5.4. Перечисленные в настоящем Договоре штрафные санкции могут быть взысканы Заказчиком путем направления  Исполнителю соответствующего </w:t>
      </w:r>
      <w:r w:rsidRPr="00F070D4">
        <w:rPr>
          <w:sz w:val="28"/>
          <w:szCs w:val="28"/>
        </w:rPr>
        <w:lastRenderedPageBreak/>
        <w:t>письменного требования. Исполнитель обязуется уплатить такую сумму по первому письменному требованию Заказчика.</w:t>
      </w:r>
      <w:r w:rsidRPr="00F070D4">
        <w:rPr>
          <w:b/>
          <w:sz w:val="28"/>
          <w:szCs w:val="28"/>
        </w:rPr>
        <w:t xml:space="preserve"> </w:t>
      </w:r>
    </w:p>
    <w:p w:rsidR="00F070D4" w:rsidRPr="00F070D4" w:rsidRDefault="00F070D4" w:rsidP="00F070D4">
      <w:pPr>
        <w:pStyle w:val="ConsNormal"/>
        <w:ind w:firstLine="709"/>
        <w:rPr>
          <w:rFonts w:ascii="Times New Roman" w:hAnsi="Times New Roman" w:cs="Times New Roman"/>
          <w:b/>
          <w:sz w:val="28"/>
          <w:szCs w:val="28"/>
        </w:rPr>
      </w:pPr>
    </w:p>
    <w:p w:rsidR="00F070D4" w:rsidRPr="00F070D4" w:rsidRDefault="00F070D4" w:rsidP="00F070D4">
      <w:pPr>
        <w:pStyle w:val="ConsNormal"/>
        <w:ind w:firstLine="851"/>
        <w:jc w:val="center"/>
        <w:rPr>
          <w:rFonts w:ascii="Times New Roman" w:hAnsi="Times New Roman" w:cs="Times New Roman"/>
          <w:sz w:val="28"/>
          <w:szCs w:val="28"/>
        </w:rPr>
      </w:pPr>
      <w:r w:rsidRPr="00F070D4">
        <w:rPr>
          <w:rFonts w:ascii="Times New Roman" w:hAnsi="Times New Roman" w:cs="Times New Roman"/>
          <w:b/>
          <w:sz w:val="28"/>
          <w:szCs w:val="28"/>
        </w:rPr>
        <w:t>6. Обстоятельства непреодолимой силы</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00504F5D" w:rsidRPr="00F070D4">
        <w:rPr>
          <w:rFonts w:ascii="Times New Roman" w:hAnsi="Times New Roman" w:cs="Times New Roman"/>
          <w:sz w:val="28"/>
          <w:szCs w:val="28"/>
        </w:rPr>
        <w:t>наводнениями</w:t>
      </w:r>
      <w:r w:rsidRPr="00F070D4">
        <w:rPr>
          <w:rFonts w:ascii="Times New Roman" w:hAnsi="Times New Roman" w:cs="Times New Roman"/>
          <w:sz w:val="28"/>
          <w:szCs w:val="28"/>
        </w:rPr>
        <w:t xml:space="preserve"> другими природными стихийными бедствиями, изданием запретительных актов органов государственной власти.</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70D4" w:rsidRPr="00F070D4" w:rsidRDefault="00F070D4" w:rsidP="00F070D4">
      <w:pPr>
        <w:pStyle w:val="ConsNormal"/>
        <w:ind w:firstLine="709"/>
        <w:jc w:val="both"/>
        <w:rPr>
          <w:rFonts w:ascii="Times New Roman" w:hAnsi="Times New Roman" w:cs="Times New Roman"/>
          <w:iCs/>
          <w:sz w:val="28"/>
          <w:szCs w:val="28"/>
        </w:rPr>
      </w:pPr>
      <w:r w:rsidRPr="00F070D4">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070D4" w:rsidRPr="00F070D4" w:rsidRDefault="00F070D4" w:rsidP="00F070D4">
      <w:pPr>
        <w:pStyle w:val="ConsNormal"/>
        <w:ind w:firstLine="851"/>
        <w:rPr>
          <w:rFonts w:ascii="Times New Roman" w:hAnsi="Times New Roman" w:cs="Times New Roman"/>
          <w:iCs/>
          <w:sz w:val="28"/>
          <w:szCs w:val="28"/>
        </w:rPr>
      </w:pPr>
    </w:p>
    <w:p w:rsidR="00F070D4" w:rsidRPr="00F070D4" w:rsidRDefault="00F070D4" w:rsidP="00F070D4">
      <w:pPr>
        <w:pStyle w:val="ConsNormal"/>
        <w:ind w:firstLine="851"/>
        <w:jc w:val="center"/>
        <w:rPr>
          <w:rFonts w:ascii="Times New Roman" w:hAnsi="Times New Roman" w:cs="Times New Roman"/>
          <w:sz w:val="28"/>
          <w:szCs w:val="28"/>
        </w:rPr>
      </w:pPr>
      <w:r w:rsidRPr="00F070D4">
        <w:rPr>
          <w:rFonts w:ascii="Times New Roman" w:hAnsi="Times New Roman" w:cs="Times New Roman"/>
          <w:b/>
          <w:sz w:val="28"/>
          <w:szCs w:val="28"/>
        </w:rPr>
        <w:t>7. Разрешение споров</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070D4" w:rsidRPr="00F070D4" w:rsidRDefault="00F070D4" w:rsidP="00F070D4">
      <w:pPr>
        <w:pStyle w:val="ConsNormal"/>
        <w:ind w:firstLine="709"/>
        <w:jc w:val="both"/>
        <w:rPr>
          <w:rFonts w:ascii="Times New Roman" w:hAnsi="Times New Roman" w:cs="Times New Roman"/>
          <w:b/>
          <w:sz w:val="28"/>
          <w:szCs w:val="28"/>
        </w:rPr>
      </w:pPr>
      <w:r w:rsidRPr="00F070D4">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070D4" w:rsidRPr="00F070D4" w:rsidRDefault="00F070D4" w:rsidP="00F070D4">
      <w:pPr>
        <w:pStyle w:val="ConsNormal"/>
        <w:ind w:firstLine="0"/>
        <w:jc w:val="both"/>
        <w:rPr>
          <w:rFonts w:ascii="Times New Roman" w:hAnsi="Times New Roman" w:cs="Times New Roman"/>
          <w:b/>
          <w:sz w:val="28"/>
          <w:szCs w:val="28"/>
        </w:rPr>
      </w:pPr>
    </w:p>
    <w:p w:rsidR="00F070D4" w:rsidRPr="00F070D4" w:rsidRDefault="00F070D4" w:rsidP="00F070D4">
      <w:pPr>
        <w:pStyle w:val="ConsNormal"/>
        <w:ind w:firstLine="851"/>
        <w:jc w:val="center"/>
        <w:rPr>
          <w:rFonts w:ascii="Times New Roman" w:hAnsi="Times New Roman" w:cs="Times New Roman"/>
          <w:b/>
          <w:sz w:val="28"/>
          <w:szCs w:val="28"/>
        </w:rPr>
      </w:pPr>
      <w:r w:rsidRPr="00F070D4">
        <w:rPr>
          <w:rFonts w:ascii="Times New Roman" w:hAnsi="Times New Roman" w:cs="Times New Roman"/>
          <w:b/>
          <w:sz w:val="28"/>
          <w:szCs w:val="28"/>
        </w:rPr>
        <w:t>8. Порядок внесения</w:t>
      </w:r>
    </w:p>
    <w:p w:rsidR="00F070D4" w:rsidRPr="00F070D4" w:rsidRDefault="00F070D4" w:rsidP="00F070D4">
      <w:pPr>
        <w:pStyle w:val="ConsNormal"/>
        <w:ind w:firstLine="851"/>
        <w:jc w:val="center"/>
        <w:rPr>
          <w:rFonts w:ascii="Times New Roman" w:hAnsi="Times New Roman" w:cs="Times New Roman"/>
          <w:sz w:val="28"/>
          <w:szCs w:val="28"/>
        </w:rPr>
      </w:pPr>
      <w:r w:rsidRPr="00F070D4">
        <w:rPr>
          <w:rFonts w:ascii="Times New Roman" w:hAnsi="Times New Roman" w:cs="Times New Roman"/>
          <w:b/>
          <w:sz w:val="28"/>
          <w:szCs w:val="28"/>
        </w:rPr>
        <w:t>изменений, дополнений в Договор и его расторжения</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070D4" w:rsidRPr="00F070D4" w:rsidRDefault="00F070D4" w:rsidP="00F070D4">
      <w:pPr>
        <w:pStyle w:val="ConsNormal"/>
        <w:ind w:firstLine="709"/>
        <w:jc w:val="both"/>
        <w:rPr>
          <w:rFonts w:ascii="Times New Roman" w:hAnsi="Times New Roman" w:cs="Times New Roman"/>
          <w:b/>
          <w:sz w:val="28"/>
          <w:szCs w:val="28"/>
        </w:rPr>
      </w:pPr>
      <w:r w:rsidRPr="00F070D4">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w:t>
      </w:r>
      <w:r w:rsidRPr="00F070D4">
        <w:rPr>
          <w:rFonts w:ascii="Times New Roman" w:hAnsi="Times New Roman" w:cs="Times New Roman"/>
          <w:sz w:val="28"/>
          <w:szCs w:val="28"/>
        </w:rPr>
        <w:lastRenderedPageBreak/>
        <w:t>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070D4" w:rsidRPr="00F070D4" w:rsidRDefault="00F070D4" w:rsidP="00F070D4">
      <w:pPr>
        <w:pStyle w:val="ConsNormal"/>
        <w:ind w:firstLine="851"/>
        <w:rPr>
          <w:rFonts w:ascii="Times New Roman" w:hAnsi="Times New Roman" w:cs="Times New Roman"/>
          <w:b/>
          <w:sz w:val="28"/>
          <w:szCs w:val="28"/>
        </w:rPr>
      </w:pPr>
      <w:r w:rsidRPr="00F070D4">
        <w:rPr>
          <w:rFonts w:ascii="Times New Roman" w:hAnsi="Times New Roman" w:cs="Times New Roman"/>
          <w:b/>
          <w:sz w:val="28"/>
          <w:szCs w:val="28"/>
        </w:rPr>
        <w:t xml:space="preserve"> </w:t>
      </w:r>
    </w:p>
    <w:p w:rsidR="00F070D4" w:rsidRPr="00F070D4" w:rsidRDefault="00F070D4" w:rsidP="00F070D4">
      <w:pPr>
        <w:pStyle w:val="ConsNormal"/>
        <w:ind w:firstLine="851"/>
        <w:jc w:val="center"/>
        <w:rPr>
          <w:rFonts w:ascii="Times New Roman" w:hAnsi="Times New Roman" w:cs="Times New Roman"/>
          <w:sz w:val="28"/>
          <w:szCs w:val="28"/>
        </w:rPr>
      </w:pPr>
      <w:r w:rsidRPr="00F070D4">
        <w:rPr>
          <w:rFonts w:ascii="Times New Roman" w:hAnsi="Times New Roman" w:cs="Times New Roman"/>
          <w:b/>
          <w:sz w:val="28"/>
          <w:szCs w:val="28"/>
        </w:rPr>
        <w:t>9. Срок действия Договора</w:t>
      </w:r>
    </w:p>
    <w:p w:rsidR="00F070D4" w:rsidRPr="00F070D4" w:rsidRDefault="00F070D4" w:rsidP="00F070D4">
      <w:pPr>
        <w:pStyle w:val="ConsNormal"/>
        <w:ind w:firstLine="709"/>
        <w:jc w:val="both"/>
        <w:rPr>
          <w:rFonts w:ascii="Times New Roman" w:hAnsi="Times New Roman" w:cs="Times New Roman"/>
          <w:b/>
          <w:bCs/>
          <w:sz w:val="28"/>
          <w:szCs w:val="28"/>
        </w:rPr>
      </w:pPr>
      <w:r w:rsidRPr="00F070D4">
        <w:rPr>
          <w:rFonts w:ascii="Times New Roman" w:hAnsi="Times New Roman" w:cs="Times New Roman"/>
          <w:sz w:val="28"/>
          <w:szCs w:val="28"/>
        </w:rPr>
        <w:t>9.1. Настоящий Договор вступает в силу с 01.01.2014 и действует до 31.12.2014.</w:t>
      </w:r>
    </w:p>
    <w:p w:rsidR="00F070D4" w:rsidRPr="00F070D4" w:rsidRDefault="00F070D4" w:rsidP="00F070D4">
      <w:pPr>
        <w:pStyle w:val="ConsNormal"/>
        <w:ind w:firstLine="851"/>
        <w:jc w:val="center"/>
        <w:rPr>
          <w:sz w:val="28"/>
          <w:szCs w:val="28"/>
        </w:rPr>
      </w:pPr>
      <w:r w:rsidRPr="00F070D4">
        <w:rPr>
          <w:rFonts w:ascii="Times New Roman" w:hAnsi="Times New Roman" w:cs="Times New Roman"/>
          <w:b/>
          <w:bCs/>
          <w:sz w:val="28"/>
          <w:szCs w:val="28"/>
        </w:rPr>
        <w:t>11. Прочие условия</w:t>
      </w:r>
    </w:p>
    <w:p w:rsidR="00F070D4" w:rsidRPr="00F070D4" w:rsidRDefault="00F070D4" w:rsidP="00F070D4">
      <w:pPr>
        <w:pStyle w:val="60"/>
        <w:ind w:firstLine="709"/>
        <w:jc w:val="both"/>
        <w:rPr>
          <w:sz w:val="28"/>
          <w:szCs w:val="28"/>
        </w:rPr>
      </w:pPr>
      <w:r w:rsidRPr="00F070D4">
        <w:rPr>
          <w:sz w:val="28"/>
          <w:szCs w:val="28"/>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10.2. Все приложения к настоящему Договору являются его неотъемлемыми частями.</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10.3. Передача прав и обязанностей Исполнителя третьим лицам не допускается без письменного согласия Заказчика.</w:t>
      </w:r>
    </w:p>
    <w:p w:rsidR="00F070D4" w:rsidRPr="00F070D4" w:rsidRDefault="00F070D4" w:rsidP="00F070D4">
      <w:pPr>
        <w:pStyle w:val="ConsNormal"/>
        <w:ind w:firstLine="709"/>
        <w:jc w:val="both"/>
        <w:rPr>
          <w:rFonts w:ascii="Times New Roman" w:hAnsi="Times New Roman" w:cs="Times New Roman"/>
          <w:sz w:val="28"/>
          <w:szCs w:val="28"/>
        </w:rPr>
      </w:pPr>
      <w:r w:rsidRPr="00F070D4">
        <w:rPr>
          <w:rFonts w:ascii="Times New Roman" w:hAnsi="Times New Roman" w:cs="Times New Roman"/>
          <w:sz w:val="28"/>
          <w:szCs w:val="28"/>
        </w:rPr>
        <w:t>10.4. Все вопросы, не предусмотренные настоящим Договором, регулируются законодательством Российской Федерации.</w:t>
      </w:r>
    </w:p>
    <w:p w:rsidR="00F070D4" w:rsidRPr="00F070D4" w:rsidRDefault="00F070D4" w:rsidP="00F070D4">
      <w:pPr>
        <w:pStyle w:val="ConsNormal"/>
        <w:ind w:firstLine="709"/>
        <w:jc w:val="both"/>
        <w:rPr>
          <w:sz w:val="28"/>
          <w:szCs w:val="28"/>
        </w:rPr>
      </w:pPr>
      <w:r w:rsidRPr="00F070D4">
        <w:rPr>
          <w:rFonts w:ascii="Times New Roman" w:hAnsi="Times New Roman" w:cs="Times New Roman"/>
          <w:sz w:val="28"/>
          <w:szCs w:val="28"/>
        </w:rPr>
        <w:t>10.5. Настоящий Договор составлен в двух экземплярах, имеющих одинаковую силу, по одному для каждой из Сторон.</w:t>
      </w:r>
    </w:p>
    <w:p w:rsidR="00F070D4" w:rsidRPr="00F070D4" w:rsidRDefault="00F070D4" w:rsidP="00F070D4">
      <w:pPr>
        <w:ind w:firstLine="709"/>
        <w:jc w:val="both"/>
        <w:rPr>
          <w:sz w:val="28"/>
          <w:szCs w:val="28"/>
        </w:rPr>
      </w:pPr>
      <w:r w:rsidRPr="00F070D4">
        <w:rPr>
          <w:sz w:val="28"/>
          <w:szCs w:val="28"/>
        </w:rPr>
        <w:t>10.6. К настоящему Договору прилагаются:</w:t>
      </w:r>
    </w:p>
    <w:p w:rsidR="00F070D4" w:rsidRPr="00F070D4" w:rsidRDefault="00F070D4" w:rsidP="00F070D4">
      <w:pPr>
        <w:ind w:firstLine="709"/>
        <w:jc w:val="both"/>
        <w:rPr>
          <w:sz w:val="28"/>
          <w:szCs w:val="28"/>
        </w:rPr>
      </w:pPr>
      <w:r w:rsidRPr="00F070D4">
        <w:rPr>
          <w:sz w:val="28"/>
          <w:szCs w:val="28"/>
        </w:rPr>
        <w:t>10.6.1. Техническое задание  (приложение № 1);</w:t>
      </w:r>
    </w:p>
    <w:p w:rsidR="00F070D4" w:rsidRPr="00F070D4" w:rsidRDefault="00F070D4" w:rsidP="00F070D4">
      <w:pPr>
        <w:ind w:firstLine="709"/>
        <w:jc w:val="both"/>
        <w:rPr>
          <w:b/>
          <w:sz w:val="28"/>
          <w:szCs w:val="28"/>
        </w:rPr>
      </w:pPr>
      <w:r w:rsidRPr="00F070D4">
        <w:rPr>
          <w:sz w:val="28"/>
          <w:szCs w:val="28"/>
        </w:rPr>
        <w:t>10.6.2. Протокол согласования договорной цены (приложение № 2);</w:t>
      </w:r>
    </w:p>
    <w:p w:rsidR="00F070D4" w:rsidRPr="00F070D4" w:rsidRDefault="00F070D4" w:rsidP="00F070D4">
      <w:pPr>
        <w:ind w:firstLine="709"/>
        <w:rPr>
          <w:b/>
          <w:sz w:val="28"/>
          <w:szCs w:val="28"/>
        </w:rPr>
      </w:pPr>
      <w:r w:rsidRPr="00F070D4">
        <w:rPr>
          <w:sz w:val="28"/>
          <w:szCs w:val="28"/>
        </w:rPr>
        <w:t>10.6.3. Калькуляция на оказание услуг по физической охране (приложение №3).</w:t>
      </w:r>
    </w:p>
    <w:p w:rsidR="00F070D4" w:rsidRDefault="00F070D4" w:rsidP="00F070D4">
      <w:pPr>
        <w:pStyle w:val="ConsNonformat"/>
        <w:widowControl/>
        <w:rPr>
          <w:rFonts w:ascii="Times New Roman" w:hAnsi="Times New Roman" w:cs="Times New Roman"/>
          <w:sz w:val="26"/>
          <w:szCs w:val="26"/>
        </w:rPr>
      </w:pPr>
    </w:p>
    <w:p w:rsidR="00F070D4" w:rsidRDefault="00F070D4" w:rsidP="00F070D4">
      <w:pPr>
        <w:pStyle w:val="ConsNormal"/>
        <w:widowControl/>
        <w:ind w:firstLine="0"/>
        <w:rPr>
          <w:rFonts w:ascii="Times New Roman" w:hAnsi="Times New Roman" w:cs="Times New Roman"/>
          <w:sz w:val="24"/>
          <w:szCs w:val="24"/>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0"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4F3768" w:rsidRPr="00F3138D" w:rsidRDefault="004F3768" w:rsidP="00AC5F45">
      <w:pPr>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lastRenderedPageBreak/>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p w:rsidR="00F3138D" w:rsidRPr="003C1A79" w:rsidRDefault="00F3138D" w:rsidP="003C1A79">
      <w:pPr>
        <w:pStyle w:val="ab"/>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7831A5">
      <w:pPr>
        <w:rPr>
          <w:sz w:val="28"/>
          <w:szCs w:val="28"/>
        </w:rPr>
      </w:pPr>
    </w:p>
    <w:p w:rsidR="004B60EA" w:rsidRDefault="004B60EA"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AA5923" w:rsidP="00877247">
      <w:pPr>
        <w:pStyle w:val="ConsNormal"/>
        <w:widowControl/>
        <w:ind w:firstLine="0"/>
        <w:jc w:val="both"/>
        <w:rPr>
          <w:rFonts w:ascii="Times New Roman" w:hAnsi="Times New Roman"/>
          <w:sz w:val="28"/>
          <w:szCs w:val="28"/>
        </w:rPr>
      </w:pPr>
      <w:r>
        <w:rPr>
          <w:rFonts w:ascii="Times New Roman" w:hAnsi="Times New Roman"/>
          <w:noProof/>
          <w:sz w:val="28"/>
          <w:szCs w:val="28"/>
        </w:rPr>
        <w:lastRenderedPageBreak/>
        <w:pict>
          <v:rect id="_x0000_s1030" style="position:absolute;left:0;text-align:left;margin-left:254.6pt;margin-top:-8.45pt;width:245.25pt;height:47.25pt;z-index:251659264" filled="f" stroked="f">
            <v:textbox style="mso-next-textbox:#_x0000_s1030">
              <w:txbxContent>
                <w:p w:rsidR="00F070D4" w:rsidRPr="004B60EA" w:rsidRDefault="00F070D4" w:rsidP="00F070D4">
                  <w:pPr>
                    <w:rPr>
                      <w:sz w:val="28"/>
                      <w:szCs w:val="28"/>
                    </w:rPr>
                  </w:pPr>
                  <w:r w:rsidRPr="004B60EA">
                    <w:rPr>
                      <w:sz w:val="28"/>
                      <w:szCs w:val="28"/>
                    </w:rPr>
                    <w:t xml:space="preserve">Приложение № </w:t>
                  </w:r>
                  <w:r>
                    <w:rPr>
                      <w:sz w:val="28"/>
                      <w:szCs w:val="28"/>
                    </w:rPr>
                    <w:t>1</w:t>
                  </w:r>
                </w:p>
                <w:p w:rsidR="00F070D4" w:rsidRPr="004B60EA" w:rsidRDefault="00F070D4" w:rsidP="00F070D4">
                  <w:pPr>
                    <w:rPr>
                      <w:sz w:val="28"/>
                      <w:szCs w:val="28"/>
                    </w:rPr>
                  </w:pPr>
                  <w:r w:rsidRPr="00F070D4">
                    <w:rPr>
                      <w:sz w:val="28"/>
                      <w:szCs w:val="28"/>
                    </w:rPr>
                    <w:t>К договору от __________№</w:t>
                  </w:r>
                </w:p>
              </w:txbxContent>
            </v:textbox>
          </v:rect>
        </w:pict>
      </w:r>
    </w:p>
    <w:p w:rsidR="00F070D4" w:rsidRDefault="00F070D4" w:rsidP="00877247">
      <w:pPr>
        <w:pStyle w:val="ConsNormal"/>
        <w:widowControl/>
        <w:ind w:firstLine="0"/>
        <w:jc w:val="both"/>
        <w:rPr>
          <w:rFonts w:ascii="Times New Roman" w:hAnsi="Times New Roman"/>
          <w:sz w:val="28"/>
          <w:szCs w:val="28"/>
        </w:rPr>
      </w:pPr>
    </w:p>
    <w:p w:rsidR="00F070D4" w:rsidRDefault="00F070D4" w:rsidP="00877247">
      <w:pPr>
        <w:pStyle w:val="ConsNormal"/>
        <w:widowControl/>
        <w:ind w:firstLine="0"/>
        <w:jc w:val="both"/>
        <w:rPr>
          <w:rFonts w:ascii="Times New Roman" w:hAnsi="Times New Roman"/>
          <w:sz w:val="28"/>
          <w:szCs w:val="28"/>
        </w:rPr>
      </w:pPr>
    </w:p>
    <w:p w:rsidR="00F070D4" w:rsidRDefault="00F070D4" w:rsidP="00F070D4">
      <w:pPr>
        <w:pStyle w:val="ConsNormal"/>
        <w:widowControl/>
        <w:ind w:firstLine="0"/>
        <w:jc w:val="center"/>
        <w:rPr>
          <w:rFonts w:ascii="Times New Roman" w:hAnsi="Times New Roman"/>
          <w:sz w:val="28"/>
          <w:szCs w:val="28"/>
        </w:rPr>
      </w:pPr>
      <w:r>
        <w:rPr>
          <w:rFonts w:ascii="Times New Roman" w:hAnsi="Times New Roman"/>
          <w:sz w:val="28"/>
          <w:szCs w:val="28"/>
        </w:rPr>
        <w:t xml:space="preserve">Техническое задание </w:t>
      </w:r>
    </w:p>
    <w:p w:rsidR="00F070D4" w:rsidRDefault="00F070D4" w:rsidP="00877247">
      <w:pPr>
        <w:pStyle w:val="ConsNormal"/>
        <w:widowControl/>
        <w:ind w:firstLine="0"/>
        <w:jc w:val="both"/>
        <w:rPr>
          <w:rFonts w:ascii="Times New Roman" w:hAnsi="Times New Roman"/>
          <w:sz w:val="28"/>
          <w:szCs w:val="28"/>
        </w:rPr>
      </w:pPr>
    </w:p>
    <w:p w:rsidR="00F070D4" w:rsidRPr="009A2B22" w:rsidRDefault="00F070D4" w:rsidP="00F070D4">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оказанию услуг</w:t>
      </w:r>
      <w:r w:rsidRPr="009A2B22">
        <w:rPr>
          <w:rFonts w:eastAsia="MS Mincho"/>
          <w:bCs/>
          <w:sz w:val="28"/>
          <w:szCs w:val="28"/>
          <w:u w:val="single"/>
        </w:rPr>
        <w:t>:</w:t>
      </w:r>
    </w:p>
    <w:p w:rsidR="00F070D4" w:rsidRDefault="00F070D4" w:rsidP="00F070D4">
      <w:pPr>
        <w:suppressAutoHyphens/>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F070D4" w:rsidRDefault="00F070D4" w:rsidP="00F070D4">
      <w:pPr>
        <w:suppressAutoHyphens/>
        <w:ind w:firstLine="709"/>
        <w:jc w:val="both"/>
        <w:rPr>
          <w:rFonts w:eastAsia="MS Mincho"/>
          <w:bCs/>
          <w:sz w:val="28"/>
          <w:szCs w:val="28"/>
        </w:rPr>
      </w:pPr>
      <w:r>
        <w:rPr>
          <w:rFonts w:eastAsia="MS Mincho"/>
          <w:bCs/>
          <w:sz w:val="28"/>
          <w:szCs w:val="28"/>
        </w:rPr>
        <w:t>- охрана объектов и имущества Заказчика;</w:t>
      </w:r>
    </w:p>
    <w:p w:rsidR="00F070D4" w:rsidRDefault="00F070D4" w:rsidP="00F070D4">
      <w:pPr>
        <w:suppressAutoHyphens/>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F070D4" w:rsidRDefault="00F070D4" w:rsidP="00F070D4">
      <w:pPr>
        <w:suppressAutoHyphens/>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F070D4" w:rsidRDefault="00F070D4" w:rsidP="00F070D4">
      <w:pPr>
        <w:suppressAutoHyphens/>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F070D4" w:rsidRDefault="00F070D4" w:rsidP="00F070D4">
      <w:pPr>
        <w:suppressAutoHyphens/>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F070D4" w:rsidRDefault="00F070D4" w:rsidP="00F070D4">
      <w:pPr>
        <w:suppressAutoHyphens/>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F070D4" w:rsidRDefault="00F070D4" w:rsidP="00F070D4">
      <w:pPr>
        <w:suppressAutoHyphens/>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F070D4" w:rsidRPr="009A2B22" w:rsidRDefault="00F070D4" w:rsidP="00F070D4">
      <w:pPr>
        <w:suppressAutoHyphens/>
        <w:ind w:firstLine="709"/>
        <w:jc w:val="both"/>
        <w:rPr>
          <w:rFonts w:eastAsia="MS Mincho"/>
          <w:bCs/>
          <w:sz w:val="28"/>
          <w:szCs w:val="28"/>
        </w:rPr>
      </w:pPr>
    </w:p>
    <w:p w:rsidR="00F070D4" w:rsidRPr="001B1266" w:rsidRDefault="00F070D4" w:rsidP="00F070D4">
      <w:pPr>
        <w:suppressAutoHyphens/>
        <w:ind w:firstLine="709"/>
        <w:jc w:val="both"/>
        <w:rPr>
          <w:sz w:val="28"/>
          <w:szCs w:val="28"/>
        </w:rPr>
      </w:pPr>
      <w:r w:rsidRPr="001B1266">
        <w:rPr>
          <w:sz w:val="28"/>
          <w:szCs w:val="28"/>
          <w:u w:val="single"/>
        </w:rPr>
        <w:t>Требования к качеств</w:t>
      </w:r>
      <w:r>
        <w:rPr>
          <w:sz w:val="28"/>
          <w:szCs w:val="28"/>
          <w:u w:val="single"/>
        </w:rPr>
        <w:t>енным характеристикам</w:t>
      </w:r>
      <w:r w:rsidRPr="001B1266">
        <w:rPr>
          <w:sz w:val="28"/>
          <w:szCs w:val="28"/>
          <w:u w:val="single"/>
        </w:rPr>
        <w:t xml:space="preserve"> оказания услуг</w:t>
      </w:r>
      <w:r>
        <w:rPr>
          <w:sz w:val="28"/>
          <w:szCs w:val="28"/>
          <w:u w:val="single"/>
        </w:rPr>
        <w:t>, требования к безопасности услуг</w:t>
      </w:r>
      <w:r w:rsidRPr="001B1266">
        <w:rPr>
          <w:sz w:val="28"/>
          <w:szCs w:val="28"/>
        </w:rPr>
        <w:t xml:space="preserve">: </w:t>
      </w:r>
    </w:p>
    <w:p w:rsidR="00F070D4" w:rsidRPr="001B1266" w:rsidRDefault="00F070D4" w:rsidP="00F070D4">
      <w:pPr>
        <w:suppressAutoHyphens/>
        <w:ind w:firstLine="709"/>
        <w:jc w:val="both"/>
        <w:rPr>
          <w:sz w:val="28"/>
          <w:szCs w:val="28"/>
        </w:rPr>
      </w:pPr>
      <w:r w:rsidRPr="001B1266">
        <w:rPr>
          <w:sz w:val="28"/>
          <w:szCs w:val="28"/>
        </w:rPr>
        <w:t>претендент должен:</w:t>
      </w:r>
    </w:p>
    <w:p w:rsidR="00F070D4" w:rsidRPr="001B1266" w:rsidRDefault="00F070D4" w:rsidP="00F070D4">
      <w:pPr>
        <w:suppressAutoHyphens/>
        <w:ind w:firstLine="709"/>
        <w:jc w:val="both"/>
        <w:rPr>
          <w:sz w:val="28"/>
          <w:szCs w:val="28"/>
        </w:rPr>
      </w:pPr>
      <w:r w:rsidRPr="001B1266">
        <w:rPr>
          <w:sz w:val="28"/>
          <w:szCs w:val="28"/>
        </w:rPr>
        <w:t xml:space="preserve">- оказывать услуги своими силами и средствами, без привлечения сторонних организаций. Опыт оказания </w:t>
      </w:r>
      <w:r>
        <w:rPr>
          <w:sz w:val="28"/>
          <w:szCs w:val="28"/>
        </w:rPr>
        <w:t xml:space="preserve">охранных </w:t>
      </w:r>
      <w:r w:rsidRPr="001B1266">
        <w:rPr>
          <w:sz w:val="28"/>
          <w:szCs w:val="28"/>
        </w:rPr>
        <w:t>услуг, претендентом  до</w:t>
      </w:r>
      <w:r>
        <w:rPr>
          <w:sz w:val="28"/>
          <w:szCs w:val="28"/>
        </w:rPr>
        <w:t>лжен составлять не менее 10 лет, опыт работы по физической охране контейнерных терминалов не менее 3-х лет;</w:t>
      </w:r>
      <w:r w:rsidRPr="001B1266">
        <w:rPr>
          <w:sz w:val="28"/>
          <w:szCs w:val="28"/>
        </w:rPr>
        <w:t xml:space="preserve"> </w:t>
      </w:r>
    </w:p>
    <w:p w:rsidR="00F070D4" w:rsidRDefault="00F070D4" w:rsidP="00F070D4">
      <w:pPr>
        <w:ind w:firstLine="709"/>
        <w:jc w:val="both"/>
        <w:rPr>
          <w:sz w:val="28"/>
          <w:szCs w:val="28"/>
        </w:rPr>
      </w:pPr>
      <w:r w:rsidRPr="001B1266">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F070D4" w:rsidRPr="001B1266" w:rsidRDefault="00F070D4" w:rsidP="00F070D4">
      <w:pPr>
        <w:ind w:firstLine="709"/>
        <w:jc w:val="both"/>
        <w:rPr>
          <w:sz w:val="28"/>
          <w:szCs w:val="28"/>
        </w:rPr>
      </w:pPr>
      <w:r>
        <w:rPr>
          <w:sz w:val="28"/>
          <w:szCs w:val="28"/>
        </w:rPr>
        <w:t>- претендент должен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 в т.ч. не менее 50% должны иметь разрешение на хранение и ношение при использовании служебных обязанностей служебного оружия</w:t>
      </w:r>
      <w:r w:rsidRPr="00EA0E0E">
        <w:rPr>
          <w:sz w:val="28"/>
          <w:szCs w:val="28"/>
        </w:rPr>
        <w:t xml:space="preserve"> </w:t>
      </w:r>
      <w:r>
        <w:rPr>
          <w:sz w:val="28"/>
          <w:szCs w:val="28"/>
        </w:rPr>
        <w:t>(</w:t>
      </w:r>
      <w:r w:rsidRPr="001B1266">
        <w:rPr>
          <w:sz w:val="28"/>
          <w:szCs w:val="28"/>
        </w:rPr>
        <w:t>выданное в соответствии с приказом МВД России от 12.04.1999г. № 288 «О мерах по реализации постановления Правительства РФ от 21.07.1998г. № 814</w:t>
      </w:r>
      <w:r>
        <w:rPr>
          <w:sz w:val="28"/>
          <w:szCs w:val="28"/>
        </w:rPr>
        <w:t>);</w:t>
      </w:r>
    </w:p>
    <w:p w:rsidR="00F070D4" w:rsidRPr="001B1266" w:rsidRDefault="00F070D4" w:rsidP="00F070D4">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F070D4" w:rsidRPr="001B1266" w:rsidRDefault="00F070D4" w:rsidP="00F070D4">
      <w:pPr>
        <w:ind w:firstLine="709"/>
        <w:jc w:val="both"/>
        <w:rPr>
          <w:sz w:val="28"/>
          <w:szCs w:val="28"/>
        </w:rPr>
      </w:pPr>
      <w:r w:rsidRPr="001B1266">
        <w:rPr>
          <w:sz w:val="28"/>
          <w:szCs w:val="28"/>
        </w:rPr>
        <w:t>- каждый охранник должен быть оснащен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претендента;</w:t>
      </w:r>
    </w:p>
    <w:p w:rsidR="00F070D4" w:rsidRPr="001B1266" w:rsidRDefault="00F070D4" w:rsidP="00F070D4">
      <w:pPr>
        <w:ind w:firstLine="709"/>
        <w:jc w:val="both"/>
        <w:rPr>
          <w:sz w:val="28"/>
          <w:szCs w:val="28"/>
        </w:rPr>
      </w:pPr>
      <w:r w:rsidRPr="001B1266">
        <w:rPr>
          <w:sz w:val="28"/>
          <w:szCs w:val="28"/>
        </w:rPr>
        <w:lastRenderedPageBreak/>
        <w:t>- назначить ответственное лицо, ответственное за организацию работы и взаимодействие с Заказчиком;</w:t>
      </w:r>
    </w:p>
    <w:p w:rsidR="00F070D4" w:rsidRDefault="00F070D4" w:rsidP="00F070D4">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F070D4" w:rsidRPr="001B1266" w:rsidRDefault="00F070D4" w:rsidP="00F070D4">
      <w:pPr>
        <w:ind w:firstLine="709"/>
        <w:jc w:val="both"/>
        <w:rPr>
          <w:sz w:val="28"/>
          <w:szCs w:val="28"/>
        </w:rPr>
      </w:pPr>
      <w:r>
        <w:rPr>
          <w:sz w:val="28"/>
          <w:szCs w:val="28"/>
        </w:rPr>
        <w:t>- не допускать исполнения обязанностей охранниками более 24 часов подряд;</w:t>
      </w:r>
    </w:p>
    <w:p w:rsidR="00F070D4" w:rsidRPr="001B1266" w:rsidRDefault="00F070D4" w:rsidP="00F070D4">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F070D4" w:rsidRPr="001B1266" w:rsidRDefault="00F070D4" w:rsidP="00F070D4">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F070D4" w:rsidRPr="001B1266" w:rsidRDefault="00F070D4" w:rsidP="00F070D4">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администрацию больницы о технической неисправности охранно-пожарной сигнализации;</w:t>
      </w:r>
    </w:p>
    <w:p w:rsidR="00F070D4" w:rsidRPr="001B1266" w:rsidRDefault="00F070D4" w:rsidP="00F070D4">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F070D4" w:rsidRPr="001B1266" w:rsidRDefault="00F070D4" w:rsidP="00F070D4">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F070D4" w:rsidRPr="001B1266" w:rsidRDefault="00F070D4" w:rsidP="00F070D4">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F070D4" w:rsidRPr="001B1266" w:rsidRDefault="00F070D4" w:rsidP="00F070D4">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10-ти минут после подачи тревожного сигнала </w:t>
      </w:r>
    </w:p>
    <w:p w:rsidR="00F070D4" w:rsidRPr="001B1266" w:rsidRDefault="00F070D4" w:rsidP="00F070D4">
      <w:pPr>
        <w:pStyle w:val="2a"/>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больницы в рамках Российского законодательства.</w:t>
      </w:r>
    </w:p>
    <w:p w:rsidR="00F070D4" w:rsidRDefault="00F070D4" w:rsidP="00F070D4">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F070D4" w:rsidRDefault="00F070D4" w:rsidP="00F070D4">
      <w:pPr>
        <w:ind w:firstLine="709"/>
        <w:jc w:val="both"/>
        <w:rPr>
          <w:color w:val="000000"/>
          <w:sz w:val="28"/>
          <w:szCs w:val="28"/>
        </w:rPr>
      </w:pPr>
      <w:r>
        <w:rPr>
          <w:color w:val="000000"/>
          <w:sz w:val="28"/>
          <w:szCs w:val="28"/>
        </w:rPr>
        <w:t>- иметь уставной капитал не менее 100 000 рублей;</w:t>
      </w:r>
    </w:p>
    <w:p w:rsidR="00F070D4" w:rsidRPr="001B1266" w:rsidRDefault="00F070D4" w:rsidP="00F070D4">
      <w:pPr>
        <w:ind w:firstLine="709"/>
        <w:jc w:val="both"/>
        <w:rPr>
          <w:sz w:val="28"/>
          <w:szCs w:val="28"/>
        </w:rPr>
      </w:pPr>
      <w:r>
        <w:rPr>
          <w:color w:val="000000"/>
          <w:sz w:val="28"/>
          <w:szCs w:val="28"/>
        </w:rPr>
        <w:t>- иметь страховку (лимит ответственности) на сумму не менее 1 000 000 рублей.</w:t>
      </w:r>
    </w:p>
    <w:p w:rsidR="00F070D4" w:rsidRDefault="00F070D4" w:rsidP="00F070D4">
      <w:pPr>
        <w:suppressAutoHyphens/>
        <w:ind w:firstLine="709"/>
        <w:jc w:val="both"/>
        <w:rPr>
          <w:sz w:val="28"/>
          <w:szCs w:val="28"/>
        </w:rPr>
      </w:pPr>
    </w:p>
    <w:p w:rsidR="00F070D4" w:rsidRDefault="00F070D4" w:rsidP="00F070D4">
      <w:pPr>
        <w:suppressAutoHyphens/>
        <w:ind w:firstLine="709"/>
        <w:jc w:val="both"/>
        <w:rPr>
          <w:sz w:val="28"/>
          <w:szCs w:val="28"/>
          <w:u w:val="single"/>
        </w:rPr>
      </w:pPr>
      <w:r>
        <w:rPr>
          <w:sz w:val="28"/>
          <w:szCs w:val="28"/>
          <w:u w:val="single"/>
        </w:rPr>
        <w:t>К</w:t>
      </w:r>
      <w:r w:rsidRPr="00FC4790">
        <w:rPr>
          <w:sz w:val="28"/>
          <w:szCs w:val="28"/>
          <w:u w:val="single"/>
        </w:rPr>
        <w:t>оличественные характеристики оказываемых услуг:</w:t>
      </w:r>
    </w:p>
    <w:tbl>
      <w:tblPr>
        <w:tblStyle w:val="af3"/>
        <w:tblW w:w="9747" w:type="dxa"/>
        <w:tblLook w:val="04A0"/>
      </w:tblPr>
      <w:tblGrid>
        <w:gridCol w:w="1583"/>
        <w:gridCol w:w="4479"/>
        <w:gridCol w:w="3685"/>
      </w:tblGrid>
      <w:tr w:rsidR="00F070D4" w:rsidTr="00473320">
        <w:tc>
          <w:tcPr>
            <w:tcW w:w="1583" w:type="dxa"/>
            <w:vAlign w:val="center"/>
          </w:tcPr>
          <w:p w:rsidR="00F070D4" w:rsidRDefault="00F070D4" w:rsidP="00473320">
            <w:pPr>
              <w:suppressAutoHyphens/>
              <w:jc w:val="center"/>
              <w:rPr>
                <w:sz w:val="28"/>
                <w:szCs w:val="28"/>
              </w:rPr>
            </w:pPr>
            <w:r>
              <w:rPr>
                <w:sz w:val="28"/>
                <w:szCs w:val="28"/>
              </w:rPr>
              <w:t>№ п/п</w:t>
            </w:r>
          </w:p>
        </w:tc>
        <w:tc>
          <w:tcPr>
            <w:tcW w:w="4479" w:type="dxa"/>
            <w:vAlign w:val="center"/>
          </w:tcPr>
          <w:p w:rsidR="00F070D4" w:rsidRDefault="00F070D4" w:rsidP="00473320">
            <w:pPr>
              <w:suppressAutoHyphens/>
              <w:jc w:val="center"/>
              <w:rPr>
                <w:sz w:val="28"/>
                <w:szCs w:val="28"/>
              </w:rPr>
            </w:pPr>
            <w:r>
              <w:rPr>
                <w:sz w:val="28"/>
                <w:szCs w:val="28"/>
              </w:rPr>
              <w:t>Наименование и адрес объекта</w:t>
            </w:r>
          </w:p>
        </w:tc>
        <w:tc>
          <w:tcPr>
            <w:tcW w:w="3685" w:type="dxa"/>
            <w:vAlign w:val="center"/>
          </w:tcPr>
          <w:p w:rsidR="00F070D4" w:rsidRDefault="00F070D4" w:rsidP="00473320">
            <w:pPr>
              <w:suppressAutoHyphens/>
              <w:jc w:val="center"/>
              <w:rPr>
                <w:sz w:val="28"/>
                <w:szCs w:val="28"/>
              </w:rPr>
            </w:pPr>
            <w:r>
              <w:rPr>
                <w:sz w:val="28"/>
                <w:szCs w:val="28"/>
              </w:rPr>
              <w:t>Количество постов охраны</w:t>
            </w:r>
          </w:p>
        </w:tc>
      </w:tr>
      <w:tr w:rsidR="00F070D4" w:rsidTr="00473320">
        <w:tc>
          <w:tcPr>
            <w:tcW w:w="1583" w:type="dxa"/>
            <w:vAlign w:val="center"/>
          </w:tcPr>
          <w:p w:rsidR="00F070D4" w:rsidRDefault="00F070D4" w:rsidP="00473320">
            <w:pPr>
              <w:suppressAutoHyphens/>
              <w:jc w:val="center"/>
              <w:rPr>
                <w:sz w:val="28"/>
                <w:szCs w:val="28"/>
              </w:rPr>
            </w:pPr>
            <w:r>
              <w:rPr>
                <w:sz w:val="28"/>
                <w:szCs w:val="28"/>
              </w:rPr>
              <w:t>1.</w:t>
            </w:r>
          </w:p>
        </w:tc>
        <w:tc>
          <w:tcPr>
            <w:tcW w:w="4479" w:type="dxa"/>
          </w:tcPr>
          <w:p w:rsidR="00F070D4" w:rsidRDefault="00F070D4" w:rsidP="00473320">
            <w:pPr>
              <w:suppressAutoHyphens/>
              <w:rPr>
                <w:sz w:val="28"/>
                <w:szCs w:val="28"/>
              </w:rPr>
            </w:pPr>
            <w:r>
              <w:rPr>
                <w:sz w:val="28"/>
                <w:szCs w:val="28"/>
              </w:rPr>
              <w:t>А</w:t>
            </w:r>
            <w:r w:rsidRPr="00FC4790">
              <w:rPr>
                <w:sz w:val="28"/>
                <w:szCs w:val="28"/>
              </w:rPr>
              <w:t xml:space="preserve">гентство на станции Санкт-Петербург-Товарный-Витебский, автотранспортный цех филиала, </w:t>
            </w:r>
            <w:r w:rsidRPr="00FC4790">
              <w:rPr>
                <w:sz w:val="28"/>
                <w:szCs w:val="28"/>
              </w:rPr>
              <w:lastRenderedPageBreak/>
              <w:t>сервисный центр</w:t>
            </w:r>
            <w:r>
              <w:rPr>
                <w:sz w:val="28"/>
                <w:szCs w:val="28"/>
              </w:rPr>
              <w:t xml:space="preserve">, </w:t>
            </w:r>
            <w:r w:rsidRPr="00FC4790">
              <w:rPr>
                <w:sz w:val="28"/>
                <w:szCs w:val="28"/>
              </w:rPr>
              <w:t>192007, г. Санкт-Петербург, Российская Федерация, Лиговский пр., д.240, литер А</w:t>
            </w:r>
          </w:p>
        </w:tc>
        <w:tc>
          <w:tcPr>
            <w:tcW w:w="3685" w:type="dxa"/>
            <w:vAlign w:val="center"/>
          </w:tcPr>
          <w:p w:rsidR="00F070D4" w:rsidRDefault="00F070D4" w:rsidP="00473320">
            <w:pPr>
              <w:suppressAutoHyphens/>
              <w:jc w:val="center"/>
              <w:rPr>
                <w:sz w:val="28"/>
                <w:szCs w:val="28"/>
              </w:rPr>
            </w:pPr>
            <w:r>
              <w:rPr>
                <w:sz w:val="28"/>
                <w:szCs w:val="28"/>
              </w:rPr>
              <w:lastRenderedPageBreak/>
              <w:t>13</w:t>
            </w:r>
          </w:p>
          <w:p w:rsidR="00F070D4" w:rsidRDefault="00F070D4" w:rsidP="00473320">
            <w:pPr>
              <w:suppressAutoHyphens/>
              <w:rPr>
                <w:sz w:val="28"/>
                <w:szCs w:val="28"/>
              </w:rPr>
            </w:pPr>
          </w:p>
        </w:tc>
      </w:tr>
      <w:tr w:rsidR="00F070D4" w:rsidTr="00473320">
        <w:tc>
          <w:tcPr>
            <w:tcW w:w="1583" w:type="dxa"/>
            <w:vAlign w:val="center"/>
          </w:tcPr>
          <w:p w:rsidR="00F070D4" w:rsidRDefault="00F070D4" w:rsidP="00473320">
            <w:pPr>
              <w:suppressAutoHyphens/>
              <w:jc w:val="center"/>
              <w:rPr>
                <w:sz w:val="28"/>
                <w:szCs w:val="28"/>
              </w:rPr>
            </w:pPr>
            <w:r>
              <w:rPr>
                <w:sz w:val="28"/>
                <w:szCs w:val="28"/>
              </w:rPr>
              <w:lastRenderedPageBreak/>
              <w:t>2.</w:t>
            </w:r>
          </w:p>
        </w:tc>
        <w:tc>
          <w:tcPr>
            <w:tcW w:w="4479" w:type="dxa"/>
          </w:tcPr>
          <w:p w:rsidR="00F070D4" w:rsidRDefault="00F070D4" w:rsidP="00473320">
            <w:pPr>
              <w:suppressAutoHyphens/>
              <w:rPr>
                <w:sz w:val="28"/>
                <w:szCs w:val="28"/>
              </w:rPr>
            </w:pPr>
            <w:r>
              <w:rPr>
                <w:sz w:val="28"/>
                <w:szCs w:val="28"/>
              </w:rPr>
              <w:t>Ц</w:t>
            </w:r>
            <w:r w:rsidRPr="00FC4790">
              <w:rPr>
                <w:sz w:val="28"/>
                <w:szCs w:val="28"/>
              </w:rPr>
              <w:t>ентральный офис аппарата управления филиала, расположенный на 4 и 8 этажах Бизнес-центра «Ренессанс-Холл»</w:t>
            </w:r>
            <w:r>
              <w:rPr>
                <w:sz w:val="28"/>
                <w:szCs w:val="28"/>
              </w:rPr>
              <w:t xml:space="preserve">, </w:t>
            </w:r>
            <w:r w:rsidRPr="00FC4790">
              <w:rPr>
                <w:sz w:val="28"/>
                <w:szCs w:val="28"/>
              </w:rPr>
              <w:t xml:space="preserve"> 191002, Российская Федерация, г. Санкт-Петербург, Владимирский пр., д. 23</w:t>
            </w:r>
          </w:p>
        </w:tc>
        <w:tc>
          <w:tcPr>
            <w:tcW w:w="3685" w:type="dxa"/>
            <w:vAlign w:val="center"/>
          </w:tcPr>
          <w:p w:rsidR="00F070D4" w:rsidRDefault="00F070D4" w:rsidP="00473320">
            <w:pPr>
              <w:suppressAutoHyphens/>
              <w:jc w:val="center"/>
              <w:rPr>
                <w:sz w:val="28"/>
                <w:szCs w:val="28"/>
              </w:rPr>
            </w:pPr>
            <w:r>
              <w:rPr>
                <w:sz w:val="28"/>
                <w:szCs w:val="28"/>
              </w:rPr>
              <w:t>2</w:t>
            </w:r>
          </w:p>
        </w:tc>
      </w:tr>
      <w:tr w:rsidR="00F070D4" w:rsidTr="00473320">
        <w:tc>
          <w:tcPr>
            <w:tcW w:w="1583" w:type="dxa"/>
            <w:vAlign w:val="center"/>
          </w:tcPr>
          <w:p w:rsidR="00F070D4" w:rsidRDefault="00F070D4" w:rsidP="00473320">
            <w:pPr>
              <w:suppressAutoHyphens/>
              <w:jc w:val="center"/>
              <w:rPr>
                <w:sz w:val="28"/>
                <w:szCs w:val="28"/>
              </w:rPr>
            </w:pPr>
            <w:r>
              <w:rPr>
                <w:sz w:val="28"/>
                <w:szCs w:val="28"/>
              </w:rPr>
              <w:t>3.</w:t>
            </w:r>
          </w:p>
        </w:tc>
        <w:tc>
          <w:tcPr>
            <w:tcW w:w="4479" w:type="dxa"/>
          </w:tcPr>
          <w:p w:rsidR="00F070D4" w:rsidRDefault="00F070D4" w:rsidP="00473320">
            <w:pPr>
              <w:rPr>
                <w:sz w:val="28"/>
                <w:szCs w:val="28"/>
              </w:rPr>
            </w:pPr>
            <w:r>
              <w:rPr>
                <w:sz w:val="28"/>
                <w:szCs w:val="28"/>
              </w:rPr>
              <w:t xml:space="preserve"> </w:t>
            </w:r>
            <w:r w:rsidRPr="00FC4790">
              <w:rPr>
                <w:sz w:val="28"/>
                <w:szCs w:val="28"/>
              </w:rPr>
              <w:t>Цех ре</w:t>
            </w:r>
            <w:r>
              <w:rPr>
                <w:sz w:val="28"/>
                <w:szCs w:val="28"/>
              </w:rPr>
              <w:t>монта большегрузных контейнеров</w:t>
            </w:r>
            <w:r w:rsidRPr="00FC4790">
              <w:rPr>
                <w:sz w:val="28"/>
                <w:szCs w:val="28"/>
              </w:rPr>
              <w:t xml:space="preserve"> 195009, Российская Федерация, </w:t>
            </w:r>
            <w:r>
              <w:rPr>
                <w:sz w:val="28"/>
                <w:szCs w:val="28"/>
              </w:rPr>
              <w:t xml:space="preserve">     </w:t>
            </w:r>
            <w:r w:rsidRPr="00FC4790">
              <w:rPr>
                <w:sz w:val="28"/>
                <w:szCs w:val="28"/>
              </w:rPr>
              <w:t>г. Санкт-Петербург, участок ж/д «Минеральная ул.-Лесной пр.», литер Д</w:t>
            </w:r>
          </w:p>
        </w:tc>
        <w:tc>
          <w:tcPr>
            <w:tcW w:w="3685" w:type="dxa"/>
            <w:vAlign w:val="center"/>
          </w:tcPr>
          <w:p w:rsidR="00F070D4" w:rsidRDefault="00F070D4" w:rsidP="00473320">
            <w:pPr>
              <w:suppressAutoHyphens/>
              <w:jc w:val="center"/>
              <w:rPr>
                <w:sz w:val="28"/>
                <w:szCs w:val="28"/>
              </w:rPr>
            </w:pPr>
            <w:r>
              <w:rPr>
                <w:sz w:val="28"/>
                <w:szCs w:val="28"/>
              </w:rPr>
              <w:t>2</w:t>
            </w:r>
          </w:p>
        </w:tc>
      </w:tr>
    </w:tbl>
    <w:p w:rsidR="00F070D4" w:rsidRDefault="00F070D4" w:rsidP="00F070D4">
      <w:pPr>
        <w:suppressAutoHyphens/>
        <w:jc w:val="both"/>
        <w:rPr>
          <w:sz w:val="28"/>
          <w:szCs w:val="28"/>
        </w:rPr>
      </w:pPr>
    </w:p>
    <w:p w:rsidR="00F070D4" w:rsidRDefault="00F070D4" w:rsidP="00F070D4">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оказания</w:t>
      </w:r>
      <w:r w:rsidRPr="00B05B54">
        <w:rPr>
          <w:rFonts w:eastAsia="MS Mincho"/>
          <w:bCs/>
          <w:sz w:val="28"/>
          <w:szCs w:val="28"/>
          <w:u w:val="single"/>
        </w:rPr>
        <w:t xml:space="preserve"> </w:t>
      </w:r>
      <w:r>
        <w:rPr>
          <w:rFonts w:eastAsia="MS Mincho"/>
          <w:bCs/>
          <w:sz w:val="28"/>
          <w:szCs w:val="28"/>
          <w:u w:val="single"/>
        </w:rPr>
        <w:t>услуг</w:t>
      </w:r>
      <w:r w:rsidRPr="00B05B54">
        <w:rPr>
          <w:rFonts w:eastAsia="MS Mincho"/>
          <w:bCs/>
          <w:sz w:val="28"/>
          <w:szCs w:val="28"/>
        </w:rPr>
        <w:t>:</w:t>
      </w:r>
      <w:r>
        <w:rPr>
          <w:rFonts w:eastAsia="MS Mincho"/>
          <w:bCs/>
          <w:sz w:val="28"/>
          <w:szCs w:val="28"/>
        </w:rPr>
        <w:t xml:space="preserve"> </w:t>
      </w:r>
    </w:p>
    <w:p w:rsidR="00F070D4" w:rsidRPr="00FC4790" w:rsidRDefault="00F070D4" w:rsidP="00F070D4">
      <w:pPr>
        <w:ind w:firstLine="709"/>
        <w:jc w:val="both"/>
        <w:rPr>
          <w:sz w:val="28"/>
          <w:szCs w:val="28"/>
        </w:rPr>
      </w:pPr>
      <w:r w:rsidRPr="00FC4790">
        <w:rPr>
          <w:sz w:val="28"/>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F070D4" w:rsidRPr="00FC4790" w:rsidRDefault="00F070D4" w:rsidP="00F070D4">
      <w:pPr>
        <w:ind w:firstLine="709"/>
        <w:jc w:val="both"/>
        <w:rPr>
          <w:sz w:val="28"/>
          <w:szCs w:val="28"/>
        </w:rPr>
      </w:pPr>
      <w:r w:rsidRPr="00FC4790">
        <w:rPr>
          <w:sz w:val="28"/>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F070D4" w:rsidRPr="00FC4790" w:rsidRDefault="00F070D4" w:rsidP="00F070D4">
      <w:pPr>
        <w:ind w:firstLine="709"/>
        <w:jc w:val="both"/>
        <w:rPr>
          <w:sz w:val="28"/>
          <w:szCs w:val="28"/>
        </w:rPr>
      </w:pPr>
      <w:r w:rsidRPr="00FC4790">
        <w:rPr>
          <w:sz w:val="28"/>
          <w:szCs w:val="28"/>
        </w:rPr>
        <w:t>- 195009, Российская Федерация, г. Санкт-Петербург, участок ж/д «Минеральная ул.-Лесной пр.», литер Д (Цех ремонта большегрузных контейнеров).</w:t>
      </w:r>
    </w:p>
    <w:p w:rsidR="00F070D4" w:rsidRDefault="00F070D4" w:rsidP="00F070D4">
      <w:pPr>
        <w:suppressAutoHyphens/>
        <w:ind w:firstLine="709"/>
        <w:jc w:val="both"/>
        <w:rPr>
          <w:sz w:val="28"/>
          <w:szCs w:val="28"/>
        </w:rPr>
      </w:pPr>
      <w:r w:rsidRPr="00FC4790">
        <w:rPr>
          <w:sz w:val="28"/>
          <w:szCs w:val="28"/>
        </w:rPr>
        <w:t>Услуги по охране объектов должны оказываться претендентом</w:t>
      </w:r>
      <w:r>
        <w:rPr>
          <w:sz w:val="28"/>
          <w:szCs w:val="28"/>
        </w:rPr>
        <w:t>:</w:t>
      </w:r>
    </w:p>
    <w:p w:rsidR="00F070D4" w:rsidRDefault="00F070D4" w:rsidP="00F070D4">
      <w:pPr>
        <w:suppressAutoHyphens/>
        <w:ind w:firstLine="709"/>
        <w:jc w:val="both"/>
        <w:rPr>
          <w:sz w:val="28"/>
          <w:szCs w:val="28"/>
        </w:rPr>
      </w:pPr>
      <w:r>
        <w:rPr>
          <w:sz w:val="28"/>
          <w:szCs w:val="28"/>
        </w:rPr>
        <w:t xml:space="preserve"> Круглосуточно (после 01.01.2014г.) </w:t>
      </w:r>
      <w:r w:rsidRPr="00FC4790">
        <w:rPr>
          <w:sz w:val="28"/>
          <w:szCs w:val="28"/>
        </w:rPr>
        <w:t xml:space="preserve">с </w:t>
      </w:r>
      <w:r>
        <w:rPr>
          <w:sz w:val="28"/>
          <w:szCs w:val="28"/>
        </w:rPr>
        <w:t>09 час. 00 мин. до 09 час. 00 мин. МСК по будням, выходным и в праздничные дни.</w:t>
      </w:r>
    </w:p>
    <w:p w:rsidR="00F070D4" w:rsidRDefault="00F070D4" w:rsidP="00F070D4">
      <w:pPr>
        <w:suppressAutoHyphens/>
        <w:ind w:firstLine="709"/>
        <w:jc w:val="both"/>
        <w:rPr>
          <w:sz w:val="28"/>
          <w:szCs w:val="28"/>
        </w:rPr>
      </w:pPr>
      <w:r>
        <w:rPr>
          <w:sz w:val="28"/>
          <w:szCs w:val="28"/>
        </w:rPr>
        <w:t>Претендент должен ежемесячно не позднее 25-го числа текущего месяца предоставлять отчет о проделанной работе.</w:t>
      </w:r>
    </w:p>
    <w:p w:rsidR="00F070D4" w:rsidRPr="00FC4790" w:rsidRDefault="00F070D4" w:rsidP="00F070D4">
      <w:pPr>
        <w:suppressAutoHyphens/>
        <w:ind w:firstLine="709"/>
        <w:jc w:val="both"/>
        <w:rPr>
          <w:sz w:val="28"/>
          <w:szCs w:val="28"/>
        </w:rPr>
      </w:pPr>
      <w:r>
        <w:rPr>
          <w:sz w:val="28"/>
          <w:szCs w:val="28"/>
        </w:rPr>
        <w:t>Срок оказания услуг: с 00 час. 00 мин. МСК 01.01.2014г. по 31.12.2014г.</w:t>
      </w:r>
    </w:p>
    <w:p w:rsidR="00F070D4" w:rsidRDefault="00F070D4" w:rsidP="00F070D4">
      <w:pPr>
        <w:suppressAutoHyphens/>
        <w:ind w:firstLine="709"/>
        <w:jc w:val="both"/>
        <w:rPr>
          <w:sz w:val="28"/>
          <w:szCs w:val="28"/>
        </w:rPr>
      </w:pPr>
    </w:p>
    <w:p w:rsidR="00F070D4" w:rsidRDefault="00F070D4" w:rsidP="00F070D4">
      <w:pPr>
        <w:suppressAutoHyphens/>
        <w:ind w:firstLine="709"/>
        <w:jc w:val="both"/>
        <w:rPr>
          <w:sz w:val="28"/>
          <w:szCs w:val="28"/>
        </w:rPr>
      </w:pPr>
      <w:r w:rsidRPr="00B05B54">
        <w:rPr>
          <w:sz w:val="28"/>
          <w:szCs w:val="28"/>
          <w:u w:val="single"/>
        </w:rPr>
        <w:t>Форма, сроки и порядок оплаты товара</w:t>
      </w:r>
      <w:r>
        <w:rPr>
          <w:sz w:val="28"/>
          <w:szCs w:val="28"/>
        </w:rPr>
        <w:t xml:space="preserve">: </w:t>
      </w: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претендентом счета</w:t>
      </w:r>
      <w:r w:rsidRPr="00F67416">
        <w:rPr>
          <w:sz w:val="28"/>
          <w:szCs w:val="28"/>
        </w:rPr>
        <w:t xml:space="preserve"> после подписания Сторонами </w:t>
      </w:r>
      <w:r>
        <w:rPr>
          <w:sz w:val="28"/>
          <w:szCs w:val="28"/>
        </w:rPr>
        <w:t xml:space="preserve">актов об оказании услуг в 2-х (двух) экземплярах, предоставленных до 3-го (третьего) числа следующего за отчетным месяцем, </w:t>
      </w:r>
      <w:r w:rsidRPr="00F67416">
        <w:rPr>
          <w:sz w:val="28"/>
          <w:szCs w:val="28"/>
        </w:rPr>
        <w:t xml:space="preserve"> счета-фактуры в течение 1</w:t>
      </w:r>
      <w:r>
        <w:rPr>
          <w:sz w:val="28"/>
          <w:szCs w:val="28"/>
        </w:rPr>
        <w:t>5-ти</w:t>
      </w:r>
      <w:r w:rsidRPr="00F67416">
        <w:rPr>
          <w:sz w:val="28"/>
          <w:szCs w:val="28"/>
        </w:rPr>
        <w:t xml:space="preserve"> (</w:t>
      </w:r>
      <w:r>
        <w:rPr>
          <w:sz w:val="28"/>
          <w:szCs w:val="28"/>
        </w:rPr>
        <w:t>пятнадцати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F070D4" w:rsidRDefault="00F070D4" w:rsidP="00F070D4">
      <w:pPr>
        <w:ind w:firstLine="709"/>
        <w:jc w:val="both"/>
        <w:rPr>
          <w:sz w:val="28"/>
          <w:szCs w:val="28"/>
          <w:u w:val="single"/>
        </w:rPr>
      </w:pPr>
    </w:p>
    <w:p w:rsidR="00F070D4" w:rsidRPr="00575213" w:rsidRDefault="00F070D4" w:rsidP="00F070D4">
      <w:pPr>
        <w:pStyle w:val="12"/>
        <w:suppressAutoHyphens/>
        <w:ind w:firstLine="709"/>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оказания услуг</w:t>
      </w:r>
      <w:r w:rsidRPr="00B05B54">
        <w:rPr>
          <w:szCs w:val="28"/>
        </w:rPr>
        <w:t xml:space="preserve"> с учетом </w:t>
      </w:r>
      <w:r w:rsidRPr="00E44BC0">
        <w:rPr>
          <w:szCs w:val="28"/>
        </w:rPr>
        <w:t xml:space="preserve">всех 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t>.</w:t>
      </w:r>
    </w:p>
    <w:p w:rsidR="00F070D4" w:rsidRDefault="00F070D4" w:rsidP="00F070D4">
      <w:pPr>
        <w:ind w:firstLine="709"/>
        <w:jc w:val="both"/>
        <w:rPr>
          <w:sz w:val="28"/>
          <w:szCs w:val="28"/>
        </w:rPr>
      </w:pPr>
    </w:p>
    <w:p w:rsidR="00F070D4" w:rsidRDefault="00F070D4" w:rsidP="00F070D4">
      <w:pPr>
        <w:ind w:firstLine="709"/>
        <w:jc w:val="both"/>
        <w:rPr>
          <w:sz w:val="28"/>
          <w:szCs w:val="28"/>
        </w:rPr>
      </w:pPr>
    </w:p>
    <w:p w:rsidR="00F070D4" w:rsidRDefault="00F070D4" w:rsidP="00F070D4">
      <w:pPr>
        <w:ind w:firstLine="709"/>
        <w:jc w:val="both"/>
        <w:rPr>
          <w:sz w:val="28"/>
          <w:szCs w:val="28"/>
        </w:rPr>
      </w:pPr>
      <w:r>
        <w:rPr>
          <w:sz w:val="28"/>
          <w:szCs w:val="28"/>
        </w:rPr>
        <w:t xml:space="preserve">Проверил: </w:t>
      </w:r>
    </w:p>
    <w:p w:rsidR="00F070D4" w:rsidRDefault="00F070D4" w:rsidP="00F070D4">
      <w:pPr>
        <w:ind w:firstLine="709"/>
        <w:jc w:val="both"/>
        <w:rPr>
          <w:sz w:val="28"/>
          <w:szCs w:val="28"/>
        </w:rPr>
      </w:pPr>
    </w:p>
    <w:p w:rsidR="00F070D4" w:rsidRDefault="00F070D4" w:rsidP="00F070D4">
      <w:pPr>
        <w:ind w:firstLine="709"/>
        <w:jc w:val="both"/>
        <w:rPr>
          <w:sz w:val="28"/>
          <w:szCs w:val="28"/>
        </w:rPr>
      </w:pPr>
    </w:p>
    <w:p w:rsidR="00F070D4" w:rsidRDefault="00AA5923" w:rsidP="00877247">
      <w:pPr>
        <w:pStyle w:val="ConsNormal"/>
        <w:widowControl/>
        <w:ind w:firstLine="0"/>
        <w:jc w:val="both"/>
        <w:rPr>
          <w:rFonts w:ascii="Times New Roman" w:hAnsi="Times New Roman"/>
          <w:sz w:val="28"/>
          <w:szCs w:val="28"/>
        </w:rPr>
      </w:pPr>
      <w:r w:rsidRPr="00AA5923">
        <w:rPr>
          <w:rFonts w:ascii="Times New Roman" w:hAnsi="Times New Roman" w:cs="Times New Roman"/>
          <w:noProof/>
          <w:sz w:val="28"/>
          <w:szCs w:val="28"/>
        </w:rPr>
        <w:lastRenderedPageBreak/>
        <w:pict>
          <v:rect id="_x0000_s1032" style="position:absolute;left:0;text-align:left;margin-left:228.35pt;margin-top:-13.7pt;width:245.25pt;height:47.25pt;z-index:251661312" filled="f" stroked="f">
            <v:textbox>
              <w:txbxContent>
                <w:p w:rsidR="00F070D4" w:rsidRPr="004B60EA" w:rsidRDefault="00F070D4" w:rsidP="00F070D4">
                  <w:pPr>
                    <w:rPr>
                      <w:sz w:val="28"/>
                      <w:szCs w:val="28"/>
                    </w:rPr>
                  </w:pPr>
                  <w:r w:rsidRPr="004B60EA">
                    <w:rPr>
                      <w:sz w:val="28"/>
                      <w:szCs w:val="28"/>
                    </w:rPr>
                    <w:t>Приложение №</w:t>
                  </w:r>
                  <w:r>
                    <w:rPr>
                      <w:sz w:val="28"/>
                      <w:szCs w:val="28"/>
                    </w:rPr>
                    <w:t>2</w:t>
                  </w:r>
                </w:p>
                <w:p w:rsidR="00F070D4" w:rsidRPr="004B60EA" w:rsidRDefault="00F070D4" w:rsidP="00F070D4">
                  <w:pPr>
                    <w:rPr>
                      <w:sz w:val="28"/>
                      <w:szCs w:val="28"/>
                    </w:rPr>
                  </w:pPr>
                  <w:r w:rsidRPr="00F070D4">
                    <w:rPr>
                      <w:sz w:val="28"/>
                      <w:szCs w:val="28"/>
                    </w:rPr>
                    <w:t>К договору от __________№</w:t>
                  </w:r>
                </w:p>
              </w:txbxContent>
            </v:textbox>
          </v:rect>
        </w:pict>
      </w:r>
    </w:p>
    <w:p w:rsidR="00F070D4" w:rsidRDefault="00F070D4" w:rsidP="00F070D4">
      <w:pPr>
        <w:pStyle w:val="ConsNormal"/>
        <w:widowControl/>
        <w:ind w:firstLine="0"/>
        <w:jc w:val="center"/>
        <w:rPr>
          <w:rFonts w:ascii="Times New Roman" w:hAnsi="Times New Roman" w:cs="Times New Roman"/>
          <w:sz w:val="28"/>
          <w:szCs w:val="28"/>
        </w:rPr>
      </w:pPr>
    </w:p>
    <w:p w:rsidR="00F070D4" w:rsidRDefault="00F070D4" w:rsidP="00F070D4">
      <w:pPr>
        <w:pStyle w:val="ConsNormal"/>
        <w:widowControl/>
        <w:ind w:firstLine="0"/>
        <w:jc w:val="center"/>
        <w:rPr>
          <w:rFonts w:ascii="Times New Roman" w:hAnsi="Times New Roman" w:cs="Times New Roman"/>
          <w:sz w:val="28"/>
          <w:szCs w:val="28"/>
        </w:rPr>
      </w:pPr>
    </w:p>
    <w:p w:rsidR="00F070D4" w:rsidRPr="00592BC9" w:rsidRDefault="00F070D4" w:rsidP="00F070D4">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F070D4" w:rsidRPr="00592BC9" w:rsidRDefault="00F070D4" w:rsidP="00F070D4">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F070D4" w:rsidRPr="00592BC9" w:rsidRDefault="00F070D4" w:rsidP="00F070D4">
      <w:pPr>
        <w:pStyle w:val="ConsNonformat"/>
        <w:widowControl/>
        <w:rPr>
          <w:rFonts w:ascii="Times New Roman" w:hAnsi="Times New Roman" w:cs="Times New Roman"/>
          <w:sz w:val="28"/>
          <w:szCs w:val="28"/>
        </w:rPr>
      </w:pPr>
    </w:p>
    <w:p w:rsidR="00F070D4" w:rsidRPr="00592BC9" w:rsidRDefault="00F070D4" w:rsidP="00F070D4">
      <w:pPr>
        <w:pStyle w:val="ConsNonformat"/>
        <w:widowControl/>
        <w:rPr>
          <w:rFonts w:ascii="Times New Roman" w:hAnsi="Times New Roman" w:cs="Times New Roman"/>
          <w:sz w:val="28"/>
          <w:szCs w:val="28"/>
        </w:rPr>
      </w:pPr>
    </w:p>
    <w:p w:rsidR="00F070D4" w:rsidRPr="00592BC9" w:rsidRDefault="00F070D4" w:rsidP="00F070D4">
      <w:pPr>
        <w:pStyle w:val="ConsNonformat"/>
        <w:widowControl/>
        <w:rPr>
          <w:rFonts w:ascii="Times New Roman" w:hAnsi="Times New Roman" w:cs="Times New Roman"/>
          <w:sz w:val="28"/>
          <w:szCs w:val="28"/>
        </w:rPr>
      </w:pPr>
    </w:p>
    <w:p w:rsidR="00F070D4" w:rsidRPr="00592BC9" w:rsidRDefault="00F070D4" w:rsidP="00F070D4">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 (____%) ______(__________________________) рублей.</w:t>
      </w:r>
    </w:p>
    <w:p w:rsidR="00F070D4" w:rsidRPr="00592BC9" w:rsidRDefault="00F070D4" w:rsidP="00F070D4">
      <w:pPr>
        <w:pStyle w:val="ConsNonformat"/>
        <w:widowControl/>
        <w:rPr>
          <w:rFonts w:ascii="Times New Roman" w:hAnsi="Times New Roman" w:cs="Times New Roman"/>
          <w:sz w:val="28"/>
          <w:szCs w:val="28"/>
        </w:rPr>
      </w:pPr>
    </w:p>
    <w:p w:rsidR="00F070D4" w:rsidRPr="00592BC9" w:rsidRDefault="00F070D4" w:rsidP="00F070D4">
      <w:pPr>
        <w:pStyle w:val="ConsNonformat"/>
        <w:widowControl/>
        <w:rPr>
          <w:rFonts w:ascii="Times New Roman" w:hAnsi="Times New Roman" w:cs="Times New Roman"/>
          <w:sz w:val="28"/>
          <w:szCs w:val="28"/>
        </w:rPr>
      </w:pPr>
    </w:p>
    <w:p w:rsidR="00F070D4" w:rsidRPr="00592BC9" w:rsidRDefault="00F070D4" w:rsidP="00F070D4">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070D4" w:rsidRPr="00592BC9" w:rsidTr="00473320">
        <w:trPr>
          <w:trHeight w:val="2074"/>
        </w:trPr>
        <w:tc>
          <w:tcPr>
            <w:tcW w:w="4705" w:type="dxa"/>
            <w:tcBorders>
              <w:top w:val="nil"/>
              <w:left w:val="nil"/>
              <w:bottom w:val="nil"/>
              <w:right w:val="nil"/>
            </w:tcBorders>
          </w:tcPr>
          <w:p w:rsidR="00F070D4" w:rsidRPr="00592BC9" w:rsidRDefault="00F070D4" w:rsidP="00473320">
            <w:pPr>
              <w:rPr>
                <w:sz w:val="28"/>
                <w:szCs w:val="28"/>
              </w:rPr>
            </w:pPr>
            <w:r w:rsidRPr="00592BC9">
              <w:rPr>
                <w:sz w:val="28"/>
                <w:szCs w:val="28"/>
              </w:rPr>
              <w:t>Заказчик:</w:t>
            </w:r>
          </w:p>
          <w:p w:rsidR="00F070D4" w:rsidRPr="00592BC9" w:rsidRDefault="00F070D4" w:rsidP="00473320">
            <w:pPr>
              <w:rPr>
                <w:sz w:val="28"/>
                <w:szCs w:val="28"/>
              </w:rPr>
            </w:pPr>
          </w:p>
          <w:p w:rsidR="00F070D4" w:rsidRPr="00592BC9" w:rsidRDefault="00F070D4" w:rsidP="00473320">
            <w:pPr>
              <w:rPr>
                <w:sz w:val="28"/>
                <w:szCs w:val="28"/>
              </w:rPr>
            </w:pPr>
            <w:r w:rsidRPr="00592BC9">
              <w:rPr>
                <w:sz w:val="28"/>
                <w:szCs w:val="28"/>
              </w:rPr>
              <w:t>________    ______________</w:t>
            </w:r>
          </w:p>
          <w:p w:rsidR="00F070D4" w:rsidRPr="00592BC9" w:rsidRDefault="00F070D4" w:rsidP="00473320">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F070D4" w:rsidRPr="00592BC9" w:rsidRDefault="00F070D4" w:rsidP="00473320">
            <w:pPr>
              <w:rPr>
                <w:sz w:val="28"/>
                <w:szCs w:val="28"/>
              </w:rPr>
            </w:pPr>
            <w:r>
              <w:rPr>
                <w:sz w:val="28"/>
                <w:szCs w:val="28"/>
              </w:rPr>
              <w:t>Исполнитель</w:t>
            </w:r>
            <w:r w:rsidRPr="00592BC9">
              <w:rPr>
                <w:sz w:val="28"/>
                <w:szCs w:val="28"/>
              </w:rPr>
              <w:t>:</w:t>
            </w:r>
          </w:p>
          <w:p w:rsidR="00F070D4" w:rsidRPr="00592BC9" w:rsidRDefault="00F070D4" w:rsidP="00473320">
            <w:pPr>
              <w:rPr>
                <w:sz w:val="28"/>
                <w:szCs w:val="28"/>
              </w:rPr>
            </w:pPr>
          </w:p>
          <w:p w:rsidR="00F070D4" w:rsidRPr="00592BC9" w:rsidRDefault="00F070D4" w:rsidP="00473320">
            <w:pPr>
              <w:rPr>
                <w:sz w:val="28"/>
                <w:szCs w:val="28"/>
              </w:rPr>
            </w:pPr>
            <w:r w:rsidRPr="00592BC9">
              <w:rPr>
                <w:sz w:val="28"/>
                <w:szCs w:val="28"/>
              </w:rPr>
              <w:t>________    ______________</w:t>
            </w:r>
          </w:p>
          <w:p w:rsidR="00F070D4" w:rsidRPr="00A170FD" w:rsidRDefault="00F070D4" w:rsidP="00473320">
            <w:pPr>
              <w:rPr>
                <w:sz w:val="28"/>
                <w:szCs w:val="28"/>
                <w:vertAlign w:val="superscript"/>
              </w:rPr>
            </w:pPr>
            <w:r w:rsidRPr="00592BC9">
              <w:rPr>
                <w:sz w:val="28"/>
                <w:szCs w:val="28"/>
                <w:vertAlign w:val="superscript"/>
              </w:rPr>
              <w:t xml:space="preserve">(подпись)                        (Ф.И.О.)                                                                         </w:t>
            </w:r>
          </w:p>
        </w:tc>
      </w:tr>
    </w:tbl>
    <w:p w:rsidR="00F070D4" w:rsidRDefault="00F070D4" w:rsidP="00877247">
      <w:pPr>
        <w:pStyle w:val="ConsNormal"/>
        <w:widowControl/>
        <w:ind w:firstLine="0"/>
        <w:jc w:val="both"/>
        <w:rPr>
          <w:rFonts w:ascii="Times New Roman" w:hAnsi="Times New Roman"/>
          <w:sz w:val="28"/>
          <w:szCs w:val="28"/>
        </w:rPr>
        <w:sectPr w:rsidR="00F070D4" w:rsidSect="00272EDA">
          <w:pgSz w:w="11906" w:h="16838" w:code="9"/>
          <w:pgMar w:top="709" w:right="851" w:bottom="426" w:left="1418" w:header="709" w:footer="709" w:gutter="0"/>
          <w:cols w:space="708"/>
          <w:titlePg/>
          <w:docGrid w:linePitch="381"/>
        </w:sectPr>
      </w:pPr>
    </w:p>
    <w:p w:rsidR="004B60EA" w:rsidRDefault="00AA5923" w:rsidP="004B60EA">
      <w:pPr>
        <w:pStyle w:val="ConsNormal"/>
        <w:widowControl/>
        <w:ind w:firstLine="0"/>
        <w:rPr>
          <w:rFonts w:ascii="Times New Roman" w:hAnsi="Times New Roman"/>
          <w:sz w:val="28"/>
          <w:szCs w:val="28"/>
        </w:rPr>
      </w:pPr>
      <w:r>
        <w:rPr>
          <w:rFonts w:ascii="Times New Roman" w:hAnsi="Times New Roman"/>
          <w:noProof/>
          <w:sz w:val="28"/>
          <w:szCs w:val="28"/>
        </w:rPr>
        <w:lastRenderedPageBreak/>
        <w:pict>
          <v:rect id="_x0000_s1028" style="position:absolute;margin-left:511.25pt;margin-top:.2pt;width:245.25pt;height:47.25pt;z-index:251658240" filled="f" stroked="f">
            <v:textbox>
              <w:txbxContent>
                <w:p w:rsidR="00244F7B" w:rsidRPr="004B60EA" w:rsidRDefault="00244F7B">
                  <w:pPr>
                    <w:rPr>
                      <w:sz w:val="28"/>
                      <w:szCs w:val="28"/>
                    </w:rPr>
                  </w:pPr>
                  <w:r w:rsidRPr="004B60EA">
                    <w:rPr>
                      <w:sz w:val="28"/>
                      <w:szCs w:val="28"/>
                    </w:rPr>
                    <w:t xml:space="preserve">Приложение № </w:t>
                  </w:r>
                  <w:r w:rsidR="00F070D4">
                    <w:rPr>
                      <w:sz w:val="28"/>
                      <w:szCs w:val="28"/>
                    </w:rPr>
                    <w:t>3</w:t>
                  </w:r>
                </w:p>
                <w:p w:rsidR="00244F7B" w:rsidRPr="004B60EA" w:rsidRDefault="00244F7B">
                  <w:pPr>
                    <w:rPr>
                      <w:sz w:val="28"/>
                      <w:szCs w:val="28"/>
                    </w:rPr>
                  </w:pPr>
                  <w:r w:rsidRPr="00F070D4">
                    <w:rPr>
                      <w:sz w:val="28"/>
                      <w:szCs w:val="28"/>
                    </w:rPr>
                    <w:t>К договору от __________№</w:t>
                  </w:r>
                </w:p>
              </w:txbxContent>
            </v:textbox>
          </v:rect>
        </w:pict>
      </w:r>
    </w:p>
    <w:p w:rsidR="004B60EA" w:rsidRPr="004B60EA" w:rsidRDefault="004B60EA" w:rsidP="004B60EA"/>
    <w:p w:rsidR="004B60EA" w:rsidRPr="004B60EA" w:rsidRDefault="004B60EA" w:rsidP="004B60EA"/>
    <w:p w:rsidR="004B60EA" w:rsidRPr="004B60EA" w:rsidRDefault="004B60EA" w:rsidP="004B60EA"/>
    <w:p w:rsidR="004B60EA" w:rsidRDefault="004B60EA" w:rsidP="004B60EA">
      <w:pPr>
        <w:jc w:val="center"/>
        <w:rPr>
          <w:sz w:val="28"/>
          <w:szCs w:val="28"/>
        </w:rPr>
      </w:pPr>
      <w:r w:rsidRPr="004B60EA">
        <w:rPr>
          <w:sz w:val="28"/>
          <w:szCs w:val="28"/>
        </w:rPr>
        <w:t xml:space="preserve">Калькуляция на оказание услуг по физической охране объектов филиала ОАО «ТрансКонтейнер» </w:t>
      </w:r>
    </w:p>
    <w:p w:rsidR="004B60EA" w:rsidRPr="004B60EA" w:rsidRDefault="004B60EA" w:rsidP="004B60EA">
      <w:pPr>
        <w:jc w:val="center"/>
        <w:rPr>
          <w:sz w:val="28"/>
          <w:szCs w:val="28"/>
        </w:rPr>
      </w:pPr>
      <w:r w:rsidRPr="004B60EA">
        <w:rPr>
          <w:sz w:val="28"/>
          <w:szCs w:val="28"/>
        </w:rPr>
        <w:t>на Октябрьской железной дороге в 2014г.</w:t>
      </w:r>
    </w:p>
    <w:p w:rsidR="004B60EA" w:rsidRDefault="004B60EA" w:rsidP="004B60EA"/>
    <w:p w:rsidR="004B60EA" w:rsidRDefault="004B60EA" w:rsidP="004B60EA">
      <w:pPr>
        <w:tabs>
          <w:tab w:val="left" w:pos="4890"/>
        </w:tabs>
      </w:pPr>
      <w:r>
        <w:tab/>
      </w:r>
    </w:p>
    <w:p w:rsidR="004B60EA" w:rsidRDefault="004B60EA" w:rsidP="004B60EA">
      <w:pPr>
        <w:tabs>
          <w:tab w:val="left" w:pos="4890"/>
        </w:tabs>
      </w:pPr>
    </w:p>
    <w:p w:rsidR="00ED3C9B" w:rsidRPr="004B60EA" w:rsidRDefault="00ED3C9B" w:rsidP="004B60EA">
      <w:pPr>
        <w:sectPr w:rsidR="00ED3C9B" w:rsidRPr="004B60EA" w:rsidSect="004B60EA">
          <w:pgSz w:w="16838" w:h="11906" w:orient="landscape" w:code="9"/>
          <w:pgMar w:top="709" w:right="709" w:bottom="851" w:left="425" w:header="709" w:footer="709" w:gutter="0"/>
          <w:cols w:space="708"/>
          <w:titlePg/>
          <w:docGrid w:linePitch="381"/>
        </w:sectPr>
      </w:pPr>
    </w:p>
    <w:p w:rsidR="004B60EA" w:rsidRDefault="004B60EA" w:rsidP="004B60EA">
      <w:pPr>
        <w:pStyle w:val="a7"/>
        <w:ind w:firstLine="0"/>
        <w:jc w:val="right"/>
        <w:rPr>
          <w:sz w:val="28"/>
          <w:szCs w:val="28"/>
        </w:rPr>
      </w:pPr>
      <w:r w:rsidRPr="004B60EA">
        <w:rPr>
          <w:sz w:val="28"/>
          <w:szCs w:val="28"/>
        </w:rPr>
        <w:lastRenderedPageBreak/>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244F7B">
        <w:trPr>
          <w:jc w:val="center"/>
        </w:trPr>
        <w:tc>
          <w:tcPr>
            <w:tcW w:w="761" w:type="dxa"/>
            <w:vAlign w:val="center"/>
          </w:tcPr>
          <w:p w:rsidR="004B60EA" w:rsidRPr="004B60EA" w:rsidRDefault="004B60EA" w:rsidP="00244F7B">
            <w:pPr>
              <w:tabs>
                <w:tab w:val="left" w:pos="9639"/>
              </w:tabs>
              <w:jc w:val="center"/>
            </w:pPr>
            <w:r w:rsidRPr="004B60EA">
              <w:t>№ п/п</w:t>
            </w:r>
          </w:p>
        </w:tc>
        <w:tc>
          <w:tcPr>
            <w:tcW w:w="2299" w:type="dxa"/>
            <w:vAlign w:val="center"/>
          </w:tcPr>
          <w:p w:rsidR="004B60EA" w:rsidRPr="004B60EA" w:rsidRDefault="004B60EA" w:rsidP="00244F7B">
            <w:pPr>
              <w:tabs>
                <w:tab w:val="left" w:pos="9639"/>
              </w:tabs>
              <w:jc w:val="center"/>
            </w:pPr>
            <w:r w:rsidRPr="004B60EA">
              <w:t>Занимаемая должность</w:t>
            </w:r>
          </w:p>
        </w:tc>
        <w:tc>
          <w:tcPr>
            <w:tcW w:w="2762" w:type="dxa"/>
            <w:vAlign w:val="center"/>
          </w:tcPr>
          <w:p w:rsidR="004B60EA" w:rsidRPr="004B60EA" w:rsidRDefault="004B60EA" w:rsidP="00244F7B">
            <w:pPr>
              <w:tabs>
                <w:tab w:val="left" w:pos="9639"/>
              </w:tabs>
              <w:jc w:val="center"/>
            </w:pPr>
            <w:r w:rsidRPr="004B60EA">
              <w:t>Ф.И.О.</w:t>
            </w:r>
          </w:p>
        </w:tc>
        <w:tc>
          <w:tcPr>
            <w:tcW w:w="2160" w:type="dxa"/>
            <w:vAlign w:val="center"/>
          </w:tcPr>
          <w:p w:rsidR="004B60EA" w:rsidRPr="004B60EA" w:rsidRDefault="004B60EA" w:rsidP="00244F7B">
            <w:pPr>
              <w:tabs>
                <w:tab w:val="left" w:pos="9639"/>
              </w:tabs>
              <w:jc w:val="center"/>
            </w:pPr>
            <w:r w:rsidRPr="004B60EA">
              <w:t>Образование и специальность</w:t>
            </w:r>
          </w:p>
        </w:tc>
        <w:tc>
          <w:tcPr>
            <w:tcW w:w="2247" w:type="dxa"/>
            <w:vAlign w:val="center"/>
          </w:tcPr>
          <w:p w:rsidR="004B60EA" w:rsidRPr="004B60EA" w:rsidRDefault="004B60EA" w:rsidP="00244F7B">
            <w:pPr>
              <w:tabs>
                <w:tab w:val="left" w:pos="9639"/>
              </w:tabs>
              <w:jc w:val="center"/>
            </w:pPr>
            <w:r w:rsidRPr="004B60EA">
              <w:t>Стаж работы по профилю занимаемой должности</w:t>
            </w:r>
          </w:p>
        </w:tc>
      </w:tr>
      <w:tr w:rsidR="004B60EA" w:rsidRPr="004B60EA" w:rsidTr="00244F7B">
        <w:trPr>
          <w:jc w:val="center"/>
        </w:trPr>
        <w:tc>
          <w:tcPr>
            <w:tcW w:w="761" w:type="dxa"/>
            <w:vAlign w:val="center"/>
          </w:tcPr>
          <w:p w:rsidR="004B60EA" w:rsidRPr="004B60EA" w:rsidRDefault="004B60EA" w:rsidP="00244F7B">
            <w:pPr>
              <w:tabs>
                <w:tab w:val="left" w:pos="9639"/>
              </w:tabs>
              <w:jc w:val="center"/>
            </w:pPr>
            <w:r w:rsidRPr="004B60EA">
              <w:t>1</w:t>
            </w:r>
          </w:p>
        </w:tc>
        <w:tc>
          <w:tcPr>
            <w:tcW w:w="2299" w:type="dxa"/>
            <w:vAlign w:val="center"/>
          </w:tcPr>
          <w:p w:rsidR="004B60EA" w:rsidRPr="004B60EA" w:rsidRDefault="004B60EA" w:rsidP="00244F7B">
            <w:pPr>
              <w:tabs>
                <w:tab w:val="left" w:pos="9639"/>
              </w:tabs>
              <w:jc w:val="center"/>
            </w:pPr>
          </w:p>
        </w:tc>
        <w:tc>
          <w:tcPr>
            <w:tcW w:w="2762" w:type="dxa"/>
          </w:tcPr>
          <w:p w:rsidR="004B60EA" w:rsidRPr="004B60EA" w:rsidRDefault="004B60EA" w:rsidP="00244F7B">
            <w:pPr>
              <w:tabs>
                <w:tab w:val="left" w:pos="9639"/>
              </w:tabs>
              <w:jc w:val="center"/>
            </w:pPr>
          </w:p>
        </w:tc>
        <w:tc>
          <w:tcPr>
            <w:tcW w:w="2160" w:type="dxa"/>
            <w:vAlign w:val="center"/>
          </w:tcPr>
          <w:p w:rsidR="004B60EA" w:rsidRPr="004B60EA" w:rsidRDefault="004B60EA" w:rsidP="00244F7B">
            <w:pPr>
              <w:tabs>
                <w:tab w:val="left" w:pos="9639"/>
              </w:tabs>
              <w:jc w:val="center"/>
            </w:pPr>
          </w:p>
        </w:tc>
        <w:tc>
          <w:tcPr>
            <w:tcW w:w="2247" w:type="dxa"/>
            <w:vAlign w:val="center"/>
          </w:tcPr>
          <w:p w:rsidR="004B60EA" w:rsidRPr="004B60EA" w:rsidRDefault="004B60EA" w:rsidP="00244F7B">
            <w:pPr>
              <w:tabs>
                <w:tab w:val="left" w:pos="9639"/>
              </w:tabs>
              <w:jc w:val="center"/>
            </w:pPr>
          </w:p>
        </w:tc>
      </w:tr>
      <w:tr w:rsidR="004B60EA" w:rsidRPr="004B60EA" w:rsidTr="00244F7B">
        <w:trPr>
          <w:jc w:val="center"/>
        </w:trPr>
        <w:tc>
          <w:tcPr>
            <w:tcW w:w="761" w:type="dxa"/>
            <w:vAlign w:val="center"/>
          </w:tcPr>
          <w:p w:rsidR="004B60EA" w:rsidRPr="004B60EA" w:rsidRDefault="004B60EA" w:rsidP="00244F7B">
            <w:pPr>
              <w:tabs>
                <w:tab w:val="left" w:pos="9639"/>
              </w:tabs>
              <w:jc w:val="center"/>
            </w:pPr>
            <w:r w:rsidRPr="004B60EA">
              <w:t>2</w:t>
            </w:r>
          </w:p>
        </w:tc>
        <w:tc>
          <w:tcPr>
            <w:tcW w:w="2299" w:type="dxa"/>
            <w:vAlign w:val="center"/>
          </w:tcPr>
          <w:p w:rsidR="004B60EA" w:rsidRPr="004B60EA" w:rsidRDefault="004B60EA" w:rsidP="00244F7B">
            <w:pPr>
              <w:tabs>
                <w:tab w:val="left" w:pos="9639"/>
              </w:tabs>
              <w:jc w:val="center"/>
            </w:pPr>
          </w:p>
        </w:tc>
        <w:tc>
          <w:tcPr>
            <w:tcW w:w="2762" w:type="dxa"/>
          </w:tcPr>
          <w:p w:rsidR="004B60EA" w:rsidRPr="004B60EA" w:rsidRDefault="004B60EA" w:rsidP="00244F7B">
            <w:pPr>
              <w:tabs>
                <w:tab w:val="left" w:pos="9639"/>
              </w:tabs>
              <w:jc w:val="center"/>
            </w:pPr>
          </w:p>
        </w:tc>
        <w:tc>
          <w:tcPr>
            <w:tcW w:w="2160" w:type="dxa"/>
            <w:vAlign w:val="center"/>
          </w:tcPr>
          <w:p w:rsidR="004B60EA" w:rsidRPr="004B60EA" w:rsidRDefault="004B60EA" w:rsidP="00244F7B">
            <w:pPr>
              <w:tabs>
                <w:tab w:val="left" w:pos="9639"/>
              </w:tabs>
              <w:jc w:val="center"/>
            </w:pPr>
          </w:p>
        </w:tc>
        <w:tc>
          <w:tcPr>
            <w:tcW w:w="2247" w:type="dxa"/>
            <w:vAlign w:val="center"/>
          </w:tcPr>
          <w:p w:rsidR="004B60EA" w:rsidRPr="004B60EA" w:rsidRDefault="004B60EA" w:rsidP="00244F7B">
            <w:pPr>
              <w:tabs>
                <w:tab w:val="left" w:pos="9639"/>
              </w:tabs>
              <w:jc w:val="center"/>
            </w:pPr>
          </w:p>
        </w:tc>
      </w:tr>
      <w:tr w:rsidR="004B60EA" w:rsidRPr="004B60EA" w:rsidTr="00244F7B">
        <w:trPr>
          <w:jc w:val="center"/>
        </w:trPr>
        <w:tc>
          <w:tcPr>
            <w:tcW w:w="761" w:type="dxa"/>
            <w:vAlign w:val="center"/>
          </w:tcPr>
          <w:p w:rsidR="004B60EA" w:rsidRPr="004B60EA" w:rsidRDefault="004B60EA" w:rsidP="00244F7B">
            <w:pPr>
              <w:tabs>
                <w:tab w:val="left" w:pos="9639"/>
              </w:tabs>
              <w:jc w:val="center"/>
            </w:pPr>
            <w:r w:rsidRPr="004B60EA">
              <w:t>…</w:t>
            </w:r>
          </w:p>
        </w:tc>
        <w:tc>
          <w:tcPr>
            <w:tcW w:w="2299" w:type="dxa"/>
            <w:vAlign w:val="center"/>
          </w:tcPr>
          <w:p w:rsidR="004B60EA" w:rsidRPr="004B60EA" w:rsidRDefault="004B60EA" w:rsidP="00244F7B">
            <w:pPr>
              <w:tabs>
                <w:tab w:val="left" w:pos="9639"/>
              </w:tabs>
              <w:jc w:val="center"/>
            </w:pPr>
          </w:p>
        </w:tc>
        <w:tc>
          <w:tcPr>
            <w:tcW w:w="2762" w:type="dxa"/>
          </w:tcPr>
          <w:p w:rsidR="004B60EA" w:rsidRPr="004B60EA" w:rsidRDefault="004B60EA" w:rsidP="00244F7B">
            <w:pPr>
              <w:tabs>
                <w:tab w:val="left" w:pos="9639"/>
              </w:tabs>
              <w:jc w:val="center"/>
            </w:pPr>
          </w:p>
        </w:tc>
        <w:tc>
          <w:tcPr>
            <w:tcW w:w="2160" w:type="dxa"/>
            <w:vAlign w:val="center"/>
          </w:tcPr>
          <w:p w:rsidR="004B60EA" w:rsidRPr="004B60EA" w:rsidRDefault="004B60EA" w:rsidP="00244F7B">
            <w:pPr>
              <w:tabs>
                <w:tab w:val="left" w:pos="9639"/>
              </w:tabs>
              <w:jc w:val="center"/>
            </w:pPr>
          </w:p>
        </w:tc>
        <w:tc>
          <w:tcPr>
            <w:tcW w:w="2247" w:type="dxa"/>
            <w:vAlign w:val="center"/>
          </w:tcPr>
          <w:p w:rsidR="004B60EA" w:rsidRPr="004B60EA" w:rsidRDefault="004B60EA" w:rsidP="00244F7B">
            <w:pPr>
              <w:tabs>
                <w:tab w:val="left" w:pos="9639"/>
              </w:tabs>
              <w:jc w:val="center"/>
            </w:pPr>
          </w:p>
        </w:tc>
      </w:tr>
    </w:tbl>
    <w:p w:rsidR="004B60EA" w:rsidRPr="004B60EA" w:rsidRDefault="004B60EA" w:rsidP="004B60EA">
      <w:pPr>
        <w:tabs>
          <w:tab w:val="left" w:pos="9639"/>
        </w:tabs>
      </w:pPr>
    </w:p>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p w:rsidR="004B60EA" w:rsidRPr="004B60EA" w:rsidRDefault="004B60EA" w:rsidP="004B60E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B60EA" w:rsidRPr="004B60EA" w:rsidTr="00244F7B">
        <w:trPr>
          <w:trHeight w:val="1000"/>
          <w:jc w:val="center"/>
        </w:trPr>
        <w:tc>
          <w:tcPr>
            <w:tcW w:w="669" w:type="dxa"/>
            <w:vAlign w:val="center"/>
          </w:tcPr>
          <w:p w:rsidR="004B60EA" w:rsidRPr="004B60EA" w:rsidRDefault="004B60EA" w:rsidP="00244F7B">
            <w:pPr>
              <w:tabs>
                <w:tab w:val="left" w:pos="9639"/>
              </w:tabs>
              <w:jc w:val="center"/>
            </w:pPr>
            <w:r w:rsidRPr="004B60EA">
              <w:t>№ п/п</w:t>
            </w:r>
          </w:p>
        </w:tc>
        <w:tc>
          <w:tcPr>
            <w:tcW w:w="3782" w:type="dxa"/>
            <w:vAlign w:val="center"/>
          </w:tcPr>
          <w:p w:rsidR="004B60EA" w:rsidRPr="004B60EA" w:rsidRDefault="004B60EA" w:rsidP="00244F7B">
            <w:pPr>
              <w:tabs>
                <w:tab w:val="left" w:pos="9639"/>
              </w:tabs>
              <w:jc w:val="center"/>
            </w:pPr>
            <w:r w:rsidRPr="004B60EA">
              <w:t>Специальность</w:t>
            </w:r>
          </w:p>
          <w:p w:rsidR="004B60EA" w:rsidRPr="004B60EA" w:rsidRDefault="004B60EA" w:rsidP="00244F7B">
            <w:pPr>
              <w:tabs>
                <w:tab w:val="left" w:pos="9639"/>
              </w:tabs>
              <w:jc w:val="center"/>
            </w:pPr>
            <w:r w:rsidRPr="004B60EA">
              <w:t>по каждому рабочему</w:t>
            </w:r>
          </w:p>
        </w:tc>
        <w:tc>
          <w:tcPr>
            <w:tcW w:w="1944" w:type="dxa"/>
            <w:vAlign w:val="center"/>
          </w:tcPr>
          <w:p w:rsidR="004B60EA" w:rsidRPr="004B60EA" w:rsidRDefault="004B60EA" w:rsidP="00244F7B">
            <w:pPr>
              <w:tabs>
                <w:tab w:val="left" w:pos="9639"/>
              </w:tabs>
              <w:jc w:val="center"/>
            </w:pPr>
            <w:r w:rsidRPr="004B60EA">
              <w:t>Разряд, квалификация</w:t>
            </w:r>
          </w:p>
        </w:tc>
        <w:tc>
          <w:tcPr>
            <w:tcW w:w="2685" w:type="dxa"/>
            <w:vAlign w:val="center"/>
          </w:tcPr>
          <w:p w:rsidR="004B60EA" w:rsidRPr="004B60EA" w:rsidRDefault="004B60EA" w:rsidP="00244F7B">
            <w:pPr>
              <w:tabs>
                <w:tab w:val="left" w:pos="9639"/>
              </w:tabs>
              <w:jc w:val="center"/>
            </w:pPr>
            <w:r w:rsidRPr="004B60EA">
              <w:t>Стаж работы по специальности</w:t>
            </w:r>
          </w:p>
        </w:tc>
      </w:tr>
      <w:tr w:rsidR="004B60EA" w:rsidRPr="004B60EA" w:rsidTr="00244F7B">
        <w:trPr>
          <w:jc w:val="center"/>
        </w:trPr>
        <w:tc>
          <w:tcPr>
            <w:tcW w:w="669" w:type="dxa"/>
            <w:vAlign w:val="center"/>
          </w:tcPr>
          <w:p w:rsidR="004B60EA" w:rsidRPr="004B60EA" w:rsidRDefault="004B60EA" w:rsidP="00244F7B">
            <w:pPr>
              <w:tabs>
                <w:tab w:val="left" w:pos="9639"/>
              </w:tabs>
              <w:jc w:val="center"/>
            </w:pPr>
            <w:r w:rsidRPr="004B60EA">
              <w:t>1</w:t>
            </w:r>
          </w:p>
        </w:tc>
        <w:tc>
          <w:tcPr>
            <w:tcW w:w="3782" w:type="dxa"/>
            <w:vAlign w:val="center"/>
          </w:tcPr>
          <w:p w:rsidR="004B60EA" w:rsidRPr="004B60EA" w:rsidRDefault="004B60EA" w:rsidP="00244F7B">
            <w:pPr>
              <w:tabs>
                <w:tab w:val="left" w:pos="9639"/>
              </w:tabs>
              <w:jc w:val="center"/>
            </w:pPr>
          </w:p>
        </w:tc>
        <w:tc>
          <w:tcPr>
            <w:tcW w:w="1944" w:type="dxa"/>
          </w:tcPr>
          <w:p w:rsidR="004B60EA" w:rsidRPr="004B60EA" w:rsidRDefault="004B60EA" w:rsidP="00244F7B">
            <w:pPr>
              <w:tabs>
                <w:tab w:val="left" w:pos="9639"/>
              </w:tabs>
              <w:jc w:val="center"/>
            </w:pPr>
          </w:p>
        </w:tc>
        <w:tc>
          <w:tcPr>
            <w:tcW w:w="2685" w:type="dxa"/>
            <w:vAlign w:val="center"/>
          </w:tcPr>
          <w:p w:rsidR="004B60EA" w:rsidRPr="004B60EA" w:rsidRDefault="004B60EA" w:rsidP="00244F7B">
            <w:pPr>
              <w:tabs>
                <w:tab w:val="left" w:pos="9639"/>
              </w:tabs>
              <w:jc w:val="center"/>
            </w:pPr>
          </w:p>
        </w:tc>
      </w:tr>
      <w:tr w:rsidR="004B60EA" w:rsidRPr="004B60EA" w:rsidTr="00244F7B">
        <w:trPr>
          <w:jc w:val="center"/>
        </w:trPr>
        <w:tc>
          <w:tcPr>
            <w:tcW w:w="669" w:type="dxa"/>
            <w:vAlign w:val="center"/>
          </w:tcPr>
          <w:p w:rsidR="004B60EA" w:rsidRPr="004B60EA" w:rsidRDefault="004B60EA" w:rsidP="00244F7B">
            <w:pPr>
              <w:tabs>
                <w:tab w:val="left" w:pos="9639"/>
              </w:tabs>
              <w:jc w:val="center"/>
            </w:pPr>
            <w:r w:rsidRPr="004B60EA">
              <w:t>2</w:t>
            </w:r>
          </w:p>
        </w:tc>
        <w:tc>
          <w:tcPr>
            <w:tcW w:w="3782" w:type="dxa"/>
            <w:vAlign w:val="center"/>
          </w:tcPr>
          <w:p w:rsidR="004B60EA" w:rsidRPr="004B60EA" w:rsidRDefault="004B60EA" w:rsidP="00244F7B">
            <w:pPr>
              <w:tabs>
                <w:tab w:val="left" w:pos="9639"/>
              </w:tabs>
              <w:jc w:val="center"/>
            </w:pPr>
          </w:p>
        </w:tc>
        <w:tc>
          <w:tcPr>
            <w:tcW w:w="1944" w:type="dxa"/>
          </w:tcPr>
          <w:p w:rsidR="004B60EA" w:rsidRPr="004B60EA" w:rsidRDefault="004B60EA" w:rsidP="00244F7B">
            <w:pPr>
              <w:tabs>
                <w:tab w:val="left" w:pos="9639"/>
              </w:tabs>
              <w:jc w:val="center"/>
            </w:pPr>
          </w:p>
        </w:tc>
        <w:tc>
          <w:tcPr>
            <w:tcW w:w="2685" w:type="dxa"/>
            <w:vAlign w:val="center"/>
          </w:tcPr>
          <w:p w:rsidR="004B60EA" w:rsidRPr="004B60EA" w:rsidRDefault="004B60EA" w:rsidP="00244F7B">
            <w:pPr>
              <w:tabs>
                <w:tab w:val="left" w:pos="9639"/>
              </w:tabs>
              <w:jc w:val="center"/>
            </w:pPr>
          </w:p>
        </w:tc>
      </w:tr>
      <w:tr w:rsidR="004B60EA" w:rsidRPr="004B60EA" w:rsidTr="00244F7B">
        <w:trPr>
          <w:jc w:val="center"/>
        </w:trPr>
        <w:tc>
          <w:tcPr>
            <w:tcW w:w="669" w:type="dxa"/>
            <w:vAlign w:val="center"/>
          </w:tcPr>
          <w:p w:rsidR="004B60EA" w:rsidRPr="004B60EA" w:rsidRDefault="004B60EA" w:rsidP="00244F7B">
            <w:pPr>
              <w:tabs>
                <w:tab w:val="left" w:pos="9639"/>
              </w:tabs>
              <w:jc w:val="center"/>
            </w:pPr>
            <w:r w:rsidRPr="004B60EA">
              <w:t>…</w:t>
            </w:r>
          </w:p>
        </w:tc>
        <w:tc>
          <w:tcPr>
            <w:tcW w:w="3782" w:type="dxa"/>
            <w:vAlign w:val="center"/>
          </w:tcPr>
          <w:p w:rsidR="004B60EA" w:rsidRPr="004B60EA" w:rsidRDefault="004B60EA" w:rsidP="00244F7B">
            <w:pPr>
              <w:tabs>
                <w:tab w:val="left" w:pos="9639"/>
              </w:tabs>
              <w:jc w:val="center"/>
            </w:pPr>
          </w:p>
        </w:tc>
        <w:tc>
          <w:tcPr>
            <w:tcW w:w="1944" w:type="dxa"/>
          </w:tcPr>
          <w:p w:rsidR="004B60EA" w:rsidRPr="004B60EA" w:rsidRDefault="004B60EA" w:rsidP="00244F7B">
            <w:pPr>
              <w:tabs>
                <w:tab w:val="left" w:pos="9639"/>
              </w:tabs>
              <w:jc w:val="center"/>
            </w:pPr>
          </w:p>
        </w:tc>
        <w:tc>
          <w:tcPr>
            <w:tcW w:w="2685" w:type="dxa"/>
            <w:vAlign w:val="center"/>
          </w:tcPr>
          <w:p w:rsidR="004B60EA" w:rsidRPr="004B60EA" w:rsidRDefault="004B60EA" w:rsidP="00244F7B">
            <w:pPr>
              <w:tabs>
                <w:tab w:val="left" w:pos="9639"/>
              </w:tabs>
              <w:jc w:val="center"/>
            </w:pPr>
          </w:p>
        </w:tc>
      </w:tr>
    </w:tbl>
    <w:p w:rsidR="004B60EA" w:rsidRPr="004B60EA" w:rsidRDefault="004B60EA" w:rsidP="004B60EA">
      <w:pPr>
        <w:pStyle w:val="a7"/>
        <w:jc w:val="left"/>
        <w:rPr>
          <w:b/>
          <w:i/>
          <w:sz w:val="28"/>
          <w:szCs w:val="28"/>
        </w:rPr>
      </w:pPr>
    </w:p>
    <w:p w:rsidR="004B60EA" w:rsidRPr="004B60EA" w:rsidRDefault="004B60EA" w:rsidP="004B60EA">
      <w:pPr>
        <w:pStyle w:val="3"/>
        <w:rPr>
          <w:sz w:val="28"/>
          <w:szCs w:val="28"/>
        </w:rPr>
      </w:pPr>
    </w:p>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4B60EA" w:rsidRPr="004B60EA" w:rsidRDefault="004B60EA" w:rsidP="004B60EA">
      <w:pPr>
        <w:pStyle w:val="33"/>
        <w:suppressAutoHyphens/>
        <w:spacing w:after="0"/>
        <w:rPr>
          <w:sz w:val="28"/>
          <w:szCs w:val="28"/>
        </w:rPr>
      </w:pPr>
      <w:r w:rsidRPr="004B60EA">
        <w:rPr>
          <w:sz w:val="28"/>
          <w:szCs w:val="28"/>
        </w:rPr>
        <w:t>"____" _________ 201__ г.</w:t>
      </w:r>
    </w:p>
    <w:p w:rsidR="00ED3C9B" w:rsidRDefault="00ED3C9B" w:rsidP="004B60EA">
      <w:pPr>
        <w:tabs>
          <w:tab w:val="left" w:pos="9780"/>
        </w:tabs>
        <w:rPr>
          <w:rFonts w:eastAsia="MS Mincho"/>
          <w:sz w:val="28"/>
          <w:szCs w:val="28"/>
        </w:rPr>
      </w:pPr>
    </w:p>
    <w:sectPr w:rsidR="00ED3C9B" w:rsidSect="004B60EA">
      <w:pgSz w:w="11906" w:h="16838" w:code="9"/>
      <w:pgMar w:top="709"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20" w:rsidRDefault="002E4D20" w:rsidP="007972F8">
      <w:r>
        <w:separator/>
      </w:r>
    </w:p>
  </w:endnote>
  <w:endnote w:type="continuationSeparator" w:id="1">
    <w:p w:rsidR="002E4D20" w:rsidRDefault="002E4D20"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20" w:rsidRDefault="002E4D20" w:rsidP="007972F8">
      <w:r>
        <w:separator/>
      </w:r>
    </w:p>
  </w:footnote>
  <w:footnote w:type="continuationSeparator" w:id="1">
    <w:p w:rsidR="002E4D20" w:rsidRDefault="002E4D20"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3B2F5E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22"/>
  </w:num>
  <w:num w:numId="8">
    <w:abstractNumId w:val="19"/>
  </w:num>
  <w:num w:numId="9">
    <w:abstractNumId w:val="25"/>
  </w:num>
  <w:num w:numId="10">
    <w:abstractNumId w:val="26"/>
  </w:num>
  <w:num w:numId="11">
    <w:abstractNumId w:val="21"/>
  </w:num>
  <w:num w:numId="12">
    <w:abstractNumId w:val="4"/>
  </w:num>
  <w:num w:numId="13">
    <w:abstractNumId w:val="2"/>
  </w:num>
  <w:num w:numId="14">
    <w:abstractNumId w:val="13"/>
  </w:num>
  <w:num w:numId="15">
    <w:abstractNumId w:val="6"/>
  </w:num>
  <w:num w:numId="16">
    <w:abstractNumId w:val="3"/>
  </w:num>
  <w:num w:numId="17">
    <w:abstractNumId w:val="20"/>
  </w:num>
  <w:num w:numId="18">
    <w:abstractNumId w:val="14"/>
  </w:num>
  <w:num w:numId="19">
    <w:abstractNumId w:val="23"/>
  </w:num>
  <w:num w:numId="20">
    <w:abstractNumId w:val="27"/>
  </w:num>
  <w:num w:numId="21">
    <w:abstractNumId w:val="16"/>
  </w:num>
  <w:num w:numId="22">
    <w:abstractNumId w:val="18"/>
  </w:num>
  <w:num w:numId="23">
    <w:abstractNumId w:val="12"/>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20A"/>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4F7B"/>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6C10"/>
    <w:rsid w:val="002E0567"/>
    <w:rsid w:val="002E1250"/>
    <w:rsid w:val="002E1698"/>
    <w:rsid w:val="002E2150"/>
    <w:rsid w:val="002E24DC"/>
    <w:rsid w:val="002E3374"/>
    <w:rsid w:val="002E3617"/>
    <w:rsid w:val="002E4D20"/>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444A"/>
    <w:rsid w:val="003E51FE"/>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4F5D"/>
    <w:rsid w:val="00507A6F"/>
    <w:rsid w:val="00512AFF"/>
    <w:rsid w:val="005200A9"/>
    <w:rsid w:val="00526840"/>
    <w:rsid w:val="005278D1"/>
    <w:rsid w:val="00530B9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CE"/>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03C32"/>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800858"/>
    <w:rsid w:val="00801249"/>
    <w:rsid w:val="00802F41"/>
    <w:rsid w:val="0080325C"/>
    <w:rsid w:val="00804E46"/>
    <w:rsid w:val="00806E87"/>
    <w:rsid w:val="00806F00"/>
    <w:rsid w:val="00806F21"/>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E13"/>
    <w:rsid w:val="008A21DD"/>
    <w:rsid w:val="008A3723"/>
    <w:rsid w:val="008A5695"/>
    <w:rsid w:val="008B0010"/>
    <w:rsid w:val="008B30B3"/>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923"/>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B01417"/>
    <w:rsid w:val="00B020BF"/>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1561"/>
    <w:rsid w:val="00CD5E6E"/>
    <w:rsid w:val="00CD7D11"/>
    <w:rsid w:val="00CD7F5D"/>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27DFD"/>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4A67"/>
    <w:rsid w:val="00E052C7"/>
    <w:rsid w:val="00E07F07"/>
    <w:rsid w:val="00E11689"/>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A0A79"/>
    <w:rsid w:val="00EA0E0E"/>
    <w:rsid w:val="00EA17D2"/>
    <w:rsid w:val="00EA317E"/>
    <w:rsid w:val="00EA3829"/>
    <w:rsid w:val="00EA39CB"/>
    <w:rsid w:val="00EA5068"/>
    <w:rsid w:val="00EA5A5A"/>
    <w:rsid w:val="00EA5D9F"/>
    <w:rsid w:val="00EA7853"/>
    <w:rsid w:val="00EB0C6D"/>
    <w:rsid w:val="00EB2C77"/>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070D4"/>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F070D4"/>
    <w:pPr>
      <w:suppressAutoHyphens/>
      <w:ind w:right="-284" w:firstLine="709"/>
      <w:jc w:val="both"/>
    </w:pPr>
    <w:rPr>
      <w:szCs w:val="20"/>
      <w:lang w:eastAsia="ar-SA"/>
    </w:rPr>
  </w:style>
  <w:style w:type="paragraph" w:customStyle="1" w:styleId="60">
    <w:name w:val="Обычный6"/>
    <w:rsid w:val="00F070D4"/>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13594</Words>
  <Characters>77490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5</cp:revision>
  <cp:lastPrinted>2013-11-07T09:18:00Z</cp:lastPrinted>
  <dcterms:created xsi:type="dcterms:W3CDTF">2013-11-07T10:55:00Z</dcterms:created>
  <dcterms:modified xsi:type="dcterms:W3CDTF">2013-11-08T11:27:00Z</dcterms:modified>
</cp:coreProperties>
</file>