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6D8" w:rsidRDefault="008B1ED7" w:rsidP="005956D8">
      <w:pPr>
        <w:spacing w:line="220" w:lineRule="exact"/>
        <w:rPr>
          <w:rFonts w:ascii="Arial" w:hAnsi="Arial" w:cs="Arial"/>
          <w:b/>
          <w:caps/>
          <w:sz w:val="22"/>
          <w:szCs w:val="22"/>
        </w:rPr>
      </w:pPr>
      <w:r w:rsidRPr="008B1ED7">
        <w:pict>
          <v:group id="_x0000_s1043" style="position:absolute;margin-left:-13.8pt;margin-top:-6.45pt;width:166.5pt;height:69.4pt;z-index:251660288;mso-wrap-distance-left:0;mso-wrap-distance-right:0" coordorigin="-276,-129" coordsize="3329,1387">
            <o:lock v:ext="edit" text="t"/>
            <v:shape id="_x0000_s1044" style="position:absolute;left:2800;top:612;width:253;height:324;mso-wrap-style:none;v-text-anchor:middle" coordsize="173,220" o:spt="100" adj="0,,0" path="m108,106hdc106,111,99,118,86,118v-26,,-26,,-26,c60,50,60,50,60,50v,-3,3,-7,7,-7c88,43,88,43,88,43v4,,16,1,21,14c112,64,112,71,112,81v,10,,18,-4,25m156,17c141,1,120,,109,,31,,31,,31,,13,,,14,,29,,220,,220,,220v60,,60,,60,c60,161,60,161,60,161v44,,44,,44,c121,161,145,160,160,139v12,-18,13,-49,13,-63c173,60,172,34,156,17e" fillcolor="#003358" stroked="f">
              <v:fill color2="#ffcca7"/>
              <v:stroke joinstyle="round"/>
              <v:formulas/>
              <v:path o:connecttype="segments"/>
            </v:shape>
            <v:shape id="_x0000_s1045" style="position:absolute;left:2511;top:611;width:254;height:237;mso-wrap-style:none;v-text-anchor:middle" coordsize="174,162" o:spt="100" adj="0,,0" path="m67,43hdc72,41,81,40,88,40v3,,11,1,16,1c113,43,115,48,115,52v,3,-2,9,-10,9c61,61,61,61,61,61v-1,-8,,-15,6,-18m64,112v-3,-4,-3,-9,-3,-13c149,99,149,99,149,99v5,,10,-1,15,-5c174,87,174,75,174,65v,-18,-2,-42,-17,-55c144,,123,,90,,60,,29,,14,15,,30,1,54,1,84v,29,2,46,9,57c22,162,43,162,67,162v101,,101,,101,c168,119,168,119,168,119v-78,,-78,,-78,c80,119,69,120,64,112e" fillcolor="#003358" stroked="f">
              <v:fill color2="#ffcca7"/>
              <v:stroke joinstyle="round"/>
              <v:formulas/>
              <v:path o:connecttype="segments"/>
            </v:shape>
            <v:shape id="_x0000_s1046" style="position:absolute;left:2226;top:612;width:252;height:235;mso-wrap-style:none;v-text-anchor:middle" coordsize="808,757" path="m808,757l808,,526,r,268l282,268,282,,,,,757r282,l282,470r244,l526,757r282,xe" fillcolor="#003358" stroked="f">
              <v:fill color2="#ffcca7"/>
            </v:shape>
            <v:shape id="_x0000_s1047" style="position:absolute;left:1627;top:611;width:255;height:237;mso-wrap-style:none;v-text-anchor:middle" coordsize="174,162" o:spt="100" adj="0,,0" path="m67,43hdc72,41,81,40,88,40v3,,11,1,16,1c113,43,115,48,115,52v,3,-1,9,-10,9c61,61,61,61,61,61v-1,-8,,-15,6,-18m64,112v-2,-4,-3,-9,-3,-13c149,99,149,99,149,99v5,,10,-1,16,-5c174,87,174,75,174,65v,-18,-1,-42,-17,-55c144,,123,,91,,60,,30,,15,15,,30,2,54,2,84v,29,1,46,8,57c23,162,43,162,67,162v102,,102,,102,c169,119,169,119,169,119v-78,,-78,,-78,c80,119,69,120,64,112e" fillcolor="#003358" stroked="f">
              <v:fill color2="#ffcca7"/>
              <v:stroke joinstyle="round"/>
              <v:formulas/>
              <v:path o:connecttype="segments"/>
            </v:shape>
            <v:shape id="_x0000_s1048" style="position:absolute;left:1339;top:612;width:264;height:235;mso-wrap-style:none;v-text-anchor:middle" coordsize="846,757" path="m564,757r,-555l846,202,846,,,,,202r282,l282,757r282,xe" fillcolor="#003358" stroked="f">
              <v:fill color2="#ffcca7"/>
            </v:shape>
            <v:shape id="_x0000_s1049" style="position:absolute;left:1056;top:612;width:252;height:235;mso-wrap-style:none;v-text-anchor:middle" coordsize="809,757" path="m809,757l809,,527,r,268l282,268,282,,,,,757r282,l282,470r245,l527,757r282,xe" fillcolor="#003358" stroked="f">
              <v:fill color2="#ffcca7"/>
            </v:shape>
            <v:shape id="_x0000_s1050" style="position:absolute;left:743;top:611;width:273;height:240;mso-wrap-style:none;v-text-anchor:middle" coordsize="186,164" o:spt="100" adj="0,,0" path="m119,110hdc116,114,109,121,93,121v-18,,-25,-9,-27,-11c64,107,61,99,61,82v,-19,3,-26,5,-29c69,49,76,43,93,43v16,,23,6,26,10c122,57,125,65,125,82v,11,-1,21,-6,28m165,16c147,,118,,93,,67,,39,,21,16,1,34,,66,,82v,16,1,48,21,66c39,163,67,164,93,164v25,,54,-1,72,-16c185,130,186,98,186,82v,-16,-1,-48,-21,-66e" fillcolor="#003358" stroked="f">
              <v:fill color2="#ffcca7"/>
              <v:stroke joinstyle="round"/>
              <v:formulas/>
              <v:path o:connecttype="segments"/>
            </v:shape>
            <v:shape id="_x0000_s1051" style="position:absolute;left:1923;top:195;width:228;height:235;mso-wrap-style:none;v-text-anchor:middle" coordsize="156,161" path="m156,161hdc156,120,156,120,156,120v-59,,-59,,-59,c88,120,73,121,66,109v-2,-2,-5,-9,-5,-28c61,73,61,66,63,60,67,50,74,41,94,41v62,,62,,62,c156,,156,,156,,66,,66,,66,,47,,30,3,18,17,1,34,,59,,83v,24,2,44,14,59c29,159,50,161,63,161hal156,161hdxe" fillcolor="#003358" stroked="f">
              <v:fill color2="#ffcca7"/>
            </v:shape>
            <v:shape id="_x0000_s1052" style="position:absolute;left:1630;top:195;width:252;height:235;mso-wrap-style:none;v-text-anchor:middle" coordsize="809,757" path="m809,757l809,,531,r,263l282,263,282,,,,,757r282,l282,470r249,l531,757r278,xe" fillcolor="#003358" stroked="f">
              <v:fill color2="#ffcca7"/>
            </v:shape>
            <v:shape id="_x0000_s1053" style="position:absolute;left:1339;top:195;width:253;height:235;mso-wrap-style:none;v-text-anchor:middle" coordsize="173,161" o:spt="100" adj="0,,0"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fill color2="#ffcca7"/>
              <v:stroke joinstyle="round"/>
              <v:formulas/>
              <v:path o:connecttype="segments"/>
            </v:shape>
            <v:shape id="_x0000_s1054" style="position:absolute;left:1056;top:195;width:252;height:324;mso-wrap-style:none;v-text-anchor:middle" coordsize="172,220" o:spt="100" adj="0,,0" path="m108,105hdc105,110,99,118,86,118v-26,,-26,,-26,c60,50,60,50,60,50v,-4,3,-7,7,-7c88,43,88,43,88,43v3,,16,1,21,14c111,63,112,71,112,80v,10,-1,19,-4,25m155,17c140,1,119,,109,,30,,30,,30,,13,,,14,,29,,220,,220,,220v60,,60,,60,c60,161,60,161,60,161v44,,44,,44,c120,161,145,159,159,139v13,-18,13,-50,13,-63c172,60,171,33,155,17e" fillcolor="#003358" stroked="f">
              <v:fill color2="#ffcca7"/>
              <v:stroke joinstyle="round"/>
              <v:formulas/>
              <v:path o:connecttype="segments"/>
            </v:shape>
            <v:shape id="_x0000_s1055" style="position:absolute;left:70;top:-62;width:1643;height:916;mso-wrap-style:none;v-text-anchor:middle" coordsize="1099,614" o:spt="100" adj="0,,0"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fill color2="#ffcca7"/>
              <v:stroke joinstyle="round"/>
              <v:formulas/>
              <v:path o:connecttype="segments"/>
            </v:shape>
            <v:shape id="_x0000_s1056" style="position:absolute;left:-276;top:-129;width:1633;height:1387;mso-wrap-style:none;v-text-anchor:middle" coordsize="1092,928" path="m1004,711hdc1004,711,1004,711,1004,711,442,928,,389,641,v451,,451,,451,c868,54,593,206,512,384v-81,178,44,408,492,327e" fillcolor="#003358" stroked="f">
              <v:fill color2="#ffcca7"/>
            </v:shape>
            <v:shape id="_x0000_s1057" style="position:absolute;left:1915;top:525;width:273;height:325;mso-wrap-style:none;v-text-anchor:middle" coordsize="186,221" o:spt="100" adj="0,,0"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fill color2="#ffcca7"/>
              <v:stroke joinstyle="round"/>
              <v:formulas/>
              <v:path o:connecttype="segments"/>
            </v:shape>
          </v:group>
        </w:pict>
      </w:r>
      <w:r w:rsidRPr="008B1ED7">
        <w:pict>
          <v:shapetype id="_x0000_t202" coordsize="21600,21600" o:spt="202" path="m,l,21600r21600,l21600,xe">
            <v:stroke joinstyle="miter"/>
            <v:path gradientshapeok="t" o:connecttype="rect"/>
          </v:shapetype>
          <v:shape id="_x0000_s1058" type="#_x0000_t202" style="position:absolute;margin-left:225pt;margin-top:-9pt;width:305.7pt;height:64.25pt;z-index:251661312;mso-wrap-distance-left:9.05pt;mso-wrap-distance-right:9.05pt" stroked="f">
            <v:fill opacity="0" color2="black"/>
            <v:textbox inset="0,0,0,0">
              <w:txbxContent>
                <w:p w:rsidR="005956D8" w:rsidRDefault="005956D8" w:rsidP="005956D8">
                  <w:pPr>
                    <w:rPr>
                      <w:rFonts w:ascii="Arial" w:hAnsi="Arial" w:cs="Arial"/>
                      <w:b/>
                      <w:sz w:val="18"/>
                      <w:szCs w:val="18"/>
                    </w:rPr>
                  </w:pPr>
                  <w:r>
                    <w:rPr>
                      <w:rFonts w:ascii="Arial" w:hAnsi="Arial" w:cs="Arial"/>
                      <w:b/>
                      <w:spacing w:val="-2"/>
                      <w:sz w:val="18"/>
                      <w:szCs w:val="18"/>
                    </w:rPr>
                    <w:t xml:space="preserve">Филиал ОАО «ТрансКонтейнер» </w:t>
                  </w:r>
                  <w:r>
                    <w:rPr>
                      <w:rFonts w:ascii="Arial" w:hAnsi="Arial" w:cs="Arial"/>
                      <w:b/>
                      <w:sz w:val="18"/>
                      <w:szCs w:val="18"/>
                    </w:rPr>
                    <w:br/>
                    <w:t>на Приволжской железной дороге</w:t>
                  </w:r>
                </w:p>
                <w:p w:rsidR="005956D8" w:rsidRDefault="005956D8" w:rsidP="005956D8">
                  <w:pPr>
                    <w:rPr>
                      <w:rFonts w:ascii="Arial" w:hAnsi="Arial" w:cs="Arial"/>
                      <w:sz w:val="18"/>
                      <w:szCs w:val="18"/>
                    </w:rPr>
                  </w:pPr>
                  <w:r>
                    <w:rPr>
                      <w:rFonts w:ascii="Arial" w:hAnsi="Arial" w:cs="Arial"/>
                      <w:sz w:val="18"/>
                      <w:szCs w:val="18"/>
                    </w:rPr>
                    <w:t xml:space="preserve">410017, г. Саратов, ул. </w:t>
                  </w:r>
                  <w:proofErr w:type="gramStart"/>
                  <w:r>
                    <w:rPr>
                      <w:rFonts w:ascii="Arial" w:hAnsi="Arial" w:cs="Arial"/>
                      <w:sz w:val="18"/>
                      <w:szCs w:val="18"/>
                    </w:rPr>
                    <w:t>Шелковичная</w:t>
                  </w:r>
                  <w:proofErr w:type="gramEnd"/>
                  <w:r>
                    <w:rPr>
                      <w:rFonts w:ascii="Arial" w:hAnsi="Arial" w:cs="Arial"/>
                      <w:sz w:val="18"/>
                      <w:szCs w:val="18"/>
                    </w:rPr>
                    <w:t>, д. 11/15</w:t>
                  </w:r>
                </w:p>
                <w:p w:rsidR="005956D8" w:rsidRDefault="005956D8" w:rsidP="005956D8">
                  <w:pPr>
                    <w:spacing w:before="20"/>
                    <w:rPr>
                      <w:rFonts w:ascii="Arial" w:hAnsi="Arial" w:cs="Arial"/>
                      <w:sz w:val="18"/>
                      <w:szCs w:val="18"/>
                    </w:rPr>
                  </w:pPr>
                  <w:r>
                    <w:rPr>
                      <w:rFonts w:ascii="Arial" w:hAnsi="Arial" w:cs="Arial"/>
                      <w:sz w:val="18"/>
                      <w:szCs w:val="18"/>
                    </w:rPr>
                    <w:t xml:space="preserve">телефон: +7 </w:t>
                  </w:r>
                  <w:r>
                    <w:rPr>
                      <w:rFonts w:ascii="Arial" w:hAnsi="Arial" w:cs="Arial"/>
                      <w:position w:val="2"/>
                      <w:sz w:val="18"/>
                      <w:szCs w:val="18"/>
                    </w:rPr>
                    <w:t>(8452)</w:t>
                  </w:r>
                  <w:r>
                    <w:rPr>
                      <w:rFonts w:ascii="Arial" w:hAnsi="Arial" w:cs="Arial"/>
                      <w:sz w:val="18"/>
                      <w:szCs w:val="18"/>
                    </w:rPr>
                    <w:t xml:space="preserve"> 390054, факс: +7 </w:t>
                  </w:r>
                  <w:r>
                    <w:rPr>
                      <w:rFonts w:ascii="Arial" w:hAnsi="Arial" w:cs="Arial"/>
                      <w:position w:val="2"/>
                      <w:sz w:val="18"/>
                      <w:szCs w:val="18"/>
                    </w:rPr>
                    <w:t>(8452)</w:t>
                  </w:r>
                  <w:r>
                    <w:rPr>
                      <w:rFonts w:ascii="Arial" w:hAnsi="Arial" w:cs="Arial"/>
                      <w:sz w:val="18"/>
                      <w:szCs w:val="18"/>
                    </w:rPr>
                    <w:t xml:space="preserve"> 390048</w:t>
                  </w:r>
                </w:p>
                <w:p w:rsidR="005956D8" w:rsidRPr="00F85DBF" w:rsidRDefault="005956D8" w:rsidP="005956D8">
                  <w:pPr>
                    <w:rPr>
                      <w:rFonts w:ascii="Arial" w:hAnsi="Arial" w:cs="Arial"/>
                      <w:sz w:val="18"/>
                      <w:szCs w:val="18"/>
                      <w:lang w:val="en-US"/>
                    </w:rPr>
                  </w:pPr>
                  <w:proofErr w:type="gramStart"/>
                  <w:r>
                    <w:rPr>
                      <w:rFonts w:ascii="Arial" w:hAnsi="Arial" w:cs="Arial"/>
                      <w:sz w:val="18"/>
                      <w:szCs w:val="18"/>
                      <w:lang w:val="en-US"/>
                    </w:rPr>
                    <w:t>e</w:t>
                  </w:r>
                  <w:r w:rsidRPr="00F85DBF">
                    <w:rPr>
                      <w:rFonts w:ascii="Arial" w:hAnsi="Arial" w:cs="Arial"/>
                      <w:sz w:val="18"/>
                      <w:szCs w:val="18"/>
                      <w:lang w:val="en-US"/>
                    </w:rPr>
                    <w:t>-</w:t>
                  </w:r>
                  <w:r>
                    <w:rPr>
                      <w:rFonts w:ascii="Arial" w:hAnsi="Arial" w:cs="Arial"/>
                      <w:sz w:val="18"/>
                      <w:szCs w:val="18"/>
                      <w:lang w:val="en-US"/>
                    </w:rPr>
                    <w:t>mail</w:t>
                  </w:r>
                  <w:proofErr w:type="gramEnd"/>
                  <w:r w:rsidRPr="00F85DBF">
                    <w:rPr>
                      <w:rFonts w:ascii="Arial" w:hAnsi="Arial" w:cs="Arial"/>
                      <w:sz w:val="18"/>
                      <w:szCs w:val="18"/>
                      <w:lang w:val="en-US"/>
                    </w:rPr>
                    <w:t xml:space="preserve">: </w:t>
                  </w:r>
                  <w:r>
                    <w:rPr>
                      <w:rFonts w:ascii="Arial" w:hAnsi="Arial" w:cs="Arial"/>
                      <w:sz w:val="18"/>
                      <w:szCs w:val="18"/>
                      <w:lang w:val="en-US"/>
                    </w:rPr>
                    <w:t>trcont</w:t>
                  </w:r>
                  <w:r w:rsidRPr="00F85DBF">
                    <w:rPr>
                      <w:rFonts w:ascii="Arial" w:hAnsi="Arial" w:cs="Arial"/>
                      <w:sz w:val="18"/>
                      <w:szCs w:val="18"/>
                      <w:lang w:val="en-US"/>
                    </w:rPr>
                    <w:t>_</w:t>
                  </w:r>
                  <w:r>
                    <w:rPr>
                      <w:rFonts w:ascii="Arial" w:hAnsi="Arial" w:cs="Arial"/>
                      <w:sz w:val="18"/>
                      <w:szCs w:val="18"/>
                      <w:lang w:val="en-US"/>
                    </w:rPr>
                    <w:t>priv</w:t>
                  </w:r>
                  <w:r w:rsidRPr="00F85DBF">
                    <w:rPr>
                      <w:rFonts w:ascii="Arial" w:hAnsi="Arial" w:cs="Arial"/>
                      <w:sz w:val="18"/>
                      <w:szCs w:val="18"/>
                      <w:lang w:val="en-US"/>
                    </w:rPr>
                    <w:t>@</w:t>
                  </w:r>
                  <w:r>
                    <w:rPr>
                      <w:rFonts w:ascii="Arial" w:hAnsi="Arial" w:cs="Arial"/>
                      <w:sz w:val="18"/>
                      <w:szCs w:val="18"/>
                      <w:lang w:val="en-US"/>
                    </w:rPr>
                    <w:t>pvrr</w:t>
                  </w:r>
                  <w:r w:rsidRPr="00F85DBF">
                    <w:rPr>
                      <w:rFonts w:ascii="Arial" w:hAnsi="Arial" w:cs="Arial"/>
                      <w:sz w:val="18"/>
                      <w:szCs w:val="18"/>
                      <w:lang w:val="en-US"/>
                    </w:rPr>
                    <w:t>.</w:t>
                  </w:r>
                  <w:r>
                    <w:rPr>
                      <w:rFonts w:ascii="Arial" w:hAnsi="Arial" w:cs="Arial"/>
                      <w:sz w:val="18"/>
                      <w:szCs w:val="18"/>
                      <w:lang w:val="en-US"/>
                    </w:rPr>
                    <w:t>ru</w:t>
                  </w:r>
                  <w:r w:rsidRPr="00F85DBF">
                    <w:rPr>
                      <w:rFonts w:ascii="Arial" w:hAnsi="Arial" w:cs="Arial"/>
                      <w:sz w:val="18"/>
                      <w:szCs w:val="18"/>
                      <w:lang w:val="en-US"/>
                    </w:rPr>
                    <w:t xml:space="preserve">,  </w:t>
                  </w:r>
                  <w:r>
                    <w:rPr>
                      <w:rFonts w:ascii="Arial" w:hAnsi="Arial" w:cs="Arial"/>
                      <w:sz w:val="18"/>
                      <w:szCs w:val="18"/>
                      <w:lang w:val="en-US"/>
                    </w:rPr>
                    <w:t>www</w:t>
                  </w:r>
                  <w:r w:rsidRPr="00F85DBF">
                    <w:rPr>
                      <w:rFonts w:ascii="Arial" w:hAnsi="Arial" w:cs="Arial"/>
                      <w:sz w:val="18"/>
                      <w:szCs w:val="18"/>
                      <w:lang w:val="en-US"/>
                    </w:rPr>
                    <w:t>.</w:t>
                  </w:r>
                  <w:r>
                    <w:rPr>
                      <w:rFonts w:ascii="Arial" w:hAnsi="Arial" w:cs="Arial"/>
                      <w:sz w:val="18"/>
                      <w:szCs w:val="18"/>
                      <w:lang w:val="en-US"/>
                    </w:rPr>
                    <w:t>trcont</w:t>
                  </w:r>
                  <w:r w:rsidRPr="00F85DBF">
                    <w:rPr>
                      <w:rFonts w:ascii="Arial" w:hAnsi="Arial" w:cs="Arial"/>
                      <w:sz w:val="18"/>
                      <w:szCs w:val="18"/>
                      <w:lang w:val="en-US"/>
                    </w:rPr>
                    <w:t>.</w:t>
                  </w:r>
                  <w:r>
                    <w:rPr>
                      <w:rFonts w:ascii="Arial" w:hAnsi="Arial" w:cs="Arial"/>
                      <w:sz w:val="18"/>
                      <w:szCs w:val="18"/>
                      <w:lang w:val="en-US"/>
                    </w:rPr>
                    <w:t>ru</w:t>
                  </w:r>
                </w:p>
              </w:txbxContent>
            </v:textbox>
          </v:shape>
        </w:pict>
      </w:r>
      <w:r w:rsidR="005956D8">
        <w:rPr>
          <w:rFonts w:ascii="Arial" w:hAnsi="Arial" w:cs="Arial"/>
          <w:b/>
        </w:rPr>
        <w:t xml:space="preserve">                                                               </w:t>
      </w:r>
      <w:r w:rsidR="005956D8">
        <w:rPr>
          <w:rFonts w:ascii="Arial" w:hAnsi="Arial" w:cs="Arial"/>
          <w:b/>
          <w:caps/>
          <w:sz w:val="22"/>
          <w:szCs w:val="22"/>
        </w:rPr>
        <w:t xml:space="preserve">                                                       </w:t>
      </w:r>
    </w:p>
    <w:p w:rsidR="005956D8" w:rsidRDefault="005956D8" w:rsidP="005956D8">
      <w:pPr>
        <w:spacing w:line="220" w:lineRule="exact"/>
        <w:rPr>
          <w:rFonts w:ascii="Arial" w:hAnsi="Arial" w:cs="Arial"/>
          <w:sz w:val="16"/>
          <w:szCs w:val="16"/>
        </w:rPr>
      </w:pPr>
    </w:p>
    <w:p w:rsidR="005956D8" w:rsidRDefault="005956D8" w:rsidP="005956D8">
      <w:pPr>
        <w:jc w:val="both"/>
        <w:rPr>
          <w:rFonts w:ascii="Arial" w:hAnsi="Arial" w:cs="Arial"/>
        </w:rPr>
      </w:pPr>
    </w:p>
    <w:p w:rsidR="005956D8" w:rsidRDefault="005956D8" w:rsidP="005956D8">
      <w:pPr>
        <w:jc w:val="both"/>
        <w:rPr>
          <w:rFonts w:ascii="Arial" w:hAnsi="Arial" w:cs="Arial"/>
        </w:rPr>
      </w:pPr>
    </w:p>
    <w:p w:rsidR="005956D8" w:rsidRDefault="005956D8" w:rsidP="005956D8">
      <w:pPr>
        <w:jc w:val="both"/>
        <w:rPr>
          <w:rFonts w:ascii="Arial" w:hAnsi="Arial" w:cs="Arial"/>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9B7A26">
        <w:rPr>
          <w:b/>
          <w:bCs/>
          <w:szCs w:val="28"/>
        </w:rPr>
        <w:t>1</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r w:rsidR="009B7A26">
        <w:rPr>
          <w:b/>
          <w:bCs/>
          <w:szCs w:val="28"/>
        </w:rPr>
        <w:t xml:space="preserve"> филиала</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w:t>
      </w:r>
      <w:r w:rsidR="009B7A26">
        <w:rPr>
          <w:b/>
          <w:bCs/>
          <w:szCs w:val="28"/>
        </w:rPr>
        <w:t xml:space="preserve"> на Приволжской железной дороге</w:t>
      </w:r>
      <w:r w:rsidRPr="004679A3">
        <w:rPr>
          <w:b/>
          <w:bCs/>
          <w:szCs w:val="28"/>
        </w:rPr>
        <w:t>,</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9B7A26">
        <w:rPr>
          <w:b/>
          <w:bCs/>
          <w:szCs w:val="28"/>
        </w:rPr>
        <w:t>26</w:t>
      </w:r>
      <w:r w:rsidRPr="004679A3">
        <w:rPr>
          <w:b/>
          <w:bCs/>
          <w:szCs w:val="28"/>
        </w:rPr>
        <w:t xml:space="preserve">» </w:t>
      </w:r>
      <w:r w:rsidR="009B7A26">
        <w:rPr>
          <w:b/>
          <w:bCs/>
          <w:szCs w:val="28"/>
        </w:rPr>
        <w:t>декабря</w:t>
      </w:r>
      <w:r w:rsidR="005A76A5" w:rsidRPr="004679A3">
        <w:rPr>
          <w:b/>
          <w:bCs/>
          <w:szCs w:val="28"/>
        </w:rPr>
        <w:t xml:space="preserve"> </w:t>
      </w:r>
      <w:r w:rsidRPr="004679A3">
        <w:rPr>
          <w:b/>
          <w:bCs/>
          <w:szCs w:val="28"/>
        </w:rPr>
        <w:t>2013 года</w:t>
      </w:r>
    </w:p>
    <w:p w:rsidR="000D3495" w:rsidRPr="004679A3" w:rsidRDefault="000D3495" w:rsidP="00E22824">
      <w:pPr>
        <w:ind w:firstLine="720"/>
        <w:jc w:val="both"/>
        <w:rPr>
          <w:b/>
          <w:bCs/>
          <w:szCs w:val="28"/>
        </w:rPr>
      </w:pPr>
      <w:r w:rsidRPr="004679A3">
        <w:rPr>
          <w:b/>
          <w:bCs/>
          <w:szCs w:val="28"/>
        </w:rPr>
        <w:t xml:space="preserve"> </w:t>
      </w:r>
    </w:p>
    <w:p w:rsidR="00D73E12" w:rsidRPr="004679A3" w:rsidRDefault="00D73E12" w:rsidP="00B74EDC">
      <w:pPr>
        <w:rPr>
          <w:szCs w:val="28"/>
          <w:u w:val="single"/>
        </w:rPr>
      </w:pPr>
      <w:r w:rsidRPr="004679A3">
        <w:rPr>
          <w:szCs w:val="28"/>
          <w:u w:val="single"/>
        </w:rPr>
        <w:t>Присутствовали:</w:t>
      </w:r>
    </w:p>
    <w:tbl>
      <w:tblPr>
        <w:tblW w:w="9878" w:type="dxa"/>
        <w:tblLook w:val="04A0"/>
      </w:tblPr>
      <w:tblGrid>
        <w:gridCol w:w="3227"/>
        <w:gridCol w:w="4252"/>
        <w:gridCol w:w="2399"/>
      </w:tblGrid>
      <w:tr w:rsidR="00B536A5" w:rsidRPr="004679A3" w:rsidTr="009B7A26">
        <w:trPr>
          <w:trHeight w:val="454"/>
        </w:trPr>
        <w:tc>
          <w:tcPr>
            <w:tcW w:w="3227" w:type="dxa"/>
          </w:tcPr>
          <w:p w:rsidR="00B536A5" w:rsidRPr="003D7DE2" w:rsidRDefault="00B536A5" w:rsidP="007D3C32">
            <w:pPr>
              <w:spacing w:line="322" w:lineRule="exact"/>
              <w:jc w:val="center"/>
            </w:pPr>
          </w:p>
        </w:tc>
        <w:tc>
          <w:tcPr>
            <w:tcW w:w="4252" w:type="dxa"/>
          </w:tcPr>
          <w:p w:rsidR="00B536A5" w:rsidRPr="003D7DE2" w:rsidRDefault="00B536A5" w:rsidP="007D3C32">
            <w:pPr>
              <w:spacing w:line="322" w:lineRule="exact"/>
              <w:jc w:val="center"/>
            </w:pPr>
          </w:p>
        </w:tc>
        <w:tc>
          <w:tcPr>
            <w:tcW w:w="2399" w:type="dxa"/>
          </w:tcPr>
          <w:p w:rsidR="00B536A5" w:rsidRPr="004679A3" w:rsidRDefault="00B536A5" w:rsidP="0057231E">
            <w:pPr>
              <w:ind w:left="176" w:hanging="142"/>
              <w:rPr>
                <w:szCs w:val="28"/>
              </w:rPr>
            </w:pPr>
            <w:r>
              <w:rPr>
                <w:szCs w:val="28"/>
              </w:rPr>
              <w:t>- председатель</w:t>
            </w:r>
          </w:p>
        </w:tc>
      </w:tr>
      <w:tr w:rsidR="009B7A26" w:rsidRPr="004679A3" w:rsidTr="009B7A26">
        <w:trPr>
          <w:trHeight w:val="454"/>
        </w:trPr>
        <w:tc>
          <w:tcPr>
            <w:tcW w:w="3227" w:type="dxa"/>
          </w:tcPr>
          <w:p w:rsidR="009B7A26" w:rsidRPr="003D7DE2" w:rsidRDefault="009B7A26" w:rsidP="007D3C32">
            <w:pPr>
              <w:spacing w:line="322" w:lineRule="exact"/>
              <w:jc w:val="center"/>
            </w:pPr>
          </w:p>
        </w:tc>
        <w:tc>
          <w:tcPr>
            <w:tcW w:w="4252" w:type="dxa"/>
          </w:tcPr>
          <w:p w:rsidR="009B7A26" w:rsidRPr="003D7DE2" w:rsidRDefault="009B7A26" w:rsidP="007D3C32">
            <w:pPr>
              <w:spacing w:line="322" w:lineRule="exact"/>
              <w:jc w:val="center"/>
            </w:pPr>
          </w:p>
        </w:tc>
        <w:tc>
          <w:tcPr>
            <w:tcW w:w="2399" w:type="dxa"/>
          </w:tcPr>
          <w:p w:rsidR="009B7A26" w:rsidRPr="004679A3" w:rsidRDefault="009B7A26" w:rsidP="0057231E">
            <w:pPr>
              <w:ind w:left="176" w:hanging="142"/>
              <w:rPr>
                <w:szCs w:val="28"/>
              </w:rPr>
            </w:pPr>
            <w:r w:rsidRPr="004679A3">
              <w:rPr>
                <w:szCs w:val="28"/>
              </w:rPr>
              <w:t>- заместитель председателя</w:t>
            </w:r>
          </w:p>
        </w:tc>
      </w:tr>
      <w:tr w:rsidR="009B7A26" w:rsidRPr="004679A3" w:rsidTr="009B7A26">
        <w:trPr>
          <w:trHeight w:val="454"/>
        </w:trPr>
        <w:tc>
          <w:tcPr>
            <w:tcW w:w="3227" w:type="dxa"/>
          </w:tcPr>
          <w:p w:rsidR="009B7A26" w:rsidRPr="003D7DE2" w:rsidRDefault="009B7A26" w:rsidP="007D3C32">
            <w:pPr>
              <w:spacing w:line="322" w:lineRule="exact"/>
              <w:jc w:val="center"/>
            </w:pPr>
          </w:p>
        </w:tc>
        <w:tc>
          <w:tcPr>
            <w:tcW w:w="4252" w:type="dxa"/>
          </w:tcPr>
          <w:p w:rsidR="009B7A26" w:rsidRPr="003D7DE2" w:rsidRDefault="009B7A26" w:rsidP="007D3C32">
            <w:pPr>
              <w:spacing w:line="322" w:lineRule="exact"/>
              <w:jc w:val="center"/>
            </w:pPr>
          </w:p>
        </w:tc>
        <w:tc>
          <w:tcPr>
            <w:tcW w:w="2399" w:type="dxa"/>
          </w:tcPr>
          <w:p w:rsidR="009B7A26" w:rsidRPr="004679A3" w:rsidRDefault="009B7A26" w:rsidP="0057231E">
            <w:pPr>
              <w:ind w:left="176" w:hanging="142"/>
              <w:rPr>
                <w:szCs w:val="28"/>
              </w:rPr>
            </w:pPr>
            <w:r w:rsidRPr="004679A3">
              <w:rPr>
                <w:szCs w:val="28"/>
              </w:rPr>
              <w:t>- член комиссии</w:t>
            </w:r>
          </w:p>
        </w:tc>
      </w:tr>
      <w:tr w:rsidR="009B7A26" w:rsidRPr="004679A3" w:rsidTr="009B7A26">
        <w:trPr>
          <w:trHeight w:val="454"/>
        </w:trPr>
        <w:tc>
          <w:tcPr>
            <w:tcW w:w="3227" w:type="dxa"/>
          </w:tcPr>
          <w:p w:rsidR="009B7A26" w:rsidRPr="003D7DE2" w:rsidRDefault="009B7A26" w:rsidP="007D3C32">
            <w:pPr>
              <w:spacing w:line="322" w:lineRule="exact"/>
              <w:jc w:val="center"/>
            </w:pPr>
          </w:p>
        </w:tc>
        <w:tc>
          <w:tcPr>
            <w:tcW w:w="4252" w:type="dxa"/>
          </w:tcPr>
          <w:p w:rsidR="009B7A26" w:rsidRPr="003D7DE2" w:rsidRDefault="009B7A26" w:rsidP="007D3C32">
            <w:pPr>
              <w:spacing w:line="322" w:lineRule="exact"/>
              <w:jc w:val="center"/>
            </w:pPr>
          </w:p>
        </w:tc>
        <w:tc>
          <w:tcPr>
            <w:tcW w:w="2399" w:type="dxa"/>
          </w:tcPr>
          <w:p w:rsidR="009B7A26" w:rsidRPr="004679A3" w:rsidRDefault="009B7A26" w:rsidP="0057231E">
            <w:pPr>
              <w:ind w:left="176" w:hanging="142"/>
              <w:rPr>
                <w:szCs w:val="28"/>
              </w:rPr>
            </w:pPr>
            <w:r w:rsidRPr="004679A3">
              <w:rPr>
                <w:szCs w:val="28"/>
              </w:rPr>
              <w:t>- член комиссии</w:t>
            </w:r>
          </w:p>
        </w:tc>
      </w:tr>
      <w:tr w:rsidR="009B7A26" w:rsidRPr="004679A3" w:rsidTr="009B7A26">
        <w:trPr>
          <w:trHeight w:val="454"/>
        </w:trPr>
        <w:tc>
          <w:tcPr>
            <w:tcW w:w="3227" w:type="dxa"/>
          </w:tcPr>
          <w:p w:rsidR="009B7A26" w:rsidRPr="003D7DE2" w:rsidRDefault="009B7A26" w:rsidP="007D3C32">
            <w:pPr>
              <w:spacing w:line="322" w:lineRule="exact"/>
              <w:jc w:val="center"/>
            </w:pPr>
          </w:p>
        </w:tc>
        <w:tc>
          <w:tcPr>
            <w:tcW w:w="4252" w:type="dxa"/>
          </w:tcPr>
          <w:p w:rsidR="009B7A26" w:rsidRPr="003D7DE2" w:rsidRDefault="009B7A26" w:rsidP="007D3C32">
            <w:pPr>
              <w:spacing w:line="322" w:lineRule="exact"/>
              <w:jc w:val="center"/>
            </w:pPr>
          </w:p>
        </w:tc>
        <w:tc>
          <w:tcPr>
            <w:tcW w:w="2399" w:type="dxa"/>
          </w:tcPr>
          <w:p w:rsidR="009B7A26" w:rsidRPr="004679A3" w:rsidRDefault="009B7A26" w:rsidP="0057231E">
            <w:pPr>
              <w:ind w:left="176" w:hanging="142"/>
              <w:rPr>
                <w:szCs w:val="28"/>
              </w:rPr>
            </w:pPr>
            <w:r w:rsidRPr="004679A3">
              <w:rPr>
                <w:szCs w:val="28"/>
              </w:rPr>
              <w:t>- член комиссии</w:t>
            </w:r>
          </w:p>
        </w:tc>
      </w:tr>
      <w:tr w:rsidR="009B7A26" w:rsidRPr="004679A3" w:rsidTr="009B7A26">
        <w:trPr>
          <w:trHeight w:val="454"/>
        </w:trPr>
        <w:tc>
          <w:tcPr>
            <w:tcW w:w="3227" w:type="dxa"/>
          </w:tcPr>
          <w:p w:rsidR="009B7A26" w:rsidRPr="003D7DE2" w:rsidRDefault="009B7A26" w:rsidP="007D3C32">
            <w:pPr>
              <w:spacing w:line="322" w:lineRule="exact"/>
              <w:jc w:val="center"/>
            </w:pPr>
          </w:p>
        </w:tc>
        <w:tc>
          <w:tcPr>
            <w:tcW w:w="4252" w:type="dxa"/>
          </w:tcPr>
          <w:p w:rsidR="009B7A26" w:rsidRPr="003D7DE2" w:rsidRDefault="009B7A26" w:rsidP="007D3C32">
            <w:pPr>
              <w:spacing w:line="322" w:lineRule="exact"/>
              <w:jc w:val="center"/>
            </w:pPr>
          </w:p>
        </w:tc>
        <w:tc>
          <w:tcPr>
            <w:tcW w:w="2399" w:type="dxa"/>
          </w:tcPr>
          <w:p w:rsidR="009B7A26" w:rsidRPr="004679A3" w:rsidRDefault="009B7A26" w:rsidP="0057231E">
            <w:pPr>
              <w:ind w:left="176" w:hanging="142"/>
              <w:rPr>
                <w:szCs w:val="28"/>
              </w:rPr>
            </w:pPr>
            <w:r w:rsidRPr="004679A3">
              <w:rPr>
                <w:szCs w:val="28"/>
              </w:rPr>
              <w:t>- член комиссии</w:t>
            </w:r>
          </w:p>
        </w:tc>
      </w:tr>
      <w:tr w:rsidR="009B7A26" w:rsidRPr="004679A3" w:rsidTr="009B7A26">
        <w:trPr>
          <w:trHeight w:val="454"/>
        </w:trPr>
        <w:tc>
          <w:tcPr>
            <w:tcW w:w="3227" w:type="dxa"/>
          </w:tcPr>
          <w:p w:rsidR="009B7A26" w:rsidRPr="003D7DE2" w:rsidRDefault="009B7A26" w:rsidP="007D3C32">
            <w:pPr>
              <w:spacing w:line="322" w:lineRule="exact"/>
              <w:jc w:val="center"/>
            </w:pPr>
          </w:p>
        </w:tc>
        <w:tc>
          <w:tcPr>
            <w:tcW w:w="4252" w:type="dxa"/>
          </w:tcPr>
          <w:p w:rsidR="009B7A26" w:rsidRPr="003D7DE2" w:rsidRDefault="009B7A26" w:rsidP="007D3C32">
            <w:pPr>
              <w:spacing w:line="322" w:lineRule="exact"/>
              <w:jc w:val="center"/>
            </w:pPr>
          </w:p>
        </w:tc>
        <w:tc>
          <w:tcPr>
            <w:tcW w:w="2399" w:type="dxa"/>
          </w:tcPr>
          <w:p w:rsidR="009B7A26" w:rsidRPr="004679A3" w:rsidRDefault="009B7A26" w:rsidP="0057231E">
            <w:pPr>
              <w:ind w:left="176" w:hanging="142"/>
              <w:rPr>
                <w:szCs w:val="28"/>
              </w:rPr>
            </w:pPr>
            <w:r w:rsidRPr="004679A3">
              <w:rPr>
                <w:szCs w:val="28"/>
              </w:rPr>
              <w:t>- член комиссии</w:t>
            </w:r>
          </w:p>
        </w:tc>
      </w:tr>
      <w:tr w:rsidR="009B7A26" w:rsidRPr="004679A3" w:rsidTr="009B7A26">
        <w:tc>
          <w:tcPr>
            <w:tcW w:w="3227" w:type="dxa"/>
          </w:tcPr>
          <w:p w:rsidR="009B7A26" w:rsidRPr="003D7DE2" w:rsidRDefault="009B7A26" w:rsidP="000378FE">
            <w:pPr>
              <w:spacing w:line="322" w:lineRule="exact"/>
              <w:jc w:val="center"/>
            </w:pPr>
          </w:p>
        </w:tc>
        <w:tc>
          <w:tcPr>
            <w:tcW w:w="4252" w:type="dxa"/>
          </w:tcPr>
          <w:p w:rsidR="009B7A26" w:rsidRPr="003D7DE2" w:rsidRDefault="009B7A26" w:rsidP="000378FE">
            <w:pPr>
              <w:spacing w:line="322" w:lineRule="exact"/>
              <w:jc w:val="center"/>
            </w:pPr>
          </w:p>
        </w:tc>
        <w:tc>
          <w:tcPr>
            <w:tcW w:w="2399" w:type="dxa"/>
          </w:tcPr>
          <w:p w:rsidR="009B7A26" w:rsidRPr="004679A3" w:rsidRDefault="009B7A26" w:rsidP="00265961">
            <w:pPr>
              <w:ind w:left="176" w:hanging="142"/>
              <w:rPr>
                <w:szCs w:val="28"/>
              </w:rPr>
            </w:pPr>
            <w:r w:rsidRPr="004679A3">
              <w:rPr>
                <w:szCs w:val="28"/>
              </w:rPr>
              <w:t>- секретар</w:t>
            </w:r>
            <w:r>
              <w:rPr>
                <w:szCs w:val="28"/>
              </w:rPr>
              <w:t>ь</w:t>
            </w:r>
            <w:r w:rsidRPr="004679A3">
              <w:rPr>
                <w:szCs w:val="28"/>
              </w:rPr>
              <w:t xml:space="preserve"> комиссии</w:t>
            </w:r>
          </w:p>
        </w:tc>
      </w:tr>
    </w:tbl>
    <w:p w:rsidR="007549BC" w:rsidRDefault="007549BC" w:rsidP="00D04853">
      <w:pPr>
        <w:jc w:val="both"/>
        <w:rPr>
          <w:szCs w:val="28"/>
          <w:u w:val="single"/>
        </w:rPr>
      </w:pPr>
    </w:p>
    <w:p w:rsidR="009B7A26" w:rsidRPr="004679A3" w:rsidRDefault="009B7A26" w:rsidP="00D04853">
      <w:pPr>
        <w:jc w:val="both"/>
        <w:rPr>
          <w:szCs w:val="28"/>
          <w:u w:val="single"/>
        </w:rPr>
      </w:pPr>
    </w:p>
    <w:p w:rsidR="001B48AB" w:rsidRPr="004679A3" w:rsidRDefault="00A30F25" w:rsidP="007159BF">
      <w:pPr>
        <w:pStyle w:val="a6"/>
        <w:tabs>
          <w:tab w:val="left" w:pos="142"/>
          <w:tab w:val="left" w:pos="2351"/>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5956D8" w:rsidRDefault="005956D8" w:rsidP="005956D8">
      <w:pPr>
        <w:jc w:val="both"/>
        <w:rPr>
          <w:szCs w:val="28"/>
        </w:rPr>
      </w:pPr>
    </w:p>
    <w:p w:rsidR="00265961" w:rsidRDefault="00265961" w:rsidP="005956D8">
      <w:pPr>
        <w:ind w:firstLine="708"/>
        <w:jc w:val="both"/>
        <w:rPr>
          <w:szCs w:val="28"/>
        </w:rPr>
      </w:pPr>
      <w:r>
        <w:rPr>
          <w:szCs w:val="28"/>
        </w:rPr>
        <w:t>П</w:t>
      </w:r>
      <w:r w:rsidRPr="00AE5330">
        <w:rPr>
          <w:szCs w:val="28"/>
        </w:rPr>
        <w:t>одведение итогов</w:t>
      </w:r>
      <w:r>
        <w:rPr>
          <w:szCs w:val="28"/>
        </w:rPr>
        <w:t xml:space="preserve"> открытого конкурса </w:t>
      </w:r>
      <w:r w:rsidR="005956D8" w:rsidRPr="00E81F0C">
        <w:t xml:space="preserve">на право заключения договора на </w:t>
      </w:r>
      <w:r w:rsidR="005956D8" w:rsidRPr="00E05B46">
        <w:rPr>
          <w:szCs w:val="28"/>
        </w:rPr>
        <w:t>оказание охранных услуг по круглосуточной охране объектов и имущества, находящегося в собственности в Заказчика в 2014 году</w:t>
      </w:r>
      <w:r>
        <w:rPr>
          <w:szCs w:val="28"/>
        </w:rPr>
        <w:t>.</w:t>
      </w:r>
    </w:p>
    <w:p w:rsidR="00265961" w:rsidRPr="00D54E59" w:rsidRDefault="00265961" w:rsidP="00265961">
      <w:pPr>
        <w:ind w:left="993"/>
        <w:jc w:val="both"/>
      </w:pPr>
      <w:r w:rsidRPr="00D54E59">
        <w:t xml:space="preserve">Докладчик: </w:t>
      </w:r>
      <w:proofErr w:type="spellStart"/>
      <w:r w:rsidR="005956D8">
        <w:t>НКПзб</w:t>
      </w:r>
      <w:proofErr w:type="spellEnd"/>
      <w:r>
        <w:t xml:space="preserve"> </w:t>
      </w:r>
      <w:r w:rsidR="005956D8">
        <w:t>Перунов Г.В.</w:t>
      </w:r>
    </w:p>
    <w:p w:rsidR="00265961" w:rsidRDefault="00265961" w:rsidP="00265961">
      <w:pPr>
        <w:ind w:left="993"/>
        <w:jc w:val="both"/>
        <w:rPr>
          <w:szCs w:val="28"/>
        </w:rPr>
      </w:pPr>
      <w:r w:rsidRPr="00D54E59">
        <w:rPr>
          <w:color w:val="000000"/>
        </w:rPr>
        <w:t xml:space="preserve">Конкурс: </w:t>
      </w:r>
      <w:r w:rsidR="005956D8" w:rsidRPr="00D51205">
        <w:t>ОК/001/ПРИВ/0001</w:t>
      </w:r>
    </w:p>
    <w:p w:rsidR="00265961" w:rsidRPr="00621F3A" w:rsidRDefault="00265961" w:rsidP="00265961">
      <w:pPr>
        <w:ind w:left="993"/>
        <w:jc w:val="both"/>
      </w:pPr>
      <w:r w:rsidRPr="00621F3A">
        <w:rPr>
          <w:color w:val="000000"/>
        </w:rPr>
        <w:t xml:space="preserve">Заявка в АСБК: </w:t>
      </w:r>
      <w:r w:rsidR="00621F3A" w:rsidRPr="00621F3A">
        <w:rPr>
          <w:color w:val="000000"/>
        </w:rPr>
        <w:t>Т10039500, Т10039501, Т10039502, Т10039503,</w:t>
      </w:r>
    </w:p>
    <w:p w:rsidR="00265961" w:rsidRDefault="00621F3A" w:rsidP="00265961">
      <w:pPr>
        <w:ind w:left="993"/>
        <w:jc w:val="both"/>
        <w:rPr>
          <w:color w:val="000000"/>
        </w:rPr>
      </w:pPr>
      <w:r w:rsidRPr="00621F3A">
        <w:rPr>
          <w:szCs w:val="28"/>
        </w:rPr>
        <w:t xml:space="preserve">                          </w:t>
      </w:r>
      <w:r w:rsidRPr="00621F3A">
        <w:rPr>
          <w:color w:val="000000"/>
        </w:rPr>
        <w:t>Т10039507, Т10039508, Т10039509, Т10039510.</w:t>
      </w:r>
    </w:p>
    <w:p w:rsidR="00621F3A" w:rsidRDefault="00621F3A" w:rsidP="00265961">
      <w:pPr>
        <w:ind w:left="993"/>
        <w:jc w:val="both"/>
        <w:rPr>
          <w:szCs w:val="28"/>
        </w:rPr>
      </w:pPr>
    </w:p>
    <w:p w:rsidR="00D66188" w:rsidRPr="004679A3" w:rsidRDefault="00D66188" w:rsidP="00A4025C">
      <w:pPr>
        <w:pStyle w:val="ad"/>
        <w:ind w:left="0" w:firstLine="709"/>
        <w:jc w:val="both"/>
        <w:rPr>
          <w:b/>
          <w:szCs w:val="28"/>
        </w:rPr>
      </w:pPr>
      <w:r w:rsidRPr="004679A3">
        <w:rPr>
          <w:b/>
          <w:szCs w:val="28"/>
        </w:rPr>
        <w:t>По повестк</w:t>
      </w:r>
      <w:r w:rsidR="005956D8">
        <w:rPr>
          <w:b/>
          <w:szCs w:val="28"/>
        </w:rPr>
        <w:t>е</w:t>
      </w:r>
      <w:r w:rsidRPr="004679A3">
        <w:rPr>
          <w:b/>
          <w:szCs w:val="28"/>
        </w:rPr>
        <w:t xml:space="preserve"> дня заседания: </w:t>
      </w:r>
    </w:p>
    <w:p w:rsidR="00581E2B" w:rsidRPr="004767C7" w:rsidRDefault="00581E2B" w:rsidP="004767C7">
      <w:pPr>
        <w:pStyle w:val="ad"/>
        <w:numPr>
          <w:ilvl w:val="0"/>
          <w:numId w:val="20"/>
        </w:numPr>
        <w:ind w:left="0" w:firstLine="709"/>
        <w:jc w:val="both"/>
        <w:rPr>
          <w:b/>
          <w:iCs/>
          <w:szCs w:val="28"/>
        </w:rPr>
      </w:pPr>
      <w:r>
        <w:t>О</w:t>
      </w:r>
      <w:r w:rsidRPr="008C5D72">
        <w:t>ткрытый конкурс</w:t>
      </w:r>
      <w:r w:rsidRPr="00581E2B">
        <w:rPr>
          <w:szCs w:val="28"/>
        </w:rPr>
        <w:t xml:space="preserve"> </w:t>
      </w:r>
      <w:r w:rsidRPr="00402FB9">
        <w:rPr>
          <w:szCs w:val="28"/>
        </w:rPr>
        <w:t>в электронной форме</w:t>
      </w:r>
      <w:r>
        <w:t xml:space="preserve"> № </w:t>
      </w:r>
      <w:r w:rsidR="005956D8" w:rsidRPr="00D51205">
        <w:t>ОК/001/ПРИВ/0001</w:t>
      </w:r>
      <w:r>
        <w:rPr>
          <w:szCs w:val="28"/>
        </w:rPr>
        <w:t xml:space="preserve"> на </w:t>
      </w:r>
      <w:r w:rsidR="005956D8" w:rsidRPr="00E05B46">
        <w:rPr>
          <w:szCs w:val="28"/>
        </w:rPr>
        <w:t>оказание охранных услуг по круглосуточной охране объектов и имущества, находящегося в собственности в Заказчика в 2014 году</w:t>
      </w:r>
      <w:r w:rsidR="005956D8">
        <w:t xml:space="preserve"> </w:t>
      </w:r>
      <w:r>
        <w:rPr>
          <w:szCs w:val="28"/>
        </w:rPr>
        <w:t>признан состоявшимся.</w:t>
      </w:r>
    </w:p>
    <w:p w:rsidR="00D23F95" w:rsidRPr="004767C7" w:rsidRDefault="00581E2B" w:rsidP="004767C7">
      <w:pPr>
        <w:pStyle w:val="ad"/>
        <w:numPr>
          <w:ilvl w:val="0"/>
          <w:numId w:val="20"/>
        </w:numPr>
        <w:ind w:left="0" w:firstLine="709"/>
        <w:jc w:val="both"/>
        <w:rPr>
          <w:b/>
          <w:iCs/>
          <w:szCs w:val="28"/>
        </w:rPr>
      </w:pPr>
      <w:r w:rsidRPr="004679A3">
        <w:rPr>
          <w:szCs w:val="28"/>
        </w:rPr>
        <w:t xml:space="preserve">Согласиться с выводами и предложениями Постоянной рабочей группы </w:t>
      </w:r>
      <w:r>
        <w:rPr>
          <w:szCs w:val="28"/>
        </w:rPr>
        <w:t xml:space="preserve">Конкурсной комиссии </w:t>
      </w:r>
      <w:r w:rsidR="002F75BD">
        <w:rPr>
          <w:szCs w:val="28"/>
        </w:rPr>
        <w:t xml:space="preserve">филиала </w:t>
      </w:r>
      <w:r w:rsidRPr="004679A3">
        <w:rPr>
          <w:szCs w:val="28"/>
        </w:rPr>
        <w:t xml:space="preserve">(Протокол № </w:t>
      </w:r>
      <w:r w:rsidR="002F75BD">
        <w:rPr>
          <w:szCs w:val="28"/>
        </w:rPr>
        <w:t>1</w:t>
      </w:r>
      <w:r w:rsidRPr="004679A3">
        <w:rPr>
          <w:szCs w:val="28"/>
        </w:rPr>
        <w:t xml:space="preserve">/ПРГ заседания, состоявшегося  </w:t>
      </w:r>
      <w:r w:rsidR="002F75BD">
        <w:rPr>
          <w:szCs w:val="28"/>
        </w:rPr>
        <w:t>24</w:t>
      </w:r>
      <w:r w:rsidRPr="00D23F95">
        <w:rPr>
          <w:szCs w:val="28"/>
        </w:rPr>
        <w:t xml:space="preserve"> </w:t>
      </w:r>
      <w:r w:rsidR="002F75BD">
        <w:rPr>
          <w:szCs w:val="28"/>
        </w:rPr>
        <w:t>ноября</w:t>
      </w:r>
      <w:r w:rsidRPr="00D23F95">
        <w:rPr>
          <w:szCs w:val="28"/>
        </w:rPr>
        <w:t xml:space="preserve"> 2013 г.) в части принятия решения допустить к участию в </w:t>
      </w:r>
      <w:r w:rsidR="00D23F95" w:rsidRPr="00D23F95">
        <w:rPr>
          <w:szCs w:val="28"/>
        </w:rPr>
        <w:t xml:space="preserve">конкурсе </w:t>
      </w:r>
      <w:r w:rsidR="002F75BD" w:rsidRPr="00E81F0C">
        <w:t>ООО</w:t>
      </w:r>
      <w:r w:rsidR="002F75BD">
        <w:t xml:space="preserve"> ЧОО</w:t>
      </w:r>
      <w:r w:rsidR="002F75BD" w:rsidRPr="00E81F0C">
        <w:t xml:space="preserve"> «</w:t>
      </w:r>
      <w:r w:rsidR="002F75BD">
        <w:t>Шериф</w:t>
      </w:r>
      <w:r w:rsidR="002F75BD" w:rsidRPr="00E81F0C">
        <w:t>»</w:t>
      </w:r>
      <w:r w:rsidR="002F75BD">
        <w:t>,</w:t>
      </w:r>
      <w:r w:rsidR="002F75BD" w:rsidRPr="00E81F0C" w:rsidDel="00E14112">
        <w:t xml:space="preserve"> </w:t>
      </w:r>
      <w:r w:rsidR="002F75BD" w:rsidRPr="00E81F0C">
        <w:t>ООО</w:t>
      </w:r>
      <w:r w:rsidR="002F75BD">
        <w:t xml:space="preserve"> ЧОО</w:t>
      </w:r>
      <w:r w:rsidR="002F75BD" w:rsidRPr="00E81F0C">
        <w:t xml:space="preserve"> «</w:t>
      </w:r>
      <w:r w:rsidR="002F75BD">
        <w:t>Град</w:t>
      </w:r>
      <w:r w:rsidR="002F75BD" w:rsidRPr="00E81F0C">
        <w:t>»</w:t>
      </w:r>
      <w:r w:rsidR="002F75BD">
        <w:t>,</w:t>
      </w:r>
      <w:r w:rsidR="002F75BD" w:rsidRPr="00E81F0C">
        <w:t xml:space="preserve"> ООО </w:t>
      </w:r>
      <w:r w:rsidR="002F75BD">
        <w:t xml:space="preserve">ЧОО </w:t>
      </w:r>
      <w:r w:rsidR="002F75BD" w:rsidRPr="00E81F0C">
        <w:t>«</w:t>
      </w:r>
      <w:proofErr w:type="spellStart"/>
      <w:r w:rsidR="002F75BD">
        <w:t>Туран-Р</w:t>
      </w:r>
      <w:proofErr w:type="spellEnd"/>
      <w:r w:rsidR="002F75BD" w:rsidRPr="00E81F0C">
        <w:t>»</w:t>
      </w:r>
      <w:r w:rsidR="002F75BD">
        <w:t>,</w:t>
      </w:r>
      <w:r w:rsidR="002F75BD" w:rsidRPr="00E81F0C">
        <w:t xml:space="preserve"> ООО</w:t>
      </w:r>
      <w:r w:rsidR="002F75BD">
        <w:t xml:space="preserve"> ЧОО</w:t>
      </w:r>
      <w:r w:rsidR="002F75BD" w:rsidRPr="00E81F0C">
        <w:t xml:space="preserve"> «Ай</w:t>
      </w:r>
      <w:r w:rsidR="002F75BD">
        <w:t>венго-С</w:t>
      </w:r>
      <w:r w:rsidR="002F75BD" w:rsidRPr="00E81F0C">
        <w:t>»</w:t>
      </w:r>
      <w:r w:rsidR="002F75BD">
        <w:t>.</w:t>
      </w:r>
      <w:r w:rsidR="002F75BD" w:rsidRPr="00E81F0C">
        <w:t xml:space="preserve">  </w:t>
      </w:r>
    </w:p>
    <w:p w:rsidR="00D23F95" w:rsidRPr="004767C7" w:rsidRDefault="00D23F95" w:rsidP="004767C7">
      <w:pPr>
        <w:pStyle w:val="ad"/>
        <w:numPr>
          <w:ilvl w:val="0"/>
          <w:numId w:val="20"/>
        </w:numPr>
        <w:ind w:left="0" w:firstLine="709"/>
        <w:jc w:val="both"/>
        <w:rPr>
          <w:szCs w:val="28"/>
        </w:rPr>
      </w:pPr>
      <w:r w:rsidRPr="00107424">
        <w:rPr>
          <w:sz w:val="24"/>
          <w:szCs w:val="24"/>
        </w:rPr>
        <w:t xml:space="preserve"> </w:t>
      </w:r>
      <w:r w:rsidRPr="00107424">
        <w:rPr>
          <w:szCs w:val="28"/>
        </w:rPr>
        <w:t xml:space="preserve">Согласившись с выводами и предложениями Постоянной рабочей группы </w:t>
      </w:r>
      <w:r w:rsidRPr="00D633C0">
        <w:rPr>
          <w:szCs w:val="28"/>
        </w:rPr>
        <w:t xml:space="preserve">Конкурсной комиссии </w:t>
      </w:r>
      <w:r w:rsidR="002F75BD">
        <w:rPr>
          <w:szCs w:val="28"/>
        </w:rPr>
        <w:t>филиала</w:t>
      </w:r>
      <w:r w:rsidRPr="00D633C0">
        <w:rPr>
          <w:szCs w:val="28"/>
        </w:rPr>
        <w:t xml:space="preserve"> (Протокол № </w:t>
      </w:r>
      <w:r w:rsidRPr="004767C7">
        <w:rPr>
          <w:szCs w:val="28"/>
        </w:rPr>
        <w:t xml:space="preserve">2/ПРГ заседания, </w:t>
      </w:r>
      <w:r w:rsidRPr="004767C7">
        <w:rPr>
          <w:szCs w:val="28"/>
        </w:rPr>
        <w:lastRenderedPageBreak/>
        <w:t xml:space="preserve">состоявшегося  </w:t>
      </w:r>
      <w:r w:rsidR="002F75BD">
        <w:rPr>
          <w:szCs w:val="28"/>
        </w:rPr>
        <w:t>25</w:t>
      </w:r>
      <w:r w:rsidRPr="004767C7">
        <w:rPr>
          <w:szCs w:val="28"/>
        </w:rPr>
        <w:t xml:space="preserve"> </w:t>
      </w:r>
      <w:r w:rsidR="002F75BD">
        <w:rPr>
          <w:szCs w:val="28"/>
        </w:rPr>
        <w:t>декабря</w:t>
      </w:r>
      <w:r w:rsidRPr="004767C7">
        <w:rPr>
          <w:szCs w:val="28"/>
        </w:rPr>
        <w:t xml:space="preserve"> 2013 г.) в части присвоения участникам порядковых номеров и определения победителя, принято решение:</w:t>
      </w:r>
    </w:p>
    <w:p w:rsidR="00D23F95" w:rsidRPr="00167B57" w:rsidRDefault="00D23F95" w:rsidP="00D23F95">
      <w:pPr>
        <w:ind w:firstLine="709"/>
        <w:jc w:val="both"/>
        <w:rPr>
          <w:szCs w:val="28"/>
        </w:rPr>
      </w:pPr>
      <w:r w:rsidRPr="00167B57">
        <w:rPr>
          <w:szCs w:val="28"/>
        </w:rPr>
        <w:t>3.1.  заявкам участников присвоить следующие порядковые номера:</w:t>
      </w:r>
    </w:p>
    <w:p w:rsidR="00D23F95" w:rsidRPr="00167B57" w:rsidRDefault="00D23F95" w:rsidP="00D23F95">
      <w:pPr>
        <w:ind w:firstLine="709"/>
        <w:jc w:val="both"/>
        <w:rPr>
          <w:sz w:val="12"/>
          <w:szCs w:val="12"/>
        </w:rPr>
      </w:pPr>
    </w:p>
    <w:tbl>
      <w:tblPr>
        <w:tblW w:w="8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5"/>
        <w:gridCol w:w="1843"/>
        <w:gridCol w:w="2917"/>
      </w:tblGrid>
      <w:tr w:rsidR="004767C7" w:rsidRPr="00167B57" w:rsidTr="00F73F2A">
        <w:trPr>
          <w:trHeight w:val="20"/>
          <w:jc w:val="center"/>
        </w:trPr>
        <w:tc>
          <w:tcPr>
            <w:tcW w:w="3765" w:type="dxa"/>
            <w:vAlign w:val="center"/>
          </w:tcPr>
          <w:p w:rsidR="004767C7" w:rsidRPr="00167B57" w:rsidRDefault="004767C7" w:rsidP="003A050C">
            <w:pPr>
              <w:jc w:val="center"/>
              <w:rPr>
                <w:szCs w:val="28"/>
              </w:rPr>
            </w:pPr>
            <w:r w:rsidRPr="00167B57">
              <w:rPr>
                <w:szCs w:val="28"/>
              </w:rPr>
              <w:t>Наименование участника</w:t>
            </w:r>
          </w:p>
        </w:tc>
        <w:tc>
          <w:tcPr>
            <w:tcW w:w="1843" w:type="dxa"/>
          </w:tcPr>
          <w:p w:rsidR="004767C7" w:rsidRPr="00167B57" w:rsidRDefault="004767C7" w:rsidP="003A050C">
            <w:pPr>
              <w:jc w:val="center"/>
              <w:rPr>
                <w:szCs w:val="28"/>
              </w:rPr>
            </w:pPr>
            <w:r w:rsidRPr="00167B57">
              <w:rPr>
                <w:szCs w:val="28"/>
              </w:rPr>
              <w:t>Количество баллов</w:t>
            </w:r>
          </w:p>
        </w:tc>
        <w:tc>
          <w:tcPr>
            <w:tcW w:w="2917" w:type="dxa"/>
            <w:vAlign w:val="center"/>
          </w:tcPr>
          <w:p w:rsidR="004767C7" w:rsidRPr="00167B57" w:rsidRDefault="004767C7" w:rsidP="003A050C">
            <w:pPr>
              <w:jc w:val="center"/>
              <w:rPr>
                <w:szCs w:val="28"/>
              </w:rPr>
            </w:pPr>
            <w:r w:rsidRPr="00167B57">
              <w:rPr>
                <w:szCs w:val="28"/>
              </w:rPr>
              <w:t>Порядковый номер участника</w:t>
            </w:r>
          </w:p>
        </w:tc>
      </w:tr>
      <w:tr w:rsidR="002F75BD" w:rsidRPr="00167B57" w:rsidTr="00F73F2A">
        <w:trPr>
          <w:trHeight w:val="20"/>
          <w:jc w:val="center"/>
        </w:trPr>
        <w:tc>
          <w:tcPr>
            <w:tcW w:w="3765" w:type="dxa"/>
            <w:vAlign w:val="center"/>
          </w:tcPr>
          <w:p w:rsidR="002F75BD" w:rsidRPr="002F75BD" w:rsidRDefault="002F75BD" w:rsidP="002F75BD">
            <w:pPr>
              <w:pStyle w:val="Default"/>
              <w:jc w:val="center"/>
              <w:rPr>
                <w:sz w:val="28"/>
                <w:szCs w:val="28"/>
              </w:rPr>
            </w:pPr>
            <w:r w:rsidRPr="002F75BD">
              <w:rPr>
                <w:color w:val="auto"/>
                <w:sz w:val="28"/>
                <w:szCs w:val="28"/>
              </w:rPr>
              <w:t>ООО ЧОО «Град»</w:t>
            </w:r>
          </w:p>
        </w:tc>
        <w:tc>
          <w:tcPr>
            <w:tcW w:w="1843" w:type="dxa"/>
          </w:tcPr>
          <w:p w:rsidR="002F75BD" w:rsidRPr="002F75BD" w:rsidRDefault="002F75BD" w:rsidP="002F75BD">
            <w:pPr>
              <w:pStyle w:val="38"/>
              <w:ind w:firstLine="0"/>
              <w:contextualSpacing/>
              <w:jc w:val="center"/>
              <w:rPr>
                <w:szCs w:val="28"/>
              </w:rPr>
            </w:pPr>
            <w:r w:rsidRPr="002F75BD">
              <w:rPr>
                <w:szCs w:val="28"/>
              </w:rPr>
              <w:t>3,57</w:t>
            </w:r>
          </w:p>
        </w:tc>
        <w:tc>
          <w:tcPr>
            <w:tcW w:w="2917" w:type="dxa"/>
            <w:vAlign w:val="center"/>
          </w:tcPr>
          <w:p w:rsidR="002F75BD" w:rsidRPr="00167B57" w:rsidRDefault="002F75BD" w:rsidP="003A050C">
            <w:pPr>
              <w:jc w:val="center"/>
              <w:rPr>
                <w:szCs w:val="28"/>
              </w:rPr>
            </w:pPr>
            <w:r w:rsidRPr="00167B57">
              <w:rPr>
                <w:szCs w:val="28"/>
              </w:rPr>
              <w:t>1</w:t>
            </w:r>
          </w:p>
        </w:tc>
      </w:tr>
      <w:tr w:rsidR="002F75BD" w:rsidRPr="00167B57" w:rsidTr="00F73F2A">
        <w:trPr>
          <w:trHeight w:val="20"/>
          <w:jc w:val="center"/>
        </w:trPr>
        <w:tc>
          <w:tcPr>
            <w:tcW w:w="3765" w:type="dxa"/>
            <w:vAlign w:val="center"/>
          </w:tcPr>
          <w:p w:rsidR="002F75BD" w:rsidRPr="002F75BD" w:rsidRDefault="002F75BD" w:rsidP="002F75BD">
            <w:pPr>
              <w:pStyle w:val="Default"/>
              <w:jc w:val="center"/>
              <w:rPr>
                <w:sz w:val="28"/>
                <w:szCs w:val="28"/>
              </w:rPr>
            </w:pPr>
            <w:r w:rsidRPr="002F75BD">
              <w:rPr>
                <w:color w:val="auto"/>
                <w:sz w:val="28"/>
                <w:szCs w:val="28"/>
              </w:rPr>
              <w:t>ООО ЧОО «Шериф»</w:t>
            </w:r>
          </w:p>
        </w:tc>
        <w:tc>
          <w:tcPr>
            <w:tcW w:w="1843" w:type="dxa"/>
          </w:tcPr>
          <w:p w:rsidR="002F75BD" w:rsidRPr="002F75BD" w:rsidRDefault="002F75BD" w:rsidP="002F75BD">
            <w:pPr>
              <w:pStyle w:val="38"/>
              <w:ind w:firstLine="0"/>
              <w:contextualSpacing/>
              <w:jc w:val="center"/>
              <w:rPr>
                <w:szCs w:val="28"/>
                <w:lang w:val="en-US"/>
              </w:rPr>
            </w:pPr>
            <w:r w:rsidRPr="002F75BD">
              <w:rPr>
                <w:szCs w:val="28"/>
              </w:rPr>
              <w:t>2,70</w:t>
            </w:r>
          </w:p>
        </w:tc>
        <w:tc>
          <w:tcPr>
            <w:tcW w:w="2917" w:type="dxa"/>
            <w:vAlign w:val="center"/>
          </w:tcPr>
          <w:p w:rsidR="002F75BD" w:rsidRPr="00167B57" w:rsidRDefault="002F75BD" w:rsidP="003A050C">
            <w:pPr>
              <w:jc w:val="center"/>
              <w:rPr>
                <w:szCs w:val="28"/>
              </w:rPr>
            </w:pPr>
            <w:r w:rsidRPr="00167B57">
              <w:rPr>
                <w:szCs w:val="28"/>
              </w:rPr>
              <w:t>2</w:t>
            </w:r>
          </w:p>
        </w:tc>
      </w:tr>
      <w:tr w:rsidR="002F75BD" w:rsidRPr="00167B57" w:rsidTr="00F73F2A">
        <w:trPr>
          <w:trHeight w:val="20"/>
          <w:jc w:val="center"/>
        </w:trPr>
        <w:tc>
          <w:tcPr>
            <w:tcW w:w="3765" w:type="dxa"/>
            <w:vAlign w:val="center"/>
          </w:tcPr>
          <w:p w:rsidR="002F75BD" w:rsidRPr="002F75BD" w:rsidRDefault="002F75BD" w:rsidP="002F75BD">
            <w:pPr>
              <w:pStyle w:val="Default"/>
              <w:jc w:val="center"/>
              <w:rPr>
                <w:color w:val="auto"/>
                <w:sz w:val="28"/>
                <w:szCs w:val="28"/>
              </w:rPr>
            </w:pPr>
            <w:r w:rsidRPr="002F75BD">
              <w:rPr>
                <w:color w:val="auto"/>
                <w:sz w:val="28"/>
                <w:szCs w:val="28"/>
              </w:rPr>
              <w:t>ООО ЧОО «</w:t>
            </w:r>
            <w:proofErr w:type="spellStart"/>
            <w:r w:rsidRPr="002F75BD">
              <w:rPr>
                <w:color w:val="auto"/>
                <w:sz w:val="28"/>
                <w:szCs w:val="28"/>
              </w:rPr>
              <w:t>Туран-Р</w:t>
            </w:r>
            <w:proofErr w:type="spellEnd"/>
            <w:r w:rsidRPr="002F75BD">
              <w:rPr>
                <w:color w:val="auto"/>
                <w:sz w:val="28"/>
                <w:szCs w:val="28"/>
              </w:rPr>
              <w:t>»</w:t>
            </w:r>
          </w:p>
        </w:tc>
        <w:tc>
          <w:tcPr>
            <w:tcW w:w="1843" w:type="dxa"/>
          </w:tcPr>
          <w:p w:rsidR="002F75BD" w:rsidRPr="002F75BD" w:rsidRDefault="002F75BD" w:rsidP="002F75BD">
            <w:pPr>
              <w:pStyle w:val="38"/>
              <w:ind w:firstLine="0"/>
              <w:contextualSpacing/>
              <w:jc w:val="center"/>
              <w:rPr>
                <w:szCs w:val="28"/>
                <w:lang w:val="en-US"/>
              </w:rPr>
            </w:pPr>
            <w:r w:rsidRPr="002F75BD">
              <w:rPr>
                <w:szCs w:val="28"/>
              </w:rPr>
              <w:t>1,65</w:t>
            </w:r>
          </w:p>
        </w:tc>
        <w:tc>
          <w:tcPr>
            <w:tcW w:w="2917" w:type="dxa"/>
            <w:vAlign w:val="center"/>
          </w:tcPr>
          <w:p w:rsidR="002F75BD" w:rsidRPr="00167B57" w:rsidRDefault="002F75BD" w:rsidP="003A050C">
            <w:pPr>
              <w:jc w:val="center"/>
              <w:rPr>
                <w:szCs w:val="28"/>
              </w:rPr>
            </w:pPr>
            <w:r w:rsidRPr="00167B57">
              <w:rPr>
                <w:szCs w:val="28"/>
              </w:rPr>
              <w:t>3</w:t>
            </w:r>
          </w:p>
        </w:tc>
      </w:tr>
      <w:tr w:rsidR="002F75BD" w:rsidRPr="00167B57" w:rsidTr="00F73F2A">
        <w:trPr>
          <w:trHeight w:val="20"/>
          <w:jc w:val="center"/>
        </w:trPr>
        <w:tc>
          <w:tcPr>
            <w:tcW w:w="3765" w:type="dxa"/>
            <w:vAlign w:val="center"/>
          </w:tcPr>
          <w:p w:rsidR="002F75BD" w:rsidRPr="002F75BD" w:rsidRDefault="002F75BD" w:rsidP="002F75BD">
            <w:pPr>
              <w:pStyle w:val="Default"/>
              <w:jc w:val="center"/>
              <w:rPr>
                <w:sz w:val="28"/>
                <w:szCs w:val="28"/>
              </w:rPr>
            </w:pPr>
            <w:r w:rsidRPr="002F75BD">
              <w:rPr>
                <w:color w:val="auto"/>
                <w:sz w:val="28"/>
                <w:szCs w:val="28"/>
              </w:rPr>
              <w:t>ООО ЧОО «Айвенго-С»</w:t>
            </w:r>
          </w:p>
        </w:tc>
        <w:tc>
          <w:tcPr>
            <w:tcW w:w="1843" w:type="dxa"/>
          </w:tcPr>
          <w:p w:rsidR="002F75BD" w:rsidRPr="002F75BD" w:rsidRDefault="002F75BD" w:rsidP="002F75BD">
            <w:pPr>
              <w:pStyle w:val="38"/>
              <w:ind w:firstLine="0"/>
              <w:contextualSpacing/>
              <w:jc w:val="center"/>
              <w:rPr>
                <w:szCs w:val="28"/>
              </w:rPr>
            </w:pPr>
            <w:r w:rsidRPr="002F75BD">
              <w:rPr>
                <w:szCs w:val="28"/>
                <w:lang w:val="en-US"/>
              </w:rPr>
              <w:t>1,</w:t>
            </w:r>
            <w:r w:rsidRPr="002F75BD">
              <w:rPr>
                <w:szCs w:val="28"/>
              </w:rPr>
              <w:t>55</w:t>
            </w:r>
          </w:p>
        </w:tc>
        <w:tc>
          <w:tcPr>
            <w:tcW w:w="2917" w:type="dxa"/>
            <w:vAlign w:val="center"/>
          </w:tcPr>
          <w:p w:rsidR="002F75BD" w:rsidRPr="00167B57" w:rsidRDefault="002F75BD" w:rsidP="003A050C">
            <w:pPr>
              <w:jc w:val="center"/>
              <w:rPr>
                <w:szCs w:val="28"/>
              </w:rPr>
            </w:pPr>
            <w:r w:rsidRPr="00167B57">
              <w:rPr>
                <w:szCs w:val="28"/>
              </w:rPr>
              <w:t>4</w:t>
            </w:r>
          </w:p>
        </w:tc>
      </w:tr>
    </w:tbl>
    <w:p w:rsidR="00D23F95" w:rsidRPr="00167B57" w:rsidRDefault="00D23F95" w:rsidP="00D23F95">
      <w:pPr>
        <w:ind w:firstLine="709"/>
        <w:jc w:val="both"/>
        <w:rPr>
          <w:sz w:val="20"/>
        </w:rPr>
      </w:pPr>
    </w:p>
    <w:p w:rsidR="00D23F95" w:rsidRDefault="00D23F95" w:rsidP="00D23F95">
      <w:pPr>
        <w:pStyle w:val="ad"/>
        <w:numPr>
          <w:ilvl w:val="1"/>
          <w:numId w:val="22"/>
        </w:numPr>
        <w:ind w:left="0" w:firstLine="709"/>
        <w:jc w:val="both"/>
        <w:rPr>
          <w:szCs w:val="28"/>
        </w:rPr>
      </w:pPr>
      <w:r w:rsidRPr="00167B57">
        <w:rPr>
          <w:szCs w:val="28"/>
        </w:rPr>
        <w:t xml:space="preserve">признать победителем открытого конкурса </w:t>
      </w:r>
      <w:r w:rsidR="002F75BD" w:rsidRPr="002F75BD">
        <w:rPr>
          <w:szCs w:val="28"/>
        </w:rPr>
        <w:t>ООО ЧОО «Град»</w:t>
      </w:r>
      <w:r>
        <w:rPr>
          <w:sz w:val="24"/>
          <w:szCs w:val="24"/>
        </w:rPr>
        <w:t xml:space="preserve"> </w:t>
      </w:r>
      <w:r w:rsidRPr="00167B57">
        <w:rPr>
          <w:szCs w:val="28"/>
        </w:rPr>
        <w:t>и заключить с ним договор на следующих условиях:</w:t>
      </w:r>
    </w:p>
    <w:p w:rsidR="00D23F95" w:rsidRPr="002F75BD" w:rsidRDefault="00D23F95" w:rsidP="004767C7">
      <w:pPr>
        <w:ind w:firstLine="708"/>
        <w:jc w:val="both"/>
        <w:rPr>
          <w:szCs w:val="28"/>
        </w:rPr>
      </w:pPr>
      <w:r w:rsidRPr="002F75BD">
        <w:rPr>
          <w:b/>
          <w:szCs w:val="28"/>
        </w:rPr>
        <w:t>Предмет договора:</w:t>
      </w:r>
      <w:r w:rsidRPr="002F75BD">
        <w:rPr>
          <w:szCs w:val="28"/>
        </w:rPr>
        <w:t xml:space="preserve"> </w:t>
      </w:r>
      <w:r w:rsidR="002F75BD" w:rsidRPr="002F75BD">
        <w:rPr>
          <w:szCs w:val="28"/>
        </w:rPr>
        <w:t>оказание охранных услуг</w:t>
      </w:r>
      <w:r w:rsidRPr="002F75BD">
        <w:rPr>
          <w:szCs w:val="28"/>
        </w:rPr>
        <w:t>.</w:t>
      </w:r>
    </w:p>
    <w:p w:rsidR="00D23F95" w:rsidRPr="002F75BD" w:rsidRDefault="00D23F95" w:rsidP="004767C7">
      <w:pPr>
        <w:ind w:firstLine="708"/>
        <w:jc w:val="both"/>
        <w:rPr>
          <w:szCs w:val="28"/>
        </w:rPr>
      </w:pPr>
      <w:r w:rsidRPr="002F75BD">
        <w:rPr>
          <w:b/>
          <w:szCs w:val="28"/>
        </w:rPr>
        <w:t>Цена договора:</w:t>
      </w:r>
      <w:r w:rsidRPr="002F75BD">
        <w:rPr>
          <w:szCs w:val="28"/>
        </w:rPr>
        <w:t xml:space="preserve"> </w:t>
      </w:r>
      <w:r w:rsidR="002F75BD" w:rsidRPr="002F75BD">
        <w:rPr>
          <w:szCs w:val="28"/>
        </w:rPr>
        <w:t>2 412 000,00 руб. (два миллиона четыреста двенадцать рублей 00 копеек) без учета НДС. НДС начисляется отдельно по ставке 18%.</w:t>
      </w:r>
    </w:p>
    <w:p w:rsidR="00D23F95" w:rsidRPr="002F75BD" w:rsidRDefault="0001087E" w:rsidP="00D23F95">
      <w:pPr>
        <w:pStyle w:val="Default"/>
        <w:ind w:firstLine="708"/>
        <w:jc w:val="both"/>
        <w:rPr>
          <w:sz w:val="28"/>
          <w:szCs w:val="28"/>
        </w:rPr>
      </w:pPr>
      <w:r w:rsidRPr="002F75BD">
        <w:rPr>
          <w:b/>
          <w:iCs/>
          <w:sz w:val="28"/>
          <w:szCs w:val="28"/>
        </w:rPr>
        <w:t>Форма, сроки и порядок оплаты</w:t>
      </w:r>
      <w:r w:rsidR="00D23F95" w:rsidRPr="002F75BD">
        <w:rPr>
          <w:b/>
          <w:sz w:val="28"/>
          <w:szCs w:val="28"/>
        </w:rPr>
        <w:t xml:space="preserve">: </w:t>
      </w:r>
      <w:r w:rsidR="002F75BD" w:rsidRPr="002F75BD">
        <w:rPr>
          <w:sz w:val="28"/>
          <w:szCs w:val="28"/>
        </w:rPr>
        <w:t>Оплата услуги производится не позднее 10 числа месяца, следующего за отчетным месяцем в размере 201 000,00 рублей на основании подписанного акта сдачи-приемки оказанных Услуг, счета и счета-фактуры</w:t>
      </w:r>
      <w:r w:rsidR="00107424" w:rsidRPr="002F75BD">
        <w:rPr>
          <w:sz w:val="28"/>
          <w:szCs w:val="28"/>
        </w:rPr>
        <w:t>.</w:t>
      </w:r>
    </w:p>
    <w:p w:rsidR="00D23F95" w:rsidRPr="002F75BD" w:rsidRDefault="00D23F95" w:rsidP="002F75BD">
      <w:pPr>
        <w:pStyle w:val="Standard"/>
        <w:widowControl w:val="0"/>
        <w:shd w:val="clear" w:color="auto" w:fill="FFFFFF"/>
        <w:tabs>
          <w:tab w:val="left" w:pos="1459"/>
        </w:tabs>
        <w:ind w:left="19" w:firstLine="730"/>
        <w:jc w:val="both"/>
        <w:rPr>
          <w:sz w:val="28"/>
          <w:szCs w:val="28"/>
        </w:rPr>
      </w:pPr>
      <w:r w:rsidRPr="002F75BD">
        <w:rPr>
          <w:b/>
          <w:sz w:val="28"/>
          <w:szCs w:val="28"/>
        </w:rPr>
        <w:t xml:space="preserve">Место </w:t>
      </w:r>
      <w:r w:rsidR="002F75BD" w:rsidRPr="002F75BD">
        <w:rPr>
          <w:b/>
          <w:sz w:val="28"/>
          <w:szCs w:val="28"/>
        </w:rPr>
        <w:t>оказания услуги</w:t>
      </w:r>
      <w:r w:rsidRPr="002F75BD">
        <w:rPr>
          <w:b/>
          <w:sz w:val="28"/>
          <w:szCs w:val="28"/>
        </w:rPr>
        <w:t xml:space="preserve">: </w:t>
      </w:r>
      <w:r w:rsidR="002F75BD" w:rsidRPr="002F75BD">
        <w:rPr>
          <w:rFonts w:cs="Times New Roman"/>
          <w:color w:val="000000"/>
          <w:sz w:val="28"/>
          <w:szCs w:val="28"/>
        </w:rPr>
        <w:t>:  а)   Офис филиала ОАО «ТрансКонтейнер» на Приволжской железной дороге, по адресу г</w:t>
      </w:r>
      <w:proofErr w:type="gramStart"/>
      <w:r w:rsidR="002F75BD" w:rsidRPr="002F75BD">
        <w:rPr>
          <w:rFonts w:cs="Times New Roman"/>
          <w:color w:val="000000"/>
          <w:sz w:val="28"/>
          <w:szCs w:val="28"/>
        </w:rPr>
        <w:t>.С</w:t>
      </w:r>
      <w:proofErr w:type="gramEnd"/>
      <w:r w:rsidR="002F75BD" w:rsidRPr="002F75BD">
        <w:rPr>
          <w:rFonts w:cs="Times New Roman"/>
          <w:color w:val="000000"/>
          <w:sz w:val="28"/>
          <w:szCs w:val="28"/>
        </w:rPr>
        <w:t>аратов, ул.Шелковичная, д.11\15, 5-й этаж; б) Агентство (АКП) на станции Трофимовский-2 по адресу г.Саратов, ст.Трофимовский-2, контейнерная площадка.</w:t>
      </w:r>
    </w:p>
    <w:p w:rsidR="00D23F95" w:rsidRPr="002F75BD" w:rsidRDefault="00D23F95" w:rsidP="004767C7">
      <w:pPr>
        <w:ind w:firstLine="708"/>
        <w:jc w:val="both"/>
        <w:rPr>
          <w:szCs w:val="28"/>
        </w:rPr>
      </w:pPr>
      <w:r w:rsidRPr="002F75BD">
        <w:rPr>
          <w:b/>
          <w:szCs w:val="28"/>
        </w:rPr>
        <w:t xml:space="preserve">Срок </w:t>
      </w:r>
      <w:r w:rsidR="002F75BD" w:rsidRPr="002F75BD">
        <w:rPr>
          <w:b/>
          <w:szCs w:val="28"/>
        </w:rPr>
        <w:t>оказания услуги</w:t>
      </w:r>
      <w:r w:rsidRPr="002F75BD">
        <w:rPr>
          <w:b/>
          <w:szCs w:val="28"/>
        </w:rPr>
        <w:t xml:space="preserve">: </w:t>
      </w:r>
      <w:r w:rsidR="002F75BD" w:rsidRPr="002F75BD">
        <w:rPr>
          <w:szCs w:val="28"/>
        </w:rPr>
        <w:t>с 01.01.201</w:t>
      </w:r>
      <w:r w:rsidR="00B21496">
        <w:rPr>
          <w:szCs w:val="28"/>
        </w:rPr>
        <w:t>4</w:t>
      </w:r>
      <w:r w:rsidR="002F75BD" w:rsidRPr="002F75BD">
        <w:rPr>
          <w:szCs w:val="28"/>
        </w:rPr>
        <w:t xml:space="preserve"> года по 31.12.2014 года</w:t>
      </w:r>
      <w:r w:rsidR="00107424" w:rsidRPr="002F75BD">
        <w:rPr>
          <w:szCs w:val="28"/>
        </w:rPr>
        <w:t>.</w:t>
      </w:r>
    </w:p>
    <w:p w:rsidR="00D23F95" w:rsidRPr="002F75BD" w:rsidRDefault="00D23F95" w:rsidP="004767C7">
      <w:pPr>
        <w:ind w:firstLine="708"/>
        <w:jc w:val="both"/>
        <w:rPr>
          <w:szCs w:val="28"/>
        </w:rPr>
      </w:pPr>
      <w:r w:rsidRPr="002F75BD">
        <w:rPr>
          <w:b/>
          <w:szCs w:val="28"/>
        </w:rPr>
        <w:t>Срок действия договора:</w:t>
      </w:r>
      <w:r w:rsidRPr="002F75BD">
        <w:rPr>
          <w:szCs w:val="28"/>
        </w:rPr>
        <w:t xml:space="preserve"> до </w:t>
      </w:r>
      <w:r w:rsidR="002F75BD" w:rsidRPr="002F75BD">
        <w:rPr>
          <w:szCs w:val="28"/>
        </w:rPr>
        <w:t>31.12.2014 года включительно</w:t>
      </w:r>
      <w:r w:rsidR="00107424" w:rsidRPr="002F75BD">
        <w:rPr>
          <w:szCs w:val="28"/>
        </w:rPr>
        <w:t>.</w:t>
      </w:r>
    </w:p>
    <w:p w:rsidR="00D23F95" w:rsidRPr="00167B57" w:rsidRDefault="00D23F95" w:rsidP="004767C7">
      <w:pPr>
        <w:numPr>
          <w:ilvl w:val="0"/>
          <w:numId w:val="20"/>
        </w:numPr>
        <w:ind w:left="0" w:firstLine="709"/>
        <w:jc w:val="both"/>
        <w:rPr>
          <w:szCs w:val="28"/>
        </w:rPr>
      </w:pPr>
      <w:r w:rsidRPr="00167B57">
        <w:rPr>
          <w:szCs w:val="28"/>
        </w:rPr>
        <w:t xml:space="preserve">Поручить </w:t>
      </w:r>
      <w:r w:rsidR="002F75BD">
        <w:rPr>
          <w:szCs w:val="28"/>
        </w:rPr>
        <w:t>Заместителю директора по безопасности (</w:t>
      </w:r>
      <w:proofErr w:type="spellStart"/>
      <w:r w:rsidR="002F75BD">
        <w:rPr>
          <w:szCs w:val="28"/>
        </w:rPr>
        <w:t>НКПзб</w:t>
      </w:r>
      <w:proofErr w:type="spellEnd"/>
      <w:r w:rsidR="002F75BD">
        <w:rPr>
          <w:szCs w:val="28"/>
        </w:rPr>
        <w:t xml:space="preserve">) </w:t>
      </w:r>
      <w:proofErr w:type="spellStart"/>
      <w:r w:rsidR="002F75BD">
        <w:rPr>
          <w:szCs w:val="28"/>
        </w:rPr>
        <w:t>Перунову</w:t>
      </w:r>
      <w:proofErr w:type="spellEnd"/>
      <w:r w:rsidR="002F75BD">
        <w:rPr>
          <w:szCs w:val="28"/>
        </w:rPr>
        <w:t xml:space="preserve"> Г.В</w:t>
      </w:r>
      <w:r w:rsidR="00107424">
        <w:rPr>
          <w:szCs w:val="28"/>
        </w:rPr>
        <w:t>.</w:t>
      </w:r>
      <w:r w:rsidR="00F85DBF">
        <w:rPr>
          <w:szCs w:val="28"/>
        </w:rPr>
        <w:t xml:space="preserve">, начальнику сектора правовой и договорной работы          </w:t>
      </w:r>
      <w:proofErr w:type="spellStart"/>
      <w:r w:rsidR="00F85DBF">
        <w:rPr>
          <w:szCs w:val="28"/>
        </w:rPr>
        <w:t>Коннову</w:t>
      </w:r>
      <w:proofErr w:type="spellEnd"/>
      <w:r w:rsidR="00F85DBF">
        <w:rPr>
          <w:szCs w:val="28"/>
        </w:rPr>
        <w:t xml:space="preserve"> А.С.</w:t>
      </w:r>
      <w:r w:rsidRPr="00167B57">
        <w:rPr>
          <w:szCs w:val="28"/>
        </w:rPr>
        <w:t>:</w:t>
      </w:r>
    </w:p>
    <w:p w:rsidR="00D23F95" w:rsidRPr="00167B57" w:rsidRDefault="00D23F95" w:rsidP="00D23F95">
      <w:pPr>
        <w:ind w:firstLine="708"/>
        <w:jc w:val="both"/>
        <w:rPr>
          <w:szCs w:val="28"/>
        </w:rPr>
      </w:pPr>
      <w:r w:rsidRPr="00167B57">
        <w:rPr>
          <w:szCs w:val="28"/>
        </w:rPr>
        <w:t xml:space="preserve">4.1. направить уведомление </w:t>
      </w:r>
      <w:r w:rsidR="00B536A5" w:rsidRPr="002F75BD">
        <w:rPr>
          <w:szCs w:val="28"/>
        </w:rPr>
        <w:t>ООО ЧОО «Град»</w:t>
      </w:r>
      <w:r w:rsidR="00B536A5">
        <w:rPr>
          <w:sz w:val="24"/>
          <w:szCs w:val="24"/>
        </w:rPr>
        <w:t xml:space="preserve"> </w:t>
      </w:r>
      <w:r w:rsidRPr="00167B57">
        <w:rPr>
          <w:szCs w:val="28"/>
        </w:rPr>
        <w:t xml:space="preserve">о принятом Конкурсной комиссией </w:t>
      </w:r>
      <w:r w:rsidR="00B536A5">
        <w:rPr>
          <w:szCs w:val="28"/>
        </w:rPr>
        <w:t>филиала</w:t>
      </w:r>
      <w:r w:rsidRPr="00167B57">
        <w:rPr>
          <w:szCs w:val="28"/>
        </w:rPr>
        <w:t xml:space="preserve"> решении с приглашением заключить договор;</w:t>
      </w:r>
    </w:p>
    <w:p w:rsidR="00D23F95" w:rsidRPr="00167B57" w:rsidRDefault="00D23F95" w:rsidP="00D23F95">
      <w:pPr>
        <w:ind w:firstLine="708"/>
        <w:jc w:val="both"/>
        <w:rPr>
          <w:szCs w:val="28"/>
        </w:rPr>
      </w:pPr>
      <w:r w:rsidRPr="00167B57">
        <w:rPr>
          <w:szCs w:val="28"/>
        </w:rPr>
        <w:t xml:space="preserve">4.2. обеспечить установленным порядком заключение договора с  </w:t>
      </w:r>
      <w:r w:rsidRPr="00167B57">
        <w:rPr>
          <w:szCs w:val="28"/>
        </w:rPr>
        <w:br/>
      </w:r>
      <w:r w:rsidR="00B536A5" w:rsidRPr="002F75BD">
        <w:rPr>
          <w:szCs w:val="28"/>
        </w:rPr>
        <w:t>ООО ЧОО «Град»</w:t>
      </w:r>
      <w:r w:rsidRPr="00167B57">
        <w:rPr>
          <w:szCs w:val="28"/>
        </w:rPr>
        <w:t>.</w:t>
      </w:r>
    </w:p>
    <w:p w:rsidR="00F73F2A" w:rsidRPr="00AD008B" w:rsidRDefault="00F73F2A" w:rsidP="0012259E">
      <w:pPr>
        <w:pStyle w:val="ad"/>
        <w:rPr>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5245"/>
      </w:tblGrid>
      <w:tr w:rsidR="00A854C4" w:rsidRPr="004679A3" w:rsidTr="00B536A5">
        <w:trPr>
          <w:trHeight w:val="903"/>
        </w:trPr>
        <w:tc>
          <w:tcPr>
            <w:tcW w:w="4644" w:type="dxa"/>
          </w:tcPr>
          <w:p w:rsidR="00075A2A" w:rsidRPr="004679A3" w:rsidRDefault="00B536A5" w:rsidP="003D3725">
            <w:pPr>
              <w:pStyle w:val="a6"/>
              <w:tabs>
                <w:tab w:val="left" w:pos="0"/>
              </w:tabs>
              <w:rPr>
                <w:i w:val="0"/>
              </w:rPr>
            </w:pPr>
            <w:r>
              <w:rPr>
                <w:i w:val="0"/>
              </w:rPr>
              <w:t>П</w:t>
            </w:r>
            <w:r w:rsidR="00EC6413" w:rsidRPr="004679A3">
              <w:rPr>
                <w:i w:val="0"/>
              </w:rPr>
              <w:t>редседател</w:t>
            </w:r>
            <w:r>
              <w:rPr>
                <w:i w:val="0"/>
              </w:rPr>
              <w:t>ь</w:t>
            </w:r>
            <w:r w:rsidR="00EC6413" w:rsidRPr="004679A3">
              <w:rPr>
                <w:i w:val="0"/>
              </w:rPr>
              <w:t xml:space="preserve"> </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комиссии</w:t>
            </w:r>
            <w:r w:rsidR="00B536A5">
              <w:rPr>
                <w:i w:val="0"/>
              </w:rPr>
              <w:t xml:space="preserve"> филиала</w:t>
            </w:r>
            <w:r w:rsidRPr="004679A3">
              <w:rPr>
                <w:i w:val="0"/>
              </w:rPr>
              <w:t xml:space="preserve">                                                               </w:t>
            </w:r>
          </w:p>
          <w:p w:rsidR="00B536A5" w:rsidRDefault="00B536A5" w:rsidP="003D3725">
            <w:pPr>
              <w:jc w:val="both"/>
              <w:rPr>
                <w:szCs w:val="28"/>
              </w:rPr>
            </w:pPr>
            <w:r>
              <w:rPr>
                <w:szCs w:val="28"/>
              </w:rPr>
              <w:t xml:space="preserve">ОАО «ТрансКонтейнер» </w:t>
            </w:r>
          </w:p>
          <w:p w:rsidR="003D467C" w:rsidRPr="004679A3" w:rsidRDefault="00B536A5" w:rsidP="003D3725">
            <w:pPr>
              <w:jc w:val="both"/>
              <w:rPr>
                <w:szCs w:val="28"/>
              </w:rPr>
            </w:pPr>
            <w:r>
              <w:rPr>
                <w:szCs w:val="28"/>
              </w:rPr>
              <w:t>на Приволжской ж.д.</w:t>
            </w:r>
            <w:r w:rsidR="003D467C" w:rsidRPr="004679A3">
              <w:rPr>
                <w:szCs w:val="28"/>
              </w:rPr>
              <w:tab/>
            </w:r>
          </w:p>
        </w:tc>
        <w:tc>
          <w:tcPr>
            <w:tcW w:w="5245" w:type="dxa"/>
            <w:vAlign w:val="center"/>
          </w:tcPr>
          <w:p w:rsidR="003D467C" w:rsidRPr="004679A3" w:rsidRDefault="003D467C" w:rsidP="00B536A5">
            <w:pPr>
              <w:jc w:val="right"/>
              <w:rPr>
                <w:szCs w:val="28"/>
              </w:rPr>
            </w:pPr>
          </w:p>
        </w:tc>
      </w:tr>
      <w:tr w:rsidR="00A854C4" w:rsidRPr="004679A3" w:rsidTr="00B536A5">
        <w:tc>
          <w:tcPr>
            <w:tcW w:w="4644" w:type="dxa"/>
          </w:tcPr>
          <w:p w:rsidR="00EC641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B536A5" w:rsidRDefault="00B536A5" w:rsidP="0012259E">
            <w:pPr>
              <w:pStyle w:val="a6"/>
              <w:tabs>
                <w:tab w:val="left" w:pos="0"/>
              </w:tabs>
              <w:rPr>
                <w:i w:val="0"/>
              </w:rPr>
            </w:pPr>
          </w:p>
          <w:p w:rsidR="00CF45A9" w:rsidRDefault="00A5463D" w:rsidP="00B536A5">
            <w:pPr>
              <w:pStyle w:val="a6"/>
              <w:tabs>
                <w:tab w:val="left" w:pos="0"/>
              </w:tabs>
            </w:pPr>
            <w:r w:rsidRPr="00CF45A9">
              <w:rPr>
                <w:i w:val="0"/>
              </w:rPr>
              <w:t>«</w:t>
            </w:r>
            <w:r w:rsidR="00B536A5">
              <w:rPr>
                <w:i w:val="0"/>
              </w:rPr>
              <w:t>26</w:t>
            </w:r>
            <w:r w:rsidRPr="00CF45A9">
              <w:rPr>
                <w:i w:val="0"/>
              </w:rPr>
              <w:t xml:space="preserve">» </w:t>
            </w:r>
            <w:r w:rsidR="00B536A5">
              <w:rPr>
                <w:i w:val="0"/>
              </w:rPr>
              <w:t>декабря</w:t>
            </w:r>
            <w:r w:rsidR="00F73F2A" w:rsidRPr="00CF45A9">
              <w:rPr>
                <w:i w:val="0"/>
              </w:rPr>
              <w:t xml:space="preserve"> </w:t>
            </w:r>
            <w:r w:rsidR="00CF45A9" w:rsidRPr="00CF45A9">
              <w:rPr>
                <w:i w:val="0"/>
              </w:rPr>
              <w:t>2013 год</w:t>
            </w:r>
          </w:p>
        </w:tc>
        <w:tc>
          <w:tcPr>
            <w:tcW w:w="5245" w:type="dxa"/>
            <w:vAlign w:val="center"/>
          </w:tcPr>
          <w:p w:rsidR="003D467C" w:rsidRPr="004679A3" w:rsidRDefault="003D467C" w:rsidP="00B536A5">
            <w:pPr>
              <w:jc w:val="right"/>
              <w:rPr>
                <w:szCs w:val="28"/>
              </w:rPr>
            </w:pPr>
          </w:p>
        </w:tc>
      </w:tr>
    </w:tbl>
    <w:p w:rsidR="00DE1B57" w:rsidRDefault="00DE1B57" w:rsidP="00621F3A">
      <w:pPr>
        <w:rPr>
          <w:sz w:val="26"/>
          <w:szCs w:val="26"/>
        </w:rPr>
      </w:pPr>
    </w:p>
    <w:sectPr w:rsidR="00DE1B57" w:rsidSect="00F85DBF">
      <w:type w:val="continuous"/>
      <w:pgSz w:w="11906" w:h="16838"/>
      <w:pgMar w:top="993" w:right="851" w:bottom="568"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AF3" w:rsidRDefault="00244AF3" w:rsidP="00B470FA">
      <w:r>
        <w:separator/>
      </w:r>
    </w:p>
  </w:endnote>
  <w:endnote w:type="continuationSeparator" w:id="0">
    <w:p w:rsidR="00244AF3" w:rsidRDefault="00244AF3"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AF3" w:rsidRDefault="00244AF3" w:rsidP="00B470FA">
      <w:r>
        <w:separator/>
      </w:r>
    </w:p>
  </w:footnote>
  <w:footnote w:type="continuationSeparator" w:id="0">
    <w:p w:rsidR="00244AF3" w:rsidRDefault="00244AF3" w:rsidP="00B470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9">
    <w:nsid w:val="0AE94997"/>
    <w:multiLevelType w:val="hybridMultilevel"/>
    <w:tmpl w:val="6A06F206"/>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7B6568"/>
    <w:multiLevelType w:val="hybridMultilevel"/>
    <w:tmpl w:val="242E5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30B4953"/>
    <w:multiLevelType w:val="hybridMultilevel"/>
    <w:tmpl w:val="F4560DC0"/>
    <w:lvl w:ilvl="0" w:tplc="CD9C6D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177026"/>
    <w:multiLevelType w:val="multilevel"/>
    <w:tmpl w:val="3F423EF4"/>
    <w:lvl w:ilvl="0">
      <w:start w:val="1"/>
      <w:numFmt w:val="decimal"/>
      <w:lvlText w:val="%1."/>
      <w:lvlJc w:val="left"/>
      <w:pPr>
        <w:ind w:left="1002" w:hanging="36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923" w:hanging="1080"/>
      </w:pPr>
      <w:rPr>
        <w:rFonts w:hint="default"/>
      </w:rPr>
    </w:lvl>
    <w:lvl w:ilvl="4">
      <w:start w:val="1"/>
      <w:numFmt w:val="decimal"/>
      <w:isLgl/>
      <w:lvlText w:val="%1.%2.%3.%4.%5"/>
      <w:lvlJc w:val="left"/>
      <w:pPr>
        <w:ind w:left="1990" w:hanging="1080"/>
      </w:pPr>
      <w:rPr>
        <w:rFonts w:hint="default"/>
      </w:rPr>
    </w:lvl>
    <w:lvl w:ilvl="5">
      <w:start w:val="1"/>
      <w:numFmt w:val="decimal"/>
      <w:isLgl/>
      <w:lvlText w:val="%1.%2.%3.%4.%5.%6"/>
      <w:lvlJc w:val="left"/>
      <w:pPr>
        <w:ind w:left="2417" w:hanging="1440"/>
      </w:pPr>
      <w:rPr>
        <w:rFonts w:hint="default"/>
      </w:rPr>
    </w:lvl>
    <w:lvl w:ilvl="6">
      <w:start w:val="1"/>
      <w:numFmt w:val="decimal"/>
      <w:isLgl/>
      <w:lvlText w:val="%1.%2.%3.%4.%5.%6.%7"/>
      <w:lvlJc w:val="left"/>
      <w:pPr>
        <w:ind w:left="2484" w:hanging="1440"/>
      </w:pPr>
      <w:rPr>
        <w:rFonts w:hint="default"/>
      </w:rPr>
    </w:lvl>
    <w:lvl w:ilvl="7">
      <w:start w:val="1"/>
      <w:numFmt w:val="decimal"/>
      <w:isLgl/>
      <w:lvlText w:val="%1.%2.%3.%4.%5.%6.%7.%8"/>
      <w:lvlJc w:val="left"/>
      <w:pPr>
        <w:ind w:left="2911" w:hanging="1800"/>
      </w:pPr>
      <w:rPr>
        <w:rFonts w:hint="default"/>
      </w:rPr>
    </w:lvl>
    <w:lvl w:ilvl="8">
      <w:start w:val="1"/>
      <w:numFmt w:val="decimal"/>
      <w:isLgl/>
      <w:lvlText w:val="%1.%2.%3.%4.%5.%6.%7.%8.%9"/>
      <w:lvlJc w:val="left"/>
      <w:pPr>
        <w:ind w:left="3338" w:hanging="2160"/>
      </w:pPr>
      <w:rPr>
        <w:rFonts w:hint="default"/>
      </w:rPr>
    </w:lvl>
  </w:abstractNum>
  <w:abstractNum w:abstractNumId="13">
    <w:nsid w:val="1B694DC6"/>
    <w:multiLevelType w:val="hybridMultilevel"/>
    <w:tmpl w:val="88A24CDA"/>
    <w:lvl w:ilvl="0" w:tplc="8B50073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4">
    <w:nsid w:val="1DA73F13"/>
    <w:multiLevelType w:val="hybridMultilevel"/>
    <w:tmpl w:val="C62281C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FA6ED2"/>
    <w:multiLevelType w:val="hybridMultilevel"/>
    <w:tmpl w:val="2800EE4A"/>
    <w:lvl w:ilvl="0" w:tplc="DBBE989C">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7">
    <w:nsid w:val="317F1390"/>
    <w:multiLevelType w:val="hybridMultilevel"/>
    <w:tmpl w:val="3FCAAF3A"/>
    <w:lvl w:ilvl="0" w:tplc="EAF0770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54D0E90"/>
    <w:multiLevelType w:val="hybridMultilevel"/>
    <w:tmpl w:val="9D1E067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3B5B5D92"/>
    <w:multiLevelType w:val="hybridMultilevel"/>
    <w:tmpl w:val="E3525B7E"/>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1">
    <w:nsid w:val="44441D02"/>
    <w:multiLevelType w:val="multilevel"/>
    <w:tmpl w:val="08981F4C"/>
    <w:lvl w:ilvl="0">
      <w:start w:val="3"/>
      <w:numFmt w:val="decimal"/>
      <w:lvlText w:val="%1"/>
      <w:lvlJc w:val="left"/>
      <w:pPr>
        <w:ind w:left="375" w:hanging="375"/>
      </w:pPr>
      <w:rPr>
        <w:rFonts w:hint="default"/>
      </w:rPr>
    </w:lvl>
    <w:lvl w:ilvl="1">
      <w:start w:val="1"/>
      <w:numFmt w:val="decimal"/>
      <w:lvlText w:val="%1.%2"/>
      <w:lvlJc w:val="left"/>
      <w:pPr>
        <w:ind w:left="1803" w:hanging="375"/>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22">
    <w:nsid w:val="48CE43E7"/>
    <w:multiLevelType w:val="hybridMultilevel"/>
    <w:tmpl w:val="89C827F4"/>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D671D77"/>
    <w:multiLevelType w:val="hybridMultilevel"/>
    <w:tmpl w:val="24D2E35C"/>
    <w:lvl w:ilvl="0" w:tplc="C6B21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3F93809"/>
    <w:multiLevelType w:val="multilevel"/>
    <w:tmpl w:val="CF4C0F8E"/>
    <w:lvl w:ilvl="0">
      <w:start w:val="3"/>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7201EF8"/>
    <w:multiLevelType w:val="hybridMultilevel"/>
    <w:tmpl w:val="F06635E6"/>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C18527D"/>
    <w:multiLevelType w:val="hybridMultilevel"/>
    <w:tmpl w:val="66F688E0"/>
    <w:lvl w:ilvl="0" w:tplc="4A0623A8">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61C50A97"/>
    <w:multiLevelType w:val="hybridMultilevel"/>
    <w:tmpl w:val="E6F281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28E3188"/>
    <w:multiLevelType w:val="hybridMultilevel"/>
    <w:tmpl w:val="A3EAB97E"/>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1554C1"/>
    <w:multiLevelType w:val="hybridMultilevel"/>
    <w:tmpl w:val="13C4B144"/>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31">
    <w:nsid w:val="6C0962A6"/>
    <w:multiLevelType w:val="hybridMultilevel"/>
    <w:tmpl w:val="45E4BC98"/>
    <w:lvl w:ilvl="0" w:tplc="EF04FD20">
      <w:start w:val="1"/>
      <w:numFmt w:val="decimal"/>
      <w:lvlText w:val="%1."/>
      <w:lvlJc w:val="left"/>
      <w:pPr>
        <w:ind w:left="1068" w:hanging="360"/>
      </w:pPr>
      <w:rPr>
        <w:rFonts w:hint="default"/>
        <w:b w:val="0"/>
        <w:color w:val="auto"/>
        <w:sz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ED831CE"/>
    <w:multiLevelType w:val="multilevel"/>
    <w:tmpl w:val="07BE664C"/>
    <w:lvl w:ilvl="0">
      <w:start w:val="1"/>
      <w:numFmt w:val="decimal"/>
      <w:lvlText w:val="%1."/>
      <w:lvlJc w:val="left"/>
      <w:pPr>
        <w:ind w:left="1068" w:hanging="360"/>
      </w:pPr>
      <w:rPr>
        <w:rFonts w:hint="default"/>
        <w:b w:val="0"/>
      </w:rPr>
    </w:lvl>
    <w:lvl w:ilvl="1">
      <w:start w:val="4"/>
      <w:numFmt w:val="decimal"/>
      <w:isLgl/>
      <w:lvlText w:val="%1.%2."/>
      <w:lvlJc w:val="left"/>
      <w:pPr>
        <w:ind w:left="2130" w:hanging="720"/>
      </w:pPr>
      <w:rPr>
        <w:rFonts w:hint="default"/>
      </w:rPr>
    </w:lvl>
    <w:lvl w:ilvl="2">
      <w:start w:val="1"/>
      <w:numFmt w:val="decimal"/>
      <w:isLgl/>
      <w:lvlText w:val="%1.%2.%3."/>
      <w:lvlJc w:val="left"/>
      <w:pPr>
        <w:ind w:left="2832" w:hanging="720"/>
      </w:pPr>
      <w:rPr>
        <w:rFonts w:hint="default"/>
      </w:rPr>
    </w:lvl>
    <w:lvl w:ilvl="3">
      <w:start w:val="1"/>
      <w:numFmt w:val="decimal"/>
      <w:isLgl/>
      <w:lvlText w:val="%1.%2.%3.%4."/>
      <w:lvlJc w:val="left"/>
      <w:pPr>
        <w:ind w:left="3894" w:hanging="1080"/>
      </w:pPr>
      <w:rPr>
        <w:rFonts w:hint="default"/>
      </w:rPr>
    </w:lvl>
    <w:lvl w:ilvl="4">
      <w:start w:val="1"/>
      <w:numFmt w:val="decimal"/>
      <w:isLgl/>
      <w:lvlText w:val="%1.%2.%3.%4.%5."/>
      <w:lvlJc w:val="left"/>
      <w:pPr>
        <w:ind w:left="4596" w:hanging="1080"/>
      </w:pPr>
      <w:rPr>
        <w:rFonts w:hint="default"/>
      </w:rPr>
    </w:lvl>
    <w:lvl w:ilvl="5">
      <w:start w:val="1"/>
      <w:numFmt w:val="decimal"/>
      <w:isLgl/>
      <w:lvlText w:val="%1.%2.%3.%4.%5.%6."/>
      <w:lvlJc w:val="left"/>
      <w:pPr>
        <w:ind w:left="5658" w:hanging="1440"/>
      </w:pPr>
      <w:rPr>
        <w:rFonts w:hint="default"/>
      </w:rPr>
    </w:lvl>
    <w:lvl w:ilvl="6">
      <w:start w:val="1"/>
      <w:numFmt w:val="decimal"/>
      <w:isLgl/>
      <w:lvlText w:val="%1.%2.%3.%4.%5.%6.%7."/>
      <w:lvlJc w:val="left"/>
      <w:pPr>
        <w:ind w:left="6720" w:hanging="1800"/>
      </w:pPr>
      <w:rPr>
        <w:rFonts w:hint="default"/>
      </w:rPr>
    </w:lvl>
    <w:lvl w:ilvl="7">
      <w:start w:val="1"/>
      <w:numFmt w:val="decimal"/>
      <w:isLgl/>
      <w:lvlText w:val="%1.%2.%3.%4.%5.%6.%7.%8."/>
      <w:lvlJc w:val="left"/>
      <w:pPr>
        <w:ind w:left="7422" w:hanging="1800"/>
      </w:pPr>
      <w:rPr>
        <w:rFonts w:hint="default"/>
      </w:rPr>
    </w:lvl>
    <w:lvl w:ilvl="8">
      <w:start w:val="1"/>
      <w:numFmt w:val="decimal"/>
      <w:isLgl/>
      <w:lvlText w:val="%1.%2.%3.%4.%5.%6.%7.%8.%9."/>
      <w:lvlJc w:val="left"/>
      <w:pPr>
        <w:ind w:left="8484" w:hanging="2160"/>
      </w:pPr>
      <w:rPr>
        <w:rFonts w:hint="default"/>
      </w:rPr>
    </w:lvl>
  </w:abstractNum>
  <w:abstractNum w:abstractNumId="33">
    <w:nsid w:val="778041AC"/>
    <w:multiLevelType w:val="hybridMultilevel"/>
    <w:tmpl w:val="AECA1E58"/>
    <w:lvl w:ilvl="0" w:tplc="3602467E">
      <w:start w:val="2"/>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4">
    <w:nsid w:val="77F83C85"/>
    <w:multiLevelType w:val="hybridMultilevel"/>
    <w:tmpl w:val="2F74D6DE"/>
    <w:lvl w:ilvl="0" w:tplc="04190011">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5">
    <w:nsid w:val="79E63DAA"/>
    <w:multiLevelType w:val="multilevel"/>
    <w:tmpl w:val="A5F4F0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37">
    <w:nsid w:val="7EBB12E5"/>
    <w:multiLevelType w:val="hybridMultilevel"/>
    <w:tmpl w:val="D1C63880"/>
    <w:lvl w:ilvl="0" w:tplc="EB92E616">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6"/>
  </w:num>
  <w:num w:numId="2">
    <w:abstractNumId w:val="33"/>
  </w:num>
  <w:num w:numId="3">
    <w:abstractNumId w:val="20"/>
  </w:num>
  <w:num w:numId="4">
    <w:abstractNumId w:val="8"/>
  </w:num>
  <w:num w:numId="5">
    <w:abstractNumId w:val="7"/>
  </w:num>
  <w:num w:numId="6">
    <w:abstractNumId w:val="0"/>
  </w:num>
  <w:num w:numId="7">
    <w:abstractNumId w:val="30"/>
  </w:num>
  <w:num w:numId="8">
    <w:abstractNumId w:val="9"/>
  </w:num>
  <w:num w:numId="9">
    <w:abstractNumId w:val="32"/>
  </w:num>
  <w:num w:numId="10">
    <w:abstractNumId w:val="18"/>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3"/>
  </w:num>
  <w:num w:numId="14">
    <w:abstractNumId w:val="35"/>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4"/>
  </w:num>
  <w:num w:numId="21">
    <w:abstractNumId w:val="37"/>
  </w:num>
  <w:num w:numId="22">
    <w:abstractNumId w:val="24"/>
  </w:num>
  <w:num w:numId="23">
    <w:abstractNumId w:val="29"/>
  </w:num>
  <w:num w:numId="24">
    <w:abstractNumId w:val="12"/>
  </w:num>
  <w:num w:numId="25">
    <w:abstractNumId w:val="10"/>
  </w:num>
  <w:num w:numId="26">
    <w:abstractNumId w:val="26"/>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34"/>
  </w:num>
  <w:num w:numId="30">
    <w:abstractNumId w:val="28"/>
  </w:num>
  <w:num w:numId="31">
    <w:abstractNumId w:val="17"/>
  </w:num>
  <w:num w:numId="32">
    <w:abstractNumId w:val="22"/>
  </w:num>
  <w:num w:numId="33">
    <w:abstractNumId w:val="16"/>
  </w:num>
  <w:num w:numId="34">
    <w:abstractNumId w:val="11"/>
  </w:num>
  <w:num w:numId="35">
    <w:abstractNumId w:val="13"/>
  </w:num>
  <w:num w:numId="36">
    <w:abstractNumId w:val="2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18434"/>
  </w:hdrShapeDefaults>
  <w:footnotePr>
    <w:footnote w:id="-1"/>
    <w:footnote w:id="0"/>
  </w:footnotePr>
  <w:endnotePr>
    <w:endnote w:id="-1"/>
    <w:endnote w:id="0"/>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168E"/>
    <w:rsid w:val="00021B41"/>
    <w:rsid w:val="00022D77"/>
    <w:rsid w:val="00023680"/>
    <w:rsid w:val="00024B0F"/>
    <w:rsid w:val="00024B2B"/>
    <w:rsid w:val="0002667E"/>
    <w:rsid w:val="00030609"/>
    <w:rsid w:val="00030DB3"/>
    <w:rsid w:val="00031EF5"/>
    <w:rsid w:val="00033298"/>
    <w:rsid w:val="00033C65"/>
    <w:rsid w:val="00034131"/>
    <w:rsid w:val="000345DB"/>
    <w:rsid w:val="00034D51"/>
    <w:rsid w:val="00035858"/>
    <w:rsid w:val="00035BA2"/>
    <w:rsid w:val="00036AEA"/>
    <w:rsid w:val="00036D53"/>
    <w:rsid w:val="0004045E"/>
    <w:rsid w:val="000409A4"/>
    <w:rsid w:val="00041121"/>
    <w:rsid w:val="00043F77"/>
    <w:rsid w:val="000444AB"/>
    <w:rsid w:val="00044679"/>
    <w:rsid w:val="00045652"/>
    <w:rsid w:val="00045DCF"/>
    <w:rsid w:val="00046317"/>
    <w:rsid w:val="00050482"/>
    <w:rsid w:val="0005061E"/>
    <w:rsid w:val="000518E9"/>
    <w:rsid w:val="00052284"/>
    <w:rsid w:val="00053092"/>
    <w:rsid w:val="000539F0"/>
    <w:rsid w:val="00054952"/>
    <w:rsid w:val="00055324"/>
    <w:rsid w:val="00057887"/>
    <w:rsid w:val="00060743"/>
    <w:rsid w:val="000614DA"/>
    <w:rsid w:val="00061A3B"/>
    <w:rsid w:val="00062C31"/>
    <w:rsid w:val="00063B25"/>
    <w:rsid w:val="00064165"/>
    <w:rsid w:val="00064FAC"/>
    <w:rsid w:val="00067AF5"/>
    <w:rsid w:val="000702C3"/>
    <w:rsid w:val="0007045D"/>
    <w:rsid w:val="000728A4"/>
    <w:rsid w:val="00072B83"/>
    <w:rsid w:val="00073470"/>
    <w:rsid w:val="00073CA5"/>
    <w:rsid w:val="000750B8"/>
    <w:rsid w:val="00075A2A"/>
    <w:rsid w:val="00075FA2"/>
    <w:rsid w:val="00080B8E"/>
    <w:rsid w:val="0008207D"/>
    <w:rsid w:val="0008211F"/>
    <w:rsid w:val="00082224"/>
    <w:rsid w:val="00082882"/>
    <w:rsid w:val="000847DC"/>
    <w:rsid w:val="0008492F"/>
    <w:rsid w:val="000869A9"/>
    <w:rsid w:val="0008791C"/>
    <w:rsid w:val="00091315"/>
    <w:rsid w:val="00091A21"/>
    <w:rsid w:val="00092F15"/>
    <w:rsid w:val="000930B7"/>
    <w:rsid w:val="0009350B"/>
    <w:rsid w:val="00093614"/>
    <w:rsid w:val="00095D28"/>
    <w:rsid w:val="00096AD7"/>
    <w:rsid w:val="00096E36"/>
    <w:rsid w:val="000A0467"/>
    <w:rsid w:val="000A110F"/>
    <w:rsid w:val="000A18AC"/>
    <w:rsid w:val="000A488A"/>
    <w:rsid w:val="000A4E50"/>
    <w:rsid w:val="000A6618"/>
    <w:rsid w:val="000A6710"/>
    <w:rsid w:val="000A7212"/>
    <w:rsid w:val="000B2262"/>
    <w:rsid w:val="000B3973"/>
    <w:rsid w:val="000B7E67"/>
    <w:rsid w:val="000C1659"/>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2578"/>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30A8"/>
    <w:rsid w:val="00103741"/>
    <w:rsid w:val="0010374F"/>
    <w:rsid w:val="00103977"/>
    <w:rsid w:val="001041FF"/>
    <w:rsid w:val="001059FB"/>
    <w:rsid w:val="00106656"/>
    <w:rsid w:val="0010690A"/>
    <w:rsid w:val="00107424"/>
    <w:rsid w:val="00107B4D"/>
    <w:rsid w:val="00110637"/>
    <w:rsid w:val="0011092E"/>
    <w:rsid w:val="00111338"/>
    <w:rsid w:val="0011415D"/>
    <w:rsid w:val="00115CFE"/>
    <w:rsid w:val="0012088A"/>
    <w:rsid w:val="0012259E"/>
    <w:rsid w:val="00123232"/>
    <w:rsid w:val="0012421F"/>
    <w:rsid w:val="00124FE5"/>
    <w:rsid w:val="001259CF"/>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CA"/>
    <w:rsid w:val="001413D5"/>
    <w:rsid w:val="00141B80"/>
    <w:rsid w:val="00141BA9"/>
    <w:rsid w:val="0014298F"/>
    <w:rsid w:val="00142BA4"/>
    <w:rsid w:val="00142DF2"/>
    <w:rsid w:val="0014337A"/>
    <w:rsid w:val="00143A5B"/>
    <w:rsid w:val="00143FC2"/>
    <w:rsid w:val="001448F3"/>
    <w:rsid w:val="0014510E"/>
    <w:rsid w:val="00145681"/>
    <w:rsid w:val="00146E3D"/>
    <w:rsid w:val="00147D4B"/>
    <w:rsid w:val="0015017E"/>
    <w:rsid w:val="001527AB"/>
    <w:rsid w:val="00153C3B"/>
    <w:rsid w:val="00155146"/>
    <w:rsid w:val="00156F4A"/>
    <w:rsid w:val="001578FE"/>
    <w:rsid w:val="00157B2F"/>
    <w:rsid w:val="00157EAF"/>
    <w:rsid w:val="00160CD6"/>
    <w:rsid w:val="001610E7"/>
    <w:rsid w:val="001614AF"/>
    <w:rsid w:val="001625C0"/>
    <w:rsid w:val="00162BF9"/>
    <w:rsid w:val="00162FCC"/>
    <w:rsid w:val="001645A9"/>
    <w:rsid w:val="00164F72"/>
    <w:rsid w:val="001658FF"/>
    <w:rsid w:val="001675EF"/>
    <w:rsid w:val="00167B57"/>
    <w:rsid w:val="001709C5"/>
    <w:rsid w:val="001709E7"/>
    <w:rsid w:val="0017255D"/>
    <w:rsid w:val="001737F1"/>
    <w:rsid w:val="001741C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626A"/>
    <w:rsid w:val="001B64C4"/>
    <w:rsid w:val="001B680A"/>
    <w:rsid w:val="001B6C9B"/>
    <w:rsid w:val="001C01C3"/>
    <w:rsid w:val="001C0396"/>
    <w:rsid w:val="001C0511"/>
    <w:rsid w:val="001C08AA"/>
    <w:rsid w:val="001C0FF7"/>
    <w:rsid w:val="001C379F"/>
    <w:rsid w:val="001C3AA2"/>
    <w:rsid w:val="001C692C"/>
    <w:rsid w:val="001C6A7D"/>
    <w:rsid w:val="001C7C6E"/>
    <w:rsid w:val="001C7FC4"/>
    <w:rsid w:val="001D22E1"/>
    <w:rsid w:val="001D305C"/>
    <w:rsid w:val="001D44FF"/>
    <w:rsid w:val="001D541D"/>
    <w:rsid w:val="001D75B6"/>
    <w:rsid w:val="001D7886"/>
    <w:rsid w:val="001E0208"/>
    <w:rsid w:val="001E0505"/>
    <w:rsid w:val="001E1B6A"/>
    <w:rsid w:val="001E219F"/>
    <w:rsid w:val="001E2816"/>
    <w:rsid w:val="001E2E0C"/>
    <w:rsid w:val="001E347C"/>
    <w:rsid w:val="001E3AAC"/>
    <w:rsid w:val="001E567E"/>
    <w:rsid w:val="001E67F9"/>
    <w:rsid w:val="001E77EE"/>
    <w:rsid w:val="001F0FD0"/>
    <w:rsid w:val="001F167F"/>
    <w:rsid w:val="001F1C18"/>
    <w:rsid w:val="001F1FBA"/>
    <w:rsid w:val="001F21C3"/>
    <w:rsid w:val="001F2C49"/>
    <w:rsid w:val="001F5B98"/>
    <w:rsid w:val="001F60FF"/>
    <w:rsid w:val="001F7161"/>
    <w:rsid w:val="0020089C"/>
    <w:rsid w:val="00201CC5"/>
    <w:rsid w:val="00202190"/>
    <w:rsid w:val="002024A9"/>
    <w:rsid w:val="00203D2D"/>
    <w:rsid w:val="002055C8"/>
    <w:rsid w:val="00207F1C"/>
    <w:rsid w:val="002114F9"/>
    <w:rsid w:val="00211C41"/>
    <w:rsid w:val="0021271C"/>
    <w:rsid w:val="00212892"/>
    <w:rsid w:val="00212C51"/>
    <w:rsid w:val="002142BB"/>
    <w:rsid w:val="00215975"/>
    <w:rsid w:val="00216198"/>
    <w:rsid w:val="002175A6"/>
    <w:rsid w:val="00220757"/>
    <w:rsid w:val="0022226A"/>
    <w:rsid w:val="002235B2"/>
    <w:rsid w:val="002255C3"/>
    <w:rsid w:val="00225F0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4AF3"/>
    <w:rsid w:val="002470F0"/>
    <w:rsid w:val="0024789C"/>
    <w:rsid w:val="00250947"/>
    <w:rsid w:val="002512A8"/>
    <w:rsid w:val="00251F1A"/>
    <w:rsid w:val="00254122"/>
    <w:rsid w:val="002543F2"/>
    <w:rsid w:val="00256977"/>
    <w:rsid w:val="0026013A"/>
    <w:rsid w:val="0026286F"/>
    <w:rsid w:val="0026320D"/>
    <w:rsid w:val="00264130"/>
    <w:rsid w:val="00264176"/>
    <w:rsid w:val="002651EB"/>
    <w:rsid w:val="00265961"/>
    <w:rsid w:val="0026614A"/>
    <w:rsid w:val="00266471"/>
    <w:rsid w:val="00266A71"/>
    <w:rsid w:val="002703DB"/>
    <w:rsid w:val="00270B5C"/>
    <w:rsid w:val="002713DB"/>
    <w:rsid w:val="0027158E"/>
    <w:rsid w:val="002724DE"/>
    <w:rsid w:val="0027324C"/>
    <w:rsid w:val="00274341"/>
    <w:rsid w:val="00275130"/>
    <w:rsid w:val="002764B0"/>
    <w:rsid w:val="002769CF"/>
    <w:rsid w:val="00277266"/>
    <w:rsid w:val="00281318"/>
    <w:rsid w:val="0028169E"/>
    <w:rsid w:val="00281E4F"/>
    <w:rsid w:val="00283CE4"/>
    <w:rsid w:val="00284590"/>
    <w:rsid w:val="0028483B"/>
    <w:rsid w:val="00286D12"/>
    <w:rsid w:val="002871F2"/>
    <w:rsid w:val="002873F5"/>
    <w:rsid w:val="002911B6"/>
    <w:rsid w:val="00292516"/>
    <w:rsid w:val="00292ECF"/>
    <w:rsid w:val="00292F26"/>
    <w:rsid w:val="00293226"/>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CA"/>
    <w:rsid w:val="002B2B91"/>
    <w:rsid w:val="002B2F8E"/>
    <w:rsid w:val="002B313F"/>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447"/>
    <w:rsid w:val="002D75C9"/>
    <w:rsid w:val="002D7B3E"/>
    <w:rsid w:val="002E0391"/>
    <w:rsid w:val="002E0761"/>
    <w:rsid w:val="002E1BB2"/>
    <w:rsid w:val="002E3DFF"/>
    <w:rsid w:val="002E4FBF"/>
    <w:rsid w:val="002E554E"/>
    <w:rsid w:val="002E58E7"/>
    <w:rsid w:val="002E6117"/>
    <w:rsid w:val="002E7CA0"/>
    <w:rsid w:val="002F0571"/>
    <w:rsid w:val="002F1C37"/>
    <w:rsid w:val="002F6374"/>
    <w:rsid w:val="002F75BD"/>
    <w:rsid w:val="00300AFB"/>
    <w:rsid w:val="00300BE1"/>
    <w:rsid w:val="003019D3"/>
    <w:rsid w:val="00301A82"/>
    <w:rsid w:val="00303223"/>
    <w:rsid w:val="003038B4"/>
    <w:rsid w:val="00303DB4"/>
    <w:rsid w:val="00305E06"/>
    <w:rsid w:val="003069F1"/>
    <w:rsid w:val="00307C7E"/>
    <w:rsid w:val="003101B5"/>
    <w:rsid w:val="003103F6"/>
    <w:rsid w:val="0031057F"/>
    <w:rsid w:val="00310C32"/>
    <w:rsid w:val="00313408"/>
    <w:rsid w:val="003137E0"/>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F3B"/>
    <w:rsid w:val="00353101"/>
    <w:rsid w:val="0035310B"/>
    <w:rsid w:val="00353965"/>
    <w:rsid w:val="00354EE7"/>
    <w:rsid w:val="00356887"/>
    <w:rsid w:val="003575DD"/>
    <w:rsid w:val="0036002C"/>
    <w:rsid w:val="00360325"/>
    <w:rsid w:val="00360F00"/>
    <w:rsid w:val="0036126C"/>
    <w:rsid w:val="003617F4"/>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BF0"/>
    <w:rsid w:val="00373ED3"/>
    <w:rsid w:val="00374AE6"/>
    <w:rsid w:val="00375BAD"/>
    <w:rsid w:val="00376A22"/>
    <w:rsid w:val="003811C1"/>
    <w:rsid w:val="00381267"/>
    <w:rsid w:val="003814BE"/>
    <w:rsid w:val="0038196A"/>
    <w:rsid w:val="00381B50"/>
    <w:rsid w:val="00381C6B"/>
    <w:rsid w:val="00381DE6"/>
    <w:rsid w:val="00381F70"/>
    <w:rsid w:val="00383B0C"/>
    <w:rsid w:val="00383BD2"/>
    <w:rsid w:val="00384DF1"/>
    <w:rsid w:val="0038509B"/>
    <w:rsid w:val="0038746D"/>
    <w:rsid w:val="00390305"/>
    <w:rsid w:val="00392344"/>
    <w:rsid w:val="00393E6C"/>
    <w:rsid w:val="00394550"/>
    <w:rsid w:val="003950E3"/>
    <w:rsid w:val="003953DE"/>
    <w:rsid w:val="0039789C"/>
    <w:rsid w:val="003A050C"/>
    <w:rsid w:val="003A0BF2"/>
    <w:rsid w:val="003A2273"/>
    <w:rsid w:val="003A3962"/>
    <w:rsid w:val="003A3ACF"/>
    <w:rsid w:val="003A428B"/>
    <w:rsid w:val="003A5906"/>
    <w:rsid w:val="003A5EA8"/>
    <w:rsid w:val="003A74CA"/>
    <w:rsid w:val="003B0A4C"/>
    <w:rsid w:val="003B0C89"/>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67C"/>
    <w:rsid w:val="003D4965"/>
    <w:rsid w:val="003D4BD4"/>
    <w:rsid w:val="003D5219"/>
    <w:rsid w:val="003D5D62"/>
    <w:rsid w:val="003D6367"/>
    <w:rsid w:val="003D68B1"/>
    <w:rsid w:val="003D6A00"/>
    <w:rsid w:val="003E0AEF"/>
    <w:rsid w:val="003E2F28"/>
    <w:rsid w:val="003E4F20"/>
    <w:rsid w:val="003E5337"/>
    <w:rsid w:val="003E5D3A"/>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C1E"/>
    <w:rsid w:val="00402016"/>
    <w:rsid w:val="00402645"/>
    <w:rsid w:val="00402BF5"/>
    <w:rsid w:val="004042E0"/>
    <w:rsid w:val="004048DB"/>
    <w:rsid w:val="00404F6D"/>
    <w:rsid w:val="00405E96"/>
    <w:rsid w:val="004060FE"/>
    <w:rsid w:val="00406F96"/>
    <w:rsid w:val="00410366"/>
    <w:rsid w:val="00410653"/>
    <w:rsid w:val="0041088A"/>
    <w:rsid w:val="004113C7"/>
    <w:rsid w:val="004117DD"/>
    <w:rsid w:val="00412B30"/>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30543"/>
    <w:rsid w:val="00430E3E"/>
    <w:rsid w:val="004311E4"/>
    <w:rsid w:val="00431AB3"/>
    <w:rsid w:val="00431F35"/>
    <w:rsid w:val="00432191"/>
    <w:rsid w:val="00432E5E"/>
    <w:rsid w:val="00435B7E"/>
    <w:rsid w:val="00435F64"/>
    <w:rsid w:val="00436B8B"/>
    <w:rsid w:val="00440607"/>
    <w:rsid w:val="00441DFA"/>
    <w:rsid w:val="00442778"/>
    <w:rsid w:val="004427CB"/>
    <w:rsid w:val="0044283A"/>
    <w:rsid w:val="00442A36"/>
    <w:rsid w:val="004440E8"/>
    <w:rsid w:val="00446C3F"/>
    <w:rsid w:val="00447102"/>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809"/>
    <w:rsid w:val="0046473F"/>
    <w:rsid w:val="00465219"/>
    <w:rsid w:val="00465462"/>
    <w:rsid w:val="00465EC2"/>
    <w:rsid w:val="00467665"/>
    <w:rsid w:val="00467947"/>
    <w:rsid w:val="004679A3"/>
    <w:rsid w:val="00467B57"/>
    <w:rsid w:val="004706F5"/>
    <w:rsid w:val="004709AF"/>
    <w:rsid w:val="004728C0"/>
    <w:rsid w:val="004733C0"/>
    <w:rsid w:val="00474157"/>
    <w:rsid w:val="00474350"/>
    <w:rsid w:val="004746C9"/>
    <w:rsid w:val="00474CAF"/>
    <w:rsid w:val="004767C7"/>
    <w:rsid w:val="00477E64"/>
    <w:rsid w:val="00482478"/>
    <w:rsid w:val="004828A4"/>
    <w:rsid w:val="00482EFA"/>
    <w:rsid w:val="00487543"/>
    <w:rsid w:val="0049068F"/>
    <w:rsid w:val="00490CED"/>
    <w:rsid w:val="0049154C"/>
    <w:rsid w:val="00491A96"/>
    <w:rsid w:val="0049510D"/>
    <w:rsid w:val="0049582F"/>
    <w:rsid w:val="004961E0"/>
    <w:rsid w:val="00497990"/>
    <w:rsid w:val="004A2285"/>
    <w:rsid w:val="004A328B"/>
    <w:rsid w:val="004A33AE"/>
    <w:rsid w:val="004A50F9"/>
    <w:rsid w:val="004A560C"/>
    <w:rsid w:val="004B1E4B"/>
    <w:rsid w:val="004B36AB"/>
    <w:rsid w:val="004B4BA1"/>
    <w:rsid w:val="004B5433"/>
    <w:rsid w:val="004B69CF"/>
    <w:rsid w:val="004B750B"/>
    <w:rsid w:val="004C170E"/>
    <w:rsid w:val="004C1E35"/>
    <w:rsid w:val="004C3105"/>
    <w:rsid w:val="004C39D6"/>
    <w:rsid w:val="004C52DF"/>
    <w:rsid w:val="004C54CD"/>
    <w:rsid w:val="004C5FC5"/>
    <w:rsid w:val="004C6777"/>
    <w:rsid w:val="004C7619"/>
    <w:rsid w:val="004D0730"/>
    <w:rsid w:val="004D2845"/>
    <w:rsid w:val="004D295F"/>
    <w:rsid w:val="004D4615"/>
    <w:rsid w:val="004D505A"/>
    <w:rsid w:val="004D5121"/>
    <w:rsid w:val="004D56B0"/>
    <w:rsid w:val="004D6D45"/>
    <w:rsid w:val="004D7944"/>
    <w:rsid w:val="004E0344"/>
    <w:rsid w:val="004E16AC"/>
    <w:rsid w:val="004E30C5"/>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46BD"/>
    <w:rsid w:val="004F4E78"/>
    <w:rsid w:val="004F51FA"/>
    <w:rsid w:val="004F5F1B"/>
    <w:rsid w:val="004F6652"/>
    <w:rsid w:val="004F7FBF"/>
    <w:rsid w:val="0050245F"/>
    <w:rsid w:val="00503289"/>
    <w:rsid w:val="00506037"/>
    <w:rsid w:val="00506414"/>
    <w:rsid w:val="005074B1"/>
    <w:rsid w:val="005075B9"/>
    <w:rsid w:val="0050775B"/>
    <w:rsid w:val="00510183"/>
    <w:rsid w:val="00510AEE"/>
    <w:rsid w:val="00511C1E"/>
    <w:rsid w:val="00512291"/>
    <w:rsid w:val="00514616"/>
    <w:rsid w:val="0051580E"/>
    <w:rsid w:val="0051712B"/>
    <w:rsid w:val="005204B0"/>
    <w:rsid w:val="00521192"/>
    <w:rsid w:val="00522740"/>
    <w:rsid w:val="00524199"/>
    <w:rsid w:val="0052595E"/>
    <w:rsid w:val="00525DE4"/>
    <w:rsid w:val="0052688B"/>
    <w:rsid w:val="00526D55"/>
    <w:rsid w:val="005301C6"/>
    <w:rsid w:val="00530DB0"/>
    <w:rsid w:val="005313CE"/>
    <w:rsid w:val="005313F0"/>
    <w:rsid w:val="00532542"/>
    <w:rsid w:val="00532648"/>
    <w:rsid w:val="00534D38"/>
    <w:rsid w:val="00537372"/>
    <w:rsid w:val="005373A3"/>
    <w:rsid w:val="0054062B"/>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11B6"/>
    <w:rsid w:val="005617BE"/>
    <w:rsid w:val="005618AC"/>
    <w:rsid w:val="00561D34"/>
    <w:rsid w:val="0056379F"/>
    <w:rsid w:val="0056478C"/>
    <w:rsid w:val="0056656F"/>
    <w:rsid w:val="00566A46"/>
    <w:rsid w:val="00567753"/>
    <w:rsid w:val="00571FE8"/>
    <w:rsid w:val="0057231E"/>
    <w:rsid w:val="005724AB"/>
    <w:rsid w:val="00573555"/>
    <w:rsid w:val="0057505F"/>
    <w:rsid w:val="00576469"/>
    <w:rsid w:val="005815A1"/>
    <w:rsid w:val="00581E2B"/>
    <w:rsid w:val="00584407"/>
    <w:rsid w:val="0058635C"/>
    <w:rsid w:val="0058738C"/>
    <w:rsid w:val="0058778F"/>
    <w:rsid w:val="00587949"/>
    <w:rsid w:val="00590539"/>
    <w:rsid w:val="00590C6F"/>
    <w:rsid w:val="00591A18"/>
    <w:rsid w:val="00592075"/>
    <w:rsid w:val="005929C2"/>
    <w:rsid w:val="00593392"/>
    <w:rsid w:val="00594BBB"/>
    <w:rsid w:val="005956D8"/>
    <w:rsid w:val="00597893"/>
    <w:rsid w:val="005A0577"/>
    <w:rsid w:val="005A0957"/>
    <w:rsid w:val="005A1496"/>
    <w:rsid w:val="005A1BDD"/>
    <w:rsid w:val="005A1C78"/>
    <w:rsid w:val="005A2003"/>
    <w:rsid w:val="005A296E"/>
    <w:rsid w:val="005A2A30"/>
    <w:rsid w:val="005A3645"/>
    <w:rsid w:val="005A4685"/>
    <w:rsid w:val="005A5409"/>
    <w:rsid w:val="005A57EA"/>
    <w:rsid w:val="005A6621"/>
    <w:rsid w:val="005A76A5"/>
    <w:rsid w:val="005A7E61"/>
    <w:rsid w:val="005B00AD"/>
    <w:rsid w:val="005B0F3A"/>
    <w:rsid w:val="005B148F"/>
    <w:rsid w:val="005B2BA5"/>
    <w:rsid w:val="005B41AD"/>
    <w:rsid w:val="005B44D3"/>
    <w:rsid w:val="005B7898"/>
    <w:rsid w:val="005C1D06"/>
    <w:rsid w:val="005C21B0"/>
    <w:rsid w:val="005C6CA3"/>
    <w:rsid w:val="005C6DE6"/>
    <w:rsid w:val="005C7081"/>
    <w:rsid w:val="005C7BAA"/>
    <w:rsid w:val="005C7E35"/>
    <w:rsid w:val="005D03B8"/>
    <w:rsid w:val="005D3937"/>
    <w:rsid w:val="005D3CAB"/>
    <w:rsid w:val="005D4AE7"/>
    <w:rsid w:val="005D5B48"/>
    <w:rsid w:val="005D6B22"/>
    <w:rsid w:val="005E0A4D"/>
    <w:rsid w:val="005E0E99"/>
    <w:rsid w:val="005E18EE"/>
    <w:rsid w:val="005E1DB1"/>
    <w:rsid w:val="005E35F5"/>
    <w:rsid w:val="005E39B4"/>
    <w:rsid w:val="005E516B"/>
    <w:rsid w:val="005E51A3"/>
    <w:rsid w:val="005E6332"/>
    <w:rsid w:val="005E66CF"/>
    <w:rsid w:val="005E745E"/>
    <w:rsid w:val="005E76C2"/>
    <w:rsid w:val="005E779B"/>
    <w:rsid w:val="005E7E22"/>
    <w:rsid w:val="005F1139"/>
    <w:rsid w:val="005F1B64"/>
    <w:rsid w:val="005F3AC5"/>
    <w:rsid w:val="005F4C81"/>
    <w:rsid w:val="005F5018"/>
    <w:rsid w:val="005F69FB"/>
    <w:rsid w:val="005F6DA8"/>
    <w:rsid w:val="006001D2"/>
    <w:rsid w:val="006015D5"/>
    <w:rsid w:val="00601E50"/>
    <w:rsid w:val="00602052"/>
    <w:rsid w:val="00602A21"/>
    <w:rsid w:val="00603914"/>
    <w:rsid w:val="00605421"/>
    <w:rsid w:val="00606619"/>
    <w:rsid w:val="00606889"/>
    <w:rsid w:val="00606F5C"/>
    <w:rsid w:val="0060701C"/>
    <w:rsid w:val="006070CD"/>
    <w:rsid w:val="0061084C"/>
    <w:rsid w:val="00611723"/>
    <w:rsid w:val="0061210D"/>
    <w:rsid w:val="00612CFE"/>
    <w:rsid w:val="00612DF3"/>
    <w:rsid w:val="0061332C"/>
    <w:rsid w:val="006133A8"/>
    <w:rsid w:val="00614502"/>
    <w:rsid w:val="006148EA"/>
    <w:rsid w:val="00614CEF"/>
    <w:rsid w:val="00615ED6"/>
    <w:rsid w:val="00617347"/>
    <w:rsid w:val="006173AE"/>
    <w:rsid w:val="006179BE"/>
    <w:rsid w:val="00621011"/>
    <w:rsid w:val="00621022"/>
    <w:rsid w:val="00621F3A"/>
    <w:rsid w:val="00622BDB"/>
    <w:rsid w:val="00623099"/>
    <w:rsid w:val="006246B9"/>
    <w:rsid w:val="006258BF"/>
    <w:rsid w:val="0063081F"/>
    <w:rsid w:val="00630C52"/>
    <w:rsid w:val="0063196B"/>
    <w:rsid w:val="00631B0D"/>
    <w:rsid w:val="006328CF"/>
    <w:rsid w:val="00635395"/>
    <w:rsid w:val="006359C3"/>
    <w:rsid w:val="006364F5"/>
    <w:rsid w:val="00636E16"/>
    <w:rsid w:val="0064086F"/>
    <w:rsid w:val="00641DFC"/>
    <w:rsid w:val="00642043"/>
    <w:rsid w:val="00642844"/>
    <w:rsid w:val="00642E6F"/>
    <w:rsid w:val="006439BA"/>
    <w:rsid w:val="0064447E"/>
    <w:rsid w:val="00645627"/>
    <w:rsid w:val="00645D23"/>
    <w:rsid w:val="006468EE"/>
    <w:rsid w:val="00646B44"/>
    <w:rsid w:val="006479BD"/>
    <w:rsid w:val="00647A1D"/>
    <w:rsid w:val="00653CDF"/>
    <w:rsid w:val="00655E9B"/>
    <w:rsid w:val="006562FB"/>
    <w:rsid w:val="00656FDB"/>
    <w:rsid w:val="0065794B"/>
    <w:rsid w:val="006579E9"/>
    <w:rsid w:val="00660956"/>
    <w:rsid w:val="006618AD"/>
    <w:rsid w:val="00661EA3"/>
    <w:rsid w:val="00664505"/>
    <w:rsid w:val="006654D6"/>
    <w:rsid w:val="00666CF5"/>
    <w:rsid w:val="00667C07"/>
    <w:rsid w:val="00667EB2"/>
    <w:rsid w:val="0067116D"/>
    <w:rsid w:val="0067290F"/>
    <w:rsid w:val="00673C4D"/>
    <w:rsid w:val="00674CDB"/>
    <w:rsid w:val="00675141"/>
    <w:rsid w:val="006757A2"/>
    <w:rsid w:val="00675804"/>
    <w:rsid w:val="00675A2E"/>
    <w:rsid w:val="00676C8C"/>
    <w:rsid w:val="00681065"/>
    <w:rsid w:val="00681575"/>
    <w:rsid w:val="00681C4E"/>
    <w:rsid w:val="006822A5"/>
    <w:rsid w:val="006823A2"/>
    <w:rsid w:val="006823CD"/>
    <w:rsid w:val="00683059"/>
    <w:rsid w:val="00683A14"/>
    <w:rsid w:val="006844A8"/>
    <w:rsid w:val="00684F3D"/>
    <w:rsid w:val="0068599F"/>
    <w:rsid w:val="00685DB9"/>
    <w:rsid w:val="006868D9"/>
    <w:rsid w:val="00687486"/>
    <w:rsid w:val="00691FA3"/>
    <w:rsid w:val="006921C9"/>
    <w:rsid w:val="00692C70"/>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30D2"/>
    <w:rsid w:val="006B4525"/>
    <w:rsid w:val="006B5A3F"/>
    <w:rsid w:val="006B5BAB"/>
    <w:rsid w:val="006B6388"/>
    <w:rsid w:val="006B7A3A"/>
    <w:rsid w:val="006B7C97"/>
    <w:rsid w:val="006C12E1"/>
    <w:rsid w:val="006C2327"/>
    <w:rsid w:val="006C2475"/>
    <w:rsid w:val="006C3026"/>
    <w:rsid w:val="006C3B30"/>
    <w:rsid w:val="006C636B"/>
    <w:rsid w:val="006C74CE"/>
    <w:rsid w:val="006C7E62"/>
    <w:rsid w:val="006D00EB"/>
    <w:rsid w:val="006D0622"/>
    <w:rsid w:val="006D6C0C"/>
    <w:rsid w:val="006D73CC"/>
    <w:rsid w:val="006D7A2F"/>
    <w:rsid w:val="006E0FC4"/>
    <w:rsid w:val="006E1A75"/>
    <w:rsid w:val="006E292E"/>
    <w:rsid w:val="006E5C22"/>
    <w:rsid w:val="006E61D9"/>
    <w:rsid w:val="006E70E1"/>
    <w:rsid w:val="006E7201"/>
    <w:rsid w:val="006F0B92"/>
    <w:rsid w:val="006F251C"/>
    <w:rsid w:val="006F2FB3"/>
    <w:rsid w:val="006F435D"/>
    <w:rsid w:val="006F6157"/>
    <w:rsid w:val="007013C5"/>
    <w:rsid w:val="00701685"/>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3974"/>
    <w:rsid w:val="00724A2D"/>
    <w:rsid w:val="0072545A"/>
    <w:rsid w:val="00725488"/>
    <w:rsid w:val="00725AD0"/>
    <w:rsid w:val="007320BB"/>
    <w:rsid w:val="00732A6F"/>
    <w:rsid w:val="00733F49"/>
    <w:rsid w:val="00734708"/>
    <w:rsid w:val="007348BB"/>
    <w:rsid w:val="007348DE"/>
    <w:rsid w:val="007363D6"/>
    <w:rsid w:val="00736C7C"/>
    <w:rsid w:val="007375EA"/>
    <w:rsid w:val="00740A7F"/>
    <w:rsid w:val="0074252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680A"/>
    <w:rsid w:val="00756852"/>
    <w:rsid w:val="00756DF2"/>
    <w:rsid w:val="00760E23"/>
    <w:rsid w:val="00761AA8"/>
    <w:rsid w:val="0076258F"/>
    <w:rsid w:val="0076298B"/>
    <w:rsid w:val="007629EC"/>
    <w:rsid w:val="00763168"/>
    <w:rsid w:val="0076331B"/>
    <w:rsid w:val="00764164"/>
    <w:rsid w:val="00764F3D"/>
    <w:rsid w:val="0076533D"/>
    <w:rsid w:val="00765D79"/>
    <w:rsid w:val="0076621D"/>
    <w:rsid w:val="00766E3A"/>
    <w:rsid w:val="007707D8"/>
    <w:rsid w:val="00771F2A"/>
    <w:rsid w:val="00773B16"/>
    <w:rsid w:val="00775F9E"/>
    <w:rsid w:val="0077670A"/>
    <w:rsid w:val="007778FE"/>
    <w:rsid w:val="0078180D"/>
    <w:rsid w:val="007840C0"/>
    <w:rsid w:val="0078413F"/>
    <w:rsid w:val="00785BD4"/>
    <w:rsid w:val="007865F3"/>
    <w:rsid w:val="0078676B"/>
    <w:rsid w:val="00787072"/>
    <w:rsid w:val="00787553"/>
    <w:rsid w:val="00791740"/>
    <w:rsid w:val="00791BC8"/>
    <w:rsid w:val="00791E10"/>
    <w:rsid w:val="007927A5"/>
    <w:rsid w:val="00795C93"/>
    <w:rsid w:val="00795D51"/>
    <w:rsid w:val="0079781B"/>
    <w:rsid w:val="007A082B"/>
    <w:rsid w:val="007A18B9"/>
    <w:rsid w:val="007A1D52"/>
    <w:rsid w:val="007A1E2E"/>
    <w:rsid w:val="007A31DA"/>
    <w:rsid w:val="007A3AA2"/>
    <w:rsid w:val="007A4BD5"/>
    <w:rsid w:val="007A6518"/>
    <w:rsid w:val="007A69AB"/>
    <w:rsid w:val="007A6ACA"/>
    <w:rsid w:val="007A6E3F"/>
    <w:rsid w:val="007A75F4"/>
    <w:rsid w:val="007B0A93"/>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D89"/>
    <w:rsid w:val="007D18C3"/>
    <w:rsid w:val="007D1F2D"/>
    <w:rsid w:val="007D24DA"/>
    <w:rsid w:val="007D2CE4"/>
    <w:rsid w:val="007D31DD"/>
    <w:rsid w:val="007D3321"/>
    <w:rsid w:val="007D4B58"/>
    <w:rsid w:val="007D589F"/>
    <w:rsid w:val="007D6E17"/>
    <w:rsid w:val="007E009C"/>
    <w:rsid w:val="007E14DB"/>
    <w:rsid w:val="007E16C9"/>
    <w:rsid w:val="007E1F21"/>
    <w:rsid w:val="007E2F0D"/>
    <w:rsid w:val="007E3AB3"/>
    <w:rsid w:val="007E4E63"/>
    <w:rsid w:val="007E56E5"/>
    <w:rsid w:val="007E6A62"/>
    <w:rsid w:val="007E6C9C"/>
    <w:rsid w:val="007E6FC6"/>
    <w:rsid w:val="007E737E"/>
    <w:rsid w:val="007E7795"/>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54F8"/>
    <w:rsid w:val="00827053"/>
    <w:rsid w:val="00830F21"/>
    <w:rsid w:val="0083296E"/>
    <w:rsid w:val="00833A3D"/>
    <w:rsid w:val="0083438A"/>
    <w:rsid w:val="00834EA6"/>
    <w:rsid w:val="00834ED5"/>
    <w:rsid w:val="008356C7"/>
    <w:rsid w:val="008359CA"/>
    <w:rsid w:val="008366EE"/>
    <w:rsid w:val="00836790"/>
    <w:rsid w:val="00836AEB"/>
    <w:rsid w:val="008379AE"/>
    <w:rsid w:val="00837F2A"/>
    <w:rsid w:val="00840533"/>
    <w:rsid w:val="0084097F"/>
    <w:rsid w:val="00844429"/>
    <w:rsid w:val="00845FCB"/>
    <w:rsid w:val="0084731F"/>
    <w:rsid w:val="00847998"/>
    <w:rsid w:val="008505F1"/>
    <w:rsid w:val="00852917"/>
    <w:rsid w:val="00853E72"/>
    <w:rsid w:val="0085443D"/>
    <w:rsid w:val="00854732"/>
    <w:rsid w:val="00854D21"/>
    <w:rsid w:val="00857901"/>
    <w:rsid w:val="00861519"/>
    <w:rsid w:val="008623E4"/>
    <w:rsid w:val="00863986"/>
    <w:rsid w:val="008644F2"/>
    <w:rsid w:val="00864FAD"/>
    <w:rsid w:val="008715E8"/>
    <w:rsid w:val="0087261D"/>
    <w:rsid w:val="00872A86"/>
    <w:rsid w:val="00873D71"/>
    <w:rsid w:val="008745F5"/>
    <w:rsid w:val="0087517A"/>
    <w:rsid w:val="00880F94"/>
    <w:rsid w:val="00881C54"/>
    <w:rsid w:val="00881F19"/>
    <w:rsid w:val="008829B9"/>
    <w:rsid w:val="00883A0D"/>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402"/>
    <w:rsid w:val="008A6A58"/>
    <w:rsid w:val="008B095A"/>
    <w:rsid w:val="008B0C1A"/>
    <w:rsid w:val="008B0D2B"/>
    <w:rsid w:val="008B14A3"/>
    <w:rsid w:val="008B1500"/>
    <w:rsid w:val="008B181D"/>
    <w:rsid w:val="008B1B2E"/>
    <w:rsid w:val="008B1ED7"/>
    <w:rsid w:val="008B3C73"/>
    <w:rsid w:val="008B72E8"/>
    <w:rsid w:val="008C044B"/>
    <w:rsid w:val="008C1629"/>
    <w:rsid w:val="008C3637"/>
    <w:rsid w:val="008C3A7A"/>
    <w:rsid w:val="008C4994"/>
    <w:rsid w:val="008C4D11"/>
    <w:rsid w:val="008C5B06"/>
    <w:rsid w:val="008D071D"/>
    <w:rsid w:val="008D07D1"/>
    <w:rsid w:val="008D0929"/>
    <w:rsid w:val="008D152B"/>
    <w:rsid w:val="008D162A"/>
    <w:rsid w:val="008D1B66"/>
    <w:rsid w:val="008D3145"/>
    <w:rsid w:val="008D4D8D"/>
    <w:rsid w:val="008D6D78"/>
    <w:rsid w:val="008D786A"/>
    <w:rsid w:val="008E0816"/>
    <w:rsid w:val="008E0D2F"/>
    <w:rsid w:val="008E1EEF"/>
    <w:rsid w:val="008E22BF"/>
    <w:rsid w:val="008E3A39"/>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10F7C"/>
    <w:rsid w:val="00911209"/>
    <w:rsid w:val="00911E47"/>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1783"/>
    <w:rsid w:val="009638C3"/>
    <w:rsid w:val="00964B9E"/>
    <w:rsid w:val="00966609"/>
    <w:rsid w:val="00966DD2"/>
    <w:rsid w:val="00970371"/>
    <w:rsid w:val="00970E01"/>
    <w:rsid w:val="00970F9F"/>
    <w:rsid w:val="00971134"/>
    <w:rsid w:val="00971399"/>
    <w:rsid w:val="00972657"/>
    <w:rsid w:val="00973090"/>
    <w:rsid w:val="0097360F"/>
    <w:rsid w:val="0097427E"/>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FC7"/>
    <w:rsid w:val="0099139A"/>
    <w:rsid w:val="00992420"/>
    <w:rsid w:val="00992A6F"/>
    <w:rsid w:val="009A0D2D"/>
    <w:rsid w:val="009A2A7C"/>
    <w:rsid w:val="009A40E0"/>
    <w:rsid w:val="009A4273"/>
    <w:rsid w:val="009A4E78"/>
    <w:rsid w:val="009A4EC4"/>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5304"/>
    <w:rsid w:val="009B6B17"/>
    <w:rsid w:val="009B6B60"/>
    <w:rsid w:val="009B7198"/>
    <w:rsid w:val="009B7674"/>
    <w:rsid w:val="009B7A26"/>
    <w:rsid w:val="009C0643"/>
    <w:rsid w:val="009C309D"/>
    <w:rsid w:val="009C35A2"/>
    <w:rsid w:val="009C4F48"/>
    <w:rsid w:val="009C6F95"/>
    <w:rsid w:val="009C7224"/>
    <w:rsid w:val="009D131D"/>
    <w:rsid w:val="009D3470"/>
    <w:rsid w:val="009D3C60"/>
    <w:rsid w:val="009D4945"/>
    <w:rsid w:val="009D687F"/>
    <w:rsid w:val="009E02A3"/>
    <w:rsid w:val="009E1E79"/>
    <w:rsid w:val="009E219F"/>
    <w:rsid w:val="009E23AE"/>
    <w:rsid w:val="009E25D8"/>
    <w:rsid w:val="009E3F4E"/>
    <w:rsid w:val="009E5DA8"/>
    <w:rsid w:val="009E6EC2"/>
    <w:rsid w:val="009E7016"/>
    <w:rsid w:val="009E702D"/>
    <w:rsid w:val="009E7E39"/>
    <w:rsid w:val="009F0C84"/>
    <w:rsid w:val="009F0E48"/>
    <w:rsid w:val="009F213A"/>
    <w:rsid w:val="009F294B"/>
    <w:rsid w:val="009F2F1F"/>
    <w:rsid w:val="009F614C"/>
    <w:rsid w:val="009F644A"/>
    <w:rsid w:val="009F6654"/>
    <w:rsid w:val="009F7C22"/>
    <w:rsid w:val="00A0080B"/>
    <w:rsid w:val="00A0281E"/>
    <w:rsid w:val="00A0464F"/>
    <w:rsid w:val="00A057A0"/>
    <w:rsid w:val="00A06048"/>
    <w:rsid w:val="00A0773E"/>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4EF"/>
    <w:rsid w:val="00A22ACD"/>
    <w:rsid w:val="00A2345B"/>
    <w:rsid w:val="00A25615"/>
    <w:rsid w:val="00A25B7E"/>
    <w:rsid w:val="00A26C94"/>
    <w:rsid w:val="00A27E25"/>
    <w:rsid w:val="00A30A63"/>
    <w:rsid w:val="00A30F25"/>
    <w:rsid w:val="00A32257"/>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EB5"/>
    <w:rsid w:val="00A41232"/>
    <w:rsid w:val="00A41D88"/>
    <w:rsid w:val="00A430DC"/>
    <w:rsid w:val="00A43151"/>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1421"/>
    <w:rsid w:val="00A72A21"/>
    <w:rsid w:val="00A7748D"/>
    <w:rsid w:val="00A775E0"/>
    <w:rsid w:val="00A80B26"/>
    <w:rsid w:val="00A81E42"/>
    <w:rsid w:val="00A82AF4"/>
    <w:rsid w:val="00A8373B"/>
    <w:rsid w:val="00A854C4"/>
    <w:rsid w:val="00A90175"/>
    <w:rsid w:val="00A91076"/>
    <w:rsid w:val="00A92842"/>
    <w:rsid w:val="00A92D61"/>
    <w:rsid w:val="00A92E3E"/>
    <w:rsid w:val="00A93FD1"/>
    <w:rsid w:val="00A94646"/>
    <w:rsid w:val="00A94DB5"/>
    <w:rsid w:val="00A95313"/>
    <w:rsid w:val="00A954E0"/>
    <w:rsid w:val="00AA080E"/>
    <w:rsid w:val="00AA0B14"/>
    <w:rsid w:val="00AA10E8"/>
    <w:rsid w:val="00AA1C4D"/>
    <w:rsid w:val="00AA20C8"/>
    <w:rsid w:val="00AA29D4"/>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9FF"/>
    <w:rsid w:val="00AC2710"/>
    <w:rsid w:val="00AC3FDB"/>
    <w:rsid w:val="00AC4B8E"/>
    <w:rsid w:val="00AC6FB3"/>
    <w:rsid w:val="00AC76E5"/>
    <w:rsid w:val="00AD008B"/>
    <w:rsid w:val="00AD0505"/>
    <w:rsid w:val="00AD145F"/>
    <w:rsid w:val="00AD1A00"/>
    <w:rsid w:val="00AD359A"/>
    <w:rsid w:val="00AD3FE3"/>
    <w:rsid w:val="00AD4F9D"/>
    <w:rsid w:val="00AD592C"/>
    <w:rsid w:val="00AD7951"/>
    <w:rsid w:val="00AE1680"/>
    <w:rsid w:val="00AE1CE3"/>
    <w:rsid w:val="00AE239C"/>
    <w:rsid w:val="00AE2EB1"/>
    <w:rsid w:val="00AE4B62"/>
    <w:rsid w:val="00AE6544"/>
    <w:rsid w:val="00AE6BB3"/>
    <w:rsid w:val="00AE6D37"/>
    <w:rsid w:val="00AE76CD"/>
    <w:rsid w:val="00AF0A2E"/>
    <w:rsid w:val="00AF21FD"/>
    <w:rsid w:val="00AF4585"/>
    <w:rsid w:val="00AF49BF"/>
    <w:rsid w:val="00AF4AD1"/>
    <w:rsid w:val="00AF5455"/>
    <w:rsid w:val="00AF6F41"/>
    <w:rsid w:val="00B038FF"/>
    <w:rsid w:val="00B04279"/>
    <w:rsid w:val="00B04F36"/>
    <w:rsid w:val="00B06CEE"/>
    <w:rsid w:val="00B1202D"/>
    <w:rsid w:val="00B15339"/>
    <w:rsid w:val="00B165D3"/>
    <w:rsid w:val="00B2137E"/>
    <w:rsid w:val="00B21496"/>
    <w:rsid w:val="00B22F27"/>
    <w:rsid w:val="00B244EF"/>
    <w:rsid w:val="00B25E4C"/>
    <w:rsid w:val="00B264F6"/>
    <w:rsid w:val="00B26FF5"/>
    <w:rsid w:val="00B30058"/>
    <w:rsid w:val="00B31BDD"/>
    <w:rsid w:val="00B31F27"/>
    <w:rsid w:val="00B3513D"/>
    <w:rsid w:val="00B378F3"/>
    <w:rsid w:val="00B417DC"/>
    <w:rsid w:val="00B41F10"/>
    <w:rsid w:val="00B43146"/>
    <w:rsid w:val="00B43C32"/>
    <w:rsid w:val="00B45587"/>
    <w:rsid w:val="00B46C1B"/>
    <w:rsid w:val="00B46F98"/>
    <w:rsid w:val="00B470FA"/>
    <w:rsid w:val="00B50E9A"/>
    <w:rsid w:val="00B5265B"/>
    <w:rsid w:val="00B52F2A"/>
    <w:rsid w:val="00B536A5"/>
    <w:rsid w:val="00B53843"/>
    <w:rsid w:val="00B564CF"/>
    <w:rsid w:val="00B56BC3"/>
    <w:rsid w:val="00B61CD9"/>
    <w:rsid w:val="00B630BA"/>
    <w:rsid w:val="00B64CA1"/>
    <w:rsid w:val="00B6667B"/>
    <w:rsid w:val="00B678D2"/>
    <w:rsid w:val="00B70BC1"/>
    <w:rsid w:val="00B72C83"/>
    <w:rsid w:val="00B73217"/>
    <w:rsid w:val="00B74EBF"/>
    <w:rsid w:val="00B74EDC"/>
    <w:rsid w:val="00B75E5A"/>
    <w:rsid w:val="00B76A97"/>
    <w:rsid w:val="00B76DD7"/>
    <w:rsid w:val="00B81FE5"/>
    <w:rsid w:val="00B8304C"/>
    <w:rsid w:val="00B837D1"/>
    <w:rsid w:val="00B83D14"/>
    <w:rsid w:val="00B85312"/>
    <w:rsid w:val="00B86698"/>
    <w:rsid w:val="00B86A51"/>
    <w:rsid w:val="00B90513"/>
    <w:rsid w:val="00B907EA"/>
    <w:rsid w:val="00B91438"/>
    <w:rsid w:val="00B916AE"/>
    <w:rsid w:val="00B91E66"/>
    <w:rsid w:val="00B92202"/>
    <w:rsid w:val="00B93549"/>
    <w:rsid w:val="00B94454"/>
    <w:rsid w:val="00B94A5C"/>
    <w:rsid w:val="00B965C5"/>
    <w:rsid w:val="00B96E5A"/>
    <w:rsid w:val="00B96FED"/>
    <w:rsid w:val="00B97399"/>
    <w:rsid w:val="00BA2183"/>
    <w:rsid w:val="00BA29E5"/>
    <w:rsid w:val="00BA6008"/>
    <w:rsid w:val="00BA65F4"/>
    <w:rsid w:val="00BA6A23"/>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986"/>
    <w:rsid w:val="00BB7D06"/>
    <w:rsid w:val="00BC0923"/>
    <w:rsid w:val="00BC0C4A"/>
    <w:rsid w:val="00BC1471"/>
    <w:rsid w:val="00BC1CA3"/>
    <w:rsid w:val="00BC4938"/>
    <w:rsid w:val="00BC7FBD"/>
    <w:rsid w:val="00BD0382"/>
    <w:rsid w:val="00BD13CC"/>
    <w:rsid w:val="00BD2882"/>
    <w:rsid w:val="00BD2D2F"/>
    <w:rsid w:val="00BD4BF9"/>
    <w:rsid w:val="00BD564F"/>
    <w:rsid w:val="00BD693C"/>
    <w:rsid w:val="00BD7F01"/>
    <w:rsid w:val="00BE0302"/>
    <w:rsid w:val="00BE0879"/>
    <w:rsid w:val="00BE15DD"/>
    <w:rsid w:val="00BE1761"/>
    <w:rsid w:val="00BE2539"/>
    <w:rsid w:val="00BE359B"/>
    <w:rsid w:val="00BE52D1"/>
    <w:rsid w:val="00BE5834"/>
    <w:rsid w:val="00BE62A0"/>
    <w:rsid w:val="00BE6FC0"/>
    <w:rsid w:val="00BE6FC4"/>
    <w:rsid w:val="00BF0E77"/>
    <w:rsid w:val="00BF3943"/>
    <w:rsid w:val="00BF46F0"/>
    <w:rsid w:val="00BF553F"/>
    <w:rsid w:val="00BF5E36"/>
    <w:rsid w:val="00BF7DA2"/>
    <w:rsid w:val="00C00408"/>
    <w:rsid w:val="00C024B2"/>
    <w:rsid w:val="00C02F2B"/>
    <w:rsid w:val="00C03523"/>
    <w:rsid w:val="00C0371E"/>
    <w:rsid w:val="00C06A93"/>
    <w:rsid w:val="00C07FAE"/>
    <w:rsid w:val="00C10B92"/>
    <w:rsid w:val="00C117A0"/>
    <w:rsid w:val="00C11C3F"/>
    <w:rsid w:val="00C12C2B"/>
    <w:rsid w:val="00C13B1A"/>
    <w:rsid w:val="00C14F55"/>
    <w:rsid w:val="00C15D3A"/>
    <w:rsid w:val="00C15E64"/>
    <w:rsid w:val="00C15EF6"/>
    <w:rsid w:val="00C16962"/>
    <w:rsid w:val="00C17709"/>
    <w:rsid w:val="00C17D3B"/>
    <w:rsid w:val="00C21671"/>
    <w:rsid w:val="00C22165"/>
    <w:rsid w:val="00C228DF"/>
    <w:rsid w:val="00C22B53"/>
    <w:rsid w:val="00C23912"/>
    <w:rsid w:val="00C2481A"/>
    <w:rsid w:val="00C273D9"/>
    <w:rsid w:val="00C30F37"/>
    <w:rsid w:val="00C3122C"/>
    <w:rsid w:val="00C314A3"/>
    <w:rsid w:val="00C3263B"/>
    <w:rsid w:val="00C32BC0"/>
    <w:rsid w:val="00C32CA0"/>
    <w:rsid w:val="00C32E19"/>
    <w:rsid w:val="00C33188"/>
    <w:rsid w:val="00C33C4B"/>
    <w:rsid w:val="00C34B7C"/>
    <w:rsid w:val="00C34D04"/>
    <w:rsid w:val="00C34D31"/>
    <w:rsid w:val="00C3570C"/>
    <w:rsid w:val="00C35725"/>
    <w:rsid w:val="00C35F93"/>
    <w:rsid w:val="00C364E1"/>
    <w:rsid w:val="00C368D9"/>
    <w:rsid w:val="00C37096"/>
    <w:rsid w:val="00C40669"/>
    <w:rsid w:val="00C408D6"/>
    <w:rsid w:val="00C418D6"/>
    <w:rsid w:val="00C423E0"/>
    <w:rsid w:val="00C42817"/>
    <w:rsid w:val="00C44136"/>
    <w:rsid w:val="00C47225"/>
    <w:rsid w:val="00C4733B"/>
    <w:rsid w:val="00C47C52"/>
    <w:rsid w:val="00C50041"/>
    <w:rsid w:val="00C50482"/>
    <w:rsid w:val="00C515B0"/>
    <w:rsid w:val="00C53016"/>
    <w:rsid w:val="00C54031"/>
    <w:rsid w:val="00C54D6C"/>
    <w:rsid w:val="00C5581C"/>
    <w:rsid w:val="00C5605E"/>
    <w:rsid w:val="00C607AC"/>
    <w:rsid w:val="00C614CA"/>
    <w:rsid w:val="00C617B9"/>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977"/>
    <w:rsid w:val="00C91FA4"/>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B05CE"/>
    <w:rsid w:val="00CB2F91"/>
    <w:rsid w:val="00CB4B4E"/>
    <w:rsid w:val="00CB5D6E"/>
    <w:rsid w:val="00CB6846"/>
    <w:rsid w:val="00CB7529"/>
    <w:rsid w:val="00CB768B"/>
    <w:rsid w:val="00CC0C66"/>
    <w:rsid w:val="00CC57F5"/>
    <w:rsid w:val="00CC5B83"/>
    <w:rsid w:val="00CC66F4"/>
    <w:rsid w:val="00CC710C"/>
    <w:rsid w:val="00CD0310"/>
    <w:rsid w:val="00CD0681"/>
    <w:rsid w:val="00CD1063"/>
    <w:rsid w:val="00CD1A5F"/>
    <w:rsid w:val="00CD2168"/>
    <w:rsid w:val="00CD25B1"/>
    <w:rsid w:val="00CD2829"/>
    <w:rsid w:val="00CD29F3"/>
    <w:rsid w:val="00CD2B7D"/>
    <w:rsid w:val="00CD2C21"/>
    <w:rsid w:val="00CD3084"/>
    <w:rsid w:val="00CD46CB"/>
    <w:rsid w:val="00CD5420"/>
    <w:rsid w:val="00CD546E"/>
    <w:rsid w:val="00CD55A6"/>
    <w:rsid w:val="00CD5F84"/>
    <w:rsid w:val="00CD63A5"/>
    <w:rsid w:val="00CD7848"/>
    <w:rsid w:val="00CD7D80"/>
    <w:rsid w:val="00CD7F74"/>
    <w:rsid w:val="00CE0B90"/>
    <w:rsid w:val="00CE0F78"/>
    <w:rsid w:val="00CE11BA"/>
    <w:rsid w:val="00CE1BFA"/>
    <w:rsid w:val="00CE1FF4"/>
    <w:rsid w:val="00CE300F"/>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2697"/>
    <w:rsid w:val="00D02945"/>
    <w:rsid w:val="00D03BB2"/>
    <w:rsid w:val="00D04685"/>
    <w:rsid w:val="00D0484E"/>
    <w:rsid w:val="00D04853"/>
    <w:rsid w:val="00D04C61"/>
    <w:rsid w:val="00D04E8C"/>
    <w:rsid w:val="00D05215"/>
    <w:rsid w:val="00D07140"/>
    <w:rsid w:val="00D11E15"/>
    <w:rsid w:val="00D12428"/>
    <w:rsid w:val="00D12E1B"/>
    <w:rsid w:val="00D14C36"/>
    <w:rsid w:val="00D169AE"/>
    <w:rsid w:val="00D17A37"/>
    <w:rsid w:val="00D20776"/>
    <w:rsid w:val="00D21B84"/>
    <w:rsid w:val="00D23B01"/>
    <w:rsid w:val="00D23D76"/>
    <w:rsid w:val="00D23F95"/>
    <w:rsid w:val="00D26402"/>
    <w:rsid w:val="00D2668C"/>
    <w:rsid w:val="00D30768"/>
    <w:rsid w:val="00D30876"/>
    <w:rsid w:val="00D319D5"/>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4EFF"/>
    <w:rsid w:val="00DB5EAA"/>
    <w:rsid w:val="00DB63B5"/>
    <w:rsid w:val="00DB684F"/>
    <w:rsid w:val="00DB7630"/>
    <w:rsid w:val="00DB7EA8"/>
    <w:rsid w:val="00DC085A"/>
    <w:rsid w:val="00DC1721"/>
    <w:rsid w:val="00DC1B58"/>
    <w:rsid w:val="00DC29A6"/>
    <w:rsid w:val="00DC2AB2"/>
    <w:rsid w:val="00DC32D2"/>
    <w:rsid w:val="00DC42CB"/>
    <w:rsid w:val="00DC6367"/>
    <w:rsid w:val="00DC6850"/>
    <w:rsid w:val="00DC79CE"/>
    <w:rsid w:val="00DD22C0"/>
    <w:rsid w:val="00DD2C95"/>
    <w:rsid w:val="00DD5CB7"/>
    <w:rsid w:val="00DD5CC7"/>
    <w:rsid w:val="00DD5F17"/>
    <w:rsid w:val="00DD7E63"/>
    <w:rsid w:val="00DE00C1"/>
    <w:rsid w:val="00DE0768"/>
    <w:rsid w:val="00DE14A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60BF"/>
    <w:rsid w:val="00E043FE"/>
    <w:rsid w:val="00E05668"/>
    <w:rsid w:val="00E05D88"/>
    <w:rsid w:val="00E06520"/>
    <w:rsid w:val="00E06D95"/>
    <w:rsid w:val="00E07687"/>
    <w:rsid w:val="00E102D3"/>
    <w:rsid w:val="00E10881"/>
    <w:rsid w:val="00E10D7F"/>
    <w:rsid w:val="00E112BB"/>
    <w:rsid w:val="00E117E7"/>
    <w:rsid w:val="00E11919"/>
    <w:rsid w:val="00E119CA"/>
    <w:rsid w:val="00E12052"/>
    <w:rsid w:val="00E13AD5"/>
    <w:rsid w:val="00E13EB7"/>
    <w:rsid w:val="00E145F8"/>
    <w:rsid w:val="00E14B77"/>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684"/>
    <w:rsid w:val="00E32046"/>
    <w:rsid w:val="00E33237"/>
    <w:rsid w:val="00E3365E"/>
    <w:rsid w:val="00E35199"/>
    <w:rsid w:val="00E35A9D"/>
    <w:rsid w:val="00E3606C"/>
    <w:rsid w:val="00E370C6"/>
    <w:rsid w:val="00E40E2C"/>
    <w:rsid w:val="00E421F2"/>
    <w:rsid w:val="00E42533"/>
    <w:rsid w:val="00E42DAC"/>
    <w:rsid w:val="00E4326D"/>
    <w:rsid w:val="00E45189"/>
    <w:rsid w:val="00E45A50"/>
    <w:rsid w:val="00E46046"/>
    <w:rsid w:val="00E46951"/>
    <w:rsid w:val="00E46B34"/>
    <w:rsid w:val="00E478A5"/>
    <w:rsid w:val="00E50402"/>
    <w:rsid w:val="00E52FF6"/>
    <w:rsid w:val="00E532A6"/>
    <w:rsid w:val="00E5363E"/>
    <w:rsid w:val="00E568A4"/>
    <w:rsid w:val="00E569F5"/>
    <w:rsid w:val="00E570E8"/>
    <w:rsid w:val="00E62053"/>
    <w:rsid w:val="00E6238C"/>
    <w:rsid w:val="00E62FF7"/>
    <w:rsid w:val="00E636C8"/>
    <w:rsid w:val="00E63796"/>
    <w:rsid w:val="00E645B3"/>
    <w:rsid w:val="00E6490B"/>
    <w:rsid w:val="00E64D3F"/>
    <w:rsid w:val="00E655CC"/>
    <w:rsid w:val="00E6602C"/>
    <w:rsid w:val="00E6708D"/>
    <w:rsid w:val="00E70118"/>
    <w:rsid w:val="00E70C8A"/>
    <w:rsid w:val="00E71A45"/>
    <w:rsid w:val="00E71CD2"/>
    <w:rsid w:val="00E72DFA"/>
    <w:rsid w:val="00E73971"/>
    <w:rsid w:val="00E73A1B"/>
    <w:rsid w:val="00E74B77"/>
    <w:rsid w:val="00E76981"/>
    <w:rsid w:val="00E76F5F"/>
    <w:rsid w:val="00E77F5E"/>
    <w:rsid w:val="00E80376"/>
    <w:rsid w:val="00E80849"/>
    <w:rsid w:val="00E815A6"/>
    <w:rsid w:val="00E82065"/>
    <w:rsid w:val="00E83126"/>
    <w:rsid w:val="00E83456"/>
    <w:rsid w:val="00E83D43"/>
    <w:rsid w:val="00E8433F"/>
    <w:rsid w:val="00E843A7"/>
    <w:rsid w:val="00E86139"/>
    <w:rsid w:val="00E86AF7"/>
    <w:rsid w:val="00E873D9"/>
    <w:rsid w:val="00E92A5E"/>
    <w:rsid w:val="00E9613E"/>
    <w:rsid w:val="00E96842"/>
    <w:rsid w:val="00E97723"/>
    <w:rsid w:val="00E97E25"/>
    <w:rsid w:val="00EA1838"/>
    <w:rsid w:val="00EA3825"/>
    <w:rsid w:val="00EA40B3"/>
    <w:rsid w:val="00EA7267"/>
    <w:rsid w:val="00EA73F6"/>
    <w:rsid w:val="00EB0309"/>
    <w:rsid w:val="00EB15E1"/>
    <w:rsid w:val="00EB1770"/>
    <w:rsid w:val="00EB1DFC"/>
    <w:rsid w:val="00EB3716"/>
    <w:rsid w:val="00EB3D6B"/>
    <w:rsid w:val="00EB3E48"/>
    <w:rsid w:val="00EB4009"/>
    <w:rsid w:val="00EB4316"/>
    <w:rsid w:val="00EB4359"/>
    <w:rsid w:val="00EB4594"/>
    <w:rsid w:val="00EB7126"/>
    <w:rsid w:val="00EC0B50"/>
    <w:rsid w:val="00EC127E"/>
    <w:rsid w:val="00EC2E97"/>
    <w:rsid w:val="00EC3A64"/>
    <w:rsid w:val="00EC6413"/>
    <w:rsid w:val="00EC7161"/>
    <w:rsid w:val="00EC7F00"/>
    <w:rsid w:val="00ED0873"/>
    <w:rsid w:val="00ED1743"/>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7137"/>
    <w:rsid w:val="00EF1995"/>
    <w:rsid w:val="00EF1C18"/>
    <w:rsid w:val="00EF55E1"/>
    <w:rsid w:val="00EF5928"/>
    <w:rsid w:val="00EF5D0B"/>
    <w:rsid w:val="00F02830"/>
    <w:rsid w:val="00F02D1E"/>
    <w:rsid w:val="00F049C3"/>
    <w:rsid w:val="00F04D36"/>
    <w:rsid w:val="00F04E07"/>
    <w:rsid w:val="00F0641B"/>
    <w:rsid w:val="00F10D41"/>
    <w:rsid w:val="00F119B8"/>
    <w:rsid w:val="00F12CC9"/>
    <w:rsid w:val="00F13003"/>
    <w:rsid w:val="00F1368F"/>
    <w:rsid w:val="00F1451B"/>
    <w:rsid w:val="00F15355"/>
    <w:rsid w:val="00F16886"/>
    <w:rsid w:val="00F17E02"/>
    <w:rsid w:val="00F200AD"/>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5013"/>
    <w:rsid w:val="00F36841"/>
    <w:rsid w:val="00F4005C"/>
    <w:rsid w:val="00F40176"/>
    <w:rsid w:val="00F40C8D"/>
    <w:rsid w:val="00F41312"/>
    <w:rsid w:val="00F4270A"/>
    <w:rsid w:val="00F42AEE"/>
    <w:rsid w:val="00F430B1"/>
    <w:rsid w:val="00F4339B"/>
    <w:rsid w:val="00F43D26"/>
    <w:rsid w:val="00F444CD"/>
    <w:rsid w:val="00F44C47"/>
    <w:rsid w:val="00F45581"/>
    <w:rsid w:val="00F46AFD"/>
    <w:rsid w:val="00F46C81"/>
    <w:rsid w:val="00F47A80"/>
    <w:rsid w:val="00F47AA4"/>
    <w:rsid w:val="00F50021"/>
    <w:rsid w:val="00F52061"/>
    <w:rsid w:val="00F52541"/>
    <w:rsid w:val="00F526E0"/>
    <w:rsid w:val="00F52A16"/>
    <w:rsid w:val="00F52B44"/>
    <w:rsid w:val="00F52CFF"/>
    <w:rsid w:val="00F53B24"/>
    <w:rsid w:val="00F56481"/>
    <w:rsid w:val="00F57074"/>
    <w:rsid w:val="00F57B07"/>
    <w:rsid w:val="00F60001"/>
    <w:rsid w:val="00F618CC"/>
    <w:rsid w:val="00F62423"/>
    <w:rsid w:val="00F62853"/>
    <w:rsid w:val="00F6596D"/>
    <w:rsid w:val="00F66A93"/>
    <w:rsid w:val="00F67816"/>
    <w:rsid w:val="00F70543"/>
    <w:rsid w:val="00F70A5F"/>
    <w:rsid w:val="00F73F2A"/>
    <w:rsid w:val="00F74F5C"/>
    <w:rsid w:val="00F75233"/>
    <w:rsid w:val="00F7689C"/>
    <w:rsid w:val="00F76EE6"/>
    <w:rsid w:val="00F77584"/>
    <w:rsid w:val="00F77767"/>
    <w:rsid w:val="00F8138D"/>
    <w:rsid w:val="00F8144F"/>
    <w:rsid w:val="00F82056"/>
    <w:rsid w:val="00F822DE"/>
    <w:rsid w:val="00F8252D"/>
    <w:rsid w:val="00F84C92"/>
    <w:rsid w:val="00F84CFE"/>
    <w:rsid w:val="00F85598"/>
    <w:rsid w:val="00F85DBF"/>
    <w:rsid w:val="00F861B7"/>
    <w:rsid w:val="00F8682E"/>
    <w:rsid w:val="00F8767E"/>
    <w:rsid w:val="00F87F1B"/>
    <w:rsid w:val="00F90AAF"/>
    <w:rsid w:val="00F9163B"/>
    <w:rsid w:val="00F93712"/>
    <w:rsid w:val="00F955C9"/>
    <w:rsid w:val="00F95949"/>
    <w:rsid w:val="00F9597F"/>
    <w:rsid w:val="00FA0333"/>
    <w:rsid w:val="00FA27D3"/>
    <w:rsid w:val="00FA2C1F"/>
    <w:rsid w:val="00FA2DAA"/>
    <w:rsid w:val="00FA2E8E"/>
    <w:rsid w:val="00FA34E0"/>
    <w:rsid w:val="00FA5EDA"/>
    <w:rsid w:val="00FA6456"/>
    <w:rsid w:val="00FA6D7B"/>
    <w:rsid w:val="00FA7468"/>
    <w:rsid w:val="00FB090E"/>
    <w:rsid w:val="00FB0D97"/>
    <w:rsid w:val="00FB11BC"/>
    <w:rsid w:val="00FB139A"/>
    <w:rsid w:val="00FB2035"/>
    <w:rsid w:val="00FB4BEF"/>
    <w:rsid w:val="00FB4E07"/>
    <w:rsid w:val="00FB54D7"/>
    <w:rsid w:val="00FB5AE2"/>
    <w:rsid w:val="00FB5B22"/>
    <w:rsid w:val="00FB6543"/>
    <w:rsid w:val="00FC2FAA"/>
    <w:rsid w:val="00FC3D0C"/>
    <w:rsid w:val="00FC4EF6"/>
    <w:rsid w:val="00FC6CE3"/>
    <w:rsid w:val="00FC7714"/>
    <w:rsid w:val="00FC7888"/>
    <w:rsid w:val="00FD0E40"/>
    <w:rsid w:val="00FD12E4"/>
    <w:rsid w:val="00FD143C"/>
    <w:rsid w:val="00FD1F1D"/>
    <w:rsid w:val="00FD21AA"/>
    <w:rsid w:val="00FD2308"/>
    <w:rsid w:val="00FD5035"/>
    <w:rsid w:val="00FD7113"/>
    <w:rsid w:val="00FE0929"/>
    <w:rsid w:val="00FE100D"/>
    <w:rsid w:val="00FE20FC"/>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paragraph" w:customStyle="1" w:styleId="Standard">
    <w:name w:val="Standard"/>
    <w:rsid w:val="002F75BD"/>
    <w:pPr>
      <w:suppressAutoHyphens/>
      <w:autoSpaceDN w:val="0"/>
      <w:textAlignment w:val="baseline"/>
    </w:pPr>
    <w:rPr>
      <w:rFonts w:eastAsia="SimSun" w:cs="Mangal"/>
      <w:sz w:val="24"/>
      <w:szCs w:val="24"/>
      <w:lang w:eastAsia="ar-SA"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6EF02-8383-4916-BF90-09ED0AE96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2896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shpakovka</cp:lastModifiedBy>
  <cp:revision>2</cp:revision>
  <cp:lastPrinted>2013-11-27T07:23:00Z</cp:lastPrinted>
  <dcterms:created xsi:type="dcterms:W3CDTF">2013-12-27T05:27:00Z</dcterms:created>
  <dcterms:modified xsi:type="dcterms:W3CDTF">2013-12-27T05:27:00Z</dcterms:modified>
</cp:coreProperties>
</file>