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A8650D"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F637C9" w:rsidRPr="004679A3">
        <w:rPr>
          <w:b/>
          <w:bCs/>
          <w:szCs w:val="28"/>
        </w:rPr>
        <w:t>4</w:t>
      </w:r>
      <w:r w:rsidR="00F637C9">
        <w:rPr>
          <w:b/>
          <w:bCs/>
          <w:szCs w:val="28"/>
        </w:rPr>
        <w:t>5</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F637C9">
        <w:rPr>
          <w:b/>
          <w:bCs/>
          <w:szCs w:val="28"/>
        </w:rPr>
        <w:t>21</w:t>
      </w:r>
      <w:r w:rsidRPr="004679A3">
        <w:rPr>
          <w:b/>
          <w:bCs/>
          <w:szCs w:val="28"/>
        </w:rPr>
        <w:t xml:space="preserve">» </w:t>
      </w:r>
      <w:r w:rsidR="005A76A5">
        <w:rPr>
          <w:b/>
          <w:bCs/>
          <w:szCs w:val="28"/>
        </w:rPr>
        <w:t>но</w:t>
      </w:r>
      <w:r w:rsidR="005A76A5" w:rsidRPr="004679A3">
        <w:rPr>
          <w:b/>
          <w:bCs/>
          <w:szCs w:val="28"/>
        </w:rPr>
        <w:t xml:space="preserve">ября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040BD2" w:rsidRPr="004679A3" w:rsidTr="0057231E">
        <w:trPr>
          <w:trHeight w:val="454"/>
        </w:trPr>
        <w:tc>
          <w:tcPr>
            <w:tcW w:w="2517" w:type="dxa"/>
          </w:tcPr>
          <w:p w:rsidR="00040BD2" w:rsidRPr="004679A3" w:rsidRDefault="00040BD2" w:rsidP="00553631">
            <w:pPr>
              <w:rPr>
                <w:szCs w:val="28"/>
              </w:rPr>
            </w:pPr>
          </w:p>
        </w:tc>
        <w:tc>
          <w:tcPr>
            <w:tcW w:w="4962" w:type="dxa"/>
          </w:tcPr>
          <w:p w:rsidR="00040BD2" w:rsidRPr="004679A3" w:rsidRDefault="00040BD2" w:rsidP="0012088A">
            <w:pPr>
              <w:rPr>
                <w:szCs w:val="28"/>
              </w:rPr>
            </w:pPr>
          </w:p>
        </w:tc>
        <w:tc>
          <w:tcPr>
            <w:tcW w:w="2399" w:type="dxa"/>
          </w:tcPr>
          <w:p w:rsidR="00040BD2" w:rsidRPr="004679A3" w:rsidRDefault="00040BD2" w:rsidP="0057231E">
            <w:pPr>
              <w:ind w:left="176" w:hanging="142"/>
              <w:rPr>
                <w:szCs w:val="28"/>
              </w:rPr>
            </w:pPr>
            <w:r>
              <w:rPr>
                <w:szCs w:val="28"/>
              </w:rPr>
              <w:t>- председатель комиссии</w:t>
            </w:r>
          </w:p>
        </w:tc>
      </w:tr>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F637C9" w:rsidRPr="004679A3" w:rsidTr="0057231E">
        <w:trPr>
          <w:trHeight w:val="454"/>
        </w:trPr>
        <w:tc>
          <w:tcPr>
            <w:tcW w:w="2517" w:type="dxa"/>
          </w:tcPr>
          <w:p w:rsidR="00F637C9" w:rsidRPr="004679A3" w:rsidRDefault="00F637C9" w:rsidP="00C35F93">
            <w:pPr>
              <w:rPr>
                <w:szCs w:val="28"/>
              </w:rPr>
            </w:pPr>
          </w:p>
        </w:tc>
        <w:tc>
          <w:tcPr>
            <w:tcW w:w="4962" w:type="dxa"/>
          </w:tcPr>
          <w:p w:rsidR="00F637C9" w:rsidRPr="004679A3" w:rsidRDefault="00F637C9" w:rsidP="004679A3">
            <w:pPr>
              <w:rPr>
                <w:szCs w:val="28"/>
              </w:rPr>
            </w:pPr>
          </w:p>
        </w:tc>
        <w:tc>
          <w:tcPr>
            <w:tcW w:w="2399" w:type="dxa"/>
          </w:tcPr>
          <w:p w:rsidR="00F637C9" w:rsidRPr="004679A3" w:rsidRDefault="00F637C9"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2E7CA0" w:rsidRPr="004679A3" w:rsidTr="0057231E">
        <w:trPr>
          <w:trHeight w:val="454"/>
        </w:trPr>
        <w:tc>
          <w:tcPr>
            <w:tcW w:w="2517" w:type="dxa"/>
          </w:tcPr>
          <w:p w:rsidR="002E7CA0" w:rsidRPr="004679A3" w:rsidRDefault="002E7CA0" w:rsidP="00553631">
            <w:pPr>
              <w:rPr>
                <w:szCs w:val="28"/>
              </w:rPr>
            </w:pPr>
          </w:p>
        </w:tc>
        <w:tc>
          <w:tcPr>
            <w:tcW w:w="4962" w:type="dxa"/>
          </w:tcPr>
          <w:p w:rsidR="002E7CA0" w:rsidRPr="004679A3" w:rsidRDefault="002E7CA0" w:rsidP="004679A3">
            <w:pPr>
              <w:rPr>
                <w:szCs w:val="28"/>
              </w:rPr>
            </w:pPr>
          </w:p>
        </w:tc>
        <w:tc>
          <w:tcPr>
            <w:tcW w:w="2399" w:type="dxa"/>
          </w:tcPr>
          <w:p w:rsidR="002E7CA0" w:rsidRPr="004679A3" w:rsidRDefault="002E7CA0"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265961" w:rsidRDefault="00265961" w:rsidP="003B502B">
      <w:pPr>
        <w:pStyle w:val="a6"/>
        <w:tabs>
          <w:tab w:val="left" w:pos="142"/>
          <w:tab w:val="left" w:pos="2351"/>
          <w:tab w:val="left" w:pos="2800"/>
          <w:tab w:val="left" w:pos="7700"/>
        </w:tabs>
        <w:jc w:val="left"/>
        <w:rPr>
          <w:i w:val="0"/>
        </w:rPr>
      </w:pPr>
    </w:p>
    <w:p w:rsidR="001B48AB" w:rsidRPr="004679A3" w:rsidRDefault="00A30F25" w:rsidP="007159BF">
      <w:pPr>
        <w:pStyle w:val="a6"/>
        <w:tabs>
          <w:tab w:val="left" w:pos="142"/>
          <w:tab w:val="left" w:pos="2351"/>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F637C9" w:rsidRDefault="00F45BE0" w:rsidP="006B32BC">
      <w:pPr>
        <w:ind w:left="851" w:firstLine="565"/>
        <w:jc w:val="both"/>
        <w:rPr>
          <w:szCs w:val="28"/>
        </w:rPr>
      </w:pPr>
      <w:r>
        <w:rPr>
          <w:szCs w:val="28"/>
        </w:rPr>
        <w:t>….</w:t>
      </w:r>
    </w:p>
    <w:p w:rsidR="00F637C9" w:rsidRDefault="00F637C9" w:rsidP="00F637C9">
      <w:pPr>
        <w:ind w:left="851"/>
        <w:jc w:val="both"/>
        <w:rPr>
          <w:szCs w:val="28"/>
        </w:rPr>
      </w:pPr>
    </w:p>
    <w:p w:rsidR="00F637C9" w:rsidRDefault="00F637C9" w:rsidP="00F637C9">
      <w:pPr>
        <w:numPr>
          <w:ilvl w:val="0"/>
          <w:numId w:val="2"/>
        </w:numPr>
        <w:ind w:left="851"/>
        <w:jc w:val="both"/>
        <w:rPr>
          <w:szCs w:val="28"/>
        </w:rPr>
      </w:pPr>
      <w:r w:rsidRPr="00080F6E">
        <w:rPr>
          <w:szCs w:val="28"/>
        </w:rPr>
        <w:t>Принятие решения по размещению заказа на закупку товаров, выполнение работ и оказание услуг у единственного поставщика (исполнителя, подрядчика</w:t>
      </w:r>
      <w:r>
        <w:rPr>
          <w:szCs w:val="28"/>
        </w:rPr>
        <w:t xml:space="preserve">) </w:t>
      </w:r>
      <w:r w:rsidR="00FC3888" w:rsidRPr="002A51B5">
        <w:rPr>
          <w:snapToGrid w:val="0"/>
          <w:szCs w:val="28"/>
        </w:rPr>
        <w:t>по оказанию услуг по сопровождению и поддержанию в актуальном состоянии программных средств</w:t>
      </w:r>
      <w:r w:rsidR="00FC3888">
        <w:rPr>
          <w:snapToGrid w:val="0"/>
          <w:szCs w:val="28"/>
        </w:rPr>
        <w:t xml:space="preserve"> ОУ КП - «</w:t>
      </w:r>
      <w:r w:rsidR="00FC3888" w:rsidRPr="00E97E02">
        <w:rPr>
          <w:snapToGrid w:val="0"/>
          <w:szCs w:val="28"/>
        </w:rPr>
        <w:t>Оперативное управление и учет на контейнерных площадках</w:t>
      </w:r>
      <w:r w:rsidR="00FC3888">
        <w:rPr>
          <w:snapToGrid w:val="0"/>
          <w:szCs w:val="28"/>
        </w:rPr>
        <w:t>»</w:t>
      </w:r>
      <w:r w:rsidRPr="003927D3">
        <w:rPr>
          <w:i/>
        </w:rPr>
        <w:t>.</w:t>
      </w:r>
    </w:p>
    <w:p w:rsidR="00F637C9" w:rsidRPr="00080F6E" w:rsidRDefault="00F637C9" w:rsidP="00F637C9">
      <w:pPr>
        <w:ind w:left="851"/>
        <w:jc w:val="both"/>
        <w:rPr>
          <w:szCs w:val="28"/>
        </w:rPr>
      </w:pPr>
      <w:r w:rsidRPr="00080F6E">
        <w:rPr>
          <w:szCs w:val="28"/>
        </w:rPr>
        <w:t>Докладчик: ЦКПИТ Шлык А.А.</w:t>
      </w:r>
    </w:p>
    <w:p w:rsidR="00F637C9" w:rsidRPr="00DE1E98" w:rsidRDefault="00F637C9" w:rsidP="00F637C9">
      <w:pPr>
        <w:ind w:left="851"/>
        <w:jc w:val="both"/>
      </w:pPr>
      <w:r w:rsidRPr="00D54E59">
        <w:rPr>
          <w:szCs w:val="28"/>
        </w:rPr>
        <w:t>Заявка в АСБК:</w:t>
      </w:r>
      <w:r>
        <w:rPr>
          <w:szCs w:val="28"/>
        </w:rPr>
        <w:t xml:space="preserve"> </w:t>
      </w:r>
      <w:r w:rsidRPr="00DE1E98">
        <w:rPr>
          <w:snapToGrid w:val="0"/>
        </w:rPr>
        <w:t>Т10031441.</w:t>
      </w:r>
    </w:p>
    <w:p w:rsidR="00F637C9" w:rsidRDefault="00F637C9" w:rsidP="00F637C9">
      <w:pPr>
        <w:ind w:left="851" w:firstLine="708"/>
        <w:jc w:val="both"/>
        <w:rPr>
          <w:sz w:val="20"/>
        </w:rPr>
      </w:pPr>
    </w:p>
    <w:p w:rsidR="00F637C9" w:rsidRDefault="00F637C9" w:rsidP="00F637C9">
      <w:pPr>
        <w:ind w:left="851" w:firstLine="708"/>
        <w:jc w:val="both"/>
        <w:rPr>
          <w:sz w:val="20"/>
        </w:rPr>
      </w:pPr>
    </w:p>
    <w:p w:rsidR="00E9433B" w:rsidRPr="006B32BC" w:rsidRDefault="006B32BC" w:rsidP="006B32BC">
      <w:pPr>
        <w:spacing w:line="242" w:lineRule="auto"/>
        <w:ind w:left="1068" w:firstLine="348"/>
        <w:jc w:val="both"/>
        <w:rPr>
          <w:szCs w:val="28"/>
        </w:rPr>
      </w:pPr>
      <w:r w:rsidRPr="006B32BC">
        <w:rPr>
          <w:szCs w:val="28"/>
        </w:rPr>
        <w:t>…</w:t>
      </w:r>
      <w:r>
        <w:rPr>
          <w:szCs w:val="28"/>
        </w:rPr>
        <w:t>.</w:t>
      </w:r>
    </w:p>
    <w:p w:rsidR="00164A9E" w:rsidRDefault="00164A9E" w:rsidP="0069403D">
      <w:pPr>
        <w:pStyle w:val="Default"/>
        <w:spacing w:line="242" w:lineRule="auto"/>
        <w:ind w:left="709"/>
        <w:jc w:val="both"/>
        <w:rPr>
          <w:color w:val="auto"/>
          <w:sz w:val="28"/>
          <w:szCs w:val="28"/>
          <w:lang w:eastAsia="ru-RU"/>
        </w:rPr>
      </w:pPr>
    </w:p>
    <w:p w:rsidR="00646B44" w:rsidRPr="009B6B60" w:rsidRDefault="00646B44" w:rsidP="008C044B">
      <w:pPr>
        <w:spacing w:line="242" w:lineRule="auto"/>
        <w:ind w:firstLine="709"/>
        <w:jc w:val="both"/>
        <w:rPr>
          <w:b/>
          <w:szCs w:val="28"/>
        </w:rPr>
      </w:pPr>
      <w:r w:rsidRPr="009B6B60">
        <w:rPr>
          <w:b/>
          <w:szCs w:val="28"/>
        </w:rPr>
        <w:t xml:space="preserve">По пункту </w:t>
      </w:r>
      <w:r w:rsidR="007A4BD5" w:rsidRPr="009B6B60">
        <w:rPr>
          <w:b/>
          <w:szCs w:val="28"/>
          <w:lang w:val="en-US"/>
        </w:rPr>
        <w:t>I</w:t>
      </w:r>
      <w:r w:rsidRPr="009B6B60">
        <w:rPr>
          <w:b/>
          <w:szCs w:val="28"/>
          <w:lang w:val="en-US"/>
        </w:rPr>
        <w:t>V</w:t>
      </w:r>
      <w:r w:rsidRPr="009B6B60">
        <w:rPr>
          <w:b/>
          <w:szCs w:val="28"/>
        </w:rPr>
        <w:t xml:space="preserve"> повестки дня заседания: </w:t>
      </w:r>
    </w:p>
    <w:p w:rsidR="00E9433B" w:rsidRDefault="00E9433B" w:rsidP="0069403D">
      <w:pPr>
        <w:pStyle w:val="Default"/>
        <w:numPr>
          <w:ilvl w:val="0"/>
          <w:numId w:val="48"/>
        </w:numPr>
        <w:spacing w:line="242" w:lineRule="auto"/>
        <w:ind w:left="0" w:firstLine="709"/>
        <w:jc w:val="both"/>
        <w:rPr>
          <w:color w:val="auto"/>
          <w:sz w:val="28"/>
          <w:szCs w:val="28"/>
          <w:lang w:eastAsia="ru-RU"/>
        </w:rPr>
      </w:pPr>
      <w:r w:rsidRPr="009B6B60">
        <w:rPr>
          <w:color w:val="auto"/>
          <w:sz w:val="28"/>
          <w:szCs w:val="28"/>
          <w:lang w:eastAsia="ru-RU"/>
        </w:rPr>
        <w:t xml:space="preserve">В соответствии с подпунктом 3 пункта 318 Положения о закупках принято </w:t>
      </w:r>
      <w:proofErr w:type="gramStart"/>
      <w:r w:rsidRPr="009B6B60">
        <w:rPr>
          <w:color w:val="auto"/>
          <w:sz w:val="28"/>
          <w:szCs w:val="28"/>
          <w:lang w:eastAsia="ru-RU"/>
        </w:rPr>
        <w:t>решение</w:t>
      </w:r>
      <w:proofErr w:type="gramEnd"/>
      <w:r w:rsidRPr="009B6B60">
        <w:rPr>
          <w:color w:val="auto"/>
          <w:sz w:val="28"/>
          <w:szCs w:val="28"/>
          <w:lang w:eastAsia="ru-RU"/>
        </w:rPr>
        <w:t xml:space="preserve"> о размещении заказа на закупку товаров, выполнение работ и оказание услуг у единственного поставщика (исполнителя, подрядчика)</w:t>
      </w:r>
      <w:r w:rsidRPr="009B6B60">
        <w:rPr>
          <w:color w:val="auto"/>
          <w:sz w:val="28"/>
          <w:szCs w:val="28"/>
          <w:lang w:eastAsia="ru-RU"/>
        </w:rPr>
        <w:br/>
      </w:r>
      <w:r w:rsidRPr="002F376B">
        <w:rPr>
          <w:snapToGrid w:val="0"/>
          <w:color w:val="auto"/>
          <w:sz w:val="28"/>
          <w:szCs w:val="20"/>
          <w:lang w:eastAsia="ru-RU"/>
        </w:rPr>
        <w:t>ООО «ЦИТ Транс М»</w:t>
      </w:r>
      <w:r w:rsidRPr="009B6B60">
        <w:rPr>
          <w:color w:val="auto"/>
          <w:sz w:val="28"/>
          <w:szCs w:val="28"/>
        </w:rPr>
        <w:t xml:space="preserve"> </w:t>
      </w:r>
      <w:r w:rsidRPr="009B6B60">
        <w:rPr>
          <w:color w:val="auto"/>
          <w:sz w:val="28"/>
          <w:szCs w:val="28"/>
          <w:lang w:eastAsia="ru-RU"/>
        </w:rPr>
        <w:t>на следующих условиях:</w:t>
      </w:r>
    </w:p>
    <w:p w:rsidR="00E9433B" w:rsidRPr="0069403D" w:rsidRDefault="00E9433B" w:rsidP="0069403D">
      <w:pPr>
        <w:ind w:firstLine="708"/>
        <w:jc w:val="both"/>
        <w:rPr>
          <w:b/>
        </w:rPr>
      </w:pPr>
      <w:r w:rsidRPr="00E9433B">
        <w:rPr>
          <w:b/>
        </w:rPr>
        <w:lastRenderedPageBreak/>
        <w:t xml:space="preserve">Предмет Заказа: </w:t>
      </w:r>
      <w:r w:rsidR="001E119E">
        <w:t xml:space="preserve">оказание услуг </w:t>
      </w:r>
      <w:r w:rsidR="001E119E" w:rsidRPr="002A51B5">
        <w:rPr>
          <w:szCs w:val="28"/>
        </w:rPr>
        <w:t xml:space="preserve">по сопровождению и поддержанию в актуальном состоянии программных средств </w:t>
      </w:r>
      <w:r w:rsidR="001E119E">
        <w:rPr>
          <w:szCs w:val="28"/>
        </w:rPr>
        <w:t>ОУ КП - «</w:t>
      </w:r>
      <w:r w:rsidR="001E119E" w:rsidRPr="00E97E02">
        <w:rPr>
          <w:szCs w:val="28"/>
        </w:rPr>
        <w:t>Оперативное управление и учет на контейнерных площадках</w:t>
      </w:r>
      <w:r w:rsidR="001E119E">
        <w:rPr>
          <w:szCs w:val="28"/>
        </w:rPr>
        <w:t>».</w:t>
      </w:r>
    </w:p>
    <w:p w:rsidR="00E9433B" w:rsidRPr="00E9433B" w:rsidRDefault="00E9433B" w:rsidP="0069403D">
      <w:pPr>
        <w:ind w:firstLine="708"/>
        <w:jc w:val="both"/>
        <w:rPr>
          <w:b/>
        </w:rPr>
      </w:pPr>
      <w:r w:rsidRPr="00E9433B">
        <w:rPr>
          <w:b/>
        </w:rPr>
        <w:t xml:space="preserve">Количество (Объем) услуг: </w:t>
      </w:r>
      <w:r>
        <w:t xml:space="preserve">услуги оказываются в объеме, необходимом для </w:t>
      </w:r>
      <w:r w:rsidRPr="00E9433B">
        <w:rPr>
          <w:szCs w:val="28"/>
        </w:rPr>
        <w:t>обеспечения бесперебойного функционирования  программных средств</w:t>
      </w:r>
      <w:r>
        <w:rPr>
          <w:szCs w:val="28"/>
        </w:rPr>
        <w:t xml:space="preserve">    </w:t>
      </w:r>
      <w:r w:rsidRPr="00E9433B">
        <w:rPr>
          <w:szCs w:val="28"/>
        </w:rPr>
        <w:t xml:space="preserve"> ОУ КП.</w:t>
      </w:r>
    </w:p>
    <w:p w:rsidR="00E9433B" w:rsidRPr="00E9433B" w:rsidRDefault="00E9433B" w:rsidP="0069403D">
      <w:pPr>
        <w:ind w:firstLine="708"/>
        <w:jc w:val="both"/>
        <w:rPr>
          <w:b/>
        </w:rPr>
      </w:pPr>
      <w:r w:rsidRPr="00E9433B">
        <w:rPr>
          <w:b/>
        </w:rPr>
        <w:t xml:space="preserve">Максимальная цена договора: </w:t>
      </w:r>
      <w:r>
        <w:t xml:space="preserve"> 1 371 180 (Один миллион триста семьдесят одна тысяча сто восемьдесят рублей 00 копеек) без НДС</w:t>
      </w:r>
      <w:r w:rsidRPr="003927D3">
        <w:t>.</w:t>
      </w:r>
      <w:r>
        <w:t xml:space="preserve"> НДС начисляется отдельно по ставке 18%</w:t>
      </w:r>
    </w:p>
    <w:p w:rsidR="00E9433B" w:rsidRDefault="00E9433B" w:rsidP="0069403D">
      <w:pPr>
        <w:ind w:firstLine="708"/>
        <w:jc w:val="both"/>
      </w:pPr>
      <w:r w:rsidRPr="00E9433B">
        <w:rPr>
          <w:b/>
          <w:iCs/>
          <w:szCs w:val="28"/>
        </w:rPr>
        <w:t>Порядок определения цены за услуги:</w:t>
      </w:r>
      <w:r w:rsidRPr="00E9433B">
        <w:rPr>
          <w:iCs/>
          <w:szCs w:val="28"/>
        </w:rPr>
        <w:t xml:space="preserve"> </w:t>
      </w:r>
      <w:r>
        <w:t xml:space="preserve">цена оказания услуг по сопровождению рассчитывается в соответствии с калькуляциями затрат исполнителя.  </w:t>
      </w:r>
    </w:p>
    <w:p w:rsidR="00E9433B" w:rsidRPr="003927D3" w:rsidRDefault="00E9433B" w:rsidP="0069403D">
      <w:pPr>
        <w:pStyle w:val="Default"/>
        <w:ind w:firstLine="708"/>
        <w:jc w:val="both"/>
        <w:rPr>
          <w:iCs/>
          <w:color w:val="auto"/>
          <w:sz w:val="28"/>
          <w:szCs w:val="28"/>
        </w:rPr>
      </w:pPr>
      <w:r w:rsidRPr="003927D3">
        <w:rPr>
          <w:b/>
          <w:iCs/>
          <w:color w:val="auto"/>
          <w:sz w:val="28"/>
          <w:szCs w:val="28"/>
        </w:rPr>
        <w:t xml:space="preserve">Форма, сроки и порядок оплаты </w:t>
      </w:r>
      <w:r>
        <w:rPr>
          <w:b/>
          <w:iCs/>
          <w:color w:val="auto"/>
          <w:sz w:val="28"/>
          <w:szCs w:val="28"/>
        </w:rPr>
        <w:t xml:space="preserve">услуг: </w:t>
      </w:r>
      <w:r>
        <w:rPr>
          <w:snapToGrid w:val="0"/>
          <w:color w:val="auto"/>
          <w:sz w:val="28"/>
          <w:szCs w:val="20"/>
          <w:lang w:eastAsia="ru-RU"/>
        </w:rPr>
        <w:t>о</w:t>
      </w:r>
      <w:r w:rsidRPr="002F376B">
        <w:rPr>
          <w:snapToGrid w:val="0"/>
          <w:color w:val="auto"/>
          <w:sz w:val="28"/>
          <w:szCs w:val="20"/>
          <w:lang w:eastAsia="ru-RU"/>
        </w:rPr>
        <w:t xml:space="preserve">плата </w:t>
      </w:r>
      <w:r>
        <w:rPr>
          <w:snapToGrid w:val="0"/>
          <w:color w:val="auto"/>
          <w:sz w:val="28"/>
          <w:szCs w:val="20"/>
          <w:lang w:eastAsia="ru-RU"/>
        </w:rPr>
        <w:t>у</w:t>
      </w:r>
      <w:r w:rsidRPr="002F376B">
        <w:rPr>
          <w:snapToGrid w:val="0"/>
          <w:color w:val="auto"/>
          <w:sz w:val="28"/>
          <w:szCs w:val="20"/>
          <w:lang w:eastAsia="ru-RU"/>
        </w:rPr>
        <w:t xml:space="preserve">слуг производится </w:t>
      </w:r>
      <w:r>
        <w:rPr>
          <w:snapToGrid w:val="0"/>
          <w:color w:val="auto"/>
          <w:sz w:val="28"/>
          <w:szCs w:val="20"/>
          <w:lang w:eastAsia="ru-RU"/>
        </w:rPr>
        <w:t>з</w:t>
      </w:r>
      <w:r w:rsidRPr="002F376B">
        <w:rPr>
          <w:snapToGrid w:val="0"/>
          <w:color w:val="auto"/>
          <w:sz w:val="28"/>
          <w:szCs w:val="20"/>
          <w:lang w:eastAsia="ru-RU"/>
        </w:rPr>
        <w:t>аказчиком в соответстви</w:t>
      </w:r>
      <w:r>
        <w:rPr>
          <w:snapToGrid w:val="0"/>
          <w:color w:val="auto"/>
          <w:sz w:val="28"/>
          <w:szCs w:val="20"/>
          <w:lang w:eastAsia="ru-RU"/>
        </w:rPr>
        <w:t xml:space="preserve">и с календарным планом </w:t>
      </w:r>
      <w:r w:rsidRPr="002F376B">
        <w:rPr>
          <w:snapToGrid w:val="0"/>
          <w:color w:val="auto"/>
          <w:sz w:val="28"/>
          <w:szCs w:val="20"/>
          <w:lang w:eastAsia="ru-RU"/>
        </w:rPr>
        <w:t xml:space="preserve">в течение 5 (пяти) банковских дней </w:t>
      </w:r>
      <w:proofErr w:type="gramStart"/>
      <w:r w:rsidRPr="002F376B">
        <w:rPr>
          <w:snapToGrid w:val="0"/>
          <w:color w:val="auto"/>
          <w:sz w:val="28"/>
          <w:szCs w:val="20"/>
          <w:lang w:eastAsia="ru-RU"/>
        </w:rPr>
        <w:t>с даты подписания</w:t>
      </w:r>
      <w:proofErr w:type="gramEnd"/>
      <w:r w:rsidRPr="002F376B">
        <w:rPr>
          <w:snapToGrid w:val="0"/>
          <w:color w:val="auto"/>
          <w:sz w:val="28"/>
          <w:szCs w:val="20"/>
          <w:lang w:eastAsia="ru-RU"/>
        </w:rPr>
        <w:t xml:space="preserve"> </w:t>
      </w:r>
      <w:r>
        <w:rPr>
          <w:snapToGrid w:val="0"/>
          <w:color w:val="auto"/>
          <w:sz w:val="28"/>
          <w:szCs w:val="20"/>
          <w:lang w:eastAsia="ru-RU"/>
        </w:rPr>
        <w:t>с</w:t>
      </w:r>
      <w:r w:rsidRPr="002F376B">
        <w:rPr>
          <w:snapToGrid w:val="0"/>
          <w:color w:val="auto"/>
          <w:sz w:val="28"/>
          <w:szCs w:val="20"/>
          <w:lang w:eastAsia="ru-RU"/>
        </w:rPr>
        <w:t xml:space="preserve">торонами </w:t>
      </w:r>
      <w:r w:rsidR="0069403D">
        <w:rPr>
          <w:snapToGrid w:val="0"/>
          <w:color w:val="auto"/>
          <w:sz w:val="28"/>
          <w:szCs w:val="20"/>
          <w:lang w:eastAsia="ru-RU"/>
        </w:rPr>
        <w:t>а</w:t>
      </w:r>
      <w:r w:rsidRPr="002F376B">
        <w:rPr>
          <w:snapToGrid w:val="0"/>
          <w:color w:val="auto"/>
          <w:sz w:val="28"/>
          <w:szCs w:val="20"/>
          <w:lang w:eastAsia="ru-RU"/>
        </w:rPr>
        <w:t xml:space="preserve">кта сдачи-приемки оказанных </w:t>
      </w:r>
      <w:r w:rsidR="0069403D">
        <w:rPr>
          <w:snapToGrid w:val="0"/>
          <w:color w:val="auto"/>
          <w:sz w:val="28"/>
          <w:szCs w:val="20"/>
          <w:lang w:eastAsia="ru-RU"/>
        </w:rPr>
        <w:t>у</w:t>
      </w:r>
      <w:r w:rsidRPr="002F376B">
        <w:rPr>
          <w:snapToGrid w:val="0"/>
          <w:color w:val="auto"/>
          <w:sz w:val="28"/>
          <w:szCs w:val="20"/>
          <w:lang w:eastAsia="ru-RU"/>
        </w:rPr>
        <w:t xml:space="preserve">слуг на основании счета </w:t>
      </w:r>
      <w:r>
        <w:rPr>
          <w:snapToGrid w:val="0"/>
          <w:color w:val="auto"/>
          <w:sz w:val="28"/>
          <w:szCs w:val="20"/>
          <w:lang w:eastAsia="ru-RU"/>
        </w:rPr>
        <w:t>и</w:t>
      </w:r>
      <w:r w:rsidRPr="002F376B">
        <w:rPr>
          <w:snapToGrid w:val="0"/>
          <w:color w:val="auto"/>
          <w:sz w:val="28"/>
          <w:szCs w:val="20"/>
          <w:lang w:eastAsia="ru-RU"/>
        </w:rPr>
        <w:t>сполнителя.</w:t>
      </w:r>
    </w:p>
    <w:p w:rsidR="00E9433B" w:rsidRDefault="00E9433B" w:rsidP="0069403D">
      <w:pPr>
        <w:pStyle w:val="Default"/>
        <w:ind w:firstLine="708"/>
        <w:jc w:val="both"/>
        <w:rPr>
          <w:snapToGrid w:val="0"/>
          <w:color w:val="auto"/>
          <w:sz w:val="28"/>
          <w:szCs w:val="20"/>
          <w:lang w:eastAsia="ru-RU"/>
        </w:rPr>
      </w:pPr>
      <w:r w:rsidRPr="003927D3">
        <w:rPr>
          <w:b/>
          <w:iCs/>
          <w:color w:val="auto"/>
          <w:sz w:val="28"/>
          <w:szCs w:val="28"/>
        </w:rPr>
        <w:t>Срок</w:t>
      </w:r>
      <w:r>
        <w:rPr>
          <w:b/>
          <w:iCs/>
          <w:color w:val="auto"/>
          <w:sz w:val="28"/>
          <w:szCs w:val="28"/>
        </w:rPr>
        <w:t xml:space="preserve"> оказания услуг: </w:t>
      </w:r>
      <w:r>
        <w:rPr>
          <w:snapToGrid w:val="0"/>
          <w:color w:val="auto"/>
          <w:sz w:val="28"/>
          <w:szCs w:val="20"/>
          <w:lang w:eastAsia="ru-RU"/>
        </w:rPr>
        <w:t>с 01.12.2013 по 31.12.2013.</w:t>
      </w:r>
    </w:p>
    <w:p w:rsidR="001E119E" w:rsidRDefault="001E119E" w:rsidP="0069403D">
      <w:pPr>
        <w:pStyle w:val="Default"/>
        <w:ind w:firstLine="708"/>
        <w:jc w:val="both"/>
        <w:rPr>
          <w:b/>
          <w:iCs/>
          <w:color w:val="auto"/>
          <w:sz w:val="28"/>
          <w:szCs w:val="28"/>
        </w:rPr>
      </w:pPr>
      <w:r w:rsidRPr="009B0A90">
        <w:rPr>
          <w:b/>
          <w:color w:val="auto"/>
          <w:sz w:val="28"/>
          <w:szCs w:val="28"/>
        </w:rPr>
        <w:t>Срок действия договора:</w:t>
      </w:r>
      <w:r>
        <w:rPr>
          <w:color w:val="auto"/>
          <w:sz w:val="28"/>
          <w:szCs w:val="28"/>
        </w:rPr>
        <w:t xml:space="preserve"> </w:t>
      </w:r>
      <w:proofErr w:type="gramStart"/>
      <w:r>
        <w:rPr>
          <w:color w:val="auto"/>
          <w:sz w:val="28"/>
          <w:szCs w:val="28"/>
        </w:rPr>
        <w:t>с даты подписания</w:t>
      </w:r>
      <w:proofErr w:type="gramEnd"/>
      <w:r>
        <w:rPr>
          <w:color w:val="auto"/>
          <w:sz w:val="28"/>
          <w:szCs w:val="28"/>
        </w:rPr>
        <w:t xml:space="preserve"> до 31.12.2013,</w:t>
      </w:r>
      <w:r w:rsidRPr="009B0A90">
        <w:rPr>
          <w:color w:val="auto"/>
          <w:sz w:val="28"/>
          <w:szCs w:val="28"/>
        </w:rPr>
        <w:t xml:space="preserve"> </w:t>
      </w:r>
      <w:r>
        <w:rPr>
          <w:color w:val="auto"/>
          <w:sz w:val="28"/>
          <w:szCs w:val="28"/>
        </w:rPr>
        <w:t>д</w:t>
      </w:r>
      <w:r w:rsidRPr="009B0A90">
        <w:rPr>
          <w:color w:val="auto"/>
          <w:sz w:val="28"/>
          <w:szCs w:val="28"/>
        </w:rPr>
        <w:t xml:space="preserve">ействие </w:t>
      </w:r>
      <w:r>
        <w:rPr>
          <w:color w:val="auto"/>
          <w:sz w:val="28"/>
          <w:szCs w:val="28"/>
        </w:rPr>
        <w:t>д</w:t>
      </w:r>
      <w:r w:rsidRPr="009B0A90">
        <w:rPr>
          <w:color w:val="auto"/>
          <w:sz w:val="28"/>
          <w:szCs w:val="28"/>
        </w:rPr>
        <w:t xml:space="preserve">оговора распространяется на отношения Сторон, возникшие до вступления его в силу, с </w:t>
      </w:r>
      <w:r>
        <w:rPr>
          <w:color w:val="auto"/>
          <w:sz w:val="28"/>
          <w:szCs w:val="28"/>
        </w:rPr>
        <w:t>01</w:t>
      </w:r>
      <w:r w:rsidRPr="009B0A90">
        <w:rPr>
          <w:color w:val="auto"/>
          <w:sz w:val="28"/>
          <w:szCs w:val="28"/>
        </w:rPr>
        <w:t xml:space="preserve"> </w:t>
      </w:r>
      <w:r>
        <w:rPr>
          <w:color w:val="auto"/>
          <w:sz w:val="28"/>
          <w:szCs w:val="28"/>
        </w:rPr>
        <w:t>декабр</w:t>
      </w:r>
      <w:r w:rsidRPr="009B0A90">
        <w:rPr>
          <w:color w:val="auto"/>
          <w:sz w:val="28"/>
          <w:szCs w:val="28"/>
        </w:rPr>
        <w:t>я 2013 года</w:t>
      </w:r>
      <w:r>
        <w:rPr>
          <w:color w:val="auto"/>
          <w:sz w:val="28"/>
          <w:szCs w:val="28"/>
        </w:rPr>
        <w:t>.</w:t>
      </w:r>
    </w:p>
    <w:p w:rsidR="00E9433B" w:rsidRPr="00555EC4" w:rsidRDefault="00E9433B" w:rsidP="0069403D">
      <w:pPr>
        <w:pStyle w:val="Default"/>
        <w:ind w:firstLine="708"/>
        <w:jc w:val="both"/>
        <w:rPr>
          <w:iCs/>
          <w:sz w:val="28"/>
          <w:szCs w:val="28"/>
        </w:rPr>
      </w:pPr>
      <w:r w:rsidRPr="003927D3">
        <w:rPr>
          <w:b/>
          <w:iCs/>
          <w:color w:val="auto"/>
          <w:sz w:val="28"/>
          <w:szCs w:val="28"/>
        </w:rPr>
        <w:t xml:space="preserve">Место </w:t>
      </w:r>
      <w:r>
        <w:rPr>
          <w:b/>
          <w:iCs/>
          <w:color w:val="auto"/>
          <w:sz w:val="28"/>
          <w:szCs w:val="28"/>
        </w:rPr>
        <w:t xml:space="preserve">оказания услуг: </w:t>
      </w:r>
      <w:r w:rsidRPr="002F376B">
        <w:rPr>
          <w:snapToGrid w:val="0"/>
          <w:color w:val="auto"/>
          <w:sz w:val="28"/>
          <w:szCs w:val="20"/>
          <w:lang w:eastAsia="ru-RU"/>
        </w:rPr>
        <w:t xml:space="preserve">105082, г. Москва, </w:t>
      </w:r>
      <w:proofErr w:type="spellStart"/>
      <w:r w:rsidRPr="002F376B">
        <w:rPr>
          <w:snapToGrid w:val="0"/>
          <w:color w:val="auto"/>
          <w:sz w:val="28"/>
          <w:szCs w:val="20"/>
          <w:lang w:eastAsia="ru-RU"/>
        </w:rPr>
        <w:t>Переведеновский</w:t>
      </w:r>
      <w:proofErr w:type="spellEnd"/>
      <w:r w:rsidRPr="002F376B">
        <w:rPr>
          <w:snapToGrid w:val="0"/>
          <w:color w:val="auto"/>
          <w:sz w:val="28"/>
          <w:szCs w:val="20"/>
          <w:lang w:eastAsia="ru-RU"/>
        </w:rPr>
        <w:t xml:space="preserve"> пер., д. 4, стр. 3 и 142060, г. Домодедово </w:t>
      </w:r>
      <w:proofErr w:type="gramStart"/>
      <w:r w:rsidRPr="002F376B">
        <w:rPr>
          <w:snapToGrid w:val="0"/>
          <w:color w:val="auto"/>
          <w:sz w:val="28"/>
          <w:szCs w:val="20"/>
          <w:lang w:eastAsia="ru-RU"/>
        </w:rPr>
        <w:t>Московской</w:t>
      </w:r>
      <w:proofErr w:type="gramEnd"/>
      <w:r w:rsidRPr="002F376B">
        <w:rPr>
          <w:snapToGrid w:val="0"/>
          <w:color w:val="auto"/>
          <w:sz w:val="28"/>
          <w:szCs w:val="20"/>
          <w:lang w:eastAsia="ru-RU"/>
        </w:rPr>
        <w:t xml:space="preserve"> обл., </w:t>
      </w:r>
      <w:proofErr w:type="spellStart"/>
      <w:r w:rsidRPr="002F376B">
        <w:rPr>
          <w:snapToGrid w:val="0"/>
          <w:color w:val="auto"/>
          <w:sz w:val="28"/>
          <w:szCs w:val="20"/>
          <w:lang w:eastAsia="ru-RU"/>
        </w:rPr>
        <w:t>мкр</w:t>
      </w:r>
      <w:proofErr w:type="spellEnd"/>
      <w:r w:rsidRPr="002F376B">
        <w:rPr>
          <w:snapToGrid w:val="0"/>
          <w:color w:val="auto"/>
          <w:sz w:val="28"/>
          <w:szCs w:val="20"/>
          <w:lang w:eastAsia="ru-RU"/>
        </w:rPr>
        <w:t xml:space="preserve">. Барыбино, </w:t>
      </w:r>
      <w:r>
        <w:rPr>
          <w:snapToGrid w:val="0"/>
          <w:color w:val="auto"/>
          <w:sz w:val="28"/>
          <w:szCs w:val="20"/>
          <w:lang w:eastAsia="ru-RU"/>
        </w:rPr>
        <w:br/>
      </w:r>
      <w:r w:rsidRPr="002F376B">
        <w:rPr>
          <w:snapToGrid w:val="0"/>
          <w:color w:val="auto"/>
          <w:sz w:val="28"/>
          <w:szCs w:val="20"/>
          <w:lang w:eastAsia="ru-RU"/>
        </w:rPr>
        <w:t xml:space="preserve">ул. </w:t>
      </w:r>
      <w:proofErr w:type="gramStart"/>
      <w:r w:rsidRPr="002F376B">
        <w:rPr>
          <w:snapToGrid w:val="0"/>
          <w:color w:val="auto"/>
          <w:sz w:val="28"/>
          <w:szCs w:val="20"/>
          <w:lang w:eastAsia="ru-RU"/>
        </w:rPr>
        <w:t>Южная</w:t>
      </w:r>
      <w:proofErr w:type="gramEnd"/>
      <w:r w:rsidRPr="002F376B">
        <w:rPr>
          <w:snapToGrid w:val="0"/>
          <w:color w:val="auto"/>
          <w:sz w:val="28"/>
          <w:szCs w:val="20"/>
          <w:lang w:eastAsia="ru-RU"/>
        </w:rPr>
        <w:t>, д. 17.</w:t>
      </w:r>
    </w:p>
    <w:p w:rsidR="0069403D" w:rsidRPr="0069403D" w:rsidRDefault="0069403D" w:rsidP="0069403D">
      <w:pPr>
        <w:pStyle w:val="ad"/>
        <w:numPr>
          <w:ilvl w:val="0"/>
          <w:numId w:val="48"/>
        </w:numPr>
        <w:spacing w:line="242" w:lineRule="auto"/>
        <w:ind w:left="0" w:firstLine="709"/>
        <w:jc w:val="both"/>
        <w:rPr>
          <w:b/>
          <w:szCs w:val="28"/>
        </w:rPr>
      </w:pPr>
      <w:r w:rsidRPr="0069403D">
        <w:rPr>
          <w:szCs w:val="28"/>
        </w:rPr>
        <w:t>Поручить начальнику отдела информационных технологий</w:t>
      </w:r>
      <w:r w:rsidRPr="0069403D">
        <w:rPr>
          <w:iCs/>
          <w:szCs w:val="28"/>
          <w:lang w:eastAsia="en-US"/>
        </w:rPr>
        <w:t xml:space="preserve"> (ЦКПИТ)</w:t>
      </w:r>
      <w:r w:rsidRPr="0069403D">
        <w:rPr>
          <w:szCs w:val="28"/>
        </w:rPr>
        <w:t xml:space="preserve"> Шлыку А.А. </w:t>
      </w:r>
      <w:r w:rsidRPr="0069403D">
        <w:rPr>
          <w:bCs/>
          <w:szCs w:val="28"/>
        </w:rPr>
        <w:t xml:space="preserve">обеспечить установленным порядком заключение </w:t>
      </w:r>
      <w:r w:rsidRPr="0069403D">
        <w:rPr>
          <w:szCs w:val="28"/>
        </w:rPr>
        <w:t xml:space="preserve">договора </w:t>
      </w:r>
      <w:r w:rsidRPr="0069403D">
        <w:rPr>
          <w:bCs/>
          <w:szCs w:val="28"/>
        </w:rPr>
        <w:t xml:space="preserve">с </w:t>
      </w:r>
      <w:r w:rsidRPr="0069403D">
        <w:rPr>
          <w:snapToGrid w:val="0"/>
        </w:rPr>
        <w:t>ООО «ЦИТ Транс М».</w:t>
      </w:r>
    </w:p>
    <w:p w:rsidR="00E9433B" w:rsidRDefault="00E9433B" w:rsidP="0069403D">
      <w:pPr>
        <w:pStyle w:val="Default"/>
        <w:spacing w:line="242" w:lineRule="auto"/>
        <w:ind w:left="709"/>
        <w:jc w:val="both"/>
        <w:rPr>
          <w:color w:val="auto"/>
          <w:sz w:val="28"/>
          <w:szCs w:val="28"/>
          <w:lang w:eastAsia="ru-RU"/>
        </w:rPr>
      </w:pPr>
    </w:p>
    <w:p w:rsidR="000357BF" w:rsidRDefault="000357BF" w:rsidP="0075680A">
      <w:pPr>
        <w:ind w:firstLine="709"/>
        <w:jc w:val="both"/>
        <w:rPr>
          <w:sz w:val="20"/>
        </w:rPr>
      </w:pPr>
    </w:p>
    <w:p w:rsidR="006015D5" w:rsidRDefault="006B32BC" w:rsidP="002070BB">
      <w:pPr>
        <w:pStyle w:val="Default"/>
        <w:ind w:left="1080"/>
        <w:jc w:val="both"/>
        <w:rPr>
          <w:color w:val="auto"/>
          <w:sz w:val="28"/>
          <w:szCs w:val="28"/>
          <w:lang w:eastAsia="ru-RU"/>
        </w:rPr>
      </w:pPr>
      <w:r>
        <w:rPr>
          <w:color w:val="auto"/>
          <w:sz w:val="28"/>
          <w:szCs w:val="28"/>
          <w:lang w:eastAsia="ru-RU"/>
        </w:rPr>
        <w:t>....</w:t>
      </w:r>
    </w:p>
    <w:p w:rsidR="00F73F2A" w:rsidRPr="008818ED" w:rsidRDefault="00F73F2A" w:rsidP="00F73F2A">
      <w:pPr>
        <w:ind w:firstLine="709"/>
        <w:jc w:val="both"/>
        <w:rPr>
          <w:b/>
          <w:szCs w:val="28"/>
          <w:lang w:val="en-US"/>
        </w:rPr>
      </w:pPr>
    </w:p>
    <w:p w:rsidR="00265961" w:rsidRPr="007159BF" w:rsidRDefault="00265961" w:rsidP="007159BF">
      <w:pPr>
        <w:ind w:firstLine="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265961" w:rsidRPr="007159BF" w:rsidRDefault="00265961" w:rsidP="003D3725">
            <w:pPr>
              <w:pStyle w:val="a6"/>
              <w:tabs>
                <w:tab w:val="left" w:pos="0"/>
              </w:tabs>
              <w:rPr>
                <w:i w:val="0"/>
              </w:rPr>
            </w:pPr>
          </w:p>
          <w:p w:rsidR="00075A2A" w:rsidRPr="004679A3" w:rsidRDefault="000357BF" w:rsidP="003D3725">
            <w:pPr>
              <w:pStyle w:val="a6"/>
              <w:tabs>
                <w:tab w:val="left" w:pos="0"/>
              </w:tabs>
              <w:rPr>
                <w:i w:val="0"/>
              </w:rPr>
            </w:pPr>
            <w:r>
              <w:rPr>
                <w:i w:val="0"/>
              </w:rPr>
              <w:t>П</w:t>
            </w:r>
            <w:r w:rsidR="00EC6413" w:rsidRPr="004679A3">
              <w:rPr>
                <w:i w:val="0"/>
              </w:rPr>
              <w:t>редседател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8818ED">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8818ED">
            <w:pPr>
              <w:pStyle w:val="a6"/>
              <w:tabs>
                <w:tab w:val="left" w:pos="0"/>
              </w:tabs>
            </w:pPr>
            <w:r w:rsidRPr="00CF45A9">
              <w:rPr>
                <w:i w:val="0"/>
              </w:rPr>
              <w:t>«</w:t>
            </w:r>
            <w:r w:rsidR="008818ED">
              <w:rPr>
                <w:i w:val="0"/>
                <w:lang w:val="en-US"/>
              </w:rPr>
              <w:t>5</w:t>
            </w:r>
            <w:r w:rsidRPr="00CF45A9">
              <w:rPr>
                <w:i w:val="0"/>
              </w:rPr>
              <w:t xml:space="preserve">» </w:t>
            </w:r>
            <w:r w:rsidR="00B554C6">
              <w:rPr>
                <w:i w:val="0"/>
              </w:rPr>
              <w:t>дека</w:t>
            </w:r>
            <w:r w:rsidR="00B554C6" w:rsidRPr="00CF45A9">
              <w:rPr>
                <w:i w:val="0"/>
              </w:rPr>
              <w:t xml:space="preserve">бря </w:t>
            </w:r>
            <w:r w:rsidR="00CF45A9" w:rsidRPr="00CF45A9">
              <w:rPr>
                <w:i w:val="0"/>
              </w:rPr>
              <w:t>2013 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DE1B57" w:rsidRDefault="00DE1B57" w:rsidP="007101DE">
      <w:pPr>
        <w:jc w:val="right"/>
        <w:rPr>
          <w:sz w:val="26"/>
          <w:szCs w:val="26"/>
        </w:rPr>
      </w:pPr>
    </w:p>
    <w:p w:rsidR="00D57486" w:rsidRPr="004679A3" w:rsidRDefault="00D57486" w:rsidP="00B165D3">
      <w:pPr>
        <w:jc w:val="center"/>
        <w:rPr>
          <w:sz w:val="26"/>
          <w:szCs w:val="26"/>
        </w:rPr>
      </w:pPr>
    </w:p>
    <w:p w:rsidR="00FE2830" w:rsidRPr="00FE2830" w:rsidRDefault="00FE2830" w:rsidP="00FE2830">
      <w:pPr>
        <w:tabs>
          <w:tab w:val="left" w:pos="284"/>
          <w:tab w:val="left" w:pos="709"/>
          <w:tab w:val="center" w:pos="4680"/>
          <w:tab w:val="right" w:pos="9355"/>
          <w:tab w:val="left" w:pos="9639"/>
        </w:tabs>
        <w:jc w:val="center"/>
        <w:rPr>
          <w:snapToGrid w:val="0"/>
          <w:szCs w:val="28"/>
        </w:rPr>
      </w:pPr>
    </w:p>
    <w:p w:rsidR="00B45587" w:rsidRPr="004152FB" w:rsidRDefault="00B45587" w:rsidP="002070BB">
      <w:pPr>
        <w:rPr>
          <w:szCs w:val="28"/>
        </w:rPr>
      </w:pPr>
    </w:p>
    <w:sectPr w:rsidR="00B45587" w:rsidRPr="004152FB" w:rsidSect="00FE2830">
      <w:headerReference w:type="default" r:id="rId9"/>
      <w:pgSz w:w="11906" w:h="16838"/>
      <w:pgMar w:top="992"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87B" w:rsidRDefault="009E687B" w:rsidP="00B470FA">
      <w:r>
        <w:separator/>
      </w:r>
    </w:p>
  </w:endnote>
  <w:endnote w:type="continuationSeparator" w:id="1">
    <w:p w:rsidR="009E687B" w:rsidRDefault="009E687B"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87B" w:rsidRDefault="009E687B" w:rsidP="00B470FA">
      <w:r>
        <w:separator/>
      </w:r>
    </w:p>
  </w:footnote>
  <w:footnote w:type="continuationSeparator" w:id="1">
    <w:p w:rsidR="009E687B" w:rsidRDefault="009E687B"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47044"/>
      <w:docPartObj>
        <w:docPartGallery w:val="Page Numbers (Top of Page)"/>
        <w:docPartUnique/>
      </w:docPartObj>
    </w:sdtPr>
    <w:sdtEndPr>
      <w:rPr>
        <w:sz w:val="24"/>
        <w:szCs w:val="24"/>
      </w:rPr>
    </w:sdtEndPr>
    <w:sdtContent>
      <w:p w:rsidR="00580EE9" w:rsidRPr="00636E16" w:rsidRDefault="00A8650D" w:rsidP="00636E16">
        <w:pPr>
          <w:pStyle w:val="aff"/>
          <w:jc w:val="center"/>
          <w:rPr>
            <w:sz w:val="24"/>
            <w:szCs w:val="24"/>
          </w:rPr>
        </w:pPr>
        <w:r w:rsidRPr="00636E16">
          <w:rPr>
            <w:sz w:val="24"/>
            <w:szCs w:val="24"/>
          </w:rPr>
          <w:fldChar w:fldCharType="begin"/>
        </w:r>
        <w:r w:rsidR="00580EE9" w:rsidRPr="00636E16">
          <w:rPr>
            <w:sz w:val="24"/>
            <w:szCs w:val="24"/>
          </w:rPr>
          <w:instrText>PAGE   \* MERGEFORMAT</w:instrText>
        </w:r>
        <w:r w:rsidRPr="00636E16">
          <w:rPr>
            <w:sz w:val="24"/>
            <w:szCs w:val="24"/>
          </w:rPr>
          <w:fldChar w:fldCharType="separate"/>
        </w:r>
        <w:r w:rsidR="006B32BC">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0E456D1"/>
    <w:multiLevelType w:val="hybridMultilevel"/>
    <w:tmpl w:val="C1DE1B1E"/>
    <w:lvl w:ilvl="0" w:tplc="450A09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AE94997"/>
    <w:multiLevelType w:val="hybridMultilevel"/>
    <w:tmpl w:val="6A06F206"/>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7B6568"/>
    <w:multiLevelType w:val="hybridMultilevel"/>
    <w:tmpl w:val="242E5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30B4953"/>
    <w:multiLevelType w:val="hybridMultilevel"/>
    <w:tmpl w:val="F4560DC0"/>
    <w:lvl w:ilvl="0" w:tplc="CD9C6D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177026"/>
    <w:multiLevelType w:val="multilevel"/>
    <w:tmpl w:val="3F423EF4"/>
    <w:lvl w:ilvl="0">
      <w:start w:val="1"/>
      <w:numFmt w:val="decimal"/>
      <w:lvlText w:val="%1."/>
      <w:lvlJc w:val="left"/>
      <w:pPr>
        <w:ind w:left="1002"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11" w:hanging="1800"/>
      </w:pPr>
      <w:rPr>
        <w:rFonts w:hint="default"/>
      </w:rPr>
    </w:lvl>
    <w:lvl w:ilvl="8">
      <w:start w:val="1"/>
      <w:numFmt w:val="decimal"/>
      <w:isLgl/>
      <w:lvlText w:val="%1.%2.%3.%4.%5.%6.%7.%8.%9"/>
      <w:lvlJc w:val="left"/>
      <w:pPr>
        <w:ind w:left="3338" w:hanging="2160"/>
      </w:pPr>
      <w:rPr>
        <w:rFonts w:hint="default"/>
      </w:rPr>
    </w:lvl>
  </w:abstractNum>
  <w:abstractNum w:abstractNumId="14">
    <w:nsid w:val="1B694DC6"/>
    <w:multiLevelType w:val="hybridMultilevel"/>
    <w:tmpl w:val="88A24CDA"/>
    <w:lvl w:ilvl="0" w:tplc="8B5007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5">
    <w:nsid w:val="1B6E746F"/>
    <w:multiLevelType w:val="hybridMultilevel"/>
    <w:tmpl w:val="FC5AB124"/>
    <w:lvl w:ilvl="0" w:tplc="25DCD6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2A28EB"/>
    <w:multiLevelType w:val="hybridMultilevel"/>
    <w:tmpl w:val="F52C2CE8"/>
    <w:lvl w:ilvl="0" w:tplc="2EFE3E7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1DA73F13"/>
    <w:multiLevelType w:val="hybridMultilevel"/>
    <w:tmpl w:val="C62281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B4323F"/>
    <w:multiLevelType w:val="multilevel"/>
    <w:tmpl w:val="2970046C"/>
    <w:lvl w:ilvl="0">
      <w:start w:val="1"/>
      <w:numFmt w:val="decimal"/>
      <w:lvlText w:val="%1."/>
      <w:lvlJc w:val="left"/>
      <w:pPr>
        <w:ind w:left="1068"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0">
    <w:nsid w:val="2AFA6ED2"/>
    <w:multiLevelType w:val="hybridMultilevel"/>
    <w:tmpl w:val="2800EE4A"/>
    <w:lvl w:ilvl="0" w:tplc="DBBE989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1">
    <w:nsid w:val="317F1390"/>
    <w:multiLevelType w:val="hybridMultilevel"/>
    <w:tmpl w:val="3FCAAF3A"/>
    <w:lvl w:ilvl="0" w:tplc="EAF077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54D0E90"/>
    <w:multiLevelType w:val="hybridMultilevel"/>
    <w:tmpl w:val="9D1E06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3B5B5D92"/>
    <w:multiLevelType w:val="hybridMultilevel"/>
    <w:tmpl w:val="E3525B7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5">
    <w:nsid w:val="44441D02"/>
    <w:multiLevelType w:val="multilevel"/>
    <w:tmpl w:val="08981F4C"/>
    <w:lvl w:ilvl="0">
      <w:start w:val="3"/>
      <w:numFmt w:val="decimal"/>
      <w:lvlText w:val="%1"/>
      <w:lvlJc w:val="left"/>
      <w:pPr>
        <w:ind w:left="375" w:hanging="375"/>
      </w:pPr>
      <w:rPr>
        <w:rFonts w:hint="default"/>
      </w:rPr>
    </w:lvl>
    <w:lvl w:ilvl="1">
      <w:start w:val="1"/>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26">
    <w:nsid w:val="48CE43E7"/>
    <w:multiLevelType w:val="hybridMultilevel"/>
    <w:tmpl w:val="89C827F4"/>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D0E58DE"/>
    <w:multiLevelType w:val="hybridMultilevel"/>
    <w:tmpl w:val="8C54FFD6"/>
    <w:lvl w:ilvl="0" w:tplc="1D362B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671D77"/>
    <w:multiLevelType w:val="hybridMultilevel"/>
    <w:tmpl w:val="24D2E35C"/>
    <w:lvl w:ilvl="0" w:tplc="C6B21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0EB0AF6"/>
    <w:multiLevelType w:val="hybridMultilevel"/>
    <w:tmpl w:val="1FB8173E"/>
    <w:lvl w:ilvl="0" w:tplc="02B645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ED2FF5"/>
    <w:multiLevelType w:val="hybridMultilevel"/>
    <w:tmpl w:val="7E24B74E"/>
    <w:lvl w:ilvl="0" w:tplc="1BCCE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3F93809"/>
    <w:multiLevelType w:val="multilevel"/>
    <w:tmpl w:val="CF4C0F8E"/>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6FC5163"/>
    <w:multiLevelType w:val="hybridMultilevel"/>
    <w:tmpl w:val="337693AC"/>
    <w:lvl w:ilvl="0" w:tplc="1D362B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201EF8"/>
    <w:multiLevelType w:val="hybridMultilevel"/>
    <w:tmpl w:val="F06635E6"/>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18527D"/>
    <w:multiLevelType w:val="hybridMultilevel"/>
    <w:tmpl w:val="66F688E0"/>
    <w:lvl w:ilvl="0" w:tplc="4A0623A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5D8B6712"/>
    <w:multiLevelType w:val="hybridMultilevel"/>
    <w:tmpl w:val="F14A314E"/>
    <w:lvl w:ilvl="0" w:tplc="25DCD6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800332"/>
    <w:multiLevelType w:val="hybridMultilevel"/>
    <w:tmpl w:val="230A853C"/>
    <w:lvl w:ilvl="0" w:tplc="455C43C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28E3188"/>
    <w:multiLevelType w:val="hybridMultilevel"/>
    <w:tmpl w:val="A3EAB97E"/>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1554C1"/>
    <w:multiLevelType w:val="hybridMultilevel"/>
    <w:tmpl w:val="13C4B144"/>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1">
    <w:nsid w:val="6C0962A6"/>
    <w:multiLevelType w:val="hybridMultilevel"/>
    <w:tmpl w:val="45E4BC98"/>
    <w:lvl w:ilvl="0" w:tplc="EF04FD20">
      <w:start w:val="1"/>
      <w:numFmt w:val="decimal"/>
      <w:lvlText w:val="%1."/>
      <w:lvlJc w:val="left"/>
      <w:pPr>
        <w:ind w:left="1068" w:hanging="360"/>
      </w:pPr>
      <w:rPr>
        <w:rFonts w:hint="default"/>
        <w:b w:val="0"/>
        <w:color w:val="auto"/>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ED831CE"/>
    <w:multiLevelType w:val="multilevel"/>
    <w:tmpl w:val="07BE664C"/>
    <w:lvl w:ilvl="0">
      <w:start w:val="1"/>
      <w:numFmt w:val="decimal"/>
      <w:lvlText w:val="%1."/>
      <w:lvlJc w:val="left"/>
      <w:pPr>
        <w:ind w:left="1068" w:hanging="360"/>
      </w:pPr>
      <w:rPr>
        <w:rFonts w:hint="default"/>
        <w:b w:val="0"/>
      </w:rPr>
    </w:lvl>
    <w:lvl w:ilvl="1">
      <w:start w:val="4"/>
      <w:numFmt w:val="decimal"/>
      <w:isLgl/>
      <w:lvlText w:val="%1.%2."/>
      <w:lvlJc w:val="left"/>
      <w:pPr>
        <w:ind w:left="2130"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94" w:hanging="1080"/>
      </w:pPr>
      <w:rPr>
        <w:rFonts w:hint="default"/>
      </w:rPr>
    </w:lvl>
    <w:lvl w:ilvl="4">
      <w:start w:val="1"/>
      <w:numFmt w:val="decimal"/>
      <w:isLgl/>
      <w:lvlText w:val="%1.%2.%3.%4.%5."/>
      <w:lvlJc w:val="left"/>
      <w:pPr>
        <w:ind w:left="4596" w:hanging="1080"/>
      </w:pPr>
      <w:rPr>
        <w:rFonts w:hint="default"/>
      </w:rPr>
    </w:lvl>
    <w:lvl w:ilvl="5">
      <w:start w:val="1"/>
      <w:numFmt w:val="decimal"/>
      <w:isLgl/>
      <w:lvlText w:val="%1.%2.%3.%4.%5.%6."/>
      <w:lvlJc w:val="left"/>
      <w:pPr>
        <w:ind w:left="5658" w:hanging="1440"/>
      </w:pPr>
      <w:rPr>
        <w:rFonts w:hint="default"/>
      </w:rPr>
    </w:lvl>
    <w:lvl w:ilvl="6">
      <w:start w:val="1"/>
      <w:numFmt w:val="decimal"/>
      <w:isLgl/>
      <w:lvlText w:val="%1.%2.%3.%4.%5.%6.%7."/>
      <w:lvlJc w:val="left"/>
      <w:pPr>
        <w:ind w:left="6720" w:hanging="1800"/>
      </w:pPr>
      <w:rPr>
        <w:rFonts w:hint="default"/>
      </w:rPr>
    </w:lvl>
    <w:lvl w:ilvl="7">
      <w:start w:val="1"/>
      <w:numFmt w:val="decimal"/>
      <w:isLgl/>
      <w:lvlText w:val="%1.%2.%3.%4.%5.%6.%7.%8."/>
      <w:lvlJc w:val="left"/>
      <w:pPr>
        <w:ind w:left="7422" w:hanging="1800"/>
      </w:pPr>
      <w:rPr>
        <w:rFonts w:hint="default"/>
      </w:rPr>
    </w:lvl>
    <w:lvl w:ilvl="8">
      <w:start w:val="1"/>
      <w:numFmt w:val="decimal"/>
      <w:isLgl/>
      <w:lvlText w:val="%1.%2.%3.%4.%5.%6.%7.%8.%9."/>
      <w:lvlJc w:val="left"/>
      <w:pPr>
        <w:ind w:left="8484" w:hanging="2160"/>
      </w:pPr>
      <w:rPr>
        <w:rFonts w:hint="default"/>
      </w:rPr>
    </w:lvl>
  </w:abstractNum>
  <w:abstractNum w:abstractNumId="43">
    <w:nsid w:val="74B21615"/>
    <w:multiLevelType w:val="hybridMultilevel"/>
    <w:tmpl w:val="52D04716"/>
    <w:lvl w:ilvl="0" w:tplc="A97699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8041AC"/>
    <w:multiLevelType w:val="hybridMultilevel"/>
    <w:tmpl w:val="43E074E2"/>
    <w:lvl w:ilvl="0" w:tplc="5CE64CB6">
      <w:start w:val="4"/>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5">
    <w:nsid w:val="77F83C85"/>
    <w:multiLevelType w:val="hybridMultilevel"/>
    <w:tmpl w:val="2F74D6DE"/>
    <w:lvl w:ilvl="0" w:tplc="04190011">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6">
    <w:nsid w:val="79E63DAA"/>
    <w:multiLevelType w:val="multilevel"/>
    <w:tmpl w:val="A5F4F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8">
    <w:nsid w:val="7E597F31"/>
    <w:multiLevelType w:val="hybridMultilevel"/>
    <w:tmpl w:val="F03A8688"/>
    <w:lvl w:ilvl="0" w:tplc="96AA938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7EBB12E5"/>
    <w:multiLevelType w:val="hybridMultilevel"/>
    <w:tmpl w:val="D1C63880"/>
    <w:lvl w:ilvl="0" w:tplc="EB92E61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FD446FE"/>
    <w:multiLevelType w:val="hybridMultilevel"/>
    <w:tmpl w:val="6C242C84"/>
    <w:lvl w:ilvl="0" w:tplc="3FBC7ED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7"/>
  </w:num>
  <w:num w:numId="2">
    <w:abstractNumId w:val="44"/>
  </w:num>
  <w:num w:numId="3">
    <w:abstractNumId w:val="24"/>
  </w:num>
  <w:num w:numId="4">
    <w:abstractNumId w:val="9"/>
  </w:num>
  <w:num w:numId="5">
    <w:abstractNumId w:val="8"/>
  </w:num>
  <w:num w:numId="6">
    <w:abstractNumId w:val="0"/>
  </w:num>
  <w:num w:numId="7">
    <w:abstractNumId w:val="40"/>
  </w:num>
  <w:num w:numId="8">
    <w:abstractNumId w:val="10"/>
  </w:num>
  <w:num w:numId="9">
    <w:abstractNumId w:val="42"/>
  </w:num>
  <w:num w:numId="10">
    <w:abstractNumId w:val="22"/>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28"/>
  </w:num>
  <w:num w:numId="14">
    <w:abstractNumId w:val="46"/>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17"/>
  </w:num>
  <w:num w:numId="21">
    <w:abstractNumId w:val="49"/>
  </w:num>
  <w:num w:numId="22">
    <w:abstractNumId w:val="31"/>
  </w:num>
  <w:num w:numId="23">
    <w:abstractNumId w:val="39"/>
  </w:num>
  <w:num w:numId="24">
    <w:abstractNumId w:val="13"/>
  </w:num>
  <w:num w:numId="25">
    <w:abstractNumId w:val="11"/>
  </w:num>
  <w:num w:numId="26">
    <w:abstractNumId w:val="34"/>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45"/>
  </w:num>
  <w:num w:numId="30">
    <w:abstractNumId w:val="38"/>
  </w:num>
  <w:num w:numId="31">
    <w:abstractNumId w:val="21"/>
  </w:num>
  <w:num w:numId="32">
    <w:abstractNumId w:val="26"/>
  </w:num>
  <w:num w:numId="33">
    <w:abstractNumId w:val="20"/>
  </w:num>
  <w:num w:numId="34">
    <w:abstractNumId w:val="12"/>
  </w:num>
  <w:num w:numId="35">
    <w:abstractNumId w:val="14"/>
  </w:num>
  <w:num w:numId="36">
    <w:abstractNumId w:val="33"/>
  </w:num>
  <w:num w:numId="37">
    <w:abstractNumId w:val="19"/>
  </w:num>
  <w:num w:numId="38">
    <w:abstractNumId w:val="35"/>
  </w:num>
  <w:num w:numId="39">
    <w:abstractNumId w:val="30"/>
  </w:num>
  <w:num w:numId="40">
    <w:abstractNumId w:val="29"/>
  </w:num>
  <w:num w:numId="41">
    <w:abstractNumId w:val="7"/>
  </w:num>
  <w:num w:numId="42">
    <w:abstractNumId w:val="16"/>
  </w:num>
  <w:num w:numId="43">
    <w:abstractNumId w:val="36"/>
  </w:num>
  <w:num w:numId="44">
    <w:abstractNumId w:val="50"/>
  </w:num>
  <w:num w:numId="45">
    <w:abstractNumId w:val="48"/>
  </w:num>
  <w:num w:numId="46">
    <w:abstractNumId w:val="15"/>
  </w:num>
  <w:num w:numId="47">
    <w:abstractNumId w:val="27"/>
  </w:num>
  <w:num w:numId="48">
    <w:abstractNumId w:val="43"/>
  </w:num>
  <w:num w:numId="49">
    <w:abstractNumId w:val="3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667E"/>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3092"/>
    <w:rsid w:val="000539F0"/>
    <w:rsid w:val="00054952"/>
    <w:rsid w:val="00055324"/>
    <w:rsid w:val="00057887"/>
    <w:rsid w:val="00060743"/>
    <w:rsid w:val="000614DA"/>
    <w:rsid w:val="00061A3B"/>
    <w:rsid w:val="00062C31"/>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9A9"/>
    <w:rsid w:val="0008791C"/>
    <w:rsid w:val="00091315"/>
    <w:rsid w:val="00091A21"/>
    <w:rsid w:val="00092F15"/>
    <w:rsid w:val="000930B7"/>
    <w:rsid w:val="0009350B"/>
    <w:rsid w:val="00093614"/>
    <w:rsid w:val="00093E82"/>
    <w:rsid w:val="00095D28"/>
    <w:rsid w:val="00096AD7"/>
    <w:rsid w:val="00096E36"/>
    <w:rsid w:val="000A0467"/>
    <w:rsid w:val="000A110F"/>
    <w:rsid w:val="000A18AC"/>
    <w:rsid w:val="000A488A"/>
    <w:rsid w:val="000A4E50"/>
    <w:rsid w:val="000A6618"/>
    <w:rsid w:val="000A6710"/>
    <w:rsid w:val="000A7212"/>
    <w:rsid w:val="000B2262"/>
    <w:rsid w:val="000B3973"/>
    <w:rsid w:val="000B5FF9"/>
    <w:rsid w:val="000B7E67"/>
    <w:rsid w:val="000C1659"/>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6656"/>
    <w:rsid w:val="0010690A"/>
    <w:rsid w:val="00107424"/>
    <w:rsid w:val="00107B4D"/>
    <w:rsid w:val="00110637"/>
    <w:rsid w:val="00111338"/>
    <w:rsid w:val="0011415D"/>
    <w:rsid w:val="0011510E"/>
    <w:rsid w:val="00115CFE"/>
    <w:rsid w:val="0012088A"/>
    <w:rsid w:val="00123232"/>
    <w:rsid w:val="0012421F"/>
    <w:rsid w:val="00124FE5"/>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5146"/>
    <w:rsid w:val="00156F4A"/>
    <w:rsid w:val="001578FE"/>
    <w:rsid w:val="00157B2F"/>
    <w:rsid w:val="00157EAF"/>
    <w:rsid w:val="00160CD6"/>
    <w:rsid w:val="001610E7"/>
    <w:rsid w:val="001614AF"/>
    <w:rsid w:val="001625C0"/>
    <w:rsid w:val="00162BF9"/>
    <w:rsid w:val="00162FCC"/>
    <w:rsid w:val="001645A9"/>
    <w:rsid w:val="00164A9E"/>
    <w:rsid w:val="00164F72"/>
    <w:rsid w:val="001658FF"/>
    <w:rsid w:val="001675EF"/>
    <w:rsid w:val="00167B57"/>
    <w:rsid w:val="001709C5"/>
    <w:rsid w:val="001709E7"/>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19E"/>
    <w:rsid w:val="001E1B6A"/>
    <w:rsid w:val="001E219F"/>
    <w:rsid w:val="001E2816"/>
    <w:rsid w:val="001E2E0C"/>
    <w:rsid w:val="001E347C"/>
    <w:rsid w:val="001E3AAC"/>
    <w:rsid w:val="001E567E"/>
    <w:rsid w:val="001E67F9"/>
    <w:rsid w:val="001E77EE"/>
    <w:rsid w:val="001F0FD0"/>
    <w:rsid w:val="001F167F"/>
    <w:rsid w:val="001F1C18"/>
    <w:rsid w:val="001F1FBA"/>
    <w:rsid w:val="001F21C3"/>
    <w:rsid w:val="001F2C49"/>
    <w:rsid w:val="001F3D01"/>
    <w:rsid w:val="001F5B98"/>
    <w:rsid w:val="001F60FF"/>
    <w:rsid w:val="001F7161"/>
    <w:rsid w:val="0020089C"/>
    <w:rsid w:val="00201CC5"/>
    <w:rsid w:val="00202190"/>
    <w:rsid w:val="002024A9"/>
    <w:rsid w:val="00203D2D"/>
    <w:rsid w:val="002055C8"/>
    <w:rsid w:val="002070BB"/>
    <w:rsid w:val="00207F1C"/>
    <w:rsid w:val="002114F9"/>
    <w:rsid w:val="00211C41"/>
    <w:rsid w:val="0021271C"/>
    <w:rsid w:val="00212892"/>
    <w:rsid w:val="00212C51"/>
    <w:rsid w:val="002142BB"/>
    <w:rsid w:val="0021565C"/>
    <w:rsid w:val="00215975"/>
    <w:rsid w:val="00216198"/>
    <w:rsid w:val="002175A6"/>
    <w:rsid w:val="00220757"/>
    <w:rsid w:val="0022226A"/>
    <w:rsid w:val="00223292"/>
    <w:rsid w:val="002235B2"/>
    <w:rsid w:val="002255C3"/>
    <w:rsid w:val="00225F0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4122"/>
    <w:rsid w:val="002543F2"/>
    <w:rsid w:val="00256977"/>
    <w:rsid w:val="0026013A"/>
    <w:rsid w:val="0026286F"/>
    <w:rsid w:val="0026320D"/>
    <w:rsid w:val="00264130"/>
    <w:rsid w:val="00264176"/>
    <w:rsid w:val="002651EB"/>
    <w:rsid w:val="00265961"/>
    <w:rsid w:val="0026614A"/>
    <w:rsid w:val="00266471"/>
    <w:rsid w:val="00266A71"/>
    <w:rsid w:val="002703DB"/>
    <w:rsid w:val="00270B5C"/>
    <w:rsid w:val="002713DB"/>
    <w:rsid w:val="0027158E"/>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71F2"/>
    <w:rsid w:val="002873F5"/>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447"/>
    <w:rsid w:val="002D75C9"/>
    <w:rsid w:val="002D7B3E"/>
    <w:rsid w:val="002E0391"/>
    <w:rsid w:val="002E0761"/>
    <w:rsid w:val="002E1BB2"/>
    <w:rsid w:val="002E3DFF"/>
    <w:rsid w:val="002E4FBF"/>
    <w:rsid w:val="002E554E"/>
    <w:rsid w:val="002E58E7"/>
    <w:rsid w:val="002E6117"/>
    <w:rsid w:val="002E7CA0"/>
    <w:rsid w:val="002F0571"/>
    <w:rsid w:val="002F1C37"/>
    <w:rsid w:val="002F6374"/>
    <w:rsid w:val="00300AFB"/>
    <w:rsid w:val="00300BE1"/>
    <w:rsid w:val="003019D3"/>
    <w:rsid w:val="00301A82"/>
    <w:rsid w:val="00303223"/>
    <w:rsid w:val="003038B4"/>
    <w:rsid w:val="00303DB4"/>
    <w:rsid w:val="00305E06"/>
    <w:rsid w:val="003069F1"/>
    <w:rsid w:val="00307C7E"/>
    <w:rsid w:val="003101B5"/>
    <w:rsid w:val="003103F6"/>
    <w:rsid w:val="0031057F"/>
    <w:rsid w:val="00310C32"/>
    <w:rsid w:val="00313408"/>
    <w:rsid w:val="003137E0"/>
    <w:rsid w:val="00316C0C"/>
    <w:rsid w:val="00317117"/>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746D"/>
    <w:rsid w:val="00390305"/>
    <w:rsid w:val="00392344"/>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67C"/>
    <w:rsid w:val="003D4965"/>
    <w:rsid w:val="003D4BD4"/>
    <w:rsid w:val="003D5219"/>
    <w:rsid w:val="003D5D62"/>
    <w:rsid w:val="003D6367"/>
    <w:rsid w:val="003D68B1"/>
    <w:rsid w:val="003D6A00"/>
    <w:rsid w:val="003E0AEF"/>
    <w:rsid w:val="003E2F28"/>
    <w:rsid w:val="003E4F20"/>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C1E"/>
    <w:rsid w:val="00401623"/>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543"/>
    <w:rsid w:val="00430E3E"/>
    <w:rsid w:val="004311E4"/>
    <w:rsid w:val="00431AB3"/>
    <w:rsid w:val="00431F35"/>
    <w:rsid w:val="00432191"/>
    <w:rsid w:val="00432E5E"/>
    <w:rsid w:val="00435B7E"/>
    <w:rsid w:val="00435F64"/>
    <w:rsid w:val="00436B8B"/>
    <w:rsid w:val="00440607"/>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473F"/>
    <w:rsid w:val="00465219"/>
    <w:rsid w:val="00465462"/>
    <w:rsid w:val="00465EC2"/>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7543"/>
    <w:rsid w:val="0049068F"/>
    <w:rsid w:val="0049154C"/>
    <w:rsid w:val="00491A96"/>
    <w:rsid w:val="0049510D"/>
    <w:rsid w:val="0049582F"/>
    <w:rsid w:val="004961E0"/>
    <w:rsid w:val="00497990"/>
    <w:rsid w:val="004A2285"/>
    <w:rsid w:val="004A328B"/>
    <w:rsid w:val="004A33AE"/>
    <w:rsid w:val="004A50F9"/>
    <w:rsid w:val="004A560C"/>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FBF"/>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27124"/>
    <w:rsid w:val="005301C6"/>
    <w:rsid w:val="00530B8C"/>
    <w:rsid w:val="00530DB0"/>
    <w:rsid w:val="005313CE"/>
    <w:rsid w:val="005313F0"/>
    <w:rsid w:val="00532542"/>
    <w:rsid w:val="00532648"/>
    <w:rsid w:val="005342B0"/>
    <w:rsid w:val="00534D38"/>
    <w:rsid w:val="00537372"/>
    <w:rsid w:val="005373A3"/>
    <w:rsid w:val="0054062B"/>
    <w:rsid w:val="00542E92"/>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753"/>
    <w:rsid w:val="00571FE8"/>
    <w:rsid w:val="0057231E"/>
    <w:rsid w:val="005724AB"/>
    <w:rsid w:val="00573555"/>
    <w:rsid w:val="0057505F"/>
    <w:rsid w:val="00576469"/>
    <w:rsid w:val="00580EE9"/>
    <w:rsid w:val="005815A1"/>
    <w:rsid w:val="00581E2B"/>
    <w:rsid w:val="0058440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4685"/>
    <w:rsid w:val="005A5409"/>
    <w:rsid w:val="005A57EA"/>
    <w:rsid w:val="005A5947"/>
    <w:rsid w:val="005A6621"/>
    <w:rsid w:val="005A74BB"/>
    <w:rsid w:val="005A76A5"/>
    <w:rsid w:val="005A7E61"/>
    <w:rsid w:val="005B00AD"/>
    <w:rsid w:val="005B0F3A"/>
    <w:rsid w:val="005B148F"/>
    <w:rsid w:val="005B2BA5"/>
    <w:rsid w:val="005B41AD"/>
    <w:rsid w:val="005B44D3"/>
    <w:rsid w:val="005B7898"/>
    <w:rsid w:val="005C1D06"/>
    <w:rsid w:val="005C21B0"/>
    <w:rsid w:val="005C6CA3"/>
    <w:rsid w:val="005C6DE6"/>
    <w:rsid w:val="005C7081"/>
    <w:rsid w:val="005C7BAA"/>
    <w:rsid w:val="005C7E35"/>
    <w:rsid w:val="005D03B8"/>
    <w:rsid w:val="005D3937"/>
    <w:rsid w:val="005D3CAB"/>
    <w:rsid w:val="005D4AE7"/>
    <w:rsid w:val="005D5B48"/>
    <w:rsid w:val="005D6B22"/>
    <w:rsid w:val="005E0689"/>
    <w:rsid w:val="005E0A4D"/>
    <w:rsid w:val="005E0E99"/>
    <w:rsid w:val="005E18EE"/>
    <w:rsid w:val="005E1DB1"/>
    <w:rsid w:val="005E35F5"/>
    <w:rsid w:val="005E39B4"/>
    <w:rsid w:val="005E516B"/>
    <w:rsid w:val="005E51A3"/>
    <w:rsid w:val="005E6332"/>
    <w:rsid w:val="005E66CF"/>
    <w:rsid w:val="005E6AAE"/>
    <w:rsid w:val="005E745E"/>
    <w:rsid w:val="005E76C2"/>
    <w:rsid w:val="005E779B"/>
    <w:rsid w:val="005E7E22"/>
    <w:rsid w:val="005F1139"/>
    <w:rsid w:val="005F1B64"/>
    <w:rsid w:val="005F3AC5"/>
    <w:rsid w:val="005F4C81"/>
    <w:rsid w:val="005F5018"/>
    <w:rsid w:val="005F69FB"/>
    <w:rsid w:val="005F6DA8"/>
    <w:rsid w:val="006001D2"/>
    <w:rsid w:val="006015D5"/>
    <w:rsid w:val="00601E50"/>
    <w:rsid w:val="00602052"/>
    <w:rsid w:val="00602A21"/>
    <w:rsid w:val="00603914"/>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627"/>
    <w:rsid w:val="00645D23"/>
    <w:rsid w:val="006468EE"/>
    <w:rsid w:val="00646B44"/>
    <w:rsid w:val="006479BD"/>
    <w:rsid w:val="00647A1D"/>
    <w:rsid w:val="00653CDF"/>
    <w:rsid w:val="00655E9B"/>
    <w:rsid w:val="006562FB"/>
    <w:rsid w:val="00656FDB"/>
    <w:rsid w:val="0065794B"/>
    <w:rsid w:val="006579E9"/>
    <w:rsid w:val="00660956"/>
    <w:rsid w:val="006618AD"/>
    <w:rsid w:val="00661EA3"/>
    <w:rsid w:val="00664505"/>
    <w:rsid w:val="006654D6"/>
    <w:rsid w:val="00666CF5"/>
    <w:rsid w:val="00667C07"/>
    <w:rsid w:val="00667EB2"/>
    <w:rsid w:val="0067116D"/>
    <w:rsid w:val="0067290F"/>
    <w:rsid w:val="00673C4D"/>
    <w:rsid w:val="00674CDB"/>
    <w:rsid w:val="00675141"/>
    <w:rsid w:val="006757A2"/>
    <w:rsid w:val="00675804"/>
    <w:rsid w:val="00675A2E"/>
    <w:rsid w:val="00676268"/>
    <w:rsid w:val="00676C8C"/>
    <w:rsid w:val="00681065"/>
    <w:rsid w:val="00681575"/>
    <w:rsid w:val="00681C4E"/>
    <w:rsid w:val="006822A5"/>
    <w:rsid w:val="006823A2"/>
    <w:rsid w:val="006823CD"/>
    <w:rsid w:val="00683059"/>
    <w:rsid w:val="00683A14"/>
    <w:rsid w:val="006844A8"/>
    <w:rsid w:val="00684F3D"/>
    <w:rsid w:val="0068599F"/>
    <w:rsid w:val="00685DB9"/>
    <w:rsid w:val="006868D9"/>
    <w:rsid w:val="0068730A"/>
    <w:rsid w:val="00687486"/>
    <w:rsid w:val="00691FA3"/>
    <w:rsid w:val="006921C9"/>
    <w:rsid w:val="00692C70"/>
    <w:rsid w:val="0069403D"/>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30D2"/>
    <w:rsid w:val="006B32BC"/>
    <w:rsid w:val="006B4525"/>
    <w:rsid w:val="006B5A3F"/>
    <w:rsid w:val="006B5BAB"/>
    <w:rsid w:val="006B6388"/>
    <w:rsid w:val="006B7A3A"/>
    <w:rsid w:val="006B7C97"/>
    <w:rsid w:val="006C12E1"/>
    <w:rsid w:val="006C2327"/>
    <w:rsid w:val="006C2475"/>
    <w:rsid w:val="006C3026"/>
    <w:rsid w:val="006C3B3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3974"/>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AA8"/>
    <w:rsid w:val="0076258F"/>
    <w:rsid w:val="0076298B"/>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865"/>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E009C"/>
    <w:rsid w:val="007E14DB"/>
    <w:rsid w:val="007E16C9"/>
    <w:rsid w:val="007E1F21"/>
    <w:rsid w:val="007E2F0D"/>
    <w:rsid w:val="007E3AB3"/>
    <w:rsid w:val="007E4E63"/>
    <w:rsid w:val="007E56E5"/>
    <w:rsid w:val="007E6A62"/>
    <w:rsid w:val="007E6C9C"/>
    <w:rsid w:val="007E6FC6"/>
    <w:rsid w:val="007E737E"/>
    <w:rsid w:val="007E7795"/>
    <w:rsid w:val="007F0937"/>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789F"/>
    <w:rsid w:val="0080797F"/>
    <w:rsid w:val="008107F7"/>
    <w:rsid w:val="00811425"/>
    <w:rsid w:val="00812343"/>
    <w:rsid w:val="0081309C"/>
    <w:rsid w:val="00813A68"/>
    <w:rsid w:val="0081504A"/>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6EE"/>
    <w:rsid w:val="00836790"/>
    <w:rsid w:val="00836AEB"/>
    <w:rsid w:val="008379AE"/>
    <w:rsid w:val="00837F2A"/>
    <w:rsid w:val="00840533"/>
    <w:rsid w:val="0084097F"/>
    <w:rsid w:val="00844429"/>
    <w:rsid w:val="00845FCB"/>
    <w:rsid w:val="0084731F"/>
    <w:rsid w:val="00847998"/>
    <w:rsid w:val="008505F1"/>
    <w:rsid w:val="00852917"/>
    <w:rsid w:val="00853E72"/>
    <w:rsid w:val="0085443D"/>
    <w:rsid w:val="00854732"/>
    <w:rsid w:val="00854D21"/>
    <w:rsid w:val="00857901"/>
    <w:rsid w:val="00861519"/>
    <w:rsid w:val="008623E4"/>
    <w:rsid w:val="00863986"/>
    <w:rsid w:val="008644F2"/>
    <w:rsid w:val="00864FAD"/>
    <w:rsid w:val="008715E8"/>
    <w:rsid w:val="0087261D"/>
    <w:rsid w:val="00872A86"/>
    <w:rsid w:val="00873D71"/>
    <w:rsid w:val="008745F5"/>
    <w:rsid w:val="0087517A"/>
    <w:rsid w:val="00876522"/>
    <w:rsid w:val="00880F94"/>
    <w:rsid w:val="008818ED"/>
    <w:rsid w:val="00881C54"/>
    <w:rsid w:val="00881F19"/>
    <w:rsid w:val="008829B9"/>
    <w:rsid w:val="00883A0D"/>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70371"/>
    <w:rsid w:val="009703AD"/>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87F76"/>
    <w:rsid w:val="00990FC7"/>
    <w:rsid w:val="0099139A"/>
    <w:rsid w:val="00992420"/>
    <w:rsid w:val="00992A6F"/>
    <w:rsid w:val="009A0D2D"/>
    <w:rsid w:val="009A2A7C"/>
    <w:rsid w:val="009A40E0"/>
    <w:rsid w:val="009A4273"/>
    <w:rsid w:val="009A4E78"/>
    <w:rsid w:val="009A4EC4"/>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309D"/>
    <w:rsid w:val="009C35A2"/>
    <w:rsid w:val="009C4F48"/>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87B"/>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A04"/>
    <w:rsid w:val="00A32F48"/>
    <w:rsid w:val="00A33616"/>
    <w:rsid w:val="00A33DDF"/>
    <w:rsid w:val="00A34401"/>
    <w:rsid w:val="00A34DAD"/>
    <w:rsid w:val="00A351D9"/>
    <w:rsid w:val="00A35B56"/>
    <w:rsid w:val="00A35BC8"/>
    <w:rsid w:val="00A35E3B"/>
    <w:rsid w:val="00A35E6C"/>
    <w:rsid w:val="00A36106"/>
    <w:rsid w:val="00A3674B"/>
    <w:rsid w:val="00A370D6"/>
    <w:rsid w:val="00A3721E"/>
    <w:rsid w:val="00A377CD"/>
    <w:rsid w:val="00A377DA"/>
    <w:rsid w:val="00A4025C"/>
    <w:rsid w:val="00A402EE"/>
    <w:rsid w:val="00A4092B"/>
    <w:rsid w:val="00A40EB5"/>
    <w:rsid w:val="00A41232"/>
    <w:rsid w:val="00A41D88"/>
    <w:rsid w:val="00A430DC"/>
    <w:rsid w:val="00A43151"/>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748D"/>
    <w:rsid w:val="00A775E0"/>
    <w:rsid w:val="00A80B26"/>
    <w:rsid w:val="00A81E42"/>
    <w:rsid w:val="00A82AF4"/>
    <w:rsid w:val="00A8373B"/>
    <w:rsid w:val="00A854C4"/>
    <w:rsid w:val="00A8650D"/>
    <w:rsid w:val="00A90175"/>
    <w:rsid w:val="00A91076"/>
    <w:rsid w:val="00A92842"/>
    <w:rsid w:val="00A92D61"/>
    <w:rsid w:val="00A92E3E"/>
    <w:rsid w:val="00A93FD1"/>
    <w:rsid w:val="00A94646"/>
    <w:rsid w:val="00A94DB5"/>
    <w:rsid w:val="00A95313"/>
    <w:rsid w:val="00A954E0"/>
    <w:rsid w:val="00AA080E"/>
    <w:rsid w:val="00AA0B14"/>
    <w:rsid w:val="00AA10E8"/>
    <w:rsid w:val="00AA1C4D"/>
    <w:rsid w:val="00AA20C8"/>
    <w:rsid w:val="00AA29D4"/>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5339"/>
    <w:rsid w:val="00B165D3"/>
    <w:rsid w:val="00B2137E"/>
    <w:rsid w:val="00B22F27"/>
    <w:rsid w:val="00B244EF"/>
    <w:rsid w:val="00B25E4C"/>
    <w:rsid w:val="00B264F6"/>
    <w:rsid w:val="00B26FF5"/>
    <w:rsid w:val="00B30058"/>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843"/>
    <w:rsid w:val="00B554C6"/>
    <w:rsid w:val="00B564CF"/>
    <w:rsid w:val="00B56BC3"/>
    <w:rsid w:val="00B61CD9"/>
    <w:rsid w:val="00B630BA"/>
    <w:rsid w:val="00B64CA1"/>
    <w:rsid w:val="00B6667B"/>
    <w:rsid w:val="00B678D2"/>
    <w:rsid w:val="00B70BC1"/>
    <w:rsid w:val="00B72C83"/>
    <w:rsid w:val="00B73217"/>
    <w:rsid w:val="00B74EBF"/>
    <w:rsid w:val="00B74EDC"/>
    <w:rsid w:val="00B75E5A"/>
    <w:rsid w:val="00B76A97"/>
    <w:rsid w:val="00B76DD7"/>
    <w:rsid w:val="00B81FE5"/>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6008"/>
    <w:rsid w:val="00BA65F4"/>
    <w:rsid w:val="00BA6A23"/>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923"/>
    <w:rsid w:val="00BC0C4A"/>
    <w:rsid w:val="00BC1471"/>
    <w:rsid w:val="00BC1CA3"/>
    <w:rsid w:val="00BC4938"/>
    <w:rsid w:val="00BC7FBD"/>
    <w:rsid w:val="00BD0382"/>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A93"/>
    <w:rsid w:val="00C07FAE"/>
    <w:rsid w:val="00C10B92"/>
    <w:rsid w:val="00C117A0"/>
    <w:rsid w:val="00C11C3F"/>
    <w:rsid w:val="00C12C2B"/>
    <w:rsid w:val="00C13B1A"/>
    <w:rsid w:val="00C14F55"/>
    <w:rsid w:val="00C15D3A"/>
    <w:rsid w:val="00C15E64"/>
    <w:rsid w:val="00C15EF6"/>
    <w:rsid w:val="00C16962"/>
    <w:rsid w:val="00C17709"/>
    <w:rsid w:val="00C17D3B"/>
    <w:rsid w:val="00C21671"/>
    <w:rsid w:val="00C22165"/>
    <w:rsid w:val="00C228DF"/>
    <w:rsid w:val="00C22B53"/>
    <w:rsid w:val="00C23912"/>
    <w:rsid w:val="00C2481A"/>
    <w:rsid w:val="00C273D9"/>
    <w:rsid w:val="00C30F37"/>
    <w:rsid w:val="00C3122C"/>
    <w:rsid w:val="00C314A3"/>
    <w:rsid w:val="00C318AB"/>
    <w:rsid w:val="00C3263B"/>
    <w:rsid w:val="00C32BC0"/>
    <w:rsid w:val="00C32CA0"/>
    <w:rsid w:val="00C32E19"/>
    <w:rsid w:val="00C33188"/>
    <w:rsid w:val="00C33C4B"/>
    <w:rsid w:val="00C34B7C"/>
    <w:rsid w:val="00C34D04"/>
    <w:rsid w:val="00C34D31"/>
    <w:rsid w:val="00C3570C"/>
    <w:rsid w:val="00C35725"/>
    <w:rsid w:val="00C35F93"/>
    <w:rsid w:val="00C364E1"/>
    <w:rsid w:val="00C368D9"/>
    <w:rsid w:val="00C37096"/>
    <w:rsid w:val="00C40669"/>
    <w:rsid w:val="00C40835"/>
    <w:rsid w:val="00C408D6"/>
    <w:rsid w:val="00C418D6"/>
    <w:rsid w:val="00C423E0"/>
    <w:rsid w:val="00C42817"/>
    <w:rsid w:val="00C44136"/>
    <w:rsid w:val="00C47225"/>
    <w:rsid w:val="00C4733B"/>
    <w:rsid w:val="00C47C52"/>
    <w:rsid w:val="00C50041"/>
    <w:rsid w:val="00C50482"/>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2E68"/>
    <w:rsid w:val="00CC57F5"/>
    <w:rsid w:val="00CC5B83"/>
    <w:rsid w:val="00CC66F4"/>
    <w:rsid w:val="00CC710C"/>
    <w:rsid w:val="00CD0310"/>
    <w:rsid w:val="00CD0681"/>
    <w:rsid w:val="00CD1063"/>
    <w:rsid w:val="00CD1A5F"/>
    <w:rsid w:val="00CD2168"/>
    <w:rsid w:val="00CD25B1"/>
    <w:rsid w:val="00CD2829"/>
    <w:rsid w:val="00CD29F3"/>
    <w:rsid w:val="00CD2B7D"/>
    <w:rsid w:val="00CD2C21"/>
    <w:rsid w:val="00CD3084"/>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6AA3"/>
    <w:rsid w:val="00CE7744"/>
    <w:rsid w:val="00CE7D9F"/>
    <w:rsid w:val="00CE7FB3"/>
    <w:rsid w:val="00CF022A"/>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7140"/>
    <w:rsid w:val="00D11E15"/>
    <w:rsid w:val="00D12428"/>
    <w:rsid w:val="00D12E1B"/>
    <w:rsid w:val="00D14C36"/>
    <w:rsid w:val="00D169AE"/>
    <w:rsid w:val="00D17A37"/>
    <w:rsid w:val="00D20776"/>
    <w:rsid w:val="00D23B01"/>
    <w:rsid w:val="00D23D76"/>
    <w:rsid w:val="00D23F95"/>
    <w:rsid w:val="00D26402"/>
    <w:rsid w:val="00D2668C"/>
    <w:rsid w:val="00D30768"/>
    <w:rsid w:val="00D30876"/>
    <w:rsid w:val="00D319D5"/>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75F01"/>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4EFF"/>
    <w:rsid w:val="00DB5EAA"/>
    <w:rsid w:val="00DB63B5"/>
    <w:rsid w:val="00DB684F"/>
    <w:rsid w:val="00DB7630"/>
    <w:rsid w:val="00DB7EA8"/>
    <w:rsid w:val="00DC085A"/>
    <w:rsid w:val="00DC1721"/>
    <w:rsid w:val="00DC1B58"/>
    <w:rsid w:val="00DC29A6"/>
    <w:rsid w:val="00DC2AB2"/>
    <w:rsid w:val="00DC32D2"/>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DF6471"/>
    <w:rsid w:val="00E00053"/>
    <w:rsid w:val="00E043FE"/>
    <w:rsid w:val="00E05668"/>
    <w:rsid w:val="00E05D88"/>
    <w:rsid w:val="00E06520"/>
    <w:rsid w:val="00E06D95"/>
    <w:rsid w:val="00E07687"/>
    <w:rsid w:val="00E102D3"/>
    <w:rsid w:val="00E10881"/>
    <w:rsid w:val="00E10D7F"/>
    <w:rsid w:val="00E112BB"/>
    <w:rsid w:val="00E11919"/>
    <w:rsid w:val="00E119CA"/>
    <w:rsid w:val="00E12052"/>
    <w:rsid w:val="00E13AD5"/>
    <w:rsid w:val="00E13EB7"/>
    <w:rsid w:val="00E145F8"/>
    <w:rsid w:val="00E14B77"/>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78A5"/>
    <w:rsid w:val="00E50402"/>
    <w:rsid w:val="00E52FF6"/>
    <w:rsid w:val="00E532A6"/>
    <w:rsid w:val="00E5363E"/>
    <w:rsid w:val="00E568A4"/>
    <w:rsid w:val="00E569F5"/>
    <w:rsid w:val="00E570E8"/>
    <w:rsid w:val="00E62053"/>
    <w:rsid w:val="00E6238C"/>
    <w:rsid w:val="00E62FF7"/>
    <w:rsid w:val="00E636C8"/>
    <w:rsid w:val="00E63796"/>
    <w:rsid w:val="00E645B3"/>
    <w:rsid w:val="00E6490B"/>
    <w:rsid w:val="00E64D3F"/>
    <w:rsid w:val="00E655CC"/>
    <w:rsid w:val="00E6602C"/>
    <w:rsid w:val="00E6708D"/>
    <w:rsid w:val="00E70118"/>
    <w:rsid w:val="00E70C8A"/>
    <w:rsid w:val="00E71A45"/>
    <w:rsid w:val="00E71CD2"/>
    <w:rsid w:val="00E72DFA"/>
    <w:rsid w:val="00E73971"/>
    <w:rsid w:val="00E73A1B"/>
    <w:rsid w:val="00E74B77"/>
    <w:rsid w:val="00E76981"/>
    <w:rsid w:val="00E76F5F"/>
    <w:rsid w:val="00E77F5E"/>
    <w:rsid w:val="00E80376"/>
    <w:rsid w:val="00E80849"/>
    <w:rsid w:val="00E815A6"/>
    <w:rsid w:val="00E82065"/>
    <w:rsid w:val="00E83126"/>
    <w:rsid w:val="00E83456"/>
    <w:rsid w:val="00E83D43"/>
    <w:rsid w:val="00E8433F"/>
    <w:rsid w:val="00E843A7"/>
    <w:rsid w:val="00E86139"/>
    <w:rsid w:val="00E86AF7"/>
    <w:rsid w:val="00E872C5"/>
    <w:rsid w:val="00E873D9"/>
    <w:rsid w:val="00E92A5E"/>
    <w:rsid w:val="00E94158"/>
    <w:rsid w:val="00E9433B"/>
    <w:rsid w:val="00E9613E"/>
    <w:rsid w:val="00E96842"/>
    <w:rsid w:val="00E97723"/>
    <w:rsid w:val="00E97E25"/>
    <w:rsid w:val="00EA1838"/>
    <w:rsid w:val="00EA1C97"/>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7137"/>
    <w:rsid w:val="00EF1995"/>
    <w:rsid w:val="00EF1C18"/>
    <w:rsid w:val="00EF55E1"/>
    <w:rsid w:val="00EF5928"/>
    <w:rsid w:val="00EF5D0B"/>
    <w:rsid w:val="00F02830"/>
    <w:rsid w:val="00F02D1E"/>
    <w:rsid w:val="00F049C3"/>
    <w:rsid w:val="00F04D36"/>
    <w:rsid w:val="00F04E07"/>
    <w:rsid w:val="00F0641B"/>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5013"/>
    <w:rsid w:val="00F36841"/>
    <w:rsid w:val="00F4005C"/>
    <w:rsid w:val="00F40176"/>
    <w:rsid w:val="00F40C8D"/>
    <w:rsid w:val="00F41312"/>
    <w:rsid w:val="00F4270A"/>
    <w:rsid w:val="00F42AEE"/>
    <w:rsid w:val="00F430B1"/>
    <w:rsid w:val="00F4339B"/>
    <w:rsid w:val="00F43D26"/>
    <w:rsid w:val="00F444CD"/>
    <w:rsid w:val="00F44C47"/>
    <w:rsid w:val="00F45581"/>
    <w:rsid w:val="00F45BE0"/>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37C9"/>
    <w:rsid w:val="00F6596D"/>
    <w:rsid w:val="00F6675B"/>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888"/>
    <w:rsid w:val="00FC3D0C"/>
    <w:rsid w:val="00FC4EF6"/>
    <w:rsid w:val="00FC6CE3"/>
    <w:rsid w:val="00FC7714"/>
    <w:rsid w:val="00FC7888"/>
    <w:rsid w:val="00FD0E40"/>
    <w:rsid w:val="00FD12E4"/>
    <w:rsid w:val="00FD143C"/>
    <w:rsid w:val="00FD1864"/>
    <w:rsid w:val="00FD1F1D"/>
    <w:rsid w:val="00FD21AA"/>
    <w:rsid w:val="00FD2308"/>
    <w:rsid w:val="00FD5035"/>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6E5AA-25F1-40B8-96A0-4CC5314B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2335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Бельчич</cp:lastModifiedBy>
  <cp:revision>2</cp:revision>
  <cp:lastPrinted>2013-12-05T10:02:00Z</cp:lastPrinted>
  <dcterms:created xsi:type="dcterms:W3CDTF">2013-12-05T18:09:00Z</dcterms:created>
  <dcterms:modified xsi:type="dcterms:W3CDTF">2013-12-05T18:09:00Z</dcterms:modified>
</cp:coreProperties>
</file>