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A8650D"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637C9" w:rsidRPr="004679A3">
        <w:rPr>
          <w:b/>
          <w:bCs/>
          <w:szCs w:val="28"/>
        </w:rPr>
        <w:t>4</w:t>
      </w:r>
      <w:r w:rsidR="00F637C9">
        <w:rPr>
          <w:b/>
          <w:bCs/>
          <w:szCs w:val="28"/>
        </w:rPr>
        <w:t>5</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637C9">
        <w:rPr>
          <w:b/>
          <w:bCs/>
          <w:szCs w:val="28"/>
        </w:rPr>
        <w:t>21</w:t>
      </w:r>
      <w:r w:rsidRPr="004679A3">
        <w:rPr>
          <w:b/>
          <w:bCs/>
          <w:szCs w:val="28"/>
        </w:rPr>
        <w:t xml:space="preserve">» </w:t>
      </w:r>
      <w:r w:rsidR="005A76A5">
        <w:rPr>
          <w:b/>
          <w:bCs/>
          <w:szCs w:val="28"/>
        </w:rPr>
        <w:t>но</w:t>
      </w:r>
      <w:r w:rsidR="005A76A5" w:rsidRPr="004679A3">
        <w:rPr>
          <w:b/>
          <w:bCs/>
          <w:szCs w:val="28"/>
        </w:rPr>
        <w:t xml:space="preserve">ября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040BD2" w:rsidRPr="004679A3" w:rsidTr="0057231E">
        <w:trPr>
          <w:trHeight w:val="454"/>
        </w:trPr>
        <w:tc>
          <w:tcPr>
            <w:tcW w:w="2517" w:type="dxa"/>
          </w:tcPr>
          <w:p w:rsidR="00040BD2" w:rsidRPr="004679A3" w:rsidRDefault="00040BD2" w:rsidP="00553631">
            <w:pPr>
              <w:rPr>
                <w:szCs w:val="28"/>
              </w:rPr>
            </w:pPr>
          </w:p>
        </w:tc>
        <w:tc>
          <w:tcPr>
            <w:tcW w:w="4962" w:type="dxa"/>
          </w:tcPr>
          <w:p w:rsidR="00040BD2" w:rsidRPr="004679A3" w:rsidRDefault="00040BD2" w:rsidP="0012088A">
            <w:pPr>
              <w:rPr>
                <w:szCs w:val="28"/>
              </w:rPr>
            </w:pPr>
          </w:p>
        </w:tc>
        <w:tc>
          <w:tcPr>
            <w:tcW w:w="2399" w:type="dxa"/>
          </w:tcPr>
          <w:p w:rsidR="00040BD2" w:rsidRPr="004679A3" w:rsidRDefault="00040BD2"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F637C9" w:rsidRPr="004679A3" w:rsidTr="0057231E">
        <w:trPr>
          <w:trHeight w:val="454"/>
        </w:trPr>
        <w:tc>
          <w:tcPr>
            <w:tcW w:w="2517" w:type="dxa"/>
          </w:tcPr>
          <w:p w:rsidR="00F637C9" w:rsidRPr="004679A3" w:rsidRDefault="00F637C9" w:rsidP="00C35F93">
            <w:pPr>
              <w:rPr>
                <w:szCs w:val="28"/>
              </w:rPr>
            </w:pPr>
          </w:p>
        </w:tc>
        <w:tc>
          <w:tcPr>
            <w:tcW w:w="4962" w:type="dxa"/>
          </w:tcPr>
          <w:p w:rsidR="00F637C9" w:rsidRPr="004679A3" w:rsidRDefault="00F637C9" w:rsidP="004679A3">
            <w:pPr>
              <w:rPr>
                <w:szCs w:val="28"/>
              </w:rPr>
            </w:pPr>
          </w:p>
        </w:tc>
        <w:tc>
          <w:tcPr>
            <w:tcW w:w="2399" w:type="dxa"/>
          </w:tcPr>
          <w:p w:rsidR="00F637C9" w:rsidRPr="004679A3" w:rsidRDefault="00F637C9"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2E7CA0" w:rsidRPr="004679A3" w:rsidTr="0057231E">
        <w:trPr>
          <w:trHeight w:val="454"/>
        </w:trPr>
        <w:tc>
          <w:tcPr>
            <w:tcW w:w="2517" w:type="dxa"/>
          </w:tcPr>
          <w:p w:rsidR="002E7CA0" w:rsidRPr="004679A3" w:rsidRDefault="002E7CA0" w:rsidP="00553631">
            <w:pPr>
              <w:rPr>
                <w:szCs w:val="28"/>
              </w:rPr>
            </w:pPr>
          </w:p>
        </w:tc>
        <w:tc>
          <w:tcPr>
            <w:tcW w:w="4962" w:type="dxa"/>
          </w:tcPr>
          <w:p w:rsidR="002E7CA0" w:rsidRPr="004679A3" w:rsidRDefault="002E7CA0" w:rsidP="004679A3">
            <w:pPr>
              <w:rPr>
                <w:szCs w:val="28"/>
              </w:rPr>
            </w:pPr>
          </w:p>
        </w:tc>
        <w:tc>
          <w:tcPr>
            <w:tcW w:w="2399" w:type="dxa"/>
          </w:tcPr>
          <w:p w:rsidR="002E7CA0" w:rsidRPr="004679A3" w:rsidRDefault="002E7CA0"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265961" w:rsidRDefault="00265961" w:rsidP="003B502B">
      <w:pPr>
        <w:pStyle w:val="a6"/>
        <w:tabs>
          <w:tab w:val="left" w:pos="142"/>
          <w:tab w:val="left" w:pos="2351"/>
          <w:tab w:val="left" w:pos="2800"/>
          <w:tab w:val="left" w:pos="7700"/>
        </w:tabs>
        <w:jc w:val="left"/>
        <w:rPr>
          <w:i w:val="0"/>
        </w:rPr>
      </w:pP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F637C9" w:rsidRDefault="00F45BE0" w:rsidP="00F637C9">
      <w:pPr>
        <w:ind w:left="851"/>
        <w:jc w:val="both"/>
        <w:rPr>
          <w:szCs w:val="28"/>
        </w:rPr>
      </w:pPr>
      <w:r>
        <w:rPr>
          <w:szCs w:val="28"/>
        </w:rPr>
        <w:t>….</w:t>
      </w:r>
    </w:p>
    <w:p w:rsidR="00F637C9" w:rsidRDefault="00F637C9" w:rsidP="00F637C9">
      <w:pPr>
        <w:ind w:left="851" w:firstLine="708"/>
        <w:jc w:val="both"/>
        <w:rPr>
          <w:sz w:val="20"/>
        </w:rPr>
      </w:pPr>
    </w:p>
    <w:p w:rsidR="00F637C9" w:rsidRDefault="00F637C9" w:rsidP="00F637C9">
      <w:pPr>
        <w:ind w:left="851" w:firstLine="708"/>
        <w:jc w:val="both"/>
        <w:rPr>
          <w:sz w:val="20"/>
        </w:rPr>
      </w:pPr>
    </w:p>
    <w:p w:rsidR="00F637C9" w:rsidRPr="00BF168B" w:rsidRDefault="00F637C9" w:rsidP="00F637C9">
      <w:pPr>
        <w:numPr>
          <w:ilvl w:val="0"/>
          <w:numId w:val="2"/>
        </w:numPr>
        <w:ind w:left="851"/>
        <w:jc w:val="both"/>
        <w:rPr>
          <w:szCs w:val="28"/>
        </w:rPr>
      </w:pPr>
      <w:r w:rsidRPr="00080F6E">
        <w:rPr>
          <w:szCs w:val="28"/>
        </w:rPr>
        <w:t>Принятие решения по размещению заказа на закупку товаров, выполнение работ и оказание услуг у единственного поставщика (исполнителя, подрядчика</w:t>
      </w:r>
      <w:r>
        <w:rPr>
          <w:szCs w:val="28"/>
        </w:rPr>
        <w:t xml:space="preserve">) на выполнение работ по </w:t>
      </w:r>
      <w:r w:rsidRPr="00BF168B">
        <w:rPr>
          <w:szCs w:val="28"/>
        </w:rPr>
        <w:t xml:space="preserve">доработке программного обеспечения подсистемы </w:t>
      </w:r>
      <w:proofErr w:type="spellStart"/>
      <w:r w:rsidRPr="00BF168B">
        <w:rPr>
          <w:szCs w:val="28"/>
        </w:rPr>
        <w:t>бюджетирования</w:t>
      </w:r>
      <w:proofErr w:type="spellEnd"/>
      <w:r w:rsidRPr="00BF168B">
        <w:rPr>
          <w:szCs w:val="28"/>
        </w:rPr>
        <w:t xml:space="preserve"> ИКС ТК на базе программного продукта «1С</w:t>
      </w:r>
      <w:proofErr w:type="gramStart"/>
      <w:r w:rsidRPr="00BF168B">
        <w:rPr>
          <w:szCs w:val="28"/>
        </w:rPr>
        <w:t>:К</w:t>
      </w:r>
      <w:proofErr w:type="gramEnd"/>
      <w:r w:rsidRPr="00BF168B">
        <w:rPr>
          <w:szCs w:val="28"/>
        </w:rPr>
        <w:t>онсолидация 8» на основании заявок Заказчика.</w:t>
      </w:r>
    </w:p>
    <w:p w:rsidR="00F637C9" w:rsidRPr="00080F6E" w:rsidRDefault="00F637C9" w:rsidP="00F637C9">
      <w:pPr>
        <w:ind w:left="851"/>
        <w:jc w:val="both"/>
        <w:rPr>
          <w:szCs w:val="28"/>
        </w:rPr>
      </w:pPr>
      <w:r w:rsidRPr="00080F6E">
        <w:rPr>
          <w:szCs w:val="28"/>
        </w:rPr>
        <w:t>Докладчик: ЦКП</w:t>
      </w:r>
      <w:r>
        <w:rPr>
          <w:szCs w:val="28"/>
        </w:rPr>
        <w:t>РАС Матвеева Е.А.</w:t>
      </w:r>
    </w:p>
    <w:p w:rsidR="00F637C9" w:rsidRPr="008818ED" w:rsidRDefault="00F637C9" w:rsidP="00F637C9">
      <w:pPr>
        <w:ind w:left="851"/>
        <w:jc w:val="both"/>
        <w:rPr>
          <w:szCs w:val="28"/>
          <w:lang w:val="en-US"/>
        </w:rPr>
      </w:pPr>
      <w:r w:rsidRPr="00D54E59">
        <w:rPr>
          <w:szCs w:val="28"/>
        </w:rPr>
        <w:t>Заявка в АСБК:</w:t>
      </w:r>
      <w:r>
        <w:rPr>
          <w:szCs w:val="28"/>
        </w:rPr>
        <w:t xml:space="preserve"> </w:t>
      </w:r>
      <w:r>
        <w:t>Т10035804</w:t>
      </w:r>
      <w:r>
        <w:rPr>
          <w:szCs w:val="28"/>
        </w:rPr>
        <w:t>.</w:t>
      </w:r>
    </w:p>
    <w:p w:rsidR="00A70E6B" w:rsidRDefault="00A70E6B" w:rsidP="007159BF">
      <w:pPr>
        <w:tabs>
          <w:tab w:val="left" w:pos="993"/>
        </w:tabs>
        <w:ind w:left="993" w:hanging="284"/>
        <w:rPr>
          <w:szCs w:val="28"/>
        </w:rPr>
      </w:pPr>
    </w:p>
    <w:p w:rsidR="00E9433B" w:rsidRDefault="00C047E5" w:rsidP="0069403D">
      <w:pPr>
        <w:pStyle w:val="Default"/>
        <w:spacing w:line="242" w:lineRule="auto"/>
        <w:ind w:left="709"/>
        <w:jc w:val="both"/>
        <w:rPr>
          <w:color w:val="auto"/>
          <w:sz w:val="28"/>
          <w:szCs w:val="28"/>
          <w:lang w:eastAsia="ru-RU"/>
        </w:rPr>
      </w:pPr>
      <w:r>
        <w:rPr>
          <w:color w:val="auto"/>
          <w:sz w:val="28"/>
          <w:szCs w:val="28"/>
          <w:lang w:eastAsia="ru-RU"/>
        </w:rPr>
        <w:t>….</w:t>
      </w:r>
    </w:p>
    <w:p w:rsidR="000357BF" w:rsidRDefault="000357BF" w:rsidP="0075680A">
      <w:pPr>
        <w:ind w:firstLine="709"/>
        <w:jc w:val="both"/>
        <w:rPr>
          <w:sz w:val="20"/>
        </w:rPr>
      </w:pPr>
    </w:p>
    <w:p w:rsidR="00646B44" w:rsidRPr="004679A3" w:rsidRDefault="00646B44" w:rsidP="003D3725">
      <w:pPr>
        <w:ind w:firstLine="709"/>
        <w:jc w:val="both"/>
        <w:rPr>
          <w:b/>
          <w:szCs w:val="28"/>
        </w:rPr>
      </w:pPr>
      <w:r w:rsidRPr="004679A3">
        <w:rPr>
          <w:b/>
          <w:szCs w:val="28"/>
        </w:rPr>
        <w:t xml:space="preserve">По пункту </w:t>
      </w:r>
      <w:r w:rsidRPr="004679A3">
        <w:rPr>
          <w:b/>
          <w:szCs w:val="28"/>
          <w:lang w:val="en-US"/>
        </w:rPr>
        <w:t>V</w:t>
      </w:r>
      <w:r w:rsidRPr="004679A3">
        <w:rPr>
          <w:b/>
          <w:szCs w:val="28"/>
        </w:rPr>
        <w:t xml:space="preserve"> повестки дня заседания: </w:t>
      </w:r>
    </w:p>
    <w:p w:rsidR="00CF022A" w:rsidRDefault="00CF022A" w:rsidP="00EA1C97">
      <w:pPr>
        <w:pStyle w:val="Default"/>
        <w:numPr>
          <w:ilvl w:val="0"/>
          <w:numId w:val="44"/>
        </w:numPr>
        <w:spacing w:line="242" w:lineRule="auto"/>
        <w:ind w:left="0" w:firstLine="709"/>
        <w:jc w:val="both"/>
        <w:rPr>
          <w:color w:val="auto"/>
          <w:sz w:val="28"/>
          <w:szCs w:val="28"/>
          <w:lang w:eastAsia="ru-RU"/>
        </w:rPr>
      </w:pPr>
      <w:r w:rsidRPr="009B6B60">
        <w:rPr>
          <w:color w:val="auto"/>
          <w:sz w:val="28"/>
          <w:szCs w:val="28"/>
          <w:lang w:eastAsia="ru-RU"/>
        </w:rPr>
        <w:t>В соответствии с подпунктом 3</w:t>
      </w:r>
      <w:r>
        <w:rPr>
          <w:color w:val="auto"/>
          <w:sz w:val="28"/>
          <w:szCs w:val="28"/>
          <w:lang w:eastAsia="ru-RU"/>
        </w:rPr>
        <w:t>0</w:t>
      </w:r>
      <w:r w:rsidRPr="009B6B60">
        <w:rPr>
          <w:color w:val="auto"/>
          <w:sz w:val="28"/>
          <w:szCs w:val="28"/>
          <w:lang w:eastAsia="ru-RU"/>
        </w:rPr>
        <w:t xml:space="preserve"> пункта 318 Положения о закупках принято </w:t>
      </w:r>
      <w:proofErr w:type="gramStart"/>
      <w:r w:rsidRPr="009B6B60">
        <w:rPr>
          <w:color w:val="auto"/>
          <w:sz w:val="28"/>
          <w:szCs w:val="28"/>
          <w:lang w:eastAsia="ru-RU"/>
        </w:rPr>
        <w:t>решение</w:t>
      </w:r>
      <w:proofErr w:type="gramEnd"/>
      <w:r w:rsidRPr="009B6B60">
        <w:rPr>
          <w:color w:val="auto"/>
          <w:sz w:val="28"/>
          <w:szCs w:val="28"/>
          <w:lang w:eastAsia="ru-RU"/>
        </w:rPr>
        <w:t xml:space="preserve"> о размещении заказа на закупку товаров, выполнение работ и оказание услуг у единственного поставщика (исполнителя, подрядчика)</w:t>
      </w:r>
      <w:r w:rsidRPr="009B6B60">
        <w:rPr>
          <w:color w:val="auto"/>
          <w:sz w:val="28"/>
          <w:szCs w:val="28"/>
          <w:lang w:eastAsia="ru-RU"/>
        </w:rPr>
        <w:br/>
      </w:r>
      <w:r w:rsidRPr="00EA1C97">
        <w:rPr>
          <w:sz w:val="28"/>
          <w:szCs w:val="28"/>
        </w:rPr>
        <w:lastRenderedPageBreak/>
        <w:t xml:space="preserve">ООО </w:t>
      </w:r>
      <w:r w:rsidRPr="00CF022A">
        <w:rPr>
          <w:sz w:val="28"/>
          <w:szCs w:val="28"/>
        </w:rPr>
        <w:t>«</w:t>
      </w:r>
      <w:r w:rsidRPr="00555EC4">
        <w:rPr>
          <w:sz w:val="28"/>
          <w:szCs w:val="28"/>
        </w:rPr>
        <w:t>МИКРОТЕСТ»</w:t>
      </w:r>
      <w:r w:rsidRPr="009B6B60">
        <w:rPr>
          <w:color w:val="auto"/>
          <w:sz w:val="28"/>
          <w:szCs w:val="28"/>
        </w:rPr>
        <w:t xml:space="preserve"> </w:t>
      </w:r>
      <w:r w:rsidRPr="009B6B60">
        <w:rPr>
          <w:color w:val="auto"/>
          <w:sz w:val="28"/>
          <w:szCs w:val="28"/>
          <w:lang w:eastAsia="ru-RU"/>
        </w:rPr>
        <w:t>путем заключения дополнительного соглашения к договору на следующих условиях:</w:t>
      </w:r>
    </w:p>
    <w:p w:rsidR="00CF022A" w:rsidRPr="00CF022A" w:rsidRDefault="00CF022A" w:rsidP="00EA1C97">
      <w:pPr>
        <w:ind w:firstLine="709"/>
        <w:jc w:val="both"/>
        <w:rPr>
          <w:b/>
        </w:rPr>
      </w:pPr>
      <w:r w:rsidRPr="00CF022A">
        <w:rPr>
          <w:b/>
        </w:rPr>
        <w:t xml:space="preserve">Предмет Заказа: </w:t>
      </w:r>
      <w:r>
        <w:t>доработка программного обеспечения п</w:t>
      </w:r>
      <w:r w:rsidRPr="007B2759">
        <w:t xml:space="preserve">одсистемы </w:t>
      </w:r>
      <w:proofErr w:type="spellStart"/>
      <w:r w:rsidRPr="007B2759">
        <w:t>бюджетирования</w:t>
      </w:r>
      <w:proofErr w:type="spellEnd"/>
      <w:r w:rsidRPr="007B2759">
        <w:t xml:space="preserve"> ИКС ТК на базе программного продукта «1С:</w:t>
      </w:r>
      <w:r>
        <w:t xml:space="preserve"> </w:t>
      </w:r>
      <w:r w:rsidRPr="007B2759">
        <w:t>Консолидация 8»</w:t>
      </w:r>
      <w:r>
        <w:t xml:space="preserve"> на основании заявок Заказчика</w:t>
      </w:r>
      <w:r w:rsidRPr="00CF022A">
        <w:rPr>
          <w:i/>
        </w:rPr>
        <w:t>.</w:t>
      </w:r>
    </w:p>
    <w:p w:rsidR="00CF022A" w:rsidRPr="00CF022A" w:rsidRDefault="00CF022A" w:rsidP="00EA1C97">
      <w:pPr>
        <w:ind w:firstLine="709"/>
        <w:jc w:val="both"/>
        <w:rPr>
          <w:b/>
        </w:rPr>
      </w:pPr>
      <w:r w:rsidRPr="00CF022A">
        <w:rPr>
          <w:b/>
        </w:rPr>
        <w:t>Количество (Объем) работ</w:t>
      </w:r>
      <w:r>
        <w:t xml:space="preserve">: по мере поступления заявок Заказчика, суммарно в стоимостном выражении не </w:t>
      </w:r>
      <w:proofErr w:type="gramStart"/>
      <w:r>
        <w:t>более максимальной</w:t>
      </w:r>
      <w:proofErr w:type="gramEnd"/>
      <w:r>
        <w:t xml:space="preserve"> цены договора</w:t>
      </w:r>
      <w:r w:rsidRPr="00CD7A9A">
        <w:t>.</w:t>
      </w:r>
    </w:p>
    <w:p w:rsidR="00CF022A" w:rsidRPr="00CF022A" w:rsidRDefault="00CF022A" w:rsidP="00EA1C97">
      <w:pPr>
        <w:ind w:firstLine="709"/>
        <w:jc w:val="both"/>
        <w:rPr>
          <w:b/>
        </w:rPr>
      </w:pPr>
      <w:r w:rsidRPr="00CF022A">
        <w:rPr>
          <w:b/>
        </w:rPr>
        <w:t xml:space="preserve">Максимальная цена дополнительного соглашения к договору: </w:t>
      </w:r>
      <w:r>
        <w:t>не более</w:t>
      </w:r>
      <w:r w:rsidRPr="005E5FA4">
        <w:t xml:space="preserve"> </w:t>
      </w:r>
      <w:r w:rsidRPr="00E255F0">
        <w:t>2</w:t>
      </w:r>
      <w:r>
        <w:t> </w:t>
      </w:r>
      <w:r w:rsidRPr="00E255F0">
        <w:t>186</w:t>
      </w:r>
      <w:r>
        <w:t xml:space="preserve"> </w:t>
      </w:r>
      <w:r w:rsidRPr="00E255F0">
        <w:t>694,92</w:t>
      </w:r>
      <w:r w:rsidRPr="002746E7">
        <w:t xml:space="preserve"> </w:t>
      </w:r>
      <w:r w:rsidRPr="007B2759">
        <w:t>(</w:t>
      </w:r>
      <w:r w:rsidR="0081504A">
        <w:t>Д</w:t>
      </w:r>
      <w:r>
        <w:t>ва</w:t>
      </w:r>
      <w:r w:rsidRPr="007B2759">
        <w:t xml:space="preserve"> миллион</w:t>
      </w:r>
      <w:r>
        <w:t>а</w:t>
      </w:r>
      <w:r w:rsidRPr="007B2759">
        <w:t xml:space="preserve"> </w:t>
      </w:r>
      <w:r>
        <w:t>сто восемьдесят шесть</w:t>
      </w:r>
      <w:r w:rsidRPr="007B2759">
        <w:t xml:space="preserve"> тысяч шестьсот </w:t>
      </w:r>
      <w:r>
        <w:t>девяносто четыре</w:t>
      </w:r>
      <w:r w:rsidRPr="007B2759">
        <w:t>) рубл</w:t>
      </w:r>
      <w:r>
        <w:t>я 92 коп</w:t>
      </w:r>
      <w:r w:rsidRPr="007B2759">
        <w:t xml:space="preserve">, </w:t>
      </w:r>
      <w:r w:rsidRPr="00C10E9B">
        <w:t xml:space="preserve">без </w:t>
      </w:r>
      <w:r>
        <w:t xml:space="preserve">учёта </w:t>
      </w:r>
      <w:r w:rsidRPr="00C10E9B">
        <w:t>НДС</w:t>
      </w:r>
      <w:r>
        <w:t>.</w:t>
      </w:r>
      <w:r w:rsidRPr="006A4561">
        <w:t xml:space="preserve"> </w:t>
      </w:r>
      <w:r>
        <w:t xml:space="preserve">НДС </w:t>
      </w:r>
      <w:r w:rsidR="0081504A">
        <w:t xml:space="preserve">по ставке 18% </w:t>
      </w:r>
      <w:r>
        <w:t>начисляется отдельно</w:t>
      </w:r>
      <w:r w:rsidRPr="008A6843">
        <w:t>.</w:t>
      </w:r>
    </w:p>
    <w:p w:rsidR="00CF022A" w:rsidRPr="00473542" w:rsidRDefault="00CF022A" w:rsidP="00EA1C97">
      <w:pPr>
        <w:pStyle w:val="Default"/>
        <w:ind w:firstLine="709"/>
        <w:jc w:val="both"/>
        <w:rPr>
          <w:snapToGrid w:val="0"/>
          <w:color w:val="auto"/>
          <w:sz w:val="28"/>
          <w:szCs w:val="20"/>
          <w:lang w:eastAsia="ru-RU"/>
        </w:rPr>
      </w:pPr>
      <w:r w:rsidRPr="003927D3">
        <w:rPr>
          <w:b/>
          <w:iCs/>
          <w:color w:val="auto"/>
          <w:sz w:val="28"/>
          <w:szCs w:val="28"/>
        </w:rPr>
        <w:t xml:space="preserve">Порядок определения цены </w:t>
      </w:r>
      <w:r>
        <w:rPr>
          <w:b/>
          <w:iCs/>
          <w:sz w:val="28"/>
          <w:szCs w:val="28"/>
        </w:rPr>
        <w:t>заявки:</w:t>
      </w:r>
      <w:r>
        <w:rPr>
          <w:iCs/>
          <w:sz w:val="28"/>
          <w:szCs w:val="28"/>
        </w:rPr>
        <w:t xml:space="preserve"> </w:t>
      </w:r>
      <w:proofErr w:type="gramStart"/>
      <w:r w:rsidRPr="00473542">
        <w:rPr>
          <w:snapToGrid w:val="0"/>
          <w:color w:val="auto"/>
          <w:sz w:val="28"/>
          <w:szCs w:val="20"/>
          <w:lang w:eastAsia="ru-RU"/>
        </w:rPr>
        <w:t xml:space="preserve">Стоимость </w:t>
      </w:r>
      <w:r w:rsidR="0081504A">
        <w:rPr>
          <w:snapToGrid w:val="0"/>
          <w:color w:val="auto"/>
          <w:sz w:val="28"/>
          <w:szCs w:val="20"/>
          <w:lang w:eastAsia="ru-RU"/>
        </w:rPr>
        <w:t>р</w:t>
      </w:r>
      <w:r w:rsidRPr="00473542">
        <w:rPr>
          <w:snapToGrid w:val="0"/>
          <w:color w:val="auto"/>
          <w:sz w:val="28"/>
          <w:szCs w:val="20"/>
          <w:lang w:eastAsia="ru-RU"/>
        </w:rPr>
        <w:t xml:space="preserve">абот на основании заявок рассчитывается индивидуально для каждой заявки, </w:t>
      </w:r>
      <w:r>
        <w:rPr>
          <w:snapToGrid w:val="0"/>
          <w:color w:val="auto"/>
          <w:sz w:val="28"/>
          <w:szCs w:val="20"/>
          <w:lang w:eastAsia="ru-RU"/>
        </w:rPr>
        <w:t>путём</w:t>
      </w:r>
      <w:r w:rsidRPr="00473542">
        <w:rPr>
          <w:snapToGrid w:val="0"/>
          <w:color w:val="auto"/>
          <w:sz w:val="28"/>
          <w:szCs w:val="20"/>
          <w:lang w:eastAsia="ru-RU"/>
        </w:rPr>
        <w:t xml:space="preserve"> умножени</w:t>
      </w:r>
      <w:r>
        <w:rPr>
          <w:snapToGrid w:val="0"/>
          <w:color w:val="auto"/>
          <w:sz w:val="28"/>
          <w:szCs w:val="20"/>
          <w:lang w:eastAsia="ru-RU"/>
        </w:rPr>
        <w:t>я</w:t>
      </w:r>
      <w:r w:rsidRPr="00473542">
        <w:rPr>
          <w:snapToGrid w:val="0"/>
          <w:color w:val="auto"/>
          <w:sz w:val="28"/>
          <w:szCs w:val="20"/>
          <w:lang w:eastAsia="ru-RU"/>
        </w:rPr>
        <w:t xml:space="preserve"> величины почасовой ставки специалистов определенной категории со стороны Исполнителя</w:t>
      </w:r>
      <w:r>
        <w:rPr>
          <w:snapToGrid w:val="0"/>
          <w:color w:val="auto"/>
          <w:sz w:val="28"/>
          <w:szCs w:val="20"/>
          <w:lang w:eastAsia="ru-RU"/>
        </w:rPr>
        <w:t xml:space="preserve"> </w:t>
      </w:r>
      <w:r w:rsidRPr="00473542">
        <w:rPr>
          <w:snapToGrid w:val="0"/>
          <w:color w:val="auto"/>
          <w:sz w:val="28"/>
          <w:szCs w:val="20"/>
          <w:lang w:eastAsia="ru-RU"/>
        </w:rPr>
        <w:t>на количество необходимых человеко-часов этой категории, указанных в подписанной представителями Исполнителя и Заказчика заявке, и суммированием получившихся составляющих</w:t>
      </w:r>
      <w:r>
        <w:rPr>
          <w:snapToGrid w:val="0"/>
          <w:color w:val="auto"/>
          <w:sz w:val="28"/>
          <w:szCs w:val="20"/>
          <w:lang w:eastAsia="ru-RU"/>
        </w:rPr>
        <w:t>.</w:t>
      </w:r>
      <w:proofErr w:type="gramEnd"/>
    </w:p>
    <w:p w:rsidR="00CF022A" w:rsidRDefault="00CF022A" w:rsidP="00EA1C97">
      <w:pPr>
        <w:pStyle w:val="afa"/>
        <w:ind w:left="720" w:firstLine="0"/>
        <w:jc w:val="left"/>
      </w:pPr>
      <w:r>
        <w:t>Почасовые ставки специалистов на Работы по заявкам: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CF022A" w:rsidRPr="00583303" w:rsidTr="00EA1C97">
        <w:trPr>
          <w:jc w:val="center"/>
        </w:trPr>
        <w:tc>
          <w:tcPr>
            <w:tcW w:w="4219" w:type="dxa"/>
          </w:tcPr>
          <w:p w:rsidR="00CF022A" w:rsidRPr="00583303" w:rsidRDefault="00CF022A" w:rsidP="00C20F20">
            <w:pPr>
              <w:jc w:val="center"/>
              <w:rPr>
                <w:b/>
                <w:bCs/>
              </w:rPr>
            </w:pPr>
            <w:r>
              <w:rPr>
                <w:b/>
                <w:bCs/>
              </w:rPr>
              <w:t>Категория специалиста</w:t>
            </w:r>
          </w:p>
        </w:tc>
        <w:tc>
          <w:tcPr>
            <w:tcW w:w="3969" w:type="dxa"/>
          </w:tcPr>
          <w:p w:rsidR="00CF022A" w:rsidRPr="00583303" w:rsidRDefault="00CF022A" w:rsidP="00C20F20">
            <w:pPr>
              <w:jc w:val="center"/>
              <w:rPr>
                <w:b/>
                <w:bCs/>
              </w:rPr>
            </w:pPr>
            <w:r w:rsidRPr="00583303">
              <w:rPr>
                <w:b/>
                <w:bCs/>
              </w:rPr>
              <w:t>Стоимость, рублей</w:t>
            </w:r>
            <w:r>
              <w:rPr>
                <w:b/>
                <w:bCs/>
              </w:rPr>
              <w:t>/час</w:t>
            </w:r>
            <w:r w:rsidRPr="00583303">
              <w:rPr>
                <w:b/>
                <w:bCs/>
              </w:rPr>
              <w:t xml:space="preserve"> с учетом НДС 18%</w:t>
            </w:r>
          </w:p>
        </w:tc>
      </w:tr>
      <w:tr w:rsidR="00CF022A" w:rsidRPr="009C7DC7" w:rsidTr="00EA1C97">
        <w:trPr>
          <w:jc w:val="center"/>
        </w:trPr>
        <w:tc>
          <w:tcPr>
            <w:tcW w:w="4219" w:type="dxa"/>
          </w:tcPr>
          <w:p w:rsidR="00CF022A" w:rsidRPr="0007578A" w:rsidRDefault="00CF022A" w:rsidP="00C20F20">
            <w:r w:rsidRPr="0007578A">
              <w:t>Руководитель проекта</w:t>
            </w:r>
          </w:p>
        </w:tc>
        <w:tc>
          <w:tcPr>
            <w:tcW w:w="3969" w:type="dxa"/>
          </w:tcPr>
          <w:p w:rsidR="00CF022A" w:rsidRPr="002746E7" w:rsidRDefault="00CF022A" w:rsidP="00C20F20">
            <w:pPr>
              <w:jc w:val="center"/>
            </w:pPr>
            <w:r w:rsidRPr="002746E7">
              <w:t>3 437,50</w:t>
            </w:r>
          </w:p>
        </w:tc>
      </w:tr>
      <w:tr w:rsidR="00CF022A" w:rsidRPr="009C7DC7" w:rsidTr="00EA1C97">
        <w:trPr>
          <w:jc w:val="center"/>
        </w:trPr>
        <w:tc>
          <w:tcPr>
            <w:tcW w:w="4219" w:type="dxa"/>
          </w:tcPr>
          <w:p w:rsidR="00CF022A" w:rsidRPr="0007578A" w:rsidRDefault="00CF022A" w:rsidP="00C20F20">
            <w:r w:rsidRPr="0007578A">
              <w:t>Функциональный архитектор</w:t>
            </w:r>
          </w:p>
        </w:tc>
        <w:tc>
          <w:tcPr>
            <w:tcW w:w="3969" w:type="dxa"/>
          </w:tcPr>
          <w:p w:rsidR="00CF022A" w:rsidRPr="002746E7" w:rsidRDefault="00CF022A" w:rsidP="00C20F20">
            <w:pPr>
              <w:jc w:val="center"/>
            </w:pPr>
            <w:r w:rsidRPr="002746E7">
              <w:t>3 050,00</w:t>
            </w:r>
          </w:p>
        </w:tc>
      </w:tr>
      <w:tr w:rsidR="00CF022A" w:rsidRPr="009C7DC7" w:rsidTr="00EA1C97">
        <w:trPr>
          <w:jc w:val="center"/>
        </w:trPr>
        <w:tc>
          <w:tcPr>
            <w:tcW w:w="4219" w:type="dxa"/>
          </w:tcPr>
          <w:p w:rsidR="00CF022A" w:rsidRPr="0007578A" w:rsidRDefault="00CF022A" w:rsidP="00C20F20">
            <w:r w:rsidRPr="0007578A">
              <w:t>Консультант</w:t>
            </w:r>
          </w:p>
        </w:tc>
        <w:tc>
          <w:tcPr>
            <w:tcW w:w="3969" w:type="dxa"/>
          </w:tcPr>
          <w:p w:rsidR="00CF022A" w:rsidRPr="002746E7" w:rsidRDefault="00CF022A" w:rsidP="00C20F20">
            <w:pPr>
              <w:jc w:val="center"/>
            </w:pPr>
            <w:r w:rsidRPr="002746E7">
              <w:t>2 200,00</w:t>
            </w:r>
          </w:p>
        </w:tc>
      </w:tr>
      <w:tr w:rsidR="00CF022A" w:rsidRPr="009C7DC7" w:rsidTr="00EA1C97">
        <w:trPr>
          <w:jc w:val="center"/>
        </w:trPr>
        <w:tc>
          <w:tcPr>
            <w:tcW w:w="4219" w:type="dxa"/>
          </w:tcPr>
          <w:p w:rsidR="00CF022A" w:rsidRDefault="00CF022A" w:rsidP="00C20F20">
            <w:r w:rsidRPr="0007578A">
              <w:t>Программист</w:t>
            </w:r>
          </w:p>
        </w:tc>
        <w:tc>
          <w:tcPr>
            <w:tcW w:w="3969" w:type="dxa"/>
          </w:tcPr>
          <w:p w:rsidR="00CF022A" w:rsidRPr="002746E7" w:rsidRDefault="00CF022A" w:rsidP="00C20F20">
            <w:pPr>
              <w:jc w:val="center"/>
            </w:pPr>
            <w:r w:rsidRPr="002746E7">
              <w:t>2 200,00</w:t>
            </w:r>
          </w:p>
        </w:tc>
      </w:tr>
    </w:tbl>
    <w:p w:rsidR="00CF022A" w:rsidRPr="00473542" w:rsidRDefault="00CF022A" w:rsidP="00EA1C97">
      <w:pPr>
        <w:pStyle w:val="Default"/>
        <w:ind w:firstLine="708"/>
        <w:jc w:val="both"/>
        <w:rPr>
          <w:snapToGrid w:val="0"/>
          <w:color w:val="auto"/>
          <w:sz w:val="28"/>
          <w:szCs w:val="20"/>
          <w:lang w:eastAsia="ru-RU"/>
        </w:rPr>
      </w:pPr>
      <w:r w:rsidRPr="003927D3">
        <w:rPr>
          <w:b/>
          <w:iCs/>
          <w:color w:val="auto"/>
          <w:sz w:val="28"/>
          <w:szCs w:val="28"/>
        </w:rPr>
        <w:t>Форма, сроки и порядок оплаты</w:t>
      </w:r>
      <w:r>
        <w:rPr>
          <w:b/>
          <w:iCs/>
          <w:color w:val="auto"/>
          <w:sz w:val="28"/>
          <w:szCs w:val="28"/>
        </w:rPr>
        <w:t>:</w:t>
      </w:r>
      <w:r w:rsidRPr="003927D3">
        <w:rPr>
          <w:b/>
          <w:iCs/>
          <w:color w:val="auto"/>
          <w:sz w:val="28"/>
          <w:szCs w:val="28"/>
        </w:rPr>
        <w:t xml:space="preserve"> </w:t>
      </w:r>
      <w:r w:rsidR="00987F76">
        <w:rPr>
          <w:snapToGrid w:val="0"/>
          <w:color w:val="auto"/>
          <w:sz w:val="28"/>
          <w:szCs w:val="20"/>
          <w:lang w:eastAsia="ru-RU"/>
        </w:rPr>
        <w:t>о</w:t>
      </w:r>
      <w:r w:rsidR="00987F76" w:rsidRPr="00473542">
        <w:rPr>
          <w:snapToGrid w:val="0"/>
          <w:color w:val="auto"/>
          <w:sz w:val="28"/>
          <w:szCs w:val="20"/>
          <w:lang w:eastAsia="ru-RU"/>
        </w:rPr>
        <w:t xml:space="preserve">плата </w:t>
      </w:r>
      <w:r w:rsidR="0081504A">
        <w:rPr>
          <w:snapToGrid w:val="0"/>
          <w:color w:val="auto"/>
          <w:sz w:val="28"/>
          <w:szCs w:val="20"/>
          <w:lang w:eastAsia="ru-RU"/>
        </w:rPr>
        <w:t>р</w:t>
      </w:r>
      <w:r w:rsidRPr="00473542">
        <w:rPr>
          <w:snapToGrid w:val="0"/>
          <w:color w:val="auto"/>
          <w:sz w:val="28"/>
          <w:szCs w:val="20"/>
          <w:lang w:eastAsia="ru-RU"/>
        </w:rPr>
        <w:t xml:space="preserve">абот по </w:t>
      </w:r>
      <w:r>
        <w:rPr>
          <w:snapToGrid w:val="0"/>
          <w:color w:val="auto"/>
          <w:sz w:val="28"/>
          <w:szCs w:val="20"/>
          <w:lang w:eastAsia="ru-RU"/>
        </w:rPr>
        <w:t xml:space="preserve">каждой </w:t>
      </w:r>
      <w:r w:rsidRPr="00473542">
        <w:rPr>
          <w:snapToGrid w:val="0"/>
          <w:color w:val="auto"/>
          <w:sz w:val="28"/>
          <w:szCs w:val="20"/>
          <w:lang w:eastAsia="ru-RU"/>
        </w:rPr>
        <w:t xml:space="preserve">заявке производится после подписания </w:t>
      </w:r>
      <w:r w:rsidR="00987F76">
        <w:rPr>
          <w:snapToGrid w:val="0"/>
          <w:color w:val="auto"/>
          <w:sz w:val="28"/>
          <w:szCs w:val="20"/>
          <w:lang w:eastAsia="ru-RU"/>
        </w:rPr>
        <w:t>а</w:t>
      </w:r>
      <w:r w:rsidR="00987F76" w:rsidRPr="00473542">
        <w:rPr>
          <w:snapToGrid w:val="0"/>
          <w:color w:val="auto"/>
          <w:sz w:val="28"/>
          <w:szCs w:val="20"/>
          <w:lang w:eastAsia="ru-RU"/>
        </w:rPr>
        <w:t xml:space="preserve">кта </w:t>
      </w:r>
      <w:r w:rsidRPr="00473542">
        <w:rPr>
          <w:snapToGrid w:val="0"/>
          <w:color w:val="auto"/>
          <w:sz w:val="28"/>
          <w:szCs w:val="20"/>
          <w:lang w:eastAsia="ru-RU"/>
        </w:rPr>
        <w:t xml:space="preserve">сдачи-приемки выполненных </w:t>
      </w:r>
      <w:r w:rsidR="0081504A">
        <w:rPr>
          <w:snapToGrid w:val="0"/>
          <w:color w:val="auto"/>
          <w:sz w:val="28"/>
          <w:szCs w:val="20"/>
          <w:lang w:eastAsia="ru-RU"/>
        </w:rPr>
        <w:t>р</w:t>
      </w:r>
      <w:r w:rsidRPr="00473542">
        <w:rPr>
          <w:snapToGrid w:val="0"/>
          <w:color w:val="auto"/>
          <w:sz w:val="28"/>
          <w:szCs w:val="20"/>
          <w:lang w:eastAsia="ru-RU"/>
        </w:rPr>
        <w:t xml:space="preserve">абот по заявке на основании счета Исполнителя в течение 5 (пяти) банковских дней </w:t>
      </w:r>
      <w:proofErr w:type="gramStart"/>
      <w:r w:rsidRPr="00473542">
        <w:rPr>
          <w:snapToGrid w:val="0"/>
          <w:color w:val="auto"/>
          <w:sz w:val="28"/>
          <w:szCs w:val="20"/>
          <w:lang w:eastAsia="ru-RU"/>
        </w:rPr>
        <w:t>с даты получения</w:t>
      </w:r>
      <w:proofErr w:type="gramEnd"/>
      <w:r w:rsidRPr="00473542">
        <w:rPr>
          <w:snapToGrid w:val="0"/>
          <w:color w:val="auto"/>
          <w:sz w:val="28"/>
          <w:szCs w:val="20"/>
          <w:lang w:eastAsia="ru-RU"/>
        </w:rPr>
        <w:t xml:space="preserve"> Заказчиком счета.</w:t>
      </w:r>
    </w:p>
    <w:p w:rsidR="00CF022A" w:rsidRDefault="00CF022A" w:rsidP="00EA1C97">
      <w:pPr>
        <w:pStyle w:val="Default"/>
        <w:ind w:firstLine="709"/>
        <w:jc w:val="both"/>
        <w:rPr>
          <w:sz w:val="28"/>
          <w:szCs w:val="28"/>
        </w:rPr>
      </w:pPr>
      <w:r w:rsidRPr="003927D3">
        <w:rPr>
          <w:b/>
          <w:iCs/>
          <w:color w:val="auto"/>
          <w:sz w:val="28"/>
          <w:szCs w:val="28"/>
        </w:rPr>
        <w:t xml:space="preserve">Срок </w:t>
      </w:r>
      <w:r w:rsidRPr="00BE1FD9">
        <w:rPr>
          <w:b/>
          <w:iCs/>
          <w:sz w:val="28"/>
          <w:szCs w:val="28"/>
        </w:rPr>
        <w:t xml:space="preserve">выполнения работ: </w:t>
      </w:r>
      <w:r w:rsidRPr="00BE1FD9">
        <w:rPr>
          <w:iCs/>
          <w:sz w:val="28"/>
          <w:szCs w:val="28"/>
        </w:rPr>
        <w:t>для работ по каждой заявке определяется</w:t>
      </w:r>
      <w:r>
        <w:rPr>
          <w:iCs/>
          <w:sz w:val="28"/>
          <w:szCs w:val="28"/>
        </w:rPr>
        <w:t xml:space="preserve"> отдельно</w:t>
      </w:r>
      <w:r w:rsidRPr="00BE1FD9">
        <w:rPr>
          <w:sz w:val="28"/>
          <w:szCs w:val="28"/>
        </w:rPr>
        <w:t>.</w:t>
      </w:r>
    </w:p>
    <w:p w:rsidR="00CF022A" w:rsidRPr="00C70F91" w:rsidRDefault="00CF022A" w:rsidP="00EA1C97">
      <w:pPr>
        <w:pStyle w:val="Default"/>
        <w:ind w:firstLine="709"/>
        <w:jc w:val="both"/>
        <w:rPr>
          <w:sz w:val="28"/>
          <w:szCs w:val="28"/>
        </w:rPr>
      </w:pPr>
      <w:r w:rsidRPr="0069403D">
        <w:rPr>
          <w:b/>
          <w:sz w:val="28"/>
          <w:szCs w:val="28"/>
        </w:rPr>
        <w:t>Срок действия дополнительного соглашения:</w:t>
      </w:r>
      <w:r w:rsidRPr="00F7574E">
        <w:t xml:space="preserve"> </w:t>
      </w:r>
      <w:proofErr w:type="gramStart"/>
      <w:r w:rsidRPr="00F7574E">
        <w:rPr>
          <w:sz w:val="28"/>
          <w:szCs w:val="28"/>
        </w:rPr>
        <w:t>с даты подписания</w:t>
      </w:r>
      <w:proofErr w:type="gramEnd"/>
      <w:r w:rsidRPr="00F7574E">
        <w:rPr>
          <w:sz w:val="28"/>
          <w:szCs w:val="28"/>
        </w:rPr>
        <w:t xml:space="preserve"> до 31.01.2014 года, а в части взаиморасчетов - до полного исполнения обязательств.</w:t>
      </w:r>
    </w:p>
    <w:p w:rsidR="00CF022A" w:rsidRPr="00EA1C97" w:rsidRDefault="00CF022A" w:rsidP="00EA1C97">
      <w:pPr>
        <w:pStyle w:val="Default"/>
        <w:ind w:firstLine="708"/>
        <w:jc w:val="both"/>
        <w:rPr>
          <w:iCs/>
          <w:szCs w:val="28"/>
        </w:rPr>
      </w:pPr>
      <w:r w:rsidRPr="003927D3">
        <w:rPr>
          <w:b/>
          <w:iCs/>
          <w:color w:val="auto"/>
          <w:sz w:val="28"/>
          <w:szCs w:val="28"/>
        </w:rPr>
        <w:t xml:space="preserve">Место </w:t>
      </w:r>
      <w:r w:rsidRPr="00555EC4">
        <w:rPr>
          <w:b/>
          <w:iCs/>
          <w:sz w:val="28"/>
          <w:szCs w:val="28"/>
        </w:rPr>
        <w:t>выполнения работ</w:t>
      </w:r>
      <w:r>
        <w:rPr>
          <w:b/>
          <w:iCs/>
          <w:sz w:val="28"/>
          <w:szCs w:val="28"/>
        </w:rPr>
        <w:t xml:space="preserve">: </w:t>
      </w:r>
      <w:r w:rsidRPr="00555EC4">
        <w:rPr>
          <w:iCs/>
          <w:sz w:val="28"/>
          <w:szCs w:val="28"/>
        </w:rPr>
        <w:t>125047, Москва, Оружейный переулок, д. 1</w:t>
      </w:r>
      <w:r>
        <w:rPr>
          <w:iCs/>
          <w:sz w:val="28"/>
          <w:szCs w:val="28"/>
        </w:rPr>
        <w:t>9.</w:t>
      </w:r>
    </w:p>
    <w:p w:rsidR="00CF022A" w:rsidRPr="0081504A" w:rsidRDefault="00CF022A" w:rsidP="00EA1C97">
      <w:pPr>
        <w:pStyle w:val="ad"/>
        <w:numPr>
          <w:ilvl w:val="0"/>
          <w:numId w:val="44"/>
        </w:numPr>
        <w:spacing w:line="242" w:lineRule="auto"/>
        <w:ind w:left="0" w:firstLine="709"/>
        <w:jc w:val="both"/>
        <w:rPr>
          <w:b/>
          <w:szCs w:val="28"/>
        </w:rPr>
      </w:pPr>
      <w:r w:rsidRPr="00CF022A">
        <w:rPr>
          <w:szCs w:val="28"/>
        </w:rPr>
        <w:t xml:space="preserve">Поручить </w:t>
      </w:r>
      <w:r w:rsidR="0081504A">
        <w:rPr>
          <w:szCs w:val="28"/>
        </w:rPr>
        <w:t xml:space="preserve">начальнику отдела </w:t>
      </w:r>
      <w:r w:rsidR="0081504A" w:rsidRPr="00C047E5">
        <w:rPr>
          <w:bCs/>
          <w:szCs w:val="28"/>
        </w:rPr>
        <w:t>разработки и развития автоматизированных систем (ЦКПРАС) Матве</w:t>
      </w:r>
      <w:r w:rsidR="0081504A">
        <w:rPr>
          <w:bCs/>
          <w:szCs w:val="28"/>
        </w:rPr>
        <w:t xml:space="preserve">евой Е.А. </w:t>
      </w:r>
      <w:r w:rsidRPr="0081504A">
        <w:rPr>
          <w:bCs/>
          <w:szCs w:val="28"/>
        </w:rPr>
        <w:t xml:space="preserve">обеспечить установленным порядком заключение </w:t>
      </w:r>
      <w:r w:rsidRPr="0081504A">
        <w:rPr>
          <w:szCs w:val="28"/>
        </w:rPr>
        <w:t xml:space="preserve">дополнительного соглашения к договору от </w:t>
      </w:r>
      <w:r w:rsidR="0081504A">
        <w:rPr>
          <w:szCs w:val="28"/>
        </w:rPr>
        <w:t>17</w:t>
      </w:r>
      <w:r w:rsidRPr="0081504A">
        <w:rPr>
          <w:szCs w:val="28"/>
        </w:rPr>
        <w:t>.0</w:t>
      </w:r>
      <w:r w:rsidR="0081504A">
        <w:rPr>
          <w:szCs w:val="28"/>
        </w:rPr>
        <w:t>5</w:t>
      </w:r>
      <w:r w:rsidRPr="0081504A">
        <w:rPr>
          <w:szCs w:val="28"/>
        </w:rPr>
        <w:t>.20</w:t>
      </w:r>
      <w:r w:rsidR="0081504A">
        <w:rPr>
          <w:szCs w:val="28"/>
        </w:rPr>
        <w:t>13</w:t>
      </w:r>
      <w:r w:rsidRPr="0081504A">
        <w:rPr>
          <w:szCs w:val="28"/>
        </w:rPr>
        <w:t xml:space="preserve"> №</w:t>
      </w:r>
      <w:r w:rsidR="0081504A">
        <w:rPr>
          <w:szCs w:val="28"/>
        </w:rPr>
        <w:t>7824МТ/10/12/</w:t>
      </w:r>
      <w:proofErr w:type="spellStart"/>
      <w:r w:rsidR="0081504A">
        <w:rPr>
          <w:szCs w:val="28"/>
        </w:rPr>
        <w:t>ТКд</w:t>
      </w:r>
      <w:proofErr w:type="spellEnd"/>
      <w:r w:rsidR="0081504A">
        <w:rPr>
          <w:szCs w:val="28"/>
        </w:rPr>
        <w:t>/13/05/0013</w:t>
      </w:r>
      <w:r w:rsidRPr="0081504A">
        <w:rPr>
          <w:szCs w:val="28"/>
        </w:rPr>
        <w:t xml:space="preserve"> </w:t>
      </w:r>
      <w:r w:rsidRPr="0081504A">
        <w:rPr>
          <w:bCs/>
          <w:szCs w:val="28"/>
        </w:rPr>
        <w:t xml:space="preserve">с </w:t>
      </w:r>
      <w:r w:rsidR="0081504A" w:rsidRPr="00C20F20">
        <w:rPr>
          <w:szCs w:val="28"/>
        </w:rPr>
        <w:t xml:space="preserve">ООО </w:t>
      </w:r>
      <w:r w:rsidR="0081504A" w:rsidRPr="00CF022A">
        <w:rPr>
          <w:szCs w:val="28"/>
        </w:rPr>
        <w:t>«</w:t>
      </w:r>
      <w:r w:rsidR="0081504A" w:rsidRPr="00555EC4">
        <w:rPr>
          <w:szCs w:val="28"/>
        </w:rPr>
        <w:t>МИКРОТЕСТ»</w:t>
      </w:r>
      <w:r w:rsidRPr="0081504A">
        <w:rPr>
          <w:snapToGrid w:val="0"/>
          <w:szCs w:val="28"/>
        </w:rPr>
        <w:t>.</w:t>
      </w:r>
    </w:p>
    <w:p w:rsidR="006015D5" w:rsidRDefault="006015D5" w:rsidP="002070BB">
      <w:pPr>
        <w:pStyle w:val="Default"/>
        <w:ind w:left="1080"/>
        <w:jc w:val="both"/>
        <w:rPr>
          <w:color w:val="auto"/>
          <w:sz w:val="28"/>
          <w:szCs w:val="28"/>
          <w:lang w:eastAsia="ru-RU"/>
        </w:rPr>
      </w:pPr>
    </w:p>
    <w:p w:rsidR="00F73F2A" w:rsidRPr="008818ED" w:rsidRDefault="00F73F2A" w:rsidP="00F73F2A">
      <w:pPr>
        <w:ind w:firstLine="709"/>
        <w:jc w:val="both"/>
        <w:rPr>
          <w:b/>
          <w:szCs w:val="28"/>
          <w:lang w:val="en-US"/>
        </w:rPr>
      </w:pPr>
    </w:p>
    <w:p w:rsidR="00265961" w:rsidRPr="007159BF" w:rsidRDefault="00265961" w:rsidP="007159BF">
      <w:pPr>
        <w:ind w:firstLine="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265961" w:rsidRPr="007159BF" w:rsidRDefault="00265961" w:rsidP="003D3725">
            <w:pPr>
              <w:pStyle w:val="a6"/>
              <w:tabs>
                <w:tab w:val="left" w:pos="0"/>
              </w:tabs>
              <w:rPr>
                <w:i w:val="0"/>
              </w:rPr>
            </w:pPr>
          </w:p>
          <w:p w:rsidR="00075A2A" w:rsidRPr="004679A3" w:rsidRDefault="000357BF" w:rsidP="003D3725">
            <w:pPr>
              <w:pStyle w:val="a6"/>
              <w:tabs>
                <w:tab w:val="left" w:pos="0"/>
              </w:tabs>
              <w:rPr>
                <w:i w:val="0"/>
              </w:rPr>
            </w:pPr>
            <w:r>
              <w:rPr>
                <w:i w:val="0"/>
              </w:rPr>
              <w:t>П</w:t>
            </w:r>
            <w:r w:rsidR="00EC6413" w:rsidRPr="004679A3">
              <w:rPr>
                <w:i w:val="0"/>
              </w:rPr>
              <w:t>редседател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8818ED">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lastRenderedPageBreak/>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8818ED">
            <w:pPr>
              <w:pStyle w:val="a6"/>
              <w:tabs>
                <w:tab w:val="left" w:pos="0"/>
              </w:tabs>
            </w:pPr>
            <w:r w:rsidRPr="00CF45A9">
              <w:rPr>
                <w:i w:val="0"/>
              </w:rPr>
              <w:t>«</w:t>
            </w:r>
            <w:r w:rsidR="008818ED">
              <w:rPr>
                <w:i w:val="0"/>
                <w:lang w:val="en-US"/>
              </w:rPr>
              <w:t>5</w:t>
            </w:r>
            <w:r w:rsidRPr="00CF45A9">
              <w:rPr>
                <w:i w:val="0"/>
              </w:rPr>
              <w:t xml:space="preserve">» </w:t>
            </w:r>
            <w:r w:rsidR="00B554C6">
              <w:rPr>
                <w:i w:val="0"/>
              </w:rPr>
              <w:t>дека</w:t>
            </w:r>
            <w:r w:rsidR="00B554C6"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DE1B57" w:rsidRDefault="00DE1B57" w:rsidP="007101DE">
      <w:pPr>
        <w:jc w:val="right"/>
        <w:rPr>
          <w:sz w:val="26"/>
          <w:szCs w:val="26"/>
        </w:rPr>
      </w:pPr>
    </w:p>
    <w:p w:rsidR="00D57486" w:rsidRPr="004679A3" w:rsidRDefault="00D57486" w:rsidP="00B165D3">
      <w:pPr>
        <w:jc w:val="center"/>
        <w:rPr>
          <w:sz w:val="26"/>
          <w:szCs w:val="26"/>
        </w:rPr>
      </w:pPr>
    </w:p>
    <w:p w:rsidR="00FE2830" w:rsidRPr="00FE2830" w:rsidRDefault="00FE2830" w:rsidP="00FE2830">
      <w:pPr>
        <w:tabs>
          <w:tab w:val="left" w:pos="284"/>
          <w:tab w:val="left" w:pos="709"/>
          <w:tab w:val="center" w:pos="4680"/>
          <w:tab w:val="right" w:pos="9355"/>
          <w:tab w:val="left" w:pos="9639"/>
        </w:tabs>
        <w:jc w:val="center"/>
        <w:rPr>
          <w:snapToGrid w:val="0"/>
          <w:szCs w:val="28"/>
        </w:rPr>
      </w:pPr>
    </w:p>
    <w:p w:rsidR="00B45587" w:rsidRPr="004152FB" w:rsidRDefault="00B45587" w:rsidP="002070BB">
      <w:pPr>
        <w:rPr>
          <w:szCs w:val="28"/>
        </w:rPr>
      </w:pPr>
    </w:p>
    <w:sectPr w:rsidR="00B45587" w:rsidRPr="004152FB" w:rsidSect="00FE2830">
      <w:headerReference w:type="default" r:id="rId9"/>
      <w:pgSz w:w="11906" w:h="16838"/>
      <w:pgMar w:top="992"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87B" w:rsidRDefault="009E687B" w:rsidP="00B470FA">
      <w:r>
        <w:separator/>
      </w:r>
    </w:p>
  </w:endnote>
  <w:endnote w:type="continuationSeparator" w:id="1">
    <w:p w:rsidR="009E687B" w:rsidRDefault="009E687B"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87B" w:rsidRDefault="009E687B" w:rsidP="00B470FA">
      <w:r>
        <w:separator/>
      </w:r>
    </w:p>
  </w:footnote>
  <w:footnote w:type="continuationSeparator" w:id="1">
    <w:p w:rsidR="009E687B" w:rsidRDefault="009E687B"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580EE9" w:rsidRPr="00636E16" w:rsidRDefault="00A8650D" w:rsidP="00636E16">
        <w:pPr>
          <w:pStyle w:val="aff"/>
          <w:jc w:val="center"/>
          <w:rPr>
            <w:sz w:val="24"/>
            <w:szCs w:val="24"/>
          </w:rPr>
        </w:pPr>
        <w:r w:rsidRPr="00636E16">
          <w:rPr>
            <w:sz w:val="24"/>
            <w:szCs w:val="24"/>
          </w:rPr>
          <w:fldChar w:fldCharType="begin"/>
        </w:r>
        <w:r w:rsidR="00580EE9" w:rsidRPr="00636E16">
          <w:rPr>
            <w:sz w:val="24"/>
            <w:szCs w:val="24"/>
          </w:rPr>
          <w:instrText>PAGE   \* MERGEFORMAT</w:instrText>
        </w:r>
        <w:r w:rsidRPr="00636E16">
          <w:rPr>
            <w:sz w:val="24"/>
            <w:szCs w:val="24"/>
          </w:rPr>
          <w:fldChar w:fldCharType="separate"/>
        </w:r>
        <w:r w:rsidR="00C047E5">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4">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5">
    <w:nsid w:val="1B6E746F"/>
    <w:multiLevelType w:val="hybridMultilevel"/>
    <w:tmpl w:val="FC5AB124"/>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0">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1">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5">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6">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0E58DE"/>
    <w:multiLevelType w:val="hybridMultilevel"/>
    <w:tmpl w:val="8C54FFD6"/>
    <w:lvl w:ilvl="0" w:tplc="1D362B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6FC5163"/>
    <w:multiLevelType w:val="hybridMultilevel"/>
    <w:tmpl w:val="337693AC"/>
    <w:lvl w:ilvl="0" w:tplc="1D362B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5D8B6712"/>
    <w:multiLevelType w:val="hybridMultilevel"/>
    <w:tmpl w:val="F14A314E"/>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1">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43">
    <w:nsid w:val="74B21615"/>
    <w:multiLevelType w:val="hybridMultilevel"/>
    <w:tmpl w:val="52D04716"/>
    <w:lvl w:ilvl="0" w:tplc="A97699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8041AC"/>
    <w:multiLevelType w:val="hybridMultilevel"/>
    <w:tmpl w:val="A96C02B6"/>
    <w:lvl w:ilvl="0" w:tplc="E84657EE">
      <w:start w:val="5"/>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5">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6">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8">
    <w:nsid w:val="7E597F31"/>
    <w:multiLevelType w:val="hybridMultilevel"/>
    <w:tmpl w:val="F03A8688"/>
    <w:lvl w:ilvl="0" w:tplc="96AA938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FD446FE"/>
    <w:multiLevelType w:val="hybridMultilevel"/>
    <w:tmpl w:val="6C242C84"/>
    <w:lvl w:ilvl="0" w:tplc="3FBC7E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44"/>
  </w:num>
  <w:num w:numId="3">
    <w:abstractNumId w:val="24"/>
  </w:num>
  <w:num w:numId="4">
    <w:abstractNumId w:val="9"/>
  </w:num>
  <w:num w:numId="5">
    <w:abstractNumId w:val="8"/>
  </w:num>
  <w:num w:numId="6">
    <w:abstractNumId w:val="0"/>
  </w:num>
  <w:num w:numId="7">
    <w:abstractNumId w:val="40"/>
  </w:num>
  <w:num w:numId="8">
    <w:abstractNumId w:val="10"/>
  </w:num>
  <w:num w:numId="9">
    <w:abstractNumId w:val="42"/>
  </w:num>
  <w:num w:numId="10">
    <w:abstractNumId w:val="22"/>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8"/>
  </w:num>
  <w:num w:numId="14">
    <w:abstractNumId w:val="46"/>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7"/>
  </w:num>
  <w:num w:numId="21">
    <w:abstractNumId w:val="49"/>
  </w:num>
  <w:num w:numId="22">
    <w:abstractNumId w:val="31"/>
  </w:num>
  <w:num w:numId="23">
    <w:abstractNumId w:val="39"/>
  </w:num>
  <w:num w:numId="24">
    <w:abstractNumId w:val="13"/>
  </w:num>
  <w:num w:numId="25">
    <w:abstractNumId w:val="11"/>
  </w:num>
  <w:num w:numId="26">
    <w:abstractNumId w:val="34"/>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45"/>
  </w:num>
  <w:num w:numId="30">
    <w:abstractNumId w:val="38"/>
  </w:num>
  <w:num w:numId="31">
    <w:abstractNumId w:val="21"/>
  </w:num>
  <w:num w:numId="32">
    <w:abstractNumId w:val="26"/>
  </w:num>
  <w:num w:numId="33">
    <w:abstractNumId w:val="20"/>
  </w:num>
  <w:num w:numId="34">
    <w:abstractNumId w:val="12"/>
  </w:num>
  <w:num w:numId="35">
    <w:abstractNumId w:val="14"/>
  </w:num>
  <w:num w:numId="36">
    <w:abstractNumId w:val="33"/>
  </w:num>
  <w:num w:numId="37">
    <w:abstractNumId w:val="19"/>
  </w:num>
  <w:num w:numId="38">
    <w:abstractNumId w:val="35"/>
  </w:num>
  <w:num w:numId="39">
    <w:abstractNumId w:val="30"/>
  </w:num>
  <w:num w:numId="40">
    <w:abstractNumId w:val="29"/>
  </w:num>
  <w:num w:numId="41">
    <w:abstractNumId w:val="7"/>
  </w:num>
  <w:num w:numId="42">
    <w:abstractNumId w:val="16"/>
  </w:num>
  <w:num w:numId="43">
    <w:abstractNumId w:val="36"/>
  </w:num>
  <w:num w:numId="44">
    <w:abstractNumId w:val="50"/>
  </w:num>
  <w:num w:numId="45">
    <w:abstractNumId w:val="48"/>
  </w:num>
  <w:num w:numId="46">
    <w:abstractNumId w:val="15"/>
  </w:num>
  <w:num w:numId="47">
    <w:abstractNumId w:val="27"/>
  </w:num>
  <w:num w:numId="48">
    <w:abstractNumId w:val="43"/>
  </w:num>
  <w:num w:numId="49">
    <w:abstractNumId w:val="3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667E"/>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2262"/>
    <w:rsid w:val="000B3973"/>
    <w:rsid w:val="000B5FF9"/>
    <w:rsid w:val="000B7E67"/>
    <w:rsid w:val="000C1659"/>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10E"/>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6F4A"/>
    <w:rsid w:val="001578FE"/>
    <w:rsid w:val="00157B2F"/>
    <w:rsid w:val="00157EAF"/>
    <w:rsid w:val="00160CD6"/>
    <w:rsid w:val="001610E7"/>
    <w:rsid w:val="001614AF"/>
    <w:rsid w:val="001625C0"/>
    <w:rsid w:val="00162BF9"/>
    <w:rsid w:val="00162FCC"/>
    <w:rsid w:val="001645A9"/>
    <w:rsid w:val="00164A9E"/>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19E"/>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75A6"/>
    <w:rsid w:val="00220757"/>
    <w:rsid w:val="0022226A"/>
    <w:rsid w:val="00223292"/>
    <w:rsid w:val="002235B2"/>
    <w:rsid w:val="002255C3"/>
    <w:rsid w:val="00225F0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1BB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6C0C"/>
    <w:rsid w:val="00317117"/>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7543"/>
    <w:rsid w:val="0049068F"/>
    <w:rsid w:val="0049154C"/>
    <w:rsid w:val="00491A96"/>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92"/>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753"/>
    <w:rsid w:val="00571FE8"/>
    <w:rsid w:val="0057231E"/>
    <w:rsid w:val="005724AB"/>
    <w:rsid w:val="00573555"/>
    <w:rsid w:val="0057505F"/>
    <w:rsid w:val="00576469"/>
    <w:rsid w:val="00580EE9"/>
    <w:rsid w:val="005815A1"/>
    <w:rsid w:val="00581E2B"/>
    <w:rsid w:val="0058440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4BB"/>
    <w:rsid w:val="005A76A5"/>
    <w:rsid w:val="005A7E61"/>
    <w:rsid w:val="005B00AD"/>
    <w:rsid w:val="005B0F3A"/>
    <w:rsid w:val="005B148F"/>
    <w:rsid w:val="005B2BA5"/>
    <w:rsid w:val="005B41AD"/>
    <w:rsid w:val="005B44D3"/>
    <w:rsid w:val="005B7898"/>
    <w:rsid w:val="005C1D06"/>
    <w:rsid w:val="005C21B0"/>
    <w:rsid w:val="005C6CA3"/>
    <w:rsid w:val="005C6DE6"/>
    <w:rsid w:val="005C7081"/>
    <w:rsid w:val="005C7BAA"/>
    <w:rsid w:val="005C7E35"/>
    <w:rsid w:val="005D03B8"/>
    <w:rsid w:val="005D3937"/>
    <w:rsid w:val="005D3CAB"/>
    <w:rsid w:val="005D4AE7"/>
    <w:rsid w:val="005D5B48"/>
    <w:rsid w:val="005D6B22"/>
    <w:rsid w:val="005E0689"/>
    <w:rsid w:val="005E0A4D"/>
    <w:rsid w:val="005E0E99"/>
    <w:rsid w:val="005E18EE"/>
    <w:rsid w:val="005E1DB1"/>
    <w:rsid w:val="005E35F5"/>
    <w:rsid w:val="005E39B4"/>
    <w:rsid w:val="005E516B"/>
    <w:rsid w:val="005E51A3"/>
    <w:rsid w:val="005E6332"/>
    <w:rsid w:val="005E66CF"/>
    <w:rsid w:val="005E6AAE"/>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4505"/>
    <w:rsid w:val="006654D6"/>
    <w:rsid w:val="00666CF5"/>
    <w:rsid w:val="00667C07"/>
    <w:rsid w:val="00667EB2"/>
    <w:rsid w:val="0067116D"/>
    <w:rsid w:val="0067290F"/>
    <w:rsid w:val="00673C4D"/>
    <w:rsid w:val="00674CDB"/>
    <w:rsid w:val="00675141"/>
    <w:rsid w:val="006757A2"/>
    <w:rsid w:val="00675804"/>
    <w:rsid w:val="00675A2E"/>
    <w:rsid w:val="00676268"/>
    <w:rsid w:val="00676C8C"/>
    <w:rsid w:val="00681065"/>
    <w:rsid w:val="00681575"/>
    <w:rsid w:val="00681C4E"/>
    <w:rsid w:val="006822A5"/>
    <w:rsid w:val="006823A2"/>
    <w:rsid w:val="006823CD"/>
    <w:rsid w:val="00683059"/>
    <w:rsid w:val="00683A14"/>
    <w:rsid w:val="006844A8"/>
    <w:rsid w:val="00684F3D"/>
    <w:rsid w:val="0068599F"/>
    <w:rsid w:val="00685DB9"/>
    <w:rsid w:val="006868D9"/>
    <w:rsid w:val="0068730A"/>
    <w:rsid w:val="00687486"/>
    <w:rsid w:val="00691FA3"/>
    <w:rsid w:val="006921C9"/>
    <w:rsid w:val="00692C70"/>
    <w:rsid w:val="0069403D"/>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30D2"/>
    <w:rsid w:val="006B32BC"/>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865"/>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795"/>
    <w:rsid w:val="007F0937"/>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789F"/>
    <w:rsid w:val="0080797F"/>
    <w:rsid w:val="008107F7"/>
    <w:rsid w:val="00811425"/>
    <w:rsid w:val="00812343"/>
    <w:rsid w:val="0081309C"/>
    <w:rsid w:val="00813A68"/>
    <w:rsid w:val="0081504A"/>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6522"/>
    <w:rsid w:val="00880F94"/>
    <w:rsid w:val="008818ED"/>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70371"/>
    <w:rsid w:val="009703AD"/>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87F76"/>
    <w:rsid w:val="00990FC7"/>
    <w:rsid w:val="0099139A"/>
    <w:rsid w:val="00992420"/>
    <w:rsid w:val="00992A6F"/>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87B"/>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616"/>
    <w:rsid w:val="00A33DDF"/>
    <w:rsid w:val="00A34401"/>
    <w:rsid w:val="00A34DAD"/>
    <w:rsid w:val="00A351D9"/>
    <w:rsid w:val="00A35B56"/>
    <w:rsid w:val="00A35BC8"/>
    <w:rsid w:val="00A35E3B"/>
    <w:rsid w:val="00A35E6C"/>
    <w:rsid w:val="00A36106"/>
    <w:rsid w:val="00A3674B"/>
    <w:rsid w:val="00A370D6"/>
    <w:rsid w:val="00A3721E"/>
    <w:rsid w:val="00A377CD"/>
    <w:rsid w:val="00A377DA"/>
    <w:rsid w:val="00A4025C"/>
    <w:rsid w:val="00A402EE"/>
    <w:rsid w:val="00A4092B"/>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748D"/>
    <w:rsid w:val="00A775E0"/>
    <w:rsid w:val="00A80B26"/>
    <w:rsid w:val="00A81E42"/>
    <w:rsid w:val="00A82AF4"/>
    <w:rsid w:val="00A8373B"/>
    <w:rsid w:val="00A854C4"/>
    <w:rsid w:val="00A8650D"/>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5339"/>
    <w:rsid w:val="00B165D3"/>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843"/>
    <w:rsid w:val="00B554C6"/>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47E5"/>
    <w:rsid w:val="00C06A93"/>
    <w:rsid w:val="00C07FAE"/>
    <w:rsid w:val="00C10B92"/>
    <w:rsid w:val="00C117A0"/>
    <w:rsid w:val="00C11C3F"/>
    <w:rsid w:val="00C12C2B"/>
    <w:rsid w:val="00C13B1A"/>
    <w:rsid w:val="00C14F55"/>
    <w:rsid w:val="00C15D3A"/>
    <w:rsid w:val="00C15E64"/>
    <w:rsid w:val="00C15EF6"/>
    <w:rsid w:val="00C16962"/>
    <w:rsid w:val="00C17709"/>
    <w:rsid w:val="00C17D3B"/>
    <w:rsid w:val="00C21671"/>
    <w:rsid w:val="00C22165"/>
    <w:rsid w:val="00C228DF"/>
    <w:rsid w:val="00C22B53"/>
    <w:rsid w:val="00C23912"/>
    <w:rsid w:val="00C2481A"/>
    <w:rsid w:val="00C273D9"/>
    <w:rsid w:val="00C30F37"/>
    <w:rsid w:val="00C3122C"/>
    <w:rsid w:val="00C314A3"/>
    <w:rsid w:val="00C318AB"/>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35"/>
    <w:rsid w:val="00C408D6"/>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2E68"/>
    <w:rsid w:val="00CC57F5"/>
    <w:rsid w:val="00CC5B83"/>
    <w:rsid w:val="00CC66F4"/>
    <w:rsid w:val="00CC710C"/>
    <w:rsid w:val="00CD0310"/>
    <w:rsid w:val="00CD0681"/>
    <w:rsid w:val="00CD1063"/>
    <w:rsid w:val="00CD1A5F"/>
    <w:rsid w:val="00CD2168"/>
    <w:rsid w:val="00CD25B1"/>
    <w:rsid w:val="00CD2829"/>
    <w:rsid w:val="00CD29F3"/>
    <w:rsid w:val="00CD2B7D"/>
    <w:rsid w:val="00CD2C21"/>
    <w:rsid w:val="00CD3084"/>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6AA3"/>
    <w:rsid w:val="00CE7744"/>
    <w:rsid w:val="00CE7D9F"/>
    <w:rsid w:val="00CE7FB3"/>
    <w:rsid w:val="00CF022A"/>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75F01"/>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84F"/>
    <w:rsid w:val="00DB7630"/>
    <w:rsid w:val="00DB7EA8"/>
    <w:rsid w:val="00DC085A"/>
    <w:rsid w:val="00DC1721"/>
    <w:rsid w:val="00DC1B58"/>
    <w:rsid w:val="00DC29A6"/>
    <w:rsid w:val="00DC2AB2"/>
    <w:rsid w:val="00DC32D2"/>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0053"/>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6139"/>
    <w:rsid w:val="00E86AF7"/>
    <w:rsid w:val="00E872C5"/>
    <w:rsid w:val="00E873D9"/>
    <w:rsid w:val="00E92A5E"/>
    <w:rsid w:val="00E94158"/>
    <w:rsid w:val="00E9433B"/>
    <w:rsid w:val="00E9613E"/>
    <w:rsid w:val="00E96842"/>
    <w:rsid w:val="00E97723"/>
    <w:rsid w:val="00E97E25"/>
    <w:rsid w:val="00EA1838"/>
    <w:rsid w:val="00EA1C97"/>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44CD"/>
    <w:rsid w:val="00F44C47"/>
    <w:rsid w:val="00F45581"/>
    <w:rsid w:val="00F45BE0"/>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75B"/>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888"/>
    <w:rsid w:val="00FC3D0C"/>
    <w:rsid w:val="00FC4EF6"/>
    <w:rsid w:val="00FC6CE3"/>
    <w:rsid w:val="00FC7714"/>
    <w:rsid w:val="00FC7888"/>
    <w:rsid w:val="00FD0E40"/>
    <w:rsid w:val="00FD12E4"/>
    <w:rsid w:val="00FD143C"/>
    <w:rsid w:val="00FD1864"/>
    <w:rsid w:val="00FD1F1D"/>
    <w:rsid w:val="00FD21AA"/>
    <w:rsid w:val="00FD2308"/>
    <w:rsid w:val="00FD5035"/>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F5B10-9A90-47F0-B298-E7D34198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2</cp:revision>
  <cp:lastPrinted>2013-12-05T10:02:00Z</cp:lastPrinted>
  <dcterms:created xsi:type="dcterms:W3CDTF">2013-12-05T18:10:00Z</dcterms:created>
  <dcterms:modified xsi:type="dcterms:W3CDTF">2013-12-05T18:10:00Z</dcterms:modified>
</cp:coreProperties>
</file>